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CA81" w14:textId="77777777" w:rsidR="00024068" w:rsidRDefault="00024068" w:rsidP="00620B5A">
      <w:pPr>
        <w:tabs>
          <w:tab w:val="left" w:pos="5103"/>
          <w:tab w:val="left" w:pos="10348"/>
        </w:tabs>
        <w:ind w:firstLine="567"/>
        <w:jc w:val="right"/>
        <w:rPr>
          <w:noProof w:val="0"/>
          <w:lang w:val="ro-MD" w:eastAsia="ru-RU"/>
        </w:rPr>
      </w:pPr>
    </w:p>
    <w:p w14:paraId="00E014BF" w14:textId="77777777" w:rsidR="00024068" w:rsidRDefault="00024068" w:rsidP="00620B5A">
      <w:pPr>
        <w:tabs>
          <w:tab w:val="left" w:pos="5103"/>
          <w:tab w:val="left" w:pos="10348"/>
        </w:tabs>
        <w:ind w:firstLine="567"/>
        <w:jc w:val="right"/>
        <w:rPr>
          <w:noProof w:val="0"/>
          <w:lang w:val="ro-MD" w:eastAsia="ru-RU"/>
        </w:rPr>
      </w:pPr>
    </w:p>
    <w:p w14:paraId="257AF4AF" w14:textId="77777777" w:rsidR="00024068" w:rsidRDefault="00024068" w:rsidP="00620B5A">
      <w:pPr>
        <w:tabs>
          <w:tab w:val="left" w:pos="5103"/>
          <w:tab w:val="left" w:pos="10348"/>
        </w:tabs>
        <w:ind w:firstLine="567"/>
        <w:jc w:val="right"/>
        <w:rPr>
          <w:noProof w:val="0"/>
          <w:lang w:val="ro-MD" w:eastAsia="ru-RU"/>
        </w:rPr>
      </w:pPr>
    </w:p>
    <w:p w14:paraId="0414C786" w14:textId="77777777" w:rsidR="00024068" w:rsidRDefault="00024068" w:rsidP="00620B5A">
      <w:pPr>
        <w:tabs>
          <w:tab w:val="left" w:pos="5103"/>
          <w:tab w:val="left" w:pos="10348"/>
        </w:tabs>
        <w:ind w:firstLine="567"/>
        <w:jc w:val="right"/>
        <w:rPr>
          <w:noProof w:val="0"/>
          <w:lang w:val="ro-MD" w:eastAsia="ru-RU"/>
        </w:rPr>
      </w:pPr>
    </w:p>
    <w:p w14:paraId="0835815B" w14:textId="77777777" w:rsidR="00024068" w:rsidRPr="00DC2C58" w:rsidRDefault="00024068" w:rsidP="00024068">
      <w:pPr>
        <w:framePr w:hSpace="180" w:wrap="around" w:vAnchor="page" w:hAnchor="page" w:x="1441" w:y="961"/>
        <w:jc w:val="right"/>
        <w:rPr>
          <w:b/>
          <w:caps/>
        </w:rPr>
      </w:pPr>
      <w:r w:rsidRPr="00DC2C58">
        <w:rPr>
          <w:b/>
          <w:caps/>
        </w:rPr>
        <w:t>APROBAT:</w:t>
      </w:r>
    </w:p>
    <w:p w14:paraId="07B03722" w14:textId="77777777" w:rsidR="00024068" w:rsidRPr="00DC2C58" w:rsidRDefault="00024068" w:rsidP="00024068">
      <w:pPr>
        <w:framePr w:hSpace="180" w:wrap="around" w:vAnchor="page" w:hAnchor="page" w:x="1441" w:y="961"/>
        <w:jc w:val="right"/>
        <w:rPr>
          <w:caps/>
        </w:rPr>
      </w:pPr>
      <w:r w:rsidRPr="00DC2C58">
        <w:t>prin Ordinul</w:t>
      </w:r>
    </w:p>
    <w:p w14:paraId="0E3FDA3D" w14:textId="132159D3" w:rsidR="00024068" w:rsidRPr="00DC2C58" w:rsidRDefault="00024068" w:rsidP="00024068">
      <w:pPr>
        <w:framePr w:hSpace="180" w:wrap="around" w:vAnchor="page" w:hAnchor="page" w:x="1441" w:y="961"/>
        <w:jc w:val="right"/>
      </w:pPr>
      <w:r w:rsidRPr="00DC2C58">
        <w:t>nr.</w:t>
      </w:r>
      <w:r>
        <w:t>69</w:t>
      </w:r>
      <w:r w:rsidRPr="00DC2C58">
        <w:t xml:space="preserve"> din </w:t>
      </w:r>
      <w:r>
        <w:t>07 mai 2021</w:t>
      </w:r>
    </w:p>
    <w:p w14:paraId="42A40331" w14:textId="77777777" w:rsidR="00024068" w:rsidRPr="00DC2C58" w:rsidRDefault="00024068" w:rsidP="00024068">
      <w:pPr>
        <w:framePr w:hSpace="180" w:wrap="around" w:vAnchor="page" w:hAnchor="page" w:x="1441" w:y="961"/>
        <w:jc w:val="right"/>
      </w:pPr>
      <w:r w:rsidRPr="00DC2C58">
        <w:t>Ministerul Finanțelor</w:t>
      </w:r>
    </w:p>
    <w:p w14:paraId="291B4F03" w14:textId="77777777" w:rsidR="00024068" w:rsidRPr="00DC2C58" w:rsidRDefault="00024068" w:rsidP="00024068">
      <w:pPr>
        <w:framePr w:hSpace="180" w:wrap="around" w:vAnchor="page" w:hAnchor="page" w:x="1441" w:y="961"/>
        <w:jc w:val="right"/>
        <w:rPr>
          <w:caps/>
        </w:rPr>
      </w:pPr>
    </w:p>
    <w:p w14:paraId="17B2E243" w14:textId="77777777" w:rsidR="00024068" w:rsidRPr="00DC2C58" w:rsidRDefault="00024068" w:rsidP="00024068">
      <w:pPr>
        <w:framePr w:hSpace="180" w:wrap="around" w:vAnchor="page" w:hAnchor="page" w:x="1441" w:y="961"/>
        <w:jc w:val="center"/>
        <w:rPr>
          <w:b/>
          <w:caps/>
          <w:sz w:val="60"/>
          <w:szCs w:val="60"/>
        </w:rPr>
      </w:pPr>
    </w:p>
    <w:p w14:paraId="449ED259" w14:textId="77777777" w:rsidR="00024068" w:rsidRPr="00DC2C58" w:rsidRDefault="00024068" w:rsidP="00024068">
      <w:pPr>
        <w:framePr w:hSpace="180" w:wrap="around" w:vAnchor="page" w:hAnchor="page" w:x="1441" w:y="961"/>
        <w:rPr>
          <w:b/>
          <w:caps/>
          <w:sz w:val="60"/>
          <w:szCs w:val="60"/>
        </w:rPr>
      </w:pPr>
    </w:p>
    <w:p w14:paraId="1BF8680A" w14:textId="77777777" w:rsidR="00024068" w:rsidRPr="00DC2C58" w:rsidRDefault="00024068" w:rsidP="00024068">
      <w:pPr>
        <w:framePr w:hSpace="180" w:wrap="around" w:vAnchor="page" w:hAnchor="page" w:x="1441" w:y="961"/>
        <w:jc w:val="center"/>
        <w:rPr>
          <w:b/>
          <w:caps/>
          <w:sz w:val="60"/>
          <w:szCs w:val="60"/>
        </w:rPr>
      </w:pPr>
      <w:r w:rsidRPr="00DC2C58">
        <w:rPr>
          <w:b/>
          <w:caps/>
          <w:sz w:val="60"/>
          <w:szCs w:val="60"/>
        </w:rPr>
        <w:t>DOCUMENTAŢIA STANDARD</w:t>
      </w:r>
    </w:p>
    <w:p w14:paraId="23BC1AF5" w14:textId="77777777" w:rsidR="00024068" w:rsidRPr="00DC2C58" w:rsidRDefault="00024068" w:rsidP="00024068">
      <w:pPr>
        <w:framePr w:hSpace="180" w:wrap="around" w:vAnchor="page" w:hAnchor="page" w:x="1441" w:y="961"/>
        <w:jc w:val="center"/>
        <w:rPr>
          <w:b/>
          <w:sz w:val="40"/>
          <w:szCs w:val="40"/>
        </w:rPr>
      </w:pPr>
      <w:r w:rsidRPr="00DC2C58">
        <w:rPr>
          <w:b/>
          <w:sz w:val="40"/>
          <w:szCs w:val="40"/>
        </w:rPr>
        <w:t>pentru realizarea achiziţiilor publice</w:t>
      </w:r>
    </w:p>
    <w:p w14:paraId="0262DBE2" w14:textId="77777777" w:rsidR="00024068" w:rsidRPr="00DC2C58" w:rsidRDefault="00024068" w:rsidP="00024068">
      <w:pPr>
        <w:framePr w:hSpace="180" w:wrap="around" w:vAnchor="page" w:hAnchor="page" w:x="1441" w:y="961"/>
        <w:jc w:val="center"/>
        <w:rPr>
          <w:b/>
          <w:sz w:val="40"/>
          <w:szCs w:val="40"/>
          <w:lang w:val="ro-MD"/>
        </w:rPr>
      </w:pPr>
      <w:r w:rsidRPr="00DC2C58">
        <w:rPr>
          <w:b/>
          <w:sz w:val="40"/>
          <w:szCs w:val="40"/>
        </w:rPr>
        <w:t>de lucrăr</w:t>
      </w:r>
      <w:r>
        <w:rPr>
          <w:b/>
          <w:sz w:val="40"/>
          <w:szCs w:val="40"/>
        </w:rPr>
        <w:t>i</w:t>
      </w:r>
    </w:p>
    <w:p w14:paraId="259A2D64" w14:textId="77777777" w:rsidR="00024068" w:rsidRPr="00DC2C58" w:rsidRDefault="00024068" w:rsidP="00024068">
      <w:pPr>
        <w:framePr w:hSpace="180" w:wrap="around" w:vAnchor="page" w:hAnchor="page" w:x="1441" w:y="961"/>
        <w:ind w:firstLine="709"/>
        <w:jc w:val="both"/>
        <w:rPr>
          <w:b/>
          <w:sz w:val="32"/>
          <w:szCs w:val="32"/>
        </w:rPr>
      </w:pPr>
    </w:p>
    <w:p w14:paraId="26CC2954" w14:textId="77777777" w:rsidR="00024068" w:rsidRPr="00DC2C58" w:rsidRDefault="00024068" w:rsidP="00024068">
      <w:pPr>
        <w:framePr w:hSpace="180" w:wrap="around" w:vAnchor="page" w:hAnchor="page" w:x="1441" w:y="961"/>
        <w:ind w:firstLine="709"/>
        <w:jc w:val="both"/>
        <w:rPr>
          <w:b/>
          <w:sz w:val="32"/>
          <w:szCs w:val="32"/>
        </w:rPr>
      </w:pPr>
    </w:p>
    <w:p w14:paraId="7D0B8975" w14:textId="7901D881" w:rsidR="00024068" w:rsidRPr="00024068" w:rsidRDefault="00024068" w:rsidP="00024068">
      <w:pPr>
        <w:framePr w:hSpace="180" w:wrap="around" w:vAnchor="page" w:hAnchor="page" w:x="1441" w:y="961"/>
        <w:spacing w:before="120"/>
        <w:jc w:val="center"/>
        <w:rPr>
          <w:b/>
          <w:bCs/>
          <w:i/>
          <w:sz w:val="36"/>
          <w:szCs w:val="32"/>
          <w:lang w:val="en-US"/>
        </w:rPr>
      </w:pPr>
      <w:r w:rsidRPr="00024068">
        <w:rPr>
          <w:sz w:val="36"/>
          <w:szCs w:val="32"/>
        </w:rPr>
        <w:t xml:space="preserve">Obiectul achiziţiei: </w:t>
      </w:r>
      <w:r w:rsidRPr="00024068">
        <w:rPr>
          <w:b/>
          <w:i/>
          <w:sz w:val="36"/>
          <w:szCs w:val="32"/>
        </w:rPr>
        <w:t xml:space="preserve">Lucrări </w:t>
      </w:r>
      <w:r w:rsidRPr="00024068">
        <w:rPr>
          <w:b/>
          <w:bCs/>
          <w:color w:val="000000" w:themeColor="text1"/>
          <w:sz w:val="36"/>
          <w:szCs w:val="32"/>
          <w:lang w:val="ro-MD"/>
        </w:rPr>
        <w:t>de reparație a acoperișului clădirii administrative (lit.A) din str. Korolenco, 7, mun. Chisinau</w:t>
      </w:r>
      <w:r w:rsidRPr="00024068">
        <w:rPr>
          <w:b/>
          <w:bCs/>
          <w:i/>
          <w:sz w:val="36"/>
          <w:szCs w:val="32"/>
          <w:lang w:val="en-US"/>
        </w:rPr>
        <w:t>.</w:t>
      </w:r>
    </w:p>
    <w:p w14:paraId="3EA54C0F" w14:textId="77777777" w:rsidR="00024068" w:rsidRPr="00024068" w:rsidRDefault="00024068" w:rsidP="00024068">
      <w:pPr>
        <w:framePr w:hSpace="180" w:wrap="around" w:vAnchor="page" w:hAnchor="page" w:x="1441" w:y="961"/>
        <w:spacing w:line="360" w:lineRule="auto"/>
        <w:rPr>
          <w:sz w:val="36"/>
          <w:szCs w:val="32"/>
        </w:rPr>
      </w:pPr>
    </w:p>
    <w:p w14:paraId="6663B8E2" w14:textId="77777777" w:rsidR="00024068" w:rsidRPr="00024068" w:rsidRDefault="00024068" w:rsidP="00024068">
      <w:pPr>
        <w:framePr w:hSpace="180" w:wrap="around" w:vAnchor="page" w:hAnchor="page" w:x="1441" w:y="961"/>
        <w:spacing w:line="360" w:lineRule="auto"/>
        <w:rPr>
          <w:noProof w:val="0"/>
          <w:color w:val="000000" w:themeColor="text1"/>
          <w:sz w:val="36"/>
          <w:szCs w:val="32"/>
          <w:lang w:val="en-US" w:eastAsia="ru-RU"/>
        </w:rPr>
      </w:pPr>
      <w:r w:rsidRPr="00024068">
        <w:rPr>
          <w:sz w:val="36"/>
          <w:szCs w:val="32"/>
        </w:rPr>
        <w:t>Cod CPV:</w:t>
      </w:r>
      <w:r w:rsidRPr="00024068">
        <w:rPr>
          <w:b/>
          <w:sz w:val="36"/>
          <w:szCs w:val="32"/>
        </w:rPr>
        <w:tab/>
      </w:r>
      <w:r w:rsidRPr="00024068">
        <w:rPr>
          <w:b/>
          <w:sz w:val="36"/>
          <w:szCs w:val="32"/>
        </w:rPr>
        <w:tab/>
      </w:r>
      <w:r w:rsidRPr="00024068">
        <w:rPr>
          <w:noProof w:val="0"/>
          <w:color w:val="333333"/>
          <w:sz w:val="36"/>
          <w:szCs w:val="32"/>
          <w:shd w:val="clear" w:color="auto" w:fill="FFFFFF"/>
          <w:lang w:val="en-US" w:eastAsia="ru-RU"/>
        </w:rPr>
        <w:t xml:space="preserve">    </w:t>
      </w:r>
      <w:r w:rsidRPr="00024068">
        <w:rPr>
          <w:b/>
          <w:i/>
          <w:noProof w:val="0"/>
          <w:color w:val="000000" w:themeColor="text1"/>
          <w:sz w:val="36"/>
          <w:szCs w:val="32"/>
          <w:lang w:val="en-US" w:eastAsia="ru-RU"/>
        </w:rPr>
        <w:t>45453000-7</w:t>
      </w:r>
    </w:p>
    <w:p w14:paraId="1AB8A35A" w14:textId="3C901C5F" w:rsidR="00024068" w:rsidRDefault="00024068" w:rsidP="00024068">
      <w:pPr>
        <w:framePr w:hSpace="180" w:wrap="around" w:vAnchor="page" w:hAnchor="page" w:x="1441" w:y="961"/>
        <w:spacing w:line="360" w:lineRule="auto"/>
        <w:jc w:val="both"/>
        <w:rPr>
          <w:sz w:val="36"/>
          <w:szCs w:val="32"/>
        </w:rPr>
      </w:pPr>
    </w:p>
    <w:p w14:paraId="7F9D2DAB" w14:textId="4BEDEC10" w:rsidR="00024068" w:rsidRDefault="00024068" w:rsidP="00024068">
      <w:pPr>
        <w:framePr w:hSpace="180" w:wrap="around" w:vAnchor="page" w:hAnchor="page" w:x="1441" w:y="961"/>
        <w:spacing w:line="360" w:lineRule="auto"/>
        <w:jc w:val="both"/>
        <w:rPr>
          <w:sz w:val="36"/>
          <w:szCs w:val="32"/>
        </w:rPr>
      </w:pPr>
    </w:p>
    <w:p w14:paraId="0185EDDE" w14:textId="77777777" w:rsidR="00024068" w:rsidRPr="00024068" w:rsidRDefault="00024068" w:rsidP="00024068">
      <w:pPr>
        <w:framePr w:hSpace="180" w:wrap="around" w:vAnchor="page" w:hAnchor="page" w:x="1441" w:y="961"/>
        <w:spacing w:line="360" w:lineRule="auto"/>
        <w:jc w:val="both"/>
        <w:rPr>
          <w:sz w:val="36"/>
          <w:szCs w:val="32"/>
        </w:rPr>
      </w:pPr>
    </w:p>
    <w:p w14:paraId="385F60BA" w14:textId="56DBB2FD" w:rsidR="00024068" w:rsidRPr="00024068" w:rsidRDefault="00024068" w:rsidP="00024068">
      <w:pPr>
        <w:framePr w:hSpace="180" w:wrap="around" w:vAnchor="page" w:hAnchor="page" w:x="1441" w:y="961"/>
        <w:spacing w:line="360" w:lineRule="auto"/>
        <w:jc w:val="both"/>
        <w:rPr>
          <w:sz w:val="36"/>
          <w:szCs w:val="32"/>
        </w:rPr>
      </w:pPr>
      <w:r w:rsidRPr="00024068">
        <w:rPr>
          <w:sz w:val="36"/>
          <w:szCs w:val="32"/>
        </w:rPr>
        <w:t xml:space="preserve">Autoritatea Contractantă: </w:t>
      </w:r>
      <w:r w:rsidRPr="00024068">
        <w:rPr>
          <w:b/>
          <w:i/>
          <w:sz w:val="36"/>
          <w:szCs w:val="32"/>
        </w:rPr>
        <w:t>Inspectoratul General de Carabinieri</w:t>
      </w:r>
      <w:r w:rsidRPr="00024068">
        <w:rPr>
          <w:sz w:val="36"/>
          <w:szCs w:val="32"/>
        </w:rPr>
        <w:t xml:space="preserve"> </w:t>
      </w:r>
    </w:p>
    <w:p w14:paraId="456E83EE" w14:textId="3BC80A24" w:rsidR="00024068" w:rsidRPr="00024068" w:rsidRDefault="00024068" w:rsidP="00024068">
      <w:pPr>
        <w:framePr w:hSpace="180" w:wrap="around" w:vAnchor="page" w:hAnchor="page" w:x="1441" w:y="961"/>
        <w:spacing w:line="360" w:lineRule="auto"/>
        <w:jc w:val="both"/>
        <w:rPr>
          <w:sz w:val="36"/>
          <w:szCs w:val="32"/>
        </w:rPr>
      </w:pPr>
    </w:p>
    <w:p w14:paraId="0439E844" w14:textId="0A031F24" w:rsidR="00024068" w:rsidRDefault="00024068" w:rsidP="00024068">
      <w:pPr>
        <w:framePr w:hSpace="180" w:wrap="around" w:vAnchor="page" w:hAnchor="page" w:x="1441" w:y="961"/>
        <w:spacing w:line="360" w:lineRule="auto"/>
        <w:jc w:val="both"/>
        <w:rPr>
          <w:sz w:val="36"/>
          <w:szCs w:val="32"/>
        </w:rPr>
      </w:pPr>
    </w:p>
    <w:p w14:paraId="34CE521D" w14:textId="77777777" w:rsidR="00024068" w:rsidRPr="00024068" w:rsidRDefault="00024068" w:rsidP="00024068">
      <w:pPr>
        <w:framePr w:hSpace="180" w:wrap="around" w:vAnchor="page" w:hAnchor="page" w:x="1441" w:y="961"/>
        <w:spacing w:line="360" w:lineRule="auto"/>
        <w:jc w:val="both"/>
        <w:rPr>
          <w:sz w:val="36"/>
          <w:szCs w:val="32"/>
        </w:rPr>
      </w:pPr>
    </w:p>
    <w:p w14:paraId="3E0E9FC7" w14:textId="77777777" w:rsidR="00024068" w:rsidRPr="00024068" w:rsidRDefault="00024068" w:rsidP="00024068">
      <w:pPr>
        <w:framePr w:hSpace="180" w:wrap="around" w:vAnchor="page" w:hAnchor="page" w:x="1441" w:y="961"/>
        <w:jc w:val="both"/>
        <w:rPr>
          <w:sz w:val="36"/>
          <w:szCs w:val="32"/>
        </w:rPr>
      </w:pPr>
      <w:r w:rsidRPr="00024068">
        <w:rPr>
          <w:sz w:val="36"/>
          <w:szCs w:val="32"/>
        </w:rPr>
        <w:t xml:space="preserve">Procedura achiziţiei: </w:t>
      </w:r>
      <w:r w:rsidRPr="00024068">
        <w:rPr>
          <w:b/>
          <w:i/>
          <w:sz w:val="36"/>
          <w:szCs w:val="32"/>
        </w:rPr>
        <w:t>Cererea ofertelor de prețuri</w:t>
      </w:r>
      <w:r w:rsidRPr="00024068">
        <w:rPr>
          <w:sz w:val="36"/>
          <w:szCs w:val="32"/>
        </w:rPr>
        <w:tab/>
      </w:r>
    </w:p>
    <w:p w14:paraId="521477D3" w14:textId="77777777" w:rsidR="00024068" w:rsidRPr="00DC2C58" w:rsidRDefault="00024068" w:rsidP="00024068">
      <w:pPr>
        <w:framePr w:hSpace="180" w:wrap="around" w:vAnchor="page" w:hAnchor="page" w:x="1441" w:y="961"/>
        <w:spacing w:line="360" w:lineRule="auto"/>
        <w:jc w:val="both"/>
        <w:rPr>
          <w:sz w:val="28"/>
          <w:szCs w:val="28"/>
        </w:rPr>
      </w:pPr>
    </w:p>
    <w:p w14:paraId="7645AE05" w14:textId="77777777" w:rsidR="00024068" w:rsidRPr="00DC2C58" w:rsidRDefault="00024068" w:rsidP="00024068"/>
    <w:p w14:paraId="6A31E3E2" w14:textId="77777777" w:rsidR="00024068" w:rsidRPr="00DC2C58" w:rsidRDefault="00024068" w:rsidP="00024068">
      <w:pPr>
        <w:pStyle w:val="1"/>
        <w:numPr>
          <w:ilvl w:val="0"/>
          <w:numId w:val="0"/>
        </w:numPr>
        <w:jc w:val="left"/>
        <w:rPr>
          <w:sz w:val="28"/>
          <w:szCs w:val="28"/>
        </w:rPr>
      </w:pPr>
    </w:p>
    <w:p w14:paraId="17004EDD" w14:textId="77777777" w:rsidR="00024068" w:rsidRPr="00DC2C58" w:rsidRDefault="00024068" w:rsidP="00024068">
      <w:pPr>
        <w:pStyle w:val="1"/>
        <w:numPr>
          <w:ilvl w:val="0"/>
          <w:numId w:val="0"/>
        </w:numPr>
        <w:jc w:val="left"/>
        <w:rPr>
          <w:sz w:val="28"/>
          <w:szCs w:val="28"/>
        </w:rPr>
      </w:pPr>
    </w:p>
    <w:p w14:paraId="01DE2E22" w14:textId="77777777" w:rsidR="00024068" w:rsidRPr="00DC2C58" w:rsidRDefault="00024068" w:rsidP="00024068">
      <w:pPr>
        <w:pStyle w:val="1"/>
        <w:numPr>
          <w:ilvl w:val="0"/>
          <w:numId w:val="0"/>
        </w:numPr>
        <w:jc w:val="left"/>
        <w:rPr>
          <w:sz w:val="28"/>
          <w:szCs w:val="28"/>
        </w:rPr>
      </w:pPr>
    </w:p>
    <w:p w14:paraId="439C8A85" w14:textId="77777777" w:rsidR="00024068" w:rsidRPr="00DC2C58" w:rsidRDefault="00024068" w:rsidP="00024068">
      <w:pPr>
        <w:pStyle w:val="1"/>
        <w:numPr>
          <w:ilvl w:val="0"/>
          <w:numId w:val="0"/>
        </w:numPr>
        <w:jc w:val="left"/>
        <w:rPr>
          <w:sz w:val="28"/>
          <w:szCs w:val="28"/>
        </w:rPr>
      </w:pPr>
    </w:p>
    <w:p w14:paraId="677AE4B0" w14:textId="77777777" w:rsidR="00024068" w:rsidRPr="00DC2C58" w:rsidRDefault="00024068" w:rsidP="00024068">
      <w:pPr>
        <w:pStyle w:val="1"/>
        <w:numPr>
          <w:ilvl w:val="0"/>
          <w:numId w:val="0"/>
        </w:numPr>
        <w:jc w:val="left"/>
        <w:rPr>
          <w:sz w:val="28"/>
          <w:szCs w:val="28"/>
        </w:rPr>
      </w:pPr>
    </w:p>
    <w:p w14:paraId="48FBB12B" w14:textId="77777777" w:rsidR="00D925B0" w:rsidRPr="00FF430B" w:rsidRDefault="00D925B0" w:rsidP="00620B5A">
      <w:pPr>
        <w:tabs>
          <w:tab w:val="left" w:pos="5103"/>
          <w:tab w:val="left" w:pos="10348"/>
        </w:tabs>
        <w:ind w:firstLine="567"/>
        <w:jc w:val="center"/>
        <w:rPr>
          <w:noProof w:val="0"/>
          <w:lang w:val="ro-MD" w:eastAsia="ru-RU"/>
        </w:rPr>
      </w:pPr>
    </w:p>
    <w:p w14:paraId="7AC8947C" w14:textId="77777777" w:rsidR="00DA6115" w:rsidRPr="00FF430B" w:rsidRDefault="00DA6115" w:rsidP="00620B5A">
      <w:pPr>
        <w:tabs>
          <w:tab w:val="left" w:pos="5103"/>
          <w:tab w:val="left" w:pos="10348"/>
        </w:tabs>
        <w:ind w:firstLine="567"/>
        <w:jc w:val="center"/>
        <w:rPr>
          <w:b/>
          <w:noProof w:val="0"/>
          <w:lang w:val="ro-MD" w:eastAsia="ru-RU"/>
        </w:rPr>
      </w:pPr>
    </w:p>
    <w:p w14:paraId="58621073" w14:textId="58057C86" w:rsidR="003961E7" w:rsidRDefault="003961E7" w:rsidP="00620B5A">
      <w:pPr>
        <w:pStyle w:val="2"/>
        <w:keepNext w:val="0"/>
        <w:keepLines w:val="0"/>
        <w:tabs>
          <w:tab w:val="left" w:pos="37"/>
        </w:tabs>
        <w:spacing w:before="0"/>
        <w:ind w:firstLine="567"/>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620B5A">
      <w:pPr>
        <w:ind w:firstLine="567"/>
        <w:rPr>
          <w:lang w:val="ro-MD"/>
        </w:rPr>
      </w:pPr>
    </w:p>
    <w:p w14:paraId="451DFE1E" w14:textId="241369B8" w:rsidR="001034CC" w:rsidRPr="00A14C96" w:rsidRDefault="007D2250" w:rsidP="00620B5A">
      <w:pPr>
        <w:pStyle w:val="2"/>
        <w:keepNext w:val="0"/>
        <w:keepLines w:val="0"/>
        <w:tabs>
          <w:tab w:val="left" w:pos="-284"/>
        </w:tabs>
        <w:spacing w:before="0"/>
        <w:ind w:left="-284" w:firstLine="567"/>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620B5A">
      <w:pPr>
        <w:ind w:firstLine="567"/>
        <w:rPr>
          <w:lang w:val="ro-MD"/>
        </w:rPr>
      </w:pPr>
    </w:p>
    <w:p w14:paraId="2AAAA5C8" w14:textId="29853317" w:rsidR="00922F8A" w:rsidRPr="00FF430B" w:rsidRDefault="00033577" w:rsidP="004E2492">
      <w:pPr>
        <w:pStyle w:val="a"/>
        <w:numPr>
          <w:ilvl w:val="0"/>
          <w:numId w:val="12"/>
        </w:numPr>
        <w:tabs>
          <w:tab w:val="clear" w:pos="1134"/>
          <w:tab w:val="left" w:pos="-284"/>
          <w:tab w:val="left" w:pos="196"/>
          <w:tab w:val="left" w:pos="567"/>
        </w:tabs>
        <w:spacing w:after="120"/>
        <w:ind w:left="-284" w:firstLine="567"/>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4E2492">
      <w:pPr>
        <w:pStyle w:val="a"/>
        <w:numPr>
          <w:ilvl w:val="0"/>
          <w:numId w:val="12"/>
        </w:numPr>
        <w:tabs>
          <w:tab w:val="clear" w:pos="1134"/>
          <w:tab w:val="left" w:pos="-284"/>
          <w:tab w:val="left" w:pos="196"/>
          <w:tab w:val="left" w:pos="567"/>
        </w:tabs>
        <w:spacing w:after="120"/>
        <w:ind w:left="-284" w:firstLine="567"/>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4E2492">
      <w:pPr>
        <w:pStyle w:val="a"/>
        <w:numPr>
          <w:ilvl w:val="0"/>
          <w:numId w:val="23"/>
        </w:numPr>
        <w:tabs>
          <w:tab w:val="clear" w:pos="1134"/>
          <w:tab w:val="left" w:pos="-284"/>
          <w:tab w:val="left" w:pos="196"/>
          <w:tab w:val="left" w:pos="426"/>
          <w:tab w:val="left" w:pos="567"/>
        </w:tabs>
        <w:spacing w:after="120"/>
        <w:ind w:left="-284" w:firstLine="567"/>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4E2492">
      <w:pPr>
        <w:pStyle w:val="a"/>
        <w:numPr>
          <w:ilvl w:val="0"/>
          <w:numId w:val="23"/>
        </w:numPr>
        <w:tabs>
          <w:tab w:val="clear" w:pos="1134"/>
          <w:tab w:val="left" w:pos="-284"/>
          <w:tab w:val="left" w:pos="284"/>
          <w:tab w:val="left" w:pos="426"/>
        </w:tabs>
        <w:ind w:left="-284" w:firstLine="567"/>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4E2492">
      <w:pPr>
        <w:pStyle w:val="a"/>
        <w:numPr>
          <w:ilvl w:val="0"/>
          <w:numId w:val="23"/>
        </w:numPr>
        <w:tabs>
          <w:tab w:val="left" w:pos="-284"/>
          <w:tab w:val="left" w:pos="426"/>
        </w:tabs>
        <w:ind w:left="-284" w:firstLine="567"/>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4E2492">
      <w:pPr>
        <w:pStyle w:val="a"/>
        <w:numPr>
          <w:ilvl w:val="0"/>
          <w:numId w:val="23"/>
        </w:numPr>
        <w:tabs>
          <w:tab w:val="left" w:pos="-284"/>
          <w:tab w:val="left" w:pos="426"/>
        </w:tabs>
        <w:ind w:left="-284" w:firstLine="567"/>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4E2492">
      <w:pPr>
        <w:pStyle w:val="a"/>
        <w:numPr>
          <w:ilvl w:val="0"/>
          <w:numId w:val="23"/>
        </w:numPr>
        <w:tabs>
          <w:tab w:val="left" w:pos="-284"/>
          <w:tab w:val="left" w:pos="426"/>
        </w:tabs>
        <w:ind w:left="-284" w:firstLine="567"/>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4E2492">
      <w:pPr>
        <w:pStyle w:val="a"/>
        <w:numPr>
          <w:ilvl w:val="0"/>
          <w:numId w:val="23"/>
        </w:numPr>
        <w:tabs>
          <w:tab w:val="left" w:pos="-284"/>
          <w:tab w:val="left" w:pos="426"/>
        </w:tabs>
        <w:ind w:left="-284" w:firstLine="567"/>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4E2492">
      <w:pPr>
        <w:pStyle w:val="a"/>
        <w:numPr>
          <w:ilvl w:val="0"/>
          <w:numId w:val="23"/>
        </w:numPr>
        <w:tabs>
          <w:tab w:val="left" w:pos="-284"/>
          <w:tab w:val="left" w:pos="426"/>
        </w:tabs>
        <w:ind w:left="-284" w:firstLine="567"/>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4E2492">
      <w:pPr>
        <w:pStyle w:val="a"/>
        <w:numPr>
          <w:ilvl w:val="0"/>
          <w:numId w:val="23"/>
        </w:numPr>
        <w:tabs>
          <w:tab w:val="left" w:pos="-284"/>
          <w:tab w:val="left" w:pos="426"/>
        </w:tabs>
        <w:ind w:left="-284" w:firstLine="567"/>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4E2492">
      <w:pPr>
        <w:pStyle w:val="a"/>
        <w:numPr>
          <w:ilvl w:val="0"/>
          <w:numId w:val="23"/>
        </w:numPr>
        <w:tabs>
          <w:tab w:val="left" w:pos="-284"/>
          <w:tab w:val="left" w:pos="426"/>
        </w:tabs>
        <w:ind w:left="-284" w:firstLine="567"/>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4E2492">
      <w:pPr>
        <w:pStyle w:val="a"/>
        <w:numPr>
          <w:ilvl w:val="0"/>
          <w:numId w:val="23"/>
        </w:numPr>
        <w:tabs>
          <w:tab w:val="clear" w:pos="1134"/>
          <w:tab w:val="left" w:pos="-284"/>
          <w:tab w:val="left" w:pos="426"/>
        </w:tabs>
        <w:ind w:left="-284" w:firstLine="567"/>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4E2492">
      <w:pPr>
        <w:pStyle w:val="a"/>
        <w:numPr>
          <w:ilvl w:val="0"/>
          <w:numId w:val="23"/>
        </w:numPr>
        <w:tabs>
          <w:tab w:val="clear" w:pos="1134"/>
          <w:tab w:val="left" w:pos="-284"/>
          <w:tab w:val="left" w:pos="426"/>
        </w:tabs>
        <w:ind w:left="-284" w:firstLine="567"/>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4E2492">
      <w:pPr>
        <w:pStyle w:val="a"/>
        <w:numPr>
          <w:ilvl w:val="0"/>
          <w:numId w:val="23"/>
        </w:numPr>
        <w:tabs>
          <w:tab w:val="clear" w:pos="1134"/>
          <w:tab w:val="left" w:pos="-284"/>
          <w:tab w:val="left" w:pos="426"/>
        </w:tabs>
        <w:ind w:left="-284" w:firstLine="567"/>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3F0C0731" w:rsidR="00922F8A"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4E2492">
      <w:pPr>
        <w:pStyle w:val="a"/>
        <w:numPr>
          <w:ilvl w:val="0"/>
          <w:numId w:val="23"/>
        </w:numPr>
        <w:tabs>
          <w:tab w:val="clear" w:pos="1134"/>
          <w:tab w:val="left" w:pos="-284"/>
          <w:tab w:val="left" w:pos="426"/>
        </w:tabs>
        <w:ind w:left="-284" w:firstLine="567"/>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4E2492">
      <w:pPr>
        <w:pStyle w:val="a"/>
        <w:numPr>
          <w:ilvl w:val="0"/>
          <w:numId w:val="23"/>
        </w:numPr>
        <w:tabs>
          <w:tab w:val="clear" w:pos="1134"/>
          <w:tab w:val="left" w:pos="-284"/>
          <w:tab w:val="left" w:pos="426"/>
        </w:tabs>
        <w:ind w:left="-284" w:firstLine="567"/>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4E2492">
      <w:pPr>
        <w:pStyle w:val="a"/>
        <w:numPr>
          <w:ilvl w:val="0"/>
          <w:numId w:val="23"/>
        </w:numPr>
        <w:tabs>
          <w:tab w:val="clear" w:pos="1134"/>
          <w:tab w:val="left" w:pos="-284"/>
          <w:tab w:val="left" w:pos="426"/>
        </w:tabs>
        <w:ind w:left="-284" w:firstLine="567"/>
        <w:rPr>
          <w:lang w:val="ro-MD"/>
        </w:rPr>
      </w:pPr>
      <w:r w:rsidRPr="00FF430B">
        <w:rPr>
          <w:lang w:val="ro-MD"/>
        </w:rPr>
        <w:t>Acord-cadru (anexa nr.</w:t>
      </w:r>
      <w:r w:rsidR="00E322C9" w:rsidRPr="00FF430B">
        <w:rPr>
          <w:lang w:val="ro-MD"/>
        </w:rPr>
        <w:t xml:space="preserve"> </w:t>
      </w:r>
      <w:r w:rsidRPr="00FF430B">
        <w:rPr>
          <w:lang w:val="ro-MD"/>
        </w:rPr>
        <w:t>28).</w:t>
      </w:r>
    </w:p>
    <w:p w14:paraId="5C32332D" w14:textId="449071F2" w:rsidR="00D8130E" w:rsidRDefault="00D8130E" w:rsidP="00620B5A">
      <w:pPr>
        <w:pStyle w:val="a"/>
        <w:numPr>
          <w:ilvl w:val="0"/>
          <w:numId w:val="0"/>
        </w:numPr>
        <w:tabs>
          <w:tab w:val="clear" w:pos="1134"/>
          <w:tab w:val="left" w:pos="-284"/>
          <w:tab w:val="left" w:pos="196"/>
          <w:tab w:val="left" w:pos="567"/>
        </w:tabs>
        <w:ind w:firstLine="567"/>
        <w:rPr>
          <w:color w:val="000000" w:themeColor="text1"/>
          <w:lang w:val="ro-MD"/>
        </w:rPr>
      </w:pPr>
    </w:p>
    <w:p w14:paraId="74703743" w14:textId="10050A31" w:rsidR="00062F32" w:rsidRDefault="00062F32" w:rsidP="00620B5A">
      <w:pPr>
        <w:pStyle w:val="a"/>
        <w:numPr>
          <w:ilvl w:val="0"/>
          <w:numId w:val="0"/>
        </w:numPr>
        <w:tabs>
          <w:tab w:val="clear" w:pos="1134"/>
          <w:tab w:val="left" w:pos="-284"/>
          <w:tab w:val="left" w:pos="196"/>
          <w:tab w:val="left" w:pos="567"/>
        </w:tabs>
        <w:ind w:firstLine="567"/>
        <w:rPr>
          <w:color w:val="000000" w:themeColor="text1"/>
          <w:lang w:val="ro-MD"/>
        </w:rPr>
      </w:pPr>
    </w:p>
    <w:p w14:paraId="2C64AF3A" w14:textId="2DA30B1B" w:rsidR="00062F32" w:rsidRDefault="00062F32" w:rsidP="00620B5A">
      <w:pPr>
        <w:pStyle w:val="a"/>
        <w:numPr>
          <w:ilvl w:val="0"/>
          <w:numId w:val="0"/>
        </w:numPr>
        <w:tabs>
          <w:tab w:val="clear" w:pos="1134"/>
          <w:tab w:val="left" w:pos="-284"/>
          <w:tab w:val="left" w:pos="196"/>
          <w:tab w:val="left" w:pos="567"/>
        </w:tabs>
        <w:ind w:firstLine="567"/>
        <w:rPr>
          <w:color w:val="000000" w:themeColor="text1"/>
          <w:lang w:val="ro-MD"/>
        </w:rPr>
      </w:pPr>
    </w:p>
    <w:p w14:paraId="62EDC5C6" w14:textId="77777777" w:rsidR="00062F32" w:rsidRPr="00FF430B" w:rsidRDefault="00062F32" w:rsidP="00620B5A">
      <w:pPr>
        <w:pStyle w:val="a"/>
        <w:numPr>
          <w:ilvl w:val="0"/>
          <w:numId w:val="0"/>
        </w:numPr>
        <w:tabs>
          <w:tab w:val="clear" w:pos="1134"/>
          <w:tab w:val="left" w:pos="-284"/>
          <w:tab w:val="left" w:pos="196"/>
          <w:tab w:val="left" w:pos="567"/>
        </w:tabs>
        <w:ind w:firstLine="567"/>
        <w:rPr>
          <w:color w:val="000000" w:themeColor="text1"/>
          <w:lang w:val="ro-MD"/>
        </w:rPr>
      </w:pPr>
    </w:p>
    <w:p w14:paraId="0CE220AE" w14:textId="7373DB67" w:rsidR="00922F8A" w:rsidRPr="00FF430B" w:rsidRDefault="00922F8A" w:rsidP="004E2492">
      <w:pPr>
        <w:pStyle w:val="a"/>
        <w:numPr>
          <w:ilvl w:val="0"/>
          <w:numId w:val="12"/>
        </w:numPr>
        <w:tabs>
          <w:tab w:val="clear" w:pos="1134"/>
          <w:tab w:val="left" w:pos="-284"/>
          <w:tab w:val="left" w:pos="196"/>
          <w:tab w:val="left" w:pos="567"/>
        </w:tabs>
        <w:ind w:left="-284" w:firstLine="567"/>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620B5A">
      <w:pPr>
        <w:pStyle w:val="a"/>
        <w:numPr>
          <w:ilvl w:val="0"/>
          <w:numId w:val="0"/>
        </w:numPr>
        <w:tabs>
          <w:tab w:val="clear" w:pos="1134"/>
          <w:tab w:val="left" w:pos="-284"/>
          <w:tab w:val="left" w:pos="196"/>
          <w:tab w:val="left" w:pos="567"/>
        </w:tabs>
        <w:ind w:firstLine="567"/>
        <w:rPr>
          <w:color w:val="000000" w:themeColor="text1"/>
          <w:lang w:val="ro-MD"/>
        </w:rPr>
      </w:pPr>
    </w:p>
    <w:p w14:paraId="28EBDE30" w14:textId="3E2C0771" w:rsidR="00B93DBE" w:rsidRPr="00FF430B" w:rsidRDefault="00033577" w:rsidP="004E2492">
      <w:pPr>
        <w:pStyle w:val="a"/>
        <w:numPr>
          <w:ilvl w:val="0"/>
          <w:numId w:val="12"/>
        </w:numPr>
        <w:tabs>
          <w:tab w:val="clear" w:pos="1134"/>
          <w:tab w:val="left" w:pos="-284"/>
          <w:tab w:val="left" w:pos="196"/>
        </w:tabs>
        <w:ind w:left="-284" w:firstLine="567"/>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620B5A">
      <w:pPr>
        <w:pStyle w:val="a"/>
        <w:numPr>
          <w:ilvl w:val="0"/>
          <w:numId w:val="0"/>
        </w:numPr>
        <w:ind w:left="360" w:firstLine="567"/>
        <w:rPr>
          <w:lang w:val="ro-MD"/>
        </w:rPr>
      </w:pPr>
    </w:p>
    <w:p w14:paraId="4FFC2F44" w14:textId="77777777" w:rsidR="00352B05" w:rsidRPr="00FF430B" w:rsidRDefault="00033577" w:rsidP="004E2492">
      <w:pPr>
        <w:pStyle w:val="a"/>
        <w:numPr>
          <w:ilvl w:val="0"/>
          <w:numId w:val="12"/>
        </w:numPr>
        <w:tabs>
          <w:tab w:val="clear" w:pos="1134"/>
          <w:tab w:val="left" w:pos="-284"/>
          <w:tab w:val="left" w:pos="196"/>
          <w:tab w:val="left" w:pos="567"/>
        </w:tabs>
        <w:ind w:left="-284" w:firstLine="567"/>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620B5A">
      <w:pPr>
        <w:pStyle w:val="a"/>
        <w:numPr>
          <w:ilvl w:val="0"/>
          <w:numId w:val="0"/>
        </w:numPr>
        <w:ind w:left="357" w:firstLine="567"/>
        <w:rPr>
          <w:lang w:val="ro-MD"/>
        </w:rPr>
      </w:pPr>
    </w:p>
    <w:p w14:paraId="6E4805C8" w14:textId="77777777" w:rsidR="00352B05" w:rsidRPr="00FF430B" w:rsidRDefault="00033577" w:rsidP="004E2492">
      <w:pPr>
        <w:pStyle w:val="a"/>
        <w:numPr>
          <w:ilvl w:val="0"/>
          <w:numId w:val="12"/>
        </w:numPr>
        <w:tabs>
          <w:tab w:val="clear" w:pos="1134"/>
          <w:tab w:val="left" w:pos="-284"/>
          <w:tab w:val="left" w:pos="196"/>
          <w:tab w:val="left" w:pos="567"/>
        </w:tabs>
        <w:spacing w:after="120"/>
        <w:ind w:left="-284" w:firstLine="567"/>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4E2492">
      <w:pPr>
        <w:pStyle w:val="a"/>
        <w:numPr>
          <w:ilvl w:val="0"/>
          <w:numId w:val="13"/>
        </w:numPr>
        <w:tabs>
          <w:tab w:val="clear" w:pos="1134"/>
          <w:tab w:val="left" w:pos="0"/>
          <w:tab w:val="left" w:pos="284"/>
        </w:tabs>
        <w:spacing w:after="120"/>
        <w:ind w:left="0" w:firstLine="567"/>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DA1228" w:rsidP="004E2492">
      <w:pPr>
        <w:pStyle w:val="a"/>
        <w:numPr>
          <w:ilvl w:val="0"/>
          <w:numId w:val="13"/>
        </w:numPr>
        <w:tabs>
          <w:tab w:val="clear" w:pos="1134"/>
          <w:tab w:val="left" w:pos="-284"/>
          <w:tab w:val="left" w:pos="284"/>
        </w:tabs>
        <w:spacing w:after="120"/>
        <w:ind w:left="-284" w:firstLine="567"/>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4E2492">
      <w:pPr>
        <w:pStyle w:val="a"/>
        <w:numPr>
          <w:ilvl w:val="0"/>
          <w:numId w:val="12"/>
        </w:numPr>
        <w:tabs>
          <w:tab w:val="clear" w:pos="1134"/>
          <w:tab w:val="left" w:pos="-284"/>
          <w:tab w:val="left" w:pos="196"/>
          <w:tab w:val="left" w:pos="567"/>
        </w:tabs>
        <w:spacing w:after="120"/>
        <w:ind w:left="-284" w:firstLine="567"/>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4E2492">
      <w:pPr>
        <w:pStyle w:val="a"/>
        <w:numPr>
          <w:ilvl w:val="0"/>
          <w:numId w:val="12"/>
        </w:numPr>
        <w:tabs>
          <w:tab w:val="left" w:pos="-284"/>
          <w:tab w:val="left" w:pos="196"/>
          <w:tab w:val="left" w:pos="426"/>
        </w:tabs>
        <w:spacing w:after="120"/>
        <w:ind w:left="-284" w:firstLine="567"/>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4E2492">
      <w:pPr>
        <w:pStyle w:val="a"/>
        <w:numPr>
          <w:ilvl w:val="0"/>
          <w:numId w:val="12"/>
        </w:numPr>
        <w:tabs>
          <w:tab w:val="left" w:pos="-284"/>
          <w:tab w:val="left" w:pos="196"/>
          <w:tab w:val="left" w:pos="567"/>
        </w:tabs>
        <w:spacing w:after="120"/>
        <w:ind w:left="-284" w:firstLine="567"/>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56C93B42" w:rsidR="00A50D0A" w:rsidRDefault="001C03B0"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00F33643" w14:textId="77777777" w:rsidR="00062F32" w:rsidRPr="00FF430B" w:rsidRDefault="00062F32" w:rsidP="00062F32">
      <w:pPr>
        <w:pStyle w:val="a"/>
        <w:numPr>
          <w:ilvl w:val="0"/>
          <w:numId w:val="0"/>
        </w:numPr>
        <w:tabs>
          <w:tab w:val="clear" w:pos="1134"/>
          <w:tab w:val="left" w:pos="-284"/>
          <w:tab w:val="left" w:pos="196"/>
          <w:tab w:val="left" w:pos="426"/>
        </w:tabs>
        <w:spacing w:after="120"/>
        <w:ind w:left="283"/>
        <w:rPr>
          <w:lang w:val="ro-MD"/>
        </w:rPr>
      </w:pPr>
    </w:p>
    <w:p w14:paraId="5D5F6834" w14:textId="3827FB92" w:rsidR="00D22624" w:rsidRPr="00FF430B" w:rsidRDefault="001C03B0"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lastRenderedPageBreak/>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4E2492">
      <w:pPr>
        <w:pStyle w:val="a"/>
        <w:numPr>
          <w:ilvl w:val="0"/>
          <w:numId w:val="14"/>
        </w:numPr>
        <w:tabs>
          <w:tab w:val="clear" w:pos="1134"/>
          <w:tab w:val="left" w:pos="-284"/>
          <w:tab w:val="left" w:pos="426"/>
        </w:tabs>
        <w:spacing w:after="120"/>
        <w:ind w:left="-284" w:firstLine="567"/>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4E2492">
      <w:pPr>
        <w:pStyle w:val="a"/>
        <w:numPr>
          <w:ilvl w:val="0"/>
          <w:numId w:val="14"/>
        </w:numPr>
        <w:tabs>
          <w:tab w:val="clear" w:pos="1134"/>
          <w:tab w:val="left" w:pos="-284"/>
          <w:tab w:val="left" w:pos="426"/>
        </w:tabs>
        <w:spacing w:after="120"/>
        <w:ind w:left="-284" w:firstLine="567"/>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4E2492">
      <w:pPr>
        <w:pStyle w:val="a"/>
        <w:numPr>
          <w:ilvl w:val="0"/>
          <w:numId w:val="12"/>
        </w:numPr>
        <w:tabs>
          <w:tab w:val="clear" w:pos="1134"/>
          <w:tab w:val="left" w:pos="-284"/>
          <w:tab w:val="left" w:pos="196"/>
          <w:tab w:val="left" w:pos="426"/>
        </w:tabs>
        <w:spacing w:after="120"/>
        <w:ind w:left="-284" w:firstLine="567"/>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4E2492">
      <w:pPr>
        <w:pStyle w:val="a"/>
        <w:numPr>
          <w:ilvl w:val="0"/>
          <w:numId w:val="15"/>
        </w:numPr>
        <w:tabs>
          <w:tab w:val="clear" w:pos="1134"/>
          <w:tab w:val="left" w:pos="-284"/>
          <w:tab w:val="left" w:pos="142"/>
          <w:tab w:val="left" w:pos="426"/>
        </w:tabs>
        <w:spacing w:after="120"/>
        <w:ind w:left="-284" w:firstLine="567"/>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4E2492">
      <w:pPr>
        <w:pStyle w:val="a"/>
        <w:numPr>
          <w:ilvl w:val="0"/>
          <w:numId w:val="15"/>
        </w:numPr>
        <w:tabs>
          <w:tab w:val="clear" w:pos="1134"/>
          <w:tab w:val="left" w:pos="-284"/>
          <w:tab w:val="left" w:pos="142"/>
          <w:tab w:val="left" w:pos="426"/>
        </w:tabs>
        <w:spacing w:after="120"/>
        <w:ind w:left="-284" w:firstLine="567"/>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4E2492">
      <w:pPr>
        <w:pStyle w:val="a"/>
        <w:numPr>
          <w:ilvl w:val="0"/>
          <w:numId w:val="15"/>
        </w:numPr>
        <w:tabs>
          <w:tab w:val="clear" w:pos="1134"/>
          <w:tab w:val="left" w:pos="-284"/>
          <w:tab w:val="left" w:pos="142"/>
          <w:tab w:val="left" w:pos="426"/>
        </w:tabs>
        <w:spacing w:after="120"/>
        <w:ind w:left="-284" w:firstLine="567"/>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4E2492">
      <w:pPr>
        <w:pStyle w:val="a"/>
        <w:numPr>
          <w:ilvl w:val="0"/>
          <w:numId w:val="15"/>
        </w:numPr>
        <w:tabs>
          <w:tab w:val="clear" w:pos="1134"/>
          <w:tab w:val="left" w:pos="-284"/>
          <w:tab w:val="left" w:pos="142"/>
          <w:tab w:val="left" w:pos="426"/>
        </w:tabs>
        <w:spacing w:after="120"/>
        <w:ind w:left="-284" w:firstLine="567"/>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4E2492">
      <w:pPr>
        <w:pStyle w:val="a"/>
        <w:numPr>
          <w:ilvl w:val="0"/>
          <w:numId w:val="15"/>
        </w:numPr>
        <w:tabs>
          <w:tab w:val="clear" w:pos="1134"/>
          <w:tab w:val="left" w:pos="-284"/>
          <w:tab w:val="left" w:pos="142"/>
          <w:tab w:val="left" w:pos="426"/>
        </w:tabs>
        <w:spacing w:after="120"/>
        <w:ind w:left="-284" w:firstLine="567"/>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3CDE5A3B" w14:textId="77777777" w:rsidR="0007146B" w:rsidRPr="00FF430B" w:rsidRDefault="007167E4" w:rsidP="00620B5A">
      <w:pPr>
        <w:pStyle w:val="2"/>
        <w:keepNext w:val="0"/>
        <w:keepLines w:val="0"/>
        <w:tabs>
          <w:tab w:val="left" w:pos="-284"/>
        </w:tabs>
        <w:spacing w:before="0"/>
        <w:ind w:left="-284" w:firstLine="567"/>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43D21FC4" w14:textId="77777777" w:rsidR="00946C34" w:rsidRPr="00FF430B" w:rsidRDefault="00355211" w:rsidP="00620B5A">
      <w:pPr>
        <w:pStyle w:val="a"/>
        <w:numPr>
          <w:ilvl w:val="0"/>
          <w:numId w:val="0"/>
        </w:numPr>
        <w:tabs>
          <w:tab w:val="clear" w:pos="1134"/>
          <w:tab w:val="left" w:pos="-284"/>
          <w:tab w:val="left" w:pos="142"/>
          <w:tab w:val="left" w:pos="284"/>
        </w:tabs>
        <w:spacing w:after="120"/>
        <w:ind w:left="-284" w:firstLine="567"/>
        <w:jc w:val="center"/>
        <w:rPr>
          <w:b/>
          <w:lang w:val="ro-MD"/>
        </w:rPr>
      </w:pPr>
      <w:r w:rsidRPr="00FF430B">
        <w:rPr>
          <w:b/>
          <w:lang w:val="ro-MD"/>
        </w:rPr>
        <w:t>Calificarea candidaților/ofertanților</w:t>
      </w:r>
    </w:p>
    <w:p w14:paraId="6F19717A" w14:textId="70B0E1CE" w:rsidR="00355211" w:rsidRPr="00FF430B" w:rsidRDefault="001A4DB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620B5A">
      <w:pPr>
        <w:pStyle w:val="a"/>
        <w:numPr>
          <w:ilvl w:val="0"/>
          <w:numId w:val="0"/>
        </w:numPr>
        <w:tabs>
          <w:tab w:val="clear" w:pos="1134"/>
          <w:tab w:val="left" w:pos="-284"/>
          <w:tab w:val="left" w:pos="142"/>
          <w:tab w:val="left" w:pos="284"/>
          <w:tab w:val="left" w:pos="567"/>
        </w:tabs>
        <w:spacing w:after="120"/>
        <w:ind w:left="-284" w:firstLine="567"/>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620B5A">
      <w:pPr>
        <w:pStyle w:val="a"/>
        <w:numPr>
          <w:ilvl w:val="0"/>
          <w:numId w:val="0"/>
        </w:numPr>
        <w:tabs>
          <w:tab w:val="clear" w:pos="1134"/>
          <w:tab w:val="left" w:pos="-284"/>
          <w:tab w:val="left" w:pos="142"/>
          <w:tab w:val="left" w:pos="284"/>
          <w:tab w:val="left" w:pos="567"/>
        </w:tabs>
        <w:spacing w:after="120"/>
        <w:ind w:left="-284" w:firstLine="567"/>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620B5A">
      <w:pPr>
        <w:pStyle w:val="a"/>
        <w:numPr>
          <w:ilvl w:val="0"/>
          <w:numId w:val="0"/>
        </w:numPr>
        <w:tabs>
          <w:tab w:val="clear" w:pos="1134"/>
          <w:tab w:val="left" w:pos="-284"/>
          <w:tab w:val="left" w:pos="284"/>
        </w:tabs>
        <w:spacing w:after="120"/>
        <w:ind w:left="-284" w:firstLine="567"/>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620B5A">
      <w:pPr>
        <w:pStyle w:val="a"/>
        <w:numPr>
          <w:ilvl w:val="0"/>
          <w:numId w:val="0"/>
        </w:numPr>
        <w:tabs>
          <w:tab w:val="clear" w:pos="1134"/>
          <w:tab w:val="left" w:pos="-284"/>
          <w:tab w:val="left" w:pos="284"/>
        </w:tabs>
        <w:spacing w:after="120"/>
        <w:ind w:left="-284" w:firstLine="567"/>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620B5A">
      <w:pPr>
        <w:pStyle w:val="a"/>
        <w:numPr>
          <w:ilvl w:val="0"/>
          <w:numId w:val="0"/>
        </w:numPr>
        <w:tabs>
          <w:tab w:val="clear" w:pos="1134"/>
          <w:tab w:val="left" w:pos="-284"/>
          <w:tab w:val="left" w:pos="-142"/>
          <w:tab w:val="left" w:pos="142"/>
          <w:tab w:val="left" w:pos="284"/>
        </w:tabs>
        <w:spacing w:after="120"/>
        <w:ind w:left="-284" w:firstLine="567"/>
        <w:rPr>
          <w:color w:val="000000" w:themeColor="text1"/>
          <w:lang w:val="ro-MD"/>
        </w:rPr>
      </w:pPr>
      <w:r w:rsidRPr="00FF430B">
        <w:rPr>
          <w:b/>
          <w:lang w:val="ro-MD"/>
        </w:rPr>
        <w:lastRenderedPageBreak/>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620B5A">
      <w:pPr>
        <w:pStyle w:val="a"/>
        <w:numPr>
          <w:ilvl w:val="0"/>
          <w:numId w:val="0"/>
        </w:numPr>
        <w:tabs>
          <w:tab w:val="clear" w:pos="1134"/>
          <w:tab w:val="left" w:pos="-284"/>
          <w:tab w:val="left" w:pos="142"/>
          <w:tab w:val="left" w:pos="284"/>
        </w:tabs>
        <w:spacing w:after="120"/>
        <w:ind w:left="-284" w:firstLine="567"/>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620B5A">
      <w:pPr>
        <w:pStyle w:val="a"/>
        <w:numPr>
          <w:ilvl w:val="0"/>
          <w:numId w:val="0"/>
        </w:numPr>
        <w:tabs>
          <w:tab w:val="clear" w:pos="1134"/>
          <w:tab w:val="left" w:pos="-284"/>
          <w:tab w:val="left" w:pos="142"/>
          <w:tab w:val="left" w:pos="284"/>
        </w:tabs>
        <w:spacing w:after="120"/>
        <w:ind w:left="-284" w:firstLine="567"/>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620B5A">
      <w:pPr>
        <w:pStyle w:val="a"/>
        <w:numPr>
          <w:ilvl w:val="0"/>
          <w:numId w:val="0"/>
        </w:numPr>
        <w:tabs>
          <w:tab w:val="clear" w:pos="1134"/>
          <w:tab w:val="left" w:pos="-284"/>
          <w:tab w:val="left" w:pos="142"/>
          <w:tab w:val="left" w:pos="284"/>
        </w:tabs>
        <w:spacing w:after="120"/>
        <w:ind w:left="-284" w:firstLine="567"/>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620B5A">
      <w:pPr>
        <w:spacing w:after="120"/>
        <w:ind w:left="142" w:firstLine="567"/>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620B5A">
      <w:pPr>
        <w:spacing w:after="120"/>
        <w:ind w:left="142" w:firstLine="567"/>
        <w:rPr>
          <w:lang w:val="ro-MD"/>
        </w:rPr>
      </w:pPr>
      <w:r w:rsidRPr="00FF430B">
        <w:rPr>
          <w:lang w:val="ro-MD"/>
        </w:rPr>
        <w:t>2) capacitatea de exercitare a activității profesionale;</w:t>
      </w:r>
    </w:p>
    <w:p w14:paraId="0AE32A93" w14:textId="77777777" w:rsidR="004C23A8" w:rsidRPr="00FF430B" w:rsidRDefault="004C23A8" w:rsidP="00620B5A">
      <w:pPr>
        <w:pStyle w:val="a"/>
        <w:numPr>
          <w:ilvl w:val="0"/>
          <w:numId w:val="0"/>
        </w:numPr>
        <w:tabs>
          <w:tab w:val="clear" w:pos="1134"/>
          <w:tab w:val="left" w:pos="0"/>
        </w:tabs>
        <w:spacing w:after="120"/>
        <w:ind w:left="142" w:firstLine="567"/>
        <w:rPr>
          <w:lang w:val="ro-MD"/>
        </w:rPr>
      </w:pPr>
      <w:r w:rsidRPr="00FF430B">
        <w:rPr>
          <w:lang w:val="ro-MD"/>
        </w:rPr>
        <w:t>3) capacitatea economică şi financiară;</w:t>
      </w:r>
    </w:p>
    <w:p w14:paraId="47E4EF04" w14:textId="77777777" w:rsidR="004C23A8" w:rsidRPr="00FF430B" w:rsidRDefault="004C23A8" w:rsidP="00620B5A">
      <w:pPr>
        <w:pStyle w:val="a"/>
        <w:numPr>
          <w:ilvl w:val="0"/>
          <w:numId w:val="0"/>
        </w:numPr>
        <w:tabs>
          <w:tab w:val="clear" w:pos="1134"/>
          <w:tab w:val="left" w:pos="0"/>
        </w:tabs>
        <w:spacing w:after="120"/>
        <w:ind w:left="142" w:firstLine="567"/>
        <w:rPr>
          <w:lang w:val="ro-MD"/>
        </w:rPr>
      </w:pPr>
      <w:r w:rsidRPr="00FF430B">
        <w:rPr>
          <w:lang w:val="ro-MD"/>
        </w:rPr>
        <w:t>4) capacitatea tehnică;</w:t>
      </w:r>
    </w:p>
    <w:p w14:paraId="34B24D56" w14:textId="77777777" w:rsidR="004C23A8" w:rsidRPr="00FF430B" w:rsidRDefault="004C23A8" w:rsidP="00620B5A">
      <w:pPr>
        <w:pStyle w:val="a"/>
        <w:numPr>
          <w:ilvl w:val="0"/>
          <w:numId w:val="0"/>
        </w:numPr>
        <w:tabs>
          <w:tab w:val="clear" w:pos="1134"/>
          <w:tab w:val="left" w:pos="0"/>
          <w:tab w:val="left" w:pos="567"/>
        </w:tabs>
        <w:spacing w:after="120"/>
        <w:ind w:left="142" w:firstLine="567"/>
        <w:rPr>
          <w:lang w:val="ro-MD"/>
        </w:rPr>
      </w:pPr>
      <w:r w:rsidRPr="00FF430B">
        <w:rPr>
          <w:lang w:val="ro-MD"/>
        </w:rPr>
        <w:t>5) standarde de asigurare a calității;</w:t>
      </w:r>
    </w:p>
    <w:p w14:paraId="374DB0C3" w14:textId="77777777" w:rsidR="004C23A8" w:rsidRPr="00FF430B" w:rsidRDefault="004C23A8" w:rsidP="00620B5A">
      <w:pPr>
        <w:pStyle w:val="a"/>
        <w:numPr>
          <w:ilvl w:val="0"/>
          <w:numId w:val="0"/>
        </w:numPr>
        <w:tabs>
          <w:tab w:val="clear" w:pos="1134"/>
          <w:tab w:val="left" w:pos="0"/>
        </w:tabs>
        <w:spacing w:after="120"/>
        <w:ind w:left="142" w:firstLine="567"/>
        <w:rPr>
          <w:lang w:val="ro-MD"/>
        </w:rPr>
      </w:pPr>
      <w:r w:rsidRPr="00FF430B">
        <w:rPr>
          <w:lang w:val="ro-MD"/>
        </w:rPr>
        <w:t>6) standarde de protecție a mediului.</w:t>
      </w:r>
    </w:p>
    <w:p w14:paraId="3A82FE7C" w14:textId="04960F09" w:rsidR="0013462B" w:rsidRPr="00FF430B" w:rsidRDefault="009C7694" w:rsidP="00620B5A">
      <w:pPr>
        <w:pStyle w:val="a"/>
        <w:numPr>
          <w:ilvl w:val="0"/>
          <w:numId w:val="0"/>
        </w:numPr>
        <w:tabs>
          <w:tab w:val="clear" w:pos="1134"/>
          <w:tab w:val="left" w:pos="-284"/>
          <w:tab w:val="left" w:pos="142"/>
          <w:tab w:val="left" w:pos="284"/>
        </w:tabs>
        <w:spacing w:after="120"/>
        <w:ind w:left="-284" w:firstLine="567"/>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620B5A">
      <w:pPr>
        <w:pStyle w:val="a"/>
        <w:numPr>
          <w:ilvl w:val="0"/>
          <w:numId w:val="0"/>
        </w:numPr>
        <w:tabs>
          <w:tab w:val="clear" w:pos="1134"/>
          <w:tab w:val="left" w:pos="-284"/>
          <w:tab w:val="left" w:pos="142"/>
          <w:tab w:val="left" w:pos="284"/>
          <w:tab w:val="left" w:pos="426"/>
        </w:tabs>
        <w:spacing w:after="120"/>
        <w:ind w:left="-284" w:firstLine="567"/>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620B5A">
      <w:pPr>
        <w:pStyle w:val="a"/>
        <w:numPr>
          <w:ilvl w:val="0"/>
          <w:numId w:val="0"/>
        </w:numPr>
        <w:tabs>
          <w:tab w:val="clear" w:pos="1134"/>
          <w:tab w:val="left" w:pos="-284"/>
          <w:tab w:val="left" w:pos="-142"/>
          <w:tab w:val="left" w:pos="567"/>
        </w:tabs>
        <w:spacing w:after="120"/>
        <w:ind w:left="-284" w:firstLine="567"/>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620B5A">
      <w:pPr>
        <w:pStyle w:val="a"/>
        <w:numPr>
          <w:ilvl w:val="0"/>
          <w:numId w:val="0"/>
        </w:numPr>
        <w:tabs>
          <w:tab w:val="clear" w:pos="1134"/>
          <w:tab w:val="left" w:pos="-284"/>
          <w:tab w:val="left" w:pos="-142"/>
          <w:tab w:val="left" w:pos="567"/>
        </w:tabs>
        <w:spacing w:after="120"/>
        <w:ind w:left="-284" w:firstLine="567"/>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620B5A">
      <w:pPr>
        <w:pStyle w:val="a"/>
        <w:numPr>
          <w:ilvl w:val="0"/>
          <w:numId w:val="0"/>
        </w:numPr>
        <w:tabs>
          <w:tab w:val="clear" w:pos="1134"/>
          <w:tab w:val="left" w:pos="-284"/>
          <w:tab w:val="left" w:pos="142"/>
          <w:tab w:val="left" w:pos="284"/>
          <w:tab w:val="left" w:pos="567"/>
        </w:tabs>
        <w:spacing w:after="120"/>
        <w:ind w:left="-284" w:firstLine="567"/>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620B5A">
      <w:pPr>
        <w:pStyle w:val="a"/>
        <w:numPr>
          <w:ilvl w:val="0"/>
          <w:numId w:val="0"/>
        </w:numPr>
        <w:tabs>
          <w:tab w:val="clear" w:pos="1134"/>
          <w:tab w:val="left" w:pos="-284"/>
          <w:tab w:val="left" w:pos="142"/>
          <w:tab w:val="left" w:pos="284"/>
          <w:tab w:val="left" w:pos="567"/>
        </w:tabs>
        <w:spacing w:after="120"/>
        <w:ind w:left="-284" w:firstLine="567"/>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lastRenderedPageBreak/>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620B5A">
      <w:pPr>
        <w:pStyle w:val="a"/>
        <w:numPr>
          <w:ilvl w:val="0"/>
          <w:numId w:val="0"/>
        </w:numPr>
        <w:tabs>
          <w:tab w:val="clear" w:pos="1134"/>
          <w:tab w:val="left" w:pos="-284"/>
          <w:tab w:val="left" w:pos="142"/>
          <w:tab w:val="left" w:pos="284"/>
          <w:tab w:val="left" w:pos="567"/>
        </w:tabs>
        <w:spacing w:after="120"/>
        <w:ind w:left="-284" w:firstLine="567"/>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620B5A">
      <w:pPr>
        <w:pStyle w:val="a"/>
        <w:numPr>
          <w:ilvl w:val="0"/>
          <w:numId w:val="0"/>
        </w:numPr>
        <w:tabs>
          <w:tab w:val="clear" w:pos="1134"/>
          <w:tab w:val="left" w:pos="-284"/>
          <w:tab w:val="left" w:pos="-142"/>
        </w:tabs>
        <w:spacing w:after="120"/>
        <w:ind w:left="-284" w:firstLine="567"/>
        <w:rPr>
          <w:lang w:val="ro-MD"/>
        </w:rPr>
      </w:pPr>
      <w:r w:rsidRPr="00FF430B">
        <w:rPr>
          <w:lang w:val="ro-MD"/>
        </w:rPr>
        <w:t>1)</w:t>
      </w:r>
      <w:r w:rsidR="0026663C" w:rsidRPr="00FF430B">
        <w:rPr>
          <w:lang w:val="ro-MD"/>
        </w:rPr>
        <w:t xml:space="preserve"> </w:t>
      </w:r>
      <w:r w:rsidRPr="00062F32">
        <w:rPr>
          <w:lang w:val="ro-MD"/>
        </w:rPr>
        <w:t xml:space="preserve">realizarea unei cifre medii anuale de afaceri în ultimii 3 ani egală sau mai mare decât suma stabilită în </w:t>
      </w:r>
      <w:r w:rsidR="00222AFE" w:rsidRPr="00062F32">
        <w:rPr>
          <w:lang w:val="ro-MD"/>
        </w:rPr>
        <w:t>pct.</w:t>
      </w:r>
      <w:r w:rsidR="00FF430B" w:rsidRPr="00062F32">
        <w:rPr>
          <w:lang w:val="ro-MD"/>
        </w:rPr>
        <w:t xml:space="preserve"> </w:t>
      </w:r>
      <w:r w:rsidR="00222AFE" w:rsidRPr="00062F32">
        <w:rPr>
          <w:lang w:val="ro-MD"/>
        </w:rPr>
        <w:t xml:space="preserve">16 din </w:t>
      </w:r>
      <w:r w:rsidR="00073FF9" w:rsidRPr="00062F32">
        <w:rPr>
          <w:lang w:val="ro-MD"/>
        </w:rPr>
        <w:t>anexa nr</w:t>
      </w:r>
      <w:r w:rsidR="008944D9" w:rsidRPr="00062F32">
        <w:rPr>
          <w:lang w:val="ro-MD"/>
        </w:rPr>
        <w:t>.</w:t>
      </w:r>
      <w:r w:rsidR="00C255B7" w:rsidRPr="00062F32">
        <w:rPr>
          <w:lang w:val="ro-MD"/>
        </w:rPr>
        <w:t xml:space="preserve"> </w:t>
      </w:r>
      <w:r w:rsidR="008944D9" w:rsidRPr="00062F32">
        <w:rPr>
          <w:lang w:val="ro-MD"/>
        </w:rPr>
        <w:t>2</w:t>
      </w:r>
      <w:r w:rsidR="0026663C" w:rsidRPr="00062F32">
        <w:rPr>
          <w:lang w:val="ro-MD"/>
        </w:rPr>
        <w:t xml:space="preserve">, </w:t>
      </w:r>
      <w:r w:rsidR="006C2551" w:rsidRPr="00062F32">
        <w:rPr>
          <w:lang w:val="ro-MD"/>
        </w:rPr>
        <w:t>care nu trebuie să depășească de două ori valoarea estimată a contractului, cu excepția cazurilor bine justificate, precum cele legate de riscurile speciale aferente naturii lucrărilor sau serviciilor</w:t>
      </w:r>
      <w:r w:rsidRPr="00062F32">
        <w:rPr>
          <w:lang w:val="ro-MD"/>
        </w:rPr>
        <w:t>;</w:t>
      </w:r>
    </w:p>
    <w:p w14:paraId="5C578717" w14:textId="77777777" w:rsidR="00925DF7" w:rsidRPr="00FF430B" w:rsidRDefault="007167E4" w:rsidP="00620B5A">
      <w:pPr>
        <w:pStyle w:val="a"/>
        <w:numPr>
          <w:ilvl w:val="0"/>
          <w:numId w:val="0"/>
        </w:numPr>
        <w:tabs>
          <w:tab w:val="clear" w:pos="1134"/>
          <w:tab w:val="left" w:pos="-284"/>
          <w:tab w:val="left" w:pos="-142"/>
        </w:tabs>
        <w:spacing w:after="120"/>
        <w:ind w:left="-284" w:firstLine="567"/>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620B5A">
      <w:pPr>
        <w:pStyle w:val="a"/>
        <w:numPr>
          <w:ilvl w:val="0"/>
          <w:numId w:val="0"/>
        </w:numPr>
        <w:tabs>
          <w:tab w:val="clear" w:pos="1134"/>
          <w:tab w:val="left" w:pos="-284"/>
          <w:tab w:val="left" w:pos="-142"/>
          <w:tab w:val="left" w:pos="426"/>
        </w:tabs>
        <w:spacing w:after="120"/>
        <w:ind w:left="-284" w:firstLine="567"/>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620B5A">
      <w:pPr>
        <w:pStyle w:val="a"/>
        <w:numPr>
          <w:ilvl w:val="0"/>
          <w:numId w:val="0"/>
        </w:numPr>
        <w:tabs>
          <w:tab w:val="clear" w:pos="1134"/>
          <w:tab w:val="left" w:pos="-284"/>
          <w:tab w:val="left" w:pos="284"/>
          <w:tab w:val="left" w:pos="426"/>
        </w:tabs>
        <w:spacing w:after="120"/>
        <w:ind w:left="-284" w:firstLine="567"/>
        <w:rPr>
          <w:lang w:val="ro-MD"/>
        </w:rPr>
      </w:pPr>
      <w:r w:rsidRPr="00FF430B">
        <w:rPr>
          <w:lang w:val="ro-MD"/>
        </w:rPr>
        <w:t>4</w:t>
      </w:r>
      <w:r w:rsidR="007167E4" w:rsidRPr="00FF430B">
        <w:rPr>
          <w:lang w:val="ro-MD"/>
        </w:rPr>
        <w:t xml:space="preserve">) </w:t>
      </w:r>
      <w:r w:rsidR="00BA6F95" w:rsidRPr="00620B5A">
        <w:rPr>
          <w:lang w:val="ro-MD"/>
        </w:rPr>
        <w:t>situația financiară pentru perioada de gestiune anterioară</w:t>
      </w:r>
      <w:r w:rsidR="007167E4" w:rsidRPr="00620B5A">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620B5A">
      <w:pPr>
        <w:pStyle w:val="a"/>
        <w:numPr>
          <w:ilvl w:val="0"/>
          <w:numId w:val="0"/>
        </w:numPr>
        <w:tabs>
          <w:tab w:val="clear" w:pos="1134"/>
          <w:tab w:val="left" w:pos="-284"/>
          <w:tab w:val="left" w:pos="142"/>
          <w:tab w:val="left" w:pos="284"/>
          <w:tab w:val="left" w:pos="567"/>
        </w:tabs>
        <w:spacing w:after="120"/>
        <w:ind w:left="-284" w:firstLine="567"/>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lastRenderedPageBreak/>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620B5A">
      <w:pPr>
        <w:pStyle w:val="a"/>
        <w:numPr>
          <w:ilvl w:val="0"/>
          <w:numId w:val="0"/>
        </w:numPr>
        <w:tabs>
          <w:tab w:val="clear" w:pos="1134"/>
          <w:tab w:val="left" w:pos="142"/>
        </w:tabs>
        <w:spacing w:after="120"/>
        <w:ind w:left="-284" w:firstLine="567"/>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620B5A">
      <w:pPr>
        <w:pStyle w:val="a"/>
        <w:numPr>
          <w:ilvl w:val="0"/>
          <w:numId w:val="0"/>
        </w:numPr>
        <w:tabs>
          <w:tab w:val="clear" w:pos="1134"/>
          <w:tab w:val="left" w:pos="-284"/>
          <w:tab w:val="left" w:pos="142"/>
          <w:tab w:val="left" w:pos="284"/>
          <w:tab w:val="left" w:pos="426"/>
        </w:tabs>
        <w:spacing w:after="120"/>
        <w:ind w:left="-284" w:firstLine="567"/>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620B5A">
      <w:pPr>
        <w:pStyle w:val="a"/>
        <w:numPr>
          <w:ilvl w:val="0"/>
          <w:numId w:val="0"/>
        </w:numPr>
        <w:tabs>
          <w:tab w:val="clear" w:pos="1134"/>
          <w:tab w:val="left" w:pos="-284"/>
          <w:tab w:val="left" w:pos="142"/>
          <w:tab w:val="left" w:pos="284"/>
          <w:tab w:val="left" w:pos="426"/>
        </w:tabs>
        <w:spacing w:after="120"/>
        <w:ind w:left="-284" w:firstLine="567"/>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620B5A">
      <w:pPr>
        <w:pStyle w:val="a"/>
        <w:numPr>
          <w:ilvl w:val="0"/>
          <w:numId w:val="0"/>
        </w:numPr>
        <w:tabs>
          <w:tab w:val="clear" w:pos="1134"/>
          <w:tab w:val="left" w:pos="-284"/>
          <w:tab w:val="left" w:pos="142"/>
          <w:tab w:val="left" w:pos="284"/>
          <w:tab w:val="left" w:pos="426"/>
        </w:tabs>
        <w:spacing w:after="120"/>
        <w:ind w:left="-284" w:firstLine="567"/>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620B5A">
      <w:pPr>
        <w:pStyle w:val="a"/>
        <w:numPr>
          <w:ilvl w:val="0"/>
          <w:numId w:val="0"/>
        </w:numPr>
        <w:tabs>
          <w:tab w:val="clear" w:pos="1134"/>
          <w:tab w:val="left" w:pos="-284"/>
          <w:tab w:val="left" w:pos="142"/>
          <w:tab w:val="left" w:pos="284"/>
          <w:tab w:val="left" w:pos="426"/>
          <w:tab w:val="left" w:pos="567"/>
          <w:tab w:val="left" w:pos="709"/>
        </w:tabs>
        <w:spacing w:after="120"/>
        <w:ind w:left="-284" w:firstLine="567"/>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620B5A">
      <w:pPr>
        <w:pStyle w:val="a"/>
        <w:numPr>
          <w:ilvl w:val="0"/>
          <w:numId w:val="0"/>
        </w:numPr>
        <w:tabs>
          <w:tab w:val="clear" w:pos="1134"/>
          <w:tab w:val="left" w:pos="-284"/>
          <w:tab w:val="left" w:pos="142"/>
          <w:tab w:val="left" w:pos="284"/>
          <w:tab w:val="left" w:pos="426"/>
          <w:tab w:val="left" w:pos="567"/>
          <w:tab w:val="left" w:pos="709"/>
        </w:tabs>
        <w:spacing w:after="120"/>
        <w:ind w:left="-284" w:firstLine="567"/>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620B5A">
      <w:pPr>
        <w:pStyle w:val="a"/>
        <w:numPr>
          <w:ilvl w:val="0"/>
          <w:numId w:val="0"/>
        </w:numPr>
        <w:tabs>
          <w:tab w:val="clear" w:pos="1134"/>
          <w:tab w:val="left" w:pos="-284"/>
          <w:tab w:val="left" w:pos="142"/>
          <w:tab w:val="left" w:pos="284"/>
          <w:tab w:val="left" w:pos="426"/>
          <w:tab w:val="left" w:pos="567"/>
          <w:tab w:val="left" w:pos="709"/>
        </w:tabs>
        <w:spacing w:after="120"/>
        <w:ind w:left="-284" w:firstLine="567"/>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620B5A">
      <w:pPr>
        <w:tabs>
          <w:tab w:val="left" w:pos="-284"/>
          <w:tab w:val="left" w:pos="142"/>
          <w:tab w:val="left" w:pos="426"/>
          <w:tab w:val="left" w:pos="567"/>
          <w:tab w:val="left" w:pos="709"/>
        </w:tabs>
        <w:ind w:left="-284" w:firstLine="567"/>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 xml:space="preserve">1) materiale de construcție și aprovizionare durabilă; </w:t>
      </w:r>
    </w:p>
    <w:p w14:paraId="75A975CA"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2) depozitarea deșeurilor reciclabile și sistemul de gestionare a deșeurilor;</w:t>
      </w:r>
    </w:p>
    <w:p w14:paraId="0118CC95"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3) gestionarea deșeurilor din demolări;</w:t>
      </w:r>
    </w:p>
    <w:p w14:paraId="2F6D2FE5"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lastRenderedPageBreak/>
        <w:t>4) instalarea și punerea în funcțiune a sistemelor energetice și surse de energie cu emisii de carbon reduse sau de nivel zero;</w:t>
      </w:r>
    </w:p>
    <w:p w14:paraId="0AD32DC7"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5) contractul de performanță energetică;</w:t>
      </w:r>
    </w:p>
    <w:p w14:paraId="628FD224"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6) conținut reciclat în beton și zidărie;</w:t>
      </w:r>
    </w:p>
    <w:p w14:paraId="427DA308"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9) controlul și managementul consumului de energie;</w:t>
      </w:r>
    </w:p>
    <w:p w14:paraId="198979E9" w14:textId="77777777" w:rsidR="00AA3E12" w:rsidRPr="00FF430B" w:rsidRDefault="002909B7" w:rsidP="00620B5A">
      <w:pPr>
        <w:tabs>
          <w:tab w:val="left" w:pos="-284"/>
          <w:tab w:val="left" w:pos="142"/>
          <w:tab w:val="left" w:pos="426"/>
          <w:tab w:val="left" w:pos="567"/>
          <w:tab w:val="left" w:pos="709"/>
        </w:tabs>
        <w:ind w:left="-284" w:firstLine="567"/>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12) vopsele și lacuri de interior și de exterior;</w:t>
      </w:r>
    </w:p>
    <w:p w14:paraId="78F7CB91"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14) pardoseli din lemn;</w:t>
      </w:r>
    </w:p>
    <w:p w14:paraId="7E262672"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15) încălzitoare de apă;</w:t>
      </w:r>
    </w:p>
    <w:p w14:paraId="189DDFF3"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620B5A">
      <w:pPr>
        <w:tabs>
          <w:tab w:val="left" w:pos="-284"/>
          <w:tab w:val="left" w:pos="142"/>
          <w:tab w:val="left" w:pos="426"/>
          <w:tab w:val="left" w:pos="567"/>
          <w:tab w:val="left" w:pos="709"/>
        </w:tabs>
        <w:ind w:left="-284" w:firstLine="567"/>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620B5A">
      <w:pPr>
        <w:pStyle w:val="Default"/>
        <w:tabs>
          <w:tab w:val="left" w:pos="-284"/>
        </w:tabs>
        <w:ind w:left="-284" w:firstLine="567"/>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20B5A">
      <w:pPr>
        <w:tabs>
          <w:tab w:val="left" w:pos="-284"/>
          <w:tab w:val="left" w:pos="142"/>
          <w:tab w:val="left" w:pos="284"/>
          <w:tab w:val="left" w:pos="426"/>
          <w:tab w:val="left" w:pos="604"/>
        </w:tabs>
        <w:spacing w:after="120"/>
        <w:ind w:left="-284" w:firstLine="567"/>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620B5A">
      <w:pPr>
        <w:tabs>
          <w:tab w:val="left" w:pos="-284"/>
          <w:tab w:val="left" w:pos="142"/>
          <w:tab w:val="left" w:pos="284"/>
          <w:tab w:val="left" w:pos="426"/>
          <w:tab w:val="left" w:pos="604"/>
        </w:tabs>
        <w:spacing w:after="120"/>
        <w:ind w:left="-284" w:firstLine="567"/>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620B5A">
      <w:pPr>
        <w:tabs>
          <w:tab w:val="left" w:pos="-284"/>
          <w:tab w:val="left" w:pos="-142"/>
        </w:tabs>
        <w:spacing w:after="120"/>
        <w:ind w:left="-284" w:firstLine="567"/>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620B5A">
      <w:pPr>
        <w:tabs>
          <w:tab w:val="left" w:pos="-284"/>
          <w:tab w:val="left" w:pos="426"/>
          <w:tab w:val="left" w:pos="604"/>
        </w:tabs>
        <w:spacing w:after="120"/>
        <w:ind w:left="-284" w:firstLine="567"/>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620B5A">
      <w:pPr>
        <w:tabs>
          <w:tab w:val="left" w:pos="-284"/>
          <w:tab w:val="left" w:pos="426"/>
          <w:tab w:val="left" w:pos="604"/>
        </w:tabs>
        <w:spacing w:after="120"/>
        <w:ind w:left="-284" w:firstLine="567"/>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620B5A">
      <w:pPr>
        <w:tabs>
          <w:tab w:val="left" w:pos="-284"/>
          <w:tab w:val="left" w:pos="426"/>
          <w:tab w:val="left" w:pos="604"/>
        </w:tabs>
        <w:spacing w:after="120"/>
        <w:ind w:left="-284" w:firstLine="567"/>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w:t>
      </w:r>
      <w:r w:rsidR="005C0219" w:rsidRPr="00FF430B">
        <w:rPr>
          <w:lang w:val="ro-MD"/>
        </w:rPr>
        <w:lastRenderedPageBreak/>
        <w:t xml:space="preserve">(conform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123A7C0F" w14:textId="008451D5" w:rsidR="00621CDF" w:rsidRPr="00BA5584" w:rsidRDefault="004344C6" w:rsidP="00620B5A">
      <w:pPr>
        <w:tabs>
          <w:tab w:val="left" w:pos="-284"/>
          <w:tab w:val="left" w:pos="426"/>
          <w:tab w:val="left" w:pos="604"/>
        </w:tabs>
        <w:spacing w:after="120"/>
        <w:ind w:left="-284" w:firstLine="567"/>
        <w:jc w:val="center"/>
        <w:rPr>
          <w:b/>
          <w:bCs/>
          <w:lang w:val="ro-MD"/>
        </w:rPr>
      </w:pPr>
      <w:bookmarkStart w:id="25" w:name="_Toc392180151"/>
      <w:bookmarkStart w:id="26" w:name="_Toc449539041"/>
      <w:r w:rsidRPr="00BA5584">
        <w:rPr>
          <w:b/>
          <w:bCs/>
          <w:lang w:val="ro-MD"/>
        </w:rPr>
        <w:t>Secţiunea a 3-a</w:t>
      </w:r>
    </w:p>
    <w:bookmarkEnd w:id="25"/>
    <w:bookmarkEnd w:id="26"/>
    <w:p w14:paraId="285AE346" w14:textId="77777777" w:rsidR="00621CDF" w:rsidRPr="00FF430B" w:rsidRDefault="004344C6" w:rsidP="00620B5A">
      <w:pPr>
        <w:pStyle w:val="2"/>
        <w:keepNext w:val="0"/>
        <w:keepLines w:val="0"/>
        <w:tabs>
          <w:tab w:val="left" w:pos="-284"/>
        </w:tabs>
        <w:spacing w:before="0"/>
        <w:ind w:left="-284" w:firstLine="567"/>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620B5A">
      <w:pPr>
        <w:tabs>
          <w:tab w:val="left" w:pos="-284"/>
        </w:tabs>
        <w:ind w:left="-284" w:firstLine="567"/>
        <w:rPr>
          <w:lang w:val="ro-MD"/>
        </w:rPr>
      </w:pPr>
    </w:p>
    <w:p w14:paraId="0AF13279" w14:textId="585FA7E0" w:rsidR="006957AA" w:rsidRPr="00FF430B" w:rsidRDefault="00113B5E" w:rsidP="00620B5A">
      <w:pPr>
        <w:tabs>
          <w:tab w:val="left" w:pos="-284"/>
          <w:tab w:val="left" w:pos="426"/>
          <w:tab w:val="left" w:pos="604"/>
        </w:tabs>
        <w:spacing w:after="120"/>
        <w:ind w:left="-284" w:firstLine="567"/>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620B5A">
      <w:pPr>
        <w:tabs>
          <w:tab w:val="left" w:pos="0"/>
          <w:tab w:val="left" w:pos="284"/>
          <w:tab w:val="left" w:pos="604"/>
          <w:tab w:val="left" w:pos="960"/>
        </w:tabs>
        <w:spacing w:after="120"/>
        <w:ind w:firstLine="567"/>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620B5A">
      <w:pPr>
        <w:tabs>
          <w:tab w:val="left" w:pos="0"/>
          <w:tab w:val="left" w:pos="426"/>
          <w:tab w:val="left" w:pos="960"/>
        </w:tabs>
        <w:spacing w:after="120"/>
        <w:ind w:firstLine="567"/>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620B5A">
      <w:pPr>
        <w:tabs>
          <w:tab w:val="left" w:pos="0"/>
          <w:tab w:val="left" w:pos="426"/>
          <w:tab w:val="left" w:pos="960"/>
        </w:tabs>
        <w:spacing w:after="120"/>
        <w:ind w:firstLine="567"/>
        <w:rPr>
          <w:lang w:val="ro-MD"/>
        </w:rPr>
      </w:pPr>
      <w:r w:rsidRPr="00FF430B">
        <w:rPr>
          <w:lang w:val="ro-MD"/>
        </w:rPr>
        <w:t>2) Propunerea financiară;</w:t>
      </w:r>
    </w:p>
    <w:p w14:paraId="047C0C63" w14:textId="77777777" w:rsidR="00ED0E8A" w:rsidRPr="00FF430B" w:rsidRDefault="00A61C31" w:rsidP="00620B5A">
      <w:pPr>
        <w:tabs>
          <w:tab w:val="left" w:pos="0"/>
          <w:tab w:val="left" w:pos="426"/>
          <w:tab w:val="left" w:pos="960"/>
        </w:tabs>
        <w:spacing w:after="120"/>
        <w:ind w:firstLine="567"/>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620B5A">
      <w:pPr>
        <w:tabs>
          <w:tab w:val="left" w:pos="0"/>
          <w:tab w:val="left" w:pos="426"/>
          <w:tab w:val="left" w:pos="960"/>
        </w:tabs>
        <w:spacing w:after="120"/>
        <w:ind w:firstLine="567"/>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620B5A">
      <w:pPr>
        <w:tabs>
          <w:tab w:val="left" w:pos="-284"/>
          <w:tab w:val="left" w:pos="-142"/>
          <w:tab w:val="left" w:pos="426"/>
          <w:tab w:val="left" w:pos="604"/>
          <w:tab w:val="left" w:pos="960"/>
        </w:tabs>
        <w:spacing w:after="120"/>
        <w:ind w:left="-284" w:firstLine="567"/>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620B5A">
      <w:pPr>
        <w:tabs>
          <w:tab w:val="left" w:pos="-284"/>
          <w:tab w:val="left" w:pos="426"/>
          <w:tab w:val="left" w:pos="604"/>
          <w:tab w:val="left" w:pos="960"/>
        </w:tabs>
        <w:spacing w:after="120"/>
        <w:ind w:left="-284" w:firstLine="567"/>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620B5A">
      <w:pPr>
        <w:tabs>
          <w:tab w:val="left" w:pos="-284"/>
          <w:tab w:val="left" w:pos="426"/>
          <w:tab w:val="left" w:pos="604"/>
          <w:tab w:val="left" w:pos="960"/>
        </w:tabs>
        <w:spacing w:after="120"/>
        <w:ind w:left="-284" w:firstLine="567"/>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620B5A">
      <w:pPr>
        <w:tabs>
          <w:tab w:val="left" w:pos="142"/>
          <w:tab w:val="left" w:pos="426"/>
          <w:tab w:val="left" w:pos="604"/>
          <w:tab w:val="left" w:pos="960"/>
        </w:tabs>
        <w:spacing w:after="120"/>
        <w:ind w:left="-284" w:firstLine="567"/>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620B5A">
      <w:pPr>
        <w:tabs>
          <w:tab w:val="left" w:pos="-284"/>
          <w:tab w:val="left" w:pos="426"/>
          <w:tab w:val="left" w:pos="604"/>
          <w:tab w:val="left" w:pos="960"/>
        </w:tabs>
        <w:spacing w:after="120"/>
        <w:ind w:left="-284" w:firstLine="567"/>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620B5A">
      <w:pPr>
        <w:tabs>
          <w:tab w:val="left" w:pos="-284"/>
          <w:tab w:val="left" w:pos="426"/>
          <w:tab w:val="left" w:pos="604"/>
          <w:tab w:val="left" w:pos="960"/>
        </w:tabs>
        <w:spacing w:after="120"/>
        <w:ind w:left="-284" w:firstLine="567"/>
        <w:jc w:val="both"/>
        <w:rPr>
          <w:lang w:val="ro-MD"/>
        </w:rPr>
      </w:pPr>
      <w:r w:rsidRPr="00FF430B">
        <w:rPr>
          <w:lang w:val="ro-MD"/>
        </w:rPr>
        <w:t>2)</w:t>
      </w:r>
      <w:r w:rsidR="0036564A" w:rsidRPr="00FF430B">
        <w:rPr>
          <w:bCs/>
          <w:lang w:val="ro-MD"/>
        </w:rPr>
        <w:t xml:space="preserve"> </w:t>
      </w:r>
      <w:r w:rsidR="0036564A" w:rsidRPr="00E017D8">
        <w:rPr>
          <w:bCs/>
          <w:lang w:val="ro-MD"/>
        </w:rPr>
        <w:t>Propunerea</w:t>
      </w:r>
      <w:r w:rsidR="00115B7D" w:rsidRPr="00E017D8">
        <w:rPr>
          <w:bCs/>
          <w:lang w:val="ro-MD"/>
        </w:rPr>
        <w:t xml:space="preserve"> </w:t>
      </w:r>
      <w:r w:rsidRPr="00E017D8">
        <w:rPr>
          <w:bCs/>
          <w:lang w:val="ro-MD"/>
        </w:rPr>
        <w:t>financiară</w:t>
      </w:r>
      <w:r w:rsidR="00590C16" w:rsidRPr="00E017D8">
        <w:rPr>
          <w:b/>
          <w:bCs/>
          <w:lang w:val="ro-MD"/>
        </w:rPr>
        <w:t>-</w:t>
      </w:r>
      <w:r w:rsidRPr="00E017D8">
        <w:rPr>
          <w:bCs/>
          <w:lang w:val="ro-MD"/>
        </w:rPr>
        <w:t>o</w:t>
      </w:r>
      <w:r w:rsidRPr="00E017D8">
        <w:rPr>
          <w:lang w:val="ro-MD"/>
        </w:rPr>
        <w:t xml:space="preserve">fertantul </w:t>
      </w:r>
      <w:r w:rsidR="0036564A" w:rsidRPr="00E017D8">
        <w:rPr>
          <w:lang w:val="ro-MD"/>
        </w:rPr>
        <w:t xml:space="preserve">elaborează propunerea </w:t>
      </w:r>
      <w:r w:rsidRPr="00E017D8">
        <w:rPr>
          <w:lang w:val="ro-MD"/>
        </w:rPr>
        <w:t>financiară, astfel încât aceasta să furnizeze toate informaţiile solicitate cu privire la preţuri, tarife, precum şi la alte condiţii financiare şi comerciale</w:t>
      </w:r>
      <w:r w:rsidRPr="00FE7913">
        <w:rPr>
          <w:lang w:val="ro-MD"/>
        </w:rPr>
        <w:t xml:space="preserve"> legate de obiectul contractului de achiziţie publică de lucrări</w:t>
      </w:r>
      <w:r w:rsidR="00715C8A" w:rsidRPr="00FE7913">
        <w:rPr>
          <w:lang w:val="ro-MD"/>
        </w:rPr>
        <w:t xml:space="preserve"> sau </w:t>
      </w:r>
      <w:r w:rsidR="00B0487F" w:rsidRPr="00FE7913">
        <w:rPr>
          <w:lang w:val="ro-MD"/>
        </w:rPr>
        <w:t xml:space="preserve">de </w:t>
      </w:r>
      <w:r w:rsidR="00715C8A" w:rsidRPr="00FE7913">
        <w:rPr>
          <w:lang w:val="ro-MD"/>
        </w:rPr>
        <w:t>servicii de proiectare și de lucrări</w:t>
      </w:r>
      <w:r w:rsidRPr="00FE7913">
        <w:rPr>
          <w:lang w:val="ro-MD"/>
        </w:rPr>
        <w:t>.</w:t>
      </w:r>
      <w:r w:rsidRPr="00FF430B">
        <w:rPr>
          <w:lang w:val="ro-MD"/>
        </w:rPr>
        <w:t xml:space="preserve"> </w:t>
      </w:r>
    </w:p>
    <w:p w14:paraId="119E2E4F" w14:textId="170AC0DE" w:rsidR="00FA1DBA" w:rsidRPr="00FF430B" w:rsidRDefault="002E6BB0" w:rsidP="00620B5A">
      <w:pPr>
        <w:tabs>
          <w:tab w:val="left" w:pos="-284"/>
          <w:tab w:val="left" w:pos="426"/>
          <w:tab w:val="left" w:pos="604"/>
          <w:tab w:val="left" w:pos="960"/>
        </w:tabs>
        <w:spacing w:after="120"/>
        <w:ind w:left="-284" w:firstLine="567"/>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620B5A">
      <w:pPr>
        <w:tabs>
          <w:tab w:val="left" w:pos="-284"/>
          <w:tab w:val="left" w:pos="426"/>
          <w:tab w:val="left" w:pos="604"/>
          <w:tab w:val="left" w:pos="960"/>
        </w:tabs>
        <w:spacing w:after="120"/>
        <w:ind w:left="-284" w:firstLine="567"/>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620B5A">
      <w:pPr>
        <w:tabs>
          <w:tab w:val="left" w:pos="-284"/>
          <w:tab w:val="left" w:pos="426"/>
          <w:tab w:val="left" w:pos="604"/>
          <w:tab w:val="left" w:pos="960"/>
        </w:tabs>
        <w:spacing w:after="120"/>
        <w:ind w:left="-284" w:firstLine="567"/>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620B5A">
      <w:pPr>
        <w:tabs>
          <w:tab w:val="left" w:pos="-284"/>
          <w:tab w:val="left" w:pos="426"/>
          <w:tab w:val="left" w:pos="604"/>
          <w:tab w:val="left" w:pos="960"/>
        </w:tabs>
        <w:spacing w:after="120"/>
        <w:ind w:left="-284" w:firstLine="567"/>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620B5A">
      <w:pPr>
        <w:tabs>
          <w:tab w:val="left" w:pos="-284"/>
          <w:tab w:val="left" w:pos="426"/>
          <w:tab w:val="left" w:pos="604"/>
          <w:tab w:val="left" w:pos="960"/>
        </w:tabs>
        <w:spacing w:after="120"/>
        <w:ind w:left="-284" w:firstLine="567"/>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620B5A">
      <w:pPr>
        <w:tabs>
          <w:tab w:val="left" w:pos="-284"/>
          <w:tab w:val="left" w:pos="426"/>
          <w:tab w:val="left" w:pos="604"/>
          <w:tab w:val="left" w:pos="960"/>
        </w:tabs>
        <w:spacing w:after="120"/>
        <w:ind w:left="-284" w:firstLine="567"/>
        <w:jc w:val="both"/>
        <w:rPr>
          <w:lang w:val="ro-MD"/>
        </w:rPr>
      </w:pPr>
      <w:r w:rsidRPr="00FF430B">
        <w:rPr>
          <w:b/>
          <w:lang w:val="ro-MD"/>
        </w:rPr>
        <w:lastRenderedPageBreak/>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620B5A">
      <w:pPr>
        <w:tabs>
          <w:tab w:val="left" w:pos="-284"/>
          <w:tab w:val="left" w:pos="426"/>
          <w:tab w:val="left" w:pos="604"/>
          <w:tab w:val="left" w:pos="960"/>
        </w:tabs>
        <w:spacing w:after="120"/>
        <w:ind w:left="-284" w:firstLine="567"/>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620B5A">
      <w:pPr>
        <w:tabs>
          <w:tab w:val="left" w:pos="-284"/>
          <w:tab w:val="left" w:pos="567"/>
          <w:tab w:val="left" w:pos="604"/>
        </w:tabs>
        <w:spacing w:after="120"/>
        <w:ind w:left="-284" w:firstLine="567"/>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620B5A">
      <w:pPr>
        <w:tabs>
          <w:tab w:val="left" w:pos="-284"/>
          <w:tab w:val="left" w:pos="426"/>
          <w:tab w:val="left" w:pos="604"/>
          <w:tab w:val="left" w:pos="960"/>
        </w:tabs>
        <w:spacing w:after="120"/>
        <w:ind w:left="-284" w:firstLine="567"/>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4AA1CF10" w14:textId="77777777" w:rsidR="002E6BB0" w:rsidRPr="00FF430B" w:rsidRDefault="002E6BB0" w:rsidP="00620B5A">
      <w:pPr>
        <w:tabs>
          <w:tab w:val="left" w:pos="-284"/>
        </w:tabs>
        <w:ind w:left="-284" w:firstLine="567"/>
        <w:jc w:val="center"/>
        <w:rPr>
          <w:b/>
          <w:sz w:val="26"/>
          <w:szCs w:val="26"/>
          <w:lang w:val="ro-MD"/>
        </w:rPr>
      </w:pPr>
    </w:p>
    <w:p w14:paraId="3C917B58" w14:textId="77777777" w:rsidR="0007146B" w:rsidRPr="00FF430B" w:rsidRDefault="004344C6" w:rsidP="00620B5A">
      <w:pPr>
        <w:tabs>
          <w:tab w:val="left" w:pos="-284"/>
        </w:tabs>
        <w:ind w:left="-284" w:firstLine="567"/>
        <w:jc w:val="center"/>
        <w:rPr>
          <w:b/>
          <w:sz w:val="26"/>
          <w:szCs w:val="26"/>
          <w:lang w:val="ro-MD"/>
        </w:rPr>
      </w:pPr>
      <w:r w:rsidRPr="00FF430B">
        <w:rPr>
          <w:b/>
          <w:sz w:val="26"/>
          <w:szCs w:val="26"/>
          <w:lang w:val="ro-MD"/>
        </w:rPr>
        <w:t>Secţiunea a 4-a</w:t>
      </w:r>
    </w:p>
    <w:p w14:paraId="0B2DD851" w14:textId="77777777" w:rsidR="00DA3C87" w:rsidRPr="00FF430B" w:rsidRDefault="004344C6" w:rsidP="00620B5A">
      <w:pPr>
        <w:tabs>
          <w:tab w:val="left" w:pos="-284"/>
        </w:tabs>
        <w:ind w:left="-284" w:firstLine="567"/>
        <w:jc w:val="center"/>
        <w:rPr>
          <w:b/>
          <w:lang w:val="ro-MD"/>
        </w:rPr>
      </w:pPr>
      <w:r w:rsidRPr="00FF430B">
        <w:rPr>
          <w:b/>
          <w:lang w:val="ro-MD"/>
        </w:rPr>
        <w:t>Depunerea și deschiderea ofertelor</w:t>
      </w:r>
    </w:p>
    <w:p w14:paraId="78D04861" w14:textId="77777777" w:rsidR="0097083F" w:rsidRPr="00FF430B" w:rsidRDefault="0097083F" w:rsidP="00620B5A">
      <w:pPr>
        <w:tabs>
          <w:tab w:val="left" w:pos="-284"/>
        </w:tabs>
        <w:ind w:left="-284" w:firstLine="567"/>
        <w:jc w:val="center"/>
        <w:rPr>
          <w:b/>
          <w:lang w:val="ro-MD"/>
        </w:rPr>
      </w:pPr>
    </w:p>
    <w:p w14:paraId="6975B0D7" w14:textId="3B5A66CA" w:rsidR="00FA1DBA" w:rsidRPr="00FF430B" w:rsidRDefault="00A07B23" w:rsidP="00620B5A">
      <w:pPr>
        <w:tabs>
          <w:tab w:val="left" w:pos="-284"/>
          <w:tab w:val="left" w:pos="284"/>
          <w:tab w:val="left" w:pos="426"/>
          <w:tab w:val="left" w:pos="604"/>
        </w:tabs>
        <w:spacing w:after="120"/>
        <w:ind w:left="-284" w:firstLine="567"/>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620B5A">
      <w:pPr>
        <w:tabs>
          <w:tab w:val="left" w:pos="-284"/>
          <w:tab w:val="left" w:pos="179"/>
          <w:tab w:val="left" w:pos="426"/>
          <w:tab w:val="left" w:pos="604"/>
        </w:tabs>
        <w:spacing w:after="120"/>
        <w:ind w:left="-284" w:firstLine="567"/>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620B5A">
      <w:pPr>
        <w:tabs>
          <w:tab w:val="left" w:pos="-284"/>
          <w:tab w:val="left" w:pos="179"/>
          <w:tab w:val="left" w:pos="426"/>
          <w:tab w:val="left" w:pos="604"/>
        </w:tabs>
        <w:spacing w:after="120"/>
        <w:ind w:left="-284" w:firstLine="567"/>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620B5A">
      <w:pPr>
        <w:tabs>
          <w:tab w:val="left" w:pos="-284"/>
          <w:tab w:val="left" w:pos="179"/>
          <w:tab w:val="left" w:pos="426"/>
          <w:tab w:val="left" w:pos="604"/>
        </w:tabs>
        <w:spacing w:after="120"/>
        <w:ind w:left="-284" w:firstLine="567"/>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620B5A">
      <w:pPr>
        <w:tabs>
          <w:tab w:val="left" w:pos="-284"/>
          <w:tab w:val="left" w:pos="179"/>
          <w:tab w:val="left" w:pos="426"/>
          <w:tab w:val="left" w:pos="604"/>
        </w:tabs>
        <w:spacing w:after="120"/>
        <w:ind w:left="-284" w:firstLine="567"/>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620B5A">
      <w:pPr>
        <w:tabs>
          <w:tab w:val="left" w:pos="-284"/>
          <w:tab w:val="left" w:pos="179"/>
          <w:tab w:val="left" w:pos="426"/>
          <w:tab w:val="left" w:pos="604"/>
        </w:tabs>
        <w:spacing w:after="120"/>
        <w:ind w:left="-284" w:firstLine="567"/>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620B5A">
      <w:pPr>
        <w:tabs>
          <w:tab w:val="left" w:pos="-284"/>
          <w:tab w:val="left" w:pos="179"/>
          <w:tab w:val="left" w:pos="426"/>
          <w:tab w:val="left" w:pos="604"/>
        </w:tabs>
        <w:spacing w:after="120"/>
        <w:ind w:left="-284" w:firstLine="567"/>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620B5A">
      <w:pPr>
        <w:tabs>
          <w:tab w:val="left" w:pos="-284"/>
          <w:tab w:val="left" w:pos="179"/>
          <w:tab w:val="left" w:pos="426"/>
          <w:tab w:val="left" w:pos="604"/>
        </w:tabs>
        <w:spacing w:after="120"/>
        <w:ind w:left="-284" w:firstLine="567"/>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620B5A">
      <w:pPr>
        <w:tabs>
          <w:tab w:val="left" w:pos="-284"/>
          <w:tab w:val="left" w:pos="179"/>
          <w:tab w:val="left" w:pos="426"/>
          <w:tab w:val="left" w:pos="604"/>
        </w:tabs>
        <w:spacing w:after="120"/>
        <w:ind w:left="-284" w:firstLine="567"/>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0" w:name="_Toc392180165"/>
      <w:bookmarkStart w:id="41" w:name="_Toc449539055"/>
    </w:p>
    <w:bookmarkEnd w:id="40"/>
    <w:bookmarkEnd w:id="41"/>
    <w:p w14:paraId="419766A1" w14:textId="77777777" w:rsidR="001034CC" w:rsidRPr="00FF430B" w:rsidRDefault="001034CC" w:rsidP="00620B5A">
      <w:pPr>
        <w:tabs>
          <w:tab w:val="left" w:pos="-284"/>
          <w:tab w:val="left" w:pos="960"/>
        </w:tabs>
        <w:ind w:left="-284" w:firstLine="567"/>
        <w:jc w:val="both"/>
        <w:rPr>
          <w:lang w:val="ro-MD"/>
        </w:rPr>
      </w:pPr>
    </w:p>
    <w:p w14:paraId="43E6AE4C" w14:textId="77777777" w:rsidR="00062F32" w:rsidRDefault="00062F32" w:rsidP="00620B5A">
      <w:pPr>
        <w:tabs>
          <w:tab w:val="left" w:pos="-284"/>
          <w:tab w:val="left" w:pos="284"/>
          <w:tab w:val="left" w:pos="604"/>
          <w:tab w:val="left" w:pos="1134"/>
        </w:tabs>
        <w:ind w:left="-284" w:firstLine="567"/>
        <w:jc w:val="center"/>
        <w:rPr>
          <w:rFonts w:eastAsiaTheme="majorEastAsia"/>
          <w:b/>
          <w:bCs/>
          <w:lang w:val="ro-MD"/>
        </w:rPr>
      </w:pPr>
    </w:p>
    <w:p w14:paraId="7C2D18D8" w14:textId="77777777" w:rsidR="00062F32" w:rsidRDefault="00062F32" w:rsidP="00620B5A">
      <w:pPr>
        <w:tabs>
          <w:tab w:val="left" w:pos="-284"/>
          <w:tab w:val="left" w:pos="284"/>
          <w:tab w:val="left" w:pos="604"/>
          <w:tab w:val="left" w:pos="1134"/>
        </w:tabs>
        <w:ind w:left="-284" w:firstLine="567"/>
        <w:jc w:val="center"/>
        <w:rPr>
          <w:rFonts w:eastAsiaTheme="majorEastAsia"/>
          <w:b/>
          <w:bCs/>
          <w:lang w:val="ro-MD"/>
        </w:rPr>
      </w:pPr>
    </w:p>
    <w:p w14:paraId="52AF28C2" w14:textId="03B970E8" w:rsidR="002B7A36" w:rsidRPr="00FF430B" w:rsidRDefault="00F75F0C" w:rsidP="00620B5A">
      <w:pPr>
        <w:tabs>
          <w:tab w:val="left" w:pos="-284"/>
          <w:tab w:val="left" w:pos="284"/>
          <w:tab w:val="left" w:pos="604"/>
          <w:tab w:val="left" w:pos="1134"/>
        </w:tabs>
        <w:ind w:left="-284" w:firstLine="567"/>
        <w:jc w:val="center"/>
        <w:rPr>
          <w:rFonts w:eastAsiaTheme="majorEastAsia"/>
          <w:b/>
          <w:bCs/>
          <w:lang w:val="ro-MD"/>
        </w:rPr>
      </w:pPr>
      <w:r w:rsidRPr="00FF430B">
        <w:rPr>
          <w:rFonts w:eastAsiaTheme="majorEastAsia"/>
          <w:b/>
          <w:bCs/>
          <w:lang w:val="ro-MD"/>
        </w:rPr>
        <w:lastRenderedPageBreak/>
        <w:t>Secţiunea a 5-a</w:t>
      </w:r>
    </w:p>
    <w:p w14:paraId="48B47EB7" w14:textId="77777777" w:rsidR="002B7A36" w:rsidRPr="00FF430B" w:rsidRDefault="00F75F0C" w:rsidP="00620B5A">
      <w:pPr>
        <w:tabs>
          <w:tab w:val="left" w:pos="-284"/>
          <w:tab w:val="left" w:pos="604"/>
          <w:tab w:val="left" w:pos="1134"/>
        </w:tabs>
        <w:ind w:left="-284" w:firstLine="567"/>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620B5A">
      <w:pPr>
        <w:tabs>
          <w:tab w:val="left" w:pos="-284"/>
          <w:tab w:val="left" w:pos="604"/>
          <w:tab w:val="left" w:pos="1134"/>
        </w:tabs>
        <w:ind w:left="-284" w:firstLine="567"/>
        <w:jc w:val="center"/>
        <w:rPr>
          <w:rFonts w:eastAsiaTheme="majorEastAsia"/>
          <w:b/>
          <w:bCs/>
          <w:lang w:val="ro-MD"/>
        </w:rPr>
      </w:pPr>
    </w:p>
    <w:p w14:paraId="4C48B28C" w14:textId="1A6A4092" w:rsidR="00104432" w:rsidRPr="00FF430B" w:rsidRDefault="00A07B23"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620B5A">
      <w:pPr>
        <w:tabs>
          <w:tab w:val="left" w:pos="-284"/>
          <w:tab w:val="left" w:pos="426"/>
          <w:tab w:val="left" w:pos="604"/>
          <w:tab w:val="left" w:pos="1134"/>
        </w:tabs>
        <w:spacing w:after="120"/>
        <w:ind w:left="-284" w:firstLine="567"/>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620B5A">
      <w:pPr>
        <w:tabs>
          <w:tab w:val="left" w:pos="-284"/>
          <w:tab w:val="left" w:pos="426"/>
          <w:tab w:val="left" w:pos="604"/>
          <w:tab w:val="left" w:pos="1134"/>
        </w:tabs>
        <w:spacing w:after="120"/>
        <w:ind w:left="-284" w:firstLine="567"/>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20B5A">
      <w:pPr>
        <w:tabs>
          <w:tab w:val="left" w:pos="-284"/>
          <w:tab w:val="left" w:pos="426"/>
          <w:tab w:val="left" w:pos="604"/>
          <w:tab w:val="left" w:pos="1134"/>
        </w:tabs>
        <w:spacing w:after="120"/>
        <w:ind w:left="-284" w:firstLine="567"/>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lastRenderedPageBreak/>
        <w:t>3</w:t>
      </w:r>
      <w:r w:rsidR="00F75F0C" w:rsidRPr="00FF430B">
        <w:rPr>
          <w:lang w:val="ro-MD"/>
        </w:rPr>
        <w:t>) ofertantul nu transmite în perioada stabilită clarificările solicitate;</w:t>
      </w:r>
    </w:p>
    <w:p w14:paraId="192F6EB7" w14:textId="77777777" w:rsidR="00BD463A"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4) oferta financiară nu are un preț fixat;</w:t>
      </w:r>
    </w:p>
    <w:p w14:paraId="4BB71D86" w14:textId="77777777" w:rsidR="00A953D2"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620B5A">
      <w:pPr>
        <w:tabs>
          <w:tab w:val="left" w:pos="-284"/>
          <w:tab w:val="left" w:pos="142"/>
          <w:tab w:val="left" w:pos="426"/>
          <w:tab w:val="left" w:pos="604"/>
          <w:tab w:val="left" w:pos="1134"/>
        </w:tabs>
        <w:spacing w:after="120"/>
        <w:ind w:left="-284" w:firstLine="567"/>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620B5A">
      <w:pPr>
        <w:tabs>
          <w:tab w:val="left" w:pos="-284"/>
          <w:tab w:val="left" w:pos="142"/>
          <w:tab w:val="left" w:pos="426"/>
          <w:tab w:val="left" w:pos="604"/>
          <w:tab w:val="left" w:pos="1134"/>
        </w:tabs>
        <w:spacing w:after="120"/>
        <w:ind w:left="-284" w:firstLine="567"/>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620B5A">
      <w:pPr>
        <w:tabs>
          <w:tab w:val="left" w:pos="-284"/>
          <w:tab w:val="left" w:pos="142"/>
          <w:tab w:val="left" w:pos="426"/>
          <w:tab w:val="left" w:pos="604"/>
          <w:tab w:val="left" w:pos="1134"/>
        </w:tabs>
        <w:spacing w:after="120"/>
        <w:ind w:left="-284" w:firstLine="567"/>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w:t>
      </w:r>
      <w:r w:rsidR="00E6009A" w:rsidRPr="00FF430B">
        <w:rPr>
          <w:lang w:val="ro-MD"/>
        </w:rPr>
        <w:lastRenderedPageBreak/>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F8AC2D" w14:textId="77777777" w:rsidR="0079540A" w:rsidRPr="00FF430B" w:rsidRDefault="001C03B0" w:rsidP="00620B5A">
      <w:pPr>
        <w:tabs>
          <w:tab w:val="left" w:pos="-284"/>
        </w:tabs>
        <w:ind w:left="-284" w:firstLine="567"/>
        <w:jc w:val="center"/>
        <w:rPr>
          <w:rFonts w:eastAsiaTheme="majorEastAsia"/>
          <w:b/>
          <w:bCs/>
          <w:sz w:val="26"/>
          <w:szCs w:val="26"/>
          <w:lang w:val="ro-MD"/>
        </w:rPr>
      </w:pPr>
      <w:r w:rsidRPr="00FF430B">
        <w:rPr>
          <w:rFonts w:eastAsiaTheme="majorEastAsia"/>
          <w:b/>
          <w:bCs/>
          <w:sz w:val="26"/>
          <w:szCs w:val="26"/>
          <w:lang w:val="ro-MD"/>
        </w:rPr>
        <w:t>Secţiunea a 6-a</w:t>
      </w:r>
    </w:p>
    <w:p w14:paraId="7C2327F4" w14:textId="77777777" w:rsidR="00CF7F40" w:rsidRPr="00FF430B" w:rsidRDefault="00D55CC9" w:rsidP="00620B5A">
      <w:pPr>
        <w:tabs>
          <w:tab w:val="left" w:pos="-284"/>
        </w:tabs>
        <w:ind w:left="-284" w:firstLine="567"/>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620B5A">
      <w:pPr>
        <w:tabs>
          <w:tab w:val="left" w:pos="-284"/>
        </w:tabs>
        <w:ind w:left="-284" w:firstLine="567"/>
        <w:jc w:val="center"/>
        <w:rPr>
          <w:lang w:val="ro-MD"/>
        </w:rPr>
      </w:pPr>
    </w:p>
    <w:p w14:paraId="5D858D1C" w14:textId="793BD02A" w:rsidR="008E304B" w:rsidRPr="00FF430B" w:rsidRDefault="009A6869" w:rsidP="00620B5A">
      <w:pPr>
        <w:tabs>
          <w:tab w:val="left" w:pos="-284"/>
          <w:tab w:val="left" w:pos="360"/>
          <w:tab w:val="left" w:pos="462"/>
          <w:tab w:val="left" w:pos="960"/>
        </w:tabs>
        <w:spacing w:after="120"/>
        <w:ind w:left="-284" w:firstLine="567"/>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620B5A">
      <w:pPr>
        <w:tabs>
          <w:tab w:val="left" w:pos="-284"/>
          <w:tab w:val="left" w:pos="360"/>
          <w:tab w:val="left" w:pos="462"/>
          <w:tab w:val="left" w:pos="960"/>
        </w:tabs>
        <w:spacing w:after="120"/>
        <w:ind w:left="-284" w:firstLine="567"/>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620B5A">
      <w:pPr>
        <w:tabs>
          <w:tab w:val="left" w:pos="-284"/>
          <w:tab w:val="left" w:pos="142"/>
          <w:tab w:val="left" w:pos="360"/>
          <w:tab w:val="left" w:pos="462"/>
          <w:tab w:val="left" w:pos="960"/>
        </w:tabs>
        <w:spacing w:after="120"/>
        <w:ind w:left="-284" w:firstLine="567"/>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620B5A">
      <w:pPr>
        <w:tabs>
          <w:tab w:val="left" w:pos="-284"/>
          <w:tab w:val="left" w:pos="360"/>
          <w:tab w:val="left" w:pos="462"/>
          <w:tab w:val="left" w:pos="960"/>
        </w:tabs>
        <w:spacing w:after="120"/>
        <w:ind w:left="-284" w:firstLine="567"/>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620B5A">
      <w:pPr>
        <w:tabs>
          <w:tab w:val="left" w:pos="-284"/>
          <w:tab w:val="left" w:pos="360"/>
          <w:tab w:val="left" w:pos="462"/>
          <w:tab w:val="left" w:pos="960"/>
        </w:tabs>
        <w:spacing w:after="120"/>
        <w:ind w:left="-284" w:firstLine="567"/>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620B5A">
      <w:pPr>
        <w:pStyle w:val="af2"/>
        <w:shd w:val="clear" w:color="auto" w:fill="FFFFFF"/>
        <w:tabs>
          <w:tab w:val="left" w:pos="-284"/>
        </w:tabs>
        <w:ind w:left="-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620B5A">
      <w:pPr>
        <w:shd w:val="clear" w:color="auto" w:fill="FFFFFF"/>
        <w:tabs>
          <w:tab w:val="left" w:pos="-284"/>
        </w:tabs>
        <w:ind w:left="-284" w:firstLine="567"/>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620B5A">
      <w:pPr>
        <w:shd w:val="clear" w:color="auto" w:fill="FFFFFF"/>
        <w:tabs>
          <w:tab w:val="left" w:pos="-284"/>
        </w:tabs>
        <w:ind w:left="-284" w:firstLine="567"/>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620B5A">
      <w:pPr>
        <w:tabs>
          <w:tab w:val="left" w:pos="-284"/>
          <w:tab w:val="left" w:pos="360"/>
          <w:tab w:val="left" w:pos="462"/>
          <w:tab w:val="left" w:pos="960"/>
        </w:tabs>
        <w:spacing w:after="120"/>
        <w:ind w:left="-284" w:firstLine="567"/>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620B5A">
      <w:pPr>
        <w:tabs>
          <w:tab w:val="left" w:pos="-284"/>
          <w:tab w:val="left" w:pos="360"/>
          <w:tab w:val="left" w:pos="462"/>
          <w:tab w:val="left" w:pos="960"/>
        </w:tabs>
        <w:spacing w:after="120"/>
        <w:ind w:left="-284" w:firstLine="567"/>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620B5A">
      <w:pPr>
        <w:tabs>
          <w:tab w:val="left" w:pos="-284"/>
          <w:tab w:val="left" w:pos="284"/>
          <w:tab w:val="left" w:pos="462"/>
          <w:tab w:val="left" w:pos="960"/>
        </w:tabs>
        <w:spacing w:after="120"/>
        <w:ind w:left="-284" w:firstLine="567"/>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620B5A">
      <w:pPr>
        <w:tabs>
          <w:tab w:val="left" w:pos="-284"/>
          <w:tab w:val="left" w:pos="142"/>
          <w:tab w:val="left" w:pos="360"/>
          <w:tab w:val="left" w:pos="462"/>
          <w:tab w:val="left" w:pos="960"/>
        </w:tabs>
        <w:spacing w:after="120"/>
        <w:ind w:left="-284" w:firstLine="567"/>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620B5A">
      <w:pPr>
        <w:tabs>
          <w:tab w:val="left" w:pos="-284"/>
          <w:tab w:val="left" w:pos="360"/>
          <w:tab w:val="left" w:pos="462"/>
          <w:tab w:val="left" w:pos="960"/>
        </w:tabs>
        <w:spacing w:after="120"/>
        <w:ind w:left="-284" w:firstLine="567"/>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620B5A">
      <w:pPr>
        <w:tabs>
          <w:tab w:val="left" w:pos="-284"/>
          <w:tab w:val="left" w:pos="360"/>
          <w:tab w:val="left" w:pos="462"/>
          <w:tab w:val="left" w:pos="960"/>
        </w:tabs>
        <w:spacing w:after="120"/>
        <w:ind w:left="-284" w:firstLine="567"/>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620B5A">
      <w:pPr>
        <w:tabs>
          <w:tab w:val="left" w:pos="-284"/>
          <w:tab w:val="left" w:pos="360"/>
          <w:tab w:val="left" w:pos="462"/>
          <w:tab w:val="left" w:pos="960"/>
        </w:tabs>
        <w:spacing w:after="120"/>
        <w:ind w:left="-284" w:firstLine="567"/>
        <w:jc w:val="both"/>
        <w:rPr>
          <w:lang w:val="ro-MD"/>
        </w:rPr>
      </w:pPr>
      <w:r w:rsidRPr="00FF430B">
        <w:rPr>
          <w:b/>
          <w:lang w:val="ro-MD"/>
        </w:rPr>
        <w:lastRenderedPageBreak/>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620B5A">
      <w:pPr>
        <w:tabs>
          <w:tab w:val="left" w:pos="-284"/>
          <w:tab w:val="left" w:pos="360"/>
          <w:tab w:val="left" w:pos="462"/>
          <w:tab w:val="left" w:pos="960"/>
        </w:tabs>
        <w:spacing w:after="120"/>
        <w:ind w:left="-284" w:firstLine="567"/>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2" w:name="_Hlk65836894"/>
      <w:r w:rsidR="00C97B51" w:rsidRPr="00FF430B">
        <w:rPr>
          <w:lang w:val="ro-MD"/>
        </w:rPr>
        <w:t>obligațiile</w:t>
      </w:r>
      <w:bookmarkEnd w:id="42"/>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620B5A">
      <w:pPr>
        <w:tabs>
          <w:tab w:val="left" w:pos="-284"/>
          <w:tab w:val="left" w:pos="360"/>
          <w:tab w:val="left" w:pos="462"/>
          <w:tab w:val="left" w:pos="960"/>
        </w:tabs>
        <w:spacing w:after="120"/>
        <w:ind w:left="-284" w:firstLine="567"/>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620B5A">
      <w:pPr>
        <w:tabs>
          <w:tab w:val="left" w:pos="-284"/>
          <w:tab w:val="left" w:pos="360"/>
          <w:tab w:val="left" w:pos="462"/>
          <w:tab w:val="left" w:pos="960"/>
        </w:tabs>
        <w:spacing w:after="120"/>
        <w:ind w:left="-284" w:firstLine="567"/>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620B5A">
      <w:pPr>
        <w:tabs>
          <w:tab w:val="left" w:pos="-284"/>
          <w:tab w:val="left" w:pos="360"/>
          <w:tab w:val="left" w:pos="462"/>
          <w:tab w:val="left" w:pos="960"/>
        </w:tabs>
        <w:spacing w:after="120"/>
        <w:ind w:left="-284" w:firstLine="567"/>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620B5A">
      <w:pPr>
        <w:tabs>
          <w:tab w:val="left" w:pos="-284"/>
          <w:tab w:val="left" w:pos="360"/>
          <w:tab w:val="left" w:pos="462"/>
          <w:tab w:val="left" w:pos="960"/>
        </w:tabs>
        <w:spacing w:after="120"/>
        <w:ind w:left="-284" w:firstLine="567"/>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620B5A">
      <w:pPr>
        <w:tabs>
          <w:tab w:val="left" w:pos="284"/>
          <w:tab w:val="left" w:pos="426"/>
          <w:tab w:val="decimal" w:pos="8364"/>
        </w:tabs>
        <w:spacing w:after="120" w:line="276" w:lineRule="auto"/>
        <w:ind w:left="-284" w:right="-142" w:firstLine="567"/>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4C0FFFDF" w14:textId="77777777" w:rsidR="00620B5A" w:rsidRDefault="00620B5A" w:rsidP="00620B5A">
      <w:pPr>
        <w:ind w:firstLine="567"/>
        <w:jc w:val="right"/>
        <w:rPr>
          <w:noProof w:val="0"/>
          <w:lang w:val="ro-MD"/>
        </w:rPr>
      </w:pPr>
    </w:p>
    <w:p w14:paraId="22BB1E4D" w14:textId="77777777" w:rsidR="00620B5A" w:rsidRDefault="00620B5A" w:rsidP="00620B5A">
      <w:pPr>
        <w:ind w:firstLine="567"/>
        <w:jc w:val="right"/>
        <w:rPr>
          <w:noProof w:val="0"/>
          <w:lang w:val="ro-MD"/>
        </w:rPr>
      </w:pPr>
    </w:p>
    <w:p w14:paraId="584441DD" w14:textId="38F230FB" w:rsidR="00620B5A" w:rsidRDefault="00620B5A" w:rsidP="00620B5A">
      <w:pPr>
        <w:ind w:firstLine="567"/>
        <w:jc w:val="right"/>
        <w:rPr>
          <w:noProof w:val="0"/>
          <w:lang w:val="ro-MD"/>
        </w:rPr>
      </w:pPr>
    </w:p>
    <w:p w14:paraId="3E4DE467" w14:textId="4D400761" w:rsidR="005C074E" w:rsidRDefault="005C074E" w:rsidP="00620B5A">
      <w:pPr>
        <w:ind w:firstLine="567"/>
        <w:jc w:val="right"/>
        <w:rPr>
          <w:noProof w:val="0"/>
          <w:lang w:val="ro-MD"/>
        </w:rPr>
      </w:pPr>
    </w:p>
    <w:p w14:paraId="2C67E46A" w14:textId="28B2779F" w:rsidR="005C074E" w:rsidRDefault="005C074E" w:rsidP="00620B5A">
      <w:pPr>
        <w:ind w:firstLine="567"/>
        <w:jc w:val="right"/>
        <w:rPr>
          <w:noProof w:val="0"/>
          <w:lang w:val="ro-MD"/>
        </w:rPr>
      </w:pPr>
    </w:p>
    <w:p w14:paraId="61A3E2AE" w14:textId="673C17D5" w:rsidR="005C074E" w:rsidRDefault="005C074E" w:rsidP="00620B5A">
      <w:pPr>
        <w:ind w:firstLine="567"/>
        <w:jc w:val="right"/>
        <w:rPr>
          <w:noProof w:val="0"/>
          <w:lang w:val="ro-MD"/>
        </w:rPr>
      </w:pPr>
    </w:p>
    <w:p w14:paraId="076B326E" w14:textId="367A5697" w:rsidR="005C074E" w:rsidRDefault="005C074E" w:rsidP="00620B5A">
      <w:pPr>
        <w:ind w:firstLine="567"/>
        <w:jc w:val="right"/>
        <w:rPr>
          <w:noProof w:val="0"/>
          <w:lang w:val="ro-MD"/>
        </w:rPr>
      </w:pPr>
    </w:p>
    <w:p w14:paraId="0E58B447" w14:textId="7C08BDF6" w:rsidR="005C074E" w:rsidRDefault="005C074E" w:rsidP="00620B5A">
      <w:pPr>
        <w:ind w:firstLine="567"/>
        <w:jc w:val="right"/>
        <w:rPr>
          <w:noProof w:val="0"/>
          <w:lang w:val="ro-MD"/>
        </w:rPr>
      </w:pPr>
    </w:p>
    <w:p w14:paraId="766C9314" w14:textId="3E536B44" w:rsidR="005C074E" w:rsidRDefault="005C074E" w:rsidP="00620B5A">
      <w:pPr>
        <w:ind w:firstLine="567"/>
        <w:jc w:val="right"/>
        <w:rPr>
          <w:noProof w:val="0"/>
          <w:lang w:val="ro-MD"/>
        </w:rPr>
      </w:pPr>
    </w:p>
    <w:p w14:paraId="2146D311" w14:textId="351BF1F7" w:rsidR="005C074E" w:rsidRDefault="005C074E" w:rsidP="00620B5A">
      <w:pPr>
        <w:ind w:firstLine="567"/>
        <w:jc w:val="right"/>
        <w:rPr>
          <w:noProof w:val="0"/>
          <w:lang w:val="ro-MD"/>
        </w:rPr>
      </w:pPr>
    </w:p>
    <w:p w14:paraId="0C1E72D1" w14:textId="0727667D" w:rsidR="005C074E" w:rsidRDefault="005C074E" w:rsidP="00620B5A">
      <w:pPr>
        <w:ind w:firstLine="567"/>
        <w:jc w:val="right"/>
        <w:rPr>
          <w:noProof w:val="0"/>
          <w:lang w:val="ro-MD"/>
        </w:rPr>
      </w:pPr>
    </w:p>
    <w:p w14:paraId="0D93837C" w14:textId="6F27D6C1" w:rsidR="005C074E" w:rsidRDefault="005C074E" w:rsidP="00620B5A">
      <w:pPr>
        <w:ind w:firstLine="567"/>
        <w:jc w:val="right"/>
        <w:rPr>
          <w:noProof w:val="0"/>
          <w:lang w:val="ro-MD"/>
        </w:rPr>
      </w:pPr>
    </w:p>
    <w:p w14:paraId="6666987B" w14:textId="08F495F5" w:rsidR="005C074E" w:rsidRDefault="005C074E" w:rsidP="00620B5A">
      <w:pPr>
        <w:ind w:firstLine="567"/>
        <w:jc w:val="right"/>
        <w:rPr>
          <w:noProof w:val="0"/>
          <w:lang w:val="ro-MD"/>
        </w:rPr>
      </w:pPr>
    </w:p>
    <w:p w14:paraId="2A29815E" w14:textId="1554B0D1" w:rsidR="005C074E" w:rsidRDefault="005C074E" w:rsidP="00620B5A">
      <w:pPr>
        <w:ind w:firstLine="567"/>
        <w:jc w:val="right"/>
        <w:rPr>
          <w:noProof w:val="0"/>
          <w:lang w:val="ro-MD"/>
        </w:rPr>
      </w:pPr>
    </w:p>
    <w:p w14:paraId="6D100835" w14:textId="1B17C1A2" w:rsidR="005C074E" w:rsidRDefault="005C074E" w:rsidP="00620B5A">
      <w:pPr>
        <w:ind w:firstLine="567"/>
        <w:jc w:val="right"/>
        <w:rPr>
          <w:noProof w:val="0"/>
          <w:lang w:val="ro-MD"/>
        </w:rPr>
      </w:pPr>
    </w:p>
    <w:p w14:paraId="796C1860" w14:textId="42F00161" w:rsidR="005C074E" w:rsidRDefault="005C074E" w:rsidP="00620B5A">
      <w:pPr>
        <w:ind w:firstLine="567"/>
        <w:jc w:val="right"/>
        <w:rPr>
          <w:noProof w:val="0"/>
          <w:lang w:val="ro-MD"/>
        </w:rPr>
      </w:pPr>
    </w:p>
    <w:p w14:paraId="0C71AC4D" w14:textId="7FEBB313" w:rsidR="005C074E" w:rsidRDefault="005C074E" w:rsidP="00620B5A">
      <w:pPr>
        <w:ind w:firstLine="567"/>
        <w:jc w:val="right"/>
        <w:rPr>
          <w:noProof w:val="0"/>
          <w:lang w:val="ro-MD"/>
        </w:rPr>
      </w:pPr>
    </w:p>
    <w:p w14:paraId="1041ED72" w14:textId="4C3EE689" w:rsidR="005C074E" w:rsidRDefault="005C074E" w:rsidP="00620B5A">
      <w:pPr>
        <w:ind w:firstLine="567"/>
        <w:jc w:val="right"/>
        <w:rPr>
          <w:noProof w:val="0"/>
          <w:lang w:val="ro-MD"/>
        </w:rPr>
      </w:pPr>
    </w:p>
    <w:p w14:paraId="241EF17C" w14:textId="5222E21C" w:rsidR="005C074E" w:rsidRDefault="005C074E" w:rsidP="00620B5A">
      <w:pPr>
        <w:ind w:firstLine="567"/>
        <w:jc w:val="right"/>
        <w:rPr>
          <w:noProof w:val="0"/>
          <w:lang w:val="ro-MD"/>
        </w:rPr>
      </w:pPr>
    </w:p>
    <w:p w14:paraId="1F4931A1" w14:textId="691F08E2" w:rsidR="005C074E" w:rsidRDefault="005C074E" w:rsidP="00620B5A">
      <w:pPr>
        <w:ind w:firstLine="567"/>
        <w:jc w:val="right"/>
        <w:rPr>
          <w:noProof w:val="0"/>
          <w:lang w:val="ro-MD"/>
        </w:rPr>
      </w:pPr>
    </w:p>
    <w:p w14:paraId="66A4AE06" w14:textId="56B519E9" w:rsidR="00062F32" w:rsidRDefault="00062F32" w:rsidP="00620B5A">
      <w:pPr>
        <w:ind w:firstLine="567"/>
        <w:jc w:val="right"/>
        <w:rPr>
          <w:noProof w:val="0"/>
          <w:lang w:val="ro-MD"/>
        </w:rPr>
      </w:pPr>
    </w:p>
    <w:p w14:paraId="7CAFD18A" w14:textId="77777777" w:rsidR="00062F32" w:rsidRDefault="00062F32" w:rsidP="00620B5A">
      <w:pPr>
        <w:ind w:firstLine="567"/>
        <w:jc w:val="right"/>
        <w:rPr>
          <w:noProof w:val="0"/>
          <w:lang w:val="ro-MD"/>
        </w:rPr>
      </w:pPr>
      <w:bookmarkStart w:id="43" w:name="_GoBack"/>
      <w:bookmarkEnd w:id="43"/>
    </w:p>
    <w:p w14:paraId="1732B949" w14:textId="77777777" w:rsidR="005C074E" w:rsidRDefault="005C074E" w:rsidP="00620B5A">
      <w:pPr>
        <w:ind w:firstLine="567"/>
        <w:jc w:val="right"/>
        <w:rPr>
          <w:noProof w:val="0"/>
          <w:lang w:val="ro-MD"/>
        </w:rPr>
      </w:pPr>
    </w:p>
    <w:p w14:paraId="5B27C5CF" w14:textId="7F8624F2" w:rsidR="00964783" w:rsidRPr="00FF430B" w:rsidRDefault="00964783"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620B5A">
      <w:pPr>
        <w:ind w:firstLine="567"/>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620B5A">
      <w:pPr>
        <w:ind w:firstLine="567"/>
        <w:jc w:val="right"/>
        <w:rPr>
          <w:noProof w:val="0"/>
          <w:lang w:val="ro-MD"/>
        </w:rPr>
      </w:pPr>
      <w:r w:rsidRPr="00FF430B">
        <w:rPr>
          <w:noProof w:val="0"/>
          <w:lang w:val="ro-MD"/>
        </w:rPr>
        <w:t>din “____” ________ 20___</w:t>
      </w:r>
    </w:p>
    <w:p w14:paraId="0F87FBB2" w14:textId="77777777" w:rsidR="00093AE5" w:rsidRPr="00FF430B" w:rsidRDefault="00093AE5" w:rsidP="00620B5A">
      <w:pPr>
        <w:pStyle w:val="Style3"/>
        <w:tabs>
          <w:tab w:val="left" w:pos="567"/>
        </w:tabs>
        <w:spacing w:before="0" w:beforeAutospacing="0" w:after="0"/>
        <w:ind w:left="0" w:firstLine="567"/>
        <w:jc w:val="center"/>
        <w:rPr>
          <w:rFonts w:eastAsia="PMingLiU"/>
          <w:b w:val="0"/>
          <w:lang w:val="ro-MD" w:eastAsia="zh-CN"/>
        </w:rPr>
      </w:pPr>
    </w:p>
    <w:p w14:paraId="6ECF8B2B" w14:textId="77777777" w:rsidR="000E4D7D" w:rsidRPr="00FF430B" w:rsidRDefault="000E4D7D" w:rsidP="00620B5A">
      <w:pPr>
        <w:pStyle w:val="Style3"/>
        <w:tabs>
          <w:tab w:val="left" w:pos="567"/>
        </w:tabs>
        <w:spacing w:before="0" w:beforeAutospacing="0" w:after="0"/>
        <w:ind w:left="0" w:firstLine="567"/>
        <w:jc w:val="center"/>
        <w:rPr>
          <w:rFonts w:eastAsia="PMingLiU"/>
          <w:b w:val="0"/>
          <w:lang w:val="ro-MD" w:eastAsia="zh-CN"/>
        </w:rPr>
      </w:pPr>
    </w:p>
    <w:p w14:paraId="2B1AD09B" w14:textId="77777777" w:rsidR="00615E49" w:rsidRPr="00FF430B" w:rsidRDefault="00615E49" w:rsidP="00620B5A">
      <w:pPr>
        <w:spacing w:line="276" w:lineRule="auto"/>
        <w:ind w:firstLine="567"/>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20B5A">
      <w:pPr>
        <w:spacing w:after="160" w:line="276" w:lineRule="auto"/>
        <w:ind w:firstLine="567"/>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4E2492">
      <w:pPr>
        <w:numPr>
          <w:ilvl w:val="0"/>
          <w:numId w:val="17"/>
        </w:numPr>
        <w:spacing w:before="240" w:after="160" w:line="276" w:lineRule="auto"/>
        <w:ind w:left="1077" w:firstLine="56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493" w:type="dxa"/>
        <w:tblLook w:val="04A0" w:firstRow="1" w:lastRow="0" w:firstColumn="1" w:lastColumn="0" w:noHBand="0" w:noVBand="1"/>
      </w:tblPr>
      <w:tblGrid>
        <w:gridCol w:w="5949"/>
        <w:gridCol w:w="3544"/>
      </w:tblGrid>
      <w:tr w:rsidR="00615E49" w:rsidRPr="00EC30C2" w14:paraId="3B6E5218" w14:textId="77777777" w:rsidTr="00620B5A">
        <w:tc>
          <w:tcPr>
            <w:tcW w:w="5949" w:type="dxa"/>
            <w:shd w:val="clear" w:color="auto" w:fill="F2F2F2"/>
          </w:tcPr>
          <w:p w14:paraId="7FD97A6B"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Denumirea autorității contractante</w:t>
            </w:r>
          </w:p>
        </w:tc>
        <w:tc>
          <w:tcPr>
            <w:tcW w:w="3544" w:type="dxa"/>
          </w:tcPr>
          <w:p w14:paraId="553A5F7E"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71279162" w14:textId="77777777" w:rsidTr="00620B5A">
        <w:tc>
          <w:tcPr>
            <w:tcW w:w="5949" w:type="dxa"/>
            <w:shd w:val="clear" w:color="auto" w:fill="F2F2F2"/>
          </w:tcPr>
          <w:p w14:paraId="12503D16"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IDNO</w:t>
            </w:r>
          </w:p>
        </w:tc>
        <w:tc>
          <w:tcPr>
            <w:tcW w:w="3544" w:type="dxa"/>
          </w:tcPr>
          <w:p w14:paraId="2B442AB8"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311DBD9C" w14:textId="77777777" w:rsidTr="00620B5A">
        <w:tc>
          <w:tcPr>
            <w:tcW w:w="5949" w:type="dxa"/>
            <w:shd w:val="clear" w:color="auto" w:fill="F2F2F2"/>
          </w:tcPr>
          <w:p w14:paraId="160153D1"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Adresa</w:t>
            </w:r>
          </w:p>
        </w:tc>
        <w:tc>
          <w:tcPr>
            <w:tcW w:w="3544" w:type="dxa"/>
          </w:tcPr>
          <w:p w14:paraId="4BF92C1A"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357BA250" w14:textId="77777777" w:rsidTr="00620B5A">
        <w:tc>
          <w:tcPr>
            <w:tcW w:w="5949" w:type="dxa"/>
            <w:shd w:val="clear" w:color="auto" w:fill="F2F2F2"/>
          </w:tcPr>
          <w:p w14:paraId="5CFFCD2E"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Numărul de telefon/fax</w:t>
            </w:r>
          </w:p>
        </w:tc>
        <w:tc>
          <w:tcPr>
            <w:tcW w:w="3544" w:type="dxa"/>
          </w:tcPr>
          <w:p w14:paraId="5C6F50CD"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0055E72B" w14:textId="77777777" w:rsidTr="00620B5A">
        <w:tc>
          <w:tcPr>
            <w:tcW w:w="5949" w:type="dxa"/>
            <w:shd w:val="clear" w:color="auto" w:fill="F2F2F2"/>
          </w:tcPr>
          <w:p w14:paraId="630EA8BC" w14:textId="77777777" w:rsidR="00615E49" w:rsidRPr="00FF430B" w:rsidRDefault="001C439F" w:rsidP="00620B5A">
            <w:pPr>
              <w:spacing w:line="276" w:lineRule="auto"/>
              <w:ind w:firstLine="567"/>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544" w:type="dxa"/>
          </w:tcPr>
          <w:p w14:paraId="446C0DB0"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6C56F071" w14:textId="77777777" w:rsidTr="00620B5A">
        <w:tc>
          <w:tcPr>
            <w:tcW w:w="5949" w:type="dxa"/>
            <w:shd w:val="clear" w:color="auto" w:fill="F2F2F2"/>
          </w:tcPr>
          <w:p w14:paraId="7A920202" w14:textId="77777777" w:rsidR="00615E49" w:rsidRPr="00FF430B" w:rsidRDefault="001C439F" w:rsidP="00620B5A">
            <w:pPr>
              <w:spacing w:line="276" w:lineRule="auto"/>
              <w:ind w:firstLine="567"/>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544" w:type="dxa"/>
          </w:tcPr>
          <w:p w14:paraId="4E63F911"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32883CAC" w14:textId="77777777" w:rsidTr="00620B5A">
        <w:tc>
          <w:tcPr>
            <w:tcW w:w="5949" w:type="dxa"/>
            <w:shd w:val="clear" w:color="auto" w:fill="F2F2F2"/>
          </w:tcPr>
          <w:p w14:paraId="5E531523"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Persoana de contact, numărul de telefon/e-mail</w:t>
            </w:r>
          </w:p>
        </w:tc>
        <w:tc>
          <w:tcPr>
            <w:tcW w:w="3544" w:type="dxa"/>
          </w:tcPr>
          <w:p w14:paraId="345EC3BF"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0C2990BF" w14:textId="77777777" w:rsidTr="00620B5A">
        <w:tc>
          <w:tcPr>
            <w:tcW w:w="5949" w:type="dxa"/>
            <w:shd w:val="clear" w:color="auto" w:fill="F2F2F2"/>
          </w:tcPr>
          <w:p w14:paraId="2F8C547F"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20B5A">
            <w:pPr>
              <w:spacing w:line="276" w:lineRule="auto"/>
              <w:ind w:firstLine="567"/>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544" w:type="dxa"/>
          </w:tcPr>
          <w:p w14:paraId="4C8457CF" w14:textId="77777777" w:rsidR="00615E49" w:rsidRPr="00FF430B" w:rsidRDefault="00615E49" w:rsidP="00620B5A">
            <w:pPr>
              <w:spacing w:line="276" w:lineRule="auto"/>
              <w:ind w:firstLine="567"/>
              <w:jc w:val="both"/>
              <w:rPr>
                <w:rFonts w:eastAsia="Calibri"/>
                <w:noProof w:val="0"/>
                <w:lang w:val="ro-MD"/>
              </w:rPr>
            </w:pPr>
          </w:p>
        </w:tc>
      </w:tr>
      <w:tr w:rsidR="00615E49" w:rsidRPr="00EC30C2" w14:paraId="4CE9DFAB" w14:textId="77777777" w:rsidTr="00620B5A">
        <w:tc>
          <w:tcPr>
            <w:tcW w:w="5949" w:type="dxa"/>
            <w:shd w:val="clear" w:color="auto" w:fill="F2F2F2"/>
          </w:tcPr>
          <w:p w14:paraId="31A29C1F"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20B5A">
            <w:pPr>
              <w:spacing w:line="276" w:lineRule="auto"/>
              <w:ind w:firstLine="567"/>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544" w:type="dxa"/>
          </w:tcPr>
          <w:p w14:paraId="6FE55B3B" w14:textId="77777777" w:rsidR="00615E49" w:rsidRPr="00FF430B" w:rsidRDefault="00615E49" w:rsidP="00620B5A">
            <w:pPr>
              <w:spacing w:line="276" w:lineRule="auto"/>
              <w:ind w:firstLine="567"/>
              <w:jc w:val="both"/>
              <w:rPr>
                <w:rFonts w:eastAsia="Calibri"/>
                <w:noProof w:val="0"/>
                <w:lang w:val="ro-MD"/>
              </w:rPr>
            </w:pPr>
          </w:p>
        </w:tc>
      </w:tr>
    </w:tbl>
    <w:p w14:paraId="43367910" w14:textId="77777777" w:rsidR="00615E49" w:rsidRPr="00FF430B" w:rsidRDefault="00615E49" w:rsidP="004E2492">
      <w:pPr>
        <w:numPr>
          <w:ilvl w:val="0"/>
          <w:numId w:val="17"/>
        </w:numPr>
        <w:spacing w:before="240" w:after="160" w:line="276" w:lineRule="auto"/>
        <w:ind w:firstLine="567"/>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498" w:type="dxa"/>
        <w:tblInd w:w="-5" w:type="dxa"/>
        <w:tblLayout w:type="fixed"/>
        <w:tblLook w:val="04A0" w:firstRow="1" w:lastRow="0" w:firstColumn="1" w:lastColumn="0" w:noHBand="0" w:noVBand="1"/>
      </w:tblPr>
      <w:tblGrid>
        <w:gridCol w:w="566"/>
        <w:gridCol w:w="1418"/>
        <w:gridCol w:w="2835"/>
        <w:gridCol w:w="1276"/>
        <w:gridCol w:w="1560"/>
        <w:gridCol w:w="1843"/>
      </w:tblGrid>
      <w:tr w:rsidR="00615E49" w:rsidRPr="00EC30C2" w14:paraId="4FC93795" w14:textId="77777777" w:rsidTr="00F151F8">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151F8" w:rsidRDefault="00615E49" w:rsidP="00F151F8">
            <w:pPr>
              <w:spacing w:line="276" w:lineRule="auto"/>
              <w:ind w:left="37"/>
              <w:rPr>
                <w:rFonts w:eastAsia="Calibri"/>
                <w:noProof w:val="0"/>
                <w:sz w:val="20"/>
                <w:szCs w:val="20"/>
                <w:lang w:val="ro-MD"/>
              </w:rPr>
            </w:pPr>
            <w:r w:rsidRPr="00F151F8">
              <w:rPr>
                <w:rFonts w:eastAsia="Calibri"/>
                <w:noProof w:val="0"/>
                <w:sz w:val="20"/>
                <w:szCs w:val="20"/>
                <w:lang w:val="ro-MD"/>
              </w:rPr>
              <w:t>Nr. d/o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151F8" w:rsidRDefault="00615E49" w:rsidP="00F151F8">
            <w:pPr>
              <w:tabs>
                <w:tab w:val="left" w:pos="31"/>
              </w:tabs>
              <w:spacing w:line="276" w:lineRule="auto"/>
              <w:ind w:left="-1098" w:firstLine="567"/>
              <w:jc w:val="center"/>
              <w:rPr>
                <w:rFonts w:eastAsia="Calibri"/>
                <w:noProof w:val="0"/>
                <w:sz w:val="20"/>
                <w:szCs w:val="20"/>
                <w:lang w:val="ro-MD"/>
              </w:rPr>
            </w:pPr>
            <w:r w:rsidRPr="00F151F8">
              <w:rPr>
                <w:rFonts w:eastAsia="Calibri"/>
                <w:noProof w:val="0"/>
                <w:sz w:val="20"/>
                <w:szCs w:val="20"/>
                <w:lang w:val="ro-MD"/>
              </w:rPr>
              <w:t>Cod CPV</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151F8" w:rsidRDefault="00615E49" w:rsidP="00F151F8">
            <w:pPr>
              <w:spacing w:line="276" w:lineRule="auto"/>
              <w:ind w:left="-256" w:firstLine="256"/>
              <w:jc w:val="center"/>
              <w:rPr>
                <w:rFonts w:eastAsia="Calibri"/>
                <w:noProof w:val="0"/>
                <w:sz w:val="20"/>
                <w:szCs w:val="20"/>
                <w:lang w:val="ro-MD"/>
              </w:rPr>
            </w:pPr>
            <w:r w:rsidRPr="00F151F8">
              <w:rPr>
                <w:rFonts w:eastAsia="Calibri"/>
                <w:noProof w:val="0"/>
                <w:sz w:val="20"/>
                <w:szCs w:val="20"/>
                <w:lang w:val="ro-MD"/>
              </w:rPr>
              <w:t xml:space="preserve">Denumirea </w:t>
            </w:r>
            <w:r w:rsidR="00093AE5" w:rsidRPr="00F151F8">
              <w:rPr>
                <w:rFonts w:eastAsia="Calibri"/>
                <w:noProof w:val="0"/>
                <w:sz w:val="20"/>
                <w:szCs w:val="2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151F8" w:rsidRDefault="00615E49" w:rsidP="00F151F8">
            <w:pPr>
              <w:spacing w:line="276" w:lineRule="auto"/>
              <w:ind w:left="28"/>
              <w:jc w:val="center"/>
              <w:rPr>
                <w:rFonts w:eastAsia="Calibri"/>
                <w:noProof w:val="0"/>
                <w:sz w:val="20"/>
                <w:szCs w:val="20"/>
                <w:lang w:val="ro-MD"/>
              </w:rPr>
            </w:pPr>
            <w:r w:rsidRPr="00F151F8">
              <w:rPr>
                <w:rFonts w:eastAsia="Calibri"/>
                <w:noProof w:val="0"/>
                <w:sz w:val="20"/>
                <w:szCs w:val="20"/>
                <w:lang w:val="ro-MD"/>
              </w:rPr>
              <w:t>Cantitate/ Unitate de măsură</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151F8" w:rsidRDefault="00615E49" w:rsidP="00F151F8">
            <w:pPr>
              <w:spacing w:line="276" w:lineRule="auto"/>
              <w:ind w:left="28" w:hanging="28"/>
              <w:jc w:val="center"/>
              <w:rPr>
                <w:rFonts w:eastAsia="Calibri"/>
                <w:noProof w:val="0"/>
                <w:sz w:val="20"/>
                <w:szCs w:val="20"/>
                <w:lang w:val="ro-MD"/>
              </w:rPr>
            </w:pPr>
            <w:r w:rsidRPr="00F151F8">
              <w:rPr>
                <w:rFonts w:eastAsia="Calibri"/>
                <w:noProof w:val="0"/>
                <w:sz w:val="20"/>
                <w:szCs w:val="20"/>
                <w:lang w:val="ro-MD"/>
              </w:rPr>
              <w:t>Descrierea achiziției</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151F8" w:rsidRDefault="00615E49" w:rsidP="00F151F8">
            <w:pPr>
              <w:spacing w:line="276" w:lineRule="auto"/>
              <w:ind w:firstLine="28"/>
              <w:jc w:val="center"/>
              <w:rPr>
                <w:rFonts w:eastAsia="Calibri"/>
                <w:noProof w:val="0"/>
                <w:sz w:val="20"/>
                <w:szCs w:val="20"/>
                <w:lang w:val="ro-MD"/>
              </w:rPr>
            </w:pPr>
            <w:r w:rsidRPr="00F151F8">
              <w:rPr>
                <w:rFonts w:eastAsia="Calibri"/>
                <w:noProof w:val="0"/>
                <w:sz w:val="20"/>
                <w:szCs w:val="20"/>
                <w:lang w:val="ro-MD"/>
              </w:rPr>
              <w:t>Valoarea estimată,</w:t>
            </w:r>
            <w:r w:rsidRPr="00F151F8">
              <w:rPr>
                <w:rFonts w:eastAsia="Calibri"/>
                <w:noProof w:val="0"/>
                <w:sz w:val="20"/>
                <w:szCs w:val="20"/>
                <w:lang w:val="ro-MD"/>
              </w:rPr>
              <w:br/>
              <w:t>fără TVA</w:t>
            </w:r>
            <w:r w:rsidRPr="00F151F8">
              <w:rPr>
                <w:rFonts w:eastAsia="Calibri"/>
                <w:i/>
                <w:noProof w:val="0"/>
                <w:sz w:val="20"/>
                <w:szCs w:val="20"/>
                <w:lang w:val="ro-MD"/>
              </w:rPr>
              <w:t>(pentru fiecare lot în parte)</w:t>
            </w:r>
          </w:p>
        </w:tc>
      </w:tr>
      <w:tr w:rsidR="00615E49" w:rsidRPr="00EC30C2" w14:paraId="4FDBB21C" w14:textId="77777777" w:rsidTr="00F151F8">
        <w:trPr>
          <w:trHeight w:val="38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F151F8">
            <w:pPr>
              <w:spacing w:line="276" w:lineRule="auto"/>
              <w:ind w:left="37"/>
              <w:rPr>
                <w:rFonts w:eastAsia="Calibri"/>
                <w:noProof w:val="0"/>
                <w:lang w:val="ro-MD"/>
              </w:rPr>
            </w:pPr>
            <w:r w:rsidRPr="00FF430B">
              <w:rPr>
                <w:rFonts w:eastAsia="Calibri"/>
                <w:noProof w:val="0"/>
                <w:lang w:val="ro-MD"/>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20B5A">
            <w:pPr>
              <w:spacing w:line="276" w:lineRule="auto"/>
              <w:ind w:firstLine="567"/>
              <w:rPr>
                <w:rFonts w:eastAsia="Calibri"/>
                <w:noProof w:val="0"/>
                <w:lang w:val="ro-MD"/>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20B5A">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20B5A">
            <w:pPr>
              <w:spacing w:line="276" w:lineRule="auto"/>
              <w:ind w:firstLine="567"/>
              <w:jc w:val="center"/>
              <w:rPr>
                <w:rFonts w:eastAsia="Calibri"/>
                <w:noProof w:val="0"/>
                <w:lang w:val="ro-M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20B5A">
            <w:pPr>
              <w:spacing w:line="276" w:lineRule="auto"/>
              <w:ind w:firstLine="567"/>
              <w:jc w:val="both"/>
              <w:rPr>
                <w:rFonts w:eastAsia="Calibri"/>
                <w:noProof w:val="0"/>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F151F8">
            <w:pPr>
              <w:spacing w:line="276" w:lineRule="auto"/>
              <w:ind w:firstLine="28"/>
              <w:jc w:val="center"/>
              <w:rPr>
                <w:rFonts w:eastAsia="Calibri"/>
                <w:noProof w:val="0"/>
                <w:lang w:val="ro-MD"/>
              </w:rPr>
            </w:pPr>
          </w:p>
        </w:tc>
      </w:tr>
      <w:tr w:rsidR="00615E49" w:rsidRPr="00EC30C2" w14:paraId="33F20E24" w14:textId="77777777" w:rsidTr="00F151F8">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F151F8">
            <w:pPr>
              <w:spacing w:line="276" w:lineRule="auto"/>
              <w:ind w:left="37"/>
              <w:rPr>
                <w:rFonts w:eastAsia="Calibri"/>
                <w:noProof w:val="0"/>
                <w:lang w:val="ro-MD"/>
              </w:rPr>
            </w:pPr>
            <w:r w:rsidRPr="00FF430B">
              <w:rPr>
                <w:rFonts w:eastAsia="Calibri"/>
                <w:noProof w:val="0"/>
                <w:lang w:val="ro-MD"/>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20B5A">
            <w:pPr>
              <w:spacing w:line="276" w:lineRule="auto"/>
              <w:ind w:firstLine="567"/>
              <w:rPr>
                <w:rFonts w:eastAsia="Calibri"/>
                <w:noProof w:val="0"/>
                <w:lang w:val="ro-MD"/>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20B5A">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20B5A">
            <w:pPr>
              <w:spacing w:line="276" w:lineRule="auto"/>
              <w:ind w:firstLine="567"/>
              <w:jc w:val="center"/>
              <w:rPr>
                <w:rFonts w:eastAsia="Calibri"/>
                <w:noProof w:val="0"/>
                <w:lang w:val="ro-M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20B5A">
            <w:pPr>
              <w:spacing w:line="276" w:lineRule="auto"/>
              <w:ind w:firstLine="567"/>
              <w:jc w:val="both"/>
              <w:rPr>
                <w:rFonts w:eastAsia="Calibri"/>
                <w:noProof w:val="0"/>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F151F8">
            <w:pPr>
              <w:spacing w:line="276" w:lineRule="auto"/>
              <w:ind w:firstLine="28"/>
              <w:jc w:val="center"/>
              <w:rPr>
                <w:rFonts w:eastAsia="Calibri"/>
                <w:noProof w:val="0"/>
                <w:lang w:val="ro-MD"/>
              </w:rPr>
            </w:pPr>
          </w:p>
        </w:tc>
      </w:tr>
    </w:tbl>
    <w:p w14:paraId="681541E2" w14:textId="77777777" w:rsidR="00615E49" w:rsidRPr="00FF430B" w:rsidRDefault="00615E49" w:rsidP="00F151F8">
      <w:pPr>
        <w:numPr>
          <w:ilvl w:val="0"/>
          <w:numId w:val="17"/>
        </w:numPr>
        <w:ind w:firstLine="567"/>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498" w:type="dxa"/>
        <w:tblInd w:w="-5" w:type="dxa"/>
        <w:tblLook w:val="04A0" w:firstRow="1" w:lastRow="0" w:firstColumn="1" w:lastColumn="0" w:noHBand="0" w:noVBand="1"/>
      </w:tblPr>
      <w:tblGrid>
        <w:gridCol w:w="5954"/>
        <w:gridCol w:w="3544"/>
      </w:tblGrid>
      <w:tr w:rsidR="00615E49" w:rsidRPr="00EC30C2" w14:paraId="36337FD4" w14:textId="77777777" w:rsidTr="00620B5A">
        <w:tc>
          <w:tcPr>
            <w:tcW w:w="5954" w:type="dxa"/>
            <w:shd w:val="clear" w:color="auto" w:fill="F2F2F2"/>
          </w:tcPr>
          <w:p w14:paraId="128D6DE5"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544" w:type="dxa"/>
          </w:tcPr>
          <w:p w14:paraId="56BDA828"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20B5A">
        <w:tc>
          <w:tcPr>
            <w:tcW w:w="5954" w:type="dxa"/>
            <w:shd w:val="clear" w:color="auto" w:fill="F2F2F2"/>
          </w:tcPr>
          <w:p w14:paraId="70BBC453"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544" w:type="dxa"/>
          </w:tcPr>
          <w:p w14:paraId="6E679BF6"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20B5A">
        <w:tc>
          <w:tcPr>
            <w:tcW w:w="5954" w:type="dxa"/>
            <w:shd w:val="clear" w:color="auto" w:fill="F2F2F2"/>
          </w:tcPr>
          <w:p w14:paraId="2E81BC6E"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Scurtă descriere a criteriilor de selecție</w:t>
            </w:r>
          </w:p>
        </w:tc>
        <w:tc>
          <w:tcPr>
            <w:tcW w:w="3544" w:type="dxa"/>
          </w:tcPr>
          <w:p w14:paraId="42269AC2" w14:textId="77777777" w:rsidR="00615E49" w:rsidRPr="00FF430B" w:rsidRDefault="00615E49" w:rsidP="00620B5A">
            <w:pPr>
              <w:spacing w:line="276" w:lineRule="auto"/>
              <w:ind w:firstLine="567"/>
              <w:contextualSpacing/>
              <w:jc w:val="both"/>
              <w:rPr>
                <w:rFonts w:eastAsia="Calibri"/>
                <w:noProof w:val="0"/>
                <w:sz w:val="20"/>
                <w:szCs w:val="20"/>
                <w:lang w:val="ro-MD"/>
              </w:rPr>
            </w:pPr>
          </w:p>
          <w:p w14:paraId="5E0BD34D" w14:textId="77777777" w:rsidR="00615E49" w:rsidRPr="00FF430B" w:rsidRDefault="00615E49" w:rsidP="00620B5A">
            <w:pPr>
              <w:spacing w:line="276" w:lineRule="auto"/>
              <w:ind w:firstLine="567"/>
              <w:contextualSpacing/>
              <w:jc w:val="both"/>
              <w:rPr>
                <w:rFonts w:eastAsia="Calibri"/>
                <w:noProof w:val="0"/>
                <w:lang w:val="ro-MD"/>
              </w:rPr>
            </w:pPr>
          </w:p>
          <w:p w14:paraId="06B60E1D" w14:textId="77777777" w:rsidR="00615E49" w:rsidRPr="00FF430B" w:rsidRDefault="00615E49" w:rsidP="00620B5A">
            <w:pPr>
              <w:spacing w:line="276" w:lineRule="auto"/>
              <w:ind w:firstLine="567"/>
              <w:contextualSpacing/>
              <w:jc w:val="both"/>
              <w:rPr>
                <w:rFonts w:eastAsia="Calibri"/>
                <w:noProof w:val="0"/>
                <w:lang w:val="ro-MD"/>
              </w:rPr>
            </w:pPr>
          </w:p>
        </w:tc>
      </w:tr>
    </w:tbl>
    <w:p w14:paraId="1608CD61" w14:textId="0563CDC3" w:rsidR="00615E49" w:rsidRPr="00FF430B" w:rsidRDefault="00615E49" w:rsidP="00F151F8">
      <w:pPr>
        <w:numPr>
          <w:ilvl w:val="0"/>
          <w:numId w:val="17"/>
        </w:numPr>
        <w:spacing w:line="276" w:lineRule="auto"/>
        <w:ind w:firstLine="567"/>
        <w:jc w:val="both"/>
        <w:rPr>
          <w:rFonts w:eastAsia="Calibri"/>
          <w:b/>
          <w:noProof w:val="0"/>
          <w:lang w:val="ro-MD"/>
        </w:rPr>
      </w:pPr>
      <w:r w:rsidRPr="00FF430B">
        <w:rPr>
          <w:rFonts w:eastAsia="Calibri"/>
          <w:b/>
          <w:noProof w:val="0"/>
          <w:lang w:val="ro-MD"/>
        </w:rPr>
        <w:t>Alte informații:</w:t>
      </w:r>
    </w:p>
    <w:tbl>
      <w:tblPr>
        <w:tblStyle w:val="Grigliatabella1"/>
        <w:tblW w:w="9498" w:type="dxa"/>
        <w:tblInd w:w="-5" w:type="dxa"/>
        <w:tblLook w:val="04A0" w:firstRow="1" w:lastRow="0" w:firstColumn="1" w:lastColumn="0" w:noHBand="0" w:noVBand="1"/>
      </w:tblPr>
      <w:tblGrid>
        <w:gridCol w:w="5529"/>
        <w:gridCol w:w="3969"/>
      </w:tblGrid>
      <w:tr w:rsidR="00615E49" w:rsidRPr="00EC30C2" w14:paraId="5EC83773" w14:textId="77777777" w:rsidTr="00620B5A">
        <w:tc>
          <w:tcPr>
            <w:tcW w:w="5529" w:type="dxa"/>
            <w:shd w:val="clear" w:color="auto" w:fill="F2F2F2"/>
          </w:tcPr>
          <w:p w14:paraId="6ABBBA95"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3969" w:type="dxa"/>
          </w:tcPr>
          <w:p w14:paraId="3EF1D6BF" w14:textId="77777777" w:rsidR="00615E49" w:rsidRPr="00FF430B" w:rsidRDefault="00615E49" w:rsidP="00620B5A">
            <w:pPr>
              <w:spacing w:line="276" w:lineRule="auto"/>
              <w:ind w:firstLine="567"/>
              <w:contextualSpacing/>
              <w:jc w:val="both"/>
              <w:rPr>
                <w:rFonts w:eastAsia="Calibri"/>
                <w:noProof w:val="0"/>
                <w:lang w:val="ro-MD"/>
              </w:rPr>
            </w:pPr>
          </w:p>
        </w:tc>
      </w:tr>
      <w:tr w:rsidR="00615E49" w:rsidRPr="00EC30C2" w14:paraId="18244129" w14:textId="77777777" w:rsidTr="00620B5A">
        <w:tc>
          <w:tcPr>
            <w:tcW w:w="5529" w:type="dxa"/>
            <w:shd w:val="clear" w:color="auto" w:fill="F2F2F2"/>
          </w:tcPr>
          <w:p w14:paraId="42041D5B"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Tehnici și instrumente specifice de atribuire utilizate</w:t>
            </w:r>
          </w:p>
        </w:tc>
        <w:tc>
          <w:tcPr>
            <w:tcW w:w="3969" w:type="dxa"/>
          </w:tcPr>
          <w:p w14:paraId="32E6F916"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20B5A">
        <w:tc>
          <w:tcPr>
            <w:tcW w:w="5529" w:type="dxa"/>
            <w:shd w:val="clear" w:color="auto" w:fill="F2F2F2"/>
          </w:tcPr>
          <w:p w14:paraId="41E4766B" w14:textId="77777777" w:rsidR="00615E49" w:rsidRPr="00FF430B" w:rsidRDefault="00615E49" w:rsidP="00620B5A">
            <w:pPr>
              <w:spacing w:line="276" w:lineRule="auto"/>
              <w:ind w:firstLine="567"/>
              <w:contextualSpacing/>
              <w:jc w:val="both"/>
              <w:rPr>
                <w:noProof w:val="0"/>
                <w:lang w:val="ro-MD" w:eastAsia="zh-CN"/>
              </w:rPr>
            </w:pPr>
            <w:r w:rsidRPr="00FF430B">
              <w:rPr>
                <w:noProof w:val="0"/>
                <w:lang w:val="ro-MD" w:eastAsia="zh-CN"/>
              </w:rPr>
              <w:lastRenderedPageBreak/>
              <w:t>Contractul intră sub incidența Acordului privind achizițiile guvernamentale al Organizației Mondiale a Comerțului</w:t>
            </w:r>
          </w:p>
          <w:p w14:paraId="749FCD5F" w14:textId="77777777" w:rsidR="00615E49" w:rsidRPr="00FF430B" w:rsidRDefault="00615E49" w:rsidP="00620B5A">
            <w:pPr>
              <w:spacing w:line="276" w:lineRule="auto"/>
              <w:ind w:firstLine="567"/>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3969" w:type="dxa"/>
          </w:tcPr>
          <w:p w14:paraId="3196A1EF"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20B5A">
            <w:pPr>
              <w:spacing w:line="276" w:lineRule="auto"/>
              <w:ind w:firstLine="567"/>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20B5A">
        <w:tc>
          <w:tcPr>
            <w:tcW w:w="5529" w:type="dxa"/>
            <w:shd w:val="clear" w:color="auto" w:fill="F2F2F2"/>
          </w:tcPr>
          <w:p w14:paraId="6D7E74AF"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20B5A">
            <w:pPr>
              <w:spacing w:line="276" w:lineRule="auto"/>
              <w:ind w:firstLine="567"/>
              <w:contextualSpacing/>
              <w:jc w:val="both"/>
              <w:rPr>
                <w:noProof w:val="0"/>
                <w:lang w:val="ro-MD" w:eastAsia="zh-CN"/>
              </w:rPr>
            </w:pPr>
          </w:p>
        </w:tc>
        <w:tc>
          <w:tcPr>
            <w:tcW w:w="3969" w:type="dxa"/>
          </w:tcPr>
          <w:p w14:paraId="26721F38"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20B5A">
            <w:pPr>
              <w:spacing w:line="276" w:lineRule="auto"/>
              <w:ind w:firstLine="567"/>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20B5A">
            <w:pPr>
              <w:spacing w:line="276" w:lineRule="auto"/>
              <w:ind w:firstLine="567"/>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20B5A">
        <w:tc>
          <w:tcPr>
            <w:tcW w:w="5529" w:type="dxa"/>
            <w:shd w:val="clear" w:color="auto" w:fill="F2F2F2"/>
          </w:tcPr>
          <w:p w14:paraId="0B8D5FF5" w14:textId="77777777" w:rsidR="00615E49" w:rsidRPr="00FF430B" w:rsidRDefault="00615E49" w:rsidP="00620B5A">
            <w:pPr>
              <w:spacing w:line="276" w:lineRule="auto"/>
              <w:ind w:firstLine="567"/>
              <w:contextualSpacing/>
              <w:jc w:val="both"/>
              <w:rPr>
                <w:noProof w:val="0"/>
                <w:lang w:val="ro-MD" w:eastAsia="zh-CN"/>
              </w:rPr>
            </w:pPr>
            <w:r w:rsidRPr="00FF430B">
              <w:rPr>
                <w:noProof w:val="0"/>
                <w:lang w:val="ro-MD" w:eastAsia="zh-CN"/>
              </w:rPr>
              <w:t>Alte informații relevante</w:t>
            </w:r>
          </w:p>
        </w:tc>
        <w:tc>
          <w:tcPr>
            <w:tcW w:w="3969" w:type="dxa"/>
          </w:tcPr>
          <w:p w14:paraId="49A6EE27" w14:textId="77777777" w:rsidR="00615E49" w:rsidRPr="00FF430B" w:rsidRDefault="00615E49" w:rsidP="00620B5A">
            <w:pPr>
              <w:spacing w:line="276" w:lineRule="auto"/>
              <w:ind w:firstLine="567"/>
              <w:jc w:val="both"/>
              <w:rPr>
                <w:rFonts w:eastAsia="Calibri"/>
                <w:noProof w:val="0"/>
                <w:lang w:val="ro-MD"/>
              </w:rPr>
            </w:pPr>
          </w:p>
          <w:p w14:paraId="240B3832" w14:textId="77777777" w:rsidR="00615E49" w:rsidRPr="00FF430B" w:rsidRDefault="00615E49" w:rsidP="00620B5A">
            <w:pPr>
              <w:spacing w:line="276" w:lineRule="auto"/>
              <w:ind w:firstLine="567"/>
              <w:jc w:val="both"/>
              <w:rPr>
                <w:rFonts w:eastAsia="Calibri"/>
                <w:noProof w:val="0"/>
                <w:lang w:val="ro-MD"/>
              </w:rPr>
            </w:pPr>
          </w:p>
        </w:tc>
      </w:tr>
    </w:tbl>
    <w:p w14:paraId="4E07C8D4" w14:textId="77777777" w:rsidR="00615E49" w:rsidRPr="00FF430B" w:rsidRDefault="00615E49" w:rsidP="00620B5A">
      <w:pPr>
        <w:spacing w:after="160" w:line="276" w:lineRule="auto"/>
        <w:ind w:firstLine="567"/>
        <w:jc w:val="both"/>
        <w:rPr>
          <w:rFonts w:eastAsia="Calibri"/>
          <w:noProof w:val="0"/>
          <w:lang w:val="ro-MD"/>
        </w:rPr>
      </w:pPr>
    </w:p>
    <w:p w14:paraId="1BB03F70" w14:textId="77777777" w:rsidR="00615E49" w:rsidRPr="00FF430B" w:rsidRDefault="00615E49" w:rsidP="00620B5A">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20B5A">
      <w:pPr>
        <w:spacing w:after="160" w:line="276" w:lineRule="auto"/>
        <w:ind w:firstLine="567"/>
        <w:jc w:val="both"/>
        <w:rPr>
          <w:rFonts w:eastAsia="Calibri"/>
          <w:noProof w:val="0"/>
          <w:lang w:val="ro-MD"/>
        </w:rPr>
      </w:pPr>
    </w:p>
    <w:p w14:paraId="36B5EAA6" w14:textId="77777777" w:rsidR="00615E49" w:rsidRPr="00FF430B" w:rsidRDefault="00615E49" w:rsidP="00620B5A">
      <w:pPr>
        <w:spacing w:after="160" w:line="276" w:lineRule="auto"/>
        <w:ind w:firstLine="567"/>
        <w:jc w:val="both"/>
        <w:rPr>
          <w:rFonts w:eastAsia="Calibri"/>
          <w:noProof w:val="0"/>
          <w:lang w:val="ro-MD"/>
        </w:rPr>
      </w:pPr>
    </w:p>
    <w:p w14:paraId="7BF7B1CD" w14:textId="75F18445" w:rsidR="00615E49" w:rsidRPr="00FF430B" w:rsidRDefault="00615E49" w:rsidP="00620B5A">
      <w:pPr>
        <w:spacing w:after="160" w:line="276" w:lineRule="auto"/>
        <w:ind w:firstLine="567"/>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20B5A">
      <w:pPr>
        <w:spacing w:after="160" w:line="276" w:lineRule="auto"/>
        <w:ind w:firstLine="567"/>
        <w:rPr>
          <w:rFonts w:ascii="Calibri" w:eastAsia="Calibri" w:hAnsi="Calibri"/>
          <w:noProof w:val="0"/>
          <w:sz w:val="22"/>
          <w:szCs w:val="22"/>
          <w:lang w:val="ro-MD"/>
        </w:rPr>
      </w:pPr>
    </w:p>
    <w:p w14:paraId="37E48204" w14:textId="77777777" w:rsidR="00B65C93" w:rsidRPr="00FF430B" w:rsidRDefault="00B65C93" w:rsidP="00620B5A">
      <w:pPr>
        <w:spacing w:after="160" w:line="276" w:lineRule="auto"/>
        <w:ind w:firstLine="567"/>
        <w:rPr>
          <w:rFonts w:ascii="Calibri" w:eastAsia="Calibri" w:hAnsi="Calibri"/>
          <w:noProof w:val="0"/>
          <w:sz w:val="22"/>
          <w:szCs w:val="22"/>
          <w:lang w:val="ro-MD"/>
        </w:rPr>
      </w:pPr>
    </w:p>
    <w:p w14:paraId="545C9457"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7EB3B2FB"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4EE63E2B"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71EBE28B"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015ED00F"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2D606FBF"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67ABB0E0"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40AD7973" w14:textId="25600D3A" w:rsidR="000E4D7D" w:rsidRDefault="000E4D7D" w:rsidP="00620B5A">
      <w:pPr>
        <w:spacing w:after="160" w:line="276" w:lineRule="auto"/>
        <w:ind w:firstLine="567"/>
        <w:rPr>
          <w:rFonts w:ascii="Calibri" w:eastAsia="Calibri" w:hAnsi="Calibri"/>
          <w:noProof w:val="0"/>
          <w:sz w:val="22"/>
          <w:szCs w:val="22"/>
          <w:lang w:val="ro-MD"/>
        </w:rPr>
      </w:pPr>
    </w:p>
    <w:p w14:paraId="70E822F0" w14:textId="149157B9" w:rsidR="00F151F8" w:rsidRDefault="00F151F8" w:rsidP="00620B5A">
      <w:pPr>
        <w:spacing w:after="160" w:line="276" w:lineRule="auto"/>
        <w:ind w:firstLine="567"/>
        <w:rPr>
          <w:rFonts w:ascii="Calibri" w:eastAsia="Calibri" w:hAnsi="Calibri"/>
          <w:noProof w:val="0"/>
          <w:sz w:val="22"/>
          <w:szCs w:val="22"/>
          <w:lang w:val="ro-MD"/>
        </w:rPr>
      </w:pPr>
    </w:p>
    <w:p w14:paraId="26DF201C" w14:textId="58DFAC16" w:rsidR="00F151F8" w:rsidRDefault="00F151F8" w:rsidP="00620B5A">
      <w:pPr>
        <w:spacing w:after="160" w:line="276" w:lineRule="auto"/>
        <w:ind w:firstLine="567"/>
        <w:rPr>
          <w:rFonts w:ascii="Calibri" w:eastAsia="Calibri" w:hAnsi="Calibri"/>
          <w:noProof w:val="0"/>
          <w:sz w:val="22"/>
          <w:szCs w:val="22"/>
          <w:lang w:val="ro-MD"/>
        </w:rPr>
      </w:pPr>
    </w:p>
    <w:p w14:paraId="17D9A0A3" w14:textId="12F43C1F" w:rsidR="00F151F8" w:rsidRDefault="00F151F8" w:rsidP="00620B5A">
      <w:pPr>
        <w:spacing w:after="160" w:line="276" w:lineRule="auto"/>
        <w:ind w:firstLine="567"/>
        <w:rPr>
          <w:rFonts w:ascii="Calibri" w:eastAsia="Calibri" w:hAnsi="Calibri"/>
          <w:noProof w:val="0"/>
          <w:sz w:val="22"/>
          <w:szCs w:val="22"/>
          <w:lang w:val="ro-MD"/>
        </w:rPr>
      </w:pPr>
    </w:p>
    <w:p w14:paraId="3EB33FDD" w14:textId="77777777" w:rsidR="00F151F8" w:rsidRPr="00FF430B" w:rsidRDefault="00F151F8" w:rsidP="00620B5A">
      <w:pPr>
        <w:spacing w:after="160" w:line="276" w:lineRule="auto"/>
        <w:ind w:firstLine="567"/>
        <w:rPr>
          <w:rFonts w:ascii="Calibri" w:eastAsia="Calibri" w:hAnsi="Calibri"/>
          <w:noProof w:val="0"/>
          <w:sz w:val="22"/>
          <w:szCs w:val="22"/>
          <w:lang w:val="ro-MD"/>
        </w:rPr>
      </w:pPr>
    </w:p>
    <w:p w14:paraId="5A18FA81"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0B4F1CE1"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75139A6F" w14:textId="77777777" w:rsidR="000E4D7D" w:rsidRPr="00FF430B" w:rsidRDefault="000E4D7D" w:rsidP="00620B5A">
      <w:pPr>
        <w:spacing w:after="160" w:line="276" w:lineRule="auto"/>
        <w:ind w:firstLine="567"/>
        <w:rPr>
          <w:rFonts w:ascii="Calibri" w:eastAsia="Calibri" w:hAnsi="Calibri"/>
          <w:noProof w:val="0"/>
          <w:sz w:val="22"/>
          <w:szCs w:val="22"/>
          <w:lang w:val="ro-MD"/>
        </w:rPr>
      </w:pPr>
    </w:p>
    <w:p w14:paraId="23B6AB6F" w14:textId="11D6A628" w:rsidR="000E4D7D" w:rsidRPr="00FF430B" w:rsidRDefault="000E4D7D" w:rsidP="00620B5A">
      <w:pPr>
        <w:spacing w:after="160" w:line="276" w:lineRule="auto"/>
        <w:ind w:firstLine="567"/>
        <w:rPr>
          <w:rFonts w:ascii="Calibri" w:eastAsia="Calibri" w:hAnsi="Calibri"/>
          <w:noProof w:val="0"/>
          <w:sz w:val="22"/>
          <w:szCs w:val="22"/>
          <w:lang w:val="ro-MD"/>
        </w:rPr>
      </w:pPr>
    </w:p>
    <w:p w14:paraId="4EBDDC84" w14:textId="2F63258E" w:rsidR="00502EFF" w:rsidRPr="00FF430B" w:rsidRDefault="00502EFF"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620B5A">
      <w:pPr>
        <w:ind w:firstLine="567"/>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620B5A">
      <w:pPr>
        <w:ind w:firstLine="567"/>
        <w:jc w:val="right"/>
        <w:rPr>
          <w:noProof w:val="0"/>
          <w:lang w:val="ro-MD"/>
        </w:rPr>
      </w:pPr>
      <w:r w:rsidRPr="00FF430B">
        <w:rPr>
          <w:noProof w:val="0"/>
          <w:lang w:val="ro-MD"/>
        </w:rPr>
        <w:t>din “____” ________ 20___</w:t>
      </w:r>
    </w:p>
    <w:p w14:paraId="41DA5E75" w14:textId="77777777" w:rsidR="000E4D7D" w:rsidRPr="00FF430B" w:rsidRDefault="000E4D7D" w:rsidP="00620B5A">
      <w:pPr>
        <w:ind w:firstLine="567"/>
        <w:jc w:val="right"/>
        <w:rPr>
          <w:noProof w:val="0"/>
          <w:lang w:val="ro-MD"/>
        </w:rPr>
      </w:pPr>
    </w:p>
    <w:p w14:paraId="7166887D" w14:textId="77777777" w:rsidR="000E4D7D" w:rsidRPr="00FF430B" w:rsidRDefault="000E4D7D" w:rsidP="00620B5A">
      <w:pPr>
        <w:ind w:firstLine="567"/>
        <w:jc w:val="right"/>
        <w:rPr>
          <w:noProof w:val="0"/>
          <w:lang w:val="ro-MD"/>
        </w:rPr>
      </w:pPr>
    </w:p>
    <w:p w14:paraId="058F2963" w14:textId="77777777" w:rsidR="00BE362C" w:rsidRPr="00FF430B" w:rsidRDefault="00BE362C" w:rsidP="00F151F8">
      <w:pPr>
        <w:spacing w:before="120"/>
        <w:ind w:firstLine="567"/>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620B5A">
      <w:pPr>
        <w:ind w:firstLine="567"/>
        <w:rPr>
          <w:noProof w:val="0"/>
          <w:sz w:val="20"/>
          <w:szCs w:val="20"/>
          <w:lang w:val="ro-MD" w:eastAsia="ru-RU"/>
        </w:rPr>
      </w:pPr>
    </w:p>
    <w:p w14:paraId="2ED345BA" w14:textId="77777777" w:rsidR="00BE362C" w:rsidRPr="00FF430B" w:rsidRDefault="00BE362C" w:rsidP="00620B5A">
      <w:pPr>
        <w:shd w:val="clear" w:color="auto" w:fill="FFFFFF" w:themeFill="background1"/>
        <w:spacing w:before="120"/>
        <w:ind w:firstLine="567"/>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620B5A">
      <w:pPr>
        <w:shd w:val="clear" w:color="auto" w:fill="FFFFFF" w:themeFill="background1"/>
        <w:spacing w:before="120"/>
        <w:ind w:firstLine="567"/>
        <w:outlineLvl w:val="0"/>
        <w:rPr>
          <w:b/>
          <w:noProof w:val="0"/>
          <w:sz w:val="32"/>
          <w:szCs w:val="32"/>
          <w:lang w:val="ro-MD" w:eastAsia="ru-RU"/>
        </w:rPr>
      </w:pPr>
    </w:p>
    <w:p w14:paraId="3A055449" w14:textId="77777777" w:rsidR="00BE362C" w:rsidRPr="00FF430B" w:rsidRDefault="00BE362C" w:rsidP="004E2492">
      <w:pPr>
        <w:numPr>
          <w:ilvl w:val="0"/>
          <w:numId w:val="18"/>
        </w:numPr>
        <w:shd w:val="clear" w:color="auto" w:fill="FFFFFF" w:themeFill="background1"/>
        <w:tabs>
          <w:tab w:val="left" w:pos="284"/>
        </w:tabs>
        <w:spacing w:before="120"/>
        <w:ind w:left="284" w:hanging="426"/>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4E2492">
      <w:pPr>
        <w:numPr>
          <w:ilvl w:val="0"/>
          <w:numId w:val="18"/>
        </w:numPr>
        <w:shd w:val="clear" w:color="auto" w:fill="FFFFFF" w:themeFill="background1"/>
        <w:tabs>
          <w:tab w:val="left" w:pos="284"/>
          <w:tab w:val="right" w:pos="9531"/>
        </w:tabs>
        <w:spacing w:before="120"/>
        <w:ind w:left="284" w:hanging="426"/>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4E2492">
      <w:pPr>
        <w:numPr>
          <w:ilvl w:val="0"/>
          <w:numId w:val="18"/>
        </w:numPr>
        <w:shd w:val="clear" w:color="auto" w:fill="FFFFFF" w:themeFill="background1"/>
        <w:tabs>
          <w:tab w:val="left" w:pos="284"/>
          <w:tab w:val="right" w:pos="9531"/>
        </w:tabs>
        <w:spacing w:before="120"/>
        <w:ind w:left="284" w:hanging="426"/>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4E2492">
      <w:pPr>
        <w:numPr>
          <w:ilvl w:val="0"/>
          <w:numId w:val="18"/>
        </w:numPr>
        <w:shd w:val="clear" w:color="auto" w:fill="FFFFFF" w:themeFill="background1"/>
        <w:tabs>
          <w:tab w:val="left" w:pos="284"/>
          <w:tab w:val="right" w:pos="9531"/>
        </w:tabs>
        <w:spacing w:before="120"/>
        <w:ind w:left="284" w:hanging="426"/>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4E2492">
      <w:pPr>
        <w:numPr>
          <w:ilvl w:val="0"/>
          <w:numId w:val="18"/>
        </w:numPr>
        <w:shd w:val="clear" w:color="auto" w:fill="FFFFFF" w:themeFill="background1"/>
        <w:tabs>
          <w:tab w:val="left" w:pos="284"/>
          <w:tab w:val="right" w:pos="9531"/>
        </w:tabs>
        <w:spacing w:before="120"/>
        <w:ind w:left="284" w:hanging="426"/>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4E2492">
      <w:pPr>
        <w:numPr>
          <w:ilvl w:val="0"/>
          <w:numId w:val="18"/>
        </w:numPr>
        <w:shd w:val="clear" w:color="auto" w:fill="FFFFFF" w:themeFill="background1"/>
        <w:tabs>
          <w:tab w:val="left" w:pos="284"/>
          <w:tab w:val="right" w:pos="9531"/>
        </w:tabs>
        <w:spacing w:before="120"/>
        <w:ind w:left="288" w:hanging="430"/>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4E2492">
      <w:pPr>
        <w:numPr>
          <w:ilvl w:val="0"/>
          <w:numId w:val="18"/>
        </w:numPr>
        <w:shd w:val="clear" w:color="auto" w:fill="FFFFFF" w:themeFill="background1"/>
        <w:tabs>
          <w:tab w:val="left" w:pos="284"/>
          <w:tab w:val="right" w:pos="9531"/>
        </w:tabs>
        <w:spacing w:before="120"/>
        <w:ind w:left="288" w:hanging="430"/>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4E2492">
      <w:pPr>
        <w:numPr>
          <w:ilvl w:val="0"/>
          <w:numId w:val="18"/>
        </w:numPr>
        <w:shd w:val="clear" w:color="auto" w:fill="FFFFFF" w:themeFill="background1"/>
        <w:tabs>
          <w:tab w:val="left" w:pos="284"/>
          <w:tab w:val="right" w:pos="426"/>
        </w:tabs>
        <w:spacing w:before="120"/>
        <w:ind w:left="284" w:hanging="426"/>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9779" w:type="dxa"/>
        <w:tblInd w:w="-159" w:type="dxa"/>
        <w:tblLayout w:type="fixed"/>
        <w:tblLook w:val="04A0" w:firstRow="1" w:lastRow="0" w:firstColumn="1" w:lastColumn="0" w:noHBand="0" w:noVBand="1"/>
      </w:tblPr>
      <w:tblGrid>
        <w:gridCol w:w="580"/>
        <w:gridCol w:w="992"/>
        <w:gridCol w:w="2551"/>
        <w:gridCol w:w="993"/>
        <w:gridCol w:w="1275"/>
        <w:gridCol w:w="1985"/>
        <w:gridCol w:w="1403"/>
      </w:tblGrid>
      <w:tr w:rsidR="00BE362C" w:rsidRPr="00EC30C2" w14:paraId="5EA3946E" w14:textId="77777777" w:rsidTr="00DC6A2B">
        <w:trPr>
          <w:trHeight w:val="56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Nr. d/o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Cod CPV</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Unitatea de măsură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Cantitatea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620B5A">
            <w:pPr>
              <w:shd w:val="clear" w:color="auto" w:fill="FFFFFF" w:themeFill="background1"/>
              <w:spacing w:before="120"/>
              <w:ind w:hanging="426"/>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DC6A2B">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r w:rsidRPr="00FF430B">
              <w:rPr>
                <w:b/>
                <w:noProof w:val="0"/>
                <w:sz w:val="20"/>
                <w:szCs w:val="20"/>
                <w:lang w:val="ro-MD" w:eastAsia="ru-RU"/>
              </w:rPr>
              <w:t>Lotul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r>
      <w:tr w:rsidR="00BE362C" w:rsidRPr="00EC30C2" w14:paraId="49A0E54F" w14:textId="77777777" w:rsidTr="00DC6A2B">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620B5A">
            <w:pPr>
              <w:shd w:val="clear" w:color="auto" w:fill="FFFFFF" w:themeFill="background1"/>
              <w:spacing w:before="120"/>
              <w:ind w:hanging="426"/>
              <w:jc w:val="center"/>
              <w:rPr>
                <w:i/>
                <w:noProof w:val="0"/>
                <w:sz w:val="20"/>
                <w:szCs w:val="20"/>
                <w:lang w:val="ro-MD" w:eastAsia="ru-RU"/>
              </w:rPr>
            </w:pPr>
            <w:r w:rsidRPr="00FF430B">
              <w:rPr>
                <w:i/>
                <w:noProof w:val="0"/>
                <w:sz w:val="20"/>
                <w:szCs w:val="20"/>
                <w:lang w:val="ro-MD" w:eastAsia="ru-RU"/>
              </w:rPr>
              <w:t>[Lista pozițiilor din Lot]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r>
      <w:tr w:rsidR="00BE362C" w:rsidRPr="00EC30C2" w14:paraId="474A05C6" w14:textId="77777777" w:rsidTr="00DC6A2B">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r w:rsidRPr="00FF430B">
              <w:rPr>
                <w:b/>
                <w:noProof w:val="0"/>
                <w:sz w:val="20"/>
                <w:szCs w:val="20"/>
                <w:lang w:val="ro-MD" w:eastAsia="ru-RU"/>
              </w:rPr>
              <w:t>Lotul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r>
      <w:tr w:rsidR="00BE362C" w:rsidRPr="00EC30C2" w14:paraId="6E34A96E" w14:textId="77777777" w:rsidTr="00DC6A2B">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620B5A">
            <w:pPr>
              <w:shd w:val="clear" w:color="auto" w:fill="FFFFFF" w:themeFill="background1"/>
              <w:spacing w:before="120"/>
              <w:ind w:hanging="426"/>
              <w:jc w:val="center"/>
              <w:rPr>
                <w:i/>
                <w:noProof w:val="0"/>
                <w:sz w:val="20"/>
                <w:szCs w:val="20"/>
                <w:lang w:val="ro-MD" w:eastAsia="ru-RU"/>
              </w:rPr>
            </w:pPr>
            <w:r w:rsidRPr="00FF430B">
              <w:rPr>
                <w:i/>
                <w:noProof w:val="0"/>
                <w:sz w:val="20"/>
                <w:szCs w:val="20"/>
                <w:lang w:val="ro-MD" w:eastAsia="ru-RU"/>
              </w:rPr>
              <w:t>[Lista pozițiilor din Lot]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r>
      <w:tr w:rsidR="00BE362C" w:rsidRPr="00EC30C2" w14:paraId="4EC02ADB" w14:textId="77777777" w:rsidTr="00DC6A2B">
        <w:trPr>
          <w:trHeight w:val="397"/>
        </w:trPr>
        <w:tc>
          <w:tcPr>
            <w:tcW w:w="8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r w:rsidRPr="00FF430B">
              <w:rPr>
                <w:b/>
                <w:noProof w:val="0"/>
                <w:sz w:val="20"/>
                <w:szCs w:val="20"/>
                <w:lang w:val="ro-MD" w:eastAsia="ru-RU"/>
              </w:rPr>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620B5A">
            <w:pPr>
              <w:shd w:val="clear" w:color="auto" w:fill="FFFFFF" w:themeFill="background1"/>
              <w:spacing w:before="120"/>
              <w:ind w:hanging="426"/>
              <w:jc w:val="center"/>
              <w:rPr>
                <w:noProof w:val="0"/>
                <w:sz w:val="20"/>
                <w:szCs w:val="20"/>
                <w:lang w:val="ro-MD" w:eastAsia="ru-RU"/>
              </w:rPr>
            </w:pPr>
          </w:p>
        </w:tc>
      </w:tr>
    </w:tbl>
    <w:p w14:paraId="3D38E887" w14:textId="77777777" w:rsidR="004C499F" w:rsidRPr="00FF430B" w:rsidRDefault="00816026"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E2492">
      <w:pPr>
        <w:numPr>
          <w:ilvl w:val="0"/>
          <w:numId w:val="18"/>
        </w:numPr>
        <w:shd w:val="clear" w:color="auto" w:fill="FFFFFF" w:themeFill="background1"/>
        <w:tabs>
          <w:tab w:val="right" w:pos="426"/>
        </w:tabs>
        <w:ind w:left="357" w:hanging="426"/>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620B5A">
      <w:pPr>
        <w:shd w:val="clear" w:color="auto" w:fill="FFFFFF" w:themeFill="background1"/>
        <w:tabs>
          <w:tab w:val="right" w:pos="426"/>
        </w:tabs>
        <w:ind w:left="357" w:hanging="426"/>
        <w:rPr>
          <w:b/>
          <w:noProof w:val="0"/>
          <w:lang w:val="ro-MD" w:eastAsia="ru-RU"/>
        </w:rPr>
      </w:pPr>
      <w:r w:rsidRPr="00FF430B">
        <w:rPr>
          <w:b/>
          <w:noProof w:val="0"/>
          <w:lang w:val="ro-MD" w:eastAsia="ru-RU"/>
        </w:rPr>
        <w:t>oferta (se va selecta):</w:t>
      </w:r>
    </w:p>
    <w:p w14:paraId="1E73316A" w14:textId="77777777" w:rsidR="00BE362C" w:rsidRPr="00FF430B" w:rsidRDefault="00BE362C" w:rsidP="004E2492">
      <w:pPr>
        <w:numPr>
          <w:ilvl w:val="0"/>
          <w:numId w:val="19"/>
        </w:numPr>
        <w:shd w:val="clear" w:color="auto" w:fill="FFFFFF" w:themeFill="background1"/>
        <w:tabs>
          <w:tab w:val="right" w:pos="426"/>
        </w:tabs>
        <w:ind w:hanging="426"/>
        <w:rPr>
          <w:noProof w:val="0"/>
          <w:lang w:val="ro-MD" w:eastAsia="ru-RU"/>
        </w:rPr>
      </w:pPr>
      <w:r w:rsidRPr="00FF430B">
        <w:rPr>
          <w:noProof w:val="0"/>
          <w:lang w:val="ro-MD" w:eastAsia="ru-RU"/>
        </w:rPr>
        <w:t>Pentru un singur lot;</w:t>
      </w:r>
    </w:p>
    <w:p w14:paraId="443B79FD" w14:textId="77777777" w:rsidR="00BE362C" w:rsidRPr="00FF430B" w:rsidRDefault="00BE362C" w:rsidP="004E2492">
      <w:pPr>
        <w:numPr>
          <w:ilvl w:val="0"/>
          <w:numId w:val="19"/>
        </w:numPr>
        <w:shd w:val="clear" w:color="auto" w:fill="FFFFFF" w:themeFill="background1"/>
        <w:tabs>
          <w:tab w:val="right" w:pos="426"/>
        </w:tabs>
        <w:ind w:hanging="426"/>
        <w:rPr>
          <w:noProof w:val="0"/>
          <w:lang w:val="ro-MD" w:eastAsia="ru-RU"/>
        </w:rPr>
      </w:pPr>
      <w:r w:rsidRPr="00FF430B">
        <w:rPr>
          <w:noProof w:val="0"/>
          <w:lang w:val="ro-MD" w:eastAsia="ru-RU"/>
        </w:rPr>
        <w:t>Pentru mai multe loturi;</w:t>
      </w:r>
    </w:p>
    <w:p w14:paraId="38C3A784" w14:textId="77777777" w:rsidR="00BE362C" w:rsidRPr="00FF430B" w:rsidRDefault="00BE362C" w:rsidP="004E2492">
      <w:pPr>
        <w:numPr>
          <w:ilvl w:val="0"/>
          <w:numId w:val="19"/>
        </w:numPr>
        <w:shd w:val="clear" w:color="auto" w:fill="FFFFFF" w:themeFill="background1"/>
        <w:tabs>
          <w:tab w:val="right" w:pos="426"/>
        </w:tabs>
        <w:ind w:hanging="426"/>
        <w:rPr>
          <w:noProof w:val="0"/>
          <w:lang w:val="ro-MD" w:eastAsia="ru-RU"/>
        </w:rPr>
      </w:pPr>
      <w:r w:rsidRPr="00FF430B">
        <w:rPr>
          <w:noProof w:val="0"/>
          <w:lang w:val="ro-MD" w:eastAsia="ru-RU"/>
        </w:rPr>
        <w:t>Pentru toate loturile;</w:t>
      </w:r>
    </w:p>
    <w:p w14:paraId="44FE4D2B" w14:textId="77777777" w:rsidR="00BE362C" w:rsidRPr="00FF430B" w:rsidRDefault="00BE362C" w:rsidP="004E2492">
      <w:pPr>
        <w:numPr>
          <w:ilvl w:val="0"/>
          <w:numId w:val="19"/>
        </w:numPr>
        <w:shd w:val="clear" w:color="auto" w:fill="FFFFFF" w:themeFill="background1"/>
        <w:tabs>
          <w:tab w:val="right" w:pos="426"/>
        </w:tabs>
        <w:ind w:hanging="426"/>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4E2492">
      <w:pPr>
        <w:numPr>
          <w:ilvl w:val="0"/>
          <w:numId w:val="18"/>
        </w:numPr>
        <w:shd w:val="clear" w:color="auto" w:fill="FFFFFF" w:themeFill="background1"/>
        <w:tabs>
          <w:tab w:val="right" w:pos="426"/>
        </w:tabs>
        <w:spacing w:before="120"/>
        <w:ind w:left="0" w:hanging="426"/>
        <w:rPr>
          <w:b/>
          <w:noProof w:val="0"/>
          <w:lang w:val="ro-MD" w:eastAsia="ru-RU"/>
        </w:rPr>
      </w:pPr>
      <w:r w:rsidRPr="00FF430B">
        <w:rPr>
          <w:b/>
          <w:noProof w:val="0"/>
          <w:lang w:val="ro-MD" w:eastAsia="ru-RU"/>
        </w:rPr>
        <w:lastRenderedPageBreak/>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620B5A">
      <w:pPr>
        <w:shd w:val="clear" w:color="auto" w:fill="FFFFFF" w:themeFill="background1"/>
        <w:tabs>
          <w:tab w:val="right" w:pos="426"/>
        </w:tabs>
        <w:ind w:left="6206" w:hanging="426"/>
        <w:rPr>
          <w:noProof w:val="0"/>
          <w:sz w:val="20"/>
          <w:lang w:val="ro-MD" w:eastAsia="ru-RU"/>
        </w:rPr>
      </w:pPr>
      <w:r w:rsidRPr="00FF430B">
        <w:rPr>
          <w:noProof w:val="0"/>
          <w:sz w:val="20"/>
          <w:lang w:val="ro-MD" w:eastAsia="ru-RU"/>
        </w:rPr>
        <w:t>(indicați se admite sau nu se admite)</w:t>
      </w:r>
    </w:p>
    <w:p w14:paraId="3AF1E4BB" w14:textId="77777777" w:rsidR="00BE362C" w:rsidRPr="00FF430B" w:rsidRDefault="00BE362C" w:rsidP="004E2492">
      <w:pPr>
        <w:numPr>
          <w:ilvl w:val="0"/>
          <w:numId w:val="18"/>
        </w:numPr>
        <w:shd w:val="clear" w:color="auto" w:fill="FFFFFF" w:themeFill="background1"/>
        <w:tabs>
          <w:tab w:val="left" w:pos="0"/>
          <w:tab w:val="left" w:pos="284"/>
          <w:tab w:val="left" w:pos="426"/>
        </w:tabs>
        <w:spacing w:before="120"/>
        <w:ind w:left="284" w:hanging="426"/>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4E2492">
      <w:pPr>
        <w:numPr>
          <w:ilvl w:val="0"/>
          <w:numId w:val="18"/>
        </w:numPr>
        <w:shd w:val="clear" w:color="auto" w:fill="FFFFFF" w:themeFill="background1"/>
        <w:tabs>
          <w:tab w:val="left" w:pos="0"/>
          <w:tab w:val="left" w:pos="284"/>
          <w:tab w:val="left" w:pos="426"/>
        </w:tabs>
        <w:spacing w:before="120"/>
        <w:ind w:left="284" w:hanging="426"/>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4E2492">
      <w:pPr>
        <w:numPr>
          <w:ilvl w:val="0"/>
          <w:numId w:val="18"/>
        </w:numPr>
        <w:tabs>
          <w:tab w:val="right" w:pos="426"/>
        </w:tabs>
        <w:spacing w:before="120"/>
        <w:ind w:left="360" w:hanging="426"/>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620B5A">
      <w:pPr>
        <w:shd w:val="clear" w:color="auto" w:fill="FFFFFF" w:themeFill="background1"/>
        <w:tabs>
          <w:tab w:val="right" w:pos="426"/>
        </w:tabs>
        <w:ind w:left="7560" w:hanging="426"/>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620B5A">
      <w:pPr>
        <w:shd w:val="clear" w:color="auto" w:fill="FFFFFF" w:themeFill="background1"/>
        <w:tabs>
          <w:tab w:val="right" w:pos="426"/>
        </w:tabs>
        <w:ind w:hanging="426"/>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620B5A">
            <w:pPr>
              <w:shd w:val="clear" w:color="auto" w:fill="FFFFFF" w:themeFill="background1"/>
              <w:tabs>
                <w:tab w:val="left" w:pos="612"/>
              </w:tabs>
              <w:spacing w:before="120" w:after="120"/>
              <w:ind w:hanging="426"/>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620B5A">
            <w:pPr>
              <w:shd w:val="clear" w:color="auto" w:fill="FFFFFF" w:themeFill="background1"/>
              <w:tabs>
                <w:tab w:val="left" w:pos="612"/>
              </w:tabs>
              <w:spacing w:before="120" w:after="120"/>
              <w:ind w:hanging="426"/>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620B5A">
            <w:pPr>
              <w:shd w:val="clear" w:color="auto" w:fill="FFFFFF" w:themeFill="background1"/>
              <w:tabs>
                <w:tab w:val="left" w:pos="612"/>
              </w:tabs>
              <w:spacing w:before="120" w:after="120"/>
              <w:ind w:hanging="426"/>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620B5A">
            <w:pPr>
              <w:shd w:val="clear" w:color="auto" w:fill="FFFFFF" w:themeFill="background1"/>
              <w:tabs>
                <w:tab w:val="left" w:pos="612"/>
              </w:tabs>
              <w:spacing w:before="120" w:after="120"/>
              <w:ind w:hanging="426"/>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c>
          <w:tcPr>
            <w:tcW w:w="3810" w:type="dxa"/>
            <w:shd w:val="clear" w:color="auto" w:fill="auto"/>
          </w:tcPr>
          <w:p w14:paraId="665ED90E"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c>
          <w:tcPr>
            <w:tcW w:w="3563" w:type="dxa"/>
            <w:shd w:val="clear" w:color="auto" w:fill="auto"/>
          </w:tcPr>
          <w:p w14:paraId="5FB9CBAB"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c>
          <w:tcPr>
            <w:tcW w:w="1621" w:type="dxa"/>
            <w:shd w:val="clear" w:color="auto" w:fill="auto"/>
          </w:tcPr>
          <w:p w14:paraId="75C75A4D"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c>
          <w:tcPr>
            <w:tcW w:w="3810" w:type="dxa"/>
            <w:shd w:val="clear" w:color="auto" w:fill="auto"/>
          </w:tcPr>
          <w:p w14:paraId="7DFDD294"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c>
          <w:tcPr>
            <w:tcW w:w="3563" w:type="dxa"/>
            <w:shd w:val="clear" w:color="auto" w:fill="auto"/>
          </w:tcPr>
          <w:p w14:paraId="0D847280"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c>
          <w:tcPr>
            <w:tcW w:w="1621" w:type="dxa"/>
            <w:shd w:val="clear" w:color="auto" w:fill="auto"/>
          </w:tcPr>
          <w:p w14:paraId="2D29605C" w14:textId="77777777" w:rsidR="00BE362C" w:rsidRPr="00FF430B" w:rsidRDefault="00BE362C" w:rsidP="00620B5A">
            <w:pPr>
              <w:shd w:val="clear" w:color="auto" w:fill="FFFFFF" w:themeFill="background1"/>
              <w:tabs>
                <w:tab w:val="left" w:pos="612"/>
              </w:tabs>
              <w:spacing w:before="120" w:after="120"/>
              <w:ind w:hanging="426"/>
              <w:rPr>
                <w:iCs/>
                <w:noProof w:val="0"/>
                <w:lang w:val="ro-MD" w:eastAsia="ru-RU"/>
              </w:rPr>
            </w:pPr>
          </w:p>
        </w:tc>
      </w:tr>
    </w:tbl>
    <w:p w14:paraId="04AF486D" w14:textId="744E2BC1" w:rsidR="0015247E" w:rsidRPr="00FF430B" w:rsidRDefault="0015247E" w:rsidP="004E2492">
      <w:pPr>
        <w:numPr>
          <w:ilvl w:val="0"/>
          <w:numId w:val="18"/>
        </w:numPr>
        <w:shd w:val="clear" w:color="auto" w:fill="FFFFFF" w:themeFill="background1"/>
        <w:tabs>
          <w:tab w:val="right" w:pos="426"/>
        </w:tabs>
        <w:spacing w:before="120"/>
        <w:ind w:left="360" w:hanging="426"/>
        <w:rPr>
          <w:b/>
          <w:noProof w:val="0"/>
          <w:lang w:val="ro-MD" w:eastAsia="ru-RU"/>
        </w:rPr>
      </w:pPr>
      <w:bookmarkStart w:id="44" w:name="_Hlk75512404"/>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4E923371" w:rsidR="0015247E" w:rsidRPr="00FF430B" w:rsidRDefault="00F6465C"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Termenul de garanție a lucrărilor</w:t>
      </w:r>
      <w:r w:rsidR="00677684">
        <w:rPr>
          <w:b/>
          <w:noProof w:val="0"/>
          <w:lang w:val="ro-MD" w:eastAsia="ru-RU"/>
        </w:rPr>
        <w:t xml:space="preserve"> </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bookmarkEnd w:id="44"/>
    <w:p w14:paraId="1984BDAD" w14:textId="77777777" w:rsidR="00BE362C" w:rsidRPr="00FF430B" w:rsidRDefault="00BE362C" w:rsidP="004E2492">
      <w:pPr>
        <w:numPr>
          <w:ilvl w:val="0"/>
          <w:numId w:val="18"/>
        </w:numPr>
        <w:shd w:val="clear" w:color="auto" w:fill="FFFFFF" w:themeFill="background1"/>
        <w:tabs>
          <w:tab w:val="right" w:pos="426"/>
        </w:tabs>
        <w:spacing w:before="120"/>
        <w:ind w:left="360" w:hanging="426"/>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4E2492">
      <w:pPr>
        <w:numPr>
          <w:ilvl w:val="0"/>
          <w:numId w:val="18"/>
        </w:numPr>
        <w:tabs>
          <w:tab w:val="right" w:pos="426"/>
        </w:tabs>
        <w:spacing w:before="120"/>
        <w:ind w:left="0" w:hanging="142"/>
        <w:rPr>
          <w:b/>
          <w:noProof w:val="0"/>
          <w:lang w:val="ro-MD" w:eastAsia="ru-RU"/>
        </w:rPr>
      </w:pPr>
      <w:bookmarkStart w:id="45" w:name="_Hlk75512689"/>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4E2492">
      <w:pPr>
        <w:numPr>
          <w:ilvl w:val="0"/>
          <w:numId w:val="18"/>
        </w:numPr>
        <w:tabs>
          <w:tab w:val="right" w:pos="426"/>
        </w:tabs>
        <w:spacing w:before="120"/>
        <w:ind w:left="0" w:hanging="142"/>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bookmarkEnd w:id="45"/>
    </w:p>
    <w:p w14:paraId="432C1F0F" w14:textId="77777777" w:rsidR="00BE362C" w:rsidRPr="00FF430B" w:rsidRDefault="00BE362C" w:rsidP="004E2492">
      <w:pPr>
        <w:numPr>
          <w:ilvl w:val="0"/>
          <w:numId w:val="18"/>
        </w:numPr>
        <w:tabs>
          <w:tab w:val="right" w:pos="426"/>
        </w:tabs>
        <w:spacing w:before="120"/>
        <w:ind w:left="0" w:hanging="142"/>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4E2492">
      <w:pPr>
        <w:numPr>
          <w:ilvl w:val="0"/>
          <w:numId w:val="18"/>
        </w:numPr>
        <w:tabs>
          <w:tab w:val="right" w:pos="426"/>
        </w:tabs>
        <w:spacing w:before="120"/>
        <w:ind w:left="0" w:hanging="142"/>
        <w:rPr>
          <w:b/>
          <w:noProof w:val="0"/>
          <w:lang w:val="ro-MD" w:eastAsia="ru-RU"/>
        </w:rPr>
      </w:pPr>
      <w:bookmarkStart w:id="47" w:name="_Hlk75512742"/>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620B5A">
            <w:pPr>
              <w:shd w:val="clear" w:color="auto" w:fill="FFFFFF" w:themeFill="background1"/>
              <w:tabs>
                <w:tab w:val="left" w:pos="612"/>
              </w:tabs>
              <w:spacing w:before="120" w:after="120"/>
              <w:ind w:hanging="142"/>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620B5A">
            <w:pPr>
              <w:shd w:val="clear" w:color="auto" w:fill="FFFFFF" w:themeFill="background1"/>
              <w:tabs>
                <w:tab w:val="left" w:pos="612"/>
              </w:tabs>
              <w:spacing w:before="120" w:after="120"/>
              <w:ind w:hanging="142"/>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620B5A">
            <w:pPr>
              <w:shd w:val="clear" w:color="auto" w:fill="FFFFFF" w:themeFill="background1"/>
              <w:tabs>
                <w:tab w:val="left" w:pos="612"/>
              </w:tabs>
              <w:spacing w:before="120" w:after="120"/>
              <w:ind w:hanging="142"/>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620B5A">
            <w:pPr>
              <w:shd w:val="clear" w:color="auto" w:fill="FFFFFF" w:themeFill="background1"/>
              <w:tabs>
                <w:tab w:val="left" w:pos="612"/>
              </w:tabs>
              <w:spacing w:before="120" w:after="120"/>
              <w:ind w:hanging="142"/>
              <w:rPr>
                <w:iCs/>
                <w:noProof w:val="0"/>
                <w:lang w:val="ro-MD" w:eastAsia="ru-RU"/>
              </w:rPr>
            </w:pPr>
          </w:p>
        </w:tc>
        <w:tc>
          <w:tcPr>
            <w:tcW w:w="7248" w:type="dxa"/>
            <w:shd w:val="clear" w:color="auto" w:fill="auto"/>
          </w:tcPr>
          <w:p w14:paraId="4A1C6E43" w14:textId="77777777" w:rsidR="00BE362C" w:rsidRPr="00FF430B" w:rsidRDefault="00BE362C" w:rsidP="00620B5A">
            <w:pPr>
              <w:shd w:val="clear" w:color="auto" w:fill="FFFFFF" w:themeFill="background1"/>
              <w:tabs>
                <w:tab w:val="left" w:pos="612"/>
              </w:tabs>
              <w:spacing w:before="120" w:after="120"/>
              <w:ind w:hanging="142"/>
              <w:rPr>
                <w:iCs/>
                <w:noProof w:val="0"/>
                <w:lang w:val="ro-MD" w:eastAsia="ru-RU"/>
              </w:rPr>
            </w:pPr>
          </w:p>
        </w:tc>
        <w:tc>
          <w:tcPr>
            <w:tcW w:w="1800" w:type="dxa"/>
            <w:shd w:val="clear" w:color="auto" w:fill="auto"/>
          </w:tcPr>
          <w:p w14:paraId="3FBEE857" w14:textId="77777777" w:rsidR="00BE362C" w:rsidRPr="00FF430B" w:rsidRDefault="00BE362C" w:rsidP="00620B5A">
            <w:pPr>
              <w:shd w:val="clear" w:color="auto" w:fill="FFFFFF" w:themeFill="background1"/>
              <w:tabs>
                <w:tab w:val="left" w:pos="612"/>
              </w:tabs>
              <w:spacing w:before="120" w:after="120"/>
              <w:ind w:hanging="142"/>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620B5A">
            <w:pPr>
              <w:shd w:val="clear" w:color="auto" w:fill="FFFFFF" w:themeFill="background1"/>
              <w:tabs>
                <w:tab w:val="left" w:pos="612"/>
              </w:tabs>
              <w:spacing w:before="120" w:after="120"/>
              <w:ind w:hanging="142"/>
              <w:rPr>
                <w:iCs/>
                <w:noProof w:val="0"/>
                <w:lang w:val="ro-MD" w:eastAsia="ru-RU"/>
              </w:rPr>
            </w:pPr>
          </w:p>
        </w:tc>
        <w:tc>
          <w:tcPr>
            <w:tcW w:w="7248" w:type="dxa"/>
            <w:shd w:val="clear" w:color="auto" w:fill="auto"/>
          </w:tcPr>
          <w:p w14:paraId="1A9CA4D3" w14:textId="77777777" w:rsidR="00BE362C" w:rsidRPr="00FF430B" w:rsidRDefault="00BE362C" w:rsidP="00620B5A">
            <w:pPr>
              <w:shd w:val="clear" w:color="auto" w:fill="FFFFFF" w:themeFill="background1"/>
              <w:tabs>
                <w:tab w:val="left" w:pos="612"/>
              </w:tabs>
              <w:spacing w:before="120" w:after="120"/>
              <w:ind w:hanging="142"/>
              <w:rPr>
                <w:iCs/>
                <w:noProof w:val="0"/>
                <w:lang w:val="ro-MD" w:eastAsia="ru-RU"/>
              </w:rPr>
            </w:pPr>
          </w:p>
        </w:tc>
        <w:tc>
          <w:tcPr>
            <w:tcW w:w="1800" w:type="dxa"/>
            <w:shd w:val="clear" w:color="auto" w:fill="auto"/>
          </w:tcPr>
          <w:p w14:paraId="066BF0FF" w14:textId="77777777" w:rsidR="00BE362C" w:rsidRPr="00FF430B" w:rsidRDefault="00BE362C" w:rsidP="00620B5A">
            <w:pPr>
              <w:shd w:val="clear" w:color="auto" w:fill="FFFFFF" w:themeFill="background1"/>
              <w:tabs>
                <w:tab w:val="left" w:pos="612"/>
              </w:tabs>
              <w:spacing w:before="120" w:after="120"/>
              <w:ind w:hanging="142"/>
              <w:rPr>
                <w:iCs/>
                <w:noProof w:val="0"/>
                <w:lang w:val="ro-MD" w:eastAsia="ru-RU"/>
              </w:rPr>
            </w:pPr>
          </w:p>
        </w:tc>
      </w:tr>
    </w:tbl>
    <w:p w14:paraId="56F393EE" w14:textId="77777777" w:rsidR="00BE362C" w:rsidRPr="00FF430B" w:rsidRDefault="00BE362C" w:rsidP="004E2492">
      <w:pPr>
        <w:numPr>
          <w:ilvl w:val="0"/>
          <w:numId w:val="18"/>
        </w:numPr>
        <w:shd w:val="clear" w:color="auto" w:fill="FFFFFF" w:themeFill="background1"/>
        <w:tabs>
          <w:tab w:val="right" w:pos="426"/>
        </w:tabs>
        <w:spacing w:before="120"/>
        <w:ind w:left="0" w:hanging="142"/>
        <w:rPr>
          <w:b/>
          <w:noProof w:val="0"/>
          <w:lang w:val="ro-MD" w:eastAsia="ru-RU"/>
        </w:rPr>
      </w:pPr>
      <w:r w:rsidRPr="00FF430B">
        <w:rPr>
          <w:b/>
          <w:noProof w:val="0"/>
          <w:lang w:val="ro-MD" w:eastAsia="ru-RU"/>
        </w:rPr>
        <w:t>Termenul limită de depunere/</w:t>
      </w:r>
      <w:bookmarkEnd w:id="47"/>
      <w:r w:rsidRPr="00FF430B">
        <w:rPr>
          <w:b/>
          <w:noProof w:val="0"/>
          <w:lang w:val="ro-MD" w:eastAsia="ru-RU"/>
        </w:rPr>
        <w:t>deschidere a ofertelor:</w:t>
      </w:r>
    </w:p>
    <w:p w14:paraId="597EEFCB" w14:textId="77777777" w:rsidR="00BE362C" w:rsidRPr="00FF430B" w:rsidRDefault="00EF4276" w:rsidP="004E2492">
      <w:pPr>
        <w:numPr>
          <w:ilvl w:val="0"/>
          <w:numId w:val="20"/>
        </w:numPr>
        <w:shd w:val="clear" w:color="auto" w:fill="FFFFFF" w:themeFill="background1"/>
        <w:tabs>
          <w:tab w:val="right" w:pos="426"/>
        </w:tabs>
        <w:spacing w:before="120"/>
        <w:ind w:hanging="142"/>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4E2492">
      <w:pPr>
        <w:numPr>
          <w:ilvl w:val="0"/>
          <w:numId w:val="20"/>
        </w:numPr>
        <w:shd w:val="clear" w:color="auto" w:fill="FFFFFF" w:themeFill="background1"/>
        <w:tabs>
          <w:tab w:val="right" w:pos="426"/>
        </w:tabs>
        <w:spacing w:before="120"/>
        <w:ind w:hanging="142"/>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4E2492">
      <w:pPr>
        <w:numPr>
          <w:ilvl w:val="0"/>
          <w:numId w:val="18"/>
        </w:numPr>
        <w:shd w:val="clear" w:color="auto" w:fill="FFFFFF" w:themeFill="background1"/>
        <w:tabs>
          <w:tab w:val="right" w:pos="426"/>
        </w:tabs>
        <w:spacing w:before="120"/>
        <w:ind w:left="0" w:hanging="142"/>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620B5A">
      <w:pPr>
        <w:shd w:val="clear" w:color="auto" w:fill="FFFFFF" w:themeFill="background1"/>
        <w:tabs>
          <w:tab w:val="right" w:pos="426"/>
        </w:tabs>
        <w:spacing w:before="120"/>
        <w:ind w:left="450" w:hanging="142"/>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4E2492">
      <w:pPr>
        <w:numPr>
          <w:ilvl w:val="0"/>
          <w:numId w:val="18"/>
        </w:numPr>
        <w:tabs>
          <w:tab w:val="right" w:pos="426"/>
        </w:tabs>
        <w:spacing w:before="120"/>
        <w:ind w:left="0" w:hanging="142"/>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4E2492">
      <w:pPr>
        <w:numPr>
          <w:ilvl w:val="0"/>
          <w:numId w:val="18"/>
        </w:numPr>
        <w:tabs>
          <w:tab w:val="right" w:pos="426"/>
        </w:tabs>
        <w:spacing w:before="120"/>
        <w:ind w:left="0" w:hanging="142"/>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620B5A">
      <w:pPr>
        <w:shd w:val="clear" w:color="auto" w:fill="FFFFFF" w:themeFill="background1"/>
        <w:tabs>
          <w:tab w:val="right" w:pos="426"/>
        </w:tabs>
        <w:ind w:left="3240" w:hanging="142"/>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620B5A">
      <w:pPr>
        <w:shd w:val="clear" w:color="auto" w:fill="FFFFFF" w:themeFill="background1"/>
        <w:tabs>
          <w:tab w:val="left" w:pos="360"/>
          <w:tab w:val="left" w:pos="1800"/>
          <w:tab w:val="left" w:pos="3240"/>
        </w:tabs>
        <w:spacing w:after="120"/>
        <w:ind w:left="360" w:hanging="142"/>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4E2492">
      <w:pPr>
        <w:numPr>
          <w:ilvl w:val="0"/>
          <w:numId w:val="18"/>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4E2492">
      <w:pPr>
        <w:numPr>
          <w:ilvl w:val="0"/>
          <w:numId w:val="18"/>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4E2492">
      <w:pPr>
        <w:numPr>
          <w:ilvl w:val="0"/>
          <w:numId w:val="18"/>
        </w:numPr>
        <w:shd w:val="clear" w:color="auto" w:fill="FFFFFF" w:themeFill="background1"/>
        <w:tabs>
          <w:tab w:val="right" w:pos="426"/>
        </w:tabs>
        <w:spacing w:before="120"/>
        <w:ind w:left="360" w:hanging="450"/>
        <w:rPr>
          <w:b/>
          <w:noProof w:val="0"/>
          <w:lang w:val="ro-MD" w:eastAsia="ru-RU"/>
        </w:rPr>
      </w:pPr>
      <w:bookmarkStart w:id="48" w:name="_Hlk75512873"/>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bookmarkEnd w:id="48"/>
    <w:p w14:paraId="02FF4B48" w14:textId="77777777" w:rsidR="00BE362C" w:rsidRPr="00FF430B" w:rsidRDefault="00BE362C" w:rsidP="00620B5A">
      <w:pPr>
        <w:shd w:val="clear" w:color="auto" w:fill="FFFFFF" w:themeFill="background1"/>
        <w:tabs>
          <w:tab w:val="right" w:pos="426"/>
        </w:tabs>
        <w:ind w:left="1980" w:hanging="45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4E2492">
      <w:pPr>
        <w:numPr>
          <w:ilvl w:val="0"/>
          <w:numId w:val="18"/>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620B5A">
      <w:pPr>
        <w:shd w:val="clear" w:color="auto" w:fill="FFFFFF" w:themeFill="background1"/>
        <w:tabs>
          <w:tab w:val="right" w:pos="426"/>
        </w:tabs>
        <w:ind w:left="450" w:hanging="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620B5A">
      <w:pPr>
        <w:shd w:val="clear" w:color="auto" w:fill="FFFFFF" w:themeFill="background1"/>
        <w:tabs>
          <w:tab w:val="right" w:pos="426"/>
        </w:tabs>
        <w:ind w:left="450" w:hanging="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620B5A">
      <w:pPr>
        <w:shd w:val="clear" w:color="auto" w:fill="FFFFFF" w:themeFill="background1"/>
        <w:tabs>
          <w:tab w:val="right" w:pos="426"/>
        </w:tabs>
        <w:ind w:left="450" w:hanging="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4E2492">
      <w:pPr>
        <w:numPr>
          <w:ilvl w:val="0"/>
          <w:numId w:val="18"/>
        </w:numPr>
        <w:shd w:val="clear" w:color="auto" w:fill="FFFFFF" w:themeFill="background1"/>
        <w:tabs>
          <w:tab w:val="right" w:pos="426"/>
        </w:tabs>
        <w:spacing w:before="120"/>
        <w:ind w:left="360" w:hanging="450"/>
        <w:rPr>
          <w:b/>
          <w:noProof w:val="0"/>
          <w:lang w:val="ro-MD" w:eastAsia="ru-RU"/>
        </w:rPr>
      </w:pPr>
      <w:bookmarkStart w:id="49" w:name="_Hlk75513189"/>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4E2492">
      <w:pPr>
        <w:numPr>
          <w:ilvl w:val="0"/>
          <w:numId w:val="18"/>
        </w:numPr>
        <w:shd w:val="clear" w:color="auto" w:fill="FFFFFF" w:themeFill="background1"/>
        <w:tabs>
          <w:tab w:val="right" w:pos="426"/>
        </w:tabs>
        <w:spacing w:before="120"/>
        <w:ind w:left="360" w:hanging="45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bookmarkEnd w:id="49"/>
    <w:p w14:paraId="0D3F5FE9" w14:textId="26A125FF" w:rsidR="00BE362C" w:rsidRPr="00FF430B" w:rsidRDefault="00BE362C" w:rsidP="004E2492">
      <w:pPr>
        <w:numPr>
          <w:ilvl w:val="0"/>
          <w:numId w:val="18"/>
        </w:numPr>
        <w:shd w:val="clear" w:color="auto" w:fill="FFFFFF" w:themeFill="background1"/>
        <w:tabs>
          <w:tab w:val="right" w:pos="426"/>
        </w:tabs>
        <w:spacing w:before="120"/>
        <w:ind w:left="360" w:hanging="45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4E2492">
      <w:pPr>
        <w:numPr>
          <w:ilvl w:val="0"/>
          <w:numId w:val="18"/>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4E2492">
      <w:pPr>
        <w:numPr>
          <w:ilvl w:val="0"/>
          <w:numId w:val="18"/>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620B5A">
            <w:pPr>
              <w:shd w:val="clear" w:color="auto" w:fill="FFFFFF" w:themeFill="background1"/>
              <w:tabs>
                <w:tab w:val="right" w:pos="426"/>
              </w:tabs>
              <w:ind w:hanging="450"/>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620B5A">
            <w:pPr>
              <w:shd w:val="clear" w:color="auto" w:fill="FFFFFF" w:themeFill="background1"/>
              <w:tabs>
                <w:tab w:val="right" w:pos="426"/>
              </w:tabs>
              <w:ind w:hanging="450"/>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620B5A">
            <w:pPr>
              <w:shd w:val="clear" w:color="auto" w:fill="FFFFFF" w:themeFill="background1"/>
              <w:tabs>
                <w:tab w:val="right" w:pos="426"/>
              </w:tabs>
              <w:ind w:hanging="450"/>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620B5A">
            <w:pPr>
              <w:shd w:val="clear" w:color="auto" w:fill="FFFFFF" w:themeFill="background1"/>
              <w:tabs>
                <w:tab w:val="right" w:pos="426"/>
              </w:tabs>
              <w:ind w:hanging="450"/>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620B5A">
            <w:pPr>
              <w:shd w:val="clear" w:color="auto" w:fill="FFFFFF" w:themeFill="background1"/>
              <w:tabs>
                <w:tab w:val="right" w:pos="426"/>
              </w:tabs>
              <w:ind w:hanging="450"/>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620B5A">
            <w:pPr>
              <w:shd w:val="clear" w:color="auto" w:fill="FFFFFF" w:themeFill="background1"/>
              <w:tabs>
                <w:tab w:val="right" w:pos="426"/>
              </w:tabs>
              <w:ind w:hanging="450"/>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620B5A">
            <w:pPr>
              <w:shd w:val="clear" w:color="auto" w:fill="FFFFFF" w:themeFill="background1"/>
              <w:tabs>
                <w:tab w:val="right" w:pos="426"/>
              </w:tabs>
              <w:ind w:hanging="450"/>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620B5A">
            <w:pPr>
              <w:shd w:val="clear" w:color="auto" w:fill="FFFFFF" w:themeFill="background1"/>
              <w:tabs>
                <w:tab w:val="right" w:pos="426"/>
              </w:tabs>
              <w:ind w:hanging="450"/>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620B5A">
            <w:pPr>
              <w:shd w:val="clear" w:color="auto" w:fill="FFFFFF" w:themeFill="background1"/>
              <w:tabs>
                <w:tab w:val="right" w:pos="426"/>
              </w:tabs>
              <w:ind w:hanging="450"/>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620B5A">
            <w:pPr>
              <w:shd w:val="clear" w:color="auto" w:fill="FFFFFF" w:themeFill="background1"/>
              <w:tabs>
                <w:tab w:val="right" w:pos="426"/>
              </w:tabs>
              <w:ind w:hanging="450"/>
              <w:rPr>
                <w:noProof w:val="0"/>
                <w:lang w:val="ro-MD" w:eastAsia="ru-RU"/>
              </w:rPr>
            </w:pPr>
          </w:p>
        </w:tc>
      </w:tr>
    </w:tbl>
    <w:p w14:paraId="5FE76AE5" w14:textId="77777777" w:rsidR="00BE362C" w:rsidRPr="00FF430B" w:rsidRDefault="00BE362C" w:rsidP="004E2492">
      <w:pPr>
        <w:numPr>
          <w:ilvl w:val="0"/>
          <w:numId w:val="18"/>
        </w:numPr>
        <w:shd w:val="clear" w:color="auto" w:fill="FFFFFF" w:themeFill="background1"/>
        <w:tabs>
          <w:tab w:val="right" w:pos="426"/>
        </w:tabs>
        <w:spacing w:before="120"/>
        <w:ind w:left="360" w:hanging="45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620B5A">
      <w:pPr>
        <w:shd w:val="clear" w:color="auto" w:fill="FFFFFF" w:themeFill="background1"/>
        <w:tabs>
          <w:tab w:val="right" w:pos="426"/>
        </w:tabs>
        <w:ind w:left="3960" w:hanging="45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4E2492">
      <w:pPr>
        <w:numPr>
          <w:ilvl w:val="0"/>
          <w:numId w:val="18"/>
        </w:numPr>
        <w:shd w:val="clear" w:color="auto" w:fill="FFFFFF" w:themeFill="background1"/>
        <w:tabs>
          <w:tab w:val="right" w:pos="426"/>
        </w:tabs>
        <w:spacing w:before="120"/>
        <w:ind w:left="0" w:firstLine="0"/>
        <w:rPr>
          <w:b/>
          <w:noProof w:val="0"/>
          <w:lang w:val="ro-MD" w:eastAsia="ru-RU"/>
        </w:rPr>
      </w:pPr>
      <w:bookmarkStart w:id="50" w:name="_Hlk75512948"/>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bookmarkEnd w:id="50"/>
    <w:p w14:paraId="1E7D3B31" w14:textId="77777777" w:rsidR="00BE362C" w:rsidRPr="00FF430B" w:rsidRDefault="00BE362C" w:rsidP="00620B5A">
      <w:pPr>
        <w:shd w:val="clear" w:color="auto" w:fill="FFFFFF" w:themeFill="background1"/>
        <w:spacing w:before="120" w:after="120"/>
        <w:ind w:hanging="450"/>
        <w:rPr>
          <w:b/>
          <w:noProof w:val="0"/>
          <w:lang w:val="ro-MD" w:eastAsia="ru-RU"/>
        </w:rPr>
      </w:pPr>
    </w:p>
    <w:p w14:paraId="45548D62" w14:textId="77777777" w:rsidR="00BE362C" w:rsidRPr="00FF430B" w:rsidRDefault="00BE362C" w:rsidP="00620B5A">
      <w:pPr>
        <w:shd w:val="clear" w:color="auto" w:fill="FFFFFF" w:themeFill="background1"/>
        <w:spacing w:before="120" w:after="120"/>
        <w:ind w:hanging="142"/>
        <w:rPr>
          <w:b/>
          <w:noProof w:val="0"/>
          <w:lang w:val="ro-MD" w:eastAsia="ru-RU"/>
        </w:rPr>
      </w:pPr>
    </w:p>
    <w:p w14:paraId="57C0C67C" w14:textId="77777777" w:rsidR="00507348" w:rsidRPr="00FF430B" w:rsidRDefault="00BE362C" w:rsidP="00620B5A">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620B5A">
      <w:pPr>
        <w:tabs>
          <w:tab w:val="decimal" w:pos="8364"/>
        </w:tabs>
        <w:spacing w:line="276" w:lineRule="auto"/>
        <w:ind w:right="-144" w:firstLine="567"/>
        <w:jc w:val="center"/>
        <w:rPr>
          <w:b/>
          <w:bCs/>
          <w:color w:val="000000"/>
          <w:lang w:val="ro-MD"/>
        </w:rPr>
      </w:pPr>
    </w:p>
    <w:p w14:paraId="15E3FAB2" w14:textId="77777777" w:rsidR="002A6E99" w:rsidRPr="00FF430B" w:rsidRDefault="002A6E99" w:rsidP="00620B5A">
      <w:pPr>
        <w:tabs>
          <w:tab w:val="decimal" w:pos="8364"/>
        </w:tabs>
        <w:spacing w:line="276" w:lineRule="auto"/>
        <w:ind w:right="-144" w:firstLine="567"/>
        <w:jc w:val="center"/>
        <w:rPr>
          <w:b/>
          <w:bCs/>
          <w:color w:val="000000"/>
          <w:lang w:val="ro-MD"/>
        </w:rPr>
      </w:pPr>
    </w:p>
    <w:p w14:paraId="66153AC1" w14:textId="7DA5C983" w:rsidR="00B65C93" w:rsidRDefault="00B65C93" w:rsidP="00620B5A">
      <w:pPr>
        <w:pStyle w:val="Style3"/>
        <w:tabs>
          <w:tab w:val="left" w:pos="567"/>
        </w:tabs>
        <w:spacing w:before="0" w:beforeAutospacing="0" w:after="0"/>
        <w:ind w:left="0" w:firstLine="567"/>
        <w:jc w:val="center"/>
        <w:rPr>
          <w:rFonts w:eastAsia="PMingLiU"/>
          <w:lang w:val="ro-MD" w:eastAsia="zh-CN"/>
        </w:rPr>
      </w:pPr>
    </w:p>
    <w:p w14:paraId="5C30AAB0" w14:textId="521104C4" w:rsidR="00F151F8" w:rsidRDefault="00F151F8" w:rsidP="00620B5A">
      <w:pPr>
        <w:pStyle w:val="Style3"/>
        <w:tabs>
          <w:tab w:val="left" w:pos="567"/>
        </w:tabs>
        <w:spacing w:before="0" w:beforeAutospacing="0" w:after="0"/>
        <w:ind w:left="0" w:firstLine="567"/>
        <w:jc w:val="center"/>
        <w:rPr>
          <w:rFonts w:eastAsia="PMingLiU"/>
          <w:lang w:val="ro-MD" w:eastAsia="zh-CN"/>
        </w:rPr>
      </w:pPr>
    </w:p>
    <w:p w14:paraId="71F0C371" w14:textId="3C86CA00" w:rsidR="00F151F8" w:rsidRDefault="00F151F8" w:rsidP="00620B5A">
      <w:pPr>
        <w:pStyle w:val="Style3"/>
        <w:tabs>
          <w:tab w:val="left" w:pos="567"/>
        </w:tabs>
        <w:spacing w:before="0" w:beforeAutospacing="0" w:after="0"/>
        <w:ind w:left="0" w:firstLine="567"/>
        <w:jc w:val="center"/>
        <w:rPr>
          <w:rFonts w:eastAsia="PMingLiU"/>
          <w:lang w:val="ro-MD" w:eastAsia="zh-CN"/>
        </w:rPr>
      </w:pPr>
    </w:p>
    <w:p w14:paraId="1A0036E5" w14:textId="1546C151" w:rsidR="00F151F8" w:rsidRDefault="00F151F8" w:rsidP="00620B5A">
      <w:pPr>
        <w:pStyle w:val="Style3"/>
        <w:tabs>
          <w:tab w:val="left" w:pos="567"/>
        </w:tabs>
        <w:spacing w:before="0" w:beforeAutospacing="0" w:after="0"/>
        <w:ind w:left="0" w:firstLine="567"/>
        <w:jc w:val="center"/>
        <w:rPr>
          <w:rFonts w:eastAsia="PMingLiU"/>
          <w:lang w:val="ro-MD" w:eastAsia="zh-CN"/>
        </w:rPr>
      </w:pPr>
    </w:p>
    <w:p w14:paraId="5672F6E6" w14:textId="1376B16B" w:rsidR="00F151F8" w:rsidRDefault="00F151F8" w:rsidP="00620B5A">
      <w:pPr>
        <w:pStyle w:val="Style3"/>
        <w:tabs>
          <w:tab w:val="left" w:pos="567"/>
        </w:tabs>
        <w:spacing w:before="0" w:beforeAutospacing="0" w:after="0"/>
        <w:ind w:left="0" w:firstLine="567"/>
        <w:jc w:val="center"/>
        <w:rPr>
          <w:rFonts w:eastAsia="PMingLiU"/>
          <w:lang w:val="ro-MD" w:eastAsia="zh-CN"/>
        </w:rPr>
      </w:pPr>
    </w:p>
    <w:p w14:paraId="4B8123DF" w14:textId="3449FF39" w:rsidR="00F151F8" w:rsidRDefault="00F151F8" w:rsidP="00620B5A">
      <w:pPr>
        <w:pStyle w:val="Style3"/>
        <w:tabs>
          <w:tab w:val="left" w:pos="567"/>
        </w:tabs>
        <w:spacing w:before="0" w:beforeAutospacing="0" w:after="0"/>
        <w:ind w:left="0" w:firstLine="567"/>
        <w:jc w:val="center"/>
        <w:rPr>
          <w:rFonts w:eastAsia="PMingLiU"/>
          <w:lang w:val="ro-MD" w:eastAsia="zh-CN"/>
        </w:rPr>
      </w:pPr>
    </w:p>
    <w:p w14:paraId="15D1060D" w14:textId="77777777" w:rsidR="00F151F8" w:rsidRPr="00FF430B" w:rsidRDefault="00F151F8" w:rsidP="00620B5A">
      <w:pPr>
        <w:pStyle w:val="Style3"/>
        <w:tabs>
          <w:tab w:val="left" w:pos="567"/>
        </w:tabs>
        <w:spacing w:before="0" w:beforeAutospacing="0" w:after="0"/>
        <w:ind w:left="0" w:firstLine="567"/>
        <w:jc w:val="center"/>
        <w:rPr>
          <w:rFonts w:eastAsia="PMingLiU"/>
          <w:lang w:val="ro-MD" w:eastAsia="zh-CN"/>
        </w:rPr>
      </w:pPr>
    </w:p>
    <w:p w14:paraId="52311484" w14:textId="77777777" w:rsidR="00B65C93" w:rsidRPr="00FF430B" w:rsidRDefault="00B65C93" w:rsidP="00620B5A">
      <w:pPr>
        <w:pStyle w:val="Style3"/>
        <w:tabs>
          <w:tab w:val="left" w:pos="567"/>
        </w:tabs>
        <w:spacing w:before="0" w:beforeAutospacing="0" w:after="0"/>
        <w:ind w:left="0" w:firstLine="567"/>
        <w:jc w:val="center"/>
        <w:rPr>
          <w:rFonts w:eastAsia="PMingLiU"/>
          <w:lang w:val="ro-MD" w:eastAsia="zh-CN"/>
        </w:rPr>
      </w:pPr>
    </w:p>
    <w:p w14:paraId="0433DA9E" w14:textId="26E02AB2" w:rsidR="00502EFF" w:rsidRPr="00FF430B" w:rsidRDefault="00502EFF"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620B5A">
      <w:pPr>
        <w:ind w:firstLine="567"/>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620B5A">
      <w:pPr>
        <w:ind w:firstLine="567"/>
        <w:jc w:val="right"/>
        <w:rPr>
          <w:noProof w:val="0"/>
          <w:lang w:val="ro-MD"/>
        </w:rPr>
      </w:pPr>
      <w:r w:rsidRPr="00FF430B">
        <w:rPr>
          <w:noProof w:val="0"/>
          <w:lang w:val="ro-MD"/>
        </w:rPr>
        <w:t>din “____” ________ 20___</w:t>
      </w:r>
    </w:p>
    <w:p w14:paraId="388DD3BE" w14:textId="77777777" w:rsidR="00D1419B" w:rsidRPr="00FF430B" w:rsidRDefault="00D1419B" w:rsidP="00620B5A">
      <w:pPr>
        <w:pStyle w:val="Style3"/>
        <w:tabs>
          <w:tab w:val="left" w:pos="567"/>
        </w:tabs>
        <w:spacing w:before="0" w:beforeAutospacing="0" w:after="0"/>
        <w:ind w:left="0" w:firstLine="567"/>
        <w:rPr>
          <w:rFonts w:eastAsia="PMingLiU"/>
          <w:lang w:val="ro-MD" w:eastAsia="zh-CN"/>
        </w:rPr>
      </w:pPr>
    </w:p>
    <w:p w14:paraId="3400F30C" w14:textId="77777777" w:rsidR="005B235E" w:rsidRPr="00FF430B" w:rsidRDefault="005B235E" w:rsidP="00620B5A">
      <w:pPr>
        <w:pStyle w:val="Style3"/>
        <w:tabs>
          <w:tab w:val="left" w:pos="567"/>
        </w:tabs>
        <w:spacing w:before="0" w:beforeAutospacing="0" w:after="0"/>
        <w:ind w:left="0" w:firstLine="567"/>
        <w:rPr>
          <w:rFonts w:eastAsia="PMingLiU"/>
          <w:lang w:val="ro-MD" w:eastAsia="zh-CN"/>
        </w:rPr>
      </w:pPr>
    </w:p>
    <w:p w14:paraId="2378D0BA" w14:textId="77777777" w:rsidR="009D62FF" w:rsidRPr="00FF430B" w:rsidRDefault="009D62FF" w:rsidP="00620B5A">
      <w:pPr>
        <w:spacing w:before="240" w:after="160"/>
        <w:ind w:firstLine="567"/>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620B5A">
      <w:pPr>
        <w:spacing w:after="160"/>
        <w:ind w:firstLine="567"/>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4E2492">
      <w:pPr>
        <w:numPr>
          <w:ilvl w:val="0"/>
          <w:numId w:val="21"/>
        </w:numPr>
        <w:spacing w:after="160" w:line="259" w:lineRule="auto"/>
        <w:ind w:firstLine="567"/>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620B5A">
            <w:pPr>
              <w:ind w:right="-1" w:firstLine="567"/>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620B5A">
            <w:pPr>
              <w:ind w:right="-1" w:firstLine="567"/>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620B5A">
            <w:pPr>
              <w:ind w:right="-1" w:firstLine="567"/>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620B5A">
            <w:pPr>
              <w:ind w:right="-1" w:firstLine="567"/>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620B5A">
            <w:pPr>
              <w:ind w:right="-1" w:firstLine="567"/>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620B5A">
            <w:pPr>
              <w:ind w:right="-1" w:firstLine="567"/>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620B5A">
            <w:pPr>
              <w:ind w:right="-1" w:firstLine="567"/>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620B5A">
            <w:pPr>
              <w:ind w:right="-1" w:firstLine="567"/>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620B5A">
            <w:pPr>
              <w:ind w:right="-1" w:firstLine="567"/>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620B5A">
            <w:pPr>
              <w:ind w:right="-1" w:firstLine="567"/>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620B5A">
            <w:pPr>
              <w:ind w:right="-1" w:firstLine="567"/>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620B5A">
            <w:pPr>
              <w:ind w:right="-1" w:firstLine="567"/>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620B5A">
            <w:pPr>
              <w:ind w:right="-1" w:firstLine="567"/>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620B5A">
            <w:pPr>
              <w:ind w:right="-1" w:firstLine="567"/>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620B5A">
            <w:pPr>
              <w:ind w:right="-1" w:firstLine="567"/>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620B5A">
            <w:pPr>
              <w:ind w:right="-1" w:firstLine="567"/>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620B5A">
            <w:pPr>
              <w:ind w:right="-1" w:firstLine="567"/>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620B5A">
            <w:pPr>
              <w:ind w:right="-1" w:firstLine="567"/>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620B5A">
            <w:pPr>
              <w:ind w:right="-1" w:firstLine="567"/>
              <w:jc w:val="both"/>
              <w:rPr>
                <w:rFonts w:eastAsia="Cambria"/>
                <w:noProof w:val="0"/>
                <w:lang w:val="ro-MD"/>
              </w:rPr>
            </w:pPr>
          </w:p>
        </w:tc>
      </w:tr>
    </w:tbl>
    <w:p w14:paraId="7E1B20DA" w14:textId="77777777" w:rsidR="009D62FF" w:rsidRPr="00FF430B" w:rsidRDefault="009D62FF" w:rsidP="004E2492">
      <w:pPr>
        <w:numPr>
          <w:ilvl w:val="0"/>
          <w:numId w:val="21"/>
        </w:numPr>
        <w:spacing w:before="240" w:after="160" w:line="259" w:lineRule="auto"/>
        <w:ind w:firstLine="567"/>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620B5A">
            <w:pPr>
              <w:spacing w:after="160" w:line="259" w:lineRule="auto"/>
              <w:ind w:right="-1" w:firstLine="567"/>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620B5A">
            <w:pPr>
              <w:spacing w:after="160" w:line="259" w:lineRule="auto"/>
              <w:ind w:right="-1" w:firstLine="567"/>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620B5A">
            <w:pPr>
              <w:spacing w:after="160" w:line="259" w:lineRule="auto"/>
              <w:ind w:right="-1" w:firstLine="567"/>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620B5A">
            <w:pPr>
              <w:spacing w:after="160" w:line="259" w:lineRule="auto"/>
              <w:ind w:right="-1" w:firstLine="567"/>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620B5A">
            <w:pPr>
              <w:spacing w:after="160" w:line="259" w:lineRule="auto"/>
              <w:ind w:right="-1" w:firstLine="567"/>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620B5A">
            <w:pPr>
              <w:spacing w:after="160" w:line="259" w:lineRule="auto"/>
              <w:ind w:right="-1" w:firstLine="567"/>
              <w:jc w:val="both"/>
              <w:rPr>
                <w:i/>
                <w:noProof w:val="0"/>
                <w:lang w:val="ro-MD" w:eastAsia="ro-RO"/>
              </w:rPr>
            </w:pPr>
          </w:p>
        </w:tc>
        <w:tc>
          <w:tcPr>
            <w:tcW w:w="5570" w:type="dxa"/>
          </w:tcPr>
          <w:p w14:paraId="54C19EDB" w14:textId="77777777" w:rsidR="009D62FF" w:rsidRPr="00FF430B" w:rsidRDefault="009D62FF" w:rsidP="00620B5A">
            <w:pPr>
              <w:spacing w:after="160" w:line="259" w:lineRule="auto"/>
              <w:ind w:right="-1" w:firstLine="567"/>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620B5A">
            <w:pPr>
              <w:spacing w:after="160" w:line="259" w:lineRule="auto"/>
              <w:ind w:right="-1" w:firstLine="567"/>
              <w:jc w:val="both"/>
              <w:rPr>
                <w:noProof w:val="0"/>
                <w:lang w:val="ro-MD" w:eastAsia="ro-RO"/>
              </w:rPr>
            </w:pPr>
          </w:p>
        </w:tc>
        <w:tc>
          <w:tcPr>
            <w:tcW w:w="5570" w:type="dxa"/>
          </w:tcPr>
          <w:p w14:paraId="3584DFE9" w14:textId="77777777" w:rsidR="009D62FF" w:rsidRPr="00FF430B" w:rsidRDefault="009D62FF" w:rsidP="00620B5A">
            <w:pPr>
              <w:spacing w:after="160" w:line="259" w:lineRule="auto"/>
              <w:ind w:right="-1" w:firstLine="567"/>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620B5A">
            <w:pPr>
              <w:spacing w:after="160" w:line="259" w:lineRule="auto"/>
              <w:ind w:right="-1" w:firstLine="567"/>
              <w:jc w:val="both"/>
              <w:rPr>
                <w:noProof w:val="0"/>
                <w:lang w:val="ro-MD" w:eastAsia="ro-RO"/>
              </w:rPr>
            </w:pPr>
          </w:p>
        </w:tc>
        <w:tc>
          <w:tcPr>
            <w:tcW w:w="5570" w:type="dxa"/>
          </w:tcPr>
          <w:p w14:paraId="66C52FF2" w14:textId="77777777" w:rsidR="009D62FF" w:rsidRPr="00FF430B" w:rsidRDefault="009D62FF" w:rsidP="00620B5A">
            <w:pPr>
              <w:spacing w:after="160" w:line="259" w:lineRule="auto"/>
              <w:ind w:right="-1" w:firstLine="567"/>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620B5A">
            <w:pPr>
              <w:spacing w:line="259" w:lineRule="auto"/>
              <w:ind w:right="-1" w:firstLine="567"/>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620B5A">
            <w:pPr>
              <w:tabs>
                <w:tab w:val="left" w:pos="1134"/>
                <w:tab w:val="left" w:pos="2694"/>
              </w:tabs>
              <w:spacing w:after="160" w:line="259" w:lineRule="auto"/>
              <w:ind w:firstLine="567"/>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620B5A">
            <w:pPr>
              <w:tabs>
                <w:tab w:val="left" w:pos="1134"/>
                <w:tab w:val="left" w:pos="2694"/>
              </w:tabs>
              <w:spacing w:after="160" w:line="259" w:lineRule="auto"/>
              <w:ind w:firstLine="567"/>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620B5A">
            <w:pPr>
              <w:spacing w:after="160" w:line="259" w:lineRule="auto"/>
              <w:ind w:right="-1" w:firstLine="567"/>
              <w:jc w:val="both"/>
              <w:rPr>
                <w:noProof w:val="0"/>
                <w:lang w:val="ro-MD"/>
              </w:rPr>
            </w:pPr>
          </w:p>
        </w:tc>
        <w:tc>
          <w:tcPr>
            <w:tcW w:w="5570" w:type="dxa"/>
          </w:tcPr>
          <w:p w14:paraId="1B330D80" w14:textId="77777777" w:rsidR="009D62FF" w:rsidRPr="00FF430B" w:rsidRDefault="009D62FF" w:rsidP="00620B5A">
            <w:pPr>
              <w:spacing w:after="160" w:line="259" w:lineRule="auto"/>
              <w:ind w:right="-1" w:firstLine="567"/>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620B5A">
            <w:pPr>
              <w:spacing w:after="160" w:line="259" w:lineRule="auto"/>
              <w:ind w:right="-1" w:firstLine="567"/>
              <w:jc w:val="both"/>
              <w:rPr>
                <w:noProof w:val="0"/>
                <w:lang w:val="ro-MD"/>
              </w:rPr>
            </w:pPr>
          </w:p>
        </w:tc>
        <w:tc>
          <w:tcPr>
            <w:tcW w:w="5570" w:type="dxa"/>
          </w:tcPr>
          <w:p w14:paraId="1ACE9B18" w14:textId="77777777" w:rsidR="009D62FF" w:rsidRPr="00FF430B" w:rsidRDefault="009D62FF" w:rsidP="00620B5A">
            <w:pPr>
              <w:spacing w:after="160" w:line="259" w:lineRule="auto"/>
              <w:ind w:right="-1" w:firstLine="567"/>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620B5A">
            <w:pPr>
              <w:spacing w:after="160" w:line="259" w:lineRule="auto"/>
              <w:ind w:right="-1" w:firstLine="567"/>
              <w:jc w:val="both"/>
              <w:rPr>
                <w:noProof w:val="0"/>
                <w:lang w:val="ro-MD"/>
              </w:rPr>
            </w:pPr>
          </w:p>
        </w:tc>
        <w:tc>
          <w:tcPr>
            <w:tcW w:w="5570" w:type="dxa"/>
          </w:tcPr>
          <w:p w14:paraId="6C0471B2" w14:textId="77777777" w:rsidR="009D62FF" w:rsidRPr="00FF430B" w:rsidRDefault="009D62FF" w:rsidP="00620B5A">
            <w:pPr>
              <w:spacing w:after="160" w:line="259" w:lineRule="auto"/>
              <w:ind w:right="-1" w:firstLine="567"/>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F151F8">
      <w:pPr>
        <w:numPr>
          <w:ilvl w:val="0"/>
          <w:numId w:val="21"/>
        </w:numPr>
        <w:tabs>
          <w:tab w:val="left" w:pos="1134"/>
          <w:tab w:val="left" w:pos="2694"/>
        </w:tabs>
        <w:spacing w:line="259" w:lineRule="auto"/>
        <w:ind w:left="0" w:firstLine="426"/>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F151F8">
      <w:pPr>
        <w:tabs>
          <w:tab w:val="left" w:pos="1134"/>
          <w:tab w:val="left" w:pos="2694"/>
        </w:tabs>
        <w:ind w:firstLine="567"/>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620B5A">
            <w:pPr>
              <w:tabs>
                <w:tab w:val="left" w:pos="1134"/>
                <w:tab w:val="left" w:pos="2694"/>
              </w:tabs>
              <w:ind w:firstLine="567"/>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620B5A">
            <w:pPr>
              <w:tabs>
                <w:tab w:val="left" w:pos="1134"/>
                <w:tab w:val="left" w:pos="2694"/>
              </w:tabs>
              <w:ind w:firstLine="567"/>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620B5A">
            <w:pPr>
              <w:tabs>
                <w:tab w:val="left" w:pos="1134"/>
                <w:tab w:val="left" w:pos="2694"/>
              </w:tabs>
              <w:ind w:firstLine="567"/>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620B5A">
            <w:pPr>
              <w:tabs>
                <w:tab w:val="left" w:pos="1134"/>
                <w:tab w:val="left" w:pos="2694"/>
              </w:tabs>
              <w:ind w:firstLine="567"/>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620B5A">
            <w:pPr>
              <w:tabs>
                <w:tab w:val="left" w:pos="1134"/>
                <w:tab w:val="left" w:pos="2694"/>
              </w:tabs>
              <w:ind w:firstLine="567"/>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620B5A">
            <w:pPr>
              <w:tabs>
                <w:tab w:val="left" w:pos="1134"/>
                <w:tab w:val="left" w:pos="2694"/>
              </w:tabs>
              <w:ind w:firstLine="567"/>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620B5A">
            <w:pPr>
              <w:tabs>
                <w:tab w:val="left" w:pos="1134"/>
                <w:tab w:val="left" w:pos="2694"/>
              </w:tabs>
              <w:ind w:firstLine="567"/>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620B5A">
            <w:pPr>
              <w:ind w:right="-1" w:firstLine="567"/>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620B5A">
            <w:pPr>
              <w:ind w:right="-1" w:firstLine="567"/>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620B5A">
            <w:pPr>
              <w:tabs>
                <w:tab w:val="left" w:pos="1134"/>
                <w:tab w:val="left" w:pos="2694"/>
              </w:tabs>
              <w:ind w:firstLine="567"/>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620B5A">
            <w:pPr>
              <w:tabs>
                <w:tab w:val="left" w:pos="1134"/>
                <w:tab w:val="left" w:pos="2694"/>
              </w:tabs>
              <w:ind w:firstLine="567"/>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620B5A">
            <w:pPr>
              <w:tabs>
                <w:tab w:val="left" w:pos="1134"/>
                <w:tab w:val="left" w:pos="2694"/>
              </w:tabs>
              <w:ind w:firstLine="567"/>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620B5A">
            <w:pPr>
              <w:tabs>
                <w:tab w:val="left" w:pos="1134"/>
                <w:tab w:val="left" w:pos="2694"/>
              </w:tabs>
              <w:ind w:firstLine="567"/>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620B5A">
            <w:pPr>
              <w:tabs>
                <w:tab w:val="left" w:pos="1134"/>
                <w:tab w:val="left" w:pos="2694"/>
              </w:tabs>
              <w:ind w:firstLine="567"/>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620B5A">
            <w:pPr>
              <w:tabs>
                <w:tab w:val="left" w:pos="1134"/>
                <w:tab w:val="left" w:pos="2694"/>
              </w:tabs>
              <w:ind w:firstLine="567"/>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620B5A">
            <w:pPr>
              <w:tabs>
                <w:tab w:val="left" w:pos="1134"/>
                <w:tab w:val="left" w:pos="2694"/>
              </w:tabs>
              <w:ind w:firstLine="567"/>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620B5A">
            <w:pPr>
              <w:tabs>
                <w:tab w:val="left" w:pos="1134"/>
                <w:tab w:val="left" w:pos="2694"/>
              </w:tabs>
              <w:ind w:firstLine="567"/>
              <w:jc w:val="both"/>
              <w:rPr>
                <w:noProof w:val="0"/>
                <w:lang w:val="ro-MD" w:eastAsia="ro-RO"/>
              </w:rPr>
            </w:pPr>
          </w:p>
        </w:tc>
      </w:tr>
    </w:tbl>
    <w:p w14:paraId="52748FB7" w14:textId="77777777" w:rsidR="009D62FF" w:rsidRPr="00FF430B" w:rsidRDefault="009D62FF" w:rsidP="00620B5A">
      <w:pPr>
        <w:tabs>
          <w:tab w:val="left" w:pos="1134"/>
          <w:tab w:val="left" w:pos="2694"/>
        </w:tabs>
        <w:spacing w:before="240" w:after="160"/>
        <w:ind w:firstLine="567"/>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1097"/>
        <w:gridCol w:w="2752"/>
        <w:gridCol w:w="1320"/>
        <w:gridCol w:w="1717"/>
        <w:gridCol w:w="1478"/>
        <w:gridCol w:w="1406"/>
      </w:tblGrid>
      <w:tr w:rsidR="009D62FF" w:rsidRPr="00EC30C2" w14:paraId="529E8830" w14:textId="77777777" w:rsidTr="009D62FF">
        <w:tc>
          <w:tcPr>
            <w:tcW w:w="562" w:type="dxa"/>
            <w:shd w:val="clear" w:color="auto" w:fill="F2F2F2"/>
          </w:tcPr>
          <w:p w14:paraId="5CBA34D3" w14:textId="77777777" w:rsidR="009D62FF" w:rsidRPr="00FF430B" w:rsidRDefault="009D62FF" w:rsidP="00620B5A">
            <w:pPr>
              <w:tabs>
                <w:tab w:val="left" w:pos="1134"/>
                <w:tab w:val="left" w:pos="2694"/>
              </w:tabs>
              <w:ind w:firstLine="567"/>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620B5A">
            <w:pPr>
              <w:tabs>
                <w:tab w:val="left" w:pos="1134"/>
                <w:tab w:val="left" w:pos="2694"/>
              </w:tabs>
              <w:ind w:firstLine="567"/>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620B5A">
            <w:pPr>
              <w:tabs>
                <w:tab w:val="left" w:pos="1134"/>
                <w:tab w:val="left" w:pos="2694"/>
              </w:tabs>
              <w:ind w:firstLine="567"/>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620B5A">
            <w:pPr>
              <w:tabs>
                <w:tab w:val="left" w:pos="1134"/>
                <w:tab w:val="left" w:pos="2694"/>
              </w:tabs>
              <w:ind w:firstLine="567"/>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620B5A">
            <w:pPr>
              <w:tabs>
                <w:tab w:val="left" w:pos="1134"/>
                <w:tab w:val="left" w:pos="2694"/>
              </w:tabs>
              <w:ind w:firstLine="567"/>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620B5A">
            <w:pPr>
              <w:tabs>
                <w:tab w:val="left" w:pos="1134"/>
                <w:tab w:val="left" w:pos="2694"/>
              </w:tabs>
              <w:ind w:firstLine="567"/>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620B5A">
            <w:pPr>
              <w:tabs>
                <w:tab w:val="left" w:pos="1134"/>
                <w:tab w:val="left" w:pos="2694"/>
              </w:tabs>
              <w:spacing w:before="240"/>
              <w:ind w:firstLine="567"/>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620B5A">
            <w:pPr>
              <w:tabs>
                <w:tab w:val="left" w:pos="1134"/>
                <w:tab w:val="left" w:pos="2694"/>
              </w:tabs>
              <w:spacing w:before="240"/>
              <w:ind w:firstLine="567"/>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c>
          <w:tcPr>
            <w:tcW w:w="1417" w:type="dxa"/>
          </w:tcPr>
          <w:p w14:paraId="6B247406"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c>
          <w:tcPr>
            <w:tcW w:w="1560" w:type="dxa"/>
          </w:tcPr>
          <w:p w14:paraId="7083E8F6"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c>
          <w:tcPr>
            <w:tcW w:w="1417" w:type="dxa"/>
          </w:tcPr>
          <w:p w14:paraId="0F8D1D08"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620B5A">
            <w:pPr>
              <w:tabs>
                <w:tab w:val="left" w:pos="1134"/>
                <w:tab w:val="left" w:pos="2694"/>
              </w:tabs>
              <w:spacing w:before="240"/>
              <w:ind w:firstLine="567"/>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620B5A">
            <w:pPr>
              <w:tabs>
                <w:tab w:val="left" w:pos="1134"/>
                <w:tab w:val="left" w:pos="2694"/>
              </w:tabs>
              <w:spacing w:before="240"/>
              <w:ind w:firstLine="567"/>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c>
          <w:tcPr>
            <w:tcW w:w="1417" w:type="dxa"/>
          </w:tcPr>
          <w:p w14:paraId="4EF20134"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c>
          <w:tcPr>
            <w:tcW w:w="1560" w:type="dxa"/>
          </w:tcPr>
          <w:p w14:paraId="352504CD"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c>
          <w:tcPr>
            <w:tcW w:w="1417" w:type="dxa"/>
          </w:tcPr>
          <w:p w14:paraId="68360F4D" w14:textId="77777777" w:rsidR="009D62FF" w:rsidRPr="00FF430B" w:rsidRDefault="009D62FF" w:rsidP="00620B5A">
            <w:pPr>
              <w:tabs>
                <w:tab w:val="left" w:pos="1134"/>
                <w:tab w:val="left" w:pos="2694"/>
              </w:tabs>
              <w:spacing w:before="240"/>
              <w:ind w:firstLine="567"/>
              <w:jc w:val="center"/>
              <w:rPr>
                <w:rFonts w:eastAsia="Calibri"/>
                <w:noProof w:val="0"/>
                <w:lang w:val="ro-MD"/>
              </w:rPr>
            </w:pPr>
          </w:p>
        </w:tc>
      </w:tr>
    </w:tbl>
    <w:p w14:paraId="019A3492" w14:textId="77777777" w:rsidR="009D62FF" w:rsidRPr="00FF430B" w:rsidRDefault="009D62FF" w:rsidP="00620B5A">
      <w:pPr>
        <w:tabs>
          <w:tab w:val="left" w:pos="1134"/>
          <w:tab w:val="left" w:pos="2694"/>
        </w:tabs>
        <w:spacing w:before="240" w:after="160"/>
        <w:ind w:firstLine="567"/>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4E2492">
      <w:pPr>
        <w:numPr>
          <w:ilvl w:val="0"/>
          <w:numId w:val="21"/>
        </w:numPr>
        <w:spacing w:before="240" w:after="160" w:line="259" w:lineRule="auto"/>
        <w:ind w:firstLine="567"/>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620B5A">
            <w:pPr>
              <w:tabs>
                <w:tab w:val="left" w:pos="1134"/>
                <w:tab w:val="left" w:pos="2694"/>
              </w:tabs>
              <w:ind w:firstLine="567"/>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620B5A">
            <w:pPr>
              <w:ind w:right="-1" w:firstLine="567"/>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620B5A">
            <w:pPr>
              <w:ind w:right="-1" w:firstLine="567"/>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620B5A">
            <w:pPr>
              <w:ind w:right="-1" w:firstLine="567"/>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620B5A">
            <w:pPr>
              <w:ind w:right="-1" w:firstLine="567"/>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620B5A">
            <w:pPr>
              <w:ind w:firstLine="567"/>
              <w:jc w:val="both"/>
              <w:rPr>
                <w:rFonts w:eastAsia="Calibri"/>
                <w:noProof w:val="0"/>
                <w:lang w:val="ro-MD"/>
              </w:rPr>
            </w:pPr>
          </w:p>
        </w:tc>
        <w:tc>
          <w:tcPr>
            <w:tcW w:w="4394" w:type="dxa"/>
          </w:tcPr>
          <w:p w14:paraId="14CAB841" w14:textId="77777777" w:rsidR="009D62FF" w:rsidRPr="00FF430B" w:rsidRDefault="009D62FF" w:rsidP="00620B5A">
            <w:pPr>
              <w:ind w:firstLine="567"/>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620B5A">
            <w:pPr>
              <w:ind w:firstLine="567"/>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620B5A">
            <w:pPr>
              <w:ind w:firstLine="567"/>
              <w:contextualSpacing/>
              <w:jc w:val="both"/>
              <w:rPr>
                <w:noProof w:val="0"/>
                <w:lang w:val="ro-MD" w:eastAsia="zh-CN"/>
              </w:rPr>
            </w:pPr>
          </w:p>
        </w:tc>
        <w:tc>
          <w:tcPr>
            <w:tcW w:w="4394" w:type="dxa"/>
          </w:tcPr>
          <w:p w14:paraId="1049FD7A" w14:textId="77777777" w:rsidR="009D62FF" w:rsidRPr="00FF430B" w:rsidRDefault="009D62FF" w:rsidP="00620B5A">
            <w:pPr>
              <w:ind w:firstLine="567"/>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620B5A">
            <w:pPr>
              <w:ind w:firstLine="567"/>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620B5A">
            <w:pPr>
              <w:ind w:firstLine="567"/>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620B5A">
            <w:pPr>
              <w:ind w:firstLine="567"/>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620B5A">
            <w:pPr>
              <w:ind w:firstLine="567"/>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620B5A">
            <w:pPr>
              <w:ind w:firstLine="567"/>
              <w:jc w:val="both"/>
              <w:rPr>
                <w:rFonts w:eastAsia="Calibri"/>
                <w:noProof w:val="0"/>
                <w:lang w:val="ro-MD"/>
              </w:rPr>
            </w:pPr>
          </w:p>
        </w:tc>
      </w:tr>
    </w:tbl>
    <w:p w14:paraId="6F0188AD" w14:textId="77777777" w:rsidR="009D62FF" w:rsidRPr="00FF430B" w:rsidRDefault="009D62FF" w:rsidP="00620B5A">
      <w:pPr>
        <w:ind w:firstLine="567"/>
        <w:jc w:val="both"/>
        <w:rPr>
          <w:rFonts w:eastAsia="Calibri"/>
          <w:noProof w:val="0"/>
          <w:lang w:val="ro-MD"/>
        </w:rPr>
      </w:pPr>
    </w:p>
    <w:p w14:paraId="28E53CB3" w14:textId="77777777" w:rsidR="009D62FF" w:rsidRPr="00FF430B" w:rsidRDefault="009D62FF" w:rsidP="00620B5A">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620B5A" w:rsidRDefault="009D62FF" w:rsidP="00620B5A">
      <w:pPr>
        <w:ind w:firstLine="567"/>
        <w:jc w:val="both"/>
        <w:rPr>
          <w:rFonts w:eastAsia="Calibri"/>
          <w:noProof w:val="0"/>
          <w:sz w:val="18"/>
          <w:lang w:val="ro-MD"/>
        </w:rPr>
      </w:pPr>
    </w:p>
    <w:p w14:paraId="2F7C0EE3" w14:textId="7C18FEE9" w:rsidR="009D62FF" w:rsidRPr="00620B5A" w:rsidRDefault="009D62FF" w:rsidP="00620B5A">
      <w:pPr>
        <w:ind w:firstLine="567"/>
        <w:jc w:val="both"/>
        <w:rPr>
          <w:rFonts w:eastAsia="Calibri"/>
          <w:noProof w:val="0"/>
          <w:sz w:val="18"/>
          <w:lang w:val="ro-MD"/>
        </w:rPr>
      </w:pPr>
      <w:r w:rsidRPr="00620B5A">
        <w:rPr>
          <w:rFonts w:eastAsia="Calibri"/>
          <w:b/>
          <w:i/>
          <w:noProof w:val="0"/>
          <w:color w:val="FF0000"/>
          <w:sz w:val="18"/>
          <w:lang w:val="ro-MD"/>
        </w:rPr>
        <w:t>Notă:</w:t>
      </w:r>
      <w:r w:rsidR="00EC30C2" w:rsidRPr="00620B5A">
        <w:rPr>
          <w:rFonts w:eastAsia="Calibri"/>
          <w:b/>
          <w:i/>
          <w:noProof w:val="0"/>
          <w:color w:val="FF0000"/>
          <w:sz w:val="18"/>
          <w:lang w:val="ro-MD"/>
        </w:rPr>
        <w:t xml:space="preserve"> </w:t>
      </w:r>
      <w:r w:rsidRPr="00620B5A">
        <w:rPr>
          <w:rFonts w:eastAsia="Calibri"/>
          <w:i/>
          <w:noProof w:val="0"/>
          <w:sz w:val="18"/>
          <w:lang w:val="ro-MD"/>
        </w:rPr>
        <w:t>A</w:t>
      </w:r>
      <w:r w:rsidRPr="00620B5A">
        <w:rPr>
          <w:rFonts w:eastAsia="Calibri"/>
          <w:i/>
          <w:noProof w:val="0"/>
          <w:sz w:val="18"/>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620B5A">
        <w:rPr>
          <w:i/>
          <w:noProof w:val="0"/>
          <w:sz w:val="18"/>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620B5A">
        <w:rPr>
          <w:rFonts w:eastAsia="Calibri"/>
          <w:i/>
          <w:noProof w:val="0"/>
          <w:sz w:val="18"/>
          <w:bdr w:val="none" w:sz="0" w:space="0" w:color="auto" w:frame="1"/>
          <w:shd w:val="clear" w:color="auto" w:fill="FFFFFF"/>
          <w:lang w:val="ro-MD"/>
        </w:rPr>
        <w:t xml:space="preserve"> (art. 30 al Legii nr. 131</w:t>
      </w:r>
      <w:r w:rsidR="00C32CB2" w:rsidRPr="00620B5A">
        <w:rPr>
          <w:rFonts w:eastAsia="Calibri"/>
          <w:i/>
          <w:noProof w:val="0"/>
          <w:sz w:val="18"/>
          <w:bdr w:val="none" w:sz="0" w:space="0" w:color="auto" w:frame="1"/>
          <w:shd w:val="clear" w:color="auto" w:fill="FFFFFF"/>
          <w:lang w:val="ro-MD"/>
        </w:rPr>
        <w:t>/</w:t>
      </w:r>
      <w:r w:rsidRPr="00620B5A">
        <w:rPr>
          <w:rFonts w:eastAsia="Calibri"/>
          <w:i/>
          <w:noProof w:val="0"/>
          <w:sz w:val="18"/>
          <w:bdr w:val="none" w:sz="0" w:space="0" w:color="auto" w:frame="1"/>
          <w:shd w:val="clear" w:color="auto" w:fill="FFFFFF"/>
          <w:lang w:val="ro-MD"/>
        </w:rPr>
        <w:t>2015 privind achizițiile publice).</w:t>
      </w:r>
    </w:p>
    <w:p w14:paraId="5581B2AA" w14:textId="77777777" w:rsidR="00FC09B6" w:rsidRDefault="00FC09B6" w:rsidP="00620B5A">
      <w:pPr>
        <w:ind w:firstLine="567"/>
        <w:jc w:val="right"/>
        <w:rPr>
          <w:noProof w:val="0"/>
          <w:lang w:val="ro-MD"/>
        </w:rPr>
      </w:pPr>
    </w:p>
    <w:p w14:paraId="5B587477" w14:textId="77777777" w:rsidR="00FC09B6" w:rsidRDefault="00FC09B6" w:rsidP="00620B5A">
      <w:pPr>
        <w:ind w:firstLine="567"/>
        <w:jc w:val="right"/>
        <w:rPr>
          <w:noProof w:val="0"/>
          <w:lang w:val="ro-MD"/>
        </w:rPr>
      </w:pPr>
    </w:p>
    <w:p w14:paraId="1876867C" w14:textId="77777777" w:rsidR="00FC09B6" w:rsidRDefault="00FC09B6" w:rsidP="00620B5A">
      <w:pPr>
        <w:ind w:firstLine="567"/>
        <w:jc w:val="right"/>
        <w:rPr>
          <w:noProof w:val="0"/>
          <w:lang w:val="ro-MD"/>
        </w:rPr>
      </w:pPr>
    </w:p>
    <w:p w14:paraId="4CF42447" w14:textId="77777777" w:rsidR="00FC09B6" w:rsidRDefault="00FC09B6" w:rsidP="00620B5A">
      <w:pPr>
        <w:ind w:firstLine="567"/>
        <w:jc w:val="right"/>
        <w:rPr>
          <w:noProof w:val="0"/>
          <w:lang w:val="ro-MD"/>
        </w:rPr>
      </w:pPr>
    </w:p>
    <w:p w14:paraId="777F6E80" w14:textId="2472514B" w:rsidR="00FC09B6" w:rsidRDefault="00FC09B6" w:rsidP="00620B5A">
      <w:pPr>
        <w:ind w:firstLine="567"/>
        <w:jc w:val="right"/>
        <w:rPr>
          <w:noProof w:val="0"/>
          <w:lang w:val="ro-MD"/>
        </w:rPr>
      </w:pPr>
    </w:p>
    <w:p w14:paraId="50A57F37" w14:textId="780E3A11" w:rsidR="00F151F8" w:rsidRDefault="00F151F8" w:rsidP="00620B5A">
      <w:pPr>
        <w:ind w:firstLine="567"/>
        <w:jc w:val="right"/>
        <w:rPr>
          <w:noProof w:val="0"/>
          <w:lang w:val="ro-MD"/>
        </w:rPr>
      </w:pPr>
    </w:p>
    <w:p w14:paraId="54D69D41" w14:textId="77777777" w:rsidR="00F151F8" w:rsidRDefault="00F151F8" w:rsidP="00620B5A">
      <w:pPr>
        <w:ind w:firstLine="567"/>
        <w:jc w:val="right"/>
        <w:rPr>
          <w:noProof w:val="0"/>
          <w:lang w:val="ro-MD"/>
        </w:rPr>
      </w:pPr>
    </w:p>
    <w:p w14:paraId="515021B6" w14:textId="4D209EF8" w:rsidR="00502EFF" w:rsidRPr="00FF430B" w:rsidRDefault="00502EFF"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620B5A">
      <w:pPr>
        <w:ind w:firstLine="567"/>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620B5A">
      <w:pPr>
        <w:ind w:firstLine="567"/>
        <w:jc w:val="right"/>
        <w:rPr>
          <w:noProof w:val="0"/>
          <w:lang w:val="ro-MD"/>
        </w:rPr>
      </w:pPr>
      <w:r w:rsidRPr="00FF430B">
        <w:rPr>
          <w:noProof w:val="0"/>
          <w:lang w:val="ro-MD"/>
        </w:rPr>
        <w:t>din “____” ________ 20___</w:t>
      </w:r>
    </w:p>
    <w:p w14:paraId="4E8FF3A6" w14:textId="77777777" w:rsidR="00641038" w:rsidRPr="00FF430B" w:rsidRDefault="00641038" w:rsidP="00620B5A">
      <w:pPr>
        <w:ind w:firstLine="567"/>
        <w:jc w:val="right"/>
        <w:rPr>
          <w:i/>
          <w:noProof w:val="0"/>
          <w:sz w:val="22"/>
          <w:szCs w:val="22"/>
          <w:lang w:val="ro-MD"/>
        </w:rPr>
      </w:pPr>
    </w:p>
    <w:p w14:paraId="038300D9" w14:textId="77777777" w:rsidR="00130A49" w:rsidRPr="00FF430B" w:rsidRDefault="00130A49" w:rsidP="00620B5A">
      <w:pPr>
        <w:ind w:right="-1" w:firstLine="567"/>
        <w:jc w:val="center"/>
        <w:rPr>
          <w:b/>
          <w:bCs/>
          <w:noProof w:val="0"/>
          <w:color w:val="000000"/>
          <w:sz w:val="22"/>
          <w:szCs w:val="22"/>
          <w:lang w:val="ro-MD"/>
        </w:rPr>
      </w:pPr>
    </w:p>
    <w:p w14:paraId="53C43AA1" w14:textId="77777777" w:rsidR="00130A49" w:rsidRPr="00FF430B" w:rsidRDefault="00130A49" w:rsidP="00620B5A">
      <w:pPr>
        <w:ind w:right="-1" w:firstLine="567"/>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620B5A">
      <w:pPr>
        <w:ind w:right="-1" w:firstLine="567"/>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620B5A">
      <w:pPr>
        <w:spacing w:before="240" w:after="240"/>
        <w:ind w:right="-1" w:firstLine="567"/>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4E2492">
      <w:pPr>
        <w:numPr>
          <w:ilvl w:val="0"/>
          <w:numId w:val="22"/>
        </w:numPr>
        <w:tabs>
          <w:tab w:val="left" w:pos="1134"/>
          <w:tab w:val="left" w:pos="2694"/>
        </w:tabs>
        <w:spacing w:before="240" w:after="240"/>
        <w:ind w:right="-1" w:firstLine="567"/>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620B5A">
            <w:pPr>
              <w:ind w:firstLine="567"/>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620B5A">
            <w:pPr>
              <w:ind w:firstLine="567"/>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620B5A">
            <w:pPr>
              <w:ind w:firstLine="567"/>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620B5A">
            <w:pPr>
              <w:ind w:firstLine="567"/>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620B5A">
            <w:pPr>
              <w:ind w:firstLine="567"/>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620B5A">
            <w:pPr>
              <w:ind w:firstLine="567"/>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620B5A">
            <w:pPr>
              <w:ind w:firstLine="567"/>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620B5A">
            <w:pPr>
              <w:ind w:firstLine="567"/>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620B5A">
            <w:pPr>
              <w:ind w:firstLine="567"/>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620B5A">
            <w:pPr>
              <w:ind w:firstLine="567"/>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620B5A">
            <w:pPr>
              <w:ind w:firstLine="567"/>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620B5A">
            <w:pPr>
              <w:ind w:firstLine="567"/>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620B5A">
            <w:pPr>
              <w:ind w:firstLine="567"/>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620B5A">
            <w:pPr>
              <w:ind w:firstLine="567"/>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620B5A">
            <w:pPr>
              <w:ind w:firstLine="567"/>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620B5A">
            <w:pPr>
              <w:ind w:firstLine="567"/>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620B5A">
            <w:pPr>
              <w:ind w:firstLine="567"/>
              <w:jc w:val="both"/>
              <w:rPr>
                <w:b/>
                <w:noProof w:val="0"/>
                <w:lang w:val="ro-MD"/>
              </w:rPr>
            </w:pPr>
            <w:r w:rsidRPr="00FF430B">
              <w:rPr>
                <w:b/>
                <w:noProof w:val="0"/>
                <w:lang w:val="ro-MD"/>
              </w:rPr>
              <w:t xml:space="preserve">Persoana de contact </w:t>
            </w:r>
          </w:p>
          <w:p w14:paraId="5E5284BB" w14:textId="77777777" w:rsidR="00130A49" w:rsidRPr="00FF430B" w:rsidRDefault="00130A49" w:rsidP="00620B5A">
            <w:pPr>
              <w:ind w:firstLine="567"/>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620B5A">
            <w:pPr>
              <w:ind w:firstLine="567"/>
              <w:jc w:val="both"/>
              <w:rPr>
                <w:rFonts w:eastAsia="Cambria"/>
                <w:noProof w:val="0"/>
                <w:lang w:val="ro-MD"/>
              </w:rPr>
            </w:pPr>
          </w:p>
        </w:tc>
      </w:tr>
    </w:tbl>
    <w:p w14:paraId="3510A1D2" w14:textId="77777777" w:rsidR="00130A49" w:rsidRPr="00FF430B" w:rsidRDefault="00130A49" w:rsidP="00F151F8">
      <w:pPr>
        <w:numPr>
          <w:ilvl w:val="0"/>
          <w:numId w:val="22"/>
        </w:numPr>
        <w:tabs>
          <w:tab w:val="left" w:pos="1134"/>
          <w:tab w:val="left" w:pos="2694"/>
        </w:tabs>
        <w:ind w:right="-1" w:firstLine="567"/>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620B5A">
            <w:pPr>
              <w:ind w:firstLine="567"/>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620B5A">
            <w:pPr>
              <w:ind w:firstLine="567"/>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620B5A">
            <w:pPr>
              <w:ind w:firstLine="567"/>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620B5A">
            <w:pPr>
              <w:ind w:firstLine="567"/>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620B5A">
            <w:pPr>
              <w:ind w:firstLine="567"/>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620B5A">
            <w:pPr>
              <w:ind w:firstLine="567"/>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620B5A">
            <w:pPr>
              <w:ind w:firstLine="567"/>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620B5A">
            <w:pPr>
              <w:ind w:firstLine="567"/>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620B5A">
            <w:pPr>
              <w:ind w:firstLine="567"/>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620B5A">
            <w:pPr>
              <w:ind w:firstLine="567"/>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620B5A">
            <w:pPr>
              <w:ind w:firstLine="567"/>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620B5A">
            <w:pPr>
              <w:ind w:firstLine="567"/>
              <w:jc w:val="both"/>
              <w:rPr>
                <w:b/>
                <w:noProof w:val="0"/>
                <w:lang w:val="ro-MD" w:eastAsia="ro-RO"/>
              </w:rPr>
            </w:pPr>
          </w:p>
        </w:tc>
        <w:tc>
          <w:tcPr>
            <w:tcW w:w="4218" w:type="dxa"/>
          </w:tcPr>
          <w:p w14:paraId="58DFD7F1" w14:textId="77777777" w:rsidR="00130A49" w:rsidRPr="00FF430B" w:rsidRDefault="00130A49" w:rsidP="00620B5A">
            <w:pPr>
              <w:ind w:firstLine="567"/>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620B5A">
            <w:pPr>
              <w:ind w:firstLine="567"/>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620B5A">
            <w:pPr>
              <w:ind w:firstLine="567"/>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620B5A">
            <w:pPr>
              <w:ind w:firstLine="567"/>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620B5A">
            <w:pPr>
              <w:ind w:firstLine="567"/>
              <w:jc w:val="both"/>
              <w:rPr>
                <w:rFonts w:eastAsia="Cambria"/>
                <w:noProof w:val="0"/>
                <w:lang w:val="ro-MD"/>
              </w:rPr>
            </w:pPr>
          </w:p>
        </w:tc>
      </w:tr>
    </w:tbl>
    <w:p w14:paraId="436919F8" w14:textId="77777777" w:rsidR="00130A49" w:rsidRPr="00FF430B" w:rsidRDefault="00130A49" w:rsidP="004E2492">
      <w:pPr>
        <w:numPr>
          <w:ilvl w:val="0"/>
          <w:numId w:val="22"/>
        </w:numPr>
        <w:tabs>
          <w:tab w:val="left" w:pos="1134"/>
          <w:tab w:val="left" w:pos="2694"/>
        </w:tabs>
        <w:spacing w:before="240" w:after="240"/>
        <w:ind w:right="-1" w:firstLine="567"/>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620B5A">
            <w:pPr>
              <w:ind w:firstLine="567"/>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620B5A">
            <w:pPr>
              <w:ind w:firstLine="567"/>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620B5A">
            <w:pPr>
              <w:ind w:firstLine="567"/>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620B5A">
            <w:pPr>
              <w:ind w:firstLine="567"/>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620B5A">
            <w:pPr>
              <w:ind w:firstLine="567"/>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620B5A">
            <w:pPr>
              <w:ind w:firstLine="567"/>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620B5A">
            <w:pPr>
              <w:ind w:firstLine="567"/>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620B5A">
            <w:pPr>
              <w:ind w:firstLine="567"/>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620B5A">
            <w:pPr>
              <w:ind w:firstLine="567"/>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620B5A">
            <w:pPr>
              <w:ind w:firstLine="567"/>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620B5A">
            <w:pPr>
              <w:ind w:firstLine="567"/>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620B5A">
            <w:pPr>
              <w:ind w:firstLine="567"/>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620B5A">
            <w:pPr>
              <w:ind w:firstLine="567"/>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620B5A">
            <w:pPr>
              <w:ind w:firstLine="567"/>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620B5A">
            <w:pPr>
              <w:ind w:firstLine="567"/>
              <w:jc w:val="both"/>
              <w:rPr>
                <w:b/>
                <w:noProof w:val="0"/>
                <w:lang w:val="ro-MD" w:eastAsia="ro-RO"/>
              </w:rPr>
            </w:pPr>
          </w:p>
        </w:tc>
        <w:tc>
          <w:tcPr>
            <w:tcW w:w="4218" w:type="dxa"/>
          </w:tcPr>
          <w:p w14:paraId="6F245650" w14:textId="77777777" w:rsidR="00130A49" w:rsidRPr="00FF430B" w:rsidRDefault="00130A49" w:rsidP="00620B5A">
            <w:pPr>
              <w:ind w:firstLine="567"/>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620B5A">
            <w:pPr>
              <w:ind w:firstLine="567"/>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620B5A">
            <w:pPr>
              <w:ind w:firstLine="567"/>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620B5A">
            <w:pPr>
              <w:ind w:firstLine="567"/>
              <w:jc w:val="both"/>
              <w:rPr>
                <w:b/>
                <w:noProof w:val="0"/>
                <w:lang w:val="ro-MD" w:eastAsia="ro-RO"/>
              </w:rPr>
            </w:pPr>
          </w:p>
        </w:tc>
        <w:tc>
          <w:tcPr>
            <w:tcW w:w="4218" w:type="dxa"/>
          </w:tcPr>
          <w:p w14:paraId="0EDED1FA" w14:textId="77777777" w:rsidR="00130A49" w:rsidRPr="00FF430B" w:rsidRDefault="00130A49" w:rsidP="00620B5A">
            <w:pPr>
              <w:ind w:firstLine="567"/>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620B5A">
            <w:pPr>
              <w:ind w:firstLine="567"/>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620B5A">
            <w:pPr>
              <w:ind w:firstLine="567"/>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620B5A">
            <w:pPr>
              <w:ind w:firstLine="567"/>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620B5A">
            <w:pPr>
              <w:ind w:firstLine="567"/>
              <w:jc w:val="both"/>
              <w:rPr>
                <w:noProof w:val="0"/>
                <w:lang w:val="ro-MD" w:eastAsia="ro-RO"/>
              </w:rPr>
            </w:pPr>
          </w:p>
        </w:tc>
      </w:tr>
    </w:tbl>
    <w:p w14:paraId="2FC90E56" w14:textId="5BAA12C5" w:rsidR="00130A49" w:rsidRPr="00FF430B" w:rsidRDefault="00130A49" w:rsidP="004E2492">
      <w:pPr>
        <w:numPr>
          <w:ilvl w:val="0"/>
          <w:numId w:val="22"/>
        </w:numPr>
        <w:tabs>
          <w:tab w:val="left" w:pos="1134"/>
          <w:tab w:val="left" w:pos="2694"/>
        </w:tabs>
        <w:spacing w:before="240" w:after="240"/>
        <w:ind w:right="-1" w:firstLine="567"/>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620B5A">
            <w:pPr>
              <w:ind w:right="-1" w:firstLine="567"/>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620B5A">
            <w:pPr>
              <w:ind w:right="-1" w:firstLine="567"/>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620B5A">
            <w:pPr>
              <w:ind w:right="-1" w:firstLine="567"/>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620B5A">
            <w:pPr>
              <w:ind w:right="-1" w:firstLine="567"/>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620B5A">
            <w:pPr>
              <w:ind w:right="-1" w:firstLine="567"/>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620B5A">
            <w:pPr>
              <w:ind w:right="-1" w:firstLine="567"/>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620B5A">
            <w:pPr>
              <w:ind w:right="-1" w:firstLine="567"/>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620B5A">
            <w:pPr>
              <w:ind w:right="-1" w:firstLine="567"/>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620B5A">
            <w:pPr>
              <w:ind w:right="-1" w:firstLine="567"/>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620B5A">
            <w:pPr>
              <w:ind w:right="-1" w:firstLine="567"/>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620B5A">
            <w:pPr>
              <w:ind w:right="-1" w:firstLine="567"/>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620B5A">
            <w:pPr>
              <w:ind w:right="-1" w:firstLine="567"/>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620B5A">
            <w:pPr>
              <w:ind w:right="-1" w:firstLine="567"/>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620B5A">
            <w:pPr>
              <w:ind w:right="-1" w:firstLine="567"/>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620B5A">
            <w:pPr>
              <w:ind w:right="-1" w:firstLine="567"/>
              <w:jc w:val="both"/>
              <w:rPr>
                <w:noProof w:val="0"/>
                <w:lang w:val="ro-MD" w:eastAsia="ro-RO"/>
              </w:rPr>
            </w:pPr>
          </w:p>
        </w:tc>
      </w:tr>
    </w:tbl>
    <w:p w14:paraId="76EDC35D" w14:textId="77777777" w:rsidR="00130A49" w:rsidRPr="00FF430B" w:rsidRDefault="00130A49" w:rsidP="004E2492">
      <w:pPr>
        <w:numPr>
          <w:ilvl w:val="0"/>
          <w:numId w:val="22"/>
        </w:numPr>
        <w:tabs>
          <w:tab w:val="left" w:pos="1134"/>
          <w:tab w:val="left" w:pos="2694"/>
        </w:tabs>
        <w:spacing w:before="240"/>
        <w:ind w:right="-1" w:firstLine="567"/>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620B5A">
      <w:pPr>
        <w:ind w:right="-1" w:firstLine="567"/>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620B5A">
      <w:pPr>
        <w:ind w:right="-1" w:firstLine="567"/>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4E2492">
      <w:pPr>
        <w:numPr>
          <w:ilvl w:val="0"/>
          <w:numId w:val="22"/>
        </w:numPr>
        <w:tabs>
          <w:tab w:val="left" w:pos="1134"/>
          <w:tab w:val="left" w:pos="2694"/>
        </w:tabs>
        <w:spacing w:before="240"/>
        <w:ind w:right="-1" w:firstLine="567"/>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620B5A">
      <w:pPr>
        <w:ind w:right="-1" w:firstLine="567"/>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620B5A">
      <w:pPr>
        <w:ind w:right="-1" w:firstLine="567"/>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4E2492">
      <w:pPr>
        <w:numPr>
          <w:ilvl w:val="0"/>
          <w:numId w:val="22"/>
        </w:numPr>
        <w:tabs>
          <w:tab w:val="left" w:pos="1134"/>
          <w:tab w:val="left" w:pos="2694"/>
        </w:tabs>
        <w:spacing w:before="240" w:after="240"/>
        <w:ind w:right="-1" w:firstLine="567"/>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620B5A">
      <w:pPr>
        <w:spacing w:after="240"/>
        <w:ind w:firstLine="567"/>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620B5A">
            <w:pPr>
              <w:ind w:right="-1" w:firstLine="567"/>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620B5A">
            <w:pPr>
              <w:ind w:right="-1" w:firstLine="567"/>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620B5A">
            <w:pPr>
              <w:ind w:right="-1" w:firstLine="567"/>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620B5A">
            <w:pPr>
              <w:ind w:right="-1" w:firstLine="567"/>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620B5A">
            <w:pPr>
              <w:ind w:right="-1" w:firstLine="567"/>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620B5A">
            <w:pPr>
              <w:ind w:right="-1" w:firstLine="567"/>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620B5A">
            <w:pPr>
              <w:ind w:right="-1" w:firstLine="567"/>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620B5A">
            <w:pPr>
              <w:ind w:firstLine="567"/>
              <w:jc w:val="both"/>
              <w:rPr>
                <w:noProof w:val="0"/>
                <w:lang w:val="ro-MD"/>
              </w:rPr>
            </w:pPr>
          </w:p>
        </w:tc>
        <w:tc>
          <w:tcPr>
            <w:tcW w:w="1735" w:type="dxa"/>
          </w:tcPr>
          <w:p w14:paraId="03614D02" w14:textId="77777777" w:rsidR="00130A49" w:rsidRPr="00FF430B" w:rsidRDefault="00130A49" w:rsidP="00620B5A">
            <w:pPr>
              <w:ind w:firstLine="567"/>
              <w:jc w:val="both"/>
              <w:rPr>
                <w:noProof w:val="0"/>
                <w:lang w:val="ro-MD"/>
              </w:rPr>
            </w:pPr>
          </w:p>
        </w:tc>
        <w:tc>
          <w:tcPr>
            <w:tcW w:w="1667" w:type="dxa"/>
          </w:tcPr>
          <w:p w14:paraId="46D40A96" w14:textId="77777777" w:rsidR="00130A49" w:rsidRPr="00FF430B" w:rsidRDefault="00130A49" w:rsidP="00620B5A">
            <w:pPr>
              <w:ind w:firstLine="567"/>
              <w:jc w:val="both"/>
              <w:rPr>
                <w:noProof w:val="0"/>
                <w:lang w:val="ro-MD"/>
              </w:rPr>
            </w:pPr>
          </w:p>
        </w:tc>
        <w:tc>
          <w:tcPr>
            <w:tcW w:w="2161" w:type="dxa"/>
          </w:tcPr>
          <w:p w14:paraId="4FA6F38F" w14:textId="77777777" w:rsidR="00130A49" w:rsidRPr="00FF430B" w:rsidRDefault="00130A49" w:rsidP="00620B5A">
            <w:pPr>
              <w:ind w:firstLine="567"/>
              <w:jc w:val="both"/>
              <w:rPr>
                <w:noProof w:val="0"/>
                <w:lang w:val="ro-MD"/>
              </w:rPr>
            </w:pPr>
          </w:p>
        </w:tc>
        <w:tc>
          <w:tcPr>
            <w:tcW w:w="1915" w:type="dxa"/>
          </w:tcPr>
          <w:p w14:paraId="52DA9156" w14:textId="77777777" w:rsidR="00130A49" w:rsidRPr="00FF430B" w:rsidRDefault="00130A49" w:rsidP="00620B5A">
            <w:pPr>
              <w:ind w:firstLine="567"/>
              <w:jc w:val="both"/>
              <w:rPr>
                <w:noProof w:val="0"/>
                <w:lang w:val="ro-MD"/>
              </w:rPr>
            </w:pPr>
          </w:p>
        </w:tc>
      </w:tr>
    </w:tbl>
    <w:p w14:paraId="5EE9DBC2" w14:textId="77777777" w:rsidR="00130A49" w:rsidRPr="00FF430B" w:rsidRDefault="00130A49" w:rsidP="00620B5A">
      <w:pPr>
        <w:spacing w:before="240"/>
        <w:ind w:right="-1" w:firstLine="567"/>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620B5A">
      <w:pPr>
        <w:tabs>
          <w:tab w:val="left" w:pos="567"/>
        </w:tabs>
        <w:spacing w:before="240"/>
        <w:ind w:right="-1" w:firstLine="567"/>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620B5A">
      <w:pPr>
        <w:ind w:firstLine="567"/>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620B5A">
      <w:pPr>
        <w:keepNext/>
        <w:tabs>
          <w:tab w:val="left" w:pos="1134"/>
        </w:tabs>
        <w:suppressAutoHyphens/>
        <w:ind w:right="-1" w:firstLine="567"/>
        <w:jc w:val="both"/>
        <w:outlineLvl w:val="1"/>
        <w:rPr>
          <w:b/>
          <w:iCs/>
          <w:noProof w:val="0"/>
          <w:color w:val="000000"/>
          <w:sz w:val="22"/>
          <w:szCs w:val="22"/>
          <w:lang w:val="ro-MD" w:eastAsia="zh-CN"/>
        </w:rPr>
      </w:pPr>
    </w:p>
    <w:p w14:paraId="5EFD2579" w14:textId="77777777" w:rsidR="00B65C93" w:rsidRPr="00FF430B" w:rsidRDefault="00B65C93" w:rsidP="00620B5A">
      <w:pPr>
        <w:tabs>
          <w:tab w:val="decimal" w:pos="8364"/>
        </w:tabs>
        <w:spacing w:line="276" w:lineRule="auto"/>
        <w:ind w:right="-144" w:firstLine="567"/>
        <w:jc w:val="center"/>
        <w:rPr>
          <w:b/>
          <w:bCs/>
          <w:color w:val="000000"/>
          <w:lang w:val="ro-MD"/>
        </w:rPr>
      </w:pPr>
    </w:p>
    <w:p w14:paraId="03A16651" w14:textId="3C8A494D" w:rsidR="00BA7FF4" w:rsidRPr="00FF430B" w:rsidRDefault="00BA7FF4" w:rsidP="00620B5A">
      <w:pPr>
        <w:ind w:firstLine="567"/>
        <w:jc w:val="right"/>
        <w:rPr>
          <w:noProof w:val="0"/>
          <w:sz w:val="22"/>
          <w:szCs w:val="22"/>
          <w:lang w:val="ro-MD"/>
        </w:rPr>
      </w:pPr>
      <w:bookmarkStart w:id="51"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620B5A">
      <w:pPr>
        <w:ind w:firstLine="567"/>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620B5A">
      <w:pPr>
        <w:ind w:firstLine="567"/>
        <w:jc w:val="right"/>
        <w:rPr>
          <w:noProof w:val="0"/>
          <w:lang w:val="ro-MD"/>
        </w:rPr>
      </w:pPr>
      <w:r w:rsidRPr="00FF430B">
        <w:rPr>
          <w:noProof w:val="0"/>
          <w:lang w:val="ro-MD"/>
        </w:rPr>
        <w:t>din “____” ________ 20___</w:t>
      </w:r>
    </w:p>
    <w:p w14:paraId="60706878" w14:textId="77777777" w:rsidR="00101CBC" w:rsidRPr="00FF430B" w:rsidRDefault="00101CBC" w:rsidP="00620B5A">
      <w:pPr>
        <w:pStyle w:val="Style3"/>
        <w:tabs>
          <w:tab w:val="left" w:pos="567"/>
        </w:tabs>
        <w:spacing w:before="0" w:beforeAutospacing="0" w:after="0"/>
        <w:ind w:left="0" w:firstLine="567"/>
        <w:rPr>
          <w:rFonts w:eastAsia="PMingLiU"/>
          <w:lang w:val="ro-MD" w:eastAsia="zh-CN"/>
        </w:rPr>
      </w:pPr>
    </w:p>
    <w:p w14:paraId="5364B2A3" w14:textId="77777777" w:rsidR="00B65C93" w:rsidRPr="00FF430B" w:rsidRDefault="00B65C93" w:rsidP="00620B5A">
      <w:pPr>
        <w:pStyle w:val="Style3"/>
        <w:tabs>
          <w:tab w:val="left" w:pos="567"/>
        </w:tabs>
        <w:spacing w:before="0" w:beforeAutospacing="0" w:after="0"/>
        <w:ind w:left="0" w:firstLine="567"/>
        <w:jc w:val="center"/>
        <w:rPr>
          <w:rFonts w:eastAsia="PMingLiU"/>
          <w:lang w:val="ro-MD" w:eastAsia="zh-CN"/>
        </w:rPr>
      </w:pPr>
    </w:p>
    <w:p w14:paraId="5925F865" w14:textId="77777777" w:rsidR="00F5261B" w:rsidRPr="00FF430B" w:rsidRDefault="00F5261B" w:rsidP="00620B5A">
      <w:pPr>
        <w:pStyle w:val="a7"/>
        <w:tabs>
          <w:tab w:val="left" w:pos="567"/>
        </w:tabs>
        <w:ind w:firstLine="567"/>
        <w:rPr>
          <w:rFonts w:asciiTheme="majorHAnsi" w:hAnsiTheme="majorHAnsi" w:cstheme="majorHAnsi"/>
          <w:b/>
          <w:szCs w:val="24"/>
          <w:lang w:val="ro-MD"/>
        </w:rPr>
      </w:pPr>
      <w:bookmarkStart w:id="52" w:name="_Toc449692096"/>
      <w:bookmarkEnd w:id="51"/>
    </w:p>
    <w:p w14:paraId="20B72B16" w14:textId="77777777" w:rsidR="00F5261B" w:rsidRPr="00FF430B" w:rsidRDefault="00F5261B" w:rsidP="00620B5A">
      <w:pPr>
        <w:pStyle w:val="a7"/>
        <w:tabs>
          <w:tab w:val="left" w:pos="567"/>
        </w:tabs>
        <w:ind w:firstLine="567"/>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620B5A">
      <w:pPr>
        <w:pStyle w:val="a7"/>
        <w:tabs>
          <w:tab w:val="left" w:pos="-142"/>
        </w:tabs>
        <w:spacing w:before="240"/>
        <w:ind w:firstLine="567"/>
        <w:jc w:val="center"/>
        <w:rPr>
          <w:rFonts w:asciiTheme="majorHAnsi" w:hAnsiTheme="majorHAnsi" w:cstheme="majorHAnsi"/>
          <w:szCs w:val="24"/>
          <w:lang w:val="ro-MD"/>
        </w:rPr>
      </w:pPr>
    </w:p>
    <w:p w14:paraId="51FE94BE" w14:textId="77777777" w:rsidR="00F5261B" w:rsidRPr="00FF430B" w:rsidRDefault="00F5261B" w:rsidP="00620B5A">
      <w:pPr>
        <w:pStyle w:val="a7"/>
        <w:tabs>
          <w:tab w:val="left" w:pos="-142"/>
        </w:tabs>
        <w:spacing w:before="240"/>
        <w:ind w:firstLine="567"/>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620B5A">
      <w:pPr>
        <w:pStyle w:val="a7"/>
        <w:tabs>
          <w:tab w:val="left" w:pos="567"/>
        </w:tabs>
        <w:spacing w:line="360" w:lineRule="auto"/>
        <w:ind w:firstLine="567"/>
        <w:jc w:val="both"/>
        <w:rPr>
          <w:rFonts w:ascii="Times New Roman" w:hAnsi="Times New Roman"/>
          <w:szCs w:val="24"/>
          <w:lang w:val="ro-MD"/>
        </w:rPr>
      </w:pPr>
    </w:p>
    <w:p w14:paraId="5F2C03CC" w14:textId="77777777" w:rsidR="00F5261B" w:rsidRPr="00FF430B" w:rsidRDefault="00F5261B" w:rsidP="00620B5A">
      <w:pPr>
        <w:pStyle w:val="a7"/>
        <w:tabs>
          <w:tab w:val="left" w:pos="567"/>
        </w:tabs>
        <w:spacing w:line="360" w:lineRule="auto"/>
        <w:ind w:firstLine="567"/>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620B5A">
      <w:pPr>
        <w:pStyle w:val="a7"/>
        <w:tabs>
          <w:tab w:val="left" w:pos="567"/>
        </w:tabs>
        <w:spacing w:line="360" w:lineRule="auto"/>
        <w:ind w:firstLine="567"/>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620B5A">
      <w:pPr>
        <w:pStyle w:val="a7"/>
        <w:tabs>
          <w:tab w:val="left" w:pos="567"/>
        </w:tabs>
        <w:spacing w:line="360" w:lineRule="auto"/>
        <w:ind w:firstLine="567"/>
        <w:rPr>
          <w:rFonts w:ascii="Times New Roman" w:hAnsi="Times New Roman"/>
          <w:szCs w:val="24"/>
          <w:lang w:val="ro-MD"/>
        </w:rPr>
      </w:pPr>
    </w:p>
    <w:p w14:paraId="55B9266A" w14:textId="77777777" w:rsidR="00F5261B" w:rsidRPr="00FF430B" w:rsidRDefault="00F5261B" w:rsidP="00620B5A">
      <w:pPr>
        <w:pStyle w:val="a7"/>
        <w:tabs>
          <w:tab w:val="left" w:pos="567"/>
        </w:tabs>
        <w:spacing w:line="360" w:lineRule="auto"/>
        <w:ind w:firstLine="567"/>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620B5A">
      <w:pPr>
        <w:pStyle w:val="a7"/>
        <w:tabs>
          <w:tab w:val="left" w:pos="567"/>
        </w:tabs>
        <w:spacing w:line="360" w:lineRule="auto"/>
        <w:ind w:firstLine="567"/>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620B5A">
      <w:pPr>
        <w:pStyle w:val="a7"/>
        <w:tabs>
          <w:tab w:val="left" w:pos="567"/>
        </w:tabs>
        <w:spacing w:line="360" w:lineRule="auto"/>
        <w:ind w:firstLine="567"/>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620B5A">
      <w:pPr>
        <w:pStyle w:val="a7"/>
        <w:tabs>
          <w:tab w:val="left" w:pos="567"/>
        </w:tabs>
        <w:spacing w:line="360" w:lineRule="auto"/>
        <w:ind w:firstLine="567"/>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620B5A">
      <w:pPr>
        <w:pStyle w:val="a7"/>
        <w:tabs>
          <w:tab w:val="left" w:pos="567"/>
        </w:tabs>
        <w:spacing w:line="360" w:lineRule="auto"/>
        <w:ind w:firstLine="567"/>
        <w:rPr>
          <w:rFonts w:ascii="Times New Roman" w:hAnsi="Times New Roman"/>
          <w:szCs w:val="24"/>
          <w:lang w:val="ro-MD"/>
        </w:rPr>
      </w:pPr>
    </w:p>
    <w:p w14:paraId="368B1992" w14:textId="77777777" w:rsidR="0033109C" w:rsidRPr="00FF430B" w:rsidRDefault="0033109C" w:rsidP="00620B5A">
      <w:pPr>
        <w:pStyle w:val="a7"/>
        <w:tabs>
          <w:tab w:val="left" w:pos="567"/>
        </w:tabs>
        <w:spacing w:line="360" w:lineRule="auto"/>
        <w:ind w:firstLine="567"/>
        <w:rPr>
          <w:rFonts w:ascii="Times New Roman" w:hAnsi="Times New Roman"/>
          <w:szCs w:val="24"/>
          <w:lang w:val="ro-MD"/>
        </w:rPr>
      </w:pPr>
    </w:p>
    <w:p w14:paraId="07038BB8" w14:textId="77777777" w:rsidR="00B65C93" w:rsidRPr="00FF430B" w:rsidRDefault="00B65C93" w:rsidP="00620B5A">
      <w:pPr>
        <w:pStyle w:val="a7"/>
        <w:tabs>
          <w:tab w:val="left" w:pos="567"/>
        </w:tabs>
        <w:spacing w:line="360" w:lineRule="auto"/>
        <w:ind w:firstLine="567"/>
        <w:rPr>
          <w:rFonts w:ascii="Times New Roman" w:hAnsi="Times New Roman"/>
          <w:szCs w:val="24"/>
          <w:lang w:val="ro-MD"/>
        </w:rPr>
      </w:pPr>
    </w:p>
    <w:p w14:paraId="2E13C76B" w14:textId="0D4EC515" w:rsidR="00B65C93" w:rsidRDefault="00B65C93" w:rsidP="00620B5A">
      <w:pPr>
        <w:pStyle w:val="a7"/>
        <w:tabs>
          <w:tab w:val="left" w:pos="567"/>
        </w:tabs>
        <w:spacing w:line="360" w:lineRule="auto"/>
        <w:ind w:firstLine="567"/>
        <w:rPr>
          <w:rFonts w:ascii="Times New Roman" w:hAnsi="Times New Roman"/>
          <w:szCs w:val="24"/>
          <w:lang w:val="ro-MD"/>
        </w:rPr>
      </w:pPr>
    </w:p>
    <w:p w14:paraId="21EB774B" w14:textId="614C48B8" w:rsidR="00F151F8" w:rsidRDefault="00F151F8" w:rsidP="00620B5A">
      <w:pPr>
        <w:pStyle w:val="a7"/>
        <w:tabs>
          <w:tab w:val="left" w:pos="567"/>
        </w:tabs>
        <w:spacing w:line="360" w:lineRule="auto"/>
        <w:ind w:firstLine="567"/>
        <w:rPr>
          <w:rFonts w:ascii="Times New Roman" w:hAnsi="Times New Roman"/>
          <w:szCs w:val="24"/>
          <w:lang w:val="ro-MD"/>
        </w:rPr>
      </w:pPr>
    </w:p>
    <w:p w14:paraId="468E97D4" w14:textId="676389D0" w:rsidR="00F151F8" w:rsidRDefault="00F151F8" w:rsidP="00620B5A">
      <w:pPr>
        <w:pStyle w:val="a7"/>
        <w:tabs>
          <w:tab w:val="left" w:pos="567"/>
        </w:tabs>
        <w:spacing w:line="360" w:lineRule="auto"/>
        <w:ind w:firstLine="567"/>
        <w:rPr>
          <w:rFonts w:ascii="Times New Roman" w:hAnsi="Times New Roman"/>
          <w:szCs w:val="24"/>
          <w:lang w:val="ro-MD"/>
        </w:rPr>
      </w:pPr>
    </w:p>
    <w:p w14:paraId="70AADCAE" w14:textId="65E10388" w:rsidR="00F151F8" w:rsidRDefault="00F151F8" w:rsidP="00620B5A">
      <w:pPr>
        <w:pStyle w:val="a7"/>
        <w:tabs>
          <w:tab w:val="left" w:pos="567"/>
        </w:tabs>
        <w:spacing w:line="360" w:lineRule="auto"/>
        <w:ind w:firstLine="567"/>
        <w:rPr>
          <w:rFonts w:ascii="Times New Roman" w:hAnsi="Times New Roman"/>
          <w:szCs w:val="24"/>
          <w:lang w:val="ro-MD"/>
        </w:rPr>
      </w:pPr>
    </w:p>
    <w:p w14:paraId="04517038" w14:textId="434AD8D4" w:rsidR="00F151F8" w:rsidRDefault="00F151F8" w:rsidP="00620B5A">
      <w:pPr>
        <w:pStyle w:val="a7"/>
        <w:tabs>
          <w:tab w:val="left" w:pos="567"/>
        </w:tabs>
        <w:spacing w:line="360" w:lineRule="auto"/>
        <w:ind w:firstLine="567"/>
        <w:rPr>
          <w:rFonts w:ascii="Times New Roman" w:hAnsi="Times New Roman"/>
          <w:szCs w:val="24"/>
          <w:lang w:val="ro-MD"/>
        </w:rPr>
      </w:pPr>
    </w:p>
    <w:p w14:paraId="296D179B" w14:textId="592F5FF0" w:rsidR="00F151F8" w:rsidRDefault="00F151F8" w:rsidP="00620B5A">
      <w:pPr>
        <w:pStyle w:val="a7"/>
        <w:tabs>
          <w:tab w:val="left" w:pos="567"/>
        </w:tabs>
        <w:spacing w:line="360" w:lineRule="auto"/>
        <w:ind w:firstLine="567"/>
        <w:rPr>
          <w:rFonts w:ascii="Times New Roman" w:hAnsi="Times New Roman"/>
          <w:szCs w:val="24"/>
          <w:lang w:val="ro-MD"/>
        </w:rPr>
      </w:pPr>
    </w:p>
    <w:p w14:paraId="098050BC" w14:textId="1AA5E7E8" w:rsidR="00F151F8" w:rsidRDefault="00F151F8" w:rsidP="00620B5A">
      <w:pPr>
        <w:pStyle w:val="a7"/>
        <w:tabs>
          <w:tab w:val="left" w:pos="567"/>
        </w:tabs>
        <w:spacing w:line="360" w:lineRule="auto"/>
        <w:ind w:firstLine="567"/>
        <w:rPr>
          <w:rFonts w:ascii="Times New Roman" w:hAnsi="Times New Roman"/>
          <w:szCs w:val="24"/>
          <w:lang w:val="ro-MD"/>
        </w:rPr>
      </w:pPr>
    </w:p>
    <w:p w14:paraId="69BE7E2E" w14:textId="4BFB8ED1" w:rsidR="00F151F8" w:rsidRDefault="00F151F8" w:rsidP="00620B5A">
      <w:pPr>
        <w:pStyle w:val="a7"/>
        <w:tabs>
          <w:tab w:val="left" w:pos="567"/>
        </w:tabs>
        <w:spacing w:line="360" w:lineRule="auto"/>
        <w:ind w:firstLine="567"/>
        <w:rPr>
          <w:rFonts w:ascii="Times New Roman" w:hAnsi="Times New Roman"/>
          <w:szCs w:val="24"/>
          <w:lang w:val="ro-MD"/>
        </w:rPr>
      </w:pPr>
    </w:p>
    <w:p w14:paraId="0CA2B52E" w14:textId="590D639A" w:rsidR="00F151F8" w:rsidRDefault="00F151F8" w:rsidP="00620B5A">
      <w:pPr>
        <w:pStyle w:val="a7"/>
        <w:tabs>
          <w:tab w:val="left" w:pos="567"/>
        </w:tabs>
        <w:spacing w:line="360" w:lineRule="auto"/>
        <w:ind w:firstLine="567"/>
        <w:rPr>
          <w:rFonts w:ascii="Times New Roman" w:hAnsi="Times New Roman"/>
          <w:szCs w:val="24"/>
          <w:lang w:val="ro-MD"/>
        </w:rPr>
      </w:pPr>
    </w:p>
    <w:p w14:paraId="71B2E621" w14:textId="77777777" w:rsidR="00F151F8" w:rsidRPr="00FF430B" w:rsidRDefault="00F151F8" w:rsidP="00620B5A">
      <w:pPr>
        <w:pStyle w:val="a7"/>
        <w:tabs>
          <w:tab w:val="left" w:pos="567"/>
        </w:tabs>
        <w:spacing w:line="360" w:lineRule="auto"/>
        <w:ind w:firstLine="567"/>
        <w:rPr>
          <w:rFonts w:ascii="Times New Roman" w:hAnsi="Times New Roman"/>
          <w:szCs w:val="24"/>
          <w:lang w:val="ro-MD"/>
        </w:rPr>
      </w:pPr>
    </w:p>
    <w:p w14:paraId="47D628D7" w14:textId="77777777" w:rsidR="00B65C93" w:rsidRPr="00FF430B" w:rsidRDefault="00B65C93" w:rsidP="00620B5A">
      <w:pPr>
        <w:pStyle w:val="a7"/>
        <w:tabs>
          <w:tab w:val="left" w:pos="567"/>
        </w:tabs>
        <w:spacing w:line="360" w:lineRule="auto"/>
        <w:ind w:firstLine="567"/>
        <w:rPr>
          <w:rFonts w:ascii="Times New Roman" w:hAnsi="Times New Roman"/>
          <w:szCs w:val="24"/>
          <w:lang w:val="ro-MD"/>
        </w:rPr>
      </w:pPr>
    </w:p>
    <w:p w14:paraId="7DE99931" w14:textId="77777777" w:rsidR="00B65C93" w:rsidRPr="00FF430B" w:rsidRDefault="00B65C93" w:rsidP="00620B5A">
      <w:pPr>
        <w:pStyle w:val="a7"/>
        <w:tabs>
          <w:tab w:val="left" w:pos="567"/>
        </w:tabs>
        <w:spacing w:line="360" w:lineRule="auto"/>
        <w:ind w:firstLine="567"/>
        <w:rPr>
          <w:rFonts w:ascii="Times New Roman" w:hAnsi="Times New Roman"/>
          <w:szCs w:val="24"/>
          <w:lang w:val="ro-MD"/>
        </w:rPr>
      </w:pPr>
    </w:p>
    <w:p w14:paraId="05A6EBE2" w14:textId="202AE870"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620B5A">
      <w:pPr>
        <w:ind w:firstLine="567"/>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620B5A">
      <w:pPr>
        <w:ind w:firstLine="567"/>
        <w:jc w:val="right"/>
        <w:rPr>
          <w:noProof w:val="0"/>
          <w:lang w:val="ro-MD"/>
        </w:rPr>
      </w:pPr>
      <w:r w:rsidRPr="00FF430B">
        <w:rPr>
          <w:noProof w:val="0"/>
          <w:lang w:val="ro-MD"/>
        </w:rPr>
        <w:t>din “____” ________ 20___</w:t>
      </w:r>
    </w:p>
    <w:p w14:paraId="0DF2F1BB" w14:textId="77777777" w:rsidR="00B65C93" w:rsidRPr="00FF430B" w:rsidRDefault="00B65C93" w:rsidP="00620B5A">
      <w:pPr>
        <w:pStyle w:val="a7"/>
        <w:tabs>
          <w:tab w:val="left" w:pos="567"/>
        </w:tabs>
        <w:spacing w:line="360" w:lineRule="auto"/>
        <w:ind w:firstLine="567"/>
        <w:rPr>
          <w:rFonts w:ascii="Times New Roman" w:hAnsi="Times New Roman"/>
          <w:szCs w:val="24"/>
          <w:lang w:val="ro-MD"/>
        </w:rPr>
      </w:pPr>
    </w:p>
    <w:p w14:paraId="3C3054B9" w14:textId="77777777" w:rsidR="00BE49DD" w:rsidRPr="00FF430B" w:rsidRDefault="00BE49DD" w:rsidP="00620B5A">
      <w:pPr>
        <w:pStyle w:val="a7"/>
        <w:tabs>
          <w:tab w:val="left" w:pos="567"/>
        </w:tabs>
        <w:spacing w:line="360" w:lineRule="auto"/>
        <w:ind w:firstLine="567"/>
        <w:rPr>
          <w:rFonts w:ascii="Times New Roman" w:hAnsi="Times New Roman"/>
          <w:szCs w:val="24"/>
          <w:lang w:val="ro-MD"/>
        </w:rPr>
      </w:pPr>
    </w:p>
    <w:p w14:paraId="252F031E" w14:textId="77777777" w:rsidR="00BB1EC7" w:rsidRPr="00FF430B" w:rsidRDefault="00BB1EC7" w:rsidP="00620B5A">
      <w:pPr>
        <w:pStyle w:val="2"/>
        <w:tabs>
          <w:tab w:val="left" w:pos="567"/>
        </w:tabs>
        <w:spacing w:before="0"/>
        <w:ind w:firstLine="567"/>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620B5A">
      <w:pPr>
        <w:pStyle w:val="a7"/>
        <w:tabs>
          <w:tab w:val="left" w:pos="567"/>
        </w:tabs>
        <w:spacing w:line="360" w:lineRule="auto"/>
        <w:ind w:firstLine="567"/>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620B5A">
      <w:pPr>
        <w:pStyle w:val="a7"/>
        <w:tabs>
          <w:tab w:val="left" w:pos="567"/>
        </w:tabs>
        <w:spacing w:line="360" w:lineRule="auto"/>
        <w:ind w:firstLine="567"/>
        <w:rPr>
          <w:rFonts w:ascii="Times New Roman" w:hAnsi="Times New Roman"/>
          <w:szCs w:val="24"/>
          <w:lang w:val="ro-MD"/>
        </w:rPr>
      </w:pPr>
    </w:p>
    <w:p w14:paraId="7BB2B8E5" w14:textId="77777777" w:rsidR="00211C74" w:rsidRPr="00FF430B" w:rsidRDefault="00211C74" w:rsidP="00620B5A">
      <w:pPr>
        <w:pStyle w:val="a7"/>
        <w:tabs>
          <w:tab w:val="left" w:pos="-142"/>
        </w:tabs>
        <w:spacing w:before="240"/>
        <w:ind w:firstLine="567"/>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620B5A">
      <w:pPr>
        <w:pStyle w:val="a7"/>
        <w:tabs>
          <w:tab w:val="left" w:pos="567"/>
        </w:tabs>
        <w:spacing w:line="360" w:lineRule="auto"/>
        <w:ind w:firstLine="567"/>
        <w:jc w:val="both"/>
        <w:rPr>
          <w:rFonts w:ascii="Times New Roman" w:hAnsi="Times New Roman"/>
          <w:szCs w:val="24"/>
          <w:lang w:val="ro-MD"/>
        </w:rPr>
      </w:pPr>
    </w:p>
    <w:p w14:paraId="5AC79613" w14:textId="77777777" w:rsidR="00211C74" w:rsidRPr="00FF430B" w:rsidRDefault="00211C74" w:rsidP="00620B5A">
      <w:pPr>
        <w:pStyle w:val="a7"/>
        <w:tabs>
          <w:tab w:val="left" w:pos="567"/>
        </w:tabs>
        <w:spacing w:line="360" w:lineRule="auto"/>
        <w:ind w:firstLine="567"/>
        <w:jc w:val="both"/>
        <w:rPr>
          <w:rFonts w:ascii="Times New Roman" w:hAnsi="Times New Roman"/>
          <w:szCs w:val="24"/>
          <w:lang w:val="ro-MD"/>
        </w:rPr>
      </w:pPr>
    </w:p>
    <w:p w14:paraId="35D53F34" w14:textId="77777777" w:rsidR="00211C74" w:rsidRPr="00FF430B" w:rsidRDefault="00211C74" w:rsidP="00620B5A">
      <w:pPr>
        <w:pStyle w:val="a7"/>
        <w:tabs>
          <w:tab w:val="left" w:pos="567"/>
        </w:tabs>
        <w:spacing w:line="360" w:lineRule="auto"/>
        <w:ind w:firstLine="567"/>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620B5A">
      <w:pPr>
        <w:pStyle w:val="a7"/>
        <w:tabs>
          <w:tab w:val="left" w:pos="567"/>
        </w:tabs>
        <w:spacing w:line="360" w:lineRule="auto"/>
        <w:ind w:firstLine="567"/>
        <w:rPr>
          <w:rFonts w:ascii="Times New Roman" w:hAnsi="Times New Roman"/>
          <w:szCs w:val="24"/>
          <w:lang w:val="ro-MD"/>
        </w:rPr>
      </w:pPr>
    </w:p>
    <w:p w14:paraId="360BECF4" w14:textId="77777777" w:rsidR="00211C74" w:rsidRPr="00FF430B" w:rsidRDefault="00211C74" w:rsidP="00620B5A">
      <w:pPr>
        <w:shd w:val="clear" w:color="auto" w:fill="FFFFFF" w:themeFill="background1"/>
        <w:spacing w:before="120"/>
        <w:ind w:firstLine="567"/>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620B5A">
      <w:pPr>
        <w:autoSpaceDN w:val="0"/>
        <w:adjustRightInd w:val="0"/>
        <w:ind w:firstLine="567"/>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620B5A">
      <w:pPr>
        <w:pStyle w:val="a7"/>
        <w:tabs>
          <w:tab w:val="left" w:pos="567"/>
        </w:tabs>
        <w:spacing w:line="360" w:lineRule="auto"/>
        <w:ind w:firstLine="567"/>
        <w:rPr>
          <w:rFonts w:ascii="Times New Roman" w:hAnsi="Times New Roman"/>
          <w:szCs w:val="24"/>
          <w:lang w:val="ro-MD"/>
        </w:rPr>
      </w:pPr>
    </w:p>
    <w:p w14:paraId="11C3E31B" w14:textId="77777777" w:rsidR="00211C74" w:rsidRPr="00FF430B" w:rsidRDefault="00211C74" w:rsidP="00620B5A">
      <w:pPr>
        <w:pStyle w:val="a7"/>
        <w:tabs>
          <w:tab w:val="left" w:pos="567"/>
        </w:tabs>
        <w:spacing w:line="360" w:lineRule="auto"/>
        <w:ind w:firstLine="567"/>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620B5A">
      <w:pPr>
        <w:pStyle w:val="a7"/>
        <w:tabs>
          <w:tab w:val="left" w:pos="567"/>
        </w:tabs>
        <w:spacing w:line="360" w:lineRule="auto"/>
        <w:ind w:firstLine="567"/>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620B5A">
      <w:pPr>
        <w:pStyle w:val="a7"/>
        <w:tabs>
          <w:tab w:val="left" w:pos="567"/>
        </w:tabs>
        <w:spacing w:line="360" w:lineRule="auto"/>
        <w:ind w:firstLine="567"/>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620B5A">
      <w:pPr>
        <w:pStyle w:val="a7"/>
        <w:tabs>
          <w:tab w:val="left" w:pos="567"/>
        </w:tabs>
        <w:spacing w:line="360" w:lineRule="auto"/>
        <w:ind w:firstLine="567"/>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33825C" w:rsidR="00BE49DD" w:rsidRDefault="00BE49DD" w:rsidP="00620B5A">
      <w:pPr>
        <w:pStyle w:val="a7"/>
        <w:tabs>
          <w:tab w:val="left" w:pos="567"/>
        </w:tabs>
        <w:spacing w:line="360" w:lineRule="auto"/>
        <w:ind w:firstLine="567"/>
        <w:rPr>
          <w:rFonts w:ascii="Times New Roman" w:hAnsi="Times New Roman"/>
          <w:szCs w:val="24"/>
          <w:lang w:val="ro-MD"/>
        </w:rPr>
      </w:pPr>
    </w:p>
    <w:p w14:paraId="0E1D05BA" w14:textId="0A715F41" w:rsidR="00F151F8" w:rsidRDefault="00F151F8" w:rsidP="00620B5A">
      <w:pPr>
        <w:pStyle w:val="a7"/>
        <w:tabs>
          <w:tab w:val="left" w:pos="567"/>
        </w:tabs>
        <w:spacing w:line="360" w:lineRule="auto"/>
        <w:ind w:firstLine="567"/>
        <w:rPr>
          <w:rFonts w:ascii="Times New Roman" w:hAnsi="Times New Roman"/>
          <w:szCs w:val="24"/>
          <w:lang w:val="ro-MD"/>
        </w:rPr>
      </w:pPr>
    </w:p>
    <w:p w14:paraId="3A5FFA4F" w14:textId="0F127D4C" w:rsidR="00F151F8" w:rsidRDefault="00F151F8" w:rsidP="00620B5A">
      <w:pPr>
        <w:pStyle w:val="a7"/>
        <w:tabs>
          <w:tab w:val="left" w:pos="567"/>
        </w:tabs>
        <w:spacing w:line="360" w:lineRule="auto"/>
        <w:ind w:firstLine="567"/>
        <w:rPr>
          <w:rFonts w:ascii="Times New Roman" w:hAnsi="Times New Roman"/>
          <w:szCs w:val="24"/>
          <w:lang w:val="ro-MD"/>
        </w:rPr>
      </w:pPr>
    </w:p>
    <w:p w14:paraId="535D82DB" w14:textId="4571F8E1" w:rsidR="00F151F8" w:rsidRDefault="00F151F8" w:rsidP="00620B5A">
      <w:pPr>
        <w:pStyle w:val="a7"/>
        <w:tabs>
          <w:tab w:val="left" w:pos="567"/>
        </w:tabs>
        <w:spacing w:line="360" w:lineRule="auto"/>
        <w:ind w:firstLine="567"/>
        <w:rPr>
          <w:rFonts w:ascii="Times New Roman" w:hAnsi="Times New Roman"/>
          <w:szCs w:val="24"/>
          <w:lang w:val="ro-MD"/>
        </w:rPr>
      </w:pPr>
    </w:p>
    <w:p w14:paraId="4065AA1A" w14:textId="173B8389" w:rsidR="00F151F8" w:rsidRDefault="00F151F8" w:rsidP="00620B5A">
      <w:pPr>
        <w:pStyle w:val="a7"/>
        <w:tabs>
          <w:tab w:val="left" w:pos="567"/>
        </w:tabs>
        <w:spacing w:line="360" w:lineRule="auto"/>
        <w:ind w:firstLine="567"/>
        <w:rPr>
          <w:rFonts w:ascii="Times New Roman" w:hAnsi="Times New Roman"/>
          <w:szCs w:val="24"/>
          <w:lang w:val="ro-MD"/>
        </w:rPr>
      </w:pPr>
    </w:p>
    <w:p w14:paraId="6131DB4F" w14:textId="50B75CE9" w:rsidR="00F151F8" w:rsidRDefault="00F151F8" w:rsidP="00620B5A">
      <w:pPr>
        <w:pStyle w:val="a7"/>
        <w:tabs>
          <w:tab w:val="left" w:pos="567"/>
        </w:tabs>
        <w:spacing w:line="360" w:lineRule="auto"/>
        <w:ind w:firstLine="567"/>
        <w:rPr>
          <w:rFonts w:ascii="Times New Roman" w:hAnsi="Times New Roman"/>
          <w:szCs w:val="24"/>
          <w:lang w:val="ro-MD"/>
        </w:rPr>
      </w:pPr>
    </w:p>
    <w:p w14:paraId="2574301C" w14:textId="7566775D" w:rsidR="00F151F8" w:rsidRDefault="00F151F8" w:rsidP="00620B5A">
      <w:pPr>
        <w:pStyle w:val="a7"/>
        <w:tabs>
          <w:tab w:val="left" w:pos="567"/>
        </w:tabs>
        <w:spacing w:line="360" w:lineRule="auto"/>
        <w:ind w:firstLine="567"/>
        <w:rPr>
          <w:rFonts w:ascii="Times New Roman" w:hAnsi="Times New Roman"/>
          <w:szCs w:val="24"/>
          <w:lang w:val="ro-MD"/>
        </w:rPr>
      </w:pPr>
    </w:p>
    <w:p w14:paraId="76FE18C7" w14:textId="0D097D03" w:rsidR="00F151F8" w:rsidRDefault="00F151F8" w:rsidP="00620B5A">
      <w:pPr>
        <w:pStyle w:val="a7"/>
        <w:tabs>
          <w:tab w:val="left" w:pos="567"/>
        </w:tabs>
        <w:spacing w:line="360" w:lineRule="auto"/>
        <w:ind w:firstLine="567"/>
        <w:rPr>
          <w:rFonts w:ascii="Times New Roman" w:hAnsi="Times New Roman"/>
          <w:szCs w:val="24"/>
          <w:lang w:val="ro-MD"/>
        </w:rPr>
      </w:pPr>
    </w:p>
    <w:p w14:paraId="400D932A" w14:textId="63D37923" w:rsidR="00F151F8" w:rsidRDefault="00F151F8" w:rsidP="00620B5A">
      <w:pPr>
        <w:pStyle w:val="a7"/>
        <w:tabs>
          <w:tab w:val="left" w:pos="567"/>
        </w:tabs>
        <w:spacing w:line="360" w:lineRule="auto"/>
        <w:ind w:firstLine="567"/>
        <w:rPr>
          <w:rFonts w:ascii="Times New Roman" w:hAnsi="Times New Roman"/>
          <w:szCs w:val="24"/>
          <w:lang w:val="ro-MD"/>
        </w:rPr>
      </w:pPr>
    </w:p>
    <w:p w14:paraId="42DB2D79" w14:textId="6D6C5B2A" w:rsidR="00F151F8" w:rsidRDefault="00F151F8" w:rsidP="00620B5A">
      <w:pPr>
        <w:pStyle w:val="a7"/>
        <w:tabs>
          <w:tab w:val="left" w:pos="567"/>
        </w:tabs>
        <w:spacing w:line="360" w:lineRule="auto"/>
        <w:ind w:firstLine="567"/>
        <w:rPr>
          <w:rFonts w:ascii="Times New Roman" w:hAnsi="Times New Roman"/>
          <w:szCs w:val="24"/>
          <w:lang w:val="ro-MD"/>
        </w:rPr>
      </w:pPr>
    </w:p>
    <w:p w14:paraId="70F23CC9" w14:textId="1812E5D4" w:rsidR="00F151F8" w:rsidRDefault="00F151F8" w:rsidP="00620B5A">
      <w:pPr>
        <w:pStyle w:val="a7"/>
        <w:tabs>
          <w:tab w:val="left" w:pos="567"/>
        </w:tabs>
        <w:spacing w:line="360" w:lineRule="auto"/>
        <w:ind w:firstLine="567"/>
        <w:rPr>
          <w:rFonts w:ascii="Times New Roman" w:hAnsi="Times New Roman"/>
          <w:szCs w:val="24"/>
          <w:lang w:val="ro-MD"/>
        </w:rPr>
      </w:pPr>
    </w:p>
    <w:p w14:paraId="2807C4C4" w14:textId="77777777" w:rsidR="00F151F8" w:rsidRPr="00FF430B" w:rsidRDefault="00F151F8" w:rsidP="00620B5A">
      <w:pPr>
        <w:pStyle w:val="a7"/>
        <w:tabs>
          <w:tab w:val="left" w:pos="567"/>
        </w:tabs>
        <w:spacing w:line="360" w:lineRule="auto"/>
        <w:ind w:firstLine="567"/>
        <w:rPr>
          <w:rFonts w:ascii="Times New Roman" w:hAnsi="Times New Roman"/>
          <w:szCs w:val="24"/>
          <w:lang w:val="ro-MD"/>
        </w:rPr>
      </w:pPr>
    </w:p>
    <w:p w14:paraId="29DA1EEE" w14:textId="77777777" w:rsidR="00BE49DD" w:rsidRPr="00FF430B" w:rsidRDefault="00BE49DD" w:rsidP="00620B5A">
      <w:pPr>
        <w:pStyle w:val="a7"/>
        <w:tabs>
          <w:tab w:val="left" w:pos="567"/>
        </w:tabs>
        <w:spacing w:line="360" w:lineRule="auto"/>
        <w:ind w:firstLine="567"/>
        <w:rPr>
          <w:rFonts w:ascii="Times New Roman" w:hAnsi="Times New Roman"/>
          <w:szCs w:val="24"/>
          <w:lang w:val="ro-MD"/>
        </w:rPr>
      </w:pPr>
    </w:p>
    <w:p w14:paraId="2FE154B9" w14:textId="2923E5E2" w:rsidR="00BE49DD" w:rsidRPr="00FF430B" w:rsidRDefault="00BE49DD"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620B5A">
      <w:pPr>
        <w:ind w:firstLine="567"/>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620B5A">
      <w:pPr>
        <w:ind w:firstLine="567"/>
        <w:jc w:val="right"/>
        <w:rPr>
          <w:noProof w:val="0"/>
          <w:lang w:val="ro-MD"/>
        </w:rPr>
      </w:pPr>
      <w:r w:rsidRPr="00FF430B">
        <w:rPr>
          <w:noProof w:val="0"/>
          <w:lang w:val="ro-MD"/>
        </w:rPr>
        <w:t>din “____” ________ 20___</w:t>
      </w:r>
    </w:p>
    <w:p w14:paraId="643D3CC8" w14:textId="77777777" w:rsidR="00BB1EC7" w:rsidRPr="00FF430B" w:rsidRDefault="00BB1EC7" w:rsidP="00620B5A">
      <w:pPr>
        <w:pStyle w:val="a7"/>
        <w:tabs>
          <w:tab w:val="left" w:pos="567"/>
        </w:tabs>
        <w:spacing w:line="360" w:lineRule="auto"/>
        <w:ind w:firstLine="567"/>
        <w:rPr>
          <w:rFonts w:ascii="Times New Roman" w:hAnsi="Times New Roman"/>
          <w:szCs w:val="24"/>
          <w:lang w:val="ro-MD"/>
        </w:rPr>
      </w:pPr>
    </w:p>
    <w:bookmarkEnd w:id="52"/>
    <w:p w14:paraId="1C51A82A" w14:textId="77777777" w:rsidR="00AA1372" w:rsidRPr="00FF430B" w:rsidRDefault="00AA1372" w:rsidP="00620B5A">
      <w:pPr>
        <w:pStyle w:val="a7"/>
        <w:tabs>
          <w:tab w:val="left" w:pos="567"/>
        </w:tabs>
        <w:ind w:firstLine="567"/>
        <w:rPr>
          <w:rFonts w:ascii="Times New Roman" w:hAnsi="Times New Roman"/>
          <w:b/>
          <w:szCs w:val="24"/>
          <w:lang w:val="ro-MD"/>
        </w:rPr>
      </w:pPr>
    </w:p>
    <w:p w14:paraId="03AD0F21"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620B5A">
      <w:pPr>
        <w:pStyle w:val="a7"/>
        <w:tabs>
          <w:tab w:val="left" w:pos="567"/>
        </w:tabs>
        <w:ind w:firstLine="567"/>
        <w:rPr>
          <w:rFonts w:ascii="Times New Roman" w:hAnsi="Times New Roman"/>
          <w:b/>
          <w:szCs w:val="24"/>
          <w:lang w:val="ro-MD"/>
        </w:rPr>
      </w:pPr>
    </w:p>
    <w:p w14:paraId="7A2AAB82" w14:textId="77777777" w:rsidR="00AA1372" w:rsidRPr="00FF430B" w:rsidRDefault="00A227F2" w:rsidP="00620B5A">
      <w:pPr>
        <w:pStyle w:val="a7"/>
        <w:tabs>
          <w:tab w:val="left" w:pos="567"/>
        </w:tabs>
        <w:ind w:firstLine="567"/>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620B5A">
      <w:pPr>
        <w:pStyle w:val="a7"/>
        <w:tabs>
          <w:tab w:val="left" w:pos="567"/>
        </w:tabs>
        <w:ind w:firstLine="567"/>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620B5A">
      <w:pPr>
        <w:pStyle w:val="a7"/>
        <w:tabs>
          <w:tab w:val="left" w:pos="567"/>
        </w:tabs>
        <w:ind w:firstLine="567"/>
        <w:rPr>
          <w:rFonts w:ascii="Times New Roman" w:hAnsi="Times New Roman"/>
          <w:szCs w:val="24"/>
          <w:lang w:val="ro-MD"/>
        </w:rPr>
      </w:pPr>
    </w:p>
    <w:p w14:paraId="5D1725F5" w14:textId="77777777" w:rsidR="00AA1372" w:rsidRPr="00FF430B" w:rsidRDefault="00AA1372" w:rsidP="00620B5A">
      <w:pPr>
        <w:pStyle w:val="a7"/>
        <w:tabs>
          <w:tab w:val="left" w:pos="567"/>
        </w:tabs>
        <w:ind w:firstLine="567"/>
        <w:rPr>
          <w:rFonts w:ascii="Times New Roman" w:hAnsi="Times New Roman"/>
          <w:szCs w:val="24"/>
          <w:lang w:val="ro-MD"/>
        </w:rPr>
      </w:pPr>
    </w:p>
    <w:p w14:paraId="5C17FDCC"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620B5A">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620B5A">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620B5A">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620B5A">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620B5A">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2AAF1000" w:rsidR="00AA1372" w:rsidRPr="00FF430B" w:rsidRDefault="00A227F2" w:rsidP="00620B5A">
      <w:pPr>
        <w:pStyle w:val="a7"/>
        <w:numPr>
          <w:ilvl w:val="0"/>
          <w:numId w:val="7"/>
        </w:numPr>
        <w:tabs>
          <w:tab w:val="left" w:pos="1069"/>
        </w:tabs>
        <w:ind w:left="0" w:firstLine="567"/>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w:t>
      </w:r>
    </w:p>
    <w:p w14:paraId="75F2E962" w14:textId="77777777" w:rsidR="00AA1372" w:rsidRPr="00FF430B" w:rsidRDefault="00A227F2" w:rsidP="00620B5A">
      <w:pPr>
        <w:pStyle w:val="a7"/>
        <w:tabs>
          <w:tab w:val="left" w:pos="1069"/>
        </w:tabs>
        <w:ind w:firstLine="567"/>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1281F4FF" w:rsidR="00AA1372" w:rsidRPr="00FF430B" w:rsidRDefault="00A227F2" w:rsidP="00620B5A">
      <w:pPr>
        <w:pStyle w:val="a7"/>
        <w:numPr>
          <w:ilvl w:val="0"/>
          <w:numId w:val="7"/>
        </w:numPr>
        <w:tabs>
          <w:tab w:val="left" w:pos="567"/>
        </w:tabs>
        <w:ind w:left="0" w:firstLine="426"/>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w:t>
      </w:r>
    </w:p>
    <w:p w14:paraId="59656AF6" w14:textId="77777777" w:rsidR="00AA1372" w:rsidRPr="00FF430B" w:rsidRDefault="00E706C1"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0F0D9AD0" w:rsidR="00AA1372" w:rsidRPr="00FF430B" w:rsidRDefault="00A227F2" w:rsidP="00620B5A">
      <w:pPr>
        <w:pStyle w:val="a7"/>
        <w:numPr>
          <w:ilvl w:val="0"/>
          <w:numId w:val="7"/>
        </w:numPr>
        <w:tabs>
          <w:tab w:val="left" w:pos="567"/>
        </w:tabs>
        <w:ind w:left="0" w:firstLine="426"/>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w:t>
      </w:r>
    </w:p>
    <w:p w14:paraId="4A28A1CD"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620B5A">
      <w:pPr>
        <w:pStyle w:val="a7"/>
        <w:tabs>
          <w:tab w:val="left" w:pos="567"/>
        </w:tabs>
        <w:rPr>
          <w:rFonts w:ascii="Times New Roman" w:hAnsi="Times New Roman"/>
          <w:szCs w:val="24"/>
          <w:lang w:val="ro-MD"/>
        </w:rPr>
      </w:pPr>
    </w:p>
    <w:p w14:paraId="59A22C7D" w14:textId="77777777" w:rsidR="00AA1372" w:rsidRPr="00FF430B" w:rsidRDefault="00A227F2" w:rsidP="00620B5A">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620B5A">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620B5A">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4D14695F" w:rsidR="00950D18" w:rsidRDefault="00950D18" w:rsidP="00620B5A">
      <w:pPr>
        <w:spacing w:after="200" w:line="276" w:lineRule="auto"/>
        <w:jc w:val="center"/>
        <w:rPr>
          <w:lang w:val="ro-MD" w:eastAsia="zh-CN"/>
        </w:rPr>
      </w:pPr>
      <w:bookmarkStart w:id="53" w:name="_Toc449692097"/>
    </w:p>
    <w:p w14:paraId="231B3702" w14:textId="661A04DE" w:rsidR="00F151F8" w:rsidRDefault="00F151F8" w:rsidP="00620B5A">
      <w:pPr>
        <w:spacing w:after="200" w:line="276" w:lineRule="auto"/>
        <w:jc w:val="center"/>
        <w:rPr>
          <w:lang w:val="ro-MD" w:eastAsia="zh-CN"/>
        </w:rPr>
      </w:pPr>
    </w:p>
    <w:p w14:paraId="0F399AE2" w14:textId="77777777" w:rsidR="00F151F8" w:rsidRDefault="00F151F8" w:rsidP="00620B5A">
      <w:pPr>
        <w:spacing w:after="200" w:line="276" w:lineRule="auto"/>
        <w:jc w:val="center"/>
        <w:rPr>
          <w:lang w:val="ro-MD" w:eastAsia="zh-CN"/>
        </w:rPr>
      </w:pPr>
    </w:p>
    <w:p w14:paraId="67B87A33" w14:textId="77777777" w:rsidR="00620B5A" w:rsidRPr="00FF430B" w:rsidRDefault="00620B5A" w:rsidP="00620B5A">
      <w:pPr>
        <w:spacing w:after="200" w:line="276" w:lineRule="auto"/>
        <w:ind w:firstLine="567"/>
        <w:jc w:val="center"/>
        <w:rPr>
          <w:lang w:val="ro-MD" w:eastAsia="zh-CN"/>
        </w:rPr>
      </w:pPr>
    </w:p>
    <w:p w14:paraId="54002888" w14:textId="6136D6BB"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620B5A">
      <w:pPr>
        <w:ind w:firstLine="567"/>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620B5A">
      <w:pPr>
        <w:ind w:firstLine="567"/>
        <w:jc w:val="right"/>
        <w:rPr>
          <w:noProof w:val="0"/>
          <w:lang w:val="ro-MD"/>
        </w:rPr>
      </w:pPr>
      <w:r w:rsidRPr="00FF430B">
        <w:rPr>
          <w:noProof w:val="0"/>
          <w:lang w:val="ro-MD"/>
        </w:rPr>
        <w:t>din “____” ________ 20___</w:t>
      </w:r>
    </w:p>
    <w:p w14:paraId="04A8C3D6" w14:textId="77777777" w:rsidR="00B65C93" w:rsidRPr="00FF430B" w:rsidRDefault="00B65C93" w:rsidP="00620B5A">
      <w:pPr>
        <w:spacing w:after="200" w:line="276" w:lineRule="auto"/>
        <w:ind w:firstLine="567"/>
        <w:jc w:val="center"/>
        <w:rPr>
          <w:lang w:val="ro-MD" w:eastAsia="zh-CN"/>
        </w:rPr>
      </w:pPr>
    </w:p>
    <w:p w14:paraId="596DAC67" w14:textId="77777777" w:rsidR="00950D18" w:rsidRPr="00FF430B" w:rsidRDefault="00950D18" w:rsidP="00620B5A">
      <w:pPr>
        <w:ind w:firstLine="567"/>
        <w:rPr>
          <w:lang w:val="ro-MD" w:eastAsia="zh-CN"/>
        </w:rPr>
      </w:pPr>
    </w:p>
    <w:bookmarkEnd w:id="53"/>
    <w:p w14:paraId="5F7BC614" w14:textId="77777777" w:rsidR="008B330F" w:rsidRPr="00FF430B" w:rsidRDefault="008B330F" w:rsidP="00620B5A">
      <w:pPr>
        <w:ind w:firstLine="567"/>
        <w:jc w:val="center"/>
        <w:rPr>
          <w:b/>
          <w:lang w:val="ro-MD"/>
        </w:rPr>
      </w:pPr>
    </w:p>
    <w:p w14:paraId="2A6AE53A" w14:textId="77777777" w:rsidR="00AA1372" w:rsidRPr="00FF430B" w:rsidRDefault="00A227F2" w:rsidP="00620B5A">
      <w:pPr>
        <w:pStyle w:val="a7"/>
        <w:tabs>
          <w:tab w:val="left" w:pos="567"/>
        </w:tabs>
        <w:ind w:firstLine="567"/>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620B5A">
      <w:pPr>
        <w:pStyle w:val="a7"/>
        <w:tabs>
          <w:tab w:val="left" w:pos="567"/>
        </w:tabs>
        <w:ind w:firstLine="567"/>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620B5A">
      <w:pPr>
        <w:pStyle w:val="a7"/>
        <w:tabs>
          <w:tab w:val="left" w:pos="567"/>
        </w:tabs>
        <w:ind w:firstLine="567"/>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620B5A">
            <w:pPr>
              <w:pStyle w:val="a7"/>
              <w:tabs>
                <w:tab w:val="left" w:pos="567"/>
              </w:tabs>
              <w:ind w:firstLine="567"/>
              <w:rPr>
                <w:rFonts w:ascii="Times New Roman" w:hAnsi="Times New Roman"/>
                <w:b/>
                <w:szCs w:val="24"/>
                <w:lang w:val="ro-MD"/>
              </w:rPr>
            </w:pPr>
          </w:p>
        </w:tc>
        <w:tc>
          <w:tcPr>
            <w:tcW w:w="2825" w:type="dxa"/>
            <w:vMerge/>
          </w:tcPr>
          <w:p w14:paraId="2B541149" w14:textId="77777777" w:rsidR="00AA1372" w:rsidRPr="00FF430B" w:rsidRDefault="00AA1372" w:rsidP="00620B5A">
            <w:pPr>
              <w:pStyle w:val="a7"/>
              <w:tabs>
                <w:tab w:val="left" w:pos="567"/>
              </w:tabs>
              <w:ind w:firstLine="567"/>
              <w:rPr>
                <w:rFonts w:ascii="Times New Roman" w:hAnsi="Times New Roman"/>
                <w:b/>
                <w:szCs w:val="24"/>
                <w:lang w:val="ro-MD"/>
              </w:rPr>
            </w:pPr>
          </w:p>
        </w:tc>
        <w:tc>
          <w:tcPr>
            <w:tcW w:w="5490" w:type="dxa"/>
            <w:gridSpan w:val="7"/>
          </w:tcPr>
          <w:p w14:paraId="5327F290"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620B5A">
            <w:pPr>
              <w:pStyle w:val="a7"/>
              <w:tabs>
                <w:tab w:val="left" w:pos="567"/>
              </w:tabs>
              <w:ind w:firstLine="567"/>
              <w:rPr>
                <w:rFonts w:ascii="Times New Roman" w:hAnsi="Times New Roman"/>
                <w:b/>
                <w:szCs w:val="24"/>
                <w:lang w:val="ro-MD"/>
              </w:rPr>
            </w:pPr>
          </w:p>
        </w:tc>
        <w:tc>
          <w:tcPr>
            <w:tcW w:w="2825" w:type="dxa"/>
            <w:vMerge/>
          </w:tcPr>
          <w:p w14:paraId="0CF4E36C" w14:textId="77777777" w:rsidR="00AA1372" w:rsidRPr="00FF430B" w:rsidRDefault="00AA1372" w:rsidP="00620B5A">
            <w:pPr>
              <w:pStyle w:val="a7"/>
              <w:tabs>
                <w:tab w:val="left" w:pos="567"/>
              </w:tabs>
              <w:ind w:firstLine="567"/>
              <w:rPr>
                <w:rFonts w:ascii="Times New Roman" w:hAnsi="Times New Roman"/>
                <w:b/>
                <w:szCs w:val="24"/>
                <w:lang w:val="ro-MD"/>
              </w:rPr>
            </w:pPr>
          </w:p>
        </w:tc>
        <w:tc>
          <w:tcPr>
            <w:tcW w:w="1035" w:type="dxa"/>
          </w:tcPr>
          <w:p w14:paraId="29C56D31"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620B5A">
            <w:pPr>
              <w:pStyle w:val="a7"/>
              <w:tabs>
                <w:tab w:val="left" w:pos="567"/>
              </w:tabs>
              <w:ind w:firstLine="567"/>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620B5A">
            <w:pPr>
              <w:pStyle w:val="a7"/>
              <w:tabs>
                <w:tab w:val="left" w:pos="567"/>
              </w:tabs>
              <w:ind w:left="-641" w:firstLine="567"/>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15" w:type="dxa"/>
          </w:tcPr>
          <w:p w14:paraId="5BE57E8E"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005" w:type="dxa"/>
            <w:gridSpan w:val="2"/>
          </w:tcPr>
          <w:p w14:paraId="0E34ECD3"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990" w:type="dxa"/>
            <w:gridSpan w:val="2"/>
          </w:tcPr>
          <w:p w14:paraId="1F6E08F6"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45" w:type="dxa"/>
          </w:tcPr>
          <w:p w14:paraId="5B5A8295" w14:textId="77777777" w:rsidR="00AA1372" w:rsidRPr="00FF430B" w:rsidRDefault="00AA1372" w:rsidP="00620B5A">
            <w:pPr>
              <w:pStyle w:val="a7"/>
              <w:tabs>
                <w:tab w:val="left" w:pos="567"/>
              </w:tabs>
              <w:ind w:firstLine="567"/>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620B5A">
            <w:pPr>
              <w:pStyle w:val="a7"/>
              <w:tabs>
                <w:tab w:val="left" w:pos="567"/>
              </w:tabs>
              <w:ind w:left="-550" w:firstLine="567"/>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620B5A">
            <w:pPr>
              <w:pStyle w:val="a7"/>
              <w:tabs>
                <w:tab w:val="left" w:pos="567"/>
              </w:tabs>
              <w:ind w:left="-550" w:firstLine="567"/>
              <w:rPr>
                <w:rFonts w:ascii="Times New Roman" w:hAnsi="Times New Roman"/>
                <w:szCs w:val="24"/>
                <w:lang w:val="ro-MD"/>
              </w:rPr>
            </w:pPr>
          </w:p>
          <w:p w14:paraId="407D3D03" w14:textId="77777777" w:rsidR="00AA1372" w:rsidRPr="00FF430B" w:rsidRDefault="00AA1372" w:rsidP="00620B5A">
            <w:pPr>
              <w:pStyle w:val="a7"/>
              <w:tabs>
                <w:tab w:val="left" w:pos="567"/>
              </w:tabs>
              <w:ind w:left="-550" w:firstLine="567"/>
              <w:rPr>
                <w:rFonts w:ascii="Times New Roman" w:hAnsi="Times New Roman"/>
                <w:szCs w:val="24"/>
                <w:lang w:val="ro-MD"/>
              </w:rPr>
            </w:pPr>
          </w:p>
          <w:p w14:paraId="1F9A6ED0" w14:textId="77777777" w:rsidR="00AA1372" w:rsidRPr="00FF430B" w:rsidRDefault="00AA1372" w:rsidP="00620B5A">
            <w:pPr>
              <w:pStyle w:val="a7"/>
              <w:tabs>
                <w:tab w:val="left" w:pos="567"/>
              </w:tabs>
              <w:ind w:left="-550" w:firstLine="567"/>
              <w:rPr>
                <w:rFonts w:ascii="Times New Roman" w:hAnsi="Times New Roman"/>
                <w:szCs w:val="24"/>
                <w:lang w:val="ro-MD"/>
              </w:rPr>
            </w:pPr>
          </w:p>
          <w:p w14:paraId="0299E96C" w14:textId="77777777" w:rsidR="00AA1372" w:rsidRPr="00FF430B" w:rsidRDefault="00AA1372" w:rsidP="00620B5A">
            <w:pPr>
              <w:pStyle w:val="a7"/>
              <w:tabs>
                <w:tab w:val="left" w:pos="567"/>
              </w:tabs>
              <w:ind w:left="-550" w:firstLine="567"/>
              <w:rPr>
                <w:rFonts w:ascii="Times New Roman" w:hAnsi="Times New Roman"/>
                <w:szCs w:val="24"/>
                <w:lang w:val="ro-MD"/>
              </w:rPr>
            </w:pPr>
          </w:p>
        </w:tc>
        <w:tc>
          <w:tcPr>
            <w:tcW w:w="2825" w:type="dxa"/>
          </w:tcPr>
          <w:p w14:paraId="659C8F20"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620B5A">
            <w:pPr>
              <w:pStyle w:val="a7"/>
              <w:tabs>
                <w:tab w:val="left" w:pos="0"/>
              </w:tabs>
              <w:ind w:firstLine="350"/>
              <w:rPr>
                <w:rFonts w:ascii="Times New Roman" w:hAnsi="Times New Roman"/>
                <w:szCs w:val="24"/>
                <w:lang w:val="ro-MD"/>
              </w:rPr>
            </w:pPr>
          </w:p>
        </w:tc>
        <w:tc>
          <w:tcPr>
            <w:tcW w:w="1035" w:type="dxa"/>
          </w:tcPr>
          <w:p w14:paraId="4AB34E7C"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15" w:type="dxa"/>
          </w:tcPr>
          <w:p w14:paraId="5BD6BE97"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005" w:type="dxa"/>
            <w:gridSpan w:val="2"/>
          </w:tcPr>
          <w:p w14:paraId="585A9500"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990" w:type="dxa"/>
            <w:gridSpan w:val="2"/>
          </w:tcPr>
          <w:p w14:paraId="2612FB4A"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45" w:type="dxa"/>
          </w:tcPr>
          <w:p w14:paraId="413F1B00" w14:textId="77777777" w:rsidR="00AA1372" w:rsidRPr="00FF430B" w:rsidRDefault="00AA1372" w:rsidP="00620B5A">
            <w:pPr>
              <w:pStyle w:val="a7"/>
              <w:tabs>
                <w:tab w:val="left" w:pos="567"/>
              </w:tabs>
              <w:ind w:firstLine="567"/>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620B5A">
            <w:pPr>
              <w:pStyle w:val="a7"/>
              <w:tabs>
                <w:tab w:val="left" w:pos="567"/>
              </w:tabs>
              <w:ind w:left="-534" w:firstLine="567"/>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620B5A">
            <w:pPr>
              <w:pStyle w:val="a7"/>
              <w:tabs>
                <w:tab w:val="left" w:pos="567"/>
              </w:tabs>
              <w:ind w:firstLine="567"/>
              <w:rPr>
                <w:rFonts w:ascii="Times New Roman" w:hAnsi="Times New Roman"/>
                <w:szCs w:val="24"/>
                <w:lang w:val="ro-MD"/>
              </w:rPr>
            </w:pPr>
          </w:p>
          <w:p w14:paraId="54ABA37C" w14:textId="77777777" w:rsidR="00AA1372" w:rsidRPr="00FF430B" w:rsidRDefault="00AA1372" w:rsidP="00620B5A">
            <w:pPr>
              <w:pStyle w:val="a7"/>
              <w:tabs>
                <w:tab w:val="left" w:pos="567"/>
              </w:tabs>
              <w:ind w:firstLine="567"/>
              <w:rPr>
                <w:rFonts w:ascii="Times New Roman" w:hAnsi="Times New Roman"/>
                <w:szCs w:val="24"/>
                <w:lang w:val="ro-MD"/>
              </w:rPr>
            </w:pPr>
          </w:p>
          <w:p w14:paraId="57ABB82B" w14:textId="77777777" w:rsidR="00AA1372" w:rsidRPr="00FF430B" w:rsidRDefault="00AA1372" w:rsidP="00620B5A">
            <w:pPr>
              <w:pStyle w:val="a7"/>
              <w:tabs>
                <w:tab w:val="left" w:pos="567"/>
              </w:tabs>
              <w:ind w:firstLine="567"/>
              <w:rPr>
                <w:rFonts w:ascii="Times New Roman" w:hAnsi="Times New Roman"/>
                <w:szCs w:val="24"/>
                <w:lang w:val="ro-MD"/>
              </w:rPr>
            </w:pPr>
          </w:p>
          <w:p w14:paraId="71C52794"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2825" w:type="dxa"/>
          </w:tcPr>
          <w:p w14:paraId="338C506D"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620B5A">
            <w:pPr>
              <w:pStyle w:val="a7"/>
              <w:tabs>
                <w:tab w:val="left" w:pos="0"/>
              </w:tabs>
              <w:ind w:firstLine="350"/>
              <w:rPr>
                <w:rFonts w:ascii="Times New Roman" w:hAnsi="Times New Roman"/>
                <w:szCs w:val="24"/>
                <w:lang w:val="ro-MD"/>
              </w:rPr>
            </w:pPr>
          </w:p>
        </w:tc>
        <w:tc>
          <w:tcPr>
            <w:tcW w:w="1035" w:type="dxa"/>
          </w:tcPr>
          <w:p w14:paraId="61477EA2"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15" w:type="dxa"/>
          </w:tcPr>
          <w:p w14:paraId="0ED1E9C4"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005" w:type="dxa"/>
            <w:gridSpan w:val="2"/>
          </w:tcPr>
          <w:p w14:paraId="2601C0AC"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990" w:type="dxa"/>
            <w:gridSpan w:val="2"/>
          </w:tcPr>
          <w:p w14:paraId="2C49505D"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45" w:type="dxa"/>
          </w:tcPr>
          <w:p w14:paraId="139CDD60" w14:textId="77777777" w:rsidR="00AA1372" w:rsidRPr="00FF430B" w:rsidRDefault="00AA1372" w:rsidP="00620B5A">
            <w:pPr>
              <w:pStyle w:val="a7"/>
              <w:tabs>
                <w:tab w:val="left" w:pos="567"/>
              </w:tabs>
              <w:ind w:firstLine="567"/>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620B5A">
            <w:pPr>
              <w:pStyle w:val="a7"/>
              <w:tabs>
                <w:tab w:val="left" w:pos="567"/>
              </w:tabs>
              <w:ind w:left="-550" w:firstLine="567"/>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620B5A">
            <w:pPr>
              <w:pStyle w:val="a7"/>
              <w:tabs>
                <w:tab w:val="left" w:pos="0"/>
              </w:tabs>
              <w:ind w:firstLine="350"/>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620B5A">
            <w:pPr>
              <w:pStyle w:val="a7"/>
              <w:tabs>
                <w:tab w:val="left" w:pos="0"/>
              </w:tabs>
              <w:ind w:firstLine="350"/>
              <w:rPr>
                <w:rFonts w:ascii="Times New Roman" w:hAnsi="Times New Roman"/>
                <w:szCs w:val="24"/>
                <w:lang w:val="ro-MD"/>
              </w:rPr>
            </w:pPr>
          </w:p>
        </w:tc>
        <w:tc>
          <w:tcPr>
            <w:tcW w:w="1035" w:type="dxa"/>
          </w:tcPr>
          <w:p w14:paraId="661383F0"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15" w:type="dxa"/>
          </w:tcPr>
          <w:p w14:paraId="15B987A6"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005" w:type="dxa"/>
            <w:gridSpan w:val="2"/>
          </w:tcPr>
          <w:p w14:paraId="0995AFA5"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990" w:type="dxa"/>
            <w:gridSpan w:val="2"/>
          </w:tcPr>
          <w:p w14:paraId="4E7FF33B" w14:textId="77777777" w:rsidR="00AA1372" w:rsidRPr="00FF430B" w:rsidRDefault="00AA1372" w:rsidP="00620B5A">
            <w:pPr>
              <w:pStyle w:val="a7"/>
              <w:tabs>
                <w:tab w:val="left" w:pos="567"/>
              </w:tabs>
              <w:ind w:firstLine="567"/>
              <w:rPr>
                <w:rFonts w:ascii="Times New Roman" w:hAnsi="Times New Roman"/>
                <w:szCs w:val="24"/>
                <w:lang w:val="ro-MD"/>
              </w:rPr>
            </w:pPr>
          </w:p>
        </w:tc>
        <w:tc>
          <w:tcPr>
            <w:tcW w:w="1245" w:type="dxa"/>
          </w:tcPr>
          <w:p w14:paraId="1DA2F14F" w14:textId="77777777" w:rsidR="00AA1372" w:rsidRPr="00FF430B" w:rsidRDefault="00AA1372" w:rsidP="00620B5A">
            <w:pPr>
              <w:pStyle w:val="a7"/>
              <w:tabs>
                <w:tab w:val="left" w:pos="567"/>
              </w:tabs>
              <w:ind w:firstLine="567"/>
              <w:rPr>
                <w:rFonts w:ascii="Times New Roman" w:hAnsi="Times New Roman"/>
                <w:szCs w:val="24"/>
                <w:lang w:val="ro-MD"/>
              </w:rPr>
            </w:pPr>
          </w:p>
        </w:tc>
      </w:tr>
    </w:tbl>
    <w:p w14:paraId="76BAB200" w14:textId="77777777" w:rsidR="00AA1372" w:rsidRPr="00FF430B" w:rsidRDefault="00AA1372" w:rsidP="00620B5A">
      <w:pPr>
        <w:ind w:firstLine="567"/>
        <w:jc w:val="both"/>
        <w:rPr>
          <w:lang w:val="ro-MD"/>
        </w:rPr>
      </w:pPr>
    </w:p>
    <w:p w14:paraId="734BA21B" w14:textId="77777777" w:rsidR="00E706C1" w:rsidRPr="00FF430B" w:rsidRDefault="00E706C1" w:rsidP="00620B5A">
      <w:pPr>
        <w:ind w:firstLine="567"/>
        <w:jc w:val="both"/>
        <w:rPr>
          <w:lang w:val="ro-MD"/>
        </w:rPr>
      </w:pPr>
    </w:p>
    <w:p w14:paraId="3796EC9B"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620B5A">
      <w:pPr>
        <w:ind w:firstLine="567"/>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4" w:name="_Toc449692098"/>
      <w:r w:rsidRPr="00FF430B">
        <w:rPr>
          <w:rFonts w:eastAsia="PMingLiU"/>
          <w:lang w:val="ro-MD" w:eastAsia="zh-CN"/>
        </w:rPr>
        <w:t>____</w:t>
      </w:r>
    </w:p>
    <w:p w14:paraId="0D87A4E6" w14:textId="77777777" w:rsidR="00F43D02" w:rsidRPr="00FF430B" w:rsidRDefault="00F43D02" w:rsidP="00620B5A">
      <w:pPr>
        <w:ind w:firstLine="567"/>
        <w:jc w:val="both"/>
        <w:rPr>
          <w:rFonts w:eastAsia="PMingLiU"/>
          <w:lang w:val="ro-MD" w:eastAsia="zh-CN"/>
        </w:rPr>
      </w:pPr>
    </w:p>
    <w:p w14:paraId="27CDD0CA" w14:textId="77777777" w:rsidR="00B65C93" w:rsidRPr="00FF430B" w:rsidRDefault="00B65C93" w:rsidP="00620B5A">
      <w:pPr>
        <w:ind w:firstLine="567"/>
        <w:jc w:val="both"/>
        <w:rPr>
          <w:rFonts w:eastAsia="PMingLiU"/>
          <w:lang w:val="ro-MD" w:eastAsia="zh-CN"/>
        </w:rPr>
      </w:pPr>
    </w:p>
    <w:p w14:paraId="1DCFA8EE" w14:textId="77777777" w:rsidR="00B65C93" w:rsidRPr="00FF430B" w:rsidRDefault="00B65C93" w:rsidP="00620B5A">
      <w:pPr>
        <w:ind w:firstLine="567"/>
        <w:jc w:val="both"/>
        <w:rPr>
          <w:rFonts w:eastAsia="PMingLiU"/>
          <w:lang w:val="ro-MD" w:eastAsia="zh-CN"/>
        </w:rPr>
      </w:pPr>
    </w:p>
    <w:p w14:paraId="42907A3E" w14:textId="77777777" w:rsidR="00B65C93" w:rsidRPr="00FF430B" w:rsidRDefault="00B65C93" w:rsidP="00620B5A">
      <w:pPr>
        <w:ind w:firstLine="567"/>
        <w:jc w:val="both"/>
        <w:rPr>
          <w:rFonts w:eastAsia="PMingLiU"/>
          <w:lang w:val="ro-MD" w:eastAsia="zh-CN"/>
        </w:rPr>
      </w:pPr>
    </w:p>
    <w:p w14:paraId="3BAE76D0" w14:textId="77777777" w:rsidR="00B65C93" w:rsidRPr="00FF430B" w:rsidRDefault="00B65C93" w:rsidP="00620B5A">
      <w:pPr>
        <w:ind w:firstLine="567"/>
        <w:jc w:val="both"/>
        <w:rPr>
          <w:rFonts w:eastAsia="PMingLiU"/>
          <w:lang w:val="ro-MD" w:eastAsia="zh-CN"/>
        </w:rPr>
      </w:pPr>
    </w:p>
    <w:p w14:paraId="2F10DEAF" w14:textId="77777777" w:rsidR="00B65C93" w:rsidRPr="00FF430B" w:rsidRDefault="00B65C93" w:rsidP="00620B5A">
      <w:pPr>
        <w:ind w:firstLine="567"/>
        <w:jc w:val="both"/>
        <w:rPr>
          <w:rFonts w:eastAsia="PMingLiU"/>
          <w:lang w:val="ro-MD" w:eastAsia="zh-CN"/>
        </w:rPr>
      </w:pPr>
    </w:p>
    <w:p w14:paraId="353BA03D" w14:textId="77777777" w:rsidR="00B65C93" w:rsidRPr="00FF430B" w:rsidRDefault="00B65C93" w:rsidP="00620B5A">
      <w:pPr>
        <w:ind w:firstLine="567"/>
        <w:jc w:val="both"/>
        <w:rPr>
          <w:rFonts w:eastAsia="PMingLiU"/>
          <w:lang w:val="ro-MD" w:eastAsia="zh-CN"/>
        </w:rPr>
      </w:pPr>
    </w:p>
    <w:p w14:paraId="4B7F14A2" w14:textId="77777777" w:rsidR="00B65C93" w:rsidRPr="00FF430B" w:rsidRDefault="00B65C93" w:rsidP="00620B5A">
      <w:pPr>
        <w:ind w:firstLine="567"/>
        <w:jc w:val="both"/>
        <w:rPr>
          <w:rFonts w:eastAsia="PMingLiU"/>
          <w:lang w:val="ro-MD" w:eastAsia="zh-CN"/>
        </w:rPr>
      </w:pPr>
    </w:p>
    <w:p w14:paraId="654767D6" w14:textId="77777777" w:rsidR="00B65C93" w:rsidRPr="00FF430B" w:rsidRDefault="00B65C93" w:rsidP="00620B5A">
      <w:pPr>
        <w:ind w:firstLine="567"/>
        <w:jc w:val="both"/>
        <w:rPr>
          <w:rFonts w:eastAsia="PMingLiU"/>
          <w:lang w:val="ro-MD" w:eastAsia="zh-CN"/>
        </w:rPr>
      </w:pPr>
    </w:p>
    <w:p w14:paraId="7F67668A" w14:textId="77777777" w:rsidR="00B65C93" w:rsidRPr="00FF430B" w:rsidRDefault="00B65C93" w:rsidP="00620B5A">
      <w:pPr>
        <w:ind w:firstLine="567"/>
        <w:jc w:val="both"/>
        <w:rPr>
          <w:rFonts w:eastAsia="PMingLiU"/>
          <w:lang w:val="ro-MD" w:eastAsia="zh-CN"/>
        </w:rPr>
      </w:pPr>
    </w:p>
    <w:p w14:paraId="3CD5A841" w14:textId="77777777" w:rsidR="00B65C93" w:rsidRPr="00FF430B" w:rsidRDefault="00B65C93" w:rsidP="00620B5A">
      <w:pPr>
        <w:ind w:firstLine="567"/>
        <w:jc w:val="both"/>
        <w:rPr>
          <w:rFonts w:eastAsia="PMingLiU"/>
          <w:lang w:val="ro-MD" w:eastAsia="zh-CN"/>
        </w:rPr>
      </w:pPr>
    </w:p>
    <w:p w14:paraId="6BA4A3A5" w14:textId="77777777" w:rsidR="00B65C93" w:rsidRPr="00FF430B" w:rsidRDefault="00B65C93" w:rsidP="00620B5A">
      <w:pPr>
        <w:ind w:firstLine="567"/>
        <w:jc w:val="both"/>
        <w:rPr>
          <w:rFonts w:eastAsia="PMingLiU"/>
          <w:lang w:val="ro-MD" w:eastAsia="zh-CN"/>
        </w:rPr>
      </w:pPr>
    </w:p>
    <w:p w14:paraId="2626EF92" w14:textId="77777777" w:rsidR="00B65C93" w:rsidRPr="00FF430B" w:rsidRDefault="00B65C93" w:rsidP="00620B5A">
      <w:pPr>
        <w:ind w:firstLine="567"/>
        <w:jc w:val="both"/>
        <w:rPr>
          <w:rFonts w:eastAsia="PMingLiU"/>
          <w:lang w:val="ro-MD" w:eastAsia="zh-CN"/>
        </w:rPr>
      </w:pPr>
    </w:p>
    <w:p w14:paraId="3EC18CFB" w14:textId="77777777" w:rsidR="00B65C93" w:rsidRPr="00FF430B" w:rsidRDefault="00B65C93" w:rsidP="00620B5A">
      <w:pPr>
        <w:ind w:firstLine="567"/>
        <w:jc w:val="both"/>
        <w:rPr>
          <w:rFonts w:eastAsia="PMingLiU"/>
          <w:lang w:val="ro-MD" w:eastAsia="zh-CN"/>
        </w:rPr>
      </w:pPr>
    </w:p>
    <w:p w14:paraId="2C6636FD" w14:textId="77777777" w:rsidR="008B330F" w:rsidRPr="00FF430B" w:rsidRDefault="008B330F" w:rsidP="00620B5A">
      <w:pPr>
        <w:pStyle w:val="Style3"/>
        <w:tabs>
          <w:tab w:val="left" w:pos="567"/>
        </w:tabs>
        <w:ind w:left="0" w:firstLine="567"/>
        <w:rPr>
          <w:rFonts w:eastAsia="PMingLiU"/>
          <w:lang w:val="ro-MD" w:eastAsia="zh-CN"/>
        </w:rPr>
      </w:pPr>
    </w:p>
    <w:p w14:paraId="07E34268" w14:textId="07E3DBAB"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620B5A">
      <w:pPr>
        <w:ind w:firstLine="567"/>
        <w:jc w:val="right"/>
        <w:rPr>
          <w:noProof w:val="0"/>
          <w:lang w:val="ro-MD"/>
        </w:rPr>
      </w:pPr>
      <w:r w:rsidRPr="00FF430B">
        <w:rPr>
          <w:noProof w:val="0"/>
          <w:lang w:val="ro-MD"/>
        </w:rPr>
        <w:t>din “____” ________ 20___</w:t>
      </w:r>
    </w:p>
    <w:bookmarkEnd w:id="54"/>
    <w:p w14:paraId="13F9A5F4" w14:textId="77777777" w:rsidR="002242A0" w:rsidRPr="00FF430B" w:rsidRDefault="002242A0" w:rsidP="00620B5A">
      <w:pPr>
        <w:ind w:firstLine="567"/>
        <w:rPr>
          <w:rFonts w:eastAsia="PMingLiU"/>
          <w:b/>
          <w:lang w:val="ro-MD" w:eastAsia="zh-CN"/>
        </w:rPr>
      </w:pPr>
    </w:p>
    <w:p w14:paraId="6B603916" w14:textId="77777777" w:rsidR="00980A78" w:rsidRPr="00FF430B" w:rsidRDefault="00A227F2" w:rsidP="00620B5A">
      <w:pPr>
        <w:ind w:firstLine="567"/>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rsidP="00620B5A">
      <w:pPr>
        <w:pStyle w:val="a7"/>
        <w:tabs>
          <w:tab w:val="left" w:pos="567"/>
        </w:tabs>
        <w:ind w:firstLine="567"/>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rsidP="00620B5A">
      <w:pPr>
        <w:pStyle w:val="a7"/>
        <w:tabs>
          <w:tab w:val="left" w:pos="567"/>
        </w:tabs>
        <w:ind w:firstLine="567"/>
        <w:jc w:val="center"/>
        <w:rPr>
          <w:rFonts w:ascii="Times New Roman" w:hAnsi="Times New Roman"/>
          <w:b/>
          <w:szCs w:val="24"/>
          <w:lang w:val="ro-MD"/>
        </w:rPr>
      </w:pPr>
    </w:p>
    <w:p w14:paraId="77172FCD" w14:textId="77777777" w:rsidR="00AA1372" w:rsidRPr="00FF430B" w:rsidRDefault="00A227F2" w:rsidP="00620B5A">
      <w:pPr>
        <w:pStyle w:val="a7"/>
        <w:tabs>
          <w:tab w:val="left" w:pos="567"/>
        </w:tabs>
        <w:ind w:right="-58" w:firstLine="567"/>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620B5A">
      <w:pPr>
        <w:pStyle w:val="a7"/>
        <w:tabs>
          <w:tab w:val="left" w:pos="567"/>
        </w:tabs>
        <w:ind w:right="-58" w:firstLine="567"/>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620B5A">
      <w:pPr>
        <w:pStyle w:val="a7"/>
        <w:tabs>
          <w:tab w:val="left" w:pos="567"/>
        </w:tabs>
        <w:ind w:right="-58" w:firstLine="567"/>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620B5A">
      <w:pPr>
        <w:pStyle w:val="a7"/>
        <w:tabs>
          <w:tab w:val="left" w:pos="567"/>
        </w:tabs>
        <w:ind w:right="-58" w:firstLine="567"/>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620B5A">
      <w:pPr>
        <w:pStyle w:val="a7"/>
        <w:tabs>
          <w:tab w:val="left" w:pos="567"/>
        </w:tabs>
        <w:ind w:right="-58" w:firstLine="567"/>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620B5A">
      <w:pPr>
        <w:pStyle w:val="a7"/>
        <w:tabs>
          <w:tab w:val="left" w:pos="567"/>
        </w:tabs>
        <w:ind w:right="-58" w:firstLine="567"/>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620B5A">
      <w:pPr>
        <w:pStyle w:val="a7"/>
        <w:tabs>
          <w:tab w:val="left" w:pos="567"/>
        </w:tabs>
        <w:ind w:firstLine="567"/>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7A770A">
      <w:pPr>
        <w:pStyle w:val="a7"/>
        <w:numPr>
          <w:ilvl w:val="0"/>
          <w:numId w:val="8"/>
        </w:numPr>
        <w:tabs>
          <w:tab w:val="left" w:pos="567"/>
        </w:tabs>
        <w:ind w:left="0" w:firstLine="567"/>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620B5A">
      <w:pPr>
        <w:pStyle w:val="a7"/>
        <w:numPr>
          <w:ilvl w:val="0"/>
          <w:numId w:val="8"/>
        </w:numPr>
        <w:tabs>
          <w:tab w:val="left" w:pos="567"/>
        </w:tabs>
        <w:ind w:left="0" w:firstLine="567"/>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620B5A">
      <w:pPr>
        <w:pStyle w:val="a7"/>
        <w:numPr>
          <w:ilvl w:val="0"/>
          <w:numId w:val="8"/>
        </w:numPr>
        <w:tabs>
          <w:tab w:val="left" w:pos="567"/>
        </w:tabs>
        <w:ind w:left="0" w:firstLine="567"/>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620B5A">
      <w:pPr>
        <w:pStyle w:val="a7"/>
        <w:tabs>
          <w:tab w:val="left" w:pos="567"/>
          <w:tab w:val="left" w:pos="5670"/>
        </w:tabs>
        <w:ind w:firstLine="567"/>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68A46D94"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___        __________________</w:t>
      </w:r>
    </w:p>
    <w:p w14:paraId="17878CCE" w14:textId="070CC76C"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    ____________________</w:t>
      </w:r>
    </w:p>
    <w:p w14:paraId="4631719C"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620B5A">
      <w:pPr>
        <w:pStyle w:val="a7"/>
        <w:numPr>
          <w:ilvl w:val="0"/>
          <w:numId w:val="4"/>
        </w:numPr>
        <w:tabs>
          <w:tab w:val="clear" w:pos="360"/>
          <w:tab w:val="left" w:pos="567"/>
          <w:tab w:val="left" w:pos="1080"/>
          <w:tab w:val="num" w:pos="5889"/>
        </w:tabs>
        <w:ind w:left="0" w:firstLine="567"/>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620B5A">
      <w:pPr>
        <w:pStyle w:val="a7"/>
        <w:tabs>
          <w:tab w:val="left" w:pos="567"/>
          <w:tab w:val="left" w:pos="1080"/>
        </w:tabs>
        <w:ind w:firstLine="567"/>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620B5A">
      <w:pPr>
        <w:pStyle w:val="a7"/>
        <w:tabs>
          <w:tab w:val="left" w:pos="567"/>
          <w:tab w:val="left" w:pos="1080"/>
        </w:tabs>
        <w:ind w:firstLine="567"/>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620B5A">
      <w:pPr>
        <w:pStyle w:val="a7"/>
        <w:tabs>
          <w:tab w:val="left" w:pos="567"/>
        </w:tabs>
        <w:ind w:firstLine="567"/>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620B5A">
      <w:pPr>
        <w:ind w:firstLine="567"/>
        <w:rPr>
          <w:rFonts w:eastAsia="MS Mincho"/>
          <w:lang w:val="ro-MD" w:eastAsia="zh-CN"/>
        </w:rPr>
      </w:pPr>
    </w:p>
    <w:p w14:paraId="4A0272D8" w14:textId="77777777" w:rsidR="00AA1372" w:rsidRPr="00FF430B" w:rsidRDefault="00A227F2" w:rsidP="00620B5A">
      <w:pPr>
        <w:ind w:firstLine="567"/>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620B5A">
      <w:pPr>
        <w:ind w:firstLine="567"/>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620B5A">
      <w:pPr>
        <w:spacing w:after="200" w:line="276" w:lineRule="auto"/>
        <w:ind w:firstLine="567"/>
        <w:rPr>
          <w:rFonts w:eastAsia="PMingLiU"/>
          <w:lang w:val="ro-MD" w:eastAsia="zh-CN"/>
        </w:rPr>
      </w:pPr>
      <w:bookmarkStart w:id="55" w:name="_Toc449692109"/>
    </w:p>
    <w:p w14:paraId="086EAB2C" w14:textId="77777777" w:rsidR="002D6E71" w:rsidRPr="00FF430B" w:rsidRDefault="002D6E71" w:rsidP="00620B5A">
      <w:pPr>
        <w:ind w:firstLine="567"/>
        <w:jc w:val="center"/>
        <w:rPr>
          <w:rFonts w:eastAsia="PMingLiU"/>
          <w:b/>
          <w:lang w:val="ro-MD" w:eastAsia="zh-CN"/>
        </w:rPr>
      </w:pPr>
    </w:p>
    <w:p w14:paraId="18A975DA" w14:textId="77777777" w:rsidR="002D6E71" w:rsidRPr="00FF430B" w:rsidRDefault="002D6E71" w:rsidP="00620B5A">
      <w:pPr>
        <w:ind w:firstLine="567"/>
        <w:jc w:val="center"/>
        <w:rPr>
          <w:rFonts w:eastAsia="PMingLiU"/>
          <w:b/>
          <w:lang w:val="ro-MD" w:eastAsia="zh-CN"/>
        </w:rPr>
      </w:pPr>
    </w:p>
    <w:p w14:paraId="381AEEE2" w14:textId="77777777" w:rsidR="002D6E71" w:rsidRPr="00FF430B" w:rsidRDefault="002D6E71" w:rsidP="00620B5A">
      <w:pPr>
        <w:ind w:firstLine="567"/>
        <w:jc w:val="center"/>
        <w:rPr>
          <w:rFonts w:eastAsia="PMingLiU"/>
          <w:b/>
          <w:lang w:val="ro-MD" w:eastAsia="zh-CN"/>
        </w:rPr>
      </w:pPr>
    </w:p>
    <w:p w14:paraId="7C4B20E6" w14:textId="77777777" w:rsidR="002D6E71" w:rsidRPr="00FF430B" w:rsidRDefault="002D6E71" w:rsidP="00620B5A">
      <w:pPr>
        <w:ind w:firstLine="567"/>
        <w:jc w:val="center"/>
        <w:rPr>
          <w:rFonts w:eastAsia="PMingLiU"/>
          <w:b/>
          <w:lang w:val="ro-MD" w:eastAsia="zh-CN"/>
        </w:rPr>
      </w:pPr>
    </w:p>
    <w:p w14:paraId="693A1EB9" w14:textId="77777777" w:rsidR="002D6E71" w:rsidRPr="00FF430B" w:rsidRDefault="002D6E71" w:rsidP="00620B5A">
      <w:pPr>
        <w:ind w:firstLine="567"/>
        <w:jc w:val="center"/>
        <w:rPr>
          <w:rFonts w:eastAsia="PMingLiU"/>
          <w:b/>
          <w:lang w:val="ro-MD" w:eastAsia="zh-CN"/>
        </w:rPr>
      </w:pPr>
    </w:p>
    <w:p w14:paraId="75B9931E" w14:textId="77777777" w:rsidR="002D6E71" w:rsidRPr="00FF430B" w:rsidRDefault="002D6E71" w:rsidP="00620B5A">
      <w:pPr>
        <w:ind w:firstLine="567"/>
        <w:jc w:val="center"/>
        <w:rPr>
          <w:rFonts w:eastAsia="PMingLiU"/>
          <w:b/>
          <w:lang w:val="ro-MD" w:eastAsia="zh-CN"/>
        </w:rPr>
      </w:pPr>
    </w:p>
    <w:p w14:paraId="6B4DE606" w14:textId="77777777" w:rsidR="00EF4276" w:rsidRPr="00FF430B" w:rsidRDefault="00EF4276" w:rsidP="00620B5A">
      <w:pPr>
        <w:ind w:firstLine="567"/>
        <w:jc w:val="center"/>
        <w:rPr>
          <w:rFonts w:eastAsia="PMingLiU"/>
          <w:b/>
          <w:lang w:val="ro-MD" w:eastAsia="zh-CN"/>
        </w:rPr>
      </w:pPr>
    </w:p>
    <w:p w14:paraId="267E6566" w14:textId="77777777" w:rsidR="00EF4276" w:rsidRPr="00FF430B" w:rsidRDefault="00EF4276" w:rsidP="00620B5A">
      <w:pPr>
        <w:ind w:firstLine="567"/>
        <w:jc w:val="center"/>
        <w:rPr>
          <w:rFonts w:eastAsia="PMingLiU"/>
          <w:b/>
          <w:lang w:val="ro-MD" w:eastAsia="zh-CN"/>
        </w:rPr>
      </w:pPr>
    </w:p>
    <w:p w14:paraId="5A04BF36" w14:textId="77777777" w:rsidR="0019071C" w:rsidRPr="00FF430B" w:rsidRDefault="0019071C" w:rsidP="00620B5A">
      <w:pPr>
        <w:ind w:firstLine="567"/>
        <w:jc w:val="center"/>
        <w:rPr>
          <w:rFonts w:eastAsia="PMingLiU"/>
          <w:b/>
          <w:lang w:val="ro-MD" w:eastAsia="zh-CN"/>
        </w:rPr>
      </w:pPr>
    </w:p>
    <w:p w14:paraId="03286D90" w14:textId="77777777" w:rsidR="0019071C" w:rsidRPr="00FF430B" w:rsidRDefault="0019071C" w:rsidP="00620B5A">
      <w:pPr>
        <w:ind w:firstLine="567"/>
        <w:jc w:val="center"/>
        <w:rPr>
          <w:rFonts w:eastAsia="PMingLiU"/>
          <w:b/>
          <w:lang w:val="ro-MD" w:eastAsia="zh-CN"/>
        </w:rPr>
      </w:pPr>
    </w:p>
    <w:p w14:paraId="40FFD2DA" w14:textId="77777777" w:rsidR="002D6E71" w:rsidRPr="00FF430B" w:rsidRDefault="002D6E71" w:rsidP="00620B5A">
      <w:pPr>
        <w:ind w:firstLine="567"/>
        <w:jc w:val="center"/>
        <w:rPr>
          <w:rFonts w:eastAsia="PMingLiU"/>
          <w:b/>
          <w:lang w:val="ro-MD" w:eastAsia="zh-CN"/>
        </w:rPr>
      </w:pPr>
    </w:p>
    <w:p w14:paraId="3148CF1D" w14:textId="77777777" w:rsidR="002D6E71" w:rsidRPr="00FF430B" w:rsidRDefault="002D6E71" w:rsidP="00620B5A">
      <w:pPr>
        <w:ind w:firstLine="567"/>
        <w:jc w:val="center"/>
        <w:rPr>
          <w:rFonts w:eastAsia="PMingLiU"/>
          <w:b/>
          <w:lang w:val="ro-MD" w:eastAsia="zh-CN"/>
        </w:rPr>
      </w:pPr>
    </w:p>
    <w:p w14:paraId="513E54D0" w14:textId="4B6EEF09"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620B5A">
      <w:pPr>
        <w:ind w:firstLine="567"/>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620B5A">
      <w:pPr>
        <w:ind w:firstLine="567"/>
        <w:jc w:val="right"/>
        <w:rPr>
          <w:noProof w:val="0"/>
          <w:lang w:val="ro-MD"/>
        </w:rPr>
      </w:pPr>
      <w:r w:rsidRPr="00FF430B">
        <w:rPr>
          <w:noProof w:val="0"/>
          <w:lang w:val="ro-MD"/>
        </w:rPr>
        <w:t>din “____” ________ 20___</w:t>
      </w:r>
    </w:p>
    <w:p w14:paraId="60D6F9A9" w14:textId="77777777" w:rsidR="002D6E71" w:rsidRPr="00FF430B" w:rsidRDefault="002D6E71" w:rsidP="00620B5A">
      <w:pPr>
        <w:ind w:firstLine="567"/>
        <w:jc w:val="center"/>
        <w:rPr>
          <w:rFonts w:eastAsia="PMingLiU"/>
          <w:b/>
          <w:lang w:val="ro-MD" w:eastAsia="zh-CN"/>
        </w:rPr>
      </w:pPr>
    </w:p>
    <w:p w14:paraId="3234C587" w14:textId="77777777" w:rsidR="002D6E71" w:rsidRPr="00FF430B" w:rsidRDefault="002D6E71" w:rsidP="00620B5A">
      <w:pPr>
        <w:ind w:firstLine="567"/>
        <w:jc w:val="center"/>
        <w:rPr>
          <w:rFonts w:eastAsia="PMingLiU"/>
          <w:b/>
          <w:lang w:val="ro-MD" w:eastAsia="zh-CN"/>
        </w:rPr>
      </w:pPr>
    </w:p>
    <w:bookmarkEnd w:id="55"/>
    <w:p w14:paraId="2D8A9806" w14:textId="77777777" w:rsidR="00B14173" w:rsidRPr="00FF430B" w:rsidRDefault="00B14173" w:rsidP="00620B5A">
      <w:pPr>
        <w:ind w:firstLine="567"/>
        <w:jc w:val="center"/>
        <w:rPr>
          <w:b/>
          <w:lang w:val="ro-MD"/>
        </w:rPr>
      </w:pPr>
    </w:p>
    <w:p w14:paraId="38F6D8B3" w14:textId="77777777" w:rsidR="002B5DEF" w:rsidRPr="00FF430B" w:rsidRDefault="00A227F2" w:rsidP="00620B5A">
      <w:pPr>
        <w:pStyle w:val="a7"/>
        <w:tabs>
          <w:tab w:val="left" w:pos="567"/>
        </w:tabs>
        <w:ind w:firstLine="567"/>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620B5A">
      <w:pPr>
        <w:pStyle w:val="a7"/>
        <w:tabs>
          <w:tab w:val="left" w:pos="567"/>
        </w:tabs>
        <w:ind w:firstLine="567"/>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620B5A">
      <w:pPr>
        <w:pStyle w:val="a7"/>
        <w:tabs>
          <w:tab w:val="left" w:pos="567"/>
        </w:tabs>
        <w:ind w:firstLine="567"/>
        <w:rPr>
          <w:rFonts w:ascii="Times New Roman" w:hAnsi="Times New Roman"/>
          <w:b/>
          <w:szCs w:val="24"/>
          <w:lang w:val="ro-MD"/>
        </w:rPr>
      </w:pPr>
    </w:p>
    <w:tbl>
      <w:tblPr>
        <w:tblW w:w="0" w:type="auto"/>
        <w:tblInd w:w="-289" w:type="dxa"/>
        <w:tblLayout w:type="fixed"/>
        <w:tblLook w:val="00A0" w:firstRow="1" w:lastRow="0" w:firstColumn="1" w:lastColumn="0" w:noHBand="0" w:noVBand="0"/>
      </w:tblPr>
      <w:tblGrid>
        <w:gridCol w:w="1033"/>
        <w:gridCol w:w="1236"/>
        <w:gridCol w:w="1417"/>
        <w:gridCol w:w="1985"/>
        <w:gridCol w:w="1276"/>
        <w:gridCol w:w="1276"/>
        <w:gridCol w:w="1417"/>
      </w:tblGrid>
      <w:tr w:rsidR="00AA1372" w:rsidRPr="00EC30C2" w14:paraId="5339C6EB" w14:textId="77777777" w:rsidTr="007A770A">
        <w:trPr>
          <w:trHeight w:val="1140"/>
        </w:trPr>
        <w:tc>
          <w:tcPr>
            <w:tcW w:w="1033"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7A770A">
            <w:pPr>
              <w:ind w:left="-989" w:right="-64" w:firstLine="567"/>
              <w:jc w:val="center"/>
              <w:rPr>
                <w:b/>
                <w:bCs/>
                <w:lang w:val="ro-MD"/>
              </w:rPr>
            </w:pPr>
            <w:r w:rsidRPr="00FF430B">
              <w:rPr>
                <w:b/>
                <w:bCs/>
                <w:lang w:val="ro-MD"/>
              </w:rPr>
              <w:t>Nr</w:t>
            </w:r>
          </w:p>
          <w:p w14:paraId="2842057D" w14:textId="77777777" w:rsidR="0022237A" w:rsidRPr="00FF430B" w:rsidRDefault="00A227F2" w:rsidP="007A770A">
            <w:pPr>
              <w:ind w:right="-64"/>
              <w:jc w:val="center"/>
              <w:rPr>
                <w:b/>
                <w:bCs/>
                <w:lang w:val="ro-MD" w:eastAsia="zh-CN"/>
              </w:rPr>
            </w:pPr>
            <w:r w:rsidRPr="00FF430B">
              <w:rPr>
                <w:b/>
                <w:bCs/>
                <w:lang w:val="ro-MD"/>
              </w:rPr>
              <w:t>d/o</w:t>
            </w:r>
          </w:p>
        </w:tc>
        <w:tc>
          <w:tcPr>
            <w:tcW w:w="1236"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7A770A">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17"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7A770A">
            <w:pPr>
              <w:ind w:hanging="93"/>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1985" w:type="dxa"/>
            <w:tcBorders>
              <w:top w:val="single" w:sz="4" w:space="0" w:color="auto"/>
              <w:left w:val="nil"/>
              <w:bottom w:val="single" w:sz="4" w:space="0" w:color="auto"/>
              <w:right w:val="single" w:sz="4" w:space="0" w:color="auto"/>
            </w:tcBorders>
            <w:vAlign w:val="center"/>
          </w:tcPr>
          <w:p w14:paraId="0690DE89" w14:textId="0DA42EA4" w:rsidR="00AA1372" w:rsidRPr="00FF430B" w:rsidRDefault="00A227F2" w:rsidP="007A770A">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7A770A">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7A770A">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7A770A">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7A770A">
        <w:trPr>
          <w:trHeight w:val="300"/>
        </w:trPr>
        <w:tc>
          <w:tcPr>
            <w:tcW w:w="1033"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7A770A">
            <w:pPr>
              <w:ind w:right="-64" w:firstLine="567"/>
              <w:jc w:val="center"/>
              <w:rPr>
                <w:b/>
                <w:bCs/>
                <w:lang w:val="ro-MD"/>
              </w:rPr>
            </w:pPr>
            <w:r w:rsidRPr="00FF430B">
              <w:rPr>
                <w:b/>
                <w:bCs/>
                <w:lang w:val="ro-MD"/>
              </w:rPr>
              <w:t>1</w:t>
            </w:r>
          </w:p>
        </w:tc>
        <w:tc>
          <w:tcPr>
            <w:tcW w:w="1236" w:type="dxa"/>
            <w:tcBorders>
              <w:top w:val="nil"/>
              <w:left w:val="nil"/>
              <w:bottom w:val="single" w:sz="4" w:space="0" w:color="auto"/>
              <w:right w:val="single" w:sz="4" w:space="0" w:color="auto"/>
            </w:tcBorders>
            <w:vAlign w:val="center"/>
          </w:tcPr>
          <w:p w14:paraId="56D25557" w14:textId="77777777" w:rsidR="00AA1372" w:rsidRPr="00FF430B" w:rsidRDefault="00A227F2" w:rsidP="00620B5A">
            <w:pPr>
              <w:ind w:firstLine="567"/>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E20D7ED" w14:textId="77777777" w:rsidR="00AA1372" w:rsidRPr="00FF430B" w:rsidRDefault="00A227F2" w:rsidP="00620B5A">
            <w:pPr>
              <w:ind w:firstLine="567"/>
              <w:jc w:val="center"/>
              <w:rPr>
                <w:lang w:val="ro-MD"/>
              </w:rPr>
            </w:pPr>
            <w:r w:rsidRPr="00FF430B">
              <w:rPr>
                <w:lang w:val="ro-MD"/>
              </w:rPr>
              <w:t> </w:t>
            </w:r>
          </w:p>
        </w:tc>
        <w:tc>
          <w:tcPr>
            <w:tcW w:w="1985" w:type="dxa"/>
            <w:tcBorders>
              <w:top w:val="nil"/>
              <w:left w:val="nil"/>
              <w:bottom w:val="single" w:sz="4" w:space="0" w:color="auto"/>
              <w:right w:val="single" w:sz="4" w:space="0" w:color="auto"/>
            </w:tcBorders>
            <w:vAlign w:val="center"/>
          </w:tcPr>
          <w:p w14:paraId="2D087976" w14:textId="77777777" w:rsidR="00AA1372" w:rsidRPr="00FF430B" w:rsidRDefault="00A227F2" w:rsidP="00620B5A">
            <w:pPr>
              <w:ind w:firstLine="567"/>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620B5A">
            <w:pPr>
              <w:ind w:firstLine="567"/>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620B5A">
            <w:pPr>
              <w:ind w:firstLine="567"/>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620B5A">
            <w:pPr>
              <w:ind w:firstLine="567"/>
              <w:jc w:val="center"/>
              <w:rPr>
                <w:lang w:val="ro-MD"/>
              </w:rPr>
            </w:pPr>
            <w:r w:rsidRPr="00FF430B">
              <w:rPr>
                <w:lang w:val="ro-MD"/>
              </w:rPr>
              <w:t> </w:t>
            </w:r>
          </w:p>
        </w:tc>
      </w:tr>
      <w:tr w:rsidR="00AA1372" w:rsidRPr="00EC30C2" w14:paraId="239F2508" w14:textId="77777777" w:rsidTr="007A770A">
        <w:trPr>
          <w:trHeight w:val="300"/>
        </w:trPr>
        <w:tc>
          <w:tcPr>
            <w:tcW w:w="1033"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7A770A">
            <w:pPr>
              <w:ind w:right="-64" w:firstLine="567"/>
              <w:jc w:val="center"/>
              <w:rPr>
                <w:b/>
                <w:bCs/>
                <w:lang w:val="ro-MD"/>
              </w:rPr>
            </w:pPr>
            <w:r w:rsidRPr="00FF430B">
              <w:rPr>
                <w:b/>
                <w:bCs/>
                <w:lang w:val="ro-MD"/>
              </w:rPr>
              <w:t>2</w:t>
            </w:r>
          </w:p>
        </w:tc>
        <w:tc>
          <w:tcPr>
            <w:tcW w:w="1236" w:type="dxa"/>
            <w:tcBorders>
              <w:top w:val="nil"/>
              <w:left w:val="nil"/>
              <w:bottom w:val="single" w:sz="4" w:space="0" w:color="auto"/>
              <w:right w:val="single" w:sz="4" w:space="0" w:color="auto"/>
            </w:tcBorders>
            <w:vAlign w:val="center"/>
          </w:tcPr>
          <w:p w14:paraId="662B18C3" w14:textId="77777777" w:rsidR="00AA1372" w:rsidRPr="00FF430B" w:rsidRDefault="00A227F2" w:rsidP="00620B5A">
            <w:pPr>
              <w:ind w:firstLine="567"/>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1E61E38F" w14:textId="77777777" w:rsidR="00AA1372" w:rsidRPr="00FF430B" w:rsidRDefault="00A227F2" w:rsidP="00620B5A">
            <w:pPr>
              <w:ind w:firstLine="567"/>
              <w:jc w:val="center"/>
              <w:rPr>
                <w:lang w:val="ro-MD"/>
              </w:rPr>
            </w:pPr>
            <w:r w:rsidRPr="00FF430B">
              <w:rPr>
                <w:lang w:val="ro-MD"/>
              </w:rPr>
              <w:t> </w:t>
            </w:r>
          </w:p>
        </w:tc>
        <w:tc>
          <w:tcPr>
            <w:tcW w:w="1985" w:type="dxa"/>
            <w:tcBorders>
              <w:top w:val="nil"/>
              <w:left w:val="nil"/>
              <w:bottom w:val="single" w:sz="4" w:space="0" w:color="auto"/>
              <w:right w:val="single" w:sz="4" w:space="0" w:color="auto"/>
            </w:tcBorders>
            <w:vAlign w:val="center"/>
          </w:tcPr>
          <w:p w14:paraId="2C639BF3" w14:textId="77777777" w:rsidR="00AA1372" w:rsidRPr="00FF430B" w:rsidRDefault="00A227F2" w:rsidP="00620B5A">
            <w:pPr>
              <w:ind w:firstLine="567"/>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620B5A">
            <w:pPr>
              <w:ind w:firstLine="567"/>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620B5A">
            <w:pPr>
              <w:ind w:firstLine="567"/>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620B5A">
            <w:pPr>
              <w:ind w:firstLine="567"/>
              <w:jc w:val="center"/>
              <w:rPr>
                <w:lang w:val="ro-MD"/>
              </w:rPr>
            </w:pPr>
            <w:r w:rsidRPr="00FF430B">
              <w:rPr>
                <w:lang w:val="ro-MD"/>
              </w:rPr>
              <w:t> </w:t>
            </w:r>
          </w:p>
        </w:tc>
      </w:tr>
      <w:tr w:rsidR="00AA1372" w:rsidRPr="00EC30C2" w14:paraId="04D908EA" w14:textId="77777777" w:rsidTr="007A770A">
        <w:trPr>
          <w:trHeight w:val="300"/>
        </w:trPr>
        <w:tc>
          <w:tcPr>
            <w:tcW w:w="1033"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7A770A">
            <w:pPr>
              <w:ind w:right="-64" w:firstLine="567"/>
              <w:jc w:val="center"/>
              <w:rPr>
                <w:b/>
                <w:bCs/>
                <w:lang w:val="ro-MD"/>
              </w:rPr>
            </w:pPr>
            <w:r w:rsidRPr="00FF430B">
              <w:rPr>
                <w:b/>
                <w:bCs/>
                <w:lang w:val="ro-MD"/>
              </w:rPr>
              <w:t>...</w:t>
            </w:r>
          </w:p>
        </w:tc>
        <w:tc>
          <w:tcPr>
            <w:tcW w:w="1236" w:type="dxa"/>
            <w:tcBorders>
              <w:top w:val="nil"/>
              <w:left w:val="nil"/>
              <w:bottom w:val="single" w:sz="4" w:space="0" w:color="auto"/>
              <w:right w:val="single" w:sz="4" w:space="0" w:color="auto"/>
            </w:tcBorders>
            <w:vAlign w:val="center"/>
          </w:tcPr>
          <w:p w14:paraId="12D5C227" w14:textId="77777777" w:rsidR="00AA1372" w:rsidRPr="00FF430B" w:rsidRDefault="00A227F2" w:rsidP="00620B5A">
            <w:pPr>
              <w:ind w:firstLine="567"/>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2D8610BC" w14:textId="77777777" w:rsidR="00AA1372" w:rsidRPr="00FF430B" w:rsidRDefault="00A227F2" w:rsidP="00620B5A">
            <w:pPr>
              <w:ind w:firstLine="567"/>
              <w:jc w:val="center"/>
              <w:rPr>
                <w:lang w:val="ro-MD"/>
              </w:rPr>
            </w:pPr>
            <w:r w:rsidRPr="00FF430B">
              <w:rPr>
                <w:lang w:val="ro-MD"/>
              </w:rPr>
              <w:t> </w:t>
            </w:r>
          </w:p>
        </w:tc>
        <w:tc>
          <w:tcPr>
            <w:tcW w:w="1985" w:type="dxa"/>
            <w:tcBorders>
              <w:top w:val="nil"/>
              <w:left w:val="nil"/>
              <w:bottom w:val="single" w:sz="4" w:space="0" w:color="auto"/>
              <w:right w:val="single" w:sz="4" w:space="0" w:color="auto"/>
            </w:tcBorders>
            <w:vAlign w:val="center"/>
          </w:tcPr>
          <w:p w14:paraId="0B3CC97A" w14:textId="77777777" w:rsidR="00AA1372" w:rsidRPr="00FF430B" w:rsidRDefault="00A227F2" w:rsidP="00620B5A">
            <w:pPr>
              <w:ind w:firstLine="567"/>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620B5A">
            <w:pPr>
              <w:ind w:firstLine="567"/>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620B5A">
            <w:pPr>
              <w:ind w:firstLine="567"/>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620B5A">
            <w:pPr>
              <w:ind w:firstLine="567"/>
              <w:jc w:val="center"/>
              <w:rPr>
                <w:lang w:val="ro-MD"/>
              </w:rPr>
            </w:pPr>
            <w:r w:rsidRPr="00FF430B">
              <w:rPr>
                <w:lang w:val="ro-MD"/>
              </w:rPr>
              <w:t> </w:t>
            </w:r>
          </w:p>
        </w:tc>
      </w:tr>
    </w:tbl>
    <w:p w14:paraId="1537BC39" w14:textId="77777777" w:rsidR="00AB1EC3" w:rsidRPr="00FF430B" w:rsidRDefault="00AB1EC3" w:rsidP="00620B5A">
      <w:pPr>
        <w:ind w:firstLine="567"/>
        <w:jc w:val="both"/>
        <w:rPr>
          <w:lang w:val="ro-MD"/>
        </w:rPr>
      </w:pPr>
    </w:p>
    <w:p w14:paraId="163C8790" w14:textId="77777777" w:rsidR="00AA1372" w:rsidRPr="00FF430B" w:rsidRDefault="00A227F2" w:rsidP="00620B5A">
      <w:pPr>
        <w:ind w:firstLine="567"/>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620B5A">
      <w:pPr>
        <w:ind w:firstLine="567"/>
        <w:jc w:val="both"/>
        <w:rPr>
          <w:rFonts w:eastAsia="PMingLiU"/>
          <w:lang w:val="ro-MD" w:eastAsia="zh-CN"/>
        </w:rPr>
      </w:pPr>
    </w:p>
    <w:p w14:paraId="6DD2449A"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620B5A">
      <w:pPr>
        <w:spacing w:after="200" w:line="276" w:lineRule="auto"/>
        <w:ind w:firstLine="567"/>
        <w:rPr>
          <w:rFonts w:eastAsia="PMingLiU"/>
          <w:lang w:val="ro-MD" w:eastAsia="zh-CN"/>
        </w:rPr>
      </w:pPr>
      <w:bookmarkStart w:id="56" w:name="_Toc449692110"/>
    </w:p>
    <w:p w14:paraId="3A33BB9F" w14:textId="77777777" w:rsidR="002D6E71" w:rsidRPr="00FF430B" w:rsidRDefault="002D6E71" w:rsidP="00620B5A">
      <w:pPr>
        <w:spacing w:line="276" w:lineRule="auto"/>
        <w:ind w:firstLine="567"/>
        <w:jc w:val="center"/>
        <w:rPr>
          <w:rFonts w:eastAsia="PMingLiU"/>
          <w:b/>
          <w:lang w:val="ro-MD" w:eastAsia="zh-CN"/>
        </w:rPr>
      </w:pPr>
    </w:p>
    <w:p w14:paraId="6DB18CA3" w14:textId="77777777" w:rsidR="002D6E71" w:rsidRPr="00FF430B" w:rsidRDefault="002D6E71" w:rsidP="00620B5A">
      <w:pPr>
        <w:spacing w:line="276" w:lineRule="auto"/>
        <w:ind w:firstLine="567"/>
        <w:jc w:val="center"/>
        <w:rPr>
          <w:rFonts w:eastAsia="PMingLiU"/>
          <w:b/>
          <w:lang w:val="ro-MD" w:eastAsia="zh-CN"/>
        </w:rPr>
      </w:pPr>
    </w:p>
    <w:p w14:paraId="4F6D4D2A" w14:textId="77777777" w:rsidR="002D6E71" w:rsidRPr="00FF430B" w:rsidRDefault="002D6E71" w:rsidP="00620B5A">
      <w:pPr>
        <w:spacing w:line="276" w:lineRule="auto"/>
        <w:ind w:firstLine="567"/>
        <w:jc w:val="center"/>
        <w:rPr>
          <w:rFonts w:eastAsia="PMingLiU"/>
          <w:b/>
          <w:lang w:val="ro-MD" w:eastAsia="zh-CN"/>
        </w:rPr>
      </w:pPr>
    </w:p>
    <w:p w14:paraId="2F361927" w14:textId="77777777" w:rsidR="002D6E71" w:rsidRPr="00FF430B" w:rsidRDefault="002D6E71" w:rsidP="00620B5A">
      <w:pPr>
        <w:spacing w:line="276" w:lineRule="auto"/>
        <w:ind w:firstLine="567"/>
        <w:jc w:val="center"/>
        <w:rPr>
          <w:rFonts w:eastAsia="PMingLiU"/>
          <w:b/>
          <w:lang w:val="ro-MD" w:eastAsia="zh-CN"/>
        </w:rPr>
      </w:pPr>
    </w:p>
    <w:p w14:paraId="496FBF4A" w14:textId="77777777" w:rsidR="002D6E71" w:rsidRPr="00FF430B" w:rsidRDefault="002D6E71" w:rsidP="00620B5A">
      <w:pPr>
        <w:spacing w:line="276" w:lineRule="auto"/>
        <w:ind w:firstLine="567"/>
        <w:jc w:val="center"/>
        <w:rPr>
          <w:rFonts w:eastAsia="PMingLiU"/>
          <w:b/>
          <w:lang w:val="ro-MD" w:eastAsia="zh-CN"/>
        </w:rPr>
      </w:pPr>
    </w:p>
    <w:p w14:paraId="5F0A56B8" w14:textId="77777777" w:rsidR="002D6E71" w:rsidRPr="00FF430B" w:rsidRDefault="002D6E71" w:rsidP="00620B5A">
      <w:pPr>
        <w:spacing w:line="276" w:lineRule="auto"/>
        <w:ind w:firstLine="567"/>
        <w:jc w:val="center"/>
        <w:rPr>
          <w:rFonts w:eastAsia="PMingLiU"/>
          <w:b/>
          <w:lang w:val="ro-MD" w:eastAsia="zh-CN"/>
        </w:rPr>
      </w:pPr>
    </w:p>
    <w:p w14:paraId="2AADACB5" w14:textId="77777777" w:rsidR="002D6E71" w:rsidRPr="00FF430B" w:rsidRDefault="002D6E71" w:rsidP="00620B5A">
      <w:pPr>
        <w:spacing w:line="276" w:lineRule="auto"/>
        <w:ind w:firstLine="567"/>
        <w:jc w:val="center"/>
        <w:rPr>
          <w:rFonts w:eastAsia="PMingLiU"/>
          <w:b/>
          <w:lang w:val="ro-MD" w:eastAsia="zh-CN"/>
        </w:rPr>
      </w:pPr>
    </w:p>
    <w:p w14:paraId="63C769C1" w14:textId="77777777" w:rsidR="002D6E71" w:rsidRPr="00FF430B" w:rsidRDefault="002D6E71" w:rsidP="00620B5A">
      <w:pPr>
        <w:spacing w:line="276" w:lineRule="auto"/>
        <w:ind w:firstLine="567"/>
        <w:jc w:val="center"/>
        <w:rPr>
          <w:rFonts w:eastAsia="PMingLiU"/>
          <w:b/>
          <w:lang w:val="ro-MD" w:eastAsia="zh-CN"/>
        </w:rPr>
      </w:pPr>
    </w:p>
    <w:p w14:paraId="7430EE52" w14:textId="77777777" w:rsidR="002D6E71" w:rsidRPr="00FF430B" w:rsidRDefault="002D6E71" w:rsidP="00620B5A">
      <w:pPr>
        <w:spacing w:line="276" w:lineRule="auto"/>
        <w:ind w:firstLine="567"/>
        <w:jc w:val="center"/>
        <w:rPr>
          <w:rFonts w:eastAsia="PMingLiU"/>
          <w:b/>
          <w:lang w:val="ro-MD" w:eastAsia="zh-CN"/>
        </w:rPr>
      </w:pPr>
    </w:p>
    <w:p w14:paraId="1433BE7F" w14:textId="77777777" w:rsidR="002D6E71" w:rsidRPr="00FF430B" w:rsidRDefault="002D6E71" w:rsidP="00620B5A">
      <w:pPr>
        <w:spacing w:line="276" w:lineRule="auto"/>
        <w:ind w:firstLine="567"/>
        <w:jc w:val="center"/>
        <w:rPr>
          <w:rFonts w:eastAsia="PMingLiU"/>
          <w:b/>
          <w:lang w:val="ro-MD" w:eastAsia="zh-CN"/>
        </w:rPr>
      </w:pPr>
    </w:p>
    <w:p w14:paraId="201FC79C" w14:textId="77777777" w:rsidR="002D6E71" w:rsidRPr="00FF430B" w:rsidRDefault="002D6E71" w:rsidP="00620B5A">
      <w:pPr>
        <w:spacing w:line="276" w:lineRule="auto"/>
        <w:ind w:firstLine="567"/>
        <w:jc w:val="center"/>
        <w:rPr>
          <w:rFonts w:eastAsia="PMingLiU"/>
          <w:b/>
          <w:lang w:val="ro-MD" w:eastAsia="zh-CN"/>
        </w:rPr>
      </w:pPr>
    </w:p>
    <w:p w14:paraId="7E396B5C" w14:textId="77777777" w:rsidR="002D6E71" w:rsidRPr="00FF430B" w:rsidRDefault="002D6E71" w:rsidP="00620B5A">
      <w:pPr>
        <w:spacing w:line="276" w:lineRule="auto"/>
        <w:ind w:firstLine="567"/>
        <w:jc w:val="center"/>
        <w:rPr>
          <w:rFonts w:eastAsia="PMingLiU"/>
          <w:b/>
          <w:lang w:val="ro-MD" w:eastAsia="zh-CN"/>
        </w:rPr>
      </w:pPr>
    </w:p>
    <w:p w14:paraId="7BD89165" w14:textId="77777777" w:rsidR="002D6E71" w:rsidRPr="00FF430B" w:rsidRDefault="002D6E71" w:rsidP="00620B5A">
      <w:pPr>
        <w:spacing w:line="276" w:lineRule="auto"/>
        <w:ind w:firstLine="567"/>
        <w:jc w:val="center"/>
        <w:rPr>
          <w:rFonts w:eastAsia="PMingLiU"/>
          <w:b/>
          <w:lang w:val="ro-MD" w:eastAsia="zh-CN"/>
        </w:rPr>
      </w:pPr>
    </w:p>
    <w:p w14:paraId="3E4EBBF7" w14:textId="77777777" w:rsidR="002D6E71" w:rsidRPr="00FF430B" w:rsidRDefault="002D6E71" w:rsidP="00620B5A">
      <w:pPr>
        <w:spacing w:line="276" w:lineRule="auto"/>
        <w:ind w:firstLine="567"/>
        <w:jc w:val="center"/>
        <w:rPr>
          <w:rFonts w:eastAsia="PMingLiU"/>
          <w:b/>
          <w:lang w:val="ro-MD" w:eastAsia="zh-CN"/>
        </w:rPr>
      </w:pPr>
    </w:p>
    <w:p w14:paraId="6D8DB856" w14:textId="77777777" w:rsidR="002D6E71" w:rsidRPr="00FF430B" w:rsidRDefault="002D6E71" w:rsidP="00620B5A">
      <w:pPr>
        <w:spacing w:line="276" w:lineRule="auto"/>
        <w:ind w:firstLine="567"/>
        <w:jc w:val="center"/>
        <w:rPr>
          <w:rFonts w:eastAsia="PMingLiU"/>
          <w:b/>
          <w:lang w:val="ro-MD" w:eastAsia="zh-CN"/>
        </w:rPr>
      </w:pPr>
    </w:p>
    <w:p w14:paraId="70E5B1A0" w14:textId="77777777" w:rsidR="002D6E71" w:rsidRPr="00FF430B" w:rsidRDefault="002D6E71" w:rsidP="00620B5A">
      <w:pPr>
        <w:spacing w:line="276" w:lineRule="auto"/>
        <w:ind w:firstLine="567"/>
        <w:jc w:val="center"/>
        <w:rPr>
          <w:rFonts w:eastAsia="PMingLiU"/>
          <w:b/>
          <w:lang w:val="ro-MD" w:eastAsia="zh-CN"/>
        </w:rPr>
      </w:pPr>
    </w:p>
    <w:p w14:paraId="36DC4707" w14:textId="77777777" w:rsidR="002D6E71" w:rsidRPr="00FF430B" w:rsidRDefault="002D6E71" w:rsidP="00620B5A">
      <w:pPr>
        <w:spacing w:line="276" w:lineRule="auto"/>
        <w:ind w:firstLine="567"/>
        <w:jc w:val="center"/>
        <w:rPr>
          <w:rFonts w:eastAsia="PMingLiU"/>
          <w:b/>
          <w:lang w:val="ro-MD" w:eastAsia="zh-CN"/>
        </w:rPr>
      </w:pPr>
    </w:p>
    <w:p w14:paraId="3B9DB3C8" w14:textId="77777777" w:rsidR="002D6E71" w:rsidRPr="00FF430B" w:rsidRDefault="002D6E71" w:rsidP="00620B5A">
      <w:pPr>
        <w:spacing w:line="276" w:lineRule="auto"/>
        <w:ind w:firstLine="567"/>
        <w:jc w:val="center"/>
        <w:rPr>
          <w:rFonts w:eastAsia="PMingLiU"/>
          <w:b/>
          <w:lang w:val="ro-MD" w:eastAsia="zh-CN"/>
        </w:rPr>
      </w:pPr>
    </w:p>
    <w:p w14:paraId="2C06CA23" w14:textId="77777777" w:rsidR="002D6E71" w:rsidRPr="00FF430B" w:rsidRDefault="002D6E71" w:rsidP="00620B5A">
      <w:pPr>
        <w:spacing w:line="276" w:lineRule="auto"/>
        <w:ind w:firstLine="567"/>
        <w:jc w:val="center"/>
        <w:rPr>
          <w:rFonts w:eastAsia="PMingLiU"/>
          <w:b/>
          <w:lang w:val="ro-MD" w:eastAsia="zh-CN"/>
        </w:rPr>
      </w:pPr>
    </w:p>
    <w:p w14:paraId="1B856953" w14:textId="77777777" w:rsidR="002D6E71" w:rsidRPr="00FF430B" w:rsidRDefault="002D6E71" w:rsidP="00620B5A">
      <w:pPr>
        <w:spacing w:line="276" w:lineRule="auto"/>
        <w:ind w:firstLine="567"/>
        <w:jc w:val="center"/>
        <w:rPr>
          <w:rFonts w:eastAsia="PMingLiU"/>
          <w:b/>
          <w:lang w:val="ro-MD" w:eastAsia="zh-CN"/>
        </w:rPr>
      </w:pPr>
    </w:p>
    <w:p w14:paraId="68264900" w14:textId="77777777" w:rsidR="002D6E71" w:rsidRPr="00FF430B" w:rsidRDefault="002D6E71" w:rsidP="00620B5A">
      <w:pPr>
        <w:spacing w:line="276" w:lineRule="auto"/>
        <w:ind w:firstLine="567"/>
        <w:jc w:val="center"/>
        <w:rPr>
          <w:rFonts w:eastAsia="PMingLiU"/>
          <w:b/>
          <w:lang w:val="ro-MD" w:eastAsia="zh-CN"/>
        </w:rPr>
      </w:pPr>
    </w:p>
    <w:p w14:paraId="1FCB7984" w14:textId="77777777" w:rsidR="002D6E71" w:rsidRPr="00FF430B" w:rsidRDefault="002D6E71" w:rsidP="00620B5A">
      <w:pPr>
        <w:spacing w:line="276" w:lineRule="auto"/>
        <w:ind w:firstLine="567"/>
        <w:jc w:val="center"/>
        <w:rPr>
          <w:rFonts w:eastAsia="PMingLiU"/>
          <w:b/>
          <w:lang w:val="ro-MD" w:eastAsia="zh-CN"/>
        </w:rPr>
      </w:pPr>
    </w:p>
    <w:p w14:paraId="5C0181BC" w14:textId="77777777" w:rsidR="002D6E71" w:rsidRPr="00FF430B" w:rsidRDefault="002D6E71" w:rsidP="00620B5A">
      <w:pPr>
        <w:spacing w:line="276" w:lineRule="auto"/>
        <w:ind w:firstLine="567"/>
        <w:jc w:val="center"/>
        <w:rPr>
          <w:rFonts w:eastAsia="PMingLiU"/>
          <w:b/>
          <w:lang w:val="ro-MD" w:eastAsia="zh-CN"/>
        </w:rPr>
      </w:pPr>
    </w:p>
    <w:p w14:paraId="40DAFFC2" w14:textId="79D503C8"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620B5A">
      <w:pPr>
        <w:ind w:firstLine="567"/>
        <w:jc w:val="right"/>
        <w:rPr>
          <w:noProof w:val="0"/>
          <w:lang w:val="ro-MD"/>
        </w:rPr>
      </w:pPr>
      <w:r w:rsidRPr="00FF430B">
        <w:rPr>
          <w:noProof w:val="0"/>
          <w:lang w:val="ro-MD"/>
        </w:rPr>
        <w:t>din “____” ________ 20___</w:t>
      </w:r>
    </w:p>
    <w:p w14:paraId="619FB0BD" w14:textId="77777777" w:rsidR="002D6E71" w:rsidRPr="00FF430B" w:rsidRDefault="002D6E71" w:rsidP="00620B5A">
      <w:pPr>
        <w:spacing w:line="276" w:lineRule="auto"/>
        <w:ind w:firstLine="567"/>
        <w:jc w:val="center"/>
        <w:rPr>
          <w:rFonts w:eastAsia="PMingLiU"/>
          <w:b/>
          <w:lang w:val="ro-MD" w:eastAsia="zh-CN"/>
        </w:rPr>
      </w:pPr>
    </w:p>
    <w:p w14:paraId="464C323A" w14:textId="77777777" w:rsidR="002D6E71" w:rsidRPr="00FF430B" w:rsidRDefault="002D6E71" w:rsidP="00620B5A">
      <w:pPr>
        <w:spacing w:line="276" w:lineRule="auto"/>
        <w:ind w:firstLine="567"/>
        <w:jc w:val="center"/>
        <w:rPr>
          <w:rFonts w:eastAsia="PMingLiU"/>
          <w:b/>
          <w:lang w:val="ro-MD" w:eastAsia="zh-CN"/>
        </w:rPr>
      </w:pPr>
    </w:p>
    <w:bookmarkEnd w:id="56"/>
    <w:p w14:paraId="742FC6AA" w14:textId="77777777" w:rsidR="00B14173" w:rsidRPr="00FF430B" w:rsidRDefault="00B14173" w:rsidP="00620B5A">
      <w:pPr>
        <w:spacing w:line="276" w:lineRule="auto"/>
        <w:ind w:firstLine="567"/>
        <w:jc w:val="center"/>
        <w:rPr>
          <w:rFonts w:eastAsia="PMingLiU"/>
          <w:b/>
          <w:noProof w:val="0"/>
          <w:lang w:val="ro-MD" w:eastAsia="zh-CN"/>
        </w:rPr>
      </w:pPr>
    </w:p>
    <w:p w14:paraId="67E561AA" w14:textId="77777777" w:rsidR="00AA1372" w:rsidRPr="00FF430B" w:rsidRDefault="00A227F2" w:rsidP="00620B5A">
      <w:pPr>
        <w:keepNext/>
        <w:ind w:firstLine="567"/>
        <w:jc w:val="center"/>
        <w:outlineLvl w:val="1"/>
        <w:rPr>
          <w:rFonts w:eastAsia="PMingLiU"/>
          <w:b/>
          <w:bCs/>
          <w:iCs/>
          <w:lang w:val="ro-MD" w:eastAsia="zh-CN"/>
        </w:rPr>
      </w:pPr>
      <w:bookmarkStart w:id="57" w:name="_Toc449632664"/>
      <w:bookmarkStart w:id="58" w:name="_Toc449633156"/>
      <w:bookmarkStart w:id="59" w:name="_Toc449692111"/>
      <w:r w:rsidRPr="00FF430B">
        <w:rPr>
          <w:rFonts w:eastAsia="PMingLiU"/>
          <w:b/>
          <w:bCs/>
          <w:iCs/>
          <w:lang w:val="ro-MD" w:eastAsia="zh-CN"/>
        </w:rPr>
        <w:t>DECLARAŢIE</w:t>
      </w:r>
      <w:bookmarkEnd w:id="57"/>
      <w:bookmarkEnd w:id="58"/>
      <w:bookmarkEnd w:id="59"/>
    </w:p>
    <w:p w14:paraId="65E0A4FA" w14:textId="77777777" w:rsidR="00AA1372" w:rsidRPr="00FF430B" w:rsidRDefault="00A227F2" w:rsidP="00620B5A">
      <w:pPr>
        <w:tabs>
          <w:tab w:val="left" w:pos="720"/>
        </w:tabs>
        <w:ind w:firstLine="567"/>
        <w:jc w:val="center"/>
        <w:outlineLvl w:val="1"/>
        <w:rPr>
          <w:rFonts w:eastAsia="PMingLiU"/>
          <w:b/>
          <w:lang w:val="ro-MD" w:eastAsia="zh-CN"/>
        </w:rPr>
      </w:pPr>
      <w:bookmarkStart w:id="60" w:name="_Toc449632665"/>
      <w:bookmarkStart w:id="61" w:name="_Toc449633157"/>
      <w:bookmarkStart w:id="62"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60"/>
      <w:bookmarkEnd w:id="61"/>
      <w:bookmarkEnd w:id="62"/>
    </w:p>
    <w:p w14:paraId="7625EC13" w14:textId="77777777" w:rsidR="00AA1372" w:rsidRPr="00FF430B" w:rsidRDefault="00AA1372" w:rsidP="00620B5A">
      <w:pPr>
        <w:tabs>
          <w:tab w:val="left" w:pos="567"/>
        </w:tabs>
        <w:ind w:firstLine="567"/>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520"/>
        <w:gridCol w:w="1260"/>
        <w:gridCol w:w="1289"/>
        <w:gridCol w:w="1544"/>
      </w:tblGrid>
      <w:tr w:rsidR="00AA1372" w:rsidRPr="00EC30C2" w14:paraId="29901EC4" w14:textId="77777777" w:rsidTr="007A770A">
        <w:trPr>
          <w:trHeight w:val="700"/>
        </w:trPr>
        <w:tc>
          <w:tcPr>
            <w:tcW w:w="880" w:type="dxa"/>
          </w:tcPr>
          <w:p w14:paraId="27DE8C44" w14:textId="77777777" w:rsidR="00AA1372" w:rsidRPr="00FF430B" w:rsidRDefault="00AA1372" w:rsidP="00620B5A">
            <w:pPr>
              <w:tabs>
                <w:tab w:val="left" w:pos="567"/>
                <w:tab w:val="left" w:pos="1134"/>
              </w:tabs>
              <w:ind w:left="360" w:firstLine="567"/>
              <w:jc w:val="both"/>
              <w:outlineLvl w:val="0"/>
              <w:rPr>
                <w:b/>
                <w:lang w:val="ro-MD"/>
              </w:rPr>
            </w:pPr>
          </w:p>
          <w:p w14:paraId="1FB7CDD1" w14:textId="77777777" w:rsidR="00AA1372" w:rsidRPr="00FF430B" w:rsidRDefault="00A227F2" w:rsidP="007A770A">
            <w:pPr>
              <w:tabs>
                <w:tab w:val="left" w:pos="567"/>
              </w:tabs>
              <w:ind w:left="-641" w:firstLine="567"/>
              <w:jc w:val="both"/>
              <w:rPr>
                <w:b/>
                <w:lang w:val="ro-MD"/>
              </w:rPr>
            </w:pPr>
            <w:r w:rsidRPr="00FF430B">
              <w:rPr>
                <w:b/>
                <w:lang w:val="ro-MD"/>
              </w:rPr>
              <w:t>Nr.</w:t>
            </w:r>
          </w:p>
          <w:p w14:paraId="695F9ED8" w14:textId="77777777" w:rsidR="00AA1372" w:rsidRPr="00FF430B" w:rsidRDefault="00A227F2" w:rsidP="007A770A">
            <w:pPr>
              <w:tabs>
                <w:tab w:val="left" w:pos="567"/>
              </w:tabs>
              <w:ind w:left="-641" w:firstLine="567"/>
              <w:jc w:val="both"/>
              <w:rPr>
                <w:b/>
                <w:lang w:val="ro-MD"/>
              </w:rPr>
            </w:pPr>
            <w:r w:rsidRPr="00FF430B">
              <w:rPr>
                <w:b/>
                <w:lang w:val="ro-MD"/>
              </w:rPr>
              <w:t>d/o</w:t>
            </w:r>
          </w:p>
        </w:tc>
        <w:tc>
          <w:tcPr>
            <w:tcW w:w="4520" w:type="dxa"/>
            <w:vAlign w:val="center"/>
          </w:tcPr>
          <w:p w14:paraId="145DAF18" w14:textId="77777777" w:rsidR="00AA1372" w:rsidRPr="00FF430B" w:rsidRDefault="00A227F2" w:rsidP="007A770A">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7A770A">
            <w:pPr>
              <w:tabs>
                <w:tab w:val="left" w:pos="-98"/>
                <w:tab w:val="left" w:pos="1134"/>
              </w:tabs>
              <w:ind w:left="-240" w:firstLine="425"/>
              <w:jc w:val="center"/>
              <w:outlineLvl w:val="0"/>
              <w:rPr>
                <w:b/>
                <w:lang w:val="ro-MD"/>
              </w:rPr>
            </w:pPr>
          </w:p>
          <w:p w14:paraId="16C3D36A" w14:textId="77777777" w:rsidR="00AA1372" w:rsidRPr="00FF430B" w:rsidRDefault="00A227F2" w:rsidP="007A770A">
            <w:pPr>
              <w:tabs>
                <w:tab w:val="left" w:pos="-98"/>
              </w:tabs>
              <w:ind w:left="-240" w:firstLine="425"/>
              <w:jc w:val="center"/>
              <w:rPr>
                <w:b/>
                <w:lang w:val="ro-MD"/>
              </w:rPr>
            </w:pPr>
            <w:r w:rsidRPr="00FF430B">
              <w:rPr>
                <w:b/>
                <w:lang w:val="ro-MD"/>
              </w:rPr>
              <w:t>Unitatea de măsură</w:t>
            </w:r>
          </w:p>
          <w:p w14:paraId="7192388F" w14:textId="77777777" w:rsidR="00AA1372" w:rsidRPr="00FF430B" w:rsidRDefault="00D7570D" w:rsidP="007A770A">
            <w:pPr>
              <w:tabs>
                <w:tab w:val="left" w:pos="-98"/>
              </w:tabs>
              <w:ind w:left="-240" w:firstLine="425"/>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620B5A">
            <w:pPr>
              <w:tabs>
                <w:tab w:val="left" w:pos="567"/>
                <w:tab w:val="left" w:pos="1134"/>
              </w:tabs>
              <w:ind w:left="360" w:firstLine="567"/>
              <w:jc w:val="center"/>
              <w:outlineLvl w:val="0"/>
              <w:rPr>
                <w:b/>
                <w:lang w:val="ro-MD"/>
              </w:rPr>
            </w:pPr>
          </w:p>
          <w:p w14:paraId="7A761341" w14:textId="77777777" w:rsidR="00AA1372" w:rsidRPr="00FF430B" w:rsidRDefault="00A227F2" w:rsidP="007A770A">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620B5A">
            <w:pPr>
              <w:tabs>
                <w:tab w:val="left" w:pos="567"/>
                <w:tab w:val="left" w:pos="1134"/>
              </w:tabs>
              <w:ind w:left="360" w:firstLine="567"/>
              <w:jc w:val="center"/>
              <w:outlineLvl w:val="0"/>
              <w:rPr>
                <w:b/>
                <w:lang w:val="ro-MD"/>
              </w:rPr>
            </w:pPr>
          </w:p>
          <w:p w14:paraId="53F643B3" w14:textId="77777777" w:rsidR="00AA1372" w:rsidRPr="00FF430B" w:rsidRDefault="00A227F2" w:rsidP="007A770A">
            <w:pPr>
              <w:tabs>
                <w:tab w:val="left" w:pos="567"/>
              </w:tabs>
              <w:jc w:val="center"/>
              <w:rPr>
                <w:b/>
                <w:lang w:val="ro-MD"/>
              </w:rPr>
            </w:pPr>
            <w:r w:rsidRPr="00FF430B">
              <w:rPr>
                <w:b/>
                <w:lang w:val="ro-MD"/>
              </w:rPr>
              <w:t>Asigurate de la terţi sau din alte surse</w:t>
            </w:r>
          </w:p>
        </w:tc>
      </w:tr>
      <w:tr w:rsidR="00AA1372" w:rsidRPr="00EC30C2" w14:paraId="42774060" w14:textId="77777777" w:rsidTr="007A770A">
        <w:trPr>
          <w:trHeight w:val="240"/>
        </w:trPr>
        <w:tc>
          <w:tcPr>
            <w:tcW w:w="880" w:type="dxa"/>
          </w:tcPr>
          <w:p w14:paraId="18F91EE5" w14:textId="77777777" w:rsidR="00AA1372" w:rsidRPr="00FF430B" w:rsidRDefault="00D7570D" w:rsidP="007A770A">
            <w:pPr>
              <w:tabs>
                <w:tab w:val="left" w:pos="567"/>
              </w:tabs>
              <w:ind w:left="-641" w:firstLine="584"/>
              <w:jc w:val="both"/>
              <w:rPr>
                <w:b/>
                <w:lang w:val="ro-MD"/>
              </w:rPr>
            </w:pPr>
            <w:r w:rsidRPr="00FF430B">
              <w:rPr>
                <w:b/>
                <w:lang w:val="ro-MD"/>
              </w:rPr>
              <w:t>0</w:t>
            </w:r>
          </w:p>
        </w:tc>
        <w:tc>
          <w:tcPr>
            <w:tcW w:w="4520" w:type="dxa"/>
          </w:tcPr>
          <w:p w14:paraId="2822FAEE" w14:textId="77777777" w:rsidR="00AA1372" w:rsidRPr="00FF430B" w:rsidRDefault="00D7570D" w:rsidP="00620B5A">
            <w:pPr>
              <w:tabs>
                <w:tab w:val="left" w:pos="567"/>
              </w:tabs>
              <w:ind w:firstLine="567"/>
              <w:jc w:val="both"/>
              <w:rPr>
                <w:b/>
                <w:lang w:val="ro-MD"/>
              </w:rPr>
            </w:pPr>
            <w:r w:rsidRPr="00FF430B">
              <w:rPr>
                <w:b/>
                <w:lang w:val="ro-MD"/>
              </w:rPr>
              <w:t xml:space="preserve">                             1</w:t>
            </w:r>
          </w:p>
        </w:tc>
        <w:tc>
          <w:tcPr>
            <w:tcW w:w="1260" w:type="dxa"/>
          </w:tcPr>
          <w:p w14:paraId="610137BA" w14:textId="77777777" w:rsidR="00AA1372" w:rsidRPr="00FF430B" w:rsidRDefault="0003591A" w:rsidP="00620B5A">
            <w:pPr>
              <w:tabs>
                <w:tab w:val="left" w:pos="567"/>
              </w:tabs>
              <w:ind w:firstLine="567"/>
              <w:jc w:val="both"/>
              <w:rPr>
                <w:b/>
                <w:lang w:val="ro-MD"/>
              </w:rPr>
            </w:pPr>
            <w:r w:rsidRPr="00FF430B">
              <w:rPr>
                <w:b/>
                <w:lang w:val="ro-MD"/>
              </w:rPr>
              <w:t>2</w:t>
            </w:r>
          </w:p>
        </w:tc>
        <w:tc>
          <w:tcPr>
            <w:tcW w:w="1289" w:type="dxa"/>
          </w:tcPr>
          <w:p w14:paraId="06C3CE6A" w14:textId="77777777" w:rsidR="00AA1372" w:rsidRPr="00FF430B" w:rsidRDefault="0003591A" w:rsidP="00620B5A">
            <w:pPr>
              <w:tabs>
                <w:tab w:val="left" w:pos="567"/>
              </w:tabs>
              <w:ind w:firstLine="567"/>
              <w:jc w:val="both"/>
              <w:rPr>
                <w:b/>
                <w:lang w:val="ro-MD"/>
              </w:rPr>
            </w:pPr>
            <w:r w:rsidRPr="00FF430B">
              <w:rPr>
                <w:b/>
                <w:lang w:val="ro-MD"/>
              </w:rPr>
              <w:t>3</w:t>
            </w:r>
          </w:p>
        </w:tc>
        <w:tc>
          <w:tcPr>
            <w:tcW w:w="1544" w:type="dxa"/>
          </w:tcPr>
          <w:p w14:paraId="20D264F1" w14:textId="77777777" w:rsidR="00AA1372" w:rsidRPr="00FF430B" w:rsidRDefault="0003591A" w:rsidP="00620B5A">
            <w:pPr>
              <w:tabs>
                <w:tab w:val="left" w:pos="567"/>
              </w:tabs>
              <w:ind w:firstLine="567"/>
              <w:jc w:val="both"/>
              <w:rPr>
                <w:b/>
                <w:lang w:val="ro-MD"/>
              </w:rPr>
            </w:pPr>
            <w:r w:rsidRPr="00FF430B">
              <w:rPr>
                <w:b/>
                <w:lang w:val="ro-MD"/>
              </w:rPr>
              <w:t>4</w:t>
            </w:r>
          </w:p>
        </w:tc>
      </w:tr>
      <w:tr w:rsidR="00AA1372" w:rsidRPr="00EC30C2" w14:paraId="39A3589A" w14:textId="77777777" w:rsidTr="007A770A">
        <w:trPr>
          <w:trHeight w:val="240"/>
        </w:trPr>
        <w:tc>
          <w:tcPr>
            <w:tcW w:w="880" w:type="dxa"/>
          </w:tcPr>
          <w:p w14:paraId="73ED8002" w14:textId="77777777" w:rsidR="00AA1372" w:rsidRPr="00FF430B" w:rsidRDefault="0003591A" w:rsidP="007A770A">
            <w:pPr>
              <w:tabs>
                <w:tab w:val="left" w:pos="567"/>
              </w:tabs>
              <w:ind w:left="-641" w:firstLine="567"/>
              <w:jc w:val="both"/>
              <w:rPr>
                <w:lang w:val="ro-MD"/>
              </w:rPr>
            </w:pPr>
            <w:r w:rsidRPr="00FF430B">
              <w:rPr>
                <w:lang w:val="ro-MD"/>
              </w:rPr>
              <w:t>1.</w:t>
            </w:r>
          </w:p>
        </w:tc>
        <w:tc>
          <w:tcPr>
            <w:tcW w:w="4520" w:type="dxa"/>
          </w:tcPr>
          <w:p w14:paraId="7954C475" w14:textId="77777777" w:rsidR="00AA1372" w:rsidRPr="00FF430B" w:rsidRDefault="00AA1372" w:rsidP="00620B5A">
            <w:pPr>
              <w:keepNext/>
              <w:keepLines/>
              <w:tabs>
                <w:tab w:val="left" w:pos="567"/>
              </w:tabs>
              <w:spacing w:before="200"/>
              <w:ind w:firstLine="567"/>
              <w:jc w:val="both"/>
              <w:outlineLvl w:val="2"/>
              <w:rPr>
                <w:lang w:val="ro-MD"/>
              </w:rPr>
            </w:pPr>
          </w:p>
        </w:tc>
        <w:tc>
          <w:tcPr>
            <w:tcW w:w="1260" w:type="dxa"/>
          </w:tcPr>
          <w:p w14:paraId="4401C6E6" w14:textId="77777777" w:rsidR="00AA1372" w:rsidRPr="00FF430B" w:rsidRDefault="00AA1372" w:rsidP="00620B5A">
            <w:pPr>
              <w:keepNext/>
              <w:keepLines/>
              <w:tabs>
                <w:tab w:val="left" w:pos="567"/>
              </w:tabs>
              <w:spacing w:before="200"/>
              <w:ind w:firstLine="567"/>
              <w:jc w:val="both"/>
              <w:outlineLvl w:val="2"/>
              <w:rPr>
                <w:lang w:val="ro-MD"/>
              </w:rPr>
            </w:pPr>
          </w:p>
        </w:tc>
        <w:tc>
          <w:tcPr>
            <w:tcW w:w="1289" w:type="dxa"/>
          </w:tcPr>
          <w:p w14:paraId="13382BEA" w14:textId="77777777" w:rsidR="00AA1372" w:rsidRPr="00FF430B" w:rsidRDefault="00AA1372" w:rsidP="00620B5A">
            <w:pPr>
              <w:keepNext/>
              <w:keepLines/>
              <w:tabs>
                <w:tab w:val="left" w:pos="567"/>
              </w:tabs>
              <w:spacing w:before="200"/>
              <w:ind w:firstLine="567"/>
              <w:jc w:val="both"/>
              <w:outlineLvl w:val="2"/>
              <w:rPr>
                <w:lang w:val="ro-MD"/>
              </w:rPr>
            </w:pPr>
          </w:p>
        </w:tc>
        <w:tc>
          <w:tcPr>
            <w:tcW w:w="1544" w:type="dxa"/>
          </w:tcPr>
          <w:p w14:paraId="6CF978FC"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4911BA6A" w14:textId="77777777" w:rsidTr="007A770A">
        <w:trPr>
          <w:trHeight w:val="240"/>
        </w:trPr>
        <w:tc>
          <w:tcPr>
            <w:tcW w:w="880" w:type="dxa"/>
          </w:tcPr>
          <w:p w14:paraId="4A8AEBEE" w14:textId="77777777" w:rsidR="00AA1372" w:rsidRPr="00FF430B" w:rsidRDefault="0003591A" w:rsidP="007A770A">
            <w:pPr>
              <w:tabs>
                <w:tab w:val="left" w:pos="567"/>
              </w:tabs>
              <w:ind w:left="-641" w:firstLine="567"/>
              <w:jc w:val="both"/>
              <w:rPr>
                <w:lang w:val="ro-MD"/>
              </w:rPr>
            </w:pPr>
            <w:r w:rsidRPr="00FF430B">
              <w:rPr>
                <w:lang w:val="ro-MD"/>
              </w:rPr>
              <w:t>2.</w:t>
            </w:r>
          </w:p>
        </w:tc>
        <w:tc>
          <w:tcPr>
            <w:tcW w:w="4520" w:type="dxa"/>
          </w:tcPr>
          <w:p w14:paraId="4E89D716" w14:textId="77777777" w:rsidR="00AA1372" w:rsidRPr="00FF430B" w:rsidRDefault="00AA1372" w:rsidP="00620B5A">
            <w:pPr>
              <w:keepNext/>
              <w:keepLines/>
              <w:tabs>
                <w:tab w:val="left" w:pos="567"/>
              </w:tabs>
              <w:spacing w:before="200"/>
              <w:ind w:firstLine="567"/>
              <w:jc w:val="both"/>
              <w:outlineLvl w:val="2"/>
              <w:rPr>
                <w:lang w:val="ro-MD"/>
              </w:rPr>
            </w:pPr>
          </w:p>
        </w:tc>
        <w:tc>
          <w:tcPr>
            <w:tcW w:w="1260" w:type="dxa"/>
          </w:tcPr>
          <w:p w14:paraId="190D47BA" w14:textId="77777777" w:rsidR="00AA1372" w:rsidRPr="00FF430B" w:rsidRDefault="00AA1372" w:rsidP="00620B5A">
            <w:pPr>
              <w:keepNext/>
              <w:keepLines/>
              <w:tabs>
                <w:tab w:val="left" w:pos="567"/>
              </w:tabs>
              <w:spacing w:before="200"/>
              <w:ind w:firstLine="567"/>
              <w:jc w:val="both"/>
              <w:outlineLvl w:val="2"/>
              <w:rPr>
                <w:lang w:val="ro-MD"/>
              </w:rPr>
            </w:pPr>
          </w:p>
        </w:tc>
        <w:tc>
          <w:tcPr>
            <w:tcW w:w="1289" w:type="dxa"/>
          </w:tcPr>
          <w:p w14:paraId="2D857127" w14:textId="77777777" w:rsidR="00AA1372" w:rsidRPr="00FF430B" w:rsidRDefault="00AA1372" w:rsidP="00620B5A">
            <w:pPr>
              <w:keepNext/>
              <w:keepLines/>
              <w:tabs>
                <w:tab w:val="left" w:pos="567"/>
              </w:tabs>
              <w:spacing w:before="200"/>
              <w:ind w:firstLine="567"/>
              <w:jc w:val="both"/>
              <w:outlineLvl w:val="2"/>
              <w:rPr>
                <w:lang w:val="ro-MD"/>
              </w:rPr>
            </w:pPr>
          </w:p>
        </w:tc>
        <w:tc>
          <w:tcPr>
            <w:tcW w:w="1544" w:type="dxa"/>
          </w:tcPr>
          <w:p w14:paraId="7352C30D"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6F405A4F" w14:textId="77777777" w:rsidTr="007A770A">
        <w:trPr>
          <w:trHeight w:val="240"/>
        </w:trPr>
        <w:tc>
          <w:tcPr>
            <w:tcW w:w="880" w:type="dxa"/>
          </w:tcPr>
          <w:p w14:paraId="4829558A" w14:textId="77777777" w:rsidR="00AA1372" w:rsidRPr="00FF430B" w:rsidRDefault="0003591A" w:rsidP="007A770A">
            <w:pPr>
              <w:tabs>
                <w:tab w:val="left" w:pos="567"/>
              </w:tabs>
              <w:ind w:left="-641" w:firstLine="567"/>
              <w:jc w:val="both"/>
              <w:rPr>
                <w:lang w:val="ro-MD"/>
              </w:rPr>
            </w:pPr>
            <w:r w:rsidRPr="00FF430B">
              <w:rPr>
                <w:lang w:val="ro-MD"/>
              </w:rPr>
              <w:t>3.</w:t>
            </w:r>
          </w:p>
        </w:tc>
        <w:tc>
          <w:tcPr>
            <w:tcW w:w="4520" w:type="dxa"/>
          </w:tcPr>
          <w:p w14:paraId="74C37196" w14:textId="77777777" w:rsidR="00AA1372" w:rsidRPr="00FF430B" w:rsidRDefault="00AA1372" w:rsidP="00620B5A">
            <w:pPr>
              <w:keepNext/>
              <w:keepLines/>
              <w:tabs>
                <w:tab w:val="left" w:pos="567"/>
              </w:tabs>
              <w:spacing w:before="200"/>
              <w:ind w:firstLine="567"/>
              <w:jc w:val="both"/>
              <w:outlineLvl w:val="2"/>
              <w:rPr>
                <w:lang w:val="ro-MD"/>
              </w:rPr>
            </w:pPr>
          </w:p>
        </w:tc>
        <w:tc>
          <w:tcPr>
            <w:tcW w:w="1260" w:type="dxa"/>
          </w:tcPr>
          <w:p w14:paraId="08E97B43" w14:textId="77777777" w:rsidR="00AA1372" w:rsidRPr="00FF430B" w:rsidRDefault="00AA1372" w:rsidP="00620B5A">
            <w:pPr>
              <w:keepNext/>
              <w:keepLines/>
              <w:tabs>
                <w:tab w:val="left" w:pos="567"/>
              </w:tabs>
              <w:spacing w:before="200"/>
              <w:ind w:firstLine="567"/>
              <w:jc w:val="both"/>
              <w:outlineLvl w:val="2"/>
              <w:rPr>
                <w:lang w:val="ro-MD"/>
              </w:rPr>
            </w:pPr>
          </w:p>
        </w:tc>
        <w:tc>
          <w:tcPr>
            <w:tcW w:w="1289" w:type="dxa"/>
          </w:tcPr>
          <w:p w14:paraId="002A5EE2" w14:textId="77777777" w:rsidR="00AA1372" w:rsidRPr="00FF430B" w:rsidRDefault="00AA1372" w:rsidP="00620B5A">
            <w:pPr>
              <w:keepNext/>
              <w:keepLines/>
              <w:tabs>
                <w:tab w:val="left" w:pos="567"/>
              </w:tabs>
              <w:spacing w:before="200"/>
              <w:ind w:firstLine="567"/>
              <w:jc w:val="both"/>
              <w:outlineLvl w:val="2"/>
              <w:rPr>
                <w:lang w:val="ro-MD"/>
              </w:rPr>
            </w:pPr>
          </w:p>
        </w:tc>
        <w:tc>
          <w:tcPr>
            <w:tcW w:w="1544" w:type="dxa"/>
          </w:tcPr>
          <w:p w14:paraId="7486B7A6"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606CDDC8" w14:textId="77777777" w:rsidTr="007A770A">
        <w:trPr>
          <w:trHeight w:val="240"/>
        </w:trPr>
        <w:tc>
          <w:tcPr>
            <w:tcW w:w="880" w:type="dxa"/>
          </w:tcPr>
          <w:p w14:paraId="12D56C6F" w14:textId="5D04FD23" w:rsidR="00AA1372" w:rsidRPr="00FF430B" w:rsidRDefault="00AA1372" w:rsidP="00620B5A">
            <w:pPr>
              <w:tabs>
                <w:tab w:val="left" w:pos="567"/>
              </w:tabs>
              <w:ind w:firstLine="567"/>
              <w:jc w:val="both"/>
              <w:rPr>
                <w:lang w:val="ro-MD"/>
              </w:rPr>
            </w:pPr>
          </w:p>
        </w:tc>
        <w:tc>
          <w:tcPr>
            <w:tcW w:w="4520" w:type="dxa"/>
          </w:tcPr>
          <w:p w14:paraId="20AD88D0" w14:textId="77777777" w:rsidR="00AA1372" w:rsidRPr="00FF430B" w:rsidRDefault="00AA1372" w:rsidP="00620B5A">
            <w:pPr>
              <w:keepNext/>
              <w:keepLines/>
              <w:tabs>
                <w:tab w:val="left" w:pos="567"/>
              </w:tabs>
              <w:spacing w:before="200"/>
              <w:ind w:firstLine="567"/>
              <w:jc w:val="both"/>
              <w:outlineLvl w:val="2"/>
              <w:rPr>
                <w:lang w:val="ro-MD"/>
              </w:rPr>
            </w:pPr>
          </w:p>
        </w:tc>
        <w:tc>
          <w:tcPr>
            <w:tcW w:w="1260" w:type="dxa"/>
          </w:tcPr>
          <w:p w14:paraId="3C6646AA" w14:textId="77777777" w:rsidR="00AA1372" w:rsidRPr="00FF430B" w:rsidRDefault="00AA1372" w:rsidP="00620B5A">
            <w:pPr>
              <w:keepNext/>
              <w:keepLines/>
              <w:tabs>
                <w:tab w:val="left" w:pos="567"/>
              </w:tabs>
              <w:spacing w:before="200"/>
              <w:ind w:firstLine="567"/>
              <w:jc w:val="both"/>
              <w:outlineLvl w:val="2"/>
              <w:rPr>
                <w:lang w:val="ro-MD"/>
              </w:rPr>
            </w:pPr>
          </w:p>
        </w:tc>
        <w:tc>
          <w:tcPr>
            <w:tcW w:w="1289" w:type="dxa"/>
          </w:tcPr>
          <w:p w14:paraId="3AB1BCF4" w14:textId="77777777" w:rsidR="00AA1372" w:rsidRPr="00FF430B" w:rsidRDefault="00AA1372" w:rsidP="00620B5A">
            <w:pPr>
              <w:keepNext/>
              <w:keepLines/>
              <w:tabs>
                <w:tab w:val="left" w:pos="567"/>
              </w:tabs>
              <w:spacing w:before="200"/>
              <w:ind w:firstLine="567"/>
              <w:jc w:val="both"/>
              <w:outlineLvl w:val="2"/>
              <w:rPr>
                <w:lang w:val="ro-MD"/>
              </w:rPr>
            </w:pPr>
          </w:p>
        </w:tc>
        <w:tc>
          <w:tcPr>
            <w:tcW w:w="1544" w:type="dxa"/>
          </w:tcPr>
          <w:p w14:paraId="4FAAA445"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41DFF62F" w14:textId="77777777" w:rsidTr="007A770A">
        <w:trPr>
          <w:trHeight w:val="240"/>
        </w:trPr>
        <w:tc>
          <w:tcPr>
            <w:tcW w:w="880" w:type="dxa"/>
          </w:tcPr>
          <w:p w14:paraId="4B851F04" w14:textId="77777777" w:rsidR="00AA1372" w:rsidRPr="00FF430B" w:rsidRDefault="00AA1372" w:rsidP="00620B5A">
            <w:pPr>
              <w:keepNext/>
              <w:keepLines/>
              <w:tabs>
                <w:tab w:val="left" w:pos="567"/>
              </w:tabs>
              <w:spacing w:before="200"/>
              <w:ind w:firstLine="567"/>
              <w:jc w:val="both"/>
              <w:outlineLvl w:val="2"/>
              <w:rPr>
                <w:lang w:val="ro-MD"/>
              </w:rPr>
            </w:pPr>
          </w:p>
        </w:tc>
        <w:tc>
          <w:tcPr>
            <w:tcW w:w="4520" w:type="dxa"/>
          </w:tcPr>
          <w:p w14:paraId="4D03C2BB" w14:textId="77777777" w:rsidR="00AA1372" w:rsidRPr="00FF430B" w:rsidRDefault="00AA1372" w:rsidP="00620B5A">
            <w:pPr>
              <w:keepNext/>
              <w:keepLines/>
              <w:tabs>
                <w:tab w:val="left" w:pos="567"/>
              </w:tabs>
              <w:spacing w:before="200"/>
              <w:ind w:firstLine="567"/>
              <w:jc w:val="both"/>
              <w:outlineLvl w:val="2"/>
              <w:rPr>
                <w:lang w:val="ro-MD"/>
              </w:rPr>
            </w:pPr>
          </w:p>
        </w:tc>
        <w:tc>
          <w:tcPr>
            <w:tcW w:w="1260" w:type="dxa"/>
          </w:tcPr>
          <w:p w14:paraId="24525774" w14:textId="77777777" w:rsidR="00AA1372" w:rsidRPr="00FF430B" w:rsidRDefault="00AA1372" w:rsidP="00620B5A">
            <w:pPr>
              <w:keepNext/>
              <w:keepLines/>
              <w:tabs>
                <w:tab w:val="left" w:pos="567"/>
              </w:tabs>
              <w:spacing w:before="200"/>
              <w:ind w:firstLine="567"/>
              <w:jc w:val="both"/>
              <w:outlineLvl w:val="2"/>
              <w:rPr>
                <w:lang w:val="ro-MD"/>
              </w:rPr>
            </w:pPr>
          </w:p>
        </w:tc>
        <w:tc>
          <w:tcPr>
            <w:tcW w:w="1289" w:type="dxa"/>
          </w:tcPr>
          <w:p w14:paraId="05F1B69D" w14:textId="77777777" w:rsidR="00AA1372" w:rsidRPr="00FF430B" w:rsidRDefault="00AA1372" w:rsidP="00620B5A">
            <w:pPr>
              <w:keepNext/>
              <w:keepLines/>
              <w:tabs>
                <w:tab w:val="left" w:pos="567"/>
              </w:tabs>
              <w:spacing w:before="200"/>
              <w:ind w:firstLine="567"/>
              <w:jc w:val="both"/>
              <w:outlineLvl w:val="2"/>
              <w:rPr>
                <w:lang w:val="ro-MD"/>
              </w:rPr>
            </w:pPr>
          </w:p>
        </w:tc>
        <w:tc>
          <w:tcPr>
            <w:tcW w:w="1544" w:type="dxa"/>
          </w:tcPr>
          <w:p w14:paraId="24F764BA"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1A92CB67" w14:textId="77777777" w:rsidTr="007A770A">
        <w:trPr>
          <w:trHeight w:val="240"/>
        </w:trPr>
        <w:tc>
          <w:tcPr>
            <w:tcW w:w="880" w:type="dxa"/>
          </w:tcPr>
          <w:p w14:paraId="47F42EE8" w14:textId="77777777" w:rsidR="00AA1372" w:rsidRPr="00FF430B" w:rsidRDefault="0003591A" w:rsidP="007A770A">
            <w:pPr>
              <w:tabs>
                <w:tab w:val="left" w:pos="567"/>
              </w:tabs>
              <w:ind w:left="-641" w:firstLine="567"/>
              <w:jc w:val="both"/>
              <w:rPr>
                <w:lang w:val="ro-MD"/>
              </w:rPr>
            </w:pPr>
            <w:r w:rsidRPr="00FF430B">
              <w:rPr>
                <w:lang w:val="ro-MD"/>
              </w:rPr>
              <w:t>n</w:t>
            </w:r>
          </w:p>
        </w:tc>
        <w:tc>
          <w:tcPr>
            <w:tcW w:w="4520" w:type="dxa"/>
          </w:tcPr>
          <w:p w14:paraId="7DB85F35" w14:textId="77777777" w:rsidR="00AA1372" w:rsidRPr="00FF430B" w:rsidRDefault="00AA1372" w:rsidP="00620B5A">
            <w:pPr>
              <w:keepNext/>
              <w:keepLines/>
              <w:tabs>
                <w:tab w:val="left" w:pos="567"/>
              </w:tabs>
              <w:spacing w:before="200"/>
              <w:ind w:firstLine="567"/>
              <w:jc w:val="both"/>
              <w:outlineLvl w:val="2"/>
              <w:rPr>
                <w:lang w:val="ro-MD"/>
              </w:rPr>
            </w:pPr>
          </w:p>
        </w:tc>
        <w:tc>
          <w:tcPr>
            <w:tcW w:w="1260" w:type="dxa"/>
          </w:tcPr>
          <w:p w14:paraId="252967CC" w14:textId="77777777" w:rsidR="00AA1372" w:rsidRPr="00FF430B" w:rsidRDefault="00AA1372" w:rsidP="00620B5A">
            <w:pPr>
              <w:keepNext/>
              <w:keepLines/>
              <w:tabs>
                <w:tab w:val="left" w:pos="567"/>
              </w:tabs>
              <w:spacing w:before="200"/>
              <w:ind w:firstLine="567"/>
              <w:jc w:val="both"/>
              <w:outlineLvl w:val="2"/>
              <w:rPr>
                <w:lang w:val="ro-MD"/>
              </w:rPr>
            </w:pPr>
          </w:p>
        </w:tc>
        <w:tc>
          <w:tcPr>
            <w:tcW w:w="1289" w:type="dxa"/>
          </w:tcPr>
          <w:p w14:paraId="407FB42F" w14:textId="77777777" w:rsidR="00AA1372" w:rsidRPr="00FF430B" w:rsidRDefault="00AA1372" w:rsidP="00620B5A">
            <w:pPr>
              <w:keepNext/>
              <w:keepLines/>
              <w:tabs>
                <w:tab w:val="left" w:pos="567"/>
              </w:tabs>
              <w:spacing w:before="200"/>
              <w:ind w:firstLine="567"/>
              <w:jc w:val="both"/>
              <w:outlineLvl w:val="2"/>
              <w:rPr>
                <w:lang w:val="ro-MD"/>
              </w:rPr>
            </w:pPr>
          </w:p>
        </w:tc>
        <w:tc>
          <w:tcPr>
            <w:tcW w:w="1544" w:type="dxa"/>
          </w:tcPr>
          <w:p w14:paraId="7E3035F4" w14:textId="77777777" w:rsidR="00AA1372" w:rsidRPr="00FF430B" w:rsidRDefault="00AA1372" w:rsidP="00620B5A">
            <w:pPr>
              <w:keepNext/>
              <w:keepLines/>
              <w:tabs>
                <w:tab w:val="left" w:pos="567"/>
              </w:tabs>
              <w:spacing w:before="200"/>
              <w:ind w:firstLine="567"/>
              <w:jc w:val="both"/>
              <w:outlineLvl w:val="2"/>
              <w:rPr>
                <w:lang w:val="ro-MD"/>
              </w:rPr>
            </w:pPr>
          </w:p>
        </w:tc>
      </w:tr>
    </w:tbl>
    <w:p w14:paraId="0C91E857" w14:textId="77777777" w:rsidR="008A6911" w:rsidRPr="00FF430B" w:rsidRDefault="008A6911" w:rsidP="00620B5A">
      <w:pPr>
        <w:ind w:firstLine="567"/>
        <w:jc w:val="both"/>
        <w:rPr>
          <w:rFonts w:eastAsia="PMingLiU"/>
          <w:lang w:val="ro-MD" w:eastAsia="zh-CN"/>
        </w:rPr>
      </w:pPr>
    </w:p>
    <w:p w14:paraId="548B14BE" w14:textId="77777777" w:rsidR="0019071C" w:rsidRPr="00FF430B" w:rsidRDefault="0019071C" w:rsidP="00620B5A">
      <w:pPr>
        <w:ind w:firstLine="567"/>
        <w:jc w:val="both"/>
        <w:rPr>
          <w:rFonts w:eastAsia="PMingLiU"/>
          <w:lang w:val="ro-MD" w:eastAsia="zh-CN"/>
        </w:rPr>
      </w:pPr>
    </w:p>
    <w:p w14:paraId="76A78D45"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620B5A">
      <w:pPr>
        <w:spacing w:after="200" w:line="276" w:lineRule="auto"/>
        <w:ind w:firstLine="567"/>
        <w:jc w:val="center"/>
        <w:rPr>
          <w:rFonts w:eastAsia="PMingLiU"/>
          <w:lang w:val="ro-MD" w:eastAsia="zh-CN"/>
        </w:rPr>
      </w:pPr>
      <w:bookmarkStart w:id="63" w:name="_Toc449692113"/>
    </w:p>
    <w:p w14:paraId="43FFD7BA" w14:textId="77777777" w:rsidR="002D6E71" w:rsidRPr="00FF430B" w:rsidRDefault="002D6E71" w:rsidP="00620B5A">
      <w:pPr>
        <w:spacing w:line="276" w:lineRule="auto"/>
        <w:ind w:firstLine="567"/>
        <w:jc w:val="center"/>
        <w:rPr>
          <w:rFonts w:eastAsia="PMingLiU"/>
          <w:b/>
          <w:lang w:val="ro-MD" w:eastAsia="zh-CN"/>
        </w:rPr>
      </w:pPr>
    </w:p>
    <w:p w14:paraId="4903C2BA" w14:textId="77777777" w:rsidR="002D6E71" w:rsidRPr="00FF430B" w:rsidRDefault="002D6E71" w:rsidP="00620B5A">
      <w:pPr>
        <w:spacing w:line="276" w:lineRule="auto"/>
        <w:ind w:firstLine="567"/>
        <w:jc w:val="center"/>
        <w:rPr>
          <w:rFonts w:eastAsia="PMingLiU"/>
          <w:b/>
          <w:lang w:val="ro-MD" w:eastAsia="zh-CN"/>
        </w:rPr>
      </w:pPr>
    </w:p>
    <w:p w14:paraId="30523057" w14:textId="77777777" w:rsidR="002D6E71" w:rsidRPr="00FF430B" w:rsidRDefault="002D6E71" w:rsidP="00620B5A">
      <w:pPr>
        <w:spacing w:line="276" w:lineRule="auto"/>
        <w:ind w:firstLine="567"/>
        <w:jc w:val="center"/>
        <w:rPr>
          <w:rFonts w:eastAsia="PMingLiU"/>
          <w:b/>
          <w:lang w:val="ro-MD" w:eastAsia="zh-CN"/>
        </w:rPr>
      </w:pPr>
    </w:p>
    <w:p w14:paraId="5C153A1E" w14:textId="77777777" w:rsidR="002D6E71" w:rsidRPr="00FF430B" w:rsidRDefault="002D6E71" w:rsidP="00620B5A">
      <w:pPr>
        <w:spacing w:line="276" w:lineRule="auto"/>
        <w:ind w:firstLine="567"/>
        <w:jc w:val="center"/>
        <w:rPr>
          <w:rFonts w:eastAsia="PMingLiU"/>
          <w:b/>
          <w:lang w:val="ro-MD" w:eastAsia="zh-CN"/>
        </w:rPr>
      </w:pPr>
    </w:p>
    <w:p w14:paraId="356379CD" w14:textId="77777777" w:rsidR="002D6E71" w:rsidRPr="00FF430B" w:rsidRDefault="002D6E71" w:rsidP="00620B5A">
      <w:pPr>
        <w:spacing w:line="276" w:lineRule="auto"/>
        <w:ind w:firstLine="567"/>
        <w:jc w:val="center"/>
        <w:rPr>
          <w:rFonts w:eastAsia="PMingLiU"/>
          <w:b/>
          <w:lang w:val="ro-MD" w:eastAsia="zh-CN"/>
        </w:rPr>
      </w:pPr>
    </w:p>
    <w:p w14:paraId="44446C56" w14:textId="77777777" w:rsidR="002D6E71" w:rsidRPr="00FF430B" w:rsidRDefault="002D6E71" w:rsidP="00620B5A">
      <w:pPr>
        <w:spacing w:line="276" w:lineRule="auto"/>
        <w:ind w:firstLine="567"/>
        <w:jc w:val="center"/>
        <w:rPr>
          <w:rFonts w:eastAsia="PMingLiU"/>
          <w:b/>
          <w:lang w:val="ro-MD" w:eastAsia="zh-CN"/>
        </w:rPr>
      </w:pPr>
    </w:p>
    <w:p w14:paraId="0FFD084B" w14:textId="77777777" w:rsidR="002D6E71" w:rsidRPr="00FF430B" w:rsidRDefault="002D6E71" w:rsidP="00620B5A">
      <w:pPr>
        <w:spacing w:line="276" w:lineRule="auto"/>
        <w:ind w:firstLine="567"/>
        <w:jc w:val="center"/>
        <w:rPr>
          <w:rFonts w:eastAsia="PMingLiU"/>
          <w:b/>
          <w:lang w:val="ro-MD" w:eastAsia="zh-CN"/>
        </w:rPr>
      </w:pPr>
    </w:p>
    <w:p w14:paraId="7933F20B" w14:textId="77777777" w:rsidR="002D6E71" w:rsidRPr="00FF430B" w:rsidRDefault="002D6E71" w:rsidP="00620B5A">
      <w:pPr>
        <w:spacing w:line="276" w:lineRule="auto"/>
        <w:ind w:firstLine="567"/>
        <w:jc w:val="center"/>
        <w:rPr>
          <w:rFonts w:eastAsia="PMingLiU"/>
          <w:b/>
          <w:lang w:val="ro-MD" w:eastAsia="zh-CN"/>
        </w:rPr>
      </w:pPr>
    </w:p>
    <w:p w14:paraId="58D9972A" w14:textId="77777777" w:rsidR="002D6E71" w:rsidRPr="00FF430B" w:rsidRDefault="002D6E71" w:rsidP="00620B5A">
      <w:pPr>
        <w:spacing w:line="276" w:lineRule="auto"/>
        <w:ind w:firstLine="567"/>
        <w:jc w:val="center"/>
        <w:rPr>
          <w:rFonts w:eastAsia="PMingLiU"/>
          <w:b/>
          <w:lang w:val="ro-MD" w:eastAsia="zh-CN"/>
        </w:rPr>
      </w:pPr>
    </w:p>
    <w:p w14:paraId="2E891A2C" w14:textId="77777777" w:rsidR="002D6E71" w:rsidRPr="00FF430B" w:rsidRDefault="002D6E71" w:rsidP="00620B5A">
      <w:pPr>
        <w:spacing w:line="276" w:lineRule="auto"/>
        <w:ind w:firstLine="567"/>
        <w:jc w:val="center"/>
        <w:rPr>
          <w:rFonts w:eastAsia="PMingLiU"/>
          <w:b/>
          <w:lang w:val="ro-MD" w:eastAsia="zh-CN"/>
        </w:rPr>
      </w:pPr>
    </w:p>
    <w:p w14:paraId="5CBDE3BF" w14:textId="77777777" w:rsidR="002D6E71" w:rsidRPr="00FF430B" w:rsidRDefault="002D6E71" w:rsidP="00620B5A">
      <w:pPr>
        <w:spacing w:line="276" w:lineRule="auto"/>
        <w:ind w:firstLine="567"/>
        <w:jc w:val="center"/>
        <w:rPr>
          <w:rFonts w:eastAsia="PMingLiU"/>
          <w:b/>
          <w:lang w:val="ro-MD" w:eastAsia="zh-CN"/>
        </w:rPr>
      </w:pPr>
    </w:p>
    <w:p w14:paraId="7BD70773" w14:textId="77777777" w:rsidR="002D6E71" w:rsidRPr="00FF430B" w:rsidRDefault="002D6E71" w:rsidP="00620B5A">
      <w:pPr>
        <w:spacing w:line="276" w:lineRule="auto"/>
        <w:ind w:firstLine="567"/>
        <w:jc w:val="center"/>
        <w:rPr>
          <w:rFonts w:eastAsia="PMingLiU"/>
          <w:b/>
          <w:lang w:val="ro-MD" w:eastAsia="zh-CN"/>
        </w:rPr>
      </w:pPr>
    </w:p>
    <w:p w14:paraId="0345CAA8" w14:textId="77777777" w:rsidR="002D6E71" w:rsidRPr="00FF430B" w:rsidRDefault="002D6E71" w:rsidP="00620B5A">
      <w:pPr>
        <w:spacing w:line="276" w:lineRule="auto"/>
        <w:ind w:firstLine="567"/>
        <w:jc w:val="center"/>
        <w:rPr>
          <w:rFonts w:eastAsia="PMingLiU"/>
          <w:b/>
          <w:lang w:val="ro-MD" w:eastAsia="zh-CN"/>
        </w:rPr>
      </w:pPr>
    </w:p>
    <w:p w14:paraId="277C3685" w14:textId="77777777" w:rsidR="002D6E71" w:rsidRPr="00FF430B" w:rsidRDefault="002D6E71" w:rsidP="00620B5A">
      <w:pPr>
        <w:spacing w:line="276" w:lineRule="auto"/>
        <w:ind w:firstLine="567"/>
        <w:jc w:val="center"/>
        <w:rPr>
          <w:rFonts w:eastAsia="PMingLiU"/>
          <w:b/>
          <w:lang w:val="ro-MD" w:eastAsia="zh-CN"/>
        </w:rPr>
      </w:pPr>
    </w:p>
    <w:p w14:paraId="63445B97" w14:textId="77777777" w:rsidR="000E4D7D" w:rsidRPr="00FF430B" w:rsidRDefault="000E4D7D" w:rsidP="00620B5A">
      <w:pPr>
        <w:spacing w:line="276" w:lineRule="auto"/>
        <w:ind w:firstLine="567"/>
        <w:jc w:val="center"/>
        <w:rPr>
          <w:rFonts w:eastAsia="PMingLiU"/>
          <w:b/>
          <w:lang w:val="ro-MD" w:eastAsia="zh-CN"/>
        </w:rPr>
      </w:pPr>
    </w:p>
    <w:p w14:paraId="507AA771" w14:textId="77777777" w:rsidR="000E4D7D" w:rsidRPr="00FF430B" w:rsidRDefault="000E4D7D" w:rsidP="00620B5A">
      <w:pPr>
        <w:spacing w:line="276" w:lineRule="auto"/>
        <w:ind w:firstLine="567"/>
        <w:jc w:val="center"/>
        <w:rPr>
          <w:rFonts w:eastAsia="PMingLiU"/>
          <w:b/>
          <w:lang w:val="ro-MD" w:eastAsia="zh-CN"/>
        </w:rPr>
      </w:pPr>
    </w:p>
    <w:p w14:paraId="0C766FFF" w14:textId="7BFF15D9"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620B5A">
      <w:pPr>
        <w:ind w:firstLine="567"/>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620B5A">
      <w:pPr>
        <w:ind w:firstLine="567"/>
        <w:jc w:val="right"/>
        <w:rPr>
          <w:noProof w:val="0"/>
          <w:lang w:val="ro-MD"/>
        </w:rPr>
      </w:pPr>
      <w:r w:rsidRPr="00FF430B">
        <w:rPr>
          <w:noProof w:val="0"/>
          <w:lang w:val="ro-MD"/>
        </w:rPr>
        <w:t>din “____” ________ 20___</w:t>
      </w:r>
    </w:p>
    <w:p w14:paraId="28735483" w14:textId="77777777" w:rsidR="002D6E71" w:rsidRPr="00FF430B" w:rsidRDefault="002D6E71" w:rsidP="00620B5A">
      <w:pPr>
        <w:spacing w:line="276" w:lineRule="auto"/>
        <w:ind w:firstLine="567"/>
        <w:jc w:val="center"/>
        <w:rPr>
          <w:rFonts w:eastAsia="PMingLiU"/>
          <w:b/>
          <w:lang w:val="ro-MD" w:eastAsia="zh-CN"/>
        </w:rPr>
      </w:pPr>
    </w:p>
    <w:p w14:paraId="6B7DE8A6" w14:textId="77777777" w:rsidR="002D6E71" w:rsidRPr="00FF430B" w:rsidRDefault="002D6E71" w:rsidP="00620B5A">
      <w:pPr>
        <w:spacing w:line="276" w:lineRule="auto"/>
        <w:ind w:firstLine="567"/>
        <w:jc w:val="center"/>
        <w:rPr>
          <w:rFonts w:eastAsia="PMingLiU"/>
          <w:b/>
          <w:lang w:val="ro-MD" w:eastAsia="zh-CN"/>
        </w:rPr>
      </w:pPr>
    </w:p>
    <w:bookmarkEnd w:id="63"/>
    <w:p w14:paraId="585317F2" w14:textId="77777777" w:rsidR="00316C81" w:rsidRPr="00FF430B" w:rsidRDefault="00316C81" w:rsidP="00620B5A">
      <w:pPr>
        <w:spacing w:line="276" w:lineRule="auto"/>
        <w:ind w:firstLine="567"/>
        <w:jc w:val="center"/>
        <w:rPr>
          <w:rFonts w:eastAsia="PMingLiU"/>
          <w:b/>
          <w:noProof w:val="0"/>
          <w:lang w:val="ro-MD" w:eastAsia="zh-CN"/>
        </w:rPr>
      </w:pPr>
    </w:p>
    <w:p w14:paraId="06CA91A2" w14:textId="77777777" w:rsidR="00AA1372" w:rsidRPr="00FF430B" w:rsidRDefault="0003591A" w:rsidP="00620B5A">
      <w:pPr>
        <w:ind w:firstLine="567"/>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620B5A">
      <w:pPr>
        <w:ind w:firstLine="567"/>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620B5A">
      <w:pPr>
        <w:tabs>
          <w:tab w:val="left" w:pos="567"/>
        </w:tabs>
        <w:ind w:firstLine="567"/>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490"/>
        <w:gridCol w:w="1924"/>
        <w:gridCol w:w="1995"/>
        <w:gridCol w:w="2034"/>
        <w:gridCol w:w="1745"/>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7A770A">
            <w:pPr>
              <w:tabs>
                <w:tab w:val="left" w:pos="567"/>
              </w:tabs>
              <w:ind w:firstLine="26"/>
              <w:jc w:val="center"/>
              <w:rPr>
                <w:b/>
                <w:bCs/>
                <w:lang w:val="ro-MD"/>
              </w:rPr>
            </w:pPr>
          </w:p>
          <w:p w14:paraId="4B6DD9C5" w14:textId="77777777" w:rsidR="00AA1372" w:rsidRPr="00FF430B" w:rsidRDefault="0003591A" w:rsidP="007A770A">
            <w:pPr>
              <w:tabs>
                <w:tab w:val="left" w:pos="567"/>
              </w:tabs>
              <w:ind w:firstLine="26"/>
              <w:jc w:val="center"/>
              <w:rPr>
                <w:b/>
                <w:bCs/>
                <w:lang w:val="ro-MD"/>
              </w:rPr>
            </w:pPr>
            <w:r w:rsidRPr="00FF430B">
              <w:rPr>
                <w:b/>
                <w:bCs/>
                <w:lang w:val="ro-MD"/>
              </w:rPr>
              <w:t>Nr.</w:t>
            </w:r>
          </w:p>
          <w:p w14:paraId="5048409F" w14:textId="77777777" w:rsidR="00AA1372" w:rsidRPr="00FF430B" w:rsidRDefault="0003591A" w:rsidP="007A770A">
            <w:pPr>
              <w:tabs>
                <w:tab w:val="left" w:pos="567"/>
              </w:tabs>
              <w:ind w:firstLine="26"/>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620B5A">
            <w:pPr>
              <w:tabs>
                <w:tab w:val="left" w:pos="567"/>
                <w:tab w:val="left" w:pos="1134"/>
              </w:tabs>
              <w:ind w:left="360" w:firstLine="567"/>
              <w:jc w:val="center"/>
              <w:outlineLvl w:val="0"/>
              <w:rPr>
                <w:b/>
                <w:bCs/>
                <w:lang w:val="ro-MD"/>
              </w:rPr>
            </w:pPr>
          </w:p>
          <w:p w14:paraId="075BB2ED" w14:textId="77777777" w:rsidR="00AA1372" w:rsidRPr="00FF430B" w:rsidRDefault="0003591A" w:rsidP="007A770A">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620B5A">
            <w:pPr>
              <w:tabs>
                <w:tab w:val="left" w:pos="567"/>
                <w:tab w:val="left" w:pos="1134"/>
              </w:tabs>
              <w:ind w:left="360" w:firstLine="567"/>
              <w:jc w:val="center"/>
              <w:outlineLvl w:val="0"/>
              <w:rPr>
                <w:b/>
                <w:bCs/>
                <w:lang w:val="ro-MD"/>
              </w:rPr>
            </w:pPr>
          </w:p>
          <w:p w14:paraId="6A64DFA4" w14:textId="77777777" w:rsidR="00AA1372" w:rsidRPr="00FF430B" w:rsidRDefault="0003591A" w:rsidP="007A770A">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7A770A">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7A770A">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620B5A">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620B5A">
            <w:pPr>
              <w:tabs>
                <w:tab w:val="left" w:pos="567"/>
              </w:tabs>
              <w:ind w:firstLine="567"/>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620B5A">
            <w:pPr>
              <w:tabs>
                <w:tab w:val="left" w:pos="567"/>
                <w:tab w:val="left" w:pos="1134"/>
              </w:tabs>
              <w:ind w:left="360" w:firstLine="567"/>
              <w:jc w:val="center"/>
              <w:outlineLvl w:val="0"/>
              <w:rPr>
                <w:b/>
                <w:bCs/>
                <w:lang w:val="ro-MD"/>
              </w:rPr>
            </w:pPr>
          </w:p>
          <w:p w14:paraId="672758EA" w14:textId="77777777" w:rsidR="00AA1372" w:rsidRPr="00FF430B" w:rsidRDefault="00AA1372" w:rsidP="00620B5A">
            <w:pPr>
              <w:tabs>
                <w:tab w:val="left" w:pos="567"/>
                <w:tab w:val="left" w:pos="1134"/>
              </w:tabs>
              <w:ind w:left="360" w:firstLine="567"/>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620B5A">
            <w:pPr>
              <w:tabs>
                <w:tab w:val="left" w:pos="567"/>
                <w:tab w:val="left" w:pos="1134"/>
              </w:tabs>
              <w:ind w:left="360" w:firstLine="567"/>
              <w:jc w:val="both"/>
              <w:outlineLvl w:val="0"/>
              <w:rPr>
                <w:b/>
                <w:bCs/>
                <w:lang w:val="ro-MD"/>
              </w:rPr>
            </w:pPr>
          </w:p>
        </w:tc>
        <w:tc>
          <w:tcPr>
            <w:tcW w:w="727" w:type="pct"/>
          </w:tcPr>
          <w:p w14:paraId="3DF8B91A" w14:textId="77777777" w:rsidR="00AA1372" w:rsidRPr="00FF430B" w:rsidRDefault="0003591A" w:rsidP="00620B5A">
            <w:pPr>
              <w:tabs>
                <w:tab w:val="left" w:pos="567"/>
              </w:tabs>
              <w:ind w:firstLine="567"/>
              <w:jc w:val="both"/>
              <w:rPr>
                <w:b/>
                <w:bCs/>
                <w:lang w:val="ro-MD"/>
              </w:rPr>
            </w:pPr>
            <w:r w:rsidRPr="00FF430B">
              <w:rPr>
                <w:b/>
                <w:bCs/>
                <w:lang w:val="ro-MD"/>
              </w:rPr>
              <w:t>1</w:t>
            </w:r>
          </w:p>
        </w:tc>
        <w:tc>
          <w:tcPr>
            <w:tcW w:w="1000" w:type="pct"/>
          </w:tcPr>
          <w:p w14:paraId="09E1E7ED" w14:textId="77777777" w:rsidR="00AA1372" w:rsidRPr="00FF430B" w:rsidRDefault="0003591A" w:rsidP="00620B5A">
            <w:pPr>
              <w:tabs>
                <w:tab w:val="left" w:pos="567"/>
              </w:tabs>
              <w:ind w:firstLine="567"/>
              <w:jc w:val="both"/>
              <w:rPr>
                <w:b/>
                <w:bCs/>
                <w:lang w:val="ro-MD"/>
              </w:rPr>
            </w:pPr>
            <w:r w:rsidRPr="00FF430B">
              <w:rPr>
                <w:b/>
                <w:bCs/>
                <w:lang w:val="ro-MD"/>
              </w:rPr>
              <w:t>2</w:t>
            </w:r>
          </w:p>
        </w:tc>
        <w:tc>
          <w:tcPr>
            <w:tcW w:w="1036" w:type="pct"/>
          </w:tcPr>
          <w:p w14:paraId="3A8B1B88" w14:textId="77777777" w:rsidR="00AA1372" w:rsidRPr="00FF430B" w:rsidRDefault="0003591A" w:rsidP="00620B5A">
            <w:pPr>
              <w:tabs>
                <w:tab w:val="left" w:pos="567"/>
              </w:tabs>
              <w:ind w:firstLine="567"/>
              <w:jc w:val="both"/>
              <w:rPr>
                <w:b/>
                <w:bCs/>
                <w:lang w:val="ro-MD"/>
              </w:rPr>
            </w:pPr>
            <w:r w:rsidRPr="00FF430B">
              <w:rPr>
                <w:b/>
                <w:bCs/>
                <w:lang w:val="ro-MD"/>
              </w:rPr>
              <w:t>3</w:t>
            </w:r>
          </w:p>
        </w:tc>
        <w:tc>
          <w:tcPr>
            <w:tcW w:w="1056" w:type="pct"/>
          </w:tcPr>
          <w:p w14:paraId="05ABFF3C" w14:textId="77777777" w:rsidR="00AA1372" w:rsidRPr="00FF430B" w:rsidRDefault="0003591A" w:rsidP="00620B5A">
            <w:pPr>
              <w:tabs>
                <w:tab w:val="left" w:pos="567"/>
              </w:tabs>
              <w:ind w:firstLine="567"/>
              <w:jc w:val="both"/>
              <w:rPr>
                <w:b/>
                <w:bCs/>
                <w:lang w:val="ro-MD"/>
              </w:rPr>
            </w:pPr>
            <w:r w:rsidRPr="00FF430B">
              <w:rPr>
                <w:b/>
                <w:bCs/>
                <w:lang w:val="ro-MD"/>
              </w:rPr>
              <w:t>4</w:t>
            </w:r>
          </w:p>
        </w:tc>
        <w:tc>
          <w:tcPr>
            <w:tcW w:w="908" w:type="pct"/>
          </w:tcPr>
          <w:p w14:paraId="326B5792" w14:textId="77777777" w:rsidR="00AA1372" w:rsidRPr="00FF430B" w:rsidRDefault="008A6911" w:rsidP="00620B5A">
            <w:pPr>
              <w:tabs>
                <w:tab w:val="left" w:pos="567"/>
              </w:tabs>
              <w:ind w:firstLine="567"/>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620B5A">
            <w:pPr>
              <w:keepNext/>
              <w:keepLines/>
              <w:tabs>
                <w:tab w:val="left" w:pos="567"/>
              </w:tabs>
              <w:spacing w:before="200"/>
              <w:ind w:firstLine="567"/>
              <w:jc w:val="both"/>
              <w:outlineLvl w:val="2"/>
              <w:rPr>
                <w:bCs/>
                <w:lang w:val="ro-MD"/>
              </w:rPr>
            </w:pPr>
          </w:p>
        </w:tc>
        <w:tc>
          <w:tcPr>
            <w:tcW w:w="727" w:type="pct"/>
          </w:tcPr>
          <w:p w14:paraId="7AEC59E3" w14:textId="77777777" w:rsidR="00AA1372" w:rsidRPr="00FF430B" w:rsidRDefault="0003591A" w:rsidP="007A770A">
            <w:pPr>
              <w:tabs>
                <w:tab w:val="left" w:pos="567"/>
              </w:tabs>
              <w:ind w:firstLine="14"/>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620B5A">
            <w:pPr>
              <w:keepNext/>
              <w:keepLines/>
              <w:tabs>
                <w:tab w:val="left" w:pos="567"/>
              </w:tabs>
              <w:spacing w:before="200"/>
              <w:ind w:firstLine="567"/>
              <w:jc w:val="both"/>
              <w:outlineLvl w:val="2"/>
              <w:rPr>
                <w:bCs/>
                <w:lang w:val="ro-MD"/>
              </w:rPr>
            </w:pPr>
          </w:p>
        </w:tc>
        <w:tc>
          <w:tcPr>
            <w:tcW w:w="1036" w:type="pct"/>
          </w:tcPr>
          <w:p w14:paraId="5BC3E1C4" w14:textId="77777777" w:rsidR="00AA1372" w:rsidRPr="00FF430B" w:rsidRDefault="00AA1372" w:rsidP="00620B5A">
            <w:pPr>
              <w:keepNext/>
              <w:keepLines/>
              <w:tabs>
                <w:tab w:val="left" w:pos="567"/>
              </w:tabs>
              <w:spacing w:before="200"/>
              <w:ind w:firstLine="567"/>
              <w:jc w:val="both"/>
              <w:outlineLvl w:val="2"/>
              <w:rPr>
                <w:bCs/>
                <w:lang w:val="ro-MD"/>
              </w:rPr>
            </w:pPr>
          </w:p>
        </w:tc>
        <w:tc>
          <w:tcPr>
            <w:tcW w:w="1056" w:type="pct"/>
          </w:tcPr>
          <w:p w14:paraId="04B909C1" w14:textId="77777777" w:rsidR="00AA1372" w:rsidRPr="00FF430B" w:rsidRDefault="00AA1372" w:rsidP="00620B5A">
            <w:pPr>
              <w:keepNext/>
              <w:keepLines/>
              <w:tabs>
                <w:tab w:val="left" w:pos="567"/>
              </w:tabs>
              <w:spacing w:before="200"/>
              <w:ind w:firstLine="567"/>
              <w:jc w:val="both"/>
              <w:outlineLvl w:val="2"/>
              <w:rPr>
                <w:bCs/>
                <w:lang w:val="ro-MD"/>
              </w:rPr>
            </w:pPr>
          </w:p>
        </w:tc>
        <w:tc>
          <w:tcPr>
            <w:tcW w:w="908" w:type="pct"/>
          </w:tcPr>
          <w:p w14:paraId="49B7D3A8" w14:textId="77777777" w:rsidR="00AA1372" w:rsidRPr="00FF430B" w:rsidRDefault="00AA1372" w:rsidP="00620B5A">
            <w:pPr>
              <w:keepNext/>
              <w:keepLines/>
              <w:tabs>
                <w:tab w:val="left" w:pos="567"/>
              </w:tabs>
              <w:spacing w:before="200"/>
              <w:ind w:firstLine="567"/>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620B5A">
            <w:pPr>
              <w:keepNext/>
              <w:keepLines/>
              <w:tabs>
                <w:tab w:val="left" w:pos="567"/>
              </w:tabs>
              <w:spacing w:before="200"/>
              <w:ind w:firstLine="567"/>
              <w:jc w:val="both"/>
              <w:outlineLvl w:val="2"/>
              <w:rPr>
                <w:bCs/>
                <w:lang w:val="ro-MD"/>
              </w:rPr>
            </w:pPr>
          </w:p>
        </w:tc>
        <w:tc>
          <w:tcPr>
            <w:tcW w:w="727" w:type="pct"/>
          </w:tcPr>
          <w:p w14:paraId="0470DCBA" w14:textId="77777777" w:rsidR="009451E2" w:rsidRPr="00FF430B" w:rsidRDefault="0003591A" w:rsidP="007A770A">
            <w:pPr>
              <w:tabs>
                <w:tab w:val="left" w:pos="567"/>
              </w:tabs>
              <w:ind w:firstLine="14"/>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620B5A">
            <w:pPr>
              <w:keepNext/>
              <w:keepLines/>
              <w:tabs>
                <w:tab w:val="left" w:pos="567"/>
              </w:tabs>
              <w:spacing w:before="200"/>
              <w:ind w:firstLine="567"/>
              <w:jc w:val="both"/>
              <w:outlineLvl w:val="2"/>
              <w:rPr>
                <w:bCs/>
                <w:lang w:val="ro-MD"/>
              </w:rPr>
            </w:pPr>
          </w:p>
        </w:tc>
        <w:tc>
          <w:tcPr>
            <w:tcW w:w="1036" w:type="pct"/>
          </w:tcPr>
          <w:p w14:paraId="73D467F0" w14:textId="77777777" w:rsidR="009451E2" w:rsidRPr="00FF430B" w:rsidRDefault="009451E2" w:rsidP="00620B5A">
            <w:pPr>
              <w:keepNext/>
              <w:keepLines/>
              <w:tabs>
                <w:tab w:val="left" w:pos="567"/>
              </w:tabs>
              <w:spacing w:before="200"/>
              <w:ind w:firstLine="567"/>
              <w:jc w:val="both"/>
              <w:outlineLvl w:val="2"/>
              <w:rPr>
                <w:bCs/>
                <w:lang w:val="ro-MD"/>
              </w:rPr>
            </w:pPr>
          </w:p>
        </w:tc>
        <w:tc>
          <w:tcPr>
            <w:tcW w:w="1056" w:type="pct"/>
          </w:tcPr>
          <w:p w14:paraId="36A46816" w14:textId="77777777" w:rsidR="009451E2" w:rsidRPr="00FF430B" w:rsidRDefault="009451E2" w:rsidP="00620B5A">
            <w:pPr>
              <w:keepNext/>
              <w:keepLines/>
              <w:tabs>
                <w:tab w:val="left" w:pos="567"/>
              </w:tabs>
              <w:spacing w:before="200"/>
              <w:ind w:firstLine="567"/>
              <w:jc w:val="both"/>
              <w:outlineLvl w:val="2"/>
              <w:rPr>
                <w:bCs/>
                <w:lang w:val="ro-MD"/>
              </w:rPr>
            </w:pPr>
          </w:p>
        </w:tc>
        <w:tc>
          <w:tcPr>
            <w:tcW w:w="908" w:type="pct"/>
          </w:tcPr>
          <w:p w14:paraId="5C39DE3F" w14:textId="77777777" w:rsidR="009451E2" w:rsidRPr="00FF430B" w:rsidRDefault="009451E2" w:rsidP="00620B5A">
            <w:pPr>
              <w:keepNext/>
              <w:keepLines/>
              <w:tabs>
                <w:tab w:val="left" w:pos="567"/>
              </w:tabs>
              <w:spacing w:before="200"/>
              <w:ind w:firstLine="567"/>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620B5A">
            <w:pPr>
              <w:keepNext/>
              <w:keepLines/>
              <w:tabs>
                <w:tab w:val="left" w:pos="567"/>
              </w:tabs>
              <w:spacing w:before="200"/>
              <w:ind w:firstLine="567"/>
              <w:jc w:val="both"/>
              <w:outlineLvl w:val="2"/>
              <w:rPr>
                <w:bCs/>
                <w:lang w:val="ro-MD"/>
              </w:rPr>
            </w:pPr>
          </w:p>
        </w:tc>
        <w:tc>
          <w:tcPr>
            <w:tcW w:w="727" w:type="pct"/>
          </w:tcPr>
          <w:p w14:paraId="39AB1E96" w14:textId="77777777" w:rsidR="009451E2" w:rsidRPr="00FF430B" w:rsidRDefault="0003591A" w:rsidP="007A770A">
            <w:pPr>
              <w:tabs>
                <w:tab w:val="left" w:pos="567"/>
              </w:tabs>
              <w:ind w:firstLine="14"/>
              <w:jc w:val="both"/>
              <w:rPr>
                <w:bCs/>
                <w:lang w:val="ro-MD"/>
              </w:rPr>
            </w:pPr>
            <w:r w:rsidRPr="00FF430B">
              <w:rPr>
                <w:bCs/>
                <w:lang w:val="ro-MD"/>
              </w:rPr>
              <w:t>Diriginţi de şantier</w:t>
            </w:r>
          </w:p>
        </w:tc>
        <w:tc>
          <w:tcPr>
            <w:tcW w:w="1000" w:type="pct"/>
          </w:tcPr>
          <w:p w14:paraId="74C12FD7" w14:textId="77777777" w:rsidR="009451E2" w:rsidRPr="00FF430B" w:rsidRDefault="009451E2" w:rsidP="00620B5A">
            <w:pPr>
              <w:keepNext/>
              <w:keepLines/>
              <w:tabs>
                <w:tab w:val="left" w:pos="567"/>
              </w:tabs>
              <w:spacing w:before="200"/>
              <w:ind w:firstLine="567"/>
              <w:jc w:val="both"/>
              <w:outlineLvl w:val="2"/>
              <w:rPr>
                <w:bCs/>
                <w:lang w:val="ro-MD"/>
              </w:rPr>
            </w:pPr>
          </w:p>
        </w:tc>
        <w:tc>
          <w:tcPr>
            <w:tcW w:w="1036" w:type="pct"/>
          </w:tcPr>
          <w:p w14:paraId="325532A8" w14:textId="77777777" w:rsidR="009451E2" w:rsidRPr="00FF430B" w:rsidRDefault="009451E2" w:rsidP="00620B5A">
            <w:pPr>
              <w:keepNext/>
              <w:keepLines/>
              <w:tabs>
                <w:tab w:val="left" w:pos="567"/>
              </w:tabs>
              <w:spacing w:before="200"/>
              <w:ind w:firstLine="567"/>
              <w:jc w:val="both"/>
              <w:outlineLvl w:val="2"/>
              <w:rPr>
                <w:bCs/>
                <w:lang w:val="ro-MD"/>
              </w:rPr>
            </w:pPr>
          </w:p>
        </w:tc>
        <w:tc>
          <w:tcPr>
            <w:tcW w:w="1056" w:type="pct"/>
          </w:tcPr>
          <w:p w14:paraId="09853213" w14:textId="77777777" w:rsidR="009451E2" w:rsidRPr="00FF430B" w:rsidRDefault="009451E2" w:rsidP="00620B5A">
            <w:pPr>
              <w:keepNext/>
              <w:keepLines/>
              <w:tabs>
                <w:tab w:val="left" w:pos="567"/>
              </w:tabs>
              <w:spacing w:before="200"/>
              <w:ind w:firstLine="567"/>
              <w:jc w:val="both"/>
              <w:outlineLvl w:val="2"/>
              <w:rPr>
                <w:bCs/>
                <w:lang w:val="ro-MD"/>
              </w:rPr>
            </w:pPr>
          </w:p>
        </w:tc>
        <w:tc>
          <w:tcPr>
            <w:tcW w:w="908" w:type="pct"/>
          </w:tcPr>
          <w:p w14:paraId="55DEAA9D" w14:textId="77777777" w:rsidR="009451E2" w:rsidRPr="00FF430B" w:rsidRDefault="009451E2" w:rsidP="00620B5A">
            <w:pPr>
              <w:keepNext/>
              <w:keepLines/>
              <w:tabs>
                <w:tab w:val="left" w:pos="567"/>
              </w:tabs>
              <w:spacing w:before="200"/>
              <w:ind w:firstLine="567"/>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620B5A">
            <w:pPr>
              <w:keepNext/>
              <w:keepLines/>
              <w:tabs>
                <w:tab w:val="left" w:pos="567"/>
              </w:tabs>
              <w:spacing w:before="200"/>
              <w:ind w:firstLine="567"/>
              <w:jc w:val="both"/>
              <w:outlineLvl w:val="2"/>
              <w:rPr>
                <w:bCs/>
                <w:lang w:val="ro-MD"/>
              </w:rPr>
            </w:pPr>
          </w:p>
        </w:tc>
        <w:tc>
          <w:tcPr>
            <w:tcW w:w="727" w:type="pct"/>
          </w:tcPr>
          <w:p w14:paraId="5A2863A9" w14:textId="77777777" w:rsidR="00AA1372" w:rsidRPr="00FF430B" w:rsidRDefault="0003591A" w:rsidP="007A770A">
            <w:pPr>
              <w:tabs>
                <w:tab w:val="left" w:pos="567"/>
              </w:tabs>
              <w:ind w:firstLine="14"/>
              <w:jc w:val="both"/>
              <w:rPr>
                <w:bCs/>
                <w:lang w:val="ro-MD"/>
              </w:rPr>
            </w:pPr>
            <w:r w:rsidRPr="00FF430B">
              <w:rPr>
                <w:bCs/>
                <w:lang w:val="ro-MD"/>
              </w:rPr>
              <w:t>Maiştri</w:t>
            </w:r>
          </w:p>
        </w:tc>
        <w:tc>
          <w:tcPr>
            <w:tcW w:w="1000" w:type="pct"/>
          </w:tcPr>
          <w:p w14:paraId="5A8425F5" w14:textId="77777777" w:rsidR="00AA1372" w:rsidRPr="00FF430B" w:rsidRDefault="00AA1372" w:rsidP="00620B5A">
            <w:pPr>
              <w:keepNext/>
              <w:keepLines/>
              <w:tabs>
                <w:tab w:val="left" w:pos="567"/>
              </w:tabs>
              <w:spacing w:before="200"/>
              <w:ind w:firstLine="567"/>
              <w:jc w:val="both"/>
              <w:outlineLvl w:val="2"/>
              <w:rPr>
                <w:bCs/>
                <w:lang w:val="ro-MD"/>
              </w:rPr>
            </w:pPr>
          </w:p>
        </w:tc>
        <w:tc>
          <w:tcPr>
            <w:tcW w:w="1036" w:type="pct"/>
          </w:tcPr>
          <w:p w14:paraId="1AB1007F" w14:textId="77777777" w:rsidR="00AA1372" w:rsidRPr="00FF430B" w:rsidRDefault="00AA1372" w:rsidP="00620B5A">
            <w:pPr>
              <w:keepNext/>
              <w:keepLines/>
              <w:tabs>
                <w:tab w:val="left" w:pos="567"/>
              </w:tabs>
              <w:spacing w:before="200"/>
              <w:ind w:firstLine="567"/>
              <w:jc w:val="both"/>
              <w:outlineLvl w:val="2"/>
              <w:rPr>
                <w:bCs/>
                <w:lang w:val="ro-MD"/>
              </w:rPr>
            </w:pPr>
          </w:p>
        </w:tc>
        <w:tc>
          <w:tcPr>
            <w:tcW w:w="1056" w:type="pct"/>
          </w:tcPr>
          <w:p w14:paraId="136CCF79" w14:textId="77777777" w:rsidR="00AA1372" w:rsidRPr="00FF430B" w:rsidRDefault="00AA1372" w:rsidP="00620B5A">
            <w:pPr>
              <w:keepNext/>
              <w:keepLines/>
              <w:tabs>
                <w:tab w:val="left" w:pos="567"/>
              </w:tabs>
              <w:spacing w:before="200"/>
              <w:ind w:firstLine="567"/>
              <w:jc w:val="both"/>
              <w:outlineLvl w:val="2"/>
              <w:rPr>
                <w:bCs/>
                <w:lang w:val="ro-MD"/>
              </w:rPr>
            </w:pPr>
          </w:p>
        </w:tc>
        <w:tc>
          <w:tcPr>
            <w:tcW w:w="908" w:type="pct"/>
          </w:tcPr>
          <w:p w14:paraId="5060056F" w14:textId="77777777" w:rsidR="00AA1372" w:rsidRPr="00FF430B" w:rsidRDefault="00AA1372" w:rsidP="00620B5A">
            <w:pPr>
              <w:keepNext/>
              <w:keepLines/>
              <w:tabs>
                <w:tab w:val="left" w:pos="567"/>
              </w:tabs>
              <w:spacing w:before="200"/>
              <w:ind w:firstLine="567"/>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620B5A">
            <w:pPr>
              <w:keepNext/>
              <w:keepLines/>
              <w:tabs>
                <w:tab w:val="left" w:pos="567"/>
              </w:tabs>
              <w:spacing w:before="200"/>
              <w:ind w:firstLine="567"/>
              <w:jc w:val="both"/>
              <w:outlineLvl w:val="2"/>
              <w:rPr>
                <w:bCs/>
                <w:lang w:val="ro-MD"/>
              </w:rPr>
            </w:pPr>
          </w:p>
        </w:tc>
        <w:tc>
          <w:tcPr>
            <w:tcW w:w="727" w:type="pct"/>
          </w:tcPr>
          <w:p w14:paraId="123495A9" w14:textId="77777777" w:rsidR="00AA1372" w:rsidRPr="00FF430B" w:rsidRDefault="0003591A" w:rsidP="007A770A">
            <w:pPr>
              <w:tabs>
                <w:tab w:val="left" w:pos="567"/>
              </w:tabs>
              <w:ind w:firstLine="14"/>
              <w:jc w:val="both"/>
              <w:rPr>
                <w:bCs/>
                <w:lang w:val="ro-MD"/>
              </w:rPr>
            </w:pPr>
            <w:r w:rsidRPr="00FF430B">
              <w:rPr>
                <w:bCs/>
                <w:lang w:val="ro-MD"/>
              </w:rPr>
              <w:t>Specialişti</w:t>
            </w:r>
          </w:p>
          <w:p w14:paraId="065E3390" w14:textId="77777777" w:rsidR="00AA1372" w:rsidRPr="00FF430B" w:rsidRDefault="0003591A" w:rsidP="007A770A">
            <w:pPr>
              <w:tabs>
                <w:tab w:val="left" w:pos="567"/>
              </w:tabs>
              <w:ind w:firstLine="14"/>
              <w:jc w:val="both"/>
              <w:rPr>
                <w:bCs/>
                <w:lang w:val="ro-MD"/>
              </w:rPr>
            </w:pPr>
            <w:r w:rsidRPr="00FF430B">
              <w:rPr>
                <w:bCs/>
                <w:lang w:val="ro-MD"/>
              </w:rPr>
              <w:t>……………</w:t>
            </w:r>
          </w:p>
          <w:p w14:paraId="66ECD382" w14:textId="77777777" w:rsidR="00AA1372" w:rsidRPr="00FF430B" w:rsidRDefault="0003591A" w:rsidP="007A770A">
            <w:pPr>
              <w:tabs>
                <w:tab w:val="left" w:pos="567"/>
              </w:tabs>
              <w:ind w:firstLine="14"/>
              <w:jc w:val="both"/>
              <w:rPr>
                <w:bCs/>
                <w:lang w:val="ro-MD"/>
              </w:rPr>
            </w:pPr>
            <w:r w:rsidRPr="00FF430B">
              <w:rPr>
                <w:bCs/>
                <w:lang w:val="ro-MD"/>
              </w:rPr>
              <w:t>……………</w:t>
            </w:r>
          </w:p>
          <w:p w14:paraId="267B04E9" w14:textId="77777777" w:rsidR="00AA1372" w:rsidRPr="00FF430B" w:rsidRDefault="0003591A" w:rsidP="007A770A">
            <w:pPr>
              <w:tabs>
                <w:tab w:val="left" w:pos="567"/>
              </w:tabs>
              <w:ind w:firstLine="14"/>
              <w:jc w:val="both"/>
              <w:rPr>
                <w:bCs/>
                <w:lang w:val="ro-MD"/>
              </w:rPr>
            </w:pPr>
            <w:r w:rsidRPr="00FF430B">
              <w:rPr>
                <w:bCs/>
                <w:lang w:val="ro-MD"/>
              </w:rPr>
              <w:t>…………….</w:t>
            </w:r>
          </w:p>
        </w:tc>
        <w:tc>
          <w:tcPr>
            <w:tcW w:w="1000" w:type="pct"/>
          </w:tcPr>
          <w:p w14:paraId="58781A96" w14:textId="77777777" w:rsidR="00AA1372" w:rsidRPr="00FF430B" w:rsidRDefault="00AA1372" w:rsidP="00620B5A">
            <w:pPr>
              <w:keepNext/>
              <w:keepLines/>
              <w:tabs>
                <w:tab w:val="left" w:pos="567"/>
              </w:tabs>
              <w:spacing w:before="200"/>
              <w:ind w:firstLine="567"/>
              <w:jc w:val="both"/>
              <w:outlineLvl w:val="2"/>
              <w:rPr>
                <w:bCs/>
                <w:lang w:val="ro-MD"/>
              </w:rPr>
            </w:pPr>
          </w:p>
        </w:tc>
        <w:tc>
          <w:tcPr>
            <w:tcW w:w="1036" w:type="pct"/>
          </w:tcPr>
          <w:p w14:paraId="12A0D253" w14:textId="77777777" w:rsidR="00AA1372" w:rsidRPr="00FF430B" w:rsidRDefault="00AA1372" w:rsidP="00620B5A">
            <w:pPr>
              <w:keepNext/>
              <w:keepLines/>
              <w:tabs>
                <w:tab w:val="left" w:pos="567"/>
              </w:tabs>
              <w:spacing w:before="200"/>
              <w:ind w:firstLine="567"/>
              <w:jc w:val="both"/>
              <w:outlineLvl w:val="2"/>
              <w:rPr>
                <w:bCs/>
                <w:lang w:val="ro-MD"/>
              </w:rPr>
            </w:pPr>
          </w:p>
        </w:tc>
        <w:tc>
          <w:tcPr>
            <w:tcW w:w="1056" w:type="pct"/>
          </w:tcPr>
          <w:p w14:paraId="3EB167DC" w14:textId="77777777" w:rsidR="00AA1372" w:rsidRPr="00FF430B" w:rsidRDefault="00AA1372" w:rsidP="00620B5A">
            <w:pPr>
              <w:keepNext/>
              <w:keepLines/>
              <w:tabs>
                <w:tab w:val="left" w:pos="567"/>
              </w:tabs>
              <w:spacing w:before="200"/>
              <w:ind w:firstLine="567"/>
              <w:jc w:val="both"/>
              <w:outlineLvl w:val="2"/>
              <w:rPr>
                <w:bCs/>
                <w:lang w:val="ro-MD"/>
              </w:rPr>
            </w:pPr>
          </w:p>
        </w:tc>
        <w:tc>
          <w:tcPr>
            <w:tcW w:w="908" w:type="pct"/>
          </w:tcPr>
          <w:p w14:paraId="36EA351E" w14:textId="77777777" w:rsidR="00AA1372" w:rsidRPr="00FF430B" w:rsidRDefault="00AA1372" w:rsidP="00620B5A">
            <w:pPr>
              <w:keepNext/>
              <w:keepLines/>
              <w:tabs>
                <w:tab w:val="left" w:pos="567"/>
              </w:tabs>
              <w:spacing w:before="200"/>
              <w:ind w:firstLine="567"/>
              <w:jc w:val="both"/>
              <w:outlineLvl w:val="2"/>
              <w:rPr>
                <w:bCs/>
                <w:lang w:val="ro-MD"/>
              </w:rPr>
            </w:pPr>
          </w:p>
        </w:tc>
      </w:tr>
    </w:tbl>
    <w:p w14:paraId="17090822" w14:textId="77777777" w:rsidR="008A6911" w:rsidRPr="00FF430B" w:rsidRDefault="008A6911" w:rsidP="00620B5A">
      <w:pPr>
        <w:ind w:firstLine="567"/>
        <w:jc w:val="both"/>
        <w:rPr>
          <w:rFonts w:eastAsia="PMingLiU"/>
          <w:lang w:val="ro-MD" w:eastAsia="zh-CN"/>
        </w:rPr>
      </w:pPr>
    </w:p>
    <w:p w14:paraId="5089CEBA"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620B5A">
      <w:pPr>
        <w:spacing w:after="200" w:line="276" w:lineRule="auto"/>
        <w:ind w:firstLine="567"/>
        <w:rPr>
          <w:rFonts w:eastAsia="PMingLiU"/>
          <w:lang w:val="ro-MD" w:eastAsia="zh-CN"/>
        </w:rPr>
      </w:pPr>
      <w:bookmarkStart w:id="64" w:name="_Toc449692114"/>
    </w:p>
    <w:p w14:paraId="2266F3AF" w14:textId="77777777" w:rsidR="002D6E71" w:rsidRPr="00FF430B" w:rsidRDefault="002D6E71" w:rsidP="00620B5A">
      <w:pPr>
        <w:spacing w:line="276" w:lineRule="auto"/>
        <w:ind w:firstLine="567"/>
        <w:jc w:val="center"/>
        <w:rPr>
          <w:rFonts w:eastAsia="PMingLiU"/>
          <w:b/>
          <w:lang w:val="ro-MD" w:eastAsia="zh-CN"/>
        </w:rPr>
      </w:pPr>
    </w:p>
    <w:p w14:paraId="629F4F66" w14:textId="77777777" w:rsidR="002D6E71" w:rsidRPr="00FF430B" w:rsidRDefault="002D6E71" w:rsidP="00620B5A">
      <w:pPr>
        <w:spacing w:line="276" w:lineRule="auto"/>
        <w:ind w:firstLine="567"/>
        <w:jc w:val="center"/>
        <w:rPr>
          <w:rFonts w:eastAsia="PMingLiU"/>
          <w:b/>
          <w:lang w:val="ro-MD" w:eastAsia="zh-CN"/>
        </w:rPr>
      </w:pPr>
    </w:p>
    <w:p w14:paraId="14B5D932" w14:textId="77777777" w:rsidR="002D6E71" w:rsidRPr="00FF430B" w:rsidRDefault="002D6E71" w:rsidP="00620B5A">
      <w:pPr>
        <w:spacing w:line="276" w:lineRule="auto"/>
        <w:ind w:firstLine="567"/>
        <w:jc w:val="center"/>
        <w:rPr>
          <w:rFonts w:eastAsia="PMingLiU"/>
          <w:b/>
          <w:lang w:val="ro-MD" w:eastAsia="zh-CN"/>
        </w:rPr>
      </w:pPr>
    </w:p>
    <w:p w14:paraId="1F59FE2D" w14:textId="77777777" w:rsidR="002D6E71" w:rsidRPr="00FF430B" w:rsidRDefault="002D6E71" w:rsidP="00620B5A">
      <w:pPr>
        <w:spacing w:line="276" w:lineRule="auto"/>
        <w:ind w:firstLine="567"/>
        <w:jc w:val="center"/>
        <w:rPr>
          <w:rFonts w:eastAsia="PMingLiU"/>
          <w:b/>
          <w:lang w:val="ro-MD" w:eastAsia="zh-CN"/>
        </w:rPr>
      </w:pPr>
    </w:p>
    <w:p w14:paraId="5A78C1DD" w14:textId="77777777" w:rsidR="002D6E71" w:rsidRPr="00FF430B" w:rsidRDefault="002D6E71" w:rsidP="00620B5A">
      <w:pPr>
        <w:spacing w:line="276" w:lineRule="auto"/>
        <w:ind w:firstLine="567"/>
        <w:jc w:val="center"/>
        <w:rPr>
          <w:rFonts w:eastAsia="PMingLiU"/>
          <w:b/>
          <w:lang w:val="ro-MD" w:eastAsia="zh-CN"/>
        </w:rPr>
      </w:pPr>
    </w:p>
    <w:p w14:paraId="65B219FE" w14:textId="77777777" w:rsidR="002D6E71" w:rsidRPr="00FF430B" w:rsidRDefault="002D6E71" w:rsidP="00620B5A">
      <w:pPr>
        <w:spacing w:line="276" w:lineRule="auto"/>
        <w:ind w:firstLine="567"/>
        <w:jc w:val="center"/>
        <w:rPr>
          <w:rFonts w:eastAsia="PMingLiU"/>
          <w:b/>
          <w:lang w:val="ro-MD" w:eastAsia="zh-CN"/>
        </w:rPr>
      </w:pPr>
    </w:p>
    <w:p w14:paraId="7C9C15E3" w14:textId="77777777" w:rsidR="002D6E71" w:rsidRPr="00FF430B" w:rsidRDefault="002D6E71" w:rsidP="00620B5A">
      <w:pPr>
        <w:spacing w:line="276" w:lineRule="auto"/>
        <w:ind w:firstLine="567"/>
        <w:jc w:val="center"/>
        <w:rPr>
          <w:rFonts w:eastAsia="PMingLiU"/>
          <w:b/>
          <w:lang w:val="ro-MD" w:eastAsia="zh-CN"/>
        </w:rPr>
      </w:pPr>
    </w:p>
    <w:p w14:paraId="0B00A5E5" w14:textId="77777777" w:rsidR="002D6E71" w:rsidRPr="00FF430B" w:rsidRDefault="002D6E71" w:rsidP="00620B5A">
      <w:pPr>
        <w:spacing w:line="276" w:lineRule="auto"/>
        <w:ind w:firstLine="567"/>
        <w:jc w:val="center"/>
        <w:rPr>
          <w:rFonts w:eastAsia="PMingLiU"/>
          <w:b/>
          <w:lang w:val="ro-MD" w:eastAsia="zh-CN"/>
        </w:rPr>
      </w:pPr>
    </w:p>
    <w:p w14:paraId="32E9028E" w14:textId="77777777" w:rsidR="002D6E71" w:rsidRPr="00FF430B" w:rsidRDefault="002D6E71" w:rsidP="00620B5A">
      <w:pPr>
        <w:spacing w:line="276" w:lineRule="auto"/>
        <w:ind w:firstLine="567"/>
        <w:jc w:val="center"/>
        <w:rPr>
          <w:rFonts w:eastAsia="PMingLiU"/>
          <w:b/>
          <w:lang w:val="ro-MD" w:eastAsia="zh-CN"/>
        </w:rPr>
      </w:pPr>
    </w:p>
    <w:p w14:paraId="3013DC8D" w14:textId="77777777" w:rsidR="002D6E71" w:rsidRPr="00FF430B" w:rsidRDefault="002D6E71" w:rsidP="00620B5A">
      <w:pPr>
        <w:spacing w:line="276" w:lineRule="auto"/>
        <w:ind w:firstLine="567"/>
        <w:jc w:val="center"/>
        <w:rPr>
          <w:rFonts w:eastAsia="PMingLiU"/>
          <w:b/>
          <w:lang w:val="ro-MD" w:eastAsia="zh-CN"/>
        </w:rPr>
      </w:pPr>
    </w:p>
    <w:p w14:paraId="0500D455" w14:textId="77777777" w:rsidR="002D6E71" w:rsidRPr="00FF430B" w:rsidRDefault="002D6E71" w:rsidP="00620B5A">
      <w:pPr>
        <w:spacing w:line="276" w:lineRule="auto"/>
        <w:ind w:firstLine="567"/>
        <w:jc w:val="center"/>
        <w:rPr>
          <w:rFonts w:eastAsia="PMingLiU"/>
          <w:b/>
          <w:lang w:val="ro-MD" w:eastAsia="zh-CN"/>
        </w:rPr>
      </w:pPr>
    </w:p>
    <w:p w14:paraId="0BDE82D2" w14:textId="77777777" w:rsidR="000E4D7D" w:rsidRPr="00FF430B" w:rsidRDefault="000E4D7D" w:rsidP="00620B5A">
      <w:pPr>
        <w:spacing w:line="276" w:lineRule="auto"/>
        <w:ind w:firstLine="567"/>
        <w:jc w:val="center"/>
        <w:rPr>
          <w:rFonts w:eastAsia="PMingLiU"/>
          <w:b/>
          <w:lang w:val="ro-MD" w:eastAsia="zh-CN"/>
        </w:rPr>
      </w:pPr>
    </w:p>
    <w:p w14:paraId="724D5FC5" w14:textId="77777777" w:rsidR="000E4D7D" w:rsidRPr="00FF430B" w:rsidRDefault="000E4D7D" w:rsidP="00620B5A">
      <w:pPr>
        <w:spacing w:line="276" w:lineRule="auto"/>
        <w:ind w:firstLine="567"/>
        <w:jc w:val="center"/>
        <w:rPr>
          <w:rFonts w:eastAsia="PMingLiU"/>
          <w:b/>
          <w:lang w:val="ro-MD" w:eastAsia="zh-CN"/>
        </w:rPr>
      </w:pPr>
    </w:p>
    <w:p w14:paraId="1D5FEC39" w14:textId="77777777" w:rsidR="000E4D7D" w:rsidRPr="00FF430B" w:rsidRDefault="000E4D7D" w:rsidP="00620B5A">
      <w:pPr>
        <w:spacing w:line="276" w:lineRule="auto"/>
        <w:ind w:firstLine="567"/>
        <w:jc w:val="center"/>
        <w:rPr>
          <w:rFonts w:eastAsia="PMingLiU"/>
          <w:b/>
          <w:lang w:val="ro-MD" w:eastAsia="zh-CN"/>
        </w:rPr>
      </w:pPr>
    </w:p>
    <w:p w14:paraId="03F610AA" w14:textId="77777777" w:rsidR="000E4D7D" w:rsidRPr="00FF430B" w:rsidRDefault="000E4D7D" w:rsidP="00620B5A">
      <w:pPr>
        <w:spacing w:line="276" w:lineRule="auto"/>
        <w:ind w:firstLine="567"/>
        <w:jc w:val="center"/>
        <w:rPr>
          <w:rFonts w:eastAsia="PMingLiU"/>
          <w:b/>
          <w:lang w:val="ro-MD" w:eastAsia="zh-CN"/>
        </w:rPr>
      </w:pPr>
    </w:p>
    <w:p w14:paraId="11EA07F4" w14:textId="77777777" w:rsidR="000E4D7D" w:rsidRPr="00FF430B" w:rsidRDefault="000E4D7D" w:rsidP="00620B5A">
      <w:pPr>
        <w:spacing w:line="276" w:lineRule="auto"/>
        <w:ind w:firstLine="567"/>
        <w:jc w:val="center"/>
        <w:rPr>
          <w:rFonts w:eastAsia="PMingLiU"/>
          <w:b/>
          <w:lang w:val="ro-MD" w:eastAsia="zh-CN"/>
        </w:rPr>
      </w:pPr>
    </w:p>
    <w:p w14:paraId="5A3FC5F9" w14:textId="77777777" w:rsidR="00211C74" w:rsidRPr="00FF430B" w:rsidRDefault="00211C74" w:rsidP="00620B5A">
      <w:pPr>
        <w:ind w:firstLine="567"/>
        <w:jc w:val="right"/>
        <w:rPr>
          <w:noProof w:val="0"/>
          <w:lang w:val="ro-MD"/>
        </w:rPr>
      </w:pPr>
    </w:p>
    <w:p w14:paraId="5B9AD359" w14:textId="03F63254" w:rsidR="00BA7FF4" w:rsidRPr="00FF430B" w:rsidRDefault="00BA7FF4" w:rsidP="00620B5A">
      <w:pPr>
        <w:ind w:firstLine="567"/>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620B5A">
      <w:pPr>
        <w:ind w:firstLine="567"/>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620B5A">
      <w:pPr>
        <w:ind w:firstLine="567"/>
        <w:jc w:val="right"/>
        <w:rPr>
          <w:noProof w:val="0"/>
          <w:lang w:val="ro-MD"/>
        </w:rPr>
      </w:pPr>
      <w:r w:rsidRPr="00FF430B">
        <w:rPr>
          <w:noProof w:val="0"/>
          <w:lang w:val="ro-MD"/>
        </w:rPr>
        <w:t>din “____” ________ 20___</w:t>
      </w:r>
    </w:p>
    <w:p w14:paraId="14DAD52D" w14:textId="77777777" w:rsidR="002D6E71" w:rsidRPr="00FF430B" w:rsidRDefault="002D6E71" w:rsidP="00620B5A">
      <w:pPr>
        <w:spacing w:line="276" w:lineRule="auto"/>
        <w:ind w:firstLine="567"/>
        <w:jc w:val="center"/>
        <w:rPr>
          <w:rFonts w:eastAsia="PMingLiU"/>
          <w:b/>
          <w:lang w:val="ro-MD" w:eastAsia="zh-CN"/>
        </w:rPr>
      </w:pPr>
    </w:p>
    <w:p w14:paraId="2A30D945" w14:textId="77777777" w:rsidR="002D6E71" w:rsidRPr="00FF430B" w:rsidRDefault="002D6E71" w:rsidP="00620B5A">
      <w:pPr>
        <w:spacing w:line="276" w:lineRule="auto"/>
        <w:ind w:firstLine="567"/>
        <w:jc w:val="center"/>
        <w:rPr>
          <w:rFonts w:eastAsia="PMingLiU"/>
          <w:b/>
          <w:lang w:val="ro-MD" w:eastAsia="zh-CN"/>
        </w:rPr>
      </w:pPr>
    </w:p>
    <w:p w14:paraId="2F0BEF34" w14:textId="77777777" w:rsidR="002D6E71" w:rsidRPr="00FF430B" w:rsidRDefault="002D6E71" w:rsidP="00620B5A">
      <w:pPr>
        <w:spacing w:line="276" w:lineRule="auto"/>
        <w:ind w:firstLine="567"/>
        <w:jc w:val="center"/>
        <w:rPr>
          <w:rFonts w:eastAsia="PMingLiU"/>
          <w:b/>
          <w:lang w:val="ro-MD" w:eastAsia="zh-CN"/>
        </w:rPr>
      </w:pPr>
    </w:p>
    <w:bookmarkEnd w:id="64"/>
    <w:p w14:paraId="77E46E23" w14:textId="77777777" w:rsidR="00316C81" w:rsidRPr="00FF430B" w:rsidRDefault="00316C81" w:rsidP="00620B5A">
      <w:pPr>
        <w:spacing w:line="276" w:lineRule="auto"/>
        <w:ind w:firstLine="567"/>
        <w:jc w:val="center"/>
        <w:rPr>
          <w:rFonts w:eastAsia="PMingLiU"/>
          <w:b/>
          <w:noProof w:val="0"/>
          <w:lang w:val="ro-MD" w:eastAsia="zh-CN"/>
        </w:rPr>
      </w:pPr>
    </w:p>
    <w:p w14:paraId="1162232A" w14:textId="77777777" w:rsidR="00AA1372" w:rsidRPr="00FF430B" w:rsidRDefault="0003591A" w:rsidP="00620B5A">
      <w:pPr>
        <w:ind w:firstLine="567"/>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620B5A">
      <w:pPr>
        <w:ind w:firstLine="567"/>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620B5A">
      <w:pPr>
        <w:ind w:firstLine="567"/>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620B5A">
      <w:pPr>
        <w:ind w:firstLine="567"/>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3126"/>
        <w:gridCol w:w="1984"/>
        <w:gridCol w:w="1590"/>
        <w:gridCol w:w="2106"/>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620B5A">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7A770A">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7A770A">
            <w:pPr>
              <w:ind w:firstLine="49"/>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620B5A">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7A770A">
            <w:pPr>
              <w:ind w:firstLine="18"/>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620B5A">
            <w:pPr>
              <w:tabs>
                <w:tab w:val="left" w:pos="567"/>
              </w:tabs>
              <w:ind w:firstLine="567"/>
              <w:jc w:val="both"/>
              <w:rPr>
                <w:lang w:val="ro-MD"/>
              </w:rPr>
            </w:pPr>
            <w:r w:rsidRPr="00FF430B">
              <w:rPr>
                <w:lang w:val="ro-MD"/>
              </w:rPr>
              <w:t>1.</w:t>
            </w:r>
          </w:p>
        </w:tc>
        <w:tc>
          <w:tcPr>
            <w:tcW w:w="3126" w:type="dxa"/>
          </w:tcPr>
          <w:p w14:paraId="67C1DCA7" w14:textId="77777777" w:rsidR="00AA1372" w:rsidRPr="00FF430B" w:rsidRDefault="00AA1372" w:rsidP="00620B5A">
            <w:pPr>
              <w:keepNext/>
              <w:keepLines/>
              <w:tabs>
                <w:tab w:val="left" w:pos="567"/>
              </w:tabs>
              <w:spacing w:before="200"/>
              <w:ind w:firstLine="567"/>
              <w:jc w:val="both"/>
              <w:outlineLvl w:val="2"/>
              <w:rPr>
                <w:lang w:val="ro-MD"/>
              </w:rPr>
            </w:pPr>
          </w:p>
        </w:tc>
        <w:tc>
          <w:tcPr>
            <w:tcW w:w="1984" w:type="dxa"/>
          </w:tcPr>
          <w:p w14:paraId="133AE7E5" w14:textId="77777777" w:rsidR="00AA1372" w:rsidRPr="00FF430B" w:rsidRDefault="00AA1372" w:rsidP="00620B5A">
            <w:pPr>
              <w:keepNext/>
              <w:keepLines/>
              <w:tabs>
                <w:tab w:val="left" w:pos="567"/>
              </w:tabs>
              <w:spacing w:before="200"/>
              <w:ind w:firstLine="567"/>
              <w:jc w:val="both"/>
              <w:outlineLvl w:val="2"/>
              <w:rPr>
                <w:lang w:val="ro-MD"/>
              </w:rPr>
            </w:pPr>
          </w:p>
        </w:tc>
        <w:tc>
          <w:tcPr>
            <w:tcW w:w="1443" w:type="dxa"/>
          </w:tcPr>
          <w:p w14:paraId="55DF09AB" w14:textId="77777777" w:rsidR="00AA1372" w:rsidRPr="00FF430B" w:rsidRDefault="00AA1372" w:rsidP="00620B5A">
            <w:pPr>
              <w:keepNext/>
              <w:keepLines/>
              <w:tabs>
                <w:tab w:val="left" w:pos="567"/>
              </w:tabs>
              <w:spacing w:before="200"/>
              <w:ind w:firstLine="567"/>
              <w:jc w:val="both"/>
              <w:outlineLvl w:val="2"/>
              <w:rPr>
                <w:lang w:val="ro-MD"/>
              </w:rPr>
            </w:pPr>
          </w:p>
        </w:tc>
        <w:tc>
          <w:tcPr>
            <w:tcW w:w="0" w:type="auto"/>
          </w:tcPr>
          <w:p w14:paraId="6882B7EA"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620B5A">
            <w:pPr>
              <w:tabs>
                <w:tab w:val="left" w:pos="567"/>
              </w:tabs>
              <w:ind w:firstLine="567"/>
              <w:jc w:val="both"/>
              <w:rPr>
                <w:lang w:val="ro-MD"/>
              </w:rPr>
            </w:pPr>
            <w:r w:rsidRPr="00FF430B">
              <w:rPr>
                <w:lang w:val="ro-MD"/>
              </w:rPr>
              <w:t>2.</w:t>
            </w:r>
          </w:p>
        </w:tc>
        <w:tc>
          <w:tcPr>
            <w:tcW w:w="3126" w:type="dxa"/>
          </w:tcPr>
          <w:p w14:paraId="3CA7B36C" w14:textId="77777777" w:rsidR="00AA1372" w:rsidRPr="00FF430B" w:rsidRDefault="00AA1372" w:rsidP="00620B5A">
            <w:pPr>
              <w:keepNext/>
              <w:keepLines/>
              <w:tabs>
                <w:tab w:val="left" w:pos="567"/>
              </w:tabs>
              <w:spacing w:before="200"/>
              <w:ind w:firstLine="567"/>
              <w:jc w:val="both"/>
              <w:outlineLvl w:val="2"/>
              <w:rPr>
                <w:lang w:val="ro-MD"/>
              </w:rPr>
            </w:pPr>
          </w:p>
        </w:tc>
        <w:tc>
          <w:tcPr>
            <w:tcW w:w="1984" w:type="dxa"/>
          </w:tcPr>
          <w:p w14:paraId="089AFAB9" w14:textId="77777777" w:rsidR="00AA1372" w:rsidRPr="00FF430B" w:rsidRDefault="00AA1372" w:rsidP="00620B5A">
            <w:pPr>
              <w:keepNext/>
              <w:keepLines/>
              <w:tabs>
                <w:tab w:val="left" w:pos="567"/>
              </w:tabs>
              <w:spacing w:before="200"/>
              <w:ind w:firstLine="567"/>
              <w:jc w:val="both"/>
              <w:outlineLvl w:val="2"/>
              <w:rPr>
                <w:lang w:val="ro-MD"/>
              </w:rPr>
            </w:pPr>
          </w:p>
        </w:tc>
        <w:tc>
          <w:tcPr>
            <w:tcW w:w="1443" w:type="dxa"/>
          </w:tcPr>
          <w:p w14:paraId="3C913F6F" w14:textId="77777777" w:rsidR="00AA1372" w:rsidRPr="00FF430B" w:rsidRDefault="00AA1372" w:rsidP="00620B5A">
            <w:pPr>
              <w:keepNext/>
              <w:keepLines/>
              <w:tabs>
                <w:tab w:val="left" w:pos="567"/>
              </w:tabs>
              <w:spacing w:before="200"/>
              <w:ind w:firstLine="567"/>
              <w:jc w:val="both"/>
              <w:outlineLvl w:val="2"/>
              <w:rPr>
                <w:lang w:val="ro-MD"/>
              </w:rPr>
            </w:pPr>
          </w:p>
        </w:tc>
        <w:tc>
          <w:tcPr>
            <w:tcW w:w="0" w:type="auto"/>
          </w:tcPr>
          <w:p w14:paraId="2B3B4FF4"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620B5A">
            <w:pPr>
              <w:tabs>
                <w:tab w:val="left" w:pos="567"/>
              </w:tabs>
              <w:ind w:firstLine="567"/>
              <w:jc w:val="both"/>
              <w:rPr>
                <w:lang w:val="ro-MD"/>
              </w:rPr>
            </w:pPr>
            <w:r w:rsidRPr="00FF430B">
              <w:rPr>
                <w:lang w:val="ro-MD"/>
              </w:rPr>
              <w:t>3.</w:t>
            </w:r>
          </w:p>
        </w:tc>
        <w:tc>
          <w:tcPr>
            <w:tcW w:w="3126" w:type="dxa"/>
          </w:tcPr>
          <w:p w14:paraId="5AC94E42" w14:textId="77777777" w:rsidR="00AA1372" w:rsidRPr="00FF430B" w:rsidRDefault="00AA1372" w:rsidP="00620B5A">
            <w:pPr>
              <w:keepNext/>
              <w:keepLines/>
              <w:tabs>
                <w:tab w:val="left" w:pos="567"/>
              </w:tabs>
              <w:spacing w:before="200"/>
              <w:ind w:firstLine="567"/>
              <w:jc w:val="both"/>
              <w:outlineLvl w:val="2"/>
              <w:rPr>
                <w:lang w:val="ro-MD"/>
              </w:rPr>
            </w:pPr>
          </w:p>
        </w:tc>
        <w:tc>
          <w:tcPr>
            <w:tcW w:w="1984" w:type="dxa"/>
          </w:tcPr>
          <w:p w14:paraId="77CC1E27" w14:textId="77777777" w:rsidR="00AA1372" w:rsidRPr="00FF430B" w:rsidRDefault="00AA1372" w:rsidP="00620B5A">
            <w:pPr>
              <w:keepNext/>
              <w:keepLines/>
              <w:tabs>
                <w:tab w:val="left" w:pos="567"/>
              </w:tabs>
              <w:spacing w:before="200"/>
              <w:ind w:firstLine="567"/>
              <w:jc w:val="both"/>
              <w:outlineLvl w:val="2"/>
              <w:rPr>
                <w:lang w:val="ro-MD"/>
              </w:rPr>
            </w:pPr>
          </w:p>
        </w:tc>
        <w:tc>
          <w:tcPr>
            <w:tcW w:w="1443" w:type="dxa"/>
          </w:tcPr>
          <w:p w14:paraId="6CADB8C0" w14:textId="77777777" w:rsidR="00AA1372" w:rsidRPr="00FF430B" w:rsidRDefault="00AA1372" w:rsidP="00620B5A">
            <w:pPr>
              <w:keepNext/>
              <w:keepLines/>
              <w:tabs>
                <w:tab w:val="left" w:pos="567"/>
              </w:tabs>
              <w:spacing w:before="200"/>
              <w:ind w:firstLine="567"/>
              <w:jc w:val="both"/>
              <w:outlineLvl w:val="2"/>
              <w:rPr>
                <w:lang w:val="ro-MD"/>
              </w:rPr>
            </w:pPr>
          </w:p>
        </w:tc>
        <w:tc>
          <w:tcPr>
            <w:tcW w:w="0" w:type="auto"/>
          </w:tcPr>
          <w:p w14:paraId="5F957DE2"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620B5A">
            <w:pPr>
              <w:tabs>
                <w:tab w:val="left" w:pos="567"/>
              </w:tabs>
              <w:ind w:firstLine="567"/>
              <w:jc w:val="both"/>
              <w:rPr>
                <w:lang w:val="ro-MD"/>
              </w:rPr>
            </w:pPr>
            <w:r w:rsidRPr="00FF430B">
              <w:rPr>
                <w:lang w:val="ro-MD"/>
              </w:rPr>
              <w:t>4.</w:t>
            </w:r>
          </w:p>
        </w:tc>
        <w:tc>
          <w:tcPr>
            <w:tcW w:w="3126" w:type="dxa"/>
          </w:tcPr>
          <w:p w14:paraId="224C4479" w14:textId="77777777" w:rsidR="00AA1372" w:rsidRPr="00FF430B" w:rsidRDefault="00AA1372" w:rsidP="00620B5A">
            <w:pPr>
              <w:keepNext/>
              <w:keepLines/>
              <w:tabs>
                <w:tab w:val="left" w:pos="567"/>
              </w:tabs>
              <w:spacing w:before="200"/>
              <w:ind w:firstLine="567"/>
              <w:jc w:val="both"/>
              <w:outlineLvl w:val="2"/>
              <w:rPr>
                <w:lang w:val="ro-MD"/>
              </w:rPr>
            </w:pPr>
          </w:p>
        </w:tc>
        <w:tc>
          <w:tcPr>
            <w:tcW w:w="1984" w:type="dxa"/>
          </w:tcPr>
          <w:p w14:paraId="62EBAD2C" w14:textId="77777777" w:rsidR="00AA1372" w:rsidRPr="00FF430B" w:rsidRDefault="00AA1372" w:rsidP="00620B5A">
            <w:pPr>
              <w:keepNext/>
              <w:keepLines/>
              <w:tabs>
                <w:tab w:val="left" w:pos="567"/>
              </w:tabs>
              <w:spacing w:before="200"/>
              <w:ind w:firstLine="567"/>
              <w:jc w:val="both"/>
              <w:outlineLvl w:val="2"/>
              <w:rPr>
                <w:lang w:val="ro-MD"/>
              </w:rPr>
            </w:pPr>
          </w:p>
        </w:tc>
        <w:tc>
          <w:tcPr>
            <w:tcW w:w="1443" w:type="dxa"/>
          </w:tcPr>
          <w:p w14:paraId="065F5B50" w14:textId="77777777" w:rsidR="00AA1372" w:rsidRPr="00FF430B" w:rsidRDefault="00AA1372" w:rsidP="00620B5A">
            <w:pPr>
              <w:keepNext/>
              <w:keepLines/>
              <w:tabs>
                <w:tab w:val="left" w:pos="567"/>
              </w:tabs>
              <w:spacing w:before="200"/>
              <w:ind w:firstLine="567"/>
              <w:jc w:val="both"/>
              <w:outlineLvl w:val="2"/>
              <w:rPr>
                <w:lang w:val="ro-MD"/>
              </w:rPr>
            </w:pPr>
          </w:p>
        </w:tc>
        <w:tc>
          <w:tcPr>
            <w:tcW w:w="0" w:type="auto"/>
          </w:tcPr>
          <w:p w14:paraId="133EB5E0" w14:textId="77777777" w:rsidR="00AA1372" w:rsidRPr="00FF430B" w:rsidRDefault="00AA1372" w:rsidP="00620B5A">
            <w:pPr>
              <w:keepNext/>
              <w:keepLines/>
              <w:tabs>
                <w:tab w:val="left" w:pos="567"/>
              </w:tabs>
              <w:spacing w:before="200"/>
              <w:ind w:firstLine="567"/>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620B5A">
            <w:pPr>
              <w:keepNext/>
              <w:keepLines/>
              <w:tabs>
                <w:tab w:val="left" w:pos="567"/>
              </w:tabs>
              <w:spacing w:before="200"/>
              <w:ind w:firstLine="567"/>
              <w:jc w:val="both"/>
              <w:outlineLvl w:val="2"/>
              <w:rPr>
                <w:lang w:val="ro-MD"/>
              </w:rPr>
            </w:pPr>
          </w:p>
        </w:tc>
        <w:tc>
          <w:tcPr>
            <w:tcW w:w="3126" w:type="dxa"/>
          </w:tcPr>
          <w:p w14:paraId="69545F23" w14:textId="77777777" w:rsidR="00AA1372" w:rsidRPr="00FF430B" w:rsidRDefault="00AA1372" w:rsidP="00620B5A">
            <w:pPr>
              <w:keepNext/>
              <w:keepLines/>
              <w:tabs>
                <w:tab w:val="left" w:pos="567"/>
              </w:tabs>
              <w:spacing w:before="200"/>
              <w:ind w:firstLine="567"/>
              <w:jc w:val="both"/>
              <w:outlineLvl w:val="2"/>
              <w:rPr>
                <w:lang w:val="ro-MD"/>
              </w:rPr>
            </w:pPr>
          </w:p>
        </w:tc>
        <w:tc>
          <w:tcPr>
            <w:tcW w:w="1984" w:type="dxa"/>
          </w:tcPr>
          <w:p w14:paraId="64D2ADC2" w14:textId="77777777" w:rsidR="00AA1372" w:rsidRPr="00FF430B" w:rsidRDefault="00AA1372" w:rsidP="00620B5A">
            <w:pPr>
              <w:keepNext/>
              <w:keepLines/>
              <w:tabs>
                <w:tab w:val="left" w:pos="567"/>
              </w:tabs>
              <w:spacing w:before="200"/>
              <w:ind w:firstLine="567"/>
              <w:jc w:val="both"/>
              <w:outlineLvl w:val="2"/>
              <w:rPr>
                <w:lang w:val="ro-MD"/>
              </w:rPr>
            </w:pPr>
          </w:p>
        </w:tc>
        <w:tc>
          <w:tcPr>
            <w:tcW w:w="1443" w:type="dxa"/>
          </w:tcPr>
          <w:p w14:paraId="0160E8D6" w14:textId="77777777" w:rsidR="00AA1372" w:rsidRPr="00FF430B" w:rsidRDefault="00AA1372" w:rsidP="00620B5A">
            <w:pPr>
              <w:keepNext/>
              <w:keepLines/>
              <w:tabs>
                <w:tab w:val="left" w:pos="567"/>
              </w:tabs>
              <w:spacing w:before="200"/>
              <w:ind w:firstLine="567"/>
              <w:jc w:val="both"/>
              <w:outlineLvl w:val="2"/>
              <w:rPr>
                <w:lang w:val="ro-MD"/>
              </w:rPr>
            </w:pPr>
          </w:p>
        </w:tc>
        <w:tc>
          <w:tcPr>
            <w:tcW w:w="0" w:type="auto"/>
          </w:tcPr>
          <w:p w14:paraId="7DD108CB" w14:textId="77777777" w:rsidR="00AA1372" w:rsidRPr="00FF430B" w:rsidRDefault="00AA1372" w:rsidP="00620B5A">
            <w:pPr>
              <w:keepNext/>
              <w:keepLines/>
              <w:tabs>
                <w:tab w:val="left" w:pos="567"/>
              </w:tabs>
              <w:spacing w:before="200"/>
              <w:ind w:firstLine="567"/>
              <w:jc w:val="both"/>
              <w:outlineLvl w:val="2"/>
              <w:rPr>
                <w:lang w:val="ro-MD"/>
              </w:rPr>
            </w:pPr>
          </w:p>
        </w:tc>
      </w:tr>
    </w:tbl>
    <w:p w14:paraId="0047E9E9" w14:textId="77777777" w:rsidR="00B27D8B" w:rsidRPr="00FF430B" w:rsidRDefault="00B27D8B" w:rsidP="00620B5A">
      <w:pPr>
        <w:ind w:firstLine="567"/>
        <w:jc w:val="both"/>
        <w:rPr>
          <w:rFonts w:eastAsia="PMingLiU"/>
          <w:lang w:val="ro-MD" w:eastAsia="zh-CN"/>
        </w:rPr>
      </w:pPr>
    </w:p>
    <w:p w14:paraId="61E54DAF"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620B5A">
      <w:pPr>
        <w:ind w:firstLine="567"/>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620B5A">
      <w:pPr>
        <w:ind w:firstLine="567"/>
        <w:rPr>
          <w:rFonts w:eastAsia="PMingLiU"/>
          <w:lang w:val="ro-MD" w:eastAsia="zh-CN"/>
        </w:rPr>
      </w:pPr>
    </w:p>
    <w:p w14:paraId="3386DD72" w14:textId="77777777" w:rsidR="00316C81" w:rsidRPr="00FF430B" w:rsidRDefault="00316C81" w:rsidP="00620B5A">
      <w:pPr>
        <w:spacing w:after="200" w:line="276" w:lineRule="auto"/>
        <w:ind w:firstLine="567"/>
        <w:jc w:val="center"/>
        <w:rPr>
          <w:rFonts w:eastAsia="PMingLiU"/>
          <w:lang w:val="ro-MD" w:eastAsia="zh-CN"/>
        </w:rPr>
      </w:pPr>
      <w:bookmarkStart w:id="65" w:name="_Toc449692115"/>
    </w:p>
    <w:p w14:paraId="57EA22E6" w14:textId="77777777" w:rsidR="002D6E71" w:rsidRPr="00FF430B" w:rsidRDefault="002D6E71" w:rsidP="00620B5A">
      <w:pPr>
        <w:spacing w:after="200" w:line="276" w:lineRule="auto"/>
        <w:ind w:firstLine="567"/>
        <w:jc w:val="center"/>
        <w:rPr>
          <w:rFonts w:eastAsia="PMingLiU"/>
          <w:b/>
          <w:lang w:val="ro-MD" w:eastAsia="zh-CN"/>
        </w:rPr>
      </w:pPr>
    </w:p>
    <w:p w14:paraId="4C49B7A5" w14:textId="77777777" w:rsidR="002D6E71" w:rsidRPr="00FF430B" w:rsidRDefault="002D6E71" w:rsidP="00620B5A">
      <w:pPr>
        <w:spacing w:after="200" w:line="276" w:lineRule="auto"/>
        <w:ind w:firstLine="567"/>
        <w:jc w:val="center"/>
        <w:rPr>
          <w:rFonts w:eastAsia="PMingLiU"/>
          <w:b/>
          <w:lang w:val="ro-MD" w:eastAsia="zh-CN"/>
        </w:rPr>
      </w:pPr>
    </w:p>
    <w:p w14:paraId="43170E42" w14:textId="77777777" w:rsidR="002D6E71" w:rsidRPr="00FF430B" w:rsidRDefault="002D6E71" w:rsidP="00620B5A">
      <w:pPr>
        <w:spacing w:after="200" w:line="276" w:lineRule="auto"/>
        <w:ind w:firstLine="567"/>
        <w:jc w:val="center"/>
        <w:rPr>
          <w:rFonts w:eastAsia="PMingLiU"/>
          <w:b/>
          <w:lang w:val="ro-MD" w:eastAsia="zh-CN"/>
        </w:rPr>
      </w:pPr>
    </w:p>
    <w:p w14:paraId="668AC13B" w14:textId="77777777" w:rsidR="002D6E71" w:rsidRPr="00FF430B" w:rsidRDefault="002D6E71" w:rsidP="00620B5A">
      <w:pPr>
        <w:spacing w:after="200" w:line="276" w:lineRule="auto"/>
        <w:ind w:firstLine="567"/>
        <w:jc w:val="center"/>
        <w:rPr>
          <w:rFonts w:eastAsia="PMingLiU"/>
          <w:b/>
          <w:lang w:val="ro-MD" w:eastAsia="zh-CN"/>
        </w:rPr>
      </w:pPr>
    </w:p>
    <w:p w14:paraId="7423EAAB" w14:textId="77777777" w:rsidR="002D6E71" w:rsidRPr="00FF430B" w:rsidRDefault="002D6E71" w:rsidP="00620B5A">
      <w:pPr>
        <w:spacing w:after="200" w:line="276" w:lineRule="auto"/>
        <w:ind w:firstLine="567"/>
        <w:jc w:val="center"/>
        <w:rPr>
          <w:rFonts w:eastAsia="PMingLiU"/>
          <w:b/>
          <w:lang w:val="ro-MD" w:eastAsia="zh-CN"/>
        </w:rPr>
      </w:pPr>
    </w:p>
    <w:p w14:paraId="20EE9417" w14:textId="77777777" w:rsidR="002D6E71" w:rsidRPr="00FF430B" w:rsidRDefault="002D6E71" w:rsidP="00620B5A">
      <w:pPr>
        <w:spacing w:after="200" w:line="276" w:lineRule="auto"/>
        <w:ind w:firstLine="567"/>
        <w:jc w:val="center"/>
        <w:rPr>
          <w:rFonts w:eastAsia="PMingLiU"/>
          <w:b/>
          <w:lang w:val="ro-MD" w:eastAsia="zh-CN"/>
        </w:rPr>
      </w:pPr>
    </w:p>
    <w:p w14:paraId="7BB3F478" w14:textId="77777777" w:rsidR="002D6E71" w:rsidRPr="00FF430B" w:rsidRDefault="002D6E71" w:rsidP="00620B5A">
      <w:pPr>
        <w:spacing w:after="200" w:line="276" w:lineRule="auto"/>
        <w:ind w:firstLine="567"/>
        <w:jc w:val="center"/>
        <w:rPr>
          <w:rFonts w:eastAsia="PMingLiU"/>
          <w:b/>
          <w:lang w:val="ro-MD" w:eastAsia="zh-CN"/>
        </w:rPr>
      </w:pPr>
    </w:p>
    <w:p w14:paraId="41B68FB0" w14:textId="77777777" w:rsidR="002D6E71" w:rsidRPr="00FF430B" w:rsidRDefault="002D6E71" w:rsidP="00620B5A">
      <w:pPr>
        <w:spacing w:after="200" w:line="276" w:lineRule="auto"/>
        <w:ind w:firstLine="567"/>
        <w:jc w:val="center"/>
        <w:rPr>
          <w:rFonts w:eastAsia="PMingLiU"/>
          <w:b/>
          <w:lang w:val="ro-MD" w:eastAsia="zh-CN"/>
        </w:rPr>
      </w:pPr>
    </w:p>
    <w:p w14:paraId="13B32297" w14:textId="77777777" w:rsidR="002D6E71" w:rsidRPr="00FF430B" w:rsidRDefault="002D6E71" w:rsidP="00620B5A">
      <w:pPr>
        <w:spacing w:after="200" w:line="276" w:lineRule="auto"/>
        <w:ind w:firstLine="567"/>
        <w:jc w:val="center"/>
        <w:rPr>
          <w:rFonts w:eastAsia="PMingLiU"/>
          <w:b/>
          <w:lang w:val="ro-MD" w:eastAsia="zh-CN"/>
        </w:rPr>
      </w:pPr>
    </w:p>
    <w:p w14:paraId="5A42B18D" w14:textId="77777777" w:rsidR="000E4D7D" w:rsidRPr="00FF430B" w:rsidRDefault="000E4D7D" w:rsidP="00620B5A">
      <w:pPr>
        <w:spacing w:after="200" w:line="276" w:lineRule="auto"/>
        <w:ind w:firstLine="567"/>
        <w:jc w:val="center"/>
        <w:rPr>
          <w:rFonts w:eastAsia="PMingLiU"/>
          <w:b/>
          <w:lang w:val="ro-MD" w:eastAsia="zh-CN"/>
        </w:rPr>
      </w:pPr>
    </w:p>
    <w:p w14:paraId="4BA25EFD" w14:textId="77777777" w:rsidR="000E4D7D" w:rsidRPr="00FF430B" w:rsidRDefault="000E4D7D" w:rsidP="00620B5A">
      <w:pPr>
        <w:spacing w:after="200" w:line="276" w:lineRule="auto"/>
        <w:ind w:firstLine="567"/>
        <w:jc w:val="center"/>
        <w:rPr>
          <w:rFonts w:eastAsia="PMingLiU"/>
          <w:b/>
          <w:lang w:val="ro-MD" w:eastAsia="zh-CN"/>
        </w:rPr>
      </w:pPr>
    </w:p>
    <w:p w14:paraId="2F22F7E9" w14:textId="77777777" w:rsidR="000E4D7D" w:rsidRPr="00FF430B" w:rsidRDefault="000E4D7D" w:rsidP="00620B5A">
      <w:pPr>
        <w:spacing w:after="200" w:line="276" w:lineRule="auto"/>
        <w:ind w:firstLine="567"/>
        <w:jc w:val="center"/>
        <w:rPr>
          <w:rFonts w:eastAsia="PMingLiU"/>
          <w:b/>
          <w:lang w:val="ro-MD" w:eastAsia="zh-CN"/>
        </w:rPr>
      </w:pPr>
    </w:p>
    <w:p w14:paraId="6B8D83FA" w14:textId="77777777" w:rsidR="002D6E71" w:rsidRPr="00FF430B" w:rsidRDefault="002D6E71" w:rsidP="00620B5A">
      <w:pPr>
        <w:spacing w:after="200" w:line="276" w:lineRule="auto"/>
        <w:ind w:firstLine="567"/>
        <w:jc w:val="center"/>
        <w:rPr>
          <w:rFonts w:eastAsia="PMingLiU"/>
          <w:b/>
          <w:lang w:val="ro-MD" w:eastAsia="zh-CN"/>
        </w:rPr>
      </w:pPr>
    </w:p>
    <w:p w14:paraId="2F0D01F6" w14:textId="16F563CF" w:rsidR="00BA7FF4" w:rsidRPr="00FF430B" w:rsidRDefault="00BA7FF4"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620B5A">
      <w:pPr>
        <w:ind w:firstLine="567"/>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620B5A">
      <w:pPr>
        <w:ind w:firstLine="567"/>
        <w:jc w:val="right"/>
        <w:rPr>
          <w:noProof w:val="0"/>
          <w:lang w:val="ro-MD"/>
        </w:rPr>
      </w:pPr>
      <w:r w:rsidRPr="00FF430B">
        <w:rPr>
          <w:noProof w:val="0"/>
          <w:lang w:val="ro-MD"/>
        </w:rPr>
        <w:t>din “____” ________ 20___</w:t>
      </w:r>
    </w:p>
    <w:p w14:paraId="14E394DB" w14:textId="77777777" w:rsidR="002D6E71" w:rsidRPr="00FF430B" w:rsidRDefault="002D6E71" w:rsidP="00620B5A">
      <w:pPr>
        <w:spacing w:after="200" w:line="276" w:lineRule="auto"/>
        <w:ind w:firstLine="567"/>
        <w:jc w:val="center"/>
        <w:rPr>
          <w:rFonts w:eastAsia="PMingLiU"/>
          <w:b/>
          <w:lang w:val="ro-MD" w:eastAsia="zh-CN"/>
        </w:rPr>
      </w:pPr>
    </w:p>
    <w:p w14:paraId="79D25997" w14:textId="77777777" w:rsidR="002D6E71" w:rsidRPr="00FF430B" w:rsidRDefault="002D6E71" w:rsidP="00620B5A">
      <w:pPr>
        <w:spacing w:after="200" w:line="276" w:lineRule="auto"/>
        <w:ind w:firstLine="567"/>
        <w:jc w:val="center"/>
        <w:rPr>
          <w:rFonts w:eastAsia="PMingLiU"/>
          <w:b/>
          <w:lang w:val="ro-MD" w:eastAsia="zh-CN"/>
        </w:rPr>
      </w:pPr>
    </w:p>
    <w:bookmarkEnd w:id="65"/>
    <w:p w14:paraId="15C3F35D" w14:textId="77777777" w:rsidR="00AA1372" w:rsidRPr="00FF430B" w:rsidRDefault="0003591A" w:rsidP="00620B5A">
      <w:pPr>
        <w:pStyle w:val="a7"/>
        <w:tabs>
          <w:tab w:val="left" w:pos="567"/>
        </w:tabs>
        <w:ind w:firstLine="567"/>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620B5A">
      <w:pPr>
        <w:pStyle w:val="a7"/>
        <w:tabs>
          <w:tab w:val="left" w:pos="567"/>
        </w:tabs>
        <w:ind w:firstLine="567"/>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620B5A">
      <w:pPr>
        <w:tabs>
          <w:tab w:val="left" w:pos="567"/>
        </w:tabs>
        <w:ind w:firstLine="567"/>
        <w:jc w:val="both"/>
        <w:rPr>
          <w:lang w:val="ro-MD"/>
        </w:rPr>
      </w:pPr>
      <w:r w:rsidRPr="00FF430B">
        <w:rPr>
          <w:lang w:val="ro-MD"/>
        </w:rPr>
        <w:t>____________________________________________________________________________</w:t>
      </w:r>
    </w:p>
    <w:p w14:paraId="5524E47C" w14:textId="77777777" w:rsidR="00AA1372" w:rsidRPr="00FF430B" w:rsidRDefault="0003591A" w:rsidP="00620B5A">
      <w:pPr>
        <w:tabs>
          <w:tab w:val="left" w:pos="567"/>
        </w:tabs>
        <w:ind w:firstLine="567"/>
        <w:jc w:val="center"/>
        <w:rPr>
          <w:b/>
          <w:lang w:val="ro-MD"/>
        </w:rPr>
      </w:pPr>
      <w:r w:rsidRPr="00FF430B">
        <w:rPr>
          <w:b/>
          <w:lang w:val="ro-MD"/>
        </w:rPr>
        <w:t>(denumirea)</w:t>
      </w:r>
    </w:p>
    <w:p w14:paraId="035E40F1" w14:textId="77777777" w:rsidR="00AA1372" w:rsidRPr="00FF430B" w:rsidRDefault="0003591A" w:rsidP="00620B5A">
      <w:pPr>
        <w:tabs>
          <w:tab w:val="left" w:pos="567"/>
        </w:tabs>
        <w:ind w:firstLine="567"/>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620B5A">
      <w:pPr>
        <w:numPr>
          <w:ilvl w:val="0"/>
          <w:numId w:val="5"/>
        </w:numPr>
        <w:tabs>
          <w:tab w:val="clear" w:pos="1069"/>
          <w:tab w:val="left" w:pos="567"/>
          <w:tab w:val="left" w:pos="1080"/>
        </w:tabs>
        <w:ind w:left="0" w:firstLine="567"/>
        <w:jc w:val="both"/>
        <w:rPr>
          <w:lang w:val="ro-MD"/>
        </w:rPr>
      </w:pPr>
      <w:r w:rsidRPr="00FF430B">
        <w:rPr>
          <w:lang w:val="ro-MD"/>
        </w:rPr>
        <w:t>________________________________________________________________________</w:t>
      </w:r>
    </w:p>
    <w:p w14:paraId="356EE6F3" w14:textId="77777777" w:rsidR="00AA1372" w:rsidRPr="00FF430B" w:rsidRDefault="0003591A" w:rsidP="00620B5A">
      <w:pPr>
        <w:numPr>
          <w:ilvl w:val="0"/>
          <w:numId w:val="5"/>
        </w:numPr>
        <w:tabs>
          <w:tab w:val="clear" w:pos="1069"/>
          <w:tab w:val="left" w:pos="567"/>
          <w:tab w:val="left" w:pos="1080"/>
        </w:tabs>
        <w:ind w:left="0" w:firstLine="567"/>
        <w:jc w:val="both"/>
        <w:rPr>
          <w:lang w:val="ro-MD"/>
        </w:rPr>
      </w:pPr>
      <w:r w:rsidRPr="00FF430B">
        <w:rPr>
          <w:lang w:val="ro-MD"/>
        </w:rPr>
        <w:t>________________________________________________________________________</w:t>
      </w:r>
    </w:p>
    <w:p w14:paraId="7A9EBCC2" w14:textId="77777777" w:rsidR="00AA1372" w:rsidRPr="00FF430B" w:rsidRDefault="0003591A" w:rsidP="00620B5A">
      <w:pPr>
        <w:numPr>
          <w:ilvl w:val="0"/>
          <w:numId w:val="5"/>
        </w:numPr>
        <w:tabs>
          <w:tab w:val="clear" w:pos="1069"/>
          <w:tab w:val="left" w:pos="567"/>
          <w:tab w:val="left" w:pos="1080"/>
        </w:tabs>
        <w:ind w:left="0" w:firstLine="567"/>
        <w:jc w:val="both"/>
        <w:rPr>
          <w:lang w:val="ro-MD"/>
        </w:rPr>
      </w:pPr>
      <w:r w:rsidRPr="00FF430B">
        <w:rPr>
          <w:lang w:val="ro-MD"/>
        </w:rPr>
        <w:t>________________________________________________________________________</w:t>
      </w:r>
    </w:p>
    <w:p w14:paraId="36BC5F6E" w14:textId="77777777" w:rsidR="00AA1372" w:rsidRPr="00FF430B" w:rsidRDefault="0003591A" w:rsidP="00620B5A">
      <w:pPr>
        <w:tabs>
          <w:tab w:val="left" w:pos="567"/>
        </w:tabs>
        <w:ind w:firstLine="567"/>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620B5A">
      <w:pPr>
        <w:pStyle w:val="a"/>
        <w:numPr>
          <w:ilvl w:val="0"/>
          <w:numId w:val="6"/>
        </w:numPr>
        <w:tabs>
          <w:tab w:val="clear" w:pos="1069"/>
          <w:tab w:val="clear" w:pos="1134"/>
          <w:tab w:val="left" w:pos="567"/>
          <w:tab w:val="left" w:pos="1080"/>
        </w:tabs>
        <w:ind w:left="0" w:firstLine="567"/>
        <w:contextualSpacing/>
        <w:rPr>
          <w:lang w:val="ro-MD"/>
        </w:rPr>
      </w:pPr>
      <w:r w:rsidRPr="00FF430B">
        <w:rPr>
          <w:lang w:val="ro-MD"/>
        </w:rPr>
        <w:t>________________________________________________________________________</w:t>
      </w:r>
    </w:p>
    <w:p w14:paraId="3A365C45" w14:textId="77777777" w:rsidR="00AA1372" w:rsidRPr="00FF430B" w:rsidRDefault="0003591A" w:rsidP="00620B5A">
      <w:pPr>
        <w:pStyle w:val="a"/>
        <w:numPr>
          <w:ilvl w:val="0"/>
          <w:numId w:val="6"/>
        </w:numPr>
        <w:tabs>
          <w:tab w:val="clear" w:pos="1069"/>
          <w:tab w:val="clear" w:pos="1134"/>
          <w:tab w:val="left" w:pos="567"/>
          <w:tab w:val="left" w:pos="1080"/>
        </w:tabs>
        <w:ind w:left="0" w:firstLine="567"/>
        <w:contextualSpacing/>
        <w:rPr>
          <w:lang w:val="ro-MD"/>
        </w:rPr>
      </w:pPr>
      <w:r w:rsidRPr="00FF430B">
        <w:rPr>
          <w:lang w:val="ro-MD"/>
        </w:rPr>
        <w:t>________________________________________________________________________</w:t>
      </w:r>
    </w:p>
    <w:p w14:paraId="527E90EB" w14:textId="77777777" w:rsidR="00AA1372" w:rsidRPr="00FF430B" w:rsidRDefault="00A227F2" w:rsidP="00620B5A">
      <w:pPr>
        <w:pStyle w:val="a"/>
        <w:numPr>
          <w:ilvl w:val="0"/>
          <w:numId w:val="6"/>
        </w:numPr>
        <w:tabs>
          <w:tab w:val="clear" w:pos="1069"/>
          <w:tab w:val="clear" w:pos="1134"/>
          <w:tab w:val="left" w:pos="567"/>
          <w:tab w:val="left" w:pos="1080"/>
        </w:tabs>
        <w:ind w:left="0" w:firstLine="567"/>
        <w:contextualSpacing/>
        <w:rPr>
          <w:lang w:val="ro-MD"/>
        </w:rPr>
      </w:pPr>
      <w:r w:rsidRPr="00FF430B">
        <w:rPr>
          <w:lang w:val="ro-MD"/>
        </w:rPr>
        <w:t>________________________________________________________________________</w:t>
      </w:r>
    </w:p>
    <w:p w14:paraId="5C8A56A5" w14:textId="77777777" w:rsidR="00AA1372" w:rsidRPr="00FF430B" w:rsidRDefault="00A227F2" w:rsidP="00620B5A">
      <w:pPr>
        <w:tabs>
          <w:tab w:val="left" w:pos="567"/>
        </w:tabs>
        <w:ind w:firstLine="567"/>
        <w:jc w:val="both"/>
        <w:rPr>
          <w:lang w:val="ro-MD"/>
        </w:rPr>
      </w:pPr>
      <w:r w:rsidRPr="00FF430B">
        <w:rPr>
          <w:b/>
          <w:lang w:val="ro-MD"/>
        </w:rPr>
        <w:t>3. Informaţii privind modul de asociere:</w:t>
      </w:r>
    </w:p>
    <w:p w14:paraId="422AD886" w14:textId="77777777" w:rsidR="00AA1372" w:rsidRPr="00FF430B" w:rsidRDefault="00A227F2" w:rsidP="00620B5A">
      <w:pPr>
        <w:pStyle w:val="a7"/>
        <w:tabs>
          <w:tab w:val="left" w:pos="567"/>
        </w:tabs>
        <w:ind w:firstLine="567"/>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620B5A">
      <w:pPr>
        <w:tabs>
          <w:tab w:val="left" w:pos="567"/>
        </w:tabs>
        <w:ind w:firstLine="567"/>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620B5A">
      <w:pPr>
        <w:pStyle w:val="a4"/>
        <w:tabs>
          <w:tab w:val="left" w:pos="567"/>
        </w:tabs>
        <w:ind w:firstLine="567"/>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620B5A">
      <w:pPr>
        <w:tabs>
          <w:tab w:val="left" w:pos="567"/>
        </w:tabs>
        <w:ind w:firstLine="567"/>
        <w:jc w:val="both"/>
        <w:rPr>
          <w:lang w:val="ro-MD"/>
        </w:rPr>
      </w:pPr>
      <w:r w:rsidRPr="00FF430B">
        <w:rPr>
          <w:lang w:val="ro-MD"/>
        </w:rPr>
        <w:t>_____________________________________________________________________________</w:t>
      </w:r>
    </w:p>
    <w:p w14:paraId="113CCDB1" w14:textId="77777777" w:rsidR="00355106" w:rsidRPr="00FF430B" w:rsidRDefault="00A227F2" w:rsidP="00620B5A">
      <w:pPr>
        <w:tabs>
          <w:tab w:val="left" w:pos="284"/>
        </w:tabs>
        <w:ind w:firstLine="567"/>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620B5A">
      <w:pPr>
        <w:tabs>
          <w:tab w:val="left" w:pos="567"/>
        </w:tabs>
        <w:ind w:firstLine="567"/>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620B5A">
      <w:pPr>
        <w:tabs>
          <w:tab w:val="left" w:pos="567"/>
        </w:tabs>
        <w:ind w:firstLine="567"/>
        <w:jc w:val="both"/>
        <w:rPr>
          <w:lang w:val="ro-MD"/>
        </w:rPr>
      </w:pPr>
      <w:r w:rsidRPr="00FF430B">
        <w:rPr>
          <w:lang w:val="ro-MD"/>
        </w:rPr>
        <w:t>_____________________________________________________________________________</w:t>
      </w:r>
    </w:p>
    <w:p w14:paraId="07F4FD0F" w14:textId="77777777" w:rsidR="00355106" w:rsidRPr="00FF430B" w:rsidRDefault="00A227F2" w:rsidP="00620B5A">
      <w:pPr>
        <w:tabs>
          <w:tab w:val="left" w:pos="567"/>
        </w:tabs>
        <w:ind w:firstLine="567"/>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620B5A">
      <w:pPr>
        <w:tabs>
          <w:tab w:val="left" w:pos="567"/>
        </w:tabs>
        <w:ind w:firstLine="567"/>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620B5A">
      <w:pPr>
        <w:tabs>
          <w:tab w:val="left" w:pos="567"/>
        </w:tabs>
        <w:ind w:firstLine="567"/>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620B5A">
      <w:pPr>
        <w:tabs>
          <w:tab w:val="left" w:pos="567"/>
        </w:tabs>
        <w:ind w:firstLine="567"/>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620B5A">
      <w:pPr>
        <w:tabs>
          <w:tab w:val="left" w:pos="567"/>
        </w:tabs>
        <w:ind w:firstLine="567"/>
        <w:jc w:val="both"/>
        <w:rPr>
          <w:lang w:val="ro-MD"/>
        </w:rPr>
      </w:pPr>
      <w:r w:rsidRPr="00FF430B">
        <w:rPr>
          <w:lang w:val="ro-MD"/>
        </w:rPr>
        <w:t>j) Alte cauze__________________________________________________________________</w:t>
      </w:r>
    </w:p>
    <w:p w14:paraId="6DBB49E2" w14:textId="77777777" w:rsidR="008C0290" w:rsidRPr="00FF430B" w:rsidRDefault="008C0290" w:rsidP="00620B5A">
      <w:pPr>
        <w:ind w:firstLine="567"/>
        <w:jc w:val="both"/>
        <w:rPr>
          <w:rFonts w:eastAsia="PMingLiU"/>
          <w:lang w:val="ro-MD" w:eastAsia="zh-CN"/>
        </w:rPr>
      </w:pPr>
    </w:p>
    <w:p w14:paraId="450E6731" w14:textId="77777777" w:rsidR="00B27D8B" w:rsidRPr="00FF430B" w:rsidRDefault="00B27D8B" w:rsidP="00620B5A">
      <w:pPr>
        <w:ind w:firstLine="567"/>
        <w:jc w:val="both"/>
        <w:rPr>
          <w:rFonts w:eastAsia="PMingLiU"/>
          <w:lang w:val="ro-MD" w:eastAsia="zh-CN"/>
        </w:rPr>
      </w:pPr>
    </w:p>
    <w:p w14:paraId="54999658"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620B5A">
      <w:pPr>
        <w:ind w:firstLine="567"/>
        <w:jc w:val="both"/>
        <w:rPr>
          <w:rFonts w:eastAsia="PMingLiU"/>
          <w:lang w:val="ro-MD" w:eastAsia="zh-CN"/>
        </w:rPr>
      </w:pPr>
    </w:p>
    <w:p w14:paraId="6C7D8749"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620B5A">
      <w:pPr>
        <w:ind w:firstLine="567"/>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620B5A">
      <w:pPr>
        <w:tabs>
          <w:tab w:val="left" w:pos="567"/>
        </w:tabs>
        <w:ind w:firstLine="567"/>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620B5A">
      <w:pPr>
        <w:tabs>
          <w:tab w:val="left" w:pos="567"/>
        </w:tabs>
        <w:ind w:firstLine="567"/>
        <w:jc w:val="both"/>
        <w:rPr>
          <w:rFonts w:eastAsia="PMingLiU"/>
          <w:lang w:val="ro-MD" w:eastAsia="zh-CN"/>
        </w:rPr>
      </w:pPr>
    </w:p>
    <w:p w14:paraId="4FD8B467" w14:textId="77777777" w:rsidR="0036022B" w:rsidRPr="00FF430B" w:rsidRDefault="0036022B" w:rsidP="00620B5A">
      <w:pPr>
        <w:tabs>
          <w:tab w:val="left" w:pos="567"/>
        </w:tabs>
        <w:ind w:firstLine="567"/>
        <w:jc w:val="center"/>
        <w:rPr>
          <w:b/>
          <w:color w:val="000000"/>
          <w:w w:val="90"/>
          <w:sz w:val="28"/>
          <w:szCs w:val="28"/>
          <w:lang w:val="ro-MD"/>
        </w:rPr>
      </w:pPr>
    </w:p>
    <w:p w14:paraId="5C3AF293" w14:textId="77777777" w:rsidR="002D6E71" w:rsidRPr="00FF430B" w:rsidRDefault="002D6E71" w:rsidP="00620B5A">
      <w:pPr>
        <w:tabs>
          <w:tab w:val="left" w:pos="567"/>
        </w:tabs>
        <w:ind w:firstLine="567"/>
        <w:jc w:val="center"/>
        <w:rPr>
          <w:b/>
          <w:color w:val="000000"/>
          <w:w w:val="90"/>
          <w:lang w:val="ro-MD"/>
        </w:rPr>
      </w:pPr>
    </w:p>
    <w:p w14:paraId="46402DC6" w14:textId="77777777" w:rsidR="00F151F8" w:rsidRDefault="00F151F8" w:rsidP="00620B5A">
      <w:pPr>
        <w:ind w:firstLine="567"/>
        <w:jc w:val="right"/>
        <w:rPr>
          <w:noProof w:val="0"/>
          <w:lang w:val="ro-MD"/>
        </w:rPr>
      </w:pPr>
    </w:p>
    <w:p w14:paraId="64C36B13" w14:textId="77777777" w:rsidR="00F151F8" w:rsidRDefault="00F151F8" w:rsidP="00620B5A">
      <w:pPr>
        <w:ind w:firstLine="567"/>
        <w:jc w:val="right"/>
        <w:rPr>
          <w:noProof w:val="0"/>
          <w:lang w:val="ro-MD"/>
        </w:rPr>
      </w:pPr>
    </w:p>
    <w:p w14:paraId="1B8D2FE2" w14:textId="2728D6C1" w:rsidR="00BA7FF4" w:rsidRPr="00FF430B" w:rsidRDefault="00BA7FF4"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620B5A">
      <w:pPr>
        <w:ind w:firstLine="567"/>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620B5A">
      <w:pPr>
        <w:ind w:firstLine="567"/>
        <w:jc w:val="right"/>
        <w:rPr>
          <w:noProof w:val="0"/>
          <w:lang w:val="ro-MD"/>
        </w:rPr>
      </w:pPr>
      <w:r w:rsidRPr="00FF430B">
        <w:rPr>
          <w:noProof w:val="0"/>
          <w:lang w:val="ro-MD"/>
        </w:rPr>
        <w:t>din “____” ________ 20___</w:t>
      </w:r>
    </w:p>
    <w:p w14:paraId="1DD222AD" w14:textId="77777777" w:rsidR="00B27D8B" w:rsidRPr="00FF430B" w:rsidRDefault="00B27D8B" w:rsidP="00620B5A">
      <w:pPr>
        <w:tabs>
          <w:tab w:val="left" w:pos="567"/>
        </w:tabs>
        <w:ind w:firstLine="567"/>
        <w:jc w:val="center"/>
        <w:rPr>
          <w:b/>
          <w:color w:val="000000"/>
          <w:w w:val="90"/>
          <w:lang w:val="ro-MD"/>
        </w:rPr>
      </w:pPr>
    </w:p>
    <w:p w14:paraId="1E76B9A5" w14:textId="77777777" w:rsidR="00653E70" w:rsidRPr="00FF430B" w:rsidRDefault="00653E70" w:rsidP="00620B5A">
      <w:pPr>
        <w:tabs>
          <w:tab w:val="left" w:pos="567"/>
        </w:tabs>
        <w:ind w:firstLine="567"/>
        <w:jc w:val="center"/>
        <w:rPr>
          <w:b/>
          <w:color w:val="000000"/>
          <w:w w:val="90"/>
          <w:lang w:val="ro-MD"/>
        </w:rPr>
      </w:pPr>
    </w:p>
    <w:p w14:paraId="4BBCC1F6" w14:textId="77777777" w:rsidR="00653E70" w:rsidRPr="00FF430B" w:rsidRDefault="00A13EAE" w:rsidP="00620B5A">
      <w:pPr>
        <w:pStyle w:val="1"/>
        <w:numPr>
          <w:ilvl w:val="0"/>
          <w:numId w:val="0"/>
        </w:numPr>
        <w:ind w:left="720" w:firstLine="567"/>
        <w:rPr>
          <w:lang w:val="ro-MD"/>
        </w:rPr>
      </w:pPr>
      <w:r w:rsidRPr="00FF430B">
        <w:rPr>
          <w:lang w:val="ro-MD"/>
        </w:rPr>
        <w:t>ANGAJAMENT TERŢ SUSŢINĂTOR FINANCIAR</w:t>
      </w:r>
    </w:p>
    <w:p w14:paraId="2369DE19" w14:textId="77777777" w:rsidR="002D6E71" w:rsidRPr="00FF430B" w:rsidRDefault="002D6E71" w:rsidP="00620B5A">
      <w:pPr>
        <w:tabs>
          <w:tab w:val="left" w:pos="567"/>
        </w:tabs>
        <w:ind w:firstLine="567"/>
        <w:jc w:val="center"/>
        <w:rPr>
          <w:b/>
          <w:color w:val="000000"/>
          <w:w w:val="90"/>
          <w:lang w:val="ro-MD"/>
        </w:rPr>
      </w:pPr>
    </w:p>
    <w:p w14:paraId="2F7A35DB" w14:textId="77777777" w:rsidR="00AC7DAC" w:rsidRPr="00FF430B" w:rsidRDefault="00AC7DAC" w:rsidP="00620B5A">
      <w:pPr>
        <w:shd w:val="clear" w:color="auto" w:fill="FFFFFF"/>
        <w:ind w:firstLine="567"/>
        <w:jc w:val="both"/>
        <w:rPr>
          <w:b/>
          <w:spacing w:val="-2"/>
          <w:lang w:val="ro-MD"/>
        </w:rPr>
      </w:pPr>
      <w:r w:rsidRPr="00FF430B">
        <w:rPr>
          <w:b/>
          <w:spacing w:val="-2"/>
          <w:lang w:val="ro-MD"/>
        </w:rPr>
        <w:t>Terţ susţinător financiar</w:t>
      </w:r>
    </w:p>
    <w:p w14:paraId="7E70E50D" w14:textId="77777777" w:rsidR="00AC7DAC" w:rsidRPr="00FF430B" w:rsidRDefault="00AC7DAC" w:rsidP="00620B5A">
      <w:pPr>
        <w:shd w:val="clear" w:color="auto" w:fill="FFFFFF"/>
        <w:ind w:firstLine="567"/>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620B5A">
      <w:pPr>
        <w:shd w:val="clear" w:color="auto" w:fill="FFFFFF"/>
        <w:ind w:firstLine="567"/>
        <w:jc w:val="center"/>
        <w:rPr>
          <w:b/>
          <w:lang w:val="ro-MD"/>
        </w:rPr>
      </w:pPr>
      <w:r w:rsidRPr="00FF430B">
        <w:rPr>
          <w:b/>
          <w:lang w:val="ro-MD"/>
        </w:rPr>
        <w:t>ANGAJAMENT</w:t>
      </w:r>
    </w:p>
    <w:p w14:paraId="222AEDAD" w14:textId="77777777" w:rsidR="00AC7DAC" w:rsidRPr="00FF430B" w:rsidRDefault="00AC7DAC" w:rsidP="00620B5A">
      <w:pPr>
        <w:shd w:val="clear" w:color="auto" w:fill="FFFFFF"/>
        <w:ind w:firstLine="567"/>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620B5A">
      <w:pPr>
        <w:shd w:val="clear" w:color="auto" w:fill="FFFFFF"/>
        <w:spacing w:before="504"/>
        <w:ind w:firstLine="567"/>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620B5A">
      <w:pPr>
        <w:shd w:val="clear" w:color="auto" w:fill="FFFFFF"/>
        <w:ind w:firstLine="567"/>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620B5A">
      <w:pPr>
        <w:shd w:val="clear" w:color="auto" w:fill="FFFFFF"/>
        <w:tabs>
          <w:tab w:val="left" w:leader="dot" w:pos="7166"/>
        </w:tabs>
        <w:ind w:firstLine="567"/>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620B5A">
      <w:pPr>
        <w:shd w:val="clear" w:color="auto" w:fill="FFFFFF"/>
        <w:tabs>
          <w:tab w:val="left" w:leader="dot" w:pos="7166"/>
        </w:tabs>
        <w:ind w:firstLine="567"/>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620B5A">
      <w:pPr>
        <w:shd w:val="clear" w:color="auto" w:fill="FFFFFF"/>
        <w:ind w:firstLine="567"/>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620B5A">
      <w:pPr>
        <w:shd w:val="clear" w:color="auto" w:fill="FFFFFF"/>
        <w:ind w:firstLine="567"/>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620B5A">
      <w:pPr>
        <w:shd w:val="clear" w:color="auto" w:fill="FFFFFF"/>
        <w:ind w:firstLine="567"/>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620B5A">
      <w:pPr>
        <w:shd w:val="clear" w:color="auto" w:fill="FFFFFF"/>
        <w:ind w:firstLine="567"/>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620B5A">
      <w:pPr>
        <w:shd w:val="clear" w:color="auto" w:fill="FFFFFF"/>
        <w:ind w:firstLine="567"/>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620B5A">
      <w:pPr>
        <w:shd w:val="clear" w:color="auto" w:fill="FFFFFF"/>
        <w:ind w:firstLine="567"/>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620B5A">
      <w:pPr>
        <w:shd w:val="clear" w:color="auto" w:fill="FFFFFF"/>
        <w:ind w:firstLine="567"/>
        <w:jc w:val="both"/>
        <w:rPr>
          <w:spacing w:val="-1"/>
          <w:lang w:val="ro-MD"/>
        </w:rPr>
      </w:pPr>
    </w:p>
    <w:p w14:paraId="2099B898" w14:textId="77777777" w:rsidR="00B27D8B" w:rsidRPr="00FF430B" w:rsidRDefault="00B27D8B" w:rsidP="00620B5A">
      <w:pPr>
        <w:shd w:val="clear" w:color="auto" w:fill="FFFFFF"/>
        <w:ind w:firstLine="567"/>
        <w:jc w:val="both"/>
        <w:rPr>
          <w:spacing w:val="-1"/>
          <w:lang w:val="ro-MD"/>
        </w:rPr>
      </w:pPr>
    </w:p>
    <w:p w14:paraId="444B62E1" w14:textId="77777777" w:rsidR="00B27D8B" w:rsidRPr="00FF430B" w:rsidRDefault="00B27D8B" w:rsidP="00620B5A">
      <w:pPr>
        <w:shd w:val="clear" w:color="auto" w:fill="FFFFFF"/>
        <w:ind w:firstLine="567"/>
        <w:jc w:val="both"/>
        <w:rPr>
          <w:spacing w:val="-1"/>
          <w:lang w:val="ro-MD"/>
        </w:rPr>
      </w:pPr>
    </w:p>
    <w:p w14:paraId="1B1D2C67" w14:textId="77777777" w:rsidR="00AC7DAC" w:rsidRPr="00FF430B" w:rsidRDefault="00AC7DAC" w:rsidP="00620B5A">
      <w:pPr>
        <w:shd w:val="clear" w:color="auto" w:fill="FFFFFF"/>
        <w:ind w:firstLine="567"/>
        <w:jc w:val="both"/>
        <w:rPr>
          <w:spacing w:val="-1"/>
          <w:lang w:val="ro-MD"/>
        </w:rPr>
      </w:pPr>
    </w:p>
    <w:p w14:paraId="493D3D04" w14:textId="77777777" w:rsidR="00AC7DAC" w:rsidRPr="00FF430B" w:rsidRDefault="00AC7DAC" w:rsidP="00620B5A">
      <w:pPr>
        <w:shd w:val="clear" w:color="auto" w:fill="FFFFFF"/>
        <w:ind w:firstLine="567"/>
        <w:jc w:val="both"/>
        <w:rPr>
          <w:spacing w:val="-1"/>
          <w:lang w:val="ro-MD"/>
        </w:rPr>
      </w:pPr>
    </w:p>
    <w:p w14:paraId="4D5A94E0" w14:textId="77777777" w:rsidR="00AC7DAC" w:rsidRPr="00FF430B" w:rsidRDefault="00AC7DAC" w:rsidP="00620B5A">
      <w:pPr>
        <w:shd w:val="clear" w:color="auto" w:fill="FFFFFF"/>
        <w:ind w:firstLine="567"/>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620B5A">
      <w:pPr>
        <w:ind w:left="5040" w:firstLine="567"/>
        <w:jc w:val="both"/>
        <w:rPr>
          <w:rStyle w:val="tax1"/>
          <w:rFonts w:eastAsiaTheme="majorEastAsia"/>
          <w:sz w:val="22"/>
          <w:szCs w:val="22"/>
          <w:lang w:val="ro-MD"/>
        </w:rPr>
      </w:pPr>
    </w:p>
    <w:p w14:paraId="6516AF95" w14:textId="77777777" w:rsidR="0019071C" w:rsidRPr="00FF430B" w:rsidRDefault="0019071C" w:rsidP="00620B5A">
      <w:pPr>
        <w:ind w:firstLine="567"/>
        <w:jc w:val="right"/>
        <w:rPr>
          <w:noProof w:val="0"/>
          <w:lang w:val="ro-MD"/>
        </w:rPr>
      </w:pPr>
    </w:p>
    <w:p w14:paraId="325ADCFE" w14:textId="77777777" w:rsidR="0019071C" w:rsidRPr="00FF430B" w:rsidRDefault="0019071C" w:rsidP="00620B5A">
      <w:pPr>
        <w:ind w:firstLine="567"/>
        <w:jc w:val="right"/>
        <w:rPr>
          <w:noProof w:val="0"/>
          <w:lang w:val="ro-MD"/>
        </w:rPr>
      </w:pPr>
    </w:p>
    <w:p w14:paraId="62DCCB65" w14:textId="297D9AB0" w:rsidR="00BA7FF4" w:rsidRPr="00FF430B" w:rsidRDefault="00BA7FF4"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620B5A">
      <w:pPr>
        <w:ind w:firstLine="567"/>
        <w:jc w:val="right"/>
        <w:rPr>
          <w:noProof w:val="0"/>
          <w:lang w:val="ro-MD"/>
        </w:rPr>
      </w:pPr>
      <w:r w:rsidRPr="00FF430B">
        <w:rPr>
          <w:noProof w:val="0"/>
          <w:lang w:val="ro-MD"/>
        </w:rPr>
        <w:t>din “____” ________ 20___</w:t>
      </w:r>
    </w:p>
    <w:p w14:paraId="4A0A452C" w14:textId="77777777" w:rsidR="00B27D8B" w:rsidRPr="00FF430B" w:rsidRDefault="00B27D8B" w:rsidP="00620B5A">
      <w:pPr>
        <w:tabs>
          <w:tab w:val="left" w:pos="567"/>
        </w:tabs>
        <w:ind w:firstLine="567"/>
        <w:jc w:val="center"/>
        <w:rPr>
          <w:b/>
          <w:color w:val="000000"/>
          <w:w w:val="90"/>
          <w:lang w:val="ro-MD"/>
        </w:rPr>
      </w:pPr>
    </w:p>
    <w:p w14:paraId="04A21A3C" w14:textId="77777777" w:rsidR="00653E70" w:rsidRPr="00FF430B" w:rsidRDefault="00653E70" w:rsidP="00620B5A">
      <w:pPr>
        <w:pStyle w:val="1"/>
        <w:numPr>
          <w:ilvl w:val="0"/>
          <w:numId w:val="0"/>
        </w:numPr>
        <w:ind w:left="720" w:firstLine="567"/>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620B5A">
      <w:pPr>
        <w:ind w:left="5040" w:firstLine="567"/>
        <w:jc w:val="both"/>
        <w:rPr>
          <w:rStyle w:val="tax1"/>
          <w:rFonts w:eastAsiaTheme="majorEastAsia"/>
          <w:sz w:val="24"/>
          <w:szCs w:val="24"/>
          <w:lang w:val="ro-MD"/>
        </w:rPr>
      </w:pPr>
    </w:p>
    <w:p w14:paraId="46C68793" w14:textId="77777777" w:rsidR="006A6FDA" w:rsidRPr="00FF430B" w:rsidRDefault="006A6FDA" w:rsidP="00620B5A">
      <w:pPr>
        <w:pStyle w:val="DefaultText"/>
        <w:ind w:firstLine="567"/>
        <w:rPr>
          <w:noProof w:val="0"/>
          <w:szCs w:val="24"/>
          <w:lang w:val="ro-MD"/>
        </w:rPr>
      </w:pPr>
    </w:p>
    <w:p w14:paraId="494BE0DA" w14:textId="77777777" w:rsidR="006A6FDA" w:rsidRPr="00FF430B" w:rsidRDefault="006A6FDA" w:rsidP="00620B5A">
      <w:pPr>
        <w:shd w:val="clear" w:color="auto" w:fill="FFFFFF"/>
        <w:ind w:firstLine="567"/>
        <w:rPr>
          <w:b/>
          <w:lang w:val="ro-MD"/>
        </w:rPr>
      </w:pPr>
      <w:r w:rsidRPr="00FF430B">
        <w:rPr>
          <w:b/>
          <w:spacing w:val="-2"/>
          <w:lang w:val="ro-MD"/>
        </w:rPr>
        <w:t>..........................</w:t>
      </w:r>
    </w:p>
    <w:p w14:paraId="7EFDEBD9" w14:textId="77777777" w:rsidR="006A6FDA" w:rsidRPr="00FF430B" w:rsidRDefault="006A6FDA" w:rsidP="00620B5A">
      <w:pPr>
        <w:shd w:val="clear" w:color="auto" w:fill="FFFFFF"/>
        <w:ind w:firstLine="567"/>
        <w:rPr>
          <w:lang w:val="ro-MD"/>
        </w:rPr>
      </w:pPr>
      <w:r w:rsidRPr="00FF430B">
        <w:rPr>
          <w:lang w:val="ro-MD"/>
        </w:rPr>
        <w:t>(denumirea)</w:t>
      </w:r>
    </w:p>
    <w:p w14:paraId="6E4DF02C" w14:textId="77777777" w:rsidR="006A6FDA" w:rsidRPr="00FF430B" w:rsidRDefault="006A6FDA" w:rsidP="00620B5A">
      <w:pPr>
        <w:shd w:val="clear" w:color="auto" w:fill="FFFFFF"/>
        <w:ind w:firstLine="567"/>
        <w:jc w:val="center"/>
        <w:rPr>
          <w:b/>
          <w:lang w:val="ro-MD"/>
        </w:rPr>
      </w:pPr>
      <w:r w:rsidRPr="00FF430B">
        <w:rPr>
          <w:b/>
          <w:lang w:val="ro-MD"/>
        </w:rPr>
        <w:t>ANGAJAMENT</w:t>
      </w:r>
    </w:p>
    <w:p w14:paraId="3F03AA11" w14:textId="77777777" w:rsidR="006A6FDA" w:rsidRPr="00FF430B" w:rsidRDefault="006A6FDA" w:rsidP="00620B5A">
      <w:pPr>
        <w:shd w:val="clear" w:color="auto" w:fill="FFFFFF"/>
        <w:ind w:firstLine="567"/>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20B5A">
      <w:pPr>
        <w:shd w:val="clear" w:color="auto" w:fill="FFFFFF"/>
        <w:ind w:firstLine="567"/>
        <w:jc w:val="center"/>
        <w:rPr>
          <w:b/>
          <w:lang w:val="ro-MD"/>
        </w:rPr>
      </w:pPr>
      <w:r w:rsidRPr="00FF430B">
        <w:rPr>
          <w:b/>
          <w:lang w:val="ro-MD"/>
        </w:rPr>
        <w:t>a ofertantului/candidatului</w:t>
      </w:r>
    </w:p>
    <w:p w14:paraId="3BD8C263" w14:textId="77777777" w:rsidR="00FB2FFC" w:rsidRPr="00FF430B" w:rsidRDefault="00FB2FFC" w:rsidP="00620B5A">
      <w:pPr>
        <w:shd w:val="clear" w:color="auto" w:fill="FFFFFF"/>
        <w:ind w:firstLine="567"/>
        <w:jc w:val="center"/>
        <w:rPr>
          <w:lang w:val="ro-MD"/>
        </w:rPr>
      </w:pPr>
    </w:p>
    <w:p w14:paraId="05A61CEC" w14:textId="77777777" w:rsidR="006A6FDA" w:rsidRPr="00FF430B" w:rsidRDefault="006A6FDA" w:rsidP="00620B5A">
      <w:pPr>
        <w:shd w:val="clear" w:color="auto" w:fill="FFFFFF"/>
        <w:ind w:firstLine="567"/>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20B5A">
      <w:pPr>
        <w:shd w:val="clear" w:color="auto" w:fill="FFFFFF"/>
        <w:spacing w:before="5"/>
        <w:ind w:firstLine="567"/>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20B5A">
      <w:pPr>
        <w:shd w:val="clear" w:color="auto" w:fill="FFFFFF"/>
        <w:tabs>
          <w:tab w:val="left" w:leader="dot" w:pos="7181"/>
        </w:tabs>
        <w:ind w:firstLine="567"/>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20B5A">
      <w:pPr>
        <w:shd w:val="clear" w:color="auto" w:fill="FFFFFF"/>
        <w:tabs>
          <w:tab w:val="left" w:leader="dot" w:pos="7181"/>
        </w:tabs>
        <w:ind w:firstLine="567"/>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20B5A">
      <w:pPr>
        <w:shd w:val="clear" w:color="auto" w:fill="FFFFFF"/>
        <w:ind w:firstLine="567"/>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20B5A">
      <w:pPr>
        <w:shd w:val="clear" w:color="auto" w:fill="FFFFFF"/>
        <w:ind w:firstLine="567"/>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20B5A">
      <w:pPr>
        <w:shd w:val="clear" w:color="auto" w:fill="FFFFFF"/>
        <w:ind w:firstLine="567"/>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20B5A">
      <w:pPr>
        <w:shd w:val="clear" w:color="auto" w:fill="FFFFFF"/>
        <w:ind w:firstLine="567"/>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20B5A">
      <w:pPr>
        <w:shd w:val="clear" w:color="auto" w:fill="FFFFFF"/>
        <w:ind w:firstLine="567"/>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20B5A">
      <w:pPr>
        <w:shd w:val="clear" w:color="auto" w:fill="FFFFFF"/>
        <w:ind w:firstLine="567"/>
        <w:rPr>
          <w:spacing w:val="-1"/>
          <w:lang w:val="ro-MD"/>
        </w:rPr>
      </w:pPr>
    </w:p>
    <w:p w14:paraId="25492D46" w14:textId="77777777" w:rsidR="006A6FDA" w:rsidRPr="00FF430B" w:rsidRDefault="006A6FDA" w:rsidP="00620B5A">
      <w:pPr>
        <w:shd w:val="clear" w:color="auto" w:fill="FFFFFF"/>
        <w:ind w:firstLine="567"/>
        <w:rPr>
          <w:spacing w:val="-1"/>
          <w:lang w:val="ro-MD"/>
        </w:rPr>
      </w:pPr>
    </w:p>
    <w:p w14:paraId="035AA58F" w14:textId="77777777" w:rsidR="006A6FDA" w:rsidRPr="00FF430B" w:rsidRDefault="006A6FDA" w:rsidP="00620B5A">
      <w:pPr>
        <w:shd w:val="clear" w:color="auto" w:fill="FFFFFF"/>
        <w:ind w:firstLine="567"/>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20B5A">
      <w:pPr>
        <w:shd w:val="clear" w:color="auto" w:fill="FFFFFF"/>
        <w:ind w:firstLine="567"/>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620B5A">
      <w:pPr>
        <w:shd w:val="clear" w:color="auto" w:fill="FFFFFF"/>
        <w:ind w:firstLine="567"/>
        <w:jc w:val="right"/>
        <w:rPr>
          <w:i/>
          <w:spacing w:val="-1"/>
          <w:lang w:val="ro-MD"/>
        </w:rPr>
      </w:pPr>
      <w:r w:rsidRPr="00FF430B">
        <w:rPr>
          <w:i/>
          <w:spacing w:val="-1"/>
          <w:lang w:val="ro-MD"/>
        </w:rPr>
        <w:t>(semnătură autorizată)</w:t>
      </w:r>
    </w:p>
    <w:p w14:paraId="6DE6C7F3" w14:textId="77777777" w:rsidR="00F85D58" w:rsidRPr="00FF430B" w:rsidRDefault="00F85D58" w:rsidP="00620B5A">
      <w:pPr>
        <w:tabs>
          <w:tab w:val="left" w:pos="567"/>
        </w:tabs>
        <w:ind w:firstLine="567"/>
        <w:jc w:val="center"/>
        <w:rPr>
          <w:b/>
          <w:color w:val="000000"/>
          <w:w w:val="90"/>
          <w:lang w:val="ro-MD"/>
        </w:rPr>
      </w:pPr>
    </w:p>
    <w:p w14:paraId="7F7CF7C0" w14:textId="77777777" w:rsidR="00F151F8" w:rsidRDefault="00F151F8" w:rsidP="00620B5A">
      <w:pPr>
        <w:ind w:firstLine="567"/>
        <w:jc w:val="right"/>
        <w:rPr>
          <w:noProof w:val="0"/>
          <w:lang w:val="ro-MD"/>
        </w:rPr>
      </w:pPr>
    </w:p>
    <w:p w14:paraId="4991AC43" w14:textId="37EFA440" w:rsidR="00BA7FF4" w:rsidRPr="00FF430B" w:rsidRDefault="00BA7FF4"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620B5A">
      <w:pPr>
        <w:ind w:firstLine="567"/>
        <w:jc w:val="right"/>
        <w:rPr>
          <w:noProof w:val="0"/>
          <w:lang w:val="ro-MD"/>
        </w:rPr>
      </w:pPr>
      <w:r w:rsidRPr="00FF430B">
        <w:rPr>
          <w:noProof w:val="0"/>
          <w:lang w:val="ro-MD"/>
        </w:rPr>
        <w:t>din “____” ________ 20___</w:t>
      </w:r>
    </w:p>
    <w:p w14:paraId="5E845636" w14:textId="77777777" w:rsidR="00B27D8B" w:rsidRPr="00FF430B" w:rsidRDefault="00B27D8B" w:rsidP="00620B5A">
      <w:pPr>
        <w:tabs>
          <w:tab w:val="left" w:pos="567"/>
        </w:tabs>
        <w:ind w:firstLine="567"/>
        <w:jc w:val="center"/>
        <w:rPr>
          <w:b/>
          <w:color w:val="000000"/>
          <w:w w:val="90"/>
          <w:lang w:val="ro-MD"/>
        </w:rPr>
      </w:pPr>
    </w:p>
    <w:p w14:paraId="15EC3A8C" w14:textId="77777777" w:rsidR="00B27D8B" w:rsidRPr="00FF430B" w:rsidRDefault="00B27D8B" w:rsidP="00620B5A">
      <w:pPr>
        <w:tabs>
          <w:tab w:val="left" w:pos="567"/>
        </w:tabs>
        <w:ind w:firstLine="567"/>
        <w:jc w:val="center"/>
        <w:rPr>
          <w:b/>
          <w:color w:val="000000"/>
          <w:w w:val="90"/>
          <w:lang w:val="ro-MD"/>
        </w:rPr>
      </w:pPr>
    </w:p>
    <w:p w14:paraId="228EDA0A" w14:textId="77777777" w:rsidR="005C6BF4" w:rsidRPr="00FF430B" w:rsidRDefault="005C6BF4" w:rsidP="00620B5A">
      <w:pPr>
        <w:keepNext/>
        <w:spacing w:before="240" w:after="60"/>
        <w:ind w:firstLine="567"/>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620B5A">
      <w:pPr>
        <w:shd w:val="clear" w:color="auto" w:fill="FFFFFF"/>
        <w:spacing w:after="200"/>
        <w:ind w:firstLine="567"/>
        <w:rPr>
          <w:rFonts w:eastAsia="Calibri"/>
          <w:b/>
          <w:i/>
          <w:lang w:val="ro-MD"/>
        </w:rPr>
      </w:pPr>
    </w:p>
    <w:p w14:paraId="4A6AEEE5" w14:textId="77777777" w:rsidR="005C6BF4" w:rsidRPr="00FF430B" w:rsidRDefault="005C6BF4" w:rsidP="00620B5A">
      <w:pPr>
        <w:shd w:val="clear" w:color="auto" w:fill="FFFFFF"/>
        <w:ind w:firstLine="567"/>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620B5A">
      <w:pPr>
        <w:shd w:val="clear" w:color="auto" w:fill="FFFFFF"/>
        <w:ind w:firstLine="567"/>
        <w:rPr>
          <w:rFonts w:eastAsia="Calibri"/>
          <w:b/>
          <w:lang w:val="ro-MD"/>
        </w:rPr>
      </w:pPr>
      <w:r w:rsidRPr="00FF430B">
        <w:rPr>
          <w:rFonts w:eastAsia="Calibri"/>
          <w:b/>
          <w:spacing w:val="-2"/>
          <w:lang w:val="ro-MD"/>
        </w:rPr>
        <w:t>..........................</w:t>
      </w:r>
    </w:p>
    <w:p w14:paraId="6D827E79" w14:textId="77777777" w:rsidR="005C6BF4" w:rsidRPr="00FF430B" w:rsidRDefault="005C6BF4" w:rsidP="00620B5A">
      <w:pPr>
        <w:shd w:val="clear" w:color="auto" w:fill="FFFFFF"/>
        <w:ind w:firstLine="567"/>
        <w:rPr>
          <w:rFonts w:eastAsia="Calibri"/>
          <w:lang w:val="ro-MD"/>
        </w:rPr>
      </w:pPr>
      <w:r w:rsidRPr="00FF430B">
        <w:rPr>
          <w:rFonts w:eastAsia="Calibri"/>
          <w:lang w:val="ro-MD"/>
        </w:rPr>
        <w:t>(denumirea)</w:t>
      </w:r>
    </w:p>
    <w:p w14:paraId="423AD188" w14:textId="77777777" w:rsidR="005C6BF4" w:rsidRPr="00FF430B" w:rsidRDefault="005C6BF4" w:rsidP="00620B5A">
      <w:pPr>
        <w:shd w:val="clear" w:color="auto" w:fill="FFFFFF"/>
        <w:ind w:firstLine="567"/>
        <w:rPr>
          <w:rFonts w:eastAsia="Calibri"/>
          <w:lang w:val="ro-MD"/>
        </w:rPr>
      </w:pPr>
    </w:p>
    <w:p w14:paraId="658525B2" w14:textId="77777777" w:rsidR="005C6BF4" w:rsidRPr="00FF430B" w:rsidRDefault="005C6BF4" w:rsidP="00620B5A">
      <w:pPr>
        <w:spacing w:after="200"/>
        <w:ind w:firstLine="567"/>
        <w:jc w:val="center"/>
        <w:rPr>
          <w:rFonts w:eastAsia="Calibri"/>
          <w:b/>
          <w:lang w:val="ro-MD"/>
        </w:rPr>
      </w:pPr>
      <w:r w:rsidRPr="00FF430B">
        <w:rPr>
          <w:rFonts w:eastAsia="Calibri"/>
          <w:b/>
          <w:lang w:val="ro-MD"/>
        </w:rPr>
        <w:t>Declaraţie</w:t>
      </w:r>
    </w:p>
    <w:p w14:paraId="40040EF5" w14:textId="77777777" w:rsidR="005C6BF4" w:rsidRPr="00FF430B" w:rsidRDefault="005C6BF4" w:rsidP="00620B5A">
      <w:pPr>
        <w:shd w:val="clear" w:color="auto" w:fill="FFFFFF"/>
        <w:tabs>
          <w:tab w:val="left" w:leader="dot" w:pos="6648"/>
        </w:tabs>
        <w:spacing w:after="200"/>
        <w:ind w:firstLine="567"/>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620B5A">
      <w:pPr>
        <w:shd w:val="clear" w:color="auto" w:fill="FFFFFF"/>
        <w:tabs>
          <w:tab w:val="left" w:leader="dot" w:pos="6648"/>
        </w:tabs>
        <w:spacing w:after="200"/>
        <w:ind w:firstLine="567"/>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620B5A">
      <w:pPr>
        <w:shd w:val="clear" w:color="auto" w:fill="FFFFFF"/>
        <w:spacing w:after="200"/>
        <w:ind w:firstLine="567"/>
        <w:rPr>
          <w:rFonts w:eastAsia="Calibri"/>
          <w:lang w:val="ro-MD"/>
        </w:rPr>
      </w:pPr>
    </w:p>
    <w:p w14:paraId="433EE8BC" w14:textId="77777777" w:rsidR="005C6BF4" w:rsidRPr="00FF430B" w:rsidRDefault="005C6BF4" w:rsidP="00620B5A">
      <w:pPr>
        <w:shd w:val="clear" w:color="auto" w:fill="FFFFFF"/>
        <w:spacing w:after="200"/>
        <w:ind w:left="34" w:firstLine="567"/>
        <w:jc w:val="center"/>
        <w:rPr>
          <w:rFonts w:eastAsia="Calibri"/>
          <w:b/>
          <w:lang w:val="ro-MD"/>
        </w:rPr>
      </w:pPr>
      <w:r w:rsidRPr="00FF430B">
        <w:rPr>
          <w:rFonts w:eastAsia="Calibri"/>
          <w:b/>
          <w:spacing w:val="-3"/>
          <w:lang w:val="ro-MD"/>
        </w:rPr>
        <w:t>LISTA</w:t>
      </w:r>
    </w:p>
    <w:p w14:paraId="5F735840" w14:textId="77777777" w:rsidR="005C6BF4" w:rsidRPr="00FF430B" w:rsidRDefault="005C6BF4" w:rsidP="00620B5A">
      <w:pPr>
        <w:shd w:val="clear" w:color="auto" w:fill="FFFFFF"/>
        <w:spacing w:after="200"/>
        <w:ind w:left="29" w:firstLine="567"/>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7A770A">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7A770A">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7A770A">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7A770A">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7A770A">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620B5A">
            <w:pPr>
              <w:ind w:firstLine="567"/>
              <w:jc w:val="center"/>
              <w:rPr>
                <w:rFonts w:eastAsia="Calibri"/>
                <w:lang w:val="ro-MD" w:eastAsia="ro-RO"/>
              </w:rPr>
            </w:pPr>
          </w:p>
        </w:tc>
        <w:tc>
          <w:tcPr>
            <w:tcW w:w="3477" w:type="dxa"/>
            <w:shd w:val="clear" w:color="auto" w:fill="auto"/>
          </w:tcPr>
          <w:p w14:paraId="7FA49F24" w14:textId="77777777" w:rsidR="005C6BF4" w:rsidRPr="00FF430B" w:rsidRDefault="005C6BF4" w:rsidP="00620B5A">
            <w:pPr>
              <w:ind w:firstLine="567"/>
              <w:jc w:val="center"/>
              <w:rPr>
                <w:rFonts w:eastAsia="Calibri"/>
                <w:lang w:val="ro-MD" w:eastAsia="ro-RO"/>
              </w:rPr>
            </w:pPr>
          </w:p>
        </w:tc>
        <w:tc>
          <w:tcPr>
            <w:tcW w:w="1293" w:type="dxa"/>
            <w:shd w:val="clear" w:color="auto" w:fill="auto"/>
          </w:tcPr>
          <w:p w14:paraId="697A17F2" w14:textId="77777777" w:rsidR="005C6BF4" w:rsidRPr="00FF430B" w:rsidRDefault="005C6BF4" w:rsidP="00620B5A">
            <w:pPr>
              <w:ind w:firstLine="567"/>
              <w:jc w:val="center"/>
              <w:rPr>
                <w:rFonts w:eastAsia="Calibri"/>
                <w:lang w:val="ro-MD" w:eastAsia="ro-RO"/>
              </w:rPr>
            </w:pPr>
          </w:p>
        </w:tc>
        <w:tc>
          <w:tcPr>
            <w:tcW w:w="1608" w:type="dxa"/>
            <w:shd w:val="clear" w:color="auto" w:fill="auto"/>
          </w:tcPr>
          <w:p w14:paraId="0BF58019" w14:textId="77777777" w:rsidR="005C6BF4" w:rsidRPr="00FF430B" w:rsidRDefault="005C6BF4" w:rsidP="007A770A">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7A770A">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620B5A">
            <w:pPr>
              <w:ind w:firstLine="567"/>
              <w:jc w:val="center"/>
              <w:rPr>
                <w:rFonts w:eastAsia="Calibri"/>
                <w:lang w:val="ro-MD" w:eastAsia="ro-RO"/>
              </w:rPr>
            </w:pPr>
          </w:p>
        </w:tc>
        <w:tc>
          <w:tcPr>
            <w:tcW w:w="3477" w:type="dxa"/>
            <w:shd w:val="clear" w:color="auto" w:fill="auto"/>
          </w:tcPr>
          <w:p w14:paraId="4183FD6D" w14:textId="77777777" w:rsidR="005C6BF4" w:rsidRPr="00FF430B" w:rsidRDefault="005C6BF4" w:rsidP="00620B5A">
            <w:pPr>
              <w:ind w:firstLine="567"/>
              <w:jc w:val="center"/>
              <w:rPr>
                <w:rFonts w:eastAsia="Calibri"/>
                <w:lang w:val="ro-MD" w:eastAsia="ro-RO"/>
              </w:rPr>
            </w:pPr>
          </w:p>
        </w:tc>
        <w:tc>
          <w:tcPr>
            <w:tcW w:w="1293" w:type="dxa"/>
            <w:shd w:val="clear" w:color="auto" w:fill="auto"/>
          </w:tcPr>
          <w:p w14:paraId="7F9E1882" w14:textId="77777777" w:rsidR="005C6BF4" w:rsidRPr="00FF430B" w:rsidRDefault="005C6BF4" w:rsidP="00620B5A">
            <w:pPr>
              <w:ind w:firstLine="567"/>
              <w:jc w:val="center"/>
              <w:rPr>
                <w:rFonts w:eastAsia="Calibri"/>
                <w:lang w:val="ro-MD" w:eastAsia="ro-RO"/>
              </w:rPr>
            </w:pPr>
          </w:p>
        </w:tc>
        <w:tc>
          <w:tcPr>
            <w:tcW w:w="1608" w:type="dxa"/>
            <w:shd w:val="clear" w:color="auto" w:fill="auto"/>
          </w:tcPr>
          <w:p w14:paraId="6F1F323A" w14:textId="77777777" w:rsidR="005C6BF4" w:rsidRPr="00FF430B" w:rsidRDefault="005C6BF4" w:rsidP="00620B5A">
            <w:pPr>
              <w:ind w:firstLine="567"/>
              <w:jc w:val="center"/>
              <w:rPr>
                <w:rFonts w:eastAsia="Calibri"/>
                <w:lang w:val="ro-MD" w:eastAsia="ro-RO"/>
              </w:rPr>
            </w:pPr>
          </w:p>
        </w:tc>
        <w:tc>
          <w:tcPr>
            <w:tcW w:w="1323" w:type="dxa"/>
            <w:shd w:val="clear" w:color="auto" w:fill="auto"/>
          </w:tcPr>
          <w:p w14:paraId="1AD6D6C8" w14:textId="77777777" w:rsidR="005C6BF4" w:rsidRPr="00FF430B" w:rsidRDefault="005C6BF4" w:rsidP="00620B5A">
            <w:pPr>
              <w:ind w:firstLine="567"/>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620B5A">
            <w:pPr>
              <w:ind w:firstLine="567"/>
              <w:jc w:val="center"/>
              <w:rPr>
                <w:rFonts w:eastAsia="Calibri"/>
                <w:lang w:val="ro-MD" w:eastAsia="ro-RO"/>
              </w:rPr>
            </w:pPr>
          </w:p>
        </w:tc>
        <w:tc>
          <w:tcPr>
            <w:tcW w:w="3477" w:type="dxa"/>
            <w:shd w:val="clear" w:color="auto" w:fill="auto"/>
          </w:tcPr>
          <w:p w14:paraId="62C3D1B1" w14:textId="77777777" w:rsidR="005C6BF4" w:rsidRPr="00FF430B" w:rsidRDefault="005C6BF4" w:rsidP="00620B5A">
            <w:pPr>
              <w:ind w:firstLine="567"/>
              <w:jc w:val="center"/>
              <w:rPr>
                <w:rFonts w:eastAsia="Calibri"/>
                <w:lang w:val="ro-MD" w:eastAsia="ro-RO"/>
              </w:rPr>
            </w:pPr>
          </w:p>
        </w:tc>
        <w:tc>
          <w:tcPr>
            <w:tcW w:w="1293" w:type="dxa"/>
            <w:shd w:val="clear" w:color="auto" w:fill="auto"/>
          </w:tcPr>
          <w:p w14:paraId="0D5052EA" w14:textId="77777777" w:rsidR="005C6BF4" w:rsidRPr="00FF430B" w:rsidRDefault="005C6BF4" w:rsidP="00620B5A">
            <w:pPr>
              <w:ind w:firstLine="567"/>
              <w:jc w:val="center"/>
              <w:rPr>
                <w:rFonts w:eastAsia="Calibri"/>
                <w:lang w:val="ro-MD" w:eastAsia="ro-RO"/>
              </w:rPr>
            </w:pPr>
          </w:p>
        </w:tc>
        <w:tc>
          <w:tcPr>
            <w:tcW w:w="1608" w:type="dxa"/>
            <w:shd w:val="clear" w:color="auto" w:fill="auto"/>
          </w:tcPr>
          <w:p w14:paraId="5D8985CA" w14:textId="77777777" w:rsidR="005C6BF4" w:rsidRPr="00FF430B" w:rsidRDefault="005C6BF4" w:rsidP="00620B5A">
            <w:pPr>
              <w:ind w:firstLine="567"/>
              <w:jc w:val="center"/>
              <w:rPr>
                <w:rFonts w:eastAsia="Calibri"/>
                <w:lang w:val="ro-MD" w:eastAsia="ro-RO"/>
              </w:rPr>
            </w:pPr>
          </w:p>
        </w:tc>
        <w:tc>
          <w:tcPr>
            <w:tcW w:w="1323" w:type="dxa"/>
            <w:shd w:val="clear" w:color="auto" w:fill="auto"/>
          </w:tcPr>
          <w:p w14:paraId="7FDE8BB8" w14:textId="77777777" w:rsidR="005C6BF4" w:rsidRPr="00FF430B" w:rsidRDefault="005C6BF4" w:rsidP="00620B5A">
            <w:pPr>
              <w:ind w:firstLine="567"/>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620B5A">
            <w:pPr>
              <w:ind w:firstLine="567"/>
              <w:jc w:val="center"/>
              <w:rPr>
                <w:rFonts w:eastAsia="Calibri"/>
                <w:lang w:val="ro-MD" w:eastAsia="ro-RO"/>
              </w:rPr>
            </w:pPr>
          </w:p>
        </w:tc>
        <w:tc>
          <w:tcPr>
            <w:tcW w:w="3477" w:type="dxa"/>
            <w:shd w:val="clear" w:color="auto" w:fill="auto"/>
          </w:tcPr>
          <w:p w14:paraId="0296CF01" w14:textId="77777777" w:rsidR="005C6BF4" w:rsidRPr="00FF430B" w:rsidRDefault="005C6BF4" w:rsidP="00620B5A">
            <w:pPr>
              <w:ind w:firstLine="567"/>
              <w:jc w:val="center"/>
              <w:rPr>
                <w:rFonts w:eastAsia="Calibri"/>
                <w:lang w:val="ro-MD" w:eastAsia="ro-RO"/>
              </w:rPr>
            </w:pPr>
          </w:p>
        </w:tc>
        <w:tc>
          <w:tcPr>
            <w:tcW w:w="1293" w:type="dxa"/>
            <w:shd w:val="clear" w:color="auto" w:fill="auto"/>
          </w:tcPr>
          <w:p w14:paraId="6E90068B" w14:textId="77777777" w:rsidR="005C6BF4" w:rsidRPr="00FF430B" w:rsidRDefault="005C6BF4" w:rsidP="00620B5A">
            <w:pPr>
              <w:ind w:firstLine="567"/>
              <w:jc w:val="center"/>
              <w:rPr>
                <w:rFonts w:eastAsia="Calibri"/>
                <w:lang w:val="ro-MD" w:eastAsia="ro-RO"/>
              </w:rPr>
            </w:pPr>
          </w:p>
        </w:tc>
        <w:tc>
          <w:tcPr>
            <w:tcW w:w="1608" w:type="dxa"/>
            <w:shd w:val="clear" w:color="auto" w:fill="auto"/>
          </w:tcPr>
          <w:p w14:paraId="2657F0A5" w14:textId="77777777" w:rsidR="005C6BF4" w:rsidRPr="00FF430B" w:rsidRDefault="005C6BF4" w:rsidP="00620B5A">
            <w:pPr>
              <w:ind w:firstLine="567"/>
              <w:jc w:val="center"/>
              <w:rPr>
                <w:rFonts w:eastAsia="Calibri"/>
                <w:lang w:val="ro-MD" w:eastAsia="ro-RO"/>
              </w:rPr>
            </w:pPr>
          </w:p>
        </w:tc>
        <w:tc>
          <w:tcPr>
            <w:tcW w:w="1323" w:type="dxa"/>
            <w:shd w:val="clear" w:color="auto" w:fill="auto"/>
          </w:tcPr>
          <w:p w14:paraId="16B7B4F3" w14:textId="77777777" w:rsidR="005C6BF4" w:rsidRPr="00FF430B" w:rsidRDefault="005C6BF4" w:rsidP="00620B5A">
            <w:pPr>
              <w:ind w:firstLine="567"/>
              <w:jc w:val="center"/>
              <w:rPr>
                <w:rFonts w:eastAsia="Calibri"/>
                <w:lang w:val="ro-MD" w:eastAsia="ro-RO"/>
              </w:rPr>
            </w:pPr>
          </w:p>
        </w:tc>
      </w:tr>
    </w:tbl>
    <w:p w14:paraId="076A068F" w14:textId="77777777" w:rsidR="005C6BF4" w:rsidRPr="00FF430B" w:rsidRDefault="005C6BF4" w:rsidP="00620B5A">
      <w:pPr>
        <w:spacing w:after="200"/>
        <w:ind w:left="28" w:firstLine="567"/>
        <w:rPr>
          <w:rFonts w:eastAsia="Calibri"/>
          <w:lang w:val="ro-MD"/>
        </w:rPr>
      </w:pPr>
    </w:p>
    <w:p w14:paraId="098A465D" w14:textId="77777777" w:rsidR="007A410B" w:rsidRPr="00FF430B" w:rsidRDefault="005C6BF4" w:rsidP="00620B5A">
      <w:pPr>
        <w:spacing w:after="200"/>
        <w:ind w:left="28" w:firstLine="567"/>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620B5A">
      <w:pPr>
        <w:spacing w:after="200"/>
        <w:ind w:left="28" w:firstLine="567"/>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620B5A">
      <w:pPr>
        <w:shd w:val="clear" w:color="auto" w:fill="FFFFFF"/>
        <w:spacing w:after="200"/>
        <w:ind w:firstLine="567"/>
        <w:rPr>
          <w:rFonts w:eastAsia="Calibri"/>
          <w:spacing w:val="-1"/>
          <w:lang w:val="ro-MD"/>
        </w:rPr>
      </w:pPr>
    </w:p>
    <w:p w14:paraId="17B30832" w14:textId="77777777" w:rsidR="00B27D8B" w:rsidRPr="00FF430B" w:rsidRDefault="00B27D8B" w:rsidP="00620B5A">
      <w:pPr>
        <w:shd w:val="clear" w:color="auto" w:fill="FFFFFF"/>
        <w:spacing w:after="200"/>
        <w:ind w:firstLine="567"/>
        <w:rPr>
          <w:rFonts w:eastAsia="Calibri"/>
          <w:spacing w:val="-1"/>
          <w:lang w:val="ro-MD"/>
        </w:rPr>
      </w:pPr>
    </w:p>
    <w:p w14:paraId="4A4E360A" w14:textId="77777777" w:rsidR="00B27D8B" w:rsidRPr="00FF430B" w:rsidRDefault="00B27D8B" w:rsidP="00620B5A">
      <w:pPr>
        <w:shd w:val="clear" w:color="auto" w:fill="FFFFFF"/>
        <w:spacing w:after="200"/>
        <w:ind w:firstLine="567"/>
        <w:rPr>
          <w:rFonts w:eastAsia="Calibri"/>
          <w:spacing w:val="-1"/>
          <w:lang w:val="ro-MD"/>
        </w:rPr>
      </w:pPr>
    </w:p>
    <w:p w14:paraId="357BE93D" w14:textId="77777777" w:rsidR="005C6BF4" w:rsidRPr="00FF430B" w:rsidRDefault="005C6BF4" w:rsidP="00620B5A">
      <w:pPr>
        <w:shd w:val="clear" w:color="auto" w:fill="FFFFFF"/>
        <w:spacing w:after="200"/>
        <w:ind w:firstLine="567"/>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620B5A">
      <w:pPr>
        <w:shd w:val="clear" w:color="auto" w:fill="FFFFFF"/>
        <w:spacing w:after="200"/>
        <w:ind w:left="5760" w:firstLine="567"/>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620B5A">
      <w:pPr>
        <w:tabs>
          <w:tab w:val="left" w:pos="567"/>
        </w:tabs>
        <w:ind w:firstLine="567"/>
        <w:jc w:val="center"/>
        <w:rPr>
          <w:b/>
          <w:color w:val="000000"/>
          <w:w w:val="90"/>
          <w:lang w:val="ro-MD"/>
        </w:rPr>
      </w:pPr>
    </w:p>
    <w:p w14:paraId="6D071283" w14:textId="77777777" w:rsidR="00B27D8B" w:rsidRPr="00FF430B" w:rsidRDefault="00B27D8B" w:rsidP="00620B5A">
      <w:pPr>
        <w:tabs>
          <w:tab w:val="left" w:pos="567"/>
        </w:tabs>
        <w:ind w:firstLine="567"/>
        <w:jc w:val="center"/>
        <w:rPr>
          <w:b/>
          <w:color w:val="000000"/>
          <w:w w:val="90"/>
          <w:lang w:val="ro-MD"/>
        </w:rPr>
      </w:pPr>
    </w:p>
    <w:p w14:paraId="435E0F3F" w14:textId="77777777" w:rsidR="00B27D8B" w:rsidRPr="00FF430B" w:rsidRDefault="00B27D8B" w:rsidP="00620B5A">
      <w:pPr>
        <w:tabs>
          <w:tab w:val="left" w:pos="567"/>
        </w:tabs>
        <w:ind w:firstLine="567"/>
        <w:jc w:val="center"/>
        <w:rPr>
          <w:b/>
          <w:color w:val="000000"/>
          <w:w w:val="90"/>
          <w:lang w:val="ro-MD"/>
        </w:rPr>
      </w:pPr>
    </w:p>
    <w:p w14:paraId="0A7BC4C6" w14:textId="77777777" w:rsidR="00B27D8B" w:rsidRPr="00FF430B" w:rsidRDefault="00B27D8B" w:rsidP="00620B5A">
      <w:pPr>
        <w:tabs>
          <w:tab w:val="left" w:pos="567"/>
        </w:tabs>
        <w:ind w:firstLine="567"/>
        <w:jc w:val="center"/>
        <w:rPr>
          <w:b/>
          <w:color w:val="000000"/>
          <w:w w:val="90"/>
          <w:lang w:val="ro-MD"/>
        </w:rPr>
      </w:pPr>
    </w:p>
    <w:p w14:paraId="49388E16" w14:textId="77777777" w:rsidR="00B27D8B" w:rsidRPr="00FF430B" w:rsidRDefault="00B27D8B" w:rsidP="00620B5A">
      <w:pPr>
        <w:tabs>
          <w:tab w:val="left" w:pos="567"/>
        </w:tabs>
        <w:ind w:firstLine="567"/>
        <w:jc w:val="center"/>
        <w:rPr>
          <w:b/>
          <w:color w:val="000000"/>
          <w:w w:val="90"/>
          <w:lang w:val="ro-MD"/>
        </w:rPr>
      </w:pPr>
    </w:p>
    <w:p w14:paraId="19AFB7A3" w14:textId="7F3322D5" w:rsidR="00BA7FF4" w:rsidRPr="00FF430B" w:rsidRDefault="00BA7FF4" w:rsidP="00620B5A">
      <w:pPr>
        <w:ind w:firstLine="567"/>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620B5A">
      <w:pPr>
        <w:ind w:firstLine="567"/>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620B5A">
      <w:pPr>
        <w:ind w:firstLine="567"/>
        <w:jc w:val="right"/>
        <w:rPr>
          <w:noProof w:val="0"/>
          <w:lang w:val="ro-MD"/>
        </w:rPr>
      </w:pPr>
      <w:r w:rsidRPr="00FF430B">
        <w:rPr>
          <w:noProof w:val="0"/>
          <w:lang w:val="ro-MD"/>
        </w:rPr>
        <w:t>din “____” ________ 20___</w:t>
      </w:r>
    </w:p>
    <w:p w14:paraId="3537C368" w14:textId="77777777" w:rsidR="00B27D8B" w:rsidRPr="00FF430B" w:rsidRDefault="00B27D8B" w:rsidP="00620B5A">
      <w:pPr>
        <w:tabs>
          <w:tab w:val="left" w:pos="567"/>
        </w:tabs>
        <w:ind w:firstLine="567"/>
        <w:jc w:val="center"/>
        <w:rPr>
          <w:b/>
          <w:color w:val="000000"/>
          <w:w w:val="90"/>
          <w:lang w:val="ro-MD"/>
        </w:rPr>
      </w:pPr>
    </w:p>
    <w:p w14:paraId="37503DEE" w14:textId="77777777" w:rsidR="00B27D8B" w:rsidRPr="00FF430B" w:rsidRDefault="00B27D8B" w:rsidP="00620B5A">
      <w:pPr>
        <w:tabs>
          <w:tab w:val="left" w:pos="567"/>
        </w:tabs>
        <w:ind w:firstLine="567"/>
        <w:jc w:val="center"/>
        <w:rPr>
          <w:b/>
          <w:color w:val="000000"/>
          <w:w w:val="90"/>
          <w:lang w:val="ro-MD"/>
        </w:rPr>
      </w:pPr>
    </w:p>
    <w:p w14:paraId="1C64A270" w14:textId="77777777" w:rsidR="00B27D8B" w:rsidRPr="00FF430B" w:rsidRDefault="00B27D8B" w:rsidP="00620B5A">
      <w:pPr>
        <w:tabs>
          <w:tab w:val="left" w:pos="567"/>
        </w:tabs>
        <w:ind w:firstLine="567"/>
        <w:jc w:val="center"/>
        <w:rPr>
          <w:b/>
          <w:color w:val="000000"/>
          <w:w w:val="90"/>
          <w:lang w:val="ro-MD"/>
        </w:rPr>
      </w:pPr>
    </w:p>
    <w:p w14:paraId="5BB86765" w14:textId="77777777" w:rsidR="005C6BF4" w:rsidRPr="00FF430B" w:rsidRDefault="005C6BF4" w:rsidP="00620B5A">
      <w:pPr>
        <w:keepNext/>
        <w:spacing w:before="240" w:after="60"/>
        <w:ind w:left="432" w:firstLine="567"/>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620B5A">
      <w:pPr>
        <w:spacing w:line="276" w:lineRule="auto"/>
        <w:ind w:firstLine="567"/>
        <w:rPr>
          <w:rFonts w:eastAsia="Calibri"/>
          <w:lang w:val="ro-MD"/>
        </w:rPr>
      </w:pPr>
    </w:p>
    <w:p w14:paraId="1FC658B5" w14:textId="77777777" w:rsidR="005C6BF4" w:rsidRPr="00FF430B" w:rsidRDefault="005C6BF4" w:rsidP="00620B5A">
      <w:pPr>
        <w:shd w:val="clear" w:color="auto" w:fill="FFFFFF"/>
        <w:spacing w:line="276" w:lineRule="auto"/>
        <w:ind w:firstLine="567"/>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620B5A">
      <w:pPr>
        <w:shd w:val="clear" w:color="auto" w:fill="FFFFFF"/>
        <w:spacing w:line="276" w:lineRule="auto"/>
        <w:ind w:firstLine="567"/>
        <w:rPr>
          <w:rFonts w:eastAsia="Calibri"/>
          <w:b/>
          <w:lang w:val="ro-MD"/>
        </w:rPr>
      </w:pPr>
      <w:r w:rsidRPr="00FF430B">
        <w:rPr>
          <w:rFonts w:eastAsia="Calibri"/>
          <w:b/>
          <w:spacing w:val="-2"/>
          <w:lang w:val="ro-MD"/>
        </w:rPr>
        <w:t>..........................</w:t>
      </w:r>
    </w:p>
    <w:p w14:paraId="6B3F0BDB" w14:textId="77777777" w:rsidR="005C6BF4" w:rsidRPr="00FF430B" w:rsidRDefault="005C6BF4" w:rsidP="00620B5A">
      <w:pPr>
        <w:shd w:val="clear" w:color="auto" w:fill="FFFFFF"/>
        <w:spacing w:line="276" w:lineRule="auto"/>
        <w:ind w:firstLine="567"/>
        <w:rPr>
          <w:rFonts w:eastAsia="Calibri"/>
          <w:lang w:val="ro-MD"/>
        </w:rPr>
      </w:pPr>
      <w:r w:rsidRPr="00FF430B">
        <w:rPr>
          <w:rFonts w:eastAsia="Calibri"/>
          <w:lang w:val="ro-MD"/>
        </w:rPr>
        <w:t>(denumirea)</w:t>
      </w:r>
    </w:p>
    <w:p w14:paraId="6CB6AE5E" w14:textId="77777777" w:rsidR="005C6BF4" w:rsidRPr="00FF430B" w:rsidRDefault="005C6BF4" w:rsidP="00620B5A">
      <w:pPr>
        <w:shd w:val="clear" w:color="auto" w:fill="FFFFFF"/>
        <w:spacing w:line="276" w:lineRule="auto"/>
        <w:ind w:firstLine="567"/>
        <w:rPr>
          <w:rFonts w:eastAsia="Calibri"/>
          <w:lang w:val="ro-MD"/>
        </w:rPr>
      </w:pPr>
    </w:p>
    <w:p w14:paraId="374C35E0" w14:textId="77777777" w:rsidR="005C6BF4" w:rsidRPr="00FF430B" w:rsidRDefault="005C6BF4" w:rsidP="00620B5A">
      <w:pPr>
        <w:spacing w:after="200" w:line="276" w:lineRule="auto"/>
        <w:ind w:firstLine="567"/>
        <w:jc w:val="center"/>
        <w:rPr>
          <w:rFonts w:eastAsia="Calibri"/>
          <w:b/>
          <w:lang w:val="ro-MD"/>
        </w:rPr>
      </w:pPr>
      <w:r w:rsidRPr="00FF430B">
        <w:rPr>
          <w:rFonts w:eastAsia="Calibri"/>
          <w:b/>
          <w:lang w:val="ro-MD"/>
        </w:rPr>
        <w:t>Declaraţie</w:t>
      </w:r>
    </w:p>
    <w:p w14:paraId="01BB913E" w14:textId="77777777" w:rsidR="005C6BF4" w:rsidRPr="00FF430B" w:rsidRDefault="005C6BF4" w:rsidP="00620B5A">
      <w:pPr>
        <w:shd w:val="clear" w:color="auto" w:fill="FFFFFF"/>
        <w:spacing w:after="200" w:line="276" w:lineRule="auto"/>
        <w:ind w:firstLine="567"/>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620B5A">
      <w:pPr>
        <w:shd w:val="clear" w:color="auto" w:fill="FFFFFF"/>
        <w:spacing w:after="200" w:line="276" w:lineRule="auto"/>
        <w:ind w:right="6" w:firstLine="567"/>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20B5A">
      <w:pPr>
        <w:shd w:val="clear" w:color="auto" w:fill="FFFFFF"/>
        <w:ind w:right="14" w:firstLine="567"/>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20B5A">
      <w:pPr>
        <w:shd w:val="clear" w:color="auto" w:fill="FFFFFF"/>
        <w:ind w:right="10" w:firstLine="567"/>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20B5A">
      <w:pPr>
        <w:shd w:val="clear" w:color="auto" w:fill="FFFFFF"/>
        <w:ind w:right="10" w:firstLine="567"/>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620B5A">
            <w:pPr>
              <w:ind w:firstLine="567"/>
              <w:rPr>
                <w:rFonts w:eastAsia="Calibri"/>
                <w:lang w:val="ro-MD" w:eastAsia="ro-RO"/>
              </w:rPr>
            </w:pPr>
          </w:p>
        </w:tc>
        <w:tc>
          <w:tcPr>
            <w:tcW w:w="1757" w:type="dxa"/>
            <w:shd w:val="clear" w:color="auto" w:fill="auto"/>
          </w:tcPr>
          <w:p w14:paraId="7EFC8042" w14:textId="77777777" w:rsidR="005C6BF4" w:rsidRPr="00FF430B" w:rsidRDefault="005C6BF4" w:rsidP="00620B5A">
            <w:pPr>
              <w:ind w:firstLine="567"/>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620B5A">
            <w:pPr>
              <w:ind w:firstLine="567"/>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620B5A">
            <w:pPr>
              <w:ind w:firstLine="567"/>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620B5A">
            <w:pPr>
              <w:ind w:firstLine="567"/>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620B5A">
            <w:pPr>
              <w:ind w:firstLine="567"/>
              <w:rPr>
                <w:rFonts w:eastAsia="Calibri"/>
                <w:lang w:val="ro-MD" w:eastAsia="ro-RO"/>
              </w:rPr>
            </w:pPr>
          </w:p>
        </w:tc>
        <w:tc>
          <w:tcPr>
            <w:tcW w:w="1845" w:type="dxa"/>
            <w:shd w:val="clear" w:color="auto" w:fill="auto"/>
          </w:tcPr>
          <w:p w14:paraId="06A886BB" w14:textId="77777777" w:rsidR="005C6BF4" w:rsidRPr="00FF430B" w:rsidRDefault="005C6BF4" w:rsidP="00620B5A">
            <w:pPr>
              <w:ind w:firstLine="567"/>
              <w:rPr>
                <w:rFonts w:eastAsia="Calibri"/>
                <w:lang w:val="ro-MD" w:eastAsia="ro-RO"/>
              </w:rPr>
            </w:pPr>
          </w:p>
        </w:tc>
        <w:tc>
          <w:tcPr>
            <w:tcW w:w="1757" w:type="dxa"/>
            <w:shd w:val="clear" w:color="auto" w:fill="auto"/>
          </w:tcPr>
          <w:p w14:paraId="0A457726" w14:textId="77777777" w:rsidR="005C6BF4" w:rsidRPr="00FF430B" w:rsidRDefault="005C6BF4" w:rsidP="00620B5A">
            <w:pPr>
              <w:ind w:firstLine="567"/>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620B5A">
            <w:pPr>
              <w:ind w:firstLine="567"/>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620B5A">
            <w:pPr>
              <w:ind w:firstLine="567"/>
              <w:rPr>
                <w:rFonts w:eastAsia="Calibri"/>
                <w:lang w:val="ro-MD" w:eastAsia="ro-RO"/>
              </w:rPr>
            </w:pPr>
          </w:p>
        </w:tc>
        <w:tc>
          <w:tcPr>
            <w:tcW w:w="1845" w:type="dxa"/>
            <w:shd w:val="clear" w:color="auto" w:fill="auto"/>
          </w:tcPr>
          <w:p w14:paraId="5929A5E9" w14:textId="77777777" w:rsidR="005C6BF4" w:rsidRPr="00FF430B" w:rsidRDefault="005C6BF4" w:rsidP="00620B5A">
            <w:pPr>
              <w:ind w:firstLine="567"/>
              <w:rPr>
                <w:rFonts w:eastAsia="Calibri"/>
                <w:lang w:val="ro-MD" w:eastAsia="ro-RO"/>
              </w:rPr>
            </w:pPr>
          </w:p>
        </w:tc>
        <w:tc>
          <w:tcPr>
            <w:tcW w:w="1757" w:type="dxa"/>
            <w:shd w:val="clear" w:color="auto" w:fill="auto"/>
          </w:tcPr>
          <w:p w14:paraId="2DCEAF91" w14:textId="77777777" w:rsidR="005C6BF4" w:rsidRPr="00FF430B" w:rsidRDefault="005C6BF4" w:rsidP="00620B5A">
            <w:pPr>
              <w:ind w:firstLine="567"/>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620B5A">
            <w:pPr>
              <w:ind w:firstLine="567"/>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620B5A">
            <w:pPr>
              <w:ind w:firstLine="567"/>
              <w:rPr>
                <w:rFonts w:eastAsia="Calibri"/>
                <w:lang w:val="ro-MD" w:eastAsia="ro-RO"/>
              </w:rPr>
            </w:pPr>
          </w:p>
        </w:tc>
        <w:tc>
          <w:tcPr>
            <w:tcW w:w="1845" w:type="dxa"/>
            <w:shd w:val="clear" w:color="auto" w:fill="auto"/>
          </w:tcPr>
          <w:p w14:paraId="32FEA686" w14:textId="77777777" w:rsidR="005C6BF4" w:rsidRPr="00FF430B" w:rsidRDefault="005C6BF4" w:rsidP="00620B5A">
            <w:pPr>
              <w:ind w:firstLine="567"/>
              <w:rPr>
                <w:rFonts w:eastAsia="Calibri"/>
                <w:lang w:val="ro-MD" w:eastAsia="ro-RO"/>
              </w:rPr>
            </w:pPr>
          </w:p>
        </w:tc>
        <w:tc>
          <w:tcPr>
            <w:tcW w:w="1757" w:type="dxa"/>
            <w:shd w:val="clear" w:color="auto" w:fill="auto"/>
          </w:tcPr>
          <w:p w14:paraId="6E4736F9" w14:textId="77777777" w:rsidR="005C6BF4" w:rsidRPr="00FF430B" w:rsidRDefault="005C6BF4" w:rsidP="00620B5A">
            <w:pPr>
              <w:ind w:firstLine="567"/>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620B5A">
            <w:pPr>
              <w:ind w:firstLine="567"/>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620B5A">
            <w:pPr>
              <w:ind w:firstLine="567"/>
              <w:rPr>
                <w:rFonts w:eastAsia="Calibri"/>
                <w:lang w:val="ro-MD" w:eastAsia="ro-RO"/>
              </w:rPr>
            </w:pPr>
          </w:p>
        </w:tc>
        <w:tc>
          <w:tcPr>
            <w:tcW w:w="1845" w:type="dxa"/>
            <w:shd w:val="clear" w:color="auto" w:fill="auto"/>
          </w:tcPr>
          <w:p w14:paraId="3277F8FA" w14:textId="77777777" w:rsidR="005C6BF4" w:rsidRPr="00FF430B" w:rsidRDefault="005C6BF4" w:rsidP="00620B5A">
            <w:pPr>
              <w:ind w:firstLine="567"/>
              <w:rPr>
                <w:rFonts w:eastAsia="Calibri"/>
                <w:lang w:val="ro-MD" w:eastAsia="ro-RO"/>
              </w:rPr>
            </w:pPr>
          </w:p>
        </w:tc>
        <w:tc>
          <w:tcPr>
            <w:tcW w:w="1757" w:type="dxa"/>
            <w:shd w:val="clear" w:color="auto" w:fill="auto"/>
          </w:tcPr>
          <w:p w14:paraId="3F97510F" w14:textId="77777777" w:rsidR="005C6BF4" w:rsidRPr="00FF430B" w:rsidRDefault="005C6BF4" w:rsidP="00620B5A">
            <w:pPr>
              <w:ind w:firstLine="567"/>
              <w:rPr>
                <w:rFonts w:eastAsia="Calibri"/>
                <w:lang w:val="ro-MD" w:eastAsia="ro-RO"/>
              </w:rPr>
            </w:pPr>
          </w:p>
        </w:tc>
      </w:tr>
    </w:tbl>
    <w:p w14:paraId="3E6D3302" w14:textId="77777777" w:rsidR="00653E70" w:rsidRPr="00FF430B" w:rsidRDefault="00653E70" w:rsidP="00620B5A">
      <w:pPr>
        <w:shd w:val="clear" w:color="auto" w:fill="FFFFFF"/>
        <w:spacing w:line="276" w:lineRule="auto"/>
        <w:ind w:firstLine="567"/>
        <w:jc w:val="both"/>
        <w:rPr>
          <w:rFonts w:eastAsia="Calibri"/>
          <w:lang w:val="ro-MD"/>
        </w:rPr>
      </w:pPr>
    </w:p>
    <w:p w14:paraId="7E4A9F07" w14:textId="77777777" w:rsidR="005C6BF4" w:rsidRPr="00FF430B" w:rsidRDefault="005C6BF4" w:rsidP="00620B5A">
      <w:pPr>
        <w:shd w:val="clear" w:color="auto" w:fill="FFFFFF"/>
        <w:tabs>
          <w:tab w:val="left" w:pos="284"/>
        </w:tabs>
        <w:spacing w:line="276" w:lineRule="auto"/>
        <w:ind w:firstLine="567"/>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620B5A">
      <w:pPr>
        <w:shd w:val="clear" w:color="auto" w:fill="FFFFFF"/>
        <w:tabs>
          <w:tab w:val="left" w:pos="284"/>
        </w:tabs>
        <w:spacing w:line="276" w:lineRule="auto"/>
        <w:ind w:firstLine="567"/>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620B5A">
      <w:pPr>
        <w:shd w:val="clear" w:color="auto" w:fill="FFFFFF"/>
        <w:spacing w:line="276" w:lineRule="auto"/>
        <w:ind w:firstLine="567"/>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620B5A">
      <w:pPr>
        <w:shd w:val="clear" w:color="auto" w:fill="FFFFFF"/>
        <w:spacing w:line="276" w:lineRule="auto"/>
        <w:ind w:firstLine="567"/>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620B5A">
      <w:pPr>
        <w:shd w:val="clear" w:color="auto" w:fill="FFFFFF"/>
        <w:spacing w:line="276" w:lineRule="auto"/>
        <w:ind w:firstLine="567"/>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20C20D50" w14:textId="77777777" w:rsidR="002927B7" w:rsidRPr="00FF430B" w:rsidRDefault="002927B7" w:rsidP="00620B5A">
      <w:pPr>
        <w:shd w:val="clear" w:color="auto" w:fill="FFFFFF"/>
        <w:spacing w:after="200" w:line="276" w:lineRule="auto"/>
        <w:ind w:firstLine="567"/>
        <w:rPr>
          <w:rFonts w:eastAsia="Calibri"/>
          <w:spacing w:val="-1"/>
          <w:lang w:val="ro-MD"/>
        </w:rPr>
      </w:pPr>
    </w:p>
    <w:p w14:paraId="4F85881C" w14:textId="77777777" w:rsidR="005C6BF4" w:rsidRPr="00FF430B" w:rsidRDefault="005C6BF4" w:rsidP="00620B5A">
      <w:pPr>
        <w:shd w:val="clear" w:color="auto" w:fill="FFFFFF"/>
        <w:spacing w:after="200" w:line="276" w:lineRule="auto"/>
        <w:ind w:firstLine="567"/>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620B5A">
      <w:pPr>
        <w:spacing w:after="200" w:line="276" w:lineRule="auto"/>
        <w:ind w:left="5040" w:firstLine="567"/>
        <w:jc w:val="both"/>
        <w:rPr>
          <w:rFonts w:eastAsia="Calibri"/>
          <w:i/>
          <w:spacing w:val="-1"/>
          <w:lang w:val="ro-MD"/>
        </w:rPr>
      </w:pPr>
      <w:r w:rsidRPr="00FF430B">
        <w:rPr>
          <w:rFonts w:eastAsia="Calibri"/>
          <w:i/>
          <w:spacing w:val="-1"/>
          <w:lang w:val="ro-MD"/>
        </w:rPr>
        <w:t>(semnătură autorizată)</w:t>
      </w:r>
    </w:p>
    <w:p w14:paraId="2AB21EED" w14:textId="77777777" w:rsidR="00FC4A97" w:rsidRDefault="00FC4A97" w:rsidP="00620B5A">
      <w:pPr>
        <w:ind w:firstLine="567"/>
        <w:jc w:val="right"/>
        <w:rPr>
          <w:noProof w:val="0"/>
          <w:lang w:val="ro-MD"/>
        </w:rPr>
      </w:pPr>
    </w:p>
    <w:p w14:paraId="0E8802C8" w14:textId="77777777" w:rsidR="00FC4A97" w:rsidRDefault="00FC4A97" w:rsidP="00620B5A">
      <w:pPr>
        <w:ind w:firstLine="567"/>
        <w:jc w:val="right"/>
        <w:rPr>
          <w:noProof w:val="0"/>
          <w:lang w:val="ro-MD"/>
        </w:rPr>
      </w:pPr>
    </w:p>
    <w:p w14:paraId="75298973" w14:textId="77777777" w:rsidR="00FC4A97" w:rsidRDefault="00FC4A97" w:rsidP="00620B5A">
      <w:pPr>
        <w:ind w:firstLine="567"/>
        <w:jc w:val="right"/>
        <w:rPr>
          <w:noProof w:val="0"/>
          <w:lang w:val="ro-MD"/>
        </w:rPr>
      </w:pPr>
    </w:p>
    <w:p w14:paraId="74AE0F9D" w14:textId="39E73002" w:rsidR="00BA7FF4" w:rsidRPr="00FF430B" w:rsidRDefault="00BA7FF4" w:rsidP="00620B5A">
      <w:pPr>
        <w:ind w:firstLine="567"/>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620B5A">
      <w:pPr>
        <w:ind w:firstLine="567"/>
        <w:jc w:val="right"/>
        <w:rPr>
          <w:noProof w:val="0"/>
          <w:lang w:val="ro-MD"/>
        </w:rPr>
      </w:pPr>
      <w:r w:rsidRPr="00FF430B">
        <w:rPr>
          <w:noProof w:val="0"/>
          <w:lang w:val="ro-MD"/>
        </w:rPr>
        <w:t>din “____” ________ 20___</w:t>
      </w:r>
    </w:p>
    <w:p w14:paraId="1E26A398" w14:textId="77777777" w:rsidR="00B27D8B" w:rsidRPr="00FF430B" w:rsidRDefault="00B27D8B" w:rsidP="00620B5A">
      <w:pPr>
        <w:tabs>
          <w:tab w:val="left" w:pos="567"/>
        </w:tabs>
        <w:ind w:firstLine="567"/>
        <w:jc w:val="center"/>
        <w:rPr>
          <w:b/>
          <w:color w:val="000000"/>
          <w:w w:val="90"/>
          <w:lang w:val="ro-MD"/>
        </w:rPr>
      </w:pPr>
    </w:p>
    <w:p w14:paraId="4B5EB5BE" w14:textId="77777777" w:rsidR="00BE1CB3" w:rsidRPr="00FF430B" w:rsidRDefault="00BE1CB3" w:rsidP="00620B5A">
      <w:pPr>
        <w:spacing w:before="72" w:line="292" w:lineRule="auto"/>
        <w:ind w:firstLine="567"/>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620B5A">
      <w:pPr>
        <w:spacing w:before="72" w:line="292" w:lineRule="auto"/>
        <w:ind w:firstLine="567"/>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620B5A">
      <w:pPr>
        <w:spacing w:before="72" w:line="292" w:lineRule="auto"/>
        <w:ind w:firstLine="567"/>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620B5A">
      <w:pPr>
        <w:spacing w:before="72" w:line="292" w:lineRule="auto"/>
        <w:ind w:firstLine="567"/>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620B5A">
      <w:pPr>
        <w:tabs>
          <w:tab w:val="left" w:pos="0"/>
          <w:tab w:val="left" w:pos="567"/>
        </w:tabs>
        <w:spacing w:before="72" w:line="292" w:lineRule="auto"/>
        <w:ind w:firstLine="567"/>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620B5A">
      <w:pPr>
        <w:tabs>
          <w:tab w:val="left" w:leader="underscore" w:pos="5447"/>
          <w:tab w:val="right" w:leader="underscore" w:pos="9777"/>
        </w:tabs>
        <w:spacing w:before="252" w:line="268" w:lineRule="auto"/>
        <w:ind w:firstLine="567"/>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620B5A">
      <w:pPr>
        <w:tabs>
          <w:tab w:val="left" w:leader="underscore" w:pos="1656"/>
          <w:tab w:val="right" w:leader="underscore" w:pos="9777"/>
        </w:tabs>
        <w:spacing w:line="285" w:lineRule="auto"/>
        <w:ind w:firstLine="567"/>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0FCF91F" w14:textId="77777777" w:rsidR="006C4C0E" w:rsidRPr="00FF430B" w:rsidRDefault="006C4C0E" w:rsidP="00620B5A">
      <w:pPr>
        <w:tabs>
          <w:tab w:val="left" w:leader="underscore" w:pos="6465"/>
          <w:tab w:val="right" w:leader="underscore" w:pos="9777"/>
        </w:tabs>
        <w:spacing w:line="302" w:lineRule="auto"/>
        <w:ind w:firstLine="567"/>
        <w:rPr>
          <w:rFonts w:eastAsia="PMingLiU"/>
          <w:lang w:val="ro-MD" w:eastAsia="zh-CN"/>
        </w:rPr>
      </w:pPr>
    </w:p>
    <w:tbl>
      <w:tblPr>
        <w:tblStyle w:val="af1"/>
        <w:tblW w:w="10207" w:type="dxa"/>
        <w:tblInd w:w="-431" w:type="dxa"/>
        <w:tblLook w:val="04A0" w:firstRow="1" w:lastRow="0" w:firstColumn="1" w:lastColumn="0" w:noHBand="0" w:noVBand="1"/>
      </w:tblPr>
      <w:tblGrid>
        <w:gridCol w:w="1037"/>
        <w:gridCol w:w="2293"/>
        <w:gridCol w:w="3367"/>
        <w:gridCol w:w="1130"/>
        <w:gridCol w:w="1130"/>
        <w:gridCol w:w="1250"/>
      </w:tblGrid>
      <w:tr w:rsidR="00413218" w:rsidRPr="00EC30C2" w14:paraId="5D5D6AB4" w14:textId="77777777" w:rsidTr="007A770A">
        <w:tc>
          <w:tcPr>
            <w:tcW w:w="1037" w:type="dxa"/>
          </w:tcPr>
          <w:p w14:paraId="73EDEA5B" w14:textId="77777777" w:rsidR="0041321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Nr</w:t>
            </w:r>
          </w:p>
        </w:tc>
        <w:tc>
          <w:tcPr>
            <w:tcW w:w="2293" w:type="dxa"/>
          </w:tcPr>
          <w:p w14:paraId="0944ABEF" w14:textId="77777777" w:rsidR="00413218" w:rsidRPr="00FF430B" w:rsidRDefault="0003591A" w:rsidP="00620B5A">
            <w:pPr>
              <w:tabs>
                <w:tab w:val="left" w:leader="underscore" w:pos="6465"/>
                <w:tab w:val="right" w:leader="underscore" w:pos="9777"/>
              </w:tabs>
              <w:spacing w:line="302" w:lineRule="auto"/>
              <w:ind w:firstLine="567"/>
              <w:jc w:val="center"/>
              <w:rPr>
                <w:rFonts w:eastAsia="PMingLiU"/>
                <w:lang w:val="ro-MD" w:eastAsia="zh-CN"/>
              </w:rPr>
            </w:pPr>
            <w:r w:rsidRPr="00FF430B">
              <w:rPr>
                <w:rFonts w:eastAsia="PMingLiU"/>
                <w:lang w:val="ro-MD" w:eastAsia="zh-CN"/>
              </w:rPr>
              <w:t>Informații</w:t>
            </w:r>
          </w:p>
        </w:tc>
        <w:tc>
          <w:tcPr>
            <w:tcW w:w="3367" w:type="dxa"/>
          </w:tcPr>
          <w:p w14:paraId="2A84A181" w14:textId="77777777" w:rsidR="00413218" w:rsidRPr="00FF430B" w:rsidRDefault="0003591A" w:rsidP="00620B5A">
            <w:pPr>
              <w:tabs>
                <w:tab w:val="left" w:leader="underscore" w:pos="6465"/>
                <w:tab w:val="right" w:leader="underscore" w:pos="9777"/>
              </w:tabs>
              <w:spacing w:line="302" w:lineRule="auto"/>
              <w:ind w:firstLine="567"/>
              <w:jc w:val="center"/>
              <w:rPr>
                <w:rFonts w:eastAsia="PMingLiU"/>
                <w:lang w:val="ro-MD" w:eastAsia="zh-CN"/>
              </w:rPr>
            </w:pPr>
            <w:r w:rsidRPr="00FF430B">
              <w:rPr>
                <w:rFonts w:eastAsia="PMingLiU"/>
                <w:lang w:val="ro-MD" w:eastAsia="zh-CN"/>
              </w:rPr>
              <w:t>Noțiuni</w:t>
            </w:r>
          </w:p>
        </w:tc>
        <w:tc>
          <w:tcPr>
            <w:tcW w:w="1130" w:type="dxa"/>
          </w:tcPr>
          <w:p w14:paraId="3D3495C0" w14:textId="77777777" w:rsidR="0041321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DA</w:t>
            </w:r>
          </w:p>
        </w:tc>
        <w:tc>
          <w:tcPr>
            <w:tcW w:w="1130" w:type="dxa"/>
          </w:tcPr>
          <w:p w14:paraId="2561AFF5" w14:textId="77777777" w:rsidR="0041321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NU</w:t>
            </w:r>
          </w:p>
        </w:tc>
        <w:tc>
          <w:tcPr>
            <w:tcW w:w="1250" w:type="dxa"/>
          </w:tcPr>
          <w:p w14:paraId="2FA80F3D" w14:textId="77777777" w:rsidR="0041321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Nota</w:t>
            </w:r>
          </w:p>
        </w:tc>
      </w:tr>
      <w:tr w:rsidR="00413218" w:rsidRPr="00EC30C2" w14:paraId="47AE4E47" w14:textId="77777777" w:rsidTr="007A770A">
        <w:trPr>
          <w:trHeight w:val="540"/>
        </w:trPr>
        <w:tc>
          <w:tcPr>
            <w:tcW w:w="1037" w:type="dxa"/>
            <w:vMerge w:val="restart"/>
          </w:tcPr>
          <w:p w14:paraId="63D36989" w14:textId="77777777" w:rsidR="0041321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I</w:t>
            </w:r>
          </w:p>
        </w:tc>
        <w:tc>
          <w:tcPr>
            <w:tcW w:w="2293" w:type="dxa"/>
            <w:vMerge w:val="restart"/>
          </w:tcPr>
          <w:p w14:paraId="4084870F" w14:textId="77777777" w:rsidR="00413218"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3367" w:type="dxa"/>
          </w:tcPr>
          <w:p w14:paraId="373E1F92" w14:textId="77777777" w:rsidR="00413218" w:rsidRPr="00FF430B" w:rsidRDefault="0003591A" w:rsidP="007A770A">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683C464D" w:rsidR="00964783" w:rsidRPr="00FF430B" w:rsidRDefault="00A30B00" w:rsidP="007A770A">
            <w:pPr>
              <w:tabs>
                <w:tab w:val="left" w:leader="underscore" w:pos="6465"/>
                <w:tab w:val="right" w:leader="underscore" w:pos="9777"/>
              </w:tabs>
              <w:spacing w:line="302" w:lineRule="auto"/>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w:t>
            </w:r>
            <w:r w:rsidR="007A770A">
              <w:rPr>
                <w:lang w:val="ro-MD"/>
              </w:rPr>
              <w:t xml:space="preserve"> </w:t>
            </w:r>
            <w:r w:rsidRPr="00FF430B">
              <w:rPr>
                <w:lang w:val="ro-MD"/>
              </w:rPr>
              <w:t>nr.131/2012</w:t>
            </w:r>
            <w:r w:rsidR="005B24DA" w:rsidRPr="00FF430B">
              <w:rPr>
                <w:lang w:val="ro-MD"/>
              </w:rPr>
              <w:t>privind controlul de stat asupra activității de întreprinzător</w:t>
            </w:r>
            <w:r w:rsidRPr="00FF430B">
              <w:rPr>
                <w:lang w:val="ro-MD"/>
              </w:rPr>
              <w:t>)</w:t>
            </w:r>
          </w:p>
        </w:tc>
        <w:tc>
          <w:tcPr>
            <w:tcW w:w="1130" w:type="dxa"/>
          </w:tcPr>
          <w:p w14:paraId="784B9DDC" w14:textId="77777777" w:rsidR="00413218" w:rsidRPr="00FF430B" w:rsidRDefault="00413218" w:rsidP="00620B5A">
            <w:pPr>
              <w:tabs>
                <w:tab w:val="left" w:leader="underscore" w:pos="6465"/>
                <w:tab w:val="right" w:leader="underscore" w:pos="9777"/>
              </w:tabs>
              <w:spacing w:line="302" w:lineRule="auto"/>
              <w:ind w:firstLine="567"/>
              <w:rPr>
                <w:rFonts w:eastAsia="PMingLiU"/>
                <w:lang w:val="ro-MD" w:eastAsia="zh-CN"/>
              </w:rPr>
            </w:pPr>
          </w:p>
        </w:tc>
        <w:tc>
          <w:tcPr>
            <w:tcW w:w="1130" w:type="dxa"/>
          </w:tcPr>
          <w:p w14:paraId="07F40446" w14:textId="77777777" w:rsidR="00413218" w:rsidRPr="00FF430B" w:rsidRDefault="00413218" w:rsidP="00620B5A">
            <w:pPr>
              <w:tabs>
                <w:tab w:val="left" w:leader="underscore" w:pos="6465"/>
                <w:tab w:val="right" w:leader="underscore" w:pos="9777"/>
              </w:tabs>
              <w:spacing w:line="302" w:lineRule="auto"/>
              <w:ind w:firstLine="567"/>
              <w:rPr>
                <w:rFonts w:eastAsia="PMingLiU"/>
                <w:lang w:val="ro-MD" w:eastAsia="zh-CN"/>
              </w:rPr>
            </w:pPr>
          </w:p>
        </w:tc>
        <w:tc>
          <w:tcPr>
            <w:tcW w:w="1250" w:type="dxa"/>
          </w:tcPr>
          <w:p w14:paraId="3754B4F1" w14:textId="77777777" w:rsidR="00413218" w:rsidRPr="00FF430B" w:rsidRDefault="00413218" w:rsidP="00620B5A">
            <w:pPr>
              <w:tabs>
                <w:tab w:val="left" w:leader="underscore" w:pos="6465"/>
                <w:tab w:val="right" w:leader="underscore" w:pos="9777"/>
              </w:tabs>
              <w:spacing w:line="302" w:lineRule="auto"/>
              <w:ind w:firstLine="567"/>
              <w:rPr>
                <w:rFonts w:eastAsia="PMingLiU"/>
                <w:lang w:val="ro-MD" w:eastAsia="zh-CN"/>
              </w:rPr>
            </w:pPr>
          </w:p>
        </w:tc>
      </w:tr>
      <w:tr w:rsidR="00413218" w:rsidRPr="00EC30C2" w14:paraId="5A1187B2" w14:textId="77777777" w:rsidTr="007A770A">
        <w:trPr>
          <w:trHeight w:val="1380"/>
        </w:trPr>
        <w:tc>
          <w:tcPr>
            <w:tcW w:w="1037" w:type="dxa"/>
            <w:vMerge/>
          </w:tcPr>
          <w:p w14:paraId="04FDD3A3" w14:textId="77777777" w:rsidR="00413218" w:rsidRPr="00FF430B" w:rsidRDefault="00413218" w:rsidP="00620B5A">
            <w:pPr>
              <w:tabs>
                <w:tab w:val="left" w:leader="underscore" w:pos="6465"/>
                <w:tab w:val="right" w:leader="underscore" w:pos="9777"/>
              </w:tabs>
              <w:spacing w:line="302" w:lineRule="auto"/>
              <w:ind w:firstLine="567"/>
              <w:rPr>
                <w:rFonts w:eastAsia="PMingLiU"/>
                <w:lang w:val="ro-MD" w:eastAsia="zh-CN"/>
              </w:rPr>
            </w:pPr>
          </w:p>
        </w:tc>
        <w:tc>
          <w:tcPr>
            <w:tcW w:w="2293" w:type="dxa"/>
            <w:vMerge/>
          </w:tcPr>
          <w:p w14:paraId="18ACBF87" w14:textId="77777777" w:rsidR="00413218" w:rsidRPr="00FF430B" w:rsidRDefault="00413218" w:rsidP="00620B5A">
            <w:pPr>
              <w:tabs>
                <w:tab w:val="left" w:leader="underscore" w:pos="6465"/>
                <w:tab w:val="right" w:leader="underscore" w:pos="9777"/>
              </w:tabs>
              <w:ind w:firstLine="567"/>
              <w:jc w:val="both"/>
              <w:rPr>
                <w:rFonts w:eastAsia="PMingLiU"/>
                <w:lang w:val="ro-MD" w:eastAsia="zh-CN"/>
              </w:rPr>
            </w:pPr>
          </w:p>
        </w:tc>
        <w:tc>
          <w:tcPr>
            <w:tcW w:w="3367" w:type="dxa"/>
          </w:tcPr>
          <w:p w14:paraId="363C5112" w14:textId="77777777" w:rsidR="00413218"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1130" w:type="dxa"/>
          </w:tcPr>
          <w:p w14:paraId="48F443F5"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5DDFD9FB"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6FBA5310"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413218" w:rsidRPr="00EC30C2" w14:paraId="09CDB3EF" w14:textId="77777777" w:rsidTr="007A770A">
        <w:trPr>
          <w:trHeight w:val="420"/>
        </w:trPr>
        <w:tc>
          <w:tcPr>
            <w:tcW w:w="1037" w:type="dxa"/>
            <w:vMerge w:val="restart"/>
          </w:tcPr>
          <w:p w14:paraId="6D8F8D4E" w14:textId="77777777" w:rsidR="00413218"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II</w:t>
            </w:r>
          </w:p>
        </w:tc>
        <w:tc>
          <w:tcPr>
            <w:tcW w:w="2293" w:type="dxa"/>
            <w:vMerge w:val="restart"/>
          </w:tcPr>
          <w:p w14:paraId="372CDAC7" w14:textId="77777777" w:rsidR="00413218"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Au fost înregistrate cazuri de accidente:</w:t>
            </w:r>
          </w:p>
        </w:tc>
        <w:tc>
          <w:tcPr>
            <w:tcW w:w="3367" w:type="dxa"/>
          </w:tcPr>
          <w:p w14:paraId="4ED1DE6E" w14:textId="77777777" w:rsidR="00413218"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Accidente tehnice grave</w:t>
            </w:r>
          </w:p>
        </w:tc>
        <w:tc>
          <w:tcPr>
            <w:tcW w:w="1130" w:type="dxa"/>
          </w:tcPr>
          <w:p w14:paraId="644F0F81"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4812B722"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11086314"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413218" w:rsidRPr="00EC30C2" w14:paraId="4C849989" w14:textId="77777777" w:rsidTr="007A770A">
        <w:trPr>
          <w:trHeight w:val="535"/>
        </w:trPr>
        <w:tc>
          <w:tcPr>
            <w:tcW w:w="1037" w:type="dxa"/>
            <w:vMerge/>
          </w:tcPr>
          <w:p w14:paraId="337C9E1C"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2293" w:type="dxa"/>
            <w:vMerge/>
          </w:tcPr>
          <w:p w14:paraId="4ECA5A2F" w14:textId="77777777" w:rsidR="00413218" w:rsidRPr="00FF430B" w:rsidRDefault="00413218"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tc>
        <w:tc>
          <w:tcPr>
            <w:tcW w:w="3367" w:type="dxa"/>
          </w:tcPr>
          <w:p w14:paraId="43F297E3" w14:textId="77777777" w:rsidR="00413218" w:rsidRPr="00FF430B" w:rsidRDefault="00413218" w:rsidP="00620B5A">
            <w:pPr>
              <w:tabs>
                <w:tab w:val="left" w:leader="underscore" w:pos="6465"/>
                <w:tab w:val="right" w:leader="underscore" w:pos="9777"/>
              </w:tabs>
              <w:ind w:firstLine="567"/>
              <w:jc w:val="both"/>
              <w:rPr>
                <w:rFonts w:eastAsia="PMingLiU"/>
                <w:lang w:val="ro-MD" w:eastAsia="zh-CN"/>
              </w:rPr>
            </w:pPr>
          </w:p>
        </w:tc>
        <w:tc>
          <w:tcPr>
            <w:tcW w:w="1130" w:type="dxa"/>
          </w:tcPr>
          <w:p w14:paraId="4CB9BEFF"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0CE12D2F"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358F10CF" w14:textId="77777777" w:rsidR="00413218" w:rsidRPr="00FF430B" w:rsidRDefault="00413218"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F40A1C" w:rsidRPr="00EC30C2" w14:paraId="417BF31E" w14:textId="77777777" w:rsidTr="007A770A">
        <w:trPr>
          <w:trHeight w:val="1770"/>
        </w:trPr>
        <w:tc>
          <w:tcPr>
            <w:tcW w:w="1037" w:type="dxa"/>
            <w:vMerge w:val="restart"/>
          </w:tcPr>
          <w:p w14:paraId="1602E96D" w14:textId="77777777" w:rsidR="00F40A1C" w:rsidRPr="00FF430B" w:rsidRDefault="0003591A"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III</w:t>
            </w:r>
          </w:p>
        </w:tc>
        <w:tc>
          <w:tcPr>
            <w:tcW w:w="2293" w:type="dxa"/>
            <w:vMerge w:val="restart"/>
          </w:tcPr>
          <w:p w14:paraId="08C1A71C" w14:textId="77777777" w:rsidR="00F40A1C"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 xml:space="preserve">cu certificate de atestare </w:t>
            </w:r>
            <w:r w:rsidR="00FD2140" w:rsidRPr="00FF430B">
              <w:rPr>
                <w:lang w:val="ro-MD"/>
              </w:rPr>
              <w:lastRenderedPageBreak/>
              <w:t>tehnico-profesională</w:t>
            </w:r>
            <w:r w:rsidRPr="00FF430B">
              <w:rPr>
                <w:rFonts w:eastAsia="PMingLiU"/>
                <w:lang w:val="ro-MD"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p w14:paraId="6302C8F5"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p w14:paraId="7CE4571C"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p w14:paraId="5EEED3E4"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p w14:paraId="0B43C273"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p w14:paraId="4187697A"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p w14:paraId="02E653E7"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tc>
        <w:tc>
          <w:tcPr>
            <w:tcW w:w="3367" w:type="dxa"/>
          </w:tcPr>
          <w:p w14:paraId="592D6B94" w14:textId="77777777" w:rsidR="00F40A1C" w:rsidRPr="00FF430B" w:rsidRDefault="000F650B"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620B5A">
            <w:pPr>
              <w:tabs>
                <w:tab w:val="left" w:pos="567"/>
              </w:tabs>
              <w:ind w:firstLine="567"/>
              <w:rPr>
                <w:lang w:val="ro-MD"/>
              </w:rPr>
            </w:pPr>
            <w:r w:rsidRPr="00FF430B">
              <w:rPr>
                <w:lang w:val="ro-MD"/>
              </w:rPr>
              <w:t>A.Terasamente, lucrări la structura clădirilor;</w:t>
            </w:r>
          </w:p>
          <w:p w14:paraId="0FBD00E1" w14:textId="77777777" w:rsidR="0079357E" w:rsidRPr="00FF430B" w:rsidRDefault="000F650B" w:rsidP="00620B5A">
            <w:pPr>
              <w:tabs>
                <w:tab w:val="decimal" w:pos="216"/>
                <w:tab w:val="left" w:leader="underscore" w:pos="6465"/>
                <w:tab w:val="right" w:leader="underscore" w:pos="9777"/>
              </w:tabs>
              <w:ind w:left="360" w:firstLine="567"/>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620B5A">
            <w:pPr>
              <w:tabs>
                <w:tab w:val="decimal" w:pos="216"/>
                <w:tab w:val="left" w:leader="underscore" w:pos="6465"/>
                <w:tab w:val="right" w:leader="underscore" w:pos="9777"/>
              </w:tabs>
              <w:ind w:left="360" w:firstLine="567"/>
              <w:rPr>
                <w:rFonts w:eastAsia="PMingLiU"/>
                <w:lang w:val="ro-MD" w:eastAsia="zh-CN"/>
              </w:rPr>
            </w:pPr>
            <w:r w:rsidRPr="00FF430B">
              <w:rPr>
                <w:lang w:val="ro-MD"/>
              </w:rPr>
              <w:t>C. finisare, amenajare, protecție.</w:t>
            </w:r>
          </w:p>
        </w:tc>
        <w:tc>
          <w:tcPr>
            <w:tcW w:w="1130" w:type="dxa"/>
          </w:tcPr>
          <w:p w14:paraId="42055C7E"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62BA13C1"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1794C5FB"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F40A1C" w:rsidRPr="00EC30C2" w14:paraId="48BA4695" w14:textId="77777777" w:rsidTr="007A770A">
        <w:trPr>
          <w:trHeight w:val="1260"/>
        </w:trPr>
        <w:tc>
          <w:tcPr>
            <w:tcW w:w="1037" w:type="dxa"/>
            <w:vMerge/>
          </w:tcPr>
          <w:p w14:paraId="4B2AA3EF"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2293" w:type="dxa"/>
            <w:vMerge/>
          </w:tcPr>
          <w:p w14:paraId="3DDFE017"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tc>
        <w:tc>
          <w:tcPr>
            <w:tcW w:w="3367" w:type="dxa"/>
          </w:tcPr>
          <w:p w14:paraId="50A4AB25" w14:textId="77777777" w:rsidR="00F40A1C" w:rsidRPr="00FF430B" w:rsidRDefault="0003591A"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620B5A">
            <w:pPr>
              <w:tabs>
                <w:tab w:val="left" w:leader="underscore" w:pos="6465"/>
                <w:tab w:val="right" w:leader="underscore" w:pos="9777"/>
              </w:tabs>
              <w:ind w:firstLine="567"/>
              <w:jc w:val="both"/>
              <w:rPr>
                <w:lang w:val="ro-MD"/>
              </w:rPr>
            </w:pPr>
            <w:r w:rsidRPr="00FF430B">
              <w:rPr>
                <w:lang w:val="ro-MD"/>
              </w:rPr>
              <w:t xml:space="preserve">A.drumuri și piste de aviație; </w:t>
            </w:r>
          </w:p>
          <w:p w14:paraId="25B4DFAA" w14:textId="77777777" w:rsidR="0079357E" w:rsidRPr="00FF430B" w:rsidRDefault="00FD2140" w:rsidP="00620B5A">
            <w:pPr>
              <w:tabs>
                <w:tab w:val="left" w:leader="underscore" w:pos="6465"/>
                <w:tab w:val="right" w:leader="underscore" w:pos="9777"/>
              </w:tabs>
              <w:ind w:firstLine="567"/>
              <w:jc w:val="both"/>
              <w:rPr>
                <w:lang w:val="ro-MD"/>
              </w:rPr>
            </w:pPr>
            <w:r w:rsidRPr="00FF430B">
              <w:rPr>
                <w:lang w:val="ro-MD"/>
              </w:rPr>
              <w:t xml:space="preserve">B.poduri; </w:t>
            </w:r>
          </w:p>
          <w:p w14:paraId="26F545BD" w14:textId="77777777" w:rsidR="00F40A1C" w:rsidRPr="00FF430B" w:rsidRDefault="00FD2140" w:rsidP="00620B5A">
            <w:pPr>
              <w:tabs>
                <w:tab w:val="left" w:leader="underscore" w:pos="6465"/>
                <w:tab w:val="right" w:leader="underscore" w:pos="9777"/>
              </w:tabs>
              <w:ind w:firstLine="567"/>
              <w:jc w:val="both"/>
              <w:rPr>
                <w:rFonts w:eastAsia="PMingLiU"/>
                <w:lang w:val="ro-MD" w:eastAsia="zh-CN"/>
              </w:rPr>
            </w:pPr>
            <w:r w:rsidRPr="00FF430B">
              <w:rPr>
                <w:lang w:val="ro-MD"/>
              </w:rPr>
              <w:t>C.căi ferate.</w:t>
            </w:r>
          </w:p>
        </w:tc>
        <w:tc>
          <w:tcPr>
            <w:tcW w:w="1130" w:type="dxa"/>
          </w:tcPr>
          <w:p w14:paraId="2A813A5B"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3AA86E9B"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6AA7F6F7"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F366C7" w:rsidRPr="00EC30C2" w14:paraId="1BD69718" w14:textId="77777777" w:rsidTr="007A770A">
        <w:trPr>
          <w:trHeight w:val="1260"/>
        </w:trPr>
        <w:tc>
          <w:tcPr>
            <w:tcW w:w="1037" w:type="dxa"/>
            <w:vMerge/>
          </w:tcPr>
          <w:p w14:paraId="2D32AEB4" w14:textId="77777777" w:rsidR="00F366C7" w:rsidRPr="00FF430B" w:rsidRDefault="00F366C7"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2293" w:type="dxa"/>
            <w:vMerge/>
          </w:tcPr>
          <w:p w14:paraId="0C64EA70" w14:textId="77777777" w:rsidR="00F366C7" w:rsidRPr="00FF430B" w:rsidRDefault="00F366C7"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tc>
        <w:tc>
          <w:tcPr>
            <w:tcW w:w="3367" w:type="dxa"/>
          </w:tcPr>
          <w:p w14:paraId="16828343" w14:textId="77777777" w:rsidR="00F366C7" w:rsidRPr="00FF430B" w:rsidRDefault="00F366C7" w:rsidP="00620B5A">
            <w:pPr>
              <w:tabs>
                <w:tab w:val="left" w:pos="567"/>
              </w:tabs>
              <w:spacing w:line="276" w:lineRule="auto"/>
              <w:ind w:firstLine="567"/>
              <w:rPr>
                <w:lang w:val="ro-MD"/>
              </w:rPr>
            </w:pPr>
            <w:r w:rsidRPr="00FF430B">
              <w:rPr>
                <w:lang w:val="ro-MD"/>
              </w:rPr>
              <w:t>Construcții speciale:</w:t>
            </w:r>
          </w:p>
          <w:p w14:paraId="27F25A23" w14:textId="77777777" w:rsidR="00F366C7" w:rsidRPr="00FF430B" w:rsidRDefault="00F366C7" w:rsidP="00620B5A">
            <w:pPr>
              <w:tabs>
                <w:tab w:val="left" w:pos="567"/>
              </w:tabs>
              <w:spacing w:line="276" w:lineRule="auto"/>
              <w:ind w:firstLine="567"/>
              <w:rPr>
                <w:lang w:val="ro-MD"/>
              </w:rPr>
            </w:pPr>
            <w:r w:rsidRPr="00FF430B">
              <w:rPr>
                <w:lang w:val="ro-MD"/>
              </w:rPr>
              <w:t>A. hidrotehnice și pentru îmbunătățiri funciare;</w:t>
            </w:r>
          </w:p>
          <w:p w14:paraId="1778BE6B" w14:textId="77777777" w:rsidR="0079357E" w:rsidRPr="00FF430B" w:rsidRDefault="0079357E" w:rsidP="00620B5A">
            <w:pPr>
              <w:tabs>
                <w:tab w:val="left" w:pos="567"/>
              </w:tabs>
              <w:spacing w:line="276" w:lineRule="auto"/>
              <w:ind w:firstLine="567"/>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620B5A">
            <w:pPr>
              <w:tabs>
                <w:tab w:val="left" w:pos="567"/>
              </w:tabs>
              <w:spacing w:line="276" w:lineRule="auto"/>
              <w:ind w:firstLine="567"/>
              <w:rPr>
                <w:lang w:val="ro-MD"/>
              </w:rPr>
            </w:pPr>
            <w:r w:rsidRPr="00FF430B">
              <w:rPr>
                <w:lang w:val="ro-MD"/>
              </w:rPr>
              <w:t>C. porturi și debarcadere;</w:t>
            </w:r>
          </w:p>
          <w:p w14:paraId="0E996A15" w14:textId="77777777" w:rsidR="00F366C7" w:rsidRPr="00FF430B" w:rsidRDefault="00F366C7" w:rsidP="00620B5A">
            <w:pPr>
              <w:tabs>
                <w:tab w:val="left" w:leader="underscore" w:pos="6465"/>
                <w:tab w:val="right" w:leader="underscore" w:pos="9777"/>
              </w:tabs>
              <w:ind w:firstLine="567"/>
              <w:jc w:val="both"/>
              <w:rPr>
                <w:rFonts w:eastAsia="PMingLiU"/>
                <w:lang w:val="ro-MD" w:eastAsia="zh-CN"/>
              </w:rPr>
            </w:pPr>
            <w:r w:rsidRPr="00FF430B">
              <w:rPr>
                <w:lang w:val="ro-MD"/>
              </w:rPr>
              <w:t>D. mine, cariere;     E. tuneluri.</w:t>
            </w:r>
          </w:p>
        </w:tc>
        <w:tc>
          <w:tcPr>
            <w:tcW w:w="1130" w:type="dxa"/>
          </w:tcPr>
          <w:p w14:paraId="2E875F87" w14:textId="77777777" w:rsidR="00F366C7" w:rsidRPr="00FF430B" w:rsidRDefault="00F366C7"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1A6884DA" w14:textId="77777777" w:rsidR="00F366C7" w:rsidRPr="00FF430B" w:rsidRDefault="00F366C7"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36BD6BA0" w14:textId="77777777" w:rsidR="00F366C7" w:rsidRPr="00FF430B" w:rsidRDefault="00F366C7"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F40A1C" w:rsidRPr="00EC30C2" w14:paraId="191064E2" w14:textId="77777777" w:rsidTr="007A770A">
        <w:trPr>
          <w:trHeight w:val="2055"/>
        </w:trPr>
        <w:tc>
          <w:tcPr>
            <w:tcW w:w="1037" w:type="dxa"/>
            <w:vMerge/>
          </w:tcPr>
          <w:p w14:paraId="126F2F84"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2293" w:type="dxa"/>
            <w:vMerge/>
          </w:tcPr>
          <w:p w14:paraId="4E7E8C7B"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tc>
        <w:tc>
          <w:tcPr>
            <w:tcW w:w="3367" w:type="dxa"/>
          </w:tcPr>
          <w:p w14:paraId="67E026FE" w14:textId="77777777" w:rsidR="00F40A1C" w:rsidRPr="00FF430B" w:rsidRDefault="00A227F2"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620B5A">
            <w:pPr>
              <w:tabs>
                <w:tab w:val="left" w:pos="567"/>
              </w:tabs>
              <w:spacing w:line="276" w:lineRule="auto"/>
              <w:ind w:firstLine="567"/>
              <w:rPr>
                <w:lang w:val="ro-MD"/>
              </w:rPr>
            </w:pPr>
            <w:r w:rsidRPr="00FF430B">
              <w:rPr>
                <w:lang w:val="ro-MD"/>
              </w:rPr>
              <w:t>A.de alimentare cu apă și canalizare;</w:t>
            </w:r>
          </w:p>
          <w:p w14:paraId="74D5CE79" w14:textId="77777777" w:rsidR="0079357E" w:rsidRPr="00FF430B" w:rsidRDefault="00F366C7" w:rsidP="00620B5A">
            <w:pPr>
              <w:tabs>
                <w:tab w:val="left" w:pos="567"/>
              </w:tabs>
              <w:spacing w:line="276" w:lineRule="auto"/>
              <w:ind w:firstLine="567"/>
              <w:rPr>
                <w:lang w:val="ro-MD"/>
              </w:rPr>
            </w:pPr>
            <w:r w:rsidRPr="00FF430B">
              <w:rPr>
                <w:lang w:val="ro-MD"/>
              </w:rPr>
              <w:t xml:space="preserve">B.de încălzire; </w:t>
            </w:r>
          </w:p>
          <w:p w14:paraId="495EF8E9" w14:textId="315684BA" w:rsidR="00F366C7" w:rsidRPr="00FF430B" w:rsidRDefault="00F366C7" w:rsidP="00620B5A">
            <w:pPr>
              <w:tabs>
                <w:tab w:val="left" w:pos="567"/>
              </w:tabs>
              <w:spacing w:line="276" w:lineRule="auto"/>
              <w:ind w:firstLine="567"/>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620B5A">
            <w:pPr>
              <w:tabs>
                <w:tab w:val="left" w:pos="567"/>
              </w:tabs>
              <w:spacing w:line="276" w:lineRule="auto"/>
              <w:ind w:firstLine="567"/>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620B5A">
            <w:pPr>
              <w:tabs>
                <w:tab w:val="left" w:leader="underscore" w:pos="6465"/>
                <w:tab w:val="right" w:leader="underscore" w:pos="9777"/>
              </w:tabs>
              <w:ind w:firstLine="567"/>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620B5A">
            <w:pPr>
              <w:tabs>
                <w:tab w:val="left" w:leader="underscore" w:pos="6465"/>
                <w:tab w:val="right" w:leader="underscore" w:pos="9777"/>
              </w:tabs>
              <w:ind w:firstLine="567"/>
              <w:jc w:val="both"/>
              <w:rPr>
                <w:rFonts w:eastAsia="PMingLiU"/>
                <w:i/>
                <w:lang w:val="ro-MD" w:eastAsia="zh-CN"/>
              </w:rPr>
            </w:pPr>
            <w:r w:rsidRPr="00FF430B">
              <w:rPr>
                <w:lang w:val="ro-MD"/>
              </w:rPr>
              <w:t>I. tehnologice.</w:t>
            </w:r>
          </w:p>
        </w:tc>
        <w:tc>
          <w:tcPr>
            <w:tcW w:w="1130" w:type="dxa"/>
          </w:tcPr>
          <w:p w14:paraId="73EA210F"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7803438B"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30431885"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r w:rsidR="00F40A1C" w:rsidRPr="00EC30C2" w14:paraId="1726F82C" w14:textId="77777777" w:rsidTr="007A770A">
        <w:trPr>
          <w:trHeight w:val="945"/>
        </w:trPr>
        <w:tc>
          <w:tcPr>
            <w:tcW w:w="1037" w:type="dxa"/>
            <w:vMerge/>
          </w:tcPr>
          <w:p w14:paraId="24FAFF48"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2293" w:type="dxa"/>
            <w:vMerge/>
          </w:tcPr>
          <w:p w14:paraId="4C202414" w14:textId="77777777" w:rsidR="00F40A1C" w:rsidRPr="00FF430B" w:rsidRDefault="00F40A1C" w:rsidP="00620B5A">
            <w:pPr>
              <w:keepNext/>
              <w:keepLines/>
              <w:tabs>
                <w:tab w:val="left" w:leader="underscore" w:pos="6465"/>
                <w:tab w:val="right" w:leader="underscore" w:pos="9777"/>
              </w:tabs>
              <w:spacing w:before="200"/>
              <w:ind w:firstLine="567"/>
              <w:jc w:val="both"/>
              <w:outlineLvl w:val="2"/>
              <w:rPr>
                <w:rFonts w:eastAsia="PMingLiU"/>
                <w:lang w:val="ro-MD" w:eastAsia="zh-CN"/>
              </w:rPr>
            </w:pPr>
          </w:p>
        </w:tc>
        <w:tc>
          <w:tcPr>
            <w:tcW w:w="3367" w:type="dxa"/>
          </w:tcPr>
          <w:p w14:paraId="0814F294" w14:textId="77777777" w:rsidR="00F40A1C" w:rsidRPr="00FF430B" w:rsidRDefault="00A227F2" w:rsidP="00620B5A">
            <w:pPr>
              <w:tabs>
                <w:tab w:val="left" w:leader="underscore" w:pos="6465"/>
                <w:tab w:val="right" w:leader="underscore" w:pos="9777"/>
              </w:tabs>
              <w:ind w:firstLine="567"/>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620B5A">
            <w:pPr>
              <w:tabs>
                <w:tab w:val="left" w:pos="567"/>
              </w:tabs>
              <w:spacing w:line="276" w:lineRule="auto"/>
              <w:ind w:firstLine="567"/>
              <w:rPr>
                <w:lang w:val="ro-MD"/>
              </w:rPr>
            </w:pPr>
            <w:r w:rsidRPr="00FF430B">
              <w:rPr>
                <w:lang w:val="ro-MD"/>
              </w:rPr>
              <w:t>A. sub presiune, mecanisme de ridicat, cazane;</w:t>
            </w:r>
          </w:p>
          <w:p w14:paraId="0188D818" w14:textId="77777777" w:rsidR="00F366C7" w:rsidRPr="00FF430B" w:rsidRDefault="00F366C7" w:rsidP="00620B5A">
            <w:pPr>
              <w:tabs>
                <w:tab w:val="left" w:pos="567"/>
              </w:tabs>
              <w:spacing w:line="276" w:lineRule="auto"/>
              <w:ind w:firstLine="567"/>
              <w:rPr>
                <w:lang w:val="ro-MD"/>
              </w:rPr>
            </w:pPr>
            <w:r w:rsidRPr="00FF430B">
              <w:rPr>
                <w:lang w:val="ro-MD"/>
              </w:rPr>
              <w:t>B. chimico-tehnologice; C. gazoducte magistrale;</w:t>
            </w:r>
          </w:p>
          <w:p w14:paraId="79D6D3ED" w14:textId="77777777" w:rsidR="006C4C0E" w:rsidRPr="00FF430B" w:rsidRDefault="00F366C7" w:rsidP="004E2492">
            <w:pPr>
              <w:pStyle w:val="a"/>
              <w:numPr>
                <w:ilvl w:val="0"/>
                <w:numId w:val="16"/>
              </w:numPr>
              <w:tabs>
                <w:tab w:val="decimal" w:pos="317"/>
              </w:tabs>
              <w:ind w:left="0" w:firstLine="567"/>
              <w:rPr>
                <w:rFonts w:eastAsia="PMingLiU"/>
                <w:i/>
                <w:noProof/>
                <w:lang w:val="ro-MD" w:eastAsia="zh-CN"/>
              </w:rPr>
            </w:pPr>
            <w:r w:rsidRPr="00FF430B">
              <w:rPr>
                <w:lang w:val="ro-MD"/>
              </w:rPr>
              <w:t>D. sisteme de alimentare cu gaze.</w:t>
            </w:r>
          </w:p>
        </w:tc>
        <w:tc>
          <w:tcPr>
            <w:tcW w:w="1130" w:type="dxa"/>
          </w:tcPr>
          <w:p w14:paraId="418D28AE"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130" w:type="dxa"/>
          </w:tcPr>
          <w:p w14:paraId="5F5E6AB5"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c>
          <w:tcPr>
            <w:tcW w:w="1250" w:type="dxa"/>
          </w:tcPr>
          <w:p w14:paraId="4430973E" w14:textId="77777777" w:rsidR="00F40A1C" w:rsidRPr="00FF430B" w:rsidRDefault="00F40A1C" w:rsidP="00620B5A">
            <w:pPr>
              <w:keepNext/>
              <w:keepLines/>
              <w:tabs>
                <w:tab w:val="left" w:leader="underscore" w:pos="6465"/>
                <w:tab w:val="right" w:leader="underscore" w:pos="9777"/>
              </w:tabs>
              <w:spacing w:before="200" w:line="302" w:lineRule="auto"/>
              <w:ind w:firstLine="567"/>
              <w:outlineLvl w:val="2"/>
              <w:rPr>
                <w:rFonts w:eastAsia="PMingLiU"/>
                <w:lang w:val="ro-MD" w:eastAsia="zh-CN"/>
              </w:rPr>
            </w:pPr>
          </w:p>
        </w:tc>
      </w:tr>
    </w:tbl>
    <w:p w14:paraId="4D0B70DF" w14:textId="77777777" w:rsidR="0079357E" w:rsidRPr="00FF430B" w:rsidRDefault="0079357E" w:rsidP="00620B5A">
      <w:pPr>
        <w:tabs>
          <w:tab w:val="left" w:leader="underscore" w:pos="6465"/>
          <w:tab w:val="right" w:leader="underscore" w:pos="9777"/>
        </w:tabs>
        <w:spacing w:line="302" w:lineRule="auto"/>
        <w:ind w:firstLine="567"/>
        <w:rPr>
          <w:rFonts w:eastAsia="PMingLiU"/>
          <w:lang w:val="ro-MD" w:eastAsia="zh-CN"/>
        </w:rPr>
      </w:pPr>
    </w:p>
    <w:p w14:paraId="4AF60064" w14:textId="77777777" w:rsidR="006C4C0E" w:rsidRPr="00FF430B" w:rsidRDefault="00A227F2"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20B5A">
      <w:pPr>
        <w:tabs>
          <w:tab w:val="left" w:leader="underscore" w:pos="6465"/>
          <w:tab w:val="right" w:leader="underscore" w:pos="9777"/>
        </w:tabs>
        <w:spacing w:line="302" w:lineRule="auto"/>
        <w:ind w:firstLine="567"/>
        <w:rPr>
          <w:rFonts w:eastAsia="PMingLiU"/>
          <w:lang w:val="ro-MD" w:eastAsia="zh-CN"/>
        </w:rPr>
      </w:pPr>
    </w:p>
    <w:p w14:paraId="77DB9315" w14:textId="77777777" w:rsidR="00B27D8B" w:rsidRPr="00FF430B" w:rsidRDefault="00B27D8B" w:rsidP="00620B5A">
      <w:pPr>
        <w:tabs>
          <w:tab w:val="left" w:leader="underscore" w:pos="6465"/>
          <w:tab w:val="right" w:leader="underscore" w:pos="9777"/>
        </w:tabs>
        <w:spacing w:line="302" w:lineRule="auto"/>
        <w:ind w:firstLine="567"/>
        <w:rPr>
          <w:rFonts w:eastAsia="PMingLiU"/>
          <w:lang w:val="ro-MD" w:eastAsia="zh-CN"/>
        </w:rPr>
      </w:pPr>
    </w:p>
    <w:p w14:paraId="3DA67980" w14:textId="77777777" w:rsidR="00B27D8B" w:rsidRPr="00FF430B" w:rsidRDefault="00B27D8B" w:rsidP="00620B5A">
      <w:pPr>
        <w:tabs>
          <w:tab w:val="left" w:leader="underscore" w:pos="6465"/>
          <w:tab w:val="right" w:leader="underscore" w:pos="9777"/>
        </w:tabs>
        <w:spacing w:line="302" w:lineRule="auto"/>
        <w:ind w:firstLine="567"/>
        <w:rPr>
          <w:rFonts w:eastAsia="PMingLiU"/>
          <w:lang w:val="ro-MD" w:eastAsia="zh-CN"/>
        </w:rPr>
      </w:pPr>
    </w:p>
    <w:p w14:paraId="368FFA7E" w14:textId="77777777" w:rsidR="00B27D8B" w:rsidRPr="00FF430B" w:rsidRDefault="00B27D8B" w:rsidP="00620B5A">
      <w:pPr>
        <w:tabs>
          <w:tab w:val="left" w:leader="underscore" w:pos="6465"/>
          <w:tab w:val="right" w:leader="underscore" w:pos="9777"/>
        </w:tabs>
        <w:spacing w:line="302" w:lineRule="auto"/>
        <w:ind w:firstLine="567"/>
        <w:rPr>
          <w:rFonts w:eastAsia="PMingLiU"/>
          <w:lang w:val="ro-MD" w:eastAsia="zh-CN"/>
        </w:rPr>
      </w:pPr>
    </w:p>
    <w:p w14:paraId="4C898931" w14:textId="77777777" w:rsidR="006C4C0E" w:rsidRPr="00FF430B" w:rsidRDefault="00A227F2"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20B5A">
      <w:pPr>
        <w:tabs>
          <w:tab w:val="left" w:leader="underscore" w:pos="6465"/>
          <w:tab w:val="right" w:leader="underscore" w:pos="9777"/>
        </w:tabs>
        <w:spacing w:line="302" w:lineRule="auto"/>
        <w:ind w:firstLine="567"/>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20B5A">
      <w:pPr>
        <w:tabs>
          <w:tab w:val="left" w:leader="underscore" w:pos="6465"/>
          <w:tab w:val="right" w:leader="underscore" w:pos="9777"/>
        </w:tabs>
        <w:spacing w:line="302" w:lineRule="auto"/>
        <w:ind w:firstLine="567"/>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20B5A">
      <w:pPr>
        <w:tabs>
          <w:tab w:val="left" w:leader="underscore" w:pos="6465"/>
          <w:tab w:val="right" w:leader="underscore" w:pos="9777"/>
        </w:tabs>
        <w:spacing w:line="302" w:lineRule="auto"/>
        <w:ind w:firstLine="567"/>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20B5A">
      <w:pPr>
        <w:tabs>
          <w:tab w:val="left" w:leader="underscore" w:pos="6465"/>
          <w:tab w:val="right" w:leader="underscore" w:pos="9777"/>
        </w:tabs>
        <w:spacing w:line="302" w:lineRule="auto"/>
        <w:ind w:firstLine="567"/>
        <w:rPr>
          <w:rFonts w:eastAsia="PMingLiU"/>
          <w:lang w:val="ro-MD" w:eastAsia="zh-CN"/>
        </w:rPr>
      </w:pPr>
    </w:p>
    <w:p w14:paraId="391A2377" w14:textId="77777777" w:rsidR="006C4C0E" w:rsidRPr="00FF430B" w:rsidRDefault="006C4C0E" w:rsidP="00620B5A">
      <w:pPr>
        <w:tabs>
          <w:tab w:val="left" w:leader="underscore" w:pos="6465"/>
          <w:tab w:val="right" w:leader="underscore" w:pos="9777"/>
        </w:tabs>
        <w:spacing w:line="302" w:lineRule="auto"/>
        <w:ind w:firstLine="567"/>
        <w:rPr>
          <w:rFonts w:eastAsia="PMingLiU"/>
          <w:lang w:val="ro-MD" w:eastAsia="zh-CN"/>
        </w:rPr>
      </w:pPr>
    </w:p>
    <w:p w14:paraId="3ACF63D3" w14:textId="77777777" w:rsidR="006C4C0E" w:rsidRPr="00FF430B" w:rsidRDefault="006C4C0E" w:rsidP="00620B5A">
      <w:pPr>
        <w:tabs>
          <w:tab w:val="left" w:leader="underscore" w:pos="6465"/>
          <w:tab w:val="right" w:leader="underscore" w:pos="9777"/>
        </w:tabs>
        <w:spacing w:line="302" w:lineRule="auto"/>
        <w:ind w:firstLine="567"/>
        <w:rPr>
          <w:rFonts w:eastAsia="PMingLiU"/>
          <w:lang w:val="ro-MD" w:eastAsia="zh-CN"/>
        </w:rPr>
      </w:pPr>
    </w:p>
    <w:p w14:paraId="5FEE1B5E" w14:textId="77777777" w:rsidR="002D6E71" w:rsidRPr="00FF430B" w:rsidRDefault="0051370B" w:rsidP="00620B5A">
      <w:pPr>
        <w:tabs>
          <w:tab w:val="left" w:leader="underscore" w:pos="6465"/>
          <w:tab w:val="right" w:leader="underscore" w:pos="9777"/>
        </w:tabs>
        <w:spacing w:line="302" w:lineRule="auto"/>
        <w:ind w:firstLine="567"/>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20B5A">
      <w:pPr>
        <w:tabs>
          <w:tab w:val="left" w:leader="underscore" w:pos="6465"/>
          <w:tab w:val="right" w:leader="underscore" w:pos="9777"/>
        </w:tabs>
        <w:spacing w:line="302" w:lineRule="auto"/>
        <w:ind w:firstLine="567"/>
        <w:rPr>
          <w:rFonts w:eastAsia="PMingLiU"/>
          <w:lang w:val="ro-MD" w:eastAsia="zh-CN"/>
        </w:rPr>
      </w:pPr>
    </w:p>
    <w:p w14:paraId="1F473494" w14:textId="77777777" w:rsidR="00FF5CB2" w:rsidRPr="00FF430B" w:rsidRDefault="00FF5CB2" w:rsidP="00620B5A">
      <w:pPr>
        <w:tabs>
          <w:tab w:val="left" w:leader="underscore" w:pos="6465"/>
          <w:tab w:val="right" w:leader="underscore" w:pos="9777"/>
        </w:tabs>
        <w:spacing w:line="302" w:lineRule="auto"/>
        <w:ind w:firstLine="567"/>
        <w:rPr>
          <w:rFonts w:eastAsia="PMingLiU"/>
          <w:lang w:val="ro-MD" w:eastAsia="zh-CN"/>
        </w:rPr>
      </w:pPr>
    </w:p>
    <w:p w14:paraId="37F837D0" w14:textId="09B8E52A" w:rsidR="000C5DFB" w:rsidRPr="00FF430B" w:rsidRDefault="000C5DFB" w:rsidP="00620B5A">
      <w:pPr>
        <w:ind w:firstLine="567"/>
        <w:jc w:val="right"/>
        <w:rPr>
          <w:noProof w:val="0"/>
          <w:sz w:val="22"/>
          <w:szCs w:val="22"/>
          <w:lang w:val="ro-MD"/>
        </w:rPr>
      </w:pPr>
      <w:bookmarkStart w:id="66" w:name="_Hlk75514296"/>
      <w:r w:rsidRPr="00FF430B">
        <w:rPr>
          <w:noProof w:val="0"/>
          <w:lang w:val="ro-MD"/>
        </w:rPr>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620B5A">
      <w:pPr>
        <w:ind w:firstLine="567"/>
        <w:jc w:val="right"/>
        <w:rPr>
          <w:noProof w:val="0"/>
          <w:lang w:val="ro-MD"/>
        </w:rPr>
      </w:pPr>
      <w:r w:rsidRPr="00FF430B">
        <w:rPr>
          <w:noProof w:val="0"/>
          <w:lang w:val="ro-MD"/>
        </w:rPr>
        <w:t>din “____” ________ 20___</w:t>
      </w:r>
    </w:p>
    <w:p w14:paraId="3033C26F" w14:textId="77777777" w:rsidR="002D6E71" w:rsidRPr="00FF430B" w:rsidRDefault="002D6E71" w:rsidP="00620B5A">
      <w:pPr>
        <w:tabs>
          <w:tab w:val="left" w:leader="underscore" w:pos="6465"/>
          <w:tab w:val="right" w:leader="underscore" w:pos="9777"/>
        </w:tabs>
        <w:spacing w:line="302" w:lineRule="auto"/>
        <w:ind w:firstLine="567"/>
        <w:rPr>
          <w:rFonts w:eastAsia="PMingLiU"/>
          <w:lang w:val="ro-MD" w:eastAsia="zh-CN"/>
        </w:rPr>
      </w:pPr>
    </w:p>
    <w:p w14:paraId="4CB6FC02" w14:textId="77777777" w:rsidR="002D6E71" w:rsidRPr="00FF430B" w:rsidRDefault="002D6E71" w:rsidP="00620B5A">
      <w:pPr>
        <w:tabs>
          <w:tab w:val="left" w:leader="underscore" w:pos="6465"/>
          <w:tab w:val="right" w:leader="underscore" w:pos="9777"/>
        </w:tabs>
        <w:spacing w:line="302" w:lineRule="auto"/>
        <w:ind w:firstLine="567"/>
        <w:rPr>
          <w:rFonts w:eastAsia="PMingLiU"/>
          <w:lang w:val="ro-MD" w:eastAsia="zh-CN"/>
        </w:rPr>
      </w:pPr>
    </w:p>
    <w:p w14:paraId="1E5DEE86" w14:textId="77777777" w:rsidR="006F2895" w:rsidRDefault="0003591A" w:rsidP="00620B5A">
      <w:pPr>
        <w:pStyle w:val="2"/>
        <w:spacing w:before="0"/>
        <w:ind w:firstLine="567"/>
        <w:jc w:val="center"/>
        <w:rPr>
          <w:rFonts w:ascii="Times New Roman" w:hAnsi="Times New Roman" w:cs="Times New Roman"/>
          <w:bCs w:val="0"/>
          <w:color w:val="auto"/>
          <w:sz w:val="24"/>
          <w:szCs w:val="24"/>
          <w:lang w:val="ro-MD"/>
        </w:rPr>
      </w:pPr>
      <w:bookmarkStart w:id="67" w:name="_Toc449692118"/>
      <w:bookmarkStart w:id="68" w:name="_Toc390252621"/>
      <w:r w:rsidRPr="00FF430B">
        <w:rPr>
          <w:rFonts w:ascii="Times New Roman" w:hAnsi="Times New Roman" w:cs="Times New Roman"/>
          <w:bCs w:val="0"/>
          <w:color w:val="auto"/>
          <w:sz w:val="24"/>
          <w:szCs w:val="24"/>
          <w:lang w:val="ro-MD"/>
        </w:rPr>
        <w:t>CAIET DE SARCINI</w:t>
      </w:r>
      <w:bookmarkEnd w:id="67"/>
    </w:p>
    <w:p w14:paraId="22EEB0D8" w14:textId="25CF5789" w:rsidR="006C4C0E" w:rsidRPr="00FF430B" w:rsidRDefault="0003591A" w:rsidP="00620B5A">
      <w:pPr>
        <w:pStyle w:val="2"/>
        <w:spacing w:before="0"/>
        <w:ind w:firstLine="567"/>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20B5A">
      <w:pPr>
        <w:pStyle w:val="2"/>
        <w:spacing w:before="0"/>
        <w:ind w:firstLine="567"/>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8"/>
    </w:p>
    <w:p w14:paraId="23EF4A3D" w14:textId="77777777" w:rsidR="006C4C0E" w:rsidRPr="00FF430B" w:rsidRDefault="006C4C0E" w:rsidP="00620B5A">
      <w:pPr>
        <w:pStyle w:val="2"/>
        <w:spacing w:before="0"/>
        <w:ind w:firstLine="567"/>
        <w:jc w:val="center"/>
        <w:rPr>
          <w:rFonts w:ascii="Times New Roman" w:hAnsi="Times New Roman" w:cs="Times New Roman"/>
          <w:bCs w:val="0"/>
          <w:i/>
          <w:color w:val="auto"/>
          <w:lang w:val="ro-MD"/>
        </w:rPr>
      </w:pPr>
    </w:p>
    <w:p w14:paraId="49391497" w14:textId="77777777" w:rsidR="00233538" w:rsidRPr="00FF430B" w:rsidRDefault="0003591A" w:rsidP="00620B5A">
      <w:pPr>
        <w:pStyle w:val="2"/>
        <w:spacing w:before="0"/>
        <w:ind w:firstLine="567"/>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620B5A">
      <w:pPr>
        <w:ind w:firstLine="567"/>
        <w:jc w:val="both"/>
        <w:rPr>
          <w:lang w:val="ro-MD"/>
        </w:rPr>
      </w:pPr>
    </w:p>
    <w:p w14:paraId="23B70912" w14:textId="77777777" w:rsidR="00E71F7B" w:rsidRPr="00FF430B" w:rsidRDefault="00E71F7B" w:rsidP="00620B5A">
      <w:pPr>
        <w:pStyle w:val="a"/>
        <w:numPr>
          <w:ilvl w:val="0"/>
          <w:numId w:val="0"/>
        </w:numPr>
        <w:ind w:firstLine="567"/>
        <w:rPr>
          <w:lang w:val="ro-MD"/>
        </w:rPr>
      </w:pPr>
    </w:p>
    <w:p w14:paraId="26D2C14D" w14:textId="449C032A" w:rsidR="005E5D76" w:rsidRPr="00A26352" w:rsidRDefault="005E5D76" w:rsidP="005E5D76">
      <w:pPr>
        <w:rPr>
          <w:b/>
          <w:bCs/>
          <w:szCs w:val="28"/>
          <w:u w:val="single"/>
          <w:lang w:val="en-US"/>
        </w:rPr>
      </w:pPr>
      <w:r w:rsidRPr="005E5D76">
        <w:rPr>
          <w:b/>
          <w:lang w:val="ro-MD"/>
        </w:rPr>
        <w:t xml:space="preserve">Obiectul: </w:t>
      </w:r>
      <w:r w:rsidRPr="00A26352">
        <w:rPr>
          <w:bCs/>
          <w:szCs w:val="28"/>
          <w:lang w:val="en-US"/>
        </w:rPr>
        <w:t>Reparația acoperișului clădirii administrative (lit „A”) din str. Korolenco, 7, mun. Chșinău,</w:t>
      </w:r>
    </w:p>
    <w:p w14:paraId="7E4E7C3D" w14:textId="77777777" w:rsidR="005E5D76" w:rsidRPr="00A26352" w:rsidRDefault="005E5D76" w:rsidP="005E5D76">
      <w:pPr>
        <w:rPr>
          <w:lang w:val="ro-MD"/>
        </w:rPr>
      </w:pPr>
      <w:r w:rsidRPr="005E5D76">
        <w:rPr>
          <w:b/>
          <w:lang w:val="ro-MD"/>
        </w:rPr>
        <w:t>Autoritatea contractantă:</w:t>
      </w:r>
      <w:r>
        <w:rPr>
          <w:lang w:val="ro-MD"/>
        </w:rPr>
        <w:t xml:space="preserve"> Inspectoratul General de Carabinieri al MAI cu sediul în mun. Chișinău str.Gheorghe Asachi 65-A.</w:t>
      </w:r>
    </w:p>
    <w:p w14:paraId="5F3D0C63" w14:textId="77777777" w:rsidR="00233538" w:rsidRPr="00FF430B" w:rsidRDefault="0003591A" w:rsidP="00620B5A">
      <w:pPr>
        <w:pStyle w:val="cp"/>
        <w:ind w:firstLine="567"/>
        <w:jc w:val="both"/>
        <w:rPr>
          <w:lang w:val="ro-MD"/>
        </w:rPr>
      </w:pPr>
      <w:r w:rsidRPr="00FF430B">
        <w:rPr>
          <w:lang w:val="ro-MD"/>
        </w:rPr>
        <w:t>1 . Descriere generală</w:t>
      </w:r>
    </w:p>
    <w:p w14:paraId="16059B0A" w14:textId="77777777" w:rsidR="005E5D76" w:rsidRPr="005E5D76" w:rsidRDefault="005E5D76" w:rsidP="005E5D76">
      <w:pPr>
        <w:autoSpaceDE w:val="0"/>
        <w:autoSpaceDN w:val="0"/>
        <w:adjustRightInd w:val="0"/>
        <w:ind w:left="-360" w:firstLine="360"/>
        <w:rPr>
          <w:szCs w:val="28"/>
          <w:lang w:val="ro-MD"/>
        </w:rPr>
      </w:pPr>
      <w:r w:rsidRPr="005E5D76">
        <w:rPr>
          <w:szCs w:val="28"/>
          <w:lang w:val="it-IT"/>
        </w:rPr>
        <w:t>Blocul administrativ ”lit.A„ reprezintă o construcție din piatră , dreptunghiulară în plan cu dimensiunele 15,3x43,6 m având un regim de înălțime S+P+E și P+E.</w:t>
      </w:r>
    </w:p>
    <w:p w14:paraId="61B03973" w14:textId="5617D50C" w:rsidR="00233538" w:rsidRPr="00FF430B" w:rsidRDefault="0003591A" w:rsidP="00620B5A">
      <w:pPr>
        <w:ind w:firstLine="567"/>
        <w:jc w:val="both"/>
        <w:rPr>
          <w:b/>
          <w:lang w:val="ro-MD"/>
        </w:rPr>
      </w:pPr>
      <w:r w:rsidRPr="00FF430B">
        <w:rPr>
          <w:b/>
          <w:lang w:val="ro-MD"/>
        </w:rPr>
        <w:t xml:space="preserve">2. Informaţii </w:t>
      </w:r>
      <w:r w:rsidR="005E5D76">
        <w:rPr>
          <w:b/>
          <w:lang w:val="ro-MD"/>
        </w:rPr>
        <w:t>generale</w:t>
      </w:r>
    </w:p>
    <w:p w14:paraId="550A5B32" w14:textId="5611140A" w:rsidR="005E5D76" w:rsidRPr="005E5D76" w:rsidRDefault="005E5D76" w:rsidP="005E5D76">
      <w:pPr>
        <w:ind w:firstLine="709"/>
        <w:jc w:val="both"/>
        <w:rPr>
          <w:i/>
          <w:color w:val="2F5496" w:themeColor="accent5" w:themeShade="BF"/>
          <w:shd w:val="clear" w:color="auto" w:fill="FFFFFF"/>
          <w:lang w:val="en-US"/>
        </w:rPr>
      </w:pPr>
      <w:r w:rsidRPr="00DC1095">
        <w:rPr>
          <w:szCs w:val="28"/>
          <w:lang w:val="ro-MD"/>
        </w:rPr>
        <w:t xml:space="preserve">Lucrările de reparație a acoperișului se </w:t>
      </w:r>
      <w:r>
        <w:rPr>
          <w:szCs w:val="28"/>
          <w:lang w:val="ro-MD"/>
        </w:rPr>
        <w:t xml:space="preserve">vor executa </w:t>
      </w:r>
      <w:r w:rsidRPr="00DC1095">
        <w:rPr>
          <w:szCs w:val="28"/>
          <w:lang w:val="ro-MD"/>
        </w:rPr>
        <w:t xml:space="preserve">în temeiul </w:t>
      </w:r>
      <w:r w:rsidRPr="005E5D76">
        <w:rPr>
          <w:szCs w:val="28"/>
          <w:lang w:val="ro-MD"/>
        </w:rPr>
        <w:t>Legii 163/2010 art.14</w:t>
      </w:r>
      <w:r w:rsidRPr="005E5D76">
        <w:rPr>
          <w:color w:val="333333"/>
          <w:szCs w:val="28"/>
          <w:shd w:val="clear" w:color="auto" w:fill="FFFFFF"/>
          <w:lang w:val="en-US"/>
        </w:rPr>
        <w:t xml:space="preserve"> alin.(1) lit.(a).</w:t>
      </w:r>
      <w:r>
        <w:rPr>
          <w:rFonts w:ascii="Georgia" w:hAnsi="Georgia"/>
          <w:color w:val="333333"/>
          <w:szCs w:val="28"/>
          <w:shd w:val="clear" w:color="auto" w:fill="FFFFFF"/>
          <w:lang w:val="en-US"/>
        </w:rPr>
        <w:t xml:space="preserve"> </w:t>
      </w:r>
      <w:r w:rsidRPr="005E5D76">
        <w:rPr>
          <w:i/>
          <w:color w:val="2F5496" w:themeColor="accent5" w:themeShade="BF"/>
          <w:szCs w:val="28"/>
          <w:shd w:val="clear" w:color="auto" w:fill="FFFFFF"/>
          <w:lang w:val="en-US"/>
        </w:rPr>
        <w:t>,,</w:t>
      </w:r>
      <w:r w:rsidRPr="005E5D76">
        <w:rPr>
          <w:i/>
          <w:color w:val="2F5496" w:themeColor="accent5" w:themeShade="BF"/>
          <w:shd w:val="clear" w:color="auto" w:fill="FFFFFF"/>
          <w:lang w:val="en-US"/>
        </w:rPr>
        <w:t>lucrările care nu modifică structura de rezistenţă, aspectul exterior, caracteristicile iniţiale ale construcţiilor şi ale instalaţiilor aferente,,</w:t>
      </w:r>
    </w:p>
    <w:p w14:paraId="09597BC3" w14:textId="1F62DA07" w:rsidR="005E5D76" w:rsidRDefault="005E5D76" w:rsidP="005E5D76">
      <w:pPr>
        <w:rPr>
          <w:lang w:val="en-US"/>
        </w:rPr>
      </w:pPr>
      <w:r>
        <w:rPr>
          <w:lang w:val="en-US"/>
        </w:rPr>
        <w:tab/>
        <w:t xml:space="preserve"> </w:t>
      </w:r>
      <w:r w:rsidRPr="00271765">
        <w:rPr>
          <w:lang w:val="en-US"/>
        </w:rPr>
        <w:t xml:space="preserve"> </w:t>
      </w:r>
      <w:r>
        <w:rPr>
          <w:lang w:val="en-US"/>
        </w:rPr>
        <w:t>Se vor executa următoarele lucrări</w:t>
      </w:r>
      <w:r w:rsidRPr="00271765">
        <w:rPr>
          <w:lang w:val="en-US"/>
        </w:rPr>
        <w:t>:</w:t>
      </w:r>
    </w:p>
    <w:p w14:paraId="48ED9F36" w14:textId="77777777" w:rsidR="005E5D76" w:rsidRDefault="005E5D76" w:rsidP="005E5D76">
      <w:pPr>
        <w:rPr>
          <w:lang w:val="en-US"/>
        </w:rPr>
      </w:pPr>
      <w:r w:rsidRPr="00271765">
        <w:rPr>
          <w:lang w:val="en-US"/>
        </w:rPr>
        <w:t xml:space="preserve"> - desfacerea stratului de hidroizolație din membrane bituminoase;</w:t>
      </w:r>
    </w:p>
    <w:p w14:paraId="5F01BD5F" w14:textId="77777777" w:rsidR="005E5D76" w:rsidRDefault="005E5D76" w:rsidP="005E5D76">
      <w:pPr>
        <w:rPr>
          <w:szCs w:val="28"/>
          <w:lang w:val="en-US"/>
        </w:rPr>
      </w:pPr>
      <w:r>
        <w:rPr>
          <w:lang w:val="en-US"/>
        </w:rPr>
        <w:t xml:space="preserve">- </w:t>
      </w:r>
      <w:r>
        <w:rPr>
          <w:szCs w:val="28"/>
          <w:lang w:val="en-US"/>
        </w:rPr>
        <w:t>d</w:t>
      </w:r>
      <w:r w:rsidRPr="00271765">
        <w:rPr>
          <w:szCs w:val="28"/>
          <w:lang w:val="en-US"/>
        </w:rPr>
        <w:t>emolarea betoanelor vechi cu mi</w:t>
      </w:r>
      <w:r>
        <w:rPr>
          <w:szCs w:val="28"/>
          <w:lang w:val="en-US"/>
        </w:rPr>
        <w:t>jloace mecanice;</w:t>
      </w:r>
    </w:p>
    <w:p w14:paraId="60CACEC9" w14:textId="77777777" w:rsidR="005E5D76" w:rsidRPr="00271765" w:rsidRDefault="005E5D76" w:rsidP="005E5D76">
      <w:pPr>
        <w:rPr>
          <w:szCs w:val="28"/>
          <w:lang w:val="en-US"/>
        </w:rPr>
      </w:pPr>
      <w:r>
        <w:rPr>
          <w:szCs w:val="28"/>
          <w:lang w:val="en-US"/>
        </w:rPr>
        <w:t>- d</w:t>
      </w:r>
      <w:r w:rsidRPr="0058179A">
        <w:rPr>
          <w:szCs w:val="28"/>
          <w:lang w:val="en-US"/>
        </w:rPr>
        <w:t>esfacerea materialel</w:t>
      </w:r>
      <w:r>
        <w:rPr>
          <w:szCs w:val="28"/>
          <w:lang w:val="en-US"/>
        </w:rPr>
        <w:t>or izolante sau a protecțiilor</w:t>
      </w:r>
      <w:r w:rsidRPr="0058179A">
        <w:rPr>
          <w:szCs w:val="28"/>
          <w:lang w:val="en-US"/>
        </w:rPr>
        <w:t xml:space="preserve"> granuloase</w:t>
      </w:r>
      <w:r>
        <w:rPr>
          <w:szCs w:val="28"/>
          <w:lang w:val="en-US"/>
        </w:rPr>
        <w:t>;</w:t>
      </w:r>
    </w:p>
    <w:p w14:paraId="5F6BD6B9" w14:textId="77777777" w:rsidR="005E5D76" w:rsidRDefault="005E5D76" w:rsidP="005E5D76">
      <w:pPr>
        <w:rPr>
          <w:lang w:val="en-US"/>
        </w:rPr>
      </w:pPr>
      <w:r w:rsidRPr="00271765">
        <w:rPr>
          <w:lang w:val="en-US"/>
        </w:rPr>
        <w:t xml:space="preserve"> - instalarea glafurilor și copertinelor din tablă </w:t>
      </w:r>
      <w:r>
        <w:rPr>
          <w:lang w:val="en-US"/>
        </w:rPr>
        <w:t xml:space="preserve">zincată, polimerică </w:t>
      </w:r>
      <w:r w:rsidRPr="00271765">
        <w:rPr>
          <w:lang w:val="en-US"/>
        </w:rPr>
        <w:t>(pentru scurgeri</w:t>
      </w:r>
      <w:r>
        <w:rPr>
          <w:lang w:val="en-US"/>
        </w:rPr>
        <w:t>, copertine ș.a</w:t>
      </w:r>
      <w:r w:rsidRPr="00271765">
        <w:rPr>
          <w:lang w:val="en-US"/>
        </w:rPr>
        <w:t>);</w:t>
      </w:r>
    </w:p>
    <w:p w14:paraId="47197204" w14:textId="77777777" w:rsidR="005E5D76" w:rsidRDefault="005E5D76" w:rsidP="005E5D76">
      <w:pPr>
        <w:rPr>
          <w:lang w:val="en-US"/>
        </w:rPr>
      </w:pPr>
      <w:r>
        <w:rPr>
          <w:lang w:val="en-US"/>
        </w:rPr>
        <w:t xml:space="preserve"> - aplicarea stratului de cimentoplast;</w:t>
      </w:r>
    </w:p>
    <w:p w14:paraId="3637D221" w14:textId="77777777" w:rsidR="005E5D76" w:rsidRDefault="005E5D76" w:rsidP="005E5D76">
      <w:pPr>
        <w:rPr>
          <w:lang w:val="en-US"/>
        </w:rPr>
      </w:pPr>
      <w:r>
        <w:rPr>
          <w:lang w:val="en-US"/>
        </w:rPr>
        <w:t xml:space="preserve"> - așternerea șapei</w:t>
      </w:r>
    </w:p>
    <w:p w14:paraId="16850B31" w14:textId="77777777" w:rsidR="005E5D76" w:rsidRDefault="005E5D76" w:rsidP="005E5D76">
      <w:pPr>
        <w:rPr>
          <w:lang w:val="en-US"/>
        </w:rPr>
      </w:pPr>
      <w:r w:rsidRPr="00271765">
        <w:rPr>
          <w:lang w:val="en-US"/>
        </w:rPr>
        <w:t xml:space="preserve"> - amorsarea suprafeței stratului suport cu soluție specială pe bază de bitum</w:t>
      </w:r>
      <w:r>
        <w:rPr>
          <w:lang w:val="en-US"/>
        </w:rPr>
        <w:t xml:space="preserve"> (Praimer bituminos)</w:t>
      </w:r>
      <w:r w:rsidRPr="00271765">
        <w:rPr>
          <w:lang w:val="en-US"/>
        </w:rPr>
        <w:t>;</w:t>
      </w:r>
    </w:p>
    <w:p w14:paraId="090B0A0E" w14:textId="77777777" w:rsidR="005E5D76" w:rsidRDefault="005E5D76" w:rsidP="005E5D76">
      <w:pPr>
        <w:rPr>
          <w:lang w:val="en-US"/>
        </w:rPr>
      </w:pPr>
      <w:r w:rsidRPr="00271765">
        <w:rPr>
          <w:lang w:val="en-US"/>
        </w:rPr>
        <w:t xml:space="preserve"> - aplicarea membranelor bituminoase în </w:t>
      </w:r>
      <w:r>
        <w:rPr>
          <w:lang w:val="en-US"/>
        </w:rPr>
        <w:t>2</w:t>
      </w:r>
      <w:r w:rsidRPr="00271765">
        <w:rPr>
          <w:lang w:val="en-US"/>
        </w:rPr>
        <w:t xml:space="preserve"> straturi</w:t>
      </w:r>
      <w:r>
        <w:rPr>
          <w:lang w:val="en-US"/>
        </w:rPr>
        <w:t xml:space="preserve"> (</w:t>
      </w:r>
      <w:r w:rsidRPr="00DF783A">
        <w:rPr>
          <w:lang w:val="en-US"/>
        </w:rPr>
        <w:t>UNIFLEX tip EKP, EPP )</w:t>
      </w:r>
      <w:r w:rsidRPr="00271765">
        <w:rPr>
          <w:lang w:val="en-US"/>
        </w:rPr>
        <w:t>;</w:t>
      </w:r>
    </w:p>
    <w:p w14:paraId="078D77DB" w14:textId="77777777" w:rsidR="005E5D76" w:rsidRDefault="005E5D76" w:rsidP="005E5D76">
      <w:pPr>
        <w:rPr>
          <w:lang w:val="en-US"/>
        </w:rPr>
      </w:pPr>
      <w:r w:rsidRPr="00271765">
        <w:rPr>
          <w:lang w:val="en-US"/>
        </w:rPr>
        <w:t xml:space="preserve"> - instalarea sistemului de scurgere </w:t>
      </w:r>
      <w:r>
        <w:rPr>
          <w:lang w:val="en-US"/>
        </w:rPr>
        <w:t xml:space="preserve"> din tablă protejată cu densitatea nu mai mic de 0,5 mm </w:t>
      </w:r>
      <w:r w:rsidRPr="00271765">
        <w:rPr>
          <w:lang w:val="en-US"/>
        </w:rPr>
        <w:t>(jgheaburi și burlane);</w:t>
      </w:r>
    </w:p>
    <w:p w14:paraId="593BCBF2" w14:textId="77777777" w:rsidR="005E5D76" w:rsidRDefault="005E5D76" w:rsidP="005E5D76">
      <w:pPr>
        <w:rPr>
          <w:lang w:val="en-US"/>
        </w:rPr>
      </w:pPr>
      <w:r w:rsidRPr="00271765">
        <w:rPr>
          <w:lang w:val="en-US"/>
        </w:rPr>
        <w:t xml:space="preserve"> -</w:t>
      </w:r>
      <w:r>
        <w:rPr>
          <w:lang w:val="en-US"/>
        </w:rPr>
        <w:t>desfacerea canalelor de ventilare din cărămidă</w:t>
      </w:r>
      <w:r w:rsidRPr="00271765">
        <w:rPr>
          <w:lang w:val="en-US"/>
        </w:rPr>
        <w:t>;</w:t>
      </w:r>
    </w:p>
    <w:p w14:paraId="660BF660" w14:textId="77777777" w:rsidR="005E5D76" w:rsidRDefault="005E5D76" w:rsidP="005E5D76">
      <w:pPr>
        <w:rPr>
          <w:lang w:val="en-US"/>
        </w:rPr>
      </w:pPr>
      <w:r>
        <w:rPr>
          <w:lang w:val="en-US"/>
        </w:rPr>
        <w:t>- construcția canalelor de ventilare;</w:t>
      </w:r>
    </w:p>
    <w:p w14:paraId="73F7BD8E" w14:textId="77777777" w:rsidR="005E5D76" w:rsidRDefault="005E5D76" w:rsidP="005E5D76">
      <w:pPr>
        <w:rPr>
          <w:lang w:val="en-US"/>
        </w:rPr>
      </w:pPr>
      <w:r w:rsidRPr="00271765">
        <w:rPr>
          <w:lang w:val="en-US"/>
        </w:rPr>
        <w:t xml:space="preserve"> - montarea dispozitivelor pentru comunicarea stratului de difuzie cu atmosfera (Aeratoare)</w:t>
      </w:r>
      <w:r>
        <w:rPr>
          <w:lang w:val="en-US"/>
        </w:rPr>
        <w:t>.</w:t>
      </w:r>
    </w:p>
    <w:p w14:paraId="41D8DBEF" w14:textId="77777777" w:rsidR="005E5D76" w:rsidRDefault="005E5D76" w:rsidP="005E5D76">
      <w:pPr>
        <w:ind w:firstLine="567"/>
        <w:jc w:val="both"/>
        <w:rPr>
          <w:b/>
          <w:i/>
          <w:szCs w:val="28"/>
          <w:u w:val="single"/>
        </w:rPr>
      </w:pPr>
      <w:r w:rsidRPr="00D51F97">
        <w:rPr>
          <w:b/>
          <w:i/>
          <w:szCs w:val="28"/>
          <w:u w:val="single"/>
        </w:rPr>
        <w:t>De prevăzut în mod obligatoriu containere de colectare, evacuare a deșeurilor în urma lucrări</w:t>
      </w:r>
      <w:r>
        <w:rPr>
          <w:b/>
          <w:i/>
          <w:szCs w:val="28"/>
          <w:u w:val="single"/>
        </w:rPr>
        <w:t>lor de desfaceri, demontări</w:t>
      </w:r>
      <w:r w:rsidRPr="00D51F97">
        <w:rPr>
          <w:b/>
          <w:i/>
          <w:szCs w:val="28"/>
          <w:u w:val="single"/>
        </w:rPr>
        <w:t>.</w:t>
      </w:r>
    </w:p>
    <w:p w14:paraId="41205B61" w14:textId="2E53044D" w:rsidR="00233538" w:rsidRPr="00FF430B" w:rsidRDefault="0003591A" w:rsidP="005E5D76">
      <w:pPr>
        <w:ind w:firstLine="567"/>
        <w:jc w:val="both"/>
        <w:rPr>
          <w:b/>
          <w:lang w:val="ro-MD"/>
        </w:rPr>
      </w:pPr>
      <w:r w:rsidRPr="00FF430B">
        <w:rPr>
          <w:b/>
          <w:lang w:val="ro-MD"/>
        </w:rPr>
        <w:t>3. Materiale, compatibilităţi, reglementări tehnice şi standarde utilizate</w:t>
      </w:r>
    </w:p>
    <w:p w14:paraId="7D5CE9BD" w14:textId="77777777" w:rsidR="005E5D76" w:rsidRDefault="005E5D76" w:rsidP="005E5D76">
      <w:pPr>
        <w:autoSpaceDE w:val="0"/>
        <w:autoSpaceDN w:val="0"/>
        <w:adjustRightInd w:val="0"/>
        <w:ind w:firstLine="709"/>
        <w:jc w:val="both"/>
        <w:rPr>
          <w:szCs w:val="28"/>
          <w:lang w:val="en-US"/>
        </w:rPr>
      </w:pPr>
      <w:r w:rsidRPr="00DC1095">
        <w:rPr>
          <w:szCs w:val="28"/>
          <w:lang w:val="en-US"/>
        </w:rPr>
        <w:t>Executantul lucrării trebuie sa se conformeze prevederilor legislaţiei în vigoare şi anume</w:t>
      </w:r>
      <w:r w:rsidRPr="00DC1095">
        <w:rPr>
          <w:b/>
          <w:bCs/>
          <w:szCs w:val="28"/>
          <w:lang w:val="en-US"/>
        </w:rPr>
        <w:t xml:space="preserve"> </w:t>
      </w:r>
      <w:r w:rsidRPr="00DC1095">
        <w:rPr>
          <w:szCs w:val="28"/>
          <w:lang w:val="en-US"/>
        </w:rPr>
        <w:t>Legea nr. 721/1996 privind calitatea în construcţii şi reglementărilor specifice în domeniu.</w:t>
      </w:r>
    </w:p>
    <w:p w14:paraId="707FE368" w14:textId="77777777" w:rsidR="005E5D76" w:rsidRPr="006F2BED" w:rsidRDefault="005E5D76" w:rsidP="005E5D76">
      <w:pPr>
        <w:autoSpaceDE w:val="0"/>
        <w:autoSpaceDN w:val="0"/>
        <w:adjustRightInd w:val="0"/>
        <w:ind w:firstLine="709"/>
        <w:jc w:val="both"/>
        <w:rPr>
          <w:b/>
          <w:bCs/>
          <w:szCs w:val="28"/>
          <w:lang w:val="it-IT"/>
        </w:rPr>
      </w:pPr>
      <w:r w:rsidRPr="00DC1095">
        <w:rPr>
          <w:color w:val="000000"/>
          <w:spacing w:val="1"/>
          <w:szCs w:val="28"/>
          <w:lang w:val="en-US"/>
        </w:rPr>
        <w:t xml:space="preserve"> Acesta asigură un nivel de calitate corespunzător exigentelor esenţiale printr-un sistem propriu </w:t>
      </w:r>
      <w:r w:rsidRPr="00DC1095">
        <w:rPr>
          <w:color w:val="000000"/>
          <w:spacing w:val="-2"/>
          <w:szCs w:val="28"/>
          <w:lang w:val="en-US"/>
        </w:rPr>
        <w:t>de calitate conceput şi realizat prin personal propriu, cu diriginte de şantier atestat.</w:t>
      </w:r>
    </w:p>
    <w:p w14:paraId="7543EE69" w14:textId="77777777" w:rsidR="005E5D76" w:rsidRDefault="005E5D76" w:rsidP="005E5D76">
      <w:pPr>
        <w:ind w:firstLine="708"/>
        <w:rPr>
          <w:szCs w:val="28"/>
          <w:lang w:val="en-US"/>
        </w:rPr>
      </w:pPr>
      <w:r w:rsidRPr="006F2BED">
        <w:rPr>
          <w:bCs/>
          <w:szCs w:val="28"/>
          <w:lang w:val="it-IT"/>
        </w:rPr>
        <w:t>Condi</w:t>
      </w:r>
      <w:r w:rsidRPr="00DC1095">
        <w:rPr>
          <w:bCs/>
          <w:szCs w:val="28"/>
          <w:lang w:val="en-US"/>
        </w:rPr>
        <w:t>ţiile tehnice de calitate a materialelor</w:t>
      </w:r>
      <w:r w:rsidRPr="00DC1095">
        <w:rPr>
          <w:szCs w:val="28"/>
          <w:lang w:val="en-US"/>
        </w:rPr>
        <w:t xml:space="preserve"> </w:t>
      </w:r>
      <w:r w:rsidRPr="006F2BED">
        <w:rPr>
          <w:szCs w:val="28"/>
          <w:lang w:val="it-IT"/>
        </w:rPr>
        <w:t>sunt reglementate prin actele normative, standardele, prescrip</w:t>
      </w:r>
      <w:r w:rsidRPr="00DC1095">
        <w:rPr>
          <w:szCs w:val="28"/>
          <w:lang w:val="en-US"/>
        </w:rPr>
        <w:t xml:space="preserve">ţiile şi instrucţiunile aplicabile la executarea acestor tipuri de lucrări. </w:t>
      </w:r>
      <w:r w:rsidRPr="006F2BED">
        <w:rPr>
          <w:szCs w:val="28"/>
          <w:lang w:val="it-IT"/>
        </w:rPr>
        <w:t xml:space="preserve">Materialele </w:t>
      </w:r>
      <w:r w:rsidRPr="00DC1095">
        <w:rPr>
          <w:szCs w:val="28"/>
          <w:lang w:val="en-US"/>
        </w:rPr>
        <w:t xml:space="preserve">şi echipamentele procurate vor respecta cerinţele din standardele şi normele admise în </w:t>
      </w:r>
      <w:r>
        <w:rPr>
          <w:szCs w:val="28"/>
          <w:lang w:val="en-US"/>
        </w:rPr>
        <w:t xml:space="preserve">R. </w:t>
      </w:r>
      <w:r w:rsidRPr="00DC1095">
        <w:rPr>
          <w:szCs w:val="28"/>
          <w:lang w:val="en-US"/>
        </w:rPr>
        <w:t>Moldova.</w:t>
      </w:r>
    </w:p>
    <w:p w14:paraId="4A1E260F" w14:textId="77777777" w:rsidR="005E5D76" w:rsidRPr="00BE526D" w:rsidRDefault="005E5D76" w:rsidP="005E5D76">
      <w:pPr>
        <w:ind w:firstLine="708"/>
        <w:rPr>
          <w:spacing w:val="1"/>
          <w:szCs w:val="28"/>
          <w:lang w:val="en-US"/>
        </w:rPr>
      </w:pPr>
      <w:r w:rsidRPr="00DC1095">
        <w:rPr>
          <w:szCs w:val="28"/>
          <w:lang w:val="en-US"/>
        </w:rPr>
        <w:t xml:space="preserve"> </w:t>
      </w:r>
      <w:r w:rsidRPr="00DC1095">
        <w:rPr>
          <w:spacing w:val="4"/>
          <w:szCs w:val="28"/>
          <w:lang w:val="en-US"/>
        </w:rPr>
        <w:t xml:space="preserve">Se vor supune obligatoriu verificării calităţii şi </w:t>
      </w:r>
      <w:r w:rsidRPr="00DC1095">
        <w:rPr>
          <w:spacing w:val="1"/>
          <w:szCs w:val="28"/>
          <w:lang w:val="en-US"/>
        </w:rPr>
        <w:t xml:space="preserve">recepţionarii lucrările ascunse şi/sau </w:t>
      </w:r>
      <w:r>
        <w:rPr>
          <w:spacing w:val="1"/>
          <w:szCs w:val="28"/>
          <w:lang w:val="en-US"/>
        </w:rPr>
        <w:t>în faze determinante la lucrări</w:t>
      </w:r>
      <w:r w:rsidRPr="00BE526D">
        <w:rPr>
          <w:i/>
          <w:spacing w:val="1"/>
          <w:szCs w:val="28"/>
          <w:lang w:val="en-US"/>
        </w:rPr>
        <w:t>,</w:t>
      </w:r>
      <w:r>
        <w:rPr>
          <w:i/>
          <w:spacing w:val="1"/>
          <w:szCs w:val="28"/>
          <w:lang w:val="en-US"/>
        </w:rPr>
        <w:t>„</w:t>
      </w:r>
      <w:r w:rsidRPr="00BE526D">
        <w:rPr>
          <w:bCs/>
          <w:i/>
          <w:szCs w:val="28"/>
          <w:lang w:val="en-US"/>
        </w:rPr>
        <w:t xml:space="preserve"> reparația acoperișului clădirii administrative (lit „A”) din str. Korolenco, 7, mun. Chșinău,</w:t>
      </w:r>
      <w:r>
        <w:rPr>
          <w:bCs/>
          <w:i/>
          <w:szCs w:val="28"/>
          <w:lang w:val="en-US"/>
        </w:rPr>
        <w:t>”</w:t>
      </w:r>
      <w:r w:rsidRPr="00DC1095">
        <w:rPr>
          <w:spacing w:val="1"/>
          <w:szCs w:val="28"/>
          <w:lang w:val="en-US"/>
        </w:rPr>
        <w:t xml:space="preserve"> cu întocmirea proceselor-verbale </w:t>
      </w:r>
      <w:r>
        <w:rPr>
          <w:spacing w:val="1"/>
          <w:szCs w:val="28"/>
          <w:lang w:val="en-US"/>
        </w:rPr>
        <w:t>la lucrări ascunse</w:t>
      </w:r>
      <w:r w:rsidRPr="00DC1095">
        <w:rPr>
          <w:spacing w:val="1"/>
          <w:szCs w:val="28"/>
          <w:lang w:val="en-US"/>
        </w:rPr>
        <w:t xml:space="preserve"> de către executant (dirigintele de şantier atestat).</w:t>
      </w:r>
    </w:p>
    <w:p w14:paraId="70CC699B" w14:textId="77777777" w:rsidR="00233538" w:rsidRPr="00FF430B" w:rsidRDefault="0003591A" w:rsidP="00620B5A">
      <w:pPr>
        <w:ind w:firstLine="567"/>
        <w:jc w:val="both"/>
        <w:rPr>
          <w:b/>
          <w:lang w:val="ro-MD"/>
        </w:rPr>
      </w:pPr>
      <w:r w:rsidRPr="00FF430B">
        <w:rPr>
          <w:b/>
          <w:lang w:val="ro-MD"/>
        </w:rPr>
        <w:t>4. Mostre</w:t>
      </w:r>
    </w:p>
    <w:p w14:paraId="006362AD" w14:textId="77777777" w:rsidR="005E5D76" w:rsidRPr="00DC1095" w:rsidRDefault="005E5D76" w:rsidP="005E5D76">
      <w:pPr>
        <w:autoSpaceDE w:val="0"/>
        <w:autoSpaceDN w:val="0"/>
        <w:adjustRightInd w:val="0"/>
        <w:ind w:firstLine="709"/>
        <w:rPr>
          <w:szCs w:val="28"/>
          <w:lang w:val="en-US"/>
        </w:rPr>
      </w:pPr>
      <w:r w:rsidRPr="006F2BED">
        <w:rPr>
          <w:szCs w:val="28"/>
          <w:lang w:val="it-IT"/>
        </w:rPr>
        <w:t>Executantul lucr</w:t>
      </w:r>
      <w:r w:rsidRPr="00DC1095">
        <w:rPr>
          <w:szCs w:val="28"/>
          <w:lang w:val="en-US"/>
        </w:rPr>
        <w:t>ărilor va achiziţiona toate materialele conform necesităţilor în coordonare prealabilă cu beneficiarul.</w:t>
      </w:r>
    </w:p>
    <w:p w14:paraId="2693113D" w14:textId="77777777" w:rsidR="00233538" w:rsidRPr="00FF430B" w:rsidRDefault="00316C81" w:rsidP="00620B5A">
      <w:pPr>
        <w:ind w:firstLine="567"/>
        <w:jc w:val="both"/>
        <w:rPr>
          <w:b/>
          <w:lang w:val="ro-MD"/>
        </w:rPr>
      </w:pPr>
      <w:r w:rsidRPr="00FF430B">
        <w:rPr>
          <w:b/>
          <w:lang w:val="ro-MD"/>
        </w:rPr>
        <w:lastRenderedPageBreak/>
        <w:t xml:space="preserve">5. </w:t>
      </w:r>
      <w:r w:rsidR="0003591A" w:rsidRPr="00FF430B">
        <w:rPr>
          <w:b/>
          <w:lang w:val="ro-MD"/>
        </w:rPr>
        <w:t>Furnizarea, păstrarea, protecţia materialelor şi a lucrărilor. Securitatea construcţiilor şi a terenurilor aferente</w:t>
      </w:r>
    </w:p>
    <w:p w14:paraId="43168ABE" w14:textId="608C47FC" w:rsidR="005E5D76" w:rsidRPr="00E026B5" w:rsidRDefault="005E5D76" w:rsidP="005E5D76">
      <w:pPr>
        <w:autoSpaceDE w:val="0"/>
        <w:autoSpaceDN w:val="0"/>
        <w:adjustRightInd w:val="0"/>
        <w:ind w:firstLine="720"/>
        <w:jc w:val="both"/>
        <w:rPr>
          <w:szCs w:val="28"/>
          <w:lang w:val="en-US"/>
        </w:rPr>
      </w:pPr>
      <w:r w:rsidRPr="006F2BED">
        <w:rPr>
          <w:color w:val="000000"/>
          <w:spacing w:val="5"/>
          <w:szCs w:val="28"/>
          <w:lang w:val="it-IT"/>
        </w:rPr>
        <w:t>Furnizarea materialelor de construc</w:t>
      </w:r>
      <w:r w:rsidRPr="00E026B5">
        <w:rPr>
          <w:color w:val="000000"/>
          <w:spacing w:val="5"/>
          <w:szCs w:val="28"/>
          <w:lang w:val="en-US"/>
        </w:rPr>
        <w:t xml:space="preserve">ţii va fi efectuata de către Antreprenor conform </w:t>
      </w:r>
      <w:r w:rsidRPr="00E026B5">
        <w:rPr>
          <w:color w:val="000000"/>
          <w:spacing w:val="3"/>
          <w:szCs w:val="28"/>
          <w:lang w:val="en-US"/>
        </w:rPr>
        <w:t>parametrilor tehnici stipula</w:t>
      </w:r>
      <w:r w:rsidR="008E3F23">
        <w:rPr>
          <w:color w:val="000000"/>
          <w:spacing w:val="3"/>
          <w:szCs w:val="28"/>
          <w:lang w:val="en-US"/>
        </w:rPr>
        <w:t>ți</w:t>
      </w:r>
      <w:r w:rsidRPr="00E026B5">
        <w:rPr>
          <w:color w:val="000000"/>
          <w:spacing w:val="3"/>
          <w:szCs w:val="28"/>
          <w:lang w:val="en-US"/>
        </w:rPr>
        <w:t xml:space="preserve"> în caietul de sarcini, purtând răspundere de calitatea produselor, </w:t>
      </w:r>
      <w:r w:rsidRPr="00E026B5">
        <w:rPr>
          <w:color w:val="000000"/>
          <w:spacing w:val="6"/>
          <w:szCs w:val="28"/>
          <w:lang w:val="en-US"/>
        </w:rPr>
        <w:t xml:space="preserve">transportare, manipulare, depozitare </w:t>
      </w:r>
      <w:r>
        <w:rPr>
          <w:color w:val="000000"/>
          <w:spacing w:val="6"/>
          <w:szCs w:val="28"/>
          <w:lang w:val="en-US"/>
        </w:rPr>
        <w:t>ș</w:t>
      </w:r>
      <w:r w:rsidRPr="00E026B5">
        <w:rPr>
          <w:color w:val="000000"/>
          <w:spacing w:val="6"/>
          <w:szCs w:val="28"/>
          <w:lang w:val="en-US"/>
        </w:rPr>
        <w:t>i protecţia lor.</w:t>
      </w:r>
      <w:r w:rsidRPr="00E026B5">
        <w:rPr>
          <w:szCs w:val="28"/>
          <w:lang w:val="en-US"/>
        </w:rPr>
        <w:t xml:space="preserve"> Materialele livrate vor fi însoţite de certificatul de calitate.</w:t>
      </w:r>
    </w:p>
    <w:p w14:paraId="52D57191" w14:textId="77777777" w:rsidR="005E5D76" w:rsidRPr="00E026B5" w:rsidRDefault="005E5D76" w:rsidP="005E5D76">
      <w:pPr>
        <w:autoSpaceDE w:val="0"/>
        <w:autoSpaceDN w:val="0"/>
        <w:adjustRightInd w:val="0"/>
        <w:ind w:firstLine="720"/>
        <w:jc w:val="both"/>
        <w:rPr>
          <w:szCs w:val="28"/>
          <w:lang w:val="en-US"/>
        </w:rPr>
      </w:pPr>
      <w:r w:rsidRPr="006F2BED">
        <w:rPr>
          <w:szCs w:val="28"/>
          <w:lang w:val="it-IT"/>
        </w:rPr>
        <w:t xml:space="preserve">Manipularea </w:t>
      </w:r>
      <w:r w:rsidRPr="00E026B5">
        <w:rPr>
          <w:szCs w:val="28"/>
          <w:lang w:val="en-US"/>
        </w:rPr>
        <w:t>şi transportul materialelor se va face cu grija, pentru a le feri de lovituri sau zgârieturi.</w:t>
      </w:r>
    </w:p>
    <w:p w14:paraId="617299A5" w14:textId="5AD0C7CE" w:rsidR="005E5D76" w:rsidRPr="00E026B5" w:rsidRDefault="005E5D76" w:rsidP="005E5D76">
      <w:pPr>
        <w:autoSpaceDE w:val="0"/>
        <w:autoSpaceDN w:val="0"/>
        <w:adjustRightInd w:val="0"/>
        <w:ind w:firstLine="720"/>
        <w:jc w:val="both"/>
        <w:rPr>
          <w:szCs w:val="28"/>
          <w:lang w:val="en-US"/>
        </w:rPr>
      </w:pPr>
      <w:r>
        <w:rPr>
          <w:szCs w:val="28"/>
          <w:lang w:val="it-IT"/>
        </w:rPr>
        <w:t>Executantul va avea maxima grijă să</w:t>
      </w:r>
      <w:r w:rsidRPr="006F2BED">
        <w:rPr>
          <w:szCs w:val="28"/>
          <w:lang w:val="it-IT"/>
        </w:rPr>
        <w:t xml:space="preserve"> nu deterioreze vre</w:t>
      </w:r>
      <w:r>
        <w:rPr>
          <w:szCs w:val="28"/>
          <w:lang w:val="it-IT"/>
        </w:rPr>
        <w:t>-</w:t>
      </w:r>
      <w:r w:rsidRPr="006F2BED">
        <w:rPr>
          <w:szCs w:val="28"/>
          <w:lang w:val="it-IT"/>
        </w:rPr>
        <w:t>o instala</w:t>
      </w:r>
      <w:r w:rsidRPr="00E026B5">
        <w:rPr>
          <w:szCs w:val="28"/>
          <w:lang w:val="en-US"/>
        </w:rPr>
        <w:t>ţie, elemente constructive, sisteme, echipamente, etc., existente la fața locului. Orice deteriorare datorată neglijenţei se repar</w:t>
      </w:r>
      <w:r w:rsidR="008E3F23">
        <w:rPr>
          <w:szCs w:val="28"/>
          <w:lang w:val="en-US"/>
        </w:rPr>
        <w:t>ă</w:t>
      </w:r>
      <w:r w:rsidRPr="00E026B5">
        <w:rPr>
          <w:szCs w:val="28"/>
          <w:lang w:val="en-US"/>
        </w:rPr>
        <w:t xml:space="preserve"> imediat, pe cheltuiala “vinovatului”.</w:t>
      </w:r>
    </w:p>
    <w:p w14:paraId="047D4435" w14:textId="77777777" w:rsidR="005E5D76" w:rsidRPr="00E026B5" w:rsidRDefault="005E5D76" w:rsidP="005E5D76">
      <w:pPr>
        <w:autoSpaceDE w:val="0"/>
        <w:autoSpaceDN w:val="0"/>
        <w:adjustRightInd w:val="0"/>
        <w:ind w:firstLine="720"/>
        <w:jc w:val="both"/>
        <w:rPr>
          <w:szCs w:val="28"/>
          <w:lang w:val="en-US"/>
        </w:rPr>
      </w:pPr>
      <w:r w:rsidRPr="00E026B5">
        <w:rPr>
          <w:szCs w:val="28"/>
          <w:lang w:val="en-US"/>
        </w:rPr>
        <w:t>Executantul trebuie să-şi organizeze în aşa fel transportul, depozitarea şi manipularea materialelor şi produselor, încât să elimine posibilitatea degradării acestora, astfel ca, în momentul punerii lor în operă, acestea să corespundă condiţiilor de calitate impuse atât prin caietele de sarcini cât şi prin normativele în vigoare.</w:t>
      </w:r>
    </w:p>
    <w:p w14:paraId="54AE62FE" w14:textId="77777777" w:rsidR="005E5D76" w:rsidRPr="00E026B5" w:rsidRDefault="005E5D76" w:rsidP="005E5D76">
      <w:pPr>
        <w:autoSpaceDE w:val="0"/>
        <w:autoSpaceDN w:val="0"/>
        <w:adjustRightInd w:val="0"/>
        <w:ind w:firstLine="720"/>
        <w:jc w:val="both"/>
        <w:rPr>
          <w:szCs w:val="28"/>
          <w:lang w:val="en-US"/>
        </w:rPr>
      </w:pPr>
      <w:r w:rsidRPr="00E026B5">
        <w:rPr>
          <w:spacing w:val="8"/>
          <w:szCs w:val="28"/>
          <w:lang w:val="en-US"/>
        </w:rPr>
        <w:t xml:space="preserve">Conform Regulamentului de </w:t>
      </w:r>
      <w:r w:rsidRPr="00E026B5">
        <w:rPr>
          <w:spacing w:val="5"/>
          <w:szCs w:val="28"/>
          <w:lang w:val="en-US"/>
        </w:rPr>
        <w:t xml:space="preserve">recepţie a construcţiilor şi instalaţiilor aferente aprobat prin H.G nr. 285 din </w:t>
      </w:r>
      <w:r w:rsidRPr="00E026B5">
        <w:rPr>
          <w:spacing w:val="4"/>
          <w:szCs w:val="28"/>
          <w:lang w:val="en-US"/>
        </w:rPr>
        <w:t>23/1996 antreprenorul efectuează protecţia şi securitatea lucrărilor executate, construcţiilor şi teritoriilor aferente în funcţie de condiţiile atmosferice pâna la desemnarea procesului-verbal de recepţie la terminarea lucrărilor.</w:t>
      </w:r>
    </w:p>
    <w:p w14:paraId="41189DE3" w14:textId="77777777" w:rsidR="005E5D76" w:rsidRPr="00E026B5" w:rsidRDefault="005E5D76" w:rsidP="005E5D76">
      <w:pPr>
        <w:ind w:firstLine="709"/>
        <w:jc w:val="both"/>
        <w:rPr>
          <w:szCs w:val="28"/>
          <w:lang w:val="en-US"/>
        </w:rPr>
      </w:pPr>
      <w:r w:rsidRPr="006F2BED">
        <w:rPr>
          <w:szCs w:val="28"/>
          <w:lang w:val="it-IT"/>
        </w:rPr>
        <w:t>Atragem o aten</w:t>
      </w:r>
      <w:r w:rsidRPr="00E026B5">
        <w:rPr>
          <w:szCs w:val="28"/>
          <w:lang w:val="en-US"/>
        </w:rPr>
        <w:t>ţie deosebită la condiţiile de securitate împotriva incendiilor, care trebuie asigurate spaţiilor de depozitare în special a materialelor uşor inflamabile.</w:t>
      </w:r>
    </w:p>
    <w:p w14:paraId="7E0B200D" w14:textId="27AAD0F1" w:rsidR="00233538" w:rsidRPr="00FF430B" w:rsidRDefault="00871EB4" w:rsidP="00620B5A">
      <w:pPr>
        <w:ind w:firstLine="567"/>
        <w:jc w:val="both"/>
        <w:rPr>
          <w:b/>
          <w:lang w:val="ro-MD"/>
        </w:rPr>
      </w:pPr>
      <w:r>
        <w:rPr>
          <w:b/>
          <w:lang w:val="ro-MD"/>
        </w:rPr>
        <w:t>6</w:t>
      </w:r>
      <w:r w:rsidR="0003591A" w:rsidRPr="00FF430B">
        <w:rPr>
          <w:b/>
          <w:lang w:val="ro-MD"/>
        </w:rPr>
        <w:t>. Remedierea viciilor ascunse şi a defectelor</w:t>
      </w:r>
    </w:p>
    <w:p w14:paraId="0C445B69" w14:textId="7D9759E4" w:rsidR="008E3F23" w:rsidRPr="00E026B5" w:rsidRDefault="008E3F23" w:rsidP="008E3F23">
      <w:pPr>
        <w:autoSpaceDE w:val="0"/>
        <w:autoSpaceDN w:val="0"/>
        <w:adjustRightInd w:val="0"/>
        <w:ind w:firstLine="708"/>
        <w:jc w:val="both"/>
        <w:rPr>
          <w:spacing w:val="-1"/>
          <w:szCs w:val="28"/>
          <w:highlight w:val="white"/>
          <w:lang w:val="en-US"/>
        </w:rPr>
      </w:pPr>
      <w:r w:rsidRPr="00E026B5">
        <w:rPr>
          <w:szCs w:val="28"/>
          <w:highlight w:val="white"/>
          <w:lang w:val="en-US"/>
        </w:rPr>
        <w:t xml:space="preserve">Executantul este obligat </w:t>
      </w:r>
      <w:r>
        <w:rPr>
          <w:szCs w:val="28"/>
          <w:highlight w:val="white"/>
          <w:lang w:val="en-US"/>
        </w:rPr>
        <w:t>să</w:t>
      </w:r>
      <w:r w:rsidRPr="00E026B5">
        <w:rPr>
          <w:szCs w:val="28"/>
          <w:highlight w:val="white"/>
          <w:lang w:val="en-US"/>
        </w:rPr>
        <w:t xml:space="preserve"> soluţion</w:t>
      </w:r>
      <w:r>
        <w:rPr>
          <w:szCs w:val="28"/>
          <w:highlight w:val="white"/>
          <w:lang w:val="en-US"/>
        </w:rPr>
        <w:t>eze</w:t>
      </w:r>
      <w:r w:rsidRPr="00E026B5">
        <w:rPr>
          <w:szCs w:val="28"/>
          <w:highlight w:val="white"/>
          <w:lang w:val="en-US"/>
        </w:rPr>
        <w:t xml:space="preserve"> neconformităţile, defectele şi neconcordanţele </w:t>
      </w:r>
      <w:r w:rsidRPr="00E026B5">
        <w:rPr>
          <w:spacing w:val="5"/>
          <w:szCs w:val="28"/>
          <w:highlight w:val="white"/>
          <w:lang w:val="en-US"/>
        </w:rPr>
        <w:t xml:space="preserve">apărute în fazele de execuţie, numai pe baza soluţiilor stabilite de </w:t>
      </w:r>
      <w:r w:rsidRPr="00E026B5">
        <w:rPr>
          <w:spacing w:val="-1"/>
          <w:szCs w:val="28"/>
          <w:highlight w:val="white"/>
          <w:lang w:val="en-US"/>
        </w:rPr>
        <w:t xml:space="preserve">Beneficiar. </w:t>
      </w:r>
    </w:p>
    <w:p w14:paraId="35738870" w14:textId="77777777" w:rsidR="008E3F23" w:rsidRPr="00E026B5" w:rsidRDefault="008E3F23" w:rsidP="008E3F23">
      <w:pPr>
        <w:autoSpaceDE w:val="0"/>
        <w:autoSpaceDN w:val="0"/>
        <w:adjustRightInd w:val="0"/>
        <w:ind w:firstLine="720"/>
        <w:jc w:val="both"/>
        <w:rPr>
          <w:spacing w:val="2"/>
          <w:szCs w:val="28"/>
          <w:highlight w:val="white"/>
          <w:lang w:val="en-US"/>
        </w:rPr>
      </w:pPr>
      <w:r w:rsidRPr="00E026B5">
        <w:rPr>
          <w:spacing w:val="-1"/>
          <w:szCs w:val="28"/>
          <w:highlight w:val="white"/>
          <w:lang w:val="en-US"/>
        </w:rPr>
        <w:t>Î</w:t>
      </w:r>
      <w:r w:rsidRPr="006F2BED">
        <w:rPr>
          <w:spacing w:val="-1"/>
          <w:szCs w:val="28"/>
          <w:highlight w:val="white"/>
          <w:lang w:val="it-IT"/>
        </w:rPr>
        <w:t>n toate cauzele, în care, la verificarea unei lucr</w:t>
      </w:r>
      <w:r w:rsidRPr="00E026B5">
        <w:rPr>
          <w:spacing w:val="-1"/>
          <w:szCs w:val="28"/>
          <w:highlight w:val="white"/>
          <w:lang w:val="en-US"/>
        </w:rPr>
        <w:t xml:space="preserve">ări ascunse şi/sau în faze determinate </w:t>
      </w:r>
      <w:r w:rsidRPr="00E026B5">
        <w:rPr>
          <w:spacing w:val="2"/>
          <w:szCs w:val="28"/>
          <w:highlight w:val="white"/>
          <w:lang w:val="en-US"/>
        </w:rPr>
        <w:t xml:space="preserve">se constată abateri peste limitele admise sau ne încadrarea în prevederile documentelor </w:t>
      </w:r>
      <w:r w:rsidRPr="00E026B5">
        <w:rPr>
          <w:szCs w:val="28"/>
          <w:highlight w:val="white"/>
          <w:lang w:val="en-US"/>
        </w:rPr>
        <w:t xml:space="preserve">normative, proiectelor şi prescripţiilor tehnice, urmează a se proceda la remedieri, fiind strict interzis a se </w:t>
      </w:r>
      <w:r w:rsidRPr="00E026B5">
        <w:rPr>
          <w:spacing w:val="3"/>
          <w:szCs w:val="28"/>
          <w:highlight w:val="white"/>
          <w:lang w:val="en-US"/>
        </w:rPr>
        <w:t xml:space="preserve">executa în continuare orice lucrare, care ar ascunde, prin acoperire sau înglobare, lucrarea </w:t>
      </w:r>
      <w:r w:rsidRPr="00E026B5">
        <w:rPr>
          <w:spacing w:val="2"/>
          <w:szCs w:val="28"/>
          <w:highlight w:val="white"/>
          <w:lang w:val="en-US"/>
        </w:rPr>
        <w:t xml:space="preserve">defectuoasă în cauză sau care ar împedica accesul la ea. </w:t>
      </w:r>
    </w:p>
    <w:p w14:paraId="2C45FA7E" w14:textId="77777777" w:rsidR="008E3F23" w:rsidRPr="005F39DC" w:rsidRDefault="008E3F23" w:rsidP="008E3F23">
      <w:pPr>
        <w:autoSpaceDE w:val="0"/>
        <w:autoSpaceDN w:val="0"/>
        <w:adjustRightInd w:val="0"/>
        <w:ind w:firstLine="709"/>
        <w:jc w:val="both"/>
        <w:rPr>
          <w:szCs w:val="28"/>
          <w:lang w:val="en-US"/>
        </w:rPr>
      </w:pPr>
      <w:r w:rsidRPr="006F2BED">
        <w:rPr>
          <w:spacing w:val="2"/>
          <w:szCs w:val="28"/>
          <w:highlight w:val="white"/>
          <w:lang w:val="it-IT"/>
        </w:rPr>
        <w:t xml:space="preserve">Remedierile privitoare la abateri peste </w:t>
      </w:r>
      <w:r w:rsidRPr="006F2BED">
        <w:rPr>
          <w:spacing w:val="1"/>
          <w:szCs w:val="28"/>
          <w:highlight w:val="white"/>
          <w:lang w:val="it-IT"/>
        </w:rPr>
        <w:t>cele admisibile, care duc la nerespectarea exigentelor esen</w:t>
      </w:r>
      <w:r w:rsidRPr="00E026B5">
        <w:rPr>
          <w:spacing w:val="1"/>
          <w:szCs w:val="28"/>
          <w:highlight w:val="white"/>
          <w:lang w:val="en-US"/>
        </w:rPr>
        <w:t xml:space="preserve">ţiale se vor putea efectua numai cu </w:t>
      </w:r>
      <w:r w:rsidRPr="00E026B5">
        <w:rPr>
          <w:spacing w:val="3"/>
          <w:szCs w:val="28"/>
          <w:highlight w:val="white"/>
          <w:lang w:val="en-US"/>
        </w:rPr>
        <w:t>avizul în scris al Beneficiar</w:t>
      </w:r>
      <w:r>
        <w:rPr>
          <w:spacing w:val="3"/>
          <w:szCs w:val="28"/>
          <w:highlight w:val="white"/>
          <w:lang w:val="en-US"/>
        </w:rPr>
        <w:t>ului</w:t>
      </w:r>
      <w:r>
        <w:rPr>
          <w:spacing w:val="3"/>
          <w:szCs w:val="28"/>
          <w:lang w:val="en-US"/>
        </w:rPr>
        <w:t xml:space="preserve"> </w:t>
      </w:r>
      <w:r w:rsidRPr="005F39DC">
        <w:rPr>
          <w:szCs w:val="28"/>
          <w:lang w:val="en-US"/>
        </w:rPr>
        <w:t>(prin responsabilul tehnic atestat)</w:t>
      </w:r>
      <w:r>
        <w:rPr>
          <w:szCs w:val="28"/>
          <w:lang w:val="en-US"/>
        </w:rPr>
        <w:t>.</w:t>
      </w:r>
      <w:r w:rsidRPr="005F39DC">
        <w:rPr>
          <w:szCs w:val="28"/>
          <w:lang w:val="en-US"/>
        </w:rPr>
        <w:tab/>
      </w:r>
    </w:p>
    <w:p w14:paraId="13A78A65" w14:textId="77777777" w:rsidR="008E3F23" w:rsidRPr="00E026B5" w:rsidRDefault="008E3F23" w:rsidP="008E3F23">
      <w:pPr>
        <w:autoSpaceDE w:val="0"/>
        <w:autoSpaceDN w:val="0"/>
        <w:adjustRightInd w:val="0"/>
        <w:ind w:firstLine="720"/>
        <w:jc w:val="both"/>
        <w:rPr>
          <w:spacing w:val="-1"/>
          <w:szCs w:val="28"/>
          <w:highlight w:val="white"/>
          <w:lang w:val="en-US"/>
        </w:rPr>
      </w:pPr>
      <w:r w:rsidRPr="006F2BED">
        <w:rPr>
          <w:spacing w:val="3"/>
          <w:szCs w:val="28"/>
          <w:highlight w:val="white"/>
          <w:lang w:val="it-IT"/>
        </w:rPr>
        <w:t>D</w:t>
      </w:r>
      <w:r w:rsidRPr="006F2BED">
        <w:rPr>
          <w:szCs w:val="28"/>
          <w:highlight w:val="white"/>
          <w:lang w:val="it-IT"/>
        </w:rPr>
        <w:t>up</w:t>
      </w:r>
      <w:r w:rsidRPr="00E026B5">
        <w:rPr>
          <w:szCs w:val="28"/>
          <w:highlight w:val="white"/>
          <w:lang w:val="en-US"/>
        </w:rPr>
        <w:t>ă executarea remedierilor se î</w:t>
      </w:r>
      <w:r w:rsidRPr="00E026B5">
        <w:rPr>
          <w:spacing w:val="2"/>
          <w:szCs w:val="28"/>
          <w:highlight w:val="white"/>
          <w:lang w:val="en-US"/>
        </w:rPr>
        <w:t xml:space="preserve">ntocmeşte un nou proces-verbal de verificare a calităţii lucrărilor ascunse şi/sau în faze </w:t>
      </w:r>
      <w:r w:rsidRPr="00E026B5">
        <w:rPr>
          <w:spacing w:val="4"/>
          <w:szCs w:val="28"/>
          <w:highlight w:val="white"/>
          <w:lang w:val="en-US"/>
        </w:rPr>
        <w:t xml:space="preserve">determinante, care se înregistrează conform dispoziţiilor legale. Executantul este obligat să </w:t>
      </w:r>
      <w:r w:rsidRPr="00E026B5">
        <w:rPr>
          <w:szCs w:val="28"/>
          <w:highlight w:val="white"/>
          <w:lang w:val="en-US"/>
        </w:rPr>
        <w:t xml:space="preserve">execute remedierea pe proprie cheltuială a defectelor calitative apărute din vina lor, atât în perioada </w:t>
      </w:r>
      <w:r w:rsidRPr="00E026B5">
        <w:rPr>
          <w:spacing w:val="-1"/>
          <w:szCs w:val="28"/>
          <w:highlight w:val="white"/>
          <w:lang w:val="en-US"/>
        </w:rPr>
        <w:t>de execuţie, cât şi în perioada de garanţie stabilită conform legislaţiei.</w:t>
      </w:r>
    </w:p>
    <w:p w14:paraId="33E0FADA" w14:textId="269189EA" w:rsidR="00233538" w:rsidRPr="00FF430B" w:rsidRDefault="00871EB4" w:rsidP="008E3F23">
      <w:pPr>
        <w:ind w:firstLine="567"/>
        <w:jc w:val="both"/>
        <w:rPr>
          <w:b/>
          <w:lang w:val="ro-MD"/>
        </w:rPr>
      </w:pPr>
      <w:r>
        <w:rPr>
          <w:b/>
          <w:lang w:val="ro-MD"/>
        </w:rPr>
        <w:t>7.</w:t>
      </w:r>
      <w:r w:rsidR="0003591A" w:rsidRPr="00FF430B">
        <w:rPr>
          <w:b/>
          <w:lang w:val="ro-MD"/>
        </w:rPr>
        <w:t xml:space="preserve"> Lucrări de construcţii aferente montării instalaţiilor</w:t>
      </w:r>
    </w:p>
    <w:p w14:paraId="720AD645" w14:textId="77777777" w:rsidR="008E3F23" w:rsidRPr="005F39DC" w:rsidRDefault="008E3F23" w:rsidP="008E3F23">
      <w:pPr>
        <w:autoSpaceDE w:val="0"/>
        <w:autoSpaceDN w:val="0"/>
        <w:adjustRightInd w:val="0"/>
        <w:ind w:firstLine="720"/>
        <w:jc w:val="both"/>
        <w:rPr>
          <w:szCs w:val="28"/>
          <w:lang w:val="en-US"/>
        </w:rPr>
      </w:pPr>
      <w:r w:rsidRPr="006F2BED">
        <w:rPr>
          <w:szCs w:val="28"/>
          <w:lang w:val="it-IT"/>
        </w:rPr>
        <w:t xml:space="preserve">Toate materialele </w:t>
      </w:r>
      <w:r w:rsidRPr="005F39DC">
        <w:rPr>
          <w:szCs w:val="28"/>
          <w:lang w:val="en-US"/>
        </w:rPr>
        <w:t xml:space="preserve">şi echipamentele trebuie sa fie noi, de cea mai buna calitate şi să fie conforme cu standardele în vigoare pe teritoriul Moldovei. Prezentarea Beneficiarului (prin responsabilul tehnic atestat) a certificatelor de confirmare </w:t>
      </w:r>
      <w:r w:rsidRPr="008E3F23">
        <w:rPr>
          <w:bCs/>
          <w:szCs w:val="28"/>
          <w:lang w:val="en-US"/>
        </w:rPr>
        <w:t>este obligatorie</w:t>
      </w:r>
      <w:r w:rsidRPr="008E3F23">
        <w:rPr>
          <w:szCs w:val="28"/>
          <w:lang w:val="en-US"/>
        </w:rPr>
        <w:t>.</w:t>
      </w:r>
    </w:p>
    <w:p w14:paraId="1799F9CA" w14:textId="0930EFB7" w:rsidR="00233538" w:rsidRPr="00FF430B" w:rsidRDefault="00871EB4" w:rsidP="00620B5A">
      <w:pPr>
        <w:ind w:firstLine="567"/>
        <w:jc w:val="both"/>
        <w:rPr>
          <w:b/>
          <w:lang w:val="ro-MD"/>
        </w:rPr>
      </w:pPr>
      <w:r>
        <w:rPr>
          <w:b/>
          <w:lang w:val="ro-MD"/>
        </w:rPr>
        <w:t>8</w:t>
      </w:r>
      <w:r w:rsidR="0003591A" w:rsidRPr="00FF430B">
        <w:rPr>
          <w:b/>
          <w:lang w:val="ro-MD"/>
        </w:rPr>
        <w:t>. Articole, produse şi piese necesare instalaţiilor</w:t>
      </w:r>
    </w:p>
    <w:p w14:paraId="4992069C" w14:textId="192C06C8" w:rsidR="008E3F23" w:rsidRPr="005F39DC" w:rsidRDefault="008E3F23" w:rsidP="008E3F23">
      <w:pPr>
        <w:autoSpaceDE w:val="0"/>
        <w:autoSpaceDN w:val="0"/>
        <w:adjustRightInd w:val="0"/>
        <w:ind w:firstLine="720"/>
        <w:jc w:val="both"/>
        <w:rPr>
          <w:szCs w:val="28"/>
          <w:lang w:val="en-US"/>
        </w:rPr>
      </w:pPr>
      <w:r w:rsidRPr="006F2BED">
        <w:rPr>
          <w:szCs w:val="28"/>
          <w:lang w:val="it-IT"/>
        </w:rPr>
        <w:t>Executa</w:t>
      </w:r>
      <w:r>
        <w:rPr>
          <w:szCs w:val="28"/>
          <w:lang w:val="it-IT"/>
        </w:rPr>
        <w:t>ntul va trebui să</w:t>
      </w:r>
      <w:r w:rsidRPr="006F2BED">
        <w:rPr>
          <w:szCs w:val="28"/>
          <w:lang w:val="it-IT"/>
        </w:rPr>
        <w:t xml:space="preserve"> confirme că toate materialele, echipamentele, aparatele, sculele </w:t>
      </w:r>
      <w:r w:rsidRPr="005F39DC">
        <w:rPr>
          <w:szCs w:val="28"/>
          <w:lang w:val="en-US"/>
        </w:rPr>
        <w:t xml:space="preserve">şi manopera necesară execuţiei lucrărilor pot fi asigurate complet şi în bune condiţii, în termenele convenite şi va fi responsabil pentru toate sarcinile şi obligaţiile oficiale asumate faţă de </w:t>
      </w:r>
      <w:r>
        <w:rPr>
          <w:szCs w:val="28"/>
          <w:lang w:val="en-US"/>
        </w:rPr>
        <w:t>B</w:t>
      </w:r>
      <w:r w:rsidRPr="005F39DC">
        <w:rPr>
          <w:szCs w:val="28"/>
          <w:lang w:val="en-US"/>
        </w:rPr>
        <w:t>eneficiar privind transportul şi modul de utilizare a tuturor materialelor, echipamentelor, aparatelor, sculelor şi manoperei necesare.</w:t>
      </w:r>
    </w:p>
    <w:p w14:paraId="02145F73" w14:textId="77777777" w:rsidR="008E3F23" w:rsidRPr="005F39DC" w:rsidRDefault="008E3F23" w:rsidP="008E3F23">
      <w:pPr>
        <w:autoSpaceDE w:val="0"/>
        <w:autoSpaceDN w:val="0"/>
        <w:adjustRightInd w:val="0"/>
        <w:ind w:firstLine="720"/>
        <w:jc w:val="both"/>
        <w:rPr>
          <w:szCs w:val="28"/>
          <w:lang w:val="en-US"/>
        </w:rPr>
      </w:pPr>
      <w:r w:rsidRPr="005F39DC">
        <w:rPr>
          <w:szCs w:val="28"/>
          <w:lang w:val="en-US"/>
        </w:rPr>
        <w:t>Executantul va realiza lucrările cu ajutorul unor lucrători calificaţi, care trebuie să duca lucrul la bun sfârşit, fiind asigurată calitatea acestora.</w:t>
      </w:r>
    </w:p>
    <w:p w14:paraId="629E6AE9" w14:textId="77777777" w:rsidR="008E3F23" w:rsidRPr="005F39DC" w:rsidRDefault="008E3F23" w:rsidP="008E3F23">
      <w:pPr>
        <w:autoSpaceDE w:val="0"/>
        <w:autoSpaceDN w:val="0"/>
        <w:adjustRightInd w:val="0"/>
        <w:ind w:firstLine="720"/>
        <w:jc w:val="both"/>
        <w:rPr>
          <w:szCs w:val="28"/>
          <w:lang w:val="en-US"/>
        </w:rPr>
      </w:pPr>
      <w:r w:rsidRPr="006F2BED">
        <w:rPr>
          <w:szCs w:val="28"/>
          <w:lang w:val="it-IT"/>
        </w:rPr>
        <w:t xml:space="preserve">Executantul trebuie să evacueze din zona de lucru orice resturi sau rebuturi care nu-i trebuiesc fiind </w:t>
      </w:r>
      <w:r w:rsidRPr="005F39DC">
        <w:rPr>
          <w:szCs w:val="28"/>
          <w:lang w:val="en-US"/>
        </w:rPr>
        <w:t>menţinute toate căile de acces în stare curată şi traficabilă. La terminarea lucrului, locul va fi curăţat, iar predarea lucrării va fi efectuată în stare de perfectă curăţenie.</w:t>
      </w:r>
    </w:p>
    <w:p w14:paraId="55B269D6" w14:textId="1712291C" w:rsidR="00233538" w:rsidRPr="00FF430B" w:rsidRDefault="00871EB4" w:rsidP="00620B5A">
      <w:pPr>
        <w:ind w:firstLine="567"/>
        <w:jc w:val="both"/>
        <w:rPr>
          <w:b/>
          <w:lang w:val="ro-MD"/>
        </w:rPr>
      </w:pPr>
      <w:r>
        <w:rPr>
          <w:b/>
          <w:lang w:val="ro-MD"/>
        </w:rPr>
        <w:t>9</w:t>
      </w:r>
      <w:r w:rsidR="0003591A" w:rsidRPr="00FF430B">
        <w:rPr>
          <w:b/>
          <w:lang w:val="ro-MD"/>
        </w:rPr>
        <w:t>. Echipamentele, instalaţiile, utilajele, sculele, instrumentele, dispozitivele şi alte obiecte necesare pentru executarea lucrărilor</w:t>
      </w:r>
    </w:p>
    <w:p w14:paraId="0CF61BA9" w14:textId="77777777" w:rsidR="006210AF" w:rsidRPr="00FF430B" w:rsidRDefault="006210AF" w:rsidP="006210AF">
      <w:pPr>
        <w:ind w:firstLine="709"/>
        <w:jc w:val="both"/>
        <w:rPr>
          <w:lang w:val="ro-MD"/>
        </w:rPr>
      </w:pPr>
      <w:r w:rsidRPr="00FF430B">
        <w:rPr>
          <w:lang w:val="ro-MD"/>
        </w:rPr>
        <w:t xml:space="preserve">Se precizează echipamentele, instalaţiile, utilajele, sculele, instrumentele, dispozitivele, mijloacele de transport, forţa de muncă; utilităţile pentru organizarea de şantier (apă, electricitate, iluminare, încălzire, racorduri), </w:t>
      </w:r>
      <w:r>
        <w:rPr>
          <w:lang w:val="ro-MD"/>
        </w:rPr>
        <w:t>mijloace antiincendiare,</w:t>
      </w:r>
      <w:r w:rsidRPr="00FF430B">
        <w:rPr>
          <w:lang w:val="ro-MD"/>
        </w:rPr>
        <w:t xml:space="preserve"> spaţii de lucru.</w:t>
      </w:r>
    </w:p>
    <w:p w14:paraId="46EECDFD" w14:textId="0F079165" w:rsidR="006210AF" w:rsidRDefault="0003591A" w:rsidP="006210AF">
      <w:pPr>
        <w:autoSpaceDE w:val="0"/>
        <w:autoSpaceDN w:val="0"/>
        <w:adjustRightInd w:val="0"/>
        <w:ind w:firstLine="708"/>
        <w:jc w:val="both"/>
        <w:rPr>
          <w:b/>
          <w:lang w:val="ro-MD"/>
        </w:rPr>
      </w:pPr>
      <w:r w:rsidRPr="00FF430B">
        <w:rPr>
          <w:b/>
          <w:lang w:val="ro-MD"/>
        </w:rPr>
        <w:lastRenderedPageBreak/>
        <w:t>1</w:t>
      </w:r>
      <w:r w:rsidR="00871EB4">
        <w:rPr>
          <w:b/>
          <w:lang w:val="ro-MD"/>
        </w:rPr>
        <w:t>0</w:t>
      </w:r>
      <w:r w:rsidRPr="00FF430B">
        <w:rPr>
          <w:b/>
          <w:lang w:val="ro-MD"/>
        </w:rPr>
        <w:t>. Cerinţe privind calculul costului</w:t>
      </w:r>
    </w:p>
    <w:p w14:paraId="5A1DA912" w14:textId="680946D2" w:rsidR="006210AF" w:rsidRPr="006210AF" w:rsidRDefault="006210AF" w:rsidP="006210AF">
      <w:pPr>
        <w:autoSpaceDE w:val="0"/>
        <w:autoSpaceDN w:val="0"/>
        <w:adjustRightInd w:val="0"/>
        <w:ind w:firstLine="708"/>
        <w:jc w:val="both"/>
        <w:rPr>
          <w:bCs/>
          <w:szCs w:val="28"/>
          <w:lang w:val="en-US"/>
        </w:rPr>
      </w:pPr>
      <w:r w:rsidRPr="006210AF">
        <w:rPr>
          <w:szCs w:val="28"/>
          <w:lang w:val="en-US"/>
        </w:rPr>
        <w:t xml:space="preserve"> Devizele-oferte să fie întocmite conform </w:t>
      </w:r>
      <w:r w:rsidRPr="006210AF">
        <w:rPr>
          <w:bCs/>
          <w:iCs/>
          <w:szCs w:val="28"/>
          <w:lang w:val="en-US"/>
        </w:rPr>
        <w:t xml:space="preserve">prevederilor actului normativ CPL.01.01-2012 </w:t>
      </w:r>
      <w:r w:rsidRPr="006210AF">
        <w:rPr>
          <w:bCs/>
          <w:szCs w:val="28"/>
          <w:lang w:val="en-US"/>
        </w:rPr>
        <w:t>“Instrucţiuni privind întocmirea devizelor pentru lucrările de construcţii-montaj prin metoda de reurse”.</w:t>
      </w:r>
    </w:p>
    <w:p w14:paraId="3EEC0443" w14:textId="3CFED7AA" w:rsidR="006210AF" w:rsidRPr="003B4B64" w:rsidRDefault="006210AF" w:rsidP="006210AF">
      <w:pPr>
        <w:autoSpaceDE w:val="0"/>
        <w:autoSpaceDN w:val="0"/>
        <w:adjustRightInd w:val="0"/>
        <w:ind w:firstLine="708"/>
        <w:jc w:val="both"/>
        <w:rPr>
          <w:szCs w:val="28"/>
          <w:lang w:val="en-US"/>
        </w:rPr>
      </w:pPr>
      <w:r w:rsidRPr="00E026B5">
        <w:rPr>
          <w:szCs w:val="28"/>
          <w:lang w:val="en-US"/>
        </w:rPr>
        <w:t xml:space="preserve"> Termenul pentru execuţia lucrărilor – </w:t>
      </w:r>
      <w:r>
        <w:rPr>
          <w:b/>
          <w:szCs w:val="28"/>
          <w:lang w:val="en-US"/>
        </w:rPr>
        <w:t>maximum 90</w:t>
      </w:r>
      <w:r w:rsidRPr="00E026B5">
        <w:rPr>
          <w:b/>
          <w:szCs w:val="28"/>
          <w:lang w:val="en-US"/>
        </w:rPr>
        <w:t xml:space="preserve"> zile lucrătoare </w:t>
      </w:r>
      <w:r w:rsidRPr="00E026B5">
        <w:rPr>
          <w:szCs w:val="28"/>
          <w:lang w:val="en-US"/>
        </w:rPr>
        <w:t>, iar în acest sens ofertanţii vor prezenta un grafic de execuţie, cu menţionarea timpului de execuţie.</w:t>
      </w:r>
    </w:p>
    <w:p w14:paraId="570B8A85" w14:textId="270624E6" w:rsidR="00F4030F" w:rsidRPr="00FF430B" w:rsidRDefault="00F4030F" w:rsidP="006210AF">
      <w:pPr>
        <w:ind w:firstLine="567"/>
        <w:jc w:val="both"/>
        <w:rPr>
          <w:b/>
          <w:lang w:val="ro-MD"/>
        </w:rPr>
      </w:pPr>
      <w:r w:rsidRPr="00FF430B">
        <w:rPr>
          <w:b/>
          <w:lang w:val="ro-MD"/>
        </w:rPr>
        <w:t>1</w:t>
      </w:r>
      <w:r w:rsidR="00871EB4">
        <w:rPr>
          <w:b/>
          <w:lang w:val="ro-MD"/>
        </w:rPr>
        <w:t>1</w:t>
      </w:r>
      <w:r w:rsidRPr="00FF430B">
        <w:rPr>
          <w:b/>
          <w:lang w:val="ro-MD"/>
        </w:rPr>
        <w:t>. Documente obligatorii la depunerea ofertei</w:t>
      </w:r>
    </w:p>
    <w:p w14:paraId="70CDF132" w14:textId="33E1B59C" w:rsidR="00F4030F" w:rsidRPr="00FF430B" w:rsidRDefault="006210AF" w:rsidP="00620B5A">
      <w:pPr>
        <w:ind w:firstLine="567"/>
        <w:jc w:val="both"/>
        <w:rPr>
          <w:lang w:val="ro-MD"/>
        </w:rPr>
      </w:pPr>
      <w:r>
        <w:rPr>
          <w:lang w:val="ro-MD"/>
        </w:rPr>
        <w:t xml:space="preserve">Conform anunțilui de participare plasat </w:t>
      </w:r>
      <w:r w:rsidR="009A6B71" w:rsidRPr="00FF430B">
        <w:rPr>
          <w:lang w:val="ro-MD"/>
        </w:rPr>
        <w:t>prin intermediul SIA RSAP</w:t>
      </w:r>
      <w:r w:rsidR="00F4030F" w:rsidRPr="00FF430B">
        <w:rPr>
          <w:lang w:val="ro-MD"/>
        </w:rPr>
        <w:t xml:space="preserve">. </w:t>
      </w:r>
    </w:p>
    <w:p w14:paraId="27AB060C" w14:textId="088DB2D1" w:rsidR="00F4030F" w:rsidRPr="00FF430B" w:rsidRDefault="00F4030F" w:rsidP="00620B5A">
      <w:pPr>
        <w:ind w:firstLine="567"/>
        <w:jc w:val="both"/>
        <w:rPr>
          <w:b/>
          <w:lang w:val="ro-MD"/>
        </w:rPr>
      </w:pPr>
      <w:r w:rsidRPr="00FF430B">
        <w:rPr>
          <w:b/>
          <w:lang w:val="ro-MD"/>
        </w:rPr>
        <w:t>1</w:t>
      </w:r>
      <w:r w:rsidR="00871EB4">
        <w:rPr>
          <w:b/>
          <w:lang w:val="ro-MD"/>
        </w:rPr>
        <w:t>2</w:t>
      </w:r>
      <w:r w:rsidRPr="00FF430B">
        <w:rPr>
          <w:b/>
          <w:lang w:val="ro-MD"/>
        </w:rPr>
        <w:t>. Documente obligatorii la evaluarea ofertelor</w:t>
      </w:r>
    </w:p>
    <w:p w14:paraId="3FD21860" w14:textId="79FE027F" w:rsidR="006210AF" w:rsidRDefault="006210AF" w:rsidP="006210AF">
      <w:pPr>
        <w:ind w:firstLine="567"/>
        <w:jc w:val="both"/>
        <w:rPr>
          <w:lang w:val="ro-MD"/>
        </w:rPr>
      </w:pPr>
      <w:r>
        <w:rPr>
          <w:lang w:val="ro-MD"/>
        </w:rPr>
        <w:t xml:space="preserve">Conform anunțilui de participare plasat </w:t>
      </w:r>
      <w:r w:rsidRPr="00FF430B">
        <w:rPr>
          <w:lang w:val="ro-MD"/>
        </w:rPr>
        <w:t xml:space="preserve">prin intermediul SIA RSAP. </w:t>
      </w:r>
    </w:p>
    <w:p w14:paraId="20A658C7" w14:textId="1C9D3AC8" w:rsidR="006210AF" w:rsidRPr="00E026B5" w:rsidRDefault="00871EB4" w:rsidP="006210AF">
      <w:pPr>
        <w:autoSpaceDE w:val="0"/>
        <w:autoSpaceDN w:val="0"/>
        <w:adjustRightInd w:val="0"/>
        <w:ind w:firstLine="708"/>
        <w:jc w:val="both"/>
        <w:rPr>
          <w:szCs w:val="28"/>
          <w:lang w:val="en-US"/>
        </w:rPr>
      </w:pPr>
      <w:r>
        <w:rPr>
          <w:b/>
          <w:bCs/>
          <w:szCs w:val="28"/>
          <w:lang w:val="en-US"/>
        </w:rPr>
        <w:t>13</w:t>
      </w:r>
      <w:r w:rsidR="006210AF" w:rsidRPr="00E026B5">
        <w:rPr>
          <w:b/>
          <w:bCs/>
          <w:szCs w:val="28"/>
          <w:lang w:val="en-US"/>
        </w:rPr>
        <w:t>.Alte cerințe:</w:t>
      </w:r>
    </w:p>
    <w:p w14:paraId="28A89D9D" w14:textId="77777777" w:rsidR="006210AF" w:rsidRPr="00100A73" w:rsidRDefault="006210AF" w:rsidP="006210AF">
      <w:pPr>
        <w:autoSpaceDE w:val="0"/>
        <w:autoSpaceDN w:val="0"/>
        <w:adjustRightInd w:val="0"/>
        <w:ind w:firstLine="708"/>
        <w:jc w:val="both"/>
        <w:rPr>
          <w:b/>
          <w:bCs/>
          <w:i/>
          <w:iCs/>
          <w:szCs w:val="28"/>
          <w:lang w:val="en-US"/>
        </w:rPr>
      </w:pPr>
      <w:r w:rsidRPr="00E026B5">
        <w:rPr>
          <w:szCs w:val="28"/>
          <w:lang w:val="en-US"/>
        </w:rPr>
        <w:t xml:space="preserve">Pentru întocmirea unei propuneri tehnice care să corespundă tuturor cerinţelor impuse prin caietul de sarcini, </w:t>
      </w:r>
      <w:r w:rsidRPr="00E026B5">
        <w:rPr>
          <w:b/>
          <w:bCs/>
          <w:i/>
          <w:iCs/>
          <w:szCs w:val="28"/>
          <w:lang w:val="en-US"/>
        </w:rPr>
        <w:t>autoritatea contractantă recomandă vizitarea amplasamentului obiectivului</w:t>
      </w:r>
      <w:r w:rsidRPr="00100A73">
        <w:rPr>
          <w:lang w:val="en-US"/>
        </w:rPr>
        <w:t xml:space="preserve"> </w:t>
      </w:r>
      <w:r w:rsidRPr="00100A73">
        <w:rPr>
          <w:b/>
          <w:i/>
          <w:lang w:val="en-US"/>
        </w:rPr>
        <w:t>cu respectarea condiţiilor de protecţie a mediului, a securităţii şi siguranţei în muncă.</w:t>
      </w:r>
    </w:p>
    <w:p w14:paraId="20B2CA5C" w14:textId="77777777" w:rsidR="006210AF" w:rsidRPr="006210AF" w:rsidRDefault="006210AF" w:rsidP="006210AF">
      <w:pPr>
        <w:ind w:firstLine="567"/>
        <w:jc w:val="both"/>
        <w:rPr>
          <w:lang w:val="en-US"/>
        </w:rPr>
      </w:pPr>
    </w:p>
    <w:p w14:paraId="7E1F8170" w14:textId="77777777" w:rsidR="00F4030F" w:rsidRPr="00FF430B" w:rsidRDefault="00F4030F" w:rsidP="00620B5A">
      <w:pPr>
        <w:ind w:firstLine="567"/>
        <w:jc w:val="both"/>
        <w:rPr>
          <w:lang w:val="ro-MD"/>
        </w:rPr>
      </w:pPr>
    </w:p>
    <w:p w14:paraId="635D3EBA" w14:textId="77777777" w:rsidR="00233538" w:rsidRPr="00FF430B" w:rsidRDefault="0003591A" w:rsidP="00620B5A">
      <w:pPr>
        <w:ind w:firstLine="567"/>
        <w:jc w:val="both"/>
        <w:rPr>
          <w:lang w:val="ro-MD"/>
        </w:rPr>
      </w:pPr>
      <w:r w:rsidRPr="00FF430B">
        <w:rPr>
          <w:lang w:val="ro-MD"/>
        </w:rPr>
        <w:t> </w:t>
      </w:r>
    </w:p>
    <w:p w14:paraId="0B3C3F1D" w14:textId="77777777" w:rsidR="0019071C" w:rsidRPr="00FF430B" w:rsidRDefault="0019071C" w:rsidP="00620B5A">
      <w:pPr>
        <w:ind w:firstLine="567"/>
        <w:jc w:val="both"/>
        <w:rPr>
          <w:bCs/>
          <w:lang w:val="ro-MD"/>
        </w:rPr>
      </w:pPr>
      <w:r w:rsidRPr="00FF430B">
        <w:rPr>
          <w:bCs/>
          <w:lang w:val="ro-MD"/>
        </w:rPr>
        <w:t xml:space="preserve"> </w:t>
      </w:r>
    </w:p>
    <w:p w14:paraId="214DF156" w14:textId="77777777" w:rsidR="0019071C" w:rsidRPr="00FF430B" w:rsidRDefault="0019071C" w:rsidP="00620B5A">
      <w:pPr>
        <w:ind w:firstLine="567"/>
        <w:jc w:val="both"/>
        <w:rPr>
          <w:bCs/>
          <w:lang w:val="ro-MD"/>
        </w:rPr>
      </w:pPr>
    </w:p>
    <w:p w14:paraId="07748ACE" w14:textId="77777777" w:rsidR="00F151F8" w:rsidRPr="00022574" w:rsidRDefault="00F151F8" w:rsidP="00F151F8">
      <w:pPr>
        <w:ind w:left="2820" w:firstLine="720"/>
        <w:jc w:val="both"/>
        <w:rPr>
          <w:b/>
          <w:bCs/>
          <w:szCs w:val="28"/>
          <w:lang w:val="ro-MD"/>
        </w:rPr>
      </w:pPr>
      <w:r w:rsidRPr="00022574">
        <w:rPr>
          <w:b/>
          <w:szCs w:val="28"/>
          <w:lang w:val="ro-MD"/>
        </w:rPr>
        <w:t>Șef</w:t>
      </w:r>
      <w:r w:rsidRPr="00022574">
        <w:rPr>
          <w:b/>
          <w:bCs/>
          <w:szCs w:val="28"/>
          <w:lang w:val="ro-MD"/>
        </w:rPr>
        <w:t xml:space="preserve"> al Serviciului dezvoltarea infrastructurii</w:t>
      </w:r>
    </w:p>
    <w:p w14:paraId="1CFDAD7F" w14:textId="77777777" w:rsidR="00F151F8" w:rsidRPr="00022574" w:rsidRDefault="00F151F8" w:rsidP="00F151F8">
      <w:pPr>
        <w:tabs>
          <w:tab w:val="left" w:pos="0"/>
          <w:tab w:val="left" w:pos="1668"/>
          <w:tab w:val="left" w:pos="4253"/>
        </w:tabs>
        <w:adjustRightInd w:val="0"/>
        <w:ind w:left="3540"/>
        <w:jc w:val="both"/>
        <w:rPr>
          <w:b/>
          <w:bCs/>
          <w:szCs w:val="28"/>
          <w:lang w:val="ro-MD"/>
        </w:rPr>
      </w:pPr>
      <w:r w:rsidRPr="00022574">
        <w:rPr>
          <w:b/>
          <w:bCs/>
          <w:szCs w:val="28"/>
          <w:lang w:val="ro-MD"/>
        </w:rPr>
        <w:t xml:space="preserve">a </w:t>
      </w:r>
      <w:r w:rsidRPr="00022574">
        <w:rPr>
          <w:b/>
          <w:szCs w:val="28"/>
          <w:lang w:val="ro-MD"/>
        </w:rPr>
        <w:t>Direcției aprovizionare și dotări,</w:t>
      </w:r>
    </w:p>
    <w:p w14:paraId="4AF59E81" w14:textId="4BCE8BA3" w:rsidR="00F151F8" w:rsidRDefault="00F151F8" w:rsidP="00F151F8">
      <w:pPr>
        <w:tabs>
          <w:tab w:val="left" w:pos="3135"/>
          <w:tab w:val="left" w:pos="4253"/>
        </w:tabs>
        <w:adjustRightInd w:val="0"/>
        <w:ind w:left="3540"/>
        <w:rPr>
          <w:b/>
          <w:bCs/>
          <w:szCs w:val="28"/>
          <w:lang w:val="ro-MD"/>
        </w:rPr>
      </w:pPr>
      <w:r w:rsidRPr="00022574">
        <w:rPr>
          <w:b/>
          <w:bCs/>
          <w:szCs w:val="28"/>
          <w:lang w:val="ro-MD"/>
        </w:rPr>
        <w:t>maior                             Tatiana GRACHILO</w:t>
      </w:r>
    </w:p>
    <w:p w14:paraId="4DCFBEB6" w14:textId="35D4256F" w:rsidR="00F151F8" w:rsidRDefault="00F151F8" w:rsidP="00F151F8">
      <w:pPr>
        <w:tabs>
          <w:tab w:val="left" w:pos="3135"/>
          <w:tab w:val="left" w:pos="4253"/>
        </w:tabs>
        <w:adjustRightInd w:val="0"/>
        <w:ind w:left="3540"/>
        <w:rPr>
          <w:b/>
          <w:bCs/>
          <w:szCs w:val="28"/>
          <w:lang w:val="ro-MD"/>
        </w:rPr>
      </w:pPr>
    </w:p>
    <w:p w14:paraId="26ACDA95" w14:textId="77777777" w:rsidR="00F151F8" w:rsidRPr="00022574" w:rsidRDefault="00F151F8" w:rsidP="00F151F8">
      <w:pPr>
        <w:tabs>
          <w:tab w:val="left" w:pos="3135"/>
          <w:tab w:val="left" w:pos="4253"/>
        </w:tabs>
        <w:adjustRightInd w:val="0"/>
        <w:ind w:left="3540"/>
        <w:rPr>
          <w:b/>
          <w:bCs/>
          <w:szCs w:val="28"/>
          <w:lang w:val="ro-MD"/>
        </w:rPr>
      </w:pPr>
    </w:p>
    <w:p w14:paraId="463033C1" w14:textId="0629AA3D" w:rsidR="00E71F7B" w:rsidRPr="00FF430B" w:rsidRDefault="0003591A" w:rsidP="00620B5A">
      <w:pPr>
        <w:ind w:firstLine="567"/>
        <w:jc w:val="both"/>
        <w:rPr>
          <w:lang w:val="ro-MD"/>
        </w:rPr>
      </w:pPr>
      <w:r w:rsidRPr="00FF430B">
        <w:rPr>
          <w:bCs/>
          <w:lang w:val="ro-MD"/>
        </w:rPr>
        <w:t>Data</w:t>
      </w:r>
      <w:r w:rsidRPr="00FF430B">
        <w:rPr>
          <w:lang w:val="ro-MD"/>
        </w:rPr>
        <w:t xml:space="preserve"> "____"__________________</w:t>
      </w:r>
    </w:p>
    <w:p w14:paraId="423E3FD7" w14:textId="77777777" w:rsidR="00F6496F" w:rsidRPr="00FF430B" w:rsidRDefault="00F6496F" w:rsidP="00620B5A">
      <w:pPr>
        <w:ind w:firstLine="567"/>
        <w:jc w:val="both"/>
        <w:rPr>
          <w:lang w:val="ro-MD"/>
        </w:rPr>
      </w:pPr>
    </w:p>
    <w:p w14:paraId="6923F4F1" w14:textId="77777777" w:rsidR="00F6496F" w:rsidRPr="00FF430B" w:rsidRDefault="00F6496F" w:rsidP="00620B5A">
      <w:pPr>
        <w:ind w:firstLine="567"/>
        <w:jc w:val="both"/>
        <w:rPr>
          <w:b/>
          <w:lang w:val="ro-MD"/>
        </w:rPr>
      </w:pPr>
    </w:p>
    <w:bookmarkEnd w:id="66"/>
    <w:p w14:paraId="089A9836" w14:textId="17A473FF" w:rsidR="000E4D7D" w:rsidRDefault="000E4D7D" w:rsidP="00620B5A">
      <w:pPr>
        <w:ind w:firstLine="567"/>
        <w:jc w:val="both"/>
        <w:rPr>
          <w:b/>
          <w:lang w:val="ro-MD"/>
        </w:rPr>
      </w:pPr>
    </w:p>
    <w:p w14:paraId="1B02ABF2" w14:textId="508B2021" w:rsidR="00F151F8" w:rsidRDefault="00F151F8" w:rsidP="00620B5A">
      <w:pPr>
        <w:ind w:firstLine="567"/>
        <w:jc w:val="both"/>
        <w:rPr>
          <w:b/>
          <w:lang w:val="ro-MD"/>
        </w:rPr>
      </w:pPr>
    </w:p>
    <w:p w14:paraId="045C7B31" w14:textId="6AEEBB2C" w:rsidR="00F151F8" w:rsidRDefault="00F151F8" w:rsidP="00620B5A">
      <w:pPr>
        <w:ind w:firstLine="567"/>
        <w:jc w:val="both"/>
        <w:rPr>
          <w:b/>
          <w:lang w:val="ro-MD"/>
        </w:rPr>
      </w:pPr>
    </w:p>
    <w:p w14:paraId="638F85E9" w14:textId="14113076" w:rsidR="00F151F8" w:rsidRDefault="00F151F8" w:rsidP="00620B5A">
      <w:pPr>
        <w:ind w:firstLine="567"/>
        <w:jc w:val="both"/>
        <w:rPr>
          <w:b/>
          <w:lang w:val="ro-MD"/>
        </w:rPr>
      </w:pPr>
    </w:p>
    <w:p w14:paraId="727CD929" w14:textId="3AA3DFDF" w:rsidR="00F151F8" w:rsidRDefault="00F151F8" w:rsidP="00620B5A">
      <w:pPr>
        <w:ind w:firstLine="567"/>
        <w:jc w:val="both"/>
        <w:rPr>
          <w:b/>
          <w:lang w:val="ro-MD"/>
        </w:rPr>
      </w:pPr>
    </w:p>
    <w:p w14:paraId="3BD05018" w14:textId="419D79A4" w:rsidR="00F151F8" w:rsidRDefault="00F151F8" w:rsidP="00620B5A">
      <w:pPr>
        <w:ind w:firstLine="567"/>
        <w:jc w:val="both"/>
        <w:rPr>
          <w:b/>
          <w:lang w:val="ro-MD"/>
        </w:rPr>
      </w:pPr>
    </w:p>
    <w:p w14:paraId="51506903" w14:textId="14D9692A" w:rsidR="00F151F8" w:rsidRDefault="00F151F8" w:rsidP="00620B5A">
      <w:pPr>
        <w:ind w:firstLine="567"/>
        <w:jc w:val="both"/>
        <w:rPr>
          <w:b/>
          <w:lang w:val="ro-MD"/>
        </w:rPr>
      </w:pPr>
    </w:p>
    <w:p w14:paraId="73A43843" w14:textId="7E0F5188" w:rsidR="00F151F8" w:rsidRDefault="00F151F8" w:rsidP="00620B5A">
      <w:pPr>
        <w:ind w:firstLine="567"/>
        <w:jc w:val="both"/>
        <w:rPr>
          <w:b/>
          <w:lang w:val="ro-MD"/>
        </w:rPr>
      </w:pPr>
    </w:p>
    <w:p w14:paraId="2CB7BD87" w14:textId="1FEEA5E8" w:rsidR="00F151F8" w:rsidRDefault="00F151F8" w:rsidP="00620B5A">
      <w:pPr>
        <w:ind w:firstLine="567"/>
        <w:jc w:val="both"/>
        <w:rPr>
          <w:b/>
          <w:lang w:val="ro-MD"/>
        </w:rPr>
      </w:pPr>
    </w:p>
    <w:p w14:paraId="215F8229" w14:textId="6811204E" w:rsidR="00F151F8" w:rsidRDefault="00F151F8" w:rsidP="00620B5A">
      <w:pPr>
        <w:ind w:firstLine="567"/>
        <w:jc w:val="both"/>
        <w:rPr>
          <w:b/>
          <w:lang w:val="ro-MD"/>
        </w:rPr>
      </w:pPr>
    </w:p>
    <w:p w14:paraId="74114020" w14:textId="54D60C20" w:rsidR="00F151F8" w:rsidRDefault="00F151F8" w:rsidP="00620B5A">
      <w:pPr>
        <w:ind w:firstLine="567"/>
        <w:jc w:val="both"/>
        <w:rPr>
          <w:b/>
          <w:lang w:val="ro-MD"/>
        </w:rPr>
      </w:pPr>
    </w:p>
    <w:p w14:paraId="329C153F" w14:textId="28E7E1C3" w:rsidR="00F151F8" w:rsidRDefault="00F151F8" w:rsidP="00620B5A">
      <w:pPr>
        <w:ind w:firstLine="567"/>
        <w:jc w:val="both"/>
        <w:rPr>
          <w:b/>
          <w:lang w:val="ro-MD"/>
        </w:rPr>
      </w:pPr>
    </w:p>
    <w:p w14:paraId="62CCC171" w14:textId="6425F074" w:rsidR="00F151F8" w:rsidRDefault="00F151F8" w:rsidP="00620B5A">
      <w:pPr>
        <w:ind w:firstLine="567"/>
        <w:jc w:val="both"/>
        <w:rPr>
          <w:b/>
          <w:lang w:val="ro-MD"/>
        </w:rPr>
      </w:pPr>
    </w:p>
    <w:p w14:paraId="1E867B44" w14:textId="2833B37A" w:rsidR="00F151F8" w:rsidRDefault="00F151F8" w:rsidP="00620B5A">
      <w:pPr>
        <w:ind w:firstLine="567"/>
        <w:jc w:val="both"/>
        <w:rPr>
          <w:b/>
          <w:lang w:val="ro-MD"/>
        </w:rPr>
      </w:pPr>
    </w:p>
    <w:p w14:paraId="627905A4" w14:textId="6E8F79D7" w:rsidR="00F151F8" w:rsidRDefault="00F151F8" w:rsidP="00620B5A">
      <w:pPr>
        <w:ind w:firstLine="567"/>
        <w:jc w:val="both"/>
        <w:rPr>
          <w:b/>
          <w:lang w:val="ro-MD"/>
        </w:rPr>
      </w:pPr>
    </w:p>
    <w:p w14:paraId="114212B6" w14:textId="2ED48F48" w:rsidR="003759B6" w:rsidRDefault="003759B6" w:rsidP="00620B5A">
      <w:pPr>
        <w:ind w:firstLine="567"/>
        <w:jc w:val="both"/>
        <w:rPr>
          <w:b/>
          <w:lang w:val="ro-MD"/>
        </w:rPr>
      </w:pPr>
    </w:p>
    <w:p w14:paraId="2B899BB8" w14:textId="59279E29" w:rsidR="003759B6" w:rsidRDefault="003759B6" w:rsidP="00620B5A">
      <w:pPr>
        <w:ind w:firstLine="567"/>
        <w:jc w:val="both"/>
        <w:rPr>
          <w:b/>
          <w:lang w:val="ro-MD"/>
        </w:rPr>
      </w:pPr>
    </w:p>
    <w:p w14:paraId="5FEB6D33" w14:textId="65C9235A" w:rsidR="003759B6" w:rsidRDefault="003759B6" w:rsidP="00620B5A">
      <w:pPr>
        <w:ind w:firstLine="567"/>
        <w:jc w:val="both"/>
        <w:rPr>
          <w:b/>
          <w:lang w:val="ro-MD"/>
        </w:rPr>
      </w:pPr>
    </w:p>
    <w:p w14:paraId="705E2E20" w14:textId="681C7A2F" w:rsidR="003759B6" w:rsidRDefault="003759B6" w:rsidP="00620B5A">
      <w:pPr>
        <w:ind w:firstLine="567"/>
        <w:jc w:val="both"/>
        <w:rPr>
          <w:b/>
          <w:lang w:val="ro-MD"/>
        </w:rPr>
      </w:pPr>
    </w:p>
    <w:p w14:paraId="278840F5" w14:textId="3130AF5A" w:rsidR="003759B6" w:rsidRDefault="003759B6" w:rsidP="00620B5A">
      <w:pPr>
        <w:ind w:firstLine="567"/>
        <w:jc w:val="both"/>
        <w:rPr>
          <w:b/>
          <w:lang w:val="ro-MD"/>
        </w:rPr>
      </w:pPr>
    </w:p>
    <w:p w14:paraId="33C3D9F3" w14:textId="7B8D1956" w:rsidR="003759B6" w:rsidRDefault="003759B6" w:rsidP="00620B5A">
      <w:pPr>
        <w:ind w:firstLine="567"/>
        <w:jc w:val="both"/>
        <w:rPr>
          <w:b/>
          <w:lang w:val="ro-MD"/>
        </w:rPr>
      </w:pPr>
    </w:p>
    <w:p w14:paraId="6F12052E" w14:textId="215DA92D" w:rsidR="003759B6" w:rsidRDefault="003759B6" w:rsidP="00620B5A">
      <w:pPr>
        <w:ind w:firstLine="567"/>
        <w:jc w:val="both"/>
        <w:rPr>
          <w:b/>
          <w:lang w:val="ro-MD"/>
        </w:rPr>
      </w:pPr>
    </w:p>
    <w:p w14:paraId="212FF9BE" w14:textId="488CB20F" w:rsidR="003759B6" w:rsidRDefault="003759B6" w:rsidP="00620B5A">
      <w:pPr>
        <w:ind w:firstLine="567"/>
        <w:jc w:val="both"/>
        <w:rPr>
          <w:b/>
          <w:lang w:val="ro-MD"/>
        </w:rPr>
      </w:pPr>
    </w:p>
    <w:p w14:paraId="5897C097" w14:textId="77777777" w:rsidR="003759B6" w:rsidRDefault="003759B6" w:rsidP="00620B5A">
      <w:pPr>
        <w:ind w:firstLine="567"/>
        <w:jc w:val="both"/>
        <w:rPr>
          <w:b/>
          <w:lang w:val="ro-MD"/>
        </w:rPr>
      </w:pPr>
    </w:p>
    <w:p w14:paraId="7EAA1A80" w14:textId="5EC7A160" w:rsidR="00871EB4" w:rsidRDefault="00871EB4" w:rsidP="00620B5A">
      <w:pPr>
        <w:ind w:firstLine="567"/>
        <w:jc w:val="both"/>
        <w:rPr>
          <w:b/>
          <w:lang w:val="ro-MD"/>
        </w:rPr>
      </w:pPr>
    </w:p>
    <w:p w14:paraId="2B86C9E6" w14:textId="77777777" w:rsidR="00871EB4" w:rsidRDefault="00871EB4" w:rsidP="00620B5A">
      <w:pPr>
        <w:ind w:firstLine="567"/>
        <w:jc w:val="both"/>
        <w:rPr>
          <w:b/>
          <w:lang w:val="ro-MD"/>
        </w:rPr>
      </w:pPr>
    </w:p>
    <w:p w14:paraId="6E9012E3" w14:textId="2831914B" w:rsidR="00F151F8" w:rsidRDefault="00F151F8" w:rsidP="00620B5A">
      <w:pPr>
        <w:ind w:firstLine="567"/>
        <w:jc w:val="both"/>
        <w:rPr>
          <w:b/>
          <w:lang w:val="ro-MD"/>
        </w:rPr>
      </w:pPr>
    </w:p>
    <w:p w14:paraId="109FA36B" w14:textId="574D0A0D" w:rsidR="00F151F8" w:rsidRDefault="00F151F8" w:rsidP="00620B5A">
      <w:pPr>
        <w:ind w:firstLine="567"/>
        <w:jc w:val="both"/>
        <w:rPr>
          <w:b/>
          <w:lang w:val="ro-MD"/>
        </w:rPr>
      </w:pPr>
    </w:p>
    <w:p w14:paraId="418767D2" w14:textId="02A6A7A1" w:rsidR="00F151F8" w:rsidRDefault="00F151F8" w:rsidP="00620B5A">
      <w:pPr>
        <w:ind w:firstLine="567"/>
        <w:jc w:val="both"/>
        <w:rPr>
          <w:b/>
          <w:lang w:val="ro-MD"/>
        </w:rPr>
      </w:pPr>
    </w:p>
    <w:p w14:paraId="56112218" w14:textId="77777777" w:rsidR="00E71F7B" w:rsidRPr="00FF430B" w:rsidRDefault="0003591A" w:rsidP="00620B5A">
      <w:pPr>
        <w:pStyle w:val="3"/>
        <w:keepNext w:val="0"/>
        <w:keepLines w:val="0"/>
        <w:numPr>
          <w:ilvl w:val="2"/>
          <w:numId w:val="3"/>
        </w:numPr>
        <w:tabs>
          <w:tab w:val="left" w:pos="360"/>
          <w:tab w:val="left" w:pos="1134"/>
        </w:tabs>
        <w:spacing w:before="0" w:after="120"/>
        <w:ind w:left="0" w:firstLine="567"/>
        <w:jc w:val="center"/>
        <w:rPr>
          <w:rFonts w:ascii="Times New Roman" w:hAnsi="Times New Roman" w:cs="Times New Roman"/>
          <w:color w:val="auto"/>
          <w:lang w:val="ro-MD"/>
        </w:rPr>
      </w:pPr>
      <w:r w:rsidRPr="00FF430B">
        <w:rPr>
          <w:rFonts w:ascii="Times New Roman" w:hAnsi="Times New Roman" w:cs="Times New Roman"/>
          <w:color w:val="auto"/>
          <w:lang w:val="ro-MD"/>
        </w:rPr>
        <w:lastRenderedPageBreak/>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620B5A">
      <w:pPr>
        <w:ind w:firstLine="567"/>
        <w:jc w:val="both"/>
        <w:rPr>
          <w:b/>
          <w:lang w:val="ro-MD"/>
        </w:rPr>
      </w:pPr>
    </w:p>
    <w:p w14:paraId="1AA729E3" w14:textId="77777777" w:rsidR="006210AF" w:rsidRPr="00A26352" w:rsidRDefault="006210AF" w:rsidP="005C074E">
      <w:pPr>
        <w:rPr>
          <w:b/>
          <w:bCs/>
          <w:szCs w:val="28"/>
          <w:u w:val="single"/>
          <w:lang w:val="en-US"/>
        </w:rPr>
      </w:pPr>
      <w:r w:rsidRPr="005E5D76">
        <w:rPr>
          <w:b/>
          <w:lang w:val="ro-MD"/>
        </w:rPr>
        <w:t xml:space="preserve">Obiectul: </w:t>
      </w:r>
      <w:r w:rsidRPr="00A26352">
        <w:rPr>
          <w:bCs/>
          <w:szCs w:val="28"/>
          <w:lang w:val="en-US"/>
        </w:rPr>
        <w:t>Reparația acoperișului clădirii administrative (lit „A”) din str. Korolenco, 7, mun. Chșinău,</w:t>
      </w:r>
    </w:p>
    <w:p w14:paraId="1AA88073" w14:textId="3746A010" w:rsidR="006210AF" w:rsidRDefault="006210AF" w:rsidP="006210AF">
      <w:pPr>
        <w:rPr>
          <w:lang w:val="ro-MD"/>
        </w:rPr>
      </w:pPr>
      <w:r w:rsidRPr="005E5D76">
        <w:rPr>
          <w:b/>
          <w:lang w:val="ro-MD"/>
        </w:rPr>
        <w:t>Autoritatea contractantă:</w:t>
      </w:r>
      <w:r>
        <w:rPr>
          <w:lang w:val="ro-MD"/>
        </w:rPr>
        <w:t xml:space="preserve"> Inspectoratul General de Carabinieri al MAI cu sediul în mun. Chișinău str.Gheorghe Asachi 65-A.</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6210AF" w14:paraId="111E38ED" w14:textId="77777777" w:rsidTr="005C074E">
        <w:trPr>
          <w:cantSplit/>
          <w:trHeight w:val="592"/>
        </w:trPr>
        <w:tc>
          <w:tcPr>
            <w:tcW w:w="709" w:type="dxa"/>
            <w:tcBorders>
              <w:top w:val="single" w:sz="6" w:space="0" w:color="auto"/>
              <w:left w:val="single" w:sz="6" w:space="0" w:color="auto"/>
              <w:bottom w:val="nil"/>
              <w:right w:val="nil"/>
            </w:tcBorders>
            <w:shd w:val="pct5" w:color="auto" w:fill="auto"/>
          </w:tcPr>
          <w:p w14:paraId="474229B9" w14:textId="77777777" w:rsidR="006210AF" w:rsidRDefault="006210AF" w:rsidP="005C074E">
            <w:pPr>
              <w:ind w:right="-108"/>
              <w:jc w:val="center"/>
              <w:rPr>
                <w:sz w:val="22"/>
                <w:szCs w:val="22"/>
                <w:lang w:val="en-US"/>
              </w:rPr>
            </w:pPr>
            <w:r>
              <w:rPr>
                <w:sz w:val="22"/>
                <w:szCs w:val="22"/>
              </w:rPr>
              <w:t>№</w:t>
            </w:r>
          </w:p>
          <w:p w14:paraId="504773ED" w14:textId="77777777" w:rsidR="006210AF" w:rsidRDefault="006210AF" w:rsidP="005C074E">
            <w:pPr>
              <w:ind w:right="-108"/>
              <w:jc w:val="center"/>
              <w:rPr>
                <w:sz w:val="22"/>
                <w:szCs w:val="22"/>
              </w:rP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14:paraId="60371D24" w14:textId="77777777" w:rsidR="006210AF" w:rsidRDefault="006210AF" w:rsidP="005C074E">
            <w:pPr>
              <w:ind w:left="-120" w:right="-108"/>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14:paraId="3D65EA4F" w14:textId="77777777" w:rsidR="006210AF" w:rsidRDefault="006210AF" w:rsidP="005C074E">
            <w:pPr>
              <w:jc w:val="center"/>
              <w:rPr>
                <w:sz w:val="22"/>
                <w:szCs w:val="22"/>
              </w:rPr>
            </w:pPr>
          </w:p>
          <w:p w14:paraId="09DAB8B0" w14:textId="77777777" w:rsidR="006210AF" w:rsidRDefault="006210AF" w:rsidP="005C074E">
            <w:pPr>
              <w:jc w:val="center"/>
              <w:rPr>
                <w:sz w:val="22"/>
                <w:szCs w:val="22"/>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14:paraId="26EBDF34" w14:textId="77777777" w:rsidR="006210AF" w:rsidRDefault="006210AF" w:rsidP="005C074E">
            <w:pPr>
              <w:ind w:left="-108" w:right="-108"/>
              <w:jc w:val="center"/>
              <w:rPr>
                <w:sz w:val="22"/>
                <w:szCs w:val="22"/>
              </w:rP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14:paraId="41DE8843" w14:textId="77777777" w:rsidR="006210AF" w:rsidRPr="006D228E" w:rsidRDefault="006210AF" w:rsidP="005C074E">
            <w:pPr>
              <w:jc w:val="center"/>
              <w:rPr>
                <w:sz w:val="22"/>
                <w:szCs w:val="22"/>
                <w:lang w:val="en-US"/>
              </w:rPr>
            </w:pPr>
            <w:r>
              <w:rPr>
                <w:sz w:val="22"/>
                <w:szCs w:val="22"/>
                <w:lang w:val="en-US"/>
              </w:rPr>
              <w:t>Volum</w:t>
            </w:r>
          </w:p>
        </w:tc>
      </w:tr>
    </w:tbl>
    <w:p w14:paraId="4F7A939E" w14:textId="77777777" w:rsidR="006210AF" w:rsidRDefault="006210AF" w:rsidP="006210AF">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6210AF" w14:paraId="11BED9BA" w14:textId="77777777" w:rsidTr="005C074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C7E0518" w14:textId="77777777" w:rsidR="006210AF" w:rsidRDefault="006210AF" w:rsidP="005C074E">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14:paraId="79962462" w14:textId="77777777" w:rsidR="006210AF" w:rsidRDefault="006210AF" w:rsidP="005C074E">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14:paraId="0FFECC6D" w14:textId="77777777" w:rsidR="006210AF" w:rsidRDefault="006210AF" w:rsidP="005C074E">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14:paraId="3CF518C9" w14:textId="77777777" w:rsidR="006210AF" w:rsidRDefault="006210AF" w:rsidP="005C074E">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1C4B0C9" w14:textId="77777777" w:rsidR="006210AF" w:rsidRPr="00027881" w:rsidRDefault="006210AF" w:rsidP="005C074E">
            <w:pPr>
              <w:jc w:val="center"/>
              <w:rPr>
                <w:sz w:val="22"/>
                <w:szCs w:val="22"/>
                <w:lang w:val="en-US"/>
              </w:rPr>
            </w:pPr>
            <w:r>
              <w:rPr>
                <w:sz w:val="22"/>
                <w:szCs w:val="22"/>
                <w:lang w:val="en-US"/>
              </w:rPr>
              <w:t>5</w:t>
            </w:r>
          </w:p>
        </w:tc>
      </w:tr>
      <w:tr w:rsidR="006210AF" w14:paraId="5B76FDC5" w14:textId="77777777" w:rsidTr="005C074E">
        <w:tc>
          <w:tcPr>
            <w:tcW w:w="709" w:type="dxa"/>
            <w:tcBorders>
              <w:top w:val="nil"/>
              <w:left w:val="single" w:sz="6" w:space="0" w:color="auto"/>
              <w:bottom w:val="nil"/>
              <w:right w:val="nil"/>
            </w:tcBorders>
          </w:tcPr>
          <w:p w14:paraId="61B36BB7" w14:textId="77777777" w:rsidR="006210AF" w:rsidRDefault="006210AF" w:rsidP="005C074E">
            <w:pPr>
              <w:jc w:val="center"/>
            </w:pPr>
          </w:p>
        </w:tc>
        <w:tc>
          <w:tcPr>
            <w:tcW w:w="1559" w:type="dxa"/>
            <w:tcBorders>
              <w:top w:val="nil"/>
              <w:left w:val="single" w:sz="6" w:space="0" w:color="auto"/>
              <w:bottom w:val="nil"/>
              <w:right w:val="nil"/>
            </w:tcBorders>
          </w:tcPr>
          <w:p w14:paraId="3B383FB2" w14:textId="77777777" w:rsidR="006210AF" w:rsidRDefault="006210AF" w:rsidP="005C074E"/>
        </w:tc>
        <w:tc>
          <w:tcPr>
            <w:tcW w:w="7513" w:type="dxa"/>
            <w:gridSpan w:val="3"/>
            <w:tcBorders>
              <w:top w:val="nil"/>
              <w:left w:val="single" w:sz="6" w:space="0" w:color="auto"/>
              <w:bottom w:val="nil"/>
              <w:right w:val="single" w:sz="6" w:space="0" w:color="auto"/>
            </w:tcBorders>
          </w:tcPr>
          <w:p w14:paraId="77F05EEF" w14:textId="77777777" w:rsidR="006210AF" w:rsidRPr="00DF783A" w:rsidRDefault="006210AF" w:rsidP="005C074E">
            <w:pPr>
              <w:rPr>
                <w:b/>
                <w:bCs/>
                <w:sz w:val="22"/>
                <w:szCs w:val="22"/>
                <w:lang w:val="en-US"/>
              </w:rPr>
            </w:pPr>
            <w:r w:rsidRPr="00B40365">
              <w:rPr>
                <w:b/>
                <w:bCs/>
                <w:sz w:val="22"/>
                <w:szCs w:val="22"/>
              </w:rPr>
              <w:t>1. Lucrari de constructie</w:t>
            </w:r>
          </w:p>
        </w:tc>
      </w:tr>
      <w:tr w:rsidR="006210AF" w14:paraId="0E0FD3D4" w14:textId="77777777" w:rsidTr="005C074E">
        <w:tc>
          <w:tcPr>
            <w:tcW w:w="709" w:type="dxa"/>
            <w:tcBorders>
              <w:top w:val="nil"/>
              <w:left w:val="single" w:sz="6" w:space="0" w:color="auto"/>
              <w:bottom w:val="nil"/>
              <w:right w:val="nil"/>
            </w:tcBorders>
          </w:tcPr>
          <w:p w14:paraId="7EF24DA6" w14:textId="77777777" w:rsidR="006210AF" w:rsidRDefault="006210AF" w:rsidP="005C074E">
            <w:pPr>
              <w:jc w:val="center"/>
            </w:pPr>
          </w:p>
        </w:tc>
        <w:tc>
          <w:tcPr>
            <w:tcW w:w="1559" w:type="dxa"/>
            <w:tcBorders>
              <w:top w:val="nil"/>
              <w:left w:val="single" w:sz="6" w:space="0" w:color="auto"/>
              <w:bottom w:val="nil"/>
              <w:right w:val="nil"/>
            </w:tcBorders>
          </w:tcPr>
          <w:p w14:paraId="3099C667" w14:textId="77777777" w:rsidR="006210AF" w:rsidRDefault="006210AF" w:rsidP="005C074E"/>
        </w:tc>
        <w:tc>
          <w:tcPr>
            <w:tcW w:w="7513" w:type="dxa"/>
            <w:gridSpan w:val="3"/>
            <w:tcBorders>
              <w:top w:val="nil"/>
              <w:left w:val="single" w:sz="6" w:space="0" w:color="auto"/>
              <w:bottom w:val="nil"/>
              <w:right w:val="single" w:sz="6" w:space="0" w:color="auto"/>
            </w:tcBorders>
          </w:tcPr>
          <w:p w14:paraId="165D22E1" w14:textId="77777777" w:rsidR="006210AF" w:rsidRPr="00DF783A" w:rsidRDefault="006210AF" w:rsidP="005C074E">
            <w:pPr>
              <w:rPr>
                <w:b/>
                <w:bCs/>
                <w:sz w:val="22"/>
                <w:szCs w:val="22"/>
                <w:lang w:val="en-US"/>
              </w:rPr>
            </w:pPr>
            <w:r w:rsidRPr="00B40365">
              <w:rPr>
                <w:b/>
                <w:bCs/>
                <w:sz w:val="22"/>
                <w:szCs w:val="22"/>
              </w:rPr>
              <w:t>1.1. Lucrari de demolare</w:t>
            </w:r>
          </w:p>
        </w:tc>
      </w:tr>
      <w:tr w:rsidR="006210AF" w14:paraId="76880BEB"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3E2770" w14:textId="77777777" w:rsidR="006210AF" w:rsidRDefault="006210AF" w:rsidP="005C074E">
            <w:pPr>
              <w:rPr>
                <w:sz w:val="22"/>
                <w:szCs w:val="22"/>
              </w:rPr>
            </w:pPr>
            <w:r>
              <w:rPr>
                <w:sz w:val="22"/>
                <w:szCs w:val="22"/>
              </w:rPr>
              <w:t>1</w:t>
            </w:r>
          </w:p>
        </w:tc>
        <w:tc>
          <w:tcPr>
            <w:tcW w:w="1559" w:type="dxa"/>
            <w:tcBorders>
              <w:top w:val="single" w:sz="4" w:space="0" w:color="auto"/>
              <w:bottom w:val="single" w:sz="4" w:space="0" w:color="auto"/>
            </w:tcBorders>
          </w:tcPr>
          <w:p w14:paraId="3B7BA8BD" w14:textId="77777777" w:rsidR="006210AF" w:rsidRDefault="006210AF" w:rsidP="005C074E">
            <w:pPr>
              <w:rPr>
                <w:sz w:val="22"/>
                <w:szCs w:val="22"/>
              </w:rPr>
            </w:pPr>
            <w:r>
              <w:rPr>
                <w:sz w:val="22"/>
                <w:szCs w:val="22"/>
                <w:lang w:val="en-US"/>
              </w:rPr>
              <w:t>RpCI42F K =2</w:t>
            </w:r>
          </w:p>
          <w:p w14:paraId="12052538"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A717E8D" w14:textId="77777777" w:rsidR="006210AF" w:rsidRPr="00DF783A" w:rsidRDefault="006210AF" w:rsidP="005C074E">
            <w:pPr>
              <w:rPr>
                <w:lang w:val="en-US"/>
              </w:rPr>
            </w:pPr>
            <w:r w:rsidRPr="00DF783A">
              <w:rPr>
                <w:lang w:val="en-US"/>
              </w:rPr>
              <w:t>Demontarea elementelor de acoperis - membrane bituminoase in unul sau doua straturi</w:t>
            </w:r>
            <w:r>
              <w:rPr>
                <w:lang w:val="en-US"/>
              </w:rPr>
              <w:t xml:space="preserve">   (Nota. patru- sase straturi)</w:t>
            </w:r>
          </w:p>
        </w:tc>
        <w:tc>
          <w:tcPr>
            <w:tcW w:w="992" w:type="dxa"/>
            <w:tcBorders>
              <w:top w:val="single" w:sz="4" w:space="0" w:color="auto"/>
              <w:bottom w:val="single" w:sz="4" w:space="0" w:color="auto"/>
            </w:tcBorders>
            <w:vAlign w:val="center"/>
          </w:tcPr>
          <w:p w14:paraId="1F10E3AE"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65FB58BC" w14:textId="77777777" w:rsidR="006210AF" w:rsidRDefault="006210AF" w:rsidP="005C074E">
            <w:pPr>
              <w:jc w:val="center"/>
              <w:rPr>
                <w:sz w:val="22"/>
                <w:szCs w:val="22"/>
                <w:lang w:val="en-US"/>
              </w:rPr>
            </w:pPr>
            <w:r>
              <w:rPr>
                <w:sz w:val="22"/>
                <w:szCs w:val="22"/>
                <w:lang w:val="en-US"/>
              </w:rPr>
              <w:t>713,40</w:t>
            </w:r>
          </w:p>
        </w:tc>
      </w:tr>
      <w:tr w:rsidR="006210AF" w14:paraId="3B15A2F1"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3E3E97" w14:textId="77777777" w:rsidR="006210AF" w:rsidRDefault="006210AF" w:rsidP="005C074E">
            <w:pPr>
              <w:rPr>
                <w:sz w:val="22"/>
                <w:szCs w:val="22"/>
              </w:rPr>
            </w:pPr>
            <w:r>
              <w:rPr>
                <w:sz w:val="22"/>
                <w:szCs w:val="22"/>
              </w:rPr>
              <w:t>2</w:t>
            </w:r>
          </w:p>
        </w:tc>
        <w:tc>
          <w:tcPr>
            <w:tcW w:w="1559" w:type="dxa"/>
            <w:tcBorders>
              <w:top w:val="single" w:sz="4" w:space="0" w:color="auto"/>
              <w:bottom w:val="single" w:sz="4" w:space="0" w:color="auto"/>
            </w:tcBorders>
          </w:tcPr>
          <w:p w14:paraId="5AF40963" w14:textId="77777777" w:rsidR="006210AF" w:rsidRDefault="006210AF" w:rsidP="005C074E">
            <w:pPr>
              <w:rPr>
                <w:sz w:val="22"/>
                <w:szCs w:val="22"/>
              </w:rPr>
            </w:pPr>
            <w:r>
              <w:rPr>
                <w:sz w:val="22"/>
                <w:szCs w:val="22"/>
                <w:lang w:val="en-US"/>
              </w:rPr>
              <w:t>RpCB18F</w:t>
            </w:r>
          </w:p>
          <w:p w14:paraId="5F18EF55"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5AA27DF2" w14:textId="77777777" w:rsidR="006210AF" w:rsidRPr="00DF783A" w:rsidRDefault="006210AF" w:rsidP="005C074E">
            <w:pPr>
              <w:rPr>
                <w:lang w:val="en-US"/>
              </w:rPr>
            </w:pPr>
            <w:r w:rsidRPr="00DF783A">
              <w:rPr>
                <w:lang w:val="en-US"/>
              </w:rPr>
              <w:t>Demolarea betoanelor vechi cu mi</w:t>
            </w:r>
            <w:r>
              <w:rPr>
                <w:lang w:val="en-US"/>
              </w:rPr>
              <w:t>jloace mecanice,  beton simplu</w:t>
            </w:r>
          </w:p>
        </w:tc>
        <w:tc>
          <w:tcPr>
            <w:tcW w:w="992" w:type="dxa"/>
            <w:tcBorders>
              <w:top w:val="single" w:sz="4" w:space="0" w:color="auto"/>
              <w:bottom w:val="single" w:sz="4" w:space="0" w:color="auto"/>
            </w:tcBorders>
            <w:vAlign w:val="center"/>
          </w:tcPr>
          <w:p w14:paraId="26C6A699" w14:textId="77777777" w:rsidR="006210AF" w:rsidRDefault="006210AF" w:rsidP="005C074E">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DF214D3" w14:textId="77777777" w:rsidR="006210AF" w:rsidRDefault="006210AF" w:rsidP="005C074E">
            <w:pPr>
              <w:jc w:val="center"/>
              <w:rPr>
                <w:sz w:val="22"/>
                <w:szCs w:val="22"/>
                <w:lang w:val="en-US"/>
              </w:rPr>
            </w:pPr>
            <w:r>
              <w:rPr>
                <w:sz w:val="22"/>
                <w:szCs w:val="22"/>
                <w:lang w:val="en-US"/>
              </w:rPr>
              <w:t>35,67</w:t>
            </w:r>
          </w:p>
        </w:tc>
      </w:tr>
      <w:tr w:rsidR="006210AF" w14:paraId="5C4E7F2A"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18CB8C" w14:textId="77777777" w:rsidR="006210AF" w:rsidRDefault="006210AF" w:rsidP="005C074E">
            <w:pPr>
              <w:rPr>
                <w:sz w:val="22"/>
                <w:szCs w:val="22"/>
              </w:rPr>
            </w:pPr>
            <w:r>
              <w:rPr>
                <w:sz w:val="22"/>
                <w:szCs w:val="22"/>
              </w:rPr>
              <w:t>3</w:t>
            </w:r>
          </w:p>
        </w:tc>
        <w:tc>
          <w:tcPr>
            <w:tcW w:w="1559" w:type="dxa"/>
            <w:tcBorders>
              <w:top w:val="single" w:sz="4" w:space="0" w:color="auto"/>
              <w:bottom w:val="single" w:sz="4" w:space="0" w:color="auto"/>
            </w:tcBorders>
          </w:tcPr>
          <w:p w14:paraId="7A458516" w14:textId="77777777" w:rsidR="006210AF" w:rsidRDefault="006210AF" w:rsidP="005C074E">
            <w:pPr>
              <w:rPr>
                <w:sz w:val="22"/>
                <w:szCs w:val="22"/>
              </w:rPr>
            </w:pPr>
            <w:r>
              <w:rPr>
                <w:sz w:val="22"/>
                <w:szCs w:val="22"/>
                <w:lang w:val="en-US"/>
              </w:rPr>
              <w:t>RpCG29C</w:t>
            </w:r>
          </w:p>
          <w:p w14:paraId="580F84EB"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66B02CF" w14:textId="77777777" w:rsidR="006210AF" w:rsidRPr="00DF783A" w:rsidRDefault="006210AF" w:rsidP="005C074E">
            <w:pPr>
              <w:rPr>
                <w:lang w:val="en-US"/>
              </w:rPr>
            </w:pPr>
            <w:r w:rsidRPr="00DF783A">
              <w:rPr>
                <w:lang w:val="en-US"/>
              </w:rPr>
              <w:t>Demolarea peretilor de zidarie din caramida plina,  BCA, blocuri ceramice sau din beton  usor, caramizi GVP, exclusiv schela si curatirea caramizilor(Dem</w:t>
            </w:r>
            <w:r>
              <w:rPr>
                <w:lang w:val="en-US"/>
              </w:rPr>
              <w:t>ontarea canalelor de ventilare)</w:t>
            </w:r>
          </w:p>
        </w:tc>
        <w:tc>
          <w:tcPr>
            <w:tcW w:w="992" w:type="dxa"/>
            <w:tcBorders>
              <w:top w:val="single" w:sz="4" w:space="0" w:color="auto"/>
              <w:bottom w:val="single" w:sz="4" w:space="0" w:color="auto"/>
            </w:tcBorders>
            <w:vAlign w:val="center"/>
          </w:tcPr>
          <w:p w14:paraId="3257BE6E" w14:textId="77777777" w:rsidR="006210AF" w:rsidRDefault="006210AF" w:rsidP="005C074E">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6B3145C5" w14:textId="77777777" w:rsidR="006210AF" w:rsidRDefault="006210AF" w:rsidP="005C074E">
            <w:pPr>
              <w:jc w:val="center"/>
              <w:rPr>
                <w:sz w:val="22"/>
                <w:szCs w:val="22"/>
                <w:lang w:val="en-US"/>
              </w:rPr>
            </w:pPr>
            <w:r>
              <w:rPr>
                <w:sz w:val="22"/>
                <w:szCs w:val="22"/>
                <w:lang w:val="en-US"/>
              </w:rPr>
              <w:t>6,25</w:t>
            </w:r>
          </w:p>
        </w:tc>
      </w:tr>
      <w:tr w:rsidR="006210AF" w14:paraId="31B249E2"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715DFA" w14:textId="77777777" w:rsidR="006210AF" w:rsidRDefault="006210AF" w:rsidP="005C074E">
            <w:pPr>
              <w:rPr>
                <w:sz w:val="22"/>
                <w:szCs w:val="22"/>
              </w:rPr>
            </w:pPr>
            <w:r>
              <w:rPr>
                <w:sz w:val="22"/>
                <w:szCs w:val="22"/>
              </w:rPr>
              <w:t>4</w:t>
            </w:r>
          </w:p>
        </w:tc>
        <w:tc>
          <w:tcPr>
            <w:tcW w:w="1559" w:type="dxa"/>
            <w:tcBorders>
              <w:top w:val="single" w:sz="4" w:space="0" w:color="auto"/>
              <w:bottom w:val="single" w:sz="4" w:space="0" w:color="auto"/>
            </w:tcBorders>
          </w:tcPr>
          <w:p w14:paraId="7A2F12FD" w14:textId="77777777" w:rsidR="006210AF" w:rsidRDefault="006210AF" w:rsidP="005C074E">
            <w:pPr>
              <w:rPr>
                <w:sz w:val="22"/>
                <w:szCs w:val="22"/>
              </w:rPr>
            </w:pPr>
            <w:r>
              <w:rPr>
                <w:sz w:val="22"/>
                <w:szCs w:val="22"/>
                <w:lang w:val="en-US"/>
              </w:rPr>
              <w:t>RpIzC45B</w:t>
            </w:r>
          </w:p>
          <w:p w14:paraId="7AF86593"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265DA75F" w14:textId="77777777" w:rsidR="006210AF" w:rsidRPr="00DF783A" w:rsidRDefault="006210AF" w:rsidP="005C074E">
            <w:pPr>
              <w:rPr>
                <w:lang w:val="en-US"/>
              </w:rPr>
            </w:pPr>
            <w:r w:rsidRPr="00DF783A">
              <w:rPr>
                <w:lang w:val="en-US"/>
              </w:rPr>
              <w:t xml:space="preserve">Desfacerea materialelor izolante sau a protectiilor : </w:t>
            </w:r>
            <w:r>
              <w:rPr>
                <w:lang w:val="en-US"/>
              </w:rPr>
              <w:t>granuloase (cheramzit existent)</w:t>
            </w:r>
          </w:p>
        </w:tc>
        <w:tc>
          <w:tcPr>
            <w:tcW w:w="992" w:type="dxa"/>
            <w:tcBorders>
              <w:top w:val="single" w:sz="4" w:space="0" w:color="auto"/>
              <w:bottom w:val="single" w:sz="4" w:space="0" w:color="auto"/>
            </w:tcBorders>
            <w:vAlign w:val="center"/>
          </w:tcPr>
          <w:p w14:paraId="71EAC1CC" w14:textId="77777777" w:rsidR="006210AF" w:rsidRDefault="006210AF" w:rsidP="005C074E">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5619AA97" w14:textId="77777777" w:rsidR="006210AF" w:rsidRDefault="006210AF" w:rsidP="005C074E">
            <w:pPr>
              <w:jc w:val="center"/>
              <w:rPr>
                <w:sz w:val="22"/>
                <w:szCs w:val="22"/>
                <w:lang w:val="en-US"/>
              </w:rPr>
            </w:pPr>
            <w:r>
              <w:rPr>
                <w:sz w:val="22"/>
                <w:szCs w:val="22"/>
                <w:lang w:val="en-US"/>
              </w:rPr>
              <w:t>50,00</w:t>
            </w:r>
          </w:p>
        </w:tc>
      </w:tr>
      <w:tr w:rsidR="006210AF" w14:paraId="6410F88C"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C93394" w14:textId="77777777" w:rsidR="006210AF" w:rsidRDefault="006210AF" w:rsidP="005C074E">
            <w:pPr>
              <w:rPr>
                <w:sz w:val="22"/>
                <w:szCs w:val="22"/>
              </w:rPr>
            </w:pPr>
            <w:r>
              <w:rPr>
                <w:sz w:val="22"/>
                <w:szCs w:val="22"/>
              </w:rPr>
              <w:t>5</w:t>
            </w:r>
          </w:p>
        </w:tc>
        <w:tc>
          <w:tcPr>
            <w:tcW w:w="1559" w:type="dxa"/>
            <w:tcBorders>
              <w:top w:val="single" w:sz="4" w:space="0" w:color="auto"/>
              <w:bottom w:val="single" w:sz="4" w:space="0" w:color="auto"/>
            </w:tcBorders>
          </w:tcPr>
          <w:p w14:paraId="04CC6B64" w14:textId="77777777" w:rsidR="006210AF" w:rsidRDefault="006210AF" w:rsidP="005C074E">
            <w:pPr>
              <w:rPr>
                <w:sz w:val="22"/>
                <w:szCs w:val="22"/>
              </w:rPr>
            </w:pPr>
            <w:r>
              <w:rPr>
                <w:sz w:val="22"/>
                <w:szCs w:val="22"/>
                <w:lang w:val="en-US"/>
              </w:rPr>
              <w:t>TrI1AA02F2</w:t>
            </w:r>
          </w:p>
          <w:p w14:paraId="31409EC4"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17178AF7" w14:textId="77777777" w:rsidR="006210AF" w:rsidRPr="00DF783A" w:rsidRDefault="006210AF" w:rsidP="005C074E">
            <w:pPr>
              <w:rPr>
                <w:lang w:val="en-US"/>
              </w:rPr>
            </w:pPr>
            <w:r w:rsidRPr="00DF783A">
              <w:rPr>
                <w:lang w:val="en-US"/>
              </w:rPr>
              <w:t xml:space="preserve">Incarcarea materialelor din grupa A - grele, in bulgari prin transport pina la 10 m - </w:t>
            </w:r>
            <w:r>
              <w:rPr>
                <w:lang w:val="en-US"/>
              </w:rPr>
              <w:t>de pe rampa sau teren, in auto.</w:t>
            </w:r>
          </w:p>
        </w:tc>
        <w:tc>
          <w:tcPr>
            <w:tcW w:w="992" w:type="dxa"/>
            <w:tcBorders>
              <w:top w:val="single" w:sz="4" w:space="0" w:color="auto"/>
              <w:bottom w:val="single" w:sz="4" w:space="0" w:color="auto"/>
            </w:tcBorders>
            <w:vAlign w:val="center"/>
          </w:tcPr>
          <w:p w14:paraId="7D3ADD53" w14:textId="77777777" w:rsidR="006210AF" w:rsidRDefault="006210AF" w:rsidP="005C074E">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5649B0D0" w14:textId="77777777" w:rsidR="006210AF" w:rsidRDefault="006210AF" w:rsidP="005C074E">
            <w:pPr>
              <w:jc w:val="center"/>
              <w:rPr>
                <w:sz w:val="22"/>
                <w:szCs w:val="22"/>
                <w:lang w:val="en-US"/>
              </w:rPr>
            </w:pPr>
            <w:r>
              <w:rPr>
                <w:sz w:val="22"/>
                <w:szCs w:val="22"/>
                <w:lang w:val="en-US"/>
              </w:rPr>
              <w:t>124,18</w:t>
            </w:r>
          </w:p>
        </w:tc>
      </w:tr>
      <w:tr w:rsidR="006210AF" w14:paraId="54C24DFE"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BFCA8" w14:textId="77777777" w:rsidR="006210AF" w:rsidRDefault="006210AF" w:rsidP="005C074E">
            <w:pPr>
              <w:rPr>
                <w:sz w:val="22"/>
                <w:szCs w:val="22"/>
              </w:rPr>
            </w:pPr>
            <w:r>
              <w:rPr>
                <w:sz w:val="22"/>
                <w:szCs w:val="22"/>
              </w:rPr>
              <w:t>6</w:t>
            </w:r>
          </w:p>
        </w:tc>
        <w:tc>
          <w:tcPr>
            <w:tcW w:w="1559" w:type="dxa"/>
            <w:tcBorders>
              <w:top w:val="single" w:sz="4" w:space="0" w:color="auto"/>
              <w:bottom w:val="single" w:sz="4" w:space="0" w:color="auto"/>
            </w:tcBorders>
          </w:tcPr>
          <w:p w14:paraId="1EB8A528" w14:textId="77777777" w:rsidR="006210AF" w:rsidRDefault="006210AF" w:rsidP="005C074E">
            <w:pPr>
              <w:rPr>
                <w:sz w:val="22"/>
                <w:szCs w:val="22"/>
              </w:rPr>
            </w:pPr>
            <w:r>
              <w:rPr>
                <w:sz w:val="22"/>
                <w:szCs w:val="22"/>
                <w:lang w:val="en-US"/>
              </w:rPr>
              <w:t>TsI50A10</w:t>
            </w:r>
          </w:p>
          <w:p w14:paraId="2CA4A734"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43AF4E28" w14:textId="77777777" w:rsidR="006210AF" w:rsidRPr="00DF783A" w:rsidRDefault="006210AF" w:rsidP="005C074E">
            <w:pPr>
              <w:rPr>
                <w:lang w:val="en-US"/>
              </w:rPr>
            </w:pPr>
            <w:r w:rsidRPr="00DF783A">
              <w:rPr>
                <w:lang w:val="en-US"/>
              </w:rPr>
              <w:t>Transportarea pamintului cu autobascula</w:t>
            </w:r>
            <w:r>
              <w:rPr>
                <w:lang w:val="en-US"/>
              </w:rPr>
              <w:t>nta de 5 t la distanta de 10 km</w:t>
            </w:r>
          </w:p>
        </w:tc>
        <w:tc>
          <w:tcPr>
            <w:tcW w:w="992" w:type="dxa"/>
            <w:tcBorders>
              <w:top w:val="single" w:sz="4" w:space="0" w:color="auto"/>
              <w:bottom w:val="single" w:sz="4" w:space="0" w:color="auto"/>
            </w:tcBorders>
            <w:vAlign w:val="center"/>
          </w:tcPr>
          <w:p w14:paraId="37562D52" w14:textId="77777777" w:rsidR="006210AF" w:rsidRDefault="006210AF" w:rsidP="005C074E">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00158600" w14:textId="77777777" w:rsidR="006210AF" w:rsidRDefault="006210AF" w:rsidP="005C074E">
            <w:pPr>
              <w:jc w:val="center"/>
              <w:rPr>
                <w:sz w:val="22"/>
                <w:szCs w:val="22"/>
                <w:lang w:val="en-US"/>
              </w:rPr>
            </w:pPr>
            <w:r>
              <w:rPr>
                <w:sz w:val="22"/>
                <w:szCs w:val="22"/>
                <w:lang w:val="en-US"/>
              </w:rPr>
              <w:t>124,18</w:t>
            </w:r>
          </w:p>
        </w:tc>
      </w:tr>
      <w:tr w:rsidR="006210AF" w14:paraId="0F328577" w14:textId="77777777" w:rsidTr="005C074E">
        <w:tc>
          <w:tcPr>
            <w:tcW w:w="709" w:type="dxa"/>
            <w:tcBorders>
              <w:top w:val="nil"/>
              <w:left w:val="single" w:sz="6" w:space="0" w:color="auto"/>
              <w:bottom w:val="nil"/>
              <w:right w:val="nil"/>
            </w:tcBorders>
          </w:tcPr>
          <w:p w14:paraId="3D36F89E" w14:textId="77777777" w:rsidR="006210AF" w:rsidRDefault="006210AF" w:rsidP="005C074E">
            <w:pPr>
              <w:jc w:val="center"/>
            </w:pPr>
          </w:p>
        </w:tc>
        <w:tc>
          <w:tcPr>
            <w:tcW w:w="1559" w:type="dxa"/>
            <w:tcBorders>
              <w:top w:val="nil"/>
              <w:left w:val="single" w:sz="6" w:space="0" w:color="auto"/>
              <w:bottom w:val="nil"/>
              <w:right w:val="nil"/>
            </w:tcBorders>
          </w:tcPr>
          <w:p w14:paraId="00ECA9BB" w14:textId="77777777" w:rsidR="006210AF" w:rsidRDefault="006210AF" w:rsidP="005C074E"/>
        </w:tc>
        <w:tc>
          <w:tcPr>
            <w:tcW w:w="7513" w:type="dxa"/>
            <w:gridSpan w:val="3"/>
            <w:tcBorders>
              <w:top w:val="nil"/>
              <w:left w:val="single" w:sz="6" w:space="0" w:color="auto"/>
              <w:bottom w:val="nil"/>
              <w:right w:val="single" w:sz="6" w:space="0" w:color="auto"/>
            </w:tcBorders>
          </w:tcPr>
          <w:p w14:paraId="123826BB" w14:textId="77777777" w:rsidR="006210AF" w:rsidRPr="00DF783A" w:rsidRDefault="006210AF" w:rsidP="005C074E">
            <w:pPr>
              <w:rPr>
                <w:b/>
                <w:bCs/>
                <w:sz w:val="22"/>
                <w:szCs w:val="22"/>
                <w:lang w:val="en-US"/>
              </w:rPr>
            </w:pPr>
            <w:r w:rsidRPr="00B40365">
              <w:rPr>
                <w:b/>
                <w:bCs/>
                <w:sz w:val="22"/>
                <w:szCs w:val="22"/>
              </w:rPr>
              <w:t xml:space="preserve">1.2. Izolare termica planseu </w:t>
            </w:r>
          </w:p>
        </w:tc>
      </w:tr>
      <w:tr w:rsidR="006210AF" w14:paraId="13A4E9B9"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36E7AF" w14:textId="77777777" w:rsidR="006210AF" w:rsidRDefault="006210AF" w:rsidP="005C074E">
            <w:pPr>
              <w:rPr>
                <w:sz w:val="22"/>
                <w:szCs w:val="22"/>
              </w:rPr>
            </w:pPr>
            <w:r>
              <w:rPr>
                <w:sz w:val="22"/>
                <w:szCs w:val="22"/>
              </w:rPr>
              <w:t>7</w:t>
            </w:r>
          </w:p>
        </w:tc>
        <w:tc>
          <w:tcPr>
            <w:tcW w:w="1559" w:type="dxa"/>
            <w:tcBorders>
              <w:top w:val="single" w:sz="4" w:space="0" w:color="auto"/>
              <w:bottom w:val="single" w:sz="4" w:space="0" w:color="auto"/>
            </w:tcBorders>
          </w:tcPr>
          <w:p w14:paraId="7562DE4E" w14:textId="77777777" w:rsidR="006210AF" w:rsidRDefault="006210AF" w:rsidP="005C074E">
            <w:pPr>
              <w:rPr>
                <w:sz w:val="22"/>
                <w:szCs w:val="22"/>
              </w:rPr>
            </w:pPr>
            <w:r>
              <w:rPr>
                <w:sz w:val="22"/>
                <w:szCs w:val="22"/>
                <w:lang w:val="en-US"/>
              </w:rPr>
              <w:t>CE17A</w:t>
            </w:r>
          </w:p>
          <w:p w14:paraId="6CF74198"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49C51FD" w14:textId="77777777" w:rsidR="006210AF" w:rsidRPr="00DF783A" w:rsidRDefault="006210AF" w:rsidP="005C074E">
            <w:pPr>
              <w:rPr>
                <w:lang w:val="en-US"/>
              </w:rPr>
            </w:pPr>
            <w:r w:rsidRPr="00DF783A">
              <w:rPr>
                <w:lang w:val="en-US"/>
              </w:rPr>
              <w:t>Strat suplimentar polimeric tip ondutiss montat sub stratul de invelitoare de tigla, placi ondulate sau am</w:t>
            </w:r>
            <w:r>
              <w:rPr>
                <w:lang w:val="en-US"/>
              </w:rPr>
              <w:t>prentate (Pelicula de difuzie).</w:t>
            </w:r>
          </w:p>
        </w:tc>
        <w:tc>
          <w:tcPr>
            <w:tcW w:w="992" w:type="dxa"/>
            <w:tcBorders>
              <w:top w:val="single" w:sz="4" w:space="0" w:color="auto"/>
              <w:bottom w:val="single" w:sz="4" w:space="0" w:color="auto"/>
            </w:tcBorders>
            <w:vAlign w:val="center"/>
          </w:tcPr>
          <w:p w14:paraId="5C0234CB"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5BB04070" w14:textId="77777777" w:rsidR="006210AF" w:rsidRDefault="006210AF" w:rsidP="005C074E">
            <w:pPr>
              <w:jc w:val="center"/>
              <w:rPr>
                <w:sz w:val="22"/>
                <w:szCs w:val="22"/>
                <w:lang w:val="en-US"/>
              </w:rPr>
            </w:pPr>
            <w:r>
              <w:rPr>
                <w:sz w:val="22"/>
                <w:szCs w:val="22"/>
                <w:lang w:val="en-US"/>
              </w:rPr>
              <w:t>713,40</w:t>
            </w:r>
          </w:p>
        </w:tc>
      </w:tr>
      <w:tr w:rsidR="006210AF" w14:paraId="60BF4419"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A71A4D" w14:textId="77777777" w:rsidR="006210AF" w:rsidRDefault="006210AF" w:rsidP="005C074E">
            <w:pPr>
              <w:rPr>
                <w:sz w:val="22"/>
                <w:szCs w:val="22"/>
              </w:rPr>
            </w:pPr>
            <w:r>
              <w:rPr>
                <w:sz w:val="22"/>
                <w:szCs w:val="22"/>
              </w:rPr>
              <w:t>8</w:t>
            </w:r>
          </w:p>
        </w:tc>
        <w:tc>
          <w:tcPr>
            <w:tcW w:w="1559" w:type="dxa"/>
            <w:tcBorders>
              <w:top w:val="single" w:sz="4" w:space="0" w:color="auto"/>
              <w:bottom w:val="single" w:sz="4" w:space="0" w:color="auto"/>
            </w:tcBorders>
          </w:tcPr>
          <w:p w14:paraId="7DA8C95F" w14:textId="77777777" w:rsidR="006210AF" w:rsidRDefault="006210AF" w:rsidP="005C074E">
            <w:pPr>
              <w:rPr>
                <w:sz w:val="22"/>
                <w:szCs w:val="22"/>
              </w:rPr>
            </w:pPr>
            <w:r>
              <w:rPr>
                <w:sz w:val="22"/>
                <w:szCs w:val="22"/>
                <w:lang w:val="en-US"/>
              </w:rPr>
              <w:t>CA02C</w:t>
            </w:r>
          </w:p>
          <w:p w14:paraId="4F4233B4"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39C65356" w14:textId="77777777" w:rsidR="006210AF" w:rsidRPr="00DF783A" w:rsidRDefault="006210AF" w:rsidP="005C074E">
            <w:pPr>
              <w:rPr>
                <w:lang w:val="en-US"/>
              </w:rPr>
            </w:pPr>
            <w:r w:rsidRPr="00DF783A">
              <w:rPr>
                <w:lang w:val="en-US"/>
              </w:rPr>
              <w:t>Beton simplu turnat  in egalizari, pante, sape la inaltimi pina la 35 m inclusiv, preparat cu centrala de betoane conform art. CA01 sau beton marfa, turnare cu mijloace cl</w:t>
            </w:r>
            <w:r>
              <w:rPr>
                <w:lang w:val="en-US"/>
              </w:rPr>
              <w:t>asice (Cimentoplast gr. 100 mm)</w:t>
            </w:r>
          </w:p>
        </w:tc>
        <w:tc>
          <w:tcPr>
            <w:tcW w:w="992" w:type="dxa"/>
            <w:tcBorders>
              <w:top w:val="single" w:sz="4" w:space="0" w:color="auto"/>
              <w:bottom w:val="single" w:sz="4" w:space="0" w:color="auto"/>
            </w:tcBorders>
            <w:vAlign w:val="center"/>
          </w:tcPr>
          <w:p w14:paraId="0877E702" w14:textId="77777777" w:rsidR="006210AF" w:rsidRDefault="006210AF" w:rsidP="005C074E">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AE5E641" w14:textId="77777777" w:rsidR="006210AF" w:rsidRDefault="006210AF" w:rsidP="005C074E">
            <w:pPr>
              <w:jc w:val="center"/>
              <w:rPr>
                <w:sz w:val="22"/>
                <w:szCs w:val="22"/>
                <w:lang w:val="en-US"/>
              </w:rPr>
            </w:pPr>
            <w:r>
              <w:rPr>
                <w:sz w:val="22"/>
                <w:szCs w:val="22"/>
                <w:lang w:val="en-US"/>
              </w:rPr>
              <w:t>71,34</w:t>
            </w:r>
          </w:p>
        </w:tc>
      </w:tr>
      <w:tr w:rsidR="006210AF" w14:paraId="0038517A"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A44FEC" w14:textId="77777777" w:rsidR="006210AF" w:rsidRDefault="006210AF" w:rsidP="005C074E">
            <w:pPr>
              <w:rPr>
                <w:sz w:val="22"/>
                <w:szCs w:val="22"/>
              </w:rPr>
            </w:pPr>
            <w:r>
              <w:rPr>
                <w:sz w:val="22"/>
                <w:szCs w:val="22"/>
              </w:rPr>
              <w:t>9</w:t>
            </w:r>
          </w:p>
        </w:tc>
        <w:tc>
          <w:tcPr>
            <w:tcW w:w="1559" w:type="dxa"/>
            <w:tcBorders>
              <w:top w:val="single" w:sz="4" w:space="0" w:color="auto"/>
              <w:bottom w:val="single" w:sz="4" w:space="0" w:color="auto"/>
            </w:tcBorders>
          </w:tcPr>
          <w:p w14:paraId="4E9AC63C" w14:textId="77777777" w:rsidR="006210AF" w:rsidRDefault="006210AF" w:rsidP="005C074E">
            <w:pPr>
              <w:rPr>
                <w:sz w:val="22"/>
                <w:szCs w:val="22"/>
              </w:rPr>
            </w:pPr>
            <w:r>
              <w:rPr>
                <w:sz w:val="22"/>
                <w:szCs w:val="22"/>
                <w:lang w:val="en-US"/>
              </w:rPr>
              <w:t>CG01A</w:t>
            </w:r>
          </w:p>
          <w:p w14:paraId="22B3B9CD"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3EBA451" w14:textId="77777777" w:rsidR="006210AF" w:rsidRPr="00DF783A" w:rsidRDefault="006210AF" w:rsidP="005C074E">
            <w:pPr>
              <w:rPr>
                <w:lang w:val="en-US"/>
              </w:rPr>
            </w:pPr>
            <w:r w:rsidRPr="00DF783A">
              <w:rPr>
                <w:lang w:val="en-US"/>
              </w:rPr>
              <w:t xml:space="preserve">Strat suport pentru pardoseli executat din mortar din ciment M 150 de 3 cm grosime cu fata driscuita fin </w:t>
            </w:r>
          </w:p>
        </w:tc>
        <w:tc>
          <w:tcPr>
            <w:tcW w:w="992" w:type="dxa"/>
            <w:tcBorders>
              <w:top w:val="single" w:sz="4" w:space="0" w:color="auto"/>
              <w:bottom w:val="single" w:sz="4" w:space="0" w:color="auto"/>
            </w:tcBorders>
            <w:vAlign w:val="center"/>
          </w:tcPr>
          <w:p w14:paraId="620BB621"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7656EFBE" w14:textId="77777777" w:rsidR="006210AF" w:rsidRDefault="006210AF" w:rsidP="005C074E">
            <w:pPr>
              <w:jc w:val="center"/>
              <w:rPr>
                <w:sz w:val="22"/>
                <w:szCs w:val="22"/>
                <w:lang w:val="en-US"/>
              </w:rPr>
            </w:pPr>
            <w:r>
              <w:rPr>
                <w:sz w:val="22"/>
                <w:szCs w:val="22"/>
                <w:lang w:val="en-US"/>
              </w:rPr>
              <w:t>713,40</w:t>
            </w:r>
          </w:p>
        </w:tc>
      </w:tr>
      <w:tr w:rsidR="006210AF" w14:paraId="4D032AC9"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9A55C5" w14:textId="77777777" w:rsidR="006210AF" w:rsidRDefault="006210AF" w:rsidP="005C074E">
            <w:pPr>
              <w:rPr>
                <w:sz w:val="22"/>
                <w:szCs w:val="22"/>
              </w:rPr>
            </w:pPr>
            <w:r>
              <w:rPr>
                <w:sz w:val="22"/>
                <w:szCs w:val="22"/>
              </w:rPr>
              <w:t>10</w:t>
            </w:r>
          </w:p>
        </w:tc>
        <w:tc>
          <w:tcPr>
            <w:tcW w:w="1559" w:type="dxa"/>
            <w:tcBorders>
              <w:top w:val="single" w:sz="4" w:space="0" w:color="auto"/>
              <w:bottom w:val="single" w:sz="4" w:space="0" w:color="auto"/>
            </w:tcBorders>
          </w:tcPr>
          <w:p w14:paraId="3AD90CA2" w14:textId="77777777" w:rsidR="006210AF" w:rsidRDefault="006210AF" w:rsidP="005C074E">
            <w:pPr>
              <w:rPr>
                <w:sz w:val="22"/>
                <w:szCs w:val="22"/>
              </w:rPr>
            </w:pPr>
            <w:r>
              <w:rPr>
                <w:sz w:val="22"/>
                <w:szCs w:val="22"/>
                <w:lang w:val="en-US"/>
              </w:rPr>
              <w:t>IzF01D1</w:t>
            </w:r>
          </w:p>
          <w:p w14:paraId="33C66F32"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5EA49F3D" w14:textId="77777777" w:rsidR="006210AF" w:rsidRPr="00DF783A" w:rsidRDefault="006210AF" w:rsidP="005C074E">
            <w:pPr>
              <w:rPr>
                <w:lang w:val="en-US"/>
              </w:rPr>
            </w:pPr>
            <w:r w:rsidRPr="00DF783A">
              <w:rPr>
                <w:lang w:val="en-US"/>
              </w:rPr>
              <w:t>Amorsarea suprafetelor pentru aplicarea stratului de difuzie, a barierei contra vaporilor, a termoizolatiei sau a hidroizolatiei la acoperisuri trase, pe acoperisuri orizontale sau verticale sau la pardoselile camerelor umede, ale cuvelor sau ale camerelor frigorifice,  cu emulsie bituminoasa cationica, intr</w:t>
            </w:r>
            <w:r>
              <w:rPr>
                <w:lang w:val="en-US"/>
              </w:rPr>
              <w:t>-un strat ( Praimer bituminos )</w:t>
            </w:r>
          </w:p>
        </w:tc>
        <w:tc>
          <w:tcPr>
            <w:tcW w:w="992" w:type="dxa"/>
            <w:tcBorders>
              <w:top w:val="single" w:sz="4" w:space="0" w:color="auto"/>
              <w:bottom w:val="single" w:sz="4" w:space="0" w:color="auto"/>
            </w:tcBorders>
            <w:vAlign w:val="center"/>
          </w:tcPr>
          <w:p w14:paraId="6C7DCB56"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0EE9CD3" w14:textId="77777777" w:rsidR="006210AF" w:rsidRDefault="006210AF" w:rsidP="005C074E">
            <w:pPr>
              <w:jc w:val="center"/>
              <w:rPr>
                <w:sz w:val="22"/>
                <w:szCs w:val="22"/>
                <w:lang w:val="en-US"/>
              </w:rPr>
            </w:pPr>
            <w:r>
              <w:rPr>
                <w:sz w:val="22"/>
                <w:szCs w:val="22"/>
                <w:lang w:val="en-US"/>
              </w:rPr>
              <w:t>744,00</w:t>
            </w:r>
          </w:p>
        </w:tc>
      </w:tr>
      <w:tr w:rsidR="006210AF" w14:paraId="3199CB49"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8D3C96" w14:textId="77777777" w:rsidR="006210AF" w:rsidRDefault="006210AF" w:rsidP="005C074E">
            <w:pPr>
              <w:rPr>
                <w:sz w:val="22"/>
                <w:szCs w:val="22"/>
              </w:rPr>
            </w:pPr>
            <w:r>
              <w:rPr>
                <w:sz w:val="22"/>
                <w:szCs w:val="22"/>
              </w:rPr>
              <w:t>11</w:t>
            </w:r>
          </w:p>
        </w:tc>
        <w:tc>
          <w:tcPr>
            <w:tcW w:w="1559" w:type="dxa"/>
            <w:tcBorders>
              <w:top w:val="single" w:sz="4" w:space="0" w:color="auto"/>
              <w:bottom w:val="single" w:sz="4" w:space="0" w:color="auto"/>
            </w:tcBorders>
          </w:tcPr>
          <w:p w14:paraId="7E59F89E" w14:textId="77777777" w:rsidR="006210AF" w:rsidRDefault="006210AF" w:rsidP="005C074E">
            <w:pPr>
              <w:rPr>
                <w:sz w:val="22"/>
                <w:szCs w:val="22"/>
              </w:rPr>
            </w:pPr>
            <w:r>
              <w:rPr>
                <w:sz w:val="22"/>
                <w:szCs w:val="22"/>
                <w:lang w:val="en-US"/>
              </w:rPr>
              <w:t>CE13A2</w:t>
            </w:r>
          </w:p>
          <w:p w14:paraId="5CA3B318"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0F1A7690" w14:textId="77777777" w:rsidR="006210AF" w:rsidRPr="00DF783A" w:rsidRDefault="006210AF" w:rsidP="005C074E">
            <w:pPr>
              <w:rPr>
                <w:lang w:val="en-US"/>
              </w:rPr>
            </w:pPr>
            <w:r w:rsidRPr="00DF783A">
              <w:rPr>
                <w:lang w:val="en-US"/>
              </w:rPr>
              <w:t>Invelitori la acoperisuri cu membrane bituminoase modificate lipite cu flacara in sistem bistrat, pe suprafata orizonta</w:t>
            </w:r>
            <w:r>
              <w:rPr>
                <w:lang w:val="en-US"/>
              </w:rPr>
              <w:t>le montate pe suport continuu (</w:t>
            </w:r>
            <w:r w:rsidRPr="00DF783A">
              <w:rPr>
                <w:lang w:val="en-US"/>
              </w:rPr>
              <w:t>UNIFLEX tip EKP, EPP )</w:t>
            </w:r>
          </w:p>
        </w:tc>
        <w:tc>
          <w:tcPr>
            <w:tcW w:w="992" w:type="dxa"/>
            <w:tcBorders>
              <w:top w:val="single" w:sz="4" w:space="0" w:color="auto"/>
              <w:bottom w:val="single" w:sz="4" w:space="0" w:color="auto"/>
            </w:tcBorders>
            <w:vAlign w:val="center"/>
          </w:tcPr>
          <w:p w14:paraId="054339CC"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7F0D0585" w14:textId="77777777" w:rsidR="006210AF" w:rsidRDefault="006210AF" w:rsidP="005C074E">
            <w:pPr>
              <w:jc w:val="center"/>
              <w:rPr>
                <w:sz w:val="22"/>
                <w:szCs w:val="22"/>
                <w:lang w:val="en-US"/>
              </w:rPr>
            </w:pPr>
            <w:r>
              <w:rPr>
                <w:sz w:val="22"/>
                <w:szCs w:val="22"/>
                <w:lang w:val="en-US"/>
              </w:rPr>
              <w:t>744,00</w:t>
            </w:r>
          </w:p>
        </w:tc>
      </w:tr>
      <w:tr w:rsidR="006210AF" w14:paraId="0305A9FC"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186EAE" w14:textId="77777777" w:rsidR="006210AF" w:rsidRDefault="006210AF" w:rsidP="005C074E">
            <w:pPr>
              <w:rPr>
                <w:sz w:val="22"/>
                <w:szCs w:val="22"/>
              </w:rPr>
            </w:pPr>
            <w:r>
              <w:rPr>
                <w:sz w:val="22"/>
                <w:szCs w:val="22"/>
              </w:rPr>
              <w:t>12</w:t>
            </w:r>
          </w:p>
        </w:tc>
        <w:tc>
          <w:tcPr>
            <w:tcW w:w="1559" w:type="dxa"/>
            <w:tcBorders>
              <w:top w:val="single" w:sz="4" w:space="0" w:color="auto"/>
              <w:bottom w:val="single" w:sz="4" w:space="0" w:color="auto"/>
            </w:tcBorders>
          </w:tcPr>
          <w:p w14:paraId="685B0E22" w14:textId="77777777" w:rsidR="006210AF" w:rsidRDefault="006210AF" w:rsidP="005C074E">
            <w:pPr>
              <w:rPr>
                <w:sz w:val="22"/>
                <w:szCs w:val="22"/>
              </w:rPr>
            </w:pPr>
            <w:r>
              <w:rPr>
                <w:sz w:val="22"/>
                <w:szCs w:val="22"/>
                <w:lang w:val="en-US"/>
              </w:rPr>
              <w:t>RpCE26B</w:t>
            </w:r>
          </w:p>
          <w:p w14:paraId="083A1130"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36B201F4" w14:textId="77777777" w:rsidR="006210AF" w:rsidRPr="00DF783A" w:rsidRDefault="006210AF" w:rsidP="005C074E">
            <w:pPr>
              <w:rPr>
                <w:lang w:val="en-US"/>
              </w:rPr>
            </w:pPr>
            <w:r w:rsidRPr="00DF783A">
              <w:rPr>
                <w:lang w:val="en-US"/>
              </w:rPr>
              <w:t xml:space="preserve">Dispozitive pentru comunicarea straturilor de difuzie cu atmosfera (deflectoare), la terase si acoperisuri, executate din tabla zincata de 0,5 mm grosime, 300 mm inaltime si un guler de </w:t>
            </w:r>
            <w:r w:rsidRPr="00DF783A">
              <w:rPr>
                <w:lang w:val="en-US"/>
              </w:rPr>
              <w:lastRenderedPageBreak/>
              <w:t>300 mm diametru si 20-30 mm inaltime, prevazute cu caciula de protectie, inclusiv racordarea hidroizolatiei duble d=100</w:t>
            </w:r>
            <w:r>
              <w:rPr>
                <w:lang w:val="en-US"/>
              </w:rPr>
              <w:t xml:space="preserve"> mm + 50 mm ( Aerator cu capac)</w:t>
            </w:r>
          </w:p>
        </w:tc>
        <w:tc>
          <w:tcPr>
            <w:tcW w:w="992" w:type="dxa"/>
            <w:tcBorders>
              <w:top w:val="single" w:sz="4" w:space="0" w:color="auto"/>
              <w:bottom w:val="single" w:sz="4" w:space="0" w:color="auto"/>
            </w:tcBorders>
            <w:vAlign w:val="center"/>
          </w:tcPr>
          <w:p w14:paraId="6601CB39" w14:textId="77777777" w:rsidR="006210AF" w:rsidRDefault="006210AF" w:rsidP="005C074E">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14:paraId="6DDE44E3" w14:textId="77777777" w:rsidR="006210AF" w:rsidRDefault="006210AF" w:rsidP="005C074E">
            <w:pPr>
              <w:jc w:val="center"/>
              <w:rPr>
                <w:sz w:val="22"/>
                <w:szCs w:val="22"/>
                <w:lang w:val="en-US"/>
              </w:rPr>
            </w:pPr>
            <w:r>
              <w:rPr>
                <w:sz w:val="22"/>
                <w:szCs w:val="22"/>
                <w:lang w:val="en-US"/>
              </w:rPr>
              <w:t>15,00</w:t>
            </w:r>
          </w:p>
        </w:tc>
      </w:tr>
      <w:tr w:rsidR="006210AF" w14:paraId="32945DFE"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56E338" w14:textId="77777777" w:rsidR="006210AF" w:rsidRDefault="006210AF" w:rsidP="005C074E">
            <w:pPr>
              <w:rPr>
                <w:sz w:val="22"/>
                <w:szCs w:val="22"/>
              </w:rPr>
            </w:pPr>
            <w:r>
              <w:rPr>
                <w:sz w:val="22"/>
                <w:szCs w:val="22"/>
              </w:rPr>
              <w:t>13</w:t>
            </w:r>
          </w:p>
        </w:tc>
        <w:tc>
          <w:tcPr>
            <w:tcW w:w="1559" w:type="dxa"/>
            <w:tcBorders>
              <w:top w:val="single" w:sz="4" w:space="0" w:color="auto"/>
              <w:bottom w:val="single" w:sz="4" w:space="0" w:color="auto"/>
            </w:tcBorders>
          </w:tcPr>
          <w:p w14:paraId="1F579771" w14:textId="77777777" w:rsidR="006210AF" w:rsidRDefault="006210AF" w:rsidP="005C074E">
            <w:pPr>
              <w:rPr>
                <w:sz w:val="22"/>
                <w:szCs w:val="22"/>
              </w:rPr>
            </w:pPr>
            <w:r>
              <w:rPr>
                <w:sz w:val="22"/>
                <w:szCs w:val="22"/>
                <w:lang w:val="en-US"/>
              </w:rPr>
              <w:t>CE05A</w:t>
            </w:r>
          </w:p>
          <w:p w14:paraId="7E598814"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4BC66781" w14:textId="77777777" w:rsidR="006210AF" w:rsidRPr="00DF783A" w:rsidRDefault="006210AF" w:rsidP="005C074E">
            <w:r w:rsidRPr="00B40365">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etc.(Общивка сталью с п</w:t>
            </w:r>
            <w:r>
              <w:t>олимерным покрытием - Парапет )</w:t>
            </w:r>
          </w:p>
        </w:tc>
        <w:tc>
          <w:tcPr>
            <w:tcW w:w="992" w:type="dxa"/>
            <w:tcBorders>
              <w:top w:val="single" w:sz="4" w:space="0" w:color="auto"/>
              <w:bottom w:val="single" w:sz="4" w:space="0" w:color="auto"/>
            </w:tcBorders>
            <w:vAlign w:val="center"/>
          </w:tcPr>
          <w:p w14:paraId="157DA83E"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0AC06FA" w14:textId="77777777" w:rsidR="006210AF" w:rsidRDefault="006210AF" w:rsidP="005C074E">
            <w:pPr>
              <w:jc w:val="center"/>
              <w:rPr>
                <w:sz w:val="22"/>
                <w:szCs w:val="22"/>
                <w:lang w:val="en-US"/>
              </w:rPr>
            </w:pPr>
            <w:r>
              <w:rPr>
                <w:sz w:val="22"/>
                <w:szCs w:val="22"/>
                <w:lang w:val="en-US"/>
              </w:rPr>
              <w:t>25,00</w:t>
            </w:r>
          </w:p>
        </w:tc>
      </w:tr>
      <w:tr w:rsidR="006210AF" w14:paraId="1C42DD23"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E6A375" w14:textId="77777777" w:rsidR="006210AF" w:rsidRDefault="006210AF" w:rsidP="005C074E">
            <w:pPr>
              <w:rPr>
                <w:sz w:val="22"/>
                <w:szCs w:val="22"/>
              </w:rPr>
            </w:pPr>
            <w:r>
              <w:rPr>
                <w:sz w:val="22"/>
                <w:szCs w:val="22"/>
              </w:rPr>
              <w:t>14</w:t>
            </w:r>
          </w:p>
        </w:tc>
        <w:tc>
          <w:tcPr>
            <w:tcW w:w="1559" w:type="dxa"/>
            <w:tcBorders>
              <w:top w:val="single" w:sz="4" w:space="0" w:color="auto"/>
              <w:bottom w:val="single" w:sz="4" w:space="0" w:color="auto"/>
            </w:tcBorders>
          </w:tcPr>
          <w:p w14:paraId="2B196C3D" w14:textId="77777777" w:rsidR="006210AF" w:rsidRDefault="006210AF" w:rsidP="005C074E">
            <w:pPr>
              <w:rPr>
                <w:sz w:val="22"/>
                <w:szCs w:val="22"/>
              </w:rPr>
            </w:pPr>
            <w:r>
              <w:rPr>
                <w:sz w:val="22"/>
                <w:szCs w:val="22"/>
                <w:lang w:val="en-US"/>
              </w:rPr>
              <w:t>CE05A</w:t>
            </w:r>
          </w:p>
          <w:p w14:paraId="095A2480"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236F44A" w14:textId="77777777" w:rsidR="006210AF" w:rsidRPr="00DF783A" w:rsidRDefault="006210AF" w:rsidP="005C074E">
            <w:r w:rsidRPr="00DF783A">
              <w:rPr>
                <w:lang w:val="en-US"/>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w:t>
            </w:r>
            <w:r w:rsidRPr="00B40365">
              <w:t>Общивка</w:t>
            </w:r>
            <w:r w:rsidRPr="00DF783A">
              <w:rPr>
                <w:lang w:val="en-US"/>
              </w:rPr>
              <w:t xml:space="preserve">  </w:t>
            </w:r>
            <w:r w:rsidRPr="00B40365">
              <w:t>оцинкованой</w:t>
            </w:r>
            <w:r w:rsidRPr="00DF783A">
              <w:rPr>
                <w:lang w:val="en-US"/>
              </w:rPr>
              <w:t xml:space="preserve"> </w:t>
            </w:r>
            <w:r w:rsidRPr="00B40365">
              <w:t>сталю</w:t>
            </w:r>
            <w:r w:rsidRPr="00DF783A">
              <w:rPr>
                <w:lang w:val="en-US"/>
              </w:rPr>
              <w:t xml:space="preserve">  </w:t>
            </w:r>
            <w:r>
              <w:t>-</w:t>
            </w:r>
            <w:r>
              <w:rPr>
                <w:lang w:val="ro-MD"/>
              </w:rPr>
              <w:t>(</w:t>
            </w:r>
            <w:r>
              <w:t>Капельник )</w:t>
            </w:r>
          </w:p>
        </w:tc>
        <w:tc>
          <w:tcPr>
            <w:tcW w:w="992" w:type="dxa"/>
            <w:tcBorders>
              <w:top w:val="single" w:sz="4" w:space="0" w:color="auto"/>
              <w:bottom w:val="single" w:sz="4" w:space="0" w:color="auto"/>
            </w:tcBorders>
            <w:vAlign w:val="center"/>
          </w:tcPr>
          <w:p w14:paraId="71469C66"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CEAF196" w14:textId="77777777" w:rsidR="006210AF" w:rsidRDefault="006210AF" w:rsidP="005C074E">
            <w:pPr>
              <w:jc w:val="center"/>
              <w:rPr>
                <w:sz w:val="22"/>
                <w:szCs w:val="22"/>
                <w:lang w:val="en-US"/>
              </w:rPr>
            </w:pPr>
            <w:r>
              <w:rPr>
                <w:sz w:val="22"/>
                <w:szCs w:val="22"/>
                <w:lang w:val="en-US"/>
              </w:rPr>
              <w:t>55,00</w:t>
            </w:r>
          </w:p>
        </w:tc>
      </w:tr>
      <w:tr w:rsidR="006210AF" w14:paraId="2B0DD06D"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2A52CB" w14:textId="77777777" w:rsidR="006210AF" w:rsidRDefault="006210AF" w:rsidP="005C074E">
            <w:pPr>
              <w:rPr>
                <w:sz w:val="22"/>
                <w:szCs w:val="22"/>
              </w:rPr>
            </w:pPr>
            <w:r>
              <w:rPr>
                <w:sz w:val="22"/>
                <w:szCs w:val="22"/>
              </w:rPr>
              <w:t>15</w:t>
            </w:r>
          </w:p>
        </w:tc>
        <w:tc>
          <w:tcPr>
            <w:tcW w:w="1559" w:type="dxa"/>
            <w:tcBorders>
              <w:top w:val="single" w:sz="4" w:space="0" w:color="auto"/>
              <w:bottom w:val="single" w:sz="4" w:space="0" w:color="auto"/>
            </w:tcBorders>
          </w:tcPr>
          <w:p w14:paraId="0EB70FBD" w14:textId="77777777" w:rsidR="006210AF" w:rsidRDefault="006210AF" w:rsidP="005C074E">
            <w:pPr>
              <w:rPr>
                <w:sz w:val="22"/>
                <w:szCs w:val="22"/>
              </w:rPr>
            </w:pPr>
            <w:r>
              <w:rPr>
                <w:sz w:val="22"/>
                <w:szCs w:val="22"/>
                <w:lang w:val="en-US"/>
              </w:rPr>
              <w:t>CE20A</w:t>
            </w:r>
          </w:p>
          <w:p w14:paraId="1FE37EE8"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75885B6D" w14:textId="77777777" w:rsidR="006210AF" w:rsidRPr="00DF783A" w:rsidRDefault="006210AF" w:rsidP="005C074E">
            <w:pPr>
              <w:rPr>
                <w:lang w:val="en-US"/>
              </w:rPr>
            </w:pPr>
            <w:r w:rsidRPr="00DF783A">
              <w:rPr>
                <w:lang w:val="en-US"/>
              </w:rPr>
              <w:t>Sisteme de jgheaburi tip brass din tabla p</w:t>
            </w:r>
            <w:r>
              <w:rPr>
                <w:lang w:val="en-US"/>
              </w:rPr>
              <w:t>rotejata anticoroziv (d=120 mm) cu densitatea nu mai mic de 0,5 mm</w:t>
            </w:r>
          </w:p>
        </w:tc>
        <w:tc>
          <w:tcPr>
            <w:tcW w:w="992" w:type="dxa"/>
            <w:tcBorders>
              <w:top w:val="single" w:sz="4" w:space="0" w:color="auto"/>
              <w:bottom w:val="single" w:sz="4" w:space="0" w:color="auto"/>
            </w:tcBorders>
            <w:vAlign w:val="center"/>
          </w:tcPr>
          <w:p w14:paraId="0B2859F0" w14:textId="77777777" w:rsidR="006210AF" w:rsidRDefault="006210AF" w:rsidP="005C074E">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260F110C" w14:textId="77777777" w:rsidR="006210AF" w:rsidRDefault="006210AF" w:rsidP="005C074E">
            <w:pPr>
              <w:jc w:val="center"/>
              <w:rPr>
                <w:sz w:val="22"/>
                <w:szCs w:val="22"/>
                <w:lang w:val="en-US"/>
              </w:rPr>
            </w:pPr>
            <w:r>
              <w:rPr>
                <w:sz w:val="22"/>
                <w:szCs w:val="22"/>
                <w:lang w:val="en-US"/>
              </w:rPr>
              <w:t>87,00</w:t>
            </w:r>
          </w:p>
        </w:tc>
      </w:tr>
      <w:tr w:rsidR="006210AF" w14:paraId="030DF988"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01C1FC" w14:textId="77777777" w:rsidR="006210AF" w:rsidRDefault="006210AF" w:rsidP="005C074E">
            <w:pPr>
              <w:rPr>
                <w:sz w:val="22"/>
                <w:szCs w:val="22"/>
              </w:rPr>
            </w:pPr>
            <w:r>
              <w:rPr>
                <w:sz w:val="22"/>
                <w:szCs w:val="22"/>
              </w:rPr>
              <w:t>16</w:t>
            </w:r>
          </w:p>
        </w:tc>
        <w:tc>
          <w:tcPr>
            <w:tcW w:w="1559" w:type="dxa"/>
            <w:tcBorders>
              <w:top w:val="single" w:sz="4" w:space="0" w:color="auto"/>
              <w:bottom w:val="single" w:sz="4" w:space="0" w:color="auto"/>
            </w:tcBorders>
          </w:tcPr>
          <w:p w14:paraId="7A7BB8F6" w14:textId="77777777" w:rsidR="006210AF" w:rsidRDefault="006210AF" w:rsidP="005C074E">
            <w:pPr>
              <w:rPr>
                <w:sz w:val="22"/>
                <w:szCs w:val="22"/>
              </w:rPr>
            </w:pPr>
            <w:r>
              <w:rPr>
                <w:sz w:val="22"/>
                <w:szCs w:val="22"/>
                <w:lang w:val="en-US"/>
              </w:rPr>
              <w:t>CE22A</w:t>
            </w:r>
          </w:p>
          <w:p w14:paraId="77739C17"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29381FC2" w14:textId="77777777" w:rsidR="006210AF" w:rsidRPr="00DF783A" w:rsidRDefault="006210AF" w:rsidP="005C074E">
            <w:pPr>
              <w:rPr>
                <w:lang w:val="en-US"/>
              </w:rPr>
            </w:pPr>
            <w:r w:rsidRPr="00DF783A">
              <w:rPr>
                <w:lang w:val="en-US"/>
              </w:rPr>
              <w:t xml:space="preserve">Sisteme de burlane tip brass din tabla </w:t>
            </w:r>
            <w:r>
              <w:rPr>
                <w:lang w:val="en-US"/>
              </w:rPr>
              <w:t>protejata anticoroziv (d=80 mm) cu densitatea nu mai mic de 0,5 mmDe</w:t>
            </w:r>
          </w:p>
        </w:tc>
        <w:tc>
          <w:tcPr>
            <w:tcW w:w="992" w:type="dxa"/>
            <w:tcBorders>
              <w:top w:val="single" w:sz="4" w:space="0" w:color="auto"/>
              <w:bottom w:val="single" w:sz="4" w:space="0" w:color="auto"/>
            </w:tcBorders>
            <w:vAlign w:val="center"/>
          </w:tcPr>
          <w:p w14:paraId="692723A0" w14:textId="77777777" w:rsidR="006210AF" w:rsidRDefault="006210AF" w:rsidP="005C074E">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1D8E9C46" w14:textId="77777777" w:rsidR="006210AF" w:rsidRDefault="006210AF" w:rsidP="005C074E">
            <w:pPr>
              <w:jc w:val="center"/>
              <w:rPr>
                <w:sz w:val="22"/>
                <w:szCs w:val="22"/>
                <w:lang w:val="en-US"/>
              </w:rPr>
            </w:pPr>
            <w:r>
              <w:rPr>
                <w:sz w:val="22"/>
                <w:szCs w:val="22"/>
                <w:lang w:val="en-US"/>
              </w:rPr>
              <w:t>56,00</w:t>
            </w:r>
          </w:p>
        </w:tc>
      </w:tr>
      <w:tr w:rsidR="006210AF" w14:paraId="71881336"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2A908D" w14:textId="77777777" w:rsidR="006210AF" w:rsidRDefault="006210AF" w:rsidP="005C074E">
            <w:pPr>
              <w:rPr>
                <w:sz w:val="22"/>
                <w:szCs w:val="22"/>
              </w:rPr>
            </w:pPr>
            <w:r>
              <w:rPr>
                <w:sz w:val="22"/>
                <w:szCs w:val="22"/>
              </w:rPr>
              <w:t>17</w:t>
            </w:r>
          </w:p>
        </w:tc>
        <w:tc>
          <w:tcPr>
            <w:tcW w:w="1559" w:type="dxa"/>
            <w:tcBorders>
              <w:top w:val="single" w:sz="4" w:space="0" w:color="auto"/>
              <w:bottom w:val="single" w:sz="4" w:space="0" w:color="auto"/>
            </w:tcBorders>
          </w:tcPr>
          <w:p w14:paraId="5DF84944" w14:textId="77777777" w:rsidR="006210AF" w:rsidRDefault="006210AF" w:rsidP="005C074E">
            <w:pPr>
              <w:rPr>
                <w:sz w:val="22"/>
                <w:szCs w:val="22"/>
              </w:rPr>
            </w:pPr>
            <w:r>
              <w:rPr>
                <w:sz w:val="22"/>
                <w:szCs w:val="22"/>
                <w:lang w:val="en-US"/>
              </w:rPr>
              <w:t>CB14A</w:t>
            </w:r>
          </w:p>
          <w:p w14:paraId="191F9098"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AFAD75B" w14:textId="77777777" w:rsidR="006210AF" w:rsidRPr="00DF783A" w:rsidRDefault="006210AF" w:rsidP="005C074E">
            <w:pPr>
              <w:rPr>
                <w:lang w:val="en-US"/>
              </w:rPr>
            </w:pPr>
            <w:r w:rsidRPr="00DF783A">
              <w:rPr>
                <w:lang w:val="en-US"/>
              </w:rPr>
              <w:t>Schela metalica tubulara pentru lucrari pe suprafete verticale la inaltimi pina la 30 m inclusiv, cu imobilizarea sc</w:t>
            </w:r>
            <w:r>
              <w:rPr>
                <w:lang w:val="en-US"/>
              </w:rPr>
              <w:t>helei timp de 25 zile (200 ore)</w:t>
            </w:r>
          </w:p>
        </w:tc>
        <w:tc>
          <w:tcPr>
            <w:tcW w:w="992" w:type="dxa"/>
            <w:tcBorders>
              <w:top w:val="single" w:sz="4" w:space="0" w:color="auto"/>
              <w:bottom w:val="single" w:sz="4" w:space="0" w:color="auto"/>
            </w:tcBorders>
            <w:vAlign w:val="center"/>
          </w:tcPr>
          <w:p w14:paraId="3424AA7B"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7DAD043A" w14:textId="77777777" w:rsidR="006210AF" w:rsidRDefault="006210AF" w:rsidP="005C074E">
            <w:pPr>
              <w:jc w:val="center"/>
              <w:rPr>
                <w:sz w:val="22"/>
                <w:szCs w:val="22"/>
                <w:lang w:val="en-US"/>
              </w:rPr>
            </w:pPr>
            <w:r>
              <w:rPr>
                <w:sz w:val="22"/>
                <w:szCs w:val="22"/>
                <w:lang w:val="en-US"/>
              </w:rPr>
              <w:t>350,00</w:t>
            </w:r>
          </w:p>
        </w:tc>
      </w:tr>
      <w:tr w:rsidR="006210AF" w14:paraId="2AAE3137" w14:textId="77777777" w:rsidTr="005C074E">
        <w:tc>
          <w:tcPr>
            <w:tcW w:w="709" w:type="dxa"/>
            <w:tcBorders>
              <w:top w:val="nil"/>
              <w:left w:val="single" w:sz="6" w:space="0" w:color="auto"/>
              <w:bottom w:val="nil"/>
              <w:right w:val="nil"/>
            </w:tcBorders>
          </w:tcPr>
          <w:p w14:paraId="0C55FF6C" w14:textId="77777777" w:rsidR="006210AF" w:rsidRDefault="006210AF" w:rsidP="005C074E">
            <w:pPr>
              <w:jc w:val="center"/>
            </w:pPr>
          </w:p>
        </w:tc>
        <w:tc>
          <w:tcPr>
            <w:tcW w:w="1559" w:type="dxa"/>
            <w:tcBorders>
              <w:top w:val="nil"/>
              <w:left w:val="single" w:sz="6" w:space="0" w:color="auto"/>
              <w:bottom w:val="nil"/>
              <w:right w:val="nil"/>
            </w:tcBorders>
          </w:tcPr>
          <w:p w14:paraId="5A348F00" w14:textId="77777777" w:rsidR="006210AF" w:rsidRDefault="006210AF" w:rsidP="005C074E"/>
        </w:tc>
        <w:tc>
          <w:tcPr>
            <w:tcW w:w="7513" w:type="dxa"/>
            <w:gridSpan w:val="3"/>
            <w:tcBorders>
              <w:top w:val="nil"/>
              <w:left w:val="single" w:sz="6" w:space="0" w:color="auto"/>
              <w:bottom w:val="nil"/>
              <w:right w:val="single" w:sz="6" w:space="0" w:color="auto"/>
            </w:tcBorders>
          </w:tcPr>
          <w:p w14:paraId="2D5ED8C1" w14:textId="77777777" w:rsidR="006210AF" w:rsidRPr="00DF783A" w:rsidRDefault="006210AF" w:rsidP="005C074E">
            <w:pPr>
              <w:rPr>
                <w:b/>
                <w:bCs/>
                <w:sz w:val="22"/>
                <w:szCs w:val="22"/>
                <w:lang w:val="en-US"/>
              </w:rPr>
            </w:pPr>
            <w:r w:rsidRPr="00B40365">
              <w:rPr>
                <w:b/>
                <w:bCs/>
                <w:sz w:val="22"/>
                <w:szCs w:val="22"/>
              </w:rPr>
              <w:t>1.3. Cosuri de ventilare</w:t>
            </w:r>
          </w:p>
        </w:tc>
      </w:tr>
      <w:tr w:rsidR="006210AF" w14:paraId="5B9190DD"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A2E14B" w14:textId="77777777" w:rsidR="006210AF" w:rsidRDefault="006210AF" w:rsidP="005C074E">
            <w:pPr>
              <w:rPr>
                <w:sz w:val="22"/>
                <w:szCs w:val="22"/>
              </w:rPr>
            </w:pPr>
            <w:r>
              <w:rPr>
                <w:sz w:val="22"/>
                <w:szCs w:val="22"/>
              </w:rPr>
              <w:t>18</w:t>
            </w:r>
          </w:p>
        </w:tc>
        <w:tc>
          <w:tcPr>
            <w:tcW w:w="1559" w:type="dxa"/>
            <w:tcBorders>
              <w:top w:val="single" w:sz="4" w:space="0" w:color="auto"/>
              <w:bottom w:val="single" w:sz="4" w:space="0" w:color="auto"/>
            </w:tcBorders>
          </w:tcPr>
          <w:p w14:paraId="3EAA040A" w14:textId="77777777" w:rsidR="006210AF" w:rsidRDefault="006210AF" w:rsidP="005C074E">
            <w:pPr>
              <w:rPr>
                <w:sz w:val="22"/>
                <w:szCs w:val="22"/>
              </w:rPr>
            </w:pPr>
            <w:r>
              <w:rPr>
                <w:sz w:val="22"/>
                <w:szCs w:val="22"/>
                <w:lang w:val="en-US"/>
              </w:rPr>
              <w:t>CD58A</w:t>
            </w:r>
          </w:p>
          <w:p w14:paraId="1B69CEF9"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4535EA0B" w14:textId="77777777" w:rsidR="006210AF" w:rsidRPr="00DF783A" w:rsidRDefault="006210AF" w:rsidP="005C074E">
            <w:pPr>
              <w:rPr>
                <w:lang w:val="en-US"/>
              </w:rPr>
            </w:pPr>
            <w:r w:rsidRPr="00DF783A">
              <w:rPr>
                <w:lang w:val="en-US"/>
              </w:rPr>
              <w:t>Zidarie simpla din caramida, format 250x120x65 cu prepararea mortarului M-25 in conditii de santier, pereti exteriori cu rostu</w:t>
            </w:r>
            <w:r>
              <w:rPr>
                <w:lang w:val="en-US"/>
              </w:rPr>
              <w:t>ire, inaltime nivel pina la 4m.</w:t>
            </w:r>
          </w:p>
        </w:tc>
        <w:tc>
          <w:tcPr>
            <w:tcW w:w="992" w:type="dxa"/>
            <w:tcBorders>
              <w:top w:val="single" w:sz="4" w:space="0" w:color="auto"/>
              <w:bottom w:val="single" w:sz="4" w:space="0" w:color="auto"/>
            </w:tcBorders>
            <w:vAlign w:val="center"/>
          </w:tcPr>
          <w:p w14:paraId="40607BB1" w14:textId="77777777" w:rsidR="006210AF" w:rsidRDefault="006210AF" w:rsidP="005C074E">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50760B05" w14:textId="77777777" w:rsidR="006210AF" w:rsidRDefault="006210AF" w:rsidP="005C074E">
            <w:pPr>
              <w:jc w:val="center"/>
              <w:rPr>
                <w:sz w:val="22"/>
                <w:szCs w:val="22"/>
                <w:lang w:val="en-US"/>
              </w:rPr>
            </w:pPr>
            <w:r>
              <w:rPr>
                <w:sz w:val="22"/>
                <w:szCs w:val="22"/>
                <w:lang w:val="en-US"/>
              </w:rPr>
              <w:t>28,88</w:t>
            </w:r>
          </w:p>
        </w:tc>
      </w:tr>
      <w:tr w:rsidR="006210AF" w14:paraId="0F430281"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6F4426" w14:textId="77777777" w:rsidR="006210AF" w:rsidRDefault="006210AF" w:rsidP="005C074E">
            <w:pPr>
              <w:rPr>
                <w:sz w:val="22"/>
                <w:szCs w:val="22"/>
              </w:rPr>
            </w:pPr>
            <w:r>
              <w:rPr>
                <w:sz w:val="22"/>
                <w:szCs w:val="22"/>
              </w:rPr>
              <w:t>19</w:t>
            </w:r>
          </w:p>
        </w:tc>
        <w:tc>
          <w:tcPr>
            <w:tcW w:w="1559" w:type="dxa"/>
            <w:tcBorders>
              <w:top w:val="single" w:sz="4" w:space="0" w:color="auto"/>
              <w:bottom w:val="single" w:sz="4" w:space="0" w:color="auto"/>
            </w:tcBorders>
          </w:tcPr>
          <w:p w14:paraId="19966C27" w14:textId="77777777" w:rsidR="006210AF" w:rsidRDefault="006210AF" w:rsidP="005C074E">
            <w:pPr>
              <w:rPr>
                <w:sz w:val="22"/>
                <w:szCs w:val="22"/>
              </w:rPr>
            </w:pPr>
            <w:r>
              <w:rPr>
                <w:sz w:val="22"/>
                <w:szCs w:val="22"/>
                <w:lang w:val="en-US"/>
              </w:rPr>
              <w:t>CE05A</w:t>
            </w:r>
          </w:p>
          <w:p w14:paraId="3ABFE1DF"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6E48E959" w14:textId="77777777" w:rsidR="006210AF" w:rsidRPr="00DF783A" w:rsidRDefault="006210AF" w:rsidP="005C074E">
            <w:pPr>
              <w:rPr>
                <w:lang w:val="en-US"/>
              </w:rPr>
            </w:pPr>
            <w:r w:rsidRPr="00DF783A">
              <w:rPr>
                <w:lang w:val="en-US"/>
              </w:rPr>
              <w:t>Invelitori din tabla plana zincata sau tabla plana protejata anticoroziv,fixata cu agrafe, executata cu incheeturi duble in ambele sensuri,  executate pe suprafete mai mari de 40 mp cu foi din tabla de 0,4 mm grosime, inclusiv executarea doliilor, sorturil</w:t>
            </w:r>
            <w:r>
              <w:rPr>
                <w:lang w:val="en-US"/>
              </w:rPr>
              <w:t>or, racordurilor la cosuri etc.</w:t>
            </w:r>
          </w:p>
        </w:tc>
        <w:tc>
          <w:tcPr>
            <w:tcW w:w="992" w:type="dxa"/>
            <w:tcBorders>
              <w:top w:val="single" w:sz="4" w:space="0" w:color="auto"/>
              <w:bottom w:val="single" w:sz="4" w:space="0" w:color="auto"/>
            </w:tcBorders>
            <w:vAlign w:val="center"/>
          </w:tcPr>
          <w:p w14:paraId="7E2CE427" w14:textId="77777777" w:rsidR="006210AF" w:rsidRDefault="006210AF" w:rsidP="005C074E">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B39B0DE" w14:textId="77777777" w:rsidR="006210AF" w:rsidRDefault="006210AF" w:rsidP="005C074E">
            <w:pPr>
              <w:jc w:val="center"/>
              <w:rPr>
                <w:sz w:val="22"/>
                <w:szCs w:val="22"/>
                <w:lang w:val="en-US"/>
              </w:rPr>
            </w:pPr>
            <w:r>
              <w:rPr>
                <w:sz w:val="22"/>
                <w:szCs w:val="22"/>
                <w:lang w:val="en-US"/>
              </w:rPr>
              <w:t>45,00</w:t>
            </w:r>
          </w:p>
        </w:tc>
      </w:tr>
      <w:tr w:rsidR="006210AF" w14:paraId="259CDCF7" w14:textId="77777777" w:rsidTr="005C074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C3B7C7" w14:textId="77777777" w:rsidR="006210AF" w:rsidRDefault="006210AF" w:rsidP="005C074E">
            <w:pPr>
              <w:rPr>
                <w:sz w:val="22"/>
                <w:szCs w:val="22"/>
              </w:rPr>
            </w:pPr>
            <w:r>
              <w:rPr>
                <w:sz w:val="22"/>
                <w:szCs w:val="22"/>
              </w:rPr>
              <w:t>20</w:t>
            </w:r>
          </w:p>
        </w:tc>
        <w:tc>
          <w:tcPr>
            <w:tcW w:w="1559" w:type="dxa"/>
            <w:tcBorders>
              <w:top w:val="single" w:sz="4" w:space="0" w:color="auto"/>
              <w:bottom w:val="single" w:sz="4" w:space="0" w:color="auto"/>
            </w:tcBorders>
          </w:tcPr>
          <w:p w14:paraId="276E0784" w14:textId="77777777" w:rsidR="006210AF" w:rsidRDefault="006210AF" w:rsidP="005C074E">
            <w:pPr>
              <w:rPr>
                <w:sz w:val="22"/>
                <w:szCs w:val="22"/>
              </w:rPr>
            </w:pPr>
            <w:r>
              <w:rPr>
                <w:sz w:val="22"/>
                <w:szCs w:val="22"/>
                <w:lang w:val="en-US"/>
              </w:rPr>
              <w:t>CL18A</w:t>
            </w:r>
          </w:p>
          <w:p w14:paraId="43230B99" w14:textId="77777777" w:rsidR="006210AF" w:rsidRDefault="006210AF" w:rsidP="005C074E">
            <w:pPr>
              <w:rPr>
                <w:sz w:val="22"/>
                <w:szCs w:val="22"/>
              </w:rPr>
            </w:pPr>
          </w:p>
        </w:tc>
        <w:tc>
          <w:tcPr>
            <w:tcW w:w="4678" w:type="dxa"/>
            <w:tcBorders>
              <w:top w:val="single" w:sz="4" w:space="0" w:color="auto"/>
              <w:bottom w:val="single" w:sz="4" w:space="0" w:color="auto"/>
            </w:tcBorders>
            <w:vAlign w:val="center"/>
          </w:tcPr>
          <w:p w14:paraId="3280D2B6" w14:textId="77777777" w:rsidR="006210AF" w:rsidRPr="00DF783A" w:rsidRDefault="006210AF" w:rsidP="005C074E">
            <w:pPr>
              <w:rPr>
                <w:lang w:val="en-US"/>
              </w:rPr>
            </w:pPr>
            <w:r w:rsidRPr="00DF783A">
              <w:rPr>
                <w:lang w:val="en-US"/>
              </w:rPr>
              <w:t>Confectii metalice diverse din profile laminate, tabla, tabla striata, otel beton, tevi pentru sustineri sau acoperiri, inglo</w:t>
            </w:r>
            <w:r>
              <w:rPr>
                <w:lang w:val="en-US"/>
              </w:rPr>
              <w:t>bate total sau partial in beton</w:t>
            </w:r>
          </w:p>
        </w:tc>
        <w:tc>
          <w:tcPr>
            <w:tcW w:w="992" w:type="dxa"/>
            <w:tcBorders>
              <w:top w:val="single" w:sz="4" w:space="0" w:color="auto"/>
              <w:bottom w:val="single" w:sz="4" w:space="0" w:color="auto"/>
            </w:tcBorders>
            <w:vAlign w:val="center"/>
          </w:tcPr>
          <w:p w14:paraId="132059B3" w14:textId="77777777" w:rsidR="006210AF" w:rsidRDefault="006210AF" w:rsidP="005C074E">
            <w:pPr>
              <w:jc w:val="center"/>
              <w:rPr>
                <w:sz w:val="22"/>
                <w:szCs w:val="22"/>
              </w:rPr>
            </w:pPr>
            <w:r>
              <w:rPr>
                <w:sz w:val="22"/>
                <w:szCs w:val="22"/>
              </w:rPr>
              <w:t>kg</w:t>
            </w:r>
          </w:p>
        </w:tc>
        <w:tc>
          <w:tcPr>
            <w:tcW w:w="1843" w:type="dxa"/>
            <w:tcBorders>
              <w:top w:val="single" w:sz="4" w:space="0" w:color="auto"/>
              <w:bottom w:val="single" w:sz="4" w:space="0" w:color="auto"/>
            </w:tcBorders>
            <w:vAlign w:val="center"/>
          </w:tcPr>
          <w:p w14:paraId="5B1DE9BD" w14:textId="77777777" w:rsidR="006210AF" w:rsidRDefault="006210AF" w:rsidP="005C074E">
            <w:pPr>
              <w:jc w:val="center"/>
              <w:rPr>
                <w:sz w:val="22"/>
                <w:szCs w:val="22"/>
                <w:lang w:val="en-US"/>
              </w:rPr>
            </w:pPr>
            <w:r>
              <w:rPr>
                <w:sz w:val="22"/>
                <w:szCs w:val="22"/>
                <w:lang w:val="en-US"/>
              </w:rPr>
              <w:t>79,00</w:t>
            </w:r>
          </w:p>
        </w:tc>
      </w:tr>
    </w:tbl>
    <w:p w14:paraId="53C68FA7" w14:textId="77777777" w:rsidR="006210AF" w:rsidRPr="00D51F97" w:rsidRDefault="006210AF" w:rsidP="006210AF">
      <w:pPr>
        <w:jc w:val="both"/>
        <w:rPr>
          <w:b/>
          <w:i/>
          <w:szCs w:val="28"/>
          <w:lang w:val="ro-MD"/>
        </w:rPr>
      </w:pPr>
      <w:r w:rsidRPr="00D51F97">
        <w:rPr>
          <w:b/>
          <w:i/>
          <w:szCs w:val="28"/>
          <w:lang w:val="ro-MD"/>
        </w:rPr>
        <w:t xml:space="preserve">NOTĂ: </w:t>
      </w:r>
    </w:p>
    <w:p w14:paraId="0381E532" w14:textId="77777777" w:rsidR="006210AF" w:rsidRDefault="006210AF" w:rsidP="006210AF">
      <w:pPr>
        <w:jc w:val="both"/>
        <w:rPr>
          <w:b/>
          <w:szCs w:val="28"/>
          <w:lang w:val="ro-MD"/>
        </w:rPr>
      </w:pPr>
    </w:p>
    <w:p w14:paraId="29425561" w14:textId="77777777" w:rsidR="006210AF" w:rsidRPr="00D51F97" w:rsidRDefault="006210AF" w:rsidP="004E2492">
      <w:pPr>
        <w:pStyle w:val="a"/>
        <w:numPr>
          <w:ilvl w:val="0"/>
          <w:numId w:val="24"/>
        </w:numPr>
        <w:tabs>
          <w:tab w:val="clear" w:pos="1134"/>
        </w:tabs>
        <w:autoSpaceDE w:val="0"/>
        <w:autoSpaceDN w:val="0"/>
        <w:ind w:left="0"/>
        <w:contextualSpacing/>
        <w:rPr>
          <w:b/>
          <w:i/>
          <w:szCs w:val="28"/>
          <w:u w:val="single"/>
          <w:lang w:val="ro-RO"/>
        </w:rPr>
      </w:pPr>
      <w:r w:rsidRPr="00D51F97">
        <w:rPr>
          <w:b/>
          <w:i/>
          <w:szCs w:val="28"/>
          <w:u w:val="single"/>
        </w:rPr>
        <w:t>Devizele oferte s</w:t>
      </w:r>
      <w:r w:rsidRPr="00D51F97">
        <w:rPr>
          <w:b/>
          <w:i/>
          <w:szCs w:val="28"/>
          <w:u w:val="single"/>
          <w:lang w:val="ro-MD"/>
        </w:rPr>
        <w:t>ă</w:t>
      </w:r>
      <w:r w:rsidRPr="00D51F97">
        <w:rPr>
          <w:b/>
          <w:i/>
          <w:szCs w:val="28"/>
          <w:u w:val="single"/>
        </w:rPr>
        <w:t xml:space="preserve"> fie </w:t>
      </w:r>
      <w:r w:rsidRPr="00D51F97">
        <w:rPr>
          <w:b/>
          <w:i/>
          <w:szCs w:val="28"/>
          <w:u w:val="single"/>
          <w:lang w:val="ro-MD"/>
        </w:rPr>
        <w:t xml:space="preserve">elaborate în corespundere cu actul normativ </w:t>
      </w:r>
      <w:r w:rsidRPr="00D51F97">
        <w:rPr>
          <w:b/>
          <w:i/>
          <w:szCs w:val="28"/>
          <w:u w:val="single"/>
          <w:lang w:val="ro-RO"/>
        </w:rPr>
        <w:t>CPL.01.01.2012 „Instrucţiuni privind întocmirea devizelor pentru lucrările de construcţii</w:t>
      </w:r>
      <w:r>
        <w:rPr>
          <w:b/>
          <w:i/>
          <w:szCs w:val="28"/>
          <w:u w:val="single"/>
          <w:lang w:val="ro-RO"/>
        </w:rPr>
        <w:t>-montaj prin metoda de resurse”;</w:t>
      </w:r>
    </w:p>
    <w:p w14:paraId="70D23623" w14:textId="77777777" w:rsidR="006210AF" w:rsidRPr="00D51F97" w:rsidRDefault="006210AF" w:rsidP="004E2492">
      <w:pPr>
        <w:pStyle w:val="a"/>
        <w:numPr>
          <w:ilvl w:val="0"/>
          <w:numId w:val="24"/>
        </w:numPr>
        <w:tabs>
          <w:tab w:val="clear" w:pos="1134"/>
        </w:tabs>
        <w:autoSpaceDE w:val="0"/>
        <w:autoSpaceDN w:val="0"/>
        <w:ind w:left="0"/>
        <w:contextualSpacing/>
        <w:rPr>
          <w:b/>
          <w:i/>
          <w:szCs w:val="28"/>
          <w:u w:val="single"/>
          <w:lang w:val="ro-RO"/>
        </w:rPr>
      </w:pPr>
      <w:r w:rsidRPr="00D51F97">
        <w:rPr>
          <w:b/>
          <w:i/>
          <w:szCs w:val="28"/>
          <w:u w:val="single"/>
          <w:lang w:val="ro-RO"/>
        </w:rPr>
        <w:t xml:space="preserve">Sistemele de scurgere (jheab, burlan inclusiv </w:t>
      </w:r>
      <w:r>
        <w:rPr>
          <w:b/>
          <w:i/>
          <w:szCs w:val="28"/>
          <w:u w:val="single"/>
          <w:lang w:val="ro-RO"/>
        </w:rPr>
        <w:t>și accesoriile</w:t>
      </w:r>
      <w:r w:rsidRPr="00D51F97">
        <w:rPr>
          <w:b/>
          <w:i/>
          <w:szCs w:val="28"/>
          <w:u w:val="single"/>
          <w:lang w:val="ro-RO"/>
        </w:rPr>
        <w:t xml:space="preserve">) să fie cu densitatea nu mai mic de 0,5 </w:t>
      </w:r>
      <w:r>
        <w:rPr>
          <w:b/>
          <w:i/>
          <w:szCs w:val="28"/>
          <w:u w:val="single"/>
          <w:lang w:val="ro-RO"/>
        </w:rPr>
        <w:t>mm;</w:t>
      </w:r>
    </w:p>
    <w:p w14:paraId="4B73DCFE" w14:textId="77777777" w:rsidR="006210AF" w:rsidRPr="00D51F97" w:rsidRDefault="006210AF" w:rsidP="004E2492">
      <w:pPr>
        <w:pStyle w:val="a"/>
        <w:numPr>
          <w:ilvl w:val="0"/>
          <w:numId w:val="24"/>
        </w:numPr>
        <w:tabs>
          <w:tab w:val="clear" w:pos="1134"/>
        </w:tabs>
        <w:autoSpaceDE w:val="0"/>
        <w:autoSpaceDN w:val="0"/>
        <w:ind w:left="0"/>
        <w:contextualSpacing/>
        <w:rPr>
          <w:b/>
          <w:i/>
          <w:szCs w:val="28"/>
          <w:u w:val="single"/>
          <w:lang w:val="ro-RO"/>
        </w:rPr>
      </w:pPr>
      <w:r w:rsidRPr="00D51F97">
        <w:rPr>
          <w:b/>
          <w:i/>
          <w:szCs w:val="28"/>
          <w:u w:val="single"/>
          <w:lang w:val="ro-RO"/>
        </w:rPr>
        <w:t>De prevăzut în mod obligatoriu containere de colectare, evacuare a deșeurilor în urma lucrăril</w:t>
      </w:r>
      <w:r>
        <w:rPr>
          <w:b/>
          <w:i/>
          <w:szCs w:val="28"/>
          <w:u w:val="single"/>
          <w:lang w:val="ro-RO"/>
        </w:rPr>
        <w:t>or de desfaceri, demontări, etc;</w:t>
      </w:r>
    </w:p>
    <w:p w14:paraId="457D36FC" w14:textId="77777777" w:rsidR="0023231C" w:rsidRDefault="0023231C" w:rsidP="0023231C">
      <w:pPr>
        <w:tabs>
          <w:tab w:val="left" w:pos="3135"/>
        </w:tabs>
        <w:autoSpaceDE w:val="0"/>
        <w:autoSpaceDN w:val="0"/>
        <w:adjustRightInd w:val="0"/>
        <w:ind w:left="-360"/>
        <w:rPr>
          <w:b/>
          <w:i/>
          <w:szCs w:val="28"/>
          <w:u w:val="single"/>
        </w:rPr>
      </w:pPr>
    </w:p>
    <w:p w14:paraId="4CC016B1" w14:textId="77777777" w:rsidR="0023231C" w:rsidRDefault="0023231C" w:rsidP="0023231C">
      <w:pPr>
        <w:tabs>
          <w:tab w:val="left" w:pos="3135"/>
        </w:tabs>
        <w:autoSpaceDE w:val="0"/>
        <w:autoSpaceDN w:val="0"/>
        <w:adjustRightInd w:val="0"/>
        <w:ind w:left="-360"/>
        <w:rPr>
          <w:b/>
          <w:i/>
          <w:szCs w:val="28"/>
          <w:u w:val="single"/>
        </w:rPr>
      </w:pPr>
    </w:p>
    <w:p w14:paraId="36F1D4EA" w14:textId="6FB34DE4" w:rsidR="006210AF" w:rsidRPr="0023231C" w:rsidRDefault="006210AF" w:rsidP="0023231C">
      <w:pPr>
        <w:tabs>
          <w:tab w:val="left" w:pos="3135"/>
        </w:tabs>
        <w:autoSpaceDE w:val="0"/>
        <w:autoSpaceDN w:val="0"/>
        <w:adjustRightInd w:val="0"/>
        <w:ind w:left="-360"/>
        <w:rPr>
          <w:b/>
          <w:i/>
          <w:szCs w:val="28"/>
          <w:u w:val="single"/>
        </w:rPr>
      </w:pPr>
      <w:r w:rsidRPr="0023231C">
        <w:rPr>
          <w:b/>
          <w:i/>
          <w:szCs w:val="28"/>
          <w:u w:val="single"/>
        </w:rPr>
        <w:t>De atras o deosebită atenţie la corespunderea cerinţelor caietului de sarcini, ţinând cont de costurile reale a materialelor oferite;</w:t>
      </w:r>
    </w:p>
    <w:p w14:paraId="7681EA46" w14:textId="77777777" w:rsidR="006210AF" w:rsidRPr="0023231C" w:rsidRDefault="006210AF" w:rsidP="0023231C">
      <w:pPr>
        <w:tabs>
          <w:tab w:val="left" w:pos="3135"/>
        </w:tabs>
        <w:autoSpaceDE w:val="0"/>
        <w:autoSpaceDN w:val="0"/>
        <w:adjustRightInd w:val="0"/>
        <w:ind w:left="-360"/>
        <w:rPr>
          <w:b/>
          <w:i/>
          <w:szCs w:val="28"/>
          <w:u w:val="single"/>
        </w:rPr>
      </w:pPr>
      <w:r w:rsidRPr="0023231C">
        <w:rPr>
          <w:b/>
          <w:i/>
          <w:szCs w:val="28"/>
          <w:u w:val="single"/>
          <w:lang w:val="it-IT"/>
        </w:rPr>
        <w:t>Executantul lucr</w:t>
      </w:r>
      <w:r w:rsidRPr="0023231C">
        <w:rPr>
          <w:b/>
          <w:i/>
          <w:szCs w:val="28"/>
          <w:u w:val="single"/>
        </w:rPr>
        <w:t>ărilor va achiziţiona toate materialele conform necesităţilor în coordonare prealabilă cu beneficiarul.</w:t>
      </w:r>
    </w:p>
    <w:p w14:paraId="71057464" w14:textId="77777777" w:rsidR="006210AF" w:rsidRPr="00D51F97" w:rsidRDefault="006210AF" w:rsidP="006210AF">
      <w:pPr>
        <w:pStyle w:val="a"/>
        <w:numPr>
          <w:ilvl w:val="0"/>
          <w:numId w:val="0"/>
        </w:numPr>
        <w:ind w:left="1080"/>
        <w:rPr>
          <w:b/>
          <w:i/>
          <w:szCs w:val="28"/>
          <w:u w:val="single"/>
          <w:lang w:val="ro-RO"/>
        </w:rPr>
      </w:pPr>
    </w:p>
    <w:p w14:paraId="4864F260" w14:textId="7977F4B7" w:rsidR="006210AF" w:rsidRPr="00022574" w:rsidRDefault="006210AF" w:rsidP="006210AF">
      <w:pPr>
        <w:jc w:val="both"/>
        <w:rPr>
          <w:b/>
          <w:bCs/>
          <w:szCs w:val="28"/>
          <w:lang w:val="ro-MD"/>
        </w:rPr>
      </w:pPr>
      <w:r>
        <w:rPr>
          <w:b/>
          <w:szCs w:val="28"/>
        </w:rPr>
        <w:tab/>
      </w:r>
      <w:r>
        <w:rPr>
          <w:b/>
          <w:szCs w:val="28"/>
        </w:rPr>
        <w:tab/>
        <w:t xml:space="preserve">                                </w:t>
      </w:r>
      <w:r w:rsidR="00FB7123">
        <w:rPr>
          <w:b/>
          <w:szCs w:val="28"/>
        </w:rPr>
        <w:t xml:space="preserve">  </w:t>
      </w:r>
      <w:r>
        <w:rPr>
          <w:b/>
          <w:szCs w:val="28"/>
        </w:rPr>
        <w:t xml:space="preserve"> </w:t>
      </w:r>
      <w:r w:rsidRPr="00022574">
        <w:rPr>
          <w:b/>
          <w:szCs w:val="28"/>
          <w:lang w:val="ro-MD"/>
        </w:rPr>
        <w:t>Șef</w:t>
      </w:r>
      <w:r w:rsidRPr="00022574">
        <w:rPr>
          <w:b/>
          <w:bCs/>
          <w:szCs w:val="28"/>
          <w:lang w:val="ro-MD"/>
        </w:rPr>
        <w:t xml:space="preserve"> al Serviciului dezvoltarea infrastructurii</w:t>
      </w:r>
    </w:p>
    <w:p w14:paraId="63B32BCF" w14:textId="77777777" w:rsidR="006210AF" w:rsidRPr="00022574" w:rsidRDefault="006210AF" w:rsidP="006210AF">
      <w:pPr>
        <w:tabs>
          <w:tab w:val="left" w:pos="0"/>
          <w:tab w:val="left" w:pos="1668"/>
          <w:tab w:val="left" w:pos="4253"/>
        </w:tabs>
        <w:adjustRightInd w:val="0"/>
        <w:ind w:left="3540"/>
        <w:jc w:val="both"/>
        <w:rPr>
          <w:b/>
          <w:bCs/>
          <w:szCs w:val="28"/>
          <w:lang w:val="ro-MD"/>
        </w:rPr>
      </w:pPr>
      <w:r w:rsidRPr="00022574">
        <w:rPr>
          <w:b/>
          <w:bCs/>
          <w:szCs w:val="28"/>
          <w:lang w:val="ro-MD"/>
        </w:rPr>
        <w:t xml:space="preserve">a </w:t>
      </w:r>
      <w:r w:rsidRPr="00022574">
        <w:rPr>
          <w:b/>
          <w:szCs w:val="28"/>
          <w:lang w:val="ro-MD"/>
        </w:rPr>
        <w:t>Direcției aprovizionare și dotări,</w:t>
      </w:r>
    </w:p>
    <w:p w14:paraId="6BA4835B" w14:textId="77777777" w:rsidR="006210AF" w:rsidRPr="00022574" w:rsidRDefault="006210AF" w:rsidP="006210AF">
      <w:pPr>
        <w:tabs>
          <w:tab w:val="left" w:pos="3135"/>
          <w:tab w:val="left" w:pos="4253"/>
        </w:tabs>
        <w:adjustRightInd w:val="0"/>
        <w:ind w:left="3540"/>
        <w:rPr>
          <w:b/>
          <w:bCs/>
          <w:szCs w:val="28"/>
          <w:lang w:val="ro-MD"/>
        </w:rPr>
      </w:pPr>
      <w:r w:rsidRPr="00022574">
        <w:rPr>
          <w:b/>
          <w:bCs/>
          <w:szCs w:val="28"/>
          <w:lang w:val="ro-MD"/>
        </w:rPr>
        <w:t>maior                             Tatiana GRACHILO</w:t>
      </w:r>
    </w:p>
    <w:p w14:paraId="610D9854" w14:textId="77777777" w:rsidR="006210AF" w:rsidRPr="00A26352" w:rsidRDefault="006210AF" w:rsidP="006210AF">
      <w:pPr>
        <w:rPr>
          <w:lang w:val="ro-MD"/>
        </w:rPr>
      </w:pPr>
    </w:p>
    <w:p w14:paraId="2258319A" w14:textId="77777777" w:rsidR="00AA7E9A" w:rsidRPr="00FF430B" w:rsidRDefault="00AA7E9A" w:rsidP="00620B5A">
      <w:pPr>
        <w:pStyle w:val="a7"/>
        <w:tabs>
          <w:tab w:val="left" w:pos="567"/>
        </w:tabs>
        <w:ind w:firstLine="567"/>
        <w:rPr>
          <w:rFonts w:ascii="Times New Roman" w:hAnsi="Times New Roman"/>
          <w:szCs w:val="24"/>
          <w:lang w:val="ro-MD"/>
        </w:rPr>
      </w:pPr>
    </w:p>
    <w:p w14:paraId="2C73A8CE" w14:textId="13679BBF" w:rsidR="00AA7E9A" w:rsidRDefault="00AA7E9A" w:rsidP="00620B5A">
      <w:pPr>
        <w:pStyle w:val="a7"/>
        <w:tabs>
          <w:tab w:val="left" w:pos="567"/>
        </w:tabs>
        <w:ind w:firstLine="567"/>
        <w:rPr>
          <w:rFonts w:ascii="Times New Roman" w:hAnsi="Times New Roman"/>
          <w:i/>
          <w:lang w:val="ro-MD"/>
        </w:rPr>
      </w:pPr>
    </w:p>
    <w:p w14:paraId="47A8C322" w14:textId="77777777" w:rsidR="006537B3" w:rsidRPr="00FF430B" w:rsidRDefault="006537B3" w:rsidP="00620B5A">
      <w:pPr>
        <w:pStyle w:val="a7"/>
        <w:tabs>
          <w:tab w:val="left" w:pos="567"/>
        </w:tabs>
        <w:ind w:firstLine="567"/>
        <w:rPr>
          <w:rFonts w:ascii="Times New Roman" w:hAnsi="Times New Roman"/>
          <w:i/>
          <w:szCs w:val="24"/>
          <w:lang w:val="ro-MD"/>
        </w:rPr>
        <w:sectPr w:rsidR="006537B3" w:rsidRPr="00FF430B" w:rsidSect="00620B5A">
          <w:footerReference w:type="first" r:id="rId15"/>
          <w:pgSz w:w="11906" w:h="16838" w:code="9"/>
          <w:pgMar w:top="426" w:right="566" w:bottom="851" w:left="1560" w:header="720" w:footer="510" w:gutter="0"/>
          <w:cols w:space="720"/>
          <w:titlePg/>
          <w:docGrid w:linePitch="326"/>
        </w:sectPr>
      </w:pPr>
    </w:p>
    <w:p w14:paraId="236B193B" w14:textId="77777777" w:rsidR="001F7AEE" w:rsidRDefault="001F7AEE" w:rsidP="00620B5A">
      <w:pPr>
        <w:ind w:firstLine="567"/>
        <w:jc w:val="right"/>
        <w:rPr>
          <w:noProof w:val="0"/>
          <w:lang w:val="ro-MD"/>
        </w:rPr>
      </w:pPr>
    </w:p>
    <w:p w14:paraId="0605112F" w14:textId="4145877A" w:rsidR="000C5DFB" w:rsidRPr="00FF430B" w:rsidRDefault="000C5DFB" w:rsidP="00620B5A">
      <w:pPr>
        <w:ind w:firstLine="567"/>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620B5A">
      <w:pPr>
        <w:ind w:firstLine="567"/>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620B5A">
      <w:pPr>
        <w:ind w:firstLine="567"/>
        <w:jc w:val="right"/>
        <w:rPr>
          <w:noProof w:val="0"/>
          <w:lang w:val="ro-MD"/>
        </w:rPr>
      </w:pPr>
      <w:r w:rsidRPr="00FF430B">
        <w:rPr>
          <w:noProof w:val="0"/>
          <w:lang w:val="ro-MD"/>
        </w:rPr>
        <w:t>din “____” ________ 20___</w:t>
      </w:r>
    </w:p>
    <w:p w14:paraId="5C09AC8C" w14:textId="77777777" w:rsidR="002D6E71" w:rsidRPr="00FF430B" w:rsidRDefault="002D6E71" w:rsidP="00620B5A">
      <w:pPr>
        <w:pStyle w:val="a"/>
        <w:numPr>
          <w:ilvl w:val="0"/>
          <w:numId w:val="0"/>
        </w:numPr>
        <w:ind w:right="-1" w:firstLine="567"/>
        <w:rPr>
          <w:i/>
          <w:lang w:val="ro-MD"/>
        </w:rPr>
      </w:pPr>
    </w:p>
    <w:p w14:paraId="58DAEC38" w14:textId="77777777" w:rsidR="007B392A" w:rsidRPr="00FF430B" w:rsidRDefault="007B392A" w:rsidP="00620B5A">
      <w:pPr>
        <w:ind w:firstLine="567"/>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620B5A">
      <w:pPr>
        <w:pStyle w:val="a"/>
        <w:numPr>
          <w:ilvl w:val="0"/>
          <w:numId w:val="0"/>
        </w:numPr>
        <w:ind w:right="-1" w:firstLine="567"/>
        <w:rPr>
          <w:lang w:val="ro-MD"/>
        </w:rPr>
      </w:pPr>
    </w:p>
    <w:p w14:paraId="135D94E2" w14:textId="77777777" w:rsidR="00806E2B" w:rsidRPr="00FF430B" w:rsidRDefault="00806E2B" w:rsidP="00620B5A">
      <w:pPr>
        <w:pStyle w:val="a"/>
        <w:numPr>
          <w:ilvl w:val="0"/>
          <w:numId w:val="0"/>
        </w:numPr>
        <w:ind w:right="-1" w:firstLine="567"/>
        <w:rPr>
          <w:i/>
          <w:lang w:val="ro-MD"/>
        </w:rPr>
      </w:pPr>
    </w:p>
    <w:tbl>
      <w:tblPr>
        <w:tblW w:w="9924" w:type="dxa"/>
        <w:tblInd w:w="-426" w:type="dxa"/>
        <w:tblLayout w:type="fixed"/>
        <w:tblLook w:val="04A0" w:firstRow="1" w:lastRow="0" w:firstColumn="1" w:lastColumn="0" w:noHBand="0" w:noVBand="1"/>
      </w:tblPr>
      <w:tblGrid>
        <w:gridCol w:w="9924"/>
      </w:tblGrid>
      <w:tr w:rsidR="00A20ACF" w:rsidRPr="00EC30C2" w14:paraId="4EE84C8A" w14:textId="77777777" w:rsidTr="003B5084">
        <w:trPr>
          <w:trHeight w:val="697"/>
        </w:trPr>
        <w:tc>
          <w:tcPr>
            <w:tcW w:w="9924" w:type="dxa"/>
            <w:vAlign w:val="center"/>
          </w:tcPr>
          <w:p w14:paraId="2BB5B9DF" w14:textId="77777777" w:rsidR="00460653" w:rsidRPr="00FF430B" w:rsidRDefault="00460653" w:rsidP="00620B5A">
            <w:pPr>
              <w:ind w:firstLine="567"/>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620B5A">
            <w:pPr>
              <w:ind w:firstLine="567"/>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620B5A">
            <w:pPr>
              <w:ind w:firstLine="567"/>
              <w:jc w:val="both"/>
              <w:rPr>
                <w:b/>
                <w:i/>
                <w:lang w:val="ro-MD"/>
              </w:rPr>
            </w:pPr>
          </w:p>
          <w:p w14:paraId="086C4CF6" w14:textId="77777777" w:rsidR="00460653" w:rsidRPr="00FF430B" w:rsidRDefault="00460653" w:rsidP="00620B5A">
            <w:pPr>
              <w:ind w:firstLine="567"/>
              <w:jc w:val="both"/>
              <w:rPr>
                <w:b/>
                <w:i/>
                <w:lang w:val="ro-MD"/>
              </w:rPr>
            </w:pPr>
          </w:p>
          <w:p w14:paraId="3DD12B6B" w14:textId="77777777" w:rsidR="00460653" w:rsidRPr="00FF430B" w:rsidRDefault="007D5C2B" w:rsidP="00620B5A">
            <w:pPr>
              <w:tabs>
                <w:tab w:val="center" w:pos="-6663"/>
                <w:tab w:val="left" w:pos="567"/>
                <w:tab w:val="right" w:pos="10206"/>
              </w:tabs>
              <w:ind w:firstLine="567"/>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620B5A">
            <w:pPr>
              <w:ind w:firstLine="567"/>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620B5A">
            <w:pPr>
              <w:ind w:firstLine="567"/>
              <w:jc w:val="both"/>
              <w:rPr>
                <w:lang w:val="ro-MD"/>
              </w:rPr>
            </w:pPr>
          </w:p>
          <w:p w14:paraId="0A34D709" w14:textId="77777777" w:rsidR="004B0051" w:rsidRPr="00FF430B" w:rsidRDefault="00792182" w:rsidP="00620B5A">
            <w:pPr>
              <w:pStyle w:val="a"/>
              <w:numPr>
                <w:ilvl w:val="3"/>
                <w:numId w:val="3"/>
              </w:numPr>
              <w:ind w:firstLine="567"/>
              <w:rPr>
                <w:b/>
                <w:kern w:val="28"/>
                <w:lang w:val="ro-MD"/>
              </w:rPr>
            </w:pPr>
            <w:r w:rsidRPr="00FF430B">
              <w:rPr>
                <w:b/>
                <w:kern w:val="28"/>
                <w:lang w:val="ro-MD"/>
              </w:rPr>
              <w:t>PARTEA GENERALĂ</w:t>
            </w:r>
          </w:p>
          <w:p w14:paraId="282A21C1" w14:textId="6C23BCB2" w:rsidR="004B0051" w:rsidRPr="00FF430B" w:rsidRDefault="00FC09B6" w:rsidP="00620B5A">
            <w:pPr>
              <w:pStyle w:val="a"/>
              <w:numPr>
                <w:ilvl w:val="0"/>
                <w:numId w:val="0"/>
              </w:numPr>
              <w:ind w:left="3240" w:firstLine="567"/>
              <w:rPr>
                <w:kern w:val="28"/>
                <w:sz w:val="20"/>
                <w:szCs w:val="20"/>
                <w:lang w:val="ro-MD"/>
              </w:rPr>
            </w:pPr>
            <w:r>
              <w:rPr>
                <w:kern w:val="28"/>
                <w:sz w:val="20"/>
                <w:szCs w:val="20"/>
                <w:lang w:val="ro-MD"/>
              </w:rPr>
              <w:t xml:space="preserve">         </w:t>
            </w:r>
            <w:r w:rsidR="00590EDE"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620B5A">
            <w:pPr>
              <w:ind w:firstLine="567"/>
              <w:rPr>
                <w:b/>
                <w:kern w:val="28"/>
                <w:lang w:val="ro-MD"/>
              </w:rPr>
            </w:pPr>
          </w:p>
          <w:p w14:paraId="6AC5AD95" w14:textId="77777777" w:rsidR="00460653" w:rsidRPr="00FF430B" w:rsidRDefault="00460653" w:rsidP="00620B5A">
            <w:pPr>
              <w:ind w:firstLine="567"/>
              <w:rPr>
                <w:b/>
                <w:kern w:val="28"/>
                <w:lang w:val="ro-MD"/>
              </w:rPr>
            </w:pPr>
            <w:r w:rsidRPr="00FF430B">
              <w:rPr>
                <w:b/>
                <w:kern w:val="28"/>
                <w:lang w:val="ro-MD"/>
              </w:rPr>
              <w:t>PĂRŢILE CONTRACTANTE</w:t>
            </w:r>
          </w:p>
          <w:p w14:paraId="3CA12A2F" w14:textId="77777777" w:rsidR="004B0051" w:rsidRPr="00FF430B" w:rsidRDefault="004B0051" w:rsidP="00620B5A">
            <w:pPr>
              <w:ind w:firstLine="567"/>
              <w:rPr>
                <w:b/>
                <w:kern w:val="28"/>
                <w:lang w:val="ro-MD"/>
              </w:rPr>
            </w:pPr>
          </w:p>
          <w:p w14:paraId="603FF40D" w14:textId="77777777" w:rsidR="00FC09B6" w:rsidRPr="00ED6FE5" w:rsidRDefault="00460653" w:rsidP="00620B5A">
            <w:pPr>
              <w:pStyle w:val="af2"/>
              <w:tabs>
                <w:tab w:val="left" w:pos="567"/>
                <w:tab w:val="right" w:pos="9531"/>
              </w:tabs>
              <w:rPr>
                <w:color w:val="000000" w:themeColor="text1"/>
                <w:lang w:val="en-US"/>
              </w:rPr>
            </w:pPr>
            <w:r w:rsidRPr="00FF430B">
              <w:rPr>
                <w:lang w:val="ro-MD"/>
              </w:rPr>
              <w:t>Prezentul contract este încheiat în urma procedurii de achiziție nr. ________________ din data___________________, între</w:t>
            </w:r>
            <w:r w:rsidR="00FC09B6" w:rsidRPr="00ED6FE5">
              <w:rPr>
                <w:b/>
                <w:color w:val="000000" w:themeColor="text1"/>
                <w:lang w:val="ro-RO"/>
              </w:rPr>
              <w:t>Inspectoratul General de Carabinieri al MAI</w:t>
            </w:r>
            <w:r w:rsidR="00FC09B6" w:rsidRPr="00ED6FE5">
              <w:rPr>
                <w:b/>
                <w:color w:val="000000" w:themeColor="text1"/>
                <w:lang w:val="en-US"/>
              </w:rPr>
              <w:t xml:space="preserve">, </w:t>
            </w:r>
            <w:r w:rsidR="00FC09B6" w:rsidRPr="00ED6FE5">
              <w:rPr>
                <w:color w:val="000000" w:themeColor="text1"/>
                <w:lang w:val="en-US"/>
              </w:rPr>
              <w:t>cu sediul în</w:t>
            </w:r>
            <w:r w:rsidR="00FC09B6" w:rsidRPr="00ED6FE5">
              <w:rPr>
                <w:b/>
                <w:color w:val="000000" w:themeColor="text1"/>
                <w:lang w:val="en-US"/>
              </w:rPr>
              <w:t xml:space="preserve"> </w:t>
            </w:r>
            <w:r w:rsidR="00FC09B6" w:rsidRPr="00ED6FE5">
              <w:rPr>
                <w:color w:val="000000" w:themeColor="text1"/>
                <w:lang w:val="en-US"/>
              </w:rPr>
              <w:t xml:space="preserve">Republica Moldova, mun. Chișinău, str. Gh. Asachi, 65 A, telefon: 022-73-93-68, </w:t>
            </w:r>
            <w:r w:rsidR="00FC09B6" w:rsidRPr="00ED6FE5">
              <w:rPr>
                <w:color w:val="000000" w:themeColor="text1"/>
                <w:lang w:val="ro-RO"/>
              </w:rPr>
              <w:t xml:space="preserve">autentificat prin </w:t>
            </w:r>
          </w:p>
          <w:p w14:paraId="117328E3" w14:textId="073E930B" w:rsidR="00460653" w:rsidRPr="00FF430B" w:rsidRDefault="00FC09B6" w:rsidP="00620B5A">
            <w:pPr>
              <w:tabs>
                <w:tab w:val="left" w:pos="567"/>
                <w:tab w:val="right" w:pos="9531"/>
              </w:tabs>
              <w:ind w:firstLine="567"/>
              <w:jc w:val="both"/>
              <w:rPr>
                <w:lang w:val="ro-MD"/>
              </w:rPr>
            </w:pPr>
            <w:r w:rsidRPr="00ED6FE5">
              <w:rPr>
                <w:color w:val="000000" w:themeColor="text1"/>
              </w:rPr>
              <w:t xml:space="preserve">cod unic de înregistrare nr. 1006601000473 reprezentat prin </w:t>
            </w:r>
            <w:r>
              <w:rPr>
                <w:color w:val="000000" w:themeColor="text1"/>
              </w:rPr>
              <w:t>C</w:t>
            </w:r>
            <w:r w:rsidRPr="00ED6FE5">
              <w:rPr>
                <w:color w:val="000000" w:themeColor="text1"/>
              </w:rPr>
              <w:t xml:space="preserve">omandant general </w:t>
            </w:r>
            <w:r w:rsidRPr="00FC09B6">
              <w:rPr>
                <w:b/>
                <w:color w:val="000000" w:themeColor="text1"/>
              </w:rPr>
              <w:t>dl</w:t>
            </w:r>
            <w:r>
              <w:rPr>
                <w:color w:val="000000" w:themeColor="text1"/>
              </w:rPr>
              <w:t xml:space="preserve"> </w:t>
            </w:r>
            <w:r w:rsidRPr="00FC09B6">
              <w:rPr>
                <w:b/>
                <w:color w:val="000000" w:themeColor="text1"/>
              </w:rPr>
              <w:t>Ștefan PAVLOV</w:t>
            </w:r>
            <w:r w:rsidRPr="00ED6FE5">
              <w:rPr>
                <w:color w:val="000000" w:themeColor="text1"/>
              </w:rPr>
              <w:t>, în calitate de Beneficiar</w:t>
            </w:r>
            <w:r w:rsidR="00B51B6E" w:rsidRPr="00FF430B">
              <w:rPr>
                <w:lang w:val="ro-MD"/>
              </w:rPr>
              <w:t>, şi</w:t>
            </w:r>
            <w:r w:rsidR="00460653" w:rsidRPr="00FF430B">
              <w:rPr>
                <w:lang w:val="ro-MD"/>
              </w:rPr>
              <w:t xml:space="preserve">______________________________________________, </w:t>
            </w:r>
          </w:p>
          <w:p w14:paraId="09F444D1" w14:textId="77777777" w:rsidR="00460653" w:rsidRPr="00FF430B" w:rsidRDefault="00460653" w:rsidP="00620B5A">
            <w:pPr>
              <w:tabs>
                <w:tab w:val="left" w:pos="567"/>
                <w:tab w:val="right" w:pos="10205"/>
              </w:tabs>
              <w:ind w:firstLine="567"/>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2FEA20A3" w14:textId="76072722" w:rsidR="00CD0EA7" w:rsidRPr="00587632" w:rsidRDefault="00CD0EA7" w:rsidP="00587632">
            <w:pPr>
              <w:tabs>
                <w:tab w:val="left" w:pos="567"/>
                <w:tab w:val="right" w:pos="9531"/>
              </w:tabs>
              <w:jc w:val="both"/>
              <w:rPr>
                <w:lang w:val="ro-MD"/>
              </w:rPr>
            </w:pPr>
            <w:r w:rsidRPr="00FF430B">
              <w:rPr>
                <w:lang w:val="ro-MD"/>
              </w:rPr>
              <w:t xml:space="preserve">cu sediul în </w:t>
            </w:r>
            <w:r w:rsidR="00460653" w:rsidRPr="00FF430B">
              <w:rPr>
                <w:lang w:val="ro-MD"/>
              </w:rPr>
              <w:t>______________________</w:t>
            </w:r>
            <w:r w:rsidRPr="00FF430B">
              <w:rPr>
                <w:lang w:val="ro-MD"/>
              </w:rPr>
              <w:t>str.</w:t>
            </w:r>
            <w:r w:rsidR="00460653" w:rsidRPr="00FF430B">
              <w:rPr>
                <w:lang w:val="ro-MD"/>
              </w:rPr>
              <w:t>________________________,telefon: ______________, fax: _____________,</w:t>
            </w:r>
            <w:r w:rsidR="00DF4DCF">
              <w:rPr>
                <w:lang w:val="ro-MD"/>
              </w:rPr>
              <w:t xml:space="preserve"> </w:t>
            </w:r>
            <w:r w:rsidR="009157BF" w:rsidRPr="00FF430B">
              <w:rPr>
                <w:lang w:val="ro-MD"/>
              </w:rPr>
              <w:t>IDNO</w:t>
            </w:r>
            <w:r w:rsidR="00460653" w:rsidRPr="00FF430B">
              <w:rPr>
                <w:lang w:val="ro-MD"/>
              </w:rPr>
              <w:t xml:space="preserve">________________ autorizat pentru activitatea în construcţii: autorizaţia nr. _______ </w:t>
            </w:r>
            <w:r w:rsidR="0016369C" w:rsidRPr="00FF430B">
              <w:rPr>
                <w:lang w:val="ro-MD"/>
              </w:rPr>
              <w:t>din „</w:t>
            </w:r>
            <w:r w:rsidR="00460653" w:rsidRPr="00FF430B">
              <w:rPr>
                <w:lang w:val="ro-MD"/>
              </w:rPr>
              <w:t>__”______________20__, eliberată de __________________,pe un termen de ____</w:t>
            </w:r>
            <w:r w:rsidR="0016369C" w:rsidRPr="00FF430B">
              <w:rPr>
                <w:lang w:val="ro-MD"/>
              </w:rPr>
              <w:t xml:space="preserve"> ani, pentru genurile de </w:t>
            </w:r>
            <w:r w:rsidR="00460653" w:rsidRPr="00FF430B">
              <w:rPr>
                <w:lang w:val="ro-MD"/>
              </w:rPr>
              <w:t>activitate___________________________________,</w:t>
            </w:r>
            <w:r w:rsidRPr="00FF430B">
              <w:rPr>
                <w:lang w:val="ro-MD"/>
              </w:rPr>
              <w:t xml:space="preserve"> reprezentat prin </w:t>
            </w:r>
            <w:r w:rsidR="00460653" w:rsidRPr="00FF430B">
              <w:rPr>
                <w:lang w:val="ro-MD"/>
              </w:rPr>
              <w:t>__________________</w:t>
            </w:r>
            <w:r w:rsidRPr="00FF430B">
              <w:rPr>
                <w:lang w:val="ro-MD"/>
              </w:rPr>
              <w:t>__________________</w:t>
            </w:r>
            <w:r w:rsidR="00460653" w:rsidRPr="00FF430B">
              <w:rPr>
                <w:lang w:val="ro-MD"/>
              </w:rPr>
              <w:t>_, în calitate</w:t>
            </w:r>
            <w:r w:rsidRPr="00FF430B">
              <w:rPr>
                <w:lang w:val="ro-MD"/>
              </w:rPr>
              <w:t xml:space="preserve"> de Antreprenor, pe de altă parte.</w:t>
            </w:r>
          </w:p>
          <w:p w14:paraId="43F2E82E" w14:textId="77777777" w:rsidR="001A5517" w:rsidRPr="00FF430B" w:rsidRDefault="00460653" w:rsidP="00620B5A">
            <w:pPr>
              <w:pStyle w:val="af2"/>
              <w:tabs>
                <w:tab w:val="left" w:pos="567"/>
              </w:tabs>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620B5A">
            <w:pPr>
              <w:pStyle w:val="a"/>
              <w:numPr>
                <w:ilvl w:val="0"/>
                <w:numId w:val="0"/>
              </w:numPr>
              <w:tabs>
                <w:tab w:val="clear" w:pos="1134"/>
                <w:tab w:val="left" w:pos="3705"/>
              </w:tabs>
              <w:spacing w:after="200" w:line="276" w:lineRule="auto"/>
              <w:ind w:firstLine="567"/>
              <w:contextualSpacing/>
              <w:rPr>
                <w:lang w:val="ro-MD"/>
              </w:rPr>
            </w:pPr>
          </w:p>
          <w:p w14:paraId="23B3813A" w14:textId="77777777" w:rsidR="00460653" w:rsidRPr="00FF430B" w:rsidRDefault="00A156C0" w:rsidP="00620B5A">
            <w:pPr>
              <w:tabs>
                <w:tab w:val="left" w:pos="3705"/>
              </w:tabs>
              <w:spacing w:after="200" w:line="276" w:lineRule="auto"/>
              <w:ind w:firstLine="567"/>
              <w:contextualSpacing/>
              <w:rPr>
                <w:lang w:val="ro-MD"/>
              </w:rPr>
            </w:pPr>
            <w:r w:rsidRPr="00FF430B">
              <w:rPr>
                <w:b/>
                <w:lang w:val="ro-MD"/>
              </w:rPr>
              <w:t xml:space="preserve">1. </w:t>
            </w:r>
            <w:r w:rsidR="00460653" w:rsidRPr="00FF430B">
              <w:rPr>
                <w:b/>
                <w:lang w:val="ro-MD"/>
              </w:rPr>
              <w:t>OBIECTUL CONTRACTULUI</w:t>
            </w:r>
          </w:p>
          <w:p w14:paraId="387161EA" w14:textId="145624C3" w:rsidR="00460653" w:rsidRPr="00FF430B" w:rsidRDefault="00A156C0" w:rsidP="00620B5A">
            <w:pPr>
              <w:spacing w:before="120"/>
              <w:ind w:firstLine="567"/>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207463" w:rsidRPr="00694010">
              <w:rPr>
                <w:b/>
                <w:bCs/>
                <w:color w:val="000000" w:themeColor="text1"/>
                <w:lang w:val="ro-MD"/>
              </w:rPr>
              <w:t>de repara</w:t>
            </w:r>
            <w:r w:rsidR="00207463">
              <w:rPr>
                <w:b/>
                <w:bCs/>
                <w:color w:val="000000" w:themeColor="text1"/>
                <w:lang w:val="ro-MD"/>
              </w:rPr>
              <w:t>ț</w:t>
            </w:r>
            <w:r w:rsidR="00207463" w:rsidRPr="00694010">
              <w:rPr>
                <w:b/>
                <w:bCs/>
                <w:color w:val="000000" w:themeColor="text1"/>
                <w:lang w:val="ro-MD"/>
              </w:rPr>
              <w:t xml:space="preserve">ie </w:t>
            </w:r>
            <w:r w:rsidR="00207463" w:rsidRPr="00817935">
              <w:rPr>
                <w:b/>
                <w:bCs/>
                <w:color w:val="000000" w:themeColor="text1"/>
                <w:szCs w:val="28"/>
                <w:lang w:val="ro-MD"/>
              </w:rPr>
              <w:t>a acoperișului clădirii administrative (lit.A) din str. Korolenco, 7, mun. Chisinau</w:t>
            </w:r>
            <w:r w:rsidR="00207463" w:rsidRPr="00817935">
              <w:rPr>
                <w:iCs/>
                <w:color w:val="000000" w:themeColor="text1"/>
                <w:lang w:val="ro-MD"/>
              </w:rPr>
              <w:t xml:space="preserve">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E6C108F" w14:textId="77777777" w:rsidR="00460653" w:rsidRPr="00FF430B" w:rsidRDefault="00A156C0" w:rsidP="00620B5A">
            <w:pPr>
              <w:tabs>
                <w:tab w:val="left" w:pos="3585"/>
              </w:tabs>
              <w:spacing w:line="276" w:lineRule="auto"/>
              <w:ind w:firstLine="567"/>
              <w:contextualSpacing/>
              <w:rPr>
                <w:lang w:val="ro-MD"/>
              </w:rPr>
            </w:pPr>
            <w:r w:rsidRPr="00FF430B">
              <w:rPr>
                <w:b/>
                <w:lang w:val="ro-MD"/>
              </w:rPr>
              <w:t xml:space="preserve">2. </w:t>
            </w:r>
            <w:r w:rsidR="00460653" w:rsidRPr="00FF430B">
              <w:rPr>
                <w:b/>
                <w:lang w:val="ro-MD"/>
              </w:rPr>
              <w:t>PERIOADA DE EXECUŢIE</w:t>
            </w:r>
          </w:p>
          <w:p w14:paraId="12C43B02" w14:textId="69667CCF" w:rsidR="00460653" w:rsidRPr="00FF430B" w:rsidRDefault="00A156C0" w:rsidP="00620B5A">
            <w:pPr>
              <w:pStyle w:val="af2"/>
              <w:tabs>
                <w:tab w:val="left" w:pos="567"/>
              </w:tabs>
              <w:spacing w:line="276" w:lineRule="auto"/>
              <w:rPr>
                <w:lang w:val="ro-MD"/>
              </w:rPr>
            </w:pPr>
            <w:r w:rsidRPr="00FF430B">
              <w:rPr>
                <w:lang w:val="ro-MD"/>
              </w:rPr>
              <w:t xml:space="preserve">2.1. </w:t>
            </w:r>
            <w:r w:rsidR="00460653" w:rsidRPr="00FF430B">
              <w:rPr>
                <w:lang w:val="ro-MD"/>
              </w:rPr>
              <w:t xml:space="preserve">Durata de execuţie a lucrărilor contractate este </w:t>
            </w:r>
            <w:r w:rsidR="00460653" w:rsidRPr="00207463">
              <w:rPr>
                <w:u w:val="single"/>
                <w:lang w:val="ro-MD"/>
              </w:rPr>
              <w:t xml:space="preserve">de </w:t>
            </w:r>
            <w:r w:rsidR="00F151F8">
              <w:rPr>
                <w:color w:val="000000" w:themeColor="text1"/>
                <w:u w:val="single"/>
                <w:lang w:val="ro-MD"/>
              </w:rPr>
              <w:t>______</w:t>
            </w:r>
            <w:r w:rsidR="00207463" w:rsidRPr="00207463">
              <w:rPr>
                <w:color w:val="000000" w:themeColor="text1"/>
                <w:u w:val="single"/>
                <w:lang w:val="ro-MD"/>
              </w:rPr>
              <w:t xml:space="preserve"> </w:t>
            </w:r>
            <w:r w:rsidR="00207463" w:rsidRPr="00207463">
              <w:rPr>
                <w:bCs/>
                <w:color w:val="000000" w:themeColor="text1"/>
                <w:u w:val="single"/>
                <w:lang w:val="ro-MD"/>
              </w:rPr>
              <w:t>luni calendaristice</w:t>
            </w:r>
            <w:r w:rsidR="00207463" w:rsidRPr="00FF430B">
              <w:rPr>
                <w:lang w:val="ro-MD"/>
              </w:rPr>
              <w:t xml:space="preserve"> </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620B5A">
            <w:pPr>
              <w:pStyle w:val="af2"/>
              <w:tabs>
                <w:tab w:val="left" w:pos="567"/>
              </w:tabs>
              <w:spacing w:line="276" w:lineRule="auto"/>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620B5A">
            <w:pPr>
              <w:pStyle w:val="af2"/>
              <w:tabs>
                <w:tab w:val="left" w:pos="567"/>
              </w:tabs>
              <w:spacing w:line="276" w:lineRule="auto"/>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620B5A">
            <w:pPr>
              <w:numPr>
                <w:ilvl w:val="0"/>
                <w:numId w:val="9"/>
              </w:numPr>
              <w:tabs>
                <w:tab w:val="left" w:pos="1276"/>
              </w:tabs>
              <w:spacing w:line="276" w:lineRule="auto"/>
              <w:ind w:left="0" w:firstLine="567"/>
              <w:jc w:val="both"/>
              <w:rPr>
                <w:lang w:val="ro-MD"/>
              </w:rPr>
            </w:pPr>
            <w:r w:rsidRPr="00FF430B">
              <w:rPr>
                <w:lang w:val="ro-MD"/>
              </w:rPr>
              <w:t>generate de Beneficiar;</w:t>
            </w:r>
          </w:p>
          <w:p w14:paraId="54D5B851" w14:textId="77777777" w:rsidR="00460653" w:rsidRPr="00FF430B" w:rsidRDefault="001B1B6D" w:rsidP="00620B5A">
            <w:pPr>
              <w:numPr>
                <w:ilvl w:val="0"/>
                <w:numId w:val="9"/>
              </w:numPr>
              <w:tabs>
                <w:tab w:val="left" w:pos="1276"/>
              </w:tabs>
              <w:spacing w:line="276" w:lineRule="auto"/>
              <w:ind w:left="0" w:firstLine="567"/>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620B5A">
            <w:pPr>
              <w:numPr>
                <w:ilvl w:val="0"/>
                <w:numId w:val="9"/>
              </w:numPr>
              <w:tabs>
                <w:tab w:val="left" w:pos="1276"/>
              </w:tabs>
              <w:spacing w:line="276" w:lineRule="auto"/>
              <w:ind w:left="0" w:firstLine="567"/>
              <w:jc w:val="both"/>
              <w:rPr>
                <w:lang w:val="ro-MD"/>
              </w:rPr>
            </w:pPr>
            <w:r w:rsidRPr="00FF430B">
              <w:rPr>
                <w:lang w:val="ro-MD"/>
              </w:rPr>
              <w:lastRenderedPageBreak/>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620B5A">
            <w:pPr>
              <w:numPr>
                <w:ilvl w:val="0"/>
                <w:numId w:val="9"/>
              </w:numPr>
              <w:tabs>
                <w:tab w:val="left" w:pos="1276"/>
              </w:tabs>
              <w:spacing w:line="276" w:lineRule="auto"/>
              <w:ind w:left="0" w:firstLine="567"/>
              <w:jc w:val="both"/>
              <w:rPr>
                <w:lang w:val="ro-MD"/>
              </w:rPr>
            </w:pPr>
            <w:r w:rsidRPr="00FF430B">
              <w:rPr>
                <w:lang w:val="ro-MD"/>
              </w:rPr>
              <w:t>calamităţilor naturale recunoscute de autoritatea legală.</w:t>
            </w:r>
          </w:p>
          <w:p w14:paraId="61CC6B15" w14:textId="77777777" w:rsidR="00460653" w:rsidRPr="00FF430B" w:rsidRDefault="00A156C0" w:rsidP="00620B5A">
            <w:pPr>
              <w:pStyle w:val="af2"/>
              <w:tabs>
                <w:tab w:val="left" w:pos="567"/>
              </w:tabs>
              <w:spacing w:line="276" w:lineRule="auto"/>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620B5A">
            <w:pPr>
              <w:pStyle w:val="af2"/>
              <w:tabs>
                <w:tab w:val="left" w:pos="567"/>
              </w:tabs>
              <w:spacing w:line="276" w:lineRule="auto"/>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20B5A">
            <w:pPr>
              <w:spacing w:after="200" w:line="276" w:lineRule="auto"/>
              <w:ind w:firstLine="567"/>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620B5A">
            <w:pPr>
              <w:shd w:val="clear" w:color="auto" w:fill="FFFFFF" w:themeFill="background1"/>
              <w:tabs>
                <w:tab w:val="right" w:pos="0"/>
              </w:tabs>
              <w:spacing w:before="120"/>
              <w:ind w:firstLine="567"/>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48240A7E" w14:textId="77777777" w:rsidR="00460653" w:rsidRPr="00FF430B" w:rsidRDefault="00A156C0" w:rsidP="00620B5A">
            <w:pPr>
              <w:tabs>
                <w:tab w:val="left" w:pos="3645"/>
              </w:tabs>
              <w:spacing w:line="276" w:lineRule="auto"/>
              <w:ind w:firstLine="567"/>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620B5A">
            <w:pPr>
              <w:ind w:firstLine="567"/>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817A370" w:rsidR="00995AF6" w:rsidRPr="00FF430B" w:rsidRDefault="00E503F9" w:rsidP="00620B5A">
            <w:pPr>
              <w:pStyle w:val="af2"/>
              <w:tabs>
                <w:tab w:val="left" w:pos="321"/>
              </w:tabs>
              <w:spacing w:line="276" w:lineRule="auto"/>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w:t>
            </w:r>
            <w:r w:rsidR="00207463" w:rsidRPr="00ED6FE5">
              <w:rPr>
                <w:color w:val="000000" w:themeColor="text1"/>
                <w:lang w:val="ro-RO"/>
              </w:rPr>
              <w:t xml:space="preserve">facturilor fiscale </w:t>
            </w:r>
            <w:r w:rsidR="00207463" w:rsidRPr="00ED6FE5">
              <w:rPr>
                <w:color w:val="000000" w:themeColor="text1"/>
                <w:lang w:val="en-US"/>
              </w:rPr>
              <w:t>electronice (e – factura)</w:t>
            </w:r>
            <w:r w:rsidR="00460653" w:rsidRPr="00FF430B">
              <w:rPr>
                <w:lang w:val="ro-MD"/>
              </w:rPr>
              <w:t xml:space="preserv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40918C1F" w:rsidR="00A946E0" w:rsidRPr="00FF430B" w:rsidRDefault="00A156C0" w:rsidP="00620B5A">
            <w:pPr>
              <w:pStyle w:val="af2"/>
              <w:tabs>
                <w:tab w:val="left" w:pos="37"/>
              </w:tabs>
              <w:spacing w:line="276" w:lineRule="auto"/>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51306B" w:rsidRPr="0051306B">
              <w:rPr>
                <w:lang w:val="ro-MD"/>
              </w:rPr>
              <w:t xml:space="preserve">20 </w:t>
            </w:r>
            <w:r w:rsidR="00460653" w:rsidRPr="00FF430B">
              <w:rPr>
                <w:lang w:val="ro-MD"/>
              </w:rPr>
              <w:t>zile calendaristice de la primirea acestora de la Antreprenor.</w:t>
            </w:r>
          </w:p>
          <w:p w14:paraId="3596857E" w14:textId="77777777" w:rsidR="00A946E0" w:rsidRPr="00FF430B" w:rsidRDefault="00316769" w:rsidP="00620B5A">
            <w:pPr>
              <w:pStyle w:val="af2"/>
              <w:tabs>
                <w:tab w:val="left" w:pos="37"/>
              </w:tabs>
              <w:spacing w:line="276" w:lineRule="auto"/>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620B5A">
            <w:pPr>
              <w:pStyle w:val="af2"/>
              <w:tabs>
                <w:tab w:val="left" w:pos="37"/>
              </w:tabs>
              <w:spacing w:line="276" w:lineRule="auto"/>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620B5A">
            <w:pPr>
              <w:pStyle w:val="af2"/>
              <w:tabs>
                <w:tab w:val="left" w:pos="37"/>
              </w:tabs>
              <w:spacing w:line="276" w:lineRule="auto"/>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56E0F6E8" w14:textId="77777777" w:rsidR="00371806" w:rsidRPr="00FF430B" w:rsidRDefault="00A156C0" w:rsidP="00620B5A">
            <w:pPr>
              <w:tabs>
                <w:tab w:val="left" w:pos="2625"/>
              </w:tabs>
              <w:spacing w:after="200" w:line="276" w:lineRule="auto"/>
              <w:ind w:firstLine="567"/>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620B5A">
            <w:pPr>
              <w:tabs>
                <w:tab w:val="left" w:pos="2625"/>
              </w:tabs>
              <w:spacing w:after="200" w:line="276" w:lineRule="auto"/>
              <w:ind w:firstLine="567"/>
              <w:contextualSpacing/>
              <w:jc w:val="both"/>
              <w:rPr>
                <w:lang w:val="ro-MD"/>
              </w:rPr>
            </w:pPr>
            <w:r w:rsidRPr="00FF430B">
              <w:rPr>
                <w:lang w:val="ro-MD"/>
              </w:rPr>
              <w:lastRenderedPageBreak/>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620B5A">
            <w:pPr>
              <w:tabs>
                <w:tab w:val="left" w:pos="2625"/>
              </w:tabs>
              <w:spacing w:line="276" w:lineRule="auto"/>
              <w:ind w:firstLine="567"/>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620B5A">
            <w:pPr>
              <w:pStyle w:val="af2"/>
              <w:tabs>
                <w:tab w:val="left" w:pos="567"/>
              </w:tabs>
              <w:spacing w:line="276" w:lineRule="auto"/>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620B5A">
            <w:pPr>
              <w:pStyle w:val="af2"/>
              <w:tabs>
                <w:tab w:val="left" w:pos="567"/>
              </w:tabs>
              <w:spacing w:line="276" w:lineRule="auto"/>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620B5A">
            <w:pPr>
              <w:numPr>
                <w:ilvl w:val="0"/>
                <w:numId w:val="10"/>
              </w:numPr>
              <w:tabs>
                <w:tab w:val="left" w:pos="1276"/>
              </w:tabs>
              <w:spacing w:line="276" w:lineRule="auto"/>
              <w:ind w:left="0" w:firstLine="567"/>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620B5A">
            <w:pPr>
              <w:pStyle w:val="af2"/>
              <w:tabs>
                <w:tab w:val="left" w:pos="567"/>
              </w:tabs>
              <w:spacing w:line="276" w:lineRule="auto"/>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620B5A">
            <w:pPr>
              <w:pStyle w:val="af2"/>
              <w:tabs>
                <w:tab w:val="left" w:pos="567"/>
              </w:tabs>
              <w:spacing w:line="276" w:lineRule="auto"/>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620B5A">
            <w:pPr>
              <w:pStyle w:val="af2"/>
              <w:tabs>
                <w:tab w:val="left" w:pos="567"/>
              </w:tabs>
              <w:spacing w:line="276" w:lineRule="auto"/>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620B5A">
            <w:pPr>
              <w:pStyle w:val="af2"/>
              <w:tabs>
                <w:tab w:val="left" w:pos="567"/>
              </w:tabs>
              <w:spacing w:line="276" w:lineRule="auto"/>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620B5A">
            <w:pPr>
              <w:pStyle w:val="af2"/>
              <w:tabs>
                <w:tab w:val="left" w:pos="567"/>
              </w:tabs>
              <w:spacing w:line="276" w:lineRule="auto"/>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5F901421" w:rsidR="00460653" w:rsidRPr="00FF430B" w:rsidRDefault="00A156C0" w:rsidP="00620B5A">
            <w:pPr>
              <w:pStyle w:val="af2"/>
              <w:tabs>
                <w:tab w:val="left" w:pos="567"/>
              </w:tabs>
              <w:spacing w:line="276" w:lineRule="auto"/>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 xml:space="preserve">garanţia de bună execuţie a contractului, în cuantum de </w:t>
            </w:r>
            <w:r w:rsidR="00C95D7D" w:rsidRPr="00C95D7D">
              <w:rPr>
                <w:color w:val="000000" w:themeColor="text1"/>
                <w:lang w:val="ro-MD"/>
              </w:rPr>
              <w:t>5%</w:t>
            </w:r>
            <w:r w:rsidR="00EA64B0" w:rsidRPr="00C95D7D">
              <w:rPr>
                <w:color w:val="000000" w:themeColor="text1"/>
                <w:lang w:val="ro-MD"/>
              </w:rPr>
              <w:t xml:space="preserve"> </w:t>
            </w:r>
            <w:r w:rsidR="00EA64B0" w:rsidRPr="00FF430B">
              <w:rPr>
                <w:lang w:val="ro-MD"/>
              </w:rPr>
              <w:t>din valoarea contractului atribuit.</w:t>
            </w:r>
          </w:p>
          <w:p w14:paraId="2DB323DA" w14:textId="77777777" w:rsidR="00267805" w:rsidRPr="00FF430B" w:rsidRDefault="00A156C0" w:rsidP="00620B5A">
            <w:pPr>
              <w:pStyle w:val="af2"/>
              <w:tabs>
                <w:tab w:val="left" w:pos="567"/>
              </w:tabs>
              <w:spacing w:line="276" w:lineRule="auto"/>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620B5A">
            <w:pPr>
              <w:pStyle w:val="af2"/>
              <w:tabs>
                <w:tab w:val="left" w:pos="567"/>
              </w:tabs>
              <w:spacing w:line="276" w:lineRule="auto"/>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620B5A">
            <w:pPr>
              <w:pStyle w:val="af2"/>
              <w:tabs>
                <w:tab w:val="left" w:pos="567"/>
              </w:tabs>
              <w:spacing w:line="276" w:lineRule="auto"/>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620B5A">
            <w:pPr>
              <w:pStyle w:val="af2"/>
              <w:tabs>
                <w:tab w:val="left" w:pos="567"/>
              </w:tabs>
              <w:spacing w:line="276" w:lineRule="auto"/>
              <w:rPr>
                <w:lang w:val="ro-MD"/>
              </w:rPr>
            </w:pPr>
            <w:r w:rsidRPr="00FF430B">
              <w:rPr>
                <w:lang w:val="ro-MD"/>
              </w:rPr>
              <w:lastRenderedPageBreak/>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620B5A">
            <w:pPr>
              <w:pStyle w:val="af2"/>
              <w:tabs>
                <w:tab w:val="left" w:pos="567"/>
              </w:tabs>
              <w:spacing w:line="276" w:lineRule="auto"/>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620B5A">
            <w:pPr>
              <w:pStyle w:val="af2"/>
              <w:tabs>
                <w:tab w:val="left" w:pos="567"/>
              </w:tabs>
              <w:spacing w:line="276" w:lineRule="auto"/>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620B5A">
            <w:pPr>
              <w:pStyle w:val="af2"/>
              <w:tabs>
                <w:tab w:val="left" w:pos="567"/>
              </w:tabs>
              <w:spacing w:line="276" w:lineRule="auto"/>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620B5A">
            <w:pPr>
              <w:pStyle w:val="af2"/>
              <w:tabs>
                <w:tab w:val="left" w:pos="567"/>
              </w:tabs>
              <w:spacing w:line="276" w:lineRule="auto"/>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620B5A">
            <w:pPr>
              <w:pStyle w:val="af2"/>
              <w:tabs>
                <w:tab w:val="left" w:pos="567"/>
              </w:tabs>
              <w:spacing w:line="276" w:lineRule="auto"/>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620B5A">
            <w:pPr>
              <w:pStyle w:val="af2"/>
              <w:tabs>
                <w:tab w:val="left" w:pos="567"/>
              </w:tabs>
              <w:spacing w:line="276" w:lineRule="auto"/>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620B5A">
            <w:pPr>
              <w:pStyle w:val="af2"/>
              <w:tabs>
                <w:tab w:val="left" w:pos="567"/>
              </w:tabs>
              <w:spacing w:line="276" w:lineRule="auto"/>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620B5A">
            <w:pPr>
              <w:pStyle w:val="af2"/>
              <w:tabs>
                <w:tab w:val="left" w:pos="567"/>
              </w:tabs>
              <w:spacing w:line="276" w:lineRule="auto"/>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620B5A">
            <w:pPr>
              <w:numPr>
                <w:ilvl w:val="0"/>
                <w:numId w:val="11"/>
              </w:numPr>
              <w:tabs>
                <w:tab w:val="left" w:pos="314"/>
              </w:tabs>
              <w:spacing w:line="276" w:lineRule="auto"/>
              <w:ind w:left="0" w:firstLine="567"/>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620B5A">
            <w:pPr>
              <w:numPr>
                <w:ilvl w:val="0"/>
                <w:numId w:val="11"/>
              </w:numPr>
              <w:tabs>
                <w:tab w:val="left" w:pos="314"/>
              </w:tabs>
              <w:spacing w:line="276" w:lineRule="auto"/>
              <w:ind w:left="0" w:firstLine="567"/>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620B5A">
            <w:pPr>
              <w:numPr>
                <w:ilvl w:val="0"/>
                <w:numId w:val="11"/>
              </w:numPr>
              <w:tabs>
                <w:tab w:val="left" w:pos="314"/>
              </w:tabs>
              <w:spacing w:line="276" w:lineRule="auto"/>
              <w:ind w:left="0" w:firstLine="567"/>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620B5A">
            <w:pPr>
              <w:pStyle w:val="af2"/>
              <w:tabs>
                <w:tab w:val="left" w:pos="567"/>
              </w:tabs>
              <w:spacing w:line="276" w:lineRule="auto"/>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620B5A">
            <w:pPr>
              <w:pStyle w:val="af2"/>
              <w:tabs>
                <w:tab w:val="left" w:pos="567"/>
              </w:tabs>
              <w:spacing w:line="276" w:lineRule="auto"/>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620B5A">
            <w:pPr>
              <w:pStyle w:val="af2"/>
              <w:tabs>
                <w:tab w:val="left" w:pos="567"/>
              </w:tabs>
              <w:spacing w:line="276" w:lineRule="auto"/>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620B5A">
            <w:pPr>
              <w:pStyle w:val="af2"/>
              <w:tabs>
                <w:tab w:val="left" w:pos="426"/>
                <w:tab w:val="left" w:pos="3645"/>
              </w:tabs>
              <w:spacing w:line="276" w:lineRule="auto"/>
              <w:rPr>
                <w:lang w:val="ro-MD"/>
              </w:rPr>
            </w:pPr>
            <w:r w:rsidRPr="00FF430B">
              <w:rPr>
                <w:lang w:val="ro-MD"/>
              </w:rPr>
              <w:lastRenderedPageBreak/>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63A7B72" w14:textId="77777777" w:rsidR="00BE5A1E" w:rsidRPr="00FF430B" w:rsidRDefault="00BE5A1E" w:rsidP="00620B5A">
            <w:pPr>
              <w:tabs>
                <w:tab w:val="left" w:pos="3225"/>
              </w:tabs>
              <w:spacing w:after="200" w:line="276" w:lineRule="auto"/>
              <w:ind w:firstLine="567"/>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20B5A">
            <w:pPr>
              <w:tabs>
                <w:tab w:val="left" w:pos="3225"/>
              </w:tabs>
              <w:spacing w:after="200" w:line="276" w:lineRule="auto"/>
              <w:ind w:firstLine="567"/>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079F9A2C" w14:textId="77777777" w:rsidR="005B666D" w:rsidRPr="00FF430B" w:rsidRDefault="00BE5A1E" w:rsidP="00620B5A">
            <w:pPr>
              <w:tabs>
                <w:tab w:val="left" w:pos="4365"/>
              </w:tabs>
              <w:spacing w:line="276" w:lineRule="auto"/>
              <w:ind w:firstLine="567"/>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620B5A">
            <w:pPr>
              <w:pStyle w:val="af2"/>
              <w:tabs>
                <w:tab w:val="left" w:pos="567"/>
              </w:tabs>
              <w:spacing w:line="276" w:lineRule="auto"/>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620B5A">
            <w:pPr>
              <w:pStyle w:val="af2"/>
              <w:tabs>
                <w:tab w:val="left" w:pos="567"/>
              </w:tabs>
              <w:spacing w:line="276" w:lineRule="auto"/>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620B5A">
            <w:pPr>
              <w:pStyle w:val="af2"/>
              <w:tabs>
                <w:tab w:val="left" w:pos="567"/>
              </w:tabs>
              <w:spacing w:line="276" w:lineRule="auto"/>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620B5A">
            <w:pPr>
              <w:pStyle w:val="af2"/>
              <w:tabs>
                <w:tab w:val="left" w:pos="142"/>
                <w:tab w:val="left" w:pos="284"/>
              </w:tabs>
              <w:spacing w:line="276" w:lineRule="auto"/>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523D9CE1" w14:textId="77777777" w:rsidR="00BE5A1E" w:rsidRPr="00FF430B" w:rsidRDefault="00BE5A1E" w:rsidP="00620B5A">
            <w:pPr>
              <w:tabs>
                <w:tab w:val="left" w:pos="3645"/>
              </w:tabs>
              <w:spacing w:after="200" w:line="276" w:lineRule="auto"/>
              <w:ind w:firstLine="567"/>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620B5A">
            <w:pPr>
              <w:tabs>
                <w:tab w:val="left" w:pos="3645"/>
              </w:tabs>
              <w:spacing w:after="200" w:line="276" w:lineRule="auto"/>
              <w:ind w:firstLine="567"/>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105ACBCA" w14:textId="77777777" w:rsidR="00460653" w:rsidRPr="00FF430B" w:rsidRDefault="00BE5A1E" w:rsidP="00620B5A">
            <w:pPr>
              <w:tabs>
                <w:tab w:val="left" w:pos="4275"/>
              </w:tabs>
              <w:spacing w:line="276" w:lineRule="auto"/>
              <w:ind w:firstLine="567"/>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620B5A">
            <w:pPr>
              <w:pStyle w:val="af2"/>
              <w:tabs>
                <w:tab w:val="left" w:pos="0"/>
              </w:tabs>
              <w:spacing w:line="276" w:lineRule="auto"/>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620B5A">
            <w:pPr>
              <w:pStyle w:val="af2"/>
              <w:tabs>
                <w:tab w:val="left" w:pos="284"/>
              </w:tabs>
              <w:spacing w:line="276" w:lineRule="auto"/>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4E72D5EA" w14:textId="77777777" w:rsidR="002C0D53" w:rsidRDefault="00BE5A1E" w:rsidP="002C0D53">
            <w:pPr>
              <w:pStyle w:val="af2"/>
              <w:tabs>
                <w:tab w:val="left" w:pos="284"/>
              </w:tabs>
              <w:spacing w:line="276" w:lineRule="auto"/>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6F1136C3" w14:textId="77777777" w:rsidR="002C0D53" w:rsidRDefault="00D05A94" w:rsidP="002C0D53">
            <w:pPr>
              <w:pStyle w:val="af2"/>
              <w:tabs>
                <w:tab w:val="left" w:pos="284"/>
              </w:tabs>
              <w:spacing w:line="276" w:lineRule="auto"/>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şi în locurile unde se pregăteşte lucrarea, în depozite de materiale prefabricate etc.</w:t>
            </w:r>
          </w:p>
          <w:p w14:paraId="122D8C18" w14:textId="25D81E5A" w:rsidR="00460653" w:rsidRPr="00FF430B" w:rsidRDefault="00D05A94" w:rsidP="002C0D53">
            <w:pPr>
              <w:pStyle w:val="af2"/>
              <w:tabs>
                <w:tab w:val="left" w:pos="284"/>
              </w:tabs>
              <w:spacing w:line="276" w:lineRule="auto"/>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C0D53">
            <w:pPr>
              <w:pStyle w:val="af2"/>
              <w:tabs>
                <w:tab w:val="left" w:pos="284"/>
              </w:tabs>
              <w:spacing w:line="276" w:lineRule="auto"/>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C0D53">
            <w:pPr>
              <w:pStyle w:val="af2"/>
              <w:tabs>
                <w:tab w:val="left" w:pos="284"/>
              </w:tabs>
              <w:spacing w:line="276" w:lineRule="auto"/>
              <w:rPr>
                <w:lang w:val="ro-MD"/>
              </w:rPr>
            </w:pPr>
            <w:r w:rsidRPr="00FF430B">
              <w:rPr>
                <w:lang w:val="ro-MD"/>
              </w:rPr>
              <w:lastRenderedPageBreak/>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C0D53">
            <w:pPr>
              <w:pStyle w:val="af2"/>
              <w:tabs>
                <w:tab w:val="left" w:pos="284"/>
              </w:tabs>
              <w:spacing w:line="276" w:lineRule="auto"/>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C0D53">
            <w:pPr>
              <w:pStyle w:val="af2"/>
              <w:tabs>
                <w:tab w:val="left" w:pos="284"/>
                <w:tab w:val="left" w:pos="426"/>
              </w:tabs>
              <w:spacing w:line="276" w:lineRule="auto"/>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5A8DF6C0" w14:textId="77777777" w:rsidR="00460653" w:rsidRPr="002C0D53" w:rsidRDefault="00D83EE1" w:rsidP="002C0D53">
            <w:pPr>
              <w:tabs>
                <w:tab w:val="left" w:pos="3255"/>
              </w:tabs>
              <w:spacing w:line="276" w:lineRule="auto"/>
              <w:contextualSpacing/>
              <w:rPr>
                <w:lang w:val="ro-MD"/>
              </w:rPr>
            </w:pPr>
            <w:r w:rsidRPr="002C0D53">
              <w:rPr>
                <w:b/>
                <w:lang w:val="ro-MD"/>
              </w:rPr>
              <w:t xml:space="preserve">9. </w:t>
            </w:r>
            <w:r w:rsidR="00460653" w:rsidRPr="002C0D53">
              <w:rPr>
                <w:b/>
                <w:lang w:val="ro-MD"/>
              </w:rPr>
              <w:t>PERIOADA DE GARANŢIE ŞI REMEDIERI ÎN PERIOADA DE GARANŢIE</w:t>
            </w:r>
          </w:p>
          <w:p w14:paraId="13401844" w14:textId="52F8B36C" w:rsidR="00460653" w:rsidRPr="00FF430B" w:rsidRDefault="00D83EE1" w:rsidP="002C0D53">
            <w:pPr>
              <w:pStyle w:val="af2"/>
              <w:tabs>
                <w:tab w:val="left" w:pos="567"/>
              </w:tabs>
              <w:spacing w:line="276" w:lineRule="auto"/>
              <w:ind w:left="567" w:firstLine="0"/>
              <w:rPr>
                <w:lang w:val="ro-MD"/>
              </w:rPr>
            </w:pPr>
            <w:r w:rsidRPr="00FF430B">
              <w:rPr>
                <w:lang w:val="ro-MD"/>
              </w:rPr>
              <w:t xml:space="preserve">9.1. </w:t>
            </w:r>
            <w:r w:rsidR="00460653" w:rsidRPr="00FF430B">
              <w:rPr>
                <w:lang w:val="ro-MD"/>
              </w:rPr>
              <w:t>Perioada de garanţie pentru lucrări</w:t>
            </w:r>
            <w:r w:rsidR="002C0D53">
              <w:rPr>
                <w:lang w:val="ro-MD"/>
              </w:rPr>
              <w:t xml:space="preserve"> </w:t>
            </w:r>
            <w:r w:rsidR="00460653" w:rsidRPr="00FF430B">
              <w:rPr>
                <w:lang w:val="ro-MD"/>
              </w:rPr>
              <w:t xml:space="preserve">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C0D53">
            <w:pPr>
              <w:pStyle w:val="af2"/>
              <w:tabs>
                <w:tab w:val="left" w:pos="567"/>
              </w:tabs>
              <w:spacing w:line="276" w:lineRule="auto"/>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C0D53">
            <w:pPr>
              <w:pStyle w:val="af2"/>
              <w:tabs>
                <w:tab w:val="left" w:pos="567"/>
              </w:tabs>
              <w:spacing w:line="276" w:lineRule="auto"/>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74A59756" w14:textId="77777777" w:rsidR="00460653" w:rsidRPr="002C0D53" w:rsidRDefault="00D53233" w:rsidP="002C0D53">
            <w:pPr>
              <w:tabs>
                <w:tab w:val="left" w:pos="3480"/>
              </w:tabs>
              <w:spacing w:line="276" w:lineRule="auto"/>
              <w:contextualSpacing/>
              <w:rPr>
                <w:lang w:val="ro-MD"/>
              </w:rPr>
            </w:pPr>
            <w:r w:rsidRPr="002C0D53">
              <w:rPr>
                <w:b/>
                <w:lang w:val="ro-MD"/>
              </w:rPr>
              <w:t xml:space="preserve">10. </w:t>
            </w:r>
            <w:r w:rsidR="00460653" w:rsidRPr="002C0D53">
              <w:rPr>
                <w:b/>
                <w:lang w:val="ro-MD"/>
              </w:rPr>
              <w:t>RĂSPUNDEREA PĂRŢILOR</w:t>
            </w:r>
          </w:p>
          <w:p w14:paraId="0FABA87E" w14:textId="77777777" w:rsidR="00460653" w:rsidRPr="00FF430B" w:rsidRDefault="00D53233" w:rsidP="002C0D53">
            <w:pPr>
              <w:pStyle w:val="af2"/>
              <w:tabs>
                <w:tab w:val="left" w:pos="567"/>
              </w:tabs>
              <w:spacing w:line="276" w:lineRule="auto"/>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C0D53">
            <w:pPr>
              <w:pStyle w:val="af2"/>
              <w:tabs>
                <w:tab w:val="left" w:pos="567"/>
              </w:tabs>
              <w:spacing w:line="276" w:lineRule="auto"/>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C0D53">
            <w:pPr>
              <w:pStyle w:val="af2"/>
              <w:tabs>
                <w:tab w:val="left" w:pos="567"/>
              </w:tabs>
              <w:spacing w:line="276" w:lineRule="auto"/>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C0D53">
            <w:pPr>
              <w:pStyle w:val="af2"/>
              <w:tabs>
                <w:tab w:val="left" w:pos="567"/>
              </w:tabs>
              <w:spacing w:line="276" w:lineRule="auto"/>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C0D53">
            <w:pPr>
              <w:pStyle w:val="af2"/>
              <w:tabs>
                <w:tab w:val="left" w:pos="567"/>
              </w:tabs>
              <w:spacing w:line="276" w:lineRule="auto"/>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C0D53">
            <w:pPr>
              <w:pStyle w:val="af2"/>
              <w:tabs>
                <w:tab w:val="left" w:pos="567"/>
              </w:tabs>
              <w:spacing w:line="276" w:lineRule="auto"/>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C0D53">
            <w:pPr>
              <w:pStyle w:val="af2"/>
              <w:tabs>
                <w:tab w:val="left" w:pos="567"/>
              </w:tabs>
              <w:spacing w:line="276" w:lineRule="auto"/>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C0D53">
            <w:pPr>
              <w:pStyle w:val="af2"/>
              <w:tabs>
                <w:tab w:val="left" w:pos="567"/>
              </w:tabs>
              <w:spacing w:line="276" w:lineRule="auto"/>
              <w:rPr>
                <w:lang w:val="ro-MD"/>
              </w:rPr>
            </w:pPr>
            <w:r w:rsidRPr="00FF430B">
              <w:rPr>
                <w:lang w:val="ro-MD"/>
              </w:rPr>
              <w:lastRenderedPageBreak/>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C0D53">
            <w:pPr>
              <w:pStyle w:val="af2"/>
              <w:tabs>
                <w:tab w:val="left" w:pos="567"/>
              </w:tabs>
              <w:spacing w:line="276" w:lineRule="auto"/>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C0D53">
            <w:pPr>
              <w:pStyle w:val="af2"/>
              <w:tabs>
                <w:tab w:val="left" w:pos="567"/>
                <w:tab w:val="left" w:pos="1890"/>
              </w:tabs>
              <w:spacing w:line="276" w:lineRule="auto"/>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C0D53">
            <w:pPr>
              <w:pStyle w:val="af2"/>
              <w:tabs>
                <w:tab w:val="left" w:pos="567"/>
                <w:tab w:val="left" w:pos="1890"/>
              </w:tabs>
              <w:spacing w:line="276" w:lineRule="auto"/>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581A0E3E" w14:textId="77777777" w:rsidR="00460653" w:rsidRPr="002C0D53" w:rsidRDefault="00D53233" w:rsidP="002C0D53">
            <w:pPr>
              <w:tabs>
                <w:tab w:val="left" w:pos="3465"/>
              </w:tabs>
              <w:spacing w:line="276" w:lineRule="auto"/>
              <w:contextualSpacing/>
              <w:rPr>
                <w:lang w:val="ro-MD"/>
              </w:rPr>
            </w:pPr>
            <w:r w:rsidRPr="002C0D53">
              <w:rPr>
                <w:b/>
                <w:lang w:val="ro-MD"/>
              </w:rPr>
              <w:t xml:space="preserve">11. </w:t>
            </w:r>
            <w:r w:rsidR="00460653" w:rsidRPr="002C0D53">
              <w:rPr>
                <w:b/>
                <w:lang w:val="ro-MD"/>
              </w:rPr>
              <w:t>SOLUŢIONAREA LITIGIILOR</w:t>
            </w:r>
          </w:p>
          <w:p w14:paraId="7AA142C0" w14:textId="0CFCB77A" w:rsidR="00460653" w:rsidRPr="002C0D53" w:rsidRDefault="002C0D53" w:rsidP="002C0D53">
            <w:pPr>
              <w:tabs>
                <w:tab w:val="left" w:pos="567"/>
              </w:tabs>
              <w:spacing w:line="276" w:lineRule="auto"/>
              <w:contextualSpacing/>
              <w:rPr>
                <w:lang w:val="ro-MD"/>
              </w:rPr>
            </w:pPr>
            <w:r>
              <w:rPr>
                <w:lang w:val="ro-MD"/>
              </w:rPr>
              <w:t xml:space="preserve">         </w:t>
            </w:r>
            <w:r w:rsidR="00D53233" w:rsidRPr="002C0D53">
              <w:rPr>
                <w:lang w:val="ro-MD"/>
              </w:rPr>
              <w:t xml:space="preserve">11.1. </w:t>
            </w:r>
            <w:r w:rsidR="00460653" w:rsidRPr="002C0D53">
              <w:rPr>
                <w:lang w:val="ro-MD"/>
              </w:rPr>
              <w:t>În cazul litigiilor privind calitatea şi</w:t>
            </w:r>
            <w:r w:rsidR="00C33344" w:rsidRPr="002C0D53">
              <w:rPr>
                <w:lang w:val="ro-MD"/>
              </w:rPr>
              <w:t xml:space="preserve"> </w:t>
            </w:r>
            <w:r w:rsidR="00460653" w:rsidRPr="002C0D53">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2C0D53">
              <w:rPr>
                <w:lang w:val="ro-MD"/>
              </w:rPr>
              <w:t xml:space="preserve">le suportă </w:t>
            </w:r>
            <w:r w:rsidR="00460653" w:rsidRPr="002C0D53">
              <w:rPr>
                <w:lang w:val="ro-MD"/>
              </w:rPr>
              <w:t xml:space="preserve"> partea a cărei culpă a fost dovedită.</w:t>
            </w:r>
          </w:p>
          <w:p w14:paraId="41B35CCC" w14:textId="77777777" w:rsidR="00460653" w:rsidRPr="002C0D53" w:rsidRDefault="00D53233" w:rsidP="002C0D53">
            <w:pPr>
              <w:tabs>
                <w:tab w:val="left" w:pos="3825"/>
              </w:tabs>
              <w:spacing w:line="276" w:lineRule="auto"/>
              <w:contextualSpacing/>
              <w:rPr>
                <w:lang w:val="ro-MD"/>
              </w:rPr>
            </w:pPr>
            <w:r w:rsidRPr="002C0D53">
              <w:rPr>
                <w:b/>
                <w:lang w:val="ro-MD"/>
              </w:rPr>
              <w:t xml:space="preserve">12. </w:t>
            </w:r>
            <w:r w:rsidR="009958BD" w:rsidRPr="002C0D53">
              <w:rPr>
                <w:b/>
                <w:lang w:val="ro-MD"/>
              </w:rPr>
              <w:t>REZOLUȚIUNEA</w:t>
            </w:r>
            <w:r w:rsidR="00460653" w:rsidRPr="002C0D53">
              <w:rPr>
                <w:b/>
                <w:lang w:val="ro-MD"/>
              </w:rPr>
              <w:t>CONTRACTULUI</w:t>
            </w:r>
          </w:p>
          <w:p w14:paraId="18FBDDDF" w14:textId="77777777" w:rsidR="00460653" w:rsidRPr="00FF430B" w:rsidRDefault="00D53233" w:rsidP="00620B5A">
            <w:pPr>
              <w:pStyle w:val="af2"/>
              <w:tabs>
                <w:tab w:val="left" w:pos="567"/>
              </w:tabs>
              <w:spacing w:line="276" w:lineRule="auto"/>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02DDC266" w:rsidR="00460653" w:rsidRPr="00FF430B" w:rsidRDefault="002C0D53" w:rsidP="002C0D53">
            <w:pPr>
              <w:tabs>
                <w:tab w:val="left" w:pos="1276"/>
              </w:tabs>
              <w:jc w:val="both"/>
              <w:rPr>
                <w:lang w:val="ro-MD"/>
              </w:rPr>
            </w:pPr>
            <w:r>
              <w:rPr>
                <w:lang w:val="ro-MD"/>
              </w:rPr>
              <w:t xml:space="preserve">         </w:t>
            </w:r>
            <w:r w:rsidR="00D53233"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C0D53">
            <w:pPr>
              <w:tabs>
                <w:tab w:val="left" w:pos="1276"/>
              </w:tabs>
              <w:ind w:left="567"/>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63C7B00B" w:rsidR="00460653" w:rsidRPr="00FF430B" w:rsidRDefault="002C0D53" w:rsidP="002C0D53">
            <w:pPr>
              <w:tabs>
                <w:tab w:val="left" w:pos="1276"/>
              </w:tabs>
              <w:jc w:val="both"/>
              <w:rPr>
                <w:lang w:val="ro-MD"/>
              </w:rPr>
            </w:pPr>
            <w:r>
              <w:rPr>
                <w:lang w:val="ro-MD"/>
              </w:rPr>
              <w:t xml:space="preserve">          </w:t>
            </w:r>
            <w:r w:rsidR="00D53233"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C0D53">
            <w:pPr>
              <w:pStyle w:val="af2"/>
              <w:tabs>
                <w:tab w:val="left" w:pos="567"/>
              </w:tabs>
              <w:spacing w:line="276" w:lineRule="auto"/>
              <w:ind w:left="567" w:firstLine="0"/>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2C0D53" w:rsidRDefault="007323B6" w:rsidP="002C0D53">
            <w:pPr>
              <w:tabs>
                <w:tab w:val="left" w:pos="1276"/>
              </w:tabs>
              <w:ind w:firstLine="608"/>
              <w:contextualSpacing/>
              <w:rPr>
                <w:lang w:val="ro-MD"/>
              </w:rPr>
            </w:pPr>
            <w:r w:rsidRPr="002C0D53">
              <w:rPr>
                <w:lang w:val="ro-MD"/>
              </w:rPr>
              <w:t>a)</w:t>
            </w:r>
            <w:r w:rsidR="0001066E" w:rsidRPr="002C0D53">
              <w:rPr>
                <w:lang w:val="ro-MD"/>
              </w:rPr>
              <w:t xml:space="preserve"> </w:t>
            </w:r>
            <w:r w:rsidR="00460653" w:rsidRPr="002C0D53">
              <w:rPr>
                <w:lang w:val="ro-MD"/>
              </w:rPr>
              <w:t>Antreprenorul se află în incapacitate de plată, lichidare</w:t>
            </w:r>
            <w:r w:rsidR="0001066E" w:rsidRPr="002C0D53">
              <w:rPr>
                <w:lang w:val="ro-MD"/>
              </w:rPr>
              <w:t xml:space="preserve"> sau bunurile acestuia sunt</w:t>
            </w:r>
            <w:r w:rsidR="00460653" w:rsidRPr="002C0D53">
              <w:rPr>
                <w:lang w:val="ro-MD"/>
              </w:rPr>
              <w:t xml:space="preserve"> </w:t>
            </w:r>
            <w:r w:rsidR="00BB2CB2" w:rsidRPr="002C0D53">
              <w:rPr>
                <w:lang w:val="ro-MD"/>
              </w:rPr>
              <w:t>sub</w:t>
            </w:r>
            <w:r w:rsidR="00460653" w:rsidRPr="002C0D53">
              <w:rPr>
                <w:lang w:val="ro-MD"/>
              </w:rPr>
              <w:t>sechestru;</w:t>
            </w:r>
          </w:p>
          <w:p w14:paraId="0C8C9AEC" w14:textId="77777777" w:rsidR="00460653" w:rsidRPr="002C0D53" w:rsidRDefault="00A101F6" w:rsidP="002C0D53">
            <w:pPr>
              <w:tabs>
                <w:tab w:val="left" w:pos="1276"/>
              </w:tabs>
              <w:ind w:firstLine="608"/>
              <w:contextualSpacing/>
              <w:rPr>
                <w:lang w:val="ro-MD"/>
              </w:rPr>
            </w:pPr>
            <w:r w:rsidRPr="002C0D53">
              <w:rPr>
                <w:lang w:val="ro-MD"/>
              </w:rPr>
              <w:t xml:space="preserve">b) </w:t>
            </w:r>
            <w:r w:rsidR="00460653" w:rsidRPr="002C0D53">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2C0D53" w:rsidRDefault="007323B6" w:rsidP="002C0D53">
            <w:pPr>
              <w:tabs>
                <w:tab w:val="left" w:pos="1276"/>
              </w:tabs>
              <w:ind w:firstLine="608"/>
              <w:contextualSpacing/>
              <w:rPr>
                <w:lang w:val="ro-MD"/>
              </w:rPr>
            </w:pPr>
            <w:r w:rsidRPr="002C0D53">
              <w:rPr>
                <w:lang w:val="ro-MD"/>
              </w:rPr>
              <w:t xml:space="preserve">c) </w:t>
            </w:r>
            <w:r w:rsidR="00460653" w:rsidRPr="002C0D53">
              <w:rPr>
                <w:lang w:val="ro-MD"/>
              </w:rPr>
              <w:t xml:space="preserve">Antreprenorul nu a îndepărtat materialele necorespunzătoare de pe şantier sau nu a refăcut o lucrare în termenul stabilit </w:t>
            </w:r>
            <w:r w:rsidR="001873A6" w:rsidRPr="002C0D53">
              <w:rPr>
                <w:lang w:val="ro-MD"/>
              </w:rPr>
              <w:t>de către beneficiar</w:t>
            </w:r>
            <w:r w:rsidR="00460653" w:rsidRPr="002C0D53">
              <w:rPr>
                <w:lang w:val="ro-MD"/>
              </w:rPr>
              <w:t>;</w:t>
            </w:r>
          </w:p>
          <w:p w14:paraId="2E6126AF" w14:textId="77777777" w:rsidR="00460653" w:rsidRPr="002C0D53" w:rsidRDefault="007323B6" w:rsidP="002C0D53">
            <w:pPr>
              <w:tabs>
                <w:tab w:val="left" w:pos="1276"/>
              </w:tabs>
              <w:ind w:firstLine="608"/>
              <w:contextualSpacing/>
              <w:rPr>
                <w:lang w:val="ro-MD"/>
              </w:rPr>
            </w:pPr>
            <w:r w:rsidRPr="002C0D53">
              <w:rPr>
                <w:lang w:val="ro-MD"/>
              </w:rPr>
              <w:t xml:space="preserve">d) </w:t>
            </w:r>
            <w:r w:rsidR="00460653" w:rsidRPr="002C0D53">
              <w:rPr>
                <w:lang w:val="ro-MD"/>
              </w:rPr>
              <w:t>Beneficiarul notifică antreprenorul că din motive neprevăzute şi datorită unor conjuncturi economice este</w:t>
            </w:r>
            <w:r w:rsidR="0001066E" w:rsidRPr="002C0D53">
              <w:rPr>
                <w:lang w:val="ro-MD"/>
              </w:rPr>
              <w:t xml:space="preserve"> în</w:t>
            </w:r>
            <w:r w:rsidR="00460653" w:rsidRPr="002C0D53">
              <w:rPr>
                <w:lang w:val="ro-MD"/>
              </w:rPr>
              <w:t xml:space="preserve"> imposibil</w:t>
            </w:r>
            <w:r w:rsidR="0001066E" w:rsidRPr="002C0D53">
              <w:rPr>
                <w:lang w:val="ro-MD"/>
              </w:rPr>
              <w:t>itate</w:t>
            </w:r>
            <w:r w:rsidR="00892A6D" w:rsidRPr="002C0D53">
              <w:rPr>
                <w:lang w:val="ro-MD"/>
              </w:rPr>
              <w:t xml:space="preserve"> de a </w:t>
            </w:r>
            <w:r w:rsidR="00460653" w:rsidRPr="002C0D53">
              <w:rPr>
                <w:lang w:val="ro-MD"/>
              </w:rPr>
              <w:t>continu</w:t>
            </w:r>
            <w:r w:rsidR="00892A6D" w:rsidRPr="002C0D53">
              <w:rPr>
                <w:lang w:val="ro-MD"/>
              </w:rPr>
              <w:t>a</w:t>
            </w:r>
            <w:r w:rsidR="00460653" w:rsidRPr="002C0D53">
              <w:rPr>
                <w:lang w:val="ro-MD"/>
              </w:rPr>
              <w:t xml:space="preserve"> îndeplinirea obligaţiunilor contractuale. </w:t>
            </w:r>
          </w:p>
          <w:p w14:paraId="6015D69F" w14:textId="77777777" w:rsidR="00460653" w:rsidRPr="00FF430B" w:rsidRDefault="007323B6" w:rsidP="002C0D53">
            <w:pPr>
              <w:pStyle w:val="af2"/>
              <w:tabs>
                <w:tab w:val="left" w:pos="567"/>
              </w:tabs>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C0D53">
            <w:pPr>
              <w:pStyle w:val="af2"/>
              <w:tabs>
                <w:tab w:val="left" w:pos="567"/>
              </w:tabs>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C0D53">
            <w:pPr>
              <w:pStyle w:val="af2"/>
              <w:tabs>
                <w:tab w:val="left" w:pos="567"/>
              </w:tabs>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C0D53">
            <w:pPr>
              <w:pStyle w:val="af2"/>
              <w:tabs>
                <w:tab w:val="left" w:pos="567"/>
              </w:tabs>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620B5A">
            <w:pPr>
              <w:pStyle w:val="af2"/>
              <w:tabs>
                <w:tab w:val="left" w:pos="567"/>
                <w:tab w:val="left" w:pos="2070"/>
              </w:tabs>
              <w:rPr>
                <w:lang w:val="ro-MD"/>
              </w:rPr>
            </w:pPr>
            <w:r w:rsidRPr="00FF430B">
              <w:rPr>
                <w:lang w:val="ro-MD"/>
              </w:rPr>
              <w:t>12.7. Cazuri specifice de încetare a contractului de achiziţii publice:</w:t>
            </w:r>
          </w:p>
          <w:p w14:paraId="49ADD99C" w14:textId="15DBE3A9" w:rsidR="00E22640" w:rsidRPr="00FF430B" w:rsidRDefault="00E22640" w:rsidP="00620B5A">
            <w:pPr>
              <w:pStyle w:val="af2"/>
              <w:tabs>
                <w:tab w:val="left" w:pos="567"/>
                <w:tab w:val="left" w:pos="2070"/>
              </w:tabs>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620B5A">
            <w:pPr>
              <w:pStyle w:val="af2"/>
              <w:tabs>
                <w:tab w:val="left" w:pos="567"/>
                <w:tab w:val="left" w:pos="2070"/>
              </w:tabs>
              <w:rPr>
                <w:lang w:val="ro-MD"/>
              </w:rPr>
            </w:pPr>
            <w:r w:rsidRPr="00FF430B">
              <w:rPr>
                <w:lang w:val="ro-MD"/>
              </w:rPr>
              <w:lastRenderedPageBreak/>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620B5A">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620B5A">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27E6DB0A" w14:textId="77777777" w:rsidR="00460653" w:rsidRPr="002C0D53" w:rsidRDefault="007323B6" w:rsidP="002C0D53">
            <w:pPr>
              <w:tabs>
                <w:tab w:val="left" w:pos="3705"/>
              </w:tabs>
              <w:contextualSpacing/>
              <w:rPr>
                <w:lang w:val="ro-MD"/>
              </w:rPr>
            </w:pPr>
            <w:r w:rsidRPr="002C0D53">
              <w:rPr>
                <w:b/>
                <w:lang w:val="ro-MD"/>
              </w:rPr>
              <w:t xml:space="preserve">13. </w:t>
            </w:r>
            <w:r w:rsidR="00460653" w:rsidRPr="002C0D53">
              <w:rPr>
                <w:b/>
                <w:lang w:val="ro-MD"/>
              </w:rPr>
              <w:t>DISPOZIŢII FINALE</w:t>
            </w:r>
          </w:p>
          <w:p w14:paraId="5E6DD7B0" w14:textId="2FD41340" w:rsidR="00460653" w:rsidRPr="00FF430B" w:rsidRDefault="00587632" w:rsidP="002C0D53">
            <w:pPr>
              <w:pStyle w:val="af2"/>
              <w:tabs>
                <w:tab w:val="left" w:pos="567"/>
              </w:tabs>
              <w:rPr>
                <w:lang w:val="ro-MD"/>
              </w:rPr>
            </w:pPr>
            <w:r>
              <w:rPr>
                <w:lang w:val="ro-MD"/>
              </w:rPr>
              <w:t>1</w:t>
            </w:r>
            <w:r w:rsidR="007323B6" w:rsidRPr="00FF430B">
              <w:rPr>
                <w:lang w:val="ro-MD"/>
              </w:rPr>
              <w:t xml:space="preserve">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C0D53">
            <w:pPr>
              <w:tabs>
                <w:tab w:val="left" w:pos="1276"/>
              </w:tabs>
              <w:ind w:left="360"/>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C0D53">
            <w:pPr>
              <w:tabs>
                <w:tab w:val="left" w:pos="1276"/>
              </w:tabs>
              <w:ind w:left="360"/>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C0D53">
            <w:pPr>
              <w:tabs>
                <w:tab w:val="left" w:pos="1276"/>
              </w:tabs>
              <w:ind w:left="360"/>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C0D53">
            <w:pPr>
              <w:tabs>
                <w:tab w:val="left" w:pos="1276"/>
              </w:tabs>
              <w:ind w:left="360"/>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C0D53">
            <w:pPr>
              <w:tabs>
                <w:tab w:val="left" w:pos="1276"/>
              </w:tabs>
              <w:ind w:left="360"/>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C0D53">
            <w:pPr>
              <w:pStyle w:val="af2"/>
              <w:tabs>
                <w:tab w:val="left" w:pos="567"/>
              </w:tabs>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C0D53">
            <w:pPr>
              <w:pStyle w:val="af2"/>
              <w:tabs>
                <w:tab w:val="left" w:pos="567"/>
              </w:tabs>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C0D53">
            <w:pPr>
              <w:pStyle w:val="af2"/>
              <w:tabs>
                <w:tab w:val="left" w:pos="567"/>
                <w:tab w:val="left" w:pos="4005"/>
              </w:tabs>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081E5D1C" w14:textId="77777777" w:rsidR="00877B36" w:rsidRPr="00FF430B" w:rsidRDefault="00877B36" w:rsidP="00620B5A">
            <w:pPr>
              <w:tabs>
                <w:tab w:val="left" w:pos="2295"/>
              </w:tabs>
              <w:ind w:firstLine="567"/>
              <w:jc w:val="both"/>
              <w:rPr>
                <w:lang w:val="ro-MD"/>
              </w:rPr>
            </w:pPr>
          </w:p>
          <w:p w14:paraId="0FE69F4A" w14:textId="76452C4D" w:rsidR="00877B36" w:rsidRPr="00FF430B" w:rsidRDefault="00877B36" w:rsidP="002C0D53">
            <w:pPr>
              <w:pStyle w:val="a"/>
              <w:numPr>
                <w:ilvl w:val="3"/>
                <w:numId w:val="3"/>
              </w:numPr>
              <w:tabs>
                <w:tab w:val="left" w:pos="2295"/>
              </w:tabs>
              <w:ind w:left="0" w:firstLine="0"/>
              <w:jc w:val="center"/>
              <w:rPr>
                <w:lang w:val="ro-MD"/>
              </w:rPr>
            </w:pPr>
            <w:r w:rsidRPr="00FF430B">
              <w:rPr>
                <w:b/>
                <w:lang w:val="ro-MD"/>
              </w:rPr>
              <w:t>PARTEA CE ȚINE DE CONDIȚIILE</w:t>
            </w:r>
          </w:p>
          <w:p w14:paraId="1D79A27E" w14:textId="77777777" w:rsidR="00877B36" w:rsidRPr="00FF430B" w:rsidRDefault="00877B36" w:rsidP="002C0D53">
            <w:pPr>
              <w:pStyle w:val="a"/>
              <w:numPr>
                <w:ilvl w:val="0"/>
                <w:numId w:val="0"/>
              </w:numPr>
              <w:tabs>
                <w:tab w:val="left" w:pos="2295"/>
              </w:tabs>
              <w:jc w:val="center"/>
              <w:rPr>
                <w:lang w:val="ro-MD"/>
              </w:rPr>
            </w:pPr>
            <w:r w:rsidRPr="00FF430B">
              <w:rPr>
                <w:b/>
                <w:lang w:val="ro-MD"/>
              </w:rPr>
              <w:t>SPECIALE A CONTRACTULUI</w:t>
            </w:r>
          </w:p>
          <w:p w14:paraId="5E5B6F9F" w14:textId="56C188B9" w:rsidR="00877B36" w:rsidRPr="00FF430B" w:rsidRDefault="00877B36" w:rsidP="002C0D53">
            <w:pPr>
              <w:jc w:val="center"/>
              <w:rPr>
                <w:lang w:val="ro-MD"/>
              </w:rPr>
            </w:pPr>
            <w:r w:rsidRPr="00FF430B">
              <w:rPr>
                <w:lang w:val="ro-MD"/>
              </w:rPr>
              <w:t>(</w:t>
            </w:r>
            <w:r w:rsidRPr="00FF430B">
              <w:rPr>
                <w:sz w:val="20"/>
                <w:szCs w:val="20"/>
                <w:lang w:val="ro-MD"/>
              </w:rPr>
              <w:t>LA NECESITATE)</w:t>
            </w:r>
          </w:p>
          <w:p w14:paraId="74D61B46" w14:textId="77777777" w:rsidR="00460653" w:rsidRPr="00FF430B" w:rsidRDefault="00460653" w:rsidP="002C0D53">
            <w:pPr>
              <w:tabs>
                <w:tab w:val="left" w:pos="567"/>
                <w:tab w:val="left" w:pos="4005"/>
              </w:tabs>
              <w:jc w:val="center"/>
              <w:rPr>
                <w:lang w:val="ro-MD"/>
              </w:rPr>
            </w:pPr>
          </w:p>
          <w:p w14:paraId="1A24F838" w14:textId="77777777" w:rsidR="00460653" w:rsidRPr="00FF430B" w:rsidRDefault="00C33344" w:rsidP="002C0D53">
            <w:pPr>
              <w:pStyle w:val="a"/>
              <w:numPr>
                <w:ilvl w:val="0"/>
                <w:numId w:val="0"/>
              </w:numPr>
              <w:tabs>
                <w:tab w:val="clear" w:pos="1134"/>
              </w:tabs>
              <w:spacing w:line="276" w:lineRule="auto"/>
              <w:ind w:left="567"/>
              <w:contextualSpacing/>
              <w:rPr>
                <w:lang w:val="ro-MD"/>
              </w:rPr>
            </w:pPr>
            <w:r w:rsidRPr="00FF430B">
              <w:rPr>
                <w:b/>
                <w:lang w:val="ro-MD"/>
              </w:rPr>
              <w:t xml:space="preserve">                 </w:t>
            </w:r>
            <w:r w:rsidR="00460653" w:rsidRPr="00FF430B">
              <w:rPr>
                <w:b/>
                <w:lang w:val="ro-MD"/>
              </w:rPr>
              <w:t>RECHIZITELE JURIDICE, POŞTALE ŞI DE PLĂŢI ALE PĂRŢILOR</w:t>
            </w:r>
          </w:p>
          <w:tbl>
            <w:tblPr>
              <w:tblW w:w="949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4645"/>
            </w:tblGrid>
            <w:tr w:rsidR="003B5084" w:rsidRPr="00ED6FE5" w14:paraId="7882769C" w14:textId="77777777" w:rsidTr="003B5084">
              <w:trPr>
                <w:trHeight w:val="70"/>
              </w:trPr>
              <w:tc>
                <w:tcPr>
                  <w:tcW w:w="4853" w:type="dxa"/>
                  <w:tcBorders>
                    <w:top w:val="single" w:sz="4" w:space="0" w:color="auto"/>
                    <w:left w:val="single" w:sz="4" w:space="0" w:color="auto"/>
                    <w:bottom w:val="single" w:sz="4" w:space="0" w:color="auto"/>
                    <w:right w:val="single" w:sz="4" w:space="0" w:color="auto"/>
                  </w:tcBorders>
                  <w:hideMark/>
                </w:tcPr>
                <w:p w14:paraId="5398A240" w14:textId="77777777" w:rsidR="003B5084" w:rsidRPr="00ED6FE5" w:rsidRDefault="003B5084" w:rsidP="00620B5A">
                  <w:pPr>
                    <w:tabs>
                      <w:tab w:val="left" w:pos="3295"/>
                    </w:tabs>
                    <w:ind w:left="-72" w:firstLine="567"/>
                    <w:rPr>
                      <w:b/>
                      <w:color w:val="000000" w:themeColor="text1"/>
                    </w:rPr>
                  </w:pPr>
                  <w:r w:rsidRPr="00ED6FE5">
                    <w:rPr>
                      <w:b/>
                      <w:iCs/>
                      <w:color w:val="000000" w:themeColor="text1"/>
                    </w:rPr>
                    <w:t>ANTREPRENORUL GENERAL</w:t>
                  </w:r>
                </w:p>
              </w:tc>
              <w:tc>
                <w:tcPr>
                  <w:tcW w:w="4645" w:type="dxa"/>
                  <w:tcBorders>
                    <w:top w:val="single" w:sz="4" w:space="0" w:color="auto"/>
                    <w:left w:val="single" w:sz="4" w:space="0" w:color="auto"/>
                    <w:bottom w:val="single" w:sz="4" w:space="0" w:color="auto"/>
                    <w:right w:val="single" w:sz="4" w:space="0" w:color="auto"/>
                  </w:tcBorders>
                  <w:hideMark/>
                </w:tcPr>
                <w:p w14:paraId="21955249" w14:textId="77777777" w:rsidR="003B5084" w:rsidRPr="00ED6FE5" w:rsidRDefault="003B5084" w:rsidP="00620B5A">
                  <w:pPr>
                    <w:ind w:left="-72" w:firstLine="567"/>
                    <w:jc w:val="center"/>
                    <w:rPr>
                      <w:b/>
                      <w:iCs/>
                      <w:color w:val="000000" w:themeColor="text1"/>
                    </w:rPr>
                  </w:pPr>
                  <w:r w:rsidRPr="00ED6FE5">
                    <w:rPr>
                      <w:b/>
                      <w:iCs/>
                      <w:color w:val="000000" w:themeColor="text1"/>
                    </w:rPr>
                    <w:t>BENEFICIARUL</w:t>
                  </w:r>
                </w:p>
              </w:tc>
            </w:tr>
            <w:tr w:rsidR="003B5084" w:rsidRPr="00ED6FE5" w14:paraId="2F2080C5" w14:textId="77777777" w:rsidTr="003B5084">
              <w:trPr>
                <w:trHeight w:val="349"/>
              </w:trPr>
              <w:tc>
                <w:tcPr>
                  <w:tcW w:w="4853" w:type="dxa"/>
                  <w:tcBorders>
                    <w:top w:val="single" w:sz="4" w:space="0" w:color="auto"/>
                    <w:left w:val="single" w:sz="4" w:space="0" w:color="auto"/>
                    <w:bottom w:val="single" w:sz="4" w:space="0" w:color="auto"/>
                    <w:right w:val="single" w:sz="4" w:space="0" w:color="auto"/>
                  </w:tcBorders>
                </w:tcPr>
                <w:p w14:paraId="400D3270" w14:textId="77777777" w:rsidR="003B5084" w:rsidRPr="00ED6FE5" w:rsidRDefault="003B5084" w:rsidP="00620B5A">
                  <w:pPr>
                    <w:ind w:left="-72" w:firstLine="567"/>
                    <w:jc w:val="center"/>
                    <w:rPr>
                      <w:b/>
                      <w:color w:val="000000" w:themeColor="text1"/>
                      <w:lang w:val="ro-MD"/>
                    </w:rPr>
                  </w:pPr>
                </w:p>
              </w:tc>
              <w:tc>
                <w:tcPr>
                  <w:tcW w:w="4645" w:type="dxa"/>
                  <w:tcBorders>
                    <w:top w:val="single" w:sz="4" w:space="0" w:color="auto"/>
                    <w:left w:val="single" w:sz="4" w:space="0" w:color="auto"/>
                    <w:bottom w:val="single" w:sz="4" w:space="0" w:color="auto"/>
                    <w:right w:val="single" w:sz="4" w:space="0" w:color="auto"/>
                  </w:tcBorders>
                  <w:hideMark/>
                </w:tcPr>
                <w:p w14:paraId="5554BE97" w14:textId="77777777" w:rsidR="003B5084" w:rsidRPr="00ED6FE5" w:rsidRDefault="003B5084" w:rsidP="00620B5A">
                  <w:pPr>
                    <w:ind w:left="-72" w:firstLine="567"/>
                    <w:jc w:val="center"/>
                    <w:rPr>
                      <w:b/>
                      <w:i/>
                      <w:color w:val="000000" w:themeColor="text1"/>
                      <w:lang w:val="en-US"/>
                    </w:rPr>
                  </w:pPr>
                  <w:r w:rsidRPr="00ED6FE5">
                    <w:rPr>
                      <w:b/>
                      <w:color w:val="000000" w:themeColor="text1"/>
                      <w:lang w:val="ro-MD"/>
                    </w:rPr>
                    <w:t>Inspectoratul General de Carabinieri al MAI</w:t>
                  </w:r>
                </w:p>
              </w:tc>
            </w:tr>
            <w:tr w:rsidR="003B5084" w:rsidRPr="00ED6FE5" w14:paraId="505814B3" w14:textId="77777777" w:rsidTr="003B5084">
              <w:trPr>
                <w:trHeight w:val="285"/>
              </w:trPr>
              <w:tc>
                <w:tcPr>
                  <w:tcW w:w="4853" w:type="dxa"/>
                  <w:tcBorders>
                    <w:top w:val="single" w:sz="4" w:space="0" w:color="auto"/>
                    <w:left w:val="single" w:sz="4" w:space="0" w:color="auto"/>
                    <w:bottom w:val="single" w:sz="4" w:space="0" w:color="auto"/>
                    <w:right w:val="single" w:sz="4" w:space="0" w:color="auto"/>
                  </w:tcBorders>
                </w:tcPr>
                <w:p w14:paraId="0CF8DE36" w14:textId="77777777" w:rsidR="003B5084" w:rsidRPr="00ED6FE5" w:rsidRDefault="003B5084" w:rsidP="002C0D53">
                  <w:pPr>
                    <w:ind w:left="-72" w:firstLine="72"/>
                    <w:rPr>
                      <w:b/>
                      <w:color w:val="000000" w:themeColor="text1"/>
                      <w:lang w:val="ro-MD"/>
                    </w:rPr>
                  </w:pPr>
                  <w:r w:rsidRPr="00ED6FE5">
                    <w:rPr>
                      <w:b/>
                      <w:color w:val="000000" w:themeColor="text1"/>
                      <w:lang w:val="en-US"/>
                    </w:rPr>
                    <w:t>Adresa poştală:</w:t>
                  </w:r>
                  <w:r w:rsidRPr="00ED6FE5">
                    <w:rPr>
                      <w:color w:val="000000" w:themeColor="text1"/>
                      <w:lang w:val="en-US"/>
                    </w:rPr>
                    <w:t xml:space="preserve"> </w:t>
                  </w:r>
                </w:p>
                <w:p w14:paraId="42716C86" w14:textId="77777777" w:rsidR="003B5084" w:rsidRPr="00ED6FE5" w:rsidRDefault="003B5084" w:rsidP="002C0D53">
                  <w:pPr>
                    <w:ind w:left="-72" w:firstLine="72"/>
                    <w:rPr>
                      <w:b/>
                      <w:color w:val="000000" w:themeColor="text1"/>
                      <w:lang w:val="ro-MD"/>
                    </w:rPr>
                  </w:pPr>
                </w:p>
              </w:tc>
              <w:tc>
                <w:tcPr>
                  <w:tcW w:w="4645" w:type="dxa"/>
                  <w:tcBorders>
                    <w:top w:val="single" w:sz="4" w:space="0" w:color="auto"/>
                    <w:left w:val="single" w:sz="4" w:space="0" w:color="auto"/>
                    <w:bottom w:val="single" w:sz="4" w:space="0" w:color="auto"/>
                    <w:right w:val="single" w:sz="4" w:space="0" w:color="auto"/>
                  </w:tcBorders>
                  <w:hideMark/>
                </w:tcPr>
                <w:p w14:paraId="145D1F48" w14:textId="77777777" w:rsidR="003B5084" w:rsidRPr="00ED6FE5" w:rsidRDefault="003B5084" w:rsidP="002C0D53">
                  <w:pPr>
                    <w:tabs>
                      <w:tab w:val="left" w:pos="4680"/>
                      <w:tab w:val="left" w:pos="7020"/>
                    </w:tabs>
                    <w:suppressAutoHyphens/>
                    <w:ind w:left="-72" w:firstLine="72"/>
                    <w:jc w:val="both"/>
                    <w:rPr>
                      <w:color w:val="000000" w:themeColor="text1"/>
                      <w:lang w:val="ro-MD"/>
                    </w:rPr>
                  </w:pPr>
                  <w:r w:rsidRPr="00ED6FE5">
                    <w:rPr>
                      <w:color w:val="000000" w:themeColor="text1"/>
                      <w:lang w:val="ro-MD"/>
                    </w:rPr>
                    <w:t xml:space="preserve"> </w:t>
                  </w:r>
                  <w:r w:rsidRPr="00ED6FE5">
                    <w:rPr>
                      <w:b/>
                      <w:color w:val="000000" w:themeColor="text1"/>
                      <w:lang w:val="en-US"/>
                    </w:rPr>
                    <w:t>Adresa poştală:</w:t>
                  </w:r>
                  <w:r w:rsidRPr="00ED6FE5">
                    <w:rPr>
                      <w:color w:val="000000" w:themeColor="text1"/>
                      <w:lang w:val="en-US"/>
                    </w:rPr>
                    <w:t xml:space="preserve"> MD-2028, str. Gh. Asachi 65 A, mun. Chișinău, Republica Moldova</w:t>
                  </w:r>
                  <w:r w:rsidRPr="00ED6FE5">
                    <w:rPr>
                      <w:color w:val="000000" w:themeColor="text1"/>
                      <w:lang w:val="ro-MD"/>
                    </w:rPr>
                    <w:t>, tel. 022-73-93-68</w:t>
                  </w:r>
                </w:p>
                <w:p w14:paraId="5385D563" w14:textId="77777777" w:rsidR="003B5084" w:rsidRPr="00ED6FE5" w:rsidRDefault="003B5084" w:rsidP="002C0D53">
                  <w:pPr>
                    <w:tabs>
                      <w:tab w:val="left" w:pos="4680"/>
                      <w:tab w:val="left" w:pos="7020"/>
                    </w:tabs>
                    <w:suppressAutoHyphens/>
                    <w:ind w:left="-72" w:firstLine="72"/>
                    <w:jc w:val="both"/>
                    <w:rPr>
                      <w:color w:val="000000" w:themeColor="text1"/>
                      <w:lang w:val="en-US"/>
                    </w:rPr>
                  </w:pPr>
                </w:p>
              </w:tc>
            </w:tr>
            <w:tr w:rsidR="003B5084" w:rsidRPr="00ED6FE5" w14:paraId="6250CA2A" w14:textId="77777777" w:rsidTr="003B5084">
              <w:trPr>
                <w:trHeight w:val="258"/>
              </w:trPr>
              <w:tc>
                <w:tcPr>
                  <w:tcW w:w="4853" w:type="dxa"/>
                  <w:tcBorders>
                    <w:top w:val="single" w:sz="4" w:space="0" w:color="auto"/>
                    <w:left w:val="single" w:sz="4" w:space="0" w:color="auto"/>
                    <w:bottom w:val="single" w:sz="4" w:space="0" w:color="auto"/>
                    <w:right w:val="single" w:sz="4" w:space="0" w:color="auto"/>
                  </w:tcBorders>
                </w:tcPr>
                <w:p w14:paraId="5E1EF9C8" w14:textId="77777777" w:rsidR="003B5084" w:rsidRPr="00ED6FE5" w:rsidRDefault="003B5084" w:rsidP="002C0D53">
                  <w:pPr>
                    <w:ind w:left="-72" w:firstLine="72"/>
                    <w:rPr>
                      <w:b/>
                      <w:color w:val="000000" w:themeColor="text1"/>
                      <w:lang w:val="ro-MD"/>
                    </w:rPr>
                  </w:pPr>
                  <w:r w:rsidRPr="00ED6FE5">
                    <w:rPr>
                      <w:b/>
                      <w:bCs/>
                      <w:color w:val="000000" w:themeColor="text1"/>
                      <w:lang w:val="ro-MD"/>
                    </w:rPr>
                    <w:t>C</w:t>
                  </w:r>
                  <w:r w:rsidRPr="00ED6FE5">
                    <w:rPr>
                      <w:b/>
                      <w:bCs/>
                      <w:color w:val="000000" w:themeColor="text1"/>
                    </w:rPr>
                    <w:t>od fiscal :</w:t>
                  </w:r>
                  <w:r w:rsidRPr="00ED6FE5">
                    <w:rPr>
                      <w:color w:val="000000" w:themeColor="text1"/>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656156EE" w14:textId="77777777" w:rsidR="003B5084" w:rsidRPr="00ED6FE5" w:rsidRDefault="003B5084" w:rsidP="002C0D53">
                  <w:pPr>
                    <w:ind w:left="-72" w:firstLine="72"/>
                    <w:jc w:val="both"/>
                    <w:rPr>
                      <w:color w:val="000000" w:themeColor="text1"/>
                      <w:lang w:val="en-US"/>
                    </w:rPr>
                  </w:pPr>
                  <w:r w:rsidRPr="00ED6FE5">
                    <w:rPr>
                      <w:b/>
                      <w:bCs/>
                      <w:color w:val="000000" w:themeColor="text1"/>
                      <w:lang w:val="ro-MD"/>
                    </w:rPr>
                    <w:t>Cod fiscal:</w:t>
                  </w:r>
                  <w:r w:rsidRPr="00ED6FE5">
                    <w:rPr>
                      <w:color w:val="000000" w:themeColor="text1"/>
                      <w:lang w:val="ro-MD"/>
                    </w:rPr>
                    <w:t xml:space="preserve"> 1006601000473</w:t>
                  </w:r>
                </w:p>
              </w:tc>
            </w:tr>
            <w:tr w:rsidR="003B5084" w:rsidRPr="00ED6FE5" w14:paraId="75511464" w14:textId="77777777" w:rsidTr="003B5084">
              <w:trPr>
                <w:trHeight w:val="313"/>
              </w:trPr>
              <w:tc>
                <w:tcPr>
                  <w:tcW w:w="4853" w:type="dxa"/>
                  <w:tcBorders>
                    <w:top w:val="single" w:sz="4" w:space="0" w:color="auto"/>
                    <w:left w:val="single" w:sz="4" w:space="0" w:color="auto"/>
                    <w:bottom w:val="single" w:sz="4" w:space="0" w:color="auto"/>
                    <w:right w:val="single" w:sz="4" w:space="0" w:color="auto"/>
                  </w:tcBorders>
                </w:tcPr>
                <w:p w14:paraId="5068A811" w14:textId="77777777" w:rsidR="003B5084" w:rsidRPr="00ED6FE5" w:rsidRDefault="003B5084" w:rsidP="002C0D53">
                  <w:pPr>
                    <w:ind w:left="-72" w:firstLine="72"/>
                    <w:rPr>
                      <w:color w:val="000000" w:themeColor="text1"/>
                      <w:lang w:val="ro-MD"/>
                    </w:rPr>
                  </w:pPr>
                  <w:r w:rsidRPr="00ED6FE5">
                    <w:rPr>
                      <w:b/>
                      <w:bCs/>
                      <w:color w:val="000000" w:themeColor="text1"/>
                    </w:rPr>
                    <w:t>Cod TVA</w:t>
                  </w:r>
                  <w:r w:rsidRPr="00ED6FE5">
                    <w:rPr>
                      <w:color w:val="000000" w:themeColor="text1"/>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5A0462D9" w14:textId="77777777" w:rsidR="003B5084" w:rsidRPr="00ED6FE5" w:rsidRDefault="003B5084" w:rsidP="002C0D53">
                  <w:pPr>
                    <w:ind w:left="-72" w:firstLine="72"/>
                    <w:jc w:val="both"/>
                    <w:rPr>
                      <w:color w:val="000000" w:themeColor="text1"/>
                      <w:lang w:val="en-US"/>
                    </w:rPr>
                  </w:pPr>
                  <w:r w:rsidRPr="00ED6FE5">
                    <w:rPr>
                      <w:b/>
                      <w:color w:val="000000" w:themeColor="text1"/>
                      <w:lang w:val="ro-MD"/>
                    </w:rPr>
                    <w:t xml:space="preserve">Banca: </w:t>
                  </w:r>
                  <w:r w:rsidRPr="00ED6FE5">
                    <w:rPr>
                      <w:color w:val="000000" w:themeColor="text1"/>
                      <w:lang w:val="ro-MD"/>
                    </w:rPr>
                    <w:t xml:space="preserve">Ministerul Finanţelor – Trezoreria Chișinău, bugetul de stat   </w:t>
                  </w:r>
                  <w:r w:rsidRPr="00ED6FE5">
                    <w:rPr>
                      <w:b/>
                      <w:color w:val="000000" w:themeColor="text1"/>
                      <w:lang w:val="ro-MD"/>
                    </w:rPr>
                    <w:t xml:space="preserve"> </w:t>
                  </w:r>
                </w:p>
              </w:tc>
            </w:tr>
            <w:tr w:rsidR="003B5084" w:rsidRPr="00ED6FE5" w14:paraId="1B73CDA7" w14:textId="77777777" w:rsidTr="003B5084">
              <w:trPr>
                <w:trHeight w:val="231"/>
              </w:trPr>
              <w:tc>
                <w:tcPr>
                  <w:tcW w:w="4853" w:type="dxa"/>
                  <w:tcBorders>
                    <w:top w:val="single" w:sz="4" w:space="0" w:color="auto"/>
                    <w:left w:val="single" w:sz="4" w:space="0" w:color="auto"/>
                    <w:bottom w:val="single" w:sz="4" w:space="0" w:color="auto"/>
                    <w:right w:val="single" w:sz="4" w:space="0" w:color="auto"/>
                  </w:tcBorders>
                </w:tcPr>
                <w:p w14:paraId="4288404E" w14:textId="77777777" w:rsidR="003B5084" w:rsidRPr="00ED6FE5" w:rsidRDefault="003B5084" w:rsidP="002C0D53">
                  <w:pPr>
                    <w:ind w:left="-72" w:firstLine="72"/>
                    <w:rPr>
                      <w:b/>
                      <w:color w:val="000000" w:themeColor="text1"/>
                      <w:lang w:val="ro-MD"/>
                    </w:rPr>
                  </w:pPr>
                  <w:r w:rsidRPr="00ED6FE5">
                    <w:rPr>
                      <w:b/>
                      <w:color w:val="000000" w:themeColor="text1"/>
                      <w:lang w:val="en-US"/>
                    </w:rPr>
                    <w:t>Banca:</w:t>
                  </w:r>
                  <w:r w:rsidRPr="00ED6FE5">
                    <w:rPr>
                      <w:b/>
                      <w:color w:val="000000" w:themeColor="text1"/>
                      <w:lang w:val="ro-MD"/>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0017D378" w14:textId="77777777" w:rsidR="003B5084" w:rsidRPr="00ED6FE5" w:rsidRDefault="003B5084" w:rsidP="002C0D53">
                  <w:pPr>
                    <w:ind w:left="-72" w:firstLine="72"/>
                    <w:jc w:val="both"/>
                    <w:rPr>
                      <w:color w:val="000000" w:themeColor="text1"/>
                      <w:lang w:val="ro-MD"/>
                    </w:rPr>
                  </w:pPr>
                  <w:r w:rsidRPr="00ED6FE5">
                    <w:rPr>
                      <w:b/>
                      <w:bCs/>
                      <w:color w:val="000000" w:themeColor="text1"/>
                      <w:lang w:val="ro-MD"/>
                    </w:rPr>
                    <w:t>Adresa poştală a băncii:</w:t>
                  </w:r>
                  <w:r w:rsidRPr="00ED6FE5">
                    <w:rPr>
                      <w:color w:val="000000" w:themeColor="text1"/>
                      <w:lang w:val="ro-MD"/>
                    </w:rPr>
                    <w:t xml:space="preserve"> mun. Chişinău, </w:t>
                  </w:r>
                </w:p>
                <w:p w14:paraId="2D1861FC" w14:textId="77777777" w:rsidR="003B5084" w:rsidRPr="00ED6FE5" w:rsidRDefault="003B5084" w:rsidP="002C0D53">
                  <w:pPr>
                    <w:ind w:left="-72" w:firstLine="72"/>
                    <w:jc w:val="both"/>
                    <w:rPr>
                      <w:color w:val="000000" w:themeColor="text1"/>
                      <w:lang w:val="ro-MD"/>
                    </w:rPr>
                  </w:pPr>
                  <w:r w:rsidRPr="00ED6FE5">
                    <w:rPr>
                      <w:color w:val="000000" w:themeColor="text1"/>
                      <w:lang w:val="ro-MD"/>
                    </w:rPr>
                    <w:t>str. C. Tănase,7</w:t>
                  </w:r>
                </w:p>
              </w:tc>
            </w:tr>
            <w:tr w:rsidR="003B5084" w:rsidRPr="00ED6FE5" w14:paraId="3B08DD2A" w14:textId="77777777" w:rsidTr="003B5084">
              <w:trPr>
                <w:trHeight w:val="187"/>
              </w:trPr>
              <w:tc>
                <w:tcPr>
                  <w:tcW w:w="4853" w:type="dxa"/>
                  <w:tcBorders>
                    <w:top w:val="single" w:sz="4" w:space="0" w:color="auto"/>
                    <w:left w:val="single" w:sz="4" w:space="0" w:color="auto"/>
                    <w:bottom w:val="single" w:sz="4" w:space="0" w:color="auto"/>
                    <w:right w:val="single" w:sz="4" w:space="0" w:color="auto"/>
                  </w:tcBorders>
                </w:tcPr>
                <w:p w14:paraId="44A53D42" w14:textId="77777777" w:rsidR="003B5084" w:rsidRPr="00ED6FE5" w:rsidRDefault="003B5084" w:rsidP="002C0D53">
                  <w:pPr>
                    <w:ind w:left="-72" w:firstLine="72"/>
                    <w:rPr>
                      <w:b/>
                      <w:color w:val="000000" w:themeColor="text1"/>
                      <w:lang w:val="ro-MD"/>
                    </w:rPr>
                  </w:pPr>
                  <w:r w:rsidRPr="00ED6FE5">
                    <w:rPr>
                      <w:color w:val="000000" w:themeColor="text1"/>
                    </w:rPr>
                    <w:t xml:space="preserve">cod bancar                                                    </w:t>
                  </w:r>
                </w:p>
              </w:tc>
              <w:tc>
                <w:tcPr>
                  <w:tcW w:w="4645" w:type="dxa"/>
                  <w:tcBorders>
                    <w:top w:val="single" w:sz="4" w:space="0" w:color="auto"/>
                    <w:left w:val="single" w:sz="4" w:space="0" w:color="auto"/>
                    <w:bottom w:val="single" w:sz="4" w:space="0" w:color="auto"/>
                    <w:right w:val="single" w:sz="4" w:space="0" w:color="auto"/>
                  </w:tcBorders>
                  <w:hideMark/>
                </w:tcPr>
                <w:p w14:paraId="122BF2A8" w14:textId="77777777" w:rsidR="003B5084" w:rsidRPr="00ED6FE5" w:rsidRDefault="003B5084" w:rsidP="002C0D53">
                  <w:pPr>
                    <w:ind w:left="-72" w:firstLine="72"/>
                    <w:jc w:val="both"/>
                    <w:rPr>
                      <w:color w:val="000000" w:themeColor="text1"/>
                    </w:rPr>
                  </w:pPr>
                  <w:r w:rsidRPr="00ED6FE5">
                    <w:rPr>
                      <w:color w:val="000000" w:themeColor="text1"/>
                      <w:lang w:val="ro-MD"/>
                    </w:rPr>
                    <w:t>c/b: TREZMD2X</w:t>
                  </w:r>
                </w:p>
              </w:tc>
            </w:tr>
            <w:tr w:rsidR="003B5084" w:rsidRPr="00ED6FE5" w14:paraId="11EEC2A2" w14:textId="77777777" w:rsidTr="003B5084">
              <w:trPr>
                <w:trHeight w:val="187"/>
              </w:trPr>
              <w:tc>
                <w:tcPr>
                  <w:tcW w:w="4853" w:type="dxa"/>
                  <w:tcBorders>
                    <w:top w:val="single" w:sz="4" w:space="0" w:color="auto"/>
                    <w:left w:val="single" w:sz="4" w:space="0" w:color="auto"/>
                    <w:bottom w:val="single" w:sz="4" w:space="0" w:color="auto"/>
                    <w:right w:val="single" w:sz="4" w:space="0" w:color="auto"/>
                  </w:tcBorders>
                </w:tcPr>
                <w:p w14:paraId="5E196EB2" w14:textId="77777777" w:rsidR="003B5084" w:rsidRPr="00ED6FE5" w:rsidRDefault="003B5084" w:rsidP="002C0D53">
                  <w:pPr>
                    <w:ind w:left="-72" w:firstLine="72"/>
                    <w:rPr>
                      <w:bCs/>
                      <w:color w:val="000000" w:themeColor="text1"/>
                      <w:lang w:val="ro-MD"/>
                    </w:rPr>
                  </w:pPr>
                  <w:r w:rsidRPr="00ED6FE5">
                    <w:rPr>
                      <w:bCs/>
                      <w:color w:val="000000" w:themeColor="text1"/>
                    </w:rPr>
                    <w:t xml:space="preserve">IBAN: </w:t>
                  </w:r>
                </w:p>
              </w:tc>
              <w:tc>
                <w:tcPr>
                  <w:tcW w:w="4645" w:type="dxa"/>
                  <w:tcBorders>
                    <w:top w:val="single" w:sz="4" w:space="0" w:color="auto"/>
                    <w:left w:val="single" w:sz="4" w:space="0" w:color="auto"/>
                    <w:bottom w:val="single" w:sz="4" w:space="0" w:color="auto"/>
                    <w:right w:val="single" w:sz="4" w:space="0" w:color="auto"/>
                  </w:tcBorders>
                  <w:hideMark/>
                </w:tcPr>
                <w:p w14:paraId="10B885B9" w14:textId="77777777" w:rsidR="003B5084" w:rsidRPr="00ED6FE5" w:rsidRDefault="003B5084" w:rsidP="002C0D53">
                  <w:pPr>
                    <w:ind w:left="-72" w:firstLine="72"/>
                    <w:rPr>
                      <w:b/>
                      <w:bCs/>
                      <w:color w:val="000000" w:themeColor="text1"/>
                      <w:lang w:val="en-US"/>
                    </w:rPr>
                  </w:pPr>
                  <w:r w:rsidRPr="00ED6FE5">
                    <w:rPr>
                      <w:b/>
                      <w:bCs/>
                      <w:color w:val="000000" w:themeColor="text1"/>
                      <w:lang w:val="en-US"/>
                    </w:rPr>
                    <w:t>IBAN:</w:t>
                  </w:r>
                  <w:r w:rsidRPr="00ED6FE5">
                    <w:rPr>
                      <w:b/>
                      <w:color w:val="000000" w:themeColor="text1"/>
                    </w:rPr>
                    <w:t xml:space="preserve"> MD08TRPBAA311120A14338AD</w:t>
                  </w:r>
                  <w:r w:rsidRPr="00ED6FE5">
                    <w:rPr>
                      <w:b/>
                      <w:bCs/>
                      <w:color w:val="000000" w:themeColor="text1"/>
                      <w:lang w:val="ro-MD"/>
                    </w:rPr>
                    <w:t xml:space="preserve">             </w:t>
                  </w:r>
                </w:p>
              </w:tc>
            </w:tr>
            <w:tr w:rsidR="003B5084" w:rsidRPr="00ED6FE5" w14:paraId="0B09FB10" w14:textId="77777777" w:rsidTr="003B5084">
              <w:trPr>
                <w:trHeight w:val="187"/>
              </w:trPr>
              <w:tc>
                <w:tcPr>
                  <w:tcW w:w="9498" w:type="dxa"/>
                  <w:gridSpan w:val="2"/>
                  <w:tcBorders>
                    <w:top w:val="single" w:sz="4" w:space="0" w:color="auto"/>
                    <w:left w:val="single" w:sz="4" w:space="0" w:color="auto"/>
                    <w:bottom w:val="single" w:sz="4" w:space="0" w:color="auto"/>
                    <w:right w:val="single" w:sz="4" w:space="0" w:color="auto"/>
                  </w:tcBorders>
                  <w:hideMark/>
                </w:tcPr>
                <w:p w14:paraId="0FAD6BB7" w14:textId="77777777" w:rsidR="003B5084" w:rsidRPr="00ED6FE5" w:rsidRDefault="003B5084" w:rsidP="002C0D53">
                  <w:pPr>
                    <w:ind w:left="-72" w:firstLine="72"/>
                    <w:jc w:val="center"/>
                    <w:rPr>
                      <w:color w:val="000000" w:themeColor="text1"/>
                      <w:highlight w:val="yellow"/>
                    </w:rPr>
                  </w:pPr>
                  <w:r w:rsidRPr="00ED6FE5">
                    <w:rPr>
                      <w:b/>
                      <w:color w:val="000000" w:themeColor="text1"/>
                    </w:rPr>
                    <w:t>Semnăturile părţilor</w:t>
                  </w:r>
                </w:p>
              </w:tc>
            </w:tr>
            <w:tr w:rsidR="003B5084" w:rsidRPr="00ED6FE5" w14:paraId="7202C195" w14:textId="77777777" w:rsidTr="00686B22">
              <w:trPr>
                <w:trHeight w:val="1030"/>
              </w:trPr>
              <w:tc>
                <w:tcPr>
                  <w:tcW w:w="4853" w:type="dxa"/>
                  <w:tcBorders>
                    <w:top w:val="single" w:sz="4" w:space="0" w:color="auto"/>
                    <w:left w:val="single" w:sz="4" w:space="0" w:color="auto"/>
                    <w:bottom w:val="single" w:sz="4" w:space="0" w:color="auto"/>
                    <w:right w:val="single" w:sz="4" w:space="0" w:color="auto"/>
                  </w:tcBorders>
                </w:tcPr>
                <w:p w14:paraId="7D6619EB" w14:textId="77777777" w:rsidR="003B5084" w:rsidRPr="00ED6FE5" w:rsidRDefault="003B5084" w:rsidP="002C0D53">
                  <w:pPr>
                    <w:ind w:left="-72" w:firstLine="72"/>
                    <w:rPr>
                      <w:b/>
                      <w:color w:val="000000" w:themeColor="text1"/>
                      <w:lang w:val="en-US"/>
                    </w:rPr>
                  </w:pPr>
                </w:p>
                <w:p w14:paraId="50FD53D7" w14:textId="77777777" w:rsidR="003B5084" w:rsidRPr="00ED6FE5" w:rsidRDefault="003B5084" w:rsidP="002C0D53">
                  <w:pPr>
                    <w:ind w:left="-72" w:firstLine="72"/>
                    <w:rPr>
                      <w:b/>
                      <w:color w:val="000000" w:themeColor="text1"/>
                      <w:lang w:val="en-US"/>
                    </w:rPr>
                  </w:pPr>
                  <w:r w:rsidRPr="00ED6FE5">
                    <w:rPr>
                      <w:b/>
                      <w:color w:val="000000" w:themeColor="text1"/>
                      <w:lang w:val="ro-MD"/>
                    </w:rPr>
                    <w:t>_____________________________________</w:t>
                  </w:r>
                </w:p>
                <w:p w14:paraId="21864888" w14:textId="77777777" w:rsidR="003B5084" w:rsidRPr="00ED6FE5" w:rsidRDefault="003B5084" w:rsidP="002C0D53">
                  <w:pPr>
                    <w:ind w:left="-72" w:firstLine="72"/>
                    <w:jc w:val="both"/>
                    <w:rPr>
                      <w:color w:val="000000" w:themeColor="text1"/>
                      <w:lang w:val="en-US"/>
                    </w:rPr>
                  </w:pPr>
                  <w:r w:rsidRPr="00ED6FE5">
                    <w:rPr>
                      <w:color w:val="000000" w:themeColor="text1"/>
                      <w:lang w:val="en-US"/>
                    </w:rPr>
                    <w:t xml:space="preserve">                                             L.Ş.</w:t>
                  </w:r>
                </w:p>
              </w:tc>
              <w:tc>
                <w:tcPr>
                  <w:tcW w:w="4645" w:type="dxa"/>
                  <w:tcBorders>
                    <w:top w:val="single" w:sz="4" w:space="0" w:color="auto"/>
                    <w:left w:val="single" w:sz="4" w:space="0" w:color="auto"/>
                    <w:bottom w:val="single" w:sz="4" w:space="0" w:color="auto"/>
                    <w:right w:val="single" w:sz="4" w:space="0" w:color="auto"/>
                  </w:tcBorders>
                </w:tcPr>
                <w:p w14:paraId="1005F625" w14:textId="306D9536" w:rsidR="003B5084" w:rsidRPr="00ED6FE5" w:rsidRDefault="003B5084" w:rsidP="002C0D53">
                  <w:pPr>
                    <w:ind w:left="-72" w:firstLine="72"/>
                    <w:jc w:val="both"/>
                    <w:rPr>
                      <w:b/>
                      <w:color w:val="000000" w:themeColor="text1"/>
                      <w:lang w:val="ro-MD"/>
                    </w:rPr>
                  </w:pPr>
                  <w:r w:rsidRPr="00ED6FE5">
                    <w:rPr>
                      <w:color w:val="000000" w:themeColor="text1"/>
                      <w:lang w:val="ro-MD"/>
                    </w:rPr>
                    <w:t xml:space="preserve">Comandant general dl. </w:t>
                  </w:r>
                  <w:r w:rsidRPr="00ED6FE5">
                    <w:rPr>
                      <w:b/>
                      <w:color w:val="000000" w:themeColor="text1"/>
                      <w:lang w:val="ro-MD"/>
                    </w:rPr>
                    <w:t xml:space="preserve">Ștefan PAVLOV </w:t>
                  </w:r>
                </w:p>
                <w:p w14:paraId="4FC09280" w14:textId="77777777" w:rsidR="003B5084" w:rsidRPr="00ED6FE5" w:rsidRDefault="003B5084" w:rsidP="002C0D53">
                  <w:pPr>
                    <w:ind w:left="-72" w:firstLine="72"/>
                    <w:jc w:val="both"/>
                    <w:rPr>
                      <w:color w:val="000000" w:themeColor="text1"/>
                      <w:lang w:val="ro-MD"/>
                    </w:rPr>
                  </w:pPr>
                  <w:r w:rsidRPr="00ED6FE5">
                    <w:rPr>
                      <w:b/>
                      <w:color w:val="000000" w:themeColor="text1"/>
                      <w:lang w:val="ro-MD"/>
                    </w:rPr>
                    <w:t>___________________________________</w:t>
                  </w:r>
                </w:p>
                <w:p w14:paraId="29C12705" w14:textId="77777777" w:rsidR="003B5084" w:rsidRPr="00ED6FE5" w:rsidRDefault="003B5084" w:rsidP="002C0D53">
                  <w:pPr>
                    <w:ind w:left="-72" w:firstLine="72"/>
                    <w:jc w:val="center"/>
                    <w:rPr>
                      <w:color w:val="000000" w:themeColor="text1"/>
                      <w:lang w:val="en-US"/>
                    </w:rPr>
                  </w:pPr>
                  <w:r w:rsidRPr="00ED6FE5">
                    <w:rPr>
                      <w:color w:val="000000" w:themeColor="text1"/>
                      <w:lang w:val="ro-MD"/>
                    </w:rPr>
                    <w:t xml:space="preserve">                        L.Ş.</w:t>
                  </w:r>
                </w:p>
              </w:tc>
            </w:tr>
            <w:tr w:rsidR="003B5084" w:rsidRPr="00ED6FE5" w14:paraId="593D3F7C" w14:textId="77777777" w:rsidTr="00686B22">
              <w:trPr>
                <w:trHeight w:val="279"/>
              </w:trPr>
              <w:tc>
                <w:tcPr>
                  <w:tcW w:w="4853" w:type="dxa"/>
                  <w:tcBorders>
                    <w:top w:val="single" w:sz="4" w:space="0" w:color="auto"/>
                    <w:left w:val="single" w:sz="4" w:space="0" w:color="auto"/>
                    <w:bottom w:val="single" w:sz="4" w:space="0" w:color="auto"/>
                    <w:right w:val="single" w:sz="4" w:space="0" w:color="auto"/>
                  </w:tcBorders>
                </w:tcPr>
                <w:p w14:paraId="6EC95801" w14:textId="77777777" w:rsidR="003B5084" w:rsidRPr="00ED6FE5" w:rsidRDefault="003B5084" w:rsidP="00620B5A">
                  <w:pPr>
                    <w:ind w:left="-72" w:firstLine="567"/>
                    <w:jc w:val="both"/>
                    <w:rPr>
                      <w:b/>
                      <w:color w:val="000000" w:themeColor="text1"/>
                      <w:lang w:val="en-US"/>
                    </w:rPr>
                  </w:pPr>
                </w:p>
              </w:tc>
              <w:tc>
                <w:tcPr>
                  <w:tcW w:w="4645" w:type="dxa"/>
                  <w:tcBorders>
                    <w:top w:val="single" w:sz="4" w:space="0" w:color="auto"/>
                    <w:left w:val="single" w:sz="4" w:space="0" w:color="auto"/>
                    <w:bottom w:val="single" w:sz="4" w:space="0" w:color="auto"/>
                    <w:right w:val="single" w:sz="4" w:space="0" w:color="auto"/>
                  </w:tcBorders>
                </w:tcPr>
                <w:p w14:paraId="3D420757" w14:textId="2BF2A1AF" w:rsidR="003B5084" w:rsidRPr="00ED6FE5" w:rsidRDefault="003B5084" w:rsidP="002C0D53">
                  <w:pPr>
                    <w:tabs>
                      <w:tab w:val="left" w:pos="4680"/>
                      <w:tab w:val="left" w:pos="7020"/>
                    </w:tabs>
                    <w:suppressAutoHyphens/>
                    <w:ind w:left="-72" w:firstLine="72"/>
                    <w:jc w:val="both"/>
                    <w:rPr>
                      <w:color w:val="000000" w:themeColor="text1"/>
                      <w:lang w:val="ro-MD"/>
                    </w:rPr>
                  </w:pPr>
                  <w:r w:rsidRPr="00ED6FE5">
                    <w:rPr>
                      <w:color w:val="000000" w:themeColor="text1"/>
                      <w:lang w:val="ro-MD"/>
                    </w:rPr>
                    <w:t xml:space="preserve">SF al IGC:    </w:t>
                  </w:r>
                </w:p>
                <w:p w14:paraId="29205A84" w14:textId="77777777" w:rsidR="003B5084" w:rsidRPr="00ED6FE5" w:rsidRDefault="003B5084" w:rsidP="002C0D53">
                  <w:pPr>
                    <w:tabs>
                      <w:tab w:val="left" w:pos="4680"/>
                      <w:tab w:val="left" w:pos="7020"/>
                    </w:tabs>
                    <w:suppressAutoHyphens/>
                    <w:ind w:left="-72" w:firstLine="72"/>
                    <w:jc w:val="both"/>
                    <w:rPr>
                      <w:color w:val="000000" w:themeColor="text1"/>
                      <w:lang w:val="en-US"/>
                    </w:rPr>
                  </w:pPr>
                  <w:r w:rsidRPr="00ED6FE5">
                    <w:rPr>
                      <w:color w:val="000000" w:themeColor="text1"/>
                      <w:lang w:val="ro-MD"/>
                    </w:rPr>
                    <w:t xml:space="preserve">                                                </w:t>
                  </w:r>
                </w:p>
              </w:tc>
            </w:tr>
            <w:tr w:rsidR="003B5084" w:rsidRPr="00ED6FE5" w14:paraId="0AB86782" w14:textId="77777777" w:rsidTr="003B5084">
              <w:trPr>
                <w:trHeight w:val="70"/>
              </w:trPr>
              <w:tc>
                <w:tcPr>
                  <w:tcW w:w="4853" w:type="dxa"/>
                  <w:tcBorders>
                    <w:top w:val="single" w:sz="4" w:space="0" w:color="auto"/>
                    <w:left w:val="single" w:sz="4" w:space="0" w:color="auto"/>
                    <w:bottom w:val="single" w:sz="4" w:space="0" w:color="auto"/>
                    <w:right w:val="single" w:sz="4" w:space="0" w:color="auto"/>
                  </w:tcBorders>
                </w:tcPr>
                <w:p w14:paraId="1DB96778" w14:textId="77777777" w:rsidR="003B5084" w:rsidRPr="00ED6FE5" w:rsidRDefault="003B5084" w:rsidP="00620B5A">
                  <w:pPr>
                    <w:ind w:left="-72" w:firstLine="567"/>
                    <w:jc w:val="both"/>
                    <w:rPr>
                      <w:b/>
                      <w:color w:val="000000" w:themeColor="text1"/>
                      <w:lang w:val="en-US"/>
                    </w:rPr>
                  </w:pPr>
                </w:p>
              </w:tc>
              <w:tc>
                <w:tcPr>
                  <w:tcW w:w="4645" w:type="dxa"/>
                  <w:tcBorders>
                    <w:top w:val="single" w:sz="4" w:space="0" w:color="auto"/>
                    <w:left w:val="single" w:sz="4" w:space="0" w:color="auto"/>
                    <w:bottom w:val="single" w:sz="4" w:space="0" w:color="auto"/>
                    <w:right w:val="single" w:sz="4" w:space="0" w:color="auto"/>
                  </w:tcBorders>
                </w:tcPr>
                <w:p w14:paraId="145E8F9E" w14:textId="16318A0D" w:rsidR="003B5084" w:rsidRPr="00ED6FE5" w:rsidRDefault="003B5084" w:rsidP="00686B22">
                  <w:pPr>
                    <w:tabs>
                      <w:tab w:val="left" w:pos="4680"/>
                      <w:tab w:val="left" w:pos="7020"/>
                    </w:tabs>
                    <w:suppressAutoHyphens/>
                    <w:ind w:left="-72" w:firstLine="72"/>
                    <w:jc w:val="both"/>
                    <w:rPr>
                      <w:color w:val="000000" w:themeColor="text1"/>
                    </w:rPr>
                  </w:pPr>
                  <w:r w:rsidRPr="00ED6FE5">
                    <w:rPr>
                      <w:color w:val="000000" w:themeColor="text1"/>
                      <w:lang w:val="ro-MD"/>
                    </w:rPr>
                    <w:t xml:space="preserve">SJPC al IGC:           </w:t>
                  </w:r>
                </w:p>
              </w:tc>
            </w:tr>
            <w:tr w:rsidR="003B5084" w:rsidRPr="00ED6FE5" w14:paraId="3F2C5340" w14:textId="77777777" w:rsidTr="003B5084">
              <w:trPr>
                <w:trHeight w:val="70"/>
              </w:trPr>
              <w:tc>
                <w:tcPr>
                  <w:tcW w:w="4853" w:type="dxa"/>
                  <w:tcBorders>
                    <w:top w:val="single" w:sz="4" w:space="0" w:color="auto"/>
                    <w:left w:val="single" w:sz="4" w:space="0" w:color="auto"/>
                    <w:bottom w:val="single" w:sz="4" w:space="0" w:color="auto"/>
                    <w:right w:val="single" w:sz="4" w:space="0" w:color="auto"/>
                  </w:tcBorders>
                </w:tcPr>
                <w:p w14:paraId="5F67A829" w14:textId="77777777" w:rsidR="003B5084" w:rsidRPr="00ED6FE5" w:rsidRDefault="003B5084" w:rsidP="00620B5A">
                  <w:pPr>
                    <w:ind w:left="-72" w:firstLine="567"/>
                    <w:jc w:val="both"/>
                    <w:rPr>
                      <w:b/>
                      <w:color w:val="000000" w:themeColor="text1"/>
                    </w:rPr>
                  </w:pPr>
                </w:p>
              </w:tc>
              <w:tc>
                <w:tcPr>
                  <w:tcW w:w="4645" w:type="dxa"/>
                  <w:tcBorders>
                    <w:top w:val="single" w:sz="4" w:space="0" w:color="auto"/>
                    <w:left w:val="single" w:sz="4" w:space="0" w:color="auto"/>
                    <w:bottom w:val="single" w:sz="4" w:space="0" w:color="auto"/>
                    <w:right w:val="single" w:sz="4" w:space="0" w:color="auto"/>
                  </w:tcBorders>
                </w:tcPr>
                <w:p w14:paraId="0F07F41A" w14:textId="0589C62E" w:rsidR="003B5084" w:rsidRPr="00ED6FE5" w:rsidRDefault="003B5084" w:rsidP="00686B22">
                  <w:pPr>
                    <w:tabs>
                      <w:tab w:val="left" w:pos="4680"/>
                      <w:tab w:val="left" w:pos="7020"/>
                    </w:tabs>
                    <w:suppressAutoHyphens/>
                    <w:ind w:left="-72" w:firstLine="72"/>
                    <w:jc w:val="both"/>
                    <w:rPr>
                      <w:color w:val="000000" w:themeColor="text1"/>
                    </w:rPr>
                  </w:pPr>
                  <w:r w:rsidRPr="00ED6FE5">
                    <w:rPr>
                      <w:color w:val="000000" w:themeColor="text1"/>
                      <w:lang w:val="ro-MD"/>
                    </w:rPr>
                    <w:t>Înregistrat: data și nr.</w:t>
                  </w:r>
                </w:p>
              </w:tc>
            </w:tr>
          </w:tbl>
          <w:p w14:paraId="720E6EB9" w14:textId="4D698841" w:rsidR="004D7C86" w:rsidRDefault="004D7C86" w:rsidP="00620B5A">
            <w:pPr>
              <w:tabs>
                <w:tab w:val="left" w:pos="2295"/>
              </w:tabs>
              <w:ind w:firstLine="567"/>
              <w:jc w:val="both"/>
              <w:rPr>
                <w:lang w:val="ro-MD"/>
              </w:rPr>
            </w:pPr>
          </w:p>
          <w:p w14:paraId="16331338" w14:textId="4074FA19" w:rsidR="00362319" w:rsidRDefault="00362319" w:rsidP="00620B5A">
            <w:pPr>
              <w:ind w:firstLine="567"/>
              <w:jc w:val="both"/>
              <w:rPr>
                <w:sz w:val="28"/>
                <w:szCs w:val="28"/>
                <w:lang w:val="ro-MD"/>
              </w:rPr>
            </w:pPr>
          </w:p>
          <w:p w14:paraId="19F7FAF8" w14:textId="77777777" w:rsidR="007E709D" w:rsidRPr="00FF430B" w:rsidRDefault="007E709D" w:rsidP="00620B5A">
            <w:pPr>
              <w:tabs>
                <w:tab w:val="left" w:pos="2295"/>
              </w:tabs>
              <w:ind w:firstLine="567"/>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620B5A">
            <w:pPr>
              <w:tabs>
                <w:tab w:val="left" w:pos="2295"/>
              </w:tabs>
              <w:ind w:firstLine="567"/>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620B5A">
            <w:pPr>
              <w:tabs>
                <w:tab w:val="left" w:pos="2295"/>
              </w:tabs>
              <w:ind w:firstLine="567"/>
              <w:jc w:val="right"/>
              <w:rPr>
                <w:lang w:val="ro-MD"/>
              </w:rPr>
            </w:pPr>
            <w:r w:rsidRPr="00FF430B">
              <w:rPr>
                <w:lang w:val="ro-MD"/>
              </w:rPr>
              <w:t>Din „____”  _____ 20_______</w:t>
            </w:r>
          </w:p>
          <w:p w14:paraId="7710A024" w14:textId="77777777" w:rsidR="007E709D" w:rsidRPr="00FF430B" w:rsidRDefault="007E709D" w:rsidP="00620B5A">
            <w:pPr>
              <w:tabs>
                <w:tab w:val="left" w:pos="2295"/>
              </w:tabs>
              <w:ind w:firstLine="567"/>
              <w:jc w:val="both"/>
              <w:rPr>
                <w:lang w:val="ro-MD"/>
              </w:rPr>
            </w:pPr>
          </w:p>
          <w:p w14:paraId="53DC7578" w14:textId="77777777" w:rsidR="004D7C86" w:rsidRPr="00FF430B" w:rsidRDefault="004D7C86" w:rsidP="00620B5A">
            <w:pPr>
              <w:tabs>
                <w:tab w:val="left" w:pos="2295"/>
              </w:tabs>
              <w:ind w:firstLine="567"/>
              <w:jc w:val="both"/>
              <w:rPr>
                <w:lang w:val="ro-MD"/>
              </w:rPr>
            </w:pPr>
          </w:p>
          <w:p w14:paraId="4B93681E" w14:textId="77777777" w:rsidR="004D7C86" w:rsidRPr="00FF430B" w:rsidRDefault="004D7C86" w:rsidP="00620B5A">
            <w:pPr>
              <w:tabs>
                <w:tab w:val="left" w:pos="2295"/>
              </w:tabs>
              <w:ind w:firstLine="567"/>
              <w:jc w:val="both"/>
              <w:rPr>
                <w:lang w:val="ro-MD"/>
              </w:rPr>
            </w:pPr>
          </w:p>
          <w:p w14:paraId="710E1379" w14:textId="77777777" w:rsidR="004D7C86" w:rsidRPr="00FF430B" w:rsidRDefault="004D7C86" w:rsidP="00620B5A">
            <w:pPr>
              <w:tabs>
                <w:tab w:val="left" w:pos="2295"/>
              </w:tabs>
              <w:ind w:firstLine="567"/>
              <w:jc w:val="both"/>
              <w:rPr>
                <w:lang w:val="ro-MD"/>
              </w:rPr>
            </w:pPr>
          </w:p>
          <w:p w14:paraId="440DFB39" w14:textId="77777777" w:rsidR="004D7C86" w:rsidRPr="00FF430B" w:rsidRDefault="004D7C86" w:rsidP="00620B5A">
            <w:pPr>
              <w:tabs>
                <w:tab w:val="left" w:pos="2295"/>
              </w:tabs>
              <w:ind w:firstLine="567"/>
              <w:jc w:val="both"/>
              <w:rPr>
                <w:lang w:val="ro-MD"/>
              </w:rPr>
            </w:pPr>
          </w:p>
          <w:p w14:paraId="676B93B2" w14:textId="77777777" w:rsidR="004D7C86" w:rsidRPr="00FF430B" w:rsidRDefault="004D7C86" w:rsidP="00620B5A">
            <w:pPr>
              <w:tabs>
                <w:tab w:val="left" w:pos="2295"/>
              </w:tabs>
              <w:ind w:firstLine="567"/>
              <w:jc w:val="both"/>
              <w:rPr>
                <w:lang w:val="ro-MD"/>
              </w:rPr>
            </w:pPr>
          </w:p>
          <w:p w14:paraId="250DF346" w14:textId="77777777" w:rsidR="004D7C86" w:rsidRPr="00FF430B" w:rsidRDefault="004D7C86" w:rsidP="00620B5A">
            <w:pPr>
              <w:tabs>
                <w:tab w:val="left" w:pos="2295"/>
              </w:tabs>
              <w:ind w:firstLine="567"/>
              <w:jc w:val="both"/>
              <w:rPr>
                <w:lang w:val="ro-MD"/>
              </w:rPr>
            </w:pPr>
          </w:p>
          <w:p w14:paraId="233A9594" w14:textId="77777777" w:rsidR="007E709D" w:rsidRPr="00FF430B" w:rsidRDefault="007E709D" w:rsidP="00620B5A">
            <w:pPr>
              <w:tabs>
                <w:tab w:val="left" w:pos="2295"/>
              </w:tabs>
              <w:ind w:firstLine="567"/>
              <w:jc w:val="both"/>
              <w:rPr>
                <w:lang w:val="ro-MD"/>
              </w:rPr>
            </w:pPr>
          </w:p>
          <w:p w14:paraId="19891DBE" w14:textId="677ED39D" w:rsidR="007E709D" w:rsidRPr="00FF430B" w:rsidRDefault="007E709D" w:rsidP="002C0D53">
            <w:pPr>
              <w:tabs>
                <w:tab w:val="left" w:pos="2295"/>
              </w:tabs>
              <w:ind w:firstLine="40"/>
              <w:jc w:val="center"/>
              <w:rPr>
                <w:b/>
                <w:lang w:val="ro-MD"/>
              </w:rPr>
            </w:pPr>
            <w:r w:rsidRPr="00FF430B">
              <w:rPr>
                <w:b/>
                <w:lang w:val="ro-MD"/>
              </w:rPr>
              <w:t>SPECIFICAŢII TEHNICE</w:t>
            </w:r>
          </w:p>
          <w:p w14:paraId="3C46C6BC" w14:textId="77777777" w:rsidR="007E709D" w:rsidRPr="00FF430B" w:rsidRDefault="007E709D" w:rsidP="00620B5A">
            <w:pPr>
              <w:tabs>
                <w:tab w:val="left" w:pos="2295"/>
              </w:tabs>
              <w:ind w:firstLine="567"/>
              <w:jc w:val="both"/>
              <w:rPr>
                <w:lang w:val="ro-MD"/>
              </w:rPr>
            </w:pPr>
          </w:p>
          <w:tbl>
            <w:tblPr>
              <w:tblW w:w="10626" w:type="dxa"/>
              <w:tblLayout w:type="fixed"/>
              <w:tblCellMar>
                <w:top w:w="15" w:type="dxa"/>
                <w:left w:w="15" w:type="dxa"/>
                <w:bottom w:w="15" w:type="dxa"/>
                <w:right w:w="15" w:type="dxa"/>
              </w:tblCellMar>
              <w:tblLook w:val="04A0" w:firstRow="1" w:lastRow="0" w:firstColumn="1" w:lastColumn="0" w:noHBand="0" w:noVBand="1"/>
            </w:tblPr>
            <w:tblGrid>
              <w:gridCol w:w="457"/>
              <w:gridCol w:w="1804"/>
              <w:gridCol w:w="709"/>
              <w:gridCol w:w="1793"/>
              <w:gridCol w:w="50"/>
              <w:gridCol w:w="40"/>
              <w:gridCol w:w="2369"/>
              <w:gridCol w:w="2451"/>
              <w:gridCol w:w="132"/>
              <w:gridCol w:w="821"/>
            </w:tblGrid>
            <w:tr w:rsidR="007E709D" w:rsidRPr="00EC30C2" w14:paraId="49F0A33E" w14:textId="77777777" w:rsidTr="002C0D53">
              <w:trPr>
                <w:gridAfter w:val="1"/>
                <w:wAfter w:w="821" w:type="dxa"/>
              </w:trPr>
              <w:tc>
                <w:tcPr>
                  <w:tcW w:w="4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2C0D53">
                  <w:pPr>
                    <w:jc w:val="both"/>
                    <w:rPr>
                      <w:b/>
                      <w:bCs/>
                      <w:noProof w:val="0"/>
                      <w:lang w:val="ro-MD"/>
                    </w:rPr>
                  </w:pPr>
                  <w:r w:rsidRPr="00FF430B">
                    <w:rPr>
                      <w:b/>
                      <w:bCs/>
                      <w:noProof w:val="0"/>
                      <w:lang w:val="ro-MD"/>
                    </w:rPr>
                    <w:t>Nr.</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2C0D53">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2C0D53">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2C0D53">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620B5A">
                  <w:pPr>
                    <w:ind w:firstLine="567"/>
                    <w:jc w:val="both"/>
                    <w:rPr>
                      <w:b/>
                      <w:bCs/>
                      <w:noProof w:val="0"/>
                      <w:lang w:val="ro-MD"/>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2C0D53">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620B5A">
                  <w:pPr>
                    <w:ind w:firstLine="567"/>
                    <w:jc w:val="both"/>
                    <w:rPr>
                      <w:b/>
                      <w:bCs/>
                      <w:noProof w:val="0"/>
                      <w:lang w:val="ro-MD"/>
                    </w:rPr>
                  </w:pPr>
                </w:p>
              </w:tc>
              <w:tc>
                <w:tcPr>
                  <w:tcW w:w="25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2C0D53">
                  <w:pPr>
                    <w:ind w:right="94"/>
                    <w:jc w:val="center"/>
                    <w:rPr>
                      <w:b/>
                      <w:bCs/>
                      <w:noProof w:val="0"/>
                      <w:lang w:val="ro-MD"/>
                    </w:rPr>
                  </w:pPr>
                  <w:r w:rsidRPr="00FF430B">
                    <w:rPr>
                      <w:b/>
                      <w:bCs/>
                      <w:noProof w:val="0"/>
                      <w:lang w:val="ro-MD"/>
                    </w:rPr>
                    <w:t>Standarde de</w:t>
                  </w:r>
                </w:p>
                <w:p w14:paraId="0F04E5CD" w14:textId="77777777" w:rsidR="007E709D" w:rsidRPr="00FF430B" w:rsidRDefault="007E709D" w:rsidP="002C0D53">
                  <w:pPr>
                    <w:ind w:right="94"/>
                    <w:jc w:val="center"/>
                    <w:rPr>
                      <w:b/>
                      <w:bCs/>
                      <w:noProof w:val="0"/>
                      <w:lang w:val="ro-MD"/>
                    </w:rPr>
                  </w:pPr>
                  <w:r w:rsidRPr="00FF430B">
                    <w:rPr>
                      <w:b/>
                      <w:bCs/>
                      <w:noProof w:val="0"/>
                      <w:lang w:val="ro-MD"/>
                    </w:rPr>
                    <w:t>referinţă</w:t>
                  </w:r>
                </w:p>
              </w:tc>
            </w:tr>
            <w:tr w:rsidR="007E709D" w:rsidRPr="00EC30C2" w14:paraId="30C0C7E2" w14:textId="77777777" w:rsidTr="002C0D53">
              <w:trPr>
                <w:gridAfter w:val="1"/>
                <w:wAfter w:w="821" w:type="dxa"/>
              </w:trPr>
              <w:tc>
                <w:tcPr>
                  <w:tcW w:w="45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2C0D53">
                  <w:pPr>
                    <w:ind w:hanging="9"/>
                    <w:jc w:val="both"/>
                    <w:rPr>
                      <w:noProof w:val="0"/>
                      <w:lang w:val="ro-MD"/>
                    </w:rPr>
                  </w:pPr>
                  <w:r w:rsidRPr="00FF430B">
                    <w:rPr>
                      <w:noProof w:val="0"/>
                      <w:lang w:val="ro-MD"/>
                    </w:rPr>
                    <w:t>1</w:t>
                  </w:r>
                </w:p>
              </w:tc>
              <w:tc>
                <w:tcPr>
                  <w:tcW w:w="1804"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620B5A">
                  <w:pPr>
                    <w:ind w:firstLine="567"/>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620B5A">
                  <w:pPr>
                    <w:ind w:firstLine="567"/>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620B5A">
                  <w:pPr>
                    <w:ind w:firstLine="567"/>
                    <w:jc w:val="both"/>
                    <w:rPr>
                      <w:noProof w:val="0"/>
                      <w:lang w:val="ro-MD"/>
                    </w:rPr>
                  </w:pPr>
                </w:p>
              </w:tc>
              <w:tc>
                <w:tcPr>
                  <w:tcW w:w="2409"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620B5A">
                  <w:pPr>
                    <w:ind w:firstLine="567"/>
                    <w:jc w:val="both"/>
                    <w:rPr>
                      <w:noProof w:val="0"/>
                      <w:lang w:val="ro-MD"/>
                    </w:rPr>
                  </w:pPr>
                </w:p>
              </w:tc>
              <w:tc>
                <w:tcPr>
                  <w:tcW w:w="258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620B5A">
                  <w:pPr>
                    <w:ind w:firstLine="567"/>
                    <w:jc w:val="both"/>
                    <w:rPr>
                      <w:noProof w:val="0"/>
                      <w:lang w:val="ro-MD"/>
                    </w:rPr>
                  </w:pPr>
                </w:p>
              </w:tc>
            </w:tr>
            <w:tr w:rsidR="007E709D" w:rsidRPr="00EC30C2" w14:paraId="49FDA97A" w14:textId="77777777" w:rsidTr="002C0D53">
              <w:trPr>
                <w:gridAfter w:val="1"/>
                <w:wAfter w:w="821" w:type="dxa"/>
              </w:trPr>
              <w:tc>
                <w:tcPr>
                  <w:tcW w:w="45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620B5A">
                  <w:pPr>
                    <w:ind w:firstLine="567"/>
                    <w:jc w:val="both"/>
                    <w:rPr>
                      <w:noProof w:val="0"/>
                      <w:lang w:val="ro-MD"/>
                    </w:rPr>
                  </w:pPr>
                </w:p>
              </w:tc>
              <w:tc>
                <w:tcPr>
                  <w:tcW w:w="180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620B5A">
                  <w:pPr>
                    <w:ind w:firstLine="567"/>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620B5A">
                  <w:pPr>
                    <w:ind w:firstLine="567"/>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620B5A">
                  <w:pPr>
                    <w:ind w:firstLine="567"/>
                    <w:jc w:val="both"/>
                    <w:rPr>
                      <w:noProof w:val="0"/>
                      <w:lang w:val="ro-MD"/>
                    </w:rPr>
                  </w:pPr>
                </w:p>
              </w:tc>
              <w:tc>
                <w:tcPr>
                  <w:tcW w:w="2409"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620B5A">
                  <w:pPr>
                    <w:ind w:firstLine="567"/>
                    <w:jc w:val="both"/>
                    <w:rPr>
                      <w:noProof w:val="0"/>
                      <w:lang w:val="ro-MD"/>
                    </w:rPr>
                  </w:pPr>
                </w:p>
              </w:tc>
              <w:tc>
                <w:tcPr>
                  <w:tcW w:w="258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620B5A">
                  <w:pPr>
                    <w:ind w:firstLine="567"/>
                    <w:jc w:val="both"/>
                    <w:rPr>
                      <w:noProof w:val="0"/>
                      <w:lang w:val="ro-MD"/>
                    </w:rPr>
                  </w:pPr>
                </w:p>
              </w:tc>
            </w:tr>
            <w:tr w:rsidR="007E709D" w:rsidRPr="00EC30C2" w14:paraId="0BADA6D4" w14:textId="77777777" w:rsidTr="003B5084">
              <w:tc>
                <w:tcPr>
                  <w:tcW w:w="2261" w:type="dxa"/>
                  <w:gridSpan w:val="2"/>
                  <w:tcBorders>
                    <w:top w:val="single" w:sz="6" w:space="0" w:color="000000"/>
                    <w:left w:val="nil"/>
                    <w:bottom w:val="nil"/>
                    <w:right w:val="nil"/>
                  </w:tcBorders>
                </w:tcPr>
                <w:p w14:paraId="235B8284" w14:textId="77777777" w:rsidR="007E709D" w:rsidRPr="00FF430B" w:rsidRDefault="007E709D" w:rsidP="00620B5A">
                  <w:pPr>
                    <w:ind w:firstLine="567"/>
                    <w:jc w:val="both"/>
                    <w:rPr>
                      <w:noProof w:val="0"/>
                      <w:lang w:val="ro-MD"/>
                    </w:rPr>
                  </w:pPr>
                </w:p>
                <w:p w14:paraId="08AAC997" w14:textId="77777777" w:rsidR="007E709D" w:rsidRPr="00FF430B" w:rsidRDefault="007E709D" w:rsidP="00620B5A">
                  <w:pPr>
                    <w:ind w:firstLine="567"/>
                    <w:jc w:val="both"/>
                    <w:rPr>
                      <w:noProof w:val="0"/>
                      <w:lang w:val="ro-MD"/>
                    </w:rPr>
                  </w:pPr>
                </w:p>
                <w:p w14:paraId="1B044BD9" w14:textId="77777777" w:rsidR="007E709D" w:rsidRPr="00FF430B" w:rsidRDefault="007E709D" w:rsidP="00620B5A">
                  <w:pPr>
                    <w:ind w:firstLine="567"/>
                    <w:jc w:val="both"/>
                    <w:rPr>
                      <w:noProof w:val="0"/>
                      <w:lang w:val="ro-MD"/>
                    </w:rPr>
                  </w:pPr>
                </w:p>
                <w:p w14:paraId="0EDE7AD5" w14:textId="77777777" w:rsidR="007E709D" w:rsidRPr="00FF430B" w:rsidRDefault="007E709D" w:rsidP="00620B5A">
                  <w:pPr>
                    <w:ind w:firstLine="567"/>
                    <w:jc w:val="both"/>
                    <w:rPr>
                      <w:noProof w:val="0"/>
                      <w:lang w:val="ro-MD"/>
                    </w:rPr>
                  </w:pPr>
                </w:p>
                <w:p w14:paraId="081AFD4C" w14:textId="77777777" w:rsidR="007E709D" w:rsidRPr="00FF430B" w:rsidRDefault="007E709D" w:rsidP="00620B5A">
                  <w:pPr>
                    <w:ind w:firstLine="567"/>
                    <w:jc w:val="both"/>
                    <w:rPr>
                      <w:noProof w:val="0"/>
                      <w:lang w:val="ro-MD"/>
                    </w:rPr>
                  </w:pPr>
                </w:p>
              </w:tc>
              <w:tc>
                <w:tcPr>
                  <w:tcW w:w="8365" w:type="dxa"/>
                  <w:gridSpan w:val="8"/>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620B5A">
                  <w:pPr>
                    <w:ind w:firstLine="567"/>
                    <w:jc w:val="both"/>
                    <w:rPr>
                      <w:noProof w:val="0"/>
                      <w:lang w:val="ro-MD"/>
                    </w:rPr>
                  </w:pPr>
                  <w:r w:rsidRPr="00FF430B">
                    <w:rPr>
                      <w:noProof w:val="0"/>
                      <w:lang w:val="ro-MD"/>
                    </w:rPr>
                    <w:t> </w:t>
                  </w:r>
                </w:p>
                <w:p w14:paraId="12DB01AD" w14:textId="77777777" w:rsidR="007E709D" w:rsidRPr="00FF430B" w:rsidRDefault="007E709D" w:rsidP="00620B5A">
                  <w:pPr>
                    <w:ind w:firstLine="567"/>
                    <w:jc w:val="center"/>
                    <w:rPr>
                      <w:b/>
                      <w:bCs/>
                      <w:noProof w:val="0"/>
                      <w:lang w:val="ro-MD"/>
                    </w:rPr>
                  </w:pPr>
                </w:p>
                <w:p w14:paraId="76DC0989" w14:textId="77777777" w:rsidR="004D7C86" w:rsidRPr="00FF430B" w:rsidRDefault="004D7C86" w:rsidP="00620B5A">
                  <w:pPr>
                    <w:ind w:firstLine="567"/>
                    <w:jc w:val="center"/>
                    <w:rPr>
                      <w:b/>
                      <w:bCs/>
                      <w:noProof w:val="0"/>
                      <w:lang w:val="ro-MD"/>
                    </w:rPr>
                  </w:pPr>
                </w:p>
                <w:p w14:paraId="4F64F738" w14:textId="77777777" w:rsidR="004D7C86" w:rsidRPr="00FF430B" w:rsidRDefault="004D7C86" w:rsidP="00620B5A">
                  <w:pPr>
                    <w:ind w:firstLine="567"/>
                    <w:jc w:val="center"/>
                    <w:rPr>
                      <w:b/>
                      <w:bCs/>
                      <w:noProof w:val="0"/>
                      <w:lang w:val="ro-MD"/>
                    </w:rPr>
                  </w:pPr>
                </w:p>
                <w:p w14:paraId="6F6CEF5D" w14:textId="77777777" w:rsidR="004D7C86" w:rsidRPr="00FF430B" w:rsidRDefault="004D7C86" w:rsidP="00620B5A">
                  <w:pPr>
                    <w:ind w:firstLine="567"/>
                    <w:jc w:val="center"/>
                    <w:rPr>
                      <w:b/>
                      <w:bCs/>
                      <w:noProof w:val="0"/>
                      <w:lang w:val="ro-MD"/>
                    </w:rPr>
                  </w:pPr>
                </w:p>
                <w:p w14:paraId="4127C2B0" w14:textId="77777777" w:rsidR="007E709D" w:rsidRPr="00FF430B" w:rsidRDefault="007E709D" w:rsidP="00620B5A">
                  <w:pPr>
                    <w:ind w:firstLine="567"/>
                    <w:rPr>
                      <w:b/>
                      <w:bCs/>
                      <w:noProof w:val="0"/>
                      <w:lang w:val="ro-MD"/>
                    </w:rPr>
                  </w:pPr>
                  <w:r w:rsidRPr="00FF430B">
                    <w:rPr>
                      <w:b/>
                      <w:bCs/>
                      <w:noProof w:val="0"/>
                      <w:lang w:val="ro-MD"/>
                    </w:rPr>
                    <w:t xml:space="preserve">                 SEMNĂTURILE PĂRŢILOR</w:t>
                  </w:r>
                </w:p>
                <w:p w14:paraId="2D64B62D" w14:textId="77777777" w:rsidR="004D7C86" w:rsidRPr="00FF430B" w:rsidRDefault="004D7C86" w:rsidP="00620B5A">
                  <w:pPr>
                    <w:ind w:firstLine="567"/>
                    <w:rPr>
                      <w:noProof w:val="0"/>
                      <w:lang w:val="ro-MD"/>
                    </w:rPr>
                  </w:pPr>
                </w:p>
              </w:tc>
            </w:tr>
            <w:tr w:rsidR="007E709D" w:rsidRPr="00EC30C2" w14:paraId="23344E58" w14:textId="77777777" w:rsidTr="003B5084">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620B5A">
                  <w:pPr>
                    <w:ind w:firstLine="567"/>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620B5A">
                  <w:pPr>
                    <w:ind w:firstLine="567"/>
                    <w:jc w:val="both"/>
                    <w:rPr>
                      <w:noProof w:val="0"/>
                      <w:lang w:val="ro-MD"/>
                    </w:rPr>
                  </w:pPr>
                  <w:r w:rsidRPr="00FF430B">
                    <w:rPr>
                      <w:noProof w:val="0"/>
                      <w:lang w:val="ro-MD"/>
                    </w:rPr>
                    <w:t> </w:t>
                  </w:r>
                </w:p>
                <w:p w14:paraId="0C5B10F9" w14:textId="77777777" w:rsidR="00753976" w:rsidRPr="00FF430B" w:rsidRDefault="00753976" w:rsidP="00620B5A">
                  <w:pPr>
                    <w:ind w:firstLine="567"/>
                    <w:rPr>
                      <w:noProof w:val="0"/>
                      <w:lang w:val="ro-MD"/>
                    </w:rPr>
                  </w:pPr>
                </w:p>
                <w:p w14:paraId="1CA6E53E" w14:textId="77777777" w:rsidR="007E709D" w:rsidRPr="00FF430B" w:rsidRDefault="007E709D" w:rsidP="00620B5A">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620B5A">
                  <w:pPr>
                    <w:ind w:firstLine="567"/>
                    <w:jc w:val="both"/>
                    <w:rPr>
                      <w:b/>
                      <w:bCs/>
                      <w:noProof w:val="0"/>
                      <w:lang w:val="ro-MD"/>
                    </w:rPr>
                  </w:pPr>
                </w:p>
              </w:tc>
              <w:tc>
                <w:tcPr>
                  <w:tcW w:w="5813" w:type="dxa"/>
                  <w:gridSpan w:val="5"/>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620B5A">
                  <w:pPr>
                    <w:ind w:firstLine="567"/>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620B5A">
                  <w:pPr>
                    <w:ind w:firstLine="567"/>
                    <w:jc w:val="both"/>
                    <w:rPr>
                      <w:noProof w:val="0"/>
                      <w:lang w:val="ro-MD"/>
                    </w:rPr>
                  </w:pPr>
                  <w:r w:rsidRPr="00FF430B">
                    <w:rPr>
                      <w:noProof w:val="0"/>
                      <w:lang w:val="ro-MD"/>
                    </w:rPr>
                    <w:t> </w:t>
                  </w:r>
                </w:p>
                <w:p w14:paraId="7C4ED40E" w14:textId="77777777" w:rsidR="007E709D" w:rsidRPr="00FF430B" w:rsidRDefault="007E709D" w:rsidP="00620B5A">
                  <w:pPr>
                    <w:ind w:firstLine="567"/>
                    <w:rPr>
                      <w:noProof w:val="0"/>
                      <w:lang w:val="ro-MD"/>
                    </w:rPr>
                  </w:pPr>
                </w:p>
                <w:p w14:paraId="772A0CA7" w14:textId="77777777" w:rsidR="007E709D" w:rsidRPr="00FF430B" w:rsidRDefault="007E709D" w:rsidP="00620B5A">
                  <w:pPr>
                    <w:ind w:firstLine="567"/>
                    <w:jc w:val="both"/>
                    <w:rPr>
                      <w:noProof w:val="0"/>
                      <w:lang w:val="ro-MD"/>
                    </w:rPr>
                  </w:pPr>
                </w:p>
              </w:tc>
            </w:tr>
            <w:tr w:rsidR="003B5084" w:rsidRPr="00ED6FE5" w14:paraId="7932E0B7" w14:textId="77777777" w:rsidTr="003B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953" w:type="dxa"/>
                <w:trHeight w:val="1243"/>
              </w:trPr>
              <w:tc>
                <w:tcPr>
                  <w:tcW w:w="4853" w:type="dxa"/>
                  <w:gridSpan w:val="6"/>
                  <w:tcBorders>
                    <w:top w:val="single" w:sz="4" w:space="0" w:color="auto"/>
                    <w:left w:val="single" w:sz="4" w:space="0" w:color="auto"/>
                    <w:bottom w:val="single" w:sz="4" w:space="0" w:color="auto"/>
                    <w:right w:val="single" w:sz="4" w:space="0" w:color="auto"/>
                  </w:tcBorders>
                </w:tcPr>
                <w:p w14:paraId="12BCD0E3" w14:textId="77777777" w:rsidR="003B5084" w:rsidRPr="00ED6FE5" w:rsidRDefault="003B5084" w:rsidP="002C0D53">
                  <w:pPr>
                    <w:rPr>
                      <w:b/>
                      <w:color w:val="000000" w:themeColor="text1"/>
                      <w:lang w:val="en-US"/>
                    </w:rPr>
                  </w:pPr>
                </w:p>
                <w:p w14:paraId="70A65414" w14:textId="77777777" w:rsidR="003B5084" w:rsidRPr="00ED6FE5" w:rsidRDefault="003B5084" w:rsidP="002C0D53">
                  <w:pPr>
                    <w:rPr>
                      <w:b/>
                      <w:color w:val="000000" w:themeColor="text1"/>
                      <w:lang w:val="en-US"/>
                    </w:rPr>
                  </w:pPr>
                </w:p>
                <w:p w14:paraId="37F46546" w14:textId="77777777" w:rsidR="003B5084" w:rsidRPr="00ED6FE5" w:rsidRDefault="003B5084" w:rsidP="002C0D53">
                  <w:pPr>
                    <w:rPr>
                      <w:b/>
                      <w:color w:val="000000" w:themeColor="text1"/>
                      <w:lang w:val="en-US"/>
                    </w:rPr>
                  </w:pPr>
                  <w:r w:rsidRPr="00ED6FE5">
                    <w:rPr>
                      <w:b/>
                      <w:color w:val="000000" w:themeColor="text1"/>
                      <w:lang w:val="ro-MD"/>
                    </w:rPr>
                    <w:t>_____________________________________</w:t>
                  </w:r>
                </w:p>
                <w:p w14:paraId="35DDF863" w14:textId="77777777" w:rsidR="003B5084" w:rsidRPr="00ED6FE5" w:rsidRDefault="003B5084" w:rsidP="002C0D53">
                  <w:pPr>
                    <w:ind w:left="34"/>
                    <w:jc w:val="both"/>
                    <w:rPr>
                      <w:color w:val="000000" w:themeColor="text1"/>
                      <w:lang w:val="en-US"/>
                    </w:rPr>
                  </w:pPr>
                  <w:r w:rsidRPr="00ED6FE5">
                    <w:rPr>
                      <w:color w:val="000000" w:themeColor="text1"/>
                      <w:lang w:val="en-US"/>
                    </w:rPr>
                    <w:t xml:space="preserve">                                             L.Ş.</w:t>
                  </w:r>
                </w:p>
              </w:tc>
              <w:tc>
                <w:tcPr>
                  <w:tcW w:w="4820" w:type="dxa"/>
                  <w:gridSpan w:val="2"/>
                  <w:tcBorders>
                    <w:top w:val="single" w:sz="4" w:space="0" w:color="auto"/>
                    <w:left w:val="single" w:sz="4" w:space="0" w:color="auto"/>
                    <w:bottom w:val="single" w:sz="4" w:space="0" w:color="auto"/>
                    <w:right w:val="single" w:sz="4" w:space="0" w:color="auto"/>
                  </w:tcBorders>
                </w:tcPr>
                <w:p w14:paraId="1F8EAC28" w14:textId="77777777" w:rsidR="003B5084" w:rsidRPr="00ED6FE5" w:rsidRDefault="003B5084" w:rsidP="002C0D53">
                  <w:pPr>
                    <w:jc w:val="both"/>
                    <w:rPr>
                      <w:b/>
                      <w:color w:val="000000" w:themeColor="text1"/>
                      <w:lang w:val="ro-MD"/>
                    </w:rPr>
                  </w:pPr>
                  <w:r w:rsidRPr="00ED6FE5">
                    <w:rPr>
                      <w:color w:val="000000" w:themeColor="text1"/>
                      <w:lang w:val="ro-MD"/>
                    </w:rPr>
                    <w:t xml:space="preserve">Comandant general dl. </w:t>
                  </w:r>
                  <w:r w:rsidRPr="00ED6FE5">
                    <w:rPr>
                      <w:b/>
                      <w:color w:val="000000" w:themeColor="text1"/>
                      <w:lang w:val="ro-MD"/>
                    </w:rPr>
                    <w:t xml:space="preserve">Ștefan PAVLOV </w:t>
                  </w:r>
                </w:p>
                <w:p w14:paraId="3F6F4B3B" w14:textId="77777777" w:rsidR="003B5084" w:rsidRPr="00ED6FE5" w:rsidRDefault="003B5084" w:rsidP="002C0D53">
                  <w:pPr>
                    <w:jc w:val="both"/>
                    <w:rPr>
                      <w:b/>
                      <w:color w:val="000000" w:themeColor="text1"/>
                      <w:lang w:val="ro-MD"/>
                    </w:rPr>
                  </w:pPr>
                </w:p>
                <w:p w14:paraId="2BA5E1F6" w14:textId="77777777" w:rsidR="003B5084" w:rsidRPr="00ED6FE5" w:rsidRDefault="003B5084" w:rsidP="002C0D53">
                  <w:pPr>
                    <w:jc w:val="both"/>
                    <w:rPr>
                      <w:color w:val="000000" w:themeColor="text1"/>
                      <w:lang w:val="ro-MD"/>
                    </w:rPr>
                  </w:pPr>
                  <w:r w:rsidRPr="00ED6FE5">
                    <w:rPr>
                      <w:b/>
                      <w:color w:val="000000" w:themeColor="text1"/>
                      <w:lang w:val="ro-MD"/>
                    </w:rPr>
                    <w:t>___________________________________</w:t>
                  </w:r>
                </w:p>
                <w:p w14:paraId="15DA77CE" w14:textId="77777777" w:rsidR="003B5084" w:rsidRPr="00ED6FE5" w:rsidRDefault="003B5084" w:rsidP="002C0D53">
                  <w:pPr>
                    <w:jc w:val="center"/>
                    <w:rPr>
                      <w:color w:val="000000" w:themeColor="text1"/>
                      <w:lang w:val="en-US"/>
                    </w:rPr>
                  </w:pPr>
                  <w:r w:rsidRPr="00ED6FE5">
                    <w:rPr>
                      <w:color w:val="000000" w:themeColor="text1"/>
                      <w:lang w:val="ro-MD"/>
                    </w:rPr>
                    <w:t xml:space="preserve">                        L.Ş.</w:t>
                  </w:r>
                </w:p>
              </w:tc>
            </w:tr>
          </w:tbl>
          <w:p w14:paraId="28AE3A32" w14:textId="77777777" w:rsidR="00385C85" w:rsidRPr="00FF430B" w:rsidRDefault="00385C85" w:rsidP="00620B5A">
            <w:pPr>
              <w:tabs>
                <w:tab w:val="left" w:pos="2295"/>
              </w:tabs>
              <w:ind w:firstLine="567"/>
              <w:jc w:val="both"/>
              <w:rPr>
                <w:lang w:val="ro-MD"/>
              </w:rPr>
            </w:pPr>
          </w:p>
          <w:p w14:paraId="3EFB5ACB" w14:textId="77777777" w:rsidR="00385C85" w:rsidRPr="00FF430B" w:rsidRDefault="00385C85" w:rsidP="00620B5A">
            <w:pPr>
              <w:tabs>
                <w:tab w:val="left" w:pos="2295"/>
              </w:tabs>
              <w:ind w:firstLine="567"/>
              <w:jc w:val="both"/>
              <w:rPr>
                <w:lang w:val="ro-MD"/>
              </w:rPr>
            </w:pPr>
          </w:p>
          <w:p w14:paraId="4BD6F44A" w14:textId="77777777" w:rsidR="004D7C86" w:rsidRPr="00FF430B" w:rsidRDefault="004D7C86" w:rsidP="00620B5A">
            <w:pPr>
              <w:tabs>
                <w:tab w:val="left" w:pos="2295"/>
              </w:tabs>
              <w:ind w:firstLine="567"/>
              <w:jc w:val="both"/>
              <w:rPr>
                <w:lang w:val="ro-MD"/>
              </w:rPr>
            </w:pPr>
          </w:p>
          <w:p w14:paraId="10668CDC" w14:textId="77777777" w:rsidR="004D7C86" w:rsidRPr="00FF430B" w:rsidRDefault="004D7C86" w:rsidP="00620B5A">
            <w:pPr>
              <w:tabs>
                <w:tab w:val="left" w:pos="2295"/>
              </w:tabs>
              <w:ind w:firstLine="567"/>
              <w:jc w:val="both"/>
              <w:rPr>
                <w:lang w:val="ro-MD"/>
              </w:rPr>
            </w:pPr>
          </w:p>
          <w:p w14:paraId="2B20D094" w14:textId="77777777" w:rsidR="00A14C96" w:rsidRPr="00FF430B" w:rsidRDefault="00A14C96" w:rsidP="00620B5A">
            <w:pPr>
              <w:tabs>
                <w:tab w:val="left" w:pos="2295"/>
              </w:tabs>
              <w:ind w:firstLine="567"/>
              <w:jc w:val="both"/>
              <w:rPr>
                <w:lang w:val="ro-MD"/>
              </w:rPr>
            </w:pPr>
          </w:p>
          <w:p w14:paraId="1DFCFF23" w14:textId="77777777" w:rsidR="00362319" w:rsidRDefault="00362319" w:rsidP="00620B5A">
            <w:pPr>
              <w:ind w:firstLine="567"/>
              <w:jc w:val="right"/>
              <w:rPr>
                <w:noProof w:val="0"/>
                <w:lang w:val="ro-MD"/>
              </w:rPr>
            </w:pPr>
          </w:p>
          <w:p w14:paraId="3229AAEB" w14:textId="77777777" w:rsidR="00362319" w:rsidRDefault="00362319" w:rsidP="00620B5A">
            <w:pPr>
              <w:ind w:firstLine="567"/>
              <w:jc w:val="right"/>
              <w:rPr>
                <w:noProof w:val="0"/>
                <w:lang w:val="ro-MD"/>
              </w:rPr>
            </w:pPr>
          </w:p>
          <w:p w14:paraId="1801DF09" w14:textId="77777777" w:rsidR="00362319" w:rsidRDefault="00362319" w:rsidP="00620B5A">
            <w:pPr>
              <w:ind w:firstLine="567"/>
              <w:jc w:val="right"/>
              <w:rPr>
                <w:noProof w:val="0"/>
                <w:lang w:val="ro-MD"/>
              </w:rPr>
            </w:pPr>
          </w:p>
          <w:p w14:paraId="227FD48B" w14:textId="77777777" w:rsidR="00362319" w:rsidRDefault="00362319" w:rsidP="00620B5A">
            <w:pPr>
              <w:ind w:firstLine="567"/>
              <w:jc w:val="right"/>
              <w:rPr>
                <w:noProof w:val="0"/>
                <w:lang w:val="ro-MD"/>
              </w:rPr>
            </w:pPr>
          </w:p>
          <w:p w14:paraId="12DB5AAA" w14:textId="77777777" w:rsidR="00362319" w:rsidRDefault="00362319" w:rsidP="00620B5A">
            <w:pPr>
              <w:ind w:firstLine="567"/>
              <w:jc w:val="right"/>
              <w:rPr>
                <w:noProof w:val="0"/>
                <w:lang w:val="ro-MD"/>
              </w:rPr>
            </w:pPr>
          </w:p>
          <w:p w14:paraId="0BDA299B" w14:textId="77777777" w:rsidR="00362319" w:rsidRDefault="00362319" w:rsidP="00620B5A">
            <w:pPr>
              <w:ind w:firstLine="567"/>
              <w:jc w:val="right"/>
              <w:rPr>
                <w:noProof w:val="0"/>
                <w:lang w:val="ro-MD"/>
              </w:rPr>
            </w:pPr>
          </w:p>
          <w:p w14:paraId="423477D9" w14:textId="77777777" w:rsidR="00362319" w:rsidRDefault="00362319" w:rsidP="00620B5A">
            <w:pPr>
              <w:ind w:firstLine="567"/>
              <w:jc w:val="right"/>
              <w:rPr>
                <w:noProof w:val="0"/>
                <w:lang w:val="ro-MD"/>
              </w:rPr>
            </w:pPr>
          </w:p>
          <w:p w14:paraId="347A45FD" w14:textId="77777777" w:rsidR="00362319" w:rsidRDefault="00362319" w:rsidP="00620B5A">
            <w:pPr>
              <w:ind w:firstLine="567"/>
              <w:jc w:val="right"/>
              <w:rPr>
                <w:noProof w:val="0"/>
                <w:lang w:val="ro-MD"/>
              </w:rPr>
            </w:pPr>
          </w:p>
          <w:p w14:paraId="774A34C4" w14:textId="77777777" w:rsidR="00362319" w:rsidRDefault="00362319" w:rsidP="00620B5A">
            <w:pPr>
              <w:ind w:firstLine="567"/>
              <w:jc w:val="right"/>
              <w:rPr>
                <w:noProof w:val="0"/>
                <w:lang w:val="ro-MD"/>
              </w:rPr>
            </w:pPr>
          </w:p>
          <w:p w14:paraId="0180FBB0" w14:textId="77777777" w:rsidR="00362319" w:rsidRDefault="00362319" w:rsidP="00620B5A">
            <w:pPr>
              <w:ind w:firstLine="567"/>
              <w:jc w:val="right"/>
              <w:rPr>
                <w:noProof w:val="0"/>
                <w:lang w:val="ro-MD"/>
              </w:rPr>
            </w:pPr>
          </w:p>
          <w:p w14:paraId="709AFADA" w14:textId="166E84D4" w:rsidR="00362319" w:rsidRDefault="00362319" w:rsidP="00620B5A">
            <w:pPr>
              <w:ind w:firstLine="567"/>
              <w:jc w:val="right"/>
              <w:rPr>
                <w:noProof w:val="0"/>
                <w:lang w:val="ro-MD"/>
              </w:rPr>
            </w:pPr>
          </w:p>
          <w:p w14:paraId="28EA7A6E" w14:textId="46679764" w:rsidR="00A365E4" w:rsidRDefault="00A365E4" w:rsidP="00620B5A">
            <w:pPr>
              <w:ind w:firstLine="567"/>
              <w:jc w:val="right"/>
              <w:rPr>
                <w:noProof w:val="0"/>
                <w:lang w:val="ro-MD"/>
              </w:rPr>
            </w:pPr>
          </w:p>
          <w:p w14:paraId="0F27B178" w14:textId="77777777" w:rsidR="00A365E4" w:rsidRDefault="00A365E4" w:rsidP="00620B5A">
            <w:pPr>
              <w:ind w:firstLine="567"/>
              <w:jc w:val="right"/>
              <w:rPr>
                <w:noProof w:val="0"/>
                <w:lang w:val="ro-MD"/>
              </w:rPr>
            </w:pPr>
          </w:p>
          <w:p w14:paraId="23EE9EF3" w14:textId="4C443B12" w:rsidR="00803E7E" w:rsidRPr="00FF430B" w:rsidRDefault="00803E7E" w:rsidP="00620B5A">
            <w:pPr>
              <w:ind w:firstLine="567"/>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620B5A">
            <w:pPr>
              <w:ind w:firstLine="567"/>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620B5A">
            <w:pPr>
              <w:ind w:firstLine="567"/>
              <w:jc w:val="right"/>
              <w:rPr>
                <w:noProof w:val="0"/>
                <w:lang w:val="ro-MD"/>
              </w:rPr>
            </w:pPr>
            <w:r w:rsidRPr="00FF430B">
              <w:rPr>
                <w:noProof w:val="0"/>
                <w:lang w:val="ro-MD"/>
              </w:rPr>
              <w:t>din “____” ________ 20___</w:t>
            </w:r>
          </w:p>
          <w:p w14:paraId="6B954B68" w14:textId="008538E4" w:rsidR="004D7C86" w:rsidRDefault="004D7C86" w:rsidP="00620B5A">
            <w:pPr>
              <w:keepNext/>
              <w:keepLines/>
              <w:spacing w:before="200"/>
              <w:ind w:firstLine="567"/>
              <w:jc w:val="both"/>
              <w:outlineLvl w:val="2"/>
              <w:rPr>
                <w:noProof w:val="0"/>
                <w:lang w:val="ro-MD"/>
              </w:rPr>
            </w:pPr>
          </w:p>
          <w:p w14:paraId="11E4291F" w14:textId="77777777" w:rsidR="006A7C1C" w:rsidRPr="00FF430B" w:rsidRDefault="006A7C1C" w:rsidP="00620B5A">
            <w:pPr>
              <w:keepNext/>
              <w:keepLines/>
              <w:spacing w:before="200"/>
              <w:ind w:firstLine="567"/>
              <w:jc w:val="both"/>
              <w:outlineLvl w:val="2"/>
              <w:rPr>
                <w:noProof w:val="0"/>
                <w:lang w:val="ro-MD"/>
              </w:rPr>
            </w:pPr>
          </w:p>
          <w:p w14:paraId="597AC2A0" w14:textId="77777777" w:rsidR="00803E7E" w:rsidRPr="00FF430B" w:rsidRDefault="00803E7E" w:rsidP="002C0D53">
            <w:pPr>
              <w:jc w:val="center"/>
              <w:rPr>
                <w:b/>
                <w:noProof w:val="0"/>
                <w:lang w:val="ro-MD"/>
              </w:rPr>
            </w:pPr>
            <w:r w:rsidRPr="00FF430B">
              <w:rPr>
                <w:b/>
                <w:noProof w:val="0"/>
                <w:lang w:val="ro-MD"/>
              </w:rPr>
              <w:t>SPECIFICAŢII DE PREŢ</w:t>
            </w:r>
          </w:p>
          <w:p w14:paraId="5589590D" w14:textId="77777777" w:rsidR="00803E7E" w:rsidRPr="00FF430B" w:rsidRDefault="00803E7E" w:rsidP="00620B5A">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2C0D53">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2C0D53">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620B5A">
                  <w:pPr>
                    <w:tabs>
                      <w:tab w:val="left" w:pos="235"/>
                      <w:tab w:val="left" w:pos="378"/>
                    </w:tabs>
                    <w:ind w:left="-923" w:firstLine="567"/>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620B5A">
                  <w:pPr>
                    <w:tabs>
                      <w:tab w:val="left" w:pos="235"/>
                      <w:tab w:val="left" w:pos="378"/>
                    </w:tabs>
                    <w:ind w:left="-923" w:firstLine="567"/>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620B5A">
                  <w:pPr>
                    <w:tabs>
                      <w:tab w:val="left" w:pos="369"/>
                    </w:tabs>
                    <w:ind w:left="-923" w:firstLine="567"/>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2C0D53">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D576E4">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F55E52">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F55E52">
                  <w:pPr>
                    <w:ind w:firstLine="31"/>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F55E52">
                  <w:pPr>
                    <w:ind w:firstLine="57"/>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F55E52">
                  <w:pPr>
                    <w:jc w:val="center"/>
                    <w:rPr>
                      <w:b/>
                      <w:bCs/>
                      <w:noProof w:val="0"/>
                      <w:lang w:val="ro-MD"/>
                    </w:rPr>
                  </w:pPr>
                  <w:r w:rsidRPr="00FF430B">
                    <w:rPr>
                      <w:b/>
                      <w:bCs/>
                      <w:noProof w:val="0"/>
                      <w:lang w:val="ro-MD"/>
                    </w:rPr>
                    <w:t>Termenii de executare</w:t>
                  </w:r>
                </w:p>
                <w:p w14:paraId="5F805D30" w14:textId="77777777" w:rsidR="00803E7E" w:rsidRPr="00FF430B" w:rsidRDefault="00803E7E" w:rsidP="00620B5A">
                  <w:pPr>
                    <w:tabs>
                      <w:tab w:val="left" w:pos="1134"/>
                    </w:tabs>
                    <w:ind w:left="720" w:firstLine="567"/>
                    <w:outlineLvl w:val="0"/>
                    <w:rPr>
                      <w:b/>
                      <w:bCs/>
                      <w:noProof w:val="0"/>
                      <w:lang w:val="ro-MD"/>
                    </w:rPr>
                  </w:pPr>
                </w:p>
              </w:tc>
            </w:tr>
            <w:tr w:rsidR="00803E7E" w:rsidRPr="00EC30C2" w14:paraId="281FBF90" w14:textId="77777777" w:rsidTr="002C0D53">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2C0D53">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620B5A">
                  <w:pPr>
                    <w:keepNext/>
                    <w:keepLines/>
                    <w:spacing w:before="200"/>
                    <w:ind w:firstLine="567"/>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2C0D53">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620B5A">
                  <w:pPr>
                    <w:keepNext/>
                    <w:keepLines/>
                    <w:spacing w:before="200"/>
                    <w:ind w:firstLine="567"/>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620B5A">
                  <w:pPr>
                    <w:keepNext/>
                    <w:keepLines/>
                    <w:spacing w:before="200"/>
                    <w:ind w:firstLine="567"/>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620B5A">
                  <w:pPr>
                    <w:keepNext/>
                    <w:keepLines/>
                    <w:spacing w:before="200"/>
                    <w:ind w:firstLine="567"/>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620B5A">
                  <w:pPr>
                    <w:keepNext/>
                    <w:keepLines/>
                    <w:spacing w:before="200"/>
                    <w:ind w:firstLine="567"/>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620B5A">
                  <w:pPr>
                    <w:keepNext/>
                    <w:keepLines/>
                    <w:spacing w:before="200"/>
                    <w:ind w:firstLine="567"/>
                    <w:jc w:val="both"/>
                    <w:outlineLvl w:val="2"/>
                    <w:rPr>
                      <w:noProof w:val="0"/>
                      <w:lang w:val="ro-MD"/>
                    </w:rPr>
                  </w:pPr>
                </w:p>
              </w:tc>
            </w:tr>
            <w:tr w:rsidR="00803E7E" w:rsidRPr="00EC30C2" w14:paraId="74873B0C" w14:textId="77777777" w:rsidTr="002C0D53">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2C0D53">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620B5A">
                  <w:pPr>
                    <w:ind w:firstLine="567"/>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620B5A">
                  <w:pPr>
                    <w:keepNext/>
                    <w:keepLines/>
                    <w:spacing w:before="200"/>
                    <w:ind w:firstLine="567"/>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620B5A">
                  <w:pPr>
                    <w:keepNext/>
                    <w:keepLines/>
                    <w:spacing w:before="200"/>
                    <w:ind w:firstLine="567"/>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620B5A">
                  <w:pPr>
                    <w:keepNext/>
                    <w:keepLines/>
                    <w:spacing w:before="200"/>
                    <w:ind w:firstLine="567"/>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620B5A">
                  <w:pPr>
                    <w:keepNext/>
                    <w:keepLines/>
                    <w:spacing w:before="200"/>
                    <w:ind w:firstLine="567"/>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620B5A">
                  <w:pPr>
                    <w:keepNext/>
                    <w:keepLines/>
                    <w:spacing w:before="200"/>
                    <w:ind w:firstLine="567"/>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620B5A">
                  <w:pPr>
                    <w:keepNext/>
                    <w:keepLines/>
                    <w:spacing w:before="200"/>
                    <w:ind w:firstLine="567"/>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620B5A">
                  <w:pPr>
                    <w:ind w:firstLine="567"/>
                    <w:jc w:val="both"/>
                    <w:rPr>
                      <w:noProof w:val="0"/>
                      <w:lang w:val="ro-MD"/>
                    </w:rPr>
                  </w:pPr>
                  <w:r w:rsidRPr="00FF430B">
                    <w:rPr>
                      <w:noProof w:val="0"/>
                      <w:lang w:val="ro-MD"/>
                    </w:rPr>
                    <w:t> </w:t>
                  </w:r>
                </w:p>
                <w:p w14:paraId="2B9B29C7" w14:textId="77777777" w:rsidR="00803E7E" w:rsidRPr="00FF430B" w:rsidRDefault="00803E7E" w:rsidP="00620B5A">
                  <w:pPr>
                    <w:keepNext/>
                    <w:keepLines/>
                    <w:spacing w:before="200"/>
                    <w:ind w:firstLine="567"/>
                    <w:jc w:val="both"/>
                    <w:outlineLvl w:val="2"/>
                    <w:rPr>
                      <w:noProof w:val="0"/>
                      <w:lang w:val="ro-MD"/>
                    </w:rPr>
                  </w:pPr>
                </w:p>
                <w:p w14:paraId="2BC83696" w14:textId="77777777" w:rsidR="00803E7E" w:rsidRDefault="00EA64B0" w:rsidP="00620B5A">
                  <w:pPr>
                    <w:ind w:firstLine="567"/>
                    <w:jc w:val="center"/>
                    <w:rPr>
                      <w:b/>
                      <w:bCs/>
                      <w:noProof w:val="0"/>
                      <w:lang w:val="ro-MD"/>
                    </w:rPr>
                  </w:pPr>
                  <w:r w:rsidRPr="00FF430B">
                    <w:rPr>
                      <w:b/>
                      <w:bCs/>
                      <w:noProof w:val="0"/>
                      <w:lang w:val="ro-MD"/>
                    </w:rPr>
                    <w:t>SEMNĂTURILE PĂRŢILOR</w:t>
                  </w:r>
                </w:p>
                <w:p w14:paraId="7A9E7B1A" w14:textId="5A91F09A" w:rsidR="006A7C1C" w:rsidRPr="00FF430B" w:rsidRDefault="006A7C1C" w:rsidP="00620B5A">
                  <w:pPr>
                    <w:ind w:firstLine="567"/>
                    <w:jc w:val="center"/>
                    <w:rPr>
                      <w:noProof w:val="0"/>
                      <w:lang w:val="ro-MD"/>
                    </w:rPr>
                  </w:pPr>
                </w:p>
              </w:tc>
            </w:tr>
            <w:tr w:rsidR="00803E7E" w:rsidRPr="00EC30C2" w14:paraId="2C565E15" w14:textId="77777777" w:rsidTr="003B5084">
              <w:trPr>
                <w:trHeight w:val="1429"/>
              </w:trPr>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620B5A">
                  <w:pPr>
                    <w:ind w:firstLine="567"/>
                    <w:jc w:val="center"/>
                    <w:rPr>
                      <w:noProof w:val="0"/>
                      <w:lang w:val="ro-MD"/>
                    </w:rPr>
                  </w:pPr>
                  <w:r w:rsidRPr="00FF430B">
                    <w:rPr>
                      <w:b/>
                      <w:bCs/>
                      <w:noProof w:val="0"/>
                      <w:lang w:val="ro-MD"/>
                    </w:rPr>
                    <w:t>ANTREPRENOR</w:t>
                  </w:r>
                </w:p>
                <w:p w14:paraId="0A0A85A8" w14:textId="77777777" w:rsidR="00371806" w:rsidRPr="00FF430B" w:rsidRDefault="00371806" w:rsidP="00620B5A">
                  <w:pPr>
                    <w:tabs>
                      <w:tab w:val="left" w:pos="1134"/>
                    </w:tabs>
                    <w:ind w:left="720" w:firstLine="567"/>
                    <w:outlineLvl w:val="0"/>
                    <w:rPr>
                      <w:noProof w:val="0"/>
                      <w:lang w:val="ro-MD"/>
                    </w:rPr>
                  </w:pPr>
                </w:p>
                <w:p w14:paraId="50B6231F" w14:textId="77777777" w:rsidR="00803E7E" w:rsidRPr="00FF430B" w:rsidRDefault="00803E7E" w:rsidP="00620B5A">
                  <w:pPr>
                    <w:ind w:firstLine="567"/>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174D1FC5" w:rsidR="00803E7E" w:rsidRDefault="00EA64B0" w:rsidP="00620B5A">
                  <w:pPr>
                    <w:ind w:firstLine="567"/>
                    <w:jc w:val="center"/>
                    <w:rPr>
                      <w:b/>
                      <w:bCs/>
                      <w:noProof w:val="0"/>
                      <w:lang w:val="ro-MD"/>
                    </w:rPr>
                  </w:pPr>
                  <w:r w:rsidRPr="00FF430B">
                    <w:rPr>
                      <w:b/>
                      <w:bCs/>
                      <w:noProof w:val="0"/>
                      <w:lang w:val="ro-MD"/>
                    </w:rPr>
                    <w:t>BENEFICIAR</w:t>
                  </w:r>
                </w:p>
                <w:p w14:paraId="04C8893C" w14:textId="1C456CE9" w:rsidR="003B5084" w:rsidRDefault="003B5084" w:rsidP="00620B5A">
                  <w:pPr>
                    <w:ind w:firstLine="567"/>
                    <w:jc w:val="center"/>
                    <w:rPr>
                      <w:noProof w:val="0"/>
                      <w:lang w:val="ro-MD"/>
                    </w:rPr>
                  </w:pPr>
                </w:p>
                <w:p w14:paraId="2E6FDD45" w14:textId="77777777" w:rsidR="003B5084" w:rsidRPr="00FF430B" w:rsidRDefault="003B5084" w:rsidP="00620B5A">
                  <w:pPr>
                    <w:ind w:firstLine="567"/>
                    <w:jc w:val="center"/>
                    <w:rPr>
                      <w:noProof w:val="0"/>
                      <w:lang w:val="ro-MD"/>
                    </w:rPr>
                  </w:pPr>
                </w:p>
                <w:p w14:paraId="7C9CFAEF" w14:textId="77777777" w:rsidR="00240751" w:rsidRPr="00FF430B" w:rsidRDefault="00EA64B0" w:rsidP="00620B5A">
                  <w:pPr>
                    <w:ind w:firstLine="567"/>
                    <w:jc w:val="both"/>
                    <w:rPr>
                      <w:noProof w:val="0"/>
                      <w:lang w:val="ro-MD"/>
                    </w:rPr>
                  </w:pPr>
                  <w:r w:rsidRPr="00FF430B">
                    <w:rPr>
                      <w:noProof w:val="0"/>
                      <w:lang w:val="ro-MD"/>
                    </w:rPr>
                    <w:t> </w:t>
                  </w:r>
                </w:p>
                <w:p w14:paraId="2D539C49" w14:textId="77777777" w:rsidR="00240751" w:rsidRPr="00FF430B" w:rsidRDefault="00240751" w:rsidP="00620B5A">
                  <w:pPr>
                    <w:keepNext/>
                    <w:keepLines/>
                    <w:spacing w:before="200"/>
                    <w:ind w:firstLine="567"/>
                    <w:jc w:val="both"/>
                    <w:outlineLvl w:val="2"/>
                    <w:rPr>
                      <w:noProof w:val="0"/>
                      <w:lang w:val="ro-MD"/>
                    </w:rPr>
                  </w:pPr>
                </w:p>
                <w:p w14:paraId="7B9F60ED" w14:textId="77777777" w:rsidR="00803E7E" w:rsidRPr="00FF430B" w:rsidRDefault="00803E7E" w:rsidP="00620B5A">
                  <w:pPr>
                    <w:ind w:firstLine="567"/>
                    <w:jc w:val="both"/>
                    <w:rPr>
                      <w:noProof w:val="0"/>
                      <w:lang w:val="ro-MD"/>
                    </w:rPr>
                  </w:pPr>
                </w:p>
              </w:tc>
            </w:tr>
          </w:tbl>
          <w:p w14:paraId="08641A62" w14:textId="77777777" w:rsidR="00385C85" w:rsidRPr="00FF430B" w:rsidRDefault="00385C85" w:rsidP="00620B5A">
            <w:pPr>
              <w:tabs>
                <w:tab w:val="left" w:pos="2295"/>
              </w:tabs>
              <w:ind w:firstLine="567"/>
              <w:jc w:val="both"/>
              <w:rPr>
                <w:lang w:val="ro-MD"/>
              </w:rPr>
            </w:pPr>
          </w:p>
          <w:p w14:paraId="0354D169" w14:textId="77777777" w:rsidR="00385C85" w:rsidRPr="00FF430B" w:rsidRDefault="00385C85" w:rsidP="00620B5A">
            <w:pPr>
              <w:tabs>
                <w:tab w:val="left" w:pos="2295"/>
              </w:tabs>
              <w:ind w:firstLine="567"/>
              <w:jc w:val="both"/>
              <w:rPr>
                <w:lang w:val="ro-MD"/>
              </w:rPr>
            </w:pPr>
          </w:p>
          <w:p w14:paraId="67F25846" w14:textId="77777777" w:rsidR="00385C85" w:rsidRPr="00FF430B" w:rsidRDefault="00385C85" w:rsidP="00620B5A">
            <w:pPr>
              <w:tabs>
                <w:tab w:val="left" w:pos="2295"/>
              </w:tabs>
              <w:ind w:firstLine="567"/>
              <w:jc w:val="both"/>
              <w:rPr>
                <w:lang w:val="ro-MD"/>
              </w:rPr>
            </w:pPr>
          </w:p>
          <w:p w14:paraId="573158F0" w14:textId="77777777" w:rsidR="00385C85" w:rsidRPr="00FF430B" w:rsidRDefault="00385C85" w:rsidP="00620B5A">
            <w:pPr>
              <w:tabs>
                <w:tab w:val="left" w:pos="2295"/>
              </w:tabs>
              <w:ind w:firstLine="567"/>
              <w:jc w:val="both"/>
              <w:rPr>
                <w:lang w:val="ro-MD"/>
              </w:rPr>
            </w:pPr>
          </w:p>
          <w:p w14:paraId="1B2DC210" w14:textId="77777777" w:rsidR="00385C85" w:rsidRPr="00FF430B" w:rsidRDefault="00385C85" w:rsidP="00620B5A">
            <w:pPr>
              <w:tabs>
                <w:tab w:val="left" w:pos="2295"/>
              </w:tabs>
              <w:ind w:firstLine="567"/>
              <w:jc w:val="both"/>
              <w:rPr>
                <w:lang w:val="ro-MD"/>
              </w:rPr>
            </w:pPr>
          </w:p>
          <w:p w14:paraId="457A8F3E" w14:textId="77777777" w:rsidR="00385C85" w:rsidRPr="00FF430B" w:rsidRDefault="00385C85" w:rsidP="00620B5A">
            <w:pPr>
              <w:tabs>
                <w:tab w:val="left" w:pos="2295"/>
              </w:tabs>
              <w:ind w:firstLine="567"/>
              <w:jc w:val="both"/>
              <w:rPr>
                <w:lang w:val="ro-MD"/>
              </w:rPr>
            </w:pPr>
          </w:p>
          <w:p w14:paraId="09D6168B" w14:textId="77777777" w:rsidR="00385C85" w:rsidRPr="00FF430B" w:rsidRDefault="00385C85" w:rsidP="00620B5A">
            <w:pPr>
              <w:tabs>
                <w:tab w:val="left" w:pos="2295"/>
              </w:tabs>
              <w:ind w:firstLine="567"/>
              <w:jc w:val="both"/>
              <w:rPr>
                <w:lang w:val="ro-MD"/>
              </w:rPr>
            </w:pPr>
          </w:p>
          <w:p w14:paraId="752B7DE0" w14:textId="77777777" w:rsidR="00385C85" w:rsidRPr="00FF430B" w:rsidRDefault="00385C85" w:rsidP="00620B5A">
            <w:pPr>
              <w:tabs>
                <w:tab w:val="left" w:pos="2295"/>
              </w:tabs>
              <w:ind w:firstLine="567"/>
              <w:jc w:val="both"/>
              <w:rPr>
                <w:lang w:val="ro-MD"/>
              </w:rPr>
            </w:pPr>
          </w:p>
          <w:p w14:paraId="20890119" w14:textId="77777777" w:rsidR="00385C85" w:rsidRPr="00FF430B" w:rsidRDefault="00385C85" w:rsidP="00620B5A">
            <w:pPr>
              <w:tabs>
                <w:tab w:val="left" w:pos="2295"/>
              </w:tabs>
              <w:ind w:firstLine="567"/>
              <w:jc w:val="both"/>
              <w:rPr>
                <w:lang w:val="ro-MD"/>
              </w:rPr>
            </w:pPr>
          </w:p>
          <w:p w14:paraId="6BC2DA73" w14:textId="2F3DA076" w:rsidR="00A14C96" w:rsidRDefault="00A14C96" w:rsidP="00620B5A">
            <w:pPr>
              <w:tabs>
                <w:tab w:val="left" w:pos="2295"/>
              </w:tabs>
              <w:ind w:firstLine="567"/>
              <w:jc w:val="both"/>
              <w:rPr>
                <w:lang w:val="ro-MD"/>
              </w:rPr>
            </w:pPr>
          </w:p>
          <w:p w14:paraId="6A419E84" w14:textId="77777777" w:rsidR="00006D6D" w:rsidRDefault="00006D6D" w:rsidP="00620B5A">
            <w:pPr>
              <w:tabs>
                <w:tab w:val="left" w:pos="2295"/>
              </w:tabs>
              <w:ind w:firstLine="567"/>
              <w:jc w:val="both"/>
              <w:rPr>
                <w:lang w:val="ro-MD"/>
              </w:rPr>
            </w:pPr>
          </w:p>
          <w:p w14:paraId="0D639901" w14:textId="40F17C40" w:rsidR="00A14C96" w:rsidRDefault="00A14C96" w:rsidP="00620B5A">
            <w:pPr>
              <w:tabs>
                <w:tab w:val="left" w:pos="2295"/>
              </w:tabs>
              <w:ind w:firstLine="567"/>
              <w:jc w:val="both"/>
              <w:rPr>
                <w:lang w:val="ro-MD"/>
              </w:rPr>
            </w:pPr>
          </w:p>
          <w:p w14:paraId="0B3888A2" w14:textId="0D85AB54" w:rsidR="00A14C96" w:rsidRDefault="00A14C96" w:rsidP="00620B5A">
            <w:pPr>
              <w:tabs>
                <w:tab w:val="left" w:pos="2295"/>
              </w:tabs>
              <w:ind w:firstLine="567"/>
              <w:jc w:val="both"/>
              <w:rPr>
                <w:lang w:val="ro-MD"/>
              </w:rPr>
            </w:pPr>
          </w:p>
          <w:p w14:paraId="5C0A6A90" w14:textId="16A7073B" w:rsidR="003B5084" w:rsidRDefault="003B5084" w:rsidP="00620B5A">
            <w:pPr>
              <w:tabs>
                <w:tab w:val="left" w:pos="2295"/>
              </w:tabs>
              <w:ind w:firstLine="567"/>
              <w:jc w:val="both"/>
              <w:rPr>
                <w:lang w:val="ro-MD"/>
              </w:rPr>
            </w:pPr>
          </w:p>
          <w:p w14:paraId="20CD3202" w14:textId="7B044CD1" w:rsidR="003B5084" w:rsidRDefault="003B5084" w:rsidP="00620B5A">
            <w:pPr>
              <w:tabs>
                <w:tab w:val="left" w:pos="2295"/>
              </w:tabs>
              <w:ind w:firstLine="567"/>
              <w:jc w:val="both"/>
              <w:rPr>
                <w:lang w:val="ro-MD"/>
              </w:rPr>
            </w:pPr>
          </w:p>
          <w:p w14:paraId="6F03E2D0" w14:textId="03212D31" w:rsidR="003B5084" w:rsidRDefault="003B5084" w:rsidP="00620B5A">
            <w:pPr>
              <w:tabs>
                <w:tab w:val="left" w:pos="2295"/>
              </w:tabs>
              <w:ind w:firstLine="567"/>
              <w:jc w:val="both"/>
              <w:rPr>
                <w:lang w:val="ro-MD"/>
              </w:rPr>
            </w:pPr>
          </w:p>
          <w:p w14:paraId="2ACF6C5F" w14:textId="727D3B7F" w:rsidR="003B5084" w:rsidRDefault="003B5084" w:rsidP="00620B5A">
            <w:pPr>
              <w:tabs>
                <w:tab w:val="left" w:pos="2295"/>
              </w:tabs>
              <w:ind w:firstLine="567"/>
              <w:jc w:val="both"/>
              <w:rPr>
                <w:lang w:val="ro-MD"/>
              </w:rPr>
            </w:pPr>
          </w:p>
          <w:p w14:paraId="496076D0" w14:textId="14BAF730" w:rsidR="003B5084" w:rsidRDefault="003B5084" w:rsidP="00620B5A">
            <w:pPr>
              <w:tabs>
                <w:tab w:val="left" w:pos="2295"/>
              </w:tabs>
              <w:ind w:firstLine="567"/>
              <w:jc w:val="both"/>
              <w:rPr>
                <w:lang w:val="ro-MD"/>
              </w:rPr>
            </w:pPr>
          </w:p>
          <w:p w14:paraId="63A995F2" w14:textId="7BEA56E0" w:rsidR="003B5084" w:rsidRDefault="003B5084" w:rsidP="00620B5A">
            <w:pPr>
              <w:tabs>
                <w:tab w:val="left" w:pos="2295"/>
              </w:tabs>
              <w:ind w:firstLine="567"/>
              <w:jc w:val="both"/>
              <w:rPr>
                <w:lang w:val="ro-MD"/>
              </w:rPr>
            </w:pPr>
          </w:p>
          <w:p w14:paraId="6813DA24" w14:textId="5CA48033" w:rsidR="003B5084" w:rsidRDefault="003B5084" w:rsidP="00620B5A">
            <w:pPr>
              <w:tabs>
                <w:tab w:val="left" w:pos="2295"/>
              </w:tabs>
              <w:ind w:firstLine="567"/>
              <w:jc w:val="both"/>
              <w:rPr>
                <w:lang w:val="ro-MD"/>
              </w:rPr>
            </w:pPr>
          </w:p>
          <w:p w14:paraId="2DD71EA9" w14:textId="77777777" w:rsidR="003B5084" w:rsidRDefault="003B5084" w:rsidP="00620B5A">
            <w:pPr>
              <w:tabs>
                <w:tab w:val="left" w:pos="2295"/>
              </w:tabs>
              <w:ind w:firstLine="567"/>
              <w:jc w:val="both"/>
              <w:rPr>
                <w:lang w:val="ro-MD"/>
              </w:rPr>
            </w:pPr>
          </w:p>
          <w:p w14:paraId="770D7217" w14:textId="77777777" w:rsidR="00A14C96" w:rsidRDefault="00A14C96" w:rsidP="00620B5A">
            <w:pPr>
              <w:tabs>
                <w:tab w:val="left" w:pos="2295"/>
              </w:tabs>
              <w:ind w:firstLine="567"/>
              <w:jc w:val="both"/>
              <w:rPr>
                <w:lang w:val="ro-MD"/>
              </w:rPr>
            </w:pPr>
          </w:p>
          <w:p w14:paraId="19663106" w14:textId="77777777" w:rsidR="006A7C1C" w:rsidRPr="00FF430B" w:rsidRDefault="006A7C1C" w:rsidP="00620B5A">
            <w:pPr>
              <w:tabs>
                <w:tab w:val="left" w:pos="2295"/>
              </w:tabs>
              <w:ind w:firstLine="567"/>
              <w:jc w:val="both"/>
              <w:rPr>
                <w:lang w:val="ro-MD"/>
              </w:rPr>
            </w:pPr>
          </w:p>
          <w:p w14:paraId="3E7AF25E" w14:textId="04967649" w:rsidR="001F7AEE" w:rsidRDefault="001F7AEE" w:rsidP="00620B5A">
            <w:pPr>
              <w:autoSpaceDE w:val="0"/>
              <w:autoSpaceDN w:val="0"/>
              <w:adjustRightInd w:val="0"/>
              <w:ind w:right="23" w:firstLine="567"/>
              <w:jc w:val="center"/>
              <w:rPr>
                <w:b/>
                <w:bCs/>
                <w:lang w:val="ro-MD"/>
              </w:rPr>
            </w:pPr>
          </w:p>
          <w:p w14:paraId="1B447004" w14:textId="2B8A0459" w:rsidR="00362319" w:rsidRDefault="00362319" w:rsidP="00620B5A">
            <w:pPr>
              <w:autoSpaceDE w:val="0"/>
              <w:autoSpaceDN w:val="0"/>
              <w:adjustRightInd w:val="0"/>
              <w:ind w:right="23" w:firstLine="567"/>
              <w:jc w:val="center"/>
              <w:rPr>
                <w:b/>
                <w:bCs/>
                <w:lang w:val="ro-MD"/>
              </w:rPr>
            </w:pPr>
          </w:p>
          <w:p w14:paraId="68D59B54" w14:textId="77777777" w:rsidR="00362319" w:rsidRPr="00FF430B" w:rsidRDefault="00362319" w:rsidP="00620B5A">
            <w:pPr>
              <w:autoSpaceDE w:val="0"/>
              <w:autoSpaceDN w:val="0"/>
              <w:adjustRightInd w:val="0"/>
              <w:ind w:right="23" w:firstLine="567"/>
              <w:jc w:val="center"/>
              <w:rPr>
                <w:b/>
                <w:bCs/>
                <w:lang w:val="ro-MD"/>
              </w:rPr>
            </w:pPr>
          </w:p>
          <w:p w14:paraId="41D74A3F" w14:textId="7CDC7676" w:rsidR="000C5DFB" w:rsidRPr="00FF430B" w:rsidRDefault="000C5DFB" w:rsidP="00620B5A">
            <w:pPr>
              <w:ind w:firstLine="567"/>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620B5A">
            <w:pPr>
              <w:ind w:firstLine="567"/>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620B5A">
            <w:pPr>
              <w:ind w:firstLine="567"/>
              <w:jc w:val="right"/>
              <w:rPr>
                <w:noProof w:val="0"/>
                <w:lang w:val="ro-MD"/>
              </w:rPr>
            </w:pPr>
            <w:r w:rsidRPr="00FF430B">
              <w:rPr>
                <w:noProof w:val="0"/>
                <w:lang w:val="ro-MD"/>
              </w:rPr>
              <w:t>din “____” ________ 20___</w:t>
            </w:r>
          </w:p>
          <w:p w14:paraId="04A0235B" w14:textId="77777777" w:rsidR="004D7C86" w:rsidRPr="00FF430B" w:rsidRDefault="004D7C86" w:rsidP="00620B5A">
            <w:pPr>
              <w:autoSpaceDE w:val="0"/>
              <w:autoSpaceDN w:val="0"/>
              <w:adjustRightInd w:val="0"/>
              <w:ind w:right="23" w:firstLine="567"/>
              <w:jc w:val="right"/>
              <w:rPr>
                <w:b/>
                <w:bCs/>
                <w:lang w:val="ro-MD"/>
              </w:rPr>
            </w:pPr>
          </w:p>
          <w:p w14:paraId="0E79181A" w14:textId="77777777" w:rsidR="00C6170E" w:rsidRPr="00FF430B" w:rsidRDefault="00C6170E" w:rsidP="00620B5A">
            <w:pPr>
              <w:autoSpaceDE w:val="0"/>
              <w:autoSpaceDN w:val="0"/>
              <w:adjustRightInd w:val="0"/>
              <w:ind w:right="23" w:firstLine="567"/>
              <w:jc w:val="center"/>
              <w:rPr>
                <w:b/>
                <w:bCs/>
                <w:lang w:val="ro-MD"/>
              </w:rPr>
            </w:pPr>
          </w:p>
          <w:p w14:paraId="569E6035" w14:textId="77777777" w:rsidR="00F94BAD" w:rsidRPr="00FF430B" w:rsidRDefault="00F94BAD" w:rsidP="00620B5A">
            <w:pPr>
              <w:autoSpaceDE w:val="0"/>
              <w:autoSpaceDN w:val="0"/>
              <w:adjustRightInd w:val="0"/>
              <w:ind w:right="23" w:firstLine="567"/>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620B5A">
                  <w:pPr>
                    <w:ind w:firstLine="567"/>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620B5A">
                  <w:pPr>
                    <w:ind w:firstLine="567"/>
                    <w:jc w:val="center"/>
                    <w:rPr>
                      <w:b/>
                      <w:lang w:val="ro-MD"/>
                    </w:rPr>
                  </w:pPr>
                </w:p>
                <w:p w14:paraId="19D11994" w14:textId="0A4639E3" w:rsidR="00F94BAD" w:rsidRPr="00FF430B" w:rsidRDefault="00F94BAD" w:rsidP="00620B5A">
                  <w:pPr>
                    <w:ind w:firstLine="567"/>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620B5A">
                  <w:pPr>
                    <w:ind w:firstLine="567"/>
                    <w:rPr>
                      <w:lang w:val="ro-MD"/>
                    </w:rPr>
                  </w:pPr>
                </w:p>
                <w:p w14:paraId="6F3F8066" w14:textId="77777777" w:rsidR="00F94BAD" w:rsidRPr="00FF430B" w:rsidRDefault="00F94BAD" w:rsidP="00620B5A">
                  <w:pPr>
                    <w:ind w:firstLine="567"/>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20B5A">
                  <w:pPr>
                    <w:pStyle w:val="ad"/>
                    <w:ind w:firstLine="567"/>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620B5A">
                  <w:pPr>
                    <w:pStyle w:val="ad"/>
                    <w:ind w:firstLine="567"/>
                    <w:rPr>
                      <w:sz w:val="24"/>
                      <w:szCs w:val="24"/>
                      <w:lang w:val="ro-MD"/>
                    </w:rPr>
                  </w:pPr>
                </w:p>
                <w:p w14:paraId="320C32A8" w14:textId="77777777" w:rsidR="00F94BAD" w:rsidRPr="00FF430B" w:rsidRDefault="00F94BAD" w:rsidP="00620B5A">
                  <w:pPr>
                    <w:pStyle w:val="ad"/>
                    <w:ind w:right="34" w:firstLine="567"/>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620B5A">
                  <w:pPr>
                    <w:pStyle w:val="ad"/>
                    <w:ind w:firstLine="567"/>
                    <w:rPr>
                      <w:sz w:val="24"/>
                      <w:szCs w:val="24"/>
                      <w:lang w:val="ro-MD"/>
                    </w:rPr>
                  </w:pPr>
                </w:p>
                <w:p w14:paraId="35E43DC1" w14:textId="77777777" w:rsidR="00F94BAD" w:rsidRPr="00FF430B" w:rsidRDefault="00F94BAD" w:rsidP="00620B5A">
                  <w:pPr>
                    <w:pStyle w:val="ad"/>
                    <w:ind w:firstLine="567"/>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620B5A">
                  <w:pPr>
                    <w:pStyle w:val="af2"/>
                    <w:tabs>
                      <w:tab w:val="right" w:pos="10205"/>
                    </w:tabs>
                    <w:jc w:val="left"/>
                    <w:rPr>
                      <w:lang w:val="ro-MD"/>
                    </w:rPr>
                  </w:pPr>
                </w:p>
                <w:p w14:paraId="01D00D32" w14:textId="77777777" w:rsidR="00F94BAD" w:rsidRPr="00FF430B" w:rsidRDefault="00F94BAD" w:rsidP="00620B5A">
                  <w:pPr>
                    <w:pStyle w:val="ad"/>
                    <w:ind w:right="-1" w:firstLine="567"/>
                    <w:rPr>
                      <w:sz w:val="24"/>
                      <w:szCs w:val="24"/>
                      <w:lang w:val="ro-MD"/>
                    </w:rPr>
                  </w:pPr>
                  <w:r w:rsidRPr="00FF430B">
                    <w:rPr>
                      <w:sz w:val="24"/>
                      <w:szCs w:val="24"/>
                      <w:lang w:val="ro-MD"/>
                    </w:rPr>
                    <w:t>Prin prezentul acord, în Contract se aplică următoarele modificări:</w:t>
                  </w:r>
                </w:p>
                <w:p w14:paraId="2596E10D" w14:textId="77777777" w:rsidR="00F94BAD" w:rsidRPr="005C544D" w:rsidRDefault="00F94BAD" w:rsidP="005C544D">
                  <w:pPr>
                    <w:ind w:left="68"/>
                    <w:rPr>
                      <w:lang w:val="ro-MD"/>
                    </w:rPr>
                  </w:pPr>
                  <w:r w:rsidRPr="005C544D">
                    <w:rPr>
                      <w:lang w:val="ro-MD"/>
                    </w:rPr>
                    <w:t>_________________________________________</w:t>
                  </w:r>
                  <w:r w:rsidR="00AB7AE2" w:rsidRPr="005C544D">
                    <w:rPr>
                      <w:lang w:val="ro-MD"/>
                    </w:rPr>
                    <w:t>_______________________________</w:t>
                  </w:r>
                </w:p>
                <w:p w14:paraId="284477CF" w14:textId="77777777" w:rsidR="00F94BAD" w:rsidRPr="00FF430B" w:rsidRDefault="00F94BAD" w:rsidP="00620B5A">
                  <w:pPr>
                    <w:tabs>
                      <w:tab w:val="right" w:pos="10205"/>
                    </w:tabs>
                    <w:ind w:left="1134" w:right="-1" w:firstLine="567"/>
                    <w:rPr>
                      <w:lang w:val="ro-MD"/>
                    </w:rPr>
                  </w:pPr>
                </w:p>
                <w:p w14:paraId="65B500A3" w14:textId="77777777" w:rsidR="00F94BAD" w:rsidRPr="00FF430B" w:rsidRDefault="00F94BAD" w:rsidP="00620B5A">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620B5A">
                  <w:pPr>
                    <w:pStyle w:val="2"/>
                    <w:ind w:firstLine="567"/>
                    <w:rPr>
                      <w:szCs w:val="24"/>
                      <w:lang w:val="ro-MD"/>
                    </w:rPr>
                  </w:pPr>
                </w:p>
                <w:p w14:paraId="7D7727CA" w14:textId="77777777" w:rsidR="00F94BAD" w:rsidRPr="00FF430B" w:rsidRDefault="00F94BAD" w:rsidP="00620B5A">
                  <w:pPr>
                    <w:ind w:firstLine="567"/>
                    <w:rPr>
                      <w:lang w:val="ro-MD"/>
                    </w:rPr>
                  </w:pPr>
                </w:p>
                <w:p w14:paraId="5F3E5935" w14:textId="77777777" w:rsidR="00F94BAD" w:rsidRPr="00FF430B" w:rsidRDefault="009429D7" w:rsidP="00620B5A">
                  <w:pPr>
                    <w:ind w:firstLine="567"/>
                    <w:jc w:val="center"/>
                    <w:rPr>
                      <w:lang w:val="ro-MD"/>
                    </w:rPr>
                  </w:pPr>
                  <w:r w:rsidRPr="00FF430B">
                    <w:rPr>
                      <w:b/>
                      <w:bCs/>
                      <w:noProof w:val="0"/>
                      <w:lang w:val="ro-MD"/>
                    </w:rPr>
                    <w:t>SEMNĂTURILE PĂRŢILOR</w:t>
                  </w:r>
                </w:p>
                <w:p w14:paraId="75F12496" w14:textId="77777777" w:rsidR="00F94BAD" w:rsidRPr="00FF430B" w:rsidRDefault="00F94BAD" w:rsidP="00620B5A">
                  <w:pPr>
                    <w:ind w:firstLine="567"/>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620B5A">
                  <w:pPr>
                    <w:ind w:firstLine="567"/>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20B5A">
                  <w:pPr>
                    <w:ind w:firstLine="567"/>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20B5A">
                  <w:pPr>
                    <w:ind w:firstLine="567"/>
                    <w:rPr>
                      <w:lang w:val="ro-MD"/>
                    </w:rPr>
                  </w:pPr>
                </w:p>
              </w:tc>
              <w:tc>
                <w:tcPr>
                  <w:tcW w:w="4461" w:type="dxa"/>
                  <w:tcBorders>
                    <w:top w:val="nil"/>
                    <w:left w:val="nil"/>
                    <w:bottom w:val="nil"/>
                    <w:right w:val="nil"/>
                  </w:tcBorders>
                  <w:vAlign w:val="center"/>
                </w:tcPr>
                <w:p w14:paraId="4D096298" w14:textId="77777777" w:rsidR="00F94BAD" w:rsidRPr="00FF430B" w:rsidRDefault="00F94BAD" w:rsidP="00620B5A">
                  <w:pPr>
                    <w:ind w:firstLine="567"/>
                    <w:rPr>
                      <w:lang w:val="ro-MD"/>
                    </w:rPr>
                  </w:pPr>
                </w:p>
              </w:tc>
            </w:tr>
          </w:tbl>
          <w:p w14:paraId="4A0B8FB2" w14:textId="77777777" w:rsidR="00F94BAD" w:rsidRPr="00FF430B" w:rsidRDefault="00F94BAD" w:rsidP="00620B5A">
            <w:pPr>
              <w:autoSpaceDE w:val="0"/>
              <w:autoSpaceDN w:val="0"/>
              <w:adjustRightInd w:val="0"/>
              <w:ind w:right="23" w:firstLine="567"/>
              <w:jc w:val="center"/>
              <w:rPr>
                <w:b/>
                <w:color w:val="000000"/>
                <w:w w:val="90"/>
                <w:lang w:val="ro-MD"/>
              </w:rPr>
            </w:pPr>
          </w:p>
          <w:p w14:paraId="389486D7" w14:textId="77777777" w:rsidR="002217B0" w:rsidRPr="00FF430B" w:rsidRDefault="002217B0" w:rsidP="00620B5A">
            <w:pPr>
              <w:autoSpaceDE w:val="0"/>
              <w:autoSpaceDN w:val="0"/>
              <w:adjustRightInd w:val="0"/>
              <w:ind w:right="23" w:firstLine="567"/>
              <w:jc w:val="center"/>
              <w:rPr>
                <w:b/>
                <w:color w:val="000000"/>
                <w:w w:val="90"/>
                <w:lang w:val="ro-MD"/>
              </w:rPr>
            </w:pPr>
          </w:p>
          <w:p w14:paraId="08AEB49C" w14:textId="77777777" w:rsidR="003A40C2" w:rsidRPr="00FF430B" w:rsidRDefault="003A40C2" w:rsidP="00620B5A">
            <w:pPr>
              <w:autoSpaceDE w:val="0"/>
              <w:autoSpaceDN w:val="0"/>
              <w:adjustRightInd w:val="0"/>
              <w:ind w:right="23" w:firstLine="567"/>
              <w:jc w:val="center"/>
              <w:rPr>
                <w:b/>
                <w:color w:val="000000"/>
                <w:w w:val="90"/>
                <w:lang w:val="ro-MD"/>
              </w:rPr>
            </w:pPr>
          </w:p>
          <w:p w14:paraId="2D2A6819" w14:textId="77777777" w:rsidR="00233538" w:rsidRPr="00FF430B" w:rsidRDefault="00233538" w:rsidP="00F55E52">
            <w:pPr>
              <w:ind w:firstLine="567"/>
              <w:jc w:val="both"/>
              <w:rPr>
                <w:lang w:val="ro-MD"/>
              </w:rPr>
            </w:pPr>
          </w:p>
        </w:tc>
      </w:tr>
      <w:tr w:rsidR="002C0D53" w:rsidRPr="00EC30C2" w14:paraId="6BAB2FBF" w14:textId="77777777" w:rsidTr="003B5084">
        <w:trPr>
          <w:trHeight w:val="697"/>
        </w:trPr>
        <w:tc>
          <w:tcPr>
            <w:tcW w:w="9924" w:type="dxa"/>
            <w:vAlign w:val="center"/>
          </w:tcPr>
          <w:p w14:paraId="1CFB319E" w14:textId="77777777" w:rsidR="002C0D53" w:rsidRPr="00FF430B" w:rsidRDefault="002C0D53" w:rsidP="00620B5A">
            <w:pPr>
              <w:ind w:firstLine="567"/>
              <w:jc w:val="center"/>
              <w:rPr>
                <w:b/>
                <w:caps/>
                <w:sz w:val="28"/>
                <w:szCs w:val="28"/>
                <w:lang w:val="ro-MD"/>
              </w:rPr>
            </w:pPr>
          </w:p>
        </w:tc>
      </w:tr>
    </w:tbl>
    <w:p w14:paraId="40CD3295" w14:textId="77777777" w:rsidR="001F6E5A" w:rsidRPr="00FF430B" w:rsidRDefault="001F6E5A" w:rsidP="00620B5A">
      <w:pPr>
        <w:ind w:firstLine="567"/>
        <w:jc w:val="both"/>
        <w:rPr>
          <w:lang w:val="ro-MD"/>
        </w:rPr>
      </w:pPr>
    </w:p>
    <w:sectPr w:rsidR="001F6E5A" w:rsidRPr="00FF430B" w:rsidSect="00620B5A">
      <w:footerReference w:type="default" r:id="rId16"/>
      <w:pgSz w:w="11906" w:h="16838"/>
      <w:pgMar w:top="709" w:right="566"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78BF" w14:textId="77777777" w:rsidR="00DA1228" w:rsidRDefault="00DA1228" w:rsidP="00A20ACF">
      <w:r>
        <w:separator/>
      </w:r>
    </w:p>
  </w:endnote>
  <w:endnote w:type="continuationSeparator" w:id="0">
    <w:p w14:paraId="48153992" w14:textId="77777777" w:rsidR="00DA1228" w:rsidRDefault="00DA122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D5C" w14:textId="77777777" w:rsidR="005C074E" w:rsidRDefault="005C074E"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13384"/>
      <w:docPartObj>
        <w:docPartGallery w:val="Page Numbers (Bottom of Page)"/>
        <w:docPartUnique/>
      </w:docPartObj>
    </w:sdtPr>
    <w:sdtEndPr/>
    <w:sdtContent>
      <w:p w14:paraId="16FD1D34" w14:textId="701F7225" w:rsidR="005C074E" w:rsidRDefault="005C074E">
        <w:pPr>
          <w:pStyle w:val="a4"/>
          <w:jc w:val="right"/>
        </w:pPr>
        <w:r>
          <w:fldChar w:fldCharType="begin"/>
        </w:r>
        <w:r>
          <w:instrText xml:space="preserve"> PAGE   \* MERGEFORMAT </w:instrText>
        </w:r>
        <w:r>
          <w:fldChar w:fldCharType="separate"/>
        </w:r>
        <w:r>
          <w:t>60</w:t>
        </w:r>
        <w:r>
          <w:fldChar w:fldCharType="end"/>
        </w:r>
      </w:p>
    </w:sdtContent>
  </w:sdt>
  <w:p w14:paraId="075618FA" w14:textId="77777777" w:rsidR="005C074E" w:rsidRDefault="005C07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0D15" w14:textId="77777777" w:rsidR="00DA1228" w:rsidRDefault="00DA1228" w:rsidP="00A20ACF">
      <w:r>
        <w:separator/>
      </w:r>
    </w:p>
  </w:footnote>
  <w:footnote w:type="continuationSeparator" w:id="0">
    <w:p w14:paraId="3DDFB7E4" w14:textId="77777777" w:rsidR="00DA1228" w:rsidRDefault="00DA122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8"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7" w15:restartNumberingAfterBreak="0">
    <w:nsid w:val="757D7ECF"/>
    <w:multiLevelType w:val="hybridMultilevel"/>
    <w:tmpl w:val="DFD0A7BE"/>
    <w:lvl w:ilvl="0" w:tplc="49C0A282">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8"/>
  </w:num>
  <w:num w:numId="3">
    <w:abstractNumId w:val="21"/>
  </w:num>
  <w:num w:numId="4">
    <w:abstractNumId w:val="20"/>
  </w:num>
  <w:num w:numId="5">
    <w:abstractNumId w:val="11"/>
  </w:num>
  <w:num w:numId="6">
    <w:abstractNumId w:val="14"/>
  </w:num>
  <w:num w:numId="7">
    <w:abstractNumId w:val="12"/>
  </w:num>
  <w:num w:numId="8">
    <w:abstractNumId w:val="5"/>
  </w:num>
  <w:num w:numId="9">
    <w:abstractNumId w:val="19"/>
  </w:num>
  <w:num w:numId="10">
    <w:abstractNumId w:val="9"/>
  </w:num>
  <w:num w:numId="11">
    <w:abstractNumId w:val="17"/>
  </w:num>
  <w:num w:numId="12">
    <w:abstractNumId w:val="7"/>
  </w:num>
  <w:num w:numId="13">
    <w:abstractNumId w:val="26"/>
  </w:num>
  <w:num w:numId="14">
    <w:abstractNumId w:val="23"/>
  </w:num>
  <w:num w:numId="15">
    <w:abstractNumId w:val="8"/>
  </w:num>
  <w:num w:numId="16">
    <w:abstractNumId w:val="22"/>
  </w:num>
  <w:num w:numId="17">
    <w:abstractNumId w:val="15"/>
  </w:num>
  <w:num w:numId="18">
    <w:abstractNumId w:val="18"/>
  </w:num>
  <w:num w:numId="19">
    <w:abstractNumId w:val="16"/>
  </w:num>
  <w:num w:numId="20">
    <w:abstractNumId w:val="25"/>
  </w:num>
  <w:num w:numId="21">
    <w:abstractNumId w:val="10"/>
  </w:num>
  <w:num w:numId="22">
    <w:abstractNumId w:val="6"/>
  </w:num>
  <w:num w:numId="23">
    <w:abstractNumId w:val="13"/>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4068"/>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2F32"/>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463"/>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31C"/>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87CF6"/>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0D53"/>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2319"/>
    <w:rsid w:val="0036564A"/>
    <w:rsid w:val="00366B72"/>
    <w:rsid w:val="00371806"/>
    <w:rsid w:val="003731FD"/>
    <w:rsid w:val="00373336"/>
    <w:rsid w:val="00373AF9"/>
    <w:rsid w:val="003759B6"/>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4FEB"/>
    <w:rsid w:val="003A50BF"/>
    <w:rsid w:val="003A5A35"/>
    <w:rsid w:val="003A6B32"/>
    <w:rsid w:val="003B0E90"/>
    <w:rsid w:val="003B124F"/>
    <w:rsid w:val="003B1C99"/>
    <w:rsid w:val="003B210E"/>
    <w:rsid w:val="003B4ACE"/>
    <w:rsid w:val="003B5084"/>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492"/>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06B"/>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281D"/>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87632"/>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074E"/>
    <w:rsid w:val="005C2167"/>
    <w:rsid w:val="005C2F44"/>
    <w:rsid w:val="005C3D95"/>
    <w:rsid w:val="005C544D"/>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5D76"/>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0B5A"/>
    <w:rsid w:val="006210AF"/>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84"/>
    <w:rsid w:val="0067769C"/>
    <w:rsid w:val="00680AC9"/>
    <w:rsid w:val="006819B2"/>
    <w:rsid w:val="0068226E"/>
    <w:rsid w:val="00684D44"/>
    <w:rsid w:val="00686B22"/>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17B1"/>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6F6D69"/>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5F"/>
    <w:rsid w:val="007A1DFA"/>
    <w:rsid w:val="007A2F41"/>
    <w:rsid w:val="007A3336"/>
    <w:rsid w:val="007A3B63"/>
    <w:rsid w:val="007A3EAB"/>
    <w:rsid w:val="007A410B"/>
    <w:rsid w:val="007A6D74"/>
    <w:rsid w:val="007A75D0"/>
    <w:rsid w:val="007A770A"/>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1EB4"/>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07A4"/>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3F23"/>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5E4"/>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5584"/>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94A"/>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5D7D"/>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48CC"/>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576E4"/>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1228"/>
    <w:rsid w:val="00DA2348"/>
    <w:rsid w:val="00DA331F"/>
    <w:rsid w:val="00DA3C87"/>
    <w:rsid w:val="00DA5198"/>
    <w:rsid w:val="00DA6115"/>
    <w:rsid w:val="00DA661D"/>
    <w:rsid w:val="00DB0EE7"/>
    <w:rsid w:val="00DB2B83"/>
    <w:rsid w:val="00DB45B1"/>
    <w:rsid w:val="00DB5DCF"/>
    <w:rsid w:val="00DC1946"/>
    <w:rsid w:val="00DC250A"/>
    <w:rsid w:val="00DC6A2B"/>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17D8"/>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080C"/>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1F8"/>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52"/>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3498"/>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CD9"/>
    <w:rsid w:val="00FB4DDC"/>
    <w:rsid w:val="00FB6D29"/>
    <w:rsid w:val="00FB7123"/>
    <w:rsid w:val="00FC07E1"/>
    <w:rsid w:val="00FC09B6"/>
    <w:rsid w:val="00FC1922"/>
    <w:rsid w:val="00FC360A"/>
    <w:rsid w:val="00FC4A97"/>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E7913"/>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DE60-0145-4CEC-96F3-EF60D79A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56</Pages>
  <Words>21282</Words>
  <Characters>121309</Characters>
  <Application>Microsoft Office Word</Application>
  <DocSecurity>0</DocSecurity>
  <Lines>1010</Lines>
  <Paragraphs>284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cp:lastModifiedBy>
  <cp:revision>26</cp:revision>
  <cp:lastPrinted>2021-06-28T12:20:00Z</cp:lastPrinted>
  <dcterms:created xsi:type="dcterms:W3CDTF">2021-06-14T10:00:00Z</dcterms:created>
  <dcterms:modified xsi:type="dcterms:W3CDTF">2021-06-28T13:27:00Z</dcterms:modified>
</cp:coreProperties>
</file>