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bookmarkStart w:id="0" w:name="_GoBack"/>
      <w:bookmarkEnd w:id="0"/>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922F8A">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D8130E">
      <w:pPr>
        <w:pStyle w:val="a"/>
        <w:numPr>
          <w:ilvl w:val="0"/>
          <w:numId w:val="49"/>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D8130E">
      <w:pPr>
        <w:pStyle w:val="a"/>
        <w:numPr>
          <w:ilvl w:val="0"/>
          <w:numId w:val="49"/>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D8130E">
      <w:pPr>
        <w:pStyle w:val="a"/>
        <w:numPr>
          <w:ilvl w:val="0"/>
          <w:numId w:val="49"/>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D8130E">
      <w:pPr>
        <w:pStyle w:val="a"/>
        <w:numPr>
          <w:ilvl w:val="0"/>
          <w:numId w:val="49"/>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D8130E">
      <w:pPr>
        <w:pStyle w:val="a"/>
        <w:numPr>
          <w:ilvl w:val="0"/>
          <w:numId w:val="49"/>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D8130E">
      <w:pPr>
        <w:pStyle w:val="a"/>
        <w:numPr>
          <w:ilvl w:val="0"/>
          <w:numId w:val="49"/>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D8130E">
      <w:pPr>
        <w:pStyle w:val="a"/>
        <w:numPr>
          <w:ilvl w:val="0"/>
          <w:numId w:val="49"/>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D8130E">
      <w:pPr>
        <w:pStyle w:val="a"/>
        <w:numPr>
          <w:ilvl w:val="0"/>
          <w:numId w:val="49"/>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D8130E">
      <w:pPr>
        <w:pStyle w:val="a"/>
        <w:numPr>
          <w:ilvl w:val="0"/>
          <w:numId w:val="49"/>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D8130E">
      <w:pPr>
        <w:pStyle w:val="a"/>
        <w:numPr>
          <w:ilvl w:val="0"/>
          <w:numId w:val="49"/>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D8130E">
      <w:pPr>
        <w:pStyle w:val="a"/>
        <w:numPr>
          <w:ilvl w:val="0"/>
          <w:numId w:val="49"/>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D8130E">
      <w:pPr>
        <w:pStyle w:val="a"/>
        <w:numPr>
          <w:ilvl w:val="0"/>
          <w:numId w:val="49"/>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D8130E">
      <w:pPr>
        <w:pStyle w:val="a"/>
        <w:numPr>
          <w:ilvl w:val="0"/>
          <w:numId w:val="49"/>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D8130E">
      <w:pPr>
        <w:pStyle w:val="a"/>
        <w:numPr>
          <w:ilvl w:val="0"/>
          <w:numId w:val="49"/>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D8130E">
      <w:pPr>
        <w:pStyle w:val="a"/>
        <w:numPr>
          <w:ilvl w:val="0"/>
          <w:numId w:val="49"/>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D8130E">
      <w:pPr>
        <w:pStyle w:val="a"/>
        <w:numPr>
          <w:ilvl w:val="0"/>
          <w:numId w:val="49"/>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D8130E">
      <w:pPr>
        <w:pStyle w:val="a"/>
        <w:numPr>
          <w:ilvl w:val="0"/>
          <w:numId w:val="49"/>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D8130E">
      <w:pPr>
        <w:pStyle w:val="a"/>
        <w:numPr>
          <w:ilvl w:val="0"/>
          <w:numId w:val="49"/>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D8130E">
      <w:pPr>
        <w:pStyle w:val="a"/>
        <w:numPr>
          <w:ilvl w:val="0"/>
          <w:numId w:val="49"/>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D8130E">
      <w:pPr>
        <w:pStyle w:val="a"/>
        <w:numPr>
          <w:ilvl w:val="0"/>
          <w:numId w:val="49"/>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D8130E">
      <w:pPr>
        <w:pStyle w:val="a"/>
        <w:numPr>
          <w:ilvl w:val="0"/>
          <w:numId w:val="49"/>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D8130E">
      <w:pPr>
        <w:pStyle w:val="a"/>
        <w:numPr>
          <w:ilvl w:val="0"/>
          <w:numId w:val="49"/>
        </w:numPr>
        <w:tabs>
          <w:tab w:val="clear" w:pos="1134"/>
          <w:tab w:val="left" w:pos="-284"/>
          <w:tab w:val="left" w:pos="426"/>
        </w:tabs>
        <w:ind w:left="-284" w:firstLine="284"/>
      </w:pPr>
      <w:r w:rsidRPr="00FF430B">
        <w:lastRenderedPageBreak/>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D8130E">
      <w:pPr>
        <w:pStyle w:val="a"/>
        <w:numPr>
          <w:ilvl w:val="0"/>
          <w:numId w:val="49"/>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D8130E">
      <w:pPr>
        <w:pStyle w:val="a"/>
        <w:numPr>
          <w:ilvl w:val="0"/>
          <w:numId w:val="49"/>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D8130E">
      <w:pPr>
        <w:pStyle w:val="a"/>
        <w:numPr>
          <w:ilvl w:val="0"/>
          <w:numId w:val="49"/>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D8130E">
      <w:pPr>
        <w:pStyle w:val="a"/>
        <w:numPr>
          <w:ilvl w:val="0"/>
          <w:numId w:val="49"/>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D8130E">
      <w:pPr>
        <w:pStyle w:val="a"/>
        <w:numPr>
          <w:ilvl w:val="0"/>
          <w:numId w:val="19"/>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este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D8130E">
      <w:pPr>
        <w:pStyle w:val="a"/>
        <w:numPr>
          <w:ilvl w:val="0"/>
          <w:numId w:val="19"/>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D8130E">
      <w:pPr>
        <w:pStyle w:val="a"/>
        <w:numPr>
          <w:ilvl w:val="0"/>
          <w:numId w:val="19"/>
        </w:numPr>
        <w:tabs>
          <w:tab w:val="clear" w:pos="1134"/>
          <w:tab w:val="left" w:pos="-284"/>
          <w:tab w:val="left" w:pos="196"/>
          <w:tab w:val="left" w:pos="567"/>
        </w:tabs>
        <w:ind w:left="-284" w:firstLine="284"/>
      </w:pPr>
      <w:r w:rsidRPr="00FF430B">
        <w:t xml:space="preserve"> </w:t>
      </w:r>
      <w:r w:rsidR="00DC250A" w:rsidRPr="00FF430B">
        <w:t>Autoritatea contractantă urmează să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38237B">
      <w:pPr>
        <w:pStyle w:val="a"/>
        <w:numPr>
          <w:ilvl w:val="0"/>
          <w:numId w:val="19"/>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F902A7">
      <w:pPr>
        <w:pStyle w:val="a"/>
        <w:numPr>
          <w:ilvl w:val="0"/>
          <w:numId w:val="20"/>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976E5C" w:rsidP="00F902A7">
      <w:pPr>
        <w:pStyle w:val="a"/>
        <w:numPr>
          <w:ilvl w:val="0"/>
          <w:numId w:val="20"/>
        </w:numPr>
        <w:tabs>
          <w:tab w:val="clear" w:pos="1134"/>
          <w:tab w:val="left" w:pos="-284"/>
          <w:tab w:val="left" w:pos="284"/>
        </w:tabs>
        <w:spacing w:after="120"/>
        <w:ind w:left="-284" w:firstLine="284"/>
      </w:pPr>
      <w:hyperlink r:id="rId9" w:history="1">
        <w:r w:rsidR="00DA6115" w:rsidRPr="00FF430B">
          <w:rPr>
            <w:rStyle w:val="af3"/>
            <w:rFonts w:eastAsiaTheme="majorEastAsia"/>
            <w:bCs/>
            <w:color w:val="auto"/>
            <w:u w:val="none"/>
            <w:bdr w:val="none" w:sz="0" w:space="0" w:color="auto" w:frame="1"/>
            <w:shd w:val="clear" w:color="auto" w:fill="FFFFFF"/>
          </w:rPr>
          <w:t>Hotărârii Guvernului nr.</w:t>
        </w:r>
        <w:r w:rsidR="00FF430B">
          <w:rPr>
            <w:rStyle w:val="af3"/>
            <w:rFonts w:eastAsiaTheme="majorEastAsia"/>
            <w:bCs/>
            <w:color w:val="auto"/>
            <w:u w:val="none"/>
            <w:bdr w:val="none" w:sz="0" w:space="0" w:color="auto" w:frame="1"/>
            <w:shd w:val="clear" w:color="auto" w:fill="FFFFFF"/>
          </w:rPr>
          <w:t xml:space="preserve"> </w:t>
        </w:r>
        <w:r w:rsidR="004B16DD" w:rsidRPr="00FF430B">
          <w:rPr>
            <w:rStyle w:val="af3"/>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
          <w:b w:val="0"/>
          <w:bdr w:val="none" w:sz="0" w:space="0" w:color="auto" w:frame="1"/>
          <w:shd w:val="clear" w:color="auto" w:fill="FFFFFF"/>
        </w:rPr>
        <w:t>.</w:t>
      </w:r>
    </w:p>
    <w:p w14:paraId="1C4D7021" w14:textId="2DA1F513" w:rsidR="00A50D0A" w:rsidRPr="00FF430B" w:rsidRDefault="00033577" w:rsidP="0038237B">
      <w:pPr>
        <w:pStyle w:val="a"/>
        <w:numPr>
          <w:ilvl w:val="0"/>
          <w:numId w:val="19"/>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38237B">
      <w:pPr>
        <w:pStyle w:val="a"/>
        <w:numPr>
          <w:ilvl w:val="0"/>
          <w:numId w:val="19"/>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prin</w:t>
      </w:r>
      <w:r w:rsidR="009F6B02" w:rsidRPr="00FF430B">
        <w:t xml:space="preserve">  Hotărârea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38237B">
      <w:pPr>
        <w:pStyle w:val="a"/>
        <w:numPr>
          <w:ilvl w:val="0"/>
          <w:numId w:val="19"/>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anexele ce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033577">
      <w:pPr>
        <w:pStyle w:val="a"/>
        <w:numPr>
          <w:ilvl w:val="0"/>
          <w:numId w:val="19"/>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38237B">
      <w:pPr>
        <w:pStyle w:val="a"/>
        <w:numPr>
          <w:ilvl w:val="0"/>
          <w:numId w:val="19"/>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altă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38237B">
      <w:pPr>
        <w:pStyle w:val="a"/>
        <w:numPr>
          <w:ilvl w:val="0"/>
          <w:numId w:val="19"/>
        </w:numPr>
        <w:tabs>
          <w:tab w:val="clear" w:pos="1134"/>
          <w:tab w:val="left" w:pos="-284"/>
          <w:tab w:val="left" w:pos="196"/>
          <w:tab w:val="left" w:pos="426"/>
        </w:tabs>
        <w:spacing w:after="120"/>
        <w:ind w:left="-284" w:firstLine="284"/>
      </w:pPr>
      <w:r w:rsidRPr="00FF430B">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a"/>
        <w:numPr>
          <w:ilvl w:val="0"/>
          <w:numId w:val="19"/>
        </w:numPr>
        <w:tabs>
          <w:tab w:val="clear" w:pos="1134"/>
          <w:tab w:val="left" w:pos="-284"/>
          <w:tab w:val="left" w:pos="196"/>
          <w:tab w:val="left" w:pos="426"/>
        </w:tabs>
        <w:spacing w:after="120"/>
        <w:ind w:left="-284" w:firstLine="284"/>
      </w:pPr>
      <w:r w:rsidRPr="00FF430B">
        <w:t>În cazul achizițiilor de servicii de proiectare,</w:t>
      </w:r>
      <w:r w:rsidR="00482E77" w:rsidRPr="00FF430B">
        <w:t xml:space="preserve"> </w:t>
      </w:r>
      <w:r w:rsidRPr="00FF430B">
        <w:t>proiectanţii de construcţii sunt obligaţi</w:t>
      </w:r>
      <w:r w:rsidR="00482E77" w:rsidRPr="00FF430B">
        <w:t xml:space="preserve"> </w:t>
      </w:r>
      <w:r w:rsidRPr="00FF430B">
        <w:t xml:space="preserve">să exercite supravegherea de autor </w:t>
      </w:r>
      <w:r w:rsidR="00FE14A2" w:rsidRPr="00FF430B">
        <w:t>pe tot parcursul execuției lucrărilor.</w:t>
      </w:r>
    </w:p>
    <w:p w14:paraId="34F644C4"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a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lastRenderedPageBreak/>
        <w:t xml:space="preserve">Ofertantului i se </w:t>
      </w:r>
      <w:r w:rsidR="00177A21" w:rsidRPr="00FF430B">
        <w:t>permite</w:t>
      </w:r>
      <w:r w:rsidRPr="00FF430B">
        <w:t xml:space="preserve"> să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38237B">
      <w:pPr>
        <w:pStyle w:val="a"/>
        <w:numPr>
          <w:ilvl w:val="0"/>
          <w:numId w:val="19"/>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1" w:name="_Toc392179963"/>
      <w:bookmarkStart w:id="2" w:name="_Toc392180134"/>
      <w:bookmarkStart w:id="3" w:name="_Toc449539024"/>
    </w:p>
    <w:p w14:paraId="302D8169" w14:textId="5057AACA"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 xml:space="preserve">exclude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4" w:name="_Toc392179964"/>
      <w:bookmarkStart w:id="5" w:name="_Toc392180135"/>
      <w:bookmarkStart w:id="6" w:name="_Toc449539025"/>
      <w:bookmarkEnd w:id="1"/>
      <w:bookmarkEnd w:id="2"/>
      <w:bookmarkEnd w:id="3"/>
    </w:p>
    <w:p w14:paraId="5CCA6FE9" w14:textId="7B859FFD" w:rsidR="005D44CE" w:rsidRPr="00FF430B" w:rsidRDefault="001C03B0" w:rsidP="0038237B">
      <w:pPr>
        <w:pStyle w:val="a"/>
        <w:numPr>
          <w:ilvl w:val="0"/>
          <w:numId w:val="21"/>
        </w:numPr>
        <w:tabs>
          <w:tab w:val="clear" w:pos="1134"/>
          <w:tab w:val="left" w:pos="-284"/>
          <w:tab w:val="left" w:pos="426"/>
        </w:tabs>
        <w:spacing w:after="120"/>
        <w:ind w:left="-284" w:firstLine="284"/>
      </w:pPr>
      <w:r w:rsidRPr="00FF430B">
        <w:t>întreprinde orice alte măsuri prevăzute în art.</w:t>
      </w:r>
      <w:r w:rsidR="00DF4DCF">
        <w:t xml:space="preserve"> </w:t>
      </w:r>
      <w:r w:rsidRPr="00FF430B">
        <w:t>42 al Legii nr.</w:t>
      </w:r>
      <w:r w:rsidR="00FF430B">
        <w:t xml:space="preserve"> </w:t>
      </w:r>
      <w:r w:rsidRPr="00FF430B">
        <w:t>131/2015 privind achiziţiile publice</w:t>
      </w:r>
      <w:bookmarkEnd w:id="4"/>
      <w:bookmarkEnd w:id="5"/>
      <w:bookmarkEnd w:id="6"/>
      <w:r w:rsidRPr="00FF430B">
        <w:t>.</w:t>
      </w:r>
    </w:p>
    <w:p w14:paraId="5D342485" w14:textId="017E0E8C" w:rsidR="00D22624" w:rsidRPr="00FF430B" w:rsidRDefault="00B45370" w:rsidP="0038237B">
      <w:pPr>
        <w:pStyle w:val="a"/>
        <w:numPr>
          <w:ilvl w:val="0"/>
          <w:numId w:val="19"/>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7" w:name="_Toc392179965"/>
      <w:bookmarkStart w:id="8" w:name="_Toc392180136"/>
      <w:bookmarkStart w:id="9" w:name="_Toc449539026"/>
    </w:p>
    <w:p w14:paraId="3469EB38" w14:textId="40FE4E1D"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10" w:name="_Toc392179966"/>
      <w:bookmarkStart w:id="11" w:name="_Toc392180137"/>
      <w:bookmarkStart w:id="12" w:name="_Toc449539027"/>
      <w:bookmarkEnd w:id="7"/>
      <w:bookmarkEnd w:id="8"/>
      <w:bookmarkEnd w:id="9"/>
    </w:p>
    <w:p w14:paraId="5E718235"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3" w:name="_Toc392179967"/>
      <w:bookmarkStart w:id="14" w:name="_Toc392180138"/>
      <w:bookmarkStart w:id="15" w:name="_Toc449539028"/>
      <w:bookmarkEnd w:id="10"/>
      <w:bookmarkEnd w:id="11"/>
      <w:bookmarkEnd w:id="12"/>
    </w:p>
    <w:p w14:paraId="439D144E"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6" w:name="_Toc392179968"/>
      <w:bookmarkStart w:id="17" w:name="_Toc392180139"/>
      <w:bookmarkStart w:id="18" w:name="_Toc449539029"/>
      <w:bookmarkEnd w:id="13"/>
      <w:bookmarkEnd w:id="14"/>
      <w:bookmarkEnd w:id="15"/>
    </w:p>
    <w:p w14:paraId="7C20C122" w14:textId="77777777" w:rsidR="005D44CE"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9" w:name="_Toc392179969"/>
      <w:bookmarkStart w:id="20" w:name="_Toc392180140"/>
      <w:bookmarkStart w:id="21" w:name="_Toc449539030"/>
      <w:bookmarkEnd w:id="16"/>
      <w:bookmarkEnd w:id="17"/>
      <w:bookmarkEnd w:id="18"/>
    </w:p>
    <w:p w14:paraId="0F9E3C87" w14:textId="77777777" w:rsidR="001034CC" w:rsidRPr="00FF430B" w:rsidRDefault="007167E4" w:rsidP="0038237B">
      <w:pPr>
        <w:pStyle w:val="a"/>
        <w:numPr>
          <w:ilvl w:val="0"/>
          <w:numId w:val="22"/>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9"/>
      <w:bookmarkEnd w:id="20"/>
      <w:bookmarkEnd w:id="21"/>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Mai multe persoane juridice au dreptul să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la solicitarea autorității contractante odată ce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xml:space="preserve">, au dreptul de a participa la procedura de atribuire a contractului de achiziție </w:t>
      </w:r>
      <w:r w:rsidR="006F3B8E" w:rsidRPr="00FF430B">
        <w:lastRenderedPageBreak/>
        <w:t>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r w:rsidR="005157B4" w:rsidRPr="00FF430B">
        <w:rPr>
          <w:color w:val="000000" w:themeColor="text1"/>
        </w:rPr>
        <w:t>72/2020</w:t>
      </w:r>
      <w:r w:rsidR="007167E4" w:rsidRPr="00FF430B">
        <w:rPr>
          <w:color w:val="000000" w:themeColor="text1"/>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3) capacitatea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r w:rsidR="00DF4DCF">
        <w:t xml:space="preserve"> </w:t>
      </w:r>
      <w:r w:rsidR="004C23A8" w:rsidRPr="00FF430B">
        <w:t>33 alin.</w:t>
      </w:r>
      <w:r w:rsidR="00DF4DCF">
        <w:t xml:space="preserve"> </w:t>
      </w:r>
      <w:r w:rsidR="004C23A8" w:rsidRPr="00FF430B">
        <w:t>(7) și alin.</w:t>
      </w:r>
      <w:r w:rsidR="00DF4DCF">
        <w:t xml:space="preserve"> </w:t>
      </w:r>
      <w:r w:rsidR="004C23A8" w:rsidRPr="00FF430B">
        <w:t xml:space="preserve">(11) din Legea </w:t>
      </w:r>
      <w:r w:rsidR="00DA6115" w:rsidRPr="00FF430B">
        <w:t>nr.</w:t>
      </w:r>
      <w:r w:rsidR="00FF430B">
        <w:t xml:space="preserve"> </w:t>
      </w:r>
      <w:r w:rsidR="004C23A8" w:rsidRPr="00FF430B">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este eligibil, orice ofertant care se află în oricare dintre situaţii</w:t>
      </w:r>
      <w:r w:rsidR="0026663C" w:rsidRPr="00FF430B">
        <w:t>le prevăzute la art.</w:t>
      </w:r>
      <w:r w:rsidR="00FF430B">
        <w:t xml:space="preserve"> </w:t>
      </w:r>
      <w:r w:rsidR="0026663C" w:rsidRPr="00FF430B">
        <w:t>19 alin.</w:t>
      </w:r>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r w:rsidR="00B04EB6" w:rsidRPr="00FF430B">
        <w:t>16 alin.</w:t>
      </w:r>
      <w:r w:rsidR="00FF430B">
        <w:t xml:space="preserve"> </w:t>
      </w:r>
      <w:r w:rsidR="00B04EB6" w:rsidRPr="00FF430B">
        <w:t xml:space="preserve">(6) </w:t>
      </w:r>
      <w:r w:rsidR="00881F14" w:rsidRPr="00FF430B">
        <w:t>al Legii nr.</w:t>
      </w:r>
      <w:r w:rsidR="00DF4DCF">
        <w:t xml:space="preserve"> </w:t>
      </w:r>
      <w:r w:rsidR="00881F14" w:rsidRPr="00FF430B">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w:t>
      </w:r>
      <w:r w:rsidR="007167E4" w:rsidRPr="00FF430B">
        <w:lastRenderedPageBreak/>
        <w:t>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2" w:name="_Toc392180146"/>
      <w:bookmarkStart w:id="23"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să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r w:rsidRPr="00FF430B">
        <w:t xml:space="preserve">realizarea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r w:rsidR="008944D9" w:rsidRPr="00FF430B">
        <w:t>2</w:t>
      </w:r>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lichiditate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r w:rsidR="007167E4" w:rsidRPr="00FF430B">
        <w:t xml:space="preserve">declarații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r w:rsidR="00BA6F95" w:rsidRPr="00FF430B">
        <w:t>situația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un contract este împărțit în loturi, indicele cifrei de afaceri se aplică pentru fiecare lot individual. Cu toate acestea, autoritatea contractantă </w:t>
      </w:r>
      <w:r w:rsidR="00D81B72" w:rsidRPr="00FF430B">
        <w:t>urmează să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2"/>
      <w:bookmarkEnd w:id="23"/>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r w:rsidRPr="00FF430B">
        <w:t>o</w:t>
      </w:r>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 xml:space="preserve">. </w:t>
      </w:r>
      <w:r w:rsidRPr="00FF430B">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lastRenderedPageBreak/>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4) o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5) dacă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6) o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7) informaţii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să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să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În conformitate cu principiul recunoaşterii reciproce, autoritatea contractantă are obligaţia de a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4" w:name="_Toc392180150"/>
      <w:bookmarkStart w:id="25"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Operatorul economic prezintă documente, certificate, emise de organisme independente, prin care se atestă faptul că respectă anumite standarde de protecţie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r w:rsidRPr="00FF430B">
        <w:t>la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r w:rsidRPr="00FF430B">
        <w:t>la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lastRenderedPageBreak/>
        <w:t>4</w:t>
      </w:r>
      <w:r w:rsidR="00113B5E" w:rsidRPr="00FF430B">
        <w:rPr>
          <w:b/>
        </w:rPr>
        <w:t>4</w:t>
      </w:r>
      <w:r w:rsidR="007167E4" w:rsidRPr="00FF430B">
        <w:rPr>
          <w:b/>
        </w:rPr>
        <w:t>.</w:t>
      </w:r>
      <w:r w:rsidR="00A20F20" w:rsidRPr="00FF430B">
        <w:rPr>
          <w:b/>
        </w:rPr>
        <w:t xml:space="preserve"> </w:t>
      </w:r>
      <w:r w:rsidR="007167E4" w:rsidRPr="00FF430B">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r w:rsidR="004344C6" w:rsidRPr="00FF430B">
        <w:rPr>
          <w:rFonts w:ascii="Times New Roman" w:hAnsi="Times New Roman" w:cs="Times New Roman"/>
        </w:rPr>
        <w:t xml:space="preserve">durabilitatea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creșterea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23) dezvoltarea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4"/>
    <w:bookmarkEnd w:id="25"/>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w:t>
      </w:r>
      <w:r w:rsidR="007167E4" w:rsidRPr="00FF430B">
        <w:lastRenderedPageBreak/>
        <w:t>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6" w:name="_Toc392180151"/>
      <w:bookmarkStart w:id="27"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6"/>
    <w:bookmarkEnd w:id="27"/>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8" w:name="_Toc449630844"/>
      <w:bookmarkStart w:id="29" w:name="_Toc449632597"/>
      <w:bookmarkStart w:id="30" w:name="_Toc449633089"/>
      <w:bookmarkStart w:id="31" w:name="_Toc449692045"/>
      <w:bookmarkStart w:id="32" w:name="_Toc392198690"/>
      <w:bookmarkStart w:id="33" w:name="_Toc392199060"/>
      <w:bookmarkStart w:id="34" w:name="_Toc392222624"/>
      <w:bookmarkStart w:id="35" w:name="_Toc392254909"/>
      <w:bookmarkStart w:id="36" w:name="_Toc392255170"/>
      <w:r w:rsidRPr="00FF430B">
        <w:rPr>
          <w:b/>
        </w:rPr>
        <w:t>51</w:t>
      </w:r>
      <w:r w:rsidR="006957AA" w:rsidRPr="00FF430B">
        <w:rPr>
          <w:b/>
        </w:rPr>
        <w:t>.</w:t>
      </w:r>
      <w:r w:rsidR="00115B7D" w:rsidRPr="00FF430B">
        <w:rPr>
          <w:b/>
        </w:rPr>
        <w:t xml:space="preserve"> </w:t>
      </w:r>
      <w:r w:rsidR="006957AA" w:rsidRPr="00FF430B">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7" w:name="_Toc449630846"/>
      <w:bookmarkStart w:id="38" w:name="_Toc449632599"/>
      <w:bookmarkStart w:id="39" w:name="_Toc449633091"/>
      <w:bookmarkStart w:id="40" w:name="_Toc449692047"/>
      <w:bookmarkEnd w:id="28"/>
      <w:bookmarkEnd w:id="29"/>
      <w:bookmarkEnd w:id="30"/>
      <w:bookmarkEnd w:id="31"/>
      <w:r w:rsidRPr="00FF430B">
        <w:t>1</w:t>
      </w:r>
      <w:r w:rsidR="004344C6" w:rsidRPr="00FF430B">
        <w:t xml:space="preserve">) </w:t>
      </w:r>
      <w:r w:rsidRPr="00FF430B">
        <w:t>Propunerea</w:t>
      </w:r>
      <w:r w:rsidR="004344C6" w:rsidRPr="00FF430B">
        <w:t xml:space="preserve"> tehnică;</w:t>
      </w:r>
      <w:bookmarkEnd w:id="37"/>
      <w:bookmarkEnd w:id="38"/>
      <w:bookmarkEnd w:id="39"/>
      <w:bookmarkEnd w:id="40"/>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2"/>
      <w:bookmarkEnd w:id="33"/>
      <w:bookmarkEnd w:id="34"/>
      <w:bookmarkEnd w:id="35"/>
      <w:bookmarkEnd w:id="36"/>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xml:space="preserve">, și depun ofertele în mod </w:t>
      </w:r>
      <w:r w:rsidR="004344C6" w:rsidRPr="00FF430B">
        <w:rPr>
          <w:color w:val="000000" w:themeColor="text1"/>
        </w:rPr>
        <w:lastRenderedPageBreak/>
        <w:t>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1" w:name="_Toc392180160"/>
      <w:bookmarkStart w:id="42" w:name="_Toc449539050"/>
    </w:p>
    <w:bookmarkEnd w:id="41"/>
    <w:bookmarkEnd w:id="42"/>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lastRenderedPageBreak/>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3" w:name="_Toc392180165"/>
      <w:bookmarkStart w:id="44" w:name="_Toc449539055"/>
    </w:p>
    <w:bookmarkEnd w:id="43"/>
    <w:bookmarkEnd w:id="44"/>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 xml:space="preserve">cu excepţia </w:t>
      </w:r>
      <w:r w:rsidR="00A45123" w:rsidRPr="00FF430B">
        <w:lastRenderedPageBreak/>
        <w:t>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w:t>
      </w:r>
      <w:r w:rsidR="00285D55" w:rsidRPr="00FF430B">
        <w:lastRenderedPageBreak/>
        <w:t xml:space="preserve">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976E5C" w:rsidRDefault="000E4D7D" w:rsidP="009F1E2C">
      <w:pPr>
        <w:pStyle w:val="af2"/>
        <w:shd w:val="clear" w:color="auto" w:fill="FFFFFF"/>
        <w:tabs>
          <w:tab w:val="left" w:pos="-284"/>
        </w:tabs>
        <w:ind w:left="-284" w:firstLine="284"/>
        <w:rPr>
          <w:color w:val="000000" w:themeColor="text1"/>
          <w:lang w:val="en-US" w:eastAsia="it-IT"/>
        </w:rPr>
      </w:pPr>
      <w:r w:rsidRPr="00976E5C">
        <w:rPr>
          <w:b/>
          <w:color w:val="000000" w:themeColor="text1"/>
          <w:lang w:val="en-US"/>
        </w:rPr>
        <w:t>9</w:t>
      </w:r>
      <w:r w:rsidR="0024699C" w:rsidRPr="00976E5C">
        <w:rPr>
          <w:b/>
          <w:color w:val="000000" w:themeColor="text1"/>
          <w:lang w:val="en-US"/>
        </w:rPr>
        <w:t>8</w:t>
      </w:r>
      <w:r w:rsidR="00B00190" w:rsidRPr="00976E5C">
        <w:rPr>
          <w:b/>
          <w:color w:val="000000" w:themeColor="text1"/>
          <w:lang w:val="en-US"/>
        </w:rPr>
        <w:t xml:space="preserve">. </w:t>
      </w:r>
      <w:r w:rsidR="009C11B3" w:rsidRPr="00976E5C">
        <w:rPr>
          <w:b/>
          <w:color w:val="000000" w:themeColor="text1"/>
          <w:lang w:val="en-US"/>
        </w:rPr>
        <w:t xml:space="preserve"> </w:t>
      </w:r>
      <w:r w:rsidR="00B00190" w:rsidRPr="00976E5C">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lastRenderedPageBreak/>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5" w:name="_Hlk65836894"/>
      <w:r w:rsidR="00C97B51" w:rsidRPr="00FF430B">
        <w:t>obligațiile</w:t>
      </w:r>
      <w:bookmarkEnd w:id="45"/>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lastRenderedPageBreak/>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5B27C5CF" w14:textId="00D2BB2C" w:rsidR="00964783" w:rsidRPr="00FF430B" w:rsidRDefault="00964783" w:rsidP="00964783">
      <w:pPr>
        <w:jc w:val="right"/>
        <w:rPr>
          <w:noProof w:val="0"/>
          <w:sz w:val="22"/>
          <w:szCs w:val="22"/>
        </w:rPr>
      </w:pPr>
      <w:r w:rsidRPr="00FF430B">
        <w:rPr>
          <w:noProof w:val="0"/>
        </w:rPr>
        <w:t>Anexa nr.</w:t>
      </w:r>
      <w:r w:rsidR="00FF430B">
        <w:rPr>
          <w:noProof w:val="0"/>
        </w:rPr>
        <w:t xml:space="preserve"> </w:t>
      </w:r>
      <w:r w:rsidRPr="00FF430B">
        <w:rPr>
          <w:noProof w:val="0"/>
        </w:rPr>
        <w:t>1</w:t>
      </w:r>
    </w:p>
    <w:p w14:paraId="1FDC69E5" w14:textId="77777777" w:rsidR="00964783" w:rsidRPr="00FF430B" w:rsidRDefault="00964783" w:rsidP="00964783">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5D74BE8" w14:textId="77777777" w:rsidR="00964783" w:rsidRPr="00FF430B" w:rsidRDefault="00964783" w:rsidP="00964783">
      <w:pPr>
        <w:jc w:val="right"/>
        <w:rPr>
          <w:noProof w:val="0"/>
        </w:rPr>
      </w:pPr>
      <w:r w:rsidRPr="00FF430B">
        <w:rPr>
          <w:noProof w:val="0"/>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eastAsia="zh-CN"/>
        </w:rPr>
      </w:pPr>
    </w:p>
    <w:p w14:paraId="2B1AD09B" w14:textId="77777777" w:rsidR="00615E49" w:rsidRPr="00FF430B" w:rsidRDefault="00615E49" w:rsidP="00615E49">
      <w:pPr>
        <w:spacing w:line="276" w:lineRule="auto"/>
        <w:jc w:val="center"/>
        <w:rPr>
          <w:rFonts w:eastAsia="Calibri"/>
          <w:b/>
          <w:noProof w:val="0"/>
          <w:sz w:val="28"/>
          <w:szCs w:val="28"/>
        </w:rPr>
      </w:pPr>
      <w:r w:rsidRPr="00FF430B">
        <w:rPr>
          <w:rFonts w:eastAsia="Calibri"/>
          <w:b/>
          <w:noProof w:val="0"/>
          <w:sz w:val="28"/>
          <w:szCs w:val="28"/>
        </w:rPr>
        <w:t>ANUNȚ DE INTENȚIE</w:t>
      </w:r>
    </w:p>
    <w:p w14:paraId="3EC19802" w14:textId="77777777" w:rsidR="00615E49" w:rsidRPr="00FF430B" w:rsidRDefault="00615E49" w:rsidP="00615E49">
      <w:pPr>
        <w:spacing w:after="160" w:line="276" w:lineRule="auto"/>
        <w:jc w:val="center"/>
        <w:rPr>
          <w:rFonts w:eastAsia="Calibri"/>
          <w:noProof w:val="0"/>
        </w:rPr>
      </w:pPr>
      <w:r w:rsidRPr="00FF430B">
        <w:rPr>
          <w:rFonts w:eastAsia="Calibri"/>
          <w:noProof w:val="0"/>
        </w:rPr>
        <w:t xml:space="preserve">Nr. ______din____________ </w:t>
      </w:r>
    </w:p>
    <w:p w14:paraId="23F16C6E" w14:textId="77777777" w:rsidR="00615E49" w:rsidRPr="00FF430B" w:rsidRDefault="00615E49" w:rsidP="002F556B">
      <w:pPr>
        <w:numPr>
          <w:ilvl w:val="0"/>
          <w:numId w:val="24"/>
        </w:numPr>
        <w:spacing w:before="240" w:after="160" w:line="276" w:lineRule="auto"/>
        <w:ind w:left="1077"/>
        <w:jc w:val="both"/>
        <w:rPr>
          <w:rFonts w:eastAsia="Calibri"/>
          <w:b/>
          <w:noProof w:val="0"/>
        </w:rPr>
      </w:pPr>
      <w:r w:rsidRPr="00FF430B">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rPr>
            </w:pPr>
            <w:r w:rsidRPr="00FF430B">
              <w:rPr>
                <w:rFonts w:eastAsia="Calibri"/>
                <w:noProof w:val="0"/>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rPr>
            </w:pPr>
            <w:r w:rsidRPr="00FF430B">
              <w:rPr>
                <w:rFonts w:eastAsia="Calibri"/>
                <w:noProof w:val="0"/>
              </w:rPr>
              <w:t>IDNO</w:t>
            </w:r>
          </w:p>
        </w:tc>
        <w:tc>
          <w:tcPr>
            <w:tcW w:w="3969" w:type="dxa"/>
          </w:tcPr>
          <w:p w14:paraId="2B442AB8" w14:textId="77777777" w:rsidR="00615E49" w:rsidRPr="00FF430B" w:rsidRDefault="00615E49" w:rsidP="00615E49">
            <w:pPr>
              <w:spacing w:line="276" w:lineRule="auto"/>
              <w:jc w:val="both"/>
              <w:rPr>
                <w:rFonts w:eastAsia="Calibri"/>
                <w:noProof w:val="0"/>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rPr>
            </w:pPr>
            <w:r w:rsidRPr="00FF430B">
              <w:rPr>
                <w:rFonts w:eastAsia="Calibri"/>
                <w:noProof w:val="0"/>
              </w:rPr>
              <w:t>Adresa</w:t>
            </w:r>
          </w:p>
        </w:tc>
        <w:tc>
          <w:tcPr>
            <w:tcW w:w="3969" w:type="dxa"/>
          </w:tcPr>
          <w:p w14:paraId="4BF92C1A" w14:textId="77777777" w:rsidR="00615E49" w:rsidRPr="00FF430B" w:rsidRDefault="00615E49" w:rsidP="00615E49">
            <w:pPr>
              <w:spacing w:line="276" w:lineRule="auto"/>
              <w:jc w:val="both"/>
              <w:rPr>
                <w:rFonts w:eastAsia="Calibri"/>
                <w:noProof w:val="0"/>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rPr>
            </w:pPr>
            <w:r w:rsidRPr="00FF430B">
              <w:rPr>
                <w:rFonts w:eastAsia="Calibri"/>
                <w:noProof w:val="0"/>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rPr>
            </w:pPr>
            <w:r w:rsidRPr="00FF430B">
              <w:rPr>
                <w:rFonts w:eastAsia="Calibri"/>
                <w:noProof w:val="0"/>
              </w:rPr>
              <w:t>Adresa de e-mail a</w:t>
            </w:r>
            <w:r w:rsidR="00615E49" w:rsidRPr="00FF430B">
              <w:rPr>
                <w:rFonts w:eastAsia="Calibri"/>
                <w:noProof w:val="0"/>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rPr>
            </w:pPr>
            <w:r w:rsidRPr="00FF430B">
              <w:rPr>
                <w:rFonts w:eastAsia="Calibri"/>
                <w:noProof w:val="0"/>
              </w:rPr>
              <w:t xml:space="preserve">Pagina web oficială a </w:t>
            </w:r>
            <w:r w:rsidR="00615E49" w:rsidRPr="00FF430B">
              <w:rPr>
                <w:rFonts w:eastAsia="Calibri"/>
                <w:noProof w:val="0"/>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rPr>
            </w:pPr>
            <w:r w:rsidRPr="00FF430B">
              <w:rPr>
                <w:rFonts w:eastAsia="Calibri"/>
                <w:noProof w:val="0"/>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Adresa de e-mail sau </w:t>
            </w:r>
            <w:r w:rsidR="00590C16" w:rsidRPr="00FF430B">
              <w:rPr>
                <w:rFonts w:eastAsia="Calibri"/>
                <w:noProof w:val="0"/>
              </w:rPr>
              <w:t xml:space="preserve">pagina web oficială </w:t>
            </w:r>
            <w:r w:rsidRPr="00FF430B">
              <w:rPr>
                <w:rFonts w:eastAsia="Calibri"/>
                <w:noProof w:val="0"/>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(În cazul în care,</w:t>
            </w:r>
            <w:r w:rsidR="006901DE" w:rsidRPr="00FF430B">
              <w:rPr>
                <w:rFonts w:eastAsia="Calibri"/>
                <w:i/>
                <w:noProof w:val="0"/>
                <w:sz w:val="20"/>
                <w:szCs w:val="20"/>
              </w:rPr>
              <w:t xml:space="preserve"> din motivele prevăzute la art.</w:t>
            </w:r>
            <w:r w:rsidR="00DF4DCF">
              <w:rPr>
                <w:rFonts w:eastAsia="Calibri"/>
                <w:i/>
                <w:noProof w:val="0"/>
                <w:sz w:val="20"/>
                <w:szCs w:val="20"/>
              </w:rPr>
              <w:t xml:space="preserve"> </w:t>
            </w:r>
            <w:r w:rsidR="006901DE" w:rsidRPr="00FF430B">
              <w:rPr>
                <w:rFonts w:eastAsia="Calibri"/>
                <w:i/>
                <w:noProof w:val="0"/>
                <w:sz w:val="20"/>
                <w:szCs w:val="20"/>
              </w:rPr>
              <w:t>33 alin.</w:t>
            </w:r>
            <w:r w:rsidRPr="00FF430B">
              <w:rPr>
                <w:rFonts w:eastAsia="Calibri"/>
                <w:i/>
                <w:noProof w:val="0"/>
                <w:sz w:val="20"/>
                <w:szCs w:val="20"/>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rPr>
            </w:pPr>
            <w:r w:rsidRPr="00FF430B">
              <w:rPr>
                <w:rFonts w:eastAsia="Calibri"/>
                <w:noProof w:val="0"/>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rPr>
            </w:pPr>
          </w:p>
        </w:tc>
      </w:tr>
    </w:tbl>
    <w:p w14:paraId="43367910" w14:textId="77777777" w:rsidR="00615E49" w:rsidRPr="00FF430B" w:rsidRDefault="00615E49" w:rsidP="002F556B">
      <w:pPr>
        <w:numPr>
          <w:ilvl w:val="0"/>
          <w:numId w:val="24"/>
        </w:numPr>
        <w:spacing w:before="240" w:after="160" w:line="276" w:lineRule="auto"/>
        <w:contextualSpacing/>
        <w:jc w:val="both"/>
        <w:rPr>
          <w:rFonts w:eastAsia="Calibri"/>
          <w:noProof w:val="0"/>
        </w:rPr>
      </w:pPr>
      <w:r w:rsidRPr="00FF430B">
        <w:rPr>
          <w:rFonts w:eastAsia="Calibri"/>
          <w:b/>
          <w:noProof w:val="0"/>
        </w:rPr>
        <w:t>Informații despre obiectul achiziției</w:t>
      </w:r>
      <w:r w:rsidRPr="00FF430B">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rPr>
            </w:pPr>
            <w:r w:rsidRPr="00FF430B">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rPr>
            </w:pPr>
            <w:r w:rsidRPr="00FF430B">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rPr>
            </w:pPr>
            <w:r w:rsidRPr="00FF430B">
              <w:rPr>
                <w:rFonts w:eastAsia="Calibri"/>
                <w:noProof w:val="0"/>
              </w:rPr>
              <w:t xml:space="preserve">Denumirea </w:t>
            </w:r>
            <w:r w:rsidR="00093AE5" w:rsidRPr="00FF430B">
              <w:rPr>
                <w:rFonts w:eastAsia="Calibri"/>
                <w:noProof w:val="0"/>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rPr>
            </w:pPr>
            <w:r w:rsidRPr="00FF430B">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rPr>
            </w:pPr>
            <w:r w:rsidRPr="00FF430B">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rPr>
            </w:pPr>
            <w:r w:rsidRPr="00FF430B">
              <w:rPr>
                <w:rFonts w:eastAsia="Calibri"/>
                <w:noProof w:val="0"/>
              </w:rPr>
              <w:t>Valoarea estimată,</w:t>
            </w:r>
            <w:r w:rsidRPr="00FF430B">
              <w:rPr>
                <w:rFonts w:eastAsia="Calibri"/>
                <w:noProof w:val="0"/>
              </w:rPr>
              <w:br/>
              <w:t>fără TVA</w:t>
            </w:r>
            <w:r w:rsidRPr="00FF430B">
              <w:rPr>
                <w:rFonts w:eastAsia="Calibri"/>
                <w:i/>
                <w:noProof w:val="0"/>
                <w:sz w:val="20"/>
                <w:szCs w:val="20"/>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rPr>
            </w:pPr>
            <w:r w:rsidRPr="00FF430B">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rPr>
            </w:pPr>
            <w:r w:rsidRPr="00FF430B">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rPr>
            </w:pPr>
            <w:r w:rsidRPr="00FF430B">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rPr>
            </w:pPr>
          </w:p>
        </w:tc>
      </w:tr>
    </w:tbl>
    <w:p w14:paraId="681541E2" w14:textId="77777777"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 xml:space="preserve">Condiții de participare </w:t>
      </w:r>
      <w:r w:rsidRPr="00FF430B">
        <w:rPr>
          <w:rFonts w:eastAsia="Calibri"/>
          <w:i/>
          <w:noProof w:val="0"/>
        </w:rPr>
        <w:t>(în măsura în care sunt deja cunoscute)</w:t>
      </w:r>
      <w:r w:rsidRPr="00FF430B">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44E8E8B0"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rPr>
            </w:pPr>
            <w:r w:rsidRPr="00FF430B">
              <w:rPr>
                <w:rFonts w:eastAsia="Calibri"/>
                <w:noProof w:val="0"/>
              </w:rPr>
              <w:t xml:space="preserve">Prestarea serviciului este rezervată unei anumite profesii în temeiul unor </w:t>
            </w:r>
            <w:r w:rsidR="00A57290" w:rsidRPr="00FF430B">
              <w:rPr>
                <w:rFonts w:eastAsia="Calibri"/>
                <w:noProof w:val="0"/>
              </w:rPr>
              <w:t>legi</w:t>
            </w:r>
            <w:r w:rsidRPr="00FF430B">
              <w:rPr>
                <w:rFonts w:eastAsia="Calibri"/>
                <w:noProof w:val="0"/>
              </w:rPr>
              <w:t>sau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17D7174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rPr>
            </w:pPr>
          </w:p>
          <w:p w14:paraId="5E0BD34D" w14:textId="77777777" w:rsidR="00615E49" w:rsidRPr="00FF430B" w:rsidRDefault="00615E49" w:rsidP="00615E49">
            <w:pPr>
              <w:spacing w:line="276" w:lineRule="auto"/>
              <w:contextualSpacing/>
              <w:jc w:val="both"/>
              <w:rPr>
                <w:rFonts w:eastAsia="Calibri"/>
                <w:noProof w:val="0"/>
              </w:rPr>
            </w:pPr>
          </w:p>
          <w:p w14:paraId="06B60E1D" w14:textId="77777777" w:rsidR="00615E49" w:rsidRPr="00FF430B" w:rsidRDefault="00615E49" w:rsidP="00615E49">
            <w:pPr>
              <w:spacing w:line="276" w:lineRule="auto"/>
              <w:contextualSpacing/>
              <w:jc w:val="both"/>
              <w:rPr>
                <w:rFonts w:eastAsia="Calibri"/>
                <w:noProof w:val="0"/>
              </w:rPr>
            </w:pPr>
          </w:p>
        </w:tc>
      </w:tr>
    </w:tbl>
    <w:p w14:paraId="60D977D2" w14:textId="77777777" w:rsidR="00006D6D" w:rsidRDefault="00006D6D" w:rsidP="00006D6D">
      <w:pPr>
        <w:spacing w:before="240" w:after="160" w:line="276" w:lineRule="auto"/>
        <w:ind w:left="1080"/>
        <w:jc w:val="both"/>
        <w:rPr>
          <w:rFonts w:eastAsia="Calibri"/>
          <w:b/>
          <w:noProof w:val="0"/>
        </w:rPr>
      </w:pPr>
    </w:p>
    <w:p w14:paraId="1608CD61" w14:textId="0563CDC3" w:rsidR="00615E49" w:rsidRPr="00FF430B" w:rsidRDefault="00615E49" w:rsidP="002F556B">
      <w:pPr>
        <w:numPr>
          <w:ilvl w:val="0"/>
          <w:numId w:val="24"/>
        </w:numPr>
        <w:spacing w:before="240" w:after="160" w:line="276" w:lineRule="auto"/>
        <w:jc w:val="both"/>
        <w:rPr>
          <w:rFonts w:eastAsia="Calibri"/>
          <w:b/>
          <w:noProof w:val="0"/>
        </w:rPr>
      </w:pPr>
      <w:r w:rsidRPr="00FF430B">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Acord-cadru □</w:t>
            </w:r>
          </w:p>
          <w:p w14:paraId="61EE9057"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eastAsia="zh-CN"/>
              </w:rPr>
            </w:pPr>
            <w:r w:rsidRPr="00FF430B">
              <w:rPr>
                <w:noProof w:val="0"/>
                <w:lang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rPr>
            </w:pPr>
            <w:r w:rsidRPr="00FF430B">
              <w:rPr>
                <w:i/>
                <w:noProof w:val="0"/>
                <w:lang w:eastAsia="zh-CN"/>
              </w:rPr>
              <w:t xml:space="preserve">(Numai în cazul anunțurilor transmise spre publicare în </w:t>
            </w:r>
            <w:r w:rsidR="00F460DA" w:rsidRPr="00FF430B">
              <w:rPr>
                <w:i/>
                <w:noProof w:val="0"/>
                <w:lang w:eastAsia="zh-CN"/>
              </w:rPr>
              <w:t>Jurn</w:t>
            </w:r>
            <w:r w:rsidR="001C439F" w:rsidRPr="00FF430B">
              <w:rPr>
                <w:i/>
                <w:noProof w:val="0"/>
                <w:lang w:eastAsia="zh-CN"/>
              </w:rPr>
              <w:t>alul Oficial al Uniunii Europene</w:t>
            </w:r>
            <w:r w:rsidRPr="00FF430B">
              <w:rPr>
                <w:i/>
                <w:noProof w:val="0"/>
                <w:lang w:eastAsia="zh-CN"/>
              </w:rPr>
              <w:t>)</w:t>
            </w:r>
          </w:p>
        </w:tc>
        <w:tc>
          <w:tcPr>
            <w:tcW w:w="4111" w:type="dxa"/>
          </w:tcPr>
          <w:p w14:paraId="3196A1EF" w14:textId="77777777" w:rsidR="00615E49" w:rsidRPr="00FF430B" w:rsidRDefault="00615E49" w:rsidP="00615E49">
            <w:pPr>
              <w:spacing w:line="276" w:lineRule="auto"/>
              <w:jc w:val="both"/>
              <w:rPr>
                <w:rFonts w:eastAsia="Calibri"/>
                <w:noProof w:val="0"/>
              </w:rPr>
            </w:pPr>
            <w:r w:rsidRPr="00FF430B">
              <w:rPr>
                <w:rFonts w:eastAsia="Calibri"/>
                <w:noProof w:val="0"/>
              </w:rPr>
              <w:t>Nu □</w:t>
            </w:r>
          </w:p>
          <w:p w14:paraId="7ACF215E" w14:textId="77777777" w:rsidR="00615E49" w:rsidRPr="00FF430B" w:rsidRDefault="00615E49" w:rsidP="00615E49">
            <w:pPr>
              <w:spacing w:line="276" w:lineRule="auto"/>
              <w:contextualSpacing/>
              <w:jc w:val="both"/>
              <w:rPr>
                <w:rFonts w:eastAsia="Calibri"/>
                <w:noProof w:val="0"/>
              </w:rPr>
            </w:pPr>
            <w:r w:rsidRPr="00FF430B">
              <w:rPr>
                <w:rFonts w:eastAsia="Calibri"/>
                <w:noProof w:val="0"/>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rPr>
            </w:pPr>
            <w:r w:rsidRPr="00FF430B">
              <w:rPr>
                <w:rFonts w:eastAsia="Calibri"/>
                <w:noProof w:val="0"/>
              </w:rPr>
              <w:t>Agenția Națională pentru Soluționarea Contestațiilor</w:t>
            </w:r>
          </w:p>
          <w:p w14:paraId="274F40B5" w14:textId="77777777" w:rsidR="00615E49" w:rsidRPr="00FF430B" w:rsidRDefault="00615E49" w:rsidP="00615E49">
            <w:pPr>
              <w:spacing w:line="276" w:lineRule="auto"/>
              <w:contextualSpacing/>
              <w:jc w:val="both"/>
              <w:rPr>
                <w:noProof w:val="0"/>
                <w:lang w:eastAsia="zh-CN"/>
              </w:rPr>
            </w:pPr>
          </w:p>
        </w:tc>
        <w:tc>
          <w:tcPr>
            <w:tcW w:w="4111" w:type="dxa"/>
          </w:tcPr>
          <w:p w14:paraId="26721F38" w14:textId="77777777" w:rsidR="00615E49" w:rsidRPr="00FF430B" w:rsidRDefault="00615E49" w:rsidP="00615E49">
            <w:pPr>
              <w:spacing w:line="276" w:lineRule="auto"/>
              <w:jc w:val="both"/>
              <w:rPr>
                <w:rFonts w:eastAsia="Calibri"/>
                <w:noProof w:val="0"/>
              </w:rPr>
            </w:pPr>
            <w:r w:rsidRPr="00FF430B">
              <w:rPr>
                <w:rFonts w:eastAsia="Calibri"/>
                <w:noProof w:val="0"/>
              </w:rPr>
              <w:t>mun. Chișinău, bd. Ștefan cel Mare și Sfânt, 124, MD-2001;</w:t>
            </w:r>
          </w:p>
          <w:p w14:paraId="03247B6B"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rPr>
            </w:pPr>
            <w:r w:rsidRPr="00FF430B">
              <w:rPr>
                <w:rFonts w:eastAsia="Calibri"/>
                <w:noProof w:val="0"/>
              </w:rPr>
              <w:t xml:space="preserve">e-mail: </w:t>
            </w:r>
            <w:hyperlink r:id="rId13" w:history="1">
              <w:r w:rsidRPr="00FF430B">
                <w:rPr>
                  <w:rFonts w:eastAsia="Calibri"/>
                  <w:noProof w:val="0"/>
                  <w:color w:val="0563C1"/>
                  <w:u w:val="single"/>
                </w:rPr>
                <w:t>contestatii@ansc.md</w:t>
              </w:r>
            </w:hyperlink>
          </w:p>
          <w:p w14:paraId="62C0D432" w14:textId="77777777" w:rsidR="00615E49" w:rsidRPr="00FF430B" w:rsidRDefault="00615E49" w:rsidP="00615E49">
            <w:pPr>
              <w:spacing w:line="276" w:lineRule="auto"/>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eastAsia="zh-CN"/>
              </w:rPr>
            </w:pPr>
            <w:r w:rsidRPr="00FF430B">
              <w:rPr>
                <w:noProof w:val="0"/>
                <w:lang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rPr>
            </w:pPr>
          </w:p>
          <w:p w14:paraId="240B3832" w14:textId="77777777" w:rsidR="00615E49" w:rsidRPr="00FF430B" w:rsidRDefault="00615E49" w:rsidP="00615E49">
            <w:pPr>
              <w:spacing w:line="276" w:lineRule="auto"/>
              <w:jc w:val="both"/>
              <w:rPr>
                <w:rFonts w:eastAsia="Calibri"/>
                <w:noProof w:val="0"/>
              </w:rPr>
            </w:pPr>
          </w:p>
        </w:tc>
      </w:tr>
    </w:tbl>
    <w:p w14:paraId="4E07C8D4" w14:textId="77777777" w:rsidR="00615E49" w:rsidRPr="00FF430B" w:rsidRDefault="00615E49" w:rsidP="00615E49">
      <w:pPr>
        <w:spacing w:after="160" w:line="276" w:lineRule="auto"/>
        <w:jc w:val="both"/>
        <w:rPr>
          <w:rFonts w:eastAsia="Calibri"/>
          <w:noProof w:val="0"/>
        </w:rPr>
      </w:pPr>
    </w:p>
    <w:p w14:paraId="1BB03F70" w14:textId="77777777" w:rsidR="00615E49" w:rsidRPr="00FF430B" w:rsidRDefault="00615E49" w:rsidP="00615E49">
      <w:pPr>
        <w:spacing w:before="120" w:after="120" w:line="276" w:lineRule="auto"/>
        <w:ind w:firstLine="567"/>
        <w:rPr>
          <w:rFonts w:eastAsia="Calibri"/>
          <w:b/>
          <w:noProof w:val="0"/>
        </w:rPr>
      </w:pPr>
      <w:r w:rsidRPr="00FF430B">
        <w:rPr>
          <w:rFonts w:eastAsia="Calibri"/>
          <w:b/>
          <w:noProof w:val="0"/>
        </w:rPr>
        <w:t>Conducătorul grupului de lucru:  _______________</w:t>
      </w:r>
      <w:r w:rsidR="006B1C7D" w:rsidRPr="00FF430B">
        <w:rPr>
          <w:rFonts w:eastAsia="Calibri"/>
          <w:b/>
          <w:noProof w:val="0"/>
        </w:rPr>
        <w:t xml:space="preserve">____________                </w:t>
      </w:r>
    </w:p>
    <w:p w14:paraId="537E7E08" w14:textId="77777777" w:rsidR="00615E49" w:rsidRPr="00FF430B" w:rsidRDefault="00615E49" w:rsidP="00615E49">
      <w:pPr>
        <w:spacing w:after="160" w:line="276" w:lineRule="auto"/>
        <w:jc w:val="both"/>
        <w:rPr>
          <w:rFonts w:eastAsia="Calibri"/>
          <w:noProof w:val="0"/>
        </w:rPr>
      </w:pPr>
    </w:p>
    <w:p w14:paraId="36B5EAA6" w14:textId="77777777" w:rsidR="00615E49" w:rsidRPr="00FF430B" w:rsidRDefault="00615E49" w:rsidP="00615E49">
      <w:pPr>
        <w:spacing w:after="160" w:line="276" w:lineRule="auto"/>
        <w:jc w:val="both"/>
        <w:rPr>
          <w:rFonts w:eastAsia="Calibri"/>
          <w:noProof w:val="0"/>
        </w:rPr>
      </w:pPr>
    </w:p>
    <w:p w14:paraId="7BF7B1CD" w14:textId="75F18445" w:rsidR="00615E49" w:rsidRPr="00FF430B" w:rsidRDefault="00615E49" w:rsidP="00615E49">
      <w:pPr>
        <w:spacing w:after="160" w:line="276" w:lineRule="auto"/>
        <w:jc w:val="both"/>
        <w:rPr>
          <w:rFonts w:eastAsia="Calibri"/>
          <w:i/>
          <w:noProof w:val="0"/>
        </w:rPr>
      </w:pPr>
      <w:r w:rsidRPr="00FF430B">
        <w:rPr>
          <w:rFonts w:eastAsia="Calibri"/>
          <w:b/>
          <w:i/>
          <w:noProof w:val="0"/>
          <w:color w:val="FF0000"/>
        </w:rPr>
        <w:t>Notă:</w:t>
      </w:r>
      <w:r w:rsidR="00FE38A6" w:rsidRPr="00FF430B">
        <w:rPr>
          <w:rFonts w:eastAsia="Calibri"/>
          <w:b/>
          <w:i/>
          <w:noProof w:val="0"/>
          <w:color w:val="FF0000"/>
        </w:rPr>
        <w:t xml:space="preserve"> </w:t>
      </w:r>
      <w:r w:rsidRPr="00FF430B">
        <w:rPr>
          <w:rFonts w:eastAsia="Calibri"/>
          <w:i/>
          <w:noProof w:val="0"/>
        </w:rPr>
        <w:t>A</w:t>
      </w:r>
      <w:r w:rsidRPr="00FF430B">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rPr>
        <w:t>/</w:t>
      </w:r>
      <w:r w:rsidRPr="00FF430B">
        <w:rPr>
          <w:rFonts w:eastAsia="Calibri"/>
          <w:i/>
          <w:noProof w:val="0"/>
          <w:color w:val="000000"/>
          <w:bdr w:val="none" w:sz="0" w:space="0" w:color="auto" w:frame="1"/>
          <w:shd w:val="clear" w:color="auto" w:fill="FFFFFF"/>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rPr>
      </w:pPr>
    </w:p>
    <w:p w14:paraId="37E48204" w14:textId="77777777" w:rsidR="00B65C93" w:rsidRPr="00FF430B" w:rsidRDefault="00B65C93" w:rsidP="00615E49">
      <w:pPr>
        <w:spacing w:after="160" w:line="276" w:lineRule="auto"/>
        <w:rPr>
          <w:rFonts w:ascii="Calibri" w:eastAsia="Calibri" w:hAnsi="Calibri"/>
          <w:noProof w:val="0"/>
          <w:sz w:val="22"/>
          <w:szCs w:val="22"/>
        </w:rPr>
      </w:pPr>
    </w:p>
    <w:p w14:paraId="545C9457" w14:textId="77777777" w:rsidR="000E4D7D" w:rsidRPr="00FF430B" w:rsidRDefault="000E4D7D" w:rsidP="00615E49">
      <w:pPr>
        <w:spacing w:after="160" w:line="276" w:lineRule="auto"/>
        <w:rPr>
          <w:rFonts w:ascii="Calibri" w:eastAsia="Calibri" w:hAnsi="Calibri"/>
          <w:noProof w:val="0"/>
          <w:sz w:val="22"/>
          <w:szCs w:val="22"/>
        </w:rPr>
      </w:pPr>
    </w:p>
    <w:p w14:paraId="7EB3B2FB" w14:textId="77777777" w:rsidR="000E4D7D" w:rsidRPr="00FF430B" w:rsidRDefault="000E4D7D" w:rsidP="00615E49">
      <w:pPr>
        <w:spacing w:after="160" w:line="276" w:lineRule="auto"/>
        <w:rPr>
          <w:rFonts w:ascii="Calibri" w:eastAsia="Calibri" w:hAnsi="Calibri"/>
          <w:noProof w:val="0"/>
          <w:sz w:val="22"/>
          <w:szCs w:val="22"/>
        </w:rPr>
      </w:pPr>
    </w:p>
    <w:p w14:paraId="4EE63E2B" w14:textId="77777777" w:rsidR="000E4D7D" w:rsidRPr="00FF430B" w:rsidRDefault="000E4D7D" w:rsidP="00615E49">
      <w:pPr>
        <w:spacing w:after="160" w:line="276" w:lineRule="auto"/>
        <w:rPr>
          <w:rFonts w:ascii="Calibri" w:eastAsia="Calibri" w:hAnsi="Calibri"/>
          <w:noProof w:val="0"/>
          <w:sz w:val="22"/>
          <w:szCs w:val="22"/>
        </w:rPr>
      </w:pPr>
    </w:p>
    <w:p w14:paraId="71EBE28B" w14:textId="77777777" w:rsidR="000E4D7D" w:rsidRPr="00FF430B" w:rsidRDefault="000E4D7D" w:rsidP="00615E49">
      <w:pPr>
        <w:spacing w:after="160" w:line="276" w:lineRule="auto"/>
        <w:rPr>
          <w:rFonts w:ascii="Calibri" w:eastAsia="Calibri" w:hAnsi="Calibri"/>
          <w:noProof w:val="0"/>
          <w:sz w:val="22"/>
          <w:szCs w:val="22"/>
        </w:rPr>
      </w:pPr>
    </w:p>
    <w:p w14:paraId="015ED00F" w14:textId="77777777" w:rsidR="000E4D7D" w:rsidRPr="00FF430B" w:rsidRDefault="000E4D7D" w:rsidP="00615E49">
      <w:pPr>
        <w:spacing w:after="160" w:line="276" w:lineRule="auto"/>
        <w:rPr>
          <w:rFonts w:ascii="Calibri" w:eastAsia="Calibri" w:hAnsi="Calibri"/>
          <w:noProof w:val="0"/>
          <w:sz w:val="22"/>
          <w:szCs w:val="22"/>
        </w:rPr>
      </w:pPr>
    </w:p>
    <w:p w14:paraId="2D606FBF" w14:textId="77777777" w:rsidR="000E4D7D" w:rsidRPr="00FF430B" w:rsidRDefault="000E4D7D" w:rsidP="00615E49">
      <w:pPr>
        <w:spacing w:after="160" w:line="276" w:lineRule="auto"/>
        <w:rPr>
          <w:rFonts w:ascii="Calibri" w:eastAsia="Calibri" w:hAnsi="Calibri"/>
          <w:noProof w:val="0"/>
          <w:sz w:val="22"/>
          <w:szCs w:val="22"/>
        </w:rPr>
      </w:pPr>
    </w:p>
    <w:p w14:paraId="67ABB0E0" w14:textId="77777777" w:rsidR="000E4D7D" w:rsidRPr="00FF430B" w:rsidRDefault="000E4D7D" w:rsidP="00615E49">
      <w:pPr>
        <w:spacing w:after="160" w:line="276" w:lineRule="auto"/>
        <w:rPr>
          <w:rFonts w:ascii="Calibri" w:eastAsia="Calibri" w:hAnsi="Calibri"/>
          <w:noProof w:val="0"/>
          <w:sz w:val="22"/>
          <w:szCs w:val="22"/>
        </w:rPr>
      </w:pPr>
    </w:p>
    <w:p w14:paraId="40AD7973" w14:textId="77777777" w:rsidR="000E4D7D" w:rsidRPr="00FF430B" w:rsidRDefault="000E4D7D" w:rsidP="00615E49">
      <w:pPr>
        <w:spacing w:after="160" w:line="276" w:lineRule="auto"/>
        <w:rPr>
          <w:rFonts w:ascii="Calibri" w:eastAsia="Calibri" w:hAnsi="Calibri"/>
          <w:noProof w:val="0"/>
          <w:sz w:val="22"/>
          <w:szCs w:val="22"/>
        </w:rPr>
      </w:pPr>
    </w:p>
    <w:p w14:paraId="5A18FA81" w14:textId="77777777" w:rsidR="000E4D7D" w:rsidRPr="00FF430B" w:rsidRDefault="000E4D7D" w:rsidP="00615E49">
      <w:pPr>
        <w:spacing w:after="160" w:line="276" w:lineRule="auto"/>
        <w:rPr>
          <w:rFonts w:ascii="Calibri" w:eastAsia="Calibri" w:hAnsi="Calibri"/>
          <w:noProof w:val="0"/>
          <w:sz w:val="22"/>
          <w:szCs w:val="22"/>
        </w:rPr>
      </w:pPr>
    </w:p>
    <w:p w14:paraId="0B4F1CE1" w14:textId="77777777" w:rsidR="000E4D7D" w:rsidRPr="00FF430B" w:rsidRDefault="000E4D7D" w:rsidP="00615E49">
      <w:pPr>
        <w:spacing w:after="160" w:line="276" w:lineRule="auto"/>
        <w:rPr>
          <w:rFonts w:ascii="Calibri" w:eastAsia="Calibri" w:hAnsi="Calibri"/>
          <w:noProof w:val="0"/>
          <w:sz w:val="22"/>
          <w:szCs w:val="22"/>
        </w:rPr>
      </w:pPr>
    </w:p>
    <w:p w14:paraId="75139A6F" w14:textId="77777777" w:rsidR="000E4D7D" w:rsidRPr="00FF430B" w:rsidRDefault="000E4D7D" w:rsidP="00615E49">
      <w:pPr>
        <w:spacing w:after="160" w:line="276" w:lineRule="auto"/>
        <w:rPr>
          <w:rFonts w:ascii="Calibri" w:eastAsia="Calibri" w:hAnsi="Calibri"/>
          <w:noProof w:val="0"/>
          <w:sz w:val="22"/>
          <w:szCs w:val="22"/>
        </w:rPr>
      </w:pPr>
    </w:p>
    <w:p w14:paraId="23B6AB6F" w14:textId="11D6A628" w:rsidR="000E4D7D" w:rsidRPr="00FF430B" w:rsidRDefault="000E4D7D" w:rsidP="00615E49">
      <w:pPr>
        <w:spacing w:after="160" w:line="276" w:lineRule="auto"/>
        <w:rPr>
          <w:rFonts w:ascii="Calibri" w:eastAsia="Calibri" w:hAnsi="Calibri"/>
          <w:noProof w:val="0"/>
          <w:sz w:val="22"/>
          <w:szCs w:val="22"/>
        </w:rPr>
      </w:pPr>
    </w:p>
    <w:p w14:paraId="4EBDDC84" w14:textId="2F63258E"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2</w:t>
      </w:r>
    </w:p>
    <w:p w14:paraId="64C19F79"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730FD7E5" w14:textId="77777777" w:rsidR="00502EFF" w:rsidRPr="00FF430B" w:rsidRDefault="00502EFF" w:rsidP="00502EFF">
      <w:pPr>
        <w:jc w:val="right"/>
        <w:rPr>
          <w:noProof w:val="0"/>
        </w:rPr>
      </w:pPr>
      <w:r w:rsidRPr="00FF430B">
        <w:rPr>
          <w:noProof w:val="0"/>
        </w:rPr>
        <w:t>din “____” ________ 20___</w:t>
      </w:r>
    </w:p>
    <w:p w14:paraId="41DA5E75" w14:textId="77777777" w:rsidR="000E4D7D" w:rsidRPr="00FF430B" w:rsidRDefault="000E4D7D" w:rsidP="00502EFF">
      <w:pPr>
        <w:jc w:val="right"/>
        <w:rPr>
          <w:noProof w:val="0"/>
        </w:rPr>
      </w:pPr>
    </w:p>
    <w:p w14:paraId="7166887D" w14:textId="77777777" w:rsidR="000E4D7D" w:rsidRPr="00FF430B" w:rsidRDefault="000E4D7D" w:rsidP="00502EFF">
      <w:pPr>
        <w:jc w:val="right"/>
        <w:rPr>
          <w:noProof w:val="0"/>
        </w:rPr>
      </w:pPr>
    </w:p>
    <w:p w14:paraId="058F2963"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603365BF" w14:textId="77777777" w:rsidR="00BE362C" w:rsidRPr="00FF430B" w:rsidRDefault="00BE362C" w:rsidP="00BE362C">
      <w:pPr>
        <w:rPr>
          <w:noProof w:val="0"/>
          <w:sz w:val="20"/>
          <w:szCs w:val="20"/>
          <w:lang w:eastAsia="ru-RU"/>
        </w:rPr>
      </w:pPr>
    </w:p>
    <w:p w14:paraId="2ED345BA" w14:textId="77777777" w:rsidR="00BE362C" w:rsidRPr="00FF430B" w:rsidRDefault="00BE362C" w:rsidP="001A1A16">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w:t>
      </w:r>
      <w:r w:rsidR="00A211F8" w:rsidRPr="00FF430B">
        <w:rPr>
          <w:b/>
          <w:noProof w:val="0"/>
          <w:shd w:val="clear" w:color="auto" w:fill="FFFFFF" w:themeFill="background1"/>
          <w:lang w:eastAsia="ru-RU"/>
        </w:rPr>
        <w:t>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eastAsia="ru-RU"/>
              </w:rPr>
            </w:pPr>
            <w:r w:rsidRPr="00FF430B">
              <w:rPr>
                <w:i/>
                <w:noProof w:val="0"/>
                <w:sz w:val="20"/>
                <w:szCs w:val="20"/>
                <w:lang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acestora._______________________________________</w:t>
      </w:r>
      <w:r w:rsidR="00B40C4B" w:rsidRPr="00FF430B">
        <w:rPr>
          <w:b/>
          <w:noProof w:val="0"/>
          <w:lang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eastAsia="ru-RU"/>
        </w:rPr>
      </w:pPr>
      <w:r w:rsidRPr="00FF430B">
        <w:rPr>
          <w:b/>
          <w:noProof w:val="0"/>
          <w:lang w:eastAsia="ru-RU"/>
        </w:rPr>
        <w:lastRenderedPageBreak/>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eastAsia="ru-RU"/>
        </w:rPr>
      </w:pPr>
      <w:r w:rsidRPr="00FF430B">
        <w:rPr>
          <w:noProof w:val="0"/>
          <w:lang w:eastAsia="ru-RU"/>
        </w:rPr>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 ________________________</w:t>
      </w:r>
      <w:r w:rsidR="0042296C" w:rsidRPr="00FF430B">
        <w:rPr>
          <w:b/>
          <w:noProof w:val="0"/>
          <w:lang w:eastAsia="ru-RU"/>
        </w:rPr>
        <w:t>_______</w:t>
      </w:r>
      <w:r w:rsidR="00B40C4B" w:rsidRPr="00FF430B">
        <w:rPr>
          <w:b/>
          <w:noProof w:val="0"/>
          <w:lang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eastAsia="ru-RU"/>
        </w:rPr>
      </w:pPr>
      <w:r w:rsidRPr="00FF430B">
        <w:rPr>
          <w:noProof w:val="0"/>
          <w:sz w:val="20"/>
          <w:lang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prestare/executare solicitați: __________________________________________________________</w:t>
      </w:r>
      <w:r w:rsidR="001A1A16" w:rsidRPr="00FF430B">
        <w:rPr>
          <w:b/>
          <w:noProof w:val="0"/>
          <w:lang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:______</w:t>
      </w:r>
      <w:r w:rsidRPr="00FF430B">
        <w:rPr>
          <w:b/>
          <w:noProof w:val="0"/>
          <w:lang w:eastAsia="ru-RU"/>
        </w:rPr>
        <w:t>_________________________</w:t>
      </w:r>
      <w:r w:rsidR="0042296C" w:rsidRPr="00FF430B">
        <w:rPr>
          <w:b/>
          <w:noProof w:val="0"/>
          <w:lang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eastAsia="ru-RU"/>
        </w:rPr>
      </w:pPr>
      <w:r w:rsidRPr="00FF430B">
        <w:rPr>
          <w:b/>
          <w:noProof w:val="0"/>
          <w:lang w:eastAsia="ru-RU"/>
        </w:rPr>
        <w:t>Contract de achiziție rezervat atelierelor protejate sau că acesta poate fi executat numai în cadrul unor programe de angajare protejată (după caz): _____</w:t>
      </w:r>
      <w:r w:rsidR="001A1A16" w:rsidRPr="00FF430B">
        <w:rPr>
          <w:b/>
          <w:noProof w:val="0"/>
          <w:lang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eastAsia="ru-RU"/>
        </w:rPr>
      </w:pPr>
      <w:r w:rsidRPr="00FF430B">
        <w:rPr>
          <w:noProof w:val="0"/>
          <w:sz w:val="20"/>
          <w:lang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sau al unor acte administrative (după caz): ______________________________________________________________________</w:t>
      </w:r>
      <w:r w:rsidR="001A1A16" w:rsidRPr="00FF430B">
        <w:rPr>
          <w:b/>
          <w:noProof w:val="0"/>
          <w:lang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tbl>
      <w:tblPr>
        <w:tblStyle w:val="Grigliatabella2"/>
        <w:tblW w:w="0" w:type="auto"/>
        <w:tblLook w:val="04A0" w:firstRow="1" w:lastRow="0" w:firstColumn="1" w:lastColumn="0" w:noHBand="0" w:noVBand="1"/>
      </w:tblPr>
      <w:tblGrid>
        <w:gridCol w:w="576"/>
        <w:gridCol w:w="3810"/>
        <w:gridCol w:w="3563"/>
        <w:gridCol w:w="1621"/>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Nivelul minim/</w:t>
            </w:r>
            <w:r w:rsidRPr="00FF430B">
              <w:rPr>
                <w:b/>
                <w:iCs/>
                <w:noProof w:val="0"/>
                <w:sz w:val="20"/>
                <w:szCs w:val="20"/>
                <w:lang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Pr="00FF430B">
        <w:rPr>
          <w:b/>
          <w:noProof w:val="0"/>
          <w:lang w:eastAsia="ru-RU"/>
        </w:rPr>
        <w:t>_______</w:t>
      </w:r>
      <w:r w:rsidR="00984FA2" w:rsidRPr="00FF430B">
        <w:rPr>
          <w:b/>
          <w:noProof w:val="0"/>
          <w:lang w:eastAsia="ru-RU"/>
        </w:rPr>
        <w:t>__</w:t>
      </w:r>
      <w:r w:rsidRPr="00FF430B">
        <w:rPr>
          <w:b/>
          <w:noProof w:val="0"/>
          <w:lang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electronică):_______</w:t>
      </w:r>
      <w:r w:rsidR="009F3CEA" w:rsidRPr="00FF430B">
        <w:rPr>
          <w:b/>
          <w:noProof w:val="0"/>
          <w:lang w:eastAsia="ru-RU"/>
        </w:rPr>
        <w:t>_</w:t>
      </w:r>
      <w:r w:rsidRPr="00FF430B">
        <w:rPr>
          <w:b/>
          <w:noProof w:val="0"/>
          <w:lang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______________________________________________</w:t>
      </w:r>
      <w:r w:rsidR="00CB0AEA" w:rsidRPr="00FF430B">
        <w:rPr>
          <w:b/>
          <w:noProof w:val="0"/>
          <w:lang w:eastAsia="ru-RU"/>
        </w:rPr>
        <w:t>________________________</w:t>
      </w:r>
      <w:r w:rsidRPr="00FF430B">
        <w:rPr>
          <w:b/>
          <w:noProof w:val="0"/>
          <w:lang w:eastAsia="ru-RU"/>
        </w:rPr>
        <w:t>_</w:t>
      </w:r>
      <w:r w:rsidR="009F3CEA" w:rsidRPr="00FF430B">
        <w:rPr>
          <w:b/>
          <w:noProof w:val="0"/>
          <w:lang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eastAsia="ru-RU"/>
        </w:rPr>
      </w:pPr>
      <w:bookmarkStart w:id="46" w:name="_Hlk71621175"/>
      <w:r w:rsidRPr="00FF430B">
        <w:rPr>
          <w:b/>
          <w:noProof w:val="0"/>
          <w:lang w:eastAsia="ru-RU"/>
        </w:rPr>
        <w:t>Ofertele se prezintă în valuta________________</w:t>
      </w:r>
      <w:bookmarkEnd w:id="46"/>
      <w:r w:rsidRPr="00FF430B">
        <w:rPr>
          <w:b/>
          <w:noProof w:val="0"/>
          <w:lang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contractului:____________</w:t>
      </w:r>
      <w:r w:rsidR="009F3CEA" w:rsidRPr="00FF430B">
        <w:rPr>
          <w:b/>
          <w:noProof w:val="0"/>
          <w:lang w:eastAsia="ru-RU"/>
        </w:rPr>
        <w:t>________</w:t>
      </w:r>
      <w:r w:rsidR="00EF4276" w:rsidRPr="00FF430B">
        <w:rPr>
          <w:b/>
          <w:noProof w:val="0"/>
          <w:lang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eastAsia="ru-RU"/>
              </w:rPr>
            </w:pPr>
            <w:r w:rsidRPr="00FF430B">
              <w:rPr>
                <w:b/>
                <w:iCs/>
                <w:noProof w:val="0"/>
                <w:sz w:val="20"/>
                <w:szCs w:val="20"/>
                <w:lang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conform SIA RSAP /</w:t>
      </w:r>
      <w:r w:rsidR="00BE362C" w:rsidRPr="00FF430B">
        <w:rPr>
          <w:b/>
          <w:noProof w:val="0"/>
          <w:lang w:eastAsia="ru-RU"/>
        </w:rPr>
        <w:t xml:space="preserve">până la: </w:t>
      </w:r>
      <w:r w:rsidR="00BE362C" w:rsidRPr="00FF430B">
        <w:rPr>
          <w:b/>
          <w:i/>
          <w:noProof w:val="0"/>
          <w:lang w:eastAsia="ru-RU"/>
        </w:rPr>
        <w:t>[ora exactă]</w:t>
      </w:r>
      <w:r w:rsidR="00BE362C" w:rsidRPr="00FF430B">
        <w:rPr>
          <w:b/>
          <w:noProof w:val="0"/>
          <w:lang w:eastAsia="ru-RU"/>
        </w:rPr>
        <w:t>_______________________________</w:t>
      </w:r>
      <w:r w:rsidRPr="00FF430B">
        <w:rPr>
          <w:b/>
          <w:noProof w:val="0"/>
          <w:lang w:eastAsia="ru-RU"/>
        </w:rPr>
        <w:t>_</w:t>
      </w:r>
      <w:r w:rsidR="00BE362C" w:rsidRPr="00FF430B">
        <w:rPr>
          <w:b/>
          <w:noProof w:val="0"/>
          <w:lang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eastAsia="ru-RU"/>
        </w:rPr>
      </w:pPr>
      <w:r w:rsidRPr="00FF430B">
        <w:rPr>
          <w:b/>
          <w:i/>
          <w:noProof w:val="0"/>
          <w:lang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eastAsia="ru-RU"/>
        </w:rPr>
      </w:pPr>
      <w:r w:rsidRPr="00FF430B">
        <w:rPr>
          <w:b/>
          <w:noProof w:val="0"/>
          <w:lang w:eastAsia="ru-RU"/>
        </w:rPr>
        <w:t xml:space="preserve">Locul deschiderii ofertelor: </w:t>
      </w:r>
      <w:r w:rsidR="00426FF4" w:rsidRPr="00FF430B">
        <w:rPr>
          <w:b/>
          <w:noProof w:val="0"/>
          <w:lang w:eastAsia="ru-RU"/>
        </w:rPr>
        <w:t>________</w:t>
      </w:r>
      <w:r w:rsidRPr="00FF430B">
        <w:rPr>
          <w:b/>
          <w:noProof w:val="0"/>
          <w:lang w:eastAsia="ru-RU"/>
        </w:rPr>
        <w:t>________________________________________</w:t>
      </w:r>
      <w:r w:rsidR="0042296C" w:rsidRPr="00FF430B">
        <w:rPr>
          <w:b/>
          <w:noProof w:val="0"/>
          <w:lang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sau cererile de participare: ___________________________________________</w:t>
      </w:r>
      <w:r w:rsidR="00426FF4" w:rsidRPr="00FF430B">
        <w:rPr>
          <w:b/>
          <w:noProof w:val="0"/>
          <w:lang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w:t>
      </w:r>
      <w:r w:rsidR="00426FF4" w:rsidRPr="00FF430B">
        <w:rPr>
          <w:b/>
          <w:noProof w:val="0"/>
          <w:lang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denumireaproiectului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Tel/Fax/email:</w:t>
      </w:r>
      <w:r w:rsidR="00FE38A6" w:rsidRPr="00FF430B">
        <w:rPr>
          <w:b/>
          <w:i/>
          <w:noProof w:val="0"/>
          <w:lang w:eastAsia="ru-RU"/>
        </w:rPr>
        <w:t xml:space="preserve"> </w:t>
      </w:r>
      <w:r w:rsidRPr="00FF430B">
        <w:rPr>
          <w:b/>
          <w:i/>
          <w:noProof w:val="0"/>
          <w:lang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nunţ:________________________________________________________</w:t>
      </w:r>
      <w:r w:rsidR="00426FF4" w:rsidRPr="00FF430B">
        <w:rPr>
          <w:b/>
          <w:noProof w:val="0"/>
          <w:shd w:val="clear" w:color="auto" w:fill="FFFFFF" w:themeFill="background1"/>
          <w:lang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:________</w:t>
      </w:r>
      <w:r w:rsidRPr="00FF430B">
        <w:rPr>
          <w:b/>
          <w:noProof w:val="0"/>
          <w:shd w:val="clear" w:color="auto" w:fill="FFFFFF" w:themeFill="background1"/>
          <w:lang w:eastAsia="ru-RU"/>
        </w:rPr>
        <w:t>______</w:t>
      </w:r>
      <w:r w:rsidR="00426FF4" w:rsidRPr="00FF430B">
        <w:rPr>
          <w:b/>
          <w:noProof w:val="0"/>
          <w:shd w:val="clear" w:color="auto" w:fill="FFFFFF" w:themeFill="background1"/>
          <w:lang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eastAsia="ru-RU"/>
        </w:rPr>
        <w:t>________________________________________</w:t>
      </w:r>
      <w:r w:rsidR="00426FF4" w:rsidRPr="00FF430B">
        <w:rPr>
          <w:b/>
          <w:noProof w:val="0"/>
          <w:shd w:val="clear" w:color="auto" w:fill="FFFFFF" w:themeFill="background1"/>
          <w:lang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eastAsia="ru-RU"/>
        </w:rPr>
      </w:pPr>
      <w:r w:rsidRPr="00FF430B">
        <w:rPr>
          <w:noProof w:val="0"/>
          <w:sz w:val="20"/>
          <w:lang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eastAsia="ru-RU"/>
        </w:rPr>
      </w:pPr>
    </w:p>
    <w:p w14:paraId="45548D62" w14:textId="77777777" w:rsidR="00BE362C" w:rsidRPr="00FF430B" w:rsidRDefault="00BE362C" w:rsidP="00BE362C">
      <w:pPr>
        <w:shd w:val="clear" w:color="auto" w:fill="FFFFFF" w:themeFill="background1"/>
        <w:spacing w:before="120" w:after="120"/>
        <w:rPr>
          <w:b/>
          <w:noProof w:val="0"/>
          <w:lang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198B73BE" w14:textId="77777777" w:rsidR="00507348" w:rsidRPr="00FF430B" w:rsidRDefault="00507348" w:rsidP="00443BED">
      <w:pPr>
        <w:tabs>
          <w:tab w:val="decimal" w:pos="8364"/>
        </w:tabs>
        <w:spacing w:line="276" w:lineRule="auto"/>
        <w:ind w:right="-144"/>
        <w:jc w:val="center"/>
        <w:rPr>
          <w:b/>
          <w:bCs/>
          <w:color w:val="000000"/>
        </w:rPr>
      </w:pPr>
    </w:p>
    <w:p w14:paraId="15E3FAB2" w14:textId="77777777" w:rsidR="002A6E99" w:rsidRPr="00FF430B" w:rsidRDefault="002A6E99" w:rsidP="00443BED">
      <w:pPr>
        <w:tabs>
          <w:tab w:val="decimal" w:pos="8364"/>
        </w:tabs>
        <w:spacing w:line="276" w:lineRule="auto"/>
        <w:ind w:right="-144"/>
        <w:jc w:val="center"/>
        <w:rPr>
          <w:b/>
          <w:bCs/>
          <w:color w:val="000000"/>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E860AEC" w14:textId="09A496A0"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3</w:t>
      </w:r>
    </w:p>
    <w:p w14:paraId="775E034E"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Pr="00FF430B">
        <w:rPr>
          <w:noProof w:val="0"/>
        </w:rPr>
        <w:t>ocumentația standard nr._____</w:t>
      </w:r>
    </w:p>
    <w:p w14:paraId="6CB1C60A" w14:textId="77777777" w:rsidR="00502EFF" w:rsidRPr="00FF430B" w:rsidRDefault="00502EFF" w:rsidP="00502EFF">
      <w:pPr>
        <w:jc w:val="right"/>
        <w:rPr>
          <w:noProof w:val="0"/>
        </w:rPr>
      </w:pPr>
      <w:r w:rsidRPr="00FF430B">
        <w:rPr>
          <w:noProof w:val="0"/>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eastAsia="zh-CN"/>
        </w:rPr>
      </w:pPr>
    </w:p>
    <w:p w14:paraId="749AF713" w14:textId="77777777" w:rsidR="00631A2C" w:rsidRPr="00FF430B" w:rsidRDefault="00631A2C" w:rsidP="00631A2C">
      <w:pPr>
        <w:spacing w:before="240" w:after="160"/>
        <w:jc w:val="center"/>
        <w:rPr>
          <w:rFonts w:eastAsia="Calibri"/>
          <w:b/>
          <w:noProof w:val="0"/>
          <w:sz w:val="28"/>
          <w:szCs w:val="28"/>
        </w:rPr>
      </w:pPr>
      <w:r w:rsidRPr="00FF430B">
        <w:rPr>
          <w:rFonts w:eastAsia="Calibri"/>
          <w:b/>
          <w:noProof w:val="0"/>
          <w:sz w:val="28"/>
          <w:szCs w:val="28"/>
        </w:rPr>
        <w:t xml:space="preserve">INVITAȚIE DE PARTICIPARE LA </w:t>
      </w:r>
      <w:r w:rsidR="00290D28" w:rsidRPr="00FF430B">
        <w:rPr>
          <w:rFonts w:eastAsia="Calibri"/>
          <w:b/>
          <w:noProof w:val="0"/>
          <w:sz w:val="28"/>
          <w:szCs w:val="28"/>
        </w:rPr>
        <w:t>ETAPELE</w:t>
      </w:r>
      <w:r w:rsidRPr="00FF430B">
        <w:rPr>
          <w:rFonts w:eastAsia="Calibri"/>
          <w:b/>
          <w:noProof w:val="0"/>
          <w:sz w:val="28"/>
          <w:szCs w:val="28"/>
        </w:rPr>
        <w:t xml:space="preserve"> DE PRESELECȚIE</w:t>
      </w:r>
      <w:r w:rsidR="007E463D" w:rsidRPr="00FF430B">
        <w:rPr>
          <w:rFonts w:eastAsia="Calibri"/>
          <w:b/>
          <w:noProof w:val="0"/>
          <w:sz w:val="28"/>
          <w:szCs w:val="28"/>
        </w:rPr>
        <w:t>/LA PROCEDURILE NEGOCIATE</w:t>
      </w:r>
    </w:p>
    <w:p w14:paraId="780582F1" w14:textId="77777777" w:rsidR="00864A45" w:rsidRPr="00FF430B" w:rsidRDefault="00864A45" w:rsidP="00631A2C">
      <w:pPr>
        <w:shd w:val="clear" w:color="auto" w:fill="FFFFFF" w:themeFill="background1"/>
        <w:spacing w:before="120"/>
        <w:rPr>
          <w:b/>
          <w:noProof w:val="0"/>
          <w:lang w:eastAsia="ru-RU"/>
        </w:rPr>
      </w:pPr>
    </w:p>
    <w:p w14:paraId="067D5F40" w14:textId="77777777" w:rsidR="00631A2C" w:rsidRPr="00FF430B" w:rsidRDefault="00631A2C" w:rsidP="00631A2C">
      <w:pPr>
        <w:shd w:val="clear" w:color="auto" w:fill="FFFFFF" w:themeFill="background1"/>
        <w:spacing w:before="120"/>
        <w:rPr>
          <w:b/>
          <w:noProof w:val="0"/>
          <w:lang w:eastAsia="ru-RU"/>
        </w:rPr>
      </w:pPr>
      <w:r w:rsidRPr="00FF430B">
        <w:rPr>
          <w:b/>
          <w:noProof w:val="0"/>
          <w:lang w:eastAsia="ru-RU"/>
        </w:rPr>
        <w:t xml:space="preserve">privind achiziționarea </w:t>
      </w:r>
      <w:r w:rsidRPr="00FF430B">
        <w:rPr>
          <w:b/>
          <w:noProof w:val="0"/>
          <w:shd w:val="clear" w:color="auto" w:fill="FFFFFF" w:themeFill="background1"/>
          <w:lang w:eastAsia="ru-RU"/>
        </w:rPr>
        <w:t>_____________________________________________________________________________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achiziție______________________________________________________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eastAsia="ru-RU"/>
        </w:rPr>
      </w:pPr>
    </w:p>
    <w:p w14:paraId="498B2D59" w14:textId="77777777" w:rsidR="00631A2C" w:rsidRPr="00FF430B" w:rsidRDefault="00864A45" w:rsidP="00864A45">
      <w:pPr>
        <w:pStyle w:val="a"/>
        <w:numPr>
          <w:ilvl w:val="0"/>
          <w:numId w:val="31"/>
        </w:numPr>
        <w:shd w:val="clear" w:color="auto" w:fill="FFFFFF" w:themeFill="background1"/>
        <w:tabs>
          <w:tab w:val="clear" w:pos="1134"/>
          <w:tab w:val="left" w:pos="142"/>
          <w:tab w:val="left" w:pos="284"/>
          <w:tab w:val="right" w:pos="9531"/>
        </w:tabs>
        <w:spacing w:before="120"/>
        <w:ind w:left="0" w:firstLine="0"/>
        <w:rPr>
          <w:b/>
          <w:lang w:eastAsia="ru-RU"/>
        </w:rPr>
      </w:pPr>
      <w:r w:rsidRPr="00FF430B">
        <w:rPr>
          <w:b/>
          <w:lang w:eastAsia="ru-RU"/>
        </w:rPr>
        <w:t>D</w:t>
      </w:r>
      <w:r w:rsidR="00631A2C" w:rsidRPr="00FF430B">
        <w:rPr>
          <w:b/>
          <w:lang w:eastAsia="ru-RU"/>
        </w:rPr>
        <w:t>enumirea autorității contractante: _______________________________________</w:t>
      </w:r>
      <w:r w:rsidR="00E706C1" w:rsidRPr="00FF430B">
        <w:rPr>
          <w:b/>
          <w:lang w:eastAsia="ru-RU"/>
        </w:rPr>
        <w:t>___</w:t>
      </w:r>
      <w:r w:rsidR="00631A2C" w:rsidRPr="00FF430B">
        <w:rPr>
          <w:b/>
          <w:lang w:eastAsia="ru-RU"/>
        </w:rPr>
        <w:t>_</w:t>
      </w:r>
    </w:p>
    <w:p w14:paraId="7B577889"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IDNO: </w:t>
      </w:r>
      <w:r w:rsidRPr="00FF430B">
        <w:rPr>
          <w:b/>
          <w:noProof w:val="0"/>
          <w:shd w:val="clear" w:color="auto" w:fill="FFFFFF" w:themeFill="background1"/>
          <w:lang w:eastAsia="ru-RU"/>
        </w:rPr>
        <w:t>____________________________________________________________________</w:t>
      </w:r>
    </w:p>
    <w:p w14:paraId="65B80B5D"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w:t>
      </w:r>
      <w:r w:rsidRPr="00FF430B">
        <w:rPr>
          <w:b/>
          <w:noProof w:val="0"/>
          <w:shd w:val="clear" w:color="auto" w:fill="FFFFFF" w:themeFill="background1"/>
          <w:lang w:eastAsia="ru-RU"/>
        </w:rPr>
        <w:t>____________________________________________________________________</w:t>
      </w:r>
    </w:p>
    <w:p w14:paraId="6098E8B1"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Numărul de telefon/fax: </w:t>
      </w:r>
      <w:r w:rsidRPr="00FF430B">
        <w:rPr>
          <w:b/>
          <w:noProof w:val="0"/>
          <w:shd w:val="clear" w:color="auto" w:fill="FFFFFF" w:themeFill="background1"/>
          <w:lang w:eastAsia="ru-RU"/>
        </w:rPr>
        <w:t>______________________________________________________</w:t>
      </w:r>
    </w:p>
    <w:p w14:paraId="6523BC72" w14:textId="77777777" w:rsidR="00631A2C" w:rsidRPr="00FF430B" w:rsidRDefault="00631A2C" w:rsidP="00864A45">
      <w:pPr>
        <w:numPr>
          <w:ilvl w:val="0"/>
          <w:numId w:val="31"/>
        </w:numPr>
        <w:shd w:val="clear" w:color="auto" w:fill="FFFFFF" w:themeFill="background1"/>
        <w:tabs>
          <w:tab w:val="left" w:pos="284"/>
          <w:tab w:val="right" w:pos="9531"/>
        </w:tabs>
        <w:spacing w:before="120"/>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Pr="00FF430B">
        <w:rPr>
          <w:b/>
          <w:noProof w:val="0"/>
          <w:shd w:val="clear" w:color="auto" w:fill="FFFFFF" w:themeFill="background1"/>
          <w:lang w:eastAsia="ru-RU"/>
        </w:rPr>
        <w:t>___________________</w:t>
      </w:r>
    </w:p>
    <w:p w14:paraId="27013BB4" w14:textId="77777777" w:rsidR="0005316F" w:rsidRPr="00FF430B" w:rsidRDefault="00631A2C"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r w:rsidR="00864A45" w:rsidRPr="00FF430B">
        <w:rPr>
          <w:b/>
          <w:i/>
          <w:noProof w:val="0"/>
          <w:lang w:eastAsia="ru-RU"/>
        </w:rPr>
        <w:t>(după caz)</w:t>
      </w:r>
    </w:p>
    <w:p w14:paraId="755C3D82" w14:textId="59A025CD" w:rsidR="0005316F" w:rsidRPr="00FF430B" w:rsidRDefault="0005316F" w:rsidP="0005316F">
      <w:pPr>
        <w:numPr>
          <w:ilvl w:val="0"/>
          <w:numId w:val="31"/>
        </w:numPr>
        <w:shd w:val="clear" w:color="auto" w:fill="FFFFFF" w:themeFill="background1"/>
        <w:tabs>
          <w:tab w:val="left" w:pos="284"/>
          <w:tab w:val="right" w:pos="9531"/>
        </w:tabs>
        <w:spacing w:before="120"/>
        <w:ind w:left="288" w:hanging="288"/>
        <w:rPr>
          <w:b/>
          <w:noProof w:val="0"/>
          <w:lang w:eastAsia="ru-RU"/>
        </w:rPr>
      </w:pPr>
      <w:r w:rsidRPr="00FF430B">
        <w:rPr>
          <w:b/>
          <w:noProof w:val="0"/>
          <w:lang w:eastAsia="ro-RO"/>
        </w:rPr>
        <w:t>Anunțul de participare</w:t>
      </w:r>
      <w:r w:rsidR="007E79C1" w:rsidRPr="00FF430B">
        <w:rPr>
          <w:b/>
          <w:noProof w:val="0"/>
          <w:lang w:eastAsia="ro-RO"/>
        </w:rPr>
        <w:t>:</w:t>
      </w:r>
      <w:r w:rsidRPr="00FF430B">
        <w:rPr>
          <w:b/>
          <w:noProof w:val="0"/>
          <w:lang w:eastAsia="ro-RO"/>
        </w:rPr>
        <w:t xml:space="preserve"> Nr._________</w:t>
      </w:r>
      <w:r w:rsidR="007E79C1" w:rsidRPr="00FF430B">
        <w:rPr>
          <w:b/>
          <w:noProof w:val="0"/>
          <w:lang w:eastAsia="ro-RO"/>
        </w:rPr>
        <w:t>, Data publicării____________,</w:t>
      </w:r>
      <w:r w:rsidR="00FE38A6" w:rsidRPr="00FF430B">
        <w:rPr>
          <w:b/>
          <w:noProof w:val="0"/>
          <w:lang w:eastAsia="ro-RO"/>
        </w:rPr>
        <w:t xml:space="preserve"> </w:t>
      </w:r>
      <w:r w:rsidRPr="00FF430B">
        <w:rPr>
          <w:b/>
          <w:noProof w:val="0"/>
          <w:lang w:eastAsia="ro-RO"/>
        </w:rPr>
        <w:t>Link___________</w:t>
      </w:r>
    </w:p>
    <w:p w14:paraId="6EB08B40" w14:textId="77777777" w:rsidR="00631A2C" w:rsidRPr="00FF430B" w:rsidRDefault="00631A2C"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 xml:space="preserve">Cumpărătorul invită </w:t>
      </w:r>
      <w:r w:rsidR="00B355C4" w:rsidRPr="00FF430B">
        <w:rPr>
          <w:b/>
          <w:noProof w:val="0"/>
          <w:lang w:eastAsia="ru-RU"/>
        </w:rPr>
        <w:t>candidațiiselect</w:t>
      </w:r>
      <w:r w:rsidRPr="00FF430B">
        <w:rPr>
          <w:b/>
          <w:noProof w:val="0"/>
          <w:lang w:eastAsia="ru-RU"/>
        </w:rPr>
        <w:t>ați</w:t>
      </w:r>
      <w:r w:rsidR="00B355C4" w:rsidRPr="00FF430B">
        <w:rPr>
          <w:b/>
          <w:noProof w:val="0"/>
          <w:lang w:eastAsia="ru-RU"/>
        </w:rPr>
        <w:t xml:space="preserve"> ________________</w:t>
      </w:r>
      <w:r w:rsidRPr="00FF430B">
        <w:rPr>
          <w:b/>
          <w:noProof w:val="0"/>
          <w:lang w:eastAsia="ru-RU"/>
        </w:rPr>
        <w:t>, să participe la procedura de achiziție privind prestarea/executarea următoarelor servicii</w:t>
      </w:r>
      <w:r w:rsidR="00864A45" w:rsidRPr="00FF430B">
        <w:rPr>
          <w:b/>
          <w:noProof w:val="0"/>
          <w:lang w:eastAsia="ru-RU"/>
        </w:rPr>
        <w:t xml:space="preserve"> de proiectare</w:t>
      </w:r>
      <w:r w:rsidRPr="00FF430B">
        <w:rPr>
          <w:b/>
          <w:noProof w:val="0"/>
          <w:lang w:eastAsia="ru-RU"/>
        </w:rPr>
        <w:t>/lucrări:</w:t>
      </w:r>
    </w:p>
    <w:p w14:paraId="05DB0D2A" w14:textId="77777777" w:rsidR="00C459CA" w:rsidRPr="00FF430B" w:rsidRDefault="00C459CA" w:rsidP="00864A45">
      <w:pPr>
        <w:numPr>
          <w:ilvl w:val="0"/>
          <w:numId w:val="31"/>
        </w:numPr>
        <w:shd w:val="clear" w:color="auto" w:fill="FFFFFF" w:themeFill="background1"/>
        <w:tabs>
          <w:tab w:val="left" w:pos="284"/>
          <w:tab w:val="right" w:pos="426"/>
        </w:tabs>
        <w:spacing w:before="120"/>
        <w:ind w:left="284" w:hanging="284"/>
        <w:rPr>
          <w:b/>
          <w:noProof w:val="0"/>
          <w:lang w:eastAsia="ru-RU"/>
        </w:rPr>
      </w:pPr>
      <w:r w:rsidRPr="00FF430B">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eastAsia="ru-RU"/>
              </w:rPr>
            </w:pPr>
            <w:r w:rsidRPr="00FF430B">
              <w:rPr>
                <w:b/>
                <w:iCs/>
                <w:noProof w:val="0"/>
                <w:sz w:val="20"/>
                <w:szCs w:val="20"/>
                <w:lang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eastAsia="ru-RU"/>
              </w:rPr>
            </w:pPr>
          </w:p>
        </w:tc>
      </w:tr>
    </w:tbl>
    <w:p w14:paraId="72E51402" w14:textId="52C74FAF"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pentru ofertă, după caz ________________</w:t>
      </w:r>
      <w:r w:rsidRPr="00FF430B">
        <w:t>,</w:t>
      </w:r>
      <w:r w:rsidR="00FE38A6" w:rsidRPr="00FF430B">
        <w:t xml:space="preserve"> </w:t>
      </w:r>
      <w:r w:rsidRPr="00FF430B">
        <w:rPr>
          <w:b/>
          <w:noProof w:val="0"/>
          <w:lang w:eastAsia="ru-RU"/>
        </w:rPr>
        <w:t>cuantumul________________.</w:t>
      </w:r>
    </w:p>
    <w:p w14:paraId="593D9845" w14:textId="77777777" w:rsidR="009C1502" w:rsidRPr="00FF430B" w:rsidRDefault="009C1502" w:rsidP="000E4D7D">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Termenul de garanție a lucrărilor</w:t>
      </w:r>
      <w:r w:rsidR="00E706C1" w:rsidRPr="00FF430B">
        <w:rPr>
          <w:b/>
          <w:noProof w:val="0"/>
          <w:lang w:eastAsia="ru-RU"/>
        </w:rPr>
        <w:t xml:space="preserve"> </w:t>
      </w:r>
      <w:r w:rsidR="00B27C25" w:rsidRPr="00FF430B">
        <w:rPr>
          <w:b/>
          <w:noProof w:val="0"/>
          <w:lang w:eastAsia="ru-RU"/>
        </w:rPr>
        <w:t xml:space="preserve">sau </w:t>
      </w:r>
      <w:r w:rsidR="00E706C1" w:rsidRPr="00FF430B">
        <w:rPr>
          <w:b/>
          <w:noProof w:val="0"/>
          <w:lang w:eastAsia="ru-RU"/>
        </w:rPr>
        <w:t xml:space="preserve">a </w:t>
      </w:r>
      <w:r w:rsidR="00B27C25" w:rsidRPr="00FF430B">
        <w:rPr>
          <w:b/>
          <w:noProof w:val="0"/>
          <w:lang w:eastAsia="ru-RU"/>
        </w:rPr>
        <w:t>serviciilor de proiectare și de lucrări __</w:t>
      </w:r>
      <w:r w:rsidRPr="00FF430B">
        <w:rPr>
          <w:b/>
          <w:noProof w:val="0"/>
          <w:lang w:eastAsia="ru-RU"/>
        </w:rPr>
        <w:t>____.</w:t>
      </w:r>
    </w:p>
    <w:p w14:paraId="2B077F89" w14:textId="4348C451" w:rsidR="00EF4276" w:rsidRPr="00FF430B" w:rsidRDefault="009C1502"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Garanția de bună execuție a contractului, după caz______________,</w:t>
      </w:r>
      <w:r w:rsidR="00FE38A6" w:rsidRPr="00FF430B">
        <w:rPr>
          <w:b/>
          <w:noProof w:val="0"/>
          <w:lang w:eastAsia="ru-RU"/>
        </w:rPr>
        <w:t xml:space="preserve">  </w:t>
      </w:r>
      <w:r w:rsidRPr="00FF430B">
        <w:rPr>
          <w:b/>
          <w:noProof w:val="0"/>
          <w:lang w:eastAsia="ru-RU"/>
        </w:rPr>
        <w:t>cuantumul__.</w:t>
      </w:r>
    </w:p>
    <w:p w14:paraId="59B476E5" w14:textId="77777777" w:rsidR="00EF4276" w:rsidRPr="00FF430B" w:rsidRDefault="00EF4276" w:rsidP="00EF4276">
      <w:pPr>
        <w:numPr>
          <w:ilvl w:val="0"/>
          <w:numId w:val="31"/>
        </w:numPr>
        <w:shd w:val="clear" w:color="auto" w:fill="FFFFFF" w:themeFill="background1"/>
        <w:tabs>
          <w:tab w:val="right" w:pos="0"/>
          <w:tab w:val="left" w:pos="426"/>
        </w:tabs>
        <w:spacing w:before="120"/>
        <w:ind w:left="0" w:firstLine="0"/>
        <w:rPr>
          <w:b/>
          <w:noProof w:val="0"/>
          <w:lang w:eastAsia="ru-RU"/>
        </w:rPr>
      </w:pPr>
      <w:r w:rsidRPr="00FF430B">
        <w:rPr>
          <w:b/>
          <w:noProof w:val="0"/>
          <w:lang w:eastAsia="ru-RU"/>
        </w:rPr>
        <w:t>Ofertele se prezintă în valuta_____________________________________________.</w:t>
      </w:r>
    </w:p>
    <w:p w14:paraId="7B421E02"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3286255E"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lastRenderedPageBreak/>
        <w:t xml:space="preserve">până la: </w:t>
      </w:r>
      <w:r w:rsidRPr="00FF430B">
        <w:rPr>
          <w:b/>
          <w:i/>
          <w:noProof w:val="0"/>
          <w:lang w:eastAsia="ru-RU"/>
        </w:rPr>
        <w:t>[ora exactă]</w:t>
      </w:r>
      <w:r w:rsidRPr="00FF430B">
        <w:rPr>
          <w:b/>
          <w:noProof w:val="0"/>
          <w:lang w:eastAsia="ru-RU"/>
        </w:rPr>
        <w:t>______________________________________________________</w:t>
      </w:r>
    </w:p>
    <w:p w14:paraId="5F545DB0" w14:textId="77777777" w:rsidR="00631A2C" w:rsidRPr="00FF430B" w:rsidRDefault="00631A2C" w:rsidP="00631A2C">
      <w:pPr>
        <w:numPr>
          <w:ilvl w:val="0"/>
          <w:numId w:val="27"/>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Pr="00FF430B">
        <w:rPr>
          <w:b/>
          <w:i/>
          <w:noProof w:val="0"/>
          <w:lang w:eastAsia="ru-RU"/>
        </w:rPr>
        <w:t>[data]</w:t>
      </w:r>
      <w:r w:rsidRPr="00FF430B">
        <w:rPr>
          <w:b/>
          <w:noProof w:val="0"/>
          <w:lang w:eastAsia="ru-RU"/>
        </w:rPr>
        <w:t>_______________________________________________________________</w:t>
      </w:r>
    </w:p>
    <w:p w14:paraId="429B2146"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eastAsia="ru-RU"/>
        </w:rPr>
      </w:pPr>
      <w:r w:rsidRPr="00FF430B">
        <w:rPr>
          <w:b/>
          <w:i/>
          <w:noProof w:val="0"/>
          <w:lang w:eastAsia="ru-RU"/>
        </w:rPr>
        <w:t>Ofertele vor fi depuse electronic prin intermediul SIA RSAP</w:t>
      </w:r>
      <w:r w:rsidR="007E79C1" w:rsidRPr="00FF430B">
        <w:rPr>
          <w:b/>
          <w:i/>
          <w:noProof w:val="0"/>
          <w:lang w:eastAsia="ru-RU"/>
        </w:rPr>
        <w:t>(după caz)</w:t>
      </w:r>
    </w:p>
    <w:p w14:paraId="5A01FF9E"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Termenul de valabilitate a ofertelor: __________________________________________</w:t>
      </w:r>
    </w:p>
    <w:p w14:paraId="19B84404" w14:textId="77777777" w:rsidR="00631A2C" w:rsidRPr="00FF430B" w:rsidRDefault="00631A2C" w:rsidP="00864A45">
      <w:pPr>
        <w:numPr>
          <w:ilvl w:val="0"/>
          <w:numId w:val="31"/>
        </w:numPr>
        <w:tabs>
          <w:tab w:val="right" w:pos="426"/>
        </w:tabs>
        <w:spacing w:before="120"/>
        <w:ind w:left="0" w:firstLine="0"/>
        <w:rPr>
          <w:b/>
          <w:noProof w:val="0"/>
          <w:lang w:eastAsia="ru-RU"/>
        </w:rPr>
      </w:pPr>
      <w:r w:rsidRPr="00FF430B">
        <w:rPr>
          <w:b/>
          <w:noProof w:val="0"/>
          <w:lang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eastAsia="ru-RU"/>
        </w:rPr>
      </w:pPr>
      <w:r w:rsidRPr="00FF430B">
        <w:rPr>
          <w:noProof w:val="0"/>
          <w:sz w:val="20"/>
          <w:lang w:eastAsia="ru-RU"/>
        </w:rPr>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FF430B">
        <w:rPr>
          <w:b/>
          <w:i/>
          <w:noProof w:val="0"/>
          <w:lang w:eastAsia="ru-RU"/>
        </w:rPr>
        <w:t>Ofertele înt</w:t>
      </w:r>
      <w:r w:rsidR="00AD62DE" w:rsidRPr="00FF430B">
        <w:rPr>
          <w:b/>
          <w:i/>
          <w:noProof w:val="0"/>
          <w:lang w:eastAsia="ru-RU"/>
        </w:rPr>
        <w:t>â</w:t>
      </w:r>
      <w:r w:rsidRPr="00FF430B">
        <w:rPr>
          <w:b/>
          <w:i/>
          <w:noProof w:val="0"/>
          <w:lang w:eastAsia="ru-RU"/>
        </w:rPr>
        <w:t xml:space="preserve">rziate vor fi respinse. </w:t>
      </w:r>
    </w:p>
    <w:p w14:paraId="52987C8B"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FF430B">
        <w:rPr>
          <w:b/>
          <w:i/>
          <w:noProof w:val="0"/>
          <w:lang w:eastAsia="ru-RU"/>
        </w:rPr>
        <w:t>Ofertanții sau reprezentanții acestora au dreptul să participe la deschiderea ofertelor, cu excepția cazului c</w:t>
      </w:r>
      <w:r w:rsidR="00AD62DE" w:rsidRPr="00FF430B">
        <w:rPr>
          <w:b/>
          <w:i/>
          <w:noProof w:val="0"/>
          <w:lang w:eastAsia="ru-RU"/>
        </w:rPr>
        <w:t>â</w:t>
      </w:r>
      <w:r w:rsidRPr="00FF430B">
        <w:rPr>
          <w:b/>
          <w:i/>
          <w:noProof w:val="0"/>
          <w:lang w:eastAsia="ru-RU"/>
        </w:rPr>
        <w:t>nd of</w:t>
      </w:r>
      <w:r w:rsidR="00E706C1" w:rsidRPr="00FF430B">
        <w:rPr>
          <w:b/>
          <w:i/>
          <w:noProof w:val="0"/>
          <w:lang w:eastAsia="ru-RU"/>
        </w:rPr>
        <w:t xml:space="preserve">ertele au fost depuse prin SIA </w:t>
      </w:r>
      <w:r w:rsidRPr="00FF430B">
        <w:rPr>
          <w:b/>
          <w:i/>
          <w:noProof w:val="0"/>
          <w:lang w:eastAsia="ru-RU"/>
        </w:rPr>
        <w:t>RSAP</w:t>
      </w:r>
      <w:r w:rsidRPr="00FF430B">
        <w:rPr>
          <w:b/>
          <w:noProof w:val="0"/>
          <w:lang w:eastAsia="ru-RU"/>
        </w:rPr>
        <w:t>.</w:t>
      </w:r>
    </w:p>
    <w:p w14:paraId="3EEEBC6F" w14:textId="77777777" w:rsidR="00631A2C" w:rsidRPr="00FF430B" w:rsidRDefault="00631A2C" w:rsidP="00864A45">
      <w:pPr>
        <w:numPr>
          <w:ilvl w:val="0"/>
          <w:numId w:val="31"/>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ofertele: __________________________________________________________________________</w:t>
      </w:r>
    </w:p>
    <w:p w14:paraId="67BFC34A" w14:textId="77777777" w:rsidR="00631A2C" w:rsidRPr="00FF430B" w:rsidRDefault="00631A2C" w:rsidP="00864A45">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eastAsia="ru-RU"/>
        </w:rPr>
      </w:pPr>
      <w:r w:rsidRPr="00FF430B">
        <w:rPr>
          <w:noProof w:val="0"/>
          <w:sz w:val="20"/>
          <w:lang w:eastAsia="ru-RU"/>
        </w:rPr>
        <w:t>(se specifică denumirea</w:t>
      </w:r>
      <w:r w:rsidR="00E706C1" w:rsidRPr="00FF430B">
        <w:rPr>
          <w:noProof w:val="0"/>
          <w:sz w:val="20"/>
          <w:lang w:eastAsia="ru-RU"/>
        </w:rPr>
        <w:t xml:space="preserve"> </w:t>
      </w:r>
      <w:r w:rsidRPr="00FF430B">
        <w:rPr>
          <w:noProof w:val="0"/>
          <w:sz w:val="20"/>
          <w:lang w:eastAsia="ru-RU"/>
        </w:rPr>
        <w:t>proiectului și/sau programului)</w:t>
      </w:r>
    </w:p>
    <w:p w14:paraId="0BA4D4F6" w14:textId="77777777" w:rsidR="00631A2C" w:rsidRPr="00FF430B" w:rsidRDefault="00631A2C" w:rsidP="000930AB">
      <w:pPr>
        <w:numPr>
          <w:ilvl w:val="0"/>
          <w:numId w:val="31"/>
        </w:numPr>
        <w:shd w:val="clear" w:color="auto" w:fill="FFFFFF" w:themeFill="background1"/>
        <w:tabs>
          <w:tab w:val="right" w:pos="426"/>
        </w:tabs>
        <w:spacing w:before="120"/>
        <w:ind w:left="360"/>
        <w:rPr>
          <w:b/>
          <w:noProof w:val="0"/>
          <w:lang w:eastAsia="ru-RU"/>
        </w:rPr>
      </w:pPr>
      <w:r w:rsidRPr="00FF430B">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864A45">
      <w:pPr>
        <w:numPr>
          <w:ilvl w:val="0"/>
          <w:numId w:val="31"/>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Pr="00FF430B">
        <w:rPr>
          <w:b/>
          <w:noProof w:val="0"/>
          <w:shd w:val="clear" w:color="auto" w:fill="FFFFFF" w:themeFill="background1"/>
          <w:lang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eastAsia="ru-RU"/>
        </w:rPr>
      </w:pPr>
    </w:p>
    <w:p w14:paraId="157C1EF9" w14:textId="77777777" w:rsidR="00631A2C" w:rsidRPr="00FF430B" w:rsidRDefault="00631A2C" w:rsidP="00631A2C">
      <w:pPr>
        <w:shd w:val="clear" w:color="auto" w:fill="FFFFFF" w:themeFill="background1"/>
        <w:spacing w:before="120" w:after="120"/>
        <w:rPr>
          <w:b/>
          <w:noProof w:val="0"/>
          <w:lang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Pr="00FF430B">
        <w:rPr>
          <w:b/>
        </w:rPr>
        <w:t>.</w:t>
      </w:r>
    </w:p>
    <w:p w14:paraId="4B75A6D9" w14:textId="77777777" w:rsidR="00631A2C" w:rsidRPr="00FF430B" w:rsidRDefault="00631A2C" w:rsidP="00631A2C">
      <w:pPr>
        <w:tabs>
          <w:tab w:val="decimal" w:pos="8364"/>
        </w:tabs>
        <w:spacing w:line="276" w:lineRule="auto"/>
        <w:ind w:right="-144"/>
        <w:jc w:val="center"/>
        <w:rPr>
          <w:b/>
          <w:bCs/>
          <w:color w:val="000000"/>
        </w:rPr>
      </w:pPr>
    </w:p>
    <w:p w14:paraId="7B8EBDFA" w14:textId="77777777" w:rsidR="00631A2C" w:rsidRPr="00FF430B" w:rsidRDefault="00631A2C" w:rsidP="00631A2C">
      <w:pPr>
        <w:tabs>
          <w:tab w:val="decimal" w:pos="8364"/>
        </w:tabs>
        <w:spacing w:line="276" w:lineRule="auto"/>
        <w:ind w:right="-144"/>
        <w:jc w:val="center"/>
        <w:rPr>
          <w:b/>
          <w:bCs/>
          <w:color w:val="000000"/>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4750ADA8" w14:textId="0A333588"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4</w:t>
      </w:r>
    </w:p>
    <w:p w14:paraId="7D22F2C0"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0C79F18" w14:textId="77777777" w:rsidR="00502EFF" w:rsidRPr="00FF430B" w:rsidRDefault="00502EFF" w:rsidP="00502EFF">
      <w:pPr>
        <w:jc w:val="right"/>
        <w:rPr>
          <w:noProof w:val="0"/>
        </w:rPr>
      </w:pPr>
      <w:r w:rsidRPr="00FF430B">
        <w:rPr>
          <w:noProof w:val="0"/>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eastAsia="zh-CN"/>
        </w:rPr>
      </w:pPr>
      <w:r w:rsidRPr="00FF430B">
        <w:rPr>
          <w:rFonts w:eastAsia="PMingLiU"/>
          <w:sz w:val="28"/>
          <w:szCs w:val="28"/>
          <w:lang w:eastAsia="zh-CN"/>
        </w:rPr>
        <w:t>PROCES-VERBAL CU PRIVIRE LA REZULTATELE</w:t>
      </w:r>
      <w:r w:rsidR="00A26B23" w:rsidRPr="00FF430B">
        <w:rPr>
          <w:rFonts w:eastAsia="PMingLiU"/>
          <w:sz w:val="28"/>
          <w:szCs w:val="28"/>
          <w:lang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eastAsia="zh-CN"/>
        </w:rPr>
      </w:pPr>
      <w:r w:rsidRPr="00FF430B">
        <w:rPr>
          <w:b w:val="0"/>
          <w:color w:val="000000"/>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rPr>
            </w:pPr>
            <w:r w:rsidRPr="00FF430B">
              <w:rPr>
                <w:b/>
                <w:bCs/>
              </w:rPr>
              <w:t>Autoritatea contractantă:</w:t>
            </w:r>
            <w:r w:rsidR="00427553" w:rsidRPr="00FF430B">
              <w:rPr>
                <w:b/>
                <w:bCs/>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rPr>
            </w:pPr>
            <w:r w:rsidRPr="00FF430B">
              <w:rPr>
                <w:b/>
                <w:bCs/>
              </w:rPr>
              <w:t>IDNO:</w:t>
            </w:r>
            <w:r w:rsidR="00427553" w:rsidRPr="00FF430B">
              <w:rPr>
                <w:b/>
                <w:bCs/>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rPr>
            </w:pPr>
            <w:r w:rsidRPr="00FF430B">
              <w:rPr>
                <w:b/>
                <w:bCs/>
              </w:rPr>
              <w:t>Procedura de achiziţie publică:</w:t>
            </w:r>
            <w:r w:rsidR="00427553" w:rsidRPr="00FF430B">
              <w:rPr>
                <w:b/>
                <w:bCs/>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rPr>
            </w:pPr>
            <w:r w:rsidRPr="00FF430B">
              <w:rPr>
                <w:b/>
                <w:bCs/>
              </w:rPr>
              <w:t>Nr.:</w:t>
            </w:r>
            <w:r w:rsidR="00427553" w:rsidRPr="00FF430B">
              <w:rPr>
                <w:b/>
                <w:bCs/>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rPr>
            </w:pPr>
            <w:r w:rsidRPr="00FF430B">
              <w:rPr>
                <w:b/>
                <w:bCs/>
              </w:rPr>
              <w:t>publicată în ___________link:___________________________________</w:t>
            </w:r>
            <w:r w:rsidR="00427553" w:rsidRPr="00FF430B">
              <w:rPr>
                <w:b/>
                <w:bCs/>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rPr>
            </w:pPr>
            <w:r w:rsidRPr="00FF430B">
              <w:rPr>
                <w:b/>
                <w:bCs/>
              </w:rPr>
              <w:t>Tipul obiectului de achiziţie:</w:t>
            </w:r>
            <w:r w:rsidR="00427553" w:rsidRPr="00FF430B">
              <w:rPr>
                <w:b/>
                <w:bCs/>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rPr>
            </w:pPr>
            <w:r w:rsidRPr="00FF430B">
              <w:rPr>
                <w:b/>
                <w:bCs/>
              </w:rPr>
              <w:t>Obiectul achiziţiei:</w:t>
            </w:r>
            <w:r w:rsidR="00427553" w:rsidRPr="00FF430B">
              <w:rPr>
                <w:b/>
                <w:bCs/>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rPr>
            </w:pPr>
            <w:r w:rsidRPr="00FF430B">
              <w:rPr>
                <w:b/>
                <w:bCs/>
              </w:rPr>
              <w:t>Cod CPV:</w:t>
            </w:r>
            <w:r w:rsidR="00427553" w:rsidRPr="00FF430B">
              <w:rPr>
                <w:b/>
                <w:bCs/>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eastAsia="zh-CN"/>
        </w:rPr>
      </w:pPr>
    </w:p>
    <w:p w14:paraId="6A38EEA6" w14:textId="46B8483C" w:rsidR="004063D9" w:rsidRPr="00FF430B" w:rsidRDefault="004063D9" w:rsidP="004063D9">
      <w:pPr>
        <w:pStyle w:val="Style3"/>
        <w:tabs>
          <w:tab w:val="left" w:pos="567"/>
        </w:tabs>
        <w:ind w:left="0" w:firstLine="0"/>
        <w:rPr>
          <w:rFonts w:eastAsia="PMingLiU"/>
          <w:b w:val="0"/>
          <w:lang w:eastAsia="zh-CN"/>
        </w:rPr>
      </w:pPr>
      <w:r w:rsidRPr="00FF430B">
        <w:rPr>
          <w:rFonts w:eastAsia="PMingLiU"/>
          <w:b w:val="0"/>
          <w:lang w:eastAsia="zh-CN"/>
        </w:rPr>
        <w:t xml:space="preserve">Grupul de lucru numit prin </w:t>
      </w:r>
      <w:r w:rsidRPr="00FF430B">
        <w:rPr>
          <w:rFonts w:eastAsia="PMingLiU"/>
          <w:lang w:eastAsia="zh-CN"/>
        </w:rPr>
        <w:t>Ordinul</w:t>
      </w:r>
      <w:r w:rsidR="00EC30C2" w:rsidRPr="00FF430B">
        <w:rPr>
          <w:rFonts w:eastAsia="PMingLiU"/>
          <w:lang w:eastAsia="zh-CN"/>
        </w:rPr>
        <w:t xml:space="preserve"> </w:t>
      </w:r>
      <w:r w:rsidRPr="00FF430B">
        <w:rPr>
          <w:rFonts w:eastAsia="PMingLiU"/>
          <w:lang w:eastAsia="zh-CN"/>
        </w:rPr>
        <w:t>(Decizia)</w:t>
      </w:r>
      <w:r w:rsidRPr="00FF430B">
        <w:rPr>
          <w:rFonts w:eastAsia="PMingLiU"/>
          <w:b w:val="0"/>
          <w:lang w:eastAsia="zh-CN"/>
        </w:rPr>
        <w:t xml:space="preserve">   nr.______ din__________________________a __________________________________________________av</w:t>
      </w:r>
      <w:r w:rsidR="00D1419B" w:rsidRPr="00FF430B">
        <w:rPr>
          <w:rFonts w:eastAsia="PMingLiU"/>
          <w:b w:val="0"/>
          <w:lang w:eastAsia="zh-CN"/>
        </w:rPr>
        <w:t>â</w:t>
      </w:r>
      <w:r w:rsidRPr="00FF430B">
        <w:rPr>
          <w:rFonts w:eastAsia="PMingLiU"/>
          <w:b w:val="0"/>
          <w:lang w:eastAsia="zh-CN"/>
        </w:rPr>
        <w:t>nd următoarea componenţă:</w:t>
      </w:r>
    </w:p>
    <w:p w14:paraId="252841AE" w14:textId="77777777" w:rsidR="004063D9" w:rsidRPr="00FF430B" w:rsidRDefault="004063D9" w:rsidP="0017664F">
      <w:pPr>
        <w:pStyle w:val="Style3"/>
        <w:tabs>
          <w:tab w:val="clear" w:pos="360"/>
          <w:tab w:val="left" w:pos="0"/>
        </w:tabs>
        <w:ind w:left="0" w:firstLine="0"/>
        <w:rPr>
          <w:rFonts w:eastAsia="PMingLiU"/>
          <w:b w:val="0"/>
          <w:lang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1._________________________ preşedinte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2. _________________________membru</w:t>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r>
      <w:r w:rsidRPr="00FF430B">
        <w:rPr>
          <w:rFonts w:eastAsia="PMingLiU"/>
          <w:b w:val="0"/>
          <w:lang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eastAsia="zh-CN"/>
        </w:rPr>
      </w:pPr>
      <w:r w:rsidRPr="00FF430B">
        <w:rPr>
          <w:rFonts w:eastAsia="PMingLiU"/>
          <w:b w:val="0"/>
          <w:lang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eastAsia="zh-CN"/>
        </w:rPr>
      </w:pPr>
      <w:r w:rsidRPr="00FF430B">
        <w:rPr>
          <w:rFonts w:eastAsia="PMingLiU"/>
          <w:b w:val="0"/>
          <w:lang w:eastAsia="zh-CN"/>
        </w:rPr>
        <w:t>etc.</w:t>
      </w:r>
    </w:p>
    <w:p w14:paraId="68EB9B72" w14:textId="77777777" w:rsidR="0017664F" w:rsidRPr="00FF430B" w:rsidRDefault="0017664F" w:rsidP="0017664F">
      <w:pPr>
        <w:pStyle w:val="Style3"/>
        <w:tabs>
          <w:tab w:val="left" w:pos="567"/>
        </w:tabs>
        <w:ind w:left="0" w:firstLine="0"/>
        <w:rPr>
          <w:rFonts w:eastAsia="PMingLiU"/>
          <w:b w:val="0"/>
          <w:lang w:eastAsia="zh-CN"/>
        </w:rPr>
      </w:pPr>
      <w:r w:rsidRPr="00FF430B">
        <w:rPr>
          <w:rFonts w:eastAsia="PMingLiU"/>
          <w:b w:val="0"/>
          <w:lang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eastAsia="zh-CN"/>
        </w:rPr>
      </w:pPr>
      <w:r w:rsidRPr="00FF430B">
        <w:rPr>
          <w:rFonts w:eastAsia="PMingLiU"/>
          <w:b w:val="0"/>
          <w:lang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 xml:space="preserve">Informaţia privind </w:t>
      </w:r>
      <w:r w:rsidR="00CF55CA" w:rsidRPr="00FF430B">
        <w:rPr>
          <w:rFonts w:eastAsia="PMingLiU"/>
          <w:lang w:eastAsia="zh-CN"/>
        </w:rPr>
        <w:t xml:space="preserve">întrunirea condițiilor de calificare și </w:t>
      </w:r>
      <w:r w:rsidR="00C32CB2" w:rsidRPr="00FF430B">
        <w:rPr>
          <w:rFonts w:eastAsia="PMingLiU"/>
          <w:lang w:eastAsia="zh-CN"/>
        </w:rPr>
        <w:t xml:space="preserve">de </w:t>
      </w:r>
      <w:r w:rsidR="00CF55CA" w:rsidRPr="00FF430B">
        <w:rPr>
          <w:rFonts w:eastAsia="PMingLiU"/>
          <w:lang w:eastAsia="zh-CN"/>
        </w:rPr>
        <w:t xml:space="preserve">selecție a </w:t>
      </w:r>
      <w:r w:rsidRPr="00FF430B">
        <w:rPr>
          <w:rFonts w:eastAsia="PMingLiU"/>
          <w:lang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rPr>
            </w:pPr>
            <w:r w:rsidRPr="00FF430B">
              <w:rPr>
                <w:bCs/>
                <w:color w:val="000000" w:themeColor="text1"/>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rPr>
            </w:pPr>
            <w:r w:rsidRPr="00FF430B">
              <w:rPr>
                <w:bCs/>
                <w:color w:val="000000" w:themeColor="text1"/>
              </w:rPr>
              <w:t xml:space="preserve">Documentele solicitate şi alte </w:t>
            </w:r>
            <w:r w:rsidRPr="00FF430B">
              <w:rPr>
                <w:bCs/>
                <w:color w:val="000000" w:themeColor="text1"/>
              </w:rPr>
              <w:lastRenderedPageBreak/>
              <w:t>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rPr>
            </w:pPr>
            <w:r w:rsidRPr="00FF430B">
              <w:rPr>
                <w:bCs/>
                <w:color w:val="000000" w:themeColor="text1"/>
              </w:rPr>
              <w:lastRenderedPageBreak/>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 respinși/descalificaţi:</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respinși din cauza neprezentării/necorespunderii documentelor de calificare</w:t>
      </w:r>
      <w:r w:rsidR="00B77248" w:rsidRPr="00FF430B">
        <w:rPr>
          <w:rFonts w:eastAsia="PMingLiU"/>
          <w:lang w:eastAsia="zh-CN"/>
        </w:rPr>
        <w:t xml:space="preserve"> și </w:t>
      </w:r>
      <w:r w:rsidR="00C32CB2" w:rsidRPr="00FF430B">
        <w:rPr>
          <w:rFonts w:eastAsia="PMingLiU"/>
          <w:lang w:eastAsia="zh-CN"/>
        </w:rPr>
        <w:t xml:space="preserve">de </w:t>
      </w:r>
      <w:r w:rsidR="00B77248" w:rsidRPr="00FF430B">
        <w:rPr>
          <w:rFonts w:eastAsia="PMingLiU"/>
          <w:lang w:eastAsia="zh-CN"/>
        </w:rPr>
        <w:t>selecție</w:t>
      </w:r>
      <w:r w:rsidRPr="00FF430B">
        <w:rPr>
          <w:rFonts w:eastAsia="PMingLiU"/>
          <w:lang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eastAsia="zh-CN"/>
        </w:rPr>
      </w:pPr>
      <w:r w:rsidRPr="00FF430B">
        <w:rPr>
          <w:rFonts w:eastAsia="PMingLiU"/>
          <w:b w:val="0"/>
          <w:lang w:eastAsia="zh-CN"/>
        </w:rPr>
        <w:t>De asemenea</w:t>
      </w:r>
      <w:r w:rsidR="001C439F" w:rsidRPr="00FF430B">
        <w:rPr>
          <w:rFonts w:eastAsia="PMingLiU"/>
          <w:b w:val="0"/>
          <w:lang w:eastAsia="zh-CN"/>
        </w:rPr>
        <w:t>,</w:t>
      </w:r>
      <w:r w:rsidRPr="00FF430B">
        <w:rPr>
          <w:rFonts w:eastAsia="PMingLiU"/>
          <w:b w:val="0"/>
          <w:lang w:eastAsia="zh-CN"/>
        </w:rPr>
        <w:t xml:space="preserve"> autoritatea contractantă va informa</w:t>
      </w:r>
      <w:r w:rsidR="00FA0A8D" w:rsidRPr="00FF430B">
        <w:rPr>
          <w:rFonts w:eastAsia="PMingLiU"/>
          <w:b w:val="0"/>
          <w:lang w:eastAsia="zh-CN"/>
        </w:rPr>
        <w:t xml:space="preserve"> </w:t>
      </w:r>
      <w:r w:rsidRPr="00FF430B">
        <w:rPr>
          <w:rFonts w:eastAsia="PMingLiU"/>
          <w:b w:val="0"/>
          <w:lang w:eastAsia="zh-CN"/>
        </w:rPr>
        <w:t>ceilalți candidați neselectați</w:t>
      </w:r>
      <w:r w:rsidR="00FA0A8D" w:rsidRPr="00FF430B">
        <w:rPr>
          <w:rFonts w:eastAsia="PMingLiU"/>
          <w:b w:val="0"/>
          <w:lang w:eastAsia="zh-CN"/>
        </w:rPr>
        <w:t xml:space="preserve"> </w:t>
      </w:r>
      <w:r w:rsidRPr="00FF430B">
        <w:rPr>
          <w:rFonts w:eastAsia="PMingLiU"/>
          <w:b w:val="0"/>
          <w:lang w:eastAsia="zh-CN"/>
        </w:rPr>
        <w:t>despre rezultatele</w:t>
      </w:r>
      <w:r w:rsidR="00FA0A8D" w:rsidRPr="00FF430B">
        <w:rPr>
          <w:rFonts w:eastAsia="PMingLiU"/>
          <w:b w:val="0"/>
          <w:lang w:eastAsia="zh-CN"/>
        </w:rPr>
        <w:t xml:space="preserve"> </w:t>
      </w:r>
      <w:r w:rsidRPr="00FF430B">
        <w:rPr>
          <w:rFonts w:eastAsia="PMingLiU"/>
          <w:b w:val="0"/>
          <w:lang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Candidații preselec</w:t>
      </w:r>
      <w:r w:rsidR="003C4159" w:rsidRPr="00FF430B">
        <w:rPr>
          <w:rFonts w:eastAsia="PMingLiU"/>
          <w:lang w:eastAsia="zh-CN"/>
        </w:rPr>
        <w:t>ta</w:t>
      </w:r>
      <w:r w:rsidRPr="00FF430B">
        <w:rPr>
          <w:rFonts w:eastAsia="PMingLiU"/>
          <w:lang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eastAsia="zh-CN"/>
        </w:rPr>
      </w:pPr>
      <w:r w:rsidRPr="00FF430B">
        <w:rPr>
          <w:rFonts w:eastAsia="PMingLiU"/>
          <w:lang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eastAsia="zh-CN"/>
        </w:rPr>
      </w:pPr>
      <w:r w:rsidRPr="00FF430B">
        <w:rPr>
          <w:rFonts w:eastAsia="PMingLiU"/>
          <w:lang w:eastAsia="zh-CN"/>
        </w:rPr>
        <w:t>Organizatorul procedurii de preselecție de achiziţie publică va anunţa şi va invita în scris</w:t>
      </w:r>
      <w:r w:rsidR="00D208D2" w:rsidRPr="00FF430B">
        <w:rPr>
          <w:rFonts w:eastAsia="PMingLiU"/>
          <w:lang w:eastAsia="zh-CN"/>
        </w:rPr>
        <w:t>/prin mijloace electronice</w:t>
      </w:r>
      <w:r w:rsidR="00FA0A8D" w:rsidRPr="00FF430B">
        <w:rPr>
          <w:rFonts w:eastAsia="PMingLiU"/>
          <w:lang w:eastAsia="zh-CN"/>
        </w:rPr>
        <w:t xml:space="preserve"> </w:t>
      </w:r>
      <w:r w:rsidRPr="00FF430B">
        <w:rPr>
          <w:rFonts w:eastAsia="PMingLiU"/>
          <w:lang w:eastAsia="zh-CN"/>
        </w:rPr>
        <w:t>candidații</w:t>
      </w:r>
      <w:r w:rsidR="00FA0A8D" w:rsidRPr="00FF430B">
        <w:rPr>
          <w:rFonts w:eastAsia="PMingLiU"/>
          <w:lang w:eastAsia="zh-CN"/>
        </w:rPr>
        <w:t xml:space="preserve"> </w:t>
      </w:r>
      <w:r w:rsidR="00BC7216" w:rsidRPr="00FF430B">
        <w:rPr>
          <w:rFonts w:eastAsia="PMingLiU"/>
          <w:lang w:eastAsia="zh-CN"/>
        </w:rPr>
        <w:t>selectați</w:t>
      </w:r>
      <w:r w:rsidRPr="00FF430B">
        <w:rPr>
          <w:rFonts w:eastAsia="PMingLiU"/>
          <w:lang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eastAsia="zh-CN"/>
        </w:rPr>
      </w:pPr>
      <w:r w:rsidRPr="00FF430B">
        <w:rPr>
          <w:rFonts w:eastAsia="PMingLiU"/>
          <w:b w:val="0"/>
          <w:i/>
          <w:lang w:eastAsia="zh-CN"/>
        </w:rPr>
        <w:t>Rezultatele în urma dialogului cu candidaţii admişi în urma preselecţiei(Dialog competitiv), pentru identificarea soluţiei/soluţiilor care să răspundă necesităţilor autorităţii contractante şi în baza căreia/cărora candidaţii vor elabora şi vor depune oferta finală</w:t>
      </w:r>
      <w:r w:rsidRPr="00FF430B">
        <w:rPr>
          <w:rFonts w:eastAsia="PMingLiU"/>
          <w:b w:val="0"/>
          <w:lang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eastAsia="zh-CN"/>
        </w:rPr>
      </w:pPr>
      <w:r w:rsidRPr="00FF430B">
        <w:rPr>
          <w:rFonts w:eastAsia="PMingLiU"/>
          <w:lang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eastAsia="zh-CN"/>
        </w:rPr>
      </w:pPr>
    </w:p>
    <w:p w14:paraId="1630A35E" w14:textId="77777777" w:rsidR="00EC4378" w:rsidRPr="00FF430B" w:rsidRDefault="00EC4378" w:rsidP="00244A30">
      <w:pPr>
        <w:pStyle w:val="Style3"/>
        <w:tabs>
          <w:tab w:val="left" w:pos="567"/>
        </w:tabs>
        <w:ind w:hanging="1338"/>
        <w:jc w:val="both"/>
        <w:rPr>
          <w:rFonts w:eastAsia="PMingLiU"/>
          <w:lang w:eastAsia="zh-CN"/>
        </w:rPr>
      </w:pPr>
      <w:r w:rsidRPr="00FF430B">
        <w:rPr>
          <w:rFonts w:eastAsia="PMingLiU"/>
          <w:lang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1.</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2.</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eastAsia="zh-CN"/>
        </w:rPr>
      </w:pPr>
      <w:r w:rsidRPr="00FF430B">
        <w:rPr>
          <w:rFonts w:eastAsia="PMingLiU"/>
          <w:lang w:eastAsia="zh-CN"/>
        </w:rPr>
        <w:t>3.</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eastAsia="zh-CN"/>
        </w:rPr>
      </w:pPr>
      <w:r w:rsidRPr="00FF430B">
        <w:rPr>
          <w:rFonts w:eastAsia="PMingLiU"/>
          <w:lang w:eastAsia="zh-CN"/>
        </w:rPr>
        <w:t>4.</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5.</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r w:rsidR="00EC4378" w:rsidRPr="00FF430B">
        <w:rPr>
          <w:rFonts w:eastAsia="PMingLiU"/>
          <w:lang w:eastAsia="zh-CN"/>
        </w:rPr>
        <w:t>____________________</w:t>
      </w:r>
      <w:r w:rsidR="00EC4378" w:rsidRPr="00FF430B">
        <w:rPr>
          <w:rFonts w:eastAsia="PMingLiU"/>
          <w:lang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eastAsia="zh-CN"/>
        </w:rPr>
      </w:pPr>
      <w:r w:rsidRPr="00FF430B">
        <w:rPr>
          <w:rFonts w:eastAsia="PMingLiU"/>
          <w:lang w:eastAsia="zh-CN"/>
        </w:rPr>
        <w:t>etc.</w:t>
      </w:r>
      <w:r w:rsidRPr="00FF430B">
        <w:rPr>
          <w:rFonts w:eastAsia="PMingLiU"/>
          <w:lang w:eastAsia="zh-CN"/>
        </w:rPr>
        <w:tab/>
      </w:r>
      <w:r w:rsidRPr="00FF430B">
        <w:rPr>
          <w:rFonts w:eastAsia="PMingLiU"/>
          <w:lang w:eastAsia="zh-CN"/>
        </w:rPr>
        <w:tab/>
      </w:r>
      <w:r w:rsidRPr="00FF430B">
        <w:rPr>
          <w:rFonts w:eastAsia="PMingLiU"/>
          <w:lang w:eastAsia="zh-CN"/>
        </w:rPr>
        <w:tab/>
      </w:r>
      <w:r w:rsidRPr="00FF430B">
        <w:rPr>
          <w:rFonts w:eastAsia="PMingLiU"/>
          <w:lang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eastAsia="zh-CN"/>
        </w:rPr>
      </w:pPr>
    </w:p>
    <w:p w14:paraId="0433DA9E" w14:textId="26E02AB2"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5</w:t>
      </w:r>
    </w:p>
    <w:p w14:paraId="5456847D"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62585E1" w14:textId="77777777" w:rsidR="00502EFF" w:rsidRPr="00FF430B" w:rsidRDefault="00502EFF" w:rsidP="00502EFF">
      <w:pPr>
        <w:jc w:val="right"/>
        <w:rPr>
          <w:noProof w:val="0"/>
        </w:rPr>
      </w:pPr>
      <w:r w:rsidRPr="00FF430B">
        <w:rPr>
          <w:noProof w:val="0"/>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eastAsia="zh-CN"/>
        </w:rPr>
      </w:pPr>
    </w:p>
    <w:p w14:paraId="2378D0BA" w14:textId="77777777" w:rsidR="009D62FF" w:rsidRPr="00FF430B" w:rsidRDefault="009D62FF" w:rsidP="009D62FF">
      <w:pPr>
        <w:spacing w:before="240" w:after="160"/>
        <w:jc w:val="center"/>
        <w:rPr>
          <w:rFonts w:eastAsia="Calibri"/>
          <w:b/>
          <w:noProof w:val="0"/>
          <w:sz w:val="28"/>
          <w:szCs w:val="28"/>
        </w:rPr>
      </w:pPr>
      <w:r w:rsidRPr="00FF430B">
        <w:rPr>
          <w:rFonts w:eastAsia="Calibri"/>
          <w:b/>
          <w:noProof w:val="0"/>
          <w:sz w:val="28"/>
          <w:szCs w:val="28"/>
        </w:rPr>
        <w:t>ANUNȚ DE ATRIBUIRE</w:t>
      </w:r>
    </w:p>
    <w:p w14:paraId="6CEC4057" w14:textId="77777777" w:rsidR="009D62FF" w:rsidRPr="00FF430B" w:rsidRDefault="009D62FF" w:rsidP="009D62FF">
      <w:pPr>
        <w:spacing w:after="160"/>
        <w:jc w:val="center"/>
        <w:rPr>
          <w:rFonts w:eastAsia="Calibri"/>
          <w:noProof w:val="0"/>
          <w:u w:val="single"/>
        </w:rPr>
      </w:pPr>
      <w:r w:rsidRPr="00FF430B">
        <w:rPr>
          <w:rFonts w:eastAsia="Cambria"/>
          <w:noProof w:val="0"/>
        </w:rPr>
        <w:t>Nr.din___________</w:t>
      </w:r>
    </w:p>
    <w:p w14:paraId="3E6D4277" w14:textId="77777777" w:rsidR="009D62FF" w:rsidRPr="00FF430B" w:rsidRDefault="009D62FF" w:rsidP="002F556B">
      <w:pPr>
        <w:numPr>
          <w:ilvl w:val="0"/>
          <w:numId w:val="28"/>
        </w:numPr>
        <w:spacing w:after="160" w:line="259" w:lineRule="auto"/>
        <w:contextualSpacing/>
        <w:jc w:val="both"/>
        <w:rPr>
          <w:rFonts w:eastAsia="Calibri"/>
          <w:b/>
          <w:noProof w:val="0"/>
        </w:rPr>
      </w:pPr>
      <w:r w:rsidRPr="00FF430B">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rPr>
            </w:pPr>
            <w:r w:rsidRPr="00FF430B">
              <w:rPr>
                <w:rFonts w:eastAsia="Calibri"/>
                <w:noProof w:val="0"/>
              </w:rPr>
              <w:t>Denumirea autorității contractante</w:t>
            </w:r>
          </w:p>
        </w:tc>
        <w:tc>
          <w:tcPr>
            <w:tcW w:w="5528" w:type="dxa"/>
          </w:tcPr>
          <w:p w14:paraId="6EA0A9FC" w14:textId="77777777" w:rsidR="009D62FF" w:rsidRPr="00FF430B" w:rsidRDefault="009D62FF" w:rsidP="009D62FF">
            <w:pPr>
              <w:ind w:right="-1"/>
              <w:jc w:val="both"/>
              <w:rPr>
                <w:rFonts w:eastAsia="Cambria"/>
                <w:noProof w:val="0"/>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rPr>
            </w:pPr>
            <w:r w:rsidRPr="00FF430B">
              <w:rPr>
                <w:rFonts w:eastAsia="Cambria"/>
                <w:noProof w:val="0"/>
              </w:rPr>
              <w:t>Localitate</w:t>
            </w:r>
          </w:p>
        </w:tc>
        <w:tc>
          <w:tcPr>
            <w:tcW w:w="5528" w:type="dxa"/>
          </w:tcPr>
          <w:p w14:paraId="75A81421" w14:textId="77777777" w:rsidR="009D62FF" w:rsidRPr="00FF430B" w:rsidRDefault="009D62FF" w:rsidP="009D62FF">
            <w:pPr>
              <w:ind w:right="-1"/>
              <w:jc w:val="both"/>
              <w:rPr>
                <w:rFonts w:eastAsia="Cambria"/>
                <w:noProof w:val="0"/>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rPr>
            </w:pPr>
            <w:r w:rsidRPr="00FF430B">
              <w:rPr>
                <w:rFonts w:eastAsia="Calibri"/>
                <w:noProof w:val="0"/>
              </w:rPr>
              <w:t>IDNO</w:t>
            </w:r>
          </w:p>
        </w:tc>
        <w:tc>
          <w:tcPr>
            <w:tcW w:w="5528" w:type="dxa"/>
          </w:tcPr>
          <w:p w14:paraId="1BE8D269" w14:textId="77777777" w:rsidR="009D62FF" w:rsidRPr="00FF430B" w:rsidRDefault="009D62FF" w:rsidP="009D62FF">
            <w:pPr>
              <w:ind w:right="-1"/>
              <w:jc w:val="both"/>
              <w:rPr>
                <w:rFonts w:eastAsia="Cambria"/>
                <w:noProof w:val="0"/>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rPr>
            </w:pPr>
            <w:r w:rsidRPr="00FF430B">
              <w:rPr>
                <w:rFonts w:eastAsia="Calibri"/>
                <w:noProof w:val="0"/>
              </w:rPr>
              <w:t>Adresa</w:t>
            </w:r>
          </w:p>
        </w:tc>
        <w:tc>
          <w:tcPr>
            <w:tcW w:w="5528" w:type="dxa"/>
          </w:tcPr>
          <w:p w14:paraId="091F016B" w14:textId="77777777" w:rsidR="009D62FF" w:rsidRPr="00FF430B" w:rsidRDefault="009D62FF" w:rsidP="009D62FF">
            <w:pPr>
              <w:ind w:right="-1"/>
              <w:jc w:val="both"/>
              <w:rPr>
                <w:rFonts w:eastAsia="Cambria"/>
                <w:noProof w:val="0"/>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rPr>
            </w:pPr>
            <w:r w:rsidRPr="00FF430B">
              <w:rPr>
                <w:rFonts w:eastAsia="Calibri"/>
                <w:noProof w:val="0"/>
              </w:rPr>
              <w:t>Număr de telefon/fax</w:t>
            </w:r>
          </w:p>
        </w:tc>
        <w:tc>
          <w:tcPr>
            <w:tcW w:w="5528" w:type="dxa"/>
          </w:tcPr>
          <w:p w14:paraId="78B55624" w14:textId="77777777" w:rsidR="009D62FF" w:rsidRPr="00FF430B" w:rsidRDefault="009D62FF" w:rsidP="009D62FF">
            <w:pPr>
              <w:ind w:right="-1"/>
              <w:jc w:val="both"/>
              <w:rPr>
                <w:rFonts w:eastAsia="Cambria"/>
                <w:noProof w:val="0"/>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rPr>
            </w:pPr>
            <w:r w:rsidRPr="00FF430B">
              <w:rPr>
                <w:rFonts w:eastAsia="Calibri"/>
                <w:noProof w:val="0"/>
              </w:rPr>
              <w:t>E-mail</w:t>
            </w:r>
          </w:p>
        </w:tc>
        <w:tc>
          <w:tcPr>
            <w:tcW w:w="5528" w:type="dxa"/>
          </w:tcPr>
          <w:p w14:paraId="043D8E2D" w14:textId="77777777" w:rsidR="009D62FF" w:rsidRPr="00FF430B" w:rsidRDefault="009D62FF" w:rsidP="009D62FF">
            <w:pPr>
              <w:ind w:right="-1"/>
              <w:jc w:val="both"/>
              <w:rPr>
                <w:rFonts w:eastAsia="Cambria"/>
                <w:noProof w:val="0"/>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rPr>
            </w:pPr>
            <w:r w:rsidRPr="00FF430B">
              <w:rPr>
                <w:rFonts w:eastAsia="Calibri"/>
                <w:noProof w:val="0"/>
              </w:rPr>
              <w:t>Pagina web oficială</w:t>
            </w:r>
          </w:p>
        </w:tc>
        <w:tc>
          <w:tcPr>
            <w:tcW w:w="5528" w:type="dxa"/>
          </w:tcPr>
          <w:p w14:paraId="3715D109" w14:textId="77777777" w:rsidR="009D62FF" w:rsidRPr="00FF430B" w:rsidRDefault="009D62FF" w:rsidP="009D62FF">
            <w:pPr>
              <w:ind w:right="-1"/>
              <w:jc w:val="both"/>
              <w:rPr>
                <w:rFonts w:eastAsia="Cambria"/>
                <w:noProof w:val="0"/>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rPr>
            </w:pPr>
            <w:r w:rsidRPr="00FF430B">
              <w:rPr>
                <w:rFonts w:eastAsia="Calibri"/>
                <w:noProof w:val="0"/>
              </w:rPr>
              <w:t>Persoana de contact</w:t>
            </w:r>
          </w:p>
        </w:tc>
        <w:tc>
          <w:tcPr>
            <w:tcW w:w="5528" w:type="dxa"/>
          </w:tcPr>
          <w:p w14:paraId="00459C4E" w14:textId="77777777" w:rsidR="009D62FF" w:rsidRPr="00FF430B" w:rsidRDefault="009D62FF" w:rsidP="009D62FF">
            <w:pPr>
              <w:ind w:right="-1"/>
              <w:jc w:val="both"/>
              <w:rPr>
                <w:rFonts w:eastAsia="Cambria"/>
                <w:noProof w:val="0"/>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rPr>
            </w:pPr>
            <w:r w:rsidRPr="00FF430B">
              <w:rPr>
                <w:rFonts w:eastAsia="Calibri"/>
                <w:noProof w:val="0"/>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rPr>
            </w:pPr>
            <w:r w:rsidRPr="00FF430B">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rPr>
            </w:pPr>
          </w:p>
        </w:tc>
      </w:tr>
    </w:tbl>
    <w:p w14:paraId="7E1B20DA" w14:textId="77777777" w:rsidR="009D62FF" w:rsidRPr="00FF430B" w:rsidRDefault="009D62FF" w:rsidP="002F556B">
      <w:pPr>
        <w:numPr>
          <w:ilvl w:val="0"/>
          <w:numId w:val="28"/>
        </w:numPr>
        <w:spacing w:before="240" w:after="160" w:line="259" w:lineRule="auto"/>
        <w:contextualSpacing/>
        <w:jc w:val="both"/>
        <w:rPr>
          <w:rFonts w:eastAsia="Calibri"/>
          <w:noProof w:val="0"/>
        </w:rPr>
      </w:pPr>
      <w:r w:rsidRPr="00FF430B">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eastAsia="ro-RO"/>
              </w:rPr>
            </w:pPr>
            <w:r w:rsidRPr="00FF430B">
              <w:rPr>
                <w:i/>
                <w:noProof w:val="0"/>
                <w:sz w:val="20"/>
                <w:szCs w:val="20"/>
                <w:lang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eastAsia="ro-RO"/>
              </w:rPr>
            </w:pPr>
            <w:r w:rsidRPr="00FF430B">
              <w:rPr>
                <w:noProof w:val="0"/>
                <w:lang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eastAsia="ro-RO"/>
              </w:rPr>
            </w:pPr>
            <w:r w:rsidRPr="00FF430B">
              <w:rPr>
                <w:noProof w:val="0"/>
                <w:lang w:eastAsia="ro-RO"/>
              </w:rPr>
              <w:t>Servicii</w:t>
            </w:r>
            <w:r w:rsidR="002A6E99" w:rsidRPr="00FF430B">
              <w:rPr>
                <w:noProof w:val="0"/>
                <w:lang w:eastAsia="ro-RO"/>
              </w:rPr>
              <w:t xml:space="preserve"> de proiectare</w:t>
            </w:r>
            <w:r w:rsidRPr="00FF430B">
              <w:rPr>
                <w:noProof w:val="0"/>
                <w:lang w:eastAsia="ro-RO"/>
              </w:rPr>
              <w:t xml:space="preserve"> □  </w:t>
            </w:r>
          </w:p>
          <w:p w14:paraId="7AE870E1" w14:textId="77777777" w:rsidR="009D62FF" w:rsidRPr="00FF430B" w:rsidRDefault="009D62FF" w:rsidP="009D62FF">
            <w:pPr>
              <w:spacing w:after="160" w:line="259" w:lineRule="auto"/>
              <w:ind w:right="-1"/>
              <w:jc w:val="both"/>
              <w:rPr>
                <w:noProof w:val="0"/>
                <w:lang w:eastAsia="ro-RO"/>
              </w:rPr>
            </w:pPr>
            <w:r w:rsidRPr="00FF430B">
              <w:rPr>
                <w:noProof w:val="0"/>
                <w:lang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eastAsia="ro-RO"/>
              </w:rPr>
            </w:pPr>
            <w:r w:rsidRPr="00FF430B">
              <w:rPr>
                <w:noProof w:val="0"/>
                <w:lang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eastAsia="ro-RO"/>
              </w:rPr>
            </w:pPr>
            <w:r w:rsidRPr="00FF430B">
              <w:rPr>
                <w:noProof w:val="0"/>
                <w:lang w:eastAsia="ro-RO"/>
              </w:rPr>
              <w:t>Anunțul de participare</w:t>
            </w:r>
          </w:p>
          <w:p w14:paraId="358BF1A2" w14:textId="77777777" w:rsidR="009D62FF" w:rsidRPr="00FF430B" w:rsidRDefault="009D62FF" w:rsidP="009D62FF">
            <w:pPr>
              <w:spacing w:after="160" w:line="259" w:lineRule="auto"/>
              <w:ind w:right="-1"/>
              <w:jc w:val="both"/>
              <w:rPr>
                <w:i/>
                <w:noProof w:val="0"/>
                <w:lang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rPr>
            </w:pPr>
            <w:r w:rsidRPr="00FF430B">
              <w:rPr>
                <w:rFonts w:eastAsia="Cambria"/>
                <w:noProof w:val="0"/>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eastAsia="ro-RO"/>
              </w:rPr>
            </w:pPr>
            <w:r w:rsidRPr="00FF430B">
              <w:rPr>
                <w:noProof w:val="0"/>
                <w:lang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eastAsia="ro-RO"/>
              </w:rPr>
            </w:pPr>
            <w:r w:rsidRPr="00FF430B">
              <w:rPr>
                <w:noProof w:val="0"/>
                <w:lang w:eastAsia="ro-RO"/>
              </w:rPr>
              <w:t>Prețul cel mai scăzut □</w:t>
            </w:r>
          </w:p>
          <w:p w14:paraId="4E53B43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Costul cel mai scăzut □</w:t>
            </w:r>
          </w:p>
          <w:p w14:paraId="7C359C2F"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calitate-preț □</w:t>
            </w:r>
          </w:p>
          <w:p w14:paraId="2FB5C118" w14:textId="77777777" w:rsidR="009D62FF" w:rsidRPr="00FF430B" w:rsidRDefault="009D62FF" w:rsidP="009D62FF">
            <w:pPr>
              <w:spacing w:after="160" w:line="259" w:lineRule="auto"/>
              <w:ind w:right="-1"/>
              <w:jc w:val="both"/>
              <w:rPr>
                <w:noProof w:val="0"/>
                <w:lang w:eastAsia="ro-RO"/>
              </w:rPr>
            </w:pPr>
            <w:r w:rsidRPr="00FF430B">
              <w:rPr>
                <w:noProof w:val="0"/>
                <w:lang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eastAsia="ro-RO"/>
              </w:rPr>
            </w:pPr>
            <w:r w:rsidRPr="00FF430B">
              <w:rPr>
                <w:noProof w:val="0"/>
              </w:rPr>
              <w:t xml:space="preserve">Tehnici și instrumente specifice de </w:t>
            </w:r>
            <w:r w:rsidRPr="00FF430B">
              <w:rPr>
                <w:noProof w:val="0"/>
              </w:rPr>
              <w:lastRenderedPageBreak/>
              <w:t>atribuire utilizate</w:t>
            </w:r>
          </w:p>
        </w:tc>
        <w:tc>
          <w:tcPr>
            <w:tcW w:w="5570" w:type="dxa"/>
          </w:tcPr>
          <w:p w14:paraId="2C082655" w14:textId="77777777" w:rsidR="009D62FF" w:rsidRPr="00FF430B" w:rsidRDefault="009D62FF" w:rsidP="009D62FF">
            <w:pPr>
              <w:spacing w:after="160" w:line="259" w:lineRule="auto"/>
              <w:ind w:right="-1"/>
              <w:jc w:val="both"/>
              <w:rPr>
                <w:noProof w:val="0"/>
                <w:lang w:eastAsia="ro-RO"/>
              </w:rPr>
            </w:pPr>
            <w:r w:rsidRPr="00FF430B">
              <w:rPr>
                <w:noProof w:val="0"/>
                <w:lang w:eastAsia="ro-RO"/>
              </w:rPr>
              <w:lastRenderedPageBreak/>
              <w:t xml:space="preserve">Acord-cadru □ </w:t>
            </w:r>
          </w:p>
          <w:p w14:paraId="4FB35669" w14:textId="77777777" w:rsidR="009D62FF" w:rsidRPr="00FF430B" w:rsidRDefault="009D62FF" w:rsidP="009D62FF">
            <w:pPr>
              <w:spacing w:after="160" w:line="259" w:lineRule="auto"/>
              <w:ind w:right="-1"/>
              <w:jc w:val="both"/>
              <w:rPr>
                <w:noProof w:val="0"/>
                <w:lang w:eastAsia="ro-RO"/>
              </w:rPr>
            </w:pPr>
            <w:r w:rsidRPr="00FF430B">
              <w:rPr>
                <w:noProof w:val="0"/>
              </w:rPr>
              <w:lastRenderedPageBreak/>
              <w:t xml:space="preserve">Sistem dinamic de achiziții </w:t>
            </w:r>
            <w:r w:rsidRPr="00FF430B">
              <w:rPr>
                <w:noProof w:val="0"/>
                <w:lang w:eastAsia="ro-RO"/>
              </w:rPr>
              <w:t xml:space="preserve">□ </w:t>
            </w:r>
          </w:p>
          <w:p w14:paraId="2E06C839" w14:textId="77777777" w:rsidR="009D62FF" w:rsidRPr="00FF430B" w:rsidRDefault="009D62FF" w:rsidP="009D62FF">
            <w:pPr>
              <w:spacing w:after="160" w:line="259" w:lineRule="auto"/>
              <w:ind w:right="-1"/>
              <w:jc w:val="both"/>
              <w:rPr>
                <w:noProof w:val="0"/>
                <w:lang w:eastAsia="ro-RO"/>
              </w:rPr>
            </w:pPr>
            <w:r w:rsidRPr="00FF430B">
              <w:rPr>
                <w:noProof w:val="0"/>
                <w:lang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lastRenderedPageBreak/>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rPr>
            </w:pPr>
            <w:r w:rsidRPr="00FF430B">
              <w:rPr>
                <w:rFonts w:eastAsia="Calibri"/>
                <w:noProof w:val="0"/>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rPr>
            </w:pPr>
          </w:p>
        </w:tc>
        <w:tc>
          <w:tcPr>
            <w:tcW w:w="5570" w:type="dxa"/>
          </w:tcPr>
          <w:p w14:paraId="1B330D80"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rPr>
            </w:pPr>
          </w:p>
        </w:tc>
        <w:tc>
          <w:tcPr>
            <w:tcW w:w="5570" w:type="dxa"/>
          </w:tcPr>
          <w:p w14:paraId="1ACE9B18"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rPr>
            </w:pPr>
          </w:p>
        </w:tc>
        <w:tc>
          <w:tcPr>
            <w:tcW w:w="5570" w:type="dxa"/>
          </w:tcPr>
          <w:p w14:paraId="6C0471B2" w14:textId="77777777" w:rsidR="009D62FF" w:rsidRPr="00FF430B" w:rsidRDefault="009D62FF" w:rsidP="009D62FF">
            <w:pPr>
              <w:spacing w:after="160" w:line="259" w:lineRule="auto"/>
              <w:ind w:right="-1"/>
              <w:jc w:val="both"/>
              <w:rPr>
                <w:noProof w:val="0"/>
                <w:lang w:eastAsia="ro-RO"/>
              </w:rPr>
            </w:pPr>
            <w:r w:rsidRPr="00FF430B">
              <w:rPr>
                <w:rFonts w:eastAsia="Calibri"/>
                <w:noProof w:val="0"/>
              </w:rPr>
              <w:t>Pe cale electronică:</w:t>
            </w:r>
          </w:p>
        </w:tc>
      </w:tr>
    </w:tbl>
    <w:p w14:paraId="41CFCDFB" w14:textId="77777777" w:rsidR="009D62FF" w:rsidRPr="00FF430B" w:rsidRDefault="009D62FF" w:rsidP="002F556B">
      <w:pPr>
        <w:numPr>
          <w:ilvl w:val="0"/>
          <w:numId w:val="28"/>
        </w:numPr>
        <w:tabs>
          <w:tab w:val="left" w:pos="1134"/>
          <w:tab w:val="left" w:pos="2694"/>
        </w:tabs>
        <w:spacing w:before="240" w:after="160" w:line="259" w:lineRule="auto"/>
        <w:jc w:val="both"/>
        <w:rPr>
          <w:rFonts w:eastAsia="Calibri"/>
          <w:b/>
          <w:noProof w:val="0"/>
        </w:rPr>
      </w:pPr>
      <w:r w:rsidRPr="00FF430B">
        <w:rPr>
          <w:rFonts w:eastAsia="Calibri"/>
          <w:b/>
          <w:noProof w:val="0"/>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rPr>
      </w:pPr>
      <w:r w:rsidRPr="00FF430B">
        <w:rPr>
          <w:rFonts w:eastAsia="Calibri"/>
          <w:noProof w:val="0"/>
        </w:rPr>
        <w:t>În urma examinări</w:t>
      </w:r>
      <w:r w:rsidR="002439D3" w:rsidRPr="00FF430B">
        <w:rPr>
          <w:rFonts w:eastAsia="Calibri"/>
          <w:noProof w:val="0"/>
        </w:rPr>
        <w:t>i</w:t>
      </w:r>
      <w:r w:rsidRPr="00FF430B">
        <w:rPr>
          <w:rFonts w:eastAsia="Calibri"/>
          <w:noProof w:val="0"/>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rPr>
            </w:pPr>
            <w:r w:rsidRPr="00FF430B">
              <w:rPr>
                <w:rFonts w:eastAsia="Calibri"/>
                <w:i/>
                <w:noProof w:val="0"/>
                <w:sz w:val="20"/>
                <w:szCs w:val="20"/>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rPr>
            </w:pPr>
            <w:r w:rsidRPr="00FF430B">
              <w:rPr>
                <w:noProof w:val="0"/>
                <w:lang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eastAsia="ro-RO"/>
              </w:rPr>
            </w:pPr>
            <w:r w:rsidRPr="00FF430B">
              <w:rPr>
                <w:noProof w:val="0"/>
                <w:lang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eastAsia="ro-RO"/>
              </w:rPr>
            </w:pPr>
            <w:r w:rsidRPr="00FF430B">
              <w:rPr>
                <w:rFonts w:eastAsia="Calibri"/>
                <w:noProof w:val="0"/>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eastAsia="ro-RO"/>
              </w:rPr>
            </w:pPr>
            <w:r w:rsidRPr="00FF430B">
              <w:rPr>
                <w:i/>
                <w:noProof w:val="0"/>
                <w:sz w:val="20"/>
                <w:szCs w:val="20"/>
                <w:lang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rPr>
            </w:pPr>
            <w:r w:rsidRPr="00FF430B">
              <w:rPr>
                <w:rFonts w:eastAsia="Calibri"/>
                <w:noProof w:val="0"/>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rPr>
            </w:pPr>
            <w:r w:rsidRPr="00FF430B">
              <w:rPr>
                <w:rFonts w:eastAsia="Calibri"/>
                <w:i/>
                <w:noProof w:val="0"/>
                <w:sz w:val="20"/>
                <w:szCs w:val="20"/>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eastAsia="ro-RO"/>
              </w:rPr>
            </w:pPr>
            <w:r w:rsidRPr="00FF430B">
              <w:rPr>
                <w:noProof w:val="0"/>
                <w:lang w:eastAsia="ro-RO"/>
              </w:rPr>
              <w:t xml:space="preserve">Da □       Nu □      </w:t>
            </w:r>
          </w:p>
          <w:p w14:paraId="313FEF93" w14:textId="77777777" w:rsidR="009D62FF" w:rsidRPr="00FF430B" w:rsidRDefault="009D62FF" w:rsidP="009D62FF">
            <w:pPr>
              <w:tabs>
                <w:tab w:val="left" w:pos="1134"/>
                <w:tab w:val="left" w:pos="2694"/>
              </w:tabs>
              <w:jc w:val="both"/>
              <w:rPr>
                <w:noProof w:val="0"/>
                <w:lang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rPr>
      </w:pPr>
      <w:r w:rsidRPr="00FF430B">
        <w:rPr>
          <w:rFonts w:eastAsia="Calibri"/>
          <w:noProof w:val="0"/>
        </w:rPr>
        <w:t>Loturile atribuite:</w:t>
      </w:r>
    </w:p>
    <w:tbl>
      <w:tblPr>
        <w:tblStyle w:val="Grigliatabella3"/>
        <w:tblW w:w="0" w:type="auto"/>
        <w:tblLook w:val="04A0" w:firstRow="1" w:lastRow="0" w:firstColumn="1" w:lastColumn="0" w:noHBand="0" w:noVBand="1"/>
      </w:tblPr>
      <w:tblGrid>
        <w:gridCol w:w="561"/>
        <w:gridCol w:w="3366"/>
        <w:gridCol w:w="1406"/>
        <w:gridCol w:w="1412"/>
        <w:gridCol w:w="1557"/>
        <w:gridCol w:w="1410"/>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rPr>
            </w:pPr>
            <w:r w:rsidRPr="00FF430B">
              <w:rPr>
                <w:rFonts w:eastAsia="Calibri"/>
                <w:noProof w:val="0"/>
              </w:rPr>
              <w:t>Denumirea</w:t>
            </w:r>
            <w:r w:rsidR="009D62FF" w:rsidRPr="00FF430B">
              <w:rPr>
                <w:rFonts w:eastAsia="Calibri"/>
                <w:noProof w:val="0"/>
              </w:rPr>
              <w:t xml:space="preserve"> serviciilor </w:t>
            </w:r>
            <w:r w:rsidRPr="00FF430B">
              <w:rPr>
                <w:rFonts w:eastAsia="Calibri"/>
                <w:noProof w:val="0"/>
              </w:rPr>
              <w:t xml:space="preserve">de proiectare </w:t>
            </w:r>
            <w:r w:rsidR="009D62FF" w:rsidRPr="00FF430B">
              <w:rPr>
                <w:rFonts w:eastAsia="Calibri"/>
                <w:noProof w:val="0"/>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rPr>
            </w:pPr>
            <w:r w:rsidRPr="00FF430B">
              <w:rPr>
                <w:rFonts w:eastAsia="Calibri"/>
                <w:noProof w:val="0"/>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rPr>
            </w:pPr>
            <w:r w:rsidRPr="00FF430B">
              <w:rPr>
                <w:rFonts w:eastAsia="Calibri"/>
                <w:noProof w:val="0"/>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rPr>
            </w:pPr>
            <w:r w:rsidRPr="00FF430B">
              <w:rPr>
                <w:rFonts w:eastAsia="Calibri"/>
                <w:noProof w:val="0"/>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rPr>
      </w:pPr>
      <w:r w:rsidRPr="00FF430B">
        <w:rPr>
          <w:rFonts w:eastAsia="Calibri"/>
          <w:b/>
          <w:i/>
          <w:noProof w:val="0"/>
          <w:color w:val="FF0000"/>
        </w:rPr>
        <w:t>Notă:</w:t>
      </w:r>
      <w:r w:rsidRPr="00FF430B">
        <w:rPr>
          <w:rFonts w:eastAsia="Calibri"/>
          <w:i/>
          <w:noProof w:val="0"/>
        </w:rPr>
        <w:t xml:space="preserve"> Informațiile respective urmează a fi indicate pentru fiecare atribuire în parte.</w:t>
      </w:r>
    </w:p>
    <w:p w14:paraId="13DF7393" w14:textId="77777777" w:rsidR="009D62FF" w:rsidRPr="00FF430B" w:rsidRDefault="009D62FF" w:rsidP="002F556B">
      <w:pPr>
        <w:numPr>
          <w:ilvl w:val="0"/>
          <w:numId w:val="28"/>
        </w:numPr>
        <w:spacing w:before="240" w:after="160" w:line="259" w:lineRule="auto"/>
        <w:jc w:val="both"/>
        <w:rPr>
          <w:rFonts w:eastAsia="Calibri"/>
          <w:b/>
          <w:noProof w:val="0"/>
        </w:rPr>
      </w:pPr>
      <w:r w:rsidRPr="00FF430B">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rPr>
            </w:pPr>
            <w:r w:rsidRPr="00FF430B">
              <w:rPr>
                <w:rFonts w:eastAsia="Calibri"/>
                <w:noProof w:val="0"/>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eastAsia="ro-RO"/>
              </w:rPr>
            </w:pPr>
            <w:r w:rsidRPr="00FF430B">
              <w:rPr>
                <w:noProof w:val="0"/>
                <w:lang w:eastAsia="ro-RO"/>
              </w:rPr>
              <w:t xml:space="preserve">Nu □        </w:t>
            </w:r>
          </w:p>
          <w:p w14:paraId="7C8A450E" w14:textId="77777777" w:rsidR="009D62FF" w:rsidRPr="00FF430B" w:rsidRDefault="009D62FF" w:rsidP="009D62FF">
            <w:pPr>
              <w:ind w:right="-1"/>
              <w:jc w:val="both"/>
              <w:rPr>
                <w:noProof w:val="0"/>
                <w:lang w:eastAsia="ro-RO"/>
              </w:rPr>
            </w:pPr>
            <w:r w:rsidRPr="00FF430B">
              <w:rPr>
                <w:noProof w:val="0"/>
                <w:lang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eastAsia="ro-RO"/>
              </w:rPr>
            </w:pPr>
            <w:r w:rsidRPr="00FF430B">
              <w:rPr>
                <w:noProof w:val="0"/>
                <w:lang w:eastAsia="ro-RO"/>
              </w:rPr>
              <w:t xml:space="preserve">Publicarea anterioară în </w:t>
            </w:r>
            <w:r w:rsidR="001B1E45" w:rsidRPr="00FF430B">
              <w:rPr>
                <w:i/>
                <w:noProof w:val="0"/>
                <w:lang w:eastAsia="zh-CN"/>
              </w:rPr>
              <w:t xml:space="preserve">Jurnalul Oficial al Uniunii Europene </w:t>
            </w:r>
            <w:r w:rsidRPr="00FF430B">
              <w:rPr>
                <w:noProof w:val="0"/>
                <w:lang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eastAsia="ro-RO"/>
              </w:rPr>
            </w:pPr>
            <w:r w:rsidRPr="00FF430B">
              <w:rPr>
                <w:noProof w:val="0"/>
                <w:lang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rPr>
            </w:pPr>
          </w:p>
        </w:tc>
        <w:tc>
          <w:tcPr>
            <w:tcW w:w="4394" w:type="dxa"/>
          </w:tcPr>
          <w:p w14:paraId="14CAB841" w14:textId="77777777" w:rsidR="009D62FF" w:rsidRPr="00FF430B" w:rsidRDefault="009D62FF" w:rsidP="009D62FF">
            <w:pPr>
              <w:jc w:val="both"/>
              <w:rPr>
                <w:rFonts w:eastAsia="Calibri"/>
                <w:noProof w:val="0"/>
              </w:rPr>
            </w:pPr>
            <w:r w:rsidRPr="00FF430B">
              <w:rPr>
                <w:noProof w:val="0"/>
                <w:lang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rPr>
            </w:pPr>
            <w:r w:rsidRPr="00FF430B">
              <w:rPr>
                <w:rFonts w:eastAsia="Calibri"/>
                <w:noProof w:val="0"/>
              </w:rPr>
              <w:t>Agenția Națională pentru Soluționarea Contestațiilor</w:t>
            </w:r>
          </w:p>
          <w:p w14:paraId="4CC72E59" w14:textId="77777777" w:rsidR="009D62FF" w:rsidRPr="00FF430B" w:rsidRDefault="009D62FF" w:rsidP="009D62FF">
            <w:pPr>
              <w:contextualSpacing/>
              <w:jc w:val="both"/>
              <w:rPr>
                <w:noProof w:val="0"/>
                <w:lang w:eastAsia="zh-CN"/>
              </w:rPr>
            </w:pPr>
          </w:p>
        </w:tc>
        <w:tc>
          <w:tcPr>
            <w:tcW w:w="4394" w:type="dxa"/>
          </w:tcPr>
          <w:p w14:paraId="1049FD7A" w14:textId="77777777" w:rsidR="009D62FF" w:rsidRPr="00FF430B" w:rsidRDefault="009D62FF" w:rsidP="009D62FF">
            <w:pPr>
              <w:jc w:val="both"/>
              <w:rPr>
                <w:rFonts w:eastAsia="Calibri"/>
                <w:noProof w:val="0"/>
              </w:rPr>
            </w:pPr>
            <w:r w:rsidRPr="00FF430B">
              <w:rPr>
                <w:rFonts w:eastAsia="Calibri"/>
                <w:noProof w:val="0"/>
              </w:rPr>
              <w:t>mun. Chișinău, bd. Ștefan cel Mare și Sfânt, 124, MD-2001;</w:t>
            </w:r>
          </w:p>
          <w:p w14:paraId="018DEF71" w14:textId="77777777" w:rsidR="009D62FF" w:rsidRPr="00FF430B" w:rsidRDefault="009D62FF" w:rsidP="009D62FF">
            <w:pPr>
              <w:jc w:val="both"/>
              <w:rPr>
                <w:rFonts w:eastAsia="Calibri"/>
                <w:noProof w:val="0"/>
              </w:rPr>
            </w:pPr>
            <w:r w:rsidRPr="00FF430B">
              <w:rPr>
                <w:rFonts w:eastAsia="Calibri"/>
                <w:noProof w:val="0"/>
              </w:rPr>
              <w:t xml:space="preserve">tel/fax: (022) 820 652, 820-651 </w:t>
            </w:r>
          </w:p>
          <w:p w14:paraId="3D27656B" w14:textId="77777777" w:rsidR="009D62FF" w:rsidRPr="00FF430B" w:rsidRDefault="009D62FF" w:rsidP="009D62FF">
            <w:pPr>
              <w:jc w:val="both"/>
              <w:rPr>
                <w:rFonts w:eastAsia="Calibri"/>
                <w:noProof w:val="0"/>
                <w:color w:val="0563C1"/>
                <w:u w:val="single"/>
              </w:rPr>
            </w:pPr>
            <w:r w:rsidRPr="00FF430B">
              <w:rPr>
                <w:rFonts w:eastAsia="Calibri"/>
                <w:noProof w:val="0"/>
              </w:rPr>
              <w:t xml:space="preserve">e-mail: </w:t>
            </w:r>
            <w:hyperlink r:id="rId14" w:history="1">
              <w:r w:rsidRPr="00FF430B">
                <w:rPr>
                  <w:rFonts w:eastAsia="Calibri"/>
                  <w:noProof w:val="0"/>
                  <w:color w:val="0563C1"/>
                  <w:u w:val="single"/>
                </w:rPr>
                <w:t>contestatii@ansc.md</w:t>
              </w:r>
            </w:hyperlink>
          </w:p>
          <w:p w14:paraId="2B6A8986" w14:textId="77777777" w:rsidR="009D62FF" w:rsidRPr="00FF430B" w:rsidRDefault="009D62FF" w:rsidP="009D62FF">
            <w:pPr>
              <w:jc w:val="both"/>
              <w:rPr>
                <w:rFonts w:eastAsia="Calibri"/>
                <w:noProof w:val="0"/>
              </w:rPr>
            </w:pPr>
            <w:r w:rsidRPr="00FF430B">
              <w:rPr>
                <w:rFonts w:eastAsia="Calibri"/>
                <w:noProof w:val="0"/>
              </w:rPr>
              <w:t xml:space="preserve">pagina web: </w:t>
            </w:r>
            <w:r w:rsidRPr="00FF430B">
              <w:rPr>
                <w:rFonts w:eastAsia="Calibri"/>
                <w:noProof w:val="0"/>
                <w:color w:val="0563C1"/>
                <w:u w:val="single"/>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rPr>
            </w:pPr>
            <w:r w:rsidRPr="00FF430B">
              <w:rPr>
                <w:rFonts w:eastAsia="Calibri"/>
                <w:noProof w:val="0"/>
              </w:rPr>
              <w:t>Alte informații relevante</w:t>
            </w:r>
          </w:p>
        </w:tc>
        <w:tc>
          <w:tcPr>
            <w:tcW w:w="4394" w:type="dxa"/>
          </w:tcPr>
          <w:p w14:paraId="6134FBD9" w14:textId="77777777" w:rsidR="009D62FF" w:rsidRPr="00FF430B" w:rsidRDefault="009D62FF" w:rsidP="009D62FF">
            <w:pPr>
              <w:jc w:val="both"/>
              <w:rPr>
                <w:rFonts w:eastAsia="Calibri"/>
                <w:noProof w:val="0"/>
              </w:rPr>
            </w:pPr>
          </w:p>
        </w:tc>
      </w:tr>
    </w:tbl>
    <w:p w14:paraId="6F0188AD" w14:textId="77777777" w:rsidR="009D62FF" w:rsidRPr="00FF430B" w:rsidRDefault="009D62FF" w:rsidP="009D62FF">
      <w:pPr>
        <w:jc w:val="both"/>
        <w:rPr>
          <w:rFonts w:eastAsia="Calibri"/>
          <w:noProof w:val="0"/>
        </w:rPr>
      </w:pPr>
    </w:p>
    <w:p w14:paraId="28E53CB3" w14:textId="77777777" w:rsidR="009D62FF" w:rsidRPr="00FF430B" w:rsidRDefault="009D62FF" w:rsidP="009D62FF">
      <w:pPr>
        <w:spacing w:before="120"/>
        <w:ind w:firstLine="567"/>
        <w:rPr>
          <w:rFonts w:eastAsia="Calibri"/>
          <w:b/>
          <w:noProof w:val="0"/>
        </w:rPr>
      </w:pPr>
      <w:r w:rsidRPr="00FF430B">
        <w:rPr>
          <w:rFonts w:eastAsia="Calibri"/>
          <w:b/>
          <w:noProof w:val="0"/>
        </w:rPr>
        <w:t xml:space="preserve">Conducătorul grupului de lucru:  ___________________________                </w:t>
      </w:r>
    </w:p>
    <w:p w14:paraId="78033E5B" w14:textId="77777777" w:rsidR="009D62FF" w:rsidRPr="00FF430B" w:rsidRDefault="009D62FF" w:rsidP="009D62FF">
      <w:pPr>
        <w:jc w:val="both"/>
        <w:rPr>
          <w:rFonts w:eastAsia="Calibri"/>
          <w:noProof w:val="0"/>
        </w:rPr>
      </w:pPr>
    </w:p>
    <w:p w14:paraId="2F7C0EE3" w14:textId="7C18FEE9" w:rsidR="009D62FF" w:rsidRPr="00FF430B" w:rsidRDefault="009D62FF" w:rsidP="009D62FF">
      <w:pPr>
        <w:jc w:val="both"/>
        <w:rPr>
          <w:rFonts w:eastAsia="Calibri"/>
          <w:noProof w:val="0"/>
        </w:rPr>
      </w:pPr>
      <w:r w:rsidRPr="00FF430B">
        <w:rPr>
          <w:rFonts w:eastAsia="Calibri"/>
          <w:b/>
          <w:i/>
          <w:noProof w:val="0"/>
          <w:color w:val="FF0000"/>
        </w:rPr>
        <w:lastRenderedPageBreak/>
        <w:t>Notă:</w:t>
      </w:r>
      <w:r w:rsidR="00EC30C2">
        <w:rPr>
          <w:rFonts w:eastAsia="Calibri"/>
          <w:b/>
          <w:i/>
          <w:noProof w:val="0"/>
          <w:color w:val="FF0000"/>
        </w:rPr>
        <w:t xml:space="preserve"> </w:t>
      </w:r>
      <w:r w:rsidRPr="00FF430B">
        <w:rPr>
          <w:rFonts w:eastAsia="Calibri"/>
          <w:i/>
          <w:noProof w:val="0"/>
        </w:rPr>
        <w:t>A</w:t>
      </w:r>
      <w:r w:rsidRPr="00FF430B">
        <w:rPr>
          <w:rFonts w:eastAsia="Calibri"/>
          <w:i/>
          <w:noProof w:val="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FF430B">
        <w:rPr>
          <w:i/>
          <w:noProof w:val="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FF430B">
        <w:rPr>
          <w:rFonts w:eastAsia="Calibri"/>
          <w:i/>
          <w:noProof w:val="0"/>
          <w:bdr w:val="none" w:sz="0" w:space="0" w:color="auto" w:frame="1"/>
          <w:shd w:val="clear" w:color="auto" w:fill="FFFFFF"/>
        </w:rPr>
        <w:t xml:space="preserve"> (art. 30 al Legii nr. 131</w:t>
      </w:r>
      <w:r w:rsidR="00C32CB2" w:rsidRPr="00FF430B">
        <w:rPr>
          <w:rFonts w:eastAsia="Calibri"/>
          <w:i/>
          <w:noProof w:val="0"/>
          <w:bdr w:val="none" w:sz="0" w:space="0" w:color="auto" w:frame="1"/>
          <w:shd w:val="clear" w:color="auto" w:fill="FFFFFF"/>
        </w:rPr>
        <w:t>/</w:t>
      </w:r>
      <w:r w:rsidRPr="00FF430B">
        <w:rPr>
          <w:rFonts w:eastAsia="Calibri"/>
          <w:i/>
          <w:noProof w:val="0"/>
          <w:bdr w:val="none" w:sz="0" w:space="0" w:color="auto" w:frame="1"/>
          <w:shd w:val="clear" w:color="auto" w:fill="FFFFFF"/>
        </w:rPr>
        <w:t>2015 privind achizițiile publice).</w:t>
      </w:r>
    </w:p>
    <w:p w14:paraId="515021B6" w14:textId="6999637B" w:rsidR="00502EFF" w:rsidRPr="00FF430B" w:rsidRDefault="00502EFF" w:rsidP="00502EFF">
      <w:pPr>
        <w:jc w:val="right"/>
        <w:rPr>
          <w:noProof w:val="0"/>
          <w:sz w:val="22"/>
          <w:szCs w:val="22"/>
        </w:rPr>
      </w:pPr>
      <w:r w:rsidRPr="00FF430B">
        <w:rPr>
          <w:noProof w:val="0"/>
        </w:rPr>
        <w:t>Anexa nr.</w:t>
      </w:r>
      <w:r w:rsidR="00FF430B">
        <w:rPr>
          <w:noProof w:val="0"/>
        </w:rPr>
        <w:t xml:space="preserve"> </w:t>
      </w:r>
      <w:r w:rsidRPr="00FF430B">
        <w:rPr>
          <w:noProof w:val="0"/>
        </w:rPr>
        <w:t>6</w:t>
      </w:r>
    </w:p>
    <w:p w14:paraId="0A2A3456" w14:textId="77777777" w:rsidR="00502EFF" w:rsidRPr="00FF430B" w:rsidRDefault="00502EFF" w:rsidP="00502EFF">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10268C54" w14:textId="77777777" w:rsidR="00502EFF" w:rsidRPr="00FF430B" w:rsidRDefault="00502EFF" w:rsidP="00502EFF">
      <w:pPr>
        <w:jc w:val="right"/>
        <w:rPr>
          <w:noProof w:val="0"/>
        </w:rPr>
      </w:pPr>
      <w:r w:rsidRPr="00FF430B">
        <w:rPr>
          <w:noProof w:val="0"/>
        </w:rPr>
        <w:t>din “____” ________ 20___</w:t>
      </w:r>
    </w:p>
    <w:p w14:paraId="31E23820" w14:textId="77777777" w:rsidR="002439D3" w:rsidRPr="00FF430B" w:rsidRDefault="002439D3" w:rsidP="00130A49">
      <w:pPr>
        <w:jc w:val="right"/>
        <w:rPr>
          <w:noProof w:val="0"/>
          <w:sz w:val="22"/>
          <w:szCs w:val="22"/>
        </w:rPr>
      </w:pPr>
    </w:p>
    <w:p w14:paraId="4E8FF3A6" w14:textId="77777777" w:rsidR="00641038" w:rsidRPr="00FF430B" w:rsidRDefault="00641038" w:rsidP="00130A49">
      <w:pPr>
        <w:jc w:val="right"/>
        <w:rPr>
          <w:i/>
          <w:noProof w:val="0"/>
          <w:sz w:val="22"/>
          <w:szCs w:val="22"/>
        </w:rPr>
      </w:pPr>
    </w:p>
    <w:p w14:paraId="038300D9" w14:textId="77777777" w:rsidR="00130A49" w:rsidRPr="00FF430B" w:rsidRDefault="00130A49" w:rsidP="002A6E99">
      <w:pPr>
        <w:ind w:right="-1"/>
        <w:jc w:val="center"/>
        <w:rPr>
          <w:b/>
          <w:bCs/>
          <w:noProof w:val="0"/>
          <w:color w:val="000000"/>
          <w:sz w:val="22"/>
          <w:szCs w:val="22"/>
        </w:rPr>
      </w:pPr>
    </w:p>
    <w:p w14:paraId="53C43AA1" w14:textId="77777777" w:rsidR="00130A49" w:rsidRPr="00FF430B" w:rsidRDefault="00130A49" w:rsidP="00130A49">
      <w:pPr>
        <w:ind w:right="-1"/>
        <w:jc w:val="center"/>
        <w:rPr>
          <w:b/>
          <w:bCs/>
          <w:noProof w:val="0"/>
          <w:color w:val="000000"/>
          <w:sz w:val="28"/>
          <w:szCs w:val="28"/>
        </w:rPr>
      </w:pPr>
      <w:r w:rsidRPr="00FF430B">
        <w:rPr>
          <w:b/>
          <w:bCs/>
          <w:noProof w:val="0"/>
          <w:color w:val="000000"/>
          <w:sz w:val="28"/>
          <w:szCs w:val="28"/>
        </w:rPr>
        <w:t>ANUNȚ</w:t>
      </w:r>
    </w:p>
    <w:p w14:paraId="2A0A1C5D" w14:textId="77777777" w:rsidR="00130A49" w:rsidRPr="00FF430B" w:rsidRDefault="00130A49" w:rsidP="00130A49">
      <w:pPr>
        <w:ind w:right="-1"/>
        <w:jc w:val="center"/>
        <w:rPr>
          <w:b/>
          <w:bCs/>
          <w:noProof w:val="0"/>
          <w:color w:val="000000"/>
          <w:sz w:val="22"/>
          <w:szCs w:val="22"/>
        </w:rPr>
      </w:pPr>
      <w:r w:rsidRPr="00FF430B">
        <w:rPr>
          <w:b/>
          <w:bCs/>
          <w:noProof w:val="0"/>
          <w:color w:val="000000"/>
          <w:sz w:val="22"/>
          <w:szCs w:val="22"/>
        </w:rPr>
        <w:t xml:space="preserve"> privind modificarea contractului </w:t>
      </w:r>
      <w:r w:rsidRPr="00FF430B">
        <w:rPr>
          <w:b/>
          <w:bCs/>
          <w:noProof w:val="0"/>
          <w:color w:val="000000"/>
          <w:sz w:val="22"/>
          <w:szCs w:val="22"/>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rPr>
      </w:pPr>
      <w:r w:rsidRPr="00FF430B">
        <w:rPr>
          <w:rFonts w:eastAsia="Cambria"/>
          <w:noProof w:val="0"/>
          <w:sz w:val="22"/>
          <w:szCs w:val="22"/>
        </w:rPr>
        <w:t>Nr. ___________ din _____________</w:t>
      </w:r>
    </w:p>
    <w:p w14:paraId="485AC36E"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rPr>
            </w:pPr>
            <w:r w:rsidRPr="00FF430B">
              <w:rPr>
                <w:b/>
                <w:noProof w:val="0"/>
              </w:rPr>
              <w:t>Denumirea autorității contractante</w:t>
            </w:r>
          </w:p>
        </w:tc>
        <w:tc>
          <w:tcPr>
            <w:tcW w:w="4218" w:type="dxa"/>
          </w:tcPr>
          <w:p w14:paraId="1C72343E" w14:textId="77777777" w:rsidR="00130A49" w:rsidRPr="00FF430B" w:rsidRDefault="00130A49" w:rsidP="00130A49">
            <w:pPr>
              <w:jc w:val="both"/>
              <w:rPr>
                <w:rFonts w:eastAsia="Cambria"/>
                <w:noProof w:val="0"/>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rPr>
            </w:pPr>
            <w:r w:rsidRPr="00FF430B">
              <w:rPr>
                <w:rFonts w:eastAsia="Cambria"/>
                <w:b/>
                <w:noProof w:val="0"/>
              </w:rPr>
              <w:t>Localitate</w:t>
            </w:r>
          </w:p>
        </w:tc>
        <w:tc>
          <w:tcPr>
            <w:tcW w:w="4218" w:type="dxa"/>
          </w:tcPr>
          <w:p w14:paraId="43ABA9D7" w14:textId="77777777" w:rsidR="00130A49" w:rsidRPr="00FF430B" w:rsidRDefault="00130A49" w:rsidP="00130A49">
            <w:pPr>
              <w:jc w:val="both"/>
              <w:rPr>
                <w:rFonts w:eastAsia="Cambria"/>
                <w:noProof w:val="0"/>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rPr>
            </w:pPr>
            <w:r w:rsidRPr="00FF430B">
              <w:rPr>
                <w:b/>
                <w:noProof w:val="0"/>
              </w:rPr>
              <w:t>IDNO</w:t>
            </w:r>
          </w:p>
        </w:tc>
        <w:tc>
          <w:tcPr>
            <w:tcW w:w="4218" w:type="dxa"/>
          </w:tcPr>
          <w:p w14:paraId="47427C9B" w14:textId="77777777" w:rsidR="00130A49" w:rsidRPr="00FF430B" w:rsidRDefault="00130A49" w:rsidP="00130A49">
            <w:pPr>
              <w:jc w:val="both"/>
              <w:rPr>
                <w:rFonts w:eastAsia="Cambria"/>
                <w:noProof w:val="0"/>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rPr>
            </w:pPr>
            <w:r w:rsidRPr="00FF430B">
              <w:rPr>
                <w:b/>
                <w:noProof w:val="0"/>
              </w:rPr>
              <w:t>Adresa</w:t>
            </w:r>
          </w:p>
        </w:tc>
        <w:tc>
          <w:tcPr>
            <w:tcW w:w="4218" w:type="dxa"/>
          </w:tcPr>
          <w:p w14:paraId="3B5F5C40" w14:textId="77777777" w:rsidR="00130A49" w:rsidRPr="00FF430B" w:rsidRDefault="00130A49" w:rsidP="00130A49">
            <w:pPr>
              <w:jc w:val="both"/>
              <w:rPr>
                <w:rFonts w:eastAsia="Cambria"/>
                <w:noProof w:val="0"/>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rPr>
            </w:pPr>
            <w:r w:rsidRPr="00FF430B">
              <w:rPr>
                <w:b/>
                <w:noProof w:val="0"/>
              </w:rPr>
              <w:t>Număr de telefon</w:t>
            </w:r>
          </w:p>
        </w:tc>
        <w:tc>
          <w:tcPr>
            <w:tcW w:w="4218" w:type="dxa"/>
          </w:tcPr>
          <w:p w14:paraId="03EF239F" w14:textId="77777777" w:rsidR="00130A49" w:rsidRPr="00FF430B" w:rsidRDefault="00130A49" w:rsidP="00130A49">
            <w:pPr>
              <w:jc w:val="both"/>
              <w:rPr>
                <w:rFonts w:eastAsia="Cambria"/>
                <w:noProof w:val="0"/>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rPr>
            </w:pPr>
            <w:r w:rsidRPr="00FF430B">
              <w:rPr>
                <w:b/>
                <w:noProof w:val="0"/>
              </w:rPr>
              <w:t>Număr de fax</w:t>
            </w:r>
          </w:p>
        </w:tc>
        <w:tc>
          <w:tcPr>
            <w:tcW w:w="4218" w:type="dxa"/>
          </w:tcPr>
          <w:p w14:paraId="53D1A00A" w14:textId="77777777" w:rsidR="00130A49" w:rsidRPr="00FF430B" w:rsidRDefault="00130A49" w:rsidP="00130A49">
            <w:pPr>
              <w:jc w:val="both"/>
              <w:rPr>
                <w:rFonts w:eastAsia="Cambria"/>
                <w:noProof w:val="0"/>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rPr>
            </w:pPr>
            <w:r w:rsidRPr="00FF430B">
              <w:rPr>
                <w:b/>
                <w:noProof w:val="0"/>
              </w:rPr>
              <w:t xml:space="preserve">E-mail </w:t>
            </w:r>
          </w:p>
        </w:tc>
        <w:tc>
          <w:tcPr>
            <w:tcW w:w="4218" w:type="dxa"/>
          </w:tcPr>
          <w:p w14:paraId="4F105A3F" w14:textId="77777777" w:rsidR="00130A49" w:rsidRPr="00FF430B" w:rsidRDefault="00130A49" w:rsidP="00130A49">
            <w:pPr>
              <w:jc w:val="both"/>
              <w:rPr>
                <w:rFonts w:eastAsia="Cambria"/>
                <w:noProof w:val="0"/>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rPr>
            </w:pPr>
            <w:r w:rsidRPr="00FF430B">
              <w:rPr>
                <w:b/>
                <w:noProof w:val="0"/>
              </w:rPr>
              <w:t>Pagina web oficială</w:t>
            </w:r>
          </w:p>
        </w:tc>
        <w:tc>
          <w:tcPr>
            <w:tcW w:w="4218" w:type="dxa"/>
          </w:tcPr>
          <w:p w14:paraId="425119AB" w14:textId="77777777" w:rsidR="00130A49" w:rsidRPr="00FF430B" w:rsidRDefault="00130A49" w:rsidP="00130A49">
            <w:pPr>
              <w:jc w:val="both"/>
              <w:rPr>
                <w:rFonts w:eastAsia="Cambria"/>
                <w:noProof w:val="0"/>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rPr>
            </w:pPr>
            <w:r w:rsidRPr="00FF430B">
              <w:rPr>
                <w:b/>
                <w:noProof w:val="0"/>
              </w:rPr>
              <w:t xml:space="preserve">Persoana de contact </w:t>
            </w:r>
          </w:p>
          <w:p w14:paraId="5E5284BB" w14:textId="77777777" w:rsidR="00130A49" w:rsidRPr="00FF430B" w:rsidRDefault="00130A49" w:rsidP="00130A49">
            <w:pPr>
              <w:jc w:val="both"/>
              <w:rPr>
                <w:b/>
                <w:noProof w:val="0"/>
              </w:rPr>
            </w:pPr>
            <w:r w:rsidRPr="00FF430B">
              <w:rPr>
                <w:i/>
                <w:noProof w:val="0"/>
              </w:rPr>
              <w:t>(nume, prenume, telefon, e-mail)</w:t>
            </w:r>
          </w:p>
        </w:tc>
        <w:tc>
          <w:tcPr>
            <w:tcW w:w="4218" w:type="dxa"/>
          </w:tcPr>
          <w:p w14:paraId="1EBAF199" w14:textId="77777777" w:rsidR="00130A49" w:rsidRPr="00FF430B" w:rsidRDefault="00130A49" w:rsidP="00130A49">
            <w:pPr>
              <w:jc w:val="both"/>
              <w:rPr>
                <w:rFonts w:eastAsia="Cambria"/>
                <w:noProof w:val="0"/>
              </w:rPr>
            </w:pPr>
          </w:p>
        </w:tc>
      </w:tr>
    </w:tbl>
    <w:p w14:paraId="3510A1D2"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eastAsia="ro-RO"/>
              </w:rPr>
            </w:pPr>
            <w:r w:rsidRPr="00FF430B">
              <w:rPr>
                <w:b/>
                <w:noProof w:val="0"/>
                <w:lang w:eastAsia="ro-RO"/>
              </w:rPr>
              <w:t>Tipul procedurii de achiziție</w:t>
            </w:r>
          </w:p>
        </w:tc>
        <w:tc>
          <w:tcPr>
            <w:tcW w:w="4218" w:type="dxa"/>
          </w:tcPr>
          <w:p w14:paraId="1BDEB236" w14:textId="77777777" w:rsidR="00130A49" w:rsidRPr="00FF430B" w:rsidRDefault="00130A49" w:rsidP="00130A49">
            <w:pPr>
              <w:jc w:val="both"/>
              <w:rPr>
                <w:noProof w:val="0"/>
                <w:lang w:eastAsia="ro-RO"/>
              </w:rPr>
            </w:pPr>
            <w:r w:rsidRPr="00FF430B">
              <w:rPr>
                <w:noProof w:val="0"/>
                <w:lang w:eastAsia="ro-RO"/>
              </w:rPr>
              <w:t xml:space="preserve">Cererea ofertelor de prețuri □  </w:t>
            </w:r>
          </w:p>
          <w:p w14:paraId="49677013" w14:textId="77777777" w:rsidR="00130A49" w:rsidRPr="00FF430B" w:rsidRDefault="00130A49" w:rsidP="00130A49">
            <w:pPr>
              <w:jc w:val="both"/>
              <w:rPr>
                <w:i/>
                <w:noProof w:val="0"/>
                <w:lang w:eastAsia="ro-RO"/>
              </w:rPr>
            </w:pPr>
            <w:r w:rsidRPr="00FF430B">
              <w:rPr>
                <w:noProof w:val="0"/>
                <w:lang w:eastAsia="ro-RO"/>
              </w:rPr>
              <w:t xml:space="preserve">Licitație deschisă □  Altele: </w:t>
            </w:r>
            <w:r w:rsidRPr="00FF430B">
              <w:rPr>
                <w:i/>
                <w:noProof w:val="0"/>
                <w:lang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eastAsia="ro-RO"/>
              </w:rPr>
            </w:pPr>
            <w:r w:rsidRPr="00FF430B">
              <w:rPr>
                <w:b/>
                <w:noProof w:val="0"/>
                <w:lang w:eastAsia="ro-RO"/>
              </w:rPr>
              <w:t>Obiectul achiziției</w:t>
            </w:r>
          </w:p>
        </w:tc>
        <w:tc>
          <w:tcPr>
            <w:tcW w:w="4218" w:type="dxa"/>
          </w:tcPr>
          <w:p w14:paraId="5E7C477B" w14:textId="77777777" w:rsidR="00130A49" w:rsidRPr="00FF430B" w:rsidRDefault="00130A49" w:rsidP="00130A49">
            <w:pPr>
              <w:jc w:val="both"/>
              <w:rPr>
                <w:noProof w:val="0"/>
                <w:lang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eastAsia="ro-RO"/>
              </w:rPr>
            </w:pPr>
            <w:r w:rsidRPr="00FF430B">
              <w:rPr>
                <w:b/>
                <w:noProof w:val="0"/>
                <w:lang w:eastAsia="ro-RO"/>
              </w:rPr>
              <w:t>Cod CPV</w:t>
            </w:r>
          </w:p>
        </w:tc>
        <w:tc>
          <w:tcPr>
            <w:tcW w:w="4218" w:type="dxa"/>
          </w:tcPr>
          <w:p w14:paraId="251AAD3E" w14:textId="77777777" w:rsidR="00130A49" w:rsidRPr="00FF430B" w:rsidRDefault="00130A49" w:rsidP="00130A49">
            <w:pPr>
              <w:jc w:val="both"/>
              <w:rPr>
                <w:noProof w:val="0"/>
                <w:lang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eastAsia="ro-RO"/>
              </w:rPr>
            </w:pPr>
            <w:r w:rsidRPr="00FF430B">
              <w:rPr>
                <w:b/>
                <w:noProof w:val="0"/>
                <w:lang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eastAsia="ro-RO"/>
              </w:rPr>
            </w:pPr>
            <w:r w:rsidRPr="00FF430B">
              <w:rPr>
                <w:b/>
                <w:noProof w:val="0"/>
                <w:lang w:eastAsia="ro-RO"/>
              </w:rPr>
              <w:t xml:space="preserve">Nr. și link-ul procedurii </w:t>
            </w:r>
            <w:r w:rsidRPr="00FF430B">
              <w:rPr>
                <w:i/>
                <w:noProof w:val="0"/>
                <w:lang w:eastAsia="ro-RO"/>
              </w:rPr>
              <w:t xml:space="preserve">(se va indica din cadrul portalului guvernamental </w:t>
            </w:r>
            <w:hyperlink r:id="rId15" w:history="1">
              <w:r w:rsidRPr="00FF430B">
                <w:rPr>
                  <w:i/>
                  <w:noProof w:val="0"/>
                  <w:color w:val="0000FF"/>
                  <w:u w:val="single"/>
                  <w:lang w:eastAsia="ro-RO"/>
                </w:rPr>
                <w:t>www.mtender.gov.md</w:t>
              </w:r>
            </w:hyperlink>
            <w:r w:rsidRPr="00FF430B">
              <w:rPr>
                <w:i/>
                <w:noProof w:val="0"/>
                <w:lang w:eastAsia="ro-RO"/>
              </w:rPr>
              <w:t>)</w:t>
            </w:r>
          </w:p>
        </w:tc>
        <w:tc>
          <w:tcPr>
            <w:tcW w:w="4218" w:type="dxa"/>
          </w:tcPr>
          <w:p w14:paraId="35D910A1" w14:textId="77777777" w:rsidR="00130A49" w:rsidRPr="00FF430B" w:rsidRDefault="00130A49" w:rsidP="00130A49">
            <w:pPr>
              <w:jc w:val="both"/>
              <w:rPr>
                <w:rFonts w:eastAsia="Cambria"/>
                <w:noProof w:val="0"/>
              </w:rPr>
            </w:pPr>
            <w:r w:rsidRPr="00FF430B">
              <w:rPr>
                <w:rFonts w:eastAsia="Cambria"/>
                <w:noProof w:val="0"/>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eastAsia="ro-RO"/>
              </w:rPr>
            </w:pPr>
          </w:p>
        </w:tc>
        <w:tc>
          <w:tcPr>
            <w:tcW w:w="4218" w:type="dxa"/>
          </w:tcPr>
          <w:p w14:paraId="58DFD7F1" w14:textId="77777777" w:rsidR="00130A49" w:rsidRPr="00FF430B" w:rsidRDefault="00130A49" w:rsidP="00130A49">
            <w:pPr>
              <w:jc w:val="both"/>
              <w:rPr>
                <w:rFonts w:eastAsia="Cambria"/>
                <w:noProof w:val="0"/>
              </w:rPr>
            </w:pPr>
            <w:r w:rsidRPr="00FF430B">
              <w:rPr>
                <w:rFonts w:eastAsia="Cambria"/>
                <w:noProof w:val="0"/>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rPr>
            </w:pPr>
            <w:r w:rsidRPr="00FF430B">
              <w:rPr>
                <w:b/>
                <w:noProof w:val="0"/>
                <w:lang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eastAsia="ro-RO"/>
              </w:rPr>
            </w:pPr>
            <w:r w:rsidRPr="00FF430B">
              <w:rPr>
                <w:b/>
                <w:noProof w:val="0"/>
                <w:color w:val="000000"/>
              </w:rPr>
              <w:t xml:space="preserve">Data (datele) și referința (referințele) publicărilor anterioare în Jurnalul Oficial al Uniunii Europene privind proiectul (proiectele) la care se referă anunțul respectiv </w:t>
            </w:r>
            <w:r w:rsidRPr="00FF430B">
              <w:rPr>
                <w:i/>
                <w:noProof w:val="0"/>
                <w:color w:val="000000"/>
              </w:rPr>
              <w:t>(după caz)</w:t>
            </w:r>
          </w:p>
        </w:tc>
        <w:tc>
          <w:tcPr>
            <w:tcW w:w="4218" w:type="dxa"/>
          </w:tcPr>
          <w:p w14:paraId="29382543" w14:textId="77777777" w:rsidR="00130A49" w:rsidRPr="00FF430B" w:rsidRDefault="00130A49" w:rsidP="00130A49">
            <w:pPr>
              <w:jc w:val="both"/>
              <w:rPr>
                <w:rFonts w:eastAsia="Cambria"/>
                <w:noProof w:val="0"/>
              </w:rPr>
            </w:pPr>
          </w:p>
        </w:tc>
      </w:tr>
    </w:tbl>
    <w:p w14:paraId="436919F8" w14:textId="77777777"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eastAsia="ro-RO"/>
              </w:rPr>
            </w:pPr>
            <w:r w:rsidRPr="00FF430B">
              <w:rPr>
                <w:b/>
                <w:noProof w:val="0"/>
                <w:lang w:eastAsia="ro-RO"/>
              </w:rPr>
              <w:t>Tipul contractului de achiziție/acordului-cadru</w:t>
            </w:r>
          </w:p>
        </w:tc>
        <w:tc>
          <w:tcPr>
            <w:tcW w:w="4218" w:type="dxa"/>
          </w:tcPr>
          <w:p w14:paraId="15909172" w14:textId="77777777" w:rsidR="00130A49" w:rsidRPr="00FF430B" w:rsidRDefault="00130A49" w:rsidP="00130A49">
            <w:pPr>
              <w:jc w:val="both"/>
              <w:rPr>
                <w:noProof w:val="0"/>
                <w:lang w:eastAsia="ro-RO"/>
              </w:rPr>
            </w:pPr>
            <w:r w:rsidRPr="00FF430B">
              <w:rPr>
                <w:noProof w:val="0"/>
                <w:lang w:eastAsia="ro-RO"/>
              </w:rPr>
              <w:t xml:space="preserve"> Servicii</w:t>
            </w:r>
            <w:r w:rsidR="002A6E99" w:rsidRPr="00FF430B">
              <w:rPr>
                <w:noProof w:val="0"/>
                <w:lang w:eastAsia="ro-RO"/>
              </w:rPr>
              <w:t xml:space="preserve"> de proiectare</w:t>
            </w:r>
            <w:r w:rsidRPr="00FF430B">
              <w:rPr>
                <w:noProof w:val="0"/>
                <w:lang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eastAsia="ro-RO"/>
              </w:rPr>
            </w:pPr>
            <w:r w:rsidRPr="00FF430B">
              <w:rPr>
                <w:b/>
                <w:noProof w:val="0"/>
                <w:color w:val="000000"/>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eastAsia="ro-RO"/>
              </w:rPr>
            </w:pPr>
            <w:r w:rsidRPr="00FF430B">
              <w:rPr>
                <w:noProof w:val="0"/>
                <w:lang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eastAsia="ro-RO"/>
              </w:rPr>
            </w:pPr>
            <w:r w:rsidRPr="00FF430B">
              <w:rPr>
                <w:b/>
                <w:noProof w:val="0"/>
                <w:lang w:eastAsia="ro-RO"/>
              </w:rPr>
              <w:t>Sursa de finanțare</w:t>
            </w:r>
          </w:p>
        </w:tc>
        <w:tc>
          <w:tcPr>
            <w:tcW w:w="4218" w:type="dxa"/>
          </w:tcPr>
          <w:p w14:paraId="0C3B42A2" w14:textId="77777777" w:rsidR="00130A49" w:rsidRPr="00FF430B" w:rsidRDefault="00130A49" w:rsidP="00130A49">
            <w:pPr>
              <w:jc w:val="both"/>
              <w:rPr>
                <w:noProof w:val="0"/>
                <w:lang w:eastAsia="ro-RO"/>
              </w:rPr>
            </w:pPr>
            <w:r w:rsidRPr="00FF430B">
              <w:rPr>
                <w:noProof w:val="0"/>
                <w:lang w:eastAsia="ro-RO"/>
              </w:rPr>
              <w:t>Buget</w:t>
            </w:r>
            <w:r w:rsidR="00590C16" w:rsidRPr="00FF430B">
              <w:rPr>
                <w:noProof w:val="0"/>
                <w:lang w:eastAsia="ro-RO"/>
              </w:rPr>
              <w:t>ul</w:t>
            </w:r>
            <w:r w:rsidRPr="00FF430B">
              <w:rPr>
                <w:noProof w:val="0"/>
                <w:lang w:eastAsia="ro-RO"/>
              </w:rPr>
              <w:t xml:space="preserve"> de stat □     </w:t>
            </w:r>
            <w:r w:rsidR="00FA0A8D" w:rsidRPr="00FF430B">
              <w:rPr>
                <w:noProof w:val="0"/>
                <w:lang w:eastAsia="ro-RO"/>
              </w:rPr>
              <w:t>FAOAM</w:t>
            </w:r>
            <w:r w:rsidRPr="00FF430B">
              <w:rPr>
                <w:noProof w:val="0"/>
                <w:lang w:eastAsia="ro-RO"/>
              </w:rPr>
              <w:t xml:space="preserve"> □ </w:t>
            </w:r>
          </w:p>
          <w:p w14:paraId="5877F094" w14:textId="77777777" w:rsidR="00130A49" w:rsidRPr="00FF430B" w:rsidRDefault="00FA0A8D" w:rsidP="00130A49">
            <w:pPr>
              <w:jc w:val="both"/>
              <w:rPr>
                <w:noProof w:val="0"/>
                <w:lang w:eastAsia="ro-RO"/>
              </w:rPr>
            </w:pPr>
            <w:r w:rsidRPr="00FF430B">
              <w:rPr>
                <w:noProof w:val="0"/>
                <w:lang w:eastAsia="ro-RO"/>
              </w:rPr>
              <w:t xml:space="preserve">BASS </w:t>
            </w:r>
            <w:r w:rsidR="00130A49" w:rsidRPr="00FF430B">
              <w:rPr>
                <w:noProof w:val="0"/>
                <w:lang w:eastAsia="ro-RO"/>
              </w:rPr>
              <w:t xml:space="preserve">□     Surse externe □ </w:t>
            </w:r>
          </w:p>
          <w:p w14:paraId="0C5552A8" w14:textId="77777777" w:rsidR="00130A49" w:rsidRPr="00FF430B" w:rsidRDefault="00130A49" w:rsidP="00130A49">
            <w:pPr>
              <w:jc w:val="both"/>
              <w:rPr>
                <w:noProof w:val="0"/>
                <w:lang w:eastAsia="ro-RO"/>
              </w:rPr>
            </w:pPr>
            <w:r w:rsidRPr="00FF430B">
              <w:rPr>
                <w:noProof w:val="0"/>
                <w:lang w:eastAsia="ro-RO"/>
              </w:rPr>
              <w:t xml:space="preserve">Alte surse: </w:t>
            </w:r>
            <w:r w:rsidRPr="00FF430B">
              <w:rPr>
                <w:i/>
                <w:noProof w:val="0"/>
                <w:lang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eastAsia="ro-RO"/>
              </w:rPr>
            </w:pPr>
            <w:r w:rsidRPr="00FF430B">
              <w:rPr>
                <w:b/>
                <w:noProof w:val="0"/>
                <w:lang w:eastAsia="ro-RO"/>
              </w:rPr>
              <w:t xml:space="preserve">Data deciziei de atribuire a contractului de </w:t>
            </w:r>
            <w:r w:rsidRPr="00FF430B">
              <w:rPr>
                <w:b/>
                <w:noProof w:val="0"/>
                <w:lang w:eastAsia="ro-RO"/>
              </w:rPr>
              <w:lastRenderedPageBreak/>
              <w:t>achiziție/ acordului-cadru</w:t>
            </w:r>
          </w:p>
        </w:tc>
        <w:tc>
          <w:tcPr>
            <w:tcW w:w="4218" w:type="dxa"/>
          </w:tcPr>
          <w:p w14:paraId="66A682D3" w14:textId="77777777" w:rsidR="00130A49" w:rsidRPr="00FF430B" w:rsidRDefault="00130A49" w:rsidP="00130A49">
            <w:pPr>
              <w:jc w:val="both"/>
              <w:rPr>
                <w:noProof w:val="0"/>
                <w:lang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eastAsia="ro-RO"/>
              </w:rPr>
            </w:pPr>
            <w:r w:rsidRPr="00FF430B">
              <w:rPr>
                <w:b/>
                <w:noProof w:val="0"/>
                <w:lang w:eastAsia="ro-RO"/>
              </w:rPr>
              <w:lastRenderedPageBreak/>
              <w:t>Denumirea operatorului economic</w:t>
            </w:r>
          </w:p>
        </w:tc>
        <w:tc>
          <w:tcPr>
            <w:tcW w:w="4218" w:type="dxa"/>
          </w:tcPr>
          <w:p w14:paraId="0363C809" w14:textId="77777777" w:rsidR="00130A49" w:rsidRPr="00FF430B" w:rsidRDefault="00130A49" w:rsidP="00130A49">
            <w:pPr>
              <w:jc w:val="both"/>
              <w:rPr>
                <w:i/>
                <w:noProof w:val="0"/>
                <w:lang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eastAsia="ro-RO"/>
              </w:rPr>
            </w:pPr>
            <w:r w:rsidRPr="00FF430B">
              <w:rPr>
                <w:b/>
                <w:noProof w:val="0"/>
                <w:lang w:eastAsia="ro-RO"/>
              </w:rPr>
              <w:t>Nr. și data contractului de achiziție/acordului-cadru</w:t>
            </w:r>
          </w:p>
        </w:tc>
        <w:tc>
          <w:tcPr>
            <w:tcW w:w="4218" w:type="dxa"/>
          </w:tcPr>
          <w:p w14:paraId="41011DE4" w14:textId="77777777" w:rsidR="00130A49" w:rsidRPr="00FF430B" w:rsidRDefault="00130A49" w:rsidP="00130A49">
            <w:pPr>
              <w:jc w:val="both"/>
              <w:rPr>
                <w:noProof w:val="0"/>
                <w:lang w:eastAsia="ro-RO"/>
              </w:rPr>
            </w:pPr>
            <w:r w:rsidRPr="00FF430B">
              <w:rPr>
                <w:noProof w:val="0"/>
                <w:lang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eastAsia="ro-RO"/>
              </w:rPr>
            </w:pPr>
          </w:p>
        </w:tc>
        <w:tc>
          <w:tcPr>
            <w:tcW w:w="4218" w:type="dxa"/>
          </w:tcPr>
          <w:p w14:paraId="6F245650" w14:textId="77777777" w:rsidR="00130A49" w:rsidRPr="00FF430B" w:rsidRDefault="00130A49" w:rsidP="00130A49">
            <w:pPr>
              <w:jc w:val="both"/>
              <w:rPr>
                <w:noProof w:val="0"/>
                <w:lang w:eastAsia="ro-RO"/>
              </w:rPr>
            </w:pPr>
            <w:r w:rsidRPr="00FF430B">
              <w:rPr>
                <w:noProof w:val="0"/>
                <w:lang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eastAsia="ro-RO"/>
              </w:rPr>
            </w:pPr>
            <w:r w:rsidRPr="00FF430B">
              <w:rPr>
                <w:b/>
                <w:noProof w:val="0"/>
                <w:lang w:eastAsia="ro-RO"/>
              </w:rPr>
              <w:t>Valoarea contractului de achiziție/acordului-cadru</w:t>
            </w:r>
          </w:p>
        </w:tc>
        <w:tc>
          <w:tcPr>
            <w:tcW w:w="4218" w:type="dxa"/>
          </w:tcPr>
          <w:p w14:paraId="71D091E8" w14:textId="77777777" w:rsidR="00130A49" w:rsidRPr="00FF430B" w:rsidRDefault="00130A49" w:rsidP="00130A49">
            <w:pPr>
              <w:jc w:val="both"/>
              <w:rPr>
                <w:noProof w:val="0"/>
                <w:lang w:eastAsia="ro-RO"/>
              </w:rPr>
            </w:pPr>
            <w:r w:rsidRPr="00FF430B">
              <w:rPr>
                <w:noProof w:val="0"/>
                <w:lang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eastAsia="ro-RO"/>
              </w:rPr>
            </w:pPr>
          </w:p>
        </w:tc>
        <w:tc>
          <w:tcPr>
            <w:tcW w:w="4218" w:type="dxa"/>
          </w:tcPr>
          <w:p w14:paraId="0EDED1FA" w14:textId="77777777" w:rsidR="00130A49" w:rsidRPr="00FF430B" w:rsidRDefault="00130A49" w:rsidP="00130A49">
            <w:pPr>
              <w:jc w:val="both"/>
              <w:rPr>
                <w:noProof w:val="0"/>
                <w:lang w:eastAsia="ro-RO"/>
              </w:rPr>
            </w:pPr>
            <w:r w:rsidRPr="00FF430B">
              <w:rPr>
                <w:noProof w:val="0"/>
                <w:lang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eastAsia="ro-RO"/>
              </w:rPr>
            </w:pPr>
            <w:r w:rsidRPr="00FF430B">
              <w:rPr>
                <w:b/>
                <w:noProof w:val="0"/>
                <w:lang w:eastAsia="ro-RO"/>
              </w:rPr>
              <w:t>Termen de valabilitate</w:t>
            </w:r>
          </w:p>
        </w:tc>
        <w:tc>
          <w:tcPr>
            <w:tcW w:w="4218" w:type="dxa"/>
          </w:tcPr>
          <w:p w14:paraId="1DA360E6" w14:textId="77777777" w:rsidR="00130A49" w:rsidRPr="00FF430B" w:rsidRDefault="00130A49" w:rsidP="00130A49">
            <w:pPr>
              <w:jc w:val="both"/>
              <w:rPr>
                <w:noProof w:val="0"/>
                <w:lang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eastAsia="ro-RO"/>
              </w:rPr>
            </w:pPr>
            <w:r w:rsidRPr="00FF430B">
              <w:rPr>
                <w:b/>
                <w:noProof w:val="0"/>
                <w:lang w:eastAsia="ro-RO"/>
              </w:rPr>
              <w:t>Termen de execuție</w:t>
            </w:r>
          </w:p>
        </w:tc>
        <w:tc>
          <w:tcPr>
            <w:tcW w:w="4218" w:type="dxa"/>
          </w:tcPr>
          <w:p w14:paraId="659E5BD3" w14:textId="77777777" w:rsidR="00130A49" w:rsidRPr="00FF430B" w:rsidRDefault="00130A49" w:rsidP="00130A49">
            <w:pPr>
              <w:jc w:val="both"/>
              <w:rPr>
                <w:noProof w:val="0"/>
                <w:lang w:eastAsia="ro-RO"/>
              </w:rPr>
            </w:pPr>
          </w:p>
        </w:tc>
      </w:tr>
    </w:tbl>
    <w:p w14:paraId="2FC90E56" w14:textId="5BAA12C5" w:rsidR="00130A49" w:rsidRPr="00FF430B" w:rsidRDefault="00130A49" w:rsidP="002F556B">
      <w:pPr>
        <w:numPr>
          <w:ilvl w:val="0"/>
          <w:numId w:val="29"/>
        </w:numPr>
        <w:tabs>
          <w:tab w:val="left" w:pos="1134"/>
          <w:tab w:val="left" w:pos="2694"/>
        </w:tabs>
        <w:spacing w:before="240" w:after="240"/>
        <w:ind w:right="-1"/>
        <w:jc w:val="both"/>
        <w:rPr>
          <w:rFonts w:eastAsia="Cambria"/>
          <w:b/>
          <w:noProof w:val="0"/>
          <w:sz w:val="22"/>
          <w:szCs w:val="22"/>
          <w:lang w:eastAsia="zh-CN"/>
        </w:rPr>
      </w:pPr>
      <w:r w:rsidRPr="00FF430B">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eastAsia="ro-RO"/>
              </w:rPr>
            </w:pPr>
            <w:r w:rsidRPr="00FF430B">
              <w:rPr>
                <w:b/>
                <w:noProof w:val="0"/>
                <w:lang w:eastAsia="ro-RO"/>
              </w:rPr>
              <w:t xml:space="preserve">Tipul modificărilor </w:t>
            </w:r>
          </w:p>
        </w:tc>
        <w:tc>
          <w:tcPr>
            <w:tcW w:w="4786" w:type="dxa"/>
          </w:tcPr>
          <w:p w14:paraId="2BD1DC7E" w14:textId="77777777" w:rsidR="00130A49" w:rsidRPr="00FF430B" w:rsidRDefault="00130A49" w:rsidP="00130A49">
            <w:pPr>
              <w:ind w:right="-1"/>
              <w:jc w:val="both"/>
              <w:rPr>
                <w:noProof w:val="0"/>
              </w:rPr>
            </w:pPr>
            <w:r w:rsidRPr="00FF430B">
              <w:rPr>
                <w:noProof w:val="0"/>
              </w:rPr>
              <w:t xml:space="preserve">Micşorarea valorii contractului </w:t>
            </w:r>
            <w:r w:rsidRPr="00FF430B">
              <w:rPr>
                <w:noProof w:val="0"/>
                <w:lang w:eastAsia="ro-RO"/>
              </w:rPr>
              <w:t xml:space="preserve"> □</w:t>
            </w:r>
          </w:p>
          <w:p w14:paraId="2D0493D5" w14:textId="77777777" w:rsidR="00130A49" w:rsidRPr="00FF430B" w:rsidRDefault="00130A49" w:rsidP="00130A49">
            <w:pPr>
              <w:ind w:right="-1"/>
              <w:jc w:val="both"/>
              <w:rPr>
                <w:noProof w:val="0"/>
              </w:rPr>
            </w:pPr>
            <w:r w:rsidRPr="00FF430B">
              <w:rPr>
                <w:noProof w:val="0"/>
              </w:rPr>
              <w:t xml:space="preserve">Majorarea valorii contractului </w:t>
            </w:r>
            <w:r w:rsidRPr="00FF430B">
              <w:rPr>
                <w:noProof w:val="0"/>
                <w:lang w:eastAsia="ro-RO"/>
              </w:rPr>
              <w:t xml:space="preserve"> □</w:t>
            </w:r>
          </w:p>
          <w:p w14:paraId="23A825DA" w14:textId="77777777" w:rsidR="00130A49" w:rsidRPr="00FF430B" w:rsidRDefault="00130A49" w:rsidP="00130A49">
            <w:pPr>
              <w:ind w:right="-1"/>
              <w:rPr>
                <w:noProof w:val="0"/>
              </w:rPr>
            </w:pPr>
            <w:r w:rsidRPr="00FF430B">
              <w:rPr>
                <w:noProof w:val="0"/>
              </w:rPr>
              <w:t>Modificarea t</w:t>
            </w:r>
            <w:r w:rsidR="002A6E99" w:rsidRPr="00FF430B">
              <w:rPr>
                <w:noProof w:val="0"/>
              </w:rPr>
              <w:t>ermenului de executare/</w:t>
            </w:r>
            <w:r w:rsidRPr="00FF430B">
              <w:rPr>
                <w:noProof w:val="0"/>
              </w:rPr>
              <w:t xml:space="preserve"> prestare </w:t>
            </w:r>
            <w:r w:rsidRPr="00FF430B">
              <w:rPr>
                <w:noProof w:val="0"/>
                <w:lang w:eastAsia="ro-RO"/>
              </w:rPr>
              <w:t xml:space="preserve"> □</w:t>
            </w:r>
          </w:p>
          <w:p w14:paraId="04C0DD03" w14:textId="77777777" w:rsidR="00130A49" w:rsidRPr="00FF430B" w:rsidRDefault="00130A49" w:rsidP="00130A49">
            <w:pPr>
              <w:ind w:right="-1"/>
              <w:jc w:val="both"/>
              <w:rPr>
                <w:noProof w:val="0"/>
              </w:rPr>
            </w:pPr>
            <w:r w:rsidRPr="00FF430B">
              <w:rPr>
                <w:noProof w:val="0"/>
              </w:rPr>
              <w:t xml:space="preserve">Modificarea termenului de valabilitate </w:t>
            </w:r>
            <w:r w:rsidRPr="00FF430B">
              <w:rPr>
                <w:noProof w:val="0"/>
                <w:lang w:eastAsia="ro-RO"/>
              </w:rPr>
              <w:t xml:space="preserve"> □</w:t>
            </w:r>
          </w:p>
          <w:p w14:paraId="75EB7422" w14:textId="33C9B178" w:rsidR="00130A49" w:rsidRPr="00FF430B" w:rsidRDefault="009D14A7" w:rsidP="00130A49">
            <w:pPr>
              <w:ind w:right="-1"/>
              <w:jc w:val="both"/>
              <w:rPr>
                <w:noProof w:val="0"/>
                <w:lang w:eastAsia="ro-RO"/>
              </w:rPr>
            </w:pPr>
            <w:r w:rsidRPr="00FF430B">
              <w:rPr>
                <w:noProof w:val="0"/>
              </w:rPr>
              <w:t>Rezoluțiunea</w:t>
            </w:r>
            <w:r w:rsidR="001F7AEE">
              <w:rPr>
                <w:noProof w:val="0"/>
              </w:rPr>
              <w:t xml:space="preserve"> </w:t>
            </w:r>
            <w:r w:rsidR="00130A49" w:rsidRPr="00FF430B">
              <w:rPr>
                <w:noProof w:val="0"/>
              </w:rPr>
              <w:t xml:space="preserve">contractului </w:t>
            </w:r>
            <w:r w:rsidR="00130A49" w:rsidRPr="00FF430B">
              <w:rPr>
                <w:noProof w:val="0"/>
                <w:lang w:eastAsia="ro-RO"/>
              </w:rPr>
              <w:t xml:space="preserve"> □</w:t>
            </w:r>
          </w:p>
          <w:p w14:paraId="64D33775" w14:textId="77777777" w:rsidR="00130A49" w:rsidRPr="00FF430B" w:rsidRDefault="00130A49" w:rsidP="00130A49">
            <w:pPr>
              <w:ind w:right="-1"/>
              <w:jc w:val="both"/>
              <w:rPr>
                <w:noProof w:val="0"/>
                <w:lang w:eastAsia="ro-RO"/>
              </w:rPr>
            </w:pPr>
            <w:r w:rsidRPr="00FF430B">
              <w:rPr>
                <w:noProof w:val="0"/>
                <w:lang w:eastAsia="ro-RO"/>
              </w:rPr>
              <w:t xml:space="preserve">Altele:  </w:t>
            </w:r>
            <w:r w:rsidRPr="00FF430B">
              <w:rPr>
                <w:i/>
                <w:noProof w:val="0"/>
                <w:lang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eastAsia="ro-RO"/>
              </w:rPr>
            </w:pPr>
            <w:r w:rsidRPr="00FF430B">
              <w:rPr>
                <w:b/>
                <w:noProof w:val="0"/>
                <w:lang w:eastAsia="ro-RO"/>
              </w:rPr>
              <w:t>Temeiul juridic</w:t>
            </w:r>
          </w:p>
        </w:tc>
        <w:tc>
          <w:tcPr>
            <w:tcW w:w="4786" w:type="dxa"/>
          </w:tcPr>
          <w:p w14:paraId="74A77679" w14:textId="77777777" w:rsidR="00130A49" w:rsidRPr="00FF430B" w:rsidRDefault="00130A49" w:rsidP="00130A49">
            <w:pPr>
              <w:ind w:right="-1"/>
              <w:jc w:val="both"/>
              <w:rPr>
                <w:noProof w:val="0"/>
              </w:rPr>
            </w:pPr>
            <w:r w:rsidRPr="00FF430B">
              <w:rPr>
                <w:i/>
                <w:noProof w:val="0"/>
                <w:lang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eastAsia="ro-RO"/>
              </w:rPr>
            </w:pPr>
            <w:r w:rsidRPr="00FF430B">
              <w:rPr>
                <w:b/>
                <w:noProof w:val="0"/>
                <w:lang w:eastAsia="ro-RO"/>
              </w:rPr>
              <w:t xml:space="preserve">Creșterea </w:t>
            </w:r>
            <w:r w:rsidRPr="00FF430B">
              <w:rPr>
                <w:b/>
                <w:noProof w:val="0"/>
                <w:color w:val="000000"/>
              </w:rPr>
              <w:t xml:space="preserve">prețului în urma modificării </w:t>
            </w:r>
            <w:r w:rsidRPr="00FF430B">
              <w:rPr>
                <w:i/>
                <w:noProof w:val="0"/>
                <w:lang w:eastAsia="ro-RO"/>
              </w:rPr>
              <w:t>(după caz)</w:t>
            </w:r>
          </w:p>
        </w:tc>
        <w:tc>
          <w:tcPr>
            <w:tcW w:w="4786" w:type="dxa"/>
          </w:tcPr>
          <w:p w14:paraId="5A508A84" w14:textId="77777777" w:rsidR="00130A49" w:rsidRPr="00FF430B" w:rsidRDefault="00130A49" w:rsidP="00130A49">
            <w:pPr>
              <w:ind w:right="-1"/>
              <w:jc w:val="both"/>
              <w:rPr>
                <w:i/>
                <w:noProof w:val="0"/>
                <w:lang w:eastAsia="ro-RO"/>
              </w:rPr>
            </w:pPr>
            <w:r w:rsidRPr="00FF430B">
              <w:rPr>
                <w:i/>
                <w:noProof w:val="0"/>
                <w:lang w:eastAsia="ro-RO"/>
              </w:rPr>
              <w:t>[</w:t>
            </w:r>
            <w:r w:rsidRPr="00FF430B">
              <w:rPr>
                <w:i/>
                <w:noProof w:val="0"/>
                <w:color w:val="000000"/>
              </w:rPr>
              <w:t>Se va indica dacă se utilizează preţul actualizat al contractului de achiziţii publice/acordului-cadru</w:t>
            </w:r>
            <w:r w:rsidRPr="00FF430B">
              <w:rPr>
                <w:i/>
                <w:noProof w:val="0"/>
                <w:lang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eastAsia="ro-RO"/>
              </w:rPr>
            </w:pPr>
            <w:r w:rsidRPr="00FF430B">
              <w:rPr>
                <w:b/>
                <w:noProof w:val="0"/>
                <w:lang w:eastAsia="ro-RO"/>
              </w:rPr>
              <w:t xml:space="preserve">Modificarea anterioară a contractului de achiziții publice/acordului-cadru </w:t>
            </w:r>
            <w:r w:rsidRPr="00FF430B">
              <w:rPr>
                <w:i/>
                <w:noProof w:val="0"/>
                <w:lang w:eastAsia="ro-RO"/>
              </w:rPr>
              <w:t>(după caz)</w:t>
            </w:r>
          </w:p>
        </w:tc>
        <w:tc>
          <w:tcPr>
            <w:tcW w:w="4786" w:type="dxa"/>
          </w:tcPr>
          <w:p w14:paraId="09CBCB7C" w14:textId="77777777" w:rsidR="00130A49" w:rsidRPr="00FF430B" w:rsidRDefault="00130A49" w:rsidP="00130A49">
            <w:pPr>
              <w:ind w:right="-1"/>
              <w:jc w:val="both"/>
              <w:rPr>
                <w:i/>
                <w:noProof w:val="0"/>
                <w:lang w:eastAsia="ro-RO"/>
              </w:rPr>
            </w:pPr>
            <w:r w:rsidRPr="00FF430B">
              <w:rPr>
                <w:i/>
                <w:noProof w:val="0"/>
                <w:lang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eastAsia="ro-RO"/>
              </w:rPr>
            </w:pPr>
            <w:r w:rsidRPr="00FF430B">
              <w:rPr>
                <w:b/>
                <w:noProof w:val="0"/>
                <w:lang w:eastAsia="ro-RO"/>
              </w:rPr>
              <w:t>Alte informații relevante</w:t>
            </w:r>
          </w:p>
        </w:tc>
        <w:tc>
          <w:tcPr>
            <w:tcW w:w="4786" w:type="dxa"/>
          </w:tcPr>
          <w:p w14:paraId="711E8023" w14:textId="77777777" w:rsidR="00130A49" w:rsidRPr="00FF430B" w:rsidRDefault="00130A49" w:rsidP="00130A49">
            <w:pPr>
              <w:ind w:right="-1"/>
              <w:jc w:val="both"/>
              <w:rPr>
                <w:noProof w:val="0"/>
                <w:lang w:eastAsia="ro-RO"/>
              </w:rPr>
            </w:pPr>
          </w:p>
        </w:tc>
      </w:tr>
    </w:tbl>
    <w:p w14:paraId="76EDC35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rPr>
      </w:pPr>
      <w:r w:rsidRPr="00FF430B">
        <w:rPr>
          <w:i/>
          <w:noProof w:val="0"/>
          <w:color w:val="000000"/>
          <w:sz w:val="22"/>
          <w:szCs w:val="22"/>
        </w:rPr>
        <w:t>(Se vor indica natura și a</w:t>
      </w:r>
      <w:r w:rsidR="002A6E99" w:rsidRPr="00FF430B">
        <w:rPr>
          <w:i/>
          <w:noProof w:val="0"/>
          <w:color w:val="000000"/>
          <w:sz w:val="22"/>
          <w:szCs w:val="22"/>
        </w:rPr>
        <w:t>mploarea lucrărilor,</w:t>
      </w:r>
      <w:r w:rsidRPr="00FF430B">
        <w:rPr>
          <w:i/>
          <w:noProof w:val="0"/>
          <w:color w:val="000000"/>
          <w:sz w:val="22"/>
          <w:szCs w:val="22"/>
        </w:rPr>
        <w:t xml:space="preserve"> natura și amploarea serviciilor</w:t>
      </w:r>
      <w:r w:rsidR="002A6E99" w:rsidRPr="00FF430B">
        <w:rPr>
          <w:i/>
          <w:noProof w:val="0"/>
          <w:color w:val="000000"/>
          <w:sz w:val="22"/>
          <w:szCs w:val="22"/>
        </w:rPr>
        <w:t xml:space="preserve"> de proiectare</w:t>
      </w:r>
      <w:r w:rsidRPr="00FF430B">
        <w:rPr>
          <w:i/>
          <w:noProof w:val="0"/>
          <w:color w:val="000000"/>
          <w:sz w:val="22"/>
          <w:szCs w:val="22"/>
        </w:rPr>
        <w:t>)</w:t>
      </w:r>
    </w:p>
    <w:p w14:paraId="579F6650"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2F556B">
      <w:pPr>
        <w:numPr>
          <w:ilvl w:val="0"/>
          <w:numId w:val="29"/>
        </w:numPr>
        <w:tabs>
          <w:tab w:val="left" w:pos="1134"/>
          <w:tab w:val="left" w:pos="2694"/>
        </w:tabs>
        <w:spacing w:before="240"/>
        <w:ind w:right="-1"/>
        <w:jc w:val="both"/>
        <w:rPr>
          <w:b/>
          <w:noProof w:val="0"/>
          <w:color w:val="000000"/>
          <w:sz w:val="22"/>
          <w:szCs w:val="22"/>
          <w:lang w:eastAsia="zh-CN"/>
        </w:rPr>
      </w:pPr>
      <w:r w:rsidRPr="00FF430B">
        <w:rPr>
          <w:b/>
          <w:noProof w:val="0"/>
          <w:color w:val="000000"/>
          <w:sz w:val="22"/>
          <w:szCs w:val="22"/>
          <w:lang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rPr>
      </w:pPr>
      <w:r w:rsidRPr="00FF430B">
        <w:rPr>
          <w:i/>
          <w:noProof w:val="0"/>
          <w:color w:val="000000"/>
          <w:sz w:val="22"/>
          <w:szCs w:val="22"/>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rPr>
      </w:pPr>
      <w:r w:rsidRPr="00FF430B">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2F556B">
      <w:pPr>
        <w:numPr>
          <w:ilvl w:val="0"/>
          <w:numId w:val="29"/>
        </w:numPr>
        <w:tabs>
          <w:tab w:val="left" w:pos="1134"/>
          <w:tab w:val="left" w:pos="2694"/>
        </w:tabs>
        <w:spacing w:before="240" w:after="240"/>
        <w:ind w:right="-1"/>
        <w:jc w:val="both"/>
        <w:rPr>
          <w:b/>
          <w:noProof w:val="0"/>
          <w:sz w:val="22"/>
          <w:szCs w:val="22"/>
          <w:lang w:eastAsia="zh-CN"/>
        </w:rPr>
      </w:pPr>
      <w:r w:rsidRPr="00FF430B">
        <w:rPr>
          <w:b/>
          <w:noProof w:val="0"/>
          <w:sz w:val="22"/>
          <w:szCs w:val="22"/>
          <w:lang w:eastAsia="zh-CN"/>
        </w:rPr>
        <w:t>Rezultatele examinării:</w:t>
      </w:r>
    </w:p>
    <w:p w14:paraId="6F73AAA1" w14:textId="77777777" w:rsidR="00130A49" w:rsidRPr="00FF430B" w:rsidRDefault="00130A49" w:rsidP="00130A49">
      <w:pPr>
        <w:spacing w:after="240"/>
        <w:jc w:val="both"/>
        <w:rPr>
          <w:noProof w:val="0"/>
          <w:sz w:val="22"/>
          <w:szCs w:val="22"/>
        </w:rPr>
      </w:pPr>
      <w:r w:rsidRPr="00FF430B">
        <w:rPr>
          <w:noProof w:val="0"/>
          <w:sz w:val="22"/>
          <w:szCs w:val="22"/>
        </w:rPr>
        <w:t>În baza deciziei grupului de lucru de modificare a contractului de achiziție/acordului-cadru nr.____din __________ a fost încheiat acordul adiţional privind 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rPr>
            </w:pPr>
            <w:r w:rsidRPr="00FF430B">
              <w:rPr>
                <w:b/>
                <w:noProof w:val="0"/>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rPr>
            </w:pPr>
            <w:r w:rsidRPr="00FF430B">
              <w:rPr>
                <w:b/>
                <w:noProof w:val="0"/>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rPr>
            </w:pPr>
            <w:r w:rsidRPr="00FF430B">
              <w:rPr>
                <w:b/>
                <w:noProof w:val="0"/>
              </w:rPr>
              <w:t xml:space="preserve">Valoarea modificărilor </w:t>
            </w:r>
            <w:r w:rsidRPr="00FF430B">
              <w:rPr>
                <w:noProof w:val="0"/>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rPr>
            </w:pPr>
            <w:r w:rsidRPr="00FF430B">
              <w:rPr>
                <w:b/>
                <w:noProof w:val="0"/>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rPr>
            </w:pPr>
            <w:r w:rsidRPr="00FF430B">
              <w:rPr>
                <w:b/>
                <w:noProof w:val="0"/>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rPr>
            </w:pPr>
          </w:p>
        </w:tc>
        <w:tc>
          <w:tcPr>
            <w:tcW w:w="1735" w:type="dxa"/>
          </w:tcPr>
          <w:p w14:paraId="03614D02" w14:textId="77777777" w:rsidR="00130A49" w:rsidRPr="00FF430B" w:rsidRDefault="00130A49" w:rsidP="00130A49">
            <w:pPr>
              <w:jc w:val="both"/>
              <w:rPr>
                <w:noProof w:val="0"/>
              </w:rPr>
            </w:pPr>
          </w:p>
        </w:tc>
        <w:tc>
          <w:tcPr>
            <w:tcW w:w="1667" w:type="dxa"/>
          </w:tcPr>
          <w:p w14:paraId="46D40A96" w14:textId="77777777" w:rsidR="00130A49" w:rsidRPr="00FF430B" w:rsidRDefault="00130A49" w:rsidP="00130A49">
            <w:pPr>
              <w:jc w:val="both"/>
              <w:rPr>
                <w:noProof w:val="0"/>
              </w:rPr>
            </w:pPr>
          </w:p>
        </w:tc>
        <w:tc>
          <w:tcPr>
            <w:tcW w:w="2161" w:type="dxa"/>
          </w:tcPr>
          <w:p w14:paraId="4FA6F38F" w14:textId="77777777" w:rsidR="00130A49" w:rsidRPr="00FF430B" w:rsidRDefault="00130A49" w:rsidP="00130A49">
            <w:pPr>
              <w:jc w:val="both"/>
              <w:rPr>
                <w:noProof w:val="0"/>
              </w:rPr>
            </w:pPr>
          </w:p>
        </w:tc>
        <w:tc>
          <w:tcPr>
            <w:tcW w:w="1915" w:type="dxa"/>
          </w:tcPr>
          <w:p w14:paraId="52DA9156" w14:textId="77777777" w:rsidR="00130A49" w:rsidRPr="00FF430B" w:rsidRDefault="00130A49" w:rsidP="00130A49">
            <w:pPr>
              <w:jc w:val="both"/>
              <w:rPr>
                <w:noProof w:val="0"/>
              </w:rPr>
            </w:pPr>
          </w:p>
        </w:tc>
      </w:tr>
    </w:tbl>
    <w:p w14:paraId="5EE9DBC2" w14:textId="77777777" w:rsidR="00130A49" w:rsidRPr="00FF430B" w:rsidRDefault="00130A49" w:rsidP="00130A49">
      <w:pPr>
        <w:spacing w:before="240"/>
        <w:ind w:right="-1"/>
        <w:jc w:val="both"/>
        <w:rPr>
          <w:b/>
          <w:noProof w:val="0"/>
          <w:sz w:val="22"/>
          <w:szCs w:val="22"/>
        </w:rPr>
      </w:pPr>
      <w:r w:rsidRPr="00FF430B">
        <w:rPr>
          <w:b/>
          <w:noProof w:val="0"/>
          <w:sz w:val="22"/>
          <w:szCs w:val="22"/>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rPr>
      </w:pPr>
      <w:r w:rsidRPr="00FF430B">
        <w:rPr>
          <w:noProof w:val="0"/>
          <w:sz w:val="22"/>
          <w:szCs w:val="22"/>
        </w:rPr>
        <w:lastRenderedPageBreak/>
        <w:t xml:space="preserve">______________________________________      </w:t>
      </w:r>
      <w:r w:rsidR="00E706C1" w:rsidRPr="00FF430B">
        <w:rPr>
          <w:noProof w:val="0"/>
          <w:sz w:val="22"/>
          <w:szCs w:val="22"/>
        </w:rPr>
        <w:t xml:space="preserve">  </w:t>
      </w:r>
      <w:r w:rsidRPr="00FF430B">
        <w:rPr>
          <w:noProof w:val="0"/>
          <w:sz w:val="22"/>
          <w:szCs w:val="22"/>
        </w:rPr>
        <w:t xml:space="preserve">     </w:t>
      </w:r>
      <w:r w:rsidR="00E706C1" w:rsidRPr="00FF430B">
        <w:rPr>
          <w:noProof w:val="0"/>
          <w:sz w:val="22"/>
          <w:szCs w:val="22"/>
        </w:rPr>
        <w:t xml:space="preserve">                </w:t>
      </w:r>
      <w:r w:rsidRPr="00FF430B">
        <w:rPr>
          <w:noProof w:val="0"/>
          <w:sz w:val="22"/>
          <w:szCs w:val="22"/>
        </w:rPr>
        <w:t xml:space="preserve">  </w:t>
      </w:r>
      <w:r w:rsidRPr="00FF430B">
        <w:rPr>
          <w:noProof w:val="0"/>
          <w:sz w:val="22"/>
          <w:szCs w:val="22"/>
        </w:rPr>
        <w:tab/>
        <w:t>____________________</w:t>
      </w:r>
    </w:p>
    <w:p w14:paraId="43D2C228" w14:textId="77777777" w:rsidR="00130A49" w:rsidRPr="00FF430B" w:rsidRDefault="00130A49" w:rsidP="00130A49">
      <w:pPr>
        <w:jc w:val="both"/>
        <w:rPr>
          <w:i/>
          <w:noProof w:val="0"/>
          <w:sz w:val="16"/>
          <w:szCs w:val="16"/>
        </w:rPr>
      </w:pPr>
      <w:r w:rsidRPr="00FF430B">
        <w:rPr>
          <w:i/>
          <w:noProof w:val="0"/>
          <w:sz w:val="16"/>
          <w:szCs w:val="16"/>
        </w:rPr>
        <w:t xml:space="preserve">                              (Nume, Prenume)</w:t>
      </w:r>
      <w:r w:rsidRPr="00FF430B">
        <w:rPr>
          <w:i/>
          <w:noProof w:val="0"/>
          <w:sz w:val="16"/>
          <w:szCs w:val="16"/>
        </w:rPr>
        <w:tab/>
      </w:r>
      <w:r w:rsidRPr="00FF430B">
        <w:rPr>
          <w:i/>
          <w:noProof w:val="0"/>
          <w:sz w:val="16"/>
          <w:szCs w:val="16"/>
        </w:rPr>
        <w:tab/>
      </w:r>
      <w:r w:rsidRPr="00FF430B">
        <w:rPr>
          <w:i/>
          <w:noProof w:val="0"/>
          <w:sz w:val="16"/>
          <w:szCs w:val="16"/>
        </w:rPr>
        <w:tab/>
      </w:r>
      <w:r w:rsidRPr="00FF430B">
        <w:rPr>
          <w:i/>
          <w:noProof w:val="0"/>
          <w:sz w:val="16"/>
          <w:szCs w:val="16"/>
        </w:rPr>
        <w:tab/>
        <w:t xml:space="preserve"> </w:t>
      </w:r>
      <w:r w:rsidR="00E706C1" w:rsidRPr="00FF430B">
        <w:rPr>
          <w:i/>
          <w:noProof w:val="0"/>
          <w:sz w:val="16"/>
          <w:szCs w:val="16"/>
        </w:rPr>
        <w:t xml:space="preserve">                                            </w:t>
      </w:r>
      <w:r w:rsidRPr="00FF430B">
        <w:rPr>
          <w:i/>
          <w:noProof w:val="0"/>
          <w:sz w:val="16"/>
          <w:szCs w:val="16"/>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eastAsia="zh-CN"/>
        </w:rPr>
      </w:pPr>
    </w:p>
    <w:p w14:paraId="4F03315C" w14:textId="77777777" w:rsidR="00130A49" w:rsidRPr="00FF430B" w:rsidRDefault="00130A49" w:rsidP="00130A49">
      <w:pPr>
        <w:rPr>
          <w:noProof w:val="0"/>
          <w:lang w:eastAsia="zh-CN"/>
        </w:rPr>
      </w:pPr>
    </w:p>
    <w:p w14:paraId="48898697" w14:textId="77777777" w:rsidR="009D62FF" w:rsidRPr="00FF430B" w:rsidRDefault="009D62FF" w:rsidP="00130A49">
      <w:pPr>
        <w:tabs>
          <w:tab w:val="decimal" w:pos="8364"/>
        </w:tabs>
        <w:spacing w:line="276" w:lineRule="auto"/>
        <w:ind w:right="-144"/>
        <w:jc w:val="center"/>
        <w:rPr>
          <w:b/>
          <w:bCs/>
          <w:color w:val="000000"/>
        </w:rPr>
      </w:pPr>
    </w:p>
    <w:p w14:paraId="5EFD2579" w14:textId="77777777" w:rsidR="00B65C93" w:rsidRPr="00FF430B" w:rsidRDefault="00B65C93" w:rsidP="00130A49">
      <w:pPr>
        <w:tabs>
          <w:tab w:val="decimal" w:pos="8364"/>
        </w:tabs>
        <w:spacing w:line="276" w:lineRule="auto"/>
        <w:ind w:right="-144"/>
        <w:jc w:val="center"/>
        <w:rPr>
          <w:b/>
          <w:bCs/>
          <w:color w:val="000000"/>
        </w:rPr>
      </w:pPr>
    </w:p>
    <w:p w14:paraId="03A16651" w14:textId="3C8A494D" w:rsidR="00BA7FF4" w:rsidRPr="00FF430B" w:rsidRDefault="00BA7FF4" w:rsidP="00BA7FF4">
      <w:pPr>
        <w:jc w:val="right"/>
        <w:rPr>
          <w:noProof w:val="0"/>
          <w:sz w:val="22"/>
          <w:szCs w:val="22"/>
        </w:rPr>
      </w:pPr>
      <w:bookmarkStart w:id="47"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rPr>
      </w:pPr>
      <w:bookmarkStart w:id="48" w:name="_Toc449692096"/>
      <w:bookmarkEnd w:id="47"/>
    </w:p>
    <w:p w14:paraId="20B72B16" w14:textId="77777777" w:rsidR="00F5261B" w:rsidRPr="00FF430B" w:rsidRDefault="00F5261B" w:rsidP="00F5261B">
      <w:pPr>
        <w:pStyle w:val="a7"/>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t xml:space="preserve">                                                      (denumirea autorităţii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rPr>
      </w:pPr>
    </w:p>
    <w:p w14:paraId="55B9266A" w14:textId="77777777" w:rsidR="00F5261B" w:rsidRPr="00FF430B" w:rsidRDefault="00F5261B" w:rsidP="00F5261B">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rPr>
      </w:pPr>
    </w:p>
    <w:p w14:paraId="368B1992" w14:textId="77777777" w:rsidR="0033109C" w:rsidRPr="00FF430B" w:rsidRDefault="0033109C" w:rsidP="00950D18">
      <w:pPr>
        <w:pStyle w:val="a7"/>
        <w:tabs>
          <w:tab w:val="left" w:pos="567"/>
        </w:tabs>
        <w:spacing w:line="360" w:lineRule="auto"/>
        <w:rPr>
          <w:rFonts w:ascii="Times New Roman" w:hAnsi="Times New Roman"/>
          <w:szCs w:val="24"/>
        </w:rPr>
      </w:pPr>
    </w:p>
    <w:p w14:paraId="1160CA7D" w14:textId="77777777" w:rsidR="00B65C93" w:rsidRPr="00FF430B" w:rsidRDefault="00B65C93" w:rsidP="00950D18">
      <w:pPr>
        <w:pStyle w:val="a7"/>
        <w:tabs>
          <w:tab w:val="left" w:pos="567"/>
        </w:tabs>
        <w:spacing w:line="360" w:lineRule="auto"/>
        <w:rPr>
          <w:rFonts w:ascii="Times New Roman" w:hAnsi="Times New Roman"/>
          <w:szCs w:val="24"/>
        </w:rPr>
      </w:pPr>
    </w:p>
    <w:p w14:paraId="4944C5B9" w14:textId="77777777" w:rsidR="00B65C93" w:rsidRPr="00FF430B" w:rsidRDefault="00B65C93" w:rsidP="00950D18">
      <w:pPr>
        <w:pStyle w:val="a7"/>
        <w:tabs>
          <w:tab w:val="left" w:pos="567"/>
        </w:tabs>
        <w:spacing w:line="360" w:lineRule="auto"/>
        <w:rPr>
          <w:rFonts w:ascii="Times New Roman" w:hAnsi="Times New Roman"/>
          <w:szCs w:val="24"/>
        </w:rPr>
      </w:pPr>
    </w:p>
    <w:p w14:paraId="6E621967" w14:textId="77777777" w:rsidR="00B65C93" w:rsidRPr="00FF430B" w:rsidRDefault="00B65C93" w:rsidP="00950D18">
      <w:pPr>
        <w:pStyle w:val="a7"/>
        <w:tabs>
          <w:tab w:val="left" w:pos="567"/>
        </w:tabs>
        <w:spacing w:line="360" w:lineRule="auto"/>
        <w:rPr>
          <w:rFonts w:ascii="Times New Roman" w:hAnsi="Times New Roman"/>
          <w:szCs w:val="24"/>
        </w:rPr>
      </w:pPr>
    </w:p>
    <w:p w14:paraId="44758465" w14:textId="77777777" w:rsidR="00B65C93" w:rsidRPr="00FF430B" w:rsidRDefault="00B65C93" w:rsidP="00950D18">
      <w:pPr>
        <w:pStyle w:val="a7"/>
        <w:tabs>
          <w:tab w:val="left" w:pos="567"/>
        </w:tabs>
        <w:spacing w:line="360" w:lineRule="auto"/>
        <w:rPr>
          <w:rFonts w:ascii="Times New Roman" w:hAnsi="Times New Roman"/>
          <w:szCs w:val="24"/>
        </w:rPr>
      </w:pPr>
    </w:p>
    <w:p w14:paraId="6B64F9D2" w14:textId="77777777" w:rsidR="00B65C93" w:rsidRPr="00FF430B" w:rsidRDefault="00B65C93" w:rsidP="00950D18">
      <w:pPr>
        <w:pStyle w:val="a7"/>
        <w:tabs>
          <w:tab w:val="left" w:pos="567"/>
        </w:tabs>
        <w:spacing w:line="360" w:lineRule="auto"/>
        <w:rPr>
          <w:rFonts w:ascii="Times New Roman" w:hAnsi="Times New Roman"/>
          <w:szCs w:val="24"/>
        </w:rPr>
      </w:pPr>
    </w:p>
    <w:p w14:paraId="1BD0D30B" w14:textId="77777777" w:rsidR="00B65C93" w:rsidRPr="00FF430B" w:rsidRDefault="00B65C93" w:rsidP="00950D18">
      <w:pPr>
        <w:pStyle w:val="a7"/>
        <w:tabs>
          <w:tab w:val="left" w:pos="567"/>
        </w:tabs>
        <w:spacing w:line="360" w:lineRule="auto"/>
        <w:rPr>
          <w:rFonts w:ascii="Times New Roman" w:hAnsi="Times New Roman"/>
          <w:szCs w:val="24"/>
        </w:rPr>
      </w:pPr>
    </w:p>
    <w:p w14:paraId="353D1A40" w14:textId="77777777" w:rsidR="00B65C93" w:rsidRPr="00FF430B" w:rsidRDefault="00B65C93" w:rsidP="00950D18">
      <w:pPr>
        <w:pStyle w:val="a7"/>
        <w:tabs>
          <w:tab w:val="left" w:pos="567"/>
        </w:tabs>
        <w:spacing w:line="360" w:lineRule="auto"/>
        <w:rPr>
          <w:rFonts w:ascii="Times New Roman" w:hAnsi="Times New Roman"/>
          <w:szCs w:val="24"/>
        </w:rPr>
      </w:pPr>
    </w:p>
    <w:p w14:paraId="0424C725" w14:textId="77777777" w:rsidR="00B65C93" w:rsidRPr="00FF430B" w:rsidRDefault="00B65C93" w:rsidP="00950D18">
      <w:pPr>
        <w:pStyle w:val="a7"/>
        <w:tabs>
          <w:tab w:val="left" w:pos="567"/>
        </w:tabs>
        <w:spacing w:line="360" w:lineRule="auto"/>
        <w:rPr>
          <w:rFonts w:ascii="Times New Roman" w:hAnsi="Times New Roman"/>
          <w:szCs w:val="24"/>
        </w:rPr>
      </w:pPr>
    </w:p>
    <w:p w14:paraId="11F88B45" w14:textId="77777777" w:rsidR="00B65C93" w:rsidRPr="00FF430B" w:rsidRDefault="00B65C93" w:rsidP="00950D18">
      <w:pPr>
        <w:pStyle w:val="a7"/>
        <w:tabs>
          <w:tab w:val="left" w:pos="567"/>
        </w:tabs>
        <w:spacing w:line="360" w:lineRule="auto"/>
        <w:rPr>
          <w:rFonts w:ascii="Times New Roman" w:hAnsi="Times New Roman"/>
          <w:szCs w:val="24"/>
        </w:rPr>
      </w:pPr>
    </w:p>
    <w:p w14:paraId="07038BB8" w14:textId="77777777" w:rsidR="00B65C93" w:rsidRPr="00FF430B" w:rsidRDefault="00B65C93" w:rsidP="00950D18">
      <w:pPr>
        <w:pStyle w:val="a7"/>
        <w:tabs>
          <w:tab w:val="left" w:pos="567"/>
        </w:tabs>
        <w:spacing w:line="360" w:lineRule="auto"/>
        <w:rPr>
          <w:rFonts w:ascii="Times New Roman" w:hAnsi="Times New Roman"/>
          <w:szCs w:val="24"/>
        </w:rPr>
      </w:pPr>
    </w:p>
    <w:p w14:paraId="2E13C76B" w14:textId="77777777" w:rsidR="00B65C93" w:rsidRPr="00FF430B" w:rsidRDefault="00B65C93" w:rsidP="00950D18">
      <w:pPr>
        <w:pStyle w:val="a7"/>
        <w:tabs>
          <w:tab w:val="left" w:pos="567"/>
        </w:tabs>
        <w:spacing w:line="360" w:lineRule="auto"/>
        <w:rPr>
          <w:rFonts w:ascii="Times New Roman" w:hAnsi="Times New Roman"/>
          <w:szCs w:val="24"/>
        </w:rPr>
      </w:pPr>
    </w:p>
    <w:p w14:paraId="47D628D7" w14:textId="77777777" w:rsidR="00B65C93" w:rsidRPr="00FF430B" w:rsidRDefault="00B65C93" w:rsidP="00950D18">
      <w:pPr>
        <w:pStyle w:val="a7"/>
        <w:tabs>
          <w:tab w:val="left" w:pos="567"/>
        </w:tabs>
        <w:spacing w:line="360" w:lineRule="auto"/>
        <w:rPr>
          <w:rFonts w:ascii="Times New Roman" w:hAnsi="Times New Roman"/>
          <w:szCs w:val="24"/>
        </w:rPr>
      </w:pPr>
    </w:p>
    <w:p w14:paraId="7DE99931" w14:textId="77777777" w:rsidR="00B65C93" w:rsidRPr="00FF430B" w:rsidRDefault="00B65C93" w:rsidP="00950D18">
      <w:pPr>
        <w:pStyle w:val="a7"/>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rPr>
      </w:pPr>
    </w:p>
    <w:p w14:paraId="3C3054B9" w14:textId="77777777" w:rsidR="00BE49DD" w:rsidRPr="00FF430B" w:rsidRDefault="00BE49DD" w:rsidP="00950D18">
      <w:pPr>
        <w:pStyle w:val="a7"/>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rPr>
      </w:pPr>
    </w:p>
    <w:p w14:paraId="37C20DD9" w14:textId="77777777" w:rsidR="00BB1EC7" w:rsidRPr="00FF430B" w:rsidRDefault="00BB1EC7" w:rsidP="00950D18">
      <w:pPr>
        <w:pStyle w:val="a7"/>
        <w:tabs>
          <w:tab w:val="left" w:pos="567"/>
        </w:tabs>
        <w:spacing w:line="360" w:lineRule="auto"/>
        <w:rPr>
          <w:rFonts w:ascii="Times New Roman" w:hAnsi="Times New Roman"/>
          <w:szCs w:val="24"/>
        </w:rPr>
      </w:pPr>
    </w:p>
    <w:p w14:paraId="2A9A1F9D" w14:textId="77777777" w:rsidR="00BB1EC7" w:rsidRPr="00FF430B" w:rsidRDefault="00BB1EC7" w:rsidP="00950D18">
      <w:pPr>
        <w:pStyle w:val="a7"/>
        <w:tabs>
          <w:tab w:val="left" w:pos="567"/>
        </w:tabs>
        <w:spacing w:line="360" w:lineRule="auto"/>
        <w:rPr>
          <w:rFonts w:ascii="Times New Roman" w:hAnsi="Times New Roman"/>
          <w:szCs w:val="24"/>
        </w:rPr>
      </w:pPr>
    </w:p>
    <w:p w14:paraId="75BBA572" w14:textId="77777777" w:rsidR="00BB1EC7" w:rsidRPr="00FF430B" w:rsidRDefault="00BB1EC7" w:rsidP="00950D18">
      <w:pPr>
        <w:pStyle w:val="a7"/>
        <w:tabs>
          <w:tab w:val="left" w:pos="567"/>
        </w:tabs>
        <w:spacing w:line="360" w:lineRule="auto"/>
        <w:rPr>
          <w:rFonts w:ascii="Times New Roman" w:hAnsi="Times New Roman"/>
          <w:szCs w:val="24"/>
        </w:rPr>
      </w:pPr>
    </w:p>
    <w:p w14:paraId="3AC6F755" w14:textId="77777777" w:rsidR="00BE49DD" w:rsidRPr="00FF430B" w:rsidRDefault="00BE49DD" w:rsidP="00950D18">
      <w:pPr>
        <w:pStyle w:val="a7"/>
        <w:tabs>
          <w:tab w:val="left" w:pos="567"/>
        </w:tabs>
        <w:spacing w:line="360" w:lineRule="auto"/>
        <w:rPr>
          <w:rFonts w:ascii="Times New Roman" w:hAnsi="Times New Roman"/>
          <w:szCs w:val="24"/>
        </w:rPr>
      </w:pPr>
    </w:p>
    <w:p w14:paraId="7E0B4786" w14:textId="77777777" w:rsidR="00BE49DD" w:rsidRPr="00FF430B" w:rsidRDefault="00BE49DD" w:rsidP="00950D18">
      <w:pPr>
        <w:pStyle w:val="a7"/>
        <w:tabs>
          <w:tab w:val="left" w:pos="567"/>
        </w:tabs>
        <w:spacing w:line="360" w:lineRule="auto"/>
        <w:rPr>
          <w:rFonts w:ascii="Times New Roman" w:hAnsi="Times New Roman"/>
          <w:szCs w:val="24"/>
        </w:rPr>
      </w:pPr>
    </w:p>
    <w:p w14:paraId="11C3E31B" w14:textId="77777777" w:rsidR="00211C74" w:rsidRPr="00FF430B" w:rsidRDefault="00211C74" w:rsidP="00211C74">
      <w:pPr>
        <w:pStyle w:val="a7"/>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rPr>
      </w:pPr>
    </w:p>
    <w:p w14:paraId="6C271CF2" w14:textId="77777777" w:rsidR="00BE49DD" w:rsidRPr="00FF430B" w:rsidRDefault="00BE49DD" w:rsidP="00950D18">
      <w:pPr>
        <w:pStyle w:val="a7"/>
        <w:tabs>
          <w:tab w:val="left" w:pos="567"/>
        </w:tabs>
        <w:spacing w:line="360" w:lineRule="auto"/>
        <w:rPr>
          <w:rFonts w:ascii="Times New Roman" w:hAnsi="Times New Roman"/>
          <w:szCs w:val="24"/>
        </w:rPr>
      </w:pPr>
    </w:p>
    <w:p w14:paraId="338E51C6" w14:textId="77777777" w:rsidR="00BE49DD" w:rsidRPr="00FF430B" w:rsidRDefault="00BE49DD" w:rsidP="00950D18">
      <w:pPr>
        <w:pStyle w:val="a7"/>
        <w:tabs>
          <w:tab w:val="left" w:pos="567"/>
        </w:tabs>
        <w:spacing w:line="360" w:lineRule="auto"/>
        <w:rPr>
          <w:rFonts w:ascii="Times New Roman" w:hAnsi="Times New Roman"/>
          <w:szCs w:val="24"/>
        </w:rPr>
      </w:pPr>
    </w:p>
    <w:p w14:paraId="75E3D518" w14:textId="77777777" w:rsidR="00BE49DD" w:rsidRPr="00FF430B" w:rsidRDefault="00BE49DD" w:rsidP="00950D18">
      <w:pPr>
        <w:pStyle w:val="a7"/>
        <w:tabs>
          <w:tab w:val="left" w:pos="567"/>
        </w:tabs>
        <w:spacing w:line="360" w:lineRule="auto"/>
        <w:rPr>
          <w:rFonts w:ascii="Times New Roman" w:hAnsi="Times New Roman"/>
          <w:szCs w:val="24"/>
        </w:rPr>
      </w:pPr>
    </w:p>
    <w:p w14:paraId="4072F474" w14:textId="77777777" w:rsidR="00BE49DD" w:rsidRPr="00FF430B" w:rsidRDefault="00BE49DD" w:rsidP="00950D18">
      <w:pPr>
        <w:pStyle w:val="a7"/>
        <w:tabs>
          <w:tab w:val="left" w:pos="567"/>
        </w:tabs>
        <w:spacing w:line="360" w:lineRule="auto"/>
        <w:rPr>
          <w:rFonts w:ascii="Times New Roman" w:hAnsi="Times New Roman"/>
          <w:szCs w:val="24"/>
        </w:rPr>
      </w:pPr>
    </w:p>
    <w:p w14:paraId="1518CE00" w14:textId="77777777" w:rsidR="00BE49DD" w:rsidRPr="00FF430B" w:rsidRDefault="00BE49DD" w:rsidP="00950D18">
      <w:pPr>
        <w:pStyle w:val="a7"/>
        <w:tabs>
          <w:tab w:val="left" w:pos="567"/>
        </w:tabs>
        <w:spacing w:line="360" w:lineRule="auto"/>
        <w:rPr>
          <w:rFonts w:ascii="Times New Roman" w:hAnsi="Times New Roman"/>
          <w:szCs w:val="24"/>
        </w:rPr>
      </w:pPr>
    </w:p>
    <w:p w14:paraId="73A390E4" w14:textId="77777777" w:rsidR="00BE49DD" w:rsidRPr="00FF430B" w:rsidRDefault="00BE49DD" w:rsidP="00950D18">
      <w:pPr>
        <w:pStyle w:val="a7"/>
        <w:tabs>
          <w:tab w:val="left" w:pos="567"/>
        </w:tabs>
        <w:spacing w:line="360" w:lineRule="auto"/>
        <w:rPr>
          <w:rFonts w:ascii="Times New Roman" w:hAnsi="Times New Roman"/>
          <w:szCs w:val="24"/>
        </w:rPr>
      </w:pPr>
    </w:p>
    <w:p w14:paraId="64FA7230" w14:textId="77777777" w:rsidR="00BE49DD" w:rsidRPr="00FF430B" w:rsidRDefault="00BE49DD" w:rsidP="00950D18">
      <w:pPr>
        <w:pStyle w:val="a7"/>
        <w:tabs>
          <w:tab w:val="left" w:pos="567"/>
        </w:tabs>
        <w:spacing w:line="360" w:lineRule="auto"/>
        <w:rPr>
          <w:rFonts w:ascii="Times New Roman" w:hAnsi="Times New Roman"/>
          <w:szCs w:val="24"/>
        </w:rPr>
      </w:pPr>
    </w:p>
    <w:p w14:paraId="76FB82E9" w14:textId="77777777" w:rsidR="00BE49DD" w:rsidRPr="00FF430B" w:rsidRDefault="00BE49DD" w:rsidP="00950D18">
      <w:pPr>
        <w:pStyle w:val="a7"/>
        <w:tabs>
          <w:tab w:val="left" w:pos="567"/>
        </w:tabs>
        <w:spacing w:line="360" w:lineRule="auto"/>
        <w:rPr>
          <w:rFonts w:ascii="Times New Roman" w:hAnsi="Times New Roman"/>
          <w:szCs w:val="24"/>
        </w:rPr>
      </w:pPr>
    </w:p>
    <w:p w14:paraId="29DA1EEE" w14:textId="77777777" w:rsidR="00BE49DD" w:rsidRPr="00FF430B" w:rsidRDefault="00BE49DD" w:rsidP="00950D18">
      <w:pPr>
        <w:pStyle w:val="a7"/>
        <w:tabs>
          <w:tab w:val="left" w:pos="567"/>
        </w:tabs>
        <w:spacing w:line="360" w:lineRule="auto"/>
        <w:rPr>
          <w:rFonts w:ascii="Times New Roman" w:hAnsi="Times New Roman"/>
          <w:szCs w:val="24"/>
        </w:rPr>
      </w:pPr>
    </w:p>
    <w:p w14:paraId="2FE154B9" w14:textId="2923E5E2" w:rsidR="00BE49DD" w:rsidRPr="00FF430B" w:rsidRDefault="00BE49DD" w:rsidP="00BE49DD">
      <w:pPr>
        <w:jc w:val="right"/>
        <w:rPr>
          <w:noProof w:val="0"/>
          <w:sz w:val="22"/>
          <w:szCs w:val="22"/>
        </w:rPr>
      </w:pPr>
      <w:r w:rsidRPr="00FF430B">
        <w:rPr>
          <w:noProof w:val="0"/>
        </w:rPr>
        <w:t>Anexa nr.</w:t>
      </w:r>
      <w:r w:rsidR="00FF430B">
        <w:rPr>
          <w:noProof w:val="0"/>
        </w:rPr>
        <w:t xml:space="preserve"> </w:t>
      </w:r>
      <w:r w:rsidRPr="00FF430B">
        <w:rPr>
          <w:noProof w:val="0"/>
        </w:rPr>
        <w:t>9</w:t>
      </w:r>
    </w:p>
    <w:p w14:paraId="727C02E3" w14:textId="77777777" w:rsidR="00BE49DD" w:rsidRPr="00FF430B" w:rsidRDefault="00BE49DD" w:rsidP="00BE49DD">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1A87BBD3" w14:textId="77777777" w:rsidR="00BE49DD" w:rsidRPr="00FF430B" w:rsidRDefault="00BE49DD" w:rsidP="00BE49DD">
      <w:pPr>
        <w:jc w:val="right"/>
        <w:rPr>
          <w:noProof w:val="0"/>
        </w:rPr>
      </w:pPr>
      <w:r w:rsidRPr="00FF430B">
        <w:rPr>
          <w:noProof w:val="0"/>
        </w:rPr>
        <w:t>din “____” ________ 20___</w:t>
      </w:r>
    </w:p>
    <w:p w14:paraId="643D3CC8" w14:textId="77777777" w:rsidR="00BB1EC7" w:rsidRPr="00FF430B" w:rsidRDefault="00BB1EC7" w:rsidP="00950D18">
      <w:pPr>
        <w:pStyle w:val="a7"/>
        <w:tabs>
          <w:tab w:val="left" w:pos="567"/>
        </w:tabs>
        <w:spacing w:line="360" w:lineRule="auto"/>
        <w:rPr>
          <w:rFonts w:ascii="Times New Roman" w:hAnsi="Times New Roman"/>
          <w:szCs w:val="24"/>
        </w:rPr>
      </w:pPr>
    </w:p>
    <w:bookmarkEnd w:id="48"/>
    <w:p w14:paraId="1C51A82A" w14:textId="77777777" w:rsidR="00AA1372" w:rsidRPr="00FF430B" w:rsidRDefault="00AA1372" w:rsidP="00950D18">
      <w:pPr>
        <w:pStyle w:val="a7"/>
        <w:tabs>
          <w:tab w:val="left" w:pos="567"/>
        </w:tabs>
        <w:rPr>
          <w:rFonts w:ascii="Times New Roman" w:hAnsi="Times New Roman"/>
          <w:b/>
          <w:szCs w:val="24"/>
        </w:rPr>
      </w:pPr>
    </w:p>
    <w:p w14:paraId="03AD0F2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b/>
      </w:r>
      <w:r w:rsidRPr="00FF430B">
        <w:rPr>
          <w:rFonts w:ascii="Times New Roman" w:hAnsi="Times New Roman"/>
          <w:b/>
          <w:szCs w:val="24"/>
        </w:rPr>
        <w:tab/>
      </w:r>
      <w:r w:rsidRPr="00FF430B">
        <w:rPr>
          <w:rFonts w:ascii="Times New Roman" w:hAnsi="Times New Roman"/>
          <w:b/>
          <w:szCs w:val="24"/>
        </w:rPr>
        <w:tab/>
        <w:t>BANCA</w:t>
      </w:r>
    </w:p>
    <w:p w14:paraId="212A1D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w:t>
      </w:r>
    </w:p>
    <w:p w14:paraId="67B9F63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w:t>
      </w:r>
    </w:p>
    <w:p w14:paraId="642853FB" w14:textId="77777777" w:rsidR="00AA1372" w:rsidRPr="00FF430B" w:rsidRDefault="00AA1372" w:rsidP="00950D18">
      <w:pPr>
        <w:pStyle w:val="a7"/>
        <w:tabs>
          <w:tab w:val="left" w:pos="567"/>
        </w:tabs>
        <w:rPr>
          <w:rFonts w:ascii="Times New Roman" w:hAnsi="Times New Roman"/>
          <w:b/>
          <w:szCs w:val="24"/>
        </w:rPr>
      </w:pPr>
    </w:p>
    <w:p w14:paraId="7A2AAB8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b/>
          <w:szCs w:val="24"/>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pentru participare cu ofertă la procedura de atribuire a contractului de achiziţie publică</w:t>
      </w:r>
    </w:p>
    <w:p w14:paraId="45F1820E" w14:textId="77777777" w:rsidR="00AA1372" w:rsidRPr="00FF430B" w:rsidRDefault="00AA1372" w:rsidP="00950D18">
      <w:pPr>
        <w:pStyle w:val="a7"/>
        <w:tabs>
          <w:tab w:val="left" w:pos="567"/>
        </w:tabs>
        <w:rPr>
          <w:rFonts w:ascii="Times New Roman" w:hAnsi="Times New Roman"/>
          <w:szCs w:val="24"/>
        </w:rPr>
      </w:pPr>
    </w:p>
    <w:p w14:paraId="5D1725F5" w14:textId="77777777" w:rsidR="00AA1372" w:rsidRPr="00FF430B" w:rsidRDefault="00AA1372" w:rsidP="00950D18">
      <w:pPr>
        <w:pStyle w:val="a7"/>
        <w:tabs>
          <w:tab w:val="left" w:pos="567"/>
        </w:tabs>
        <w:rPr>
          <w:rFonts w:ascii="Times New Roman" w:hAnsi="Times New Roman"/>
          <w:szCs w:val="24"/>
        </w:rPr>
      </w:pPr>
    </w:p>
    <w:p w14:paraId="5C17FDCC"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autorităţii contractante şi adresa completă)</w:t>
      </w:r>
    </w:p>
    <w:p w14:paraId="3358215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(denumirea contractului de achiziţie publică)</w:t>
      </w:r>
    </w:p>
    <w:p w14:paraId="142E2D07" w14:textId="77777777" w:rsidR="00E319CD"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înregistrat la________________________________________</w:t>
      </w:r>
      <w:r w:rsidR="00A75527" w:rsidRPr="00FF430B">
        <w:rPr>
          <w:rFonts w:ascii="Times New Roman" w:hAnsi="Times New Roman"/>
          <w:szCs w:val="24"/>
        </w:rPr>
        <w:t>__________________________</w:t>
      </w:r>
      <w:r w:rsidRPr="00FF430B">
        <w:rPr>
          <w:rFonts w:ascii="Times New Roman" w:hAnsi="Times New Roman"/>
          <w:szCs w:val="24"/>
        </w:rPr>
        <w:t>,</w:t>
      </w:r>
    </w:p>
    <w:p w14:paraId="4331B42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(adresa băncii)</w:t>
      </w:r>
    </w:p>
    <w:p w14:paraId="64DA598C" w14:textId="77777777" w:rsidR="00E319CD"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ne  obligăm faţă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                                             (denumirea autorităţii contractante</w:t>
      </w:r>
      <w:r w:rsidR="00A75527" w:rsidRPr="00FF430B">
        <w:rPr>
          <w:rFonts w:ascii="Times New Roman" w:hAnsi="Times New Roman"/>
          <w:szCs w:val="24"/>
        </w:rPr>
        <w:t>)</w:t>
      </w:r>
    </w:p>
    <w:p w14:paraId="46B26254"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plătim suma de__________________________________________, la prima sa cerere scrisă şi                                                                                    (suma în litere şi în cifre)</w:t>
      </w:r>
    </w:p>
    <w:p w14:paraId="4473052F"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p>
    <w:p w14:paraId="0B9ABFA8" w14:textId="77777777" w:rsidR="00AA1372" w:rsidRPr="00FF430B" w:rsidRDefault="00A227F2" w:rsidP="00950D18">
      <w:pPr>
        <w:pStyle w:val="a7"/>
        <w:tabs>
          <w:tab w:val="left" w:pos="567"/>
        </w:tabs>
        <w:jc w:val="both"/>
        <w:rPr>
          <w:rFonts w:ascii="Times New Roman" w:hAnsi="Times New Roman"/>
          <w:szCs w:val="24"/>
        </w:rPr>
      </w:pPr>
      <w:r w:rsidRPr="00FF430B">
        <w:rPr>
          <w:rFonts w:ascii="Times New Roman" w:hAnsi="Times New Roman"/>
          <w:szCs w:val="24"/>
        </w:rPr>
        <w:t>fără ca acesta să aibă obligaţia de a-şi motiva cererea respectivă, cu condiţia</w:t>
      </w:r>
      <w:r w:rsidR="00A75527" w:rsidRPr="00FF430B">
        <w:rPr>
          <w:rFonts w:ascii="Times New Roman" w:hAnsi="Times New Roman"/>
          <w:szCs w:val="24"/>
        </w:rPr>
        <w:t>,</w:t>
      </w:r>
      <w:r w:rsidRPr="00FF430B">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rPr>
      </w:pPr>
      <w:r w:rsidRPr="00FF430B">
        <w:rPr>
          <w:rFonts w:ascii="Times New Roman" w:hAnsi="Times New Roman"/>
          <w:szCs w:val="24"/>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r>
      <w:r w:rsidRPr="00FF430B">
        <w:rPr>
          <w:rFonts w:ascii="Times New Roman" w:hAnsi="Times New Roman"/>
          <w:szCs w:val="24"/>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îşi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rPr>
      </w:pPr>
      <w:r w:rsidRPr="00FF430B">
        <w:rPr>
          <w:rFonts w:ascii="Times New Roman" w:hAnsi="Times New Roman"/>
          <w:szCs w:val="24"/>
        </w:rPr>
        <w:t xml:space="preserve">Prezenta ofertă rămâne valabilă pentru perioada de </w:t>
      </w:r>
      <w:r w:rsidR="00590C16" w:rsidRPr="00FF430B">
        <w:rPr>
          <w:rFonts w:ascii="Times New Roman" w:hAnsi="Times New Roman"/>
          <w:szCs w:val="24"/>
        </w:rPr>
        <w:t>timp specificată în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nexa nr.2)</w:t>
      </w:r>
      <w:r w:rsidRPr="00FF430B">
        <w:rPr>
          <w:rFonts w:ascii="Times New Roman" w:hAnsi="Times New Roman"/>
          <w:szCs w:val="24"/>
        </w:rPr>
        <w:t>, începînd cu data-limită pentru depunerea ofertei,</w:t>
      </w:r>
      <w:r w:rsidR="00590C16" w:rsidRPr="00FF430B">
        <w:rPr>
          <w:rFonts w:ascii="Times New Roman" w:hAnsi="Times New Roman"/>
          <w:szCs w:val="24"/>
        </w:rPr>
        <w:t xml:space="preserve"> în conformitate cu Anunțul de p</w:t>
      </w:r>
      <w:r w:rsidRPr="00FF430B">
        <w:rPr>
          <w:rFonts w:ascii="Times New Roman" w:hAnsi="Times New Roman"/>
          <w:szCs w:val="24"/>
        </w:rPr>
        <w:t>articipare</w:t>
      </w:r>
      <w:r w:rsidR="001B1E45" w:rsidRPr="00FF430B">
        <w:rPr>
          <w:rFonts w:ascii="Times New Roman" w:hAnsi="Times New Roman"/>
          <w:szCs w:val="24"/>
        </w:rPr>
        <w:t xml:space="preserve"> (</w:t>
      </w:r>
      <w:r w:rsidR="00590C16" w:rsidRPr="00FF430B">
        <w:rPr>
          <w:rFonts w:ascii="Times New Roman" w:hAnsi="Times New Roman"/>
          <w:szCs w:val="24"/>
        </w:rPr>
        <w:t>a</w:t>
      </w:r>
      <w:r w:rsidR="001B1E45" w:rsidRPr="00FF430B">
        <w:rPr>
          <w:rFonts w:ascii="Times New Roman" w:hAnsi="Times New Roman"/>
          <w:szCs w:val="24"/>
        </w:rPr>
        <w:t xml:space="preserve">nexa nr.2) </w:t>
      </w:r>
      <w:r w:rsidRPr="00FF430B">
        <w:rPr>
          <w:rFonts w:ascii="Times New Roman" w:hAnsi="Times New Roman"/>
          <w:szCs w:val="24"/>
        </w:rPr>
        <w:t>și rămâne obligatorie şi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rPr>
      </w:pPr>
      <w:r w:rsidRPr="00FF430B">
        <w:rPr>
          <w:rFonts w:ascii="Times New Roman" w:hAnsi="Times New Roman"/>
          <w:szCs w:val="24"/>
        </w:rPr>
        <w:t xml:space="preserve">                                                                                         </w:t>
      </w:r>
      <w:r w:rsidR="00A227F2" w:rsidRPr="00FF430B">
        <w:rPr>
          <w:rFonts w:ascii="Times New Roman" w:hAnsi="Times New Roman"/>
          <w:szCs w:val="24"/>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nu a constituit garanţia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rPr>
      </w:pPr>
      <w:r w:rsidRPr="00FF430B">
        <w:rPr>
          <w:rFonts w:ascii="Times New Roman" w:hAnsi="Times New Roman"/>
          <w:szCs w:val="24"/>
        </w:rPr>
        <w:t>Oferta sa fiind stabilită câştigătoare,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ab/>
      </w:r>
      <w:r w:rsidRPr="00FF430B">
        <w:rPr>
          <w:rFonts w:ascii="Times New Roman" w:hAnsi="Times New Roman"/>
          <w:szCs w:val="24"/>
        </w:rPr>
        <w:tab/>
      </w:r>
      <w:r w:rsidR="00E706C1" w:rsidRPr="00FF430B">
        <w:rPr>
          <w:rFonts w:ascii="Times New Roman" w:hAnsi="Times New Roman"/>
          <w:szCs w:val="24"/>
        </w:rPr>
        <w:t xml:space="preserve">                                                                              </w:t>
      </w:r>
      <w:r w:rsidRPr="00FF430B">
        <w:rPr>
          <w:rFonts w:ascii="Times New Roman" w:hAnsi="Times New Roman"/>
          <w:szCs w:val="24"/>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rPr>
      </w:pPr>
      <w:r w:rsidRPr="00FF430B">
        <w:rPr>
          <w:rFonts w:ascii="Times New Roman" w:hAnsi="Times New Roman"/>
          <w:szCs w:val="24"/>
        </w:rPr>
        <w:t xml:space="preserve">      a refuzat să semneze contractul de achiziţie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rPr>
      </w:pPr>
    </w:p>
    <w:p w14:paraId="59A22C7D" w14:textId="77777777" w:rsidR="00AA1372" w:rsidRPr="00FF430B" w:rsidRDefault="00A227F2" w:rsidP="00E706C1">
      <w:pPr>
        <w:pStyle w:val="a7"/>
        <w:tabs>
          <w:tab w:val="left" w:pos="567"/>
        </w:tabs>
        <w:jc w:val="both"/>
        <w:rPr>
          <w:rFonts w:ascii="Times New Roman" w:hAnsi="Times New Roman"/>
          <w:szCs w:val="24"/>
        </w:rPr>
      </w:pPr>
      <w:r w:rsidRPr="00FF430B">
        <w:rPr>
          <w:rFonts w:ascii="Times New Roman" w:hAnsi="Times New Roman"/>
          <w:szCs w:val="24"/>
        </w:rPr>
        <w:t>Nu se execută vreo condiţie, specificată în documen</w:t>
      </w:r>
      <w:r w:rsidR="008726D2" w:rsidRPr="00FF430B">
        <w:rPr>
          <w:rFonts w:ascii="Times New Roman" w:hAnsi="Times New Roman"/>
          <w:szCs w:val="24"/>
        </w:rPr>
        <w:t xml:space="preserve">ația de atribuire </w:t>
      </w:r>
      <w:r w:rsidRPr="00FF430B">
        <w:rPr>
          <w:rFonts w:ascii="Times New Roman" w:hAnsi="Times New Roman"/>
          <w:szCs w:val="24"/>
        </w:rPr>
        <w:t>înainte de semnarea contractului de achiziţie publică de lucrări.</w:t>
      </w:r>
    </w:p>
    <w:p w14:paraId="3D91A90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Prezenta garanţie este valabilă p</w:t>
      </w:r>
      <w:r w:rsidR="008726D2" w:rsidRPr="00FF430B">
        <w:rPr>
          <w:rFonts w:ascii="Times New Roman" w:hAnsi="Times New Roman"/>
          <w:szCs w:val="24"/>
        </w:rPr>
        <w:t>â</w:t>
      </w:r>
      <w:r w:rsidRPr="00FF430B">
        <w:rPr>
          <w:rFonts w:ascii="Times New Roman" w:hAnsi="Times New Roman"/>
          <w:szCs w:val="24"/>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Parafată de Banca___________________________________ în</w:t>
      </w:r>
      <w:r w:rsidR="00DF4DCF">
        <w:rPr>
          <w:rFonts w:ascii="Times New Roman" w:hAnsi="Times New Roman"/>
          <w:szCs w:val="24"/>
        </w:rPr>
        <w:t xml:space="preserve"> </w:t>
      </w:r>
      <w:r w:rsidRPr="00FF430B">
        <w:rPr>
          <w:rFonts w:ascii="Times New Roman" w:hAnsi="Times New Roman"/>
          <w:szCs w:val="24"/>
        </w:rPr>
        <w:t xml:space="preserve">ziua___luna____anul_______  </w:t>
      </w:r>
    </w:p>
    <w:p w14:paraId="514CF777" w14:textId="77777777" w:rsidR="00AA1372" w:rsidRPr="00FF430B" w:rsidRDefault="00E706C1" w:rsidP="000D26B9">
      <w:pPr>
        <w:pStyle w:val="a7"/>
        <w:tabs>
          <w:tab w:val="left" w:pos="567"/>
        </w:tabs>
        <w:rPr>
          <w:rFonts w:ascii="Times New Roman" w:hAnsi="Times New Roman"/>
          <w:szCs w:val="24"/>
        </w:rPr>
      </w:pPr>
      <w:r w:rsidRPr="00FF430B">
        <w:rPr>
          <w:rFonts w:ascii="Times New Roman" w:hAnsi="Times New Roman"/>
          <w:szCs w:val="24"/>
        </w:rPr>
        <w:lastRenderedPageBreak/>
        <w:t xml:space="preserve">                                          </w:t>
      </w:r>
      <w:r w:rsidR="00A227F2" w:rsidRPr="00FF430B">
        <w:rPr>
          <w:rFonts w:ascii="Times New Roman" w:hAnsi="Times New Roman"/>
          <w:szCs w:val="24"/>
        </w:rPr>
        <w:t>(semnătura autorizată)</w:t>
      </w:r>
    </w:p>
    <w:p w14:paraId="10BE6221" w14:textId="77777777" w:rsidR="00950D18" w:rsidRPr="00FF430B" w:rsidRDefault="00950D18" w:rsidP="00196AB4">
      <w:pPr>
        <w:spacing w:after="200" w:line="276" w:lineRule="auto"/>
        <w:jc w:val="center"/>
        <w:rPr>
          <w:lang w:eastAsia="zh-CN"/>
        </w:rPr>
      </w:pPr>
      <w:bookmarkStart w:id="49" w:name="_Toc44969209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9"/>
    <w:p w14:paraId="5F7BC614" w14:textId="77777777" w:rsidR="008B330F" w:rsidRPr="00FF430B" w:rsidRDefault="008B330F" w:rsidP="00950D18">
      <w:pPr>
        <w:jc w:val="center"/>
        <w:rPr>
          <w:b/>
        </w:rPr>
      </w:pPr>
    </w:p>
    <w:p w14:paraId="2A6AE53A" w14:textId="77777777" w:rsidR="00AA1372" w:rsidRPr="00FF430B" w:rsidRDefault="00A227F2" w:rsidP="00950D18">
      <w:pPr>
        <w:pStyle w:val="a7"/>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7"/>
              <w:tabs>
                <w:tab w:val="left" w:pos="567"/>
              </w:tabs>
              <w:rPr>
                <w:rFonts w:ascii="Times New Roman" w:hAnsi="Times New Roman"/>
                <w:szCs w:val="24"/>
              </w:rPr>
            </w:pPr>
          </w:p>
          <w:p w14:paraId="407D3D03" w14:textId="77777777" w:rsidR="00AA1372" w:rsidRPr="00FF430B" w:rsidRDefault="00AA1372" w:rsidP="00950D18">
            <w:pPr>
              <w:pStyle w:val="a7"/>
              <w:tabs>
                <w:tab w:val="left" w:pos="567"/>
              </w:tabs>
              <w:rPr>
                <w:rFonts w:ascii="Times New Roman" w:hAnsi="Times New Roman"/>
                <w:szCs w:val="24"/>
              </w:rPr>
            </w:pPr>
          </w:p>
          <w:p w14:paraId="1F9A6ED0" w14:textId="77777777" w:rsidR="00AA1372" w:rsidRPr="00FF430B" w:rsidRDefault="00AA1372" w:rsidP="00950D18">
            <w:pPr>
              <w:pStyle w:val="a7"/>
              <w:tabs>
                <w:tab w:val="left" w:pos="567"/>
              </w:tabs>
              <w:rPr>
                <w:rFonts w:ascii="Times New Roman" w:hAnsi="Times New Roman"/>
                <w:szCs w:val="24"/>
              </w:rPr>
            </w:pPr>
          </w:p>
          <w:p w14:paraId="0299E96C" w14:textId="77777777" w:rsidR="00AA1372" w:rsidRPr="00FF430B" w:rsidRDefault="00AA1372" w:rsidP="00950D18">
            <w:pPr>
              <w:pStyle w:val="a7"/>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7"/>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7"/>
              <w:tabs>
                <w:tab w:val="left" w:pos="567"/>
              </w:tabs>
              <w:rPr>
                <w:rFonts w:ascii="Times New Roman" w:hAnsi="Times New Roman"/>
                <w:szCs w:val="24"/>
              </w:rPr>
            </w:pPr>
          </w:p>
          <w:p w14:paraId="54ABA37C" w14:textId="77777777" w:rsidR="00AA1372" w:rsidRPr="00FF430B" w:rsidRDefault="00AA1372" w:rsidP="00950D18">
            <w:pPr>
              <w:pStyle w:val="a7"/>
              <w:tabs>
                <w:tab w:val="left" w:pos="567"/>
              </w:tabs>
              <w:rPr>
                <w:rFonts w:ascii="Times New Roman" w:hAnsi="Times New Roman"/>
                <w:szCs w:val="24"/>
              </w:rPr>
            </w:pPr>
          </w:p>
          <w:p w14:paraId="57ABB82B" w14:textId="77777777" w:rsidR="00AA1372" w:rsidRPr="00FF430B" w:rsidRDefault="00AA1372" w:rsidP="00950D18">
            <w:pPr>
              <w:pStyle w:val="a7"/>
              <w:tabs>
                <w:tab w:val="left" w:pos="567"/>
              </w:tabs>
              <w:rPr>
                <w:rFonts w:ascii="Times New Roman" w:hAnsi="Times New Roman"/>
                <w:szCs w:val="24"/>
              </w:rPr>
            </w:pPr>
          </w:p>
          <w:p w14:paraId="71C52794" w14:textId="77777777" w:rsidR="00AA1372" w:rsidRPr="00FF430B" w:rsidRDefault="00AA1372" w:rsidP="00950D18">
            <w:pPr>
              <w:pStyle w:val="a7"/>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7"/>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7"/>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7"/>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50"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45E0676E" w14:textId="77777777" w:rsidR="00B65C93" w:rsidRPr="00FF430B" w:rsidRDefault="00B65C93" w:rsidP="00F43D02">
      <w:pPr>
        <w:jc w:val="both"/>
        <w:rPr>
          <w:rFonts w:eastAsia="PMingLiU"/>
          <w:lang w:eastAsia="zh-CN"/>
        </w:rPr>
      </w:pPr>
    </w:p>
    <w:p w14:paraId="4CECB15D" w14:textId="0FD8B6A7"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1</w:t>
      </w:r>
    </w:p>
    <w:p w14:paraId="2F5D24C9"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2359115B" w14:textId="77777777" w:rsidR="00BA7FF4" w:rsidRPr="00FF430B" w:rsidRDefault="00BA7FF4" w:rsidP="00BA7FF4">
      <w:pPr>
        <w:jc w:val="right"/>
        <w:rPr>
          <w:noProof w:val="0"/>
        </w:rPr>
      </w:pPr>
      <w:r w:rsidRPr="00FF430B">
        <w:rPr>
          <w:noProof w:val="0"/>
        </w:rPr>
        <w:t>din “____” ________ 20___</w:t>
      </w:r>
    </w:p>
    <w:p w14:paraId="2AFB9DD6" w14:textId="77777777" w:rsidR="00B65C93" w:rsidRPr="00FF430B" w:rsidRDefault="00B65C93" w:rsidP="00F43D02">
      <w:pPr>
        <w:jc w:val="both"/>
        <w:rPr>
          <w:rFonts w:eastAsia="PMingLiU"/>
          <w:lang w:eastAsia="zh-CN"/>
        </w:rPr>
      </w:pPr>
    </w:p>
    <w:p w14:paraId="11E2E30D" w14:textId="77777777" w:rsidR="00B65C93" w:rsidRPr="00FF430B" w:rsidRDefault="00B65C93" w:rsidP="00F43D02">
      <w:pPr>
        <w:jc w:val="both"/>
        <w:rPr>
          <w:rFonts w:eastAsia="PMingLiU"/>
          <w:lang w:eastAsia="zh-CN"/>
        </w:rPr>
      </w:pPr>
    </w:p>
    <w:p w14:paraId="482D2810" w14:textId="77777777" w:rsidR="00B65C93" w:rsidRPr="00FF430B" w:rsidRDefault="00B65C93" w:rsidP="00F43D02">
      <w:pPr>
        <w:jc w:val="both"/>
        <w:rPr>
          <w:rFonts w:eastAsia="PMingLiU"/>
          <w:lang w:eastAsia="zh-CN"/>
        </w:rPr>
      </w:pPr>
    </w:p>
    <w:p w14:paraId="0766CC73" w14:textId="77777777" w:rsidR="008B330F" w:rsidRPr="00FF430B" w:rsidRDefault="008B330F" w:rsidP="00F43D02">
      <w:pPr>
        <w:jc w:val="center"/>
        <w:rPr>
          <w:rFonts w:eastAsia="PMingLiU"/>
          <w:lang w:eastAsia="zh-CN"/>
        </w:rPr>
      </w:pPr>
    </w:p>
    <w:p w14:paraId="0DBE1B11" w14:textId="77777777" w:rsidR="00D01642" w:rsidRPr="00FF430B" w:rsidRDefault="00A227F2" w:rsidP="00196AB4">
      <w:pPr>
        <w:pStyle w:val="a7"/>
        <w:tabs>
          <w:tab w:val="left" w:pos="567"/>
        </w:tabs>
        <w:jc w:val="center"/>
        <w:rPr>
          <w:rFonts w:ascii="Times New Roman" w:hAnsi="Times New Roman"/>
          <w:b/>
          <w:szCs w:val="24"/>
        </w:rPr>
      </w:pPr>
      <w:r w:rsidRPr="00FF430B">
        <w:rPr>
          <w:rFonts w:ascii="Times New Roman" w:hAnsi="Times New Roman"/>
          <w:b/>
          <w:szCs w:val="24"/>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rPr>
      </w:pPr>
      <w:r w:rsidRPr="00FF430B">
        <w:rPr>
          <w:rFonts w:ascii="Times New Roman" w:hAnsi="Times New Roman"/>
          <w:szCs w:val="24"/>
        </w:rPr>
        <w:t>(denumirea serviciilor)</w:t>
      </w:r>
    </w:p>
    <w:p w14:paraId="1E2756A8" w14:textId="77777777" w:rsidR="00D01642" w:rsidRPr="00FF430B" w:rsidRDefault="00D01642" w:rsidP="00F43D0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Nr.</w:t>
            </w:r>
          </w:p>
          <w:p w14:paraId="7A0A214F"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AB7FFC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rPr>
            </w:pPr>
          </w:p>
        </w:tc>
        <w:tc>
          <w:tcPr>
            <w:tcW w:w="1035" w:type="dxa"/>
          </w:tcPr>
          <w:p w14:paraId="32AA3538"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46C87A7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140EE7E6"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rPr>
            </w:pPr>
            <w:r w:rsidRPr="00FF430B">
              <w:rPr>
                <w:rFonts w:ascii="Times New Roman" w:hAnsi="Times New Roman"/>
                <w:b/>
                <w:szCs w:val="24"/>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1</w:t>
            </w:r>
          </w:p>
          <w:p w14:paraId="2D468F1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Studii, foto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2. </w:t>
            </w:r>
          </w:p>
          <w:p w14:paraId="70BBDEDE" w14:textId="77777777" w:rsidR="00D01642" w:rsidRPr="00FF430B" w:rsidRDefault="00D01642" w:rsidP="00F43D02">
            <w:pPr>
              <w:pStyle w:val="a7"/>
              <w:tabs>
                <w:tab w:val="left" w:pos="567"/>
              </w:tabs>
              <w:rPr>
                <w:rFonts w:ascii="Times New Roman" w:hAnsi="Times New Roman"/>
                <w:szCs w:val="24"/>
              </w:rPr>
            </w:pPr>
          </w:p>
          <w:p w14:paraId="7261E288" w14:textId="77777777" w:rsidR="00D01642" w:rsidRPr="00FF430B" w:rsidRDefault="00D01642" w:rsidP="00F43D02">
            <w:pPr>
              <w:pStyle w:val="a7"/>
              <w:tabs>
                <w:tab w:val="left" w:pos="567"/>
              </w:tabs>
              <w:rPr>
                <w:rFonts w:ascii="Times New Roman" w:hAnsi="Times New Roman"/>
                <w:szCs w:val="24"/>
              </w:rPr>
            </w:pPr>
          </w:p>
          <w:p w14:paraId="303C6D39" w14:textId="77777777" w:rsidR="00D01642" w:rsidRPr="00FF430B" w:rsidRDefault="00D01642" w:rsidP="00F43D02">
            <w:pPr>
              <w:pStyle w:val="a7"/>
              <w:tabs>
                <w:tab w:val="left" w:pos="567"/>
              </w:tabs>
              <w:rPr>
                <w:rFonts w:ascii="Times New Roman" w:hAnsi="Times New Roman"/>
                <w:szCs w:val="24"/>
              </w:rPr>
            </w:pPr>
          </w:p>
          <w:p w14:paraId="1936FA40" w14:textId="77777777" w:rsidR="00D01642" w:rsidRPr="00FF430B" w:rsidRDefault="00D01642" w:rsidP="00F43D02">
            <w:pPr>
              <w:pStyle w:val="a7"/>
              <w:tabs>
                <w:tab w:val="left" w:pos="567"/>
              </w:tabs>
              <w:rPr>
                <w:rFonts w:ascii="Times New Roman" w:hAnsi="Times New Roman"/>
                <w:szCs w:val="24"/>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2</w:t>
            </w:r>
          </w:p>
          <w:p w14:paraId="2E8BC89C"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3.</w:t>
            </w:r>
          </w:p>
          <w:p w14:paraId="0F94075E" w14:textId="77777777" w:rsidR="00D01642" w:rsidRPr="00FF430B" w:rsidRDefault="00D01642" w:rsidP="00F43D02">
            <w:pPr>
              <w:pStyle w:val="a7"/>
              <w:tabs>
                <w:tab w:val="left" w:pos="567"/>
              </w:tabs>
              <w:rPr>
                <w:rFonts w:ascii="Times New Roman" w:hAnsi="Times New Roman"/>
                <w:szCs w:val="24"/>
              </w:rPr>
            </w:pPr>
          </w:p>
          <w:p w14:paraId="3CEB5A05" w14:textId="77777777" w:rsidR="00D01642" w:rsidRPr="00FF430B" w:rsidRDefault="00D01642" w:rsidP="00F43D02">
            <w:pPr>
              <w:pStyle w:val="a7"/>
              <w:tabs>
                <w:tab w:val="left" w:pos="567"/>
              </w:tabs>
              <w:rPr>
                <w:rFonts w:ascii="Times New Roman" w:hAnsi="Times New Roman"/>
                <w:szCs w:val="24"/>
              </w:rPr>
            </w:pPr>
          </w:p>
          <w:p w14:paraId="2BE9467D" w14:textId="77777777" w:rsidR="00D01642" w:rsidRPr="00FF430B" w:rsidRDefault="00D01642" w:rsidP="00F43D02">
            <w:pPr>
              <w:pStyle w:val="a7"/>
              <w:tabs>
                <w:tab w:val="left" w:pos="567"/>
              </w:tabs>
              <w:rPr>
                <w:rFonts w:ascii="Times New Roman" w:hAnsi="Times New Roman"/>
                <w:szCs w:val="24"/>
              </w:rPr>
            </w:pPr>
          </w:p>
          <w:p w14:paraId="2F41E6A1" w14:textId="77777777" w:rsidR="00D01642" w:rsidRPr="00FF430B" w:rsidRDefault="00D01642" w:rsidP="00F43D02">
            <w:pPr>
              <w:pStyle w:val="a7"/>
              <w:tabs>
                <w:tab w:val="left" w:pos="567"/>
              </w:tabs>
              <w:rPr>
                <w:rFonts w:ascii="Times New Roman" w:hAnsi="Times New Roman"/>
                <w:szCs w:val="24"/>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Faza 3</w:t>
            </w:r>
          </w:p>
          <w:p w14:paraId="4CBD57E4"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688656FD"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4C42100"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73329E7D" w14:textId="77777777" w:rsidR="00D01642" w:rsidRPr="00FF430B" w:rsidRDefault="00D01642" w:rsidP="00F43D02">
            <w:pPr>
              <w:pStyle w:val="a7"/>
              <w:tabs>
                <w:tab w:val="left" w:pos="567"/>
              </w:tabs>
              <w:rPr>
                <w:rFonts w:ascii="Times New Roman" w:hAnsi="Times New Roman"/>
                <w:szCs w:val="24"/>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 xml:space="preserve">Faza </w:t>
            </w:r>
            <w:r w:rsidR="00087114" w:rsidRPr="00FF430B">
              <w:rPr>
                <w:rFonts w:ascii="Times New Roman" w:hAnsi="Times New Roman"/>
                <w:szCs w:val="24"/>
              </w:rPr>
              <w:t>n</w:t>
            </w:r>
          </w:p>
          <w:p w14:paraId="17D5A86E"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w:t>
            </w:r>
          </w:p>
          <w:p w14:paraId="7AAB3928"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15BCB263" w14:textId="77777777" w:rsidR="00D01642" w:rsidRPr="00FF430B" w:rsidRDefault="00A227F2" w:rsidP="00F43D02">
            <w:pPr>
              <w:pStyle w:val="a7"/>
              <w:tabs>
                <w:tab w:val="left" w:pos="567"/>
              </w:tabs>
              <w:rPr>
                <w:rFonts w:ascii="Times New Roman" w:hAnsi="Times New Roman"/>
                <w:szCs w:val="24"/>
              </w:rPr>
            </w:pPr>
            <w:r w:rsidRPr="00FF430B">
              <w:rPr>
                <w:rFonts w:ascii="Times New Roman" w:hAnsi="Times New Roman"/>
                <w:szCs w:val="24"/>
              </w:rPr>
              <w:t>__________________</w:t>
            </w:r>
          </w:p>
          <w:p w14:paraId="03144760" w14:textId="77777777" w:rsidR="00D01642" w:rsidRPr="00FF430B" w:rsidRDefault="00D01642" w:rsidP="00F43D02">
            <w:pPr>
              <w:pStyle w:val="a7"/>
              <w:tabs>
                <w:tab w:val="left" w:pos="567"/>
              </w:tabs>
              <w:rPr>
                <w:rFonts w:ascii="Times New Roman" w:hAnsi="Times New Roman"/>
                <w:szCs w:val="24"/>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rPr>
            </w:pPr>
          </w:p>
        </w:tc>
      </w:tr>
    </w:tbl>
    <w:p w14:paraId="19243881" w14:textId="77777777" w:rsidR="003207B4" w:rsidRPr="00FF430B" w:rsidRDefault="003207B4" w:rsidP="00F43D02">
      <w:pPr>
        <w:jc w:val="both"/>
        <w:rPr>
          <w:rFonts w:eastAsia="PMingLiU"/>
          <w:lang w:eastAsia="zh-CN"/>
        </w:rPr>
      </w:pPr>
    </w:p>
    <w:p w14:paraId="1D9878FF" w14:textId="77777777" w:rsidR="00D01642" w:rsidRPr="00FF430B" w:rsidRDefault="00A227F2" w:rsidP="00F43D02">
      <w:pPr>
        <w:jc w:val="both"/>
        <w:rPr>
          <w:rFonts w:eastAsia="PMingLiU"/>
          <w:lang w:eastAsia="zh-CN"/>
        </w:rPr>
      </w:pPr>
      <w:r w:rsidRPr="00FF430B">
        <w:rPr>
          <w:rFonts w:eastAsia="PMingLiU"/>
          <w:lang w:eastAsia="zh-CN"/>
        </w:rPr>
        <w:t>Semnat: _________________________________________</w:t>
      </w:r>
    </w:p>
    <w:p w14:paraId="7D667F18" w14:textId="77777777" w:rsidR="00D01642" w:rsidRPr="00FF430B" w:rsidRDefault="00A227F2" w:rsidP="00F43D02">
      <w:pPr>
        <w:jc w:val="both"/>
        <w:rPr>
          <w:rFonts w:eastAsia="PMingLiU"/>
          <w:lang w:eastAsia="zh-CN"/>
        </w:rPr>
      </w:pPr>
      <w:r w:rsidRPr="00FF430B">
        <w:rPr>
          <w:rFonts w:eastAsia="PMingLiU"/>
          <w:lang w:eastAsia="zh-CN"/>
        </w:rPr>
        <w:t>Nume: __________________________________________</w:t>
      </w:r>
    </w:p>
    <w:p w14:paraId="6026B16E" w14:textId="77777777" w:rsidR="00D01642" w:rsidRPr="00FF430B" w:rsidRDefault="00A227F2" w:rsidP="00F43D02">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4771B096" w14:textId="77777777" w:rsidR="00D0164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eastAsia="zh-CN"/>
        </w:rPr>
      </w:pPr>
    </w:p>
    <w:p w14:paraId="0DCDD4B7" w14:textId="77777777" w:rsidR="003B4ACE" w:rsidRPr="00FF430B" w:rsidRDefault="003B4ACE" w:rsidP="00196AB4">
      <w:pPr>
        <w:pStyle w:val="Style3"/>
        <w:tabs>
          <w:tab w:val="left" w:pos="567"/>
        </w:tabs>
        <w:ind w:left="0" w:firstLine="0"/>
        <w:rPr>
          <w:rFonts w:eastAsia="PMingLiU"/>
          <w:lang w:eastAsia="zh-CN"/>
        </w:rPr>
      </w:pPr>
    </w:p>
    <w:p w14:paraId="2C6636FD" w14:textId="77777777" w:rsidR="008B330F" w:rsidRPr="00FF430B" w:rsidRDefault="008B330F" w:rsidP="00196AB4">
      <w:pPr>
        <w:pStyle w:val="Style3"/>
        <w:tabs>
          <w:tab w:val="left" w:pos="567"/>
        </w:tabs>
        <w:ind w:left="0" w:firstLine="0"/>
        <w:rPr>
          <w:rFonts w:eastAsia="PMingLiU"/>
          <w:lang w:eastAsia="zh-CN"/>
        </w:rPr>
      </w:pPr>
    </w:p>
    <w:p w14:paraId="68585ED3" w14:textId="77777777" w:rsidR="008B330F" w:rsidRPr="00FF430B" w:rsidRDefault="008B330F" w:rsidP="00196AB4">
      <w:pPr>
        <w:pStyle w:val="Style3"/>
        <w:tabs>
          <w:tab w:val="left" w:pos="567"/>
        </w:tabs>
        <w:ind w:left="0" w:firstLine="0"/>
        <w:rPr>
          <w:rFonts w:eastAsia="PMingLiU"/>
          <w:lang w:eastAsia="zh-CN"/>
        </w:rPr>
      </w:pPr>
    </w:p>
    <w:p w14:paraId="213AB978" w14:textId="77777777" w:rsidR="00B65C93" w:rsidRPr="00FF430B" w:rsidRDefault="00B65C93" w:rsidP="00196AB4">
      <w:pPr>
        <w:pStyle w:val="Style3"/>
        <w:tabs>
          <w:tab w:val="left" w:pos="567"/>
        </w:tabs>
        <w:ind w:left="0" w:firstLine="0"/>
        <w:rPr>
          <w:rFonts w:eastAsia="PMingLiU"/>
          <w:lang w:eastAsia="zh-CN"/>
        </w:rPr>
      </w:pPr>
    </w:p>
    <w:p w14:paraId="64E9EAE3" w14:textId="77777777" w:rsidR="00B65C93" w:rsidRPr="00FF430B" w:rsidRDefault="00B65C93" w:rsidP="00196AB4">
      <w:pPr>
        <w:pStyle w:val="Style3"/>
        <w:tabs>
          <w:tab w:val="left" w:pos="567"/>
        </w:tabs>
        <w:ind w:left="0" w:firstLine="0"/>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50"/>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7"/>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7"/>
        <w:tabs>
          <w:tab w:val="left" w:pos="567"/>
        </w:tabs>
        <w:jc w:val="center"/>
        <w:rPr>
          <w:rFonts w:ascii="Times New Roman" w:hAnsi="Times New Roman"/>
          <w:b/>
          <w:szCs w:val="24"/>
        </w:rPr>
      </w:pPr>
    </w:p>
    <w:p w14:paraId="77172FCD"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1"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1"/>
    <w:p w14:paraId="2D8A9806" w14:textId="77777777" w:rsidR="00B14173" w:rsidRPr="00FF430B" w:rsidRDefault="00B14173" w:rsidP="009A7C84">
      <w:pPr>
        <w:jc w:val="center"/>
        <w:rPr>
          <w:b/>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7"/>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2"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2"/>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3" w:name="_Toc449632664"/>
      <w:bookmarkStart w:id="54" w:name="_Toc449633156"/>
      <w:bookmarkStart w:id="55" w:name="_Toc449692111"/>
      <w:r w:rsidRPr="00FF430B">
        <w:rPr>
          <w:rFonts w:eastAsia="PMingLiU"/>
          <w:b/>
          <w:bCs/>
          <w:iCs/>
          <w:lang w:eastAsia="zh-CN"/>
        </w:rPr>
        <w:t>DECLARAŢIE</w:t>
      </w:r>
      <w:bookmarkEnd w:id="53"/>
      <w:bookmarkEnd w:id="54"/>
      <w:bookmarkEnd w:id="55"/>
    </w:p>
    <w:p w14:paraId="65E0A4FA" w14:textId="77777777" w:rsidR="00AA1372" w:rsidRPr="00FF430B" w:rsidRDefault="00A227F2" w:rsidP="00284ED0">
      <w:pPr>
        <w:tabs>
          <w:tab w:val="left" w:pos="720"/>
        </w:tabs>
        <w:jc w:val="center"/>
        <w:outlineLvl w:val="1"/>
        <w:rPr>
          <w:rFonts w:eastAsia="PMingLiU"/>
          <w:b/>
          <w:lang w:eastAsia="zh-CN"/>
        </w:rPr>
      </w:pPr>
      <w:bookmarkStart w:id="56" w:name="_Toc449632665"/>
      <w:bookmarkStart w:id="57" w:name="_Toc449633157"/>
      <w:bookmarkStart w:id="58"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6"/>
      <w:bookmarkEnd w:id="57"/>
      <w:bookmarkEnd w:id="58"/>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9"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9"/>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60"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p w14:paraId="1D5FEC39" w14:textId="77777777" w:rsidR="000E4D7D" w:rsidRPr="00FF430B" w:rsidRDefault="000E4D7D" w:rsidP="004F77F1">
      <w:pPr>
        <w:spacing w:line="276" w:lineRule="auto"/>
        <w:jc w:val="center"/>
        <w:rPr>
          <w:rFonts w:eastAsia="PMingLiU"/>
          <w:b/>
          <w:lang w:eastAsia="zh-CN"/>
        </w:rPr>
      </w:pPr>
    </w:p>
    <w:p w14:paraId="03F610AA" w14:textId="77777777" w:rsidR="000E4D7D" w:rsidRPr="00FF430B" w:rsidRDefault="000E4D7D" w:rsidP="004F77F1">
      <w:pPr>
        <w:spacing w:line="276" w:lineRule="auto"/>
        <w:jc w:val="center"/>
        <w:rPr>
          <w:rFonts w:eastAsia="PMingLiU"/>
          <w:b/>
          <w:lang w:eastAsia="zh-CN"/>
        </w:rPr>
      </w:pPr>
    </w:p>
    <w:p w14:paraId="11EA07F4" w14:textId="77777777" w:rsidR="000E4D7D" w:rsidRPr="00FF430B" w:rsidRDefault="000E4D7D" w:rsidP="004F77F1">
      <w:pPr>
        <w:spacing w:line="276" w:lineRule="auto"/>
        <w:jc w:val="center"/>
        <w:rPr>
          <w:rFonts w:eastAsia="PMingLiU"/>
          <w:b/>
          <w:lang w:eastAsia="zh-CN"/>
        </w:rPr>
      </w:pPr>
    </w:p>
    <w:p w14:paraId="5A3FC5F9" w14:textId="77777777" w:rsidR="00211C74" w:rsidRPr="00FF430B" w:rsidRDefault="00211C74" w:rsidP="00BA7FF4">
      <w:pPr>
        <w:jc w:val="right"/>
        <w:rPr>
          <w:noProof w:val="0"/>
        </w:rPr>
      </w:pPr>
    </w:p>
    <w:p w14:paraId="5B9AD359" w14:textId="03F63254"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6</w:t>
      </w:r>
    </w:p>
    <w:p w14:paraId="5DAADAC4"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7E977E72" w14:textId="77777777" w:rsidR="00BA7FF4" w:rsidRPr="00FF430B" w:rsidRDefault="00BA7FF4" w:rsidP="00BA7FF4">
      <w:pPr>
        <w:jc w:val="right"/>
        <w:rPr>
          <w:noProof w:val="0"/>
        </w:rPr>
      </w:pPr>
      <w:r w:rsidRPr="00FF430B">
        <w:rPr>
          <w:noProof w:val="0"/>
        </w:rPr>
        <w:t>din “____” ________ 20___</w:t>
      </w:r>
    </w:p>
    <w:p w14:paraId="14DAD52D" w14:textId="77777777" w:rsidR="002D6E71" w:rsidRPr="00FF430B" w:rsidRDefault="002D6E71" w:rsidP="004F77F1">
      <w:pPr>
        <w:spacing w:line="276" w:lineRule="auto"/>
        <w:jc w:val="center"/>
        <w:rPr>
          <w:rFonts w:eastAsia="PMingLiU"/>
          <w:b/>
          <w:lang w:eastAsia="zh-CN"/>
        </w:rPr>
      </w:pPr>
    </w:p>
    <w:p w14:paraId="2A30D945" w14:textId="77777777" w:rsidR="002D6E71" w:rsidRPr="00FF430B" w:rsidRDefault="002D6E71" w:rsidP="004F77F1">
      <w:pPr>
        <w:spacing w:line="276" w:lineRule="auto"/>
        <w:jc w:val="center"/>
        <w:rPr>
          <w:rFonts w:eastAsia="PMingLiU"/>
          <w:b/>
          <w:lang w:eastAsia="zh-CN"/>
        </w:rPr>
      </w:pPr>
    </w:p>
    <w:p w14:paraId="2F0BEF34" w14:textId="77777777" w:rsidR="002D6E71" w:rsidRPr="00FF430B" w:rsidRDefault="002D6E71" w:rsidP="004F77F1">
      <w:pPr>
        <w:spacing w:line="276" w:lineRule="auto"/>
        <w:jc w:val="center"/>
        <w:rPr>
          <w:rFonts w:eastAsia="PMingLiU"/>
          <w:b/>
          <w:lang w:eastAsia="zh-CN"/>
        </w:rPr>
      </w:pPr>
    </w:p>
    <w:bookmarkEnd w:id="60"/>
    <w:p w14:paraId="77E46E23" w14:textId="77777777" w:rsidR="00316C81" w:rsidRPr="00FF430B" w:rsidRDefault="00316C81" w:rsidP="004F77F1">
      <w:pPr>
        <w:spacing w:line="276" w:lineRule="auto"/>
        <w:jc w:val="center"/>
        <w:rPr>
          <w:rFonts w:eastAsia="PMingLiU"/>
          <w:b/>
          <w:noProof w:val="0"/>
          <w:lang w:eastAsia="zh-CN"/>
        </w:rPr>
      </w:pPr>
    </w:p>
    <w:p w14:paraId="1162232A" w14:textId="77777777" w:rsidR="00AA1372" w:rsidRPr="00FF430B" w:rsidRDefault="0003591A" w:rsidP="004F77F1">
      <w:pPr>
        <w:jc w:val="center"/>
        <w:rPr>
          <w:rFonts w:eastAsia="SimSun"/>
          <w:b/>
          <w:bCs/>
          <w:iCs/>
          <w:lang w:eastAsia="zh-CN"/>
        </w:rPr>
      </w:pPr>
      <w:r w:rsidRPr="00FF430B">
        <w:rPr>
          <w:rFonts w:eastAsia="SimSun"/>
          <w:b/>
          <w:bCs/>
          <w:iCs/>
          <w:lang w:eastAsia="zh-CN"/>
        </w:rPr>
        <w:t>LISTA SUBCONTRACTANȚILOR</w:t>
      </w:r>
    </w:p>
    <w:p w14:paraId="7CEBABD7" w14:textId="77777777" w:rsidR="00AA1372" w:rsidRPr="00FF430B" w:rsidRDefault="0003591A" w:rsidP="004F77F1">
      <w:pPr>
        <w:jc w:val="center"/>
        <w:rPr>
          <w:rFonts w:eastAsia="SimSun"/>
          <w:b/>
          <w:bCs/>
          <w:iCs/>
          <w:lang w:eastAsia="zh-CN"/>
        </w:rPr>
      </w:pPr>
      <w:r w:rsidRPr="00FF430B">
        <w:rPr>
          <w:rFonts w:eastAsia="SimSun"/>
          <w:b/>
          <w:bCs/>
          <w:iCs/>
          <w:lang w:eastAsia="zh-CN"/>
        </w:rPr>
        <w:t>ŞI PARTEA/PĂRŢILE DIN CONTRACT CARE SUNT</w:t>
      </w:r>
    </w:p>
    <w:p w14:paraId="782C5009" w14:textId="77777777" w:rsidR="00AA1372" w:rsidRPr="00FF430B" w:rsidRDefault="0003591A" w:rsidP="004F77F1">
      <w:pPr>
        <w:jc w:val="center"/>
        <w:rPr>
          <w:rFonts w:eastAsia="SimSun"/>
          <w:b/>
          <w:bCs/>
          <w:iCs/>
          <w:lang w:eastAsia="zh-CN"/>
        </w:rPr>
      </w:pPr>
      <w:r w:rsidRPr="00FF430B">
        <w:rPr>
          <w:rFonts w:eastAsia="SimSun"/>
          <w:b/>
          <w:bCs/>
          <w:iCs/>
          <w:lang w:eastAsia="zh-CN"/>
        </w:rPr>
        <w:t>ÎNDEPLINITE DE ACEŞTIA</w:t>
      </w:r>
    </w:p>
    <w:p w14:paraId="57077010" w14:textId="77777777" w:rsidR="004F77F1" w:rsidRPr="00FF430B" w:rsidRDefault="004F77F1" w:rsidP="004F77F1">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rPr>
            </w:pPr>
            <w:r w:rsidRPr="00FF430B">
              <w:rPr>
                <w:b/>
              </w:rPr>
              <w:t>Nr. d/o</w:t>
            </w:r>
          </w:p>
        </w:tc>
        <w:tc>
          <w:tcPr>
            <w:tcW w:w="3126" w:type="dxa"/>
            <w:vAlign w:val="center"/>
          </w:tcPr>
          <w:p w14:paraId="1A02F821" w14:textId="77777777" w:rsidR="00AA1372" w:rsidRPr="00FF430B" w:rsidRDefault="0003591A" w:rsidP="00196AB4">
            <w:pPr>
              <w:jc w:val="center"/>
              <w:rPr>
                <w:b/>
              </w:rPr>
            </w:pPr>
            <w:r w:rsidRPr="00FF430B">
              <w:rPr>
                <w:b/>
              </w:rPr>
              <w:t>Numele şi adresa subantreprenorilor</w:t>
            </w:r>
          </w:p>
        </w:tc>
        <w:tc>
          <w:tcPr>
            <w:tcW w:w="1984" w:type="dxa"/>
            <w:vAlign w:val="center"/>
          </w:tcPr>
          <w:p w14:paraId="7EF5CEB2" w14:textId="77777777" w:rsidR="00AA1372" w:rsidRPr="00FF430B" w:rsidRDefault="0003591A" w:rsidP="00196AB4">
            <w:pPr>
              <w:rPr>
                <w:rFonts w:eastAsia="MS Mincho"/>
                <w:b/>
                <w:lang w:eastAsia="zh-CN"/>
              </w:rPr>
            </w:pPr>
            <w:r w:rsidRPr="00FF430B">
              <w:rPr>
                <w:rFonts w:eastAsia="MS Mincho"/>
                <w:b/>
                <w:lang w:eastAsia="zh-CN"/>
              </w:rPr>
              <w:t>Activităţi din contract</w:t>
            </w:r>
          </w:p>
        </w:tc>
        <w:tc>
          <w:tcPr>
            <w:tcW w:w="1443" w:type="dxa"/>
            <w:vAlign w:val="center"/>
          </w:tcPr>
          <w:p w14:paraId="37077229" w14:textId="77777777" w:rsidR="00AA1372" w:rsidRPr="00FF430B" w:rsidRDefault="0003591A" w:rsidP="00196AB4">
            <w:pPr>
              <w:rPr>
                <w:rFonts w:eastAsia="MS Mincho"/>
                <w:b/>
                <w:lang w:eastAsia="zh-CN"/>
              </w:rPr>
            </w:pPr>
            <w:r w:rsidRPr="00FF430B">
              <w:rPr>
                <w:rFonts w:eastAsia="MS Mincho"/>
                <w:b/>
                <w:lang w:eastAsia="zh-CN"/>
              </w:rPr>
              <w:t>Valoarea aproximativă</w:t>
            </w:r>
          </w:p>
        </w:tc>
        <w:tc>
          <w:tcPr>
            <w:tcW w:w="0" w:type="auto"/>
            <w:vAlign w:val="center"/>
          </w:tcPr>
          <w:p w14:paraId="33B34D29" w14:textId="77777777" w:rsidR="00AA1372" w:rsidRPr="00FF430B" w:rsidRDefault="0003591A" w:rsidP="00196AB4">
            <w:pPr>
              <w:rPr>
                <w:rFonts w:eastAsia="MS Mincho"/>
                <w:b/>
                <w:lang w:eastAsia="zh-CN"/>
              </w:rPr>
            </w:pPr>
            <w:r w:rsidRPr="00FF430B">
              <w:rPr>
                <w:rFonts w:eastAsia="MS Mincho"/>
                <w:b/>
                <w:lang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pPr>
            <w:r w:rsidRPr="00FF430B">
              <w:t>1.</w:t>
            </w:r>
          </w:p>
        </w:tc>
        <w:tc>
          <w:tcPr>
            <w:tcW w:w="3126" w:type="dxa"/>
          </w:tcPr>
          <w:p w14:paraId="67C1DCA7" w14:textId="77777777" w:rsidR="00AA1372" w:rsidRPr="00FF430B" w:rsidRDefault="00AA1372" w:rsidP="00196AB4">
            <w:pPr>
              <w:keepNext/>
              <w:keepLines/>
              <w:tabs>
                <w:tab w:val="left" w:pos="567"/>
              </w:tabs>
              <w:spacing w:before="200"/>
              <w:jc w:val="both"/>
              <w:outlineLvl w:val="2"/>
            </w:pPr>
          </w:p>
        </w:tc>
        <w:tc>
          <w:tcPr>
            <w:tcW w:w="1984" w:type="dxa"/>
          </w:tcPr>
          <w:p w14:paraId="133AE7E5" w14:textId="77777777" w:rsidR="00AA1372" w:rsidRPr="00FF430B" w:rsidRDefault="00AA1372" w:rsidP="00196AB4">
            <w:pPr>
              <w:keepNext/>
              <w:keepLines/>
              <w:tabs>
                <w:tab w:val="left" w:pos="567"/>
              </w:tabs>
              <w:spacing w:before="200"/>
              <w:jc w:val="both"/>
              <w:outlineLvl w:val="2"/>
            </w:pPr>
          </w:p>
        </w:tc>
        <w:tc>
          <w:tcPr>
            <w:tcW w:w="1443" w:type="dxa"/>
          </w:tcPr>
          <w:p w14:paraId="55DF09AB" w14:textId="77777777" w:rsidR="00AA1372" w:rsidRPr="00FF430B" w:rsidRDefault="00AA1372" w:rsidP="00196AB4">
            <w:pPr>
              <w:keepNext/>
              <w:keepLines/>
              <w:tabs>
                <w:tab w:val="left" w:pos="567"/>
              </w:tabs>
              <w:spacing w:before="200"/>
              <w:jc w:val="both"/>
              <w:outlineLvl w:val="2"/>
            </w:pPr>
          </w:p>
        </w:tc>
        <w:tc>
          <w:tcPr>
            <w:tcW w:w="0" w:type="auto"/>
          </w:tcPr>
          <w:p w14:paraId="6882B7EA" w14:textId="77777777" w:rsidR="00AA1372" w:rsidRPr="00FF430B" w:rsidRDefault="00AA1372" w:rsidP="00196AB4">
            <w:pPr>
              <w:keepNext/>
              <w:keepLines/>
              <w:tabs>
                <w:tab w:val="left" w:pos="567"/>
              </w:tabs>
              <w:spacing w:before="200"/>
              <w:jc w:val="both"/>
              <w:outlineLvl w:val="2"/>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pPr>
            <w:r w:rsidRPr="00FF430B">
              <w:t>2.</w:t>
            </w:r>
          </w:p>
        </w:tc>
        <w:tc>
          <w:tcPr>
            <w:tcW w:w="3126" w:type="dxa"/>
          </w:tcPr>
          <w:p w14:paraId="3CA7B36C" w14:textId="77777777" w:rsidR="00AA1372" w:rsidRPr="00FF430B" w:rsidRDefault="00AA1372" w:rsidP="00196AB4">
            <w:pPr>
              <w:keepNext/>
              <w:keepLines/>
              <w:tabs>
                <w:tab w:val="left" w:pos="567"/>
              </w:tabs>
              <w:spacing w:before="200"/>
              <w:jc w:val="both"/>
              <w:outlineLvl w:val="2"/>
            </w:pPr>
          </w:p>
        </w:tc>
        <w:tc>
          <w:tcPr>
            <w:tcW w:w="1984" w:type="dxa"/>
          </w:tcPr>
          <w:p w14:paraId="089AFAB9" w14:textId="77777777" w:rsidR="00AA1372" w:rsidRPr="00FF430B" w:rsidRDefault="00AA1372" w:rsidP="00196AB4">
            <w:pPr>
              <w:keepNext/>
              <w:keepLines/>
              <w:tabs>
                <w:tab w:val="left" w:pos="567"/>
              </w:tabs>
              <w:spacing w:before="200"/>
              <w:jc w:val="both"/>
              <w:outlineLvl w:val="2"/>
            </w:pPr>
          </w:p>
        </w:tc>
        <w:tc>
          <w:tcPr>
            <w:tcW w:w="1443" w:type="dxa"/>
          </w:tcPr>
          <w:p w14:paraId="3C913F6F" w14:textId="77777777" w:rsidR="00AA1372" w:rsidRPr="00FF430B" w:rsidRDefault="00AA1372" w:rsidP="00196AB4">
            <w:pPr>
              <w:keepNext/>
              <w:keepLines/>
              <w:tabs>
                <w:tab w:val="left" w:pos="567"/>
              </w:tabs>
              <w:spacing w:before="200"/>
              <w:jc w:val="both"/>
              <w:outlineLvl w:val="2"/>
            </w:pPr>
          </w:p>
        </w:tc>
        <w:tc>
          <w:tcPr>
            <w:tcW w:w="0" w:type="auto"/>
          </w:tcPr>
          <w:p w14:paraId="2B3B4FF4" w14:textId="77777777" w:rsidR="00AA1372" w:rsidRPr="00FF430B" w:rsidRDefault="00AA1372" w:rsidP="00196AB4">
            <w:pPr>
              <w:keepNext/>
              <w:keepLines/>
              <w:tabs>
                <w:tab w:val="left" w:pos="567"/>
              </w:tabs>
              <w:spacing w:before="200"/>
              <w:jc w:val="both"/>
              <w:outlineLvl w:val="2"/>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pPr>
            <w:r w:rsidRPr="00FF430B">
              <w:t>3.</w:t>
            </w:r>
          </w:p>
        </w:tc>
        <w:tc>
          <w:tcPr>
            <w:tcW w:w="3126" w:type="dxa"/>
          </w:tcPr>
          <w:p w14:paraId="5AC94E42" w14:textId="77777777" w:rsidR="00AA1372" w:rsidRPr="00FF430B" w:rsidRDefault="00AA1372" w:rsidP="00196AB4">
            <w:pPr>
              <w:keepNext/>
              <w:keepLines/>
              <w:tabs>
                <w:tab w:val="left" w:pos="567"/>
              </w:tabs>
              <w:spacing w:before="200"/>
              <w:jc w:val="both"/>
              <w:outlineLvl w:val="2"/>
            </w:pPr>
          </w:p>
        </w:tc>
        <w:tc>
          <w:tcPr>
            <w:tcW w:w="1984" w:type="dxa"/>
          </w:tcPr>
          <w:p w14:paraId="77CC1E27" w14:textId="77777777" w:rsidR="00AA1372" w:rsidRPr="00FF430B" w:rsidRDefault="00AA1372" w:rsidP="00196AB4">
            <w:pPr>
              <w:keepNext/>
              <w:keepLines/>
              <w:tabs>
                <w:tab w:val="left" w:pos="567"/>
              </w:tabs>
              <w:spacing w:before="200"/>
              <w:jc w:val="both"/>
              <w:outlineLvl w:val="2"/>
            </w:pPr>
          </w:p>
        </w:tc>
        <w:tc>
          <w:tcPr>
            <w:tcW w:w="1443" w:type="dxa"/>
          </w:tcPr>
          <w:p w14:paraId="6CADB8C0" w14:textId="77777777" w:rsidR="00AA1372" w:rsidRPr="00FF430B" w:rsidRDefault="00AA1372" w:rsidP="00196AB4">
            <w:pPr>
              <w:keepNext/>
              <w:keepLines/>
              <w:tabs>
                <w:tab w:val="left" w:pos="567"/>
              </w:tabs>
              <w:spacing w:before="200"/>
              <w:jc w:val="both"/>
              <w:outlineLvl w:val="2"/>
            </w:pPr>
          </w:p>
        </w:tc>
        <w:tc>
          <w:tcPr>
            <w:tcW w:w="0" w:type="auto"/>
          </w:tcPr>
          <w:p w14:paraId="5F957DE2" w14:textId="77777777" w:rsidR="00AA1372" w:rsidRPr="00FF430B" w:rsidRDefault="00AA1372" w:rsidP="00196AB4">
            <w:pPr>
              <w:keepNext/>
              <w:keepLines/>
              <w:tabs>
                <w:tab w:val="left" w:pos="567"/>
              </w:tabs>
              <w:spacing w:before="200"/>
              <w:jc w:val="both"/>
              <w:outlineLvl w:val="2"/>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pPr>
            <w:r w:rsidRPr="00FF430B">
              <w:t>4.</w:t>
            </w:r>
          </w:p>
        </w:tc>
        <w:tc>
          <w:tcPr>
            <w:tcW w:w="3126" w:type="dxa"/>
          </w:tcPr>
          <w:p w14:paraId="224C4479" w14:textId="77777777" w:rsidR="00AA1372" w:rsidRPr="00FF430B" w:rsidRDefault="00AA1372" w:rsidP="00196AB4">
            <w:pPr>
              <w:keepNext/>
              <w:keepLines/>
              <w:tabs>
                <w:tab w:val="left" w:pos="567"/>
              </w:tabs>
              <w:spacing w:before="200"/>
              <w:jc w:val="both"/>
              <w:outlineLvl w:val="2"/>
            </w:pPr>
          </w:p>
        </w:tc>
        <w:tc>
          <w:tcPr>
            <w:tcW w:w="1984" w:type="dxa"/>
          </w:tcPr>
          <w:p w14:paraId="62EBAD2C" w14:textId="77777777" w:rsidR="00AA1372" w:rsidRPr="00FF430B" w:rsidRDefault="00AA1372" w:rsidP="00196AB4">
            <w:pPr>
              <w:keepNext/>
              <w:keepLines/>
              <w:tabs>
                <w:tab w:val="left" w:pos="567"/>
              </w:tabs>
              <w:spacing w:before="200"/>
              <w:jc w:val="both"/>
              <w:outlineLvl w:val="2"/>
            </w:pPr>
          </w:p>
        </w:tc>
        <w:tc>
          <w:tcPr>
            <w:tcW w:w="1443" w:type="dxa"/>
          </w:tcPr>
          <w:p w14:paraId="065F5B50" w14:textId="77777777" w:rsidR="00AA1372" w:rsidRPr="00FF430B" w:rsidRDefault="00AA1372" w:rsidP="00196AB4">
            <w:pPr>
              <w:keepNext/>
              <w:keepLines/>
              <w:tabs>
                <w:tab w:val="left" w:pos="567"/>
              </w:tabs>
              <w:spacing w:before="200"/>
              <w:jc w:val="both"/>
              <w:outlineLvl w:val="2"/>
            </w:pPr>
          </w:p>
        </w:tc>
        <w:tc>
          <w:tcPr>
            <w:tcW w:w="0" w:type="auto"/>
          </w:tcPr>
          <w:p w14:paraId="133EB5E0" w14:textId="77777777" w:rsidR="00AA1372" w:rsidRPr="00FF430B" w:rsidRDefault="00AA1372" w:rsidP="00196AB4">
            <w:pPr>
              <w:keepNext/>
              <w:keepLines/>
              <w:tabs>
                <w:tab w:val="left" w:pos="567"/>
              </w:tabs>
              <w:spacing w:before="200"/>
              <w:jc w:val="both"/>
              <w:outlineLvl w:val="2"/>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pPr>
          </w:p>
        </w:tc>
        <w:tc>
          <w:tcPr>
            <w:tcW w:w="3126" w:type="dxa"/>
          </w:tcPr>
          <w:p w14:paraId="69545F23" w14:textId="77777777" w:rsidR="00AA1372" w:rsidRPr="00FF430B" w:rsidRDefault="00AA1372" w:rsidP="00196AB4">
            <w:pPr>
              <w:keepNext/>
              <w:keepLines/>
              <w:tabs>
                <w:tab w:val="left" w:pos="567"/>
              </w:tabs>
              <w:spacing w:before="200"/>
              <w:jc w:val="both"/>
              <w:outlineLvl w:val="2"/>
            </w:pPr>
          </w:p>
        </w:tc>
        <w:tc>
          <w:tcPr>
            <w:tcW w:w="1984" w:type="dxa"/>
          </w:tcPr>
          <w:p w14:paraId="64D2ADC2" w14:textId="77777777" w:rsidR="00AA1372" w:rsidRPr="00FF430B" w:rsidRDefault="00AA1372" w:rsidP="00196AB4">
            <w:pPr>
              <w:keepNext/>
              <w:keepLines/>
              <w:tabs>
                <w:tab w:val="left" w:pos="567"/>
              </w:tabs>
              <w:spacing w:before="200"/>
              <w:jc w:val="both"/>
              <w:outlineLvl w:val="2"/>
            </w:pPr>
          </w:p>
        </w:tc>
        <w:tc>
          <w:tcPr>
            <w:tcW w:w="1443" w:type="dxa"/>
          </w:tcPr>
          <w:p w14:paraId="0160E8D6" w14:textId="77777777" w:rsidR="00AA1372" w:rsidRPr="00FF430B" w:rsidRDefault="00AA1372" w:rsidP="00196AB4">
            <w:pPr>
              <w:keepNext/>
              <w:keepLines/>
              <w:tabs>
                <w:tab w:val="left" w:pos="567"/>
              </w:tabs>
              <w:spacing w:before="200"/>
              <w:jc w:val="both"/>
              <w:outlineLvl w:val="2"/>
            </w:pPr>
          </w:p>
        </w:tc>
        <w:tc>
          <w:tcPr>
            <w:tcW w:w="0" w:type="auto"/>
          </w:tcPr>
          <w:p w14:paraId="7DD108CB" w14:textId="77777777" w:rsidR="00AA1372" w:rsidRPr="00FF430B" w:rsidRDefault="00AA1372" w:rsidP="00196AB4">
            <w:pPr>
              <w:keepNext/>
              <w:keepLines/>
              <w:tabs>
                <w:tab w:val="left" w:pos="567"/>
              </w:tabs>
              <w:spacing w:before="200"/>
              <w:jc w:val="both"/>
              <w:outlineLvl w:val="2"/>
            </w:pPr>
          </w:p>
        </w:tc>
      </w:tr>
    </w:tbl>
    <w:p w14:paraId="0047E9E9" w14:textId="77777777" w:rsidR="00B27D8B" w:rsidRPr="00FF430B" w:rsidRDefault="00B27D8B" w:rsidP="00196AB4">
      <w:pPr>
        <w:jc w:val="both"/>
        <w:rPr>
          <w:rFonts w:eastAsia="PMingLiU"/>
          <w:lang w:eastAsia="zh-CN"/>
        </w:rPr>
      </w:pPr>
    </w:p>
    <w:p w14:paraId="61E54DAF"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w:t>
      </w:r>
    </w:p>
    <w:p w14:paraId="34E21BB3"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w:t>
      </w:r>
    </w:p>
    <w:p w14:paraId="614D842F"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w:t>
      </w:r>
    </w:p>
    <w:p w14:paraId="75D4D6F6"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w:t>
      </w:r>
    </w:p>
    <w:p w14:paraId="01479E0C" w14:textId="77777777" w:rsidR="00AA1372" w:rsidRPr="00FF430B" w:rsidRDefault="00AA1372" w:rsidP="00196AB4">
      <w:pPr>
        <w:rPr>
          <w:rFonts w:eastAsia="PMingLiU"/>
          <w:lang w:eastAsia="zh-CN"/>
        </w:rPr>
      </w:pPr>
    </w:p>
    <w:p w14:paraId="3386DD72" w14:textId="77777777" w:rsidR="00316C81" w:rsidRPr="00FF430B" w:rsidRDefault="00316C81" w:rsidP="00316C81">
      <w:pPr>
        <w:spacing w:after="200" w:line="276" w:lineRule="auto"/>
        <w:jc w:val="center"/>
        <w:rPr>
          <w:rFonts w:eastAsia="PMingLiU"/>
          <w:lang w:eastAsia="zh-CN"/>
        </w:rPr>
      </w:pPr>
      <w:bookmarkStart w:id="61" w:name="_Toc449692115"/>
    </w:p>
    <w:p w14:paraId="57EA22E6" w14:textId="77777777" w:rsidR="002D6E71" w:rsidRPr="00FF430B" w:rsidRDefault="002D6E71" w:rsidP="00316C81">
      <w:pPr>
        <w:spacing w:after="200" w:line="276" w:lineRule="auto"/>
        <w:jc w:val="center"/>
        <w:rPr>
          <w:rFonts w:eastAsia="PMingLiU"/>
          <w:b/>
          <w:lang w:eastAsia="zh-CN"/>
        </w:rPr>
      </w:pPr>
    </w:p>
    <w:p w14:paraId="4C49B7A5" w14:textId="77777777" w:rsidR="002D6E71" w:rsidRPr="00FF430B" w:rsidRDefault="002D6E71" w:rsidP="00316C81">
      <w:pPr>
        <w:spacing w:after="200" w:line="276" w:lineRule="auto"/>
        <w:jc w:val="center"/>
        <w:rPr>
          <w:rFonts w:eastAsia="PMingLiU"/>
          <w:b/>
          <w:lang w:eastAsia="zh-CN"/>
        </w:rPr>
      </w:pPr>
    </w:p>
    <w:p w14:paraId="43170E42" w14:textId="77777777" w:rsidR="002D6E71" w:rsidRPr="00FF430B" w:rsidRDefault="002D6E71" w:rsidP="00316C81">
      <w:pPr>
        <w:spacing w:after="200" w:line="276" w:lineRule="auto"/>
        <w:jc w:val="center"/>
        <w:rPr>
          <w:rFonts w:eastAsia="PMingLiU"/>
          <w:b/>
          <w:lang w:eastAsia="zh-CN"/>
        </w:rPr>
      </w:pPr>
    </w:p>
    <w:p w14:paraId="668AC13B" w14:textId="77777777" w:rsidR="002D6E71" w:rsidRPr="00FF430B" w:rsidRDefault="002D6E71" w:rsidP="00316C81">
      <w:pPr>
        <w:spacing w:after="200" w:line="276" w:lineRule="auto"/>
        <w:jc w:val="center"/>
        <w:rPr>
          <w:rFonts w:eastAsia="PMingLiU"/>
          <w:b/>
          <w:lang w:eastAsia="zh-CN"/>
        </w:rPr>
      </w:pPr>
    </w:p>
    <w:p w14:paraId="7423EAAB" w14:textId="77777777" w:rsidR="002D6E71" w:rsidRPr="00FF430B" w:rsidRDefault="002D6E71" w:rsidP="00316C81">
      <w:pPr>
        <w:spacing w:after="200" w:line="276" w:lineRule="auto"/>
        <w:jc w:val="center"/>
        <w:rPr>
          <w:rFonts w:eastAsia="PMingLiU"/>
          <w:b/>
          <w:lang w:eastAsia="zh-CN"/>
        </w:rPr>
      </w:pPr>
    </w:p>
    <w:p w14:paraId="20EE9417" w14:textId="77777777" w:rsidR="002D6E71" w:rsidRPr="00FF430B" w:rsidRDefault="002D6E71" w:rsidP="00316C81">
      <w:pPr>
        <w:spacing w:after="200" w:line="276" w:lineRule="auto"/>
        <w:jc w:val="center"/>
        <w:rPr>
          <w:rFonts w:eastAsia="PMingLiU"/>
          <w:b/>
          <w:lang w:eastAsia="zh-CN"/>
        </w:rPr>
      </w:pPr>
    </w:p>
    <w:p w14:paraId="7BB3F478" w14:textId="77777777" w:rsidR="002D6E71" w:rsidRPr="00FF430B" w:rsidRDefault="002D6E71" w:rsidP="00316C81">
      <w:pPr>
        <w:spacing w:after="200" w:line="276" w:lineRule="auto"/>
        <w:jc w:val="center"/>
        <w:rPr>
          <w:rFonts w:eastAsia="PMingLiU"/>
          <w:b/>
          <w:lang w:eastAsia="zh-CN"/>
        </w:rPr>
      </w:pPr>
    </w:p>
    <w:p w14:paraId="41B68FB0" w14:textId="77777777" w:rsidR="002D6E71" w:rsidRPr="00FF430B" w:rsidRDefault="002D6E71" w:rsidP="00316C81">
      <w:pPr>
        <w:spacing w:after="200" w:line="276" w:lineRule="auto"/>
        <w:jc w:val="center"/>
        <w:rPr>
          <w:rFonts w:eastAsia="PMingLiU"/>
          <w:b/>
          <w:lang w:eastAsia="zh-CN"/>
        </w:rPr>
      </w:pPr>
    </w:p>
    <w:p w14:paraId="13B32297" w14:textId="77777777" w:rsidR="002D6E71" w:rsidRPr="00FF430B" w:rsidRDefault="002D6E71" w:rsidP="00316C81">
      <w:pPr>
        <w:spacing w:after="200" w:line="276" w:lineRule="auto"/>
        <w:jc w:val="center"/>
        <w:rPr>
          <w:rFonts w:eastAsia="PMingLiU"/>
          <w:b/>
          <w:lang w:eastAsia="zh-CN"/>
        </w:rPr>
      </w:pPr>
    </w:p>
    <w:p w14:paraId="5A42B18D" w14:textId="77777777" w:rsidR="000E4D7D" w:rsidRPr="00FF430B" w:rsidRDefault="000E4D7D" w:rsidP="00316C81">
      <w:pPr>
        <w:spacing w:after="200" w:line="276" w:lineRule="auto"/>
        <w:jc w:val="center"/>
        <w:rPr>
          <w:rFonts w:eastAsia="PMingLiU"/>
          <w:b/>
          <w:lang w:eastAsia="zh-CN"/>
        </w:rPr>
      </w:pPr>
    </w:p>
    <w:p w14:paraId="4BA25EFD" w14:textId="77777777" w:rsidR="000E4D7D" w:rsidRPr="00FF430B" w:rsidRDefault="000E4D7D" w:rsidP="00316C81">
      <w:pPr>
        <w:spacing w:after="200" w:line="276" w:lineRule="auto"/>
        <w:jc w:val="center"/>
        <w:rPr>
          <w:rFonts w:eastAsia="PMingLiU"/>
          <w:b/>
          <w:lang w:eastAsia="zh-CN"/>
        </w:rPr>
      </w:pPr>
    </w:p>
    <w:p w14:paraId="2F22F7E9" w14:textId="77777777" w:rsidR="000E4D7D" w:rsidRPr="00FF430B" w:rsidRDefault="000E4D7D" w:rsidP="00316C81">
      <w:pPr>
        <w:spacing w:after="200" w:line="276" w:lineRule="auto"/>
        <w:jc w:val="center"/>
        <w:rPr>
          <w:rFonts w:eastAsia="PMingLiU"/>
          <w:b/>
          <w:lang w:eastAsia="zh-CN"/>
        </w:rPr>
      </w:pPr>
    </w:p>
    <w:p w14:paraId="6B8D83FA" w14:textId="77777777" w:rsidR="002D6E71" w:rsidRPr="00FF430B" w:rsidRDefault="002D6E71" w:rsidP="00316C81">
      <w:pPr>
        <w:spacing w:after="200" w:line="276" w:lineRule="auto"/>
        <w:jc w:val="center"/>
        <w:rPr>
          <w:rFonts w:eastAsia="PMingLiU"/>
          <w:b/>
          <w:lang w:eastAsia="zh-CN"/>
        </w:rPr>
      </w:pPr>
    </w:p>
    <w:p w14:paraId="2F0D01F6" w14:textId="16F563CF"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7</w:t>
      </w:r>
    </w:p>
    <w:p w14:paraId="211102D3"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24A624EE" w14:textId="77777777" w:rsidR="00BA7FF4" w:rsidRPr="00FF430B" w:rsidRDefault="00BA7FF4" w:rsidP="00BA7FF4">
      <w:pPr>
        <w:jc w:val="right"/>
        <w:rPr>
          <w:noProof w:val="0"/>
        </w:rPr>
      </w:pPr>
      <w:r w:rsidRPr="00FF430B">
        <w:rPr>
          <w:noProof w:val="0"/>
        </w:rPr>
        <w:t>din “____” ________ 20___</w:t>
      </w:r>
    </w:p>
    <w:p w14:paraId="14E394DB" w14:textId="77777777" w:rsidR="002D6E71" w:rsidRPr="00FF430B" w:rsidRDefault="002D6E71" w:rsidP="00316C81">
      <w:pPr>
        <w:spacing w:after="200" w:line="276" w:lineRule="auto"/>
        <w:jc w:val="center"/>
        <w:rPr>
          <w:rFonts w:eastAsia="PMingLiU"/>
          <w:b/>
          <w:lang w:eastAsia="zh-CN"/>
        </w:rPr>
      </w:pPr>
    </w:p>
    <w:p w14:paraId="79D25997" w14:textId="77777777" w:rsidR="002D6E71" w:rsidRPr="00FF430B" w:rsidRDefault="002D6E71" w:rsidP="00316C81">
      <w:pPr>
        <w:spacing w:after="200" w:line="276" w:lineRule="auto"/>
        <w:jc w:val="center"/>
        <w:rPr>
          <w:rFonts w:eastAsia="PMingLiU"/>
          <w:b/>
          <w:lang w:eastAsia="zh-CN"/>
        </w:rPr>
      </w:pPr>
    </w:p>
    <w:bookmarkEnd w:id="61"/>
    <w:p w14:paraId="15C3F35D" w14:textId="77777777" w:rsidR="00AA1372" w:rsidRPr="00FF430B" w:rsidRDefault="0003591A" w:rsidP="008C0290">
      <w:pPr>
        <w:pStyle w:val="a7"/>
        <w:tabs>
          <w:tab w:val="left" w:pos="567"/>
        </w:tabs>
        <w:jc w:val="center"/>
        <w:rPr>
          <w:rFonts w:ascii="Times New Roman" w:hAnsi="Times New Roman"/>
          <w:b/>
          <w:szCs w:val="24"/>
        </w:rPr>
      </w:pPr>
      <w:r w:rsidRPr="00FF430B">
        <w:rPr>
          <w:rFonts w:ascii="Times New Roman" w:hAnsi="Times New Roman"/>
          <w:b/>
          <w:szCs w:val="24"/>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rPr>
      </w:pPr>
      <w:r w:rsidRPr="00FF430B">
        <w:rPr>
          <w:rFonts w:ascii="Times New Roman" w:hAnsi="Times New Roman"/>
          <w:szCs w:val="24"/>
        </w:rPr>
        <w:t xml:space="preserve">în vederea participării la procedura de </w:t>
      </w:r>
      <w:r w:rsidR="008D1DA6" w:rsidRPr="00FF430B">
        <w:rPr>
          <w:rFonts w:ascii="Times New Roman" w:hAnsi="Times New Roman"/>
          <w:szCs w:val="24"/>
        </w:rPr>
        <w:t>atribuire</w:t>
      </w:r>
      <w:r w:rsidRPr="00FF430B">
        <w:rPr>
          <w:rFonts w:ascii="Times New Roman" w:hAnsi="Times New Roman"/>
          <w:szCs w:val="24"/>
        </w:rPr>
        <w:t>a executării obiectivului de investiție</w:t>
      </w:r>
    </w:p>
    <w:p w14:paraId="77A6CD74" w14:textId="77777777" w:rsidR="00AA1372" w:rsidRPr="00FF430B" w:rsidRDefault="0003591A" w:rsidP="008C0290">
      <w:pPr>
        <w:tabs>
          <w:tab w:val="left" w:pos="567"/>
        </w:tabs>
        <w:jc w:val="both"/>
      </w:pPr>
      <w:r w:rsidRPr="00FF430B">
        <w:t>____________________________________________________________________________</w:t>
      </w:r>
    </w:p>
    <w:p w14:paraId="5524E47C" w14:textId="77777777" w:rsidR="00AA1372" w:rsidRPr="00FF430B" w:rsidRDefault="0003591A" w:rsidP="008C0290">
      <w:pPr>
        <w:tabs>
          <w:tab w:val="left" w:pos="567"/>
        </w:tabs>
        <w:jc w:val="center"/>
        <w:rPr>
          <w:b/>
        </w:rPr>
      </w:pPr>
      <w:r w:rsidRPr="00FF430B">
        <w:rPr>
          <w:b/>
        </w:rPr>
        <w:t>(denumirea)</w:t>
      </w:r>
    </w:p>
    <w:p w14:paraId="035E40F1" w14:textId="77777777" w:rsidR="00AA1372" w:rsidRPr="00FF430B" w:rsidRDefault="0003591A" w:rsidP="008C0290">
      <w:pPr>
        <w:tabs>
          <w:tab w:val="left" w:pos="567"/>
        </w:tabs>
        <w:jc w:val="both"/>
        <w:rPr>
          <w:u w:val="single"/>
        </w:rPr>
      </w:pPr>
      <w:r w:rsidRPr="00FF430B">
        <w:rPr>
          <w:b/>
        </w:rPr>
        <w:t>1.Părţi contractante</w:t>
      </w:r>
      <w:r w:rsidRPr="00FF430B">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pPr>
      <w:r w:rsidRPr="00FF430B">
        <w:t>________________________________________________________________________</w:t>
      </w:r>
    </w:p>
    <w:p w14:paraId="36BC5F6E" w14:textId="77777777" w:rsidR="00AA1372" w:rsidRPr="00FF430B" w:rsidRDefault="0003591A" w:rsidP="008C0290">
      <w:pPr>
        <w:tabs>
          <w:tab w:val="left" w:pos="567"/>
        </w:tabs>
        <w:jc w:val="both"/>
      </w:pPr>
      <w:r w:rsidRPr="00FF430B">
        <w:rPr>
          <w:b/>
        </w:rPr>
        <w:t xml:space="preserve">2. Adrese, telefon, fax </w:t>
      </w:r>
      <w:r w:rsidRPr="00FF430B">
        <w:t xml:space="preserve"> </w:t>
      </w:r>
      <w:r w:rsidR="009E719D" w:rsidRPr="00FF430B">
        <w:t>ale</w:t>
      </w:r>
      <w:r w:rsidRPr="00FF430B">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pPr>
      <w:r w:rsidRPr="00FF430B">
        <w:t>________________________________________________________________________</w:t>
      </w:r>
    </w:p>
    <w:p w14:paraId="5C8A56A5" w14:textId="77777777" w:rsidR="00AA1372" w:rsidRPr="00FF430B" w:rsidRDefault="00A227F2" w:rsidP="008C0290">
      <w:pPr>
        <w:tabs>
          <w:tab w:val="left" w:pos="567"/>
        </w:tabs>
        <w:jc w:val="both"/>
      </w:pPr>
      <w:r w:rsidRPr="00FF430B">
        <w:rPr>
          <w:b/>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rPr>
      </w:pPr>
      <w:r w:rsidRPr="00FF430B">
        <w:rPr>
          <w:rFonts w:ascii="Times New Roman" w:hAnsi="Times New Roman"/>
          <w:szCs w:val="24"/>
        </w:rPr>
        <w:t>a) Data încheierii contractului de asociere __________________________________________</w:t>
      </w:r>
    </w:p>
    <w:p w14:paraId="00C16BB1" w14:textId="77777777" w:rsidR="00AA1372" w:rsidRPr="00FF430B" w:rsidRDefault="00A227F2" w:rsidP="008C0290">
      <w:pPr>
        <w:tabs>
          <w:tab w:val="left" w:pos="567"/>
        </w:tabs>
        <w:jc w:val="both"/>
      </w:pPr>
      <w:r w:rsidRPr="00FF430B">
        <w:t>b) Locul şi data înregistrării asociaţiei______________________________________________</w:t>
      </w:r>
    </w:p>
    <w:p w14:paraId="174D2511" w14:textId="77777777" w:rsidR="00AA1372" w:rsidRPr="00FF430B" w:rsidRDefault="00A227F2" w:rsidP="008C0290">
      <w:pPr>
        <w:pStyle w:val="a4"/>
        <w:tabs>
          <w:tab w:val="left" w:pos="567"/>
        </w:tabs>
        <w:jc w:val="both"/>
      </w:pPr>
      <w:r w:rsidRPr="00FF430B">
        <w:t>c) Activităţi economice ce se vor realiza în comun ____________________________________</w:t>
      </w:r>
    </w:p>
    <w:p w14:paraId="0593C6C3" w14:textId="77777777" w:rsidR="00AA1372" w:rsidRPr="00FF430B" w:rsidRDefault="00A227F2" w:rsidP="008C0290">
      <w:pPr>
        <w:tabs>
          <w:tab w:val="left" w:pos="567"/>
        </w:tabs>
        <w:jc w:val="both"/>
      </w:pPr>
      <w:r w:rsidRPr="00FF430B">
        <w:t>_____________________________________________________________________________</w:t>
      </w:r>
    </w:p>
    <w:p w14:paraId="113CCDB1" w14:textId="77777777" w:rsidR="00355106" w:rsidRPr="00FF430B" w:rsidRDefault="00A227F2" w:rsidP="008C0290">
      <w:pPr>
        <w:tabs>
          <w:tab w:val="left" w:pos="284"/>
        </w:tabs>
        <w:jc w:val="both"/>
      </w:pPr>
      <w:r w:rsidRPr="00FF430B">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pPr>
      <w:r w:rsidRPr="00FF430B">
        <w:t>e) Valoarea  și cota procentuală a lucrărilor executate de fiecare asociat ___________________</w:t>
      </w:r>
    </w:p>
    <w:p w14:paraId="2DE010E5" w14:textId="77777777" w:rsidR="00355106" w:rsidRPr="00FF430B" w:rsidRDefault="00A227F2" w:rsidP="008C0290">
      <w:pPr>
        <w:tabs>
          <w:tab w:val="left" w:pos="567"/>
        </w:tabs>
        <w:jc w:val="both"/>
      </w:pPr>
      <w:r w:rsidRPr="00FF430B">
        <w:t>_____________________________________________________________________________</w:t>
      </w:r>
    </w:p>
    <w:p w14:paraId="07F4FD0F" w14:textId="77777777" w:rsidR="00355106" w:rsidRPr="00FF430B" w:rsidRDefault="00A227F2" w:rsidP="008C0290">
      <w:pPr>
        <w:tabs>
          <w:tab w:val="left" w:pos="567"/>
        </w:tabs>
        <w:jc w:val="both"/>
      </w:pPr>
      <w:r w:rsidRPr="00FF430B">
        <w:t>f) Condiţii de administrare a asociaţiei______________________________________________</w:t>
      </w:r>
    </w:p>
    <w:p w14:paraId="5C9CD016" w14:textId="77777777" w:rsidR="00355106" w:rsidRPr="00FF430B" w:rsidRDefault="00A227F2" w:rsidP="008C0290">
      <w:pPr>
        <w:tabs>
          <w:tab w:val="left" w:pos="567"/>
        </w:tabs>
        <w:jc w:val="both"/>
      </w:pPr>
      <w:r w:rsidRPr="00FF430B">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pPr>
      <w:r w:rsidRPr="00FF430B">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pPr>
      <w:r w:rsidRPr="00FF430B">
        <w:t>i) Repartizarea fizică, valorică</w:t>
      </w:r>
      <w:r w:rsidR="0019071C" w:rsidRPr="00FF430B">
        <w:t xml:space="preserve"> </w:t>
      </w:r>
      <w:r w:rsidRPr="00FF430B">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pPr>
      <w:r w:rsidRPr="00FF430B">
        <w:t>j) Alte cauze__________________________________________________________________</w:t>
      </w:r>
    </w:p>
    <w:p w14:paraId="6DBB49E2" w14:textId="77777777" w:rsidR="008C0290" w:rsidRPr="00FF430B" w:rsidRDefault="008C0290" w:rsidP="008C0290">
      <w:pPr>
        <w:jc w:val="both"/>
        <w:rPr>
          <w:rFonts w:eastAsia="PMingLiU"/>
          <w:lang w:eastAsia="zh-CN"/>
        </w:rPr>
      </w:pPr>
    </w:p>
    <w:p w14:paraId="450E6731" w14:textId="77777777" w:rsidR="00B27D8B" w:rsidRPr="00FF430B" w:rsidRDefault="00B27D8B" w:rsidP="008C0290">
      <w:pPr>
        <w:jc w:val="both"/>
        <w:rPr>
          <w:rFonts w:eastAsia="PMingLiU"/>
          <w:lang w:eastAsia="zh-CN"/>
        </w:rPr>
      </w:pPr>
    </w:p>
    <w:p w14:paraId="54999658" w14:textId="77777777" w:rsidR="00AA1372" w:rsidRPr="00FF430B" w:rsidRDefault="00A227F2" w:rsidP="008C0290">
      <w:pPr>
        <w:jc w:val="both"/>
        <w:rPr>
          <w:rFonts w:eastAsia="PMingLiU"/>
          <w:lang w:eastAsia="zh-CN"/>
        </w:rPr>
      </w:pPr>
      <w:r w:rsidRPr="00FF430B">
        <w:rPr>
          <w:rFonts w:eastAsia="PMingLiU"/>
          <w:lang w:eastAsia="zh-CN"/>
        </w:rPr>
        <w:t xml:space="preserve">Data completării __________________________________                           </w:t>
      </w:r>
      <w:r w:rsidRPr="00FF430B">
        <w:rPr>
          <w:rFonts w:eastAsia="PMingLiU"/>
          <w:lang w:eastAsia="zh-CN"/>
        </w:rPr>
        <w:tab/>
      </w:r>
      <w:r w:rsidRPr="00FF430B">
        <w:rPr>
          <w:rFonts w:eastAsia="PMingLiU"/>
          <w:lang w:eastAsia="zh-CN"/>
        </w:rPr>
        <w:tab/>
      </w:r>
    </w:p>
    <w:p w14:paraId="23299C1E" w14:textId="77777777" w:rsidR="00AA1372" w:rsidRPr="00FF430B" w:rsidRDefault="00A227F2" w:rsidP="008C0290">
      <w:pPr>
        <w:jc w:val="both"/>
        <w:rPr>
          <w:rFonts w:eastAsia="PMingLiU"/>
          <w:lang w:eastAsia="zh-CN"/>
        </w:rPr>
      </w:pPr>
      <w:r w:rsidRPr="00FF430B">
        <w:rPr>
          <w:rFonts w:eastAsia="PMingLiU"/>
          <w:lang w:eastAsia="zh-CN"/>
        </w:rPr>
        <w:t>Semnat Liderul Asociației: __________________________</w:t>
      </w:r>
    </w:p>
    <w:p w14:paraId="0E56DED4"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35AF19C6"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97C8198" w14:textId="77777777" w:rsidR="00AA1372" w:rsidRPr="00FF430B" w:rsidRDefault="00A227F2" w:rsidP="008C0290">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8474B1" w14:textId="77777777" w:rsidR="00AA1372" w:rsidRPr="00FF430B" w:rsidRDefault="00AA1372" w:rsidP="008C0290">
      <w:pPr>
        <w:jc w:val="both"/>
        <w:rPr>
          <w:rFonts w:eastAsia="PMingLiU"/>
          <w:lang w:eastAsia="zh-CN"/>
        </w:rPr>
      </w:pPr>
    </w:p>
    <w:p w14:paraId="6C7D8749" w14:textId="77777777" w:rsidR="00AA1372" w:rsidRPr="00FF430B" w:rsidRDefault="00A227F2" w:rsidP="008C0290">
      <w:pPr>
        <w:jc w:val="both"/>
        <w:rPr>
          <w:rFonts w:eastAsia="PMingLiU"/>
          <w:lang w:eastAsia="zh-CN"/>
        </w:rPr>
      </w:pPr>
      <w:r w:rsidRPr="00FF430B">
        <w:rPr>
          <w:rFonts w:eastAsia="PMingLiU"/>
          <w:lang w:eastAsia="zh-CN"/>
        </w:rPr>
        <w:t xml:space="preserve">Semnat Asociatul </w:t>
      </w:r>
      <w:r w:rsidR="005B24DA" w:rsidRPr="00FF430B">
        <w:rPr>
          <w:rFonts w:eastAsia="PMingLiU"/>
          <w:lang w:eastAsia="zh-CN"/>
        </w:rPr>
        <w:t>s</w:t>
      </w:r>
      <w:r w:rsidRPr="00FF430B">
        <w:rPr>
          <w:rFonts w:eastAsia="PMingLiU"/>
          <w:lang w:eastAsia="zh-CN"/>
        </w:rPr>
        <w:t>ecund: __________________________</w:t>
      </w:r>
    </w:p>
    <w:p w14:paraId="26BBE552" w14:textId="77777777" w:rsidR="00AA1372" w:rsidRPr="00FF430B" w:rsidRDefault="00A227F2" w:rsidP="008C0290">
      <w:pPr>
        <w:jc w:val="both"/>
        <w:rPr>
          <w:rFonts w:eastAsia="PMingLiU"/>
          <w:lang w:eastAsia="zh-CN"/>
        </w:rPr>
      </w:pPr>
      <w:r w:rsidRPr="00FF430B">
        <w:rPr>
          <w:rFonts w:eastAsia="PMingLiU"/>
          <w:lang w:eastAsia="zh-CN"/>
        </w:rPr>
        <w:t>Nume: __________________________________________</w:t>
      </w:r>
    </w:p>
    <w:p w14:paraId="1159408D" w14:textId="77777777" w:rsidR="00AA1372" w:rsidRPr="00FF430B" w:rsidRDefault="00A227F2" w:rsidP="008C0290">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80E18D2" w14:textId="77777777" w:rsidR="00A1178E" w:rsidRPr="00FF430B" w:rsidRDefault="00A227F2" w:rsidP="00A1178E">
      <w:pPr>
        <w:tabs>
          <w:tab w:val="left" w:pos="567"/>
        </w:tabs>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eastAsia="zh-CN"/>
        </w:rPr>
      </w:pPr>
    </w:p>
    <w:p w14:paraId="4FD8B467" w14:textId="77777777" w:rsidR="0036022B" w:rsidRPr="00FF430B" w:rsidRDefault="0036022B" w:rsidP="00A1178E">
      <w:pPr>
        <w:tabs>
          <w:tab w:val="left" w:pos="567"/>
        </w:tabs>
        <w:jc w:val="center"/>
        <w:rPr>
          <w:b/>
          <w:color w:val="000000"/>
          <w:w w:val="90"/>
          <w:sz w:val="28"/>
          <w:szCs w:val="28"/>
        </w:rPr>
      </w:pPr>
    </w:p>
    <w:p w14:paraId="5C3AF293" w14:textId="77777777" w:rsidR="002D6E71" w:rsidRPr="00FF430B" w:rsidRDefault="002D6E71" w:rsidP="00A1178E">
      <w:pPr>
        <w:tabs>
          <w:tab w:val="left" w:pos="567"/>
        </w:tabs>
        <w:jc w:val="center"/>
        <w:rPr>
          <w:b/>
          <w:color w:val="000000"/>
          <w:w w:val="90"/>
        </w:rPr>
      </w:pPr>
    </w:p>
    <w:p w14:paraId="5C78C638" w14:textId="77777777" w:rsidR="00B27D8B" w:rsidRPr="00FF430B" w:rsidRDefault="00B27D8B" w:rsidP="00A1178E">
      <w:pPr>
        <w:tabs>
          <w:tab w:val="left" w:pos="567"/>
        </w:tabs>
        <w:jc w:val="center"/>
        <w:rPr>
          <w:b/>
          <w:color w:val="000000"/>
          <w:w w:val="90"/>
        </w:rPr>
      </w:pPr>
    </w:p>
    <w:p w14:paraId="205943DD" w14:textId="5F02C4E1" w:rsidR="00B27D8B" w:rsidRDefault="00B27D8B" w:rsidP="00A1178E">
      <w:pPr>
        <w:tabs>
          <w:tab w:val="left" w:pos="567"/>
        </w:tabs>
        <w:jc w:val="center"/>
        <w:rPr>
          <w:b/>
          <w:color w:val="000000"/>
          <w:w w:val="90"/>
        </w:rPr>
      </w:pPr>
    </w:p>
    <w:p w14:paraId="0847CCED" w14:textId="458D43C3" w:rsidR="00FF430B" w:rsidRDefault="00FF430B" w:rsidP="00A1178E">
      <w:pPr>
        <w:tabs>
          <w:tab w:val="left" w:pos="567"/>
        </w:tabs>
        <w:jc w:val="center"/>
        <w:rPr>
          <w:b/>
          <w:color w:val="000000"/>
          <w:w w:val="90"/>
        </w:rPr>
      </w:pPr>
    </w:p>
    <w:p w14:paraId="576D7B5C" w14:textId="77777777" w:rsidR="00FF430B" w:rsidRPr="00FF430B" w:rsidRDefault="00FF430B" w:rsidP="00A1178E">
      <w:pPr>
        <w:tabs>
          <w:tab w:val="left" w:pos="567"/>
        </w:tabs>
        <w:jc w:val="center"/>
        <w:rPr>
          <w:b/>
          <w:color w:val="000000"/>
          <w:w w:val="90"/>
        </w:rPr>
      </w:pPr>
    </w:p>
    <w:p w14:paraId="1B8D2FE2" w14:textId="1E226B5D"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8</w:t>
      </w:r>
    </w:p>
    <w:p w14:paraId="1272A63B"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535FD097" w14:textId="77777777" w:rsidR="00BA7FF4" w:rsidRPr="00FF430B" w:rsidRDefault="00A13EAE" w:rsidP="00BA7FF4">
      <w:pPr>
        <w:jc w:val="right"/>
        <w:rPr>
          <w:noProof w:val="0"/>
        </w:rPr>
      </w:pPr>
      <w:r w:rsidRPr="00FF430B">
        <w:rPr>
          <w:noProof w:val="0"/>
        </w:rPr>
        <w:t>din “____” ________ 20___</w:t>
      </w:r>
    </w:p>
    <w:p w14:paraId="1DD222AD" w14:textId="77777777" w:rsidR="00B27D8B" w:rsidRPr="00FF430B" w:rsidRDefault="00B27D8B" w:rsidP="00A1178E">
      <w:pPr>
        <w:tabs>
          <w:tab w:val="left" w:pos="567"/>
        </w:tabs>
        <w:jc w:val="center"/>
        <w:rPr>
          <w:b/>
          <w:color w:val="000000"/>
          <w:w w:val="90"/>
        </w:rPr>
      </w:pPr>
    </w:p>
    <w:p w14:paraId="2188F6F4" w14:textId="77777777" w:rsidR="00B27D8B" w:rsidRPr="00FF430B" w:rsidRDefault="00B27D8B" w:rsidP="00A1178E">
      <w:pPr>
        <w:tabs>
          <w:tab w:val="left" w:pos="567"/>
        </w:tabs>
        <w:jc w:val="center"/>
        <w:rPr>
          <w:b/>
          <w:color w:val="000000"/>
          <w:w w:val="90"/>
        </w:rPr>
      </w:pPr>
    </w:p>
    <w:p w14:paraId="1E76B9A5" w14:textId="77777777" w:rsidR="00653E70" w:rsidRPr="00FF430B" w:rsidRDefault="00653E70" w:rsidP="00B27D8B">
      <w:pPr>
        <w:tabs>
          <w:tab w:val="left" w:pos="567"/>
        </w:tabs>
        <w:jc w:val="center"/>
        <w:rPr>
          <w:b/>
          <w:color w:val="000000"/>
          <w:w w:val="90"/>
        </w:rPr>
      </w:pPr>
    </w:p>
    <w:p w14:paraId="4BBCC1F6" w14:textId="77777777" w:rsidR="00653E70" w:rsidRPr="00FF430B" w:rsidRDefault="00A13EAE" w:rsidP="00B27D8B">
      <w:pPr>
        <w:pStyle w:val="1"/>
        <w:numPr>
          <w:ilvl w:val="0"/>
          <w:numId w:val="0"/>
        </w:numPr>
        <w:ind w:left="720"/>
      </w:pPr>
      <w:r w:rsidRPr="00FF430B">
        <w:t>ANGAJAMENT TERŢ SUSŢINĂTOR FINANCIAR</w:t>
      </w:r>
    </w:p>
    <w:p w14:paraId="2369DE19" w14:textId="77777777" w:rsidR="002D6E71" w:rsidRPr="00FF430B" w:rsidRDefault="002D6E71" w:rsidP="00B27D8B">
      <w:pPr>
        <w:tabs>
          <w:tab w:val="left" w:pos="567"/>
        </w:tabs>
        <w:jc w:val="center"/>
        <w:rPr>
          <w:b/>
          <w:color w:val="000000"/>
          <w:w w:val="90"/>
        </w:rPr>
      </w:pPr>
    </w:p>
    <w:p w14:paraId="2F7A35DB" w14:textId="77777777" w:rsidR="00AC7DAC" w:rsidRPr="00FF430B" w:rsidRDefault="00AC7DAC" w:rsidP="00AC7DAC">
      <w:pPr>
        <w:shd w:val="clear" w:color="auto" w:fill="FFFFFF"/>
        <w:jc w:val="both"/>
        <w:rPr>
          <w:b/>
          <w:spacing w:val="-2"/>
        </w:rPr>
      </w:pPr>
      <w:r w:rsidRPr="00FF430B">
        <w:rPr>
          <w:b/>
          <w:spacing w:val="-2"/>
        </w:rPr>
        <w:t>Terţ susţinător financiar</w:t>
      </w:r>
    </w:p>
    <w:p w14:paraId="7E70E50D" w14:textId="77777777" w:rsidR="00AC7DAC" w:rsidRPr="00FF430B" w:rsidRDefault="00AC7DAC" w:rsidP="00AC7DAC">
      <w:pPr>
        <w:shd w:val="clear" w:color="auto" w:fill="FFFFFF"/>
        <w:jc w:val="both"/>
      </w:pPr>
      <w:r w:rsidRPr="00FF430B">
        <w:rPr>
          <w:b/>
          <w:spacing w:val="-2"/>
        </w:rPr>
        <w:t>..........................</w:t>
      </w:r>
      <w:r w:rsidRPr="00FF430B">
        <w:t xml:space="preserve">(denumirea)  </w:t>
      </w:r>
    </w:p>
    <w:p w14:paraId="4C102366" w14:textId="77777777" w:rsidR="00AC7DAC" w:rsidRPr="00FF430B" w:rsidRDefault="00AC7DAC" w:rsidP="00AC7DAC">
      <w:pPr>
        <w:shd w:val="clear" w:color="auto" w:fill="FFFFFF"/>
        <w:jc w:val="center"/>
        <w:rPr>
          <w:b/>
        </w:rPr>
      </w:pPr>
      <w:r w:rsidRPr="00FF430B">
        <w:rPr>
          <w:b/>
        </w:rPr>
        <w:t>ANGAJAMENT</w:t>
      </w:r>
    </w:p>
    <w:p w14:paraId="222AEDAD" w14:textId="77777777" w:rsidR="00AC7DAC" w:rsidRPr="00FF430B" w:rsidRDefault="00AC7DAC" w:rsidP="00AC7DAC">
      <w:pPr>
        <w:shd w:val="clear" w:color="auto" w:fill="FFFFFF"/>
        <w:jc w:val="center"/>
      </w:pPr>
      <w:r w:rsidRPr="00FF430B">
        <w:t xml:space="preserve">privind susţinerea financiară </w:t>
      </w:r>
      <w:r w:rsidRPr="00FF430B">
        <w:rPr>
          <w:spacing w:val="-1"/>
        </w:rPr>
        <w:t>a ofertantului/candidatului</w:t>
      </w:r>
      <w:r w:rsidR="00984FA2" w:rsidRPr="00FF430B">
        <w:rPr>
          <w:spacing w:val="-1"/>
        </w:rPr>
        <w:t>\</w:t>
      </w:r>
    </w:p>
    <w:p w14:paraId="63ECD5B8" w14:textId="77777777" w:rsidR="00AC7DAC" w:rsidRPr="00FF430B" w:rsidRDefault="00AC7DAC" w:rsidP="00AC7DAC">
      <w:pPr>
        <w:shd w:val="clear" w:color="auto" w:fill="FFFFFF"/>
        <w:spacing w:before="504"/>
        <w:jc w:val="both"/>
        <w:rPr>
          <w:spacing w:val="-3"/>
        </w:rPr>
      </w:pPr>
      <w:r w:rsidRPr="00FF430B">
        <w:rPr>
          <w:spacing w:val="-3"/>
        </w:rPr>
        <w:t>Către, ...............................................................................</w:t>
      </w:r>
      <w:r w:rsidR="00FB2FFC" w:rsidRPr="00FF430B">
        <w:rPr>
          <w:spacing w:val="-3"/>
        </w:rPr>
        <w:t>................................................................</w:t>
      </w:r>
      <w:r w:rsidRPr="00FF430B">
        <w:rPr>
          <w:spacing w:val="-3"/>
        </w:rPr>
        <w:t>.</w:t>
      </w:r>
    </w:p>
    <w:p w14:paraId="0FCFE5D0" w14:textId="77777777" w:rsidR="00AC7DAC" w:rsidRPr="00FF430B" w:rsidRDefault="0019071C" w:rsidP="00AC7DAC">
      <w:pPr>
        <w:shd w:val="clear" w:color="auto" w:fill="FFFFFF"/>
        <w:jc w:val="both"/>
        <w:rPr>
          <w:i/>
        </w:rPr>
      </w:pPr>
      <w:r w:rsidRPr="00FF430B">
        <w:rPr>
          <w:i/>
        </w:rPr>
        <w:t xml:space="preserve">                            </w:t>
      </w:r>
      <w:r w:rsidR="00AC7DAC" w:rsidRPr="00FF430B">
        <w:rPr>
          <w:i/>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pPr>
      <w:r w:rsidRPr="00FF430B">
        <w:t>Cu privire la procedura pen</w:t>
      </w:r>
      <w:r w:rsidR="00E26A0E" w:rsidRPr="00FF430B">
        <w:t>tru atribuirea contractului ...</w:t>
      </w:r>
      <w:r w:rsidRPr="00FF430B">
        <w:t>.............</w:t>
      </w:r>
      <w:r w:rsidR="00FB2FFC" w:rsidRPr="00FF430B">
        <w:t>.........................................</w:t>
      </w:r>
      <w:r w:rsidRPr="00FF430B">
        <w:t>.............</w:t>
      </w:r>
    </w:p>
    <w:p w14:paraId="3FF96F12" w14:textId="77777777" w:rsidR="00AC7DAC" w:rsidRPr="00FF430B" w:rsidRDefault="00AC7DAC" w:rsidP="00AC7DAC">
      <w:pPr>
        <w:shd w:val="clear" w:color="auto" w:fill="FFFFFF"/>
        <w:tabs>
          <w:tab w:val="left" w:leader="dot" w:pos="7166"/>
        </w:tabs>
        <w:jc w:val="both"/>
      </w:pPr>
      <w:r w:rsidRPr="00FF430B">
        <w:rPr>
          <w:i/>
        </w:rPr>
        <w:t>(denumirea contractului de achiziţie publică),</w:t>
      </w:r>
      <w:r w:rsidRPr="00FF430B">
        <w:t xml:space="preserve"> noi .......................(</w:t>
      </w:r>
      <w:r w:rsidRPr="00FF430B">
        <w:rPr>
          <w:i/>
        </w:rPr>
        <w:t>denumirea terţului susţinător financiar)</w:t>
      </w:r>
      <w:r w:rsidRPr="00FF430B">
        <w:t xml:space="preserve">, având sediul înregistrat </w:t>
      </w:r>
      <w:r w:rsidRPr="00FF430B">
        <w:rPr>
          <w:spacing w:val="-7"/>
        </w:rPr>
        <w:t xml:space="preserve">la .................. </w:t>
      </w:r>
      <w:r w:rsidRPr="00FF430B">
        <w:t>(</w:t>
      </w:r>
      <w:r w:rsidRPr="00FF430B">
        <w:rPr>
          <w:i/>
        </w:rPr>
        <w:t>adresa terţului</w:t>
      </w:r>
      <w:r w:rsidR="0019071C" w:rsidRPr="00FF430B">
        <w:rPr>
          <w:i/>
        </w:rPr>
        <w:t xml:space="preserve"> </w:t>
      </w:r>
      <w:r w:rsidRPr="00FF430B">
        <w:rPr>
          <w:i/>
        </w:rPr>
        <w:t>susţinător financiar)</w:t>
      </w:r>
      <w:r w:rsidRPr="00FF430B">
        <w:t>, ne obligăm, în mod ferm, necondiţionat şi irevocabil, să punem la dispoziţia ................ (</w:t>
      </w:r>
      <w:r w:rsidRPr="00FF430B">
        <w:rPr>
          <w:i/>
        </w:rPr>
        <w:t>denumirea</w:t>
      </w:r>
      <w:r w:rsidR="0019071C" w:rsidRPr="00FF430B">
        <w:rPr>
          <w:i/>
        </w:rPr>
        <w:t xml:space="preserve"> </w:t>
      </w:r>
      <w:r w:rsidRPr="00FF430B">
        <w:rPr>
          <w:i/>
        </w:rPr>
        <w:t>ofertantului/candidatului</w:t>
      </w:r>
      <w:r w:rsidRPr="00FF430B">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pPr>
      <w:r w:rsidRPr="00FF430B">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pPr>
      <w:r w:rsidRPr="00FF430B">
        <w:t>Noi, ............................................ (</w:t>
      </w:r>
      <w:r w:rsidRPr="00FF430B">
        <w:rPr>
          <w:i/>
        </w:rPr>
        <w:t>denumirea terţului susţinător financiar),</w:t>
      </w:r>
      <w:r w:rsidRPr="00FF430B">
        <w:t xml:space="preserve"> declarăm că înţelegem să răspundem faţă de autoritatea contractantă pentru neexecutarea oricărei obligaţii asumate de ..... (</w:t>
      </w:r>
      <w:r w:rsidR="0056297D" w:rsidRPr="00FF430B">
        <w:rPr>
          <w:i/>
        </w:rPr>
        <w:t>denumire</w:t>
      </w:r>
      <w:r w:rsidR="005B24DA" w:rsidRPr="00FF430B">
        <w:rPr>
          <w:i/>
        </w:rPr>
        <w:t>a</w:t>
      </w:r>
      <w:r w:rsidR="0056297D" w:rsidRPr="00FF430B">
        <w:rPr>
          <w:i/>
        </w:rPr>
        <w:t xml:space="preserve"> ofertant</w:t>
      </w:r>
      <w:r w:rsidR="005B24DA" w:rsidRPr="00FF430B">
        <w:rPr>
          <w:i/>
        </w:rPr>
        <w:t>ului</w:t>
      </w:r>
      <w:r w:rsidRPr="00FF430B">
        <w:rPr>
          <w:i/>
        </w:rPr>
        <w:t>)</w:t>
      </w:r>
      <w:r w:rsidRPr="00FF430B">
        <w:t>, în baza contractului de achiziţie publică şi pentru care ...... (</w:t>
      </w:r>
      <w:r w:rsidRPr="00FF430B">
        <w:rPr>
          <w:i/>
        </w:rPr>
        <w:t>denumirea</w:t>
      </w:r>
      <w:r w:rsidR="0019071C" w:rsidRPr="00FF430B">
        <w:rPr>
          <w:i/>
        </w:rPr>
        <w:t xml:space="preserve"> </w:t>
      </w:r>
      <w:r w:rsidRPr="00FF430B">
        <w:rPr>
          <w:i/>
        </w:rPr>
        <w:t>ofertantului/candidatului)</w:t>
      </w:r>
      <w:r w:rsidRPr="00FF430B">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pPr>
      <w:r w:rsidRPr="00FF430B">
        <w:t xml:space="preserve">Noi, ..................... </w:t>
      </w:r>
      <w:r w:rsidRPr="00FF430B">
        <w:rPr>
          <w:i/>
        </w:rPr>
        <w:t>(denumirea terţului susţinător financiar)</w:t>
      </w:r>
      <w:r w:rsidRPr="00FF430B">
        <w:t>, declarăm că înţelegem să renunţam definitiv şi irevocabil la dreptul de a invoca orice excepţie de neexecutare, atât faţă de autoritatea contractantă, cât şi faţă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w:t>
      </w:r>
      <w:r w:rsidR="005B24DA" w:rsidRPr="00FF430B">
        <w:rPr>
          <w:i/>
        </w:rPr>
        <w:t>ului</w:t>
      </w:r>
      <w:r w:rsidRPr="00FF430B">
        <w:rPr>
          <w:i/>
        </w:rPr>
        <w:t>),</w:t>
      </w:r>
      <w:r w:rsidRPr="00FF430B">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rPr>
      </w:pPr>
      <w:r w:rsidRPr="00FF430B">
        <w:rPr>
          <w:spacing w:val="-1"/>
        </w:rPr>
        <w:t>Noi,..................................</w:t>
      </w:r>
      <w:r w:rsidRPr="00FF430B">
        <w:rPr>
          <w:i/>
        </w:rPr>
        <w:t xml:space="preserve"> (denumirea terţului susţinător financiar),</w:t>
      </w:r>
      <w:r w:rsidRPr="00FF430B">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rPr>
      </w:pPr>
      <w:r w:rsidRPr="00FF430B">
        <w:rPr>
          <w:spacing w:val="-1"/>
        </w:rPr>
        <w:t>Prezentul reprezintă angajamentul nostru ferm încheiat în conformitate cu prevederile art.</w:t>
      </w:r>
      <w:r w:rsidR="0056297D" w:rsidRPr="00FF430B">
        <w:rPr>
          <w:spacing w:val="-1"/>
        </w:rPr>
        <w:t>21</w:t>
      </w:r>
      <w:r w:rsidRPr="00FF430B">
        <w:rPr>
          <w:spacing w:val="-1"/>
        </w:rPr>
        <w:t xml:space="preserve"> alin.(</w:t>
      </w:r>
      <w:r w:rsidR="0056297D" w:rsidRPr="00FF430B">
        <w:rPr>
          <w:spacing w:val="-1"/>
        </w:rPr>
        <w:t>6</w:t>
      </w:r>
      <w:r w:rsidRPr="00FF430B">
        <w:rPr>
          <w:spacing w:val="-1"/>
        </w:rPr>
        <w:t xml:space="preserve">) </w:t>
      </w:r>
      <w:r w:rsidR="0056297D" w:rsidRPr="00FF430B">
        <w:rPr>
          <w:spacing w:val="-1"/>
        </w:rPr>
        <w:t>al</w:t>
      </w:r>
      <w:r w:rsidR="0019071C" w:rsidRPr="00FF430B">
        <w:rPr>
          <w:spacing w:val="-1"/>
        </w:rPr>
        <w:t xml:space="preserve"> </w:t>
      </w:r>
      <w:r w:rsidR="0056297D" w:rsidRPr="00FF430B">
        <w:rPr>
          <w:spacing w:val="-1"/>
        </w:rPr>
        <w:t xml:space="preserve">Legii </w:t>
      </w:r>
      <w:r w:rsidR="0019071C" w:rsidRPr="00FF430B">
        <w:rPr>
          <w:spacing w:val="-1"/>
        </w:rPr>
        <w:t>nr.</w:t>
      </w:r>
      <w:r w:rsidR="0056297D"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financiară acordată ..............................................................</w:t>
      </w:r>
      <w:r w:rsidRPr="00FF430B">
        <w:t xml:space="preserve"> (</w:t>
      </w:r>
      <w:r w:rsidRPr="00FF430B">
        <w:rPr>
          <w:i/>
        </w:rPr>
        <w:t>denumirea</w:t>
      </w:r>
      <w:r w:rsidR="0019071C" w:rsidRPr="00FF430B">
        <w:rPr>
          <w:i/>
        </w:rPr>
        <w:t xml:space="preserve"> </w:t>
      </w:r>
      <w:r w:rsidRPr="00FF430B">
        <w:rPr>
          <w:i/>
        </w:rPr>
        <w:t>ofertantului/candidatului).</w:t>
      </w:r>
    </w:p>
    <w:p w14:paraId="73F1DC34" w14:textId="77777777" w:rsidR="00AC7DAC" w:rsidRPr="00FF430B" w:rsidRDefault="00AC7DAC" w:rsidP="00AC7DAC">
      <w:pPr>
        <w:shd w:val="clear" w:color="auto" w:fill="FFFFFF"/>
        <w:jc w:val="both"/>
        <w:rPr>
          <w:spacing w:val="-1"/>
        </w:rPr>
      </w:pPr>
    </w:p>
    <w:p w14:paraId="2099B898" w14:textId="77777777" w:rsidR="00B27D8B" w:rsidRPr="00FF430B" w:rsidRDefault="00B27D8B" w:rsidP="00AC7DAC">
      <w:pPr>
        <w:shd w:val="clear" w:color="auto" w:fill="FFFFFF"/>
        <w:jc w:val="both"/>
        <w:rPr>
          <w:spacing w:val="-1"/>
        </w:rPr>
      </w:pPr>
    </w:p>
    <w:p w14:paraId="444B62E1" w14:textId="77777777" w:rsidR="00B27D8B" w:rsidRPr="00FF430B" w:rsidRDefault="00B27D8B" w:rsidP="00AC7DAC">
      <w:pPr>
        <w:shd w:val="clear" w:color="auto" w:fill="FFFFFF"/>
        <w:jc w:val="both"/>
        <w:rPr>
          <w:spacing w:val="-1"/>
        </w:rPr>
      </w:pPr>
    </w:p>
    <w:p w14:paraId="1B1D2C67" w14:textId="77777777" w:rsidR="00AC7DAC" w:rsidRPr="00FF430B" w:rsidRDefault="00AC7DAC" w:rsidP="00AC7DAC">
      <w:pPr>
        <w:shd w:val="clear" w:color="auto" w:fill="FFFFFF"/>
        <w:jc w:val="both"/>
        <w:rPr>
          <w:spacing w:val="-1"/>
        </w:rPr>
      </w:pPr>
    </w:p>
    <w:p w14:paraId="493D3D04" w14:textId="77777777" w:rsidR="00AC7DAC" w:rsidRPr="00FF430B" w:rsidRDefault="00AC7DAC" w:rsidP="00AC7DAC">
      <w:pPr>
        <w:shd w:val="clear" w:color="auto" w:fill="FFFFFF"/>
        <w:jc w:val="both"/>
        <w:rPr>
          <w:spacing w:val="-1"/>
        </w:rPr>
      </w:pPr>
    </w:p>
    <w:p w14:paraId="4D5A94E0" w14:textId="77777777" w:rsidR="00AC7DAC" w:rsidRPr="00FF430B" w:rsidRDefault="00AC7DAC" w:rsidP="009E719D">
      <w:pPr>
        <w:shd w:val="clear" w:color="auto" w:fill="FFFFFF"/>
        <w:jc w:val="right"/>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t xml:space="preserve">                                        Terţ susţinător,</w:t>
      </w:r>
      <w:r w:rsidRPr="00FF430B">
        <w:rPr>
          <w:i/>
          <w:spacing w:val="-1"/>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rPr>
      </w:pPr>
    </w:p>
    <w:p w14:paraId="6516AF95" w14:textId="77777777" w:rsidR="0019071C" w:rsidRPr="00FF430B" w:rsidRDefault="0019071C" w:rsidP="00BA7FF4">
      <w:pPr>
        <w:jc w:val="right"/>
        <w:rPr>
          <w:noProof w:val="0"/>
        </w:rPr>
      </w:pPr>
    </w:p>
    <w:p w14:paraId="325ADCFE" w14:textId="77777777" w:rsidR="0019071C" w:rsidRPr="00FF430B" w:rsidRDefault="0019071C" w:rsidP="00BA7FF4">
      <w:pPr>
        <w:jc w:val="right"/>
        <w:rPr>
          <w:noProof w:val="0"/>
        </w:rPr>
      </w:pPr>
    </w:p>
    <w:p w14:paraId="62DCCB65" w14:textId="297D9AB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EF4276" w:rsidRPr="00FF430B">
        <w:rPr>
          <w:noProof w:val="0"/>
        </w:rPr>
        <w:t>19</w:t>
      </w:r>
    </w:p>
    <w:p w14:paraId="4B73DAB3"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699EC48" w14:textId="77777777" w:rsidR="00BA7FF4" w:rsidRPr="00FF430B" w:rsidRDefault="00BA7FF4" w:rsidP="00BA7FF4">
      <w:pPr>
        <w:jc w:val="right"/>
        <w:rPr>
          <w:noProof w:val="0"/>
        </w:rPr>
      </w:pPr>
      <w:r w:rsidRPr="00FF430B">
        <w:rPr>
          <w:noProof w:val="0"/>
        </w:rPr>
        <w:t>din “____” ________ 20___</w:t>
      </w:r>
    </w:p>
    <w:p w14:paraId="4A0A452C" w14:textId="77777777" w:rsidR="00B27D8B" w:rsidRPr="00FF430B" w:rsidRDefault="00B27D8B" w:rsidP="000D4488">
      <w:pPr>
        <w:tabs>
          <w:tab w:val="left" w:pos="567"/>
        </w:tabs>
        <w:jc w:val="center"/>
        <w:rPr>
          <w:b/>
          <w:color w:val="000000"/>
          <w:w w:val="90"/>
        </w:rPr>
      </w:pPr>
    </w:p>
    <w:p w14:paraId="070C799C" w14:textId="77777777" w:rsidR="00653E70" w:rsidRPr="00FF430B" w:rsidRDefault="00653E70" w:rsidP="00653E70">
      <w:pPr>
        <w:pStyle w:val="1"/>
        <w:numPr>
          <w:ilvl w:val="0"/>
          <w:numId w:val="0"/>
        </w:numPr>
        <w:ind w:left="720"/>
        <w:rPr>
          <w:sz w:val="22"/>
          <w:szCs w:val="22"/>
        </w:rPr>
      </w:pPr>
    </w:p>
    <w:p w14:paraId="04A21A3C" w14:textId="77777777" w:rsidR="00653E70" w:rsidRPr="00FF430B" w:rsidRDefault="00653E70" w:rsidP="00653E70">
      <w:pPr>
        <w:pStyle w:val="1"/>
        <w:numPr>
          <w:ilvl w:val="0"/>
          <w:numId w:val="0"/>
        </w:numPr>
        <w:ind w:left="720"/>
      </w:pPr>
      <w:r w:rsidRPr="00FF430B">
        <w:t>ANGAJAMENT PRIVIND SUSŢINEREA TEHNIC</w:t>
      </w:r>
      <w:r w:rsidR="005B24DA" w:rsidRPr="00FF430B">
        <w:t>Ă</w:t>
      </w:r>
      <w:r w:rsidR="00543226" w:rsidRPr="00FF430B">
        <w:t xml:space="preserve"> </w:t>
      </w:r>
      <w:r w:rsidR="005B24DA" w:rsidRPr="00FF430B">
        <w:t>Ș</w:t>
      </w:r>
      <w:r w:rsidRPr="00FF430B">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rPr>
      </w:pPr>
    </w:p>
    <w:p w14:paraId="61DF18C7" w14:textId="77777777" w:rsidR="006A6FDA" w:rsidRPr="00FF430B" w:rsidRDefault="006A6FDA" w:rsidP="00AC7DAC">
      <w:pPr>
        <w:ind w:left="5040" w:firstLine="720"/>
        <w:jc w:val="both"/>
        <w:rPr>
          <w:rStyle w:val="tax1"/>
          <w:rFonts w:eastAsiaTheme="majorEastAsia"/>
          <w:sz w:val="24"/>
          <w:szCs w:val="24"/>
        </w:rPr>
      </w:pPr>
    </w:p>
    <w:p w14:paraId="46C68793" w14:textId="77777777" w:rsidR="006A6FDA" w:rsidRPr="00FF430B" w:rsidRDefault="006A6FDA" w:rsidP="006A6FDA">
      <w:pPr>
        <w:pStyle w:val="DefaultText"/>
        <w:rPr>
          <w:noProof w:val="0"/>
          <w:szCs w:val="24"/>
        </w:rPr>
      </w:pPr>
    </w:p>
    <w:p w14:paraId="494BE0DA" w14:textId="77777777" w:rsidR="006A6FDA" w:rsidRPr="00FF430B" w:rsidRDefault="006A6FDA" w:rsidP="006A6FDA">
      <w:pPr>
        <w:shd w:val="clear" w:color="auto" w:fill="FFFFFF"/>
        <w:rPr>
          <w:b/>
        </w:rPr>
      </w:pPr>
      <w:r w:rsidRPr="00FF430B">
        <w:rPr>
          <w:b/>
          <w:spacing w:val="-2"/>
        </w:rPr>
        <w:t>..........................</w:t>
      </w:r>
    </w:p>
    <w:p w14:paraId="7EFDEBD9" w14:textId="77777777" w:rsidR="006A6FDA" w:rsidRPr="00FF430B" w:rsidRDefault="006A6FDA" w:rsidP="006A6FDA">
      <w:pPr>
        <w:shd w:val="clear" w:color="auto" w:fill="FFFFFF"/>
      </w:pPr>
      <w:r w:rsidRPr="00FF430B">
        <w:t>(denumirea)</w:t>
      </w:r>
    </w:p>
    <w:p w14:paraId="6E4DF02C" w14:textId="77777777" w:rsidR="006A6FDA" w:rsidRPr="00FF430B" w:rsidRDefault="006A6FDA" w:rsidP="006A6FDA">
      <w:pPr>
        <w:shd w:val="clear" w:color="auto" w:fill="FFFFFF"/>
        <w:jc w:val="center"/>
        <w:rPr>
          <w:b/>
        </w:rPr>
      </w:pPr>
      <w:r w:rsidRPr="00FF430B">
        <w:rPr>
          <w:b/>
        </w:rPr>
        <w:t>ANGAJAMENT</w:t>
      </w:r>
    </w:p>
    <w:p w14:paraId="3F03AA11" w14:textId="77777777" w:rsidR="006A6FDA" w:rsidRPr="00FF430B" w:rsidRDefault="006A6FDA" w:rsidP="006A6FDA">
      <w:pPr>
        <w:shd w:val="clear" w:color="auto" w:fill="FFFFFF"/>
        <w:jc w:val="center"/>
        <w:rPr>
          <w:b/>
        </w:rPr>
      </w:pPr>
      <w:r w:rsidRPr="00FF430B">
        <w:rPr>
          <w:b/>
        </w:rPr>
        <w:t>privind susţinerea tehnic</w:t>
      </w:r>
      <w:r w:rsidR="005B24DA" w:rsidRPr="00FF430B">
        <w:rPr>
          <w:b/>
        </w:rPr>
        <w:t>ă</w:t>
      </w:r>
      <w:r w:rsidR="0019071C" w:rsidRPr="00FF430B">
        <w:rPr>
          <w:b/>
        </w:rPr>
        <w:t xml:space="preserve"> </w:t>
      </w:r>
      <w:r w:rsidR="005B24DA" w:rsidRPr="00FF430B">
        <w:rPr>
          <w:b/>
        </w:rPr>
        <w:t>ș</w:t>
      </w:r>
      <w:r w:rsidRPr="00FF430B">
        <w:rPr>
          <w:b/>
        </w:rPr>
        <w:t>i profesională</w:t>
      </w:r>
    </w:p>
    <w:p w14:paraId="0AA01F2D" w14:textId="77777777" w:rsidR="006A6FDA" w:rsidRPr="00FF430B" w:rsidRDefault="006A6FDA" w:rsidP="006A6FDA">
      <w:pPr>
        <w:shd w:val="clear" w:color="auto" w:fill="FFFFFF"/>
        <w:jc w:val="center"/>
        <w:rPr>
          <w:b/>
        </w:rPr>
      </w:pPr>
      <w:r w:rsidRPr="00FF430B">
        <w:rPr>
          <w:b/>
        </w:rPr>
        <w:t>a ofertantului/candidatului</w:t>
      </w:r>
    </w:p>
    <w:p w14:paraId="3BD8C263" w14:textId="77777777" w:rsidR="00FB2FFC" w:rsidRPr="00FF430B" w:rsidRDefault="00FB2FFC" w:rsidP="006A6FDA">
      <w:pPr>
        <w:shd w:val="clear" w:color="auto" w:fill="FFFFFF"/>
        <w:jc w:val="center"/>
      </w:pPr>
    </w:p>
    <w:p w14:paraId="05A61CEC" w14:textId="77777777" w:rsidR="006A6FDA" w:rsidRPr="00FF430B" w:rsidRDefault="006A6FDA" w:rsidP="006A6FDA">
      <w:pPr>
        <w:shd w:val="clear" w:color="auto" w:fill="FFFFFF"/>
      </w:pPr>
      <w:r w:rsidRPr="00FF430B">
        <w:rPr>
          <w:spacing w:val="-2"/>
        </w:rPr>
        <w:t>Către</w:t>
      </w:r>
      <w:r w:rsidRPr="00FF430B">
        <w:t>, ..................................</w:t>
      </w:r>
      <w:r w:rsidR="00FB2FFC" w:rsidRPr="00FF430B">
        <w:t>.......................................................................................................</w:t>
      </w:r>
      <w:r w:rsidRPr="00FF430B">
        <w:t>........</w:t>
      </w:r>
    </w:p>
    <w:p w14:paraId="50B02BC0" w14:textId="77777777" w:rsidR="006A6FDA" w:rsidRPr="00FF430B" w:rsidRDefault="0019071C" w:rsidP="006A6FDA">
      <w:pPr>
        <w:shd w:val="clear" w:color="auto" w:fill="FFFFFF"/>
        <w:spacing w:before="5"/>
        <w:rPr>
          <w:i/>
        </w:rPr>
      </w:pPr>
      <w:r w:rsidRPr="00FF430B">
        <w:rPr>
          <w:i/>
        </w:rPr>
        <w:t xml:space="preserve">                                   </w:t>
      </w:r>
      <w:r w:rsidR="006A6FDA" w:rsidRPr="00FF430B">
        <w:rPr>
          <w:i/>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pPr>
      <w:r w:rsidRPr="00FF430B">
        <w:t>Cu privire la procedura pentru atribuirea contractului ................</w:t>
      </w:r>
      <w:r w:rsidRPr="00FF430B">
        <w:rPr>
          <w:i/>
        </w:rPr>
        <w:t>...... (denumirea contractului de achiziţie publică)</w:t>
      </w:r>
      <w:r w:rsidRPr="00FF430B">
        <w:t xml:space="preserve">, noi ............. </w:t>
      </w:r>
      <w:r w:rsidRPr="00FF430B">
        <w:rPr>
          <w:i/>
        </w:rPr>
        <w:t>(denumirea terţului susţinător tehnic şi profesional</w:t>
      </w:r>
      <w:r w:rsidRPr="00FF430B">
        <w:t>), având sediul înregistrat la .......... .............</w:t>
      </w:r>
      <w:r w:rsidRPr="00FF430B">
        <w:rPr>
          <w:i/>
        </w:rPr>
        <w:t>(adresa terţului susţinător tehnic şi profesional)</w:t>
      </w:r>
      <w:r w:rsidRPr="00FF430B">
        <w:t>, ne obligăm, în mod ferm, necondiţionat şi irevocabil, să punem la dispoziţia.............. (</w:t>
      </w:r>
      <w:r w:rsidRPr="00FF430B">
        <w:rPr>
          <w:i/>
        </w:rPr>
        <w:t>denumirea ofertantului)</w:t>
      </w:r>
      <w:r w:rsidRPr="00FF430B">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pPr>
      <w:r w:rsidRPr="00FF430B">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pPr>
      <w:r w:rsidRPr="00FF430B">
        <w:t>În acest sens, ne obligăm în mod ferm, necondiţionat şi irevocabil, să punem la dispoziţia .......... (</w:t>
      </w:r>
      <w:r w:rsidRPr="00FF430B">
        <w:rPr>
          <w:i/>
        </w:rPr>
        <w:t>denumirea</w:t>
      </w:r>
      <w:r w:rsidR="0019071C" w:rsidRPr="00FF430B">
        <w:rPr>
          <w:i/>
        </w:rPr>
        <w:t xml:space="preserve"> </w:t>
      </w:r>
      <w:r w:rsidRPr="00FF430B">
        <w:rPr>
          <w:i/>
        </w:rPr>
        <w:t xml:space="preserve">ofertantului/candidatului) </w:t>
      </w:r>
      <w:r w:rsidRPr="00FF430B">
        <w:t>resursele tehnice şi/sau profesionale de .................</w:t>
      </w:r>
      <w:r w:rsidR="00E26A0E" w:rsidRPr="00FF430B">
        <w:t>..........................</w:t>
      </w:r>
      <w:r w:rsidRPr="00FF430B">
        <w:t>..................................................................necesar</w:t>
      </w:r>
      <w:r w:rsidR="005B24DA" w:rsidRPr="00FF430B">
        <w:t>e</w:t>
      </w:r>
      <w:r w:rsidRPr="00FF430B">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pPr>
      <w:r w:rsidRPr="00FF430B">
        <w:t xml:space="preserve">Noi, ....................... </w:t>
      </w:r>
      <w:r w:rsidRPr="00FF430B">
        <w:rPr>
          <w:i/>
        </w:rPr>
        <w:t>(denumirea terţului susţinător tehnic şiprofesional),</w:t>
      </w:r>
      <w:r w:rsidRPr="00FF430B">
        <w:t xml:space="preserve"> declarăm că înţelegem să răspundem, în mod necondiţionat, faţă de autoritatea contractantă pentru neexecutarea oricărei obligaţii asumate de ....................... </w:t>
      </w:r>
      <w:r w:rsidRPr="00FF430B">
        <w:rPr>
          <w:i/>
        </w:rPr>
        <w:t>(denumire</w:t>
      </w:r>
      <w:r w:rsidR="005B24DA" w:rsidRPr="00FF430B">
        <w:rPr>
          <w:i/>
        </w:rPr>
        <w:t>a</w:t>
      </w:r>
      <w:r w:rsidRPr="00FF430B">
        <w:rPr>
          <w:i/>
        </w:rPr>
        <w:t xml:space="preserve"> ofertant</w:t>
      </w:r>
      <w:r w:rsidR="005B24DA" w:rsidRPr="00FF430B">
        <w:rPr>
          <w:i/>
        </w:rPr>
        <w:t>ului</w:t>
      </w:r>
      <w:r w:rsidRPr="00FF430B">
        <w:rPr>
          <w:i/>
        </w:rPr>
        <w:t>/candidatului)</w:t>
      </w:r>
      <w:r w:rsidRPr="00FF430B">
        <w:t xml:space="preserve">, în baza contractului de achiziţie publică, şi pentru care ................ </w:t>
      </w:r>
      <w:r w:rsidRPr="00FF430B">
        <w:rPr>
          <w:i/>
        </w:rPr>
        <w:t>(denumire operatorul/candidatului)</w:t>
      </w:r>
      <w:r w:rsidRPr="00FF430B">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pPr>
      <w:r w:rsidRPr="00FF430B">
        <w:t xml:space="preserve">Noi, .................. </w:t>
      </w:r>
      <w:r w:rsidRPr="00FF430B">
        <w:rPr>
          <w:i/>
        </w:rPr>
        <w:t>(denumirea terţului susţinător tehnic şi profesional),</w:t>
      </w:r>
      <w:r w:rsidRPr="00FF430B">
        <w:t xml:space="preserve"> declarăm c</w:t>
      </w:r>
      <w:r w:rsidR="005B24DA" w:rsidRPr="00FF430B">
        <w:t>ă</w:t>
      </w:r>
      <w:r w:rsidRPr="00FF430B">
        <w:t xml:space="preserve"> înţelegem să renunţăm definitiv şi irevocabil la dreptul de a invoca orice excepţie de neexecutare, atât faţă de autoritatea contractantă, cât şi faţă de ................. (</w:t>
      </w:r>
      <w:r w:rsidRPr="00FF430B">
        <w:rPr>
          <w:i/>
        </w:rPr>
        <w:t>denumire ofertant),</w:t>
      </w:r>
      <w:r w:rsidRPr="00FF430B">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rPr>
      </w:pPr>
      <w:r w:rsidRPr="00FF430B">
        <w:rPr>
          <w:spacing w:val="-1"/>
        </w:rPr>
        <w:t>Noi,..................................</w:t>
      </w:r>
      <w:r w:rsidR="0019071C" w:rsidRPr="00FF430B">
        <w:rPr>
          <w:i/>
        </w:rPr>
        <w:t xml:space="preserve"> (denumirea </w:t>
      </w:r>
      <w:r w:rsidRPr="00FF430B">
        <w:rPr>
          <w:i/>
        </w:rPr>
        <w:t>terţului susţinător tehnic şi profesional),</w:t>
      </w:r>
      <w:r w:rsidRPr="00FF430B">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rPr>
      </w:pPr>
      <w:r w:rsidRPr="00FF430B">
        <w:rPr>
          <w:spacing w:val="-1"/>
        </w:rPr>
        <w:t xml:space="preserve">Prezentul reprezintă angajamentul nostru ferm încheiat în conformitate cu prevederile </w:t>
      </w:r>
      <w:r w:rsidR="00653E70" w:rsidRPr="00FF430B">
        <w:rPr>
          <w:spacing w:val="-1"/>
        </w:rPr>
        <w:t>art.2</w:t>
      </w:r>
      <w:r w:rsidR="00B43C8E" w:rsidRPr="00FF430B">
        <w:rPr>
          <w:spacing w:val="-1"/>
        </w:rPr>
        <w:t>2</w:t>
      </w:r>
      <w:r w:rsidR="00653E70" w:rsidRPr="00FF430B">
        <w:rPr>
          <w:spacing w:val="-1"/>
        </w:rPr>
        <w:t xml:space="preserve"> alin.(6) al Legii</w:t>
      </w:r>
      <w:r w:rsidR="001F420F" w:rsidRPr="00FF430B">
        <w:rPr>
          <w:spacing w:val="-1"/>
        </w:rPr>
        <w:t xml:space="preserve"> nr.</w:t>
      </w:r>
      <w:r w:rsidR="00653E70" w:rsidRPr="00FF430B">
        <w:rPr>
          <w:spacing w:val="-1"/>
        </w:rPr>
        <w:t>131/2015 privind achizițiile publice</w:t>
      </w:r>
      <w:r w:rsidRPr="00FF430B">
        <w:rPr>
          <w:spacing w:val="-1"/>
        </w:rPr>
        <w:t>, care dă dreptul autorităţii contractante de a solicita, în mod legitim, îndeplinirea de către noi a anumitor obligaţii care decurg din susţinerea tehnică şi prof</w:t>
      </w:r>
      <w:r w:rsidR="00E26A0E" w:rsidRPr="00FF430B">
        <w:rPr>
          <w:spacing w:val="-1"/>
        </w:rPr>
        <w:t>esională acordat</w:t>
      </w:r>
      <w:r w:rsidR="005B24DA" w:rsidRPr="00FF430B">
        <w:rPr>
          <w:spacing w:val="-1"/>
        </w:rPr>
        <w:t>ă</w:t>
      </w:r>
      <w:r w:rsidR="00E26A0E" w:rsidRPr="00FF430B">
        <w:rPr>
          <w:spacing w:val="-1"/>
        </w:rPr>
        <w:t>…………………</w:t>
      </w:r>
      <w:r w:rsidRPr="00FF430B">
        <w:rPr>
          <w:spacing w:val="-1"/>
        </w:rPr>
        <w:t>................................................</w:t>
      </w:r>
      <w:r w:rsidRPr="00FF430B">
        <w:t xml:space="preserve"> (</w:t>
      </w:r>
      <w:r w:rsidRPr="00FF430B">
        <w:rPr>
          <w:i/>
        </w:rPr>
        <w:t>denumirea</w:t>
      </w:r>
      <w:r w:rsidR="0019071C" w:rsidRPr="00FF430B">
        <w:rPr>
          <w:i/>
        </w:rPr>
        <w:t xml:space="preserve"> </w:t>
      </w:r>
      <w:r w:rsidRPr="00FF430B">
        <w:rPr>
          <w:i/>
        </w:rPr>
        <w:t>ofertantului/candidatului).</w:t>
      </w:r>
    </w:p>
    <w:p w14:paraId="05BFAC7F" w14:textId="77777777" w:rsidR="006A6FDA" w:rsidRPr="00FF430B" w:rsidRDefault="006A6FDA" w:rsidP="006A6FDA">
      <w:pPr>
        <w:shd w:val="clear" w:color="auto" w:fill="FFFFFF"/>
        <w:rPr>
          <w:spacing w:val="-1"/>
        </w:rPr>
      </w:pPr>
    </w:p>
    <w:p w14:paraId="25492D46" w14:textId="77777777" w:rsidR="006A6FDA" w:rsidRPr="00FF430B" w:rsidRDefault="006A6FDA" w:rsidP="006A6FDA">
      <w:pPr>
        <w:shd w:val="clear" w:color="auto" w:fill="FFFFFF"/>
        <w:rPr>
          <w:spacing w:val="-1"/>
        </w:rPr>
      </w:pPr>
    </w:p>
    <w:p w14:paraId="035AA58F" w14:textId="77777777" w:rsidR="006A6FDA" w:rsidRPr="00FF430B" w:rsidRDefault="006A6FDA" w:rsidP="006A6FDA">
      <w:pPr>
        <w:shd w:val="clear" w:color="auto" w:fill="FFFFFF"/>
        <w:rPr>
          <w:spacing w:val="-1"/>
        </w:rPr>
      </w:pPr>
      <w:r w:rsidRPr="00FF430B">
        <w:rPr>
          <w:spacing w:val="-1"/>
        </w:rPr>
        <w:t>Data completării,</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Terţ susţinător,</w:t>
      </w:r>
    </w:p>
    <w:p w14:paraId="478E0B3B" w14:textId="77777777" w:rsidR="006A6FDA" w:rsidRPr="00FF430B" w:rsidRDefault="006A6FDA" w:rsidP="006A6FDA">
      <w:pPr>
        <w:shd w:val="clear" w:color="auto" w:fill="FFFFFF"/>
        <w:rPr>
          <w:spacing w:val="-1"/>
        </w:rPr>
      </w:pPr>
      <w:r w:rsidRPr="00FF430B">
        <w:rPr>
          <w:spacing w:val="-1"/>
        </w:rPr>
        <w:t>...........................</w:t>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r>
      <w:r w:rsidRPr="00FF430B">
        <w:rPr>
          <w:spacing w:val="-1"/>
        </w:rPr>
        <w:tab/>
        <w:t>.....................</w:t>
      </w:r>
    </w:p>
    <w:p w14:paraId="2F51BDB0" w14:textId="77777777" w:rsidR="006A6FDA" w:rsidRPr="00FF430B" w:rsidRDefault="006A6FDA" w:rsidP="009E719D">
      <w:pPr>
        <w:shd w:val="clear" w:color="auto" w:fill="FFFFFF"/>
        <w:jc w:val="right"/>
        <w:rPr>
          <w:i/>
          <w:spacing w:val="-1"/>
        </w:rPr>
      </w:pPr>
      <w:r w:rsidRPr="00FF430B">
        <w:rPr>
          <w:i/>
          <w:spacing w:val="-1"/>
        </w:rPr>
        <w:t>(semnătură autorizată)</w:t>
      </w:r>
    </w:p>
    <w:p w14:paraId="6DE6C7F3" w14:textId="77777777" w:rsidR="00F85D58" w:rsidRPr="00FF430B" w:rsidRDefault="00F85D58" w:rsidP="00A1178E">
      <w:pPr>
        <w:tabs>
          <w:tab w:val="left" w:pos="567"/>
        </w:tabs>
        <w:jc w:val="center"/>
        <w:rPr>
          <w:b/>
          <w:color w:val="000000"/>
          <w:w w:val="90"/>
        </w:rPr>
      </w:pPr>
    </w:p>
    <w:p w14:paraId="4991AC43" w14:textId="52A42BDA"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0</w:t>
      </w:r>
    </w:p>
    <w:p w14:paraId="748A7142"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7E27F8E5" w14:textId="77777777" w:rsidR="00BA7FF4" w:rsidRPr="00FF430B" w:rsidRDefault="00BA7FF4" w:rsidP="00BA7FF4">
      <w:pPr>
        <w:jc w:val="right"/>
        <w:rPr>
          <w:noProof w:val="0"/>
        </w:rPr>
      </w:pPr>
      <w:r w:rsidRPr="00FF430B">
        <w:rPr>
          <w:noProof w:val="0"/>
        </w:rPr>
        <w:t>din “____” ________ 20___</w:t>
      </w:r>
    </w:p>
    <w:p w14:paraId="5E845636" w14:textId="77777777" w:rsidR="00B27D8B" w:rsidRPr="00FF430B" w:rsidRDefault="00B27D8B" w:rsidP="000D4488">
      <w:pPr>
        <w:tabs>
          <w:tab w:val="left" w:pos="567"/>
        </w:tabs>
        <w:jc w:val="center"/>
        <w:rPr>
          <w:b/>
          <w:color w:val="000000"/>
          <w:w w:val="90"/>
        </w:rPr>
      </w:pPr>
    </w:p>
    <w:p w14:paraId="15EC3A8C" w14:textId="77777777" w:rsidR="00B27D8B" w:rsidRPr="00FF430B" w:rsidRDefault="00B27D8B" w:rsidP="000D4488">
      <w:pPr>
        <w:tabs>
          <w:tab w:val="left" w:pos="567"/>
        </w:tabs>
        <w:jc w:val="center"/>
        <w:rPr>
          <w:b/>
          <w:color w:val="000000"/>
          <w:w w:val="90"/>
        </w:rPr>
      </w:pPr>
    </w:p>
    <w:p w14:paraId="228EDA0A" w14:textId="77777777" w:rsidR="005C6BF4" w:rsidRPr="00FF430B" w:rsidRDefault="005C6BF4" w:rsidP="005C6BF4">
      <w:pPr>
        <w:keepNext/>
        <w:spacing w:before="240" w:after="60"/>
        <w:jc w:val="center"/>
        <w:outlineLvl w:val="0"/>
        <w:rPr>
          <w:b/>
          <w:bCs/>
          <w:kern w:val="32"/>
        </w:rPr>
      </w:pPr>
      <w:r w:rsidRPr="00FF430B">
        <w:rPr>
          <w:b/>
          <w:bCs/>
          <w:kern w:val="32"/>
        </w:rPr>
        <w:t xml:space="preserve">DECLARAŢIE TERŢ SUSŢINĂTOR TEHNIC </w:t>
      </w:r>
    </w:p>
    <w:p w14:paraId="5D4F688E" w14:textId="77777777" w:rsidR="005C6BF4" w:rsidRPr="00FF430B" w:rsidRDefault="005C6BF4" w:rsidP="005C6BF4">
      <w:pPr>
        <w:shd w:val="clear" w:color="auto" w:fill="FFFFFF"/>
        <w:spacing w:after="200"/>
        <w:rPr>
          <w:rFonts w:eastAsia="Calibri"/>
          <w:b/>
          <w:i/>
        </w:rPr>
      </w:pPr>
    </w:p>
    <w:p w14:paraId="4A6AEEE5" w14:textId="77777777" w:rsidR="005C6BF4" w:rsidRPr="00FF430B" w:rsidRDefault="005C6BF4" w:rsidP="005C6BF4">
      <w:pPr>
        <w:shd w:val="clear" w:color="auto" w:fill="FFFFFF"/>
        <w:rPr>
          <w:rFonts w:eastAsia="Calibri"/>
          <w:b/>
          <w:spacing w:val="-2"/>
        </w:rPr>
      </w:pPr>
      <w:r w:rsidRPr="00FF430B">
        <w:rPr>
          <w:rFonts w:eastAsia="Calibri"/>
          <w:b/>
          <w:spacing w:val="-2"/>
        </w:rPr>
        <w:t xml:space="preserve">Terţ susţinător tehnic </w:t>
      </w:r>
    </w:p>
    <w:p w14:paraId="035BA2D5" w14:textId="77777777" w:rsidR="005C6BF4" w:rsidRPr="00FF430B" w:rsidRDefault="005C6BF4" w:rsidP="005C6BF4">
      <w:pPr>
        <w:shd w:val="clear" w:color="auto" w:fill="FFFFFF"/>
        <w:rPr>
          <w:rFonts w:eastAsia="Calibri"/>
          <w:b/>
        </w:rPr>
      </w:pPr>
      <w:r w:rsidRPr="00FF430B">
        <w:rPr>
          <w:rFonts w:eastAsia="Calibri"/>
          <w:b/>
          <w:spacing w:val="-2"/>
        </w:rPr>
        <w:t>..........................</w:t>
      </w:r>
    </w:p>
    <w:p w14:paraId="6D827E79" w14:textId="77777777" w:rsidR="005C6BF4" w:rsidRPr="00FF430B" w:rsidRDefault="005C6BF4" w:rsidP="005C6BF4">
      <w:pPr>
        <w:shd w:val="clear" w:color="auto" w:fill="FFFFFF"/>
        <w:rPr>
          <w:rFonts w:eastAsia="Calibri"/>
        </w:rPr>
      </w:pPr>
      <w:r w:rsidRPr="00FF430B">
        <w:rPr>
          <w:rFonts w:eastAsia="Calibri"/>
        </w:rPr>
        <w:t>(denumirea)</w:t>
      </w:r>
    </w:p>
    <w:p w14:paraId="423AD188" w14:textId="77777777" w:rsidR="005C6BF4" w:rsidRPr="00FF430B" w:rsidRDefault="005C6BF4" w:rsidP="005C6BF4">
      <w:pPr>
        <w:shd w:val="clear" w:color="auto" w:fill="FFFFFF"/>
        <w:rPr>
          <w:rFonts w:eastAsia="Calibri"/>
        </w:rPr>
      </w:pPr>
    </w:p>
    <w:p w14:paraId="658525B2" w14:textId="77777777" w:rsidR="005C6BF4" w:rsidRPr="00FF430B" w:rsidRDefault="005C6BF4" w:rsidP="005C6BF4">
      <w:pPr>
        <w:spacing w:after="200"/>
        <w:jc w:val="center"/>
        <w:rPr>
          <w:rFonts w:eastAsia="Calibri"/>
          <w:b/>
        </w:rPr>
      </w:pPr>
      <w:r w:rsidRPr="00FF430B">
        <w:rPr>
          <w:rFonts w:eastAsia="Calibri"/>
          <w:b/>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Subsemnatul, reprezentant împuternicit al .......................... (</w:t>
      </w:r>
      <w:r w:rsidRPr="00FF430B">
        <w:rPr>
          <w:rFonts w:eastAsia="Calibri"/>
          <w:i/>
        </w:rPr>
        <w:t>denumirea terţului susţinător tehnic şi profesional),</w:t>
      </w:r>
      <w:r w:rsidRPr="00FF430B">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rPr>
      </w:pPr>
      <w:r w:rsidRPr="00FF430B">
        <w:rPr>
          <w:rFonts w:eastAsia="Calibri"/>
        </w:rPr>
        <w:t>Declar</w:t>
      </w:r>
      <w:r w:rsidR="001278C6" w:rsidRPr="00FF430B">
        <w:rPr>
          <w:rFonts w:eastAsia="Calibri"/>
        </w:rPr>
        <w:t>,</w:t>
      </w:r>
      <w:r w:rsidRPr="00FF430B">
        <w:rPr>
          <w:rFonts w:eastAsia="Calibri"/>
        </w:rPr>
        <w:t xml:space="preserve"> de asemenea</w:t>
      </w:r>
      <w:r w:rsidR="001278C6" w:rsidRPr="00FF430B">
        <w:rPr>
          <w:rFonts w:eastAsia="Calibri"/>
        </w:rPr>
        <w:t>,</w:t>
      </w:r>
      <w:r w:rsidRPr="00FF430B">
        <w:rPr>
          <w:rFonts w:eastAsia="Calibri"/>
        </w:rPr>
        <w:t xml:space="preserve"> că vom disponibiliza aceste resurse necondiţionat, în funcţie de necesităţile care vor apărea pe parcursul îndeplinirii contractului de achiziţie publică având ca obiect..........................................................( </w:t>
      </w:r>
      <w:r w:rsidRPr="00FF430B">
        <w:rPr>
          <w:rFonts w:eastAsia="Calibri"/>
          <w:i/>
        </w:rPr>
        <w:t>obiectul contractului).</w:t>
      </w:r>
    </w:p>
    <w:p w14:paraId="090295F1" w14:textId="77777777" w:rsidR="005C6BF4" w:rsidRPr="00FF430B" w:rsidRDefault="005C6BF4" w:rsidP="005C6BF4">
      <w:pPr>
        <w:shd w:val="clear" w:color="auto" w:fill="FFFFFF"/>
        <w:spacing w:after="200"/>
        <w:rPr>
          <w:rFonts w:eastAsia="Calibri"/>
        </w:rPr>
      </w:pPr>
    </w:p>
    <w:p w14:paraId="433EE8BC" w14:textId="77777777" w:rsidR="005C6BF4" w:rsidRPr="00FF430B" w:rsidRDefault="005C6BF4" w:rsidP="005C6BF4">
      <w:pPr>
        <w:shd w:val="clear" w:color="auto" w:fill="FFFFFF"/>
        <w:spacing w:after="200"/>
        <w:ind w:left="34"/>
        <w:jc w:val="center"/>
        <w:rPr>
          <w:rFonts w:eastAsia="Calibri"/>
          <w:b/>
        </w:rPr>
      </w:pPr>
      <w:r w:rsidRPr="00FF430B">
        <w:rPr>
          <w:rFonts w:eastAsia="Calibri"/>
          <w:b/>
          <w:spacing w:val="-3"/>
        </w:rPr>
        <w:t>LISTA</w:t>
      </w:r>
    </w:p>
    <w:p w14:paraId="5F735840" w14:textId="77777777" w:rsidR="005C6BF4" w:rsidRPr="00FF430B" w:rsidRDefault="005C6BF4" w:rsidP="005C6BF4">
      <w:pPr>
        <w:shd w:val="clear" w:color="auto" w:fill="FFFFFF"/>
        <w:spacing w:after="200"/>
        <w:ind w:left="29"/>
        <w:jc w:val="center"/>
        <w:rPr>
          <w:rFonts w:eastAsia="Calibri"/>
        </w:rPr>
      </w:pPr>
      <w:r w:rsidRPr="00FF430B">
        <w:rPr>
          <w:rFonts w:eastAsia="Calibri"/>
        </w:rPr>
        <w:t xml:space="preserve">privind logistica, utilajele, instalaţiile şi echipamentele tehnice aflate în dotare </w:t>
      </w:r>
      <w:r w:rsidR="005B24DA" w:rsidRPr="00FF430B">
        <w:rPr>
          <w:rFonts w:eastAsia="Calibri"/>
        </w:rPr>
        <w:t>ș</w:t>
      </w:r>
      <w:r w:rsidRPr="00FF430B">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eastAsia="ro-RO"/>
              </w:rPr>
            </w:pPr>
            <w:r w:rsidRPr="00FF430B">
              <w:rPr>
                <w:rFonts w:eastAsia="Calibri"/>
                <w:lang w:eastAsia="ro-RO"/>
              </w:rPr>
              <w:t xml:space="preserve">Nr. </w:t>
            </w:r>
          </w:p>
          <w:p w14:paraId="0A4B9499" w14:textId="77777777" w:rsidR="005C6BF4" w:rsidRPr="00FF430B" w:rsidRDefault="005C6BF4" w:rsidP="008A2F19">
            <w:pPr>
              <w:jc w:val="center"/>
              <w:rPr>
                <w:rFonts w:eastAsia="Calibri"/>
                <w:lang w:eastAsia="ro-RO"/>
              </w:rPr>
            </w:pPr>
            <w:r w:rsidRPr="00FF430B">
              <w:rPr>
                <w:rFonts w:eastAsia="Calibri"/>
                <w:lang w:eastAsia="ro-RO"/>
              </w:rPr>
              <w:t>crt</w:t>
            </w:r>
          </w:p>
        </w:tc>
        <w:tc>
          <w:tcPr>
            <w:tcW w:w="3477" w:type="dxa"/>
            <w:shd w:val="clear" w:color="auto" w:fill="auto"/>
          </w:tcPr>
          <w:p w14:paraId="109065A9" w14:textId="77777777" w:rsidR="005C6BF4" w:rsidRPr="00FF430B" w:rsidRDefault="005C6BF4" w:rsidP="008A2F19">
            <w:pPr>
              <w:jc w:val="center"/>
              <w:rPr>
                <w:rFonts w:eastAsia="Calibri"/>
                <w:lang w:eastAsia="ro-RO"/>
              </w:rPr>
            </w:pPr>
            <w:r w:rsidRPr="00FF430B">
              <w:rPr>
                <w:rFonts w:eastAsia="Calibri"/>
                <w:lang w:eastAsia="ro-RO"/>
              </w:rPr>
              <w:t xml:space="preserve">Denumire </w:t>
            </w:r>
            <w:r w:rsidRPr="00FF430B">
              <w:rPr>
                <w:rFonts w:eastAsia="Calibri"/>
                <w:spacing w:val="-1"/>
                <w:lang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eastAsia="ro-RO"/>
              </w:rPr>
            </w:pPr>
            <w:r w:rsidRPr="00FF430B">
              <w:rPr>
                <w:rFonts w:eastAsia="Calibri"/>
                <w:lang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eastAsia="ro-RO"/>
              </w:rPr>
            </w:pPr>
            <w:r w:rsidRPr="00FF430B">
              <w:rPr>
                <w:rFonts w:eastAsia="Calibri"/>
                <w:lang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eastAsia="ro-RO"/>
              </w:rPr>
            </w:pPr>
          </w:p>
        </w:tc>
        <w:tc>
          <w:tcPr>
            <w:tcW w:w="3477" w:type="dxa"/>
            <w:shd w:val="clear" w:color="auto" w:fill="auto"/>
          </w:tcPr>
          <w:p w14:paraId="7FA49F24" w14:textId="77777777" w:rsidR="005C6BF4" w:rsidRPr="00FF430B" w:rsidRDefault="005C6BF4" w:rsidP="008A2F19">
            <w:pPr>
              <w:jc w:val="center"/>
              <w:rPr>
                <w:rFonts w:eastAsia="Calibri"/>
                <w:lang w:eastAsia="ro-RO"/>
              </w:rPr>
            </w:pPr>
          </w:p>
        </w:tc>
        <w:tc>
          <w:tcPr>
            <w:tcW w:w="1293" w:type="dxa"/>
            <w:shd w:val="clear" w:color="auto" w:fill="auto"/>
          </w:tcPr>
          <w:p w14:paraId="697A17F2" w14:textId="77777777" w:rsidR="005C6BF4" w:rsidRPr="00FF430B" w:rsidRDefault="005C6BF4" w:rsidP="008A2F19">
            <w:pPr>
              <w:jc w:val="center"/>
              <w:rPr>
                <w:rFonts w:eastAsia="Calibri"/>
                <w:lang w:eastAsia="ro-RO"/>
              </w:rPr>
            </w:pPr>
          </w:p>
        </w:tc>
        <w:tc>
          <w:tcPr>
            <w:tcW w:w="1608" w:type="dxa"/>
            <w:shd w:val="clear" w:color="auto" w:fill="auto"/>
          </w:tcPr>
          <w:p w14:paraId="0BF58019" w14:textId="77777777" w:rsidR="005C6BF4" w:rsidRPr="00FF430B" w:rsidRDefault="005C6BF4" w:rsidP="008A2F19">
            <w:pPr>
              <w:jc w:val="center"/>
              <w:rPr>
                <w:rFonts w:eastAsia="Calibri"/>
                <w:lang w:eastAsia="ro-RO"/>
              </w:rPr>
            </w:pPr>
            <w:r w:rsidRPr="00FF430B">
              <w:rPr>
                <w:rFonts w:eastAsia="Calibri"/>
                <w:lang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eastAsia="ro-RO"/>
              </w:rPr>
            </w:pPr>
            <w:r w:rsidRPr="00FF430B">
              <w:rPr>
                <w:rFonts w:eastAsia="Calibri"/>
                <w:lang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eastAsia="ro-RO"/>
              </w:rPr>
            </w:pPr>
          </w:p>
        </w:tc>
        <w:tc>
          <w:tcPr>
            <w:tcW w:w="3477" w:type="dxa"/>
            <w:shd w:val="clear" w:color="auto" w:fill="auto"/>
          </w:tcPr>
          <w:p w14:paraId="4183FD6D" w14:textId="77777777" w:rsidR="005C6BF4" w:rsidRPr="00FF430B" w:rsidRDefault="005C6BF4" w:rsidP="008A2F19">
            <w:pPr>
              <w:jc w:val="center"/>
              <w:rPr>
                <w:rFonts w:eastAsia="Calibri"/>
                <w:lang w:eastAsia="ro-RO"/>
              </w:rPr>
            </w:pPr>
          </w:p>
        </w:tc>
        <w:tc>
          <w:tcPr>
            <w:tcW w:w="1293" w:type="dxa"/>
            <w:shd w:val="clear" w:color="auto" w:fill="auto"/>
          </w:tcPr>
          <w:p w14:paraId="7F9E1882" w14:textId="77777777" w:rsidR="005C6BF4" w:rsidRPr="00FF430B" w:rsidRDefault="005C6BF4" w:rsidP="008A2F19">
            <w:pPr>
              <w:jc w:val="center"/>
              <w:rPr>
                <w:rFonts w:eastAsia="Calibri"/>
                <w:lang w:eastAsia="ro-RO"/>
              </w:rPr>
            </w:pPr>
          </w:p>
        </w:tc>
        <w:tc>
          <w:tcPr>
            <w:tcW w:w="1608" w:type="dxa"/>
            <w:shd w:val="clear" w:color="auto" w:fill="auto"/>
          </w:tcPr>
          <w:p w14:paraId="6F1F323A" w14:textId="77777777" w:rsidR="005C6BF4" w:rsidRPr="00FF430B" w:rsidRDefault="005C6BF4" w:rsidP="008A2F19">
            <w:pPr>
              <w:jc w:val="center"/>
              <w:rPr>
                <w:rFonts w:eastAsia="Calibri"/>
                <w:lang w:eastAsia="ro-RO"/>
              </w:rPr>
            </w:pPr>
          </w:p>
        </w:tc>
        <w:tc>
          <w:tcPr>
            <w:tcW w:w="1323" w:type="dxa"/>
            <w:shd w:val="clear" w:color="auto" w:fill="auto"/>
          </w:tcPr>
          <w:p w14:paraId="1AD6D6C8" w14:textId="77777777" w:rsidR="005C6BF4" w:rsidRPr="00FF430B" w:rsidRDefault="005C6BF4" w:rsidP="008A2F19">
            <w:pPr>
              <w:jc w:val="center"/>
              <w:rPr>
                <w:rFonts w:eastAsia="Calibri"/>
                <w:lang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eastAsia="ro-RO"/>
              </w:rPr>
            </w:pPr>
          </w:p>
        </w:tc>
        <w:tc>
          <w:tcPr>
            <w:tcW w:w="3477" w:type="dxa"/>
            <w:shd w:val="clear" w:color="auto" w:fill="auto"/>
          </w:tcPr>
          <w:p w14:paraId="62C3D1B1" w14:textId="77777777" w:rsidR="005C6BF4" w:rsidRPr="00FF430B" w:rsidRDefault="005C6BF4" w:rsidP="008A2F19">
            <w:pPr>
              <w:jc w:val="center"/>
              <w:rPr>
                <w:rFonts w:eastAsia="Calibri"/>
                <w:lang w:eastAsia="ro-RO"/>
              </w:rPr>
            </w:pPr>
          </w:p>
        </w:tc>
        <w:tc>
          <w:tcPr>
            <w:tcW w:w="1293" w:type="dxa"/>
            <w:shd w:val="clear" w:color="auto" w:fill="auto"/>
          </w:tcPr>
          <w:p w14:paraId="0D5052EA" w14:textId="77777777" w:rsidR="005C6BF4" w:rsidRPr="00FF430B" w:rsidRDefault="005C6BF4" w:rsidP="008A2F19">
            <w:pPr>
              <w:jc w:val="center"/>
              <w:rPr>
                <w:rFonts w:eastAsia="Calibri"/>
                <w:lang w:eastAsia="ro-RO"/>
              </w:rPr>
            </w:pPr>
          </w:p>
        </w:tc>
        <w:tc>
          <w:tcPr>
            <w:tcW w:w="1608" w:type="dxa"/>
            <w:shd w:val="clear" w:color="auto" w:fill="auto"/>
          </w:tcPr>
          <w:p w14:paraId="5D8985CA" w14:textId="77777777" w:rsidR="005C6BF4" w:rsidRPr="00FF430B" w:rsidRDefault="005C6BF4" w:rsidP="008A2F19">
            <w:pPr>
              <w:jc w:val="center"/>
              <w:rPr>
                <w:rFonts w:eastAsia="Calibri"/>
                <w:lang w:eastAsia="ro-RO"/>
              </w:rPr>
            </w:pPr>
          </w:p>
        </w:tc>
        <w:tc>
          <w:tcPr>
            <w:tcW w:w="1323" w:type="dxa"/>
            <w:shd w:val="clear" w:color="auto" w:fill="auto"/>
          </w:tcPr>
          <w:p w14:paraId="7FDE8BB8" w14:textId="77777777" w:rsidR="005C6BF4" w:rsidRPr="00FF430B" w:rsidRDefault="005C6BF4" w:rsidP="008A2F19">
            <w:pPr>
              <w:jc w:val="center"/>
              <w:rPr>
                <w:rFonts w:eastAsia="Calibri"/>
                <w:lang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eastAsia="ro-RO"/>
              </w:rPr>
            </w:pPr>
          </w:p>
        </w:tc>
        <w:tc>
          <w:tcPr>
            <w:tcW w:w="3477" w:type="dxa"/>
            <w:shd w:val="clear" w:color="auto" w:fill="auto"/>
          </w:tcPr>
          <w:p w14:paraId="0296CF01" w14:textId="77777777" w:rsidR="005C6BF4" w:rsidRPr="00FF430B" w:rsidRDefault="005C6BF4" w:rsidP="008A2F19">
            <w:pPr>
              <w:jc w:val="center"/>
              <w:rPr>
                <w:rFonts w:eastAsia="Calibri"/>
                <w:lang w:eastAsia="ro-RO"/>
              </w:rPr>
            </w:pPr>
          </w:p>
        </w:tc>
        <w:tc>
          <w:tcPr>
            <w:tcW w:w="1293" w:type="dxa"/>
            <w:shd w:val="clear" w:color="auto" w:fill="auto"/>
          </w:tcPr>
          <w:p w14:paraId="6E90068B" w14:textId="77777777" w:rsidR="005C6BF4" w:rsidRPr="00FF430B" w:rsidRDefault="005C6BF4" w:rsidP="008A2F19">
            <w:pPr>
              <w:jc w:val="center"/>
              <w:rPr>
                <w:rFonts w:eastAsia="Calibri"/>
                <w:lang w:eastAsia="ro-RO"/>
              </w:rPr>
            </w:pPr>
          </w:p>
        </w:tc>
        <w:tc>
          <w:tcPr>
            <w:tcW w:w="1608" w:type="dxa"/>
            <w:shd w:val="clear" w:color="auto" w:fill="auto"/>
          </w:tcPr>
          <w:p w14:paraId="2657F0A5" w14:textId="77777777" w:rsidR="005C6BF4" w:rsidRPr="00FF430B" w:rsidRDefault="005C6BF4" w:rsidP="008A2F19">
            <w:pPr>
              <w:jc w:val="center"/>
              <w:rPr>
                <w:rFonts w:eastAsia="Calibri"/>
                <w:lang w:eastAsia="ro-RO"/>
              </w:rPr>
            </w:pPr>
          </w:p>
        </w:tc>
        <w:tc>
          <w:tcPr>
            <w:tcW w:w="1323" w:type="dxa"/>
            <w:shd w:val="clear" w:color="auto" w:fill="auto"/>
          </w:tcPr>
          <w:p w14:paraId="16B7B4F3" w14:textId="77777777" w:rsidR="005C6BF4" w:rsidRPr="00FF430B" w:rsidRDefault="005C6BF4" w:rsidP="008A2F19">
            <w:pPr>
              <w:jc w:val="center"/>
              <w:rPr>
                <w:rFonts w:eastAsia="Calibri"/>
                <w:lang w:eastAsia="ro-RO"/>
              </w:rPr>
            </w:pPr>
          </w:p>
        </w:tc>
      </w:tr>
    </w:tbl>
    <w:p w14:paraId="076A068F" w14:textId="77777777" w:rsidR="005C6BF4" w:rsidRPr="00FF430B" w:rsidRDefault="005C6BF4" w:rsidP="005C6BF4">
      <w:pPr>
        <w:spacing w:after="200"/>
        <w:ind w:left="28"/>
        <w:rPr>
          <w:rFonts w:eastAsia="Calibri"/>
        </w:rPr>
      </w:pPr>
    </w:p>
    <w:p w14:paraId="098A465D" w14:textId="77777777" w:rsidR="007A410B" w:rsidRPr="00FF430B" w:rsidRDefault="005C6BF4" w:rsidP="005C6BF4">
      <w:pPr>
        <w:spacing w:after="200"/>
        <w:ind w:left="28"/>
        <w:rPr>
          <w:rFonts w:eastAsia="Calibri"/>
        </w:rPr>
      </w:pPr>
      <w:r w:rsidRPr="00FF430B">
        <w:rPr>
          <w:rFonts w:eastAsia="Calibri"/>
        </w:rPr>
        <w:tab/>
        <w:t>Prezenta declaraţie este anexă la „Angajamentul ferm” privind susţinerea noastră tehnică şi profesională oferită ............................</w:t>
      </w:r>
      <w:r w:rsidR="00E26A0E" w:rsidRPr="00FF430B">
        <w:rPr>
          <w:rFonts w:eastAsia="Calibri"/>
        </w:rPr>
        <w:t>..............................</w:t>
      </w:r>
      <w:r w:rsidRPr="00FF430B">
        <w:rPr>
          <w:rFonts w:eastAsia="Calibri"/>
        </w:rPr>
        <w:t>......................................</w:t>
      </w:r>
      <w:r w:rsidR="00E26A0E" w:rsidRPr="00FF430B">
        <w:rPr>
          <w:rFonts w:eastAsia="Calibri"/>
        </w:rPr>
        <w:t>...........</w:t>
      </w:r>
      <w:r w:rsidR="007A410B" w:rsidRPr="00FF430B">
        <w:rPr>
          <w:rFonts w:eastAsia="Calibri"/>
        </w:rPr>
        <w:t>......</w:t>
      </w:r>
    </w:p>
    <w:p w14:paraId="18BA09EC" w14:textId="77777777" w:rsidR="005C6BF4" w:rsidRPr="00FF430B" w:rsidRDefault="005C6BF4" w:rsidP="005C6BF4">
      <w:pPr>
        <w:spacing w:after="200"/>
        <w:ind w:left="28"/>
        <w:rPr>
          <w:rFonts w:eastAsia="Calibri"/>
        </w:rPr>
      </w:pPr>
      <w:r w:rsidRPr="00FF430B">
        <w:rPr>
          <w:rFonts w:eastAsia="Calibri"/>
        </w:rPr>
        <w:t>(</w:t>
      </w:r>
      <w:r w:rsidRPr="00FF430B">
        <w:rPr>
          <w:rFonts w:eastAsia="Calibri"/>
          <w:i/>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rPr>
      </w:pPr>
    </w:p>
    <w:p w14:paraId="17B30832" w14:textId="77777777" w:rsidR="00B27D8B" w:rsidRPr="00FF430B" w:rsidRDefault="00B27D8B" w:rsidP="005C6BF4">
      <w:pPr>
        <w:shd w:val="clear" w:color="auto" w:fill="FFFFFF"/>
        <w:spacing w:after="200"/>
        <w:ind w:firstLine="993"/>
        <w:rPr>
          <w:rFonts w:eastAsia="Calibri"/>
          <w:spacing w:val="-1"/>
        </w:rPr>
      </w:pPr>
    </w:p>
    <w:p w14:paraId="4A4E360A" w14:textId="77777777" w:rsidR="00B27D8B" w:rsidRPr="00FF430B" w:rsidRDefault="00B27D8B" w:rsidP="005C6BF4">
      <w:pPr>
        <w:shd w:val="clear" w:color="auto" w:fill="FFFFFF"/>
        <w:spacing w:after="200"/>
        <w:ind w:firstLine="993"/>
        <w:rPr>
          <w:rFonts w:eastAsia="Calibri"/>
          <w:spacing w:val="-1"/>
        </w:rPr>
      </w:pPr>
    </w:p>
    <w:p w14:paraId="357BE93D" w14:textId="77777777" w:rsidR="005C6BF4" w:rsidRPr="00FF430B" w:rsidRDefault="005C6BF4" w:rsidP="005C6BF4">
      <w:pPr>
        <w:shd w:val="clear" w:color="auto" w:fill="FFFFFF"/>
        <w:spacing w:after="200"/>
        <w:ind w:firstLine="993"/>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rPr>
      </w:pPr>
      <w:r w:rsidRPr="00FF430B">
        <w:rPr>
          <w:rFonts w:eastAsia="Calibri"/>
          <w:i/>
          <w:spacing w:val="-1"/>
        </w:rPr>
        <w:lastRenderedPageBreak/>
        <w:t>(semnătură autorizată</w:t>
      </w:r>
      <w:r w:rsidRPr="00FF430B">
        <w:rPr>
          <w:rFonts w:eastAsia="Calibri"/>
          <w:i/>
          <w:spacing w:val="-1"/>
          <w:sz w:val="22"/>
          <w:szCs w:val="22"/>
        </w:rPr>
        <w:t>)</w:t>
      </w:r>
    </w:p>
    <w:p w14:paraId="01E298A8" w14:textId="77777777" w:rsidR="00B27D8B" w:rsidRPr="00FF430B" w:rsidRDefault="00B27D8B" w:rsidP="000D4488">
      <w:pPr>
        <w:tabs>
          <w:tab w:val="left" w:pos="567"/>
        </w:tabs>
        <w:jc w:val="center"/>
        <w:rPr>
          <w:b/>
          <w:color w:val="000000"/>
          <w:w w:val="90"/>
        </w:rPr>
      </w:pPr>
    </w:p>
    <w:p w14:paraId="6D071283" w14:textId="77777777" w:rsidR="00B27D8B" w:rsidRPr="00FF430B" w:rsidRDefault="00B27D8B" w:rsidP="000D4488">
      <w:pPr>
        <w:tabs>
          <w:tab w:val="left" w:pos="567"/>
        </w:tabs>
        <w:jc w:val="center"/>
        <w:rPr>
          <w:b/>
          <w:color w:val="000000"/>
          <w:w w:val="90"/>
        </w:rPr>
      </w:pPr>
    </w:p>
    <w:p w14:paraId="435E0F3F" w14:textId="77777777" w:rsidR="00B27D8B" w:rsidRPr="00FF430B" w:rsidRDefault="00B27D8B" w:rsidP="000D4488">
      <w:pPr>
        <w:tabs>
          <w:tab w:val="left" w:pos="567"/>
        </w:tabs>
        <w:jc w:val="center"/>
        <w:rPr>
          <w:b/>
          <w:color w:val="000000"/>
          <w:w w:val="90"/>
        </w:rPr>
      </w:pPr>
    </w:p>
    <w:p w14:paraId="0A7BC4C6" w14:textId="77777777" w:rsidR="00B27D8B" w:rsidRPr="00FF430B" w:rsidRDefault="00B27D8B" w:rsidP="000D4488">
      <w:pPr>
        <w:tabs>
          <w:tab w:val="left" w:pos="567"/>
        </w:tabs>
        <w:jc w:val="center"/>
        <w:rPr>
          <w:b/>
          <w:color w:val="000000"/>
          <w:w w:val="90"/>
        </w:rPr>
      </w:pPr>
    </w:p>
    <w:p w14:paraId="49388E16" w14:textId="77777777" w:rsidR="00B27D8B" w:rsidRPr="00FF430B" w:rsidRDefault="00B27D8B" w:rsidP="000D4488">
      <w:pPr>
        <w:tabs>
          <w:tab w:val="left" w:pos="567"/>
        </w:tabs>
        <w:jc w:val="center"/>
        <w:rPr>
          <w:b/>
          <w:color w:val="000000"/>
          <w:w w:val="90"/>
        </w:rPr>
      </w:pPr>
    </w:p>
    <w:p w14:paraId="19AFB7A3" w14:textId="7F3322D5"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2</w:t>
      </w:r>
      <w:r w:rsidR="00EF4276" w:rsidRPr="00FF430B">
        <w:rPr>
          <w:noProof w:val="0"/>
        </w:rPr>
        <w:t>1</w:t>
      </w:r>
    </w:p>
    <w:p w14:paraId="0524B34C"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6BFF1E3C" w14:textId="77777777" w:rsidR="00BA7FF4" w:rsidRPr="00FF430B" w:rsidRDefault="00BA7FF4" w:rsidP="00BA7FF4">
      <w:pPr>
        <w:jc w:val="right"/>
        <w:rPr>
          <w:noProof w:val="0"/>
        </w:rPr>
      </w:pPr>
      <w:r w:rsidRPr="00FF430B">
        <w:rPr>
          <w:noProof w:val="0"/>
        </w:rPr>
        <w:t>din “____” ________ 20___</w:t>
      </w:r>
    </w:p>
    <w:p w14:paraId="3537C368" w14:textId="77777777" w:rsidR="00B27D8B" w:rsidRPr="00FF430B" w:rsidRDefault="00B27D8B" w:rsidP="000D4488">
      <w:pPr>
        <w:tabs>
          <w:tab w:val="left" w:pos="567"/>
        </w:tabs>
        <w:jc w:val="center"/>
        <w:rPr>
          <w:b/>
          <w:color w:val="000000"/>
          <w:w w:val="90"/>
        </w:rPr>
      </w:pPr>
    </w:p>
    <w:p w14:paraId="37503DEE" w14:textId="77777777" w:rsidR="00B27D8B" w:rsidRPr="00FF430B" w:rsidRDefault="00B27D8B" w:rsidP="000D4488">
      <w:pPr>
        <w:tabs>
          <w:tab w:val="left" w:pos="567"/>
        </w:tabs>
        <w:jc w:val="center"/>
        <w:rPr>
          <w:b/>
          <w:color w:val="000000"/>
          <w:w w:val="90"/>
        </w:rPr>
      </w:pPr>
    </w:p>
    <w:p w14:paraId="1C64A270" w14:textId="77777777" w:rsidR="00B27D8B" w:rsidRPr="00FF430B" w:rsidRDefault="00B27D8B" w:rsidP="000D4488">
      <w:pPr>
        <w:tabs>
          <w:tab w:val="left" w:pos="567"/>
        </w:tabs>
        <w:jc w:val="center"/>
        <w:rPr>
          <w:b/>
          <w:color w:val="000000"/>
          <w:w w:val="90"/>
        </w:rPr>
      </w:pPr>
    </w:p>
    <w:p w14:paraId="5BB86765" w14:textId="77777777" w:rsidR="005C6BF4" w:rsidRPr="00FF430B" w:rsidRDefault="005C6BF4" w:rsidP="005C6BF4">
      <w:pPr>
        <w:keepNext/>
        <w:spacing w:before="240" w:after="60"/>
        <w:ind w:left="432" w:hanging="432"/>
        <w:jc w:val="center"/>
        <w:outlineLvl w:val="0"/>
        <w:rPr>
          <w:b/>
          <w:bCs/>
          <w:kern w:val="32"/>
        </w:rPr>
      </w:pPr>
      <w:r w:rsidRPr="00FF430B">
        <w:rPr>
          <w:b/>
          <w:bCs/>
          <w:kern w:val="32"/>
        </w:rPr>
        <w:t>DECLARAŢIE TERŢ SUSŢINĂTOR PROFESIONAL</w:t>
      </w:r>
    </w:p>
    <w:p w14:paraId="4C637D2F" w14:textId="77777777" w:rsidR="005C6BF4" w:rsidRPr="00FF430B" w:rsidRDefault="005C6BF4" w:rsidP="005C6BF4">
      <w:pPr>
        <w:spacing w:line="276" w:lineRule="auto"/>
        <w:rPr>
          <w:rFonts w:eastAsia="Calibri"/>
        </w:rPr>
      </w:pPr>
    </w:p>
    <w:p w14:paraId="1FC658B5" w14:textId="77777777" w:rsidR="005C6BF4" w:rsidRPr="00FF430B" w:rsidRDefault="005C6BF4" w:rsidP="005C6BF4">
      <w:pPr>
        <w:shd w:val="clear" w:color="auto" w:fill="FFFFFF"/>
        <w:spacing w:line="276" w:lineRule="auto"/>
        <w:rPr>
          <w:rFonts w:eastAsia="Calibri"/>
          <w:b/>
          <w:spacing w:val="-2"/>
        </w:rPr>
      </w:pPr>
      <w:r w:rsidRPr="00FF430B">
        <w:rPr>
          <w:rFonts w:eastAsia="Calibri"/>
          <w:b/>
          <w:spacing w:val="-2"/>
        </w:rPr>
        <w:t>Terţ susţinător profesional</w:t>
      </w:r>
    </w:p>
    <w:p w14:paraId="1745C90F" w14:textId="77777777" w:rsidR="005C6BF4" w:rsidRPr="00FF430B" w:rsidRDefault="005C6BF4" w:rsidP="005C6BF4">
      <w:pPr>
        <w:shd w:val="clear" w:color="auto" w:fill="FFFFFF"/>
        <w:spacing w:line="276" w:lineRule="auto"/>
        <w:rPr>
          <w:rFonts w:eastAsia="Calibri"/>
          <w:b/>
        </w:rPr>
      </w:pPr>
      <w:r w:rsidRPr="00FF430B">
        <w:rPr>
          <w:rFonts w:eastAsia="Calibri"/>
          <w:b/>
          <w:spacing w:val="-2"/>
        </w:rPr>
        <w:t>..........................</w:t>
      </w:r>
    </w:p>
    <w:p w14:paraId="6B3F0BDB" w14:textId="77777777" w:rsidR="005C6BF4" w:rsidRPr="00FF430B" w:rsidRDefault="005C6BF4" w:rsidP="005C6BF4">
      <w:pPr>
        <w:shd w:val="clear" w:color="auto" w:fill="FFFFFF"/>
        <w:spacing w:line="276" w:lineRule="auto"/>
        <w:rPr>
          <w:rFonts w:eastAsia="Calibri"/>
        </w:rPr>
      </w:pPr>
      <w:r w:rsidRPr="00FF430B">
        <w:rPr>
          <w:rFonts w:eastAsia="Calibri"/>
        </w:rPr>
        <w:t>(denumirea)</w:t>
      </w:r>
    </w:p>
    <w:p w14:paraId="6CB6AE5E" w14:textId="77777777" w:rsidR="005C6BF4" w:rsidRPr="00FF430B" w:rsidRDefault="005C6BF4" w:rsidP="005C6BF4">
      <w:pPr>
        <w:shd w:val="clear" w:color="auto" w:fill="FFFFFF"/>
        <w:spacing w:line="276" w:lineRule="auto"/>
        <w:rPr>
          <w:rFonts w:eastAsia="Calibri"/>
        </w:rPr>
      </w:pPr>
    </w:p>
    <w:p w14:paraId="374C35E0" w14:textId="77777777" w:rsidR="005C6BF4" w:rsidRPr="00FF430B" w:rsidRDefault="005C6BF4" w:rsidP="005C6BF4">
      <w:pPr>
        <w:spacing w:after="200" w:line="276" w:lineRule="auto"/>
        <w:jc w:val="center"/>
        <w:rPr>
          <w:rFonts w:eastAsia="Calibri"/>
          <w:b/>
        </w:rPr>
      </w:pPr>
      <w:r w:rsidRPr="00FF430B">
        <w:rPr>
          <w:rFonts w:eastAsia="Calibri"/>
          <w:b/>
        </w:rPr>
        <w:t>Declaraţie</w:t>
      </w:r>
    </w:p>
    <w:p w14:paraId="01BB913E" w14:textId="77777777" w:rsidR="005C6BF4" w:rsidRPr="00FF430B" w:rsidRDefault="005C6BF4" w:rsidP="00FB2FFC">
      <w:pPr>
        <w:shd w:val="clear" w:color="auto" w:fill="FFFFFF"/>
        <w:spacing w:after="200" w:line="276" w:lineRule="auto"/>
        <w:jc w:val="both"/>
        <w:rPr>
          <w:rFonts w:eastAsia="Calibri"/>
        </w:rPr>
      </w:pPr>
      <w:r w:rsidRPr="00FF430B">
        <w:rPr>
          <w:rFonts w:eastAsia="Calibri"/>
        </w:rPr>
        <w:t>Subsemnatul, reprezentant împuternicit al .......</w:t>
      </w:r>
      <w:r w:rsidR="00FB2FFC" w:rsidRPr="00FF430B">
        <w:rPr>
          <w:rFonts w:eastAsia="Calibri"/>
        </w:rPr>
        <w:t>.......................................</w:t>
      </w:r>
      <w:r w:rsidRPr="00FF430B">
        <w:rPr>
          <w:rFonts w:eastAsia="Calibri"/>
        </w:rPr>
        <w:t xml:space="preserve">.(denumirea terţului susţinător tehnic </w:t>
      </w:r>
      <w:r w:rsidR="005B24DA" w:rsidRPr="00FF430B">
        <w:rPr>
          <w:rFonts w:eastAsia="Calibri"/>
        </w:rPr>
        <w:t>ș</w:t>
      </w:r>
      <w:r w:rsidRPr="00FF430B">
        <w:rPr>
          <w:rFonts w:eastAsia="Calibri"/>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rPr>
        <w:t xml:space="preserve">de specialitate </w:t>
      </w:r>
      <w:r w:rsidRPr="00FF430B">
        <w:rPr>
          <w:rFonts w:eastAsia="Calibri"/>
        </w:rPr>
        <w:t xml:space="preserve">angajat care urmează a fi efectiv alocat pentru </w:t>
      </w:r>
      <w:r w:rsidR="005B24DA" w:rsidRPr="00FF430B">
        <w:rPr>
          <w:rFonts w:eastAsia="Calibri"/>
        </w:rPr>
        <w:t>î</w:t>
      </w:r>
      <w:r w:rsidRPr="00FF430B">
        <w:rPr>
          <w:rFonts w:eastAsia="Calibri"/>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rPr>
      </w:pPr>
      <w:r w:rsidRPr="00FF430B">
        <w:rPr>
          <w:rFonts w:eastAsia="Calibri"/>
          <w:b/>
          <w:spacing w:val="-3"/>
        </w:rPr>
        <w:t>LISTA</w:t>
      </w:r>
    </w:p>
    <w:p w14:paraId="3D57766C" w14:textId="77777777" w:rsidR="005C6BF4" w:rsidRPr="00FF430B" w:rsidRDefault="005C6BF4" w:rsidP="00653E70">
      <w:pPr>
        <w:shd w:val="clear" w:color="auto" w:fill="FFFFFF"/>
        <w:ind w:right="14"/>
        <w:jc w:val="center"/>
        <w:rPr>
          <w:rFonts w:eastAsia="Calibri"/>
        </w:rPr>
      </w:pPr>
      <w:r w:rsidRPr="00FF430B">
        <w:rPr>
          <w:rFonts w:eastAsia="Calibri"/>
        </w:rPr>
        <w:t xml:space="preserve">privind personalului </w:t>
      </w:r>
      <w:r w:rsidR="00653E70" w:rsidRPr="00FF430B">
        <w:rPr>
          <w:rFonts w:eastAsia="Calibri"/>
        </w:rPr>
        <w:t xml:space="preserve">de specialitate </w:t>
      </w:r>
      <w:r w:rsidRPr="00FF430B">
        <w:rPr>
          <w:rFonts w:eastAsia="Calibri"/>
        </w:rPr>
        <w:t>angajat care urmează a fi efectiv</w:t>
      </w:r>
    </w:p>
    <w:p w14:paraId="5F66DEAE" w14:textId="77777777" w:rsidR="005C6BF4" w:rsidRPr="00FF430B" w:rsidRDefault="005C6BF4" w:rsidP="00653E70">
      <w:pPr>
        <w:shd w:val="clear" w:color="auto" w:fill="FFFFFF"/>
        <w:ind w:right="10"/>
        <w:jc w:val="center"/>
        <w:rPr>
          <w:rFonts w:eastAsia="Calibri"/>
        </w:rPr>
      </w:pPr>
      <w:r w:rsidRPr="00FF430B">
        <w:rPr>
          <w:rFonts w:eastAsia="Calibri"/>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eastAsia="ro-RO"/>
              </w:rPr>
            </w:pPr>
          </w:p>
        </w:tc>
        <w:tc>
          <w:tcPr>
            <w:tcW w:w="1757" w:type="dxa"/>
            <w:shd w:val="clear" w:color="auto" w:fill="auto"/>
          </w:tcPr>
          <w:p w14:paraId="7EFC8042" w14:textId="77777777" w:rsidR="005C6BF4" w:rsidRPr="00FF430B" w:rsidRDefault="005C6BF4" w:rsidP="008A2F19">
            <w:pPr>
              <w:jc w:val="center"/>
              <w:rPr>
                <w:rFonts w:eastAsia="Calibri"/>
                <w:lang w:eastAsia="ro-RO"/>
              </w:rPr>
            </w:pPr>
            <w:r w:rsidRPr="00FF430B">
              <w:rPr>
                <w:rFonts w:eastAsia="Calibri"/>
                <w:lang w:eastAsia="ro-RO"/>
              </w:rPr>
              <w:t>Anul 1</w:t>
            </w:r>
          </w:p>
        </w:tc>
        <w:tc>
          <w:tcPr>
            <w:tcW w:w="1845" w:type="dxa"/>
            <w:shd w:val="clear" w:color="auto" w:fill="auto"/>
          </w:tcPr>
          <w:p w14:paraId="37D160E2" w14:textId="77777777" w:rsidR="005C6BF4" w:rsidRPr="00FF430B" w:rsidRDefault="005C6BF4" w:rsidP="008A2F19">
            <w:pPr>
              <w:jc w:val="center"/>
              <w:rPr>
                <w:rFonts w:eastAsia="Calibri"/>
                <w:lang w:eastAsia="ro-RO"/>
              </w:rPr>
            </w:pPr>
            <w:r w:rsidRPr="00FF430B">
              <w:rPr>
                <w:rFonts w:eastAsia="Calibri"/>
                <w:lang w:eastAsia="ro-RO"/>
              </w:rPr>
              <w:t>Anul 2</w:t>
            </w:r>
          </w:p>
        </w:tc>
        <w:tc>
          <w:tcPr>
            <w:tcW w:w="1757" w:type="dxa"/>
            <w:shd w:val="clear" w:color="auto" w:fill="auto"/>
          </w:tcPr>
          <w:p w14:paraId="767E9025" w14:textId="77777777" w:rsidR="005C6BF4" w:rsidRPr="00FF430B" w:rsidRDefault="005C6BF4" w:rsidP="008A2F19">
            <w:pPr>
              <w:jc w:val="center"/>
              <w:rPr>
                <w:rFonts w:eastAsia="Calibri"/>
                <w:lang w:eastAsia="ro-RO"/>
              </w:rPr>
            </w:pPr>
            <w:r w:rsidRPr="00FF430B">
              <w:rPr>
                <w:rFonts w:eastAsia="Calibri"/>
                <w:lang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eastAsia="ro-RO"/>
              </w:rPr>
            </w:pPr>
            <w:r w:rsidRPr="00FF430B">
              <w:rPr>
                <w:rFonts w:eastAsia="Calibri"/>
              </w:rPr>
              <w:t>Personalul de specialitate</w:t>
            </w:r>
          </w:p>
        </w:tc>
        <w:tc>
          <w:tcPr>
            <w:tcW w:w="1757" w:type="dxa"/>
            <w:shd w:val="clear" w:color="auto" w:fill="auto"/>
          </w:tcPr>
          <w:p w14:paraId="3E02A609" w14:textId="77777777" w:rsidR="005C6BF4" w:rsidRPr="00FF430B" w:rsidRDefault="005C6BF4" w:rsidP="008A2F19">
            <w:pPr>
              <w:rPr>
                <w:rFonts w:eastAsia="Calibri"/>
                <w:lang w:eastAsia="ro-RO"/>
              </w:rPr>
            </w:pPr>
          </w:p>
        </w:tc>
        <w:tc>
          <w:tcPr>
            <w:tcW w:w="1845" w:type="dxa"/>
            <w:shd w:val="clear" w:color="auto" w:fill="auto"/>
          </w:tcPr>
          <w:p w14:paraId="06A886BB" w14:textId="77777777" w:rsidR="005C6BF4" w:rsidRPr="00FF430B" w:rsidRDefault="005C6BF4" w:rsidP="008A2F19">
            <w:pPr>
              <w:rPr>
                <w:rFonts w:eastAsia="Calibri"/>
                <w:lang w:eastAsia="ro-RO"/>
              </w:rPr>
            </w:pPr>
          </w:p>
        </w:tc>
        <w:tc>
          <w:tcPr>
            <w:tcW w:w="1757" w:type="dxa"/>
            <w:shd w:val="clear" w:color="auto" w:fill="auto"/>
          </w:tcPr>
          <w:p w14:paraId="0A457726" w14:textId="77777777" w:rsidR="005C6BF4" w:rsidRPr="00FF430B" w:rsidRDefault="005C6BF4" w:rsidP="008A2F19">
            <w:pPr>
              <w:rPr>
                <w:rFonts w:eastAsia="Calibri"/>
                <w:lang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E77133C" w14:textId="77777777" w:rsidR="005C6BF4" w:rsidRPr="00FF430B" w:rsidRDefault="005C6BF4" w:rsidP="008A2F19">
            <w:pPr>
              <w:rPr>
                <w:rFonts w:eastAsia="Calibri"/>
                <w:lang w:eastAsia="ro-RO"/>
              </w:rPr>
            </w:pPr>
          </w:p>
        </w:tc>
        <w:tc>
          <w:tcPr>
            <w:tcW w:w="1845" w:type="dxa"/>
            <w:shd w:val="clear" w:color="auto" w:fill="auto"/>
          </w:tcPr>
          <w:p w14:paraId="5929A5E9" w14:textId="77777777" w:rsidR="005C6BF4" w:rsidRPr="00FF430B" w:rsidRDefault="005C6BF4" w:rsidP="008A2F19">
            <w:pPr>
              <w:rPr>
                <w:rFonts w:eastAsia="Calibri"/>
                <w:lang w:eastAsia="ro-RO"/>
              </w:rPr>
            </w:pPr>
          </w:p>
        </w:tc>
        <w:tc>
          <w:tcPr>
            <w:tcW w:w="1757" w:type="dxa"/>
            <w:shd w:val="clear" w:color="auto" w:fill="auto"/>
          </w:tcPr>
          <w:p w14:paraId="2DCEAF91" w14:textId="77777777" w:rsidR="005C6BF4" w:rsidRPr="00FF430B" w:rsidRDefault="005C6BF4" w:rsidP="008A2F19">
            <w:pPr>
              <w:rPr>
                <w:rFonts w:eastAsia="Calibri"/>
                <w:lang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19A6E728" w14:textId="77777777" w:rsidR="005C6BF4" w:rsidRPr="00FF430B" w:rsidRDefault="005C6BF4" w:rsidP="008A2F19">
            <w:pPr>
              <w:rPr>
                <w:rFonts w:eastAsia="Calibri"/>
                <w:lang w:eastAsia="ro-RO"/>
              </w:rPr>
            </w:pPr>
          </w:p>
        </w:tc>
        <w:tc>
          <w:tcPr>
            <w:tcW w:w="1845" w:type="dxa"/>
            <w:shd w:val="clear" w:color="auto" w:fill="auto"/>
          </w:tcPr>
          <w:p w14:paraId="32FEA686" w14:textId="77777777" w:rsidR="005C6BF4" w:rsidRPr="00FF430B" w:rsidRDefault="005C6BF4" w:rsidP="008A2F19">
            <w:pPr>
              <w:rPr>
                <w:rFonts w:eastAsia="Calibri"/>
                <w:lang w:eastAsia="ro-RO"/>
              </w:rPr>
            </w:pPr>
          </w:p>
        </w:tc>
        <w:tc>
          <w:tcPr>
            <w:tcW w:w="1757" w:type="dxa"/>
            <w:shd w:val="clear" w:color="auto" w:fill="auto"/>
          </w:tcPr>
          <w:p w14:paraId="6E4736F9" w14:textId="77777777" w:rsidR="005C6BF4" w:rsidRPr="00FF430B" w:rsidRDefault="005C6BF4" w:rsidP="008A2F19">
            <w:pPr>
              <w:rPr>
                <w:rFonts w:eastAsia="Calibri"/>
                <w:lang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eastAsia="ro-RO"/>
              </w:rPr>
            </w:pPr>
            <w:r w:rsidRPr="00FF430B">
              <w:rPr>
                <w:rFonts w:eastAsia="Calibri"/>
                <w:lang w:eastAsia="ro-RO"/>
              </w:rPr>
              <w:t>………….</w:t>
            </w:r>
          </w:p>
        </w:tc>
        <w:tc>
          <w:tcPr>
            <w:tcW w:w="1757" w:type="dxa"/>
            <w:shd w:val="clear" w:color="auto" w:fill="auto"/>
          </w:tcPr>
          <w:p w14:paraId="4E692331" w14:textId="77777777" w:rsidR="005C6BF4" w:rsidRPr="00FF430B" w:rsidRDefault="005C6BF4" w:rsidP="008A2F19">
            <w:pPr>
              <w:rPr>
                <w:rFonts w:eastAsia="Calibri"/>
                <w:lang w:eastAsia="ro-RO"/>
              </w:rPr>
            </w:pPr>
          </w:p>
        </w:tc>
        <w:tc>
          <w:tcPr>
            <w:tcW w:w="1845" w:type="dxa"/>
            <w:shd w:val="clear" w:color="auto" w:fill="auto"/>
          </w:tcPr>
          <w:p w14:paraId="3277F8FA" w14:textId="77777777" w:rsidR="005C6BF4" w:rsidRPr="00FF430B" w:rsidRDefault="005C6BF4" w:rsidP="008A2F19">
            <w:pPr>
              <w:rPr>
                <w:rFonts w:eastAsia="Calibri"/>
                <w:lang w:eastAsia="ro-RO"/>
              </w:rPr>
            </w:pPr>
          </w:p>
        </w:tc>
        <w:tc>
          <w:tcPr>
            <w:tcW w:w="1757" w:type="dxa"/>
            <w:shd w:val="clear" w:color="auto" w:fill="auto"/>
          </w:tcPr>
          <w:p w14:paraId="3F97510F" w14:textId="77777777" w:rsidR="005C6BF4" w:rsidRPr="00FF430B" w:rsidRDefault="005C6BF4" w:rsidP="008A2F19">
            <w:pPr>
              <w:rPr>
                <w:rFonts w:eastAsia="Calibri"/>
                <w:lang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rPr>
      </w:pPr>
    </w:p>
    <w:p w14:paraId="7E4A9F07"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Anexez declaraţiei, CV-urile personalului </w:t>
      </w:r>
      <w:r w:rsidR="000B70AD" w:rsidRPr="00FF430B">
        <w:rPr>
          <w:rFonts w:eastAsia="Calibri"/>
        </w:rPr>
        <w:t>de specialitate</w:t>
      </w:r>
      <w:r w:rsidR="005B24DA" w:rsidRPr="00FF430B">
        <w:rPr>
          <w:rFonts w:eastAsia="Calibri"/>
        </w:rPr>
        <w:t>,</w:t>
      </w:r>
      <w:r w:rsidR="0019071C" w:rsidRPr="00FF430B">
        <w:rPr>
          <w:rFonts w:eastAsia="Calibri"/>
        </w:rPr>
        <w:t xml:space="preserve"> </w:t>
      </w:r>
      <w:r w:rsidRPr="00FF430B">
        <w:rPr>
          <w:rFonts w:eastAsia="Calibri"/>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rPr>
      </w:pPr>
      <w:r w:rsidRPr="00FF430B">
        <w:rPr>
          <w:rFonts w:eastAsia="Calibri"/>
        </w:rPr>
        <w:t xml:space="preserve">Subsemnatul declar că informaţiile furnizate, referitoare la experienţa anterioară, capacităţile tehnice şi personalul </w:t>
      </w:r>
      <w:r w:rsidR="000B70AD" w:rsidRPr="00FF430B">
        <w:rPr>
          <w:rFonts w:eastAsia="Calibri"/>
        </w:rPr>
        <w:t xml:space="preserve">de specialitate </w:t>
      </w:r>
      <w:r w:rsidRPr="00FF430B">
        <w:rPr>
          <w:rFonts w:eastAsia="Calibri"/>
        </w:rPr>
        <w:t xml:space="preserve">angajat </w:t>
      </w:r>
      <w:r w:rsidR="000B70AD" w:rsidRPr="00FF430B">
        <w:rPr>
          <w:rFonts w:eastAsia="Calibri"/>
        </w:rPr>
        <w:t>sunt</w:t>
      </w:r>
      <w:r w:rsidRPr="00FF430B">
        <w:rPr>
          <w:rFonts w:eastAsia="Calibri"/>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rPr>
      </w:pPr>
      <w:r w:rsidRPr="00FF430B">
        <w:rPr>
          <w:rFonts w:eastAsia="Calibri"/>
        </w:rPr>
        <w:t>Subsemnatul autorizez prin prezenta orice instituţie, societate comercială, bancă, alte persoane juridice să furnizeze informaţii reprezentanţilor autorizaţi ai .........</w:t>
      </w:r>
      <w:r w:rsidR="00FB2FFC" w:rsidRPr="00FF430B">
        <w:rPr>
          <w:rFonts w:eastAsia="Calibri"/>
        </w:rPr>
        <w:t>........................</w:t>
      </w:r>
      <w:r w:rsidRPr="00FF430B">
        <w:rPr>
          <w:rFonts w:eastAsia="Calibri"/>
        </w:rPr>
        <w:t>.. (</w:t>
      </w:r>
      <w:r w:rsidRPr="00FF430B">
        <w:rPr>
          <w:rFonts w:eastAsia="Calibri"/>
          <w:i/>
        </w:rPr>
        <w:t>denumirea şi adresa autorităţii contractante)</w:t>
      </w:r>
      <w:r w:rsidRPr="00FF430B">
        <w:rPr>
          <w:rFonts w:eastAsia="Calibri"/>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rPr>
      </w:pPr>
      <w:r w:rsidRPr="00FF430B">
        <w:rPr>
          <w:rFonts w:eastAsia="Calibri"/>
        </w:rPr>
        <w:t>Prezenta declaraţie este anexă la „Angajamentul ferm” privind susţinerea noastră tehnică şi profesională oferită ...............</w:t>
      </w:r>
      <w:r w:rsidR="00FB2FFC" w:rsidRPr="00FF430B">
        <w:rPr>
          <w:rFonts w:eastAsia="Calibri"/>
        </w:rPr>
        <w:t>...........................</w:t>
      </w:r>
      <w:r w:rsidRPr="00FF430B">
        <w:rPr>
          <w:rFonts w:eastAsia="Calibri"/>
        </w:rPr>
        <w:t>...................................</w:t>
      </w:r>
    </w:p>
    <w:p w14:paraId="53DE237E" w14:textId="77777777" w:rsidR="005C6BF4" w:rsidRPr="00FF430B" w:rsidRDefault="005C6BF4" w:rsidP="00FB2FFC">
      <w:pPr>
        <w:shd w:val="clear" w:color="auto" w:fill="FFFFFF"/>
        <w:spacing w:line="276" w:lineRule="auto"/>
        <w:jc w:val="both"/>
        <w:rPr>
          <w:rFonts w:eastAsia="Calibri"/>
        </w:rPr>
      </w:pPr>
      <w:r w:rsidRPr="00FF430B">
        <w:rPr>
          <w:rFonts w:eastAsia="Calibri"/>
        </w:rPr>
        <w:t>(</w:t>
      </w:r>
      <w:r w:rsidRPr="00FF430B">
        <w:rPr>
          <w:rFonts w:eastAsia="Calibri"/>
          <w:i/>
        </w:rPr>
        <w:t xml:space="preserve">denumirea </w:t>
      </w:r>
      <w:r w:rsidR="000B70AD" w:rsidRPr="00FF430B">
        <w:rPr>
          <w:rFonts w:eastAsia="Calibri"/>
          <w:i/>
        </w:rPr>
        <w:t>ofertantului/candidatului</w:t>
      </w:r>
      <w:r w:rsidRPr="00FF430B">
        <w:rPr>
          <w:rFonts w:eastAsia="Calibri"/>
          <w:i/>
        </w:rPr>
        <w:t>).</w:t>
      </w:r>
    </w:p>
    <w:p w14:paraId="0C046C79" w14:textId="77777777" w:rsidR="00E26A0E" w:rsidRPr="00FF430B" w:rsidRDefault="00E26A0E" w:rsidP="005C6BF4">
      <w:pPr>
        <w:shd w:val="clear" w:color="auto" w:fill="FFFFFF"/>
        <w:spacing w:after="200" w:line="276" w:lineRule="auto"/>
        <w:ind w:firstLine="720"/>
        <w:rPr>
          <w:rFonts w:eastAsia="Calibri"/>
          <w:spacing w:val="-1"/>
        </w:rPr>
      </w:pPr>
    </w:p>
    <w:p w14:paraId="20C20D50" w14:textId="77777777" w:rsidR="002927B7" w:rsidRPr="00FF430B" w:rsidRDefault="002927B7" w:rsidP="005C6BF4">
      <w:pPr>
        <w:shd w:val="clear" w:color="auto" w:fill="FFFFFF"/>
        <w:spacing w:after="200" w:line="276" w:lineRule="auto"/>
        <w:ind w:firstLine="720"/>
        <w:rPr>
          <w:rFonts w:eastAsia="Calibri"/>
          <w:spacing w:val="-1"/>
        </w:rPr>
      </w:pPr>
    </w:p>
    <w:p w14:paraId="4F85881C" w14:textId="77777777" w:rsidR="005C6BF4" w:rsidRPr="00FF430B" w:rsidRDefault="005C6BF4" w:rsidP="005C6BF4">
      <w:pPr>
        <w:shd w:val="clear" w:color="auto" w:fill="FFFFFF"/>
        <w:spacing w:after="200" w:line="276" w:lineRule="auto"/>
        <w:ind w:firstLine="720"/>
        <w:rPr>
          <w:rFonts w:eastAsia="Calibri"/>
          <w:spacing w:val="-1"/>
        </w:rPr>
      </w:pPr>
      <w:r w:rsidRPr="00FF430B">
        <w:rPr>
          <w:rFonts w:eastAsia="Calibri"/>
          <w:spacing w:val="-1"/>
        </w:rPr>
        <w:t>Data completării,</w:t>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r>
      <w:r w:rsidRPr="00FF430B">
        <w:rPr>
          <w:rFonts w:eastAsia="Calibri"/>
          <w:spacing w:val="-1"/>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rPr>
      </w:pPr>
      <w:r w:rsidRPr="00FF430B">
        <w:rPr>
          <w:rFonts w:eastAsia="Calibri"/>
          <w:i/>
          <w:spacing w:val="-1"/>
        </w:rPr>
        <w:t>(semnătură autorizată)</w:t>
      </w:r>
    </w:p>
    <w:p w14:paraId="74AE0F9D" w14:textId="757D5F3C" w:rsidR="00BA7FF4" w:rsidRPr="00FF430B" w:rsidRDefault="00BA7FF4" w:rsidP="00BA7FF4">
      <w:pPr>
        <w:jc w:val="right"/>
        <w:rPr>
          <w:noProof w:val="0"/>
          <w:sz w:val="22"/>
          <w:szCs w:val="22"/>
        </w:rPr>
      </w:pPr>
      <w:r w:rsidRPr="00FF430B">
        <w:rPr>
          <w:noProof w:val="0"/>
        </w:rPr>
        <w:t>Anexa nr.</w:t>
      </w:r>
      <w:r w:rsidR="00FF5CB2">
        <w:rPr>
          <w:noProof w:val="0"/>
        </w:rPr>
        <w:t xml:space="preserve"> </w:t>
      </w:r>
      <w:r w:rsidRPr="00FF430B">
        <w:rPr>
          <w:noProof w:val="0"/>
        </w:rPr>
        <w:t>2</w:t>
      </w:r>
      <w:r w:rsidR="00EF4276" w:rsidRPr="00FF430B">
        <w:rPr>
          <w:noProof w:val="0"/>
        </w:rPr>
        <w:t>2</w:t>
      </w:r>
    </w:p>
    <w:p w14:paraId="5499EE06"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04D3CEA" w14:textId="77777777" w:rsidR="00BA7FF4" w:rsidRPr="00FF430B" w:rsidRDefault="00BA7FF4" w:rsidP="00BA7FF4">
      <w:pPr>
        <w:jc w:val="right"/>
        <w:rPr>
          <w:noProof w:val="0"/>
        </w:rPr>
      </w:pPr>
      <w:r w:rsidRPr="00FF430B">
        <w:rPr>
          <w:noProof w:val="0"/>
        </w:rPr>
        <w:t>din “____” ________ 20___</w:t>
      </w:r>
    </w:p>
    <w:p w14:paraId="1E26A398" w14:textId="77777777" w:rsidR="00B27D8B" w:rsidRPr="00FF430B" w:rsidRDefault="00B27D8B" w:rsidP="00A1178E">
      <w:pPr>
        <w:tabs>
          <w:tab w:val="left" w:pos="567"/>
        </w:tabs>
        <w:jc w:val="center"/>
        <w:rPr>
          <w:b/>
          <w:color w:val="000000"/>
          <w:w w:val="90"/>
        </w:rPr>
      </w:pPr>
    </w:p>
    <w:p w14:paraId="4B5EB5BE" w14:textId="77777777" w:rsidR="00BE1CB3" w:rsidRPr="00FF430B" w:rsidRDefault="00BE1CB3" w:rsidP="00BE1CB3">
      <w:pPr>
        <w:spacing w:before="72" w:line="292" w:lineRule="auto"/>
        <w:jc w:val="center"/>
        <w:rPr>
          <w:b/>
          <w:color w:val="000000"/>
          <w:w w:val="90"/>
        </w:rPr>
      </w:pPr>
      <w:r w:rsidRPr="00FF430B">
        <w:rPr>
          <w:b/>
          <w:color w:val="000000"/>
          <w:w w:val="90"/>
        </w:rPr>
        <w:t>(Antetul instituției)</w:t>
      </w:r>
    </w:p>
    <w:p w14:paraId="0B6F045B" w14:textId="77777777" w:rsidR="00E93A68" w:rsidRPr="00FF430B" w:rsidRDefault="00BE1CB3" w:rsidP="00BE1CB3">
      <w:pPr>
        <w:spacing w:before="72" w:line="292" w:lineRule="auto"/>
        <w:jc w:val="center"/>
        <w:rPr>
          <w:b/>
          <w:color w:val="000000"/>
          <w:w w:val="90"/>
          <w:sz w:val="28"/>
          <w:szCs w:val="28"/>
        </w:rPr>
      </w:pPr>
      <w:r w:rsidRPr="00FF430B">
        <w:rPr>
          <w:b/>
          <w:color w:val="000000"/>
          <w:w w:val="90"/>
        </w:rPr>
        <w:t>~~~~~~~~~~~~~~~~~~~~~~~~~~~~~~~~~~~~~~~~~~~~~~~~~~~~~~~~~~~~~~~~~~~~~~~</w:t>
      </w:r>
    </w:p>
    <w:p w14:paraId="3D06D1BA" w14:textId="77777777" w:rsidR="0093664D" w:rsidRPr="00FF430B" w:rsidRDefault="00A227F2" w:rsidP="00196AB4">
      <w:pPr>
        <w:spacing w:before="72" w:line="292" w:lineRule="auto"/>
        <w:rPr>
          <w:b/>
          <w:color w:val="000000"/>
          <w:w w:val="90"/>
          <w:sz w:val="28"/>
          <w:szCs w:val="28"/>
        </w:rPr>
      </w:pPr>
      <w:r w:rsidRPr="00FF430B">
        <w:rPr>
          <w:b/>
          <w:color w:val="000000"/>
          <w:w w:val="90"/>
          <w:sz w:val="28"/>
          <w:szCs w:val="28"/>
        </w:rPr>
        <w:t>„__” ________ _____</w:t>
      </w:r>
      <w:r w:rsidR="00BE1CB3" w:rsidRPr="00FF430B">
        <w:t>nr. __________</w:t>
      </w:r>
    </w:p>
    <w:p w14:paraId="49A8AF07" w14:textId="77777777" w:rsidR="00A1178E" w:rsidRPr="00FF430B" w:rsidRDefault="00A227F2" w:rsidP="00196AB4">
      <w:pPr>
        <w:spacing w:before="72" w:line="292" w:lineRule="auto"/>
        <w:jc w:val="center"/>
        <w:rPr>
          <w:b/>
          <w:color w:val="000000"/>
          <w:w w:val="90"/>
          <w:sz w:val="25"/>
        </w:rPr>
      </w:pPr>
      <w:r w:rsidRPr="00FF430B">
        <w:rPr>
          <w:b/>
          <w:color w:val="000000"/>
          <w:w w:val="90"/>
          <w:sz w:val="28"/>
          <w:szCs w:val="28"/>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eastAsia="zh-CN"/>
        </w:rPr>
      </w:pPr>
      <w:r w:rsidRPr="00FF430B">
        <w:rPr>
          <w:rFonts w:eastAsia="PMingLiU"/>
          <w:lang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eastAsia="zh-CN"/>
        </w:rPr>
      </w:pPr>
      <w:r w:rsidRPr="00FF430B">
        <w:rPr>
          <w:rFonts w:eastAsia="PMingLiU"/>
          <w:lang w:eastAsia="zh-CN"/>
        </w:rPr>
        <w:t xml:space="preserve">Eliberat întreprinderii </w:t>
      </w:r>
      <w:r w:rsidRPr="00FF430B">
        <w:rPr>
          <w:rFonts w:eastAsia="PMingLiU"/>
          <w:lang w:eastAsia="zh-CN"/>
        </w:rPr>
        <w:tab/>
        <w:t xml:space="preserve"> IDNO </w:t>
      </w:r>
      <w:r w:rsidRPr="00FF430B">
        <w:rPr>
          <w:rFonts w:eastAsia="PMingLiU"/>
          <w:lang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eastAsia="zh-CN"/>
        </w:rPr>
      </w:pPr>
      <w:r w:rsidRPr="00FF430B">
        <w:rPr>
          <w:rFonts w:eastAsia="PMingLiU"/>
          <w:lang w:eastAsia="zh-CN"/>
        </w:rPr>
        <w:t xml:space="preserve">cererii nr. </w:t>
      </w:r>
      <w:r w:rsidRPr="00FF430B">
        <w:rPr>
          <w:rFonts w:eastAsia="PMingLiU"/>
          <w:lang w:eastAsia="zh-CN"/>
        </w:rPr>
        <w:tab/>
        <w:t xml:space="preserve"> din </w:t>
      </w:r>
      <w:r w:rsidRPr="00FF430B">
        <w:rPr>
          <w:rFonts w:eastAsia="PMingLiU"/>
          <w:lang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actele de control în ultimii 3 (trei) ani, potrivit Ordinului nr. </w:t>
      </w:r>
      <w:r w:rsidRPr="00FF430B">
        <w:rPr>
          <w:rFonts w:eastAsia="PMingLiU"/>
          <w:lang w:eastAsia="zh-CN"/>
        </w:rPr>
        <w:tab/>
        <w:t xml:space="preserve"> din</w:t>
      </w:r>
      <w:r w:rsidRPr="00FF430B">
        <w:rPr>
          <w:rFonts w:eastAsia="PMingLiU"/>
          <w:lang w:eastAsia="zh-CN"/>
        </w:rPr>
        <w:tab/>
        <w:t xml:space="preserve">, Agenția pentru </w:t>
      </w:r>
      <w:r w:rsidRPr="00FF430B">
        <w:rPr>
          <w:rFonts w:eastAsia="PMingLiU"/>
          <w:lang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eastAsia="zh-CN"/>
              </w:rPr>
            </w:pPr>
            <w:r w:rsidRPr="00FF430B">
              <w:rPr>
                <w:rFonts w:eastAsia="PMingLiU"/>
                <w:lang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eastAsia="zh-CN"/>
              </w:rPr>
            </w:pPr>
            <w:r w:rsidRPr="00FF430B">
              <w:rPr>
                <w:rFonts w:eastAsia="PMingLiU"/>
                <w:lang w:eastAsia="zh-CN"/>
              </w:rPr>
              <w:t>Încălcări constatate prin procese - verbale de control, emise în temeiul Legii nr.131/2012</w:t>
            </w:r>
            <w:r w:rsidR="005B24DA" w:rsidRPr="00FF430B">
              <w:rPr>
                <w:rFonts w:eastAsia="PMingLiU"/>
                <w:lang w:eastAsia="zh-CN"/>
              </w:rPr>
              <w:t xml:space="preserve"> privind controlul de stat asupra activității de întreprinzător</w:t>
            </w:r>
            <w:r w:rsidR="00A30B00" w:rsidRPr="00FF430B">
              <w:t>)</w:t>
            </w:r>
            <w:r w:rsidR="0079357E" w:rsidRPr="00FF430B">
              <w:rPr>
                <w:rFonts w:eastAsia="PMingLiU"/>
                <w:lang w:eastAsia="zh-CN"/>
              </w:rPr>
              <w:t>ș</w:t>
            </w:r>
            <w:r w:rsidRPr="00FF430B">
              <w:rPr>
                <w:rFonts w:eastAsia="PMingLiU"/>
                <w:lang w:eastAsia="zh-CN"/>
              </w:rPr>
              <w:t>i/sau H</w:t>
            </w:r>
            <w:r w:rsidR="005B24DA" w:rsidRPr="00FF430B">
              <w:rPr>
                <w:rFonts w:eastAsia="PMingLiU"/>
                <w:lang w:eastAsia="zh-CN"/>
              </w:rPr>
              <w:t>otărârii</w:t>
            </w:r>
            <w:r w:rsidRPr="00FF430B">
              <w:rPr>
                <w:rFonts w:eastAsia="PMingLiU"/>
                <w:lang w:eastAsia="zh-CN"/>
              </w:rPr>
              <w:t>G</w:t>
            </w:r>
            <w:r w:rsidR="005B24DA" w:rsidRPr="00FF430B">
              <w:rPr>
                <w:rFonts w:eastAsia="PMingLiU"/>
                <w:lang w:eastAsia="zh-CN"/>
              </w:rPr>
              <w:t>uvernului</w:t>
            </w:r>
            <w:r w:rsidRPr="00FF430B">
              <w:rPr>
                <w:rFonts w:eastAsia="PMingLiU"/>
                <w:lang w:eastAsia="zh-CN"/>
              </w:rPr>
              <w:t xml:space="preserve"> nr. 360/1996</w:t>
            </w:r>
            <w:r w:rsidR="005B24DA" w:rsidRPr="00FF430B">
              <w:rPr>
                <w:rFonts w:eastAsia="PMingLiU"/>
                <w:lang w:eastAsia="zh-CN"/>
              </w:rPr>
              <w:t xml:space="preserve"> cu privire la controlul de stat al calității în construcții</w:t>
            </w:r>
            <w:r w:rsidRPr="00FF430B">
              <w:rPr>
                <w:rFonts w:eastAsia="PMingLiU"/>
                <w:lang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eastAsia="zh-CN"/>
              </w:rPr>
            </w:pPr>
            <w:r w:rsidRPr="00FF430B">
              <w:rPr>
                <w:rFonts w:eastAsia="PMingLiU"/>
                <w:lang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eastAsia="zh-CN"/>
              </w:rPr>
            </w:pPr>
            <w:r w:rsidRPr="00FF430B">
              <w:t>(art. 5</w:t>
            </w:r>
            <w:r w:rsidRPr="00FF430B">
              <w:rPr>
                <w:vertAlign w:val="superscript"/>
              </w:rPr>
              <w:t>1</w:t>
            </w:r>
            <w:r w:rsidRPr="00FF430B">
              <w:t xml:space="preserve"> Legea nr.131/2012</w:t>
            </w:r>
            <w:r w:rsidR="005B24DA" w:rsidRPr="00FF430B">
              <w:t>privind controlul de stat asupra activității de întreprinzător</w:t>
            </w:r>
            <w:r w:rsidRPr="00FF430B">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eastAsia="zh-CN"/>
              </w:rPr>
            </w:pPr>
            <w:r w:rsidRPr="00FF430B">
              <w:rPr>
                <w:rFonts w:eastAsia="PMingLiU"/>
                <w:lang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eastAsia="zh-CN"/>
              </w:rPr>
            </w:pPr>
            <w:r w:rsidRPr="00FF430B">
              <w:rPr>
                <w:rFonts w:eastAsia="PMingLiU"/>
                <w:lang w:eastAsia="zh-CN"/>
              </w:rPr>
              <w:t xml:space="preserve">Întreprinderea dispune de necesarul de personal propriu calificat (specialiști </w:t>
            </w:r>
            <w:r w:rsidR="00F366C7" w:rsidRPr="00FF430B">
              <w:rPr>
                <w:rFonts w:eastAsia="PMingLiU"/>
                <w:lang w:eastAsia="zh-CN"/>
              </w:rPr>
              <w:t>și</w:t>
            </w:r>
            <w:r w:rsidR="0079357E" w:rsidRPr="00FF430B">
              <w:rPr>
                <w:rFonts w:eastAsia="PMingLiU"/>
                <w:lang w:eastAsia="zh-CN"/>
              </w:rPr>
              <w:t xml:space="preserve"> muncitori specializaț</w:t>
            </w:r>
            <w:r w:rsidRPr="00FF430B">
              <w:rPr>
                <w:rFonts w:eastAsia="PMingLiU"/>
                <w:lang w:eastAsia="zh-CN"/>
              </w:rPr>
              <w:t>i</w:t>
            </w:r>
            <w:r w:rsidR="00FD2140" w:rsidRPr="00FF430B">
              <w:t>cu certificate de atestare tehnico-profesională</w:t>
            </w:r>
            <w:r w:rsidRPr="00FF430B">
              <w:rPr>
                <w:rFonts w:eastAsia="PMingLiU"/>
                <w:lang w:eastAsia="zh-CN"/>
              </w:rPr>
              <w:t>),tehnică specializată (mecanisme, utilaje), 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eastAsia="zh-CN"/>
              </w:rPr>
            </w:pPr>
            <w:r w:rsidRPr="00FF430B">
              <w:rPr>
                <w:rFonts w:eastAsia="PMingLiU"/>
                <w:lang w:eastAsia="zh-CN"/>
              </w:rPr>
              <w:t>Construcții civile, industriale și agrozootehnice</w:t>
            </w:r>
          </w:p>
          <w:p w14:paraId="3E85027B" w14:textId="77777777" w:rsidR="00F366C7" w:rsidRPr="00FF430B" w:rsidRDefault="000F650B" w:rsidP="00F366C7">
            <w:pPr>
              <w:tabs>
                <w:tab w:val="left" w:pos="567"/>
              </w:tabs>
            </w:pPr>
            <w:r w:rsidRPr="00FF430B">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pPr>
            <w:r w:rsidRPr="00FF430B">
              <w:t>B. structur</w:t>
            </w:r>
            <w:r w:rsidR="005B24DA" w:rsidRPr="00FF430B">
              <w:t>i</w:t>
            </w:r>
            <w:r w:rsidRPr="00FF430B">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eastAsia="zh-CN"/>
              </w:rPr>
            </w:pPr>
            <w:r w:rsidRPr="00FF430B">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eastAsia="zh-CN"/>
              </w:rPr>
            </w:pPr>
            <w:r w:rsidRPr="00FF430B">
              <w:rPr>
                <w:rFonts w:eastAsia="PMingLiU"/>
                <w:lang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pPr>
            <w:r w:rsidRPr="00FF430B">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pPr>
            <w:r w:rsidRPr="00FF430B">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eastAsia="zh-CN"/>
              </w:rPr>
            </w:pPr>
            <w:r w:rsidRPr="00FF430B">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16828343" w14:textId="77777777" w:rsidR="00F366C7" w:rsidRPr="00FF430B" w:rsidRDefault="00F366C7" w:rsidP="00F366C7">
            <w:pPr>
              <w:tabs>
                <w:tab w:val="left" w:pos="567"/>
              </w:tabs>
              <w:spacing w:line="276" w:lineRule="auto"/>
            </w:pPr>
            <w:r w:rsidRPr="00FF430B">
              <w:t>Construcții speciale:</w:t>
            </w:r>
          </w:p>
          <w:p w14:paraId="27F25A23" w14:textId="77777777" w:rsidR="00F366C7" w:rsidRPr="00FF430B" w:rsidRDefault="00F366C7" w:rsidP="00F366C7">
            <w:pPr>
              <w:tabs>
                <w:tab w:val="left" w:pos="567"/>
              </w:tabs>
              <w:spacing w:line="276" w:lineRule="auto"/>
            </w:pPr>
            <w:r w:rsidRPr="00FF430B">
              <w:t>A. hidrotehnice și pentru îmbunătățiri funciare;</w:t>
            </w:r>
          </w:p>
          <w:p w14:paraId="1778BE6B" w14:textId="77777777" w:rsidR="0079357E" w:rsidRPr="00FF430B" w:rsidRDefault="0079357E" w:rsidP="00F366C7">
            <w:pPr>
              <w:tabs>
                <w:tab w:val="left" w:pos="567"/>
              </w:tabs>
              <w:spacing w:line="276" w:lineRule="auto"/>
            </w:pPr>
            <w:r w:rsidRPr="00FF430B">
              <w:t>B. fântâ</w:t>
            </w:r>
            <w:r w:rsidR="00F366C7" w:rsidRPr="00FF430B">
              <w:t xml:space="preserve">ni arteziene; </w:t>
            </w:r>
          </w:p>
          <w:p w14:paraId="0E2DD036" w14:textId="77777777" w:rsidR="00F366C7" w:rsidRPr="00FF430B" w:rsidRDefault="00F366C7" w:rsidP="00F366C7">
            <w:pPr>
              <w:tabs>
                <w:tab w:val="left" w:pos="567"/>
              </w:tabs>
              <w:spacing w:line="276" w:lineRule="auto"/>
            </w:pPr>
            <w:r w:rsidRPr="00FF430B">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eastAsia="zh-CN"/>
              </w:rPr>
            </w:pPr>
            <w:r w:rsidRPr="00FF430B">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eastAsia="zh-CN"/>
              </w:rPr>
            </w:pPr>
            <w:r w:rsidRPr="00FF430B">
              <w:rPr>
                <w:rFonts w:eastAsia="PMingLiU"/>
                <w:lang w:eastAsia="zh-CN"/>
              </w:rPr>
              <w:t>Instalații și rețele tehnico-edilitare:</w:t>
            </w:r>
          </w:p>
          <w:p w14:paraId="1D44D616" w14:textId="77777777" w:rsidR="00F366C7" w:rsidRPr="00FF430B" w:rsidRDefault="00F366C7" w:rsidP="00F366C7">
            <w:pPr>
              <w:tabs>
                <w:tab w:val="left" w:pos="567"/>
              </w:tabs>
              <w:spacing w:line="276" w:lineRule="auto"/>
            </w:pPr>
            <w:r w:rsidRPr="00FF430B">
              <w:t>A.de alimentare cu apă și canalizare;</w:t>
            </w:r>
          </w:p>
          <w:p w14:paraId="74D5CE79" w14:textId="77777777" w:rsidR="0079357E" w:rsidRPr="00FF430B" w:rsidRDefault="00F366C7" w:rsidP="00F366C7">
            <w:pPr>
              <w:tabs>
                <w:tab w:val="left" w:pos="567"/>
              </w:tabs>
              <w:spacing w:line="276" w:lineRule="auto"/>
            </w:pPr>
            <w:r w:rsidRPr="00FF430B">
              <w:t xml:space="preserve">B.de încălzire; </w:t>
            </w:r>
          </w:p>
          <w:p w14:paraId="495EF8E9" w14:textId="315684BA" w:rsidR="00F366C7" w:rsidRPr="00FF430B" w:rsidRDefault="00F366C7" w:rsidP="00F366C7">
            <w:pPr>
              <w:tabs>
                <w:tab w:val="left" w:pos="567"/>
              </w:tabs>
              <w:spacing w:line="276" w:lineRule="auto"/>
            </w:pPr>
            <w:r w:rsidRPr="00FF430B">
              <w:t>C. ventilație,</w:t>
            </w:r>
            <w:r w:rsidR="00DF4DCF">
              <w:t xml:space="preserve"> </w:t>
            </w:r>
            <w:r w:rsidRPr="00FF430B">
              <w:t>climatizare; D. electrice;</w:t>
            </w:r>
          </w:p>
          <w:p w14:paraId="5B7FCD59" w14:textId="5F2EA3D1" w:rsidR="00F366C7" w:rsidRPr="00FF430B" w:rsidRDefault="00F366C7" w:rsidP="00F366C7">
            <w:pPr>
              <w:tabs>
                <w:tab w:val="left" w:pos="567"/>
              </w:tabs>
              <w:spacing w:line="276" w:lineRule="auto"/>
            </w:pPr>
            <w:r w:rsidRPr="00FF430B">
              <w:t>E.de automatizare; F.telecomunicație;</w:t>
            </w:r>
            <w:r w:rsidR="00DF4DCF">
              <w:t xml:space="preserve"> </w:t>
            </w:r>
            <w:r w:rsidRPr="00FF430B">
              <w:t>G.semnalizare;</w:t>
            </w:r>
          </w:p>
          <w:p w14:paraId="50F5ACD8" w14:textId="77777777" w:rsidR="0079357E" w:rsidRPr="00FF430B" w:rsidRDefault="0079357E" w:rsidP="0079357E">
            <w:pPr>
              <w:tabs>
                <w:tab w:val="left" w:leader="underscore" w:pos="6465"/>
                <w:tab w:val="right" w:leader="underscore" w:pos="9777"/>
              </w:tabs>
              <w:jc w:val="both"/>
            </w:pPr>
            <w:r w:rsidRPr="00FF430B">
              <w:t>H.</w:t>
            </w:r>
            <w:r w:rsidR="00F366C7" w:rsidRPr="00FF430B">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eastAsia="zh-CN"/>
              </w:rPr>
            </w:pPr>
            <w:r w:rsidRPr="00FF430B">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eastAsia="zh-CN"/>
              </w:rPr>
            </w:pPr>
            <w:r w:rsidRPr="00FF430B">
              <w:rPr>
                <w:rFonts w:eastAsia="PMingLiU"/>
                <w:lang w:eastAsia="zh-CN"/>
              </w:rPr>
              <w:t>Instalații industriale periculoase:</w:t>
            </w:r>
          </w:p>
          <w:p w14:paraId="26AACD0B" w14:textId="77777777" w:rsidR="00F366C7" w:rsidRPr="00FF430B" w:rsidRDefault="00F366C7" w:rsidP="00F366C7">
            <w:pPr>
              <w:tabs>
                <w:tab w:val="left" w:pos="567"/>
              </w:tabs>
              <w:spacing w:line="276" w:lineRule="auto"/>
            </w:pPr>
            <w:r w:rsidRPr="00FF430B">
              <w:t>A. sub presiune, mecanisme de ridicat, cazane;</w:t>
            </w:r>
          </w:p>
          <w:p w14:paraId="0188D818" w14:textId="77777777" w:rsidR="00F366C7" w:rsidRPr="00FF430B" w:rsidRDefault="00F366C7" w:rsidP="00F366C7">
            <w:pPr>
              <w:tabs>
                <w:tab w:val="left" w:pos="567"/>
              </w:tabs>
              <w:spacing w:line="276" w:lineRule="auto"/>
            </w:pPr>
            <w:r w:rsidRPr="00FF430B">
              <w:t>B. chimico-tehnologice; C. gazoducte magistrale;</w:t>
            </w:r>
          </w:p>
          <w:p w14:paraId="79D6D3ED" w14:textId="77777777" w:rsidR="006C4C0E" w:rsidRPr="00FF430B" w:rsidRDefault="00F366C7" w:rsidP="002F556B">
            <w:pPr>
              <w:pStyle w:val="a"/>
              <w:numPr>
                <w:ilvl w:val="0"/>
                <w:numId w:val="23"/>
              </w:numPr>
              <w:tabs>
                <w:tab w:val="decimal" w:pos="317"/>
              </w:tabs>
              <w:ind w:left="0" w:hanging="650"/>
              <w:rPr>
                <w:rFonts w:eastAsia="PMingLiU"/>
                <w:i/>
                <w:noProof/>
                <w:lang w:eastAsia="zh-CN"/>
              </w:rPr>
            </w:pPr>
            <w:r w:rsidRPr="00FF430B">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Prezentul Aviz este cu titlu informativ  </w:t>
      </w:r>
      <w:r w:rsidR="00F366C7" w:rsidRPr="00FF430B">
        <w:rPr>
          <w:rFonts w:eastAsia="PMingLiU"/>
          <w:lang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Este valabil </w:t>
      </w:r>
      <w:r w:rsidR="00F366C7" w:rsidRPr="00FF430B">
        <w:rPr>
          <w:b/>
          <w:u w:val="single"/>
        </w:rPr>
        <w:t xml:space="preserve">12 luni  </w:t>
      </w:r>
      <w:r w:rsidRPr="00FF430B">
        <w:rPr>
          <w:rFonts w:eastAsia="PMingLiU"/>
          <w:lang w:eastAsia="zh-CN"/>
        </w:rPr>
        <w:t>de la data eliber</w:t>
      </w:r>
      <w:r w:rsidR="00F366C7" w:rsidRPr="00FF430B">
        <w:rPr>
          <w:rFonts w:eastAsia="PMingLiU"/>
          <w:lang w:eastAsia="zh-CN"/>
        </w:rPr>
        <w:t>ă</w:t>
      </w:r>
      <w:r w:rsidRPr="00FF430B">
        <w:rPr>
          <w:rFonts w:eastAsia="PMingLiU"/>
          <w:lang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 xml:space="preserve">Director                                                     </w:t>
      </w:r>
      <w:r w:rsidR="0079357E" w:rsidRPr="00FF430B">
        <w:rPr>
          <w:rFonts w:eastAsia="PMingLiU"/>
          <w:lang w:eastAsia="zh-CN"/>
        </w:rPr>
        <w:t xml:space="preserve"> Semnătura   </w:t>
      </w:r>
      <w:r w:rsidRPr="00FF430B">
        <w:rPr>
          <w:rFonts w:eastAsia="PMingLiU"/>
          <w:lang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eastAsia="zh-CN"/>
        </w:rPr>
      </w:pPr>
      <w:r w:rsidRPr="00FF5CB2">
        <w:rPr>
          <w:rFonts w:eastAsia="PMingLiU"/>
          <w:sz w:val="20"/>
          <w:szCs w:val="20"/>
          <w:lang w:eastAsia="zh-CN"/>
        </w:rPr>
        <w:t xml:space="preserve">                 </w:t>
      </w:r>
      <w:r w:rsidR="00A227F2" w:rsidRPr="00FF5CB2">
        <w:rPr>
          <w:rFonts w:eastAsia="PMingLiU"/>
          <w:i/>
          <w:iCs/>
          <w:sz w:val="20"/>
          <w:szCs w:val="20"/>
          <w:lang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eastAsia="zh-CN"/>
        </w:rPr>
      </w:pPr>
      <w:r w:rsidRPr="00FF430B">
        <w:rPr>
          <w:rFonts w:eastAsia="PMingLiU"/>
          <w:i/>
          <w:lang w:eastAsia="zh-CN"/>
        </w:rPr>
        <w:t xml:space="preserve">             </w:t>
      </w:r>
      <w:r w:rsidRPr="00FF5CB2">
        <w:rPr>
          <w:rFonts w:eastAsia="PMingLiU"/>
          <w:i/>
          <w:sz w:val="20"/>
          <w:szCs w:val="20"/>
          <w:lang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eastAsia="zh-CN"/>
        </w:rPr>
      </w:pPr>
      <w:r w:rsidRPr="00FF430B">
        <w:rPr>
          <w:rFonts w:eastAsia="PMingLiU"/>
          <w:lang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rPr>
      </w:pPr>
      <w:bookmarkStart w:id="62" w:name="_Toc449692118"/>
      <w:bookmarkStart w:id="63" w:name="_Toc390252621"/>
      <w:r w:rsidRPr="00FF430B">
        <w:rPr>
          <w:rFonts w:ascii="Times New Roman" w:hAnsi="Times New Roman" w:cs="Times New Roman"/>
          <w:bCs w:val="0"/>
          <w:color w:val="auto"/>
          <w:sz w:val="24"/>
          <w:szCs w:val="24"/>
        </w:rPr>
        <w:t>CAIET DE SARCINI</w:t>
      </w:r>
      <w:bookmarkEnd w:id="62"/>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3"/>
    </w:p>
    <w:p w14:paraId="23EF4A3D" w14:textId="77777777" w:rsidR="006C4C0E" w:rsidRPr="00FF430B" w:rsidRDefault="006C4C0E" w:rsidP="006C4C0E">
      <w:pPr>
        <w:pStyle w:val="2"/>
        <w:spacing w:before="0"/>
        <w:jc w:val="center"/>
        <w:rPr>
          <w:rFonts w:ascii="Times New Roman" w:hAnsi="Times New Roman" w:cs="Times New Roman"/>
          <w:bCs w:val="0"/>
          <w:i/>
          <w:color w:val="auto"/>
        </w:rPr>
      </w:pPr>
    </w:p>
    <w:p w14:paraId="49391497" w14:textId="77777777" w:rsidR="00233538" w:rsidRPr="00FF430B" w:rsidRDefault="0003591A" w:rsidP="006C4C0E">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2DD7BE65" w14:textId="77777777" w:rsidR="00E71F7B" w:rsidRPr="00FF430B" w:rsidRDefault="00E71F7B" w:rsidP="00196AB4">
      <w:pPr>
        <w:jc w:val="both"/>
      </w:pPr>
    </w:p>
    <w:p w14:paraId="23B70912" w14:textId="77777777" w:rsidR="00E71F7B" w:rsidRPr="00FF430B" w:rsidRDefault="00E71F7B" w:rsidP="00196AB4">
      <w:pPr>
        <w:pStyle w:val="a"/>
        <w:numPr>
          <w:ilvl w:val="0"/>
          <w:numId w:val="0"/>
        </w:numPr>
      </w:pPr>
    </w:p>
    <w:p w14:paraId="3FE3C444" w14:textId="77777777" w:rsidR="00233538" w:rsidRPr="00FF430B" w:rsidRDefault="0003591A" w:rsidP="00196AB4">
      <w:pPr>
        <w:ind w:firstLine="709"/>
        <w:jc w:val="both"/>
      </w:pPr>
      <w:r w:rsidRPr="00FF430B">
        <w:t>Obiectul_______________________________________________________________</w:t>
      </w:r>
    </w:p>
    <w:p w14:paraId="1FED3E8B" w14:textId="77777777" w:rsidR="00233538" w:rsidRPr="00FF430B" w:rsidRDefault="0003591A" w:rsidP="00196AB4">
      <w:pPr>
        <w:ind w:firstLine="709"/>
        <w:jc w:val="center"/>
      </w:pPr>
      <w:r w:rsidRPr="00FF430B">
        <w:rPr>
          <w:i/>
        </w:rPr>
        <w:t>(denumirea, adresa)</w:t>
      </w:r>
    </w:p>
    <w:p w14:paraId="6B852C2A" w14:textId="77777777" w:rsidR="00233538" w:rsidRPr="00FF430B" w:rsidRDefault="0003591A" w:rsidP="00196AB4">
      <w:pPr>
        <w:ind w:firstLine="709"/>
        <w:jc w:val="both"/>
      </w:pPr>
      <w:r w:rsidRPr="00FF430B">
        <w:t>Autoritatea contractantă__________________________________________________</w:t>
      </w:r>
    </w:p>
    <w:p w14:paraId="6EFC4702" w14:textId="77777777" w:rsidR="00233538" w:rsidRPr="00FF430B" w:rsidRDefault="0003591A" w:rsidP="00196AB4">
      <w:pPr>
        <w:ind w:firstLine="709"/>
        <w:jc w:val="center"/>
        <w:rPr>
          <w:i/>
        </w:rPr>
      </w:pPr>
      <w:r w:rsidRPr="00FF430B">
        <w:rPr>
          <w:i/>
        </w:rPr>
        <w:t>(denumirea, adresa)</w:t>
      </w:r>
    </w:p>
    <w:p w14:paraId="5F3D0C63" w14:textId="77777777" w:rsidR="00233538" w:rsidRPr="00FF430B" w:rsidRDefault="0003591A" w:rsidP="00196AB4">
      <w:pPr>
        <w:pStyle w:val="cp"/>
        <w:ind w:firstLine="709"/>
        <w:jc w:val="both"/>
      </w:pPr>
      <w:r w:rsidRPr="00FF430B">
        <w:t>1 . Descriere generală</w:t>
      </w:r>
    </w:p>
    <w:p w14:paraId="44112B20" w14:textId="77777777" w:rsidR="00233538" w:rsidRPr="00FF430B" w:rsidRDefault="0003591A" w:rsidP="00196AB4">
      <w:pPr>
        <w:ind w:firstLine="709"/>
        <w:jc w:val="both"/>
      </w:pPr>
      <w:r w:rsidRPr="00FF430B">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rPr>
      </w:pPr>
      <w:r w:rsidRPr="00FF430B">
        <w:rPr>
          <w:b/>
        </w:rPr>
        <w:t>2. Informaţii şi proiectare</w:t>
      </w:r>
    </w:p>
    <w:p w14:paraId="4098CDEA" w14:textId="77777777" w:rsidR="00233538" w:rsidRPr="00FF430B" w:rsidRDefault="0003591A" w:rsidP="00196AB4">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rPr>
      </w:pPr>
      <w:r w:rsidRPr="00FF430B">
        <w:rPr>
          <w:b/>
        </w:rPr>
        <w:t>3. Materiale, compatibilităţi, reglementări tehnice şi standarde utilizate</w:t>
      </w:r>
    </w:p>
    <w:p w14:paraId="115E7C1F" w14:textId="77777777" w:rsidR="00233538" w:rsidRPr="00FF430B" w:rsidRDefault="0003591A" w:rsidP="00196AB4">
      <w:pPr>
        <w:ind w:firstLine="709"/>
        <w:jc w:val="both"/>
      </w:pPr>
      <w:r w:rsidRPr="00FF430B">
        <w:t xml:space="preserve">Se precizează calitatea, conformitatea şi aplicabilitatea materialelor; legislaţia, reglementările tehnice şi standardele aplicate; recepţia materialelor şi a lucrărilor; durata de </w:t>
      </w:r>
      <w:r w:rsidR="00D8130E" w:rsidRPr="00FF430B">
        <w:t>executare</w:t>
      </w:r>
      <w:r w:rsidRPr="00FF430B">
        <w:t xml:space="preserve"> a lucrărilor şi responsabilitatea pentru termenele şi calitatea lucrărilor.</w:t>
      </w:r>
    </w:p>
    <w:p w14:paraId="70CC699B" w14:textId="77777777" w:rsidR="00233538" w:rsidRPr="00FF430B" w:rsidRDefault="0003591A" w:rsidP="00196AB4">
      <w:pPr>
        <w:ind w:firstLine="709"/>
        <w:jc w:val="both"/>
        <w:rPr>
          <w:b/>
        </w:rPr>
      </w:pPr>
      <w:r w:rsidRPr="00FF430B">
        <w:rPr>
          <w:b/>
        </w:rPr>
        <w:t>4. Mostre</w:t>
      </w:r>
    </w:p>
    <w:p w14:paraId="6CFC4FEC" w14:textId="77777777" w:rsidR="00233538" w:rsidRPr="00FF430B" w:rsidRDefault="0003591A" w:rsidP="00196AB4">
      <w:pPr>
        <w:ind w:firstLine="709"/>
        <w:jc w:val="both"/>
      </w:pPr>
      <w:r w:rsidRPr="00FF430B">
        <w:t>Se precizează modul de prezentare a mostrelor la toate produsele utilizate.</w:t>
      </w:r>
    </w:p>
    <w:p w14:paraId="2693113D" w14:textId="77777777" w:rsidR="00233538" w:rsidRPr="00FF430B" w:rsidRDefault="00316C81" w:rsidP="00196AB4">
      <w:pPr>
        <w:ind w:firstLine="709"/>
        <w:jc w:val="both"/>
        <w:rPr>
          <w:b/>
        </w:rPr>
      </w:pPr>
      <w:r w:rsidRPr="00FF430B">
        <w:rPr>
          <w:b/>
        </w:rPr>
        <w:t xml:space="preserve">5. </w:t>
      </w:r>
      <w:r w:rsidR="0003591A" w:rsidRPr="00FF430B">
        <w:rPr>
          <w:b/>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rPr>
      </w:pPr>
      <w:r w:rsidRPr="00FF430B">
        <w:rPr>
          <w:b/>
        </w:rPr>
        <w:t>6. Încercări, instrucţiuni, garanţii ale furnizorilor, desene şi scheme de execuţie</w:t>
      </w:r>
    </w:p>
    <w:p w14:paraId="2D8FBB24" w14:textId="77777777" w:rsidR="00233538" w:rsidRPr="00FF430B" w:rsidRDefault="0003591A" w:rsidP="00196AB4">
      <w:pPr>
        <w:ind w:firstLine="709"/>
        <w:jc w:val="both"/>
      </w:pPr>
      <w:r w:rsidRPr="00FF430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rPr>
      </w:pPr>
      <w:r w:rsidRPr="00FF430B">
        <w:rPr>
          <w:b/>
        </w:rPr>
        <w:t>7. Remedierea viciilor ascunse şi a defectelor</w:t>
      </w:r>
    </w:p>
    <w:p w14:paraId="0BD999F9" w14:textId="77777777" w:rsidR="00233538" w:rsidRPr="00FF430B" w:rsidRDefault="0003591A" w:rsidP="00196AB4">
      <w:pPr>
        <w:ind w:firstLine="709"/>
        <w:jc w:val="both"/>
      </w:pPr>
      <w:r w:rsidRPr="00FF430B">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rPr>
      </w:pPr>
      <w:r w:rsidRPr="00FF430B">
        <w:rPr>
          <w:b/>
        </w:rPr>
        <w:t>8. Trasarea geodezică a lucrărilor, toleranţe de execuţie</w:t>
      </w:r>
    </w:p>
    <w:p w14:paraId="02D2A38E" w14:textId="77777777" w:rsidR="00233538" w:rsidRPr="00FF430B" w:rsidRDefault="0003591A" w:rsidP="00196AB4">
      <w:pPr>
        <w:ind w:firstLine="709"/>
        <w:jc w:val="both"/>
      </w:pPr>
      <w:r w:rsidRPr="00FF430B">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rPr>
      </w:pPr>
      <w:r w:rsidRPr="00FF430B">
        <w:rPr>
          <w:b/>
        </w:rPr>
        <w:t>9. Parametrii de calcul ai elementelor constructive</w:t>
      </w:r>
    </w:p>
    <w:p w14:paraId="558E0213" w14:textId="77777777" w:rsidR="00233538" w:rsidRPr="00FF430B" w:rsidRDefault="0003591A" w:rsidP="00196AB4">
      <w:pPr>
        <w:ind w:firstLine="709"/>
        <w:jc w:val="both"/>
      </w:pPr>
      <w:r w:rsidRPr="00FF430B">
        <w:t>Se precizează sarcinile luate în calcul: seismicitatea, acţiunile, alţi parametri.</w:t>
      </w:r>
    </w:p>
    <w:p w14:paraId="43F285FE" w14:textId="77777777" w:rsidR="00233538" w:rsidRPr="00FF430B" w:rsidRDefault="0003591A" w:rsidP="00196AB4">
      <w:pPr>
        <w:ind w:firstLine="709"/>
        <w:jc w:val="both"/>
        <w:rPr>
          <w:b/>
        </w:rPr>
      </w:pPr>
      <w:r w:rsidRPr="00FF430B">
        <w:rPr>
          <w:b/>
        </w:rPr>
        <w:t>10. Criterii privind calculul sistemelor de încălzire, ventilare şi condiţionare a aerului</w:t>
      </w:r>
    </w:p>
    <w:p w14:paraId="4A0B3B1D" w14:textId="77777777" w:rsidR="00233538" w:rsidRPr="00FF430B" w:rsidRDefault="0003591A" w:rsidP="00196AB4">
      <w:pPr>
        <w:ind w:firstLine="709"/>
        <w:jc w:val="both"/>
      </w:pPr>
      <w:r w:rsidRPr="00FF430B">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rPr>
      </w:pPr>
      <w:r w:rsidRPr="00FF430B">
        <w:rPr>
          <w:b/>
        </w:rPr>
        <w:t>11. Nivelul admis al zgomotului şi al vibraţiilor</w:t>
      </w:r>
    </w:p>
    <w:p w14:paraId="6EED5FA4" w14:textId="77777777" w:rsidR="00233538" w:rsidRPr="00FF430B" w:rsidRDefault="0003591A" w:rsidP="00196AB4">
      <w:pPr>
        <w:ind w:firstLine="709"/>
        <w:jc w:val="both"/>
      </w:pPr>
      <w:r w:rsidRPr="00FF430B">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rPr>
      </w:pPr>
      <w:r w:rsidRPr="00FF430B">
        <w:rPr>
          <w:b/>
        </w:rPr>
        <w:t>12. Cerinţe privind montarea utilajelor şi a instalaţiilor</w:t>
      </w:r>
    </w:p>
    <w:p w14:paraId="42683C60" w14:textId="77777777" w:rsidR="00233538" w:rsidRPr="00FF430B" w:rsidRDefault="0003591A" w:rsidP="00196AB4">
      <w:pPr>
        <w:ind w:firstLine="709"/>
        <w:jc w:val="both"/>
      </w:pPr>
      <w:r w:rsidRPr="00FF430B">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rPr>
      </w:pPr>
      <w:r w:rsidRPr="00FF430B">
        <w:rPr>
          <w:b/>
        </w:rPr>
        <w:t>13. Lucrări de construcţii aferente montării instalaţiilor</w:t>
      </w:r>
    </w:p>
    <w:p w14:paraId="59045E14" w14:textId="77777777" w:rsidR="00233538" w:rsidRPr="00FF430B" w:rsidRDefault="0003591A" w:rsidP="00196AB4">
      <w:pPr>
        <w:ind w:firstLine="709"/>
        <w:jc w:val="both"/>
      </w:pPr>
      <w:r w:rsidRPr="00FF430B">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rPr>
      </w:pPr>
      <w:r w:rsidRPr="00FF430B">
        <w:rPr>
          <w:b/>
        </w:rPr>
        <w:t>14. Articole, produse şi piese necesare instalaţiilor</w:t>
      </w:r>
    </w:p>
    <w:p w14:paraId="091069AB" w14:textId="77777777" w:rsidR="00233538" w:rsidRPr="00FF430B" w:rsidRDefault="0003591A" w:rsidP="00196AB4">
      <w:pPr>
        <w:ind w:firstLine="709"/>
        <w:jc w:val="both"/>
      </w:pPr>
      <w:r w:rsidRPr="00FF430B">
        <w:t>Se precizează furnizorul articolelor, produselor şi pieselor necesare instalaţiilor; tipurile şi cantitatea.</w:t>
      </w:r>
    </w:p>
    <w:p w14:paraId="55B269D6" w14:textId="77777777" w:rsidR="00233538" w:rsidRPr="00FF430B" w:rsidRDefault="0003591A" w:rsidP="00196AB4">
      <w:pPr>
        <w:ind w:firstLine="709"/>
        <w:jc w:val="both"/>
        <w:rPr>
          <w:b/>
        </w:rPr>
      </w:pPr>
      <w:r w:rsidRPr="00FF430B">
        <w:rPr>
          <w:b/>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rPr>
      </w:pPr>
      <w:r w:rsidRPr="00FF430B">
        <w:rPr>
          <w:b/>
        </w:rPr>
        <w:t>16. Definiţii</w:t>
      </w:r>
    </w:p>
    <w:p w14:paraId="794266A4" w14:textId="77777777" w:rsidR="00233538" w:rsidRPr="00FF430B" w:rsidRDefault="0003591A" w:rsidP="00196AB4">
      <w:pPr>
        <w:ind w:firstLine="709"/>
        <w:jc w:val="both"/>
      </w:pPr>
      <w:r w:rsidRPr="00FF430B">
        <w:t>Se precizează termenii şi definiţiile utilizate în caietul de sarcini şi unele caracteristici.</w:t>
      </w:r>
    </w:p>
    <w:p w14:paraId="036896FF" w14:textId="77777777" w:rsidR="00233538" w:rsidRPr="00FF430B" w:rsidRDefault="0003591A" w:rsidP="00196AB4">
      <w:pPr>
        <w:ind w:firstLine="709"/>
        <w:jc w:val="both"/>
        <w:rPr>
          <w:b/>
        </w:rPr>
      </w:pPr>
      <w:r w:rsidRPr="00FF430B">
        <w:rPr>
          <w:b/>
        </w:rPr>
        <w:t>17. Cerinţe privind calculul costului</w:t>
      </w:r>
    </w:p>
    <w:p w14:paraId="5E755A06" w14:textId="77777777" w:rsidR="00233538" w:rsidRPr="00FF430B" w:rsidRDefault="0003591A" w:rsidP="00196AB4">
      <w:pPr>
        <w:ind w:firstLine="709"/>
        <w:jc w:val="both"/>
      </w:pPr>
      <w:r w:rsidRPr="00FF430B">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rPr>
      </w:pPr>
      <w:r w:rsidRPr="00FF430B">
        <w:rPr>
          <w:b/>
        </w:rPr>
        <w:t>18. Documente obligatorii la depunerea ofertei</w:t>
      </w:r>
    </w:p>
    <w:p w14:paraId="70CDF132" w14:textId="77777777" w:rsidR="00F4030F" w:rsidRPr="00FF430B" w:rsidRDefault="009A6B71" w:rsidP="00F4030F">
      <w:pPr>
        <w:ind w:firstLine="709"/>
        <w:jc w:val="both"/>
      </w:pPr>
      <w:r w:rsidRPr="00FF430B">
        <w:t>La punctul</w:t>
      </w:r>
      <w:r w:rsidR="00F4030F" w:rsidRPr="00FF430B">
        <w:t xml:space="preserve"> dat autoritatea contractantă indică care documente sunt obligatorii de a fi prezentate la depunerea ofertei</w:t>
      </w:r>
      <w:r w:rsidRPr="00FF430B">
        <w:t xml:space="preserve"> prin intermediul SIA RSAP</w:t>
      </w:r>
      <w:r w:rsidR="00F4030F" w:rsidRPr="00FF430B">
        <w:t>. La fel</w:t>
      </w:r>
      <w:r w:rsidRPr="00FF430B">
        <w:t>, tot aici</w:t>
      </w:r>
      <w:r w:rsidR="009D665E" w:rsidRPr="00FF430B">
        <w:t>se indică</w:t>
      </w:r>
      <w:r w:rsidR="00F4030F" w:rsidRPr="00FF430B">
        <w:t xml:space="preserve"> documentele c</w:t>
      </w:r>
      <w:r w:rsidRPr="00FF430B">
        <w:t>e conțin</w:t>
      </w:r>
      <w:r w:rsidR="00F4030F" w:rsidRPr="00FF430B">
        <w:t xml:space="preserve"> date cu caracter personal, care nu se </w:t>
      </w:r>
      <w:r w:rsidRPr="00FF430B">
        <w:t>depun prin intermediul SIA RSAP</w:t>
      </w:r>
      <w:r w:rsidR="00F4030F" w:rsidRPr="00FF430B">
        <w:t xml:space="preserve"> și </w:t>
      </w:r>
      <w:r w:rsidRPr="00FF430B">
        <w:t xml:space="preserve">nu </w:t>
      </w:r>
      <w:r w:rsidR="00F4030F" w:rsidRPr="00FF430B">
        <w:t>sunt publice pentru toți</w:t>
      </w:r>
      <w:r w:rsidRPr="00FF430B">
        <w:t>.</w:t>
      </w:r>
    </w:p>
    <w:p w14:paraId="27AB060C" w14:textId="77777777" w:rsidR="00F4030F" w:rsidRPr="00FF430B" w:rsidRDefault="00F4030F" w:rsidP="00196AB4">
      <w:pPr>
        <w:ind w:firstLine="709"/>
        <w:jc w:val="both"/>
        <w:rPr>
          <w:b/>
        </w:rPr>
      </w:pPr>
      <w:r w:rsidRPr="00FF430B">
        <w:rPr>
          <w:b/>
        </w:rPr>
        <w:t>19. Documente obligatorii la evaluarea ofertelor</w:t>
      </w:r>
    </w:p>
    <w:p w14:paraId="6713D000" w14:textId="77777777" w:rsidR="009A6B71" w:rsidRPr="00FF430B" w:rsidRDefault="009A6B71" w:rsidP="009A6B71">
      <w:pPr>
        <w:ind w:firstLine="709"/>
        <w:jc w:val="both"/>
      </w:pPr>
      <w:r w:rsidRPr="00FF430B">
        <w:t xml:space="preserve">La punctul </w:t>
      </w:r>
      <w:r w:rsidR="00F4030F" w:rsidRPr="00FF430B">
        <w:t xml:space="preserve">dat autoritatea contractantă indică care documente sunt obligatorii de a fi prezentate </w:t>
      </w:r>
      <w:r w:rsidRPr="00FF430B">
        <w:t xml:space="preserve">în SIA RSAP </w:t>
      </w:r>
      <w:r w:rsidR="00F4030F" w:rsidRPr="00FF430B">
        <w:t>la evaluarea ofertei</w:t>
      </w:r>
      <w:r w:rsidRPr="00FF430B">
        <w:t xml:space="preserve">. La fel, tot aici </w:t>
      </w:r>
      <w:r w:rsidR="009D665E" w:rsidRPr="00FF430B">
        <w:t>se</w:t>
      </w:r>
      <w:r w:rsidRPr="00FF430B">
        <w:t xml:space="preserve"> indic</w:t>
      </w:r>
      <w:r w:rsidR="009D665E" w:rsidRPr="00FF430B">
        <w:t>ă</w:t>
      </w:r>
      <w:r w:rsidRPr="00FF430B">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pPr>
    </w:p>
    <w:p w14:paraId="19B5A60B" w14:textId="77777777" w:rsidR="00B27D8B" w:rsidRPr="00FF430B" w:rsidRDefault="00B27D8B" w:rsidP="00196AB4">
      <w:pPr>
        <w:ind w:firstLine="709"/>
        <w:jc w:val="both"/>
      </w:pPr>
    </w:p>
    <w:p w14:paraId="68AFAD50" w14:textId="77777777" w:rsidR="000E4D7D" w:rsidRPr="00FF430B" w:rsidRDefault="000E4D7D" w:rsidP="00196AB4">
      <w:pPr>
        <w:ind w:firstLine="709"/>
        <w:jc w:val="both"/>
      </w:pPr>
    </w:p>
    <w:p w14:paraId="3698D48B" w14:textId="77777777" w:rsidR="000E4D7D" w:rsidRPr="00FF430B" w:rsidRDefault="000E4D7D" w:rsidP="00196AB4">
      <w:pPr>
        <w:ind w:firstLine="709"/>
        <w:jc w:val="both"/>
      </w:pPr>
    </w:p>
    <w:p w14:paraId="201EA35A" w14:textId="77777777" w:rsidR="000E4D7D" w:rsidRPr="00FF430B" w:rsidRDefault="000E4D7D" w:rsidP="00196AB4">
      <w:pPr>
        <w:ind w:firstLine="709"/>
        <w:jc w:val="both"/>
      </w:pPr>
    </w:p>
    <w:p w14:paraId="526D78C7" w14:textId="77777777" w:rsidR="00233538" w:rsidRPr="00FF430B" w:rsidRDefault="0003591A" w:rsidP="00196AB4">
      <w:pPr>
        <w:ind w:firstLine="709"/>
        <w:jc w:val="both"/>
      </w:pPr>
      <w:r w:rsidRPr="00FF430B">
        <w:t>------------------------</w:t>
      </w:r>
    </w:p>
    <w:p w14:paraId="4CBF5644" w14:textId="77777777" w:rsidR="00233538" w:rsidRPr="00FF430B" w:rsidRDefault="0003591A" w:rsidP="00196AB4">
      <w:pPr>
        <w:ind w:firstLine="709"/>
        <w:jc w:val="both"/>
      </w:pPr>
      <w:r w:rsidRPr="00FF430B">
        <w:rPr>
          <w:i/>
          <w:iCs/>
        </w:rPr>
        <w:t xml:space="preserve">Notă: Prezentul model al caietului de sarcini este orientativ şi poate fi completat sau modificat, precizat de către autoritatea contractantă, în funcţie de tipul şi specificul </w:t>
      </w:r>
      <w:r w:rsidR="008A652C" w:rsidRPr="00FF430B">
        <w:rPr>
          <w:i/>
          <w:iCs/>
        </w:rPr>
        <w:t>lucrărilor</w:t>
      </w:r>
      <w:r w:rsidRPr="00FF430B">
        <w:rPr>
          <w:i/>
          <w:iCs/>
        </w:rPr>
        <w:t>.</w:t>
      </w:r>
    </w:p>
    <w:p w14:paraId="635D3EBA" w14:textId="77777777" w:rsidR="00233538" w:rsidRPr="00FF430B" w:rsidRDefault="0003591A" w:rsidP="00196AB4">
      <w:pPr>
        <w:ind w:firstLine="709"/>
        <w:jc w:val="both"/>
      </w:pPr>
      <w:r w:rsidRPr="00FF430B">
        <w:t> </w:t>
      </w:r>
    </w:p>
    <w:p w14:paraId="0B3C3F1D" w14:textId="77777777" w:rsidR="0019071C" w:rsidRPr="00FF430B" w:rsidRDefault="0019071C" w:rsidP="00196AB4">
      <w:pPr>
        <w:ind w:firstLine="709"/>
        <w:jc w:val="both"/>
        <w:rPr>
          <w:bCs/>
        </w:rPr>
      </w:pPr>
      <w:r w:rsidRPr="00FF430B">
        <w:rPr>
          <w:bCs/>
        </w:rPr>
        <w:t xml:space="preserve"> </w:t>
      </w:r>
    </w:p>
    <w:p w14:paraId="214DF156" w14:textId="77777777" w:rsidR="0019071C" w:rsidRPr="00FF430B" w:rsidRDefault="0019071C" w:rsidP="00196AB4">
      <w:pPr>
        <w:ind w:firstLine="709"/>
        <w:jc w:val="both"/>
        <w:rPr>
          <w:bCs/>
        </w:rPr>
      </w:pPr>
    </w:p>
    <w:p w14:paraId="463033C1" w14:textId="77777777" w:rsidR="00E71F7B" w:rsidRPr="00FF430B" w:rsidRDefault="0003591A" w:rsidP="00196AB4">
      <w:pPr>
        <w:ind w:firstLine="709"/>
        <w:jc w:val="both"/>
      </w:pPr>
      <w:r w:rsidRPr="00FF430B">
        <w:rPr>
          <w:bCs/>
        </w:rPr>
        <w:t xml:space="preserve">Autoritatea contractantă </w:t>
      </w:r>
      <w:r w:rsidRPr="00FF430B">
        <w:t> ___________              </w:t>
      </w:r>
      <w:r w:rsidRPr="00FF430B">
        <w:rPr>
          <w:bCs/>
        </w:rPr>
        <w:t>Data</w:t>
      </w:r>
      <w:r w:rsidRPr="00FF430B">
        <w:t xml:space="preserve"> "____"__________________</w:t>
      </w:r>
    </w:p>
    <w:p w14:paraId="423E3FD7" w14:textId="77777777" w:rsidR="00F6496F" w:rsidRPr="00FF430B" w:rsidRDefault="00F6496F" w:rsidP="00196AB4">
      <w:pPr>
        <w:jc w:val="both"/>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77777777" w:rsidR="000E4D7D" w:rsidRPr="00FF430B" w:rsidRDefault="000E4D7D"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7"/>
        <w:tabs>
          <w:tab w:val="left" w:pos="567"/>
        </w:tabs>
        <w:rPr>
          <w:rFonts w:ascii="Times New Roman" w:hAnsi="Times New Roman"/>
          <w:szCs w:val="24"/>
        </w:rPr>
      </w:pPr>
    </w:p>
    <w:p w14:paraId="2258319A" w14:textId="77777777" w:rsidR="00AA7E9A" w:rsidRPr="00FF430B" w:rsidRDefault="00AA7E9A" w:rsidP="009E2657">
      <w:pPr>
        <w:pStyle w:val="a7"/>
        <w:tabs>
          <w:tab w:val="left" w:pos="567"/>
        </w:tabs>
        <w:rPr>
          <w:rFonts w:ascii="Times New Roman" w:hAnsi="Times New Roman"/>
          <w:szCs w:val="24"/>
        </w:rPr>
      </w:pPr>
    </w:p>
    <w:p w14:paraId="2C73A8CE" w14:textId="29DE13C2" w:rsidR="00AA7E9A" w:rsidRDefault="00AA7E9A" w:rsidP="009E2657">
      <w:pPr>
        <w:pStyle w:val="a7"/>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rPr>
        <w:sectPr w:rsidR="006537B3" w:rsidRPr="00FF430B" w:rsidSect="00837D1C">
          <w:footerReference w:type="first" r:id="rId16"/>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24</w:t>
      </w:r>
    </w:p>
    <w:p w14:paraId="148C53EF"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667CB8EF" w14:textId="77777777" w:rsidR="000C5DFB" w:rsidRPr="00FF430B" w:rsidRDefault="000C5DFB" w:rsidP="000C5DFB">
      <w:pPr>
        <w:jc w:val="right"/>
        <w:rPr>
          <w:noProof w:val="0"/>
        </w:rPr>
      </w:pPr>
      <w:r w:rsidRPr="00FF430B">
        <w:rPr>
          <w:noProof w:val="0"/>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rPr>
      </w:pPr>
    </w:p>
    <w:p w14:paraId="198F0059" w14:textId="0E578F37" w:rsidR="006F2895" w:rsidRPr="006F2895" w:rsidRDefault="006F2895" w:rsidP="006F2895">
      <w:pPr>
        <w:jc w:val="center"/>
        <w:rPr>
          <w:b/>
        </w:rPr>
      </w:pPr>
      <w:r w:rsidRPr="006F2895">
        <w:rPr>
          <w:b/>
        </w:rPr>
        <w:t>CAIET DE SARCINI</w:t>
      </w:r>
    </w:p>
    <w:p w14:paraId="6128C101" w14:textId="77777777" w:rsidR="000E4D7D" w:rsidRPr="00FF430B" w:rsidRDefault="000E4D7D" w:rsidP="000E4D7D"/>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SERVICII DE PROIECTARE</w:t>
      </w:r>
    </w:p>
    <w:p w14:paraId="13ABEDBB" w14:textId="6B925F93" w:rsidR="00E71F7B" w:rsidRPr="00FF430B" w:rsidRDefault="00E71F7B" w:rsidP="007B392A">
      <w:pPr>
        <w:pStyle w:val="a"/>
        <w:numPr>
          <w:ilvl w:val="0"/>
          <w:numId w:val="0"/>
        </w:numPr>
      </w:pPr>
    </w:p>
    <w:p w14:paraId="45CBD70E" w14:textId="77777777" w:rsidR="00233538" w:rsidRPr="00FF430B" w:rsidRDefault="00233538" w:rsidP="002F556B">
      <w:pPr>
        <w:pStyle w:val="a"/>
        <w:numPr>
          <w:ilvl w:val="0"/>
          <w:numId w:val="15"/>
        </w:numPr>
        <w:ind w:left="0"/>
        <w:contextualSpacing/>
      </w:pPr>
      <w:r w:rsidRPr="00FF430B">
        <w:rPr>
          <w:b/>
        </w:rPr>
        <w:t>Denumirea</w:t>
      </w:r>
      <w:r w:rsidR="009453D7" w:rsidRPr="00FF430B">
        <w:rPr>
          <w:b/>
        </w:rPr>
        <w:t xml:space="preserve"> obiect</w:t>
      </w:r>
      <w:r w:rsidRPr="00FF430B">
        <w:rPr>
          <w:b/>
        </w:rPr>
        <w:t>ului</w:t>
      </w:r>
    </w:p>
    <w:p w14:paraId="38060FCD" w14:textId="77777777" w:rsidR="00233538" w:rsidRPr="00FF430B" w:rsidRDefault="00233538" w:rsidP="007B392A">
      <w:pPr>
        <w:pStyle w:val="a"/>
        <w:numPr>
          <w:ilvl w:val="0"/>
          <w:numId w:val="0"/>
        </w:numPr>
      </w:pPr>
      <w:r w:rsidRPr="00FF430B">
        <w:t xml:space="preserve">Se precizează descrierea generală a </w:t>
      </w:r>
      <w:r w:rsidR="00ED3247" w:rsidRPr="00FF430B">
        <w:t>obiectului</w:t>
      </w:r>
      <w:r w:rsidR="007B392A" w:rsidRPr="00FF430B">
        <w:t xml:space="preserve"> de proiectare.</w:t>
      </w:r>
    </w:p>
    <w:p w14:paraId="5B98EB89" w14:textId="77777777" w:rsidR="00233538" w:rsidRPr="00FF430B" w:rsidRDefault="00233538" w:rsidP="002F556B">
      <w:pPr>
        <w:pStyle w:val="a"/>
        <w:numPr>
          <w:ilvl w:val="0"/>
          <w:numId w:val="15"/>
        </w:numPr>
        <w:tabs>
          <w:tab w:val="clear" w:pos="1134"/>
        </w:tabs>
        <w:ind w:left="0"/>
        <w:contextualSpacing/>
      </w:pPr>
      <w:r w:rsidRPr="00FF430B">
        <w:rPr>
          <w:b/>
        </w:rPr>
        <w:t>Ampla</w:t>
      </w:r>
      <w:r w:rsidR="009453D7" w:rsidRPr="00FF430B">
        <w:rPr>
          <w:b/>
        </w:rPr>
        <w:t>sarea obiectu</w:t>
      </w:r>
      <w:r w:rsidRPr="00FF430B">
        <w:rPr>
          <w:b/>
        </w:rPr>
        <w:t xml:space="preserve">lui </w:t>
      </w:r>
    </w:p>
    <w:p w14:paraId="1490CC3A" w14:textId="77777777" w:rsidR="00233538" w:rsidRPr="00FF430B" w:rsidRDefault="007B392A" w:rsidP="007B392A">
      <w:pPr>
        <w:pStyle w:val="a"/>
        <w:numPr>
          <w:ilvl w:val="0"/>
          <w:numId w:val="0"/>
        </w:numPr>
      </w:pPr>
      <w:r w:rsidRPr="00FF430B">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rPr>
      </w:pPr>
      <w:r w:rsidRPr="00FF430B">
        <w:rPr>
          <w:b/>
        </w:rPr>
        <w:t>Beneficiar</w:t>
      </w:r>
      <w:r w:rsidRPr="00FF430B">
        <w:rPr>
          <w:rStyle w:val="shorttext"/>
        </w:rPr>
        <w:t xml:space="preserve">/investitor </w:t>
      </w:r>
    </w:p>
    <w:p w14:paraId="5EB51069" w14:textId="77777777" w:rsidR="00233538" w:rsidRPr="00FF430B" w:rsidRDefault="00233538" w:rsidP="007B392A">
      <w:pPr>
        <w:pStyle w:val="a"/>
        <w:numPr>
          <w:ilvl w:val="0"/>
          <w:numId w:val="0"/>
        </w:numPr>
      </w:pPr>
      <w:r w:rsidRPr="00FF430B">
        <w:t xml:space="preserve">Se precizează </w:t>
      </w:r>
      <w:r w:rsidRPr="00FF430B">
        <w:rPr>
          <w:rStyle w:val="shorttext"/>
        </w:rPr>
        <w:t>Autoritate</w:t>
      </w:r>
      <w:r w:rsidR="006B6292" w:rsidRPr="00FF430B">
        <w:rPr>
          <w:rStyle w:val="shorttext"/>
        </w:rPr>
        <w:t>a</w:t>
      </w:r>
      <w:r w:rsidRPr="00FF430B">
        <w:rPr>
          <w:rStyle w:val="shorttext"/>
        </w:rPr>
        <w:t xml:space="preserve"> contractantă</w:t>
      </w:r>
      <w:r w:rsidR="006D4EE2" w:rsidRPr="00FF430B">
        <w:rPr>
          <w:rStyle w:val="shorttext"/>
        </w:rPr>
        <w:t>.</w:t>
      </w:r>
    </w:p>
    <w:p w14:paraId="63436E13" w14:textId="77777777" w:rsidR="00233538" w:rsidRPr="00FF430B" w:rsidRDefault="00233538" w:rsidP="002F556B">
      <w:pPr>
        <w:pStyle w:val="a"/>
        <w:numPr>
          <w:ilvl w:val="0"/>
          <w:numId w:val="15"/>
        </w:numPr>
        <w:tabs>
          <w:tab w:val="clear" w:pos="1134"/>
        </w:tabs>
        <w:ind w:left="0"/>
        <w:contextualSpacing/>
      </w:pPr>
      <w:r w:rsidRPr="00FF430B">
        <w:rPr>
          <w:b/>
        </w:rPr>
        <w:t xml:space="preserve">Statutul de protecție  </w:t>
      </w:r>
    </w:p>
    <w:p w14:paraId="2CE2B841" w14:textId="77777777" w:rsidR="00806E2B" w:rsidRPr="00FF430B" w:rsidRDefault="00233538" w:rsidP="007B392A">
      <w:pPr>
        <w:pStyle w:val="a"/>
        <w:numPr>
          <w:ilvl w:val="0"/>
          <w:numId w:val="0"/>
        </w:numPr>
      </w:pPr>
      <w:r w:rsidRPr="00FF430B">
        <w:t>Se precizează</w:t>
      </w:r>
      <w:r w:rsidR="002253A6" w:rsidRPr="00FF430B">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rPr>
      </w:pPr>
      <w:r w:rsidRPr="00FF430B">
        <w:rPr>
          <w:b/>
        </w:rPr>
        <w:t>Temeiul proiectării</w:t>
      </w:r>
    </w:p>
    <w:p w14:paraId="3110EF6C" w14:textId="77777777" w:rsidR="00806E2B" w:rsidRPr="00FF430B" w:rsidRDefault="00806E2B" w:rsidP="007B392A">
      <w:pPr>
        <w:pStyle w:val="a"/>
        <w:numPr>
          <w:ilvl w:val="0"/>
          <w:numId w:val="0"/>
        </w:numPr>
        <w:tabs>
          <w:tab w:val="clear" w:pos="1134"/>
        </w:tabs>
        <w:contextualSpacing/>
      </w:pPr>
      <w:r w:rsidRPr="00FF430B">
        <w:t>Se precizează tem</w:t>
      </w:r>
      <w:r w:rsidR="007B392A" w:rsidRPr="00FF430B">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pPr>
      <w:r w:rsidRPr="00FF430B">
        <w:rPr>
          <w:b/>
        </w:rPr>
        <w:t xml:space="preserve">Descrierea obiectului </w:t>
      </w:r>
    </w:p>
    <w:p w14:paraId="1A12A933" w14:textId="77777777" w:rsidR="00233538" w:rsidRPr="00FF430B" w:rsidRDefault="00233538" w:rsidP="007B392A">
      <w:r w:rsidRPr="00FF430B">
        <w:t>Se precizează caracteristicile tehnice ale obiectului</w:t>
      </w:r>
      <w:r w:rsidR="002253A6" w:rsidRPr="00FF430B">
        <w:t>.</w:t>
      </w:r>
    </w:p>
    <w:p w14:paraId="58F1CEAF" w14:textId="77777777" w:rsidR="00233538" w:rsidRPr="00FF430B" w:rsidRDefault="00233538" w:rsidP="002F556B">
      <w:pPr>
        <w:pStyle w:val="a"/>
        <w:numPr>
          <w:ilvl w:val="0"/>
          <w:numId w:val="15"/>
        </w:numPr>
        <w:ind w:left="0"/>
        <w:contextualSpacing/>
      </w:pPr>
      <w:r w:rsidRPr="00FF430B">
        <w:rPr>
          <w:b/>
        </w:rPr>
        <w:t>Justificarea elaborării documentației de proiect</w:t>
      </w:r>
    </w:p>
    <w:p w14:paraId="4F930283" w14:textId="77777777" w:rsidR="002253A6" w:rsidRPr="00FF430B" w:rsidRDefault="002253A6" w:rsidP="007B392A">
      <w:r w:rsidRPr="00FF430B">
        <w:t>Se precizează neces</w:t>
      </w:r>
      <w:r w:rsidR="007B392A" w:rsidRPr="00FF430B">
        <w:t>itatea elaborării documentației</w:t>
      </w:r>
      <w:r w:rsidR="006D4EE2" w:rsidRPr="00FF430B">
        <w:t>.</w:t>
      </w:r>
    </w:p>
    <w:p w14:paraId="55D44DDB"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lucrările planificate la obiect</w:t>
      </w:r>
    </w:p>
    <w:p w14:paraId="4CBBA479" w14:textId="77777777" w:rsidR="00233538" w:rsidRPr="00FF430B" w:rsidRDefault="002253A6" w:rsidP="007B392A">
      <w:pPr>
        <w:pStyle w:val="a"/>
        <w:numPr>
          <w:ilvl w:val="0"/>
          <w:numId w:val="0"/>
        </w:numPr>
        <w:rPr>
          <w:rStyle w:val="shorttext"/>
        </w:rPr>
      </w:pPr>
      <w:r w:rsidRPr="00FF430B">
        <w:t xml:space="preserve">Se precizează tipul lucrărilor pentru care </w:t>
      </w:r>
      <w:r w:rsidR="009E719D" w:rsidRPr="00FF430B">
        <w:t>este necesar</w:t>
      </w:r>
      <w:r w:rsidRPr="00FF430B">
        <w:t>ă elabo</w:t>
      </w:r>
      <w:r w:rsidR="007B392A" w:rsidRPr="00FF430B">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rPr>
      </w:pPr>
      <w:r w:rsidRPr="00FF430B">
        <w:rPr>
          <w:b/>
        </w:rPr>
        <w:t>Cerințe referitor la succesiunea și componența documentației de proiect</w:t>
      </w:r>
      <w:r w:rsidR="00F70979" w:rsidRPr="00FF430B">
        <w:rPr>
          <w:b/>
        </w:rPr>
        <w:t>. Cerințe de bază privind soluțiile arhitectural-planimetrice</w:t>
      </w:r>
    </w:p>
    <w:p w14:paraId="31E858DA" w14:textId="77777777" w:rsidR="00C6589F" w:rsidRPr="00FF430B" w:rsidRDefault="002253A6" w:rsidP="00C6589F">
      <w:pPr>
        <w:tabs>
          <w:tab w:val="left" w:pos="990"/>
        </w:tabs>
        <w:jc w:val="both"/>
      </w:pPr>
      <w:r w:rsidRPr="00FF430B">
        <w:t xml:space="preserve">Se precizează </w:t>
      </w:r>
      <w:r w:rsidR="00233538" w:rsidRPr="00FF430B">
        <w:t>etape</w:t>
      </w:r>
      <w:r w:rsidRPr="00FF430B">
        <w:t xml:space="preserve">le, cerințele privindexecuția </w:t>
      </w:r>
      <w:r w:rsidR="00233538" w:rsidRPr="00FF430B">
        <w:t>documentației de proiect</w:t>
      </w:r>
      <w:r w:rsidR="00F70979" w:rsidRPr="00FF430B">
        <w:t xml:space="preserve"> etc</w:t>
      </w:r>
      <w:r w:rsidRPr="00FF430B">
        <w:t>.</w:t>
      </w:r>
    </w:p>
    <w:p w14:paraId="39A571CC" w14:textId="77777777" w:rsidR="00C6589F" w:rsidRPr="00FF430B" w:rsidRDefault="00C6589F" w:rsidP="000E4D7D">
      <w:pPr>
        <w:tabs>
          <w:tab w:val="left" w:pos="990"/>
        </w:tabs>
        <w:ind w:left="-426"/>
        <w:jc w:val="both"/>
      </w:pPr>
      <w:r w:rsidRPr="00FF430B">
        <w:rPr>
          <w:b/>
        </w:rPr>
        <w:t>10.</w:t>
      </w:r>
      <w:r w:rsidR="0019071C" w:rsidRPr="00FF430B">
        <w:rPr>
          <w:b/>
        </w:rPr>
        <w:t xml:space="preserve"> </w:t>
      </w:r>
      <w:r w:rsidRPr="00FF430B">
        <w:rPr>
          <w:b/>
        </w:rPr>
        <w:t>Documente obligatorii la depunerea ofertei</w:t>
      </w:r>
    </w:p>
    <w:p w14:paraId="1B0B6758" w14:textId="77777777" w:rsidR="000E4D7D" w:rsidRPr="00FF430B" w:rsidRDefault="00C6589F" w:rsidP="000E4D7D">
      <w:pPr>
        <w:jc w:val="both"/>
      </w:pPr>
      <w:r w:rsidRPr="00FF430B">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rPr>
      </w:pPr>
      <w:r w:rsidRPr="00FF430B">
        <w:rPr>
          <w:b/>
        </w:rPr>
        <w:t xml:space="preserve">11. </w:t>
      </w:r>
      <w:r w:rsidR="00C6589F" w:rsidRPr="00FF430B">
        <w:rPr>
          <w:b/>
        </w:rPr>
        <w:t>Documente obligatorii la evaluarea ofertelor.</w:t>
      </w:r>
    </w:p>
    <w:p w14:paraId="4BCBB65C" w14:textId="77777777" w:rsidR="00C6589F" w:rsidRPr="00FF430B" w:rsidRDefault="0019071C" w:rsidP="000E4D7D">
      <w:pPr>
        <w:ind w:hanging="426"/>
        <w:jc w:val="both"/>
        <w:rPr>
          <w:b/>
        </w:rPr>
      </w:pPr>
      <w:r w:rsidRPr="00FF430B">
        <w:t xml:space="preserve">      </w:t>
      </w:r>
      <w:r w:rsidR="00C6589F"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pPr>
    </w:p>
    <w:p w14:paraId="1C961E5F" w14:textId="77777777" w:rsidR="009453D7" w:rsidRPr="00FF430B" w:rsidRDefault="009453D7" w:rsidP="007B392A">
      <w:pPr>
        <w:ind w:firstLine="142"/>
        <w:jc w:val="both"/>
        <w:rPr>
          <w:b/>
          <w:bCs/>
        </w:rPr>
      </w:pPr>
    </w:p>
    <w:p w14:paraId="4617F6F5" w14:textId="77777777" w:rsidR="00E71F7B" w:rsidRPr="00FF430B" w:rsidRDefault="00E71F7B" w:rsidP="007B392A">
      <w:pPr>
        <w:ind w:firstLine="142"/>
        <w:jc w:val="both"/>
        <w:rPr>
          <w:b/>
        </w:rPr>
      </w:pPr>
      <w:r w:rsidRPr="00FF430B">
        <w:rPr>
          <w:b/>
          <w:bCs/>
        </w:rPr>
        <w:t xml:space="preserve">Autoritatea contractantă </w:t>
      </w:r>
      <w:r w:rsidRPr="00FF430B">
        <w:t> ___________              </w:t>
      </w:r>
      <w:r w:rsidRPr="00FF430B">
        <w:rPr>
          <w:b/>
          <w:bCs/>
        </w:rPr>
        <w:t>Data</w:t>
      </w:r>
      <w:r w:rsidR="005309C1" w:rsidRPr="00FF430B">
        <w:t>„</w:t>
      </w:r>
      <w:r w:rsidRPr="00FF430B">
        <w:t>____"__________________</w:t>
      </w:r>
    </w:p>
    <w:p w14:paraId="2069E3AE" w14:textId="77777777" w:rsidR="00806E2B" w:rsidRPr="00FF430B" w:rsidRDefault="00806E2B" w:rsidP="00196AB4">
      <w:pPr>
        <w:pStyle w:val="a"/>
        <w:numPr>
          <w:ilvl w:val="0"/>
          <w:numId w:val="0"/>
        </w:numPr>
        <w:ind w:right="-1"/>
        <w:rPr>
          <w:i/>
        </w:rPr>
      </w:pPr>
    </w:p>
    <w:p w14:paraId="1950596A" w14:textId="77777777" w:rsidR="00806E2B" w:rsidRPr="00FF430B" w:rsidRDefault="00806E2B" w:rsidP="00196AB4">
      <w:pPr>
        <w:pStyle w:val="a"/>
        <w:numPr>
          <w:ilvl w:val="0"/>
          <w:numId w:val="0"/>
        </w:numPr>
        <w:ind w:right="-1"/>
        <w:rPr>
          <w:i/>
        </w:rPr>
      </w:pPr>
    </w:p>
    <w:p w14:paraId="3A82EAC2" w14:textId="77777777" w:rsidR="00E57AFE" w:rsidRPr="00FF430B" w:rsidRDefault="00E57AFE" w:rsidP="008A652C">
      <w:pPr>
        <w:ind w:firstLine="709"/>
        <w:jc w:val="both"/>
        <w:rPr>
          <w:i/>
          <w:iCs/>
        </w:rPr>
      </w:pPr>
    </w:p>
    <w:p w14:paraId="4B74F79B" w14:textId="77777777" w:rsidR="00E57AFE" w:rsidRPr="00FF430B" w:rsidRDefault="00E57AFE" w:rsidP="008A652C">
      <w:pPr>
        <w:ind w:firstLine="709"/>
        <w:jc w:val="both"/>
        <w:rPr>
          <w:i/>
          <w:iCs/>
        </w:rPr>
      </w:pPr>
    </w:p>
    <w:p w14:paraId="614BDB0F" w14:textId="77777777" w:rsidR="00E57AFE" w:rsidRPr="00FF430B" w:rsidRDefault="00E57AFE" w:rsidP="008A652C">
      <w:pPr>
        <w:ind w:firstLine="709"/>
        <w:jc w:val="both"/>
        <w:rPr>
          <w:i/>
          <w:iCs/>
        </w:rPr>
      </w:pPr>
    </w:p>
    <w:p w14:paraId="361FC1EA" w14:textId="77777777" w:rsidR="00E57AFE" w:rsidRPr="00FF430B" w:rsidRDefault="00E57AFE" w:rsidP="008A652C">
      <w:pPr>
        <w:ind w:firstLine="709"/>
        <w:jc w:val="both"/>
        <w:rPr>
          <w:i/>
          <w:iCs/>
        </w:rPr>
      </w:pPr>
    </w:p>
    <w:p w14:paraId="7B5F0452" w14:textId="77777777" w:rsidR="008A652C" w:rsidRPr="00FF430B" w:rsidRDefault="008A652C" w:rsidP="008A652C">
      <w:pPr>
        <w:ind w:firstLine="709"/>
        <w:jc w:val="both"/>
      </w:pPr>
      <w:r w:rsidRPr="00FF430B">
        <w:rPr>
          <w:i/>
          <w:iCs/>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r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lastRenderedPageBreak/>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77777777"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77777777" w:rsidR="00460653" w:rsidRPr="00FF430B" w:rsidRDefault="00460653" w:rsidP="00385C85">
            <w:pPr>
              <w:pStyle w:val="af2"/>
              <w:tabs>
                <w:tab w:val="left" w:pos="567"/>
                <w:tab w:val="right" w:pos="9531"/>
              </w:tabs>
              <w:ind w:firstLine="0"/>
            </w:pPr>
            <w:r w:rsidRPr="00FF430B">
              <w:t>Prezentul contract este încheiat în urma procedurii de achiziție nr. ________________ din data___________________, între____________________________________________________</w:t>
            </w:r>
          </w:p>
          <w:p w14:paraId="52B96613" w14:textId="77777777" w:rsidR="00460653" w:rsidRPr="00FF430B" w:rsidRDefault="00460653" w:rsidP="00385C85">
            <w:pPr>
              <w:tabs>
                <w:tab w:val="left" w:pos="567"/>
                <w:tab w:val="right" w:pos="10205"/>
              </w:tabs>
              <w:jc w:val="both"/>
            </w:pPr>
            <w:r w:rsidRPr="00FF430B">
              <w:t>_____________________________________________________________________, cu sediul în</w:t>
            </w:r>
          </w:p>
          <w:p w14:paraId="2D8DC7A3" w14:textId="77777777" w:rsidR="00460653" w:rsidRPr="00FF430B" w:rsidRDefault="00460653" w:rsidP="00385C85">
            <w:pPr>
              <w:tabs>
                <w:tab w:val="left" w:pos="567"/>
                <w:tab w:val="right" w:pos="10205"/>
              </w:tabs>
              <w:jc w:val="both"/>
              <w:rPr>
                <w:sz w:val="20"/>
                <w:szCs w:val="20"/>
              </w:rPr>
            </w:pPr>
            <w:r w:rsidRPr="00FF430B">
              <w:rPr>
                <w:sz w:val="20"/>
                <w:szCs w:val="20"/>
              </w:rPr>
              <w:t xml:space="preserve">                                                          (denumirea autorităţii contractante) </w:t>
            </w:r>
          </w:p>
          <w:p w14:paraId="33307ECC" w14:textId="77777777" w:rsidR="00460653" w:rsidRPr="00FF430B" w:rsidRDefault="00460653" w:rsidP="00385C85">
            <w:pPr>
              <w:tabs>
                <w:tab w:val="left" w:pos="567"/>
                <w:tab w:val="right" w:pos="9531"/>
              </w:tabs>
              <w:jc w:val="both"/>
            </w:pPr>
            <w:r w:rsidRPr="00FF430B">
              <w:t>______________________________________________________________________________</w:t>
            </w:r>
          </w:p>
          <w:p w14:paraId="667D35FE" w14:textId="77777777" w:rsidR="00460653" w:rsidRPr="00FF430B" w:rsidRDefault="00460653" w:rsidP="00385C85">
            <w:pPr>
              <w:pStyle w:val="cn"/>
              <w:tabs>
                <w:tab w:val="left" w:pos="567"/>
              </w:tabs>
              <w:jc w:val="both"/>
              <w:rPr>
                <w:sz w:val="20"/>
                <w:szCs w:val="20"/>
              </w:rPr>
            </w:pPr>
            <w:r w:rsidRPr="00FF430B">
              <w:rPr>
                <w:sz w:val="20"/>
                <w:szCs w:val="20"/>
              </w:rPr>
              <w:t xml:space="preserve">                                                                   (localitatea) </w:t>
            </w:r>
          </w:p>
          <w:p w14:paraId="6C8D41F7" w14:textId="77777777" w:rsidR="00460653" w:rsidRPr="00FF430B" w:rsidRDefault="00460653" w:rsidP="00385C85">
            <w:pPr>
              <w:tabs>
                <w:tab w:val="left" w:pos="567"/>
                <w:tab w:val="right" w:pos="9531"/>
              </w:tabs>
              <w:jc w:val="both"/>
            </w:pPr>
            <w:r w:rsidRPr="00FF430B">
              <w:t xml:space="preserve">str._____________________________________, </w:t>
            </w:r>
            <w:r w:rsidRPr="00FF430B">
              <w:tab/>
              <w:t>telefon: ______________, fax: _____________,</w:t>
            </w:r>
          </w:p>
          <w:p w14:paraId="022881C4" w14:textId="77777777" w:rsidR="00460653" w:rsidRPr="00FF430B" w:rsidRDefault="009157BF" w:rsidP="00385C85">
            <w:pPr>
              <w:pStyle w:val="af2"/>
              <w:tabs>
                <w:tab w:val="left" w:pos="567"/>
                <w:tab w:val="right" w:pos="9531"/>
              </w:tabs>
              <w:ind w:firstLine="0"/>
            </w:pPr>
            <w:r w:rsidRPr="00FF430B">
              <w:t>IDNO</w:t>
            </w:r>
            <w:r w:rsidR="00460653" w:rsidRPr="00FF430B">
              <w:t xml:space="preserve"> ___</w:t>
            </w:r>
            <w:r w:rsidR="00B51B6E" w:rsidRPr="00FF430B">
              <w:t xml:space="preserve">_____________ reprezentat prin </w:t>
            </w:r>
            <w:r w:rsidR="00460653" w:rsidRPr="00FF430B">
              <w:t>________________________________________</w:t>
            </w:r>
            <w:r w:rsidR="007B392A" w:rsidRPr="00FF430B">
              <w:t>_____________________</w:t>
            </w:r>
            <w:r w:rsidR="00385C85" w:rsidRPr="00FF430B">
              <w:t>____</w:t>
            </w:r>
            <w:r w:rsidR="007B392A" w:rsidRPr="00FF430B">
              <w:t>_____________</w:t>
            </w:r>
            <w:r w:rsidR="00460653" w:rsidRPr="00FF430B">
              <w:t xml:space="preserve">,    </w:t>
            </w:r>
          </w:p>
          <w:p w14:paraId="6706F85E" w14:textId="52A3474F" w:rsidR="00460653" w:rsidRPr="00FF430B" w:rsidRDefault="005D4B79" w:rsidP="00385C85">
            <w:pPr>
              <w:pStyle w:val="af2"/>
              <w:tabs>
                <w:tab w:val="left" w:pos="567"/>
              </w:tabs>
              <w:ind w:firstLine="0"/>
              <w:rPr>
                <w:sz w:val="20"/>
                <w:szCs w:val="20"/>
              </w:rPr>
            </w:pPr>
            <w:r w:rsidRPr="00FF430B">
              <w:rPr>
                <w:sz w:val="20"/>
                <w:szCs w:val="20"/>
              </w:rPr>
              <w:t xml:space="preserve">                                                   </w:t>
            </w:r>
            <w:r w:rsidR="00460653" w:rsidRPr="00FF430B">
              <w:rPr>
                <w:sz w:val="20"/>
                <w:szCs w:val="20"/>
              </w:rPr>
              <w:t xml:space="preserve"> (numele, prenumele şi</w:t>
            </w:r>
            <w:r w:rsidR="00DF4DCF">
              <w:rPr>
                <w:sz w:val="20"/>
                <w:szCs w:val="20"/>
              </w:rPr>
              <w:t xml:space="preserve"> </w:t>
            </w:r>
            <w:r w:rsidR="00460653" w:rsidRPr="00FF430B">
              <w:rPr>
                <w:sz w:val="20"/>
                <w:szCs w:val="20"/>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FF430B" w:rsidRDefault="00460653" w:rsidP="00385C85">
            <w:pPr>
              <w:pStyle w:val="af2"/>
              <w:tabs>
                <w:tab w:val="left" w:pos="567"/>
              </w:tabs>
              <w:ind w:firstLine="0"/>
              <w:rPr>
                <w:sz w:val="20"/>
                <w:szCs w:val="20"/>
              </w:rPr>
            </w:pPr>
            <w:r w:rsidRPr="00FF430B">
              <w:t>telefon: ______________, fax: _____________,</w:t>
            </w:r>
            <w:r w:rsidR="00DF4DCF">
              <w:t xml:space="preserve"> </w:t>
            </w:r>
            <w:r w:rsidR="009157BF" w:rsidRPr="00FF430B">
              <w:t>IDNO</w:t>
            </w:r>
            <w:r w:rsidRPr="00FF430B">
              <w:t xml:space="preserve">________________ autorizat pentru activitatea în construcţii: autorizaţia nr. _______ </w:t>
            </w:r>
            <w:r w:rsidR="0016369C" w:rsidRPr="00FF430B">
              <w:t>din „</w:t>
            </w:r>
            <w:r w:rsidRPr="00FF430B">
              <w:t>__”______________20__, eliberată de __________________,pe un termen de ____</w:t>
            </w:r>
            <w:r w:rsidR="0016369C" w:rsidRPr="00FF430B">
              <w:t xml:space="preserve"> ani, pentru genurile de </w:t>
            </w:r>
            <w:r w:rsidRPr="00FF430B">
              <w:t>activitate___________________________________,</w:t>
            </w:r>
            <w:r w:rsidR="00CD0EA7" w:rsidRPr="00FF430B">
              <w:t xml:space="preserve"> reprezentat prin </w:t>
            </w:r>
            <w:r w:rsidRPr="00FF430B">
              <w:t>__________________</w:t>
            </w:r>
            <w:r w:rsidR="00CD0EA7" w:rsidRPr="00FF430B">
              <w:t>__________________</w:t>
            </w:r>
            <w:r w:rsidRPr="00FF430B">
              <w:t>_, în calitate</w:t>
            </w:r>
            <w:r w:rsidR="00CD0EA7" w:rsidRPr="00FF430B">
              <w:t xml:space="preserve"> de Antreprenor, pe de altă parte.</w:t>
            </w:r>
          </w:p>
          <w:p w14:paraId="43F2E82E" w14:textId="77777777" w:rsidR="001A5517" w:rsidRPr="00FF430B" w:rsidRDefault="00460653" w:rsidP="00385C85">
            <w:pPr>
              <w:pStyle w:val="af2"/>
              <w:tabs>
                <w:tab w:val="left" w:pos="567"/>
              </w:tabs>
              <w:ind w:firstLine="0"/>
              <w:rPr>
                <w:sz w:val="20"/>
                <w:szCs w:val="20"/>
              </w:rPr>
            </w:pPr>
            <w:r w:rsidRPr="00FF430B">
              <w:rPr>
                <w:sz w:val="20"/>
                <w:szCs w:val="20"/>
              </w:rPr>
              <w:t xml:space="preserve"> (numele şi</w:t>
            </w:r>
            <w:r w:rsidR="005D4B79" w:rsidRPr="00FF430B">
              <w:rPr>
                <w:sz w:val="20"/>
                <w:szCs w:val="20"/>
              </w:rPr>
              <w:t xml:space="preserve"> </w:t>
            </w:r>
            <w:r w:rsidRPr="00FF430B">
              <w:rPr>
                <w:sz w:val="20"/>
                <w:szCs w:val="20"/>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387161EA" w14:textId="77777777" w:rsidR="00460653" w:rsidRPr="00FF430B" w:rsidRDefault="00A156C0" w:rsidP="00684D44">
            <w:pPr>
              <w:spacing w:line="276" w:lineRule="auto"/>
              <w:contextualSpacing/>
              <w:jc w:val="both"/>
            </w:pPr>
            <w:r w:rsidRPr="00FF430B">
              <w:t xml:space="preserve">1.1. </w:t>
            </w:r>
            <w:r w:rsidR="00460653" w:rsidRPr="00FF430B">
              <w:t xml:space="preserve">Antreprenorul se obligă să execute </w:t>
            </w:r>
            <w:r w:rsidR="00460653" w:rsidRPr="00FF430B">
              <w:rPr>
                <w:i/>
              </w:rPr>
              <w:t xml:space="preserve">lucrările </w:t>
            </w:r>
            <w:r w:rsidR="009F0FE8" w:rsidRPr="00FF430B">
              <w:rPr>
                <w:i/>
              </w:rPr>
              <w:t>______________________</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77777777" w:rsidR="00460653" w:rsidRPr="00FF430B" w:rsidRDefault="00A156C0" w:rsidP="00196AB4">
            <w:pPr>
              <w:pStyle w:val="af2"/>
              <w:tabs>
                <w:tab w:val="left" w:pos="567"/>
              </w:tabs>
              <w:spacing w:line="276" w:lineRule="auto"/>
              <w:ind w:firstLine="0"/>
            </w:pPr>
            <w:r w:rsidRPr="00FF430B">
              <w:lastRenderedPageBreak/>
              <w:t xml:space="preserve">2.1. </w:t>
            </w:r>
            <w:r w:rsidR="00460653" w:rsidRPr="00FF430B">
              <w:t xml:space="preserve">Durata de execuţie a lucrărilor contractate este de </w:t>
            </w:r>
            <w:r w:rsidR="009F0FE8" w:rsidRPr="00FF430B">
              <w:t>_________ luni</w:t>
            </w:r>
            <w:r w:rsidR="005D4B79" w:rsidRPr="00FF430B">
              <w:t xml:space="preserve"> </w:t>
            </w:r>
            <w:r w:rsidR="00EB65F6" w:rsidRPr="00FF430B">
              <w:t>și zile___</w:t>
            </w:r>
            <w:r w:rsidR="00460653" w:rsidRPr="00FF430B">
              <w:t>după primirea ordinului de începere a execuţiei</w:t>
            </w:r>
            <w:r w:rsidR="005D4B79" w:rsidRPr="00FF430B">
              <w:t xml:space="preserve"> </w:t>
            </w:r>
            <w:r w:rsidR="00460653" w:rsidRPr="00FF430B">
              <w:t>şi asigurării lucrului ritmic de către beneficiar</w:t>
            </w:r>
            <w:r w:rsidR="005D4B79" w:rsidRPr="00FF430B">
              <w:t>-</w:t>
            </w:r>
            <w:r w:rsidR="00460653" w:rsidRPr="00FF430B">
              <w:t>ordonatorul de credite.</w:t>
            </w:r>
          </w:p>
          <w:p w14:paraId="0D18755A" w14:textId="77777777" w:rsidR="00460653" w:rsidRPr="00FF430B" w:rsidRDefault="00A156C0" w:rsidP="00196AB4">
            <w:pPr>
              <w:pStyle w:val="af2"/>
              <w:tabs>
                <w:tab w:val="left" w:pos="567"/>
              </w:tabs>
              <w:spacing w:line="276" w:lineRule="auto"/>
              <w:ind w:firstLine="0"/>
            </w:pPr>
            <w:r w:rsidRPr="00FF430B">
              <w:t xml:space="preserve">2.2. </w:t>
            </w:r>
            <w:r w:rsidR="00460653" w:rsidRPr="00FF430B">
              <w:t xml:space="preserve">Graficul de execuţie a lucrărilor se va efectua conform specificaţiei din anexa </w:t>
            </w:r>
            <w:r w:rsidR="009157BF" w:rsidRPr="00FF430B">
              <w:t xml:space="preserve">la </w:t>
            </w:r>
            <w:r w:rsidR="00460653" w:rsidRPr="00FF430B">
              <w:t xml:space="preserve">prezentul contract. </w:t>
            </w:r>
          </w:p>
          <w:p w14:paraId="7E5AA4F4" w14:textId="77777777" w:rsidR="00460653" w:rsidRPr="00FF430B" w:rsidRDefault="00A156C0" w:rsidP="00196AB4">
            <w:pPr>
              <w:pStyle w:val="af2"/>
              <w:tabs>
                <w:tab w:val="left" w:pos="567"/>
              </w:tabs>
              <w:spacing w:line="276" w:lineRule="auto"/>
              <w:ind w:firstLine="0"/>
            </w:pPr>
            <w:r w:rsidRPr="00FF430B">
              <w:t xml:space="preserve">2.3. </w:t>
            </w:r>
            <w:r w:rsidR="00460653" w:rsidRPr="00FF430B">
              <w:t xml:space="preserve">Perioada de execuţie poate fi prelungită </w:t>
            </w:r>
            <w:r w:rsidR="00EB65F6" w:rsidRPr="00FF430B">
              <w:t xml:space="preserve">sau suspendată </w:t>
            </w:r>
            <w:r w:rsidR="00460653" w:rsidRPr="00FF430B">
              <w:t>dacă constrângerea activităţii se datorează următoarelor cauze:</w:t>
            </w:r>
          </w:p>
          <w:p w14:paraId="76772BBC" w14:textId="77777777" w:rsidR="00460653" w:rsidRPr="00FF430B" w:rsidRDefault="00460653" w:rsidP="002F556B">
            <w:pPr>
              <w:numPr>
                <w:ilvl w:val="0"/>
                <w:numId w:val="9"/>
              </w:numPr>
              <w:tabs>
                <w:tab w:val="left" w:pos="1276"/>
              </w:tabs>
              <w:spacing w:line="276" w:lineRule="auto"/>
              <w:ind w:left="0" w:hanging="425"/>
              <w:jc w:val="both"/>
            </w:pPr>
            <w:r w:rsidRPr="00FF430B">
              <w:t>generate de Beneficiar;</w:t>
            </w:r>
          </w:p>
          <w:p w14:paraId="54D5B851" w14:textId="77777777" w:rsidR="00460653" w:rsidRPr="00FF430B" w:rsidRDefault="001B1B6D" w:rsidP="002F556B">
            <w:pPr>
              <w:numPr>
                <w:ilvl w:val="0"/>
                <w:numId w:val="9"/>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2F556B">
            <w:pPr>
              <w:numPr>
                <w:ilvl w:val="0"/>
                <w:numId w:val="9"/>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2F556B">
            <w:pPr>
              <w:numPr>
                <w:ilvl w:val="0"/>
                <w:numId w:val="9"/>
              </w:numPr>
              <w:tabs>
                <w:tab w:val="left" w:pos="1276"/>
              </w:tabs>
              <w:spacing w:line="276" w:lineRule="auto"/>
              <w:ind w:left="0" w:hanging="425"/>
              <w:jc w:val="both"/>
            </w:pPr>
            <w:r w:rsidRPr="00FF430B">
              <w:t>calamităţilor naturale recunoscute de autoritatea legală.</w:t>
            </w:r>
          </w:p>
          <w:p w14:paraId="61CC6B15" w14:textId="77777777" w:rsidR="00460653" w:rsidRPr="00FF430B" w:rsidRDefault="00A156C0" w:rsidP="00196AB4">
            <w:pPr>
              <w:pStyle w:val="af2"/>
              <w:tabs>
                <w:tab w:val="left" w:pos="567"/>
              </w:tabs>
              <w:spacing w:line="276" w:lineRule="auto"/>
              <w:ind w:firstLine="0"/>
            </w:pPr>
            <w:r w:rsidRPr="00FF430B">
              <w:t xml:space="preserve">2.4. </w:t>
            </w:r>
            <w:r w:rsidR="00460653" w:rsidRPr="00FF430B">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FF430B" w:rsidRDefault="00A156C0" w:rsidP="00196AB4">
            <w:pPr>
              <w:pStyle w:val="af2"/>
              <w:tabs>
                <w:tab w:val="left" w:pos="567"/>
              </w:tabs>
              <w:spacing w:line="276" w:lineRule="auto"/>
              <w:ind w:firstLine="0"/>
            </w:pPr>
            <w:r w:rsidRPr="00FF430B">
              <w:t xml:space="preserve">2.5. </w:t>
            </w:r>
            <w:r w:rsidR="00460653" w:rsidRPr="00FF430B">
              <w:t xml:space="preserve">La terminarea lucrărilor, Antreprenorul </w:t>
            </w:r>
            <w:r w:rsidR="00183D79" w:rsidRPr="00FF430B">
              <w:t>va notifica Beneficiarul că su</w:t>
            </w:r>
            <w:r w:rsidR="00460653" w:rsidRPr="00FF430B">
              <w:t>nt îndeplinite condiţiile de recepţie, solicitând convocarea comisiei. În baza acestei notificări, Beneficiarul va convoca comisia de  recepţie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FF430B" w:rsidRDefault="00E503F9" w:rsidP="00196AB4">
            <w:pPr>
              <w:pStyle w:val="af2"/>
              <w:tabs>
                <w:tab w:val="left" w:pos="321"/>
              </w:tabs>
              <w:spacing w:line="276" w:lineRule="auto"/>
              <w:ind w:firstLine="0"/>
            </w:pPr>
            <w:r w:rsidRPr="00FF430B">
              <w:t>3.2</w:t>
            </w:r>
            <w:r w:rsidR="00A156C0" w:rsidRPr="00FF430B">
              <w:t>.</w:t>
            </w:r>
            <w:r w:rsidR="00460653" w:rsidRPr="00FF430B">
              <w:t xml:space="preserve">Achitările vor fi efectuate prin transfer în baza facturilor fiscale, după primirea proceselor </w:t>
            </w:r>
            <w:r w:rsidR="00A156C0" w:rsidRPr="00FF430B">
              <w:t>–</w:t>
            </w:r>
            <w:r w:rsidR="00460653" w:rsidRPr="00FF430B">
              <w:t xml:space="preserve"> verbale de recepţie a lucrărilor executate, semnate şi</w:t>
            </w:r>
            <w:r w:rsidR="00995AF6" w:rsidRPr="00FF430B">
              <w:t xml:space="preserve"> acceptate de către Beneficiar.</w:t>
            </w:r>
          </w:p>
          <w:p w14:paraId="4312716F" w14:textId="77777777" w:rsidR="00A946E0" w:rsidRPr="00FF430B" w:rsidRDefault="00A156C0" w:rsidP="00196AB4">
            <w:pPr>
              <w:pStyle w:val="af2"/>
              <w:tabs>
                <w:tab w:val="left" w:pos="37"/>
              </w:tabs>
              <w:spacing w:line="276" w:lineRule="auto"/>
              <w:ind w:firstLine="0"/>
            </w:pPr>
            <w:r w:rsidRPr="00FF430B">
              <w:t xml:space="preserve">3.3. </w:t>
            </w:r>
            <w:r w:rsidR="00460653" w:rsidRPr="00FF430B">
              <w:t>Beneficiarul va verifica procesele</w:t>
            </w:r>
            <w:r w:rsidR="009E719D" w:rsidRPr="00FF430B">
              <w:t>-</w:t>
            </w:r>
            <w:r w:rsidR="00460653" w:rsidRPr="00FF430B">
              <w:t xml:space="preserve">verbale de recepție a lucrărilor executate în termen de </w:t>
            </w:r>
            <w:r w:rsidR="00684D44" w:rsidRPr="00FF430B">
              <w:t>…..</w:t>
            </w:r>
            <w:r w:rsidR="00460653" w:rsidRPr="00FF430B">
              <w:t xml:space="preserve"> zile calendaristice de la primirea acestora de la Antreprenor.</w:t>
            </w:r>
          </w:p>
          <w:p w14:paraId="3596857E" w14:textId="77777777" w:rsidR="00A946E0" w:rsidRPr="00FF430B" w:rsidRDefault="00316769" w:rsidP="00196AB4">
            <w:pPr>
              <w:pStyle w:val="af2"/>
              <w:tabs>
                <w:tab w:val="left" w:pos="37"/>
              </w:tabs>
              <w:spacing w:line="276" w:lineRule="auto"/>
              <w:ind w:firstLine="0"/>
            </w:pPr>
            <w:r w:rsidRPr="00FF430B">
              <w:t>3.4</w:t>
            </w:r>
            <w:r w:rsidR="00A156C0" w:rsidRPr="00FF430B">
              <w:t xml:space="preserve">. </w:t>
            </w:r>
            <w:r w:rsidR="00460653" w:rsidRPr="00FF430B">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FF430B">
              <w:t>u su</w:t>
            </w:r>
            <w:r w:rsidR="00460653" w:rsidRPr="00FF430B">
              <w:t xml:space="preserve">nt în litigiu va fi plătită imediat. </w:t>
            </w:r>
          </w:p>
          <w:p w14:paraId="6A8C0844" w14:textId="77777777" w:rsidR="00E503F9" w:rsidRPr="00FF430B" w:rsidRDefault="00316769" w:rsidP="00196AB4">
            <w:pPr>
              <w:pStyle w:val="af2"/>
              <w:tabs>
                <w:tab w:val="left" w:pos="37"/>
              </w:tabs>
              <w:spacing w:line="276" w:lineRule="auto"/>
              <w:ind w:firstLine="0"/>
            </w:pPr>
            <w:r w:rsidRPr="00FF430B">
              <w:t>3.5</w:t>
            </w:r>
            <w:r w:rsidR="00A156C0" w:rsidRPr="00FF430B">
              <w:t>.</w:t>
            </w:r>
            <w:r w:rsidR="00460653" w:rsidRPr="00FF430B">
              <w:t xml:space="preserve">Lucrările nu </w:t>
            </w:r>
            <w:r w:rsidR="00183D79" w:rsidRPr="00FF430B">
              <w:t>vor fi considerate finalizate pâ</w:t>
            </w:r>
            <w:r w:rsidR="00460653" w:rsidRPr="00FF430B">
              <w:t>nă</w:t>
            </w:r>
            <w:r w:rsidR="00183D79" w:rsidRPr="00FF430B">
              <w:t xml:space="preserve"> câ</w:t>
            </w:r>
            <w:r w:rsidR="00460653" w:rsidRPr="00FF430B">
              <w:t xml:space="preserve">nd procesul-verbal de recepţie la terminarea </w:t>
            </w:r>
            <w:r w:rsidR="00460653" w:rsidRPr="00FF430B">
              <w:lastRenderedPageBreak/>
              <w:t xml:space="preserve">lucrărilor  nu va fi semnat de comisia de recepţie, care confirmă că lucrările au fost executate </w:t>
            </w:r>
            <w:r w:rsidR="00A946E0" w:rsidRPr="00FF430B">
              <w:t>conform contractului.</w:t>
            </w:r>
          </w:p>
          <w:p w14:paraId="1925FC36" w14:textId="77777777" w:rsidR="00267805" w:rsidRPr="00FF430B" w:rsidRDefault="00316769" w:rsidP="00A101F6">
            <w:pPr>
              <w:pStyle w:val="af2"/>
              <w:tabs>
                <w:tab w:val="left" w:pos="37"/>
              </w:tabs>
              <w:spacing w:line="276" w:lineRule="auto"/>
              <w:ind w:firstLine="0"/>
            </w:pPr>
            <w:r w:rsidRPr="00FF430B">
              <w:t>3.6</w:t>
            </w:r>
            <w:r w:rsidR="00A227F2" w:rsidRPr="00FF430B">
              <w:t>.Garanţia de bună execuţie se va restitui Antreprenorului în baza notificării Beneficiarului către agentul bancar. Notificarea se va face după semnarea procesului-verbal de recepţie la terminarea lucrărilor în cel mult 15 zile.</w:t>
            </w:r>
            <w:r w:rsidR="005D4B79" w:rsidRPr="00FF430B">
              <w:t xml:space="preserve"> </w:t>
            </w:r>
            <w:r w:rsidR="00EB65F6" w:rsidRPr="00FF430B">
              <w:t>În cazul recepţiei cu obiecţii,</w:t>
            </w:r>
            <w:r w:rsidR="005D4B79" w:rsidRPr="00FF430B">
              <w:t xml:space="preserve"> </w:t>
            </w:r>
            <w:r w:rsidR="00EB65F6" w:rsidRPr="00FF430B">
              <w:t>garanţia se va restitui în cel mult 15 zile după înlăturarea acestora.</w:t>
            </w:r>
          </w:p>
          <w:p w14:paraId="61495F7C" w14:textId="77777777" w:rsidR="00A156C0" w:rsidRPr="00FF430B" w:rsidRDefault="00A156C0" w:rsidP="00196AB4">
            <w:pPr>
              <w:pStyle w:val="af2"/>
              <w:tabs>
                <w:tab w:val="left" w:pos="37"/>
              </w:tabs>
              <w:spacing w:line="276" w:lineRule="auto"/>
              <w:ind w:firstLine="0"/>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FF430B" w:rsidRDefault="00A101F6" w:rsidP="00371806">
            <w:pPr>
              <w:pStyle w:val="af2"/>
              <w:tabs>
                <w:tab w:val="left" w:pos="567"/>
              </w:tabs>
              <w:spacing w:line="276" w:lineRule="auto"/>
              <w:ind w:firstLine="0"/>
            </w:pPr>
            <w:r w:rsidRPr="00FF430B">
              <w:t xml:space="preserve">4.3. </w:t>
            </w:r>
            <w:r w:rsidR="00D7570D" w:rsidRPr="00FF430B">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FF430B" w:rsidRDefault="00A156C0" w:rsidP="00196AB4">
            <w:pPr>
              <w:pStyle w:val="af2"/>
              <w:tabs>
                <w:tab w:val="left" w:pos="567"/>
              </w:tabs>
              <w:spacing w:line="276" w:lineRule="auto"/>
              <w:ind w:firstLine="0"/>
            </w:pPr>
            <w:r w:rsidRPr="00FF430B">
              <w:t xml:space="preserve">4.4. </w:t>
            </w:r>
            <w:r w:rsidR="00460653" w:rsidRPr="00FF430B">
              <w:t xml:space="preserve">Documentaţia pusă la dispoziţia Antreprenorului se repartizează astfel: </w:t>
            </w:r>
          </w:p>
          <w:p w14:paraId="7B4C1AE3" w14:textId="77777777" w:rsidR="00460653" w:rsidRPr="00FF430B" w:rsidRDefault="00460653" w:rsidP="002F556B">
            <w:pPr>
              <w:numPr>
                <w:ilvl w:val="0"/>
                <w:numId w:val="10"/>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FF430B" w:rsidRDefault="00A101F6" w:rsidP="00196AB4">
            <w:pPr>
              <w:pStyle w:val="af2"/>
              <w:tabs>
                <w:tab w:val="left" w:pos="567"/>
              </w:tabs>
              <w:spacing w:line="276" w:lineRule="auto"/>
              <w:ind w:firstLine="0"/>
            </w:pPr>
            <w:r w:rsidRPr="00FF430B">
              <w:t xml:space="preserve">4.5. </w:t>
            </w:r>
            <w:r w:rsidR="00460653" w:rsidRPr="00FF430B">
              <w:t>Desenele, calculele, verificările calculelor, caietele de măsurări (ataşamentele) şi alte documente, pe care Beneficiarul sau Antreprenorul trebuie să le întocmească şi</w:t>
            </w:r>
            <w:r w:rsidR="005D4B79" w:rsidRPr="00FF430B">
              <w:t xml:space="preserve"> </w:t>
            </w:r>
            <w:r w:rsidR="00460653" w:rsidRPr="00FF430B">
              <w:t>s</w:t>
            </w:r>
            <w:r w:rsidR="00183D79" w:rsidRPr="00FF430B">
              <w:t>u</w:t>
            </w:r>
            <w:r w:rsidR="00460653" w:rsidRPr="00FF430B">
              <w:t xml:space="preserve">nt cerute de subantreprenorul proiectant, vor fi puse la dispoziţia acestuia de către Antreprenor. </w:t>
            </w:r>
          </w:p>
          <w:p w14:paraId="56A353E0" w14:textId="77777777" w:rsidR="00460653" w:rsidRPr="00FF430B" w:rsidRDefault="00A156C0" w:rsidP="00196AB4">
            <w:pPr>
              <w:pStyle w:val="af2"/>
              <w:tabs>
                <w:tab w:val="left" w:pos="567"/>
              </w:tabs>
              <w:spacing w:line="276" w:lineRule="auto"/>
              <w:ind w:firstLine="0"/>
            </w:pPr>
            <w:r w:rsidRPr="00FF430B">
              <w:t xml:space="preserve">4.6. </w:t>
            </w:r>
            <w:r w:rsidR="00460653" w:rsidRPr="00FF430B">
              <w:t>Oferta adjudecată face parte integrantă din contract. Ea trebuie să fie corectă şi completă. Preţurile stabilite vor acoperi toate obligaţiunile din contract şi toate operaţiunile pentru terminarea şi</w:t>
            </w:r>
            <w:r w:rsidR="005D4B79" w:rsidRPr="00FF430B">
              <w:t xml:space="preserve"> </w:t>
            </w:r>
            <w:r w:rsidR="00460653" w:rsidRPr="00FF430B">
              <w:t xml:space="preserve">întreţinerea corespunzătoare a lucrărilor. </w:t>
            </w:r>
          </w:p>
          <w:p w14:paraId="52D590A4" w14:textId="77777777" w:rsidR="00460653" w:rsidRPr="00FF430B" w:rsidRDefault="00A156C0" w:rsidP="00196AB4">
            <w:pPr>
              <w:pStyle w:val="af2"/>
              <w:tabs>
                <w:tab w:val="left" w:pos="567"/>
              </w:tabs>
              <w:spacing w:line="276" w:lineRule="auto"/>
              <w:ind w:firstLine="0"/>
            </w:pPr>
            <w:r w:rsidRPr="00FF430B">
              <w:t xml:space="preserve">4.7. </w:t>
            </w:r>
            <w:r w:rsidR="00460653" w:rsidRPr="00FF430B">
              <w:t>Dacă Beneficiarul nu emite în timp util dispoziţii suplimentare care să conţină</w:t>
            </w:r>
            <w:r w:rsidR="005D4B79" w:rsidRPr="00FF430B">
              <w:t xml:space="preserve"> </w:t>
            </w:r>
            <w:r w:rsidR="00460653" w:rsidRPr="00FF430B">
              <w:t>instrucţiuni sau aprobări, ordine, directive, sau detalii, Antreprenorul va notifica Beneficiarul prin scrisori, de c</w:t>
            </w:r>
            <w:r w:rsidR="00183D79" w:rsidRPr="00FF430B">
              <w:t>â</w:t>
            </w:r>
            <w:r w:rsidR="00460653" w:rsidRPr="00FF430B">
              <w:t>te ori este posibil, că acestea pot să provoace înt</w:t>
            </w:r>
            <w:r w:rsidR="00183D79" w:rsidRPr="00FF430B">
              <w:t>â</w:t>
            </w:r>
            <w:r w:rsidR="00460653" w:rsidRPr="00FF430B">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FF430B" w:rsidRDefault="00A156C0" w:rsidP="00196AB4">
            <w:pPr>
              <w:pStyle w:val="af2"/>
              <w:tabs>
                <w:tab w:val="left" w:pos="567"/>
              </w:tabs>
              <w:spacing w:line="276" w:lineRule="auto"/>
              <w:ind w:firstLine="0"/>
            </w:pPr>
            <w:r w:rsidRPr="00FF430B">
              <w:t xml:space="preserve">4.8. </w:t>
            </w:r>
            <w:r w:rsidR="00460653" w:rsidRPr="00FF430B">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FF430B" w:rsidRDefault="00A156C0" w:rsidP="00196AB4">
            <w:pPr>
              <w:pStyle w:val="af2"/>
              <w:tabs>
                <w:tab w:val="left" w:pos="567"/>
              </w:tabs>
              <w:spacing w:line="276" w:lineRule="auto"/>
              <w:ind w:firstLine="0"/>
            </w:pPr>
            <w:r w:rsidRPr="00FF430B">
              <w:t xml:space="preserve">4.9. </w:t>
            </w:r>
            <w:r w:rsidR="00460653" w:rsidRPr="00FF430B">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FF430B">
              <w:t xml:space="preserve"> </w:t>
            </w:r>
            <w:r w:rsidR="00460653" w:rsidRPr="00FF430B">
              <w:t xml:space="preserve">şi pentru procedeele de execuţie utilizate. </w:t>
            </w:r>
          </w:p>
          <w:p w14:paraId="20A67A6B" w14:textId="77777777" w:rsidR="00460653" w:rsidRPr="00FF430B" w:rsidRDefault="00A156C0" w:rsidP="00196AB4">
            <w:pPr>
              <w:pStyle w:val="af2"/>
              <w:tabs>
                <w:tab w:val="left" w:pos="567"/>
              </w:tabs>
              <w:spacing w:line="276" w:lineRule="auto"/>
              <w:ind w:firstLine="0"/>
            </w:pPr>
            <w:r w:rsidRPr="00FF430B">
              <w:t xml:space="preserve">4.10. </w:t>
            </w:r>
            <w:r w:rsidR="00460653" w:rsidRPr="00FF430B">
              <w:t xml:space="preserve">Antreprenorul, prin </w:t>
            </w:r>
            <w:r w:rsidR="002F6A1E" w:rsidRPr="00FF430B">
              <w:t xml:space="preserve">atribuirea </w:t>
            </w:r>
            <w:r w:rsidR="00460653" w:rsidRPr="00FF430B">
              <w:t>ofertei în favoarea sa, se angajează să</w:t>
            </w:r>
            <w:r w:rsidR="00BC46B3" w:rsidRPr="00FF430B">
              <w:t xml:space="preserve"> prezinte</w:t>
            </w:r>
            <w:r w:rsidR="005D4B79" w:rsidRPr="00FF430B">
              <w:t xml:space="preserve"> </w:t>
            </w:r>
            <w:r w:rsidR="00EA64B0" w:rsidRPr="00FF430B">
              <w:t>garanţia de bună execuţie a contractului, în cuantum de __% din valoarea contractului atribuit.</w:t>
            </w:r>
          </w:p>
          <w:p w14:paraId="2DB323DA" w14:textId="77777777" w:rsidR="00267805" w:rsidRPr="00FF430B" w:rsidRDefault="00A156C0" w:rsidP="00684D44">
            <w:pPr>
              <w:pStyle w:val="af2"/>
              <w:tabs>
                <w:tab w:val="left" w:pos="567"/>
              </w:tabs>
              <w:spacing w:line="276" w:lineRule="auto"/>
              <w:ind w:firstLine="0"/>
            </w:pPr>
            <w:r w:rsidRPr="00FF430B">
              <w:t>4.11.</w:t>
            </w:r>
            <w:r w:rsidR="00A109E6" w:rsidRPr="00FF430B">
              <w:t xml:space="preserve"> Autoritatea contractantă eliberează/restituie</w:t>
            </w:r>
            <w:r w:rsidR="005D4B79" w:rsidRPr="00FF430B">
              <w:t xml:space="preserve"> </w:t>
            </w:r>
            <w:r w:rsidR="00A109E6" w:rsidRPr="00FF430B">
              <w:t>g</w:t>
            </w:r>
            <w:r w:rsidR="00460653" w:rsidRPr="00FF430B">
              <w:t>aranţia de bună execuţie Antreprenorului după semnarea procesului-verbal de recepţie finală</w:t>
            </w:r>
            <w:r w:rsidR="00A109E6" w:rsidRPr="00FF430B">
              <w:t>/ procesului-verbal la terminarea lucrărilor</w:t>
            </w:r>
            <w:r w:rsidR="00460653" w:rsidRPr="00FF430B">
              <w:t xml:space="preserve"> în cel mult 15 zile</w:t>
            </w:r>
            <w:r w:rsidR="00E838F8" w:rsidRPr="00FF430B">
              <w:t>.</w:t>
            </w:r>
            <w:r w:rsidR="005D4B79" w:rsidRPr="00FF430B">
              <w:t xml:space="preserve"> </w:t>
            </w:r>
            <w:r w:rsidR="00EB65F6" w:rsidRPr="00FF430B">
              <w:t>În cazul recepţiei cu obiecţii,</w:t>
            </w:r>
            <w:r w:rsidR="005D4B79" w:rsidRPr="00FF430B">
              <w:t xml:space="preserve"> </w:t>
            </w:r>
            <w:r w:rsidR="00EB65F6" w:rsidRPr="00FF430B">
              <w:t xml:space="preserve">garanţia se va restitui în cel mult 15 zile după înlăturarea </w:t>
            </w:r>
            <w:r w:rsidR="00EB65F6" w:rsidRPr="00FF430B">
              <w:lastRenderedPageBreak/>
              <w:t>acestora.</w:t>
            </w:r>
          </w:p>
          <w:p w14:paraId="4C7338E3" w14:textId="77777777" w:rsidR="00460653" w:rsidRPr="00FF430B" w:rsidRDefault="00A156C0" w:rsidP="00196AB4">
            <w:pPr>
              <w:pStyle w:val="af2"/>
              <w:tabs>
                <w:tab w:val="left" w:pos="567"/>
              </w:tabs>
              <w:spacing w:line="276" w:lineRule="auto"/>
              <w:ind w:firstLine="0"/>
            </w:pPr>
            <w:r w:rsidRPr="00FF430B">
              <w:t>4.12.</w:t>
            </w:r>
            <w:r w:rsidR="00460653" w:rsidRPr="00FF430B">
              <w:t>Antreprenorul trebuie să constituie garanţia de bună execuţie după primirea scris</w:t>
            </w:r>
            <w:r w:rsidR="00404C0D" w:rsidRPr="00FF430B">
              <w:t>orii de acceptare, dar nu mai târ</w:t>
            </w:r>
            <w:r w:rsidR="00460653" w:rsidRPr="00FF430B">
              <w:t>ziu de dat</w:t>
            </w:r>
            <w:r w:rsidR="00404C0D" w:rsidRPr="00FF430B">
              <w:t>a încheierii contractului. Atât</w:t>
            </w:r>
            <w:r w:rsidR="00460653" w:rsidRPr="00FF430B">
              <w:t xml:space="preserve"> timp c</w:t>
            </w:r>
            <w:r w:rsidR="00404C0D" w:rsidRPr="00FF430B">
              <w:t>â</w:t>
            </w:r>
            <w:r w:rsidR="00460653" w:rsidRPr="00FF430B">
              <w:t>t el nu şi-a îndeplinit această obligaţiune, Beneficiarul poate să reţină garanţia</w:t>
            </w:r>
            <w:r w:rsidR="005D4B79" w:rsidRPr="00FF430B">
              <w:t xml:space="preserve"> </w:t>
            </w:r>
            <w:r w:rsidR="00E364D5" w:rsidRPr="00FF430B">
              <w:t>Antreprenorului</w:t>
            </w:r>
            <w:r w:rsidR="00460653" w:rsidRPr="00FF430B">
              <w:t xml:space="preserve"> pentru ofertă. </w:t>
            </w:r>
          </w:p>
          <w:p w14:paraId="7B5A3C5F" w14:textId="77777777" w:rsidR="00460653" w:rsidRPr="00FF430B" w:rsidRDefault="00A156C0" w:rsidP="00196AB4">
            <w:pPr>
              <w:pStyle w:val="af2"/>
              <w:tabs>
                <w:tab w:val="left" w:pos="567"/>
              </w:tabs>
              <w:spacing w:line="276" w:lineRule="auto"/>
              <w:ind w:firstLine="0"/>
            </w:pPr>
            <w:r w:rsidRPr="00FF430B">
              <w:t>4.1</w:t>
            </w:r>
            <w:r w:rsidR="00893327" w:rsidRPr="00FF430B">
              <w:t>3</w:t>
            </w:r>
            <w:r w:rsidRPr="00FF430B">
              <w:t xml:space="preserve">. </w:t>
            </w:r>
            <w:r w:rsidR="00460653" w:rsidRPr="00FF430B">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FF430B" w:rsidRDefault="00A156C0" w:rsidP="00196AB4">
            <w:pPr>
              <w:pStyle w:val="af2"/>
              <w:tabs>
                <w:tab w:val="left" w:pos="567"/>
              </w:tabs>
              <w:spacing w:line="276" w:lineRule="auto"/>
              <w:ind w:firstLine="0"/>
            </w:pPr>
            <w:r w:rsidRPr="00FF430B">
              <w:t>4.1</w:t>
            </w:r>
            <w:r w:rsidR="00893327" w:rsidRPr="00FF430B">
              <w:t>4</w:t>
            </w:r>
            <w:r w:rsidRPr="00FF430B">
              <w:t xml:space="preserve">. </w:t>
            </w:r>
            <w:r w:rsidR="00460653" w:rsidRPr="00FF430B">
              <w:t>La lucrările la care se fac încercări, se consideră calitatea probei îndeplinită at</w:t>
            </w:r>
            <w:r w:rsidR="00E171D4" w:rsidRPr="00FF430B">
              <w:t>â</w:t>
            </w:r>
            <w:r w:rsidR="00460653" w:rsidRPr="00FF430B">
              <w:t>ta timp c</w:t>
            </w:r>
            <w:r w:rsidR="00E171D4" w:rsidRPr="00FF430B">
              <w:t>â</w:t>
            </w:r>
            <w:r w:rsidR="00460653" w:rsidRPr="00FF430B">
              <w:t xml:space="preserve">t rezultatele se înscriu în limitele admise prin reglementările tehnice. </w:t>
            </w:r>
          </w:p>
          <w:p w14:paraId="383A4756" w14:textId="77777777" w:rsidR="00460653" w:rsidRPr="00FF430B" w:rsidRDefault="00A156C0" w:rsidP="00196AB4">
            <w:pPr>
              <w:pStyle w:val="af2"/>
              <w:tabs>
                <w:tab w:val="left" w:pos="567"/>
              </w:tabs>
              <w:spacing w:line="276" w:lineRule="auto"/>
              <w:ind w:firstLine="0"/>
            </w:pPr>
            <w:r w:rsidRPr="00FF430B">
              <w:t>4.</w:t>
            </w:r>
            <w:r w:rsidR="00603AB4" w:rsidRPr="00FF430B">
              <w:t xml:space="preserve">15. 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FF430B" w:rsidRDefault="00A156C0" w:rsidP="00196AB4">
            <w:pPr>
              <w:pStyle w:val="af2"/>
              <w:tabs>
                <w:tab w:val="left" w:pos="567"/>
              </w:tabs>
              <w:spacing w:line="276" w:lineRule="auto"/>
              <w:ind w:firstLine="0"/>
            </w:pPr>
            <w:r w:rsidRPr="00FF430B">
              <w:t>4.1</w:t>
            </w:r>
            <w:r w:rsidR="00040EA0" w:rsidRPr="00FF430B">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FF430B" w:rsidRDefault="00A156C0" w:rsidP="00196AB4">
            <w:pPr>
              <w:pStyle w:val="af2"/>
              <w:tabs>
                <w:tab w:val="left" w:pos="567"/>
              </w:tabs>
              <w:spacing w:line="276" w:lineRule="auto"/>
              <w:ind w:firstLine="0"/>
            </w:pPr>
            <w:r w:rsidRPr="00FF430B">
              <w:t>4.1</w:t>
            </w:r>
            <w:r w:rsidR="00893327" w:rsidRPr="00FF430B">
              <w:t>7</w:t>
            </w:r>
            <w:r w:rsidRPr="00FF430B">
              <w:t xml:space="preserve">. </w:t>
            </w:r>
            <w:r w:rsidR="00460653" w:rsidRPr="00FF430B">
              <w:t>Dacă Antreprenorul consideră că dispoziţiile Beneficiarului s</w:t>
            </w:r>
            <w:r w:rsidR="00183D79" w:rsidRPr="00FF430B">
              <w:t>u</w:t>
            </w:r>
            <w:r w:rsidR="00460653" w:rsidRPr="00FF430B">
              <w:t xml:space="preserve">nt nejustificate sau inoportune, el poate </w:t>
            </w:r>
            <w:r w:rsidR="00E171D4" w:rsidRPr="00FF430B">
              <w:t>înainta</w:t>
            </w:r>
            <w:r w:rsidR="005D4B79" w:rsidRPr="00FF430B">
              <w:t xml:space="preserve"> </w:t>
            </w:r>
            <w:r w:rsidR="00460653" w:rsidRPr="00FF430B">
              <w:t xml:space="preserve">obiecţii, dar acestea nu îl </w:t>
            </w:r>
            <w:r w:rsidR="00E171D4" w:rsidRPr="00FF430B">
              <w:t>scutește</w:t>
            </w:r>
            <w:r w:rsidR="005D4B79" w:rsidRPr="00FF430B">
              <w:t xml:space="preserve"> </w:t>
            </w:r>
            <w:r w:rsidR="00460653" w:rsidRPr="00FF430B">
              <w:t xml:space="preserve">de </w:t>
            </w:r>
            <w:r w:rsidR="00E364D5" w:rsidRPr="00FF430B">
              <w:t xml:space="preserve">obligația de </w:t>
            </w:r>
            <w:r w:rsidR="00460653" w:rsidRPr="00FF430B">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FF430B" w:rsidRDefault="00A156C0" w:rsidP="00196AB4">
            <w:pPr>
              <w:pStyle w:val="af2"/>
              <w:tabs>
                <w:tab w:val="left" w:pos="567"/>
              </w:tabs>
              <w:spacing w:line="276" w:lineRule="auto"/>
              <w:ind w:firstLine="0"/>
            </w:pPr>
            <w:r w:rsidRPr="00FF430B">
              <w:t>4.1</w:t>
            </w:r>
            <w:r w:rsidR="00893327" w:rsidRPr="00FF430B">
              <w:t>8</w:t>
            </w:r>
            <w:r w:rsidRPr="00FF430B">
              <w:t xml:space="preserve">. </w:t>
            </w:r>
            <w:r w:rsidR="00460653" w:rsidRPr="00FF430B">
              <w:t>Trasarea axelor principale, bornelor de referinţă, căilor de circulaţieşi limitelor terenului pus la dispoziţia Antreprenorului, precum şi materializarea cotelor de nivel în i</w:t>
            </w:r>
            <w:r w:rsidR="00183D79" w:rsidRPr="00FF430B">
              <w:t>mediata apropiere a terenului, su</w:t>
            </w:r>
            <w:r w:rsidR="00460653" w:rsidRPr="00FF430B">
              <w:t>nt</w:t>
            </w:r>
            <w:r w:rsidR="005D4B79" w:rsidRPr="00FF430B">
              <w:t xml:space="preserve"> </w:t>
            </w:r>
            <w:r w:rsidR="00460653" w:rsidRPr="00FF430B">
              <w:t xml:space="preserve">obligaţiuni ale Antreprenorului. </w:t>
            </w:r>
          </w:p>
          <w:p w14:paraId="5A7959BE" w14:textId="77777777" w:rsidR="00460653" w:rsidRPr="00FF430B" w:rsidRDefault="00A156C0" w:rsidP="00196AB4">
            <w:pPr>
              <w:pStyle w:val="af2"/>
              <w:tabs>
                <w:tab w:val="left" w:pos="567"/>
              </w:tabs>
              <w:spacing w:line="276" w:lineRule="auto"/>
              <w:ind w:firstLine="0"/>
            </w:pPr>
            <w:r w:rsidRPr="00FF430B">
              <w:t>4.</w:t>
            </w:r>
            <w:r w:rsidR="00893327" w:rsidRPr="00FF430B">
              <w:t>19</w:t>
            </w:r>
            <w:r w:rsidRPr="00FF430B">
              <w:t xml:space="preserve">. </w:t>
            </w:r>
            <w:r w:rsidR="00460653" w:rsidRPr="00FF430B">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FF430B" w:rsidRDefault="00A156C0" w:rsidP="00196AB4">
            <w:pPr>
              <w:pStyle w:val="af2"/>
              <w:tabs>
                <w:tab w:val="left" w:pos="567"/>
              </w:tabs>
              <w:spacing w:line="276" w:lineRule="auto"/>
              <w:ind w:firstLine="0"/>
            </w:pPr>
            <w:r w:rsidRPr="00FF430B">
              <w:t>4.2</w:t>
            </w:r>
            <w:r w:rsidR="00893327" w:rsidRPr="00FF430B">
              <w:t>0</w:t>
            </w:r>
            <w:r w:rsidRPr="00FF430B">
              <w:t xml:space="preserve">. </w:t>
            </w:r>
            <w:r w:rsidR="00460653" w:rsidRPr="00FF430B">
              <w:t>Ridicările de teren, trasările şi cotele de nivel, precum şi alte documente puse la dispoziţia Antreprenorului de către Beneficiar pentru executarea contractului s</w:t>
            </w:r>
            <w:r w:rsidR="00E10C0A" w:rsidRPr="00FF430B">
              <w:t>u</w:t>
            </w:r>
            <w:r w:rsidR="00460653" w:rsidRPr="00FF430B">
              <w:t>nt hotărâtoare. Antreprenorul este obligat să verifice documentele primite şi să înştiinţeze Beneficiarul cu privire la erorile şi</w:t>
            </w:r>
            <w:r w:rsidR="005D4B79" w:rsidRPr="00FF430B">
              <w:t xml:space="preserve"> </w:t>
            </w:r>
            <w:r w:rsidR="00460653" w:rsidRPr="00FF430B">
              <w:t xml:space="preserve">inexactităţile constatate sau presupuse. </w:t>
            </w:r>
          </w:p>
          <w:p w14:paraId="23331121" w14:textId="77777777" w:rsidR="00460653" w:rsidRPr="00FF430B" w:rsidRDefault="00A156C0" w:rsidP="00196AB4">
            <w:pPr>
              <w:pStyle w:val="af2"/>
              <w:tabs>
                <w:tab w:val="left" w:pos="567"/>
              </w:tabs>
              <w:spacing w:line="276" w:lineRule="auto"/>
              <w:ind w:firstLine="0"/>
            </w:pPr>
            <w:r w:rsidRPr="00FF430B">
              <w:t>4.2</w:t>
            </w:r>
            <w:r w:rsidR="00893327" w:rsidRPr="00FF430B">
              <w:t>1</w:t>
            </w:r>
            <w:r w:rsidRPr="00FF430B">
              <w:t xml:space="preserve">. </w:t>
            </w:r>
            <w:r w:rsidR="00460653" w:rsidRPr="00FF430B">
              <w:t xml:space="preserve">Antreprenorul are obligaţia să stabilească toate relaţiile care reglementează raporturile cu subantreprenorii şi este răspunzător faţă de Beneficiar pentru respectarea de către subantreprenorii a </w:t>
            </w:r>
            <w:r w:rsidR="00AB7AE2" w:rsidRPr="00FF430B">
              <w:t>prevederilor legale și obligațiunilor contractuale și profesionale</w:t>
            </w:r>
            <w:r w:rsidR="00460653" w:rsidRPr="00FF430B">
              <w:t xml:space="preserve">. </w:t>
            </w:r>
          </w:p>
          <w:p w14:paraId="7924F23B" w14:textId="77777777" w:rsidR="00460653" w:rsidRPr="00FF430B" w:rsidRDefault="00A156C0" w:rsidP="00196AB4">
            <w:pPr>
              <w:pStyle w:val="af2"/>
              <w:tabs>
                <w:tab w:val="left" w:pos="567"/>
              </w:tabs>
              <w:spacing w:line="276" w:lineRule="auto"/>
              <w:ind w:firstLine="0"/>
            </w:pPr>
            <w:r w:rsidRPr="00FF430B">
              <w:t>4.2</w:t>
            </w:r>
            <w:r w:rsidR="00893327" w:rsidRPr="00FF430B">
              <w:t>2</w:t>
            </w:r>
            <w:r w:rsidRPr="00FF430B">
              <w:t xml:space="preserve">. </w:t>
            </w:r>
            <w:r w:rsidR="00460653" w:rsidRPr="00FF430B">
              <w:t xml:space="preserve">Pe parcursul executării lucrărilor, Beneficiarul are dreptul să dispună în scris: </w:t>
            </w:r>
          </w:p>
          <w:p w14:paraId="196DBA12" w14:textId="77777777" w:rsidR="00460653" w:rsidRPr="00FF430B" w:rsidRDefault="00460653" w:rsidP="00006D6D">
            <w:pPr>
              <w:numPr>
                <w:ilvl w:val="0"/>
                <w:numId w:val="11"/>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006D6D">
            <w:pPr>
              <w:numPr>
                <w:ilvl w:val="0"/>
                <w:numId w:val="11"/>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FF430B" w:rsidRDefault="00A156C0" w:rsidP="00196AB4">
            <w:pPr>
              <w:pStyle w:val="af2"/>
              <w:tabs>
                <w:tab w:val="left" w:pos="567"/>
              </w:tabs>
              <w:spacing w:line="276" w:lineRule="auto"/>
              <w:ind w:firstLine="0"/>
            </w:pPr>
            <w:r w:rsidRPr="00FF430B">
              <w:t>4.2</w:t>
            </w:r>
            <w:r w:rsidR="00893327" w:rsidRPr="00FF430B">
              <w:t>3</w:t>
            </w:r>
            <w:r w:rsidRPr="00FF430B">
              <w:t xml:space="preserve">. </w:t>
            </w:r>
            <w:r w:rsidR="00460653" w:rsidRPr="00FF430B">
              <w:t xml:space="preserve">În cazul neexecutării de către Antreprenor a dispoziţiilor din punctul 2.1., Beneficiarul poate </w:t>
            </w:r>
            <w:r w:rsidR="00460653" w:rsidRPr="00FF430B">
              <w:lastRenderedPageBreak/>
              <w:t xml:space="preserve">opri lucrările, </w:t>
            </w:r>
            <w:r w:rsidR="00F53F69" w:rsidRPr="00FF430B">
              <w:t xml:space="preserve">prin </w:t>
            </w:r>
            <w:r w:rsidR="00E364D5" w:rsidRPr="00FF430B">
              <w:t xml:space="preserve">rezoluțiunea </w:t>
            </w:r>
            <w:r w:rsidR="00F53F69" w:rsidRPr="00FF430B">
              <w:t>contractului</w:t>
            </w:r>
            <w:r w:rsidR="00460653" w:rsidRPr="00FF430B">
              <w:t xml:space="preserve">, în condiţiile legii, </w:t>
            </w:r>
            <w:r w:rsidR="00F53F69" w:rsidRPr="00FF430B">
              <w:t>totodată A</w:t>
            </w:r>
            <w:r w:rsidR="00316769" w:rsidRPr="00FF430B">
              <w:t xml:space="preserve">ntreprenorul </w:t>
            </w:r>
            <w:r w:rsidR="00460653" w:rsidRPr="00FF430B">
              <w:t>compense</w:t>
            </w:r>
            <w:r w:rsidR="00316769" w:rsidRPr="00FF430B">
              <w:t>ază</w:t>
            </w:r>
            <w:r w:rsidR="00460653" w:rsidRPr="00FF430B">
              <w:t xml:space="preserve"> cheltuielile aferente suportate de Beneficiar în legătură cu faptul neexecutării. </w:t>
            </w:r>
          </w:p>
          <w:p w14:paraId="42DBA1FC" w14:textId="77777777" w:rsidR="00460653" w:rsidRPr="00FF430B" w:rsidRDefault="00BE5A1E" w:rsidP="00196AB4">
            <w:pPr>
              <w:pStyle w:val="af2"/>
              <w:tabs>
                <w:tab w:val="left" w:pos="567"/>
              </w:tabs>
              <w:spacing w:line="276" w:lineRule="auto"/>
              <w:ind w:firstLine="0"/>
            </w:pPr>
            <w:r w:rsidRPr="00FF430B">
              <w:t>4.2</w:t>
            </w:r>
            <w:r w:rsidR="00893327" w:rsidRPr="00FF430B">
              <w:t>4</w:t>
            </w:r>
            <w:r w:rsidRPr="00FF430B">
              <w:t xml:space="preserve">. </w:t>
            </w:r>
            <w:r w:rsidR="00460653" w:rsidRPr="00FF430B">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FF430B" w:rsidRDefault="00BE5A1E" w:rsidP="00196AB4">
            <w:pPr>
              <w:pStyle w:val="af2"/>
              <w:tabs>
                <w:tab w:val="left" w:pos="567"/>
              </w:tabs>
              <w:spacing w:line="276" w:lineRule="auto"/>
              <w:ind w:firstLine="0"/>
            </w:pPr>
            <w:r w:rsidRPr="00FF430B">
              <w:t>4.2</w:t>
            </w:r>
            <w:r w:rsidR="00893327" w:rsidRPr="00FF430B">
              <w:t>5</w:t>
            </w:r>
            <w:r w:rsidRPr="00FF430B">
              <w:t xml:space="preserve">. </w:t>
            </w:r>
            <w:r w:rsidR="00460653" w:rsidRPr="00FF430B">
              <w:t>În timpul desfăşurării lucrărilor, Antreprenorul are obligaţia să menţină căile de acces libere, să retragă utilajele, să îndepărteze surplusurile de materiale, deşeuri</w:t>
            </w:r>
            <w:r w:rsidR="005D4B79" w:rsidRPr="00FF430B">
              <w:t xml:space="preserve"> </w:t>
            </w:r>
            <w:r w:rsidR="00460653" w:rsidRPr="00FF430B">
              <w:t>şi lucrări provizorii de orice fel, care nu s</w:t>
            </w:r>
            <w:r w:rsidR="00183D79" w:rsidRPr="00FF430B">
              <w:t>u</w:t>
            </w:r>
            <w:r w:rsidR="00460653" w:rsidRPr="00FF430B">
              <w:t>nt necesare, iar la terminarea lucrărilor, Antreprenorul va evacua de pe şantier toate utilajele de construcţie, surplusurile de materiale, deşeurile</w:t>
            </w:r>
            <w:r w:rsidR="005D4B79" w:rsidRPr="00FF430B">
              <w:t xml:space="preserve"> </w:t>
            </w:r>
            <w:r w:rsidR="00460653" w:rsidRPr="00FF430B">
              <w:t xml:space="preserve">şi lucrările provizorii. </w:t>
            </w:r>
          </w:p>
          <w:p w14:paraId="42718144" w14:textId="77777777" w:rsidR="00B96242" w:rsidRPr="00FF430B" w:rsidRDefault="00BE5A1E" w:rsidP="00196AB4">
            <w:pPr>
              <w:pStyle w:val="af2"/>
              <w:tabs>
                <w:tab w:val="left" w:pos="426"/>
                <w:tab w:val="left" w:pos="3645"/>
              </w:tabs>
              <w:spacing w:line="276" w:lineRule="auto"/>
              <w:ind w:firstLine="0"/>
            </w:pPr>
            <w:r w:rsidRPr="00FF430B">
              <w:t>4.2</w:t>
            </w:r>
            <w:r w:rsidR="00893327" w:rsidRPr="00FF430B">
              <w:t>6</w:t>
            </w:r>
            <w:r w:rsidRPr="00FF430B">
              <w:t xml:space="preserve">. </w:t>
            </w:r>
            <w:r w:rsidR="00460653" w:rsidRPr="00FF430B">
              <w:t>Beneficiarul trebuie să obţină, pe propria cheltuială, toate avizele, autorizaţiile</w:t>
            </w:r>
            <w:r w:rsidR="005D4B79" w:rsidRPr="00FF430B">
              <w:t xml:space="preserve"> </w:t>
            </w:r>
            <w:r w:rsidR="00460653" w:rsidRPr="00FF430B">
              <w:t xml:space="preserve">şi aprobările, să plătească toate taxele necesare legate de execuţia lucrărilor, precum şi pentru bunuri sau drepturi afectate sau care pot fi afectate de execuţia lucrărilor. </w:t>
            </w:r>
          </w:p>
          <w:p w14:paraId="1778F422" w14:textId="77777777" w:rsidR="00460653" w:rsidRPr="00FF430B" w:rsidRDefault="00460653" w:rsidP="00196AB4">
            <w:pPr>
              <w:pStyle w:val="af2"/>
              <w:tabs>
                <w:tab w:val="left" w:pos="426"/>
                <w:tab w:val="left" w:pos="3645"/>
              </w:tabs>
              <w:spacing w:line="276" w:lineRule="auto"/>
              <w:ind w:firstLine="0"/>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FF430B" w:rsidRDefault="00BE5A1E" w:rsidP="00196AB4">
            <w:pPr>
              <w:pStyle w:val="af2"/>
              <w:tabs>
                <w:tab w:val="left" w:pos="567"/>
              </w:tabs>
              <w:spacing w:line="276" w:lineRule="auto"/>
              <w:ind w:firstLine="0"/>
            </w:pPr>
            <w:r w:rsidRPr="00FF430B">
              <w:t xml:space="preserve">6.1. </w:t>
            </w:r>
            <w:r w:rsidR="005B666D" w:rsidRPr="00FF430B">
              <w:t>Antreprenorul este obligat să execute toate lucrările, prevăzute în contract, în termenele stabilite prin graficul general de realizare a lucrărilor şi graficul de execuţie</w:t>
            </w:r>
            <w:r w:rsidR="005D4B79" w:rsidRPr="00FF430B">
              <w:t xml:space="preserve"> </w:t>
            </w:r>
            <w:r w:rsidR="005B666D" w:rsidRPr="00FF430B">
              <w:t>şi de o calitate corespunzătoare prevederilor actelor normative şi  prezentului contract.</w:t>
            </w:r>
          </w:p>
          <w:p w14:paraId="0797AEC6" w14:textId="77777777" w:rsidR="005B666D" w:rsidRPr="00FF430B" w:rsidRDefault="00BE5A1E" w:rsidP="00196AB4">
            <w:pPr>
              <w:pStyle w:val="af2"/>
              <w:tabs>
                <w:tab w:val="left" w:pos="567"/>
              </w:tabs>
              <w:spacing w:line="276" w:lineRule="auto"/>
              <w:ind w:firstLine="0"/>
            </w:pPr>
            <w:r w:rsidRPr="00FF430B">
              <w:t xml:space="preserve">6.2. </w:t>
            </w:r>
            <w:r w:rsidR="005B666D" w:rsidRPr="00FF430B">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FF430B" w:rsidRDefault="00BE5A1E" w:rsidP="00196AB4">
            <w:pPr>
              <w:pStyle w:val="af2"/>
              <w:tabs>
                <w:tab w:val="left" w:pos="567"/>
              </w:tabs>
              <w:spacing w:line="276" w:lineRule="auto"/>
              <w:ind w:firstLine="0"/>
            </w:pPr>
            <w:r w:rsidRPr="00FF430B">
              <w:t xml:space="preserve">6.3. </w:t>
            </w:r>
            <w:r w:rsidR="005B666D" w:rsidRPr="00FF430B">
              <w:t xml:space="preserve">Pe parcursul execuţiei lucrărilor, Antreprenorul este obligat să comunice, la cererea Beneficiarului, datele de </w:t>
            </w:r>
            <w:r w:rsidR="00E364D5" w:rsidRPr="00FF430B">
              <w:t>identificare</w:t>
            </w:r>
            <w:r w:rsidR="005D4B79" w:rsidRPr="00FF430B">
              <w:t xml:space="preserve"> </w:t>
            </w:r>
            <w:r w:rsidR="005B666D" w:rsidRPr="00FF430B">
              <w:t xml:space="preserve">ale subantreprenorilor. </w:t>
            </w:r>
          </w:p>
          <w:p w14:paraId="05BB78E2" w14:textId="77777777" w:rsidR="005B666D" w:rsidRPr="00FF430B" w:rsidRDefault="00BE5A1E" w:rsidP="00196AB4">
            <w:pPr>
              <w:pStyle w:val="af2"/>
              <w:tabs>
                <w:tab w:val="left" w:pos="142"/>
                <w:tab w:val="left" w:pos="284"/>
              </w:tabs>
              <w:spacing w:line="276" w:lineRule="auto"/>
              <w:ind w:firstLine="0"/>
            </w:pPr>
            <w:r w:rsidRPr="00FF430B">
              <w:t xml:space="preserve">6.4. </w:t>
            </w:r>
            <w:r w:rsidR="005B666D" w:rsidRPr="00FF430B">
              <w:t>Angajarea forţei de muncă pe bază de a</w:t>
            </w:r>
            <w:r w:rsidR="003D06D0" w:rsidRPr="00FF430B">
              <w:t>cord nu este considerată</w:t>
            </w:r>
            <w:r w:rsidR="005B666D" w:rsidRPr="00FF430B">
              <w:t xml:space="preserve"> obiectul unei subcontractări.</w:t>
            </w:r>
          </w:p>
          <w:p w14:paraId="04191B6B" w14:textId="77777777" w:rsidR="00684D44" w:rsidRPr="00FF430B" w:rsidRDefault="00684D44" w:rsidP="00196AB4">
            <w:pPr>
              <w:pStyle w:val="af2"/>
              <w:tabs>
                <w:tab w:val="left" w:pos="142"/>
                <w:tab w:val="left" w:pos="284"/>
              </w:tabs>
              <w:spacing w:line="276" w:lineRule="auto"/>
              <w:ind w:firstLine="0"/>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FF430B" w:rsidRDefault="00BE5A1E" w:rsidP="00196AB4">
            <w:pPr>
              <w:pStyle w:val="af2"/>
              <w:tabs>
                <w:tab w:val="left" w:pos="0"/>
              </w:tabs>
              <w:spacing w:line="276" w:lineRule="auto"/>
              <w:ind w:firstLine="0"/>
            </w:pPr>
            <w:r w:rsidRPr="00FF430B">
              <w:t xml:space="preserve">8.1. </w:t>
            </w:r>
            <w:r w:rsidR="00460653" w:rsidRPr="00FF430B">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FF430B" w:rsidRDefault="00BE5A1E" w:rsidP="00196AB4">
            <w:pPr>
              <w:pStyle w:val="af2"/>
              <w:tabs>
                <w:tab w:val="left" w:pos="284"/>
              </w:tabs>
              <w:spacing w:line="276" w:lineRule="auto"/>
              <w:ind w:firstLine="0"/>
            </w:pPr>
            <w:r w:rsidRPr="00FF430B">
              <w:t>8.2</w:t>
            </w:r>
            <w:r w:rsidR="00D05A94" w:rsidRPr="00FF430B">
              <w:t>.</w:t>
            </w:r>
            <w:r w:rsidR="00460653" w:rsidRPr="00FF430B">
              <w:t xml:space="preserve">Costul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2"/>
              <w:tabs>
                <w:tab w:val="left" w:pos="284"/>
              </w:tabs>
              <w:spacing w:line="276" w:lineRule="auto"/>
              <w:ind w:firstLine="0"/>
            </w:pPr>
            <w:r w:rsidRPr="00FF430B">
              <w:t xml:space="preserve">8.3. </w:t>
            </w:r>
            <w:r w:rsidR="00460653" w:rsidRPr="00FF430B">
              <w:t>Probele neprevăzute şi comandate de Beneficiar pentru verificarea unor lucrări sau materiale puse în</w:t>
            </w:r>
            <w:r w:rsidR="005D4B79" w:rsidRPr="00FF430B">
              <w:t xml:space="preserve"> </w:t>
            </w:r>
            <w:r w:rsidR="00460653" w:rsidRPr="00FF430B">
              <w:t>operă vor fi suportate de Antreprenor, dacă s</w:t>
            </w:r>
            <w:r w:rsidR="003D06D0" w:rsidRPr="00FF430B">
              <w:t>e dovedeşte că materialele nu su</w:t>
            </w:r>
            <w:r w:rsidR="00460653" w:rsidRPr="00FF430B">
              <w:t xml:space="preserve">nt corespunzător calitative sau manopera nu este în conformitate cu prevederile contractului. În caz contrar, Beneficiarul va suporta aceste cheltuieli. </w:t>
            </w:r>
          </w:p>
          <w:p w14:paraId="20D122B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8.4. </w:t>
            </w:r>
            <w:r w:rsidR="00460653" w:rsidRPr="00FF430B">
              <w:t xml:space="preserve">Beneficiarul, proiectantul sau orice altă persoană autorizată de aceştia au acces tot timpul la </w:t>
            </w:r>
            <w:r w:rsidR="00460653" w:rsidRPr="00FF430B">
              <w:lastRenderedPageBreak/>
              <w:t>lucrări pe şantier</w:t>
            </w:r>
            <w:r w:rsidR="005D4B79" w:rsidRPr="00FF430B">
              <w:t xml:space="preserve"> </w:t>
            </w:r>
            <w:r w:rsidR="00460653" w:rsidRPr="00FF430B">
              <w:t xml:space="preserve">şi în locurile unde se pregăteşte lucrarea, în depozite de materiale prefabricate etc. </w:t>
            </w:r>
          </w:p>
          <w:p w14:paraId="122D8C18"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8.5. </w:t>
            </w:r>
            <w:r w:rsidR="00460653" w:rsidRPr="00FF430B">
              <w:t>Lucrările care devin ascunse nu vor fi acoperite fără aprobarea responsabilului tehnic atestat şi, după caz, a proiectantului, Antreprenorul asigurând posibilitatea acestora să examineze şi să urmărească orice lucrare care urmează să fie ascunsă. Antreprenorul v</w:t>
            </w:r>
            <w:r w:rsidRPr="00FF430B">
              <w:t>a</w:t>
            </w:r>
            <w:r w:rsidR="00460653" w:rsidRPr="00FF430B">
              <w:t xml:space="preserve"> anunţa</w:t>
            </w:r>
            <w:r w:rsidR="00C33344" w:rsidRPr="00FF430B">
              <w:t xml:space="preserve"> </w:t>
            </w:r>
            <w:r w:rsidR="00460653" w:rsidRPr="00FF430B">
              <w:t>responsabilul tehnic</w:t>
            </w:r>
            <w:r w:rsidR="00183D79" w:rsidRPr="00FF430B">
              <w:t xml:space="preserve"> atestat, proiectantul ori de câ</w:t>
            </w:r>
            <w:r w:rsidR="00460653" w:rsidRPr="00FF430B">
              <w:t xml:space="preserve">te ori astfel de lucrări, </w:t>
            </w:r>
            <w:r w:rsidR="00183D79" w:rsidRPr="00FF430B">
              <w:t>inclusiv fundaţiile clădirii, su</w:t>
            </w:r>
            <w:r w:rsidR="00460653" w:rsidRPr="00FF430B">
              <w:t xml:space="preserve">nt gata pentru a fi examinate. Responsabilul tehnic atestat şi proiectantul vor participa la examinarea şi măsurarea lucrărilor. </w:t>
            </w:r>
          </w:p>
          <w:p w14:paraId="78641E60"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8.6. </w:t>
            </w:r>
            <w:r w:rsidR="00460653" w:rsidRPr="00FF430B">
              <w:t>Antreprenorul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FF430B">
              <w:t xml:space="preserve"> fi suportate de Beneficiar,</w:t>
            </w:r>
            <w:r w:rsidR="00460653" w:rsidRPr="00FF430B">
              <w:t xml:space="preserve"> în caz contrar, de Antreprenor. </w:t>
            </w:r>
          </w:p>
          <w:p w14:paraId="33EE48C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8.7. </w:t>
            </w:r>
            <w:r w:rsidR="00460653" w:rsidRPr="00FF430B">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FF430B" w:rsidRDefault="00D05A94" w:rsidP="002F556B">
            <w:pPr>
              <w:pStyle w:val="af2"/>
              <w:numPr>
                <w:ilvl w:val="1"/>
                <w:numId w:val="17"/>
              </w:numPr>
              <w:tabs>
                <w:tab w:val="left" w:pos="284"/>
              </w:tabs>
              <w:spacing w:line="276" w:lineRule="auto"/>
              <w:ind w:left="0" w:hanging="425"/>
            </w:pPr>
            <w:r w:rsidRPr="00FF430B">
              <w:t xml:space="preserve">8.8. </w:t>
            </w:r>
            <w:r w:rsidR="00460653" w:rsidRPr="00FF430B">
              <w:t>Lucrările executate de Antreprenor în afara celor prevăzute în contract sau fără dis</w:t>
            </w:r>
            <w:r w:rsidR="00183D79" w:rsidRPr="00FF430B">
              <w:t>poziţia Beneficiarului, precum ș</w:t>
            </w:r>
            <w:r w:rsidR="00460653" w:rsidRPr="00FF430B">
              <w:t xml:space="preserve">i cele care nu respectă prevederile contractului, fără a exista în acest sens o dispoziţie expresă a Beneficiarului, nu vor fi plătite Antreprenorului. Antreprenorul trebuie să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FF430B" w:rsidRDefault="00D05A94" w:rsidP="002F556B">
            <w:pPr>
              <w:pStyle w:val="af2"/>
              <w:numPr>
                <w:ilvl w:val="1"/>
                <w:numId w:val="17"/>
              </w:numPr>
              <w:tabs>
                <w:tab w:val="left" w:pos="284"/>
                <w:tab w:val="left" w:pos="426"/>
              </w:tabs>
              <w:spacing w:line="276" w:lineRule="auto"/>
              <w:ind w:left="0" w:hanging="425"/>
            </w:pPr>
            <w:r w:rsidRPr="00FF430B">
              <w:t xml:space="preserve">8.9. </w:t>
            </w:r>
            <w:r w:rsidR="00460653" w:rsidRPr="00FF430B">
              <w:t xml:space="preserve">Lucrările încep după </w:t>
            </w:r>
            <w:r w:rsidR="00684D44" w:rsidRPr="00FF430B">
              <w:t>…..</w:t>
            </w:r>
            <w:r w:rsidR="00460653" w:rsidRPr="00FF430B">
              <w:t xml:space="preserve"> zile de la semnarea şi înregistrarea contractului în modul corespunzător şi primirea ordinului de execuţie.</w:t>
            </w:r>
          </w:p>
          <w:p w14:paraId="0F7D7213" w14:textId="77777777" w:rsidR="00460653" w:rsidRPr="00FF430B" w:rsidRDefault="00460653" w:rsidP="00196AB4">
            <w:pPr>
              <w:pStyle w:val="af2"/>
              <w:tabs>
                <w:tab w:val="left" w:pos="284"/>
                <w:tab w:val="left" w:pos="426"/>
              </w:tabs>
              <w:spacing w:line="276" w:lineRule="auto"/>
              <w:ind w:firstLine="0"/>
            </w:pPr>
          </w:p>
          <w:p w14:paraId="5A8DF6C0" w14:textId="77777777" w:rsidR="00460653" w:rsidRPr="00FF430B" w:rsidRDefault="00D83EE1" w:rsidP="002F556B">
            <w:pPr>
              <w:pStyle w:val="a"/>
              <w:numPr>
                <w:ilvl w:val="0"/>
                <w:numId w:val="17"/>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9.1. </w:t>
            </w:r>
            <w:r w:rsidR="00460653" w:rsidRPr="00FF430B">
              <w:t xml:space="preserve">Perioada de garanţie pentru lucrărieste de  </w:t>
            </w:r>
            <w:r w:rsidR="00D379F6" w:rsidRPr="00FF430B">
              <w:rPr>
                <w:b/>
              </w:rPr>
              <w:t>___</w:t>
            </w:r>
            <w:r w:rsidR="00460653" w:rsidRPr="00FF430B">
              <w:t xml:space="preserve"> ani. </w:t>
            </w:r>
          </w:p>
          <w:p w14:paraId="1CEFAD7D"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9.2. </w:t>
            </w:r>
            <w:r w:rsidR="00460653" w:rsidRPr="00FF430B">
              <w:t xml:space="preserve">Perioada de garanţie </w:t>
            </w:r>
            <w:r w:rsidRPr="00FF430B">
              <w:t>începe</w:t>
            </w:r>
            <w:r w:rsidR="00460653" w:rsidRPr="00FF430B">
              <w:t xml:space="preserve"> de la data recepţiei la terminarea lucrărilor şip</w:t>
            </w:r>
            <w:r w:rsidRPr="00FF430B">
              <w:t>â</w:t>
            </w:r>
            <w:r w:rsidR="00460653" w:rsidRPr="00FF430B">
              <w:t xml:space="preserve">nă la expirarea </w:t>
            </w:r>
            <w:r w:rsidR="00D379F6" w:rsidRPr="00FF430B">
              <w:t>termenului prevăzut la punctul 9</w:t>
            </w:r>
            <w:r w:rsidR="00460653" w:rsidRPr="00FF430B">
              <w:t xml:space="preserve">.1 din prezentul </w:t>
            </w:r>
            <w:r w:rsidR="0001066E" w:rsidRPr="00FF430B">
              <w:t>capitol</w:t>
            </w:r>
            <w:r w:rsidR="00460653" w:rsidRPr="00FF430B">
              <w:t xml:space="preserve">. </w:t>
            </w:r>
          </w:p>
          <w:p w14:paraId="31DF6482" w14:textId="77777777" w:rsidR="00460653" w:rsidRPr="00FF430B" w:rsidRDefault="00D83EE1" w:rsidP="002F556B">
            <w:pPr>
              <w:pStyle w:val="af2"/>
              <w:numPr>
                <w:ilvl w:val="1"/>
                <w:numId w:val="17"/>
              </w:numPr>
              <w:tabs>
                <w:tab w:val="left" w:pos="567"/>
              </w:tabs>
              <w:spacing w:line="276" w:lineRule="auto"/>
              <w:ind w:left="0" w:hanging="567"/>
            </w:pPr>
            <w:r w:rsidRPr="00FF430B">
              <w:t xml:space="preserve">9.3. </w:t>
            </w:r>
            <w:r w:rsidR="00460653" w:rsidRPr="00FF430B">
              <w:t xml:space="preserve">Antreprenorul are obligaţia ca în perioada de garanţie să înlăture toate defecţiunile ce ţin de nerespectarea clauzelor contractului </w:t>
            </w:r>
            <w:r w:rsidRPr="00FF430B">
              <w:t xml:space="preserve">din cont propriu, </w:t>
            </w:r>
            <w:r w:rsidR="00460653" w:rsidRPr="00FF430B">
              <w:t xml:space="preserve">în urma unei notificări transmise de către Beneficiar. </w:t>
            </w:r>
          </w:p>
          <w:p w14:paraId="621FAFBC" w14:textId="77777777" w:rsidR="00460653" w:rsidRPr="00FF430B" w:rsidRDefault="00460653" w:rsidP="00196AB4">
            <w:pPr>
              <w:pStyle w:val="af2"/>
              <w:tabs>
                <w:tab w:val="left" w:pos="567"/>
              </w:tabs>
              <w:spacing w:line="276" w:lineRule="auto"/>
              <w:ind w:firstLine="0"/>
            </w:pPr>
          </w:p>
          <w:p w14:paraId="74A59756" w14:textId="77777777" w:rsidR="00460653" w:rsidRPr="00FF430B" w:rsidRDefault="00D53233" w:rsidP="002F556B">
            <w:pPr>
              <w:pStyle w:val="a"/>
              <w:numPr>
                <w:ilvl w:val="0"/>
                <w:numId w:val="17"/>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10.1. </w:t>
            </w:r>
            <w:r w:rsidR="00460653" w:rsidRPr="00FF430B">
              <w:t>Părţile  poartă răspundere pentru neexecutarea sau executarea necorespunzătoare a obligaţiilor  prevăzute de prezentul contract în conformitate cu legislaţia  Republicii Moldova.</w:t>
            </w:r>
          </w:p>
          <w:p w14:paraId="476BB321"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10.2. </w:t>
            </w:r>
            <w:r w:rsidR="00460653" w:rsidRPr="00FF430B">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14:paraId="09C3CC2A"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10.3. </w:t>
            </w:r>
            <w:r w:rsidR="00460653" w:rsidRPr="00FF430B">
              <w:t>Membrii asocierii își păstrează individualitatea ca subiecți de drept, însă sunt obligați să răspundă solidar față de autoritate</w:t>
            </w:r>
            <w:r w:rsidRPr="00FF430B">
              <w:t>a</w:t>
            </w:r>
            <w:r w:rsidR="00460653" w:rsidRPr="00FF430B">
              <w:t xml:space="preserve"> contractantă pentru modul de îndeplinire a obligațiilor contractuale.</w:t>
            </w:r>
          </w:p>
          <w:p w14:paraId="377C0C3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10.4. </w:t>
            </w:r>
            <w:r w:rsidR="00460653" w:rsidRPr="00FF430B">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FF430B" w:rsidRDefault="00D53233" w:rsidP="002F556B">
            <w:pPr>
              <w:pStyle w:val="af2"/>
              <w:numPr>
                <w:ilvl w:val="1"/>
                <w:numId w:val="17"/>
              </w:numPr>
              <w:tabs>
                <w:tab w:val="left" w:pos="567"/>
              </w:tabs>
              <w:spacing w:line="276" w:lineRule="auto"/>
              <w:ind w:left="0" w:hanging="567"/>
            </w:pPr>
            <w:r w:rsidRPr="00FF430B">
              <w:lastRenderedPageBreak/>
              <w:t xml:space="preserve">10.5. </w:t>
            </w:r>
            <w:r w:rsidR="00460653" w:rsidRPr="00FF430B">
              <w:t xml:space="preserve">Antreprenorul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10.6. </w:t>
            </w:r>
            <w:r w:rsidR="00460653" w:rsidRPr="00FF430B">
              <w:t>Antreprenorul trebuie să asigure lucrările executate şi dotările pe care le are la dispoziţie împotriva degradări</w:t>
            </w:r>
            <w:r w:rsidR="00183D79" w:rsidRPr="00FF430B">
              <w:t>i şi furturilor pâ</w:t>
            </w:r>
            <w:r w:rsidR="00460653" w:rsidRPr="00FF430B">
              <w:t>nă la predarea lucrărilor către Beneficiar. El trebuie să ia măsuri de protecţie contra degradării lucrării datorită acţiunilor atmosferice şi a apei şi să îndepărteze zăpada şi</w:t>
            </w:r>
            <w:r w:rsidR="00C33344" w:rsidRPr="00FF430B">
              <w:t xml:space="preserve"> </w:t>
            </w:r>
            <w:r w:rsidR="00460653" w:rsidRPr="00FF430B">
              <w:t xml:space="preserve">gheaţa. </w:t>
            </w:r>
          </w:p>
          <w:p w14:paraId="399BD9F0"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10.7. </w:t>
            </w:r>
            <w:r w:rsidR="00460653" w:rsidRPr="00FF430B">
              <w:t>Dacă nerespectarea de către Antreprenorul a prevederilor oricărui regulament sau hotărâri ale autorităţilor</w:t>
            </w:r>
            <w:r w:rsidR="00C33344" w:rsidRPr="00FF430B">
              <w:t xml:space="preserve"> </w:t>
            </w:r>
            <w:r w:rsidR="00460653" w:rsidRPr="00FF430B">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10.8. </w:t>
            </w:r>
            <w:r w:rsidR="00460653" w:rsidRPr="00FF430B">
              <w:t>Dacă motivele const</w:t>
            </w:r>
            <w:r w:rsidR="00183D79" w:rsidRPr="00FF430B">
              <w:t>rângerii sau ale întreruperii su</w:t>
            </w:r>
            <w:r w:rsidR="00460653" w:rsidRPr="00FF430B">
              <w:t xml:space="preserve">nt imputabile uneia dintre părţile contractante, atunci cealaltă parte poate emite pretenţii privind despăgubirea pentru daunele intervenite şi care pot fi dovedite. </w:t>
            </w:r>
          </w:p>
          <w:p w14:paraId="692C1133"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10.9. </w:t>
            </w:r>
            <w:r w:rsidR="00460653" w:rsidRPr="00FF430B">
              <w:t>Dacă întârzierea în execu</w:t>
            </w:r>
            <w:r w:rsidR="0001066E" w:rsidRPr="00FF430B">
              <w:t xml:space="preserve">ţia lucrărilor este </w:t>
            </w:r>
            <w:r w:rsidR="001278C6" w:rsidRPr="00FF430B">
              <w:t>din</w:t>
            </w:r>
            <w:r w:rsidR="0001066E" w:rsidRPr="00FF430B">
              <w:t xml:space="preserve"> culpa uneia</w:t>
            </w:r>
            <w:r w:rsidR="00460653" w:rsidRPr="00FF430B">
              <w:t xml:space="preserve"> din</w:t>
            </w:r>
            <w:r w:rsidR="0001066E" w:rsidRPr="00FF430B">
              <w:t>tre</w:t>
            </w:r>
            <w:r w:rsidR="00460653" w:rsidRPr="00FF430B">
              <w:t xml:space="preserve"> părţi</w:t>
            </w:r>
            <w:r w:rsidR="0001066E" w:rsidRPr="00FF430B">
              <w:t>le contractante</w:t>
            </w:r>
            <w:r w:rsidR="00460653" w:rsidRPr="00FF430B">
              <w:t>, partea culpabilă va plăti celeilalte părţi penalizări</w:t>
            </w:r>
            <w:r w:rsidR="0001066E" w:rsidRPr="00FF430B">
              <w:t xml:space="preserve"> şi/sau despăgubiri în cuantum de la 0,01% până la 0,1%</w:t>
            </w:r>
            <w:r w:rsidR="00460653" w:rsidRPr="00FF430B">
              <w:t xml:space="preserve"> din valoarea lucrărilor </w:t>
            </w:r>
            <w:r w:rsidR="00D74B95" w:rsidRPr="00FF430B">
              <w:t>rămase</w:t>
            </w:r>
            <w:r w:rsidR="00460653" w:rsidRPr="00FF430B">
              <w:t xml:space="preserve">de executat/neonorate pentru fiecare zi de întârziere. Penalizarea devine operantă în momentul în care partea </w:t>
            </w:r>
            <w:r w:rsidR="00BB2CB2" w:rsidRPr="00FF430B">
              <w:t>î</w:t>
            </w:r>
            <w:r w:rsidR="00460653" w:rsidRPr="00FF430B">
              <w:t xml:space="preserve">nculpă a intrat în întârziere. </w:t>
            </w:r>
          </w:p>
          <w:p w14:paraId="5A9CC6A4" w14:textId="77777777"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10.10. </w:t>
            </w:r>
            <w:r w:rsidR="00460653" w:rsidRPr="00FF430B">
              <w:t>Beneficiarul nu va fi responsabil pentru nici un fel de daune</w:t>
            </w:r>
            <w:r w:rsidR="00C33344" w:rsidRPr="00FF430B">
              <w:t>-</w:t>
            </w:r>
            <w:r w:rsidR="00460653" w:rsidRPr="00FF430B">
              <w:t>interese, compensaţii plătibile conform prevederilor legale, în privinţa sau ca urmare a unui accident sau prejudiciu adus unui muncitor sau altei persoane angajate de Antreprenor, cu excepţia unui accident sau prejudiciu rezult</w:t>
            </w:r>
            <w:r w:rsidR="00D74B95" w:rsidRPr="00FF430B">
              <w:t>î</w:t>
            </w:r>
            <w:r w:rsidR="00460653" w:rsidRPr="00FF430B">
              <w:t>nd din vina Beneficiarului, a agenţilor sau a angajaţilor acestora.</w:t>
            </w:r>
          </w:p>
          <w:p w14:paraId="4B7D57BF" w14:textId="77777777" w:rsidR="00460653" w:rsidRPr="00FF430B" w:rsidRDefault="00D53233" w:rsidP="002F556B">
            <w:pPr>
              <w:pStyle w:val="af2"/>
              <w:numPr>
                <w:ilvl w:val="1"/>
                <w:numId w:val="17"/>
              </w:numPr>
              <w:tabs>
                <w:tab w:val="left" w:pos="567"/>
                <w:tab w:val="left" w:pos="1890"/>
              </w:tabs>
              <w:spacing w:line="276" w:lineRule="auto"/>
              <w:ind w:left="0" w:hanging="567"/>
            </w:pPr>
            <w:r w:rsidRPr="00FF430B">
              <w:t xml:space="preserve">10.11. </w:t>
            </w:r>
            <w:r w:rsidR="00460653" w:rsidRPr="00FF430B">
              <w:t>Antreprenorul şi subantreprenorii răspund soli</w:t>
            </w:r>
            <w:r w:rsidR="00DA1062" w:rsidRPr="00FF430B">
              <w:t>dar pentru neexecutarea obligaț</w:t>
            </w:r>
            <w:r w:rsidR="00460653" w:rsidRPr="00FF430B">
              <w:t>iil</w:t>
            </w:r>
            <w:r w:rsidR="00BB2CB2" w:rsidRPr="00FF430B">
              <w:t>or</w:t>
            </w:r>
            <w:r w:rsidR="00460653" w:rsidRPr="00FF430B">
              <w:t xml:space="preserve"> contractuale.</w:t>
            </w:r>
          </w:p>
          <w:p w14:paraId="229C0FE2" w14:textId="77777777" w:rsidR="00460653" w:rsidRPr="00FF430B" w:rsidRDefault="00460653" w:rsidP="00196AB4">
            <w:pPr>
              <w:pStyle w:val="af2"/>
              <w:tabs>
                <w:tab w:val="left" w:pos="567"/>
                <w:tab w:val="left" w:pos="1890"/>
              </w:tabs>
              <w:spacing w:line="276" w:lineRule="auto"/>
              <w:ind w:firstLine="0"/>
            </w:pPr>
          </w:p>
          <w:p w14:paraId="581A0E3E" w14:textId="77777777" w:rsidR="00460653" w:rsidRPr="00FF430B" w:rsidRDefault="00D53233" w:rsidP="002F556B">
            <w:pPr>
              <w:pStyle w:val="a"/>
              <w:numPr>
                <w:ilvl w:val="0"/>
                <w:numId w:val="17"/>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2F556B">
            <w:pPr>
              <w:pStyle w:val="a"/>
              <w:numPr>
                <w:ilvl w:val="1"/>
                <w:numId w:val="17"/>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suportă </w:t>
            </w:r>
            <w:r w:rsidR="00460653" w:rsidRPr="00FF430B">
              <w:t xml:space="preserve"> partea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2F556B">
            <w:pPr>
              <w:pStyle w:val="a"/>
              <w:numPr>
                <w:ilvl w:val="0"/>
                <w:numId w:val="17"/>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FF430B" w:rsidRDefault="00D53233" w:rsidP="00D53233">
            <w:pPr>
              <w:pStyle w:val="af2"/>
              <w:tabs>
                <w:tab w:val="left" w:pos="567"/>
              </w:tabs>
              <w:spacing w:line="276" w:lineRule="auto"/>
              <w:ind w:firstLine="0"/>
            </w:pPr>
            <w:r w:rsidRPr="00FF430B">
              <w:t xml:space="preserve">12.1. </w:t>
            </w:r>
            <w:r w:rsidR="00460653" w:rsidRPr="00FF430B">
              <w:t xml:space="preserve">Antreprenorul poate cere </w:t>
            </w:r>
            <w:r w:rsidR="00BB2CB2" w:rsidRPr="00FF430B">
              <w:t>rezoluțiunea</w:t>
            </w:r>
            <w:r w:rsidR="0001066E" w:rsidRPr="00FF430B">
              <w:t xml:space="preserve"> </w:t>
            </w:r>
            <w:r w:rsidR="00460653" w:rsidRPr="00FF430B">
              <w:t xml:space="preserve">contractului, dacă: </w:t>
            </w:r>
          </w:p>
          <w:p w14:paraId="117B6CBC" w14:textId="77777777" w:rsidR="00460653" w:rsidRPr="00FF430B" w:rsidRDefault="00D53233" w:rsidP="002F556B">
            <w:pPr>
              <w:numPr>
                <w:ilvl w:val="0"/>
                <w:numId w:val="12"/>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2F556B">
            <w:pPr>
              <w:numPr>
                <w:ilvl w:val="0"/>
                <w:numId w:val="12"/>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2F556B">
            <w:pPr>
              <w:numPr>
                <w:ilvl w:val="0"/>
                <w:numId w:val="12"/>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FF430B" w:rsidRDefault="00D53233" w:rsidP="002F556B">
            <w:pPr>
              <w:pStyle w:val="af2"/>
              <w:numPr>
                <w:ilvl w:val="1"/>
                <w:numId w:val="17"/>
              </w:numPr>
              <w:tabs>
                <w:tab w:val="left" w:pos="567"/>
              </w:tabs>
              <w:spacing w:line="276" w:lineRule="auto"/>
              <w:ind w:left="0" w:hanging="567"/>
            </w:pPr>
            <w:r w:rsidRPr="00FF430B">
              <w:t xml:space="preserve">12.2. </w:t>
            </w:r>
            <w:r w:rsidR="00460653" w:rsidRPr="00FF430B">
              <w:t xml:space="preserve">Beneficiarul poate cere </w:t>
            </w:r>
            <w:r w:rsidR="00BB2CB2" w:rsidRPr="00FF430B">
              <w:t>rezoluțiunea</w:t>
            </w:r>
            <w:r w:rsidR="00C33344" w:rsidRPr="00FF430B">
              <w:t xml:space="preserve"> </w:t>
            </w:r>
            <w:r w:rsidR="00460653" w:rsidRPr="00FF430B">
              <w:t xml:space="preserve">contractului, dacă: </w:t>
            </w:r>
          </w:p>
          <w:p w14:paraId="42D1FABA" w14:textId="77777777" w:rsidR="00460653" w:rsidRPr="00FF430B" w:rsidRDefault="007323B6" w:rsidP="002F556B">
            <w:pPr>
              <w:pStyle w:val="a"/>
              <w:numPr>
                <w:ilvl w:val="0"/>
                <w:numId w:val="14"/>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2F556B">
            <w:pPr>
              <w:pStyle w:val="a"/>
              <w:numPr>
                <w:ilvl w:val="0"/>
                <w:numId w:val="14"/>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2F556B">
            <w:pPr>
              <w:pStyle w:val="a"/>
              <w:numPr>
                <w:ilvl w:val="0"/>
                <w:numId w:val="14"/>
              </w:numPr>
              <w:tabs>
                <w:tab w:val="clear" w:pos="1134"/>
                <w:tab w:val="left" w:pos="1276"/>
              </w:tabs>
              <w:ind w:left="0"/>
              <w:contextualSpacing/>
            </w:pPr>
            <w:r w:rsidRPr="00FF430B">
              <w:t xml:space="preserve">d) </w:t>
            </w:r>
            <w:r w:rsidR="00460653" w:rsidRPr="00FF430B">
              <w:t>Beneficiarul notifică antreprenorul că din motive neprevăzute şi datorită unor conjuncturi economice este</w:t>
            </w:r>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FF430B" w:rsidRDefault="007323B6" w:rsidP="002F556B">
            <w:pPr>
              <w:pStyle w:val="af2"/>
              <w:numPr>
                <w:ilvl w:val="1"/>
                <w:numId w:val="17"/>
              </w:numPr>
              <w:tabs>
                <w:tab w:val="left" w:pos="567"/>
              </w:tabs>
              <w:ind w:left="0" w:hanging="567"/>
            </w:pPr>
            <w:r w:rsidRPr="00FF430B">
              <w:lastRenderedPageBreak/>
              <w:t xml:space="preserve">12.3. </w:t>
            </w:r>
            <w:r w:rsidR="00460653" w:rsidRPr="00FF430B">
              <w:t xml:space="preserve">Contractul se consideră </w:t>
            </w:r>
            <w:r w:rsidR="00BB2CB2" w:rsidRPr="00FF430B">
              <w:t>rezolvit</w:t>
            </w:r>
            <w:r w:rsidR="00460653" w:rsidRPr="00FF430B">
              <w:t>, dacă partea contractantă va comunica în scris cele</w:t>
            </w:r>
            <w:r w:rsidRPr="00FF430B">
              <w:t>i</w:t>
            </w:r>
            <w:r w:rsidR="00460653" w:rsidRPr="00FF430B">
              <w:t>lalte părţi contractante în termen de 15 zile motivele indicate la punctele 1</w:t>
            </w:r>
            <w:r w:rsidR="00D379F6" w:rsidRPr="00FF430B">
              <w:t>2</w:t>
            </w:r>
            <w:r w:rsidR="00460653" w:rsidRPr="00FF430B">
              <w:t>.1 şi 1</w:t>
            </w:r>
            <w:r w:rsidR="00D379F6" w:rsidRPr="00FF430B">
              <w:t>2</w:t>
            </w:r>
            <w:r w:rsidR="00460653" w:rsidRPr="00FF430B">
              <w:t xml:space="preserve">.2 din prezentul contract.  </w:t>
            </w:r>
          </w:p>
          <w:p w14:paraId="40D783CE" w14:textId="77777777" w:rsidR="00460653" w:rsidRPr="00FF430B" w:rsidRDefault="007323B6" w:rsidP="002F556B">
            <w:pPr>
              <w:pStyle w:val="af2"/>
              <w:numPr>
                <w:ilvl w:val="1"/>
                <w:numId w:val="17"/>
              </w:numPr>
              <w:tabs>
                <w:tab w:val="left" w:pos="567"/>
              </w:tabs>
              <w:ind w:left="0" w:hanging="567"/>
            </w:pPr>
            <w:r w:rsidRPr="00FF430B">
              <w:t xml:space="preserve">12.4. </w:t>
            </w:r>
            <w:r w:rsidR="00460653" w:rsidRPr="00FF430B">
              <w:t xml:space="preserve">Beneficiarul, în caz de </w:t>
            </w:r>
            <w:r w:rsidR="00BB2CB2" w:rsidRPr="00FF430B">
              <w:t>rezoluțiune</w:t>
            </w:r>
            <w:r w:rsidR="00460653" w:rsidRPr="00FF430B">
              <w:t>a contractului, va convoca comisia de recepţie care va efectua recepţia cantitativă şi calitativ</w:t>
            </w:r>
            <w:r w:rsidR="00D74B95" w:rsidRPr="00FF430B">
              <w:t>ă</w:t>
            </w:r>
            <w:r w:rsidR="00460653" w:rsidRPr="00FF430B">
              <w:t xml:space="preserve"> a lucrărilor executate</w:t>
            </w:r>
            <w:r w:rsidR="00D74B95" w:rsidRPr="00FF430B">
              <w:t>,</w:t>
            </w:r>
            <w:r w:rsidR="00C33344" w:rsidRPr="00FF430B">
              <w:t xml:space="preserve"> </w:t>
            </w:r>
            <w:r w:rsidR="00D74B95" w:rsidRPr="00FF430B">
              <w:t xml:space="preserve">în maximum 15 zile de la data </w:t>
            </w:r>
            <w:r w:rsidR="00BB2CB2" w:rsidRPr="00FF430B">
              <w:t>rezoluțiunii</w:t>
            </w:r>
            <w:r w:rsidR="00C33344" w:rsidRPr="00FF430B">
              <w:t xml:space="preserve"> </w:t>
            </w:r>
            <w:r w:rsidR="00D74B95" w:rsidRPr="00FF430B">
              <w:t>contractului.</w:t>
            </w:r>
          </w:p>
          <w:p w14:paraId="26E83AD9" w14:textId="77777777" w:rsidR="00460653" w:rsidRPr="00FF430B" w:rsidRDefault="007323B6" w:rsidP="002F556B">
            <w:pPr>
              <w:pStyle w:val="af2"/>
              <w:numPr>
                <w:ilvl w:val="1"/>
                <w:numId w:val="17"/>
              </w:numPr>
              <w:tabs>
                <w:tab w:val="left" w:pos="567"/>
              </w:tabs>
              <w:ind w:left="0" w:hanging="567"/>
            </w:pPr>
            <w:r w:rsidRPr="00FF430B">
              <w:t xml:space="preserve">12.5. </w:t>
            </w:r>
            <w:r w:rsidR="00460653" w:rsidRPr="00FF430B">
              <w:t xml:space="preserve">În cazul </w:t>
            </w:r>
            <w:r w:rsidR="00BB2CB2" w:rsidRPr="00FF430B">
              <w:t>rezoluțiunii</w:t>
            </w:r>
            <w:r w:rsidR="00C33344" w:rsidRPr="00FF430B">
              <w:t xml:space="preserve"> </w:t>
            </w:r>
            <w:r w:rsidR="00460653" w:rsidRPr="00FF430B">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FF430B">
              <w:t>rezolvit</w:t>
            </w:r>
            <w:r w:rsidR="00C33344" w:rsidRPr="00FF430B">
              <w:t xml:space="preserve"> </w:t>
            </w:r>
            <w:r w:rsidR="00460653" w:rsidRPr="00FF430B">
              <w:t xml:space="preserve">contractul. </w:t>
            </w:r>
          </w:p>
          <w:p w14:paraId="36265579" w14:textId="77777777" w:rsidR="00460653" w:rsidRPr="00FF430B" w:rsidRDefault="007323B6" w:rsidP="002F556B">
            <w:pPr>
              <w:pStyle w:val="af2"/>
              <w:numPr>
                <w:ilvl w:val="1"/>
                <w:numId w:val="17"/>
              </w:numPr>
              <w:tabs>
                <w:tab w:val="left" w:pos="567"/>
              </w:tabs>
              <w:ind w:left="0" w:hanging="567"/>
            </w:pPr>
            <w:r w:rsidRPr="00FF430B">
              <w:t xml:space="preserve">12.6. </w:t>
            </w:r>
            <w:r w:rsidR="00460653" w:rsidRPr="00FF430B">
              <w:t>După rez</w:t>
            </w:r>
            <w:r w:rsidR="00892A6D" w:rsidRPr="00FF430B">
              <w:t>oluțiunea</w:t>
            </w:r>
            <w:r w:rsidR="00460653" w:rsidRPr="00FF430B">
              <w:t xml:space="preserve"> contractului, Beneficiarul poate continua execuţia lucrărilor cu respectarea prevederilor legale. </w:t>
            </w:r>
          </w:p>
          <w:p w14:paraId="77A9D719" w14:textId="77777777" w:rsidR="00E22640" w:rsidRPr="00FF430B" w:rsidRDefault="00E22640" w:rsidP="00E22640">
            <w:pPr>
              <w:pStyle w:val="af2"/>
              <w:tabs>
                <w:tab w:val="left" w:pos="567"/>
                <w:tab w:val="left" w:pos="2070"/>
              </w:tabs>
              <w:ind w:firstLine="0"/>
            </w:pPr>
            <w:r w:rsidRPr="00FF430B">
              <w:t>12.7. Cazuri specifice de încetare a contractului de achiziţii publice:</w:t>
            </w:r>
          </w:p>
          <w:p w14:paraId="49ADD99C" w14:textId="15DBE3A9" w:rsidR="00E22640" w:rsidRPr="00FF430B" w:rsidRDefault="00E22640" w:rsidP="00E22640">
            <w:pPr>
              <w:pStyle w:val="af2"/>
              <w:tabs>
                <w:tab w:val="left" w:pos="567"/>
                <w:tab w:val="left" w:pos="2070"/>
              </w:tabs>
              <w:ind w:firstLine="284"/>
            </w:pPr>
            <w:r w:rsidRPr="00FF430B">
              <w:t xml:space="preserve">     </w:t>
            </w:r>
            <w:r w:rsidR="00F168DC" w:rsidRPr="00FF430B">
              <w:t>Beneficiarul</w:t>
            </w:r>
            <w:r w:rsidRPr="00FF430B">
              <w:t xml:space="preserve"> are dreptul de a </w:t>
            </w:r>
            <w:r w:rsidR="0060188C" w:rsidRPr="00FF430B">
              <w:t>rezolvi</w:t>
            </w:r>
            <w:r w:rsidR="00C33344" w:rsidRPr="00FF430B">
              <w:t xml:space="preserve"> </w:t>
            </w:r>
            <w:r w:rsidRPr="00FF430B">
              <w:t>unilateral un contract de achiziţii publice în perioada de valabilitate a acestuia în una dintre următoarele situaţii:</w:t>
            </w:r>
          </w:p>
          <w:p w14:paraId="2D821582" w14:textId="57F8FC30" w:rsidR="00E22640" w:rsidRPr="00FF430B" w:rsidRDefault="00E22640" w:rsidP="00E22640">
            <w:pPr>
              <w:pStyle w:val="af2"/>
              <w:tabs>
                <w:tab w:val="left" w:pos="567"/>
                <w:tab w:val="left" w:pos="2070"/>
              </w:tabs>
            </w:pPr>
            <w:r w:rsidRPr="00FF430B">
              <w:t xml:space="preserve">    a) contractantul se afla, la momentul atribuirii lui, în una dintre situaţiile care ar fi determinat excluderea sa din proce</w:t>
            </w:r>
            <w:r w:rsidR="00C33344" w:rsidRPr="00FF430B">
              <w:t>dura de atribuire potrivit art.</w:t>
            </w:r>
            <w:r w:rsidR="00DF4DCF">
              <w:t xml:space="preserve"> </w:t>
            </w:r>
            <w:r w:rsidRPr="00FF430B">
              <w:t>19</w:t>
            </w:r>
            <w:r w:rsidR="00802287" w:rsidRPr="00FF430B">
              <w:t xml:space="preserve"> al Legii </w:t>
            </w:r>
            <w:r w:rsidR="0060188C" w:rsidRPr="00FF430B">
              <w:t>nr.</w:t>
            </w:r>
            <w:r w:rsidR="00FF5CB2">
              <w:t xml:space="preserve"> </w:t>
            </w:r>
            <w:r w:rsidR="00802287" w:rsidRPr="00FF430B">
              <w:t>131/2015 privind achizițiile publice</w:t>
            </w:r>
            <w:r w:rsidRPr="00FF430B">
              <w:t>;</w:t>
            </w:r>
          </w:p>
          <w:p w14:paraId="727FDBEA" w14:textId="16282731" w:rsidR="00E22640" w:rsidRPr="00FF430B" w:rsidRDefault="00E22640" w:rsidP="00E22640">
            <w:pPr>
              <w:pStyle w:val="af2"/>
              <w:tabs>
                <w:tab w:val="left" w:pos="567"/>
                <w:tab w:val="left" w:pos="2070"/>
              </w:tabs>
            </w:pPr>
            <w:r w:rsidRPr="00FF430B">
              <w:t xml:space="preserve">    b) contractul a făcut obiectul unei modificări substanțiale care necesita o nouă procedură de achiziție publică în conformitate cu art. 76</w:t>
            </w:r>
            <w:r w:rsidR="00802287" w:rsidRPr="00FF430B">
              <w:t xml:space="preserve"> al Legii </w:t>
            </w:r>
            <w:r w:rsidR="0060188C" w:rsidRPr="00FF430B">
              <w:t>nr.</w:t>
            </w:r>
            <w:r w:rsidR="00DF4DCF">
              <w:t xml:space="preserve"> </w:t>
            </w:r>
            <w:r w:rsidR="00802287" w:rsidRPr="00FF430B">
              <w:t>131/2015 privind achizițiile publice</w:t>
            </w:r>
            <w:r w:rsidRPr="00FF430B">
              <w:t>;</w:t>
            </w:r>
          </w:p>
          <w:p w14:paraId="2E2488FC" w14:textId="1D7433BB" w:rsidR="00E22640" w:rsidRPr="00FF430B" w:rsidRDefault="00E22640" w:rsidP="00E22640">
            <w:pPr>
              <w:pStyle w:val="af2"/>
              <w:tabs>
                <w:tab w:val="left" w:pos="567"/>
                <w:tab w:val="left" w:pos="2070"/>
              </w:tabs>
            </w:pPr>
            <w:r w:rsidRPr="00FF430B">
              <w:t xml:space="preserve">    c) contractul nu ar fi trebuit să fie atribui</w:t>
            </w:r>
            <w:r w:rsidR="00C33344" w:rsidRPr="00FF430B">
              <w:t>t contractantului respectiv, avâ</w:t>
            </w:r>
            <w:r w:rsidRPr="00FF430B">
              <w:t xml:space="preserve">nd în vedere o încălcare gravă a obligaţiilor ce rezultă din </w:t>
            </w:r>
            <w:r w:rsidR="00802287" w:rsidRPr="00FF430B">
              <w:t xml:space="preserve">Legea </w:t>
            </w:r>
            <w:r w:rsidR="0060188C" w:rsidRPr="00FF430B">
              <w:t>nr.</w:t>
            </w:r>
            <w:r w:rsidR="00DF4DCF">
              <w:t xml:space="preserve"> </w:t>
            </w:r>
            <w:r w:rsidR="00802287" w:rsidRPr="00FF430B">
              <w:t>131/2015 priviind achizițiile publice</w:t>
            </w:r>
            <w:r w:rsidRPr="00FF430B">
              <w:t xml:space="preserve"> și/sau tratatele internaţionale la care Republica Moldova este parte, care a fost constatată printr-o decizie a unei instanțe judecătorești naționale sau, după caz, internaționale.</w:t>
            </w:r>
          </w:p>
          <w:p w14:paraId="4AA7F174" w14:textId="77777777" w:rsidR="00E22640" w:rsidRPr="00FF430B" w:rsidRDefault="00E22640" w:rsidP="00802287">
            <w:pPr>
              <w:pStyle w:val="af2"/>
              <w:tabs>
                <w:tab w:val="left" w:pos="567"/>
                <w:tab w:val="left" w:pos="2070"/>
              </w:tabs>
              <w:ind w:firstLine="0"/>
            </w:pPr>
          </w:p>
          <w:p w14:paraId="27E6DB0A" w14:textId="77777777" w:rsidR="00460653" w:rsidRPr="00FF430B" w:rsidRDefault="007323B6" w:rsidP="002F556B">
            <w:pPr>
              <w:pStyle w:val="a"/>
              <w:numPr>
                <w:ilvl w:val="0"/>
                <w:numId w:val="17"/>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FF430B" w:rsidRDefault="007323B6" w:rsidP="002F556B">
            <w:pPr>
              <w:pStyle w:val="af2"/>
              <w:numPr>
                <w:ilvl w:val="1"/>
                <w:numId w:val="17"/>
              </w:numPr>
              <w:tabs>
                <w:tab w:val="left" w:pos="567"/>
              </w:tabs>
              <w:ind w:left="0" w:hanging="567"/>
            </w:pPr>
            <w:r w:rsidRPr="00FF430B">
              <w:t xml:space="preserve">13.1. </w:t>
            </w:r>
            <w:r w:rsidR="00460653" w:rsidRPr="00FF430B">
              <w:t xml:space="preserve">Următoarele documente vor fi citite şi vor fi interpretate ca fiind parte integrantă a prezentului contract: </w:t>
            </w:r>
          </w:p>
          <w:p w14:paraId="36F85899" w14:textId="77777777" w:rsidR="00460653" w:rsidRPr="00FF430B" w:rsidRDefault="007323B6" w:rsidP="002F556B">
            <w:pPr>
              <w:numPr>
                <w:ilvl w:val="0"/>
                <w:numId w:val="13"/>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2F556B">
            <w:pPr>
              <w:numPr>
                <w:ilvl w:val="0"/>
                <w:numId w:val="13"/>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2F556B">
            <w:pPr>
              <w:numPr>
                <w:ilvl w:val="0"/>
                <w:numId w:val="13"/>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2F556B">
            <w:pPr>
              <w:numPr>
                <w:ilvl w:val="0"/>
                <w:numId w:val="13"/>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2F556B">
            <w:pPr>
              <w:numPr>
                <w:ilvl w:val="0"/>
                <w:numId w:val="13"/>
              </w:numPr>
              <w:tabs>
                <w:tab w:val="left" w:pos="1276"/>
              </w:tabs>
              <w:ind w:left="0" w:hanging="425"/>
              <w:jc w:val="both"/>
            </w:pPr>
            <w:r w:rsidRPr="00FF430B">
              <w:t xml:space="preserve">e) </w:t>
            </w:r>
            <w:r w:rsidR="00460653" w:rsidRPr="00FF430B">
              <w:t>Garanția de bună execuție.</w:t>
            </w:r>
          </w:p>
          <w:p w14:paraId="3228C956" w14:textId="77777777" w:rsidR="00460653" w:rsidRPr="00FF430B" w:rsidRDefault="007323B6" w:rsidP="002F556B">
            <w:pPr>
              <w:pStyle w:val="af2"/>
              <w:numPr>
                <w:ilvl w:val="1"/>
                <w:numId w:val="17"/>
              </w:numPr>
              <w:tabs>
                <w:tab w:val="left" w:pos="567"/>
              </w:tabs>
              <w:ind w:left="0" w:hanging="567"/>
            </w:pPr>
            <w:r w:rsidRPr="00FF430B">
              <w:t xml:space="preserve">13.2. </w:t>
            </w:r>
            <w:r w:rsidR="00460653" w:rsidRPr="00FF430B">
              <w:t>Documentele contractului vor fi întocmite în limba română.</w:t>
            </w:r>
          </w:p>
          <w:p w14:paraId="61C0B172" w14:textId="77777777" w:rsidR="00D379F6" w:rsidRPr="00FF430B" w:rsidRDefault="007323B6" w:rsidP="002F556B">
            <w:pPr>
              <w:pStyle w:val="af2"/>
              <w:numPr>
                <w:ilvl w:val="1"/>
                <w:numId w:val="17"/>
              </w:numPr>
              <w:tabs>
                <w:tab w:val="left" w:pos="567"/>
              </w:tabs>
              <w:ind w:left="0" w:hanging="567"/>
            </w:pPr>
            <w:r w:rsidRPr="00FF430B">
              <w:t>13.</w:t>
            </w:r>
            <w:r w:rsidR="001873A6" w:rsidRPr="00FF430B">
              <w:t>3</w:t>
            </w:r>
            <w:r w:rsidRPr="00FF430B">
              <w:t xml:space="preserve">. </w:t>
            </w:r>
            <w:r w:rsidR="00D379F6" w:rsidRPr="00FF430B">
              <w:t>Prezentul Contract reprezintă acordul de voinţă al părţilor</w:t>
            </w:r>
            <w:r w:rsidR="00C33344" w:rsidRPr="00FF430B">
              <w:t xml:space="preserve"> </w:t>
            </w:r>
            <w:r w:rsidR="00D379F6" w:rsidRPr="00FF430B">
              <w:t>şi se consideră semnat la data aplicării ultimei semnături de către una dintre părți.</w:t>
            </w:r>
          </w:p>
          <w:p w14:paraId="38644E03" w14:textId="77777777" w:rsidR="00460653" w:rsidRPr="00FF430B" w:rsidRDefault="007323B6" w:rsidP="002F556B">
            <w:pPr>
              <w:pStyle w:val="af2"/>
              <w:numPr>
                <w:ilvl w:val="1"/>
                <w:numId w:val="17"/>
              </w:numPr>
              <w:tabs>
                <w:tab w:val="left" w:pos="567"/>
                <w:tab w:val="left" w:pos="4005"/>
              </w:tabs>
              <w:ind w:left="0" w:hanging="567"/>
              <w:contextualSpacing/>
            </w:pPr>
            <w:r w:rsidRPr="00FF430B">
              <w:t>13.</w:t>
            </w:r>
            <w:r w:rsidR="001873A6" w:rsidRPr="00FF430B">
              <w:t>4</w:t>
            </w:r>
            <w:r w:rsidRPr="00FF430B">
              <w:t xml:space="preserve">. </w:t>
            </w:r>
            <w:r w:rsidR="00D379F6" w:rsidRPr="00FF430B">
              <w:t xml:space="preserve">Pentru confirmarea celor menţionate, </w:t>
            </w:r>
            <w:r w:rsidR="009D3792" w:rsidRPr="00FF430B">
              <w:t>p</w:t>
            </w:r>
            <w:r w:rsidR="00D379F6" w:rsidRPr="00FF430B">
              <w:t xml:space="preserve">ărţile au semnat prezentul Contract în conformitate cu legislaţia Republicii Moldova, la data şi anul indicate, </w:t>
            </w:r>
            <w:r w:rsidR="00460653" w:rsidRPr="00FF430B">
              <w:t xml:space="preserve">fiind valabil până la </w:t>
            </w:r>
            <w:r w:rsidR="00684D44" w:rsidRPr="00FF430B">
              <w:t>……./</w:t>
            </w:r>
            <w:r w:rsidR="00D379F6" w:rsidRPr="00FF430B">
              <w:t>recepția finală a lucrărilor</w:t>
            </w:r>
            <w:r w:rsidR="00460653" w:rsidRPr="00FF430B">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2F556B">
            <w:pPr>
              <w:pStyle w:val="a"/>
              <w:numPr>
                <w:ilvl w:val="0"/>
                <w:numId w:val="17"/>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3401"/>
            </w:tblGrid>
            <w:tr w:rsidR="007E709D" w:rsidRPr="00EC30C2" w14:paraId="49F0A33E" w14:textId="77777777" w:rsidTr="004D7C86">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FF430B" w:rsidRDefault="007E709D" w:rsidP="004D7C86">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FF430B" w:rsidRDefault="007E709D" w:rsidP="00E13118">
                  <w:pPr>
                    <w:jc w:val="center"/>
                    <w:rPr>
                      <w:b/>
                      <w:bCs/>
                      <w:noProof w:val="0"/>
                    </w:rPr>
                  </w:pPr>
                  <w:r w:rsidRPr="00FF430B">
                    <w:rPr>
                      <w:b/>
                      <w:bCs/>
                      <w:noProof w:val="0"/>
                    </w:rPr>
                    <w:t>Denumirea lucrărilor</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FF430B" w:rsidRDefault="007E709D" w:rsidP="004D7C86">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FF430B" w:rsidRDefault="007E709D" w:rsidP="004D7C86">
                  <w:pPr>
                    <w:jc w:val="center"/>
                    <w:rPr>
                      <w:b/>
                    </w:rPr>
                  </w:pPr>
                  <w:r w:rsidRPr="00FF430B">
                    <w:rPr>
                      <w:b/>
                    </w:rPr>
                    <w:t>Specificarea tehnică deplină solicitată de către autoritatea contractantă</w:t>
                  </w:r>
                </w:p>
                <w:p w14:paraId="046E9149" w14:textId="77777777" w:rsidR="007E709D" w:rsidRPr="00FF430B" w:rsidRDefault="007E709D" w:rsidP="004D7C86">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FF430B" w:rsidRDefault="007E709D" w:rsidP="004D7C86">
                  <w:pPr>
                    <w:jc w:val="center"/>
                    <w:rPr>
                      <w:b/>
                    </w:rPr>
                  </w:pPr>
                  <w:r w:rsidRPr="00FF430B">
                    <w:rPr>
                      <w:b/>
                      <w:bCs/>
                      <w:noProof w:val="0"/>
                    </w:rPr>
                    <w:t xml:space="preserve">Specificarea tehnică </w:t>
                  </w:r>
                  <w:r w:rsidRPr="00FF430B">
                    <w:rPr>
                      <w:b/>
                    </w:rPr>
                    <w:t>deplină propusă de către ofertant</w:t>
                  </w:r>
                </w:p>
                <w:p w14:paraId="42591B78" w14:textId="77777777" w:rsidR="007E709D" w:rsidRPr="00FF430B" w:rsidRDefault="007E709D" w:rsidP="004D7C86">
                  <w:pPr>
                    <w:jc w:val="both"/>
                    <w:rPr>
                      <w:b/>
                      <w:bCs/>
                      <w:noProof w:val="0"/>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FF430B" w:rsidRDefault="007E709D" w:rsidP="001223E6">
                  <w:pPr>
                    <w:ind w:right="943"/>
                    <w:jc w:val="center"/>
                    <w:rPr>
                      <w:b/>
                      <w:bCs/>
                      <w:noProof w:val="0"/>
                    </w:rPr>
                  </w:pPr>
                  <w:r w:rsidRPr="00FF430B">
                    <w:rPr>
                      <w:b/>
                      <w:bCs/>
                      <w:noProof w:val="0"/>
                    </w:rPr>
                    <w:t>Standarde de</w:t>
                  </w:r>
                </w:p>
                <w:p w14:paraId="0F04E5CD" w14:textId="77777777" w:rsidR="007E709D" w:rsidRPr="00FF430B" w:rsidRDefault="007E709D" w:rsidP="001223E6">
                  <w:pPr>
                    <w:ind w:right="943"/>
                    <w:jc w:val="center"/>
                    <w:rPr>
                      <w:b/>
                      <w:bCs/>
                      <w:noProof w:val="0"/>
                    </w:rPr>
                  </w:pPr>
                  <w:r w:rsidRPr="00FF430B">
                    <w:rPr>
                      <w:b/>
                      <w:bCs/>
                      <w:noProof w:val="0"/>
                    </w:rPr>
                    <w:t>referinţă</w:t>
                  </w:r>
                </w:p>
              </w:tc>
            </w:tr>
            <w:tr w:rsidR="007E709D" w:rsidRPr="00EC30C2" w14:paraId="30C0C7E2"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F06ED7C" w14:textId="77777777" w:rsidR="007E709D" w:rsidRPr="00FF430B" w:rsidRDefault="007E709D" w:rsidP="004D7C86">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4D7C86">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340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223E6">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50"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810"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803E7E" w:rsidRPr="00EC30C2" w14:paraId="5A83D433" w14:textId="77777777" w:rsidTr="00C33344">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FF430B" w:rsidRDefault="00803E7E" w:rsidP="004D7C86">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Denumirea</w:t>
                  </w:r>
                </w:p>
                <w:p w14:paraId="05781770" w14:textId="77777777" w:rsidR="00E13118" w:rsidRPr="00FF430B" w:rsidRDefault="00C33344" w:rsidP="00C33344">
                  <w:pPr>
                    <w:tabs>
                      <w:tab w:val="left" w:pos="235"/>
                      <w:tab w:val="left" w:pos="378"/>
                    </w:tabs>
                    <w:ind w:left="-923"/>
                    <w:jc w:val="center"/>
                    <w:rPr>
                      <w:b/>
                      <w:bCs/>
                      <w:noProof w:val="0"/>
                    </w:rPr>
                  </w:pPr>
                  <w:r w:rsidRPr="00FF430B">
                    <w:rPr>
                      <w:b/>
                      <w:bCs/>
                      <w:noProof w:val="0"/>
                    </w:rPr>
                    <w:t xml:space="preserve">          </w:t>
                  </w:r>
                  <w:r w:rsidR="00803E7E" w:rsidRPr="00FF430B">
                    <w:rPr>
                      <w:b/>
                      <w:bCs/>
                      <w:noProof w:val="0"/>
                    </w:rPr>
                    <w:t>lucrărilor</w:t>
                  </w:r>
                </w:p>
                <w:p w14:paraId="6B27D8F6" w14:textId="77777777" w:rsidR="00803E7E" w:rsidRPr="00FF430B" w:rsidRDefault="00803E7E" w:rsidP="004D7C86">
                  <w:pPr>
                    <w:tabs>
                      <w:tab w:val="left" w:pos="369"/>
                    </w:tabs>
                    <w:ind w:left="-923"/>
                    <w:jc w:val="center"/>
                    <w:rPr>
                      <w:b/>
                      <w:bCs/>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FF430B" w:rsidRDefault="00803E7E" w:rsidP="004D7C86">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FF430B" w:rsidRDefault="00803E7E" w:rsidP="002722CC">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FF430B" w:rsidRDefault="00803E7E" w:rsidP="004D7C86">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FF430B" w:rsidRDefault="00803E7E" w:rsidP="002722CC">
                  <w:pPr>
                    <w:jc w:val="center"/>
                    <w:rPr>
                      <w:b/>
                      <w:bCs/>
                      <w:noProof w:val="0"/>
                    </w:rPr>
                  </w:pPr>
                  <w:r w:rsidRPr="00FF430B">
                    <w:rPr>
                      <w:b/>
                      <w:bCs/>
                      <w:noProof w:val="0"/>
                    </w:rPr>
                    <w:t>Preţ</w:t>
                  </w:r>
                  <w:r w:rsidR="00892A6D" w:rsidRPr="00FF430B">
                    <w:rPr>
                      <w:b/>
                      <w:bCs/>
                      <w:noProof w:val="0"/>
                    </w:rPr>
                    <w:t>ul</w:t>
                  </w:r>
                  <w:r w:rsidRPr="00FF430B">
                    <w:rPr>
                      <w:b/>
                      <w:bCs/>
                      <w:noProof w:val="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FF430B" w:rsidRDefault="00803E7E" w:rsidP="002722CC">
                  <w:pPr>
                    <w:jc w:val="center"/>
                    <w:rPr>
                      <w:b/>
                      <w:bCs/>
                      <w:noProof w:val="0"/>
                    </w:rPr>
                  </w:pPr>
                  <w:r w:rsidRPr="00FF430B">
                    <w:rPr>
                      <w:b/>
                      <w:bCs/>
                      <w:noProof w:val="0"/>
                    </w:rPr>
                    <w:t>Suma</w:t>
                  </w:r>
                  <w:r w:rsidR="0060188C" w:rsidRPr="00FF430B">
                    <w:rPr>
                      <w:b/>
                      <w:bCs/>
                      <w:noProof w:val="0"/>
                    </w:rPr>
                    <w:t>l</w:t>
                  </w:r>
                  <w:r w:rsidRPr="00FF430B">
                    <w:rPr>
                      <w:b/>
                      <w:bCs/>
                      <w:noProof w:val="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FF430B" w:rsidRDefault="00EA64B0" w:rsidP="00E13118">
                  <w:pPr>
                    <w:jc w:val="center"/>
                    <w:rPr>
                      <w:b/>
                      <w:bCs/>
                      <w:noProof w:val="0"/>
                    </w:rPr>
                  </w:pPr>
                  <w:r w:rsidRPr="00FF430B">
                    <w:rPr>
                      <w:b/>
                      <w:bCs/>
                      <w:noProof w:val="0"/>
                    </w:rPr>
                    <w:t>Termenii de executare</w:t>
                  </w:r>
                </w:p>
                <w:p w14:paraId="5F805D30" w14:textId="77777777" w:rsidR="00803E7E" w:rsidRPr="00FF430B" w:rsidRDefault="00803E7E" w:rsidP="003E7B03">
                  <w:pPr>
                    <w:tabs>
                      <w:tab w:val="left" w:pos="1134"/>
                    </w:tabs>
                    <w:ind w:left="720"/>
                    <w:outlineLvl w:val="0"/>
                    <w:rPr>
                      <w:b/>
                      <w:bCs/>
                      <w:noProof w:val="0"/>
                    </w:rPr>
                  </w:pPr>
                </w:p>
              </w:tc>
            </w:tr>
            <w:tr w:rsidR="00803E7E" w:rsidRPr="00EC30C2" w14:paraId="281FBF90"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803E7E" w:rsidRPr="00FF430B" w:rsidRDefault="00EA64B0" w:rsidP="004D7C86">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139BC" w14:textId="77777777" w:rsidR="00803E7E" w:rsidRPr="00FF430B" w:rsidRDefault="00803E7E" w:rsidP="004D7C86">
                  <w:pPr>
                    <w:keepNext/>
                    <w:keepLines/>
                    <w:spacing w:before="200"/>
                    <w:jc w:val="both"/>
                    <w:outlineLvl w:val="2"/>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803E7E" w:rsidRPr="00FF430B" w:rsidRDefault="00803E7E" w:rsidP="004D7C86">
                  <w:pPr>
                    <w:keepNext/>
                    <w:keepLines/>
                    <w:spacing w:before="200"/>
                    <w:jc w:val="both"/>
                    <w:outlineLvl w:val="2"/>
                    <w:rPr>
                      <w:noProof w:val="0"/>
                    </w:rPr>
                  </w:pPr>
                </w:p>
              </w:tc>
            </w:tr>
            <w:tr w:rsidR="00803E7E" w:rsidRPr="00EC30C2" w14:paraId="74873B0C" w14:textId="77777777" w:rsidTr="00C33344">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803E7E" w:rsidRPr="00FF430B" w:rsidRDefault="00803E7E" w:rsidP="004D7C86">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803E7E" w:rsidRPr="00FF430B" w:rsidRDefault="00EA64B0" w:rsidP="004D7C86">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803E7E" w:rsidRPr="00FF430B" w:rsidRDefault="00803E7E" w:rsidP="004D7C86">
                  <w:pPr>
                    <w:keepNext/>
                    <w:keepLines/>
                    <w:spacing w:before="200"/>
                    <w:jc w:val="both"/>
                    <w:outlineLvl w:val="2"/>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803E7E" w:rsidRPr="00FF430B" w:rsidRDefault="00803E7E" w:rsidP="004D7C86">
                  <w:pPr>
                    <w:keepNext/>
                    <w:keepLines/>
                    <w:spacing w:before="200"/>
                    <w:jc w:val="both"/>
                    <w:outlineLvl w:val="2"/>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803E7E" w:rsidRPr="00FF430B" w:rsidRDefault="00803E7E" w:rsidP="004D7C86">
                  <w:pPr>
                    <w:keepNext/>
                    <w:keepLines/>
                    <w:spacing w:before="200"/>
                    <w:jc w:val="both"/>
                    <w:outlineLvl w:val="2"/>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803E7E" w:rsidRPr="00FF430B" w:rsidRDefault="00803E7E" w:rsidP="004D7C86">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803E7E" w:rsidRPr="00FF430B" w:rsidRDefault="00803E7E" w:rsidP="004D7C86">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803E7E" w:rsidRPr="00FF430B" w:rsidRDefault="00803E7E" w:rsidP="004D7C86">
                  <w:pPr>
                    <w:keepNext/>
                    <w:keepLines/>
                    <w:spacing w:before="200"/>
                    <w:jc w:val="both"/>
                    <w:outlineLvl w:val="2"/>
                    <w:rPr>
                      <w:noProof w:val="0"/>
                    </w:rPr>
                  </w:pPr>
                </w:p>
              </w:tc>
            </w:tr>
            <w:tr w:rsidR="00803E7E"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803E7E" w:rsidRPr="00FF430B" w:rsidRDefault="00EA64B0" w:rsidP="004D7C86">
                  <w:pPr>
                    <w:jc w:val="both"/>
                    <w:rPr>
                      <w:noProof w:val="0"/>
                    </w:rPr>
                  </w:pPr>
                  <w:r w:rsidRPr="00FF430B">
                    <w:rPr>
                      <w:noProof w:val="0"/>
                    </w:rPr>
                    <w:t> </w:t>
                  </w:r>
                </w:p>
                <w:p w14:paraId="7C69EAEA" w14:textId="77777777" w:rsidR="00803E7E" w:rsidRPr="00FF430B" w:rsidRDefault="00803E7E" w:rsidP="004D7C86">
                  <w:pPr>
                    <w:keepNext/>
                    <w:keepLines/>
                    <w:spacing w:before="200"/>
                    <w:jc w:val="both"/>
                    <w:outlineLvl w:val="2"/>
                    <w:rPr>
                      <w:noProof w:val="0"/>
                    </w:rPr>
                  </w:pPr>
                </w:p>
                <w:p w14:paraId="06660E0C" w14:textId="77777777" w:rsidR="00753976" w:rsidRPr="00FF430B" w:rsidRDefault="00753976" w:rsidP="004D7C86">
                  <w:pPr>
                    <w:keepNext/>
                    <w:keepLines/>
                    <w:spacing w:before="200"/>
                    <w:jc w:val="both"/>
                    <w:outlineLvl w:val="2"/>
                    <w:rPr>
                      <w:noProof w:val="0"/>
                    </w:rPr>
                  </w:pPr>
                </w:p>
                <w:p w14:paraId="1435904B" w14:textId="77777777" w:rsidR="00753976" w:rsidRPr="00FF430B" w:rsidRDefault="00753976" w:rsidP="004D7C86">
                  <w:pPr>
                    <w:keepNext/>
                    <w:keepLines/>
                    <w:spacing w:before="200"/>
                    <w:jc w:val="both"/>
                    <w:outlineLvl w:val="2"/>
                    <w:rPr>
                      <w:noProof w:val="0"/>
                    </w:rPr>
                  </w:pPr>
                </w:p>
                <w:p w14:paraId="65ED4DFB" w14:textId="77777777" w:rsidR="00753976" w:rsidRPr="00FF430B" w:rsidRDefault="00753976" w:rsidP="004D7C86">
                  <w:pPr>
                    <w:keepNext/>
                    <w:keepLines/>
                    <w:spacing w:before="200"/>
                    <w:jc w:val="both"/>
                    <w:outlineLvl w:val="2"/>
                    <w:rPr>
                      <w:noProof w:val="0"/>
                    </w:rPr>
                  </w:pPr>
                </w:p>
                <w:p w14:paraId="5BD593FD" w14:textId="77777777" w:rsidR="00803E7E" w:rsidRPr="00FF430B" w:rsidRDefault="00803E7E" w:rsidP="004D7C86">
                  <w:pPr>
                    <w:keepNext/>
                    <w:keepLines/>
                    <w:spacing w:before="200"/>
                    <w:jc w:val="both"/>
                    <w:outlineLvl w:val="2"/>
                    <w:rPr>
                      <w:noProof w:val="0"/>
                    </w:rPr>
                  </w:pPr>
                </w:p>
                <w:p w14:paraId="2B9B29C7" w14:textId="77777777" w:rsidR="00803E7E" w:rsidRPr="00FF430B" w:rsidRDefault="00803E7E" w:rsidP="004D7C86">
                  <w:pPr>
                    <w:keepNext/>
                    <w:keepLines/>
                    <w:spacing w:before="200"/>
                    <w:jc w:val="both"/>
                    <w:outlineLvl w:val="2"/>
                    <w:rPr>
                      <w:noProof w:val="0"/>
                    </w:rPr>
                  </w:pPr>
                </w:p>
                <w:p w14:paraId="2BC83696" w14:textId="77777777" w:rsidR="00803E7E" w:rsidRDefault="00EA64B0" w:rsidP="004D7C86">
                  <w:pPr>
                    <w:jc w:val="center"/>
                    <w:rPr>
                      <w:b/>
                      <w:bCs/>
                      <w:noProof w:val="0"/>
                    </w:rPr>
                  </w:pPr>
                  <w:r w:rsidRPr="00FF430B">
                    <w:rPr>
                      <w:b/>
                      <w:bCs/>
                      <w:noProof w:val="0"/>
                    </w:rPr>
                    <w:t>SEMNĂTURILE PĂRŢILOR</w:t>
                  </w:r>
                </w:p>
                <w:p w14:paraId="7A9E7B1A" w14:textId="5A91F09A" w:rsidR="006A7C1C" w:rsidRPr="00FF430B" w:rsidRDefault="006A7C1C" w:rsidP="004D7C86">
                  <w:pPr>
                    <w:jc w:val="center"/>
                    <w:rPr>
                      <w:noProof w:val="0"/>
                    </w:rPr>
                  </w:pPr>
                </w:p>
              </w:tc>
            </w:tr>
            <w:tr w:rsidR="00803E7E" w:rsidRPr="00EC30C2" w14:paraId="2C565E15" w14:textId="77777777" w:rsidTr="00C33344">
              <w:tc>
                <w:tcPr>
                  <w:tcW w:w="5303" w:type="dxa"/>
                  <w:gridSpan w:val="5"/>
                  <w:tcBorders>
                    <w:top w:val="nil"/>
                    <w:left w:val="nil"/>
                    <w:bottom w:val="nil"/>
                    <w:right w:val="nil"/>
                  </w:tcBorders>
                  <w:tcMar>
                    <w:top w:w="24" w:type="dxa"/>
                    <w:left w:w="48" w:type="dxa"/>
                    <w:bottom w:w="24" w:type="dxa"/>
                    <w:right w:w="48" w:type="dxa"/>
                  </w:tcMar>
                  <w:hideMark/>
                </w:tcPr>
                <w:p w14:paraId="7AFAFEB6" w14:textId="77777777" w:rsidR="00803E7E" w:rsidRPr="00FF430B" w:rsidRDefault="00EA64B0" w:rsidP="00E13118">
                  <w:pPr>
                    <w:jc w:val="center"/>
                    <w:rPr>
                      <w:noProof w:val="0"/>
                    </w:rPr>
                  </w:pPr>
                  <w:r w:rsidRPr="00FF430B">
                    <w:rPr>
                      <w:b/>
                      <w:bCs/>
                      <w:noProof w:val="0"/>
                    </w:rPr>
                    <w:t>ANTREPRENOR</w:t>
                  </w:r>
                </w:p>
                <w:p w14:paraId="0A0A85A8" w14:textId="77777777" w:rsidR="00371806" w:rsidRPr="00FF430B" w:rsidRDefault="00371806" w:rsidP="00B262BA">
                  <w:pPr>
                    <w:tabs>
                      <w:tab w:val="left" w:pos="1134"/>
                    </w:tabs>
                    <w:ind w:left="720"/>
                    <w:outlineLvl w:val="0"/>
                    <w:rPr>
                      <w:noProof w:val="0"/>
                    </w:rPr>
                  </w:pPr>
                </w:p>
                <w:p w14:paraId="50B6231F" w14:textId="77777777" w:rsidR="00803E7E" w:rsidRPr="00FF430B" w:rsidRDefault="00803E7E" w:rsidP="00240751">
                  <w:pPr>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766E32BA" w14:textId="77777777" w:rsidR="00803E7E" w:rsidRPr="00FF430B" w:rsidRDefault="00EA64B0" w:rsidP="00803E7E">
                  <w:pPr>
                    <w:jc w:val="center"/>
                    <w:rPr>
                      <w:noProof w:val="0"/>
                    </w:rPr>
                  </w:pPr>
                  <w:r w:rsidRPr="00FF430B">
                    <w:rPr>
                      <w:b/>
                      <w:bCs/>
                      <w:noProof w:val="0"/>
                    </w:rPr>
                    <w:t>BENEFICIAR</w:t>
                  </w:r>
                </w:p>
                <w:p w14:paraId="7C9CFAEF" w14:textId="77777777" w:rsidR="00240751" w:rsidRPr="00FF430B" w:rsidRDefault="00EA64B0" w:rsidP="00240751">
                  <w:pPr>
                    <w:ind w:firstLine="567"/>
                    <w:jc w:val="both"/>
                    <w:rPr>
                      <w:noProof w:val="0"/>
                    </w:rPr>
                  </w:pPr>
                  <w:r w:rsidRPr="00FF430B">
                    <w:rPr>
                      <w:noProof w:val="0"/>
                    </w:rPr>
                    <w:t> </w:t>
                  </w:r>
                </w:p>
                <w:p w14:paraId="2D539C49" w14:textId="77777777" w:rsidR="00240751" w:rsidRPr="00FF430B" w:rsidRDefault="00240751" w:rsidP="00240751">
                  <w:pPr>
                    <w:keepNext/>
                    <w:keepLines/>
                    <w:spacing w:before="200"/>
                    <w:ind w:firstLine="567"/>
                    <w:jc w:val="both"/>
                    <w:outlineLvl w:val="2"/>
                    <w:rPr>
                      <w:noProof w:val="0"/>
                    </w:rPr>
                  </w:pPr>
                </w:p>
                <w:p w14:paraId="7B9F60ED" w14:textId="77777777" w:rsidR="00803E7E" w:rsidRPr="00FF430B" w:rsidRDefault="00803E7E" w:rsidP="003E7B03">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288993F3" w14:textId="0DF157DE" w:rsidR="000C5DFB" w:rsidRPr="00FF430B" w:rsidRDefault="000C5DFB" w:rsidP="000C5DFB">
            <w:pPr>
              <w:jc w:val="right"/>
              <w:rPr>
                <w:noProof w:val="0"/>
              </w:rPr>
            </w:pPr>
            <w:r w:rsidRPr="00FF430B">
              <w:rPr>
                <w:noProof w:val="0"/>
              </w:rPr>
              <w:t>Anexa nr.</w:t>
            </w:r>
            <w:r w:rsidR="00DF4DCF">
              <w:rPr>
                <w:noProof w:val="0"/>
              </w:rPr>
              <w:t xml:space="preserve"> </w:t>
            </w:r>
            <w:r w:rsidR="00D8130E" w:rsidRPr="00FF430B">
              <w:rPr>
                <w:noProof w:val="0"/>
              </w:rPr>
              <w:t>26</w:t>
            </w:r>
          </w:p>
          <w:p w14:paraId="40FDAC2A" w14:textId="77777777" w:rsidR="000C5DFB" w:rsidRPr="00FF430B" w:rsidRDefault="000C5DFB" w:rsidP="000C5DFB">
            <w:pPr>
              <w:jc w:val="right"/>
              <w:rPr>
                <w:noProof w:val="0"/>
              </w:rPr>
            </w:pPr>
            <w:r w:rsidRPr="00FF430B">
              <w:rPr>
                <w:noProof w:val="0"/>
              </w:rPr>
              <w:t xml:space="preserve">la </w:t>
            </w:r>
            <w:r w:rsidR="00892A6D" w:rsidRPr="00FF430B">
              <w:rPr>
                <w:noProof w:val="0"/>
              </w:rPr>
              <w:t>D</w:t>
            </w:r>
            <w:r w:rsidRPr="00FF430B">
              <w:rPr>
                <w:noProof w:val="0"/>
              </w:rPr>
              <w:t>ocumentația standard nr._____</w:t>
            </w:r>
          </w:p>
          <w:p w14:paraId="5EC2ADC2" w14:textId="77777777" w:rsidR="000C5DFB" w:rsidRPr="00FF430B" w:rsidRDefault="000C5DFB" w:rsidP="000C5DFB">
            <w:pPr>
              <w:jc w:val="right"/>
              <w:rPr>
                <w:noProof w:val="0"/>
              </w:rPr>
            </w:pPr>
            <w:r w:rsidRPr="00FF430B">
              <w:rPr>
                <w:noProof w:val="0"/>
              </w:rPr>
              <w:t>din “____” ________ 20___</w:t>
            </w:r>
          </w:p>
          <w:p w14:paraId="6D90D7E5" w14:textId="77777777" w:rsidR="00385C85" w:rsidRPr="00FF430B" w:rsidRDefault="00385C85" w:rsidP="00196AB4">
            <w:pPr>
              <w:tabs>
                <w:tab w:val="left" w:pos="2295"/>
              </w:tabs>
              <w:jc w:val="both"/>
            </w:pPr>
          </w:p>
          <w:p w14:paraId="68B76606" w14:textId="77777777" w:rsidR="00385C85" w:rsidRPr="00FF430B" w:rsidRDefault="00385C85" w:rsidP="00196AB4">
            <w:pPr>
              <w:tabs>
                <w:tab w:val="left" w:pos="2295"/>
              </w:tabs>
              <w:jc w:val="both"/>
            </w:pPr>
          </w:p>
          <w:p w14:paraId="5ED1DB81" w14:textId="77777777" w:rsidR="00385C85" w:rsidRPr="00FF430B" w:rsidRDefault="00385C85" w:rsidP="00196AB4">
            <w:pPr>
              <w:tabs>
                <w:tab w:val="left" w:pos="2295"/>
              </w:tabs>
              <w:jc w:val="both"/>
            </w:pPr>
          </w:p>
          <w:p w14:paraId="33DED036" w14:textId="77777777" w:rsidR="00394DC7" w:rsidRPr="00FF430B" w:rsidRDefault="00394DC7" w:rsidP="00394DC7">
            <w:pPr>
              <w:jc w:val="center"/>
              <w:rPr>
                <w:b/>
                <w:noProof w:val="0"/>
              </w:rPr>
            </w:pPr>
            <w:r w:rsidRPr="00FF430B">
              <w:rPr>
                <w:b/>
                <w:noProof w:val="0"/>
              </w:rPr>
              <w:t>CONTRACT – MODEL</w:t>
            </w:r>
          </w:p>
          <w:p w14:paraId="05E6741F" w14:textId="77777777" w:rsidR="009174E1" w:rsidRPr="00FF430B" w:rsidRDefault="009174E1" w:rsidP="009174E1">
            <w:pPr>
              <w:jc w:val="center"/>
              <w:rPr>
                <w:b/>
                <w:noProof w:val="0"/>
              </w:rPr>
            </w:pPr>
          </w:p>
          <w:p w14:paraId="75018E31" w14:textId="77777777" w:rsidR="00EB080B" w:rsidRPr="00FF430B" w:rsidRDefault="00EB080B" w:rsidP="00196AB4">
            <w:pPr>
              <w:tabs>
                <w:tab w:val="left" w:pos="2295"/>
              </w:tabs>
              <w:jc w:val="both"/>
            </w:pPr>
          </w:p>
          <w:p w14:paraId="57B8F233" w14:textId="77777777" w:rsidR="00394DC7" w:rsidRPr="00FF430B" w:rsidRDefault="00394DC7" w:rsidP="00394DC7">
            <w:pPr>
              <w:jc w:val="center"/>
              <w:rPr>
                <w:b/>
              </w:rPr>
            </w:pPr>
            <w:r w:rsidRPr="00FF430B">
              <w:rPr>
                <w:b/>
                <w:caps/>
              </w:rPr>
              <w:t>Contract</w:t>
            </w:r>
            <w:r w:rsidRPr="00FF430B">
              <w:rPr>
                <w:b/>
              </w:rPr>
              <w:t xml:space="preserve"> nr.  </w:t>
            </w:r>
            <w:r w:rsidRPr="00FF430B">
              <w:rPr>
                <w:u w:val="single"/>
              </w:rPr>
              <w:t>______________</w:t>
            </w:r>
          </w:p>
          <w:p w14:paraId="6D3066DE" w14:textId="77777777" w:rsidR="00394DC7" w:rsidRPr="00FF430B" w:rsidRDefault="00394DC7" w:rsidP="00394DC7">
            <w:pPr>
              <w:jc w:val="center"/>
              <w:rPr>
                <w:b/>
                <w:i/>
              </w:rPr>
            </w:pPr>
            <w:r w:rsidRPr="00FF430B">
              <w:rPr>
                <w:b/>
              </w:rPr>
              <w:t>de achiziţionare a</w:t>
            </w:r>
            <w:r w:rsidR="00A93011" w:rsidRPr="00FF430B">
              <w:rPr>
                <w:b/>
              </w:rPr>
              <w:t>serviciil</w:t>
            </w:r>
            <w:r w:rsidR="0060188C" w:rsidRPr="00FF430B">
              <w:rPr>
                <w:b/>
              </w:rPr>
              <w:t>or</w:t>
            </w:r>
            <w:r w:rsidR="00A93011" w:rsidRPr="00FF430B">
              <w:rPr>
                <w:b/>
              </w:rPr>
              <w:t xml:space="preserve"> de proiectare </w:t>
            </w:r>
          </w:p>
          <w:p w14:paraId="74E73267" w14:textId="77777777" w:rsidR="00EB080B" w:rsidRPr="00FF430B" w:rsidRDefault="00EB080B" w:rsidP="00196AB4">
            <w:pPr>
              <w:tabs>
                <w:tab w:val="left" w:pos="2295"/>
              </w:tabs>
              <w:jc w:val="both"/>
            </w:pPr>
          </w:p>
          <w:p w14:paraId="64859F03" w14:textId="77777777" w:rsidR="00394DC7" w:rsidRPr="00FF430B" w:rsidRDefault="00394DC7" w:rsidP="00F23E62">
            <w:pPr>
              <w:rPr>
                <w:i/>
              </w:rPr>
            </w:pPr>
            <w:r w:rsidRPr="00FF430B">
              <w:rPr>
                <w:b/>
              </w:rPr>
              <w:t>”___” _____________  202</w:t>
            </w:r>
            <w:r w:rsidR="00F23E62" w:rsidRPr="00FF430B">
              <w:rPr>
                <w:b/>
              </w:rPr>
              <w:t>..</w:t>
            </w:r>
            <w:r w:rsidR="00C33344" w:rsidRPr="00FF430B">
              <w:rPr>
                <w:b/>
              </w:rPr>
              <w:t xml:space="preserve">                                                                 </w:t>
            </w:r>
            <w:r w:rsidR="00F23E62" w:rsidRPr="00FF430B">
              <w:t>oraș/municipiu</w:t>
            </w:r>
            <w:r w:rsidR="00F23E62" w:rsidRPr="00FF430B">
              <w:rPr>
                <w:b/>
              </w:rPr>
              <w:t>…...………</w:t>
            </w:r>
          </w:p>
          <w:p w14:paraId="75323132" w14:textId="77777777" w:rsidR="002D6E71" w:rsidRPr="00FF430B" w:rsidRDefault="002D6E71" w:rsidP="00196AB4">
            <w:pPr>
              <w:tabs>
                <w:tab w:val="left" w:pos="2295"/>
              </w:tabs>
              <w:jc w:val="both"/>
            </w:pPr>
          </w:p>
          <w:p w14:paraId="219635B7" w14:textId="77777777" w:rsidR="00AD32DD" w:rsidRPr="00FF430B" w:rsidRDefault="00394DC7" w:rsidP="00385C85">
            <w:pPr>
              <w:pStyle w:val="a"/>
              <w:numPr>
                <w:ilvl w:val="0"/>
                <w:numId w:val="45"/>
              </w:numPr>
              <w:jc w:val="center"/>
              <w:rPr>
                <w:b/>
                <w:kern w:val="28"/>
              </w:rPr>
            </w:pPr>
            <w:r w:rsidRPr="00FF430B">
              <w:rPr>
                <w:b/>
                <w:kern w:val="28"/>
              </w:rPr>
              <w:t>PARTEA GENERALĂ</w:t>
            </w:r>
          </w:p>
          <w:p w14:paraId="1A976C59" w14:textId="77777777" w:rsidR="00394DC7" w:rsidRPr="00FF430B" w:rsidRDefault="00394DC7" w:rsidP="00394DC7">
            <w:pPr>
              <w:pStyle w:val="a"/>
              <w:numPr>
                <w:ilvl w:val="0"/>
                <w:numId w:val="0"/>
              </w:numPr>
              <w:ind w:left="3240"/>
              <w:rPr>
                <w:kern w:val="28"/>
                <w:sz w:val="20"/>
                <w:szCs w:val="20"/>
              </w:rPr>
            </w:pPr>
            <w:r w:rsidRPr="00FF430B">
              <w:rPr>
                <w:kern w:val="28"/>
                <w:sz w:val="20"/>
                <w:szCs w:val="20"/>
              </w:rPr>
              <w:t xml:space="preserve"> </w:t>
            </w:r>
            <w:r w:rsidR="00C33344" w:rsidRPr="00FF430B">
              <w:rPr>
                <w:kern w:val="28"/>
                <w:sz w:val="20"/>
                <w:szCs w:val="20"/>
              </w:rPr>
              <w:t xml:space="preserve">                  </w:t>
            </w:r>
            <w:r w:rsidRPr="00FF430B">
              <w:rPr>
                <w:kern w:val="28"/>
                <w:sz w:val="20"/>
                <w:szCs w:val="20"/>
              </w:rPr>
              <w:t xml:space="preserve"> (OBLIGATORI</w:t>
            </w:r>
            <w:r w:rsidR="0060188C" w:rsidRPr="00FF430B">
              <w:rPr>
                <w:kern w:val="28"/>
                <w:sz w:val="20"/>
                <w:szCs w:val="20"/>
              </w:rPr>
              <w:t>U</w:t>
            </w:r>
            <w:r w:rsidRPr="00FF430B">
              <w:rPr>
                <w:kern w:val="28"/>
                <w:sz w:val="20"/>
                <w:szCs w:val="20"/>
              </w:rPr>
              <w:t>)</w:t>
            </w:r>
          </w:p>
          <w:p w14:paraId="3E245505" w14:textId="77777777" w:rsidR="00394DC7" w:rsidRPr="00FF430B" w:rsidRDefault="00394DC7" w:rsidP="00394DC7">
            <w:pPr>
              <w:pStyle w:val="a"/>
              <w:numPr>
                <w:ilvl w:val="0"/>
                <w:numId w:val="0"/>
              </w:numPr>
              <w:ind w:left="3240"/>
              <w:rPr>
                <w:kern w:val="28"/>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rPr>
                  </w:pPr>
                  <w:r w:rsidRPr="00FF430B">
                    <w:rPr>
                      <w:b/>
                    </w:rPr>
                    <w:t>Beneficiar</w:t>
                  </w:r>
                </w:p>
              </w:tc>
              <w:tc>
                <w:tcPr>
                  <w:tcW w:w="2350" w:type="pct"/>
                </w:tcPr>
                <w:p w14:paraId="7A202734" w14:textId="77777777" w:rsidR="00394DC7" w:rsidRPr="00FF430B" w:rsidRDefault="00394DC7" w:rsidP="008A2F19">
                  <w:pPr>
                    <w:jc w:val="both"/>
                    <w:rPr>
                      <w:b/>
                    </w:rPr>
                  </w:pPr>
                  <w:r w:rsidRPr="00FF430B">
                    <w:rPr>
                      <w:b/>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pPr>
                  <w:r w:rsidRPr="00FF430B">
                    <w:rPr>
                      <w:b/>
                    </w:rPr>
                    <w:t>……………………..</w:t>
                  </w:r>
                  <w:r w:rsidRPr="00FF430B">
                    <w:t xml:space="preserve">reprezentat prin director …………, care acţionează în baza statutului întreprinderii, denumit în continuare </w:t>
                  </w:r>
                  <w:r w:rsidRPr="00FF430B">
                    <w:rPr>
                      <w:i/>
                    </w:rPr>
                    <w:t>Beneficiar</w:t>
                  </w:r>
                  <w:r w:rsidRPr="00FF430B">
                    <w:t>,</w:t>
                  </w:r>
                  <w:r w:rsidR="00922F8A" w:rsidRPr="00FF430B">
                    <w:t xml:space="preserve"> </w:t>
                  </w:r>
                  <w:r w:rsidR="0060188C" w:rsidRPr="00FF430B">
                    <w:rPr>
                      <w:i/>
                    </w:rPr>
                    <w:t>IDNO</w:t>
                  </w:r>
                  <w:r w:rsidR="00922F8A" w:rsidRPr="00FF430B">
                    <w:rPr>
                      <w:i/>
                    </w:rPr>
                    <w:t>,</w:t>
                  </w:r>
                  <w:r w:rsidR="0060188C" w:rsidRPr="00FF430B">
                    <w:rPr>
                      <w:i/>
                    </w:rPr>
                    <w:t xml:space="preserve"> </w:t>
                  </w:r>
                  <w:r w:rsidRPr="00FF430B">
                    <w:t xml:space="preserve"> pe de o parte,</w:t>
                  </w:r>
                </w:p>
              </w:tc>
              <w:tc>
                <w:tcPr>
                  <w:tcW w:w="2350" w:type="pct"/>
                </w:tcPr>
                <w:p w14:paraId="73008784" w14:textId="77777777" w:rsidR="00394DC7" w:rsidRPr="00FF430B" w:rsidRDefault="00394DC7" w:rsidP="00922F8A">
                  <w:pPr>
                    <w:jc w:val="both"/>
                  </w:pPr>
                  <w:r w:rsidRPr="00FF430B">
                    <w:rPr>
                      <w:b/>
                    </w:rPr>
                    <w:t>………………..</w:t>
                  </w:r>
                  <w:r w:rsidRPr="00FF430B">
                    <w:t xml:space="preserve">reprezentat prin director  ………….,care acţionează în baza statutului întreprinderii, denumit în continuare </w:t>
                  </w:r>
                  <w:r w:rsidRPr="00FF430B">
                    <w:rPr>
                      <w:i/>
                    </w:rPr>
                    <w:t xml:space="preserve">Antreprenor, </w:t>
                  </w:r>
                  <w:r w:rsidR="0060188C" w:rsidRPr="00FF430B">
                    <w:rPr>
                      <w:i/>
                    </w:rPr>
                    <w:t>IDNO</w:t>
                  </w:r>
                  <w:r w:rsidR="00922F8A" w:rsidRPr="00FF430B">
                    <w:rPr>
                      <w:i/>
                    </w:rPr>
                    <w:t>,</w:t>
                  </w:r>
                  <w:r w:rsidR="0060188C" w:rsidRPr="00FF430B">
                    <w:rPr>
                      <w:i/>
                    </w:rPr>
                    <w:t xml:space="preserve"> </w:t>
                  </w:r>
                  <w:r w:rsidRPr="00FF430B">
                    <w:t xml:space="preserve"> pe de </w:t>
                  </w:r>
                  <w:r w:rsidR="00922F8A" w:rsidRPr="00FF430B">
                    <w:t>altă</w:t>
                  </w:r>
                  <w:r w:rsidRPr="00FF430B">
                    <w:t xml:space="preserve"> parte,</w:t>
                  </w:r>
                </w:p>
              </w:tc>
            </w:tr>
          </w:tbl>
          <w:p w14:paraId="3BAF380E" w14:textId="77777777" w:rsidR="004C7DFB" w:rsidRPr="00FF430B" w:rsidRDefault="004C7DFB" w:rsidP="004C7DFB">
            <w:pPr>
              <w:jc w:val="both"/>
            </w:pPr>
            <w:r w:rsidRPr="00FF430B">
              <w:t xml:space="preserve">ambii (denumiţi în continuare </w:t>
            </w:r>
            <w:r w:rsidRPr="00FF430B">
              <w:rPr>
                <w:i/>
              </w:rPr>
              <w:t>Părţi</w:t>
            </w:r>
            <w:r w:rsidRPr="00FF430B">
              <w:t>), au încheiat prezentul Contract referitor la următoarele:</w:t>
            </w:r>
          </w:p>
          <w:p w14:paraId="4C0643E2" w14:textId="77777777" w:rsidR="00394DC7" w:rsidRPr="00FF430B" w:rsidRDefault="00394DC7" w:rsidP="00394DC7">
            <w:pPr>
              <w:pStyle w:val="a"/>
              <w:numPr>
                <w:ilvl w:val="0"/>
                <w:numId w:val="0"/>
              </w:numPr>
              <w:ind w:left="3240"/>
              <w:rPr>
                <w:kern w:val="28"/>
                <w:sz w:val="20"/>
                <w:szCs w:val="20"/>
              </w:rPr>
            </w:pPr>
          </w:p>
          <w:p w14:paraId="276703EE" w14:textId="77777777" w:rsidR="004C7DFB" w:rsidRPr="00FF430B" w:rsidRDefault="004C7DFB" w:rsidP="007C193B">
            <w:pPr>
              <w:jc w:val="both"/>
            </w:pPr>
            <w:r w:rsidRPr="00FF430B">
              <w:t xml:space="preserve">1. Achiziţionarea </w:t>
            </w:r>
            <w:r w:rsidR="00A93011" w:rsidRPr="00FF430B">
              <w:rPr>
                <w:b/>
              </w:rPr>
              <w:t>serviciil</w:t>
            </w:r>
            <w:r w:rsidR="0060188C" w:rsidRPr="00FF430B">
              <w:rPr>
                <w:b/>
              </w:rPr>
              <w:t>or</w:t>
            </w:r>
            <w:r w:rsidR="00A93011" w:rsidRPr="00FF430B">
              <w:rPr>
                <w:b/>
              </w:rPr>
              <w:t xml:space="preserve"> de proiectare </w:t>
            </w:r>
            <w:r w:rsidRPr="00FF430B">
              <w:rPr>
                <w:b/>
              </w:rPr>
              <w:t>…………..,</w:t>
            </w:r>
            <w:r w:rsidRPr="00FF430B">
              <w:t xml:space="preserve"> denumite în </w:t>
            </w:r>
            <w:r w:rsidRPr="00FF430B">
              <w:rPr>
                <w:shd w:val="clear" w:color="auto" w:fill="FFFFFF" w:themeFill="background1"/>
              </w:rPr>
              <w:t>continuare Lucrări</w:t>
            </w:r>
            <w:r w:rsidRPr="00FF430B">
              <w:t>, conform procedurii de achiziție publică nr…</w:t>
            </w:r>
            <w:r w:rsidRPr="00FF430B">
              <w:rPr>
                <w:b/>
                <w:shd w:val="clear" w:color="auto" w:fill="FFFFFF"/>
              </w:rPr>
              <w:t>……………</w:t>
            </w:r>
            <w:r w:rsidRPr="00FF430B">
              <w:t>din ………..în baza deciziei grupului de lucru al Beneficiarului din ………..</w:t>
            </w:r>
          </w:p>
          <w:p w14:paraId="360E783C" w14:textId="77777777" w:rsidR="00394DC7" w:rsidRPr="00FF430B" w:rsidRDefault="00394DC7" w:rsidP="00394DC7">
            <w:pPr>
              <w:pStyle w:val="a"/>
              <w:numPr>
                <w:ilvl w:val="0"/>
                <w:numId w:val="0"/>
              </w:numPr>
              <w:ind w:left="3240"/>
              <w:rPr>
                <w:kern w:val="28"/>
                <w:sz w:val="20"/>
                <w:szCs w:val="20"/>
              </w:rPr>
            </w:pPr>
          </w:p>
          <w:p w14:paraId="6427672B" w14:textId="77777777" w:rsidR="004C7DFB" w:rsidRPr="00FF430B" w:rsidRDefault="004C7DFB" w:rsidP="007C193B">
            <w:pPr>
              <w:jc w:val="both"/>
            </w:pPr>
            <w:r w:rsidRPr="00FF430B">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pPr>
            <w:r w:rsidRPr="00FF430B">
              <w:t>Formularul Contractului;</w:t>
            </w:r>
          </w:p>
          <w:p w14:paraId="62BECD35" w14:textId="77777777" w:rsidR="00AD32DD" w:rsidRPr="00FF430B" w:rsidRDefault="004C7DFB">
            <w:pPr>
              <w:numPr>
                <w:ilvl w:val="0"/>
                <w:numId w:val="33"/>
              </w:numPr>
              <w:suppressAutoHyphens/>
              <w:ind w:left="0" w:firstLine="720"/>
              <w:jc w:val="both"/>
              <w:rPr>
                <w:i/>
              </w:rPr>
            </w:pPr>
            <w:r w:rsidRPr="00FF430B">
              <w:t>Formularul ofertei;</w:t>
            </w:r>
          </w:p>
          <w:p w14:paraId="4CD35ADF" w14:textId="77777777" w:rsidR="00AD32DD" w:rsidRPr="00FF430B" w:rsidRDefault="004C7DFB">
            <w:pPr>
              <w:numPr>
                <w:ilvl w:val="0"/>
                <w:numId w:val="33"/>
              </w:numPr>
              <w:suppressAutoHyphens/>
              <w:ind w:left="0" w:firstLine="720"/>
              <w:jc w:val="both"/>
              <w:rPr>
                <w:i/>
              </w:rPr>
            </w:pPr>
            <w:r w:rsidRPr="00FF430B">
              <w:t>Caietul de sarcini;</w:t>
            </w:r>
          </w:p>
          <w:p w14:paraId="6351F713" w14:textId="77777777" w:rsidR="00AD32DD" w:rsidRPr="00FF430B" w:rsidRDefault="004C7DFB">
            <w:pPr>
              <w:numPr>
                <w:ilvl w:val="0"/>
                <w:numId w:val="33"/>
              </w:numPr>
              <w:suppressAutoHyphens/>
              <w:ind w:left="0" w:firstLine="720"/>
              <w:jc w:val="both"/>
              <w:rPr>
                <w:i/>
              </w:rPr>
            </w:pPr>
            <w:r w:rsidRPr="00FF430B">
              <w:t>Garanția de bună execuție.</w:t>
            </w:r>
          </w:p>
          <w:p w14:paraId="5A807A7A" w14:textId="7EC48555" w:rsidR="004C7DFB" w:rsidRPr="00FF430B" w:rsidRDefault="004C7DFB" w:rsidP="007C193B">
            <w:pPr>
              <w:jc w:val="both"/>
            </w:pPr>
            <w:r w:rsidRPr="00FF430B">
              <w:t xml:space="preserve">3. În cazul unor discrepanţe sau inconsecvenţe între documentele componente ale Contractului, documentele vor avea ordinea de prioritate enumerată </w:t>
            </w:r>
            <w:r w:rsidR="0060188C" w:rsidRPr="00FF430B">
              <w:t>în pct.</w:t>
            </w:r>
            <w:r w:rsidR="00DF4DCF">
              <w:t xml:space="preserve"> </w:t>
            </w:r>
            <w:r w:rsidR="0060188C" w:rsidRPr="00FF430B">
              <w:t>2</w:t>
            </w:r>
            <w:r w:rsidRPr="00FF430B">
              <w:t>.</w:t>
            </w:r>
          </w:p>
          <w:p w14:paraId="0DE78DB7" w14:textId="77777777" w:rsidR="004C7DFB" w:rsidRPr="00FF430B" w:rsidRDefault="004C7DFB" w:rsidP="007C193B">
            <w:pPr>
              <w:jc w:val="both"/>
            </w:pPr>
            <w:r w:rsidRPr="00FF430B">
              <w:t>4. În calitate de contravaloare a plăţilor care urmează a fi efectuate de Beneficiar, Antreprenorul se obligă prin prezent</w:t>
            </w:r>
            <w:r w:rsidR="0060188C" w:rsidRPr="00FF430B">
              <w:t>ul contract</w:t>
            </w:r>
            <w:r w:rsidRPr="00FF430B">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pPr>
            <w:r w:rsidRPr="00FF430B">
              <w:t xml:space="preserve"> 5. Beneficiarul se obligă prin prezent</w:t>
            </w:r>
            <w:r w:rsidR="0060188C" w:rsidRPr="00FF430B">
              <w:t>ul</w:t>
            </w:r>
            <w:r w:rsidRPr="00FF430B">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a"/>
              <w:numPr>
                <w:ilvl w:val="0"/>
                <w:numId w:val="0"/>
              </w:numPr>
              <w:ind w:left="710"/>
              <w:jc w:val="left"/>
              <w:rPr>
                <w:kern w:val="28"/>
                <w:sz w:val="20"/>
                <w:szCs w:val="20"/>
              </w:rPr>
            </w:pPr>
          </w:p>
          <w:p w14:paraId="7CE45D8A" w14:textId="77777777" w:rsidR="004C7DFB" w:rsidRPr="00FF430B" w:rsidRDefault="007C193B" w:rsidP="007C193B">
            <w:pPr>
              <w:rPr>
                <w:b/>
              </w:rPr>
            </w:pPr>
            <w:r w:rsidRPr="00FF430B">
              <w:rPr>
                <w:b/>
              </w:rPr>
              <w:t>1. OBIECTUL CONTRACTULUI</w:t>
            </w:r>
          </w:p>
          <w:p w14:paraId="5FE58412" w14:textId="77777777" w:rsidR="004C7DFB" w:rsidRPr="00FF430B" w:rsidRDefault="004C7DFB" w:rsidP="007C193B">
            <w:pPr>
              <w:jc w:val="both"/>
            </w:pPr>
            <w:r w:rsidRPr="00FF430B">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pPr>
            <w:r w:rsidRPr="00FF430B">
              <w:t xml:space="preserve">1.2. Beneficiarul se obligă, la rândul său, să achite şi să recepţioneze Lucrările livrate de Antreprenor. </w:t>
            </w:r>
          </w:p>
          <w:p w14:paraId="7C08EEAD" w14:textId="77777777" w:rsidR="004C7DFB" w:rsidRPr="00FF430B" w:rsidRDefault="004C7DFB" w:rsidP="007C193B">
            <w:pPr>
              <w:jc w:val="both"/>
            </w:pPr>
            <w:r w:rsidRPr="00FF430B">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a"/>
              <w:numPr>
                <w:ilvl w:val="0"/>
                <w:numId w:val="0"/>
              </w:numPr>
              <w:ind w:left="3240"/>
              <w:rPr>
                <w:kern w:val="28"/>
                <w:sz w:val="20"/>
                <w:szCs w:val="20"/>
              </w:rPr>
            </w:pPr>
          </w:p>
          <w:p w14:paraId="4D89C1D8" w14:textId="77777777" w:rsidR="004C7DFB" w:rsidRPr="00FF430B" w:rsidRDefault="007C193B" w:rsidP="007C193B">
            <w:pPr>
              <w:rPr>
                <w:b/>
              </w:rPr>
            </w:pPr>
            <w:r w:rsidRPr="00FF430B">
              <w:rPr>
                <w:b/>
              </w:rPr>
              <w:t>2.TERMENII ŞI CONDIŢIILE DE PRESTARE</w:t>
            </w:r>
          </w:p>
          <w:p w14:paraId="38DE5575" w14:textId="77777777" w:rsidR="004C7DFB" w:rsidRPr="00FF430B" w:rsidRDefault="004C7DFB" w:rsidP="007C193B">
            <w:pPr>
              <w:jc w:val="both"/>
            </w:pPr>
            <w:r w:rsidRPr="00FF430B">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rPr>
              <w:t>şi anexa nr</w:t>
            </w:r>
            <w:r w:rsidR="005C3D95" w:rsidRPr="00FF430B">
              <w:rPr>
                <w:shd w:val="clear" w:color="auto" w:fill="FFFFFF" w:themeFill="background1"/>
              </w:rPr>
              <w:t>……..</w:t>
            </w:r>
            <w:r w:rsidR="00AB7AE2" w:rsidRPr="00FF430B">
              <w:t>l</w:t>
            </w:r>
            <w:r w:rsidRPr="00FF430B">
              <w:t xml:space="preserve">a </w:t>
            </w:r>
            <w:r w:rsidR="00AB7AE2" w:rsidRPr="00FF430B">
              <w:t>prezentul</w:t>
            </w:r>
            <w:r w:rsidRPr="00FF430B">
              <w:t xml:space="preserve"> Contract. </w:t>
            </w:r>
          </w:p>
          <w:p w14:paraId="4481491D" w14:textId="77777777" w:rsidR="007C193B" w:rsidRPr="00FF430B" w:rsidRDefault="004C7DFB" w:rsidP="007C193B">
            <w:pPr>
              <w:jc w:val="both"/>
            </w:pPr>
            <w:r w:rsidRPr="00FF430B">
              <w:t xml:space="preserve">2.2. Termenul limită de predare a documentaţiei de proiect şi deviz – </w:t>
            </w:r>
            <w:r w:rsidRPr="00FF430B">
              <w:rPr>
                <w:b/>
              </w:rPr>
              <w:t xml:space="preserve">............, inclusiv perioada de timp nesesară pentru verificarea documentației de către </w:t>
            </w:r>
            <w:r w:rsidRPr="00FF430B">
              <w:t>Î.S.</w:t>
            </w:r>
            <w:r w:rsidR="00AB7AE2" w:rsidRPr="00FF430B">
              <w:t xml:space="preserve"> „</w:t>
            </w:r>
            <w:r w:rsidRPr="00FF430B">
              <w:t>Serviciul de Stat pentru Verificarea și Expertizarea Proiectelor și Construcțiilor”, calculate din data semnării prezentului contract.</w:t>
            </w:r>
          </w:p>
          <w:p w14:paraId="2EDEAEAF" w14:textId="77777777" w:rsidR="004C7DFB" w:rsidRPr="00FF430B" w:rsidRDefault="004C7DFB" w:rsidP="007C193B">
            <w:pPr>
              <w:jc w:val="both"/>
            </w:pPr>
            <w:r w:rsidRPr="00FF430B">
              <w:lastRenderedPageBreak/>
              <w:t xml:space="preserve"> 2.3. La elaborarea soluțiilor de proiect, se va opta pentru soluții care vor duce la optimizarea cheltuielilor pentru execuția lucrărilor de reparație (ulterior și pentru lucrările de întreținere).</w:t>
            </w:r>
            <w:r w:rsidR="00C33344" w:rsidRPr="00FF430B">
              <w:t xml:space="preserve"> </w:t>
            </w:r>
            <w:r w:rsidRPr="00FF430B">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pPr>
            <w:r w:rsidRPr="00FF430B">
              <w:t xml:space="preserve">2.4. Antreprenorul eliberează pentru Beneficiar documentaţia de proiect şi deviz în limba </w:t>
            </w:r>
            <w:r w:rsidR="00073EB7" w:rsidRPr="00FF430B">
              <w:t>română</w:t>
            </w:r>
            <w:r w:rsidRPr="00FF430B">
              <w:t xml:space="preserve">, în volum de ….. exemplare + varianta electronică. </w:t>
            </w:r>
          </w:p>
          <w:p w14:paraId="48CC6BEF" w14:textId="77777777" w:rsidR="004C7DFB" w:rsidRPr="00FF430B" w:rsidRDefault="004C7DFB" w:rsidP="007C193B">
            <w:pPr>
              <w:jc w:val="both"/>
            </w:pPr>
            <w:r w:rsidRPr="00FF430B">
              <w:t>2.</w:t>
            </w:r>
            <w:r w:rsidR="00DF4A99" w:rsidRPr="00FF430B">
              <w:t>5</w:t>
            </w:r>
            <w:r w:rsidRPr="00FF430B">
              <w:t>. Lucrarea se consideră predată Beneficiarului odată cu prezentarea documentației de proiect și deviz, avizului pozitiv al Î.S.</w:t>
            </w:r>
            <w:r w:rsidR="00AB7AE2" w:rsidRPr="00FF430B">
              <w:t xml:space="preserve"> „</w:t>
            </w:r>
            <w:r w:rsidRPr="00FF430B">
              <w:t>Serviciul de Stat pentru Verificarea și Expertizarea Proiectelor și Construcțiilor”</w:t>
            </w:r>
            <w:r w:rsidR="00C33344" w:rsidRPr="00FF430B">
              <w:t xml:space="preserve"> </w:t>
            </w:r>
            <w:r w:rsidRPr="00FF430B">
              <w:t>și originalul facturii fiscale.</w:t>
            </w:r>
          </w:p>
          <w:p w14:paraId="655578F4" w14:textId="77777777" w:rsidR="002B1EFF" w:rsidRPr="00FF430B" w:rsidRDefault="002B1EFF" w:rsidP="004C7DFB">
            <w:pPr>
              <w:ind w:firstLine="720"/>
              <w:jc w:val="both"/>
            </w:pPr>
          </w:p>
          <w:p w14:paraId="1B0E0D46" w14:textId="77777777" w:rsidR="005212EA" w:rsidRPr="00FF430B" w:rsidRDefault="007C193B" w:rsidP="007C193B">
            <w:pPr>
              <w:rPr>
                <w:b/>
              </w:rPr>
            </w:pPr>
            <w:r w:rsidRPr="00FF430B">
              <w:rPr>
                <w:b/>
              </w:rPr>
              <w:t>3. PREŢUL ŞI CONDIŢIILE DE PLATĂ</w:t>
            </w:r>
          </w:p>
          <w:p w14:paraId="051FE7BD" w14:textId="77777777" w:rsidR="005212EA" w:rsidRPr="00FF430B" w:rsidRDefault="005212EA" w:rsidP="007C193B">
            <w:pPr>
              <w:jc w:val="both"/>
            </w:pPr>
            <w:r w:rsidRPr="00FF430B">
              <w:t>3.1. Preţul Lucrărilor conform prezentului Contract este stabilit în lei moldoveneşti.</w:t>
            </w:r>
          </w:p>
          <w:p w14:paraId="3409DEB4" w14:textId="77777777" w:rsidR="005212EA" w:rsidRPr="00FF430B" w:rsidRDefault="005212EA" w:rsidP="007C193B">
            <w:pPr>
              <w:jc w:val="both"/>
              <w:rPr>
                <w:sz w:val="28"/>
                <w:szCs w:val="28"/>
              </w:rPr>
            </w:pPr>
            <w:r w:rsidRPr="00FF430B">
              <w:t>3.2. Suma totală a prezentului Contract, inclusiv TVA, se stabileşte în lei moldoveneşti şi constituie</w:t>
            </w:r>
            <w:r w:rsidRPr="00FF430B">
              <w:rPr>
                <w:b/>
              </w:rPr>
              <w:t>……..</w:t>
            </w:r>
          </w:p>
          <w:p w14:paraId="79B17D33" w14:textId="77777777" w:rsidR="005212EA" w:rsidRPr="00FF430B" w:rsidRDefault="005212EA" w:rsidP="007C193B">
            <w:pPr>
              <w:jc w:val="both"/>
            </w:pPr>
            <w:r w:rsidRPr="00FF430B">
              <w:t>3.3. Beneficiarul va achita Antreprenorului în două etape suma totală pentru Lucrările executate, după cum urmează:</w:t>
            </w:r>
          </w:p>
          <w:p w14:paraId="291CF741" w14:textId="478135A8" w:rsidR="005212EA" w:rsidRPr="00FF430B" w:rsidRDefault="005212EA" w:rsidP="005212EA">
            <w:pPr>
              <w:ind w:firstLine="720"/>
              <w:jc w:val="both"/>
            </w:pPr>
            <w:r w:rsidRPr="00FF430B">
              <w:rPr>
                <w:b/>
              </w:rPr>
              <w:t>I etapă</w:t>
            </w:r>
            <w:r w:rsidRPr="00FF430B">
              <w:t xml:space="preserve"> – predarea raportului topogeodezic, hidrologic și geologic – </w:t>
            </w:r>
            <w:r w:rsidRPr="00FF430B">
              <w:rPr>
                <w:b/>
              </w:rPr>
              <w:t>……..</w:t>
            </w:r>
            <w:r w:rsidR="00073EB7" w:rsidRPr="00FF430B">
              <w:rPr>
                <w:b/>
              </w:rPr>
              <w:t>,</w:t>
            </w:r>
            <w:r w:rsidR="003B210E">
              <w:rPr>
                <w:b/>
              </w:rPr>
              <w:t xml:space="preserve"> </w:t>
            </w:r>
            <w:r w:rsidRPr="00FF430B">
              <w:rPr>
                <w:b/>
              </w:rPr>
              <w:t>inclusiv TVA</w:t>
            </w:r>
            <w:r w:rsidR="00073EB7" w:rsidRPr="00FF430B">
              <w:rPr>
                <w:b/>
              </w:rPr>
              <w:t>,</w:t>
            </w:r>
            <w:r w:rsidRPr="00FF430B">
              <w:t xml:space="preserve"> conform Specificației;</w:t>
            </w:r>
          </w:p>
          <w:p w14:paraId="5746377A" w14:textId="77777777" w:rsidR="005212EA" w:rsidRPr="00FF430B" w:rsidRDefault="005212EA" w:rsidP="005212EA">
            <w:pPr>
              <w:ind w:firstLine="720"/>
              <w:jc w:val="both"/>
            </w:pPr>
            <w:r w:rsidRPr="00FF430B">
              <w:rPr>
                <w:b/>
              </w:rPr>
              <w:t>II etapă</w:t>
            </w:r>
            <w:r w:rsidRPr="00FF430B">
              <w:t xml:space="preserve"> – predarea proiectului integral după primirea avizului pozitiv al Î.S.”Serviciul de Stat pentru Verificarea și Expertizarea Proiectelor și Construcțiilor” – </w:t>
            </w:r>
            <w:r w:rsidRPr="00FF430B">
              <w:rPr>
                <w:b/>
              </w:rPr>
              <w:t>…….</w:t>
            </w:r>
            <w:r w:rsidR="00073EB7" w:rsidRPr="00FF430B">
              <w:rPr>
                <w:b/>
              </w:rPr>
              <w:t>,</w:t>
            </w:r>
            <w:r w:rsidR="00C33344" w:rsidRPr="00FF430B">
              <w:rPr>
                <w:b/>
              </w:rPr>
              <w:t xml:space="preserve"> </w:t>
            </w:r>
            <w:r w:rsidRPr="00FF430B">
              <w:rPr>
                <w:b/>
              </w:rPr>
              <w:t>inclusiv TVA</w:t>
            </w:r>
            <w:r w:rsidR="00073EB7" w:rsidRPr="00FF430B">
              <w:rPr>
                <w:b/>
              </w:rPr>
              <w:t>,</w:t>
            </w:r>
            <w:r w:rsidRPr="00FF430B">
              <w:t xml:space="preserve"> conform Specificației. </w:t>
            </w:r>
          </w:p>
          <w:p w14:paraId="3BCB2C5F" w14:textId="77777777" w:rsidR="005212EA" w:rsidRPr="00FF430B" w:rsidRDefault="005212EA" w:rsidP="007C193B">
            <w:pPr>
              <w:jc w:val="both"/>
            </w:pPr>
            <w:r w:rsidRPr="00FF430B">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pPr>
            <w:r w:rsidRPr="00FF430B">
              <w:t>3.5. Plăţile se vor efectua prin ……………, indicat în prezentul Contract.</w:t>
            </w:r>
          </w:p>
          <w:p w14:paraId="3D42AEDF" w14:textId="77777777" w:rsidR="00394DC7" w:rsidRPr="00FF430B" w:rsidRDefault="00394DC7" w:rsidP="00394DC7">
            <w:pPr>
              <w:pStyle w:val="a"/>
              <w:numPr>
                <w:ilvl w:val="0"/>
                <w:numId w:val="0"/>
              </w:numPr>
              <w:ind w:left="3240"/>
              <w:rPr>
                <w:kern w:val="28"/>
                <w:sz w:val="20"/>
                <w:szCs w:val="20"/>
              </w:rPr>
            </w:pPr>
          </w:p>
          <w:p w14:paraId="423B6E90" w14:textId="77777777" w:rsidR="009A30D6" w:rsidRPr="00FF430B" w:rsidRDefault="007C193B" w:rsidP="007C193B">
            <w:pPr>
              <w:rPr>
                <w:b/>
              </w:rPr>
            </w:pPr>
            <w:r w:rsidRPr="00FF430B">
              <w:rPr>
                <w:b/>
              </w:rPr>
              <w:t>4. CONDIŢIILE DE PREDARE-PRIMIRE</w:t>
            </w:r>
          </w:p>
          <w:p w14:paraId="7D0D6413" w14:textId="77777777" w:rsidR="009A30D6" w:rsidRPr="00FF430B" w:rsidRDefault="009A30D6" w:rsidP="007C193B">
            <w:pPr>
              <w:jc w:val="both"/>
            </w:pPr>
            <w:r w:rsidRPr="00FF430B">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pPr>
            <w:r w:rsidRPr="00FF430B">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pPr>
            <w:r w:rsidRPr="00FF430B">
              <w:t>calitatea Lucrărilor corespunde documentelor normative și standardelor de stat.</w:t>
            </w:r>
          </w:p>
          <w:p w14:paraId="1A8A3808" w14:textId="77777777" w:rsidR="001C3DC4" w:rsidRPr="00FF430B" w:rsidRDefault="001C3DC4" w:rsidP="001C3DC4">
            <w:pPr>
              <w:ind w:firstLine="720"/>
              <w:jc w:val="center"/>
              <w:rPr>
                <w:b/>
              </w:rPr>
            </w:pPr>
          </w:p>
          <w:p w14:paraId="4394560F" w14:textId="77777777" w:rsidR="001C3DC4" w:rsidRPr="00FF430B" w:rsidRDefault="007C193B" w:rsidP="007C193B">
            <w:pPr>
              <w:rPr>
                <w:b/>
              </w:rPr>
            </w:pPr>
            <w:r w:rsidRPr="00FF430B">
              <w:rPr>
                <w:b/>
              </w:rPr>
              <w:t>5. STANDARDE</w:t>
            </w:r>
          </w:p>
          <w:p w14:paraId="2CB65E68" w14:textId="77777777" w:rsidR="001C3DC4" w:rsidRPr="00FF430B" w:rsidRDefault="001C3DC4" w:rsidP="007C193B">
            <w:pPr>
              <w:jc w:val="both"/>
            </w:pPr>
            <w:r w:rsidRPr="00FF430B">
              <w:t>5.1 Lucrările</w:t>
            </w:r>
            <w:r w:rsidR="004A5F0C" w:rsidRPr="00FF430B">
              <w:t xml:space="preserve"> </w:t>
            </w:r>
            <w:r w:rsidRPr="00FF430B">
              <w:t>prestate în baza contractului vor respecta standardele prezentate de către Beneficiar în cerințele caietului de sarcini.</w:t>
            </w:r>
          </w:p>
          <w:p w14:paraId="6B509744" w14:textId="77777777" w:rsidR="001C3DC4" w:rsidRPr="00FF430B" w:rsidRDefault="001C3DC4" w:rsidP="007C193B">
            <w:pPr>
              <w:jc w:val="both"/>
            </w:pPr>
            <w:r w:rsidRPr="00FF430B">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pPr>
          </w:p>
          <w:p w14:paraId="4D3E834F" w14:textId="77777777" w:rsidR="001C3DC4" w:rsidRPr="00FF430B" w:rsidRDefault="007C193B" w:rsidP="007C193B">
            <w:pPr>
              <w:rPr>
                <w:b/>
              </w:rPr>
            </w:pPr>
            <w:r w:rsidRPr="00FF430B">
              <w:rPr>
                <w:b/>
              </w:rPr>
              <w:t>6. OBLIGAŢIILE PĂRŢILOR</w:t>
            </w:r>
          </w:p>
          <w:p w14:paraId="7240442A" w14:textId="77777777" w:rsidR="001C3DC4" w:rsidRPr="00FF430B" w:rsidRDefault="001C3DC4" w:rsidP="007C193B">
            <w:pPr>
              <w:jc w:val="both"/>
            </w:pPr>
            <w:r w:rsidRPr="00FF430B">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 xml:space="preserve">să depună garanţia de bună execuţie a contractului,în cuantum de .... din valoarea contractului, atribuită sub formă </w:t>
            </w:r>
            <w:r w:rsidR="00A93011" w:rsidRPr="00FF430B">
              <w:t>.......</w:t>
            </w:r>
            <w:r w:rsidRPr="00FF430B">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pPr>
            <w:r w:rsidRPr="00FF430B">
              <w:t>să indice t</w:t>
            </w:r>
            <w:r w:rsidRPr="00FF430B">
              <w:rPr>
                <w:noProof w:val="0"/>
                <w:lang w:eastAsia="ru-RU"/>
              </w:rPr>
              <w:t>ermenul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notifice</w:t>
            </w:r>
            <w:r w:rsidR="00AB7AE2" w:rsidRPr="00FF430B">
              <w:t xml:space="preserve"> </w:t>
            </w:r>
            <w:r w:rsidRPr="00FF430B">
              <w:t>Beneficiarul,</w:t>
            </w:r>
            <w:r w:rsidR="00AB7AE2" w:rsidRPr="00FF430B">
              <w:t xml:space="preserve"> </w:t>
            </w:r>
            <w:r w:rsidRPr="00FF430B">
              <w:t xml:space="preserve">după semnarea prezentului Contract, în decurs de </w:t>
            </w:r>
            <w:r w:rsidR="00A93011" w:rsidRPr="00FF430B">
              <w:t>….</w:t>
            </w:r>
            <w:r w:rsidRPr="00FF430B">
              <w:t xml:space="preserve"> zile calendaristice, prin notificare scrisă sau e</w:t>
            </w:r>
            <w:r w:rsidR="00AB7AE2" w:rsidRPr="00FF430B">
              <w:t>-</w:t>
            </w:r>
            <w:r w:rsidRPr="00FF430B">
              <w:t>mail, despre începerea</w:t>
            </w:r>
            <w:r w:rsidR="00AB7AE2" w:rsidRPr="00FF430B">
              <w:t xml:space="preserve"> </w:t>
            </w:r>
            <w:r w:rsidRPr="00FF430B">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asigure calitatea executării Lucrărilor și să suporte cheltuielile de verificare repetată, în caz de primire a Avizului negativ al</w:t>
            </w:r>
            <w:r w:rsidR="00AB7AE2" w:rsidRPr="00FF430B">
              <w:t xml:space="preserve"> </w:t>
            </w:r>
            <w:r w:rsidRPr="00FF430B">
              <w:t>Î.S.</w:t>
            </w:r>
            <w:r w:rsidR="00AB7AE2" w:rsidRPr="00FF430B">
              <w:t xml:space="preserve"> „</w:t>
            </w:r>
            <w:r w:rsidRPr="00FF430B">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t>să stabilească, în proiect, fazele determinante de execuție a lucrărilor și exercitarea</w:t>
            </w:r>
            <w:r w:rsidR="004A5F0C" w:rsidRPr="00FF430B">
              <w:t xml:space="preserve"> </w:t>
            </w:r>
            <w:r w:rsidRPr="00FF430B">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pPr>
            <w:r w:rsidRPr="00FF430B">
              <w:lastRenderedPageBreak/>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pPr>
            <w:r w:rsidRPr="00FF430B">
              <w:t>h) să participe la întocmirea cărții tehnice a construcției și la recepția lucrărilor executate.</w:t>
            </w:r>
          </w:p>
          <w:p w14:paraId="112EE0F6" w14:textId="77777777" w:rsidR="001C3DC4" w:rsidRPr="00FF430B" w:rsidRDefault="001C3DC4" w:rsidP="00FF5CB2">
            <w:pPr>
              <w:jc w:val="both"/>
            </w:pPr>
            <w:r w:rsidRPr="00FF430B">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întreprindă toate măsurile necesare pentru asigurarea rec</w:t>
            </w:r>
            <w:r w:rsidR="004A5F0C" w:rsidRPr="00FF430B">
              <w:t xml:space="preserve">epţionării în termenul stabilit </w:t>
            </w:r>
            <w:r w:rsidRPr="00FF430B">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pPr>
            <w:r w:rsidRPr="00FF430B">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pPr>
            <w:r w:rsidRPr="00FF430B">
              <w:t xml:space="preserve">să restituie Antreprenorului garanția de bună execuție a contractului în termen de </w:t>
            </w:r>
            <w:r w:rsidR="00A93011" w:rsidRPr="00FF430B">
              <w:t>…</w:t>
            </w:r>
            <w:r w:rsidRPr="00FF430B">
              <w:t xml:space="preserve"> zile calendaristice, după recepționarea lucrărilor conform pct. 2.4.</w:t>
            </w:r>
            <w:r w:rsidR="003B210E">
              <w:t xml:space="preserve"> </w:t>
            </w:r>
            <w:r w:rsidRPr="00FF430B">
              <w:t>a</w:t>
            </w:r>
            <w:r w:rsidR="00073EB7" w:rsidRPr="00FF430B">
              <w:t>l</w:t>
            </w:r>
            <w:r w:rsidRPr="00FF430B">
              <w:t xml:space="preserve"> Contractului. </w:t>
            </w:r>
          </w:p>
          <w:p w14:paraId="39CDC288" w14:textId="77777777" w:rsidR="00A93011" w:rsidRPr="00FF430B" w:rsidRDefault="00A93011" w:rsidP="00A93011">
            <w:pPr>
              <w:ind w:firstLine="720"/>
              <w:jc w:val="center"/>
              <w:rPr>
                <w:b/>
              </w:rPr>
            </w:pPr>
          </w:p>
          <w:p w14:paraId="25AC9F71" w14:textId="77777777" w:rsidR="00A93011" w:rsidRPr="00FF430B" w:rsidRDefault="007C193B" w:rsidP="007C193B">
            <w:pPr>
              <w:rPr>
                <w:b/>
              </w:rPr>
            </w:pPr>
            <w:r w:rsidRPr="00FF430B">
              <w:rPr>
                <w:b/>
              </w:rPr>
              <w:t>7. JUSTIFICAREA DATORITĂ UNUI IMPEDIMENT</w:t>
            </w:r>
          </w:p>
          <w:p w14:paraId="6A6D8931" w14:textId="77777777" w:rsidR="00A93011" w:rsidRPr="00FF430B" w:rsidRDefault="00A93011" w:rsidP="007C193B">
            <w:pPr>
              <w:jc w:val="both"/>
            </w:pPr>
            <w:r w:rsidRPr="00FF430B">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t>â</w:t>
            </w:r>
            <w:r w:rsidRPr="00FF430B">
              <w:t>nt, precum şi alte circumstanţe care nu depind de voinţa Părţilor).</w:t>
            </w:r>
          </w:p>
          <w:p w14:paraId="07350029" w14:textId="77777777" w:rsidR="00A93011" w:rsidRPr="00FF430B" w:rsidRDefault="00A93011" w:rsidP="007C193B">
            <w:pPr>
              <w:jc w:val="both"/>
              <w:rPr>
                <w:noProof w:val="0"/>
              </w:rPr>
            </w:pPr>
            <w:r w:rsidRPr="00FF430B">
              <w:t xml:space="preserve">7.2. Partea care invocă apariția impedimentului înafara controlului este obligată să </w:t>
            </w:r>
            <w:r w:rsidR="002B1EFF" w:rsidRPr="00FF430B">
              <w:t>informeze imediat (dar nu mai tâ</w:t>
            </w:r>
            <w:r w:rsidRPr="00FF430B">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pPr>
            <w:r w:rsidRPr="00FF430B">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pPr>
          </w:p>
          <w:p w14:paraId="76EDF68D" w14:textId="77777777" w:rsidR="00A93011" w:rsidRPr="00FF430B" w:rsidRDefault="007C193B" w:rsidP="007C193B">
            <w:pPr>
              <w:rPr>
                <w:b/>
              </w:rPr>
            </w:pPr>
            <w:r w:rsidRPr="00FF430B">
              <w:rPr>
                <w:b/>
              </w:rPr>
              <w:t>8. REZOLUȚIUNEA CONTRACTULUI</w:t>
            </w:r>
          </w:p>
          <w:p w14:paraId="22187E74" w14:textId="77777777" w:rsidR="00A93011" w:rsidRPr="00FF430B" w:rsidRDefault="00A93011" w:rsidP="007C193B">
            <w:pPr>
              <w:jc w:val="both"/>
            </w:pPr>
            <w:r w:rsidRPr="00FF430B">
              <w:t>8.1.Rezoluțiunea Contractului se poate realiza cu acordul comun al Părţilor.</w:t>
            </w:r>
          </w:p>
          <w:p w14:paraId="20B7EC1A" w14:textId="77777777" w:rsidR="00A93011" w:rsidRPr="00FF430B" w:rsidRDefault="00A93011" w:rsidP="007C193B">
            <w:pPr>
              <w:jc w:val="both"/>
            </w:pPr>
            <w:r w:rsidRPr="00FF430B">
              <w:t xml:space="preserve">8.2. Contractul poate fi </w:t>
            </w:r>
            <w:r w:rsidR="00073EB7" w:rsidRPr="00FF430B">
              <w:t>rezolvit</w:t>
            </w:r>
            <w:r w:rsidRPr="00FF430B">
              <w:t>în mod unilateral în caz de:</w:t>
            </w:r>
          </w:p>
          <w:p w14:paraId="4AE9719E" w14:textId="77777777" w:rsidR="00AD32DD" w:rsidRPr="00FF430B" w:rsidRDefault="00A93011">
            <w:pPr>
              <w:numPr>
                <w:ilvl w:val="0"/>
                <w:numId w:val="37"/>
              </w:numPr>
              <w:tabs>
                <w:tab w:val="left" w:pos="1080"/>
              </w:tabs>
              <w:suppressAutoHyphens/>
              <w:ind w:left="0" w:firstLine="720"/>
              <w:jc w:val="both"/>
            </w:pPr>
            <w:r w:rsidRPr="00FF430B">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pPr>
            <w:r w:rsidRPr="00FF430B">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pPr>
            <w:r w:rsidRPr="00FF430B">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pPr>
            <w:r w:rsidRPr="00FF430B">
              <w:t>nesatisfacere de către una dintre Părţi a pretenţiilor înainta</w:t>
            </w:r>
            <w:r w:rsidR="008A2F19" w:rsidRPr="00FF430B">
              <w:t>te conform prezentului Contract;</w:t>
            </w:r>
          </w:p>
          <w:p w14:paraId="481FCDB2" w14:textId="07B5F453" w:rsidR="00AD32DD" w:rsidRPr="00FF430B" w:rsidRDefault="008A2F19">
            <w:pPr>
              <w:numPr>
                <w:ilvl w:val="0"/>
                <w:numId w:val="37"/>
              </w:numPr>
              <w:tabs>
                <w:tab w:val="left" w:pos="1080"/>
              </w:tabs>
              <w:suppressAutoHyphens/>
              <w:ind w:left="0" w:firstLine="720"/>
              <w:jc w:val="both"/>
            </w:pPr>
            <w:r w:rsidRPr="00FF430B">
              <w:t>contractantul se afla, la momentul atribuirii lui, în una dintre situaţiile care ar fi determinat excluderea sa din procedura de atribuire potrivit art.</w:t>
            </w:r>
            <w:r w:rsidR="003B210E">
              <w:t xml:space="preserve"> </w:t>
            </w:r>
            <w:r w:rsidRPr="00FF430B">
              <w:t>19 al Legii</w:t>
            </w:r>
            <w:r w:rsidR="00E10240" w:rsidRPr="00FF430B">
              <w:t xml:space="preserve"> nr.</w:t>
            </w:r>
            <w:r w:rsidR="00FF5CB2">
              <w:t xml:space="preserve"> </w:t>
            </w:r>
            <w:r w:rsidRPr="00FF430B">
              <w:t>131/2015 privind achizițiile publice;</w:t>
            </w:r>
          </w:p>
          <w:p w14:paraId="0722FCA9" w14:textId="36FF5AFE"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contractul a făcut obiectul unei modificări substanțiale care necesita o nouă procedură de achiziție publi</w:t>
            </w:r>
            <w:r w:rsidR="00283820" w:rsidRPr="00FF430B">
              <w:t>că în conformitate cu art.</w:t>
            </w:r>
            <w:r w:rsidR="003B210E">
              <w:t xml:space="preserve"> </w:t>
            </w:r>
            <w:r w:rsidRPr="00FF430B">
              <w:t xml:space="preserve">76 al Legii </w:t>
            </w:r>
            <w:r w:rsidR="00E10240" w:rsidRPr="00FF430B">
              <w:t>nr.</w:t>
            </w:r>
            <w:r w:rsidR="003B210E">
              <w:t xml:space="preserve"> </w:t>
            </w:r>
            <w:r w:rsidRPr="00FF430B">
              <w:t>131/2015 privind achizițiile publice;</w:t>
            </w:r>
          </w:p>
          <w:p w14:paraId="64438E73" w14:textId="6A6AB7BE" w:rsidR="00AD32DD" w:rsidRPr="00FF430B" w:rsidRDefault="008A2F19" w:rsidP="004A5F0C">
            <w:pPr>
              <w:pStyle w:val="af2"/>
              <w:numPr>
                <w:ilvl w:val="0"/>
                <w:numId w:val="37"/>
              </w:numPr>
              <w:tabs>
                <w:tab w:val="clear" w:pos="1854"/>
                <w:tab w:val="left" w:pos="0"/>
                <w:tab w:val="num" w:pos="1135"/>
                <w:tab w:val="left" w:pos="2070"/>
              </w:tabs>
              <w:ind w:left="0" w:firstLine="710"/>
            </w:pPr>
            <w:r w:rsidRPr="00FF430B">
              <w:t xml:space="preserve">contractul nu </w:t>
            </w:r>
            <w:r w:rsidR="00073EB7" w:rsidRPr="00FF430B">
              <w:t>urma</w:t>
            </w:r>
            <w:r w:rsidRPr="00FF430B">
              <w:t xml:space="preserve"> să fie atribuit contractantului respectiv, avînd în vedere o încălcare gravă a obligaţiilor ce rezultă din Legea </w:t>
            </w:r>
            <w:r w:rsidR="00E10240" w:rsidRPr="00FF430B">
              <w:t>nr.</w:t>
            </w:r>
            <w:r w:rsidR="00FF5CB2">
              <w:t xml:space="preserve"> </w:t>
            </w:r>
            <w:r w:rsidRPr="00FF430B">
              <w:t>131/2015 priviind achizițiile publice și/sau tratatele internaţionale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pPr>
            <w:r w:rsidRPr="00FF430B">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pPr>
            <w:r w:rsidRPr="00FF430B">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pPr>
          </w:p>
          <w:p w14:paraId="57E54D0F" w14:textId="77777777" w:rsidR="008A2F19" w:rsidRPr="00FF430B" w:rsidRDefault="007C193B" w:rsidP="007C193B">
            <w:pPr>
              <w:rPr>
                <w:b/>
              </w:rPr>
            </w:pPr>
            <w:r w:rsidRPr="00FF430B">
              <w:rPr>
                <w:b/>
              </w:rPr>
              <w:t>9. RECLAMAŢII ŞI SANCŢIUNI</w:t>
            </w:r>
          </w:p>
          <w:p w14:paraId="12CA25D9" w14:textId="77777777" w:rsidR="001278C6" w:rsidRPr="00FF430B" w:rsidRDefault="008A2F19" w:rsidP="007C193B">
            <w:pPr>
              <w:jc w:val="both"/>
            </w:pPr>
            <w:r w:rsidRPr="00FF430B">
              <w:t>9.1. Reclamaţiile privind cantitatea Lucrărilor prestate sunt înaintate Antreprenorului la momentul recepţionării acestora</w:t>
            </w:r>
            <w:r w:rsidR="00EC5E5C" w:rsidRPr="00FF430B">
              <w:t>sau</w:t>
            </w:r>
            <w:r w:rsidRPr="00FF430B">
              <w:t xml:space="preserve"> nu mai târziu de … zile </w:t>
            </w:r>
            <w:r w:rsidR="00EC5E5C" w:rsidRPr="00FF430B">
              <w:t>de la data recepționării</w:t>
            </w:r>
            <w:r w:rsidRPr="00FF430B">
              <w:t>,  fiind confirmate printr-un act întocmit în comun cu reprezentantul Antreprenorului.</w:t>
            </w:r>
          </w:p>
          <w:p w14:paraId="701AB0CC" w14:textId="77777777" w:rsidR="008A2F19" w:rsidRPr="00FF430B" w:rsidRDefault="008A2F19" w:rsidP="007C193B">
            <w:pPr>
              <w:jc w:val="both"/>
            </w:pPr>
            <w:r w:rsidRPr="00FF430B">
              <w:t>9.2. Pretenţiile privind calitatea Lucrărilor livrate sunt înaintate Antreprenorului în termen de ….. zile lucrătoare de la depistarea deficienţelor de calitate, confirmate prin prescripțiile Beneficiarului și Î.S.</w:t>
            </w:r>
            <w:r w:rsidR="00073EB7" w:rsidRPr="00FF430B">
              <w:t>„</w:t>
            </w:r>
            <w:r w:rsidRPr="00FF430B">
              <w:t>Serviciul de Stat pentru Verificarea și Expertizarea Proiectelor și Construcțiilor”.</w:t>
            </w:r>
          </w:p>
          <w:p w14:paraId="4AFD8070" w14:textId="77777777" w:rsidR="008A2F19" w:rsidRPr="00FF430B" w:rsidRDefault="008A2F19" w:rsidP="007C193B">
            <w:pPr>
              <w:jc w:val="both"/>
            </w:pPr>
            <w:r w:rsidRPr="00FF430B">
              <w:lastRenderedPageBreak/>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pPr>
            <w:r w:rsidRPr="00FF430B">
              <w:t xml:space="preserve">9.4.  În caz de recunoaştere a pretenţiilor, Antreprenorul este obligat, în termen  restrâns, să înlăture </w:t>
            </w:r>
            <w:r w:rsidR="00073EB7" w:rsidRPr="00FF430B">
              <w:t>potrivit</w:t>
            </w:r>
            <w:r w:rsidRPr="00FF430B">
              <w:t xml:space="preserve"> cerinţel</w:t>
            </w:r>
            <w:r w:rsidR="00073EB7" w:rsidRPr="00FF430B">
              <w:t>or</w:t>
            </w:r>
            <w:r w:rsidRPr="00FF430B">
              <w:t xml:space="preserve"> Contractului. </w:t>
            </w:r>
          </w:p>
          <w:p w14:paraId="64EA5629" w14:textId="77777777" w:rsidR="008A2F19" w:rsidRPr="00FF430B" w:rsidRDefault="008A2F19" w:rsidP="007C193B">
            <w:pPr>
              <w:jc w:val="both"/>
            </w:pPr>
            <w:r w:rsidRPr="00FF430B">
              <w:t>9.5. Antreprenorul poartă răspundere pentru calitatea Lucrărilor în limitele stabilite, inclusiv pentru viciile ascunse.</w:t>
            </w:r>
          </w:p>
          <w:p w14:paraId="0CF84607" w14:textId="77777777" w:rsidR="008A2F19" w:rsidRPr="00FF430B" w:rsidRDefault="008A2F19" w:rsidP="007C193B">
            <w:pPr>
              <w:jc w:val="both"/>
            </w:pPr>
            <w:r w:rsidRPr="00FF430B">
              <w:t>9.6. Pentru refuzul de a presta Lucrările prevăzute în prezentul Contract, Antreprenorul suportă o penalitate în valoare de  ….</w:t>
            </w:r>
            <w:r w:rsidR="00F15AC8" w:rsidRPr="00FF430B">
              <w:t>%</w:t>
            </w:r>
            <w:r w:rsidRPr="00FF430B">
              <w:t xml:space="preserve"> din suma totală a contractului. </w:t>
            </w:r>
          </w:p>
          <w:p w14:paraId="2BA339EF" w14:textId="77777777" w:rsidR="008A2F19" w:rsidRPr="00FF430B" w:rsidRDefault="008A2F19" w:rsidP="007C193B">
            <w:pPr>
              <w:jc w:val="both"/>
            </w:pPr>
            <w:r w:rsidRPr="00FF430B">
              <w:t>9.7. Pentru prestarea cu înt</w:t>
            </w:r>
            <w:r w:rsidR="00073EB7" w:rsidRPr="00FF430B">
              <w:t>â</w:t>
            </w:r>
            <w:r w:rsidRPr="00FF430B">
              <w:t>rziere a Lucrărilor, Antreprenorul</w:t>
            </w:r>
            <w:r w:rsidR="004A5F0C" w:rsidRPr="00FF430B">
              <w:t xml:space="preserve"> </w:t>
            </w:r>
            <w:r w:rsidR="00AB7AE2" w:rsidRPr="00FF430B">
              <w:t>suportă plata despăgubiri</w:t>
            </w:r>
            <w:r w:rsidR="00592775" w:rsidRPr="00FF430B">
              <w:t>i</w:t>
            </w:r>
            <w:r w:rsidRPr="00FF430B">
              <w:t xml:space="preserve"> în valoare de ….</w:t>
            </w:r>
            <w:r w:rsidR="00F15AC8" w:rsidRPr="00FF430B">
              <w:t>%</w:t>
            </w:r>
            <w:r w:rsidRPr="00FF430B">
              <w:t xml:space="preserve"> din suma Lucrărilor neexecutate, pentru fiecare zi de înt</w:t>
            </w:r>
            <w:r w:rsidR="00073EB7" w:rsidRPr="00FF430B">
              <w:t>â</w:t>
            </w:r>
            <w:r w:rsidRPr="00FF430B">
              <w:t>rziere, dar nu mai mult de ….</w:t>
            </w:r>
            <w:r w:rsidR="00F15AC8" w:rsidRPr="00FF430B">
              <w:t>%</w:t>
            </w:r>
            <w:r w:rsidRPr="00FF430B">
              <w:t xml:space="preserve"> din suma totală a prezentului Contract.</w:t>
            </w:r>
          </w:p>
          <w:p w14:paraId="2FF252ED" w14:textId="77777777" w:rsidR="008A2F19" w:rsidRPr="00FF430B" w:rsidRDefault="008A2F19" w:rsidP="007C193B">
            <w:pPr>
              <w:jc w:val="both"/>
            </w:pPr>
            <w:r w:rsidRPr="00FF430B">
              <w:t xml:space="preserve">9.8. Pentru achitarea cu întârziere, Beneficiarul </w:t>
            </w:r>
            <w:r w:rsidR="00592775" w:rsidRPr="00FF430B">
              <w:t>suportă plata despăgubir</w:t>
            </w:r>
            <w:r w:rsidR="00AB7AE2" w:rsidRPr="00FF430B">
              <w:t>i</w:t>
            </w:r>
            <w:r w:rsidR="00592775" w:rsidRPr="00FF430B">
              <w:t>i</w:t>
            </w:r>
            <w:r w:rsidR="00AB7AE2" w:rsidRPr="00FF430B">
              <w:t xml:space="preserve"> </w:t>
            </w:r>
            <w:r w:rsidRPr="00FF430B">
              <w:t>în valoare de …..</w:t>
            </w:r>
            <w:r w:rsidR="00F15AC8" w:rsidRPr="00FF430B">
              <w:t>%</w:t>
            </w:r>
            <w:r w:rsidRPr="00FF430B">
              <w:t xml:space="preserve"> din suma Lucrărilor neachitate pentru fiecare zi de în</w:t>
            </w:r>
            <w:r w:rsidR="00F15AC8" w:rsidRPr="00FF430B">
              <w:t>târziere, dar nu mai mult de  …</w:t>
            </w:r>
            <w:r w:rsidRPr="00FF430B">
              <w:t>% din suma totală a prezentului contract.</w:t>
            </w:r>
          </w:p>
          <w:p w14:paraId="7E642469" w14:textId="77777777" w:rsidR="00A93011" w:rsidRPr="00FF430B" w:rsidRDefault="00A93011" w:rsidP="00A93011">
            <w:pPr>
              <w:rPr>
                <w:b/>
              </w:rPr>
            </w:pPr>
          </w:p>
          <w:p w14:paraId="62D5D9F0" w14:textId="77777777" w:rsidR="00AE27C8" w:rsidRPr="00FF430B" w:rsidRDefault="007C193B" w:rsidP="007C193B">
            <w:pPr>
              <w:rPr>
                <w:b/>
              </w:rPr>
            </w:pPr>
            <w:r w:rsidRPr="00FF430B">
              <w:rPr>
                <w:b/>
              </w:rPr>
              <w:t>10. DREPTURI DE PROPRIETATE INTELECTUALĂ</w:t>
            </w:r>
          </w:p>
          <w:p w14:paraId="4116A786" w14:textId="77777777" w:rsidR="00AE27C8" w:rsidRPr="00FF430B" w:rsidRDefault="00AE27C8" w:rsidP="007C193B">
            <w:pPr>
              <w:jc w:val="both"/>
            </w:pPr>
            <w:r w:rsidRPr="00FF430B">
              <w:t>10.1. Antreprenorul are obligaţia să despăgubească Beneficiarul împotriva oricăror:</w:t>
            </w:r>
          </w:p>
          <w:p w14:paraId="1D25A9A1" w14:textId="77777777" w:rsidR="00AE27C8" w:rsidRPr="00FF430B" w:rsidRDefault="00AE27C8" w:rsidP="00AE27C8">
            <w:pPr>
              <w:ind w:firstLine="720"/>
              <w:jc w:val="both"/>
            </w:pPr>
            <w:r w:rsidRPr="00FF430B">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pPr>
            <w:r w:rsidRPr="00FF430B">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pPr>
          </w:p>
          <w:p w14:paraId="518F7ECB" w14:textId="77777777" w:rsidR="00AE27C8" w:rsidRPr="00FF430B" w:rsidRDefault="007C193B" w:rsidP="007C193B">
            <w:pPr>
              <w:rPr>
                <w:b/>
              </w:rPr>
            </w:pPr>
            <w:r w:rsidRPr="00FF430B">
              <w:rPr>
                <w:b/>
              </w:rPr>
              <w:t>11. DISPOZIŢII FINALE</w:t>
            </w:r>
          </w:p>
          <w:p w14:paraId="0900079E" w14:textId="77777777" w:rsidR="00AE27C8" w:rsidRPr="00FF430B" w:rsidRDefault="00AE27C8" w:rsidP="007C193B">
            <w:pPr>
              <w:jc w:val="both"/>
            </w:pPr>
            <w:r w:rsidRPr="00FF430B">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pPr>
            <w:r w:rsidRPr="00FF430B">
              <w:t>11.2. De la data semnării prezentului Contract, toate negocierile purtate şi documentele  perfectate anterior, îşi pierd valabilitatea.</w:t>
            </w:r>
          </w:p>
          <w:p w14:paraId="2DC17772" w14:textId="77777777" w:rsidR="00AE27C8" w:rsidRPr="00FF430B" w:rsidRDefault="00AE27C8" w:rsidP="007C193B">
            <w:pPr>
              <w:jc w:val="both"/>
            </w:pPr>
            <w:r w:rsidRPr="00FF430B">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pPr>
            <w:r w:rsidRPr="00FF430B">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pPr>
            <w:r w:rsidRPr="00FF430B">
              <w:t xml:space="preserve">11.5. Prezentul Contract este întocmit în două exemplare în limba de </w:t>
            </w:r>
            <w:r w:rsidR="0077604C" w:rsidRPr="00FF430B">
              <w:t>română</w:t>
            </w:r>
            <w:r w:rsidRPr="00FF430B">
              <w:t>, câte un exemplar pentru Antreprenor și Beneficiar.</w:t>
            </w:r>
          </w:p>
          <w:p w14:paraId="33B0FCFB" w14:textId="77777777" w:rsidR="00DF4A99" w:rsidRPr="00FF430B" w:rsidRDefault="00DF4A99" w:rsidP="00DF4A99">
            <w:pPr>
              <w:tabs>
                <w:tab w:val="left" w:pos="2295"/>
              </w:tabs>
              <w:jc w:val="both"/>
            </w:pPr>
            <w:r w:rsidRPr="00FF430B">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pPr>
            <w:r w:rsidRPr="00FF430B">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pPr>
          </w:p>
          <w:p w14:paraId="3BA214C6" w14:textId="77777777" w:rsidR="004D7C86" w:rsidRPr="00FF430B" w:rsidRDefault="004D7C86" w:rsidP="004D7C86">
            <w:pPr>
              <w:spacing w:line="276" w:lineRule="auto"/>
              <w:contextualSpacing/>
            </w:pPr>
          </w:p>
          <w:p w14:paraId="5403B6A9" w14:textId="5C49D4DB" w:rsidR="00B262BA" w:rsidRPr="00FF430B" w:rsidRDefault="00B262BA" w:rsidP="004D7C86">
            <w:pPr>
              <w:spacing w:line="276" w:lineRule="auto"/>
              <w:contextualSpacing/>
            </w:pPr>
          </w:p>
          <w:p w14:paraId="1777AAAE" w14:textId="64DB95DF" w:rsidR="000960C1" w:rsidRPr="00FF430B" w:rsidRDefault="000960C1" w:rsidP="004D7C86">
            <w:pPr>
              <w:spacing w:line="276" w:lineRule="auto"/>
              <w:contextualSpacing/>
            </w:pPr>
          </w:p>
          <w:p w14:paraId="571182D9" w14:textId="55D59BD1" w:rsidR="000960C1" w:rsidRPr="00FF430B" w:rsidRDefault="000960C1" w:rsidP="004D7C86">
            <w:pPr>
              <w:spacing w:line="276" w:lineRule="auto"/>
              <w:contextualSpacing/>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303D30BE" w14:textId="77777777" w:rsidR="004D7C86" w:rsidRPr="00FF430B" w:rsidRDefault="004D7C86" w:rsidP="004D7C86">
            <w:pPr>
              <w:pStyle w:val="a"/>
              <w:numPr>
                <w:ilvl w:val="0"/>
                <w:numId w:val="45"/>
              </w:numPr>
              <w:tabs>
                <w:tab w:val="left" w:pos="2295"/>
              </w:tabs>
              <w:jc w:val="center"/>
            </w:pPr>
            <w:r w:rsidRPr="00FF430B">
              <w:rPr>
                <w:b/>
              </w:rPr>
              <w:t>PARTEA CE ȚINE DE CONDIȚIILE</w:t>
            </w:r>
          </w:p>
          <w:p w14:paraId="3683C470" w14:textId="77777777" w:rsidR="004D7C86" w:rsidRPr="00FF430B" w:rsidRDefault="004D7C86" w:rsidP="004D7C86">
            <w:pPr>
              <w:pStyle w:val="a"/>
              <w:numPr>
                <w:ilvl w:val="0"/>
                <w:numId w:val="0"/>
              </w:numPr>
              <w:tabs>
                <w:tab w:val="left" w:pos="2295"/>
              </w:tabs>
              <w:ind w:left="3240"/>
            </w:pPr>
            <w:r w:rsidRPr="00FF430B">
              <w:rPr>
                <w:b/>
              </w:rPr>
              <w:lastRenderedPageBreak/>
              <w:t>SPECIALE AL CONTRACTULUI</w:t>
            </w:r>
          </w:p>
          <w:p w14:paraId="7813C73D" w14:textId="77777777" w:rsidR="004D7C86" w:rsidRPr="00FF430B" w:rsidRDefault="004D7C86" w:rsidP="004D7C86">
            <w:pPr>
              <w:jc w:val="center"/>
            </w:pPr>
            <w:r w:rsidRPr="00FF430B">
              <w:t>(</w:t>
            </w:r>
            <w:r w:rsidRPr="00FF430B">
              <w:rPr>
                <w:sz w:val="20"/>
                <w:szCs w:val="20"/>
              </w:rPr>
              <w:t>LA NECESITATE)</w:t>
            </w:r>
          </w:p>
          <w:p w14:paraId="29CF6519" w14:textId="77777777" w:rsidR="004D7C86" w:rsidRPr="00FF430B" w:rsidRDefault="004D7C86" w:rsidP="004D7C86">
            <w:pPr>
              <w:jc w:val="both"/>
              <w:rPr>
                <w:sz w:val="28"/>
                <w:szCs w:val="28"/>
              </w:rPr>
            </w:pPr>
          </w:p>
          <w:p w14:paraId="14664654" w14:textId="77777777" w:rsidR="004D7C86" w:rsidRPr="00FF430B" w:rsidRDefault="004D7C86" w:rsidP="004D7C86">
            <w:pPr>
              <w:spacing w:line="276" w:lineRule="auto"/>
              <w:contextualSpacing/>
            </w:pPr>
          </w:p>
          <w:p w14:paraId="32A4BA9D" w14:textId="77777777" w:rsidR="004D7C86" w:rsidRPr="00FF430B" w:rsidRDefault="004D7C86" w:rsidP="004D7C86">
            <w:pPr>
              <w:spacing w:line="276" w:lineRule="auto"/>
              <w:contextualSpacing/>
            </w:pPr>
          </w:p>
          <w:p w14:paraId="7497F86A" w14:textId="77777777" w:rsidR="004D7C86" w:rsidRPr="00FF430B" w:rsidRDefault="004D7C86" w:rsidP="004D7C86">
            <w:pPr>
              <w:spacing w:line="276" w:lineRule="auto"/>
              <w:contextualSpacing/>
            </w:pPr>
          </w:p>
          <w:p w14:paraId="0522037B" w14:textId="77777777" w:rsidR="004D7C86" w:rsidRPr="00FF430B" w:rsidRDefault="004D7C86" w:rsidP="004D7C86">
            <w:pPr>
              <w:spacing w:line="276" w:lineRule="auto"/>
              <w:contextualSpacing/>
            </w:pPr>
          </w:p>
          <w:p w14:paraId="04EC3AA9" w14:textId="77777777" w:rsidR="004D7C86" w:rsidRPr="00FF430B" w:rsidRDefault="004D7C86" w:rsidP="004D7C86">
            <w:pPr>
              <w:spacing w:line="276" w:lineRule="auto"/>
              <w:contextualSpacing/>
            </w:pPr>
          </w:p>
          <w:p w14:paraId="759328FA" w14:textId="77777777" w:rsidR="004D7C86" w:rsidRPr="00FF430B" w:rsidRDefault="004D7C86" w:rsidP="004D7C86">
            <w:pPr>
              <w:spacing w:line="276" w:lineRule="auto"/>
              <w:contextualSpacing/>
            </w:pPr>
          </w:p>
          <w:p w14:paraId="2997F8E1" w14:textId="77777777" w:rsidR="00DF4A99" w:rsidRPr="00FF430B" w:rsidRDefault="00DF4A99" w:rsidP="00DF4A99">
            <w:pPr>
              <w:pStyle w:val="a"/>
              <w:numPr>
                <w:ilvl w:val="0"/>
                <w:numId w:val="17"/>
              </w:numPr>
              <w:tabs>
                <w:tab w:val="clear" w:pos="1134"/>
              </w:tabs>
              <w:spacing w:line="276" w:lineRule="auto"/>
              <w:ind w:left="0"/>
              <w:contextualSpacing/>
            </w:pPr>
            <w:r w:rsidRPr="00FF430B">
              <w:rPr>
                <w:b/>
              </w:rPr>
              <w:t>RECHIZITELE JURIDICE, POŞTALE ŞI DE PLĂŢI ALE PĂRŢILOR</w:t>
            </w:r>
          </w:p>
          <w:p w14:paraId="4633A588" w14:textId="77777777" w:rsidR="00DF4A99" w:rsidRPr="00FF430B" w:rsidRDefault="00DF4A99" w:rsidP="00DF4A99">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rPr>
                  </w:pPr>
                  <w:r w:rsidRPr="00FF430B">
                    <w:rPr>
                      <w:b/>
                      <w:iCs/>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pPr>
                  <w:r w:rsidRPr="00FF430B">
                    <w:rPr>
                      <w:b/>
                      <w:iCs/>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pPr>
                  <w:r w:rsidRPr="00FF430B">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pPr>
                  <w:r w:rsidRPr="00FF430B">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pPr>
                  <w:r w:rsidRPr="00FF430B">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pPr>
                  <w:r w:rsidRPr="00FF430B">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pPr>
                  <w:r w:rsidRPr="00FF430B">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pPr>
                  <w:r w:rsidRPr="00FF430B">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pPr>
                </w:p>
                <w:p w14:paraId="62C2FB63" w14:textId="77777777" w:rsidR="00DF4A99" w:rsidRPr="00FF430B" w:rsidRDefault="00DF4A99" w:rsidP="006A7C1C">
                  <w:pPr>
                    <w:tabs>
                      <w:tab w:val="left" w:pos="1134"/>
                      <w:tab w:val="left" w:pos="4680"/>
                      <w:tab w:val="left" w:pos="7020"/>
                    </w:tabs>
                    <w:suppressAutoHyphens/>
                    <w:ind w:firstLine="567"/>
                    <w:jc w:val="both"/>
                  </w:pPr>
                </w:p>
                <w:p w14:paraId="6D3302FE" w14:textId="77777777" w:rsidR="00DF4A99" w:rsidRPr="00FF430B" w:rsidRDefault="00DF4A99" w:rsidP="006A7C1C">
                  <w:pPr>
                    <w:tabs>
                      <w:tab w:val="left" w:pos="1134"/>
                      <w:tab w:val="left" w:pos="4680"/>
                      <w:tab w:val="left" w:pos="7020"/>
                    </w:tabs>
                    <w:suppressAutoHyphens/>
                    <w:ind w:firstLine="567"/>
                    <w:jc w:val="both"/>
                  </w:pPr>
                </w:p>
                <w:p w14:paraId="5906B80B" w14:textId="77777777" w:rsidR="00DF4A99" w:rsidRPr="00FF430B" w:rsidRDefault="00DF4A99" w:rsidP="006A7C1C">
                  <w:pPr>
                    <w:tabs>
                      <w:tab w:val="left" w:pos="1134"/>
                      <w:tab w:val="left" w:pos="4680"/>
                      <w:tab w:val="left" w:pos="7020"/>
                    </w:tabs>
                    <w:suppressAutoHyphens/>
                    <w:ind w:firstLine="567"/>
                    <w:jc w:val="both"/>
                  </w:pPr>
                </w:p>
                <w:p w14:paraId="71CF5BE1" w14:textId="77777777" w:rsidR="00DF4A99" w:rsidRPr="00FF430B" w:rsidRDefault="00DF4A99" w:rsidP="006A7C1C">
                  <w:pPr>
                    <w:tabs>
                      <w:tab w:val="left" w:pos="1134"/>
                      <w:tab w:val="left" w:pos="4680"/>
                      <w:tab w:val="left" w:pos="7020"/>
                    </w:tabs>
                    <w:suppressAutoHyphens/>
                    <w:ind w:firstLine="567"/>
                    <w:jc w:val="both"/>
                  </w:pPr>
                </w:p>
              </w:tc>
            </w:tr>
          </w:tbl>
          <w:p w14:paraId="3EFDD7FE" w14:textId="4475A6E9" w:rsidR="00DF4A99" w:rsidRDefault="00DF4A99" w:rsidP="006A7C1C">
            <w:pPr>
              <w:pStyle w:val="a"/>
              <w:numPr>
                <w:ilvl w:val="0"/>
                <w:numId w:val="0"/>
              </w:numPr>
              <w:tabs>
                <w:tab w:val="clear" w:pos="1134"/>
                <w:tab w:val="left" w:pos="2685"/>
              </w:tabs>
              <w:contextualSpacing/>
              <w:jc w:val="center"/>
              <w:rPr>
                <w:b/>
              </w:rPr>
            </w:pPr>
            <w:r w:rsidRPr="00FF430B">
              <w:rPr>
                <w:b/>
              </w:rPr>
              <w:t>SEMNĂTURILE PĂRŢILOR</w:t>
            </w:r>
          </w:p>
          <w:p w14:paraId="70911C5F" w14:textId="77777777" w:rsidR="006A7C1C" w:rsidRPr="00FF430B" w:rsidRDefault="006A7C1C" w:rsidP="006A7C1C">
            <w:pPr>
              <w:pStyle w:val="a"/>
              <w:numPr>
                <w:ilvl w:val="0"/>
                <w:numId w:val="0"/>
              </w:numPr>
              <w:tabs>
                <w:tab w:val="clear" w:pos="1134"/>
                <w:tab w:val="left" w:pos="2685"/>
              </w:tabs>
              <w:contextualSpacing/>
              <w:jc w:val="cente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rPr>
                  </w:pPr>
                  <w:r w:rsidRPr="00FF430B">
                    <w:rPr>
                      <w:b/>
                    </w:rPr>
                    <w:t>ANTREPRENOR</w:t>
                  </w:r>
                </w:p>
              </w:tc>
              <w:tc>
                <w:tcPr>
                  <w:tcW w:w="4559" w:type="dxa"/>
                  <w:vAlign w:val="center"/>
                </w:tcPr>
                <w:p w14:paraId="529F8C55" w14:textId="77777777" w:rsidR="00DF4A99" w:rsidRPr="00FF430B" w:rsidRDefault="00DF4A99" w:rsidP="006A7C1C">
                  <w:pPr>
                    <w:jc w:val="center"/>
                    <w:rPr>
                      <w:b/>
                    </w:rPr>
                  </w:pPr>
                  <w:r w:rsidRPr="00FF430B">
                    <w:rPr>
                      <w:b/>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rPr>
                  </w:pPr>
                </w:p>
              </w:tc>
              <w:tc>
                <w:tcPr>
                  <w:tcW w:w="4559" w:type="dxa"/>
                  <w:vAlign w:val="center"/>
                </w:tcPr>
                <w:p w14:paraId="325BE5CF" w14:textId="77777777" w:rsidR="00DF4A99" w:rsidRPr="00FF430B" w:rsidRDefault="00DF4A99" w:rsidP="00AD32DD">
                  <w:pPr>
                    <w:jc w:val="both"/>
                    <w:rPr>
                      <w:b/>
                    </w:rPr>
                  </w:pPr>
                </w:p>
              </w:tc>
            </w:tr>
          </w:tbl>
          <w:p w14:paraId="399269D7" w14:textId="77777777" w:rsidR="00DF4A99" w:rsidRPr="00FF430B" w:rsidRDefault="00DF4A99" w:rsidP="00DF4A99">
            <w:pPr>
              <w:tabs>
                <w:tab w:val="left" w:pos="2295"/>
              </w:tabs>
              <w:jc w:val="both"/>
            </w:pPr>
          </w:p>
          <w:p w14:paraId="40F339F1" w14:textId="77777777" w:rsidR="00DF4A99" w:rsidRPr="00FF430B" w:rsidRDefault="00DF4A99" w:rsidP="00DF4A99">
            <w:pPr>
              <w:tabs>
                <w:tab w:val="left" w:pos="2295"/>
              </w:tabs>
              <w:jc w:val="both"/>
            </w:pPr>
          </w:p>
          <w:p w14:paraId="4E02AE6A" w14:textId="77777777" w:rsidR="00DF4A99" w:rsidRPr="00FF430B" w:rsidRDefault="00DF4A99" w:rsidP="00DF4A99">
            <w:pPr>
              <w:tabs>
                <w:tab w:val="left" w:pos="2295"/>
              </w:tabs>
              <w:jc w:val="center"/>
            </w:pPr>
          </w:p>
          <w:p w14:paraId="57E9E682" w14:textId="77777777" w:rsidR="00234775" w:rsidRPr="00FF430B" w:rsidRDefault="00234775" w:rsidP="00DF4A99">
            <w:pPr>
              <w:tabs>
                <w:tab w:val="left" w:pos="2295"/>
              </w:tabs>
              <w:jc w:val="center"/>
            </w:pPr>
          </w:p>
          <w:p w14:paraId="433CE670" w14:textId="77777777" w:rsidR="00283820" w:rsidRPr="00FF430B" w:rsidRDefault="00283820" w:rsidP="00DF4A99">
            <w:pPr>
              <w:tabs>
                <w:tab w:val="left" w:pos="2295"/>
              </w:tabs>
              <w:jc w:val="center"/>
            </w:pPr>
          </w:p>
          <w:p w14:paraId="12612F08" w14:textId="77777777" w:rsidR="00DF4A99" w:rsidRPr="00FF430B" w:rsidRDefault="00DF4A99" w:rsidP="00DF4A99">
            <w:pPr>
              <w:tabs>
                <w:tab w:val="left" w:pos="2295"/>
              </w:tabs>
              <w:jc w:val="both"/>
            </w:pPr>
          </w:p>
          <w:p w14:paraId="3555FF4D" w14:textId="77777777" w:rsidR="00DB5DCF" w:rsidRPr="00FF430B" w:rsidRDefault="00DB5DCF" w:rsidP="00196AB4">
            <w:pPr>
              <w:tabs>
                <w:tab w:val="left" w:pos="2295"/>
              </w:tabs>
              <w:jc w:val="both"/>
            </w:pPr>
          </w:p>
          <w:p w14:paraId="3F300C0F" w14:textId="77777777" w:rsidR="00F53F69" w:rsidRPr="00FF430B" w:rsidRDefault="00F53F69" w:rsidP="00196AB4">
            <w:pPr>
              <w:tabs>
                <w:tab w:val="left" w:pos="2295"/>
              </w:tabs>
              <w:jc w:val="both"/>
            </w:pPr>
          </w:p>
          <w:p w14:paraId="314B622F" w14:textId="77777777" w:rsidR="002D6E71" w:rsidRPr="00FF430B" w:rsidRDefault="002D6E71" w:rsidP="00196AB4">
            <w:pPr>
              <w:jc w:val="both"/>
              <w:rPr>
                <w:sz w:val="28"/>
                <w:szCs w:val="28"/>
              </w:rPr>
            </w:pPr>
          </w:p>
          <w:p w14:paraId="34026A89" w14:textId="77777777" w:rsidR="004D7C86" w:rsidRPr="00FF430B" w:rsidRDefault="004D7C86" w:rsidP="00196AB4">
            <w:pPr>
              <w:jc w:val="both"/>
              <w:rPr>
                <w:sz w:val="28"/>
                <w:szCs w:val="28"/>
              </w:rPr>
            </w:pPr>
          </w:p>
          <w:p w14:paraId="5BBDCBDB" w14:textId="77777777" w:rsidR="004D7C86" w:rsidRPr="00FF430B" w:rsidRDefault="004D7C86" w:rsidP="00196AB4">
            <w:pPr>
              <w:jc w:val="both"/>
              <w:rPr>
                <w:sz w:val="28"/>
                <w:szCs w:val="28"/>
              </w:rPr>
            </w:pPr>
          </w:p>
          <w:p w14:paraId="1B427258" w14:textId="77777777" w:rsidR="004D7C86" w:rsidRPr="00FF430B" w:rsidRDefault="004D7C86" w:rsidP="00196AB4">
            <w:pPr>
              <w:jc w:val="both"/>
              <w:rPr>
                <w:sz w:val="28"/>
                <w:szCs w:val="28"/>
              </w:rPr>
            </w:pPr>
          </w:p>
          <w:p w14:paraId="5F294F04" w14:textId="77777777" w:rsidR="004D7C86" w:rsidRPr="00FF430B" w:rsidRDefault="004D7C86" w:rsidP="00196AB4">
            <w:pPr>
              <w:jc w:val="both"/>
              <w:rPr>
                <w:sz w:val="28"/>
                <w:szCs w:val="28"/>
              </w:rPr>
            </w:pPr>
          </w:p>
          <w:p w14:paraId="4EC93D5F" w14:textId="77777777" w:rsidR="004D7C86" w:rsidRPr="00FF430B" w:rsidRDefault="004D7C86" w:rsidP="00196AB4">
            <w:pPr>
              <w:jc w:val="both"/>
              <w:rPr>
                <w:sz w:val="28"/>
                <w:szCs w:val="28"/>
              </w:rPr>
            </w:pPr>
          </w:p>
          <w:p w14:paraId="11A71185" w14:textId="77777777" w:rsidR="004D7C86" w:rsidRPr="00FF430B" w:rsidRDefault="004D7C86" w:rsidP="00196AB4">
            <w:pPr>
              <w:jc w:val="both"/>
              <w:rPr>
                <w:sz w:val="28"/>
                <w:szCs w:val="28"/>
              </w:rPr>
            </w:pPr>
          </w:p>
          <w:p w14:paraId="5157DC94" w14:textId="77777777" w:rsidR="004D7C86" w:rsidRPr="00FF430B" w:rsidRDefault="004D7C86" w:rsidP="00196AB4">
            <w:pPr>
              <w:jc w:val="both"/>
              <w:rPr>
                <w:sz w:val="28"/>
                <w:szCs w:val="28"/>
              </w:rPr>
            </w:pPr>
          </w:p>
          <w:p w14:paraId="32B5FBA0" w14:textId="5D345534" w:rsidR="004D7C86" w:rsidRPr="00FF430B" w:rsidRDefault="004D7C86" w:rsidP="00196AB4">
            <w:pPr>
              <w:jc w:val="both"/>
              <w:rPr>
                <w:sz w:val="28"/>
                <w:szCs w:val="28"/>
              </w:rPr>
            </w:pPr>
          </w:p>
          <w:p w14:paraId="2CF9C595" w14:textId="00F53F2D" w:rsidR="00AD17E8" w:rsidRDefault="00AD17E8" w:rsidP="00196AB4">
            <w:pPr>
              <w:jc w:val="both"/>
              <w:rPr>
                <w:sz w:val="28"/>
                <w:szCs w:val="28"/>
              </w:rPr>
            </w:pPr>
          </w:p>
          <w:p w14:paraId="5B855918" w14:textId="77777777" w:rsidR="006537B3" w:rsidRPr="00FF430B" w:rsidRDefault="006537B3" w:rsidP="00196AB4">
            <w:pPr>
              <w:jc w:val="both"/>
              <w:rPr>
                <w:sz w:val="28"/>
                <w:szCs w:val="28"/>
              </w:rPr>
            </w:pPr>
          </w:p>
          <w:p w14:paraId="67B29B52" w14:textId="77777777" w:rsidR="00BE49DD" w:rsidRPr="00FF430B" w:rsidRDefault="00BE49DD" w:rsidP="004D7C86">
            <w:pPr>
              <w:tabs>
                <w:tab w:val="left" w:pos="2295"/>
              </w:tabs>
              <w:jc w:val="right"/>
            </w:pPr>
          </w:p>
          <w:p w14:paraId="49FD91B9" w14:textId="77777777" w:rsidR="00461DAC" w:rsidRPr="00FF430B" w:rsidRDefault="00461DAC" w:rsidP="004D7C86">
            <w:pPr>
              <w:tabs>
                <w:tab w:val="left" w:pos="2295"/>
              </w:tabs>
              <w:jc w:val="right"/>
            </w:pPr>
            <w:r w:rsidRPr="00FF430B">
              <w:t xml:space="preserve">Anexa nr. </w:t>
            </w:r>
            <w:r w:rsidR="004D7C86" w:rsidRPr="00FF430B">
              <w:t>1</w:t>
            </w:r>
          </w:p>
          <w:p w14:paraId="1FCC467E" w14:textId="77777777" w:rsidR="00461DAC" w:rsidRPr="00FF430B" w:rsidRDefault="00AB7AE2" w:rsidP="004D7C86">
            <w:pPr>
              <w:tabs>
                <w:tab w:val="left" w:pos="2295"/>
              </w:tabs>
              <w:jc w:val="right"/>
            </w:pPr>
            <w:r w:rsidRPr="00FF430B">
              <w:t>la C</w:t>
            </w:r>
            <w:r w:rsidR="00461DAC" w:rsidRPr="00FF430B">
              <w:t>ontractul nr. ___________</w:t>
            </w:r>
          </w:p>
          <w:p w14:paraId="7AB912E8" w14:textId="77777777" w:rsidR="00461DAC" w:rsidRPr="00FF430B" w:rsidRDefault="001278C6" w:rsidP="004D7C86">
            <w:pPr>
              <w:tabs>
                <w:tab w:val="left" w:pos="2295"/>
              </w:tabs>
              <w:jc w:val="right"/>
            </w:pPr>
            <w:r w:rsidRPr="00FF430B">
              <w:lastRenderedPageBreak/>
              <w:t>d</w:t>
            </w:r>
            <w:r w:rsidR="00461DAC" w:rsidRPr="00FF430B">
              <w:t>in „____”  _____ 20_____</w:t>
            </w:r>
            <w:r w:rsidR="002B4D12" w:rsidRPr="00FF430B">
              <w:t>__</w:t>
            </w:r>
          </w:p>
          <w:p w14:paraId="291744E5" w14:textId="77777777" w:rsidR="007323B6" w:rsidRPr="00FF430B" w:rsidRDefault="007323B6" w:rsidP="00196AB4">
            <w:pPr>
              <w:tabs>
                <w:tab w:val="left" w:pos="2295"/>
              </w:tabs>
              <w:jc w:val="both"/>
            </w:pPr>
          </w:p>
          <w:p w14:paraId="7CBACD58" w14:textId="77777777" w:rsidR="004D7C86" w:rsidRPr="00FF430B" w:rsidRDefault="004D7C86" w:rsidP="00196AB4">
            <w:pPr>
              <w:tabs>
                <w:tab w:val="left" w:pos="2295"/>
              </w:tabs>
              <w:jc w:val="both"/>
            </w:pPr>
          </w:p>
          <w:p w14:paraId="2564A61A" w14:textId="77777777" w:rsidR="004D7C86" w:rsidRPr="00FF430B" w:rsidRDefault="004D7C86" w:rsidP="00196AB4">
            <w:pPr>
              <w:tabs>
                <w:tab w:val="left" w:pos="2295"/>
              </w:tabs>
              <w:jc w:val="both"/>
            </w:pPr>
          </w:p>
          <w:p w14:paraId="2144F41C" w14:textId="77777777" w:rsidR="004D7C86" w:rsidRPr="00FF430B" w:rsidRDefault="004D7C86" w:rsidP="00196AB4">
            <w:pPr>
              <w:tabs>
                <w:tab w:val="left" w:pos="2295"/>
              </w:tabs>
              <w:jc w:val="both"/>
            </w:pPr>
          </w:p>
          <w:p w14:paraId="6D55A6A4" w14:textId="77777777" w:rsidR="004D7C86" w:rsidRPr="00FF430B" w:rsidRDefault="004D7C86" w:rsidP="00196AB4">
            <w:pPr>
              <w:tabs>
                <w:tab w:val="left" w:pos="2295"/>
              </w:tabs>
              <w:jc w:val="both"/>
            </w:pPr>
          </w:p>
          <w:p w14:paraId="09E6E4EE" w14:textId="77777777" w:rsidR="002B4D12" w:rsidRPr="00FF430B" w:rsidRDefault="002B4D12" w:rsidP="00196AB4">
            <w:pPr>
              <w:tabs>
                <w:tab w:val="left" w:pos="2295"/>
              </w:tabs>
              <w:jc w:val="both"/>
            </w:pPr>
          </w:p>
          <w:p w14:paraId="79E941F8" w14:textId="77777777" w:rsidR="002B4D12" w:rsidRPr="00FF430B" w:rsidRDefault="004A5F0C" w:rsidP="00196AB4">
            <w:pPr>
              <w:tabs>
                <w:tab w:val="left" w:pos="2295"/>
              </w:tabs>
              <w:jc w:val="both"/>
              <w:rPr>
                <w:b/>
              </w:rPr>
            </w:pPr>
            <w:r w:rsidRPr="00FF430B">
              <w:rPr>
                <w:b/>
              </w:rPr>
              <w:t xml:space="preserve">        </w:t>
            </w:r>
            <w:r w:rsidR="002B4D12" w:rsidRPr="00FF430B">
              <w:rPr>
                <w:b/>
              </w:rPr>
              <w:t>SPECIFICAŢII TEHNICE</w:t>
            </w:r>
          </w:p>
          <w:p w14:paraId="0494BA30" w14:textId="77777777" w:rsidR="002B4D12" w:rsidRPr="00FF430B" w:rsidRDefault="002B4D12" w:rsidP="00196AB4">
            <w:pPr>
              <w:tabs>
                <w:tab w:val="left" w:pos="2295"/>
              </w:tabs>
              <w:jc w:val="both"/>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rPr>
                  </w:pPr>
                  <w:r w:rsidRPr="00FF430B">
                    <w:rPr>
                      <w:b/>
                      <w:bCs/>
                      <w:noProof w:val="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rPr>
                  </w:pPr>
                  <w:r w:rsidRPr="00FF430B">
                    <w:rPr>
                      <w:b/>
                      <w:bCs/>
                      <w:noProof w:val="0"/>
                    </w:rPr>
                    <w:t>Denumirea lucrărilor/servi</w:t>
                  </w:r>
                  <w:r w:rsidR="00283820" w:rsidRPr="00FF430B">
                    <w:rPr>
                      <w:b/>
                      <w:bCs/>
                      <w:noProof w:val="0"/>
                    </w:rPr>
                    <w:t>-</w:t>
                  </w:r>
                  <w:r w:rsidRPr="00FF430B">
                    <w:rPr>
                      <w:b/>
                      <w:bCs/>
                      <w:noProof w:val="0"/>
                    </w:rPr>
                    <w:t>ciilor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rPr>
                  </w:pPr>
                  <w:r w:rsidRPr="00FF430B">
                    <w:rPr>
                      <w:b/>
                      <w:bCs/>
                      <w:noProof w:val="0"/>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rPr>
                  </w:pPr>
                  <w:r w:rsidRPr="00FF430B">
                    <w:rPr>
                      <w:b/>
                    </w:rPr>
                    <w:t>Specificarea tehnică deplină solicitată de către autoritatea contractantă</w:t>
                  </w:r>
                </w:p>
                <w:p w14:paraId="213489BD" w14:textId="77777777" w:rsidR="004001DE" w:rsidRPr="00FF430B" w:rsidRDefault="004001DE" w:rsidP="00196AB4">
                  <w:pPr>
                    <w:jc w:val="both"/>
                    <w:rPr>
                      <w:b/>
                      <w:bCs/>
                      <w:noProof w:val="0"/>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rPr>
                  </w:pPr>
                  <w:r w:rsidRPr="00FF430B">
                    <w:rPr>
                      <w:b/>
                      <w:bCs/>
                      <w:noProof w:val="0"/>
                    </w:rPr>
                    <w:t>Specificarea tehnică</w:t>
                  </w:r>
                  <w:r w:rsidRPr="00FF430B">
                    <w:rPr>
                      <w:b/>
                    </w:rPr>
                    <w:t>deplină propusă de către ofertant</w:t>
                  </w:r>
                </w:p>
                <w:p w14:paraId="25EDC519" w14:textId="77777777" w:rsidR="004001DE" w:rsidRPr="00FF430B" w:rsidRDefault="004001DE" w:rsidP="00196AB4">
                  <w:pPr>
                    <w:jc w:val="both"/>
                    <w:rPr>
                      <w:b/>
                      <w:bCs/>
                      <w:noProof w:val="0"/>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rPr>
                  </w:pPr>
                  <w:r w:rsidRPr="00FF430B">
                    <w:rPr>
                      <w:b/>
                      <w:bCs/>
                      <w:noProof w:val="0"/>
                    </w:rPr>
                    <w:t>Standarde de</w:t>
                  </w:r>
                </w:p>
                <w:p w14:paraId="331EDD76" w14:textId="77777777" w:rsidR="004001DE" w:rsidRPr="00FF430B" w:rsidRDefault="004001DE" w:rsidP="00B262BA">
                  <w:pPr>
                    <w:tabs>
                      <w:tab w:val="left" w:pos="1370"/>
                    </w:tabs>
                    <w:ind w:left="378" w:right="377"/>
                    <w:jc w:val="center"/>
                    <w:rPr>
                      <w:b/>
                      <w:bCs/>
                      <w:noProof w:val="0"/>
                    </w:rPr>
                  </w:pPr>
                  <w:r w:rsidRPr="00FF430B">
                    <w:rPr>
                      <w:b/>
                      <w:bCs/>
                      <w:noProof w:val="0"/>
                    </w:rPr>
                    <w:t>referinţă</w:t>
                  </w:r>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rPr>
                  </w:pPr>
                </w:p>
                <w:p w14:paraId="7B1AC1F0" w14:textId="77777777" w:rsidR="005C3D95" w:rsidRPr="00FF430B" w:rsidRDefault="005C3D95" w:rsidP="00196AB4">
                  <w:pPr>
                    <w:jc w:val="both"/>
                    <w:rPr>
                      <w:noProof w:val="0"/>
                    </w:rPr>
                  </w:pPr>
                </w:p>
                <w:p w14:paraId="4C8F1E81" w14:textId="77777777" w:rsidR="005C3D95" w:rsidRPr="00FF430B" w:rsidRDefault="005C3D95" w:rsidP="00196AB4">
                  <w:pPr>
                    <w:jc w:val="both"/>
                    <w:rPr>
                      <w:noProof w:val="0"/>
                    </w:rPr>
                  </w:pPr>
                </w:p>
                <w:p w14:paraId="299220B1" w14:textId="77777777" w:rsidR="005C3D95" w:rsidRPr="00FF430B" w:rsidRDefault="005C3D95" w:rsidP="00196AB4">
                  <w:pPr>
                    <w:jc w:val="both"/>
                    <w:rPr>
                      <w:noProof w:val="0"/>
                    </w:rPr>
                  </w:pPr>
                </w:p>
                <w:p w14:paraId="65FCFA5E" w14:textId="77777777" w:rsidR="005C3D95" w:rsidRPr="00FF430B" w:rsidRDefault="005C3D95" w:rsidP="00196AB4">
                  <w:pPr>
                    <w:jc w:val="both"/>
                    <w:rPr>
                      <w:noProof w:val="0"/>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351DE0B6" w14:textId="77777777" w:rsidR="004001DE" w:rsidRPr="00FF430B" w:rsidRDefault="004001DE" w:rsidP="00196AB4">
                  <w:pPr>
                    <w:jc w:val="both"/>
                    <w:rPr>
                      <w:noProof w:val="0"/>
                    </w:rPr>
                  </w:pPr>
                  <w:r w:rsidRPr="00FF430B">
                    <w:rPr>
                      <w:noProof w:val="0"/>
                    </w:rPr>
                    <w:t> </w:t>
                  </w:r>
                </w:p>
                <w:p w14:paraId="5642638F" w14:textId="77777777" w:rsidR="005C3D95" w:rsidRPr="00FF430B" w:rsidRDefault="005C3D95" w:rsidP="002B4D12">
                  <w:pPr>
                    <w:jc w:val="center"/>
                    <w:rPr>
                      <w:b/>
                      <w:bCs/>
                      <w:noProof w:val="0"/>
                    </w:rPr>
                  </w:pPr>
                </w:p>
                <w:p w14:paraId="4BF23CB1" w14:textId="77777777" w:rsidR="004D7C86" w:rsidRPr="00FF430B" w:rsidRDefault="004D7C86" w:rsidP="002B4D12">
                  <w:pPr>
                    <w:jc w:val="center"/>
                    <w:rPr>
                      <w:b/>
                      <w:bCs/>
                      <w:noProof w:val="0"/>
                    </w:rPr>
                  </w:pPr>
                </w:p>
                <w:p w14:paraId="270F20AD" w14:textId="77777777" w:rsidR="004D7C86" w:rsidRPr="00FF430B" w:rsidRDefault="004D7C86" w:rsidP="002B4D12">
                  <w:pPr>
                    <w:jc w:val="center"/>
                    <w:rPr>
                      <w:b/>
                      <w:bCs/>
                      <w:noProof w:val="0"/>
                    </w:rPr>
                  </w:pPr>
                </w:p>
                <w:p w14:paraId="0A65668A" w14:textId="77777777" w:rsidR="004D7C86" w:rsidRPr="00FF430B" w:rsidRDefault="004D7C86" w:rsidP="002B4D12">
                  <w:pPr>
                    <w:jc w:val="center"/>
                    <w:rPr>
                      <w:b/>
                      <w:bCs/>
                      <w:noProof w:val="0"/>
                    </w:rPr>
                  </w:pPr>
                </w:p>
                <w:p w14:paraId="6F1B7FDE" w14:textId="77777777" w:rsidR="004D7C86" w:rsidRPr="00FF430B" w:rsidRDefault="004D7C86" w:rsidP="002B4D12">
                  <w:pPr>
                    <w:jc w:val="center"/>
                    <w:rPr>
                      <w:b/>
                      <w:bCs/>
                      <w:noProof w:val="0"/>
                    </w:rPr>
                  </w:pPr>
                </w:p>
                <w:p w14:paraId="0D054949" w14:textId="77777777" w:rsidR="004D7C86" w:rsidRPr="00FF430B" w:rsidRDefault="004D7C86" w:rsidP="002B4D12">
                  <w:pPr>
                    <w:jc w:val="center"/>
                    <w:rPr>
                      <w:b/>
                      <w:bCs/>
                      <w:noProof w:val="0"/>
                    </w:rPr>
                  </w:pPr>
                </w:p>
                <w:p w14:paraId="1ED91CB6" w14:textId="77777777" w:rsidR="005C3D95" w:rsidRPr="00FF430B" w:rsidRDefault="005C3D95" w:rsidP="002B4D12">
                  <w:pPr>
                    <w:jc w:val="center"/>
                    <w:rPr>
                      <w:b/>
                      <w:bCs/>
                      <w:noProof w:val="0"/>
                    </w:rPr>
                  </w:pPr>
                </w:p>
                <w:p w14:paraId="01FFB410" w14:textId="77777777" w:rsidR="004001DE" w:rsidRDefault="004A5F0C" w:rsidP="00D51F0A">
                  <w:pPr>
                    <w:rPr>
                      <w:b/>
                      <w:bCs/>
                      <w:noProof w:val="0"/>
                    </w:rPr>
                  </w:pPr>
                  <w:r w:rsidRPr="00FF430B">
                    <w:rPr>
                      <w:b/>
                      <w:bCs/>
                      <w:noProof w:val="0"/>
                    </w:rPr>
                    <w:t xml:space="preserve">                 </w:t>
                  </w:r>
                  <w:r w:rsidR="004001DE" w:rsidRPr="00FF430B">
                    <w:rPr>
                      <w:b/>
                      <w:bCs/>
                      <w:noProof w:val="0"/>
                    </w:rPr>
                    <w:t>SEMNĂTURILE PĂRŢILOR</w:t>
                  </w:r>
                </w:p>
                <w:p w14:paraId="0A2F2586" w14:textId="2B233D9F" w:rsidR="006A7C1C" w:rsidRPr="00FF430B" w:rsidRDefault="006A7C1C" w:rsidP="00D51F0A">
                  <w:pPr>
                    <w:rPr>
                      <w:noProof w:val="0"/>
                    </w:rPr>
                  </w:pP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rPr>
                  </w:pPr>
                  <w:r w:rsidRPr="00FF430B">
                    <w:rPr>
                      <w:b/>
                      <w:bCs/>
                      <w:noProof w:val="0"/>
                    </w:rPr>
                    <w:t>Antreprenorul/</w:t>
                  </w:r>
                  <w:r w:rsidR="004001DE" w:rsidRPr="00FF430B">
                    <w:rPr>
                      <w:b/>
                      <w:bCs/>
                      <w:noProof w:val="0"/>
                    </w:rPr>
                    <w:t>Prestatorul de lucrări/</w:t>
                  </w:r>
                  <w:r w:rsidR="004A5F0C" w:rsidRPr="00FF430B">
                    <w:rPr>
                      <w:b/>
                      <w:bCs/>
                      <w:noProof w:val="0"/>
                    </w:rPr>
                    <w:t xml:space="preserve">de </w:t>
                  </w:r>
                  <w:r w:rsidR="004001DE" w:rsidRPr="00FF430B">
                    <w:rPr>
                      <w:b/>
                      <w:bCs/>
                      <w:noProof w:val="0"/>
                    </w:rPr>
                    <w:t>servicii de proiectare</w:t>
                  </w:r>
                </w:p>
                <w:p w14:paraId="7773675D" w14:textId="77777777" w:rsidR="004001DE" w:rsidRPr="00FF430B" w:rsidRDefault="004001DE" w:rsidP="00196AB4">
                  <w:pPr>
                    <w:ind w:firstLine="567"/>
                    <w:jc w:val="both"/>
                    <w:rPr>
                      <w:noProof w:val="0"/>
                    </w:rPr>
                  </w:pPr>
                  <w:r w:rsidRPr="00FF430B">
                    <w:rPr>
                      <w:noProof w:val="0"/>
                    </w:rPr>
                    <w:t> </w:t>
                  </w:r>
                </w:p>
                <w:p w14:paraId="2151506D" w14:textId="77777777" w:rsidR="004001DE" w:rsidRPr="00FF430B" w:rsidRDefault="004001DE" w:rsidP="00E10240">
                  <w:pPr>
                    <w:ind w:firstLine="567"/>
                    <w:jc w:val="both"/>
                    <w:rPr>
                      <w:noProof w:val="0"/>
                    </w:rPr>
                  </w:pPr>
                  <w:r w:rsidRPr="00FF430B">
                    <w:rPr>
                      <w:noProof w:val="0"/>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rPr>
                  </w:pPr>
                  <w:r w:rsidRPr="00FF430B">
                    <w:rPr>
                      <w:b/>
                      <w:bCs/>
                      <w:noProof w:val="0"/>
                    </w:rPr>
                    <w:t xml:space="preserve">                                  Beneficiar</w:t>
                  </w:r>
                </w:p>
                <w:p w14:paraId="71E551BB" w14:textId="77777777" w:rsidR="00D51F0A" w:rsidRPr="00FF430B" w:rsidRDefault="00D51F0A" w:rsidP="00196AB4">
                  <w:pPr>
                    <w:ind w:firstLine="567"/>
                    <w:jc w:val="both"/>
                    <w:rPr>
                      <w:noProof w:val="0"/>
                    </w:rPr>
                  </w:pPr>
                </w:p>
                <w:p w14:paraId="057D63A1" w14:textId="77777777" w:rsidR="004001DE" w:rsidRPr="00FF430B" w:rsidRDefault="00A30B00" w:rsidP="00196AB4">
                  <w:pPr>
                    <w:ind w:firstLine="567"/>
                    <w:jc w:val="both"/>
                    <w:rPr>
                      <w:noProof w:val="0"/>
                    </w:rPr>
                  </w:pPr>
                  <w:r w:rsidRPr="00FF430B">
                    <w:rPr>
                      <w:noProof w:val="0"/>
                    </w:rPr>
                    <w:t> </w:t>
                  </w:r>
                </w:p>
                <w:p w14:paraId="3663D228" w14:textId="77777777" w:rsidR="004001DE" w:rsidRPr="00FF430B" w:rsidRDefault="004001DE" w:rsidP="00196AB4">
                  <w:pPr>
                    <w:ind w:firstLine="567"/>
                    <w:jc w:val="both"/>
                    <w:rPr>
                      <w:noProof w:val="0"/>
                    </w:rPr>
                  </w:pPr>
                </w:p>
              </w:tc>
            </w:tr>
          </w:tbl>
          <w:p w14:paraId="52B7F94F" w14:textId="77777777" w:rsidR="004D7C86" w:rsidRPr="00FF430B" w:rsidRDefault="004D7C86" w:rsidP="00196AB4">
            <w:pPr>
              <w:ind w:firstLine="567"/>
              <w:jc w:val="both"/>
              <w:rPr>
                <w:noProof w:val="0"/>
              </w:rPr>
            </w:pPr>
          </w:p>
          <w:p w14:paraId="76E43DE3" w14:textId="77777777" w:rsidR="004D7C86" w:rsidRPr="00FF430B" w:rsidRDefault="004D7C86" w:rsidP="00196AB4">
            <w:pPr>
              <w:ind w:firstLine="567"/>
              <w:jc w:val="both"/>
              <w:rPr>
                <w:noProof w:val="0"/>
              </w:rPr>
            </w:pPr>
          </w:p>
          <w:p w14:paraId="2D2726C6" w14:textId="77777777" w:rsidR="004D7C86" w:rsidRPr="00FF430B" w:rsidRDefault="004D7C86" w:rsidP="00196AB4">
            <w:pPr>
              <w:ind w:firstLine="567"/>
              <w:jc w:val="both"/>
              <w:rPr>
                <w:noProof w:val="0"/>
              </w:rPr>
            </w:pPr>
          </w:p>
          <w:p w14:paraId="520756C4" w14:textId="77777777" w:rsidR="004D7C86" w:rsidRPr="00FF430B" w:rsidRDefault="004D7C86" w:rsidP="00196AB4">
            <w:pPr>
              <w:ind w:firstLine="567"/>
              <w:jc w:val="both"/>
              <w:rPr>
                <w:noProof w:val="0"/>
              </w:rPr>
            </w:pPr>
          </w:p>
          <w:p w14:paraId="7E987910" w14:textId="77777777" w:rsidR="004D7C86" w:rsidRPr="00FF430B" w:rsidRDefault="004D7C86" w:rsidP="00196AB4">
            <w:pPr>
              <w:ind w:firstLine="567"/>
              <w:jc w:val="both"/>
              <w:rPr>
                <w:noProof w:val="0"/>
              </w:rPr>
            </w:pPr>
          </w:p>
          <w:p w14:paraId="3A694F2D" w14:textId="77777777" w:rsidR="004D7C86" w:rsidRPr="00FF430B" w:rsidRDefault="004D7C86" w:rsidP="00196AB4">
            <w:pPr>
              <w:ind w:firstLine="567"/>
              <w:jc w:val="both"/>
              <w:rPr>
                <w:noProof w:val="0"/>
              </w:rPr>
            </w:pPr>
          </w:p>
          <w:p w14:paraId="750F4EA1" w14:textId="77777777" w:rsidR="004D7C86" w:rsidRPr="00FF430B" w:rsidRDefault="004D7C86" w:rsidP="00196AB4">
            <w:pPr>
              <w:ind w:firstLine="567"/>
              <w:jc w:val="both"/>
              <w:rPr>
                <w:noProof w:val="0"/>
              </w:rPr>
            </w:pPr>
          </w:p>
          <w:p w14:paraId="67487C29" w14:textId="77777777" w:rsidR="004D7C86" w:rsidRPr="00FF430B" w:rsidRDefault="004D7C86" w:rsidP="00196AB4">
            <w:pPr>
              <w:ind w:firstLine="567"/>
              <w:jc w:val="both"/>
              <w:rPr>
                <w:noProof w:val="0"/>
              </w:rPr>
            </w:pPr>
          </w:p>
          <w:p w14:paraId="62D00C88" w14:textId="77777777" w:rsidR="004D7C86" w:rsidRPr="00FF430B" w:rsidRDefault="004D7C86" w:rsidP="00196AB4">
            <w:pPr>
              <w:ind w:firstLine="567"/>
              <w:jc w:val="both"/>
              <w:rPr>
                <w:noProof w:val="0"/>
              </w:rPr>
            </w:pPr>
          </w:p>
          <w:p w14:paraId="627D9CDD" w14:textId="77777777" w:rsidR="004D7C86" w:rsidRPr="00FF430B" w:rsidRDefault="004D7C86" w:rsidP="00196AB4">
            <w:pPr>
              <w:ind w:firstLine="567"/>
              <w:jc w:val="both"/>
              <w:rPr>
                <w:noProof w:val="0"/>
              </w:rPr>
            </w:pPr>
          </w:p>
          <w:p w14:paraId="07F7B3DD" w14:textId="77777777" w:rsidR="004D7C86" w:rsidRPr="00FF430B" w:rsidRDefault="004D7C86" w:rsidP="00196AB4">
            <w:pPr>
              <w:ind w:firstLine="567"/>
              <w:jc w:val="both"/>
              <w:rPr>
                <w:noProof w:val="0"/>
              </w:rPr>
            </w:pPr>
          </w:p>
          <w:p w14:paraId="44BBD623" w14:textId="77777777" w:rsidR="004D7C86" w:rsidRPr="00FF430B" w:rsidRDefault="004D7C86" w:rsidP="00196AB4">
            <w:pPr>
              <w:ind w:firstLine="567"/>
              <w:jc w:val="both"/>
              <w:rPr>
                <w:noProof w:val="0"/>
              </w:rPr>
            </w:pPr>
          </w:p>
          <w:p w14:paraId="7512E709" w14:textId="77777777" w:rsidR="004D7C86" w:rsidRPr="00FF430B" w:rsidRDefault="004D7C86" w:rsidP="00196AB4">
            <w:pPr>
              <w:ind w:firstLine="567"/>
              <w:jc w:val="both"/>
              <w:rPr>
                <w:noProof w:val="0"/>
              </w:rPr>
            </w:pPr>
          </w:p>
          <w:p w14:paraId="71363ACE" w14:textId="77777777" w:rsidR="004D7C86" w:rsidRPr="00FF430B" w:rsidRDefault="004D7C86" w:rsidP="00196AB4">
            <w:pPr>
              <w:ind w:firstLine="567"/>
              <w:jc w:val="both"/>
              <w:rPr>
                <w:noProof w:val="0"/>
              </w:rPr>
            </w:pPr>
          </w:p>
          <w:p w14:paraId="487AD876" w14:textId="77777777" w:rsidR="004D7C86" w:rsidRPr="00FF430B" w:rsidRDefault="004D7C86" w:rsidP="00196AB4">
            <w:pPr>
              <w:ind w:firstLine="567"/>
              <w:jc w:val="both"/>
              <w:rPr>
                <w:noProof w:val="0"/>
              </w:rPr>
            </w:pPr>
          </w:p>
          <w:p w14:paraId="2BCF08CD" w14:textId="77777777" w:rsidR="004D7C86" w:rsidRPr="00FF430B" w:rsidRDefault="004D7C86" w:rsidP="00196AB4">
            <w:pPr>
              <w:ind w:firstLine="567"/>
              <w:jc w:val="both"/>
              <w:rPr>
                <w:noProof w:val="0"/>
              </w:rPr>
            </w:pPr>
          </w:p>
          <w:p w14:paraId="5F267D08" w14:textId="59DEE446" w:rsidR="004D7C86" w:rsidRDefault="004D7C86" w:rsidP="006537B3">
            <w:pPr>
              <w:jc w:val="both"/>
              <w:rPr>
                <w:noProof w:val="0"/>
              </w:rPr>
            </w:pPr>
          </w:p>
          <w:p w14:paraId="56E83E73" w14:textId="77777777" w:rsidR="00A14C96" w:rsidRDefault="00A14C96" w:rsidP="006537B3">
            <w:pPr>
              <w:jc w:val="both"/>
              <w:rPr>
                <w:noProof w:val="0"/>
              </w:rPr>
            </w:pPr>
          </w:p>
          <w:p w14:paraId="4F534684" w14:textId="77777777" w:rsidR="006537B3" w:rsidRPr="00FF430B" w:rsidRDefault="006537B3" w:rsidP="006537B3">
            <w:pPr>
              <w:jc w:val="both"/>
              <w:rPr>
                <w:noProof w:val="0"/>
              </w:rPr>
            </w:pPr>
          </w:p>
          <w:p w14:paraId="62979151" w14:textId="77777777" w:rsidR="00425938" w:rsidRPr="00FF430B" w:rsidRDefault="00A30B00" w:rsidP="00196AB4">
            <w:pPr>
              <w:ind w:firstLine="567"/>
              <w:jc w:val="both"/>
              <w:rPr>
                <w:noProof w:val="0"/>
              </w:rPr>
            </w:pPr>
            <w:r w:rsidRPr="00FF430B">
              <w:rPr>
                <w:noProof w:val="0"/>
              </w:rPr>
              <w:t> </w:t>
            </w:r>
          </w:p>
          <w:p w14:paraId="6BAEC277" w14:textId="1B17D894" w:rsidR="002B4D12" w:rsidRPr="00FF430B" w:rsidRDefault="00A30B00" w:rsidP="004D7C86">
            <w:pPr>
              <w:jc w:val="right"/>
              <w:rPr>
                <w:noProof w:val="0"/>
              </w:rPr>
            </w:pPr>
            <w:r w:rsidRPr="00FF430B">
              <w:rPr>
                <w:noProof w:val="0"/>
              </w:rPr>
              <w:t>Anexa nr.</w:t>
            </w:r>
            <w:r w:rsidR="00FF5CB2">
              <w:rPr>
                <w:noProof w:val="0"/>
              </w:rPr>
              <w:t xml:space="preserve"> </w:t>
            </w:r>
            <w:r w:rsidRPr="00FF430B">
              <w:rPr>
                <w:noProof w:val="0"/>
              </w:rPr>
              <w:t>2</w:t>
            </w:r>
          </w:p>
          <w:p w14:paraId="2A673A9B" w14:textId="77777777" w:rsidR="002B4D12" w:rsidRPr="00FF430B" w:rsidRDefault="00AB7AE2" w:rsidP="004D7C86">
            <w:pPr>
              <w:jc w:val="right"/>
              <w:rPr>
                <w:noProof w:val="0"/>
              </w:rPr>
            </w:pPr>
            <w:r w:rsidRPr="00FF430B">
              <w:rPr>
                <w:noProof w:val="0"/>
              </w:rPr>
              <w:lastRenderedPageBreak/>
              <w:t>la C</w:t>
            </w:r>
            <w:r w:rsidR="0003591A" w:rsidRPr="00FF430B">
              <w:rPr>
                <w:noProof w:val="0"/>
              </w:rPr>
              <w:t>ontractul nr.__________</w:t>
            </w:r>
          </w:p>
          <w:p w14:paraId="55400B06" w14:textId="77777777" w:rsidR="002B4D12" w:rsidRPr="00FF430B" w:rsidRDefault="0003591A" w:rsidP="004D7C86">
            <w:pPr>
              <w:jc w:val="right"/>
              <w:rPr>
                <w:noProof w:val="0"/>
              </w:rPr>
            </w:pPr>
            <w:r w:rsidRPr="00FF430B">
              <w:rPr>
                <w:noProof w:val="0"/>
              </w:rPr>
              <w:t>din “____” ________ 20___</w:t>
            </w:r>
          </w:p>
          <w:p w14:paraId="14F3C04C" w14:textId="77777777" w:rsidR="002B4D12" w:rsidRPr="00FF430B" w:rsidRDefault="002B4D12" w:rsidP="002B4D12">
            <w:pPr>
              <w:keepNext/>
              <w:keepLines/>
              <w:spacing w:before="200"/>
              <w:ind w:firstLine="567"/>
              <w:jc w:val="both"/>
              <w:outlineLvl w:val="2"/>
              <w:rPr>
                <w:noProof w:val="0"/>
              </w:rPr>
            </w:pPr>
          </w:p>
          <w:p w14:paraId="6624D24A" w14:textId="77777777" w:rsidR="004D7C86" w:rsidRPr="00FF430B" w:rsidRDefault="004D7C86" w:rsidP="002B4D12">
            <w:pPr>
              <w:keepNext/>
              <w:keepLines/>
              <w:spacing w:before="200"/>
              <w:ind w:firstLine="567"/>
              <w:jc w:val="both"/>
              <w:outlineLvl w:val="2"/>
              <w:rPr>
                <w:noProof w:val="0"/>
              </w:rPr>
            </w:pPr>
          </w:p>
          <w:p w14:paraId="2DA440F1" w14:textId="77777777" w:rsidR="004D7C86" w:rsidRPr="00FF430B" w:rsidRDefault="004D7C86" w:rsidP="002B4D12">
            <w:pPr>
              <w:keepNext/>
              <w:keepLines/>
              <w:spacing w:before="200"/>
              <w:ind w:firstLine="567"/>
              <w:jc w:val="both"/>
              <w:outlineLvl w:val="2"/>
              <w:rPr>
                <w:noProof w:val="0"/>
              </w:rPr>
            </w:pPr>
          </w:p>
          <w:p w14:paraId="115C3226" w14:textId="77777777" w:rsidR="004D7C86" w:rsidRPr="00FF430B" w:rsidRDefault="004D7C86" w:rsidP="002B4D12">
            <w:pPr>
              <w:keepNext/>
              <w:keepLines/>
              <w:spacing w:before="200"/>
              <w:ind w:firstLine="567"/>
              <w:jc w:val="both"/>
              <w:outlineLvl w:val="2"/>
              <w:rPr>
                <w:noProof w:val="0"/>
              </w:rPr>
            </w:pPr>
          </w:p>
          <w:p w14:paraId="18FC920E" w14:textId="77777777" w:rsidR="002B4D12" w:rsidRPr="00FF430B" w:rsidRDefault="004A5F0C" w:rsidP="00D51F0A">
            <w:pPr>
              <w:jc w:val="both"/>
              <w:rPr>
                <w:b/>
                <w:noProof w:val="0"/>
              </w:rPr>
            </w:pPr>
            <w:r w:rsidRPr="00FF430B">
              <w:rPr>
                <w:b/>
                <w:noProof w:val="0"/>
              </w:rPr>
              <w:t xml:space="preserve">        </w:t>
            </w:r>
            <w:r w:rsidR="0003591A" w:rsidRPr="00FF430B">
              <w:rPr>
                <w:b/>
                <w:noProof w:val="0"/>
              </w:rPr>
              <w:t>SPECIFICAŢII DE PREŢ</w:t>
            </w:r>
          </w:p>
          <w:p w14:paraId="2C7BEA0B" w14:textId="77777777" w:rsidR="002B4D12" w:rsidRPr="00FF430B" w:rsidRDefault="002B4D12" w:rsidP="00196AB4">
            <w:pPr>
              <w:keepNext/>
              <w:keepLines/>
              <w:spacing w:before="200"/>
              <w:ind w:firstLine="567"/>
              <w:jc w:val="both"/>
              <w:outlineLvl w:val="2"/>
              <w:rPr>
                <w:noProof w:val="0"/>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rPr>
                  </w:pPr>
                  <w:r w:rsidRPr="00FF430B">
                    <w:rPr>
                      <w:b/>
                      <w:bCs/>
                      <w:noProof w:val="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rPr>
                  </w:pPr>
                  <w:r w:rsidRPr="00FF430B">
                    <w:rPr>
                      <w:b/>
                      <w:bCs/>
                      <w:noProof w:val="0"/>
                    </w:rPr>
                    <w:t xml:space="preserve">      </w:t>
                  </w:r>
                  <w:r w:rsidR="006D2A20" w:rsidRPr="00FF430B">
                    <w:rPr>
                      <w:b/>
                      <w:bCs/>
                      <w:noProof w:val="0"/>
                    </w:rPr>
                    <w:t>Denumirea</w:t>
                  </w:r>
                </w:p>
                <w:p w14:paraId="666A6121" w14:textId="77777777" w:rsidR="00283820" w:rsidRPr="00FF430B" w:rsidRDefault="004A5F0C" w:rsidP="00283820">
                  <w:pPr>
                    <w:tabs>
                      <w:tab w:val="left" w:pos="369"/>
                    </w:tabs>
                    <w:ind w:left="-923"/>
                    <w:jc w:val="center"/>
                    <w:rPr>
                      <w:b/>
                      <w:bCs/>
                      <w:noProof w:val="0"/>
                    </w:rPr>
                  </w:pPr>
                  <w:r w:rsidRPr="00FF430B">
                    <w:rPr>
                      <w:b/>
                      <w:bCs/>
                      <w:noProof w:val="0"/>
                    </w:rPr>
                    <w:t xml:space="preserve">      </w:t>
                  </w:r>
                  <w:r w:rsidR="006D2A20" w:rsidRPr="00FF430B">
                    <w:rPr>
                      <w:b/>
                      <w:bCs/>
                      <w:noProof w:val="0"/>
                    </w:rPr>
                    <w:t>lucrărilor/</w:t>
                  </w:r>
                </w:p>
                <w:p w14:paraId="1A1D2634" w14:textId="77777777" w:rsidR="00283820" w:rsidRPr="00FF430B" w:rsidRDefault="004A5F0C" w:rsidP="00283820">
                  <w:pPr>
                    <w:tabs>
                      <w:tab w:val="left" w:pos="369"/>
                    </w:tabs>
                    <w:ind w:left="-923"/>
                    <w:jc w:val="center"/>
                    <w:rPr>
                      <w:b/>
                      <w:bCs/>
                      <w:noProof w:val="0"/>
                    </w:rPr>
                  </w:pPr>
                  <w:r w:rsidRPr="00FF430B">
                    <w:rPr>
                      <w:b/>
                      <w:bCs/>
                      <w:noProof w:val="0"/>
                    </w:rPr>
                    <w:t xml:space="preserve">     s</w:t>
                  </w:r>
                  <w:r w:rsidR="006D2A20" w:rsidRPr="00FF430B">
                    <w:rPr>
                      <w:b/>
                      <w:bCs/>
                      <w:noProof w:val="0"/>
                    </w:rPr>
                    <w:t>erviciilor</w:t>
                  </w:r>
                </w:p>
                <w:p w14:paraId="6B4F4BFD" w14:textId="77777777" w:rsidR="006D2A20" w:rsidRPr="00FF430B" w:rsidRDefault="00283820" w:rsidP="00283820">
                  <w:pPr>
                    <w:tabs>
                      <w:tab w:val="left" w:pos="369"/>
                    </w:tabs>
                    <w:ind w:left="-923"/>
                    <w:jc w:val="center"/>
                    <w:rPr>
                      <w:b/>
                      <w:bCs/>
                      <w:noProof w:val="0"/>
                    </w:rPr>
                  </w:pPr>
                  <w:r w:rsidRPr="00FF430B">
                    <w:rPr>
                      <w:b/>
                      <w:bCs/>
                      <w:noProof w:val="0"/>
                    </w:rPr>
                    <w:t>D      d</w:t>
                  </w:r>
                  <w:r w:rsidR="006D2A20" w:rsidRPr="00FF430B">
                    <w:rPr>
                      <w:b/>
                      <w:bCs/>
                      <w:noProof w:val="0"/>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rPr>
                  </w:pPr>
                  <w:r w:rsidRPr="00FF430B">
                    <w:rPr>
                      <w:b/>
                      <w:bCs/>
                      <w:noProof w:val="0"/>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rPr>
                  </w:pPr>
                  <w:r w:rsidRPr="00FF430B">
                    <w:rPr>
                      <w:b/>
                      <w:bCs/>
                      <w:noProof w:val="0"/>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rPr>
                  </w:pPr>
                  <w:r w:rsidRPr="00FF430B">
                    <w:rPr>
                      <w:b/>
                      <w:bCs/>
                      <w:noProof w:val="0"/>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rPr>
                  </w:pPr>
                  <w:r w:rsidRPr="00FF430B">
                    <w:rPr>
                      <w:b/>
                      <w:bCs/>
                      <w:noProof w:val="0"/>
                    </w:rPr>
                    <w:t>Preţ</w:t>
                  </w:r>
                  <w:r w:rsidR="0077604C" w:rsidRPr="00FF430B">
                    <w:rPr>
                      <w:b/>
                      <w:bCs/>
                      <w:noProof w:val="0"/>
                    </w:rPr>
                    <w:t>ul</w:t>
                  </w:r>
                  <w:r w:rsidRPr="00FF430B">
                    <w:rPr>
                      <w:b/>
                      <w:bCs/>
                      <w:noProof w:val="0"/>
                    </w:rPr>
                    <w:t xml:space="preserve"> unitar</w:t>
                  </w:r>
                  <w:r w:rsidR="0077604C" w:rsidRPr="00FF430B">
                    <w:rPr>
                      <w:b/>
                      <w:bCs/>
                      <w:noProof w:val="0"/>
                    </w:rPr>
                    <w:t>,</w:t>
                  </w:r>
                </w:p>
                <w:p w14:paraId="510BB1B3" w14:textId="77777777" w:rsidR="006D2A20" w:rsidRPr="00FF430B" w:rsidRDefault="0077604C" w:rsidP="00D51F0A">
                  <w:pPr>
                    <w:jc w:val="center"/>
                    <w:rPr>
                      <w:b/>
                      <w:bCs/>
                      <w:noProof w:val="0"/>
                    </w:rPr>
                  </w:pPr>
                  <w:r w:rsidRPr="00FF430B">
                    <w:rPr>
                      <w:b/>
                      <w:bCs/>
                      <w:noProof w:val="0"/>
                    </w:rPr>
                    <w:t>i</w:t>
                  </w:r>
                  <w:r w:rsidR="006D2A20" w:rsidRPr="00FF430B">
                    <w:rPr>
                      <w:b/>
                      <w:bCs/>
                      <w:noProof w:val="0"/>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rPr>
                  </w:pPr>
                  <w:r w:rsidRPr="00FF430B">
                    <w:rPr>
                      <w:b/>
                      <w:bCs/>
                      <w:noProof w:val="0"/>
                    </w:rPr>
                    <w:t xml:space="preserve">Suma </w:t>
                  </w:r>
                  <w:r w:rsidR="0077604C" w:rsidRPr="00FF430B">
                    <w:rPr>
                      <w:b/>
                      <w:bCs/>
                      <w:noProof w:val="0"/>
                    </w:rPr>
                    <w:t>l</w:t>
                  </w:r>
                  <w:r w:rsidRPr="00FF430B">
                    <w:rPr>
                      <w:b/>
                      <w:bCs/>
                      <w:noProof w:val="0"/>
                    </w:rPr>
                    <w:t xml:space="preserve">ei MD, </w:t>
                  </w:r>
                  <w:r w:rsidR="0077604C" w:rsidRPr="00FF430B">
                    <w:rPr>
                      <w:b/>
                      <w:bCs/>
                      <w:noProof w:val="0"/>
                    </w:rPr>
                    <w:t>i</w:t>
                  </w:r>
                  <w:r w:rsidRPr="00FF430B">
                    <w:rPr>
                      <w:b/>
                      <w:bCs/>
                      <w:noProof w:val="0"/>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rPr>
                  </w:pPr>
                  <w:r w:rsidRPr="00FF430B">
                    <w:rPr>
                      <w:b/>
                      <w:bCs/>
                      <w:noProof w:val="0"/>
                    </w:rPr>
                    <w:t>Termenii de executare/</w:t>
                  </w:r>
                </w:p>
                <w:p w14:paraId="1FD8327E" w14:textId="77777777" w:rsidR="006D2A20" w:rsidRPr="00FF430B" w:rsidRDefault="006D2A20" w:rsidP="00D51F0A">
                  <w:pPr>
                    <w:jc w:val="center"/>
                    <w:rPr>
                      <w:b/>
                      <w:bCs/>
                      <w:noProof w:val="0"/>
                    </w:rPr>
                  </w:pPr>
                  <w:r w:rsidRPr="00FF430B">
                    <w:rPr>
                      <w:b/>
                      <w:bCs/>
                      <w:noProof w:val="0"/>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rPr>
                  </w:pPr>
                  <w:r w:rsidRPr="00FF430B">
                    <w:rPr>
                      <w:b/>
                      <w:bCs/>
                      <w:noProof w:val="0"/>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rPr>
                  </w:pPr>
                  <w:r w:rsidRPr="00FF430B">
                    <w:rPr>
                      <w:noProof w:val="0"/>
                    </w:rPr>
                    <w:t> </w:t>
                  </w:r>
                </w:p>
                <w:p w14:paraId="08028511" w14:textId="77777777" w:rsidR="005C3D95" w:rsidRPr="00FF430B" w:rsidRDefault="005C3D95" w:rsidP="00101CBC">
                  <w:pPr>
                    <w:jc w:val="both"/>
                    <w:rPr>
                      <w:noProof w:val="0"/>
                    </w:rPr>
                  </w:pPr>
                </w:p>
                <w:p w14:paraId="63B787F5" w14:textId="77777777" w:rsidR="005C3D95" w:rsidRPr="00FF430B" w:rsidRDefault="005C3D95" w:rsidP="00101CBC">
                  <w:pPr>
                    <w:jc w:val="both"/>
                    <w:rPr>
                      <w:noProof w:val="0"/>
                    </w:rPr>
                  </w:pPr>
                </w:p>
                <w:p w14:paraId="12E7B758" w14:textId="77777777" w:rsidR="00753976" w:rsidRPr="00FF430B" w:rsidRDefault="00753976" w:rsidP="00101CBC">
                  <w:pPr>
                    <w:jc w:val="both"/>
                    <w:rPr>
                      <w:noProof w:val="0"/>
                    </w:rPr>
                  </w:pPr>
                </w:p>
                <w:p w14:paraId="5E716FAD" w14:textId="77777777" w:rsidR="00753976" w:rsidRPr="00FF430B" w:rsidRDefault="00753976" w:rsidP="00101CBC">
                  <w:pPr>
                    <w:jc w:val="both"/>
                    <w:rPr>
                      <w:noProof w:val="0"/>
                    </w:rPr>
                  </w:pPr>
                </w:p>
                <w:p w14:paraId="40D62F57" w14:textId="77777777" w:rsidR="00753976" w:rsidRPr="00FF430B" w:rsidRDefault="00753976" w:rsidP="00101CBC">
                  <w:pPr>
                    <w:jc w:val="both"/>
                    <w:rPr>
                      <w:noProof w:val="0"/>
                    </w:rPr>
                  </w:pPr>
                </w:p>
                <w:p w14:paraId="73E3013B" w14:textId="77777777" w:rsidR="00753976" w:rsidRPr="00FF430B" w:rsidRDefault="00753976" w:rsidP="00101CBC">
                  <w:pPr>
                    <w:jc w:val="both"/>
                    <w:rPr>
                      <w:noProof w:val="0"/>
                    </w:rPr>
                  </w:pPr>
                </w:p>
                <w:p w14:paraId="66B33276" w14:textId="77777777" w:rsidR="00753976" w:rsidRPr="00FF430B" w:rsidRDefault="00753976" w:rsidP="00101CBC">
                  <w:pPr>
                    <w:jc w:val="both"/>
                    <w:rPr>
                      <w:noProof w:val="0"/>
                    </w:rPr>
                  </w:pPr>
                </w:p>
                <w:p w14:paraId="03A3C6CA" w14:textId="77777777" w:rsidR="005C3D95" w:rsidRPr="00FF430B" w:rsidRDefault="005C3D95" w:rsidP="00101CBC">
                  <w:pPr>
                    <w:jc w:val="both"/>
                    <w:rPr>
                      <w:noProof w:val="0"/>
                    </w:rPr>
                  </w:pPr>
                </w:p>
                <w:p w14:paraId="3D0DF8C4" w14:textId="77777777" w:rsidR="006D2A20" w:rsidRPr="00FF430B" w:rsidRDefault="006D2A20" w:rsidP="00101CBC">
                  <w:pPr>
                    <w:jc w:val="center"/>
                    <w:rPr>
                      <w:noProof w:val="0"/>
                    </w:rPr>
                  </w:pPr>
                  <w:r w:rsidRPr="00FF430B">
                    <w:rPr>
                      <w:b/>
                      <w:bCs/>
                      <w:noProof w:val="0"/>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rPr>
                  </w:pPr>
                  <w:r w:rsidRPr="00FF430B">
                    <w:rPr>
                      <w:b/>
                      <w:bCs/>
                      <w:noProof w:val="0"/>
                    </w:rPr>
                    <w:t>Antreprenorul/Prestatorul de lucrări/</w:t>
                  </w:r>
                </w:p>
                <w:p w14:paraId="0F617E5D" w14:textId="77777777" w:rsidR="006D2A20" w:rsidRPr="00FF430B" w:rsidRDefault="004A5F0C" w:rsidP="005E1BB7">
                  <w:pPr>
                    <w:jc w:val="center"/>
                    <w:rPr>
                      <w:noProof w:val="0"/>
                    </w:rPr>
                  </w:pPr>
                  <w:r w:rsidRPr="00FF430B">
                    <w:rPr>
                      <w:b/>
                      <w:bCs/>
                      <w:noProof w:val="0"/>
                    </w:rPr>
                    <w:t xml:space="preserve">de </w:t>
                  </w:r>
                  <w:r w:rsidR="006D2A20" w:rsidRPr="00FF430B">
                    <w:rPr>
                      <w:b/>
                      <w:bCs/>
                      <w:noProof w:val="0"/>
                    </w:rPr>
                    <w:t>servicii de proiectare</w:t>
                  </w:r>
                </w:p>
                <w:p w14:paraId="2A395D80" w14:textId="77777777" w:rsidR="006D2A20" w:rsidRPr="00FF430B" w:rsidRDefault="006D2A20" w:rsidP="00101CBC">
                  <w:pPr>
                    <w:ind w:firstLine="567"/>
                    <w:jc w:val="both"/>
                    <w:rPr>
                      <w:noProof w:val="0"/>
                    </w:rPr>
                  </w:pPr>
                  <w:r w:rsidRPr="00FF430B">
                    <w:rPr>
                      <w:noProof w:val="0"/>
                    </w:rPr>
                    <w:t> </w:t>
                  </w:r>
                </w:p>
                <w:p w14:paraId="75C4B550" w14:textId="77777777" w:rsidR="006D2A20" w:rsidRPr="00FF430B" w:rsidRDefault="006D2A20" w:rsidP="00101CBC">
                  <w:pPr>
                    <w:ind w:firstLine="567"/>
                    <w:jc w:val="both"/>
                    <w:rPr>
                      <w:noProof w:val="0"/>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rPr>
                  </w:pPr>
                  <w:r w:rsidRPr="00FF430B">
                    <w:rPr>
                      <w:b/>
                      <w:bCs/>
                      <w:noProof w:val="0"/>
                    </w:rPr>
                    <w:t>Beneficiar</w:t>
                  </w:r>
                </w:p>
                <w:p w14:paraId="63F47213" w14:textId="77777777" w:rsidR="006D2A20" w:rsidRPr="00FF430B" w:rsidRDefault="006D2A20" w:rsidP="00101CBC">
                  <w:pPr>
                    <w:ind w:firstLine="567"/>
                    <w:jc w:val="both"/>
                    <w:rPr>
                      <w:noProof w:val="0"/>
                    </w:rPr>
                  </w:pPr>
                  <w:r w:rsidRPr="00FF430B">
                    <w:rPr>
                      <w:noProof w:val="0"/>
                    </w:rPr>
                    <w:t> </w:t>
                  </w:r>
                </w:p>
                <w:p w14:paraId="33C91E77" w14:textId="77777777" w:rsidR="005E1BB7" w:rsidRPr="00FF430B" w:rsidRDefault="005E1BB7" w:rsidP="00101CBC">
                  <w:pPr>
                    <w:ind w:firstLine="567"/>
                    <w:jc w:val="both"/>
                    <w:rPr>
                      <w:noProof w:val="0"/>
                    </w:rPr>
                  </w:pPr>
                </w:p>
                <w:p w14:paraId="45A293B9" w14:textId="77777777" w:rsidR="006D2A20" w:rsidRPr="00FF430B" w:rsidRDefault="006D2A20" w:rsidP="00101CBC">
                  <w:pPr>
                    <w:ind w:firstLine="567"/>
                    <w:jc w:val="both"/>
                    <w:rPr>
                      <w:noProof w:val="0"/>
                    </w:rPr>
                  </w:pPr>
                </w:p>
              </w:tc>
            </w:tr>
          </w:tbl>
          <w:p w14:paraId="5C046FF9" w14:textId="77777777" w:rsidR="002B4D12" w:rsidRPr="00FF430B" w:rsidRDefault="002B4D12" w:rsidP="00196AB4">
            <w:pPr>
              <w:keepNext/>
              <w:keepLines/>
              <w:spacing w:before="200"/>
              <w:ind w:firstLine="567"/>
              <w:jc w:val="both"/>
              <w:outlineLvl w:val="2"/>
              <w:rPr>
                <w:noProof w:val="0"/>
              </w:rPr>
            </w:pPr>
          </w:p>
          <w:p w14:paraId="3148914E" w14:textId="77777777" w:rsidR="007323B6" w:rsidRPr="00FF430B" w:rsidRDefault="007323B6" w:rsidP="002B4D12">
            <w:pPr>
              <w:tabs>
                <w:tab w:val="left" w:pos="2295"/>
              </w:tabs>
              <w:jc w:val="both"/>
            </w:pPr>
          </w:p>
          <w:p w14:paraId="47FB1BC0" w14:textId="77777777" w:rsidR="00F94BAD" w:rsidRPr="00FF430B" w:rsidRDefault="00F94BAD" w:rsidP="007D2982">
            <w:pPr>
              <w:autoSpaceDE w:val="0"/>
              <w:autoSpaceDN w:val="0"/>
              <w:adjustRightInd w:val="0"/>
              <w:ind w:right="23"/>
              <w:jc w:val="center"/>
              <w:rPr>
                <w:b/>
                <w:bCs/>
              </w:rPr>
            </w:pPr>
          </w:p>
          <w:p w14:paraId="07647A5B" w14:textId="77777777" w:rsidR="00C6170E" w:rsidRPr="00FF430B" w:rsidRDefault="00C6170E" w:rsidP="007D2982">
            <w:pPr>
              <w:autoSpaceDE w:val="0"/>
              <w:autoSpaceDN w:val="0"/>
              <w:adjustRightInd w:val="0"/>
              <w:ind w:right="23"/>
              <w:jc w:val="center"/>
              <w:rPr>
                <w:b/>
                <w:bCs/>
              </w:rPr>
            </w:pPr>
          </w:p>
          <w:p w14:paraId="34B6B439" w14:textId="77777777" w:rsidR="00C6170E" w:rsidRPr="00FF430B" w:rsidRDefault="00C6170E" w:rsidP="007D2982">
            <w:pPr>
              <w:autoSpaceDE w:val="0"/>
              <w:autoSpaceDN w:val="0"/>
              <w:adjustRightInd w:val="0"/>
              <w:ind w:right="23"/>
              <w:jc w:val="center"/>
              <w:rPr>
                <w:b/>
                <w:bCs/>
              </w:rPr>
            </w:pPr>
          </w:p>
          <w:p w14:paraId="602CCD44" w14:textId="77777777" w:rsidR="00C6170E" w:rsidRPr="00FF430B" w:rsidRDefault="00C6170E" w:rsidP="007D2982">
            <w:pPr>
              <w:autoSpaceDE w:val="0"/>
              <w:autoSpaceDN w:val="0"/>
              <w:adjustRightInd w:val="0"/>
              <w:ind w:right="23"/>
              <w:jc w:val="center"/>
              <w:rPr>
                <w:b/>
                <w:bCs/>
              </w:rPr>
            </w:pPr>
          </w:p>
          <w:p w14:paraId="31CB8C63" w14:textId="77777777" w:rsidR="00C6170E" w:rsidRPr="00FF430B" w:rsidRDefault="00C6170E" w:rsidP="007D2982">
            <w:pPr>
              <w:autoSpaceDE w:val="0"/>
              <w:autoSpaceDN w:val="0"/>
              <w:adjustRightInd w:val="0"/>
              <w:ind w:right="23"/>
              <w:jc w:val="center"/>
              <w:rPr>
                <w:b/>
                <w:bCs/>
              </w:rPr>
            </w:pPr>
          </w:p>
          <w:p w14:paraId="68D56DE8" w14:textId="77777777" w:rsidR="00C6170E" w:rsidRPr="00FF430B" w:rsidRDefault="00C6170E" w:rsidP="007D2982">
            <w:pPr>
              <w:autoSpaceDE w:val="0"/>
              <w:autoSpaceDN w:val="0"/>
              <w:adjustRightInd w:val="0"/>
              <w:ind w:right="23"/>
              <w:jc w:val="center"/>
              <w:rPr>
                <w:b/>
                <w:bCs/>
              </w:rPr>
            </w:pPr>
          </w:p>
          <w:p w14:paraId="5EE6431B" w14:textId="77777777" w:rsidR="00C6170E" w:rsidRPr="00FF430B" w:rsidRDefault="00C6170E" w:rsidP="007D2982">
            <w:pPr>
              <w:autoSpaceDE w:val="0"/>
              <w:autoSpaceDN w:val="0"/>
              <w:adjustRightInd w:val="0"/>
              <w:ind w:right="23"/>
              <w:jc w:val="center"/>
              <w:rPr>
                <w:b/>
                <w:bCs/>
              </w:rPr>
            </w:pPr>
          </w:p>
          <w:p w14:paraId="42A95D3E" w14:textId="77777777" w:rsidR="00C6170E" w:rsidRPr="00FF430B" w:rsidRDefault="00C6170E" w:rsidP="007D2982">
            <w:pPr>
              <w:autoSpaceDE w:val="0"/>
              <w:autoSpaceDN w:val="0"/>
              <w:adjustRightInd w:val="0"/>
              <w:ind w:right="23"/>
              <w:jc w:val="center"/>
              <w:rPr>
                <w:b/>
                <w:bCs/>
              </w:rPr>
            </w:pPr>
          </w:p>
          <w:p w14:paraId="766AE5B7" w14:textId="77777777" w:rsidR="00C6170E" w:rsidRPr="00FF430B" w:rsidRDefault="00C6170E" w:rsidP="007D2982">
            <w:pPr>
              <w:autoSpaceDE w:val="0"/>
              <w:autoSpaceDN w:val="0"/>
              <w:adjustRightInd w:val="0"/>
              <w:ind w:right="23"/>
              <w:jc w:val="center"/>
              <w:rPr>
                <w:b/>
                <w:bCs/>
              </w:rPr>
            </w:pPr>
          </w:p>
          <w:p w14:paraId="7DFBA7A5" w14:textId="77777777" w:rsidR="00C6170E" w:rsidRPr="00FF430B" w:rsidRDefault="00C6170E" w:rsidP="007D2982">
            <w:pPr>
              <w:autoSpaceDE w:val="0"/>
              <w:autoSpaceDN w:val="0"/>
              <w:adjustRightInd w:val="0"/>
              <w:ind w:right="23"/>
              <w:jc w:val="center"/>
              <w:rPr>
                <w:b/>
                <w:bCs/>
              </w:rPr>
            </w:pPr>
          </w:p>
          <w:p w14:paraId="55D6B88E" w14:textId="20418291" w:rsidR="001F7AEE" w:rsidRDefault="001F7AEE" w:rsidP="00006D6D">
            <w:pPr>
              <w:autoSpaceDE w:val="0"/>
              <w:autoSpaceDN w:val="0"/>
              <w:adjustRightInd w:val="0"/>
              <w:ind w:right="23"/>
              <w:rPr>
                <w:b/>
                <w:bCs/>
              </w:rPr>
            </w:pPr>
          </w:p>
          <w:p w14:paraId="0C3AB98A" w14:textId="77777777" w:rsidR="00006D6D" w:rsidRDefault="00006D6D" w:rsidP="00006D6D">
            <w:pPr>
              <w:autoSpaceDE w:val="0"/>
              <w:autoSpaceDN w:val="0"/>
              <w:adjustRightInd w:val="0"/>
              <w:ind w:right="23"/>
              <w:rPr>
                <w:b/>
                <w:bCs/>
              </w:rPr>
            </w:pPr>
          </w:p>
          <w:p w14:paraId="61F55B0F" w14:textId="77777777" w:rsidR="00A14C96" w:rsidRDefault="00A14C96" w:rsidP="007D2982">
            <w:pPr>
              <w:autoSpaceDE w:val="0"/>
              <w:autoSpaceDN w:val="0"/>
              <w:adjustRightInd w:val="0"/>
              <w:ind w:right="23"/>
              <w:jc w:val="center"/>
              <w:rPr>
                <w:b/>
                <w:bCs/>
              </w:rPr>
            </w:pPr>
          </w:p>
          <w:p w14:paraId="3E7AF25E" w14:textId="77777777" w:rsidR="001F7AEE" w:rsidRPr="00FF430B" w:rsidRDefault="001F7AEE" w:rsidP="007D2982">
            <w:pPr>
              <w:autoSpaceDE w:val="0"/>
              <w:autoSpaceDN w:val="0"/>
              <w:adjustRightInd w:val="0"/>
              <w:ind w:right="23"/>
              <w:jc w:val="center"/>
              <w:rPr>
                <w:b/>
                <w:bCs/>
              </w:rPr>
            </w:pPr>
          </w:p>
          <w:p w14:paraId="41D74A3F" w14:textId="7CDC7676"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7</w:t>
            </w:r>
          </w:p>
          <w:p w14:paraId="7B483770"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1C83BAC0" w14:textId="77777777" w:rsidR="000C5DFB" w:rsidRPr="00FF430B" w:rsidRDefault="000C5DFB" w:rsidP="000C5DFB">
            <w:pPr>
              <w:jc w:val="right"/>
              <w:rPr>
                <w:noProof w:val="0"/>
              </w:rPr>
            </w:pPr>
            <w:r w:rsidRPr="00FF430B">
              <w:rPr>
                <w:noProof w:val="0"/>
              </w:rPr>
              <w:lastRenderedPageBreak/>
              <w:t>din “____” ________ 20___</w:t>
            </w:r>
          </w:p>
          <w:p w14:paraId="04A0235B" w14:textId="77777777" w:rsidR="004D7C86" w:rsidRPr="00FF430B" w:rsidRDefault="004D7C86" w:rsidP="000C5DFB">
            <w:pPr>
              <w:autoSpaceDE w:val="0"/>
              <w:autoSpaceDN w:val="0"/>
              <w:adjustRightInd w:val="0"/>
              <w:ind w:right="23"/>
              <w:jc w:val="right"/>
              <w:rPr>
                <w:b/>
                <w:bCs/>
              </w:rPr>
            </w:pPr>
          </w:p>
          <w:p w14:paraId="0E79181A" w14:textId="77777777" w:rsidR="00C6170E" w:rsidRPr="00FF430B" w:rsidRDefault="00C6170E" w:rsidP="007D2982">
            <w:pPr>
              <w:autoSpaceDE w:val="0"/>
              <w:autoSpaceDN w:val="0"/>
              <w:adjustRightInd w:val="0"/>
              <w:ind w:right="23"/>
              <w:jc w:val="center"/>
              <w:rPr>
                <w:b/>
                <w:bCs/>
              </w:rPr>
            </w:pPr>
          </w:p>
          <w:p w14:paraId="569E6035" w14:textId="77777777" w:rsidR="00F94BAD" w:rsidRPr="00FF430B" w:rsidRDefault="00F94BAD" w:rsidP="007D2982">
            <w:pPr>
              <w:autoSpaceDE w:val="0"/>
              <w:autoSpaceDN w:val="0"/>
              <w:adjustRightInd w:val="0"/>
              <w:ind w:right="23"/>
              <w:jc w:val="center"/>
              <w:rPr>
                <w:b/>
                <w:color w:val="000000"/>
                <w:w w:val="90"/>
              </w:rPr>
            </w:pPr>
          </w:p>
          <w:tbl>
            <w:tblPr>
              <w:tblW w:w="9640" w:type="dxa"/>
              <w:tblLayout w:type="fixed"/>
              <w:tblLook w:val="04A0" w:firstRow="1" w:lastRow="0" w:firstColumn="1" w:lastColumn="0" w:noHBand="0" w:noVBand="1"/>
            </w:tblPr>
            <w:tblGrid>
              <w:gridCol w:w="5179"/>
              <w:gridCol w:w="4461"/>
            </w:tblGrid>
            <w:tr w:rsidR="00F94BAD" w:rsidRPr="00EC30C2" w14:paraId="722DCECD" w14:textId="77777777" w:rsidTr="00411C62">
              <w:tc>
                <w:tcPr>
                  <w:tcW w:w="9640" w:type="dxa"/>
                  <w:gridSpan w:val="2"/>
                </w:tcPr>
                <w:p w14:paraId="14DDA507" w14:textId="77777777" w:rsidR="00F94BAD" w:rsidRPr="00FF430B" w:rsidRDefault="00F94BAD" w:rsidP="00F94BAD">
                  <w:pPr>
                    <w:jc w:val="center"/>
                    <w:rPr>
                      <w:b/>
                    </w:rPr>
                  </w:pPr>
                  <w:r w:rsidRPr="00FF430B">
                    <w:rPr>
                      <w:b/>
                      <w:caps/>
                    </w:rPr>
                    <w:t>ACORD ADIȚIONAL</w:t>
                  </w:r>
                  <w:r w:rsidRPr="00FF430B">
                    <w:rPr>
                      <w:b/>
                    </w:rPr>
                    <w:t xml:space="preserve"> Nr.______</w:t>
                  </w:r>
                </w:p>
                <w:p w14:paraId="1610B3DE" w14:textId="77777777" w:rsidR="00F94BAD" w:rsidRPr="00FF430B" w:rsidRDefault="00F94BAD" w:rsidP="00F94BAD">
                  <w:pPr>
                    <w:jc w:val="center"/>
                    <w:rPr>
                      <w:b/>
                    </w:rPr>
                  </w:pPr>
                </w:p>
                <w:p w14:paraId="19D11994" w14:textId="0A4639E3" w:rsidR="00F94BAD" w:rsidRPr="00FF430B" w:rsidRDefault="00F94BAD" w:rsidP="00F94BAD">
                  <w:pPr>
                    <w:jc w:val="center"/>
                  </w:pPr>
                  <w:r w:rsidRPr="00FF430B">
                    <w:t xml:space="preserve">la contractul </w:t>
                  </w:r>
                  <w:r w:rsidR="006A7C1C">
                    <w:t>n</w:t>
                  </w:r>
                  <w:r w:rsidRPr="00FF430B">
                    <w:t>r.</w:t>
                  </w:r>
                  <w:r w:rsidRPr="00FF430B">
                    <w:rPr>
                      <w:rFonts w:eastAsia="Calibri"/>
                    </w:rPr>
                    <w:t>________</w:t>
                  </w:r>
                  <w:r w:rsidRPr="00FF430B">
                    <w:t>din ”__„_________ 20___</w:t>
                  </w:r>
                </w:p>
                <w:p w14:paraId="05CEF2A6" w14:textId="77777777" w:rsidR="00F94BAD" w:rsidRPr="00FF430B" w:rsidRDefault="00F94BAD" w:rsidP="00F94BAD"/>
                <w:p w14:paraId="6F3F8066" w14:textId="77777777" w:rsidR="00F94BAD" w:rsidRPr="00FF430B" w:rsidRDefault="00F94BAD" w:rsidP="00F94BAD"/>
              </w:tc>
            </w:tr>
            <w:tr w:rsidR="00F94BAD" w:rsidRPr="00EC30C2" w14:paraId="3F1582A2" w14:textId="77777777" w:rsidTr="00411C62">
              <w:tc>
                <w:tcPr>
                  <w:tcW w:w="9640" w:type="dxa"/>
                  <w:gridSpan w:val="2"/>
                </w:tcPr>
                <w:p w14:paraId="62637127" w14:textId="7D52A10E" w:rsidR="00F94BAD" w:rsidRPr="00FF430B" w:rsidRDefault="00F94BAD" w:rsidP="0067769C">
                  <w:pPr>
                    <w:pStyle w:val="ad"/>
                    <w:rPr>
                      <w:sz w:val="24"/>
                      <w:szCs w:val="24"/>
                    </w:rPr>
                  </w:pPr>
                  <w:r w:rsidRPr="00FF430B">
                    <w:rPr>
                      <w:sz w:val="24"/>
                      <w:szCs w:val="24"/>
                    </w:rPr>
                    <w:t>Prezentul acord este semnat astăzi ”___„ ________ 20__, între_____________, înpersoana___________________</w:t>
                  </w:r>
                  <w:r w:rsidRPr="00FF430B">
                    <w:rPr>
                      <w:rFonts w:eastAsia="Calibri"/>
                      <w:sz w:val="24"/>
                      <w:szCs w:val="24"/>
                      <w:lang w:eastAsia="en-US"/>
                    </w:rPr>
                    <w:t>și</w:t>
                  </w:r>
                  <w:r w:rsidRPr="00FF430B">
                    <w:rPr>
                      <w:sz w:val="24"/>
                      <w:szCs w:val="24"/>
                    </w:rPr>
                    <w:t>_____</w:t>
                  </w:r>
                  <w:r w:rsidR="004A5F0C" w:rsidRPr="00FF430B">
                    <w:rPr>
                      <w:sz w:val="24"/>
                      <w:szCs w:val="24"/>
                    </w:rPr>
                    <w:t>_________________</w:t>
                  </w:r>
                  <w:r w:rsidRPr="00FF430B">
                    <w:rPr>
                      <w:sz w:val="24"/>
                      <w:szCs w:val="24"/>
                    </w:rPr>
                    <w:t>__,</w:t>
                  </w:r>
                  <w:r w:rsidR="003B210E">
                    <w:rPr>
                      <w:sz w:val="24"/>
                      <w:szCs w:val="24"/>
                    </w:rPr>
                    <w:t xml:space="preserve"> </w:t>
                  </w:r>
                  <w:r w:rsidRPr="00FF430B">
                    <w:rPr>
                      <w:sz w:val="24"/>
                      <w:szCs w:val="24"/>
                    </w:rPr>
                    <w:t>în</w:t>
                  </w:r>
                  <w:r w:rsidR="004A5F0C" w:rsidRPr="00FF430B">
                    <w:rPr>
                      <w:sz w:val="24"/>
                      <w:szCs w:val="24"/>
                    </w:rPr>
                    <w:t xml:space="preserve"> persoana_________</w:t>
                  </w:r>
                  <w:r w:rsidRPr="00FF430B">
                    <w:rPr>
                      <w:sz w:val="24"/>
                      <w:szCs w:val="24"/>
                    </w:rPr>
                    <w:t xml:space="preserve">____,în scopul modificării Contractului </w:t>
                  </w:r>
                  <w:r w:rsidR="0077604C" w:rsidRPr="00FF430B">
                    <w:rPr>
                      <w:sz w:val="24"/>
                      <w:szCs w:val="24"/>
                    </w:rPr>
                    <w:t>n</w:t>
                  </w:r>
                  <w:r w:rsidRPr="00FF430B">
                    <w:rPr>
                      <w:sz w:val="24"/>
                      <w:szCs w:val="24"/>
                    </w:rPr>
                    <w:t>r. __________din ”____”___________ 20___(</w:t>
                  </w:r>
                  <w:r w:rsidR="00AB7AE2" w:rsidRPr="00FF430B">
                    <w:rPr>
                      <w:sz w:val="24"/>
                      <w:szCs w:val="24"/>
                    </w:rPr>
                    <w:t>de</w:t>
                  </w:r>
                  <w:r w:rsidRPr="00FF430B">
                    <w:rPr>
                      <w:sz w:val="24"/>
                      <w:szCs w:val="24"/>
                    </w:rPr>
                    <w:t>numit în continuare Contract), semnat în urma desfășurării procedurii de achiziție publică nr. ________ din ”____” _____________20___ .</w:t>
                  </w:r>
                </w:p>
                <w:p w14:paraId="1BF8C78D" w14:textId="77777777" w:rsidR="00F94BAD" w:rsidRPr="00FF430B" w:rsidRDefault="00F94BAD" w:rsidP="00F94BAD">
                  <w:pPr>
                    <w:pStyle w:val="ad"/>
                    <w:ind w:firstLine="0"/>
                    <w:rPr>
                      <w:sz w:val="24"/>
                      <w:szCs w:val="24"/>
                    </w:rPr>
                  </w:pPr>
                </w:p>
                <w:p w14:paraId="320C32A8" w14:textId="77777777" w:rsidR="00F94BAD" w:rsidRPr="00FF430B" w:rsidRDefault="00F94BAD" w:rsidP="00411C62">
                  <w:pPr>
                    <w:pStyle w:val="ad"/>
                    <w:ind w:right="34" w:firstLine="0"/>
                    <w:rPr>
                      <w:color w:val="FF0000"/>
                      <w:sz w:val="24"/>
                      <w:szCs w:val="24"/>
                      <w:u w:val="single"/>
                    </w:rPr>
                  </w:pPr>
                  <w:r w:rsidRPr="00FF430B">
                    <w:rPr>
                      <w:sz w:val="24"/>
                      <w:szCs w:val="24"/>
                    </w:rPr>
                    <w:t>Prezentul acord se încheie ca urmare a deciziei grupului de lucru pentru achiziții nr._____ din ______________  20____.</w:t>
                  </w:r>
                </w:p>
                <w:p w14:paraId="190026FC" w14:textId="77777777" w:rsidR="00F94BAD" w:rsidRPr="00FF430B" w:rsidRDefault="00F94BAD" w:rsidP="00F94BAD">
                  <w:pPr>
                    <w:pStyle w:val="ad"/>
                    <w:ind w:firstLine="0"/>
                    <w:rPr>
                      <w:sz w:val="24"/>
                      <w:szCs w:val="24"/>
                    </w:rPr>
                  </w:pPr>
                </w:p>
                <w:p w14:paraId="35E43DC1" w14:textId="77777777" w:rsidR="00F94BAD" w:rsidRPr="00FF430B" w:rsidRDefault="00F94BAD" w:rsidP="00F94BAD">
                  <w:pPr>
                    <w:pStyle w:val="ad"/>
                    <w:ind w:firstLine="0"/>
                    <w:rPr>
                      <w:sz w:val="24"/>
                      <w:szCs w:val="24"/>
                    </w:rPr>
                  </w:pPr>
                  <w:r w:rsidRPr="00FF430B">
                    <w:rPr>
                      <w:sz w:val="24"/>
                      <w:szCs w:val="24"/>
                    </w:rPr>
                    <w:t>Orice modificare aplicată prin prezentul acord este obligatorie pentru fiecare parte din Contract, celelalte prevederi nemodificate rămânînd obligatorii în continuare.</w:t>
                  </w:r>
                </w:p>
                <w:p w14:paraId="1021F566" w14:textId="77777777" w:rsidR="00F94BAD" w:rsidRPr="00FF430B" w:rsidRDefault="00F94BAD" w:rsidP="00F94BAD">
                  <w:pPr>
                    <w:pStyle w:val="af2"/>
                    <w:tabs>
                      <w:tab w:val="right" w:pos="10205"/>
                    </w:tabs>
                    <w:ind w:firstLine="0"/>
                    <w:jc w:val="left"/>
                  </w:pPr>
                </w:p>
                <w:p w14:paraId="01D00D32" w14:textId="77777777" w:rsidR="00F94BAD" w:rsidRPr="00FF430B" w:rsidRDefault="00F94BAD" w:rsidP="00F94BAD">
                  <w:pPr>
                    <w:pStyle w:val="ad"/>
                    <w:ind w:right="-1" w:firstLine="0"/>
                    <w:rPr>
                      <w:sz w:val="24"/>
                      <w:szCs w:val="24"/>
                    </w:rPr>
                  </w:pPr>
                  <w:r w:rsidRPr="00FF430B">
                    <w:rPr>
                      <w:sz w:val="24"/>
                      <w:szCs w:val="24"/>
                    </w:rPr>
                    <w:t>Prin prezentul acord, în Contract se aplică următoarele modificări:</w:t>
                  </w:r>
                </w:p>
                <w:p w14:paraId="2596E10D" w14:textId="77777777" w:rsidR="00F94BAD" w:rsidRPr="00FF430B" w:rsidRDefault="00F94BAD" w:rsidP="00F94BAD">
                  <w:pPr>
                    <w:pStyle w:val="a"/>
                    <w:ind w:left="743"/>
                  </w:pPr>
                  <w:r w:rsidRPr="00FF430B">
                    <w:t>_________________________________________</w:t>
                  </w:r>
                  <w:r w:rsidR="00AB7AE2" w:rsidRPr="00FF430B">
                    <w:t>_______________________________</w:t>
                  </w:r>
                </w:p>
                <w:p w14:paraId="284477CF" w14:textId="77777777" w:rsidR="00F94BAD" w:rsidRPr="00FF430B" w:rsidRDefault="00F94BAD" w:rsidP="00F94BAD">
                  <w:pPr>
                    <w:tabs>
                      <w:tab w:val="right" w:pos="10205"/>
                    </w:tabs>
                    <w:ind w:left="1134" w:right="-1"/>
                  </w:pPr>
                </w:p>
                <w:p w14:paraId="65B500A3" w14:textId="77777777" w:rsidR="00F94BAD" w:rsidRPr="00FF430B" w:rsidRDefault="00F94BAD" w:rsidP="00F94BAD">
                  <w:pPr>
                    <w:ind w:right="-1" w:firstLine="567"/>
                    <w:jc w:val="both"/>
                  </w:pPr>
                  <w:r w:rsidRPr="00FF430B">
                    <w:t>Prezentul acord se consideră încheiat la data semnării lui şi intră în vigoare</w:t>
                  </w:r>
                  <w:r w:rsidR="002217B0" w:rsidRPr="00FF430B">
                    <w:t xml:space="preserve"> după înregistrarea la</w:t>
                  </w:r>
                  <w:r w:rsidRPr="00FF430B">
                    <w:t xml:space="preserve"> una din trezoreriile regionale ale Ministerului Finanțelor.</w:t>
                  </w:r>
                </w:p>
                <w:p w14:paraId="6BE64F25" w14:textId="77777777" w:rsidR="00F94BAD" w:rsidRPr="00FF430B" w:rsidRDefault="00F94BAD" w:rsidP="00F94BAD">
                  <w:pPr>
                    <w:pStyle w:val="2"/>
                    <w:rPr>
                      <w:szCs w:val="24"/>
                    </w:rPr>
                  </w:pPr>
                </w:p>
                <w:p w14:paraId="7D7727CA" w14:textId="77777777" w:rsidR="00F94BAD" w:rsidRPr="00FF430B" w:rsidRDefault="00F94BAD" w:rsidP="00F94BAD"/>
                <w:p w14:paraId="5F3E5935" w14:textId="77777777" w:rsidR="00F94BAD" w:rsidRPr="00FF430B" w:rsidRDefault="009429D7" w:rsidP="00FD0E2B">
                  <w:pPr>
                    <w:jc w:val="center"/>
                  </w:pPr>
                  <w:r w:rsidRPr="00FF430B">
                    <w:rPr>
                      <w:b/>
                      <w:bCs/>
                      <w:noProof w:val="0"/>
                    </w:rPr>
                    <w:t>SEMNĂTURILE PĂRŢILOR</w:t>
                  </w:r>
                </w:p>
                <w:p w14:paraId="75F12496" w14:textId="77777777" w:rsidR="00F94BAD" w:rsidRPr="00FF430B" w:rsidRDefault="00F94BAD" w:rsidP="00F94BAD"/>
              </w:tc>
            </w:tr>
            <w:tr w:rsidR="00F94BAD" w:rsidRPr="00EC30C2" w14:paraId="27587837" w14:textId="77777777" w:rsidTr="00411C62">
              <w:trPr>
                <w:trHeight w:val="357"/>
              </w:trPr>
              <w:tc>
                <w:tcPr>
                  <w:tcW w:w="5179" w:type="dxa"/>
                  <w:vAlign w:val="center"/>
                </w:tcPr>
                <w:p w14:paraId="3741494F" w14:textId="6C1E176A" w:rsidR="00F94BAD" w:rsidRPr="00FF430B" w:rsidRDefault="006A7C1C" w:rsidP="00F94BAD">
                  <w:pPr>
                    <w:jc w:val="center"/>
                    <w:rPr>
                      <w:b/>
                    </w:rPr>
                  </w:pPr>
                  <w:r w:rsidRPr="00FF430B">
                    <w:rPr>
                      <w:b/>
                      <w:bCs/>
                      <w:noProof w:val="0"/>
                    </w:rPr>
                    <w:t>ANTREPRENORUL/PRESTATORUL</w:t>
                  </w:r>
                </w:p>
              </w:tc>
              <w:tc>
                <w:tcPr>
                  <w:tcW w:w="4461" w:type="dxa"/>
                  <w:vAlign w:val="center"/>
                </w:tcPr>
                <w:p w14:paraId="5EA627FA" w14:textId="7E076C50" w:rsidR="00F94BAD" w:rsidRPr="00FF430B" w:rsidRDefault="006A7C1C" w:rsidP="0067769C">
                  <w:pPr>
                    <w:jc w:val="center"/>
                    <w:rPr>
                      <w:noProof w:val="0"/>
                    </w:rPr>
                  </w:pPr>
                  <w:r w:rsidRPr="00FF430B">
                    <w:rPr>
                      <w:b/>
                      <w:bCs/>
                      <w:noProof w:val="0"/>
                    </w:rPr>
                    <w:t>BENEFICIAR</w:t>
                  </w: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tc>
              <w:tc>
                <w:tcPr>
                  <w:tcW w:w="4461" w:type="dxa"/>
                  <w:tcBorders>
                    <w:top w:val="nil"/>
                    <w:left w:val="nil"/>
                    <w:bottom w:val="nil"/>
                    <w:right w:val="nil"/>
                  </w:tcBorders>
                  <w:vAlign w:val="center"/>
                </w:tcPr>
                <w:p w14:paraId="4D096298" w14:textId="77777777" w:rsidR="00F94BAD" w:rsidRPr="00FF430B" w:rsidRDefault="00F94BAD" w:rsidP="0067769C"/>
              </w:tc>
            </w:tr>
          </w:tbl>
          <w:p w14:paraId="4A0B8FB2" w14:textId="77777777" w:rsidR="00F94BAD" w:rsidRPr="00FF430B" w:rsidRDefault="00F94BAD" w:rsidP="007D2982">
            <w:pPr>
              <w:autoSpaceDE w:val="0"/>
              <w:autoSpaceDN w:val="0"/>
              <w:adjustRightInd w:val="0"/>
              <w:ind w:right="23"/>
              <w:jc w:val="center"/>
              <w:rPr>
                <w:b/>
                <w:color w:val="000000"/>
                <w:w w:val="90"/>
              </w:rPr>
            </w:pPr>
          </w:p>
          <w:p w14:paraId="389486D7" w14:textId="77777777" w:rsidR="002217B0" w:rsidRPr="00FF430B" w:rsidRDefault="002217B0" w:rsidP="007D2982">
            <w:pPr>
              <w:autoSpaceDE w:val="0"/>
              <w:autoSpaceDN w:val="0"/>
              <w:adjustRightInd w:val="0"/>
              <w:ind w:right="23"/>
              <w:jc w:val="center"/>
              <w:rPr>
                <w:b/>
                <w:color w:val="000000"/>
                <w:w w:val="90"/>
              </w:rPr>
            </w:pPr>
          </w:p>
          <w:p w14:paraId="3505C484" w14:textId="77777777" w:rsidR="003A40C2" w:rsidRPr="00FF430B" w:rsidRDefault="003A40C2" w:rsidP="007D2982">
            <w:pPr>
              <w:autoSpaceDE w:val="0"/>
              <w:autoSpaceDN w:val="0"/>
              <w:adjustRightInd w:val="0"/>
              <w:ind w:right="23"/>
              <w:jc w:val="center"/>
              <w:rPr>
                <w:b/>
                <w:color w:val="000000"/>
                <w:w w:val="90"/>
              </w:rPr>
            </w:pPr>
          </w:p>
          <w:p w14:paraId="3950D0B3" w14:textId="77777777" w:rsidR="003A40C2" w:rsidRPr="00FF430B" w:rsidRDefault="003A40C2" w:rsidP="007D2982">
            <w:pPr>
              <w:autoSpaceDE w:val="0"/>
              <w:autoSpaceDN w:val="0"/>
              <w:adjustRightInd w:val="0"/>
              <w:ind w:right="23"/>
              <w:jc w:val="center"/>
              <w:rPr>
                <w:b/>
                <w:color w:val="000000"/>
                <w:w w:val="90"/>
              </w:rPr>
            </w:pPr>
          </w:p>
          <w:p w14:paraId="6C632736" w14:textId="77777777" w:rsidR="003A40C2" w:rsidRPr="00FF430B" w:rsidRDefault="003A40C2" w:rsidP="007D2982">
            <w:pPr>
              <w:autoSpaceDE w:val="0"/>
              <w:autoSpaceDN w:val="0"/>
              <w:adjustRightInd w:val="0"/>
              <w:ind w:right="23"/>
              <w:jc w:val="center"/>
              <w:rPr>
                <w:b/>
                <w:color w:val="000000"/>
                <w:w w:val="90"/>
              </w:rPr>
            </w:pPr>
          </w:p>
          <w:p w14:paraId="32E427B2" w14:textId="77777777" w:rsidR="003A40C2" w:rsidRPr="00FF430B" w:rsidRDefault="003A40C2" w:rsidP="007D2982">
            <w:pPr>
              <w:autoSpaceDE w:val="0"/>
              <w:autoSpaceDN w:val="0"/>
              <w:adjustRightInd w:val="0"/>
              <w:ind w:right="23"/>
              <w:jc w:val="center"/>
              <w:rPr>
                <w:b/>
                <w:color w:val="000000"/>
                <w:w w:val="90"/>
              </w:rPr>
            </w:pPr>
          </w:p>
          <w:p w14:paraId="75D3B2D9" w14:textId="77777777" w:rsidR="003A40C2" w:rsidRPr="00FF430B" w:rsidRDefault="003A40C2" w:rsidP="007D2982">
            <w:pPr>
              <w:autoSpaceDE w:val="0"/>
              <w:autoSpaceDN w:val="0"/>
              <w:adjustRightInd w:val="0"/>
              <w:ind w:right="23"/>
              <w:jc w:val="center"/>
              <w:rPr>
                <w:b/>
                <w:color w:val="000000"/>
                <w:w w:val="90"/>
              </w:rPr>
            </w:pPr>
          </w:p>
          <w:p w14:paraId="55813135" w14:textId="77777777" w:rsidR="00C6170E" w:rsidRPr="00FF430B" w:rsidRDefault="00C6170E" w:rsidP="007D2982">
            <w:pPr>
              <w:autoSpaceDE w:val="0"/>
              <w:autoSpaceDN w:val="0"/>
              <w:adjustRightInd w:val="0"/>
              <w:ind w:right="23"/>
              <w:jc w:val="center"/>
              <w:rPr>
                <w:b/>
                <w:color w:val="000000"/>
                <w:w w:val="90"/>
              </w:rPr>
            </w:pPr>
          </w:p>
          <w:p w14:paraId="58499A31" w14:textId="77777777" w:rsidR="003A40C2" w:rsidRPr="00FF430B" w:rsidRDefault="003A40C2" w:rsidP="007D2982">
            <w:pPr>
              <w:autoSpaceDE w:val="0"/>
              <w:autoSpaceDN w:val="0"/>
              <w:adjustRightInd w:val="0"/>
              <w:ind w:right="23"/>
              <w:jc w:val="center"/>
              <w:rPr>
                <w:b/>
                <w:color w:val="000000"/>
                <w:w w:val="90"/>
              </w:rPr>
            </w:pPr>
          </w:p>
          <w:p w14:paraId="1AAD1EC6" w14:textId="77777777" w:rsidR="00BE49DD" w:rsidRPr="00FF430B" w:rsidRDefault="00BE49DD" w:rsidP="007D2982">
            <w:pPr>
              <w:autoSpaceDE w:val="0"/>
              <w:autoSpaceDN w:val="0"/>
              <w:adjustRightInd w:val="0"/>
              <w:ind w:right="23"/>
              <w:jc w:val="center"/>
              <w:rPr>
                <w:b/>
                <w:color w:val="000000"/>
                <w:w w:val="90"/>
              </w:rPr>
            </w:pPr>
          </w:p>
          <w:p w14:paraId="7E8244A7" w14:textId="77777777" w:rsidR="004A5F0C" w:rsidRPr="00FF430B" w:rsidRDefault="004A5F0C" w:rsidP="007D2982">
            <w:pPr>
              <w:autoSpaceDE w:val="0"/>
              <w:autoSpaceDN w:val="0"/>
              <w:adjustRightInd w:val="0"/>
              <w:ind w:right="23"/>
              <w:jc w:val="center"/>
              <w:rPr>
                <w:b/>
                <w:color w:val="000000"/>
                <w:w w:val="90"/>
              </w:rPr>
            </w:pPr>
          </w:p>
          <w:p w14:paraId="6690B9BF" w14:textId="77777777" w:rsidR="00BE49DD" w:rsidRPr="00FF430B" w:rsidRDefault="00BE49DD" w:rsidP="007D2982">
            <w:pPr>
              <w:autoSpaceDE w:val="0"/>
              <w:autoSpaceDN w:val="0"/>
              <w:adjustRightInd w:val="0"/>
              <w:ind w:right="23"/>
              <w:jc w:val="center"/>
              <w:rPr>
                <w:b/>
                <w:color w:val="000000"/>
                <w:w w:val="90"/>
              </w:rPr>
            </w:pPr>
          </w:p>
          <w:p w14:paraId="5932B09F" w14:textId="77777777" w:rsidR="003A40C2" w:rsidRPr="00FF430B" w:rsidRDefault="003A40C2" w:rsidP="007D2982">
            <w:pPr>
              <w:autoSpaceDE w:val="0"/>
              <w:autoSpaceDN w:val="0"/>
              <w:adjustRightInd w:val="0"/>
              <w:ind w:right="23"/>
              <w:jc w:val="center"/>
              <w:rPr>
                <w:b/>
                <w:color w:val="000000"/>
                <w:w w:val="90"/>
              </w:rPr>
            </w:pPr>
          </w:p>
          <w:p w14:paraId="08AEB49C" w14:textId="77777777" w:rsidR="003A40C2" w:rsidRPr="00FF430B" w:rsidRDefault="003A40C2" w:rsidP="007D2982">
            <w:pPr>
              <w:autoSpaceDE w:val="0"/>
              <w:autoSpaceDN w:val="0"/>
              <w:adjustRightInd w:val="0"/>
              <w:ind w:right="23"/>
              <w:jc w:val="center"/>
              <w:rPr>
                <w:b/>
                <w:color w:val="000000"/>
                <w:w w:val="90"/>
              </w:rPr>
            </w:pPr>
          </w:p>
          <w:p w14:paraId="315366EA" w14:textId="30B97EC2" w:rsidR="000C5DFB" w:rsidRPr="00FF430B" w:rsidRDefault="000C5DFB" w:rsidP="000C5DFB">
            <w:pPr>
              <w:jc w:val="right"/>
              <w:rPr>
                <w:noProof w:val="0"/>
              </w:rPr>
            </w:pPr>
            <w:r w:rsidRPr="00FF430B">
              <w:rPr>
                <w:noProof w:val="0"/>
              </w:rPr>
              <w:t>Anexa nr.</w:t>
            </w:r>
            <w:r w:rsidR="00FF5CB2">
              <w:rPr>
                <w:noProof w:val="0"/>
              </w:rPr>
              <w:t xml:space="preserve"> </w:t>
            </w:r>
            <w:r w:rsidRPr="00FF430B">
              <w:rPr>
                <w:noProof w:val="0"/>
              </w:rPr>
              <w:t>2</w:t>
            </w:r>
            <w:r w:rsidR="00D8130E" w:rsidRPr="00FF430B">
              <w:rPr>
                <w:noProof w:val="0"/>
              </w:rPr>
              <w:t>8</w:t>
            </w:r>
          </w:p>
          <w:p w14:paraId="679FF938" w14:textId="77777777" w:rsidR="000C5DFB" w:rsidRPr="00FF430B" w:rsidRDefault="000C5DFB" w:rsidP="000C5DFB">
            <w:pPr>
              <w:jc w:val="right"/>
              <w:rPr>
                <w:noProof w:val="0"/>
              </w:rPr>
            </w:pPr>
            <w:r w:rsidRPr="00FF430B">
              <w:rPr>
                <w:noProof w:val="0"/>
              </w:rPr>
              <w:t xml:space="preserve">la </w:t>
            </w:r>
            <w:r w:rsidR="00AB7AE2" w:rsidRPr="00FF430B">
              <w:rPr>
                <w:noProof w:val="0"/>
              </w:rPr>
              <w:t>D</w:t>
            </w:r>
            <w:r w:rsidRPr="00FF430B">
              <w:rPr>
                <w:noProof w:val="0"/>
              </w:rPr>
              <w:t>ocumentația standard nr._____</w:t>
            </w:r>
          </w:p>
          <w:p w14:paraId="7F28CDDB" w14:textId="77777777" w:rsidR="000C5DFB" w:rsidRPr="00FF430B" w:rsidRDefault="000C5DFB" w:rsidP="000C5DFB">
            <w:pPr>
              <w:jc w:val="right"/>
              <w:rPr>
                <w:noProof w:val="0"/>
              </w:rPr>
            </w:pPr>
            <w:r w:rsidRPr="00FF430B">
              <w:rPr>
                <w:noProof w:val="0"/>
              </w:rPr>
              <w:lastRenderedPageBreak/>
              <w:t>din “____” ________ 20___</w:t>
            </w:r>
          </w:p>
          <w:p w14:paraId="5B6E35B4" w14:textId="77777777" w:rsidR="003A40C2" w:rsidRPr="00FF430B" w:rsidRDefault="003A40C2" w:rsidP="007D2982">
            <w:pPr>
              <w:autoSpaceDE w:val="0"/>
              <w:autoSpaceDN w:val="0"/>
              <w:adjustRightInd w:val="0"/>
              <w:ind w:right="23"/>
              <w:jc w:val="center"/>
              <w:rPr>
                <w:b/>
                <w:color w:val="000000"/>
                <w:w w:val="90"/>
              </w:rPr>
            </w:pPr>
          </w:p>
          <w:p w14:paraId="2E0F3101" w14:textId="77777777" w:rsidR="00FD0E2B" w:rsidRPr="00FF430B" w:rsidRDefault="00FD0E2B" w:rsidP="007D2982">
            <w:pPr>
              <w:autoSpaceDE w:val="0"/>
              <w:autoSpaceDN w:val="0"/>
              <w:adjustRightInd w:val="0"/>
              <w:ind w:right="23"/>
              <w:jc w:val="center"/>
              <w:rPr>
                <w:b/>
                <w:color w:val="000000"/>
                <w:w w:val="90"/>
              </w:rPr>
            </w:pPr>
          </w:p>
          <w:p w14:paraId="17D7BB72" w14:textId="77777777" w:rsidR="00F94BAD" w:rsidRPr="00FF430B" w:rsidRDefault="00F94BAD" w:rsidP="007D2982">
            <w:pPr>
              <w:autoSpaceDE w:val="0"/>
              <w:autoSpaceDN w:val="0"/>
              <w:adjustRightInd w:val="0"/>
              <w:ind w:right="23"/>
              <w:jc w:val="center"/>
              <w:rPr>
                <w:b/>
                <w:bCs/>
              </w:rPr>
            </w:pPr>
          </w:p>
          <w:p w14:paraId="4A3ED436" w14:textId="77777777" w:rsidR="007D2982" w:rsidRPr="00FF430B" w:rsidRDefault="007D2982" w:rsidP="007D2982">
            <w:pPr>
              <w:autoSpaceDE w:val="0"/>
              <w:autoSpaceDN w:val="0"/>
              <w:adjustRightInd w:val="0"/>
              <w:ind w:right="23"/>
              <w:jc w:val="center"/>
              <w:rPr>
                <w:b/>
                <w:bCs/>
              </w:rPr>
            </w:pPr>
            <w:r w:rsidRPr="00FF430B">
              <w:rPr>
                <w:b/>
                <w:bCs/>
              </w:rPr>
              <w:t xml:space="preserve">ACORD-CADRU </w:t>
            </w:r>
          </w:p>
          <w:p w14:paraId="6760069D" w14:textId="77777777" w:rsidR="007D2982" w:rsidRPr="00FF430B" w:rsidRDefault="007D2982" w:rsidP="007D2982">
            <w:pPr>
              <w:autoSpaceDE w:val="0"/>
              <w:autoSpaceDN w:val="0"/>
              <w:adjustRightInd w:val="0"/>
              <w:ind w:right="23"/>
              <w:jc w:val="center"/>
            </w:pPr>
            <w:r w:rsidRPr="00FF430B">
              <w:t>nr. ________ data ___________</w:t>
            </w:r>
          </w:p>
          <w:p w14:paraId="69EA9D8F" w14:textId="77777777" w:rsidR="007D2982" w:rsidRPr="00FF430B" w:rsidRDefault="007D2982" w:rsidP="007D2982">
            <w:pPr>
              <w:autoSpaceDE w:val="0"/>
              <w:autoSpaceDN w:val="0"/>
              <w:adjustRightInd w:val="0"/>
              <w:ind w:right="23"/>
              <w:jc w:val="center"/>
            </w:pPr>
          </w:p>
          <w:p w14:paraId="68AB5FB2" w14:textId="77777777" w:rsidR="007D2982" w:rsidRPr="00FF430B" w:rsidRDefault="007D2982" w:rsidP="007D2982">
            <w:pPr>
              <w:autoSpaceDE w:val="0"/>
              <w:autoSpaceDN w:val="0"/>
              <w:adjustRightInd w:val="0"/>
              <w:ind w:left="720" w:right="-540"/>
              <w:jc w:val="both"/>
              <w:rPr>
                <w:b/>
                <w:bCs/>
              </w:rPr>
            </w:pPr>
            <w:r w:rsidRPr="00FF430B">
              <w:rPr>
                <w:b/>
                <w:bCs/>
              </w:rPr>
              <w:t>1. Părţile acordului-cadru</w:t>
            </w:r>
          </w:p>
          <w:p w14:paraId="11832D52" w14:textId="77777777" w:rsidR="007D2982" w:rsidRPr="00FF430B" w:rsidRDefault="007D2982" w:rsidP="007D2982">
            <w:pPr>
              <w:autoSpaceDE w:val="0"/>
              <w:autoSpaceDN w:val="0"/>
              <w:adjustRightInd w:val="0"/>
              <w:ind w:left="1140" w:right="-540"/>
              <w:jc w:val="both"/>
              <w:rPr>
                <w:b/>
                <w:bCs/>
              </w:rPr>
            </w:pPr>
          </w:p>
          <w:p w14:paraId="706E6DB7" w14:textId="5740B5E9" w:rsidR="00357B7D" w:rsidRPr="00FF430B" w:rsidRDefault="007D2982" w:rsidP="00357B7D">
            <w:pPr>
              <w:jc w:val="both"/>
            </w:pPr>
            <w:r w:rsidRPr="00FF430B">
              <w:tab/>
            </w:r>
            <w:r w:rsidR="00357B7D" w:rsidRPr="00FF430B">
              <w:t>În temeiul Legii nr.</w:t>
            </w:r>
            <w:r w:rsidR="00FF5CB2">
              <w:t xml:space="preserve"> </w:t>
            </w:r>
            <w:r w:rsidR="00357B7D" w:rsidRPr="00FF430B">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pPr>
          </w:p>
          <w:p w14:paraId="16F9F41F" w14:textId="77777777" w:rsidR="007D2982" w:rsidRPr="00FF430B" w:rsidRDefault="007D2982" w:rsidP="007D2982">
            <w:pPr>
              <w:autoSpaceDE w:val="0"/>
              <w:autoSpaceDN w:val="0"/>
              <w:adjustRightInd w:val="0"/>
              <w:jc w:val="both"/>
            </w:pPr>
            <w:r w:rsidRPr="00FF430B">
              <w:t xml:space="preserve">    între</w:t>
            </w:r>
          </w:p>
          <w:p w14:paraId="0E16FA45" w14:textId="77777777" w:rsidR="007D2982" w:rsidRPr="00FF430B" w:rsidRDefault="007D2982" w:rsidP="007D2982">
            <w:pPr>
              <w:autoSpaceDE w:val="0"/>
              <w:autoSpaceDN w:val="0"/>
              <w:adjustRightInd w:val="0"/>
              <w:jc w:val="both"/>
            </w:pPr>
          </w:p>
          <w:p w14:paraId="228BD49A" w14:textId="65F98DAB" w:rsidR="007D2982" w:rsidRPr="00FF430B" w:rsidRDefault="007D2982" w:rsidP="00411C62">
            <w:pPr>
              <w:jc w:val="both"/>
            </w:pPr>
            <w:r w:rsidRPr="00FF430B">
              <w:rPr>
                <w:rStyle w:val="ln2tparagraf"/>
                <w:i/>
              </w:rPr>
              <w:t>(Denumirea autorităţii contractante)…………………………</w:t>
            </w:r>
            <w:r w:rsidR="00E81A3E" w:rsidRPr="00FF430B">
              <w:rPr>
                <w:rStyle w:val="ln2tparagraf"/>
              </w:rPr>
              <w:t>,</w:t>
            </w:r>
            <w:r w:rsidR="003B210E">
              <w:rPr>
                <w:rStyle w:val="ln2tparagraf"/>
              </w:rPr>
              <w:t xml:space="preserve"> </w:t>
            </w:r>
            <w:r w:rsidR="00E81A3E" w:rsidRPr="00FF430B">
              <w:rPr>
                <w:rStyle w:val="ln2tparagraf"/>
              </w:rPr>
              <w:t>adres</w:t>
            </w:r>
            <w:r w:rsidR="0077604C" w:rsidRPr="00FF430B">
              <w:rPr>
                <w:rStyle w:val="ln2tparagraf"/>
              </w:rPr>
              <w:t>a</w:t>
            </w:r>
            <w:r w:rsidR="004A5F0C" w:rsidRPr="00FF430B">
              <w:rPr>
                <w:rStyle w:val="ln2tparagraf"/>
              </w:rPr>
              <w:t xml:space="preserve"> </w:t>
            </w:r>
            <w:r w:rsidRPr="00FF430B">
              <w:rPr>
                <w:rStyle w:val="ln2tparagraf"/>
              </w:rPr>
              <w:t>completă:………………</w:t>
            </w:r>
            <w:r w:rsidR="00E81A3E" w:rsidRPr="00FF430B">
              <w:rPr>
                <w:rStyle w:val="ln2tparagraf"/>
              </w:rPr>
              <w:t>…</w:t>
            </w:r>
            <w:r w:rsidRPr="00FF430B">
              <w:rPr>
                <w:rStyle w:val="ln2tparagraf"/>
              </w:rPr>
              <w:t xml:space="preserve">….., telefon: …………………./fax: ………………….., </w:t>
            </w:r>
            <w:r w:rsidRPr="00FF430B">
              <w:t xml:space="preserve">cod fiscal …………… cont Trezorerie: …………, reprezentată prin domnul …………………………………….., </w:t>
            </w:r>
            <w:r w:rsidRPr="00FF430B">
              <w:rPr>
                <w:rStyle w:val="ln2tparagraf"/>
              </w:rPr>
              <w:t xml:space="preserve">în calitate de </w:t>
            </w:r>
            <w:r w:rsidRPr="00FF430B">
              <w:rPr>
                <w:rStyle w:val="ln2tparagraf"/>
                <w:b/>
              </w:rPr>
              <w:t>promitent-achizitor</w:t>
            </w:r>
            <w:r w:rsidRPr="00FF430B">
              <w:rPr>
                <w:rStyle w:val="ln2tparagraf"/>
              </w:rPr>
              <w:t xml:space="preserve">, pe de o parte, </w:t>
            </w:r>
            <w:r w:rsidRPr="00FF430B">
              <w:rPr>
                <w:rStyle w:val="ln2paragraf1"/>
              </w:rPr>
              <w:t>  </w:t>
            </w:r>
            <w:r w:rsidRPr="00FF430B">
              <w:t xml:space="preserve">şi    .......................................... (denumirea operatorului economic), adresa .........................., telefon/fax ................................, cod fiscal ..................., cont (banca) ......................................................, reprezentată prin .................................. (denumirea conducătorului), funcţia ................., în calitate de </w:t>
            </w:r>
            <w:r w:rsidRPr="00FF430B">
              <w:rPr>
                <w:b/>
                <w:bCs/>
              </w:rPr>
              <w:t>promitent-</w:t>
            </w:r>
            <w:r w:rsidR="004A4AF2" w:rsidRPr="00FF430B">
              <w:rPr>
                <w:b/>
                <w:bCs/>
              </w:rPr>
              <w:t>executor/</w:t>
            </w:r>
            <w:r w:rsidRPr="00FF430B">
              <w:rPr>
                <w:b/>
                <w:bCs/>
              </w:rPr>
              <w:t>prestator</w:t>
            </w:r>
            <w:r w:rsidRPr="00FF430B">
              <w:t>, pe de alta parte.</w:t>
            </w:r>
          </w:p>
          <w:p w14:paraId="6967DFE0" w14:textId="77777777" w:rsidR="007D2982" w:rsidRPr="00FF430B" w:rsidRDefault="007D2982" w:rsidP="007D2982">
            <w:pPr>
              <w:autoSpaceDE w:val="0"/>
              <w:autoSpaceDN w:val="0"/>
              <w:adjustRightInd w:val="0"/>
              <w:jc w:val="both"/>
            </w:pPr>
          </w:p>
          <w:p w14:paraId="51047C99" w14:textId="77777777" w:rsidR="007D2982" w:rsidRPr="00FF430B" w:rsidRDefault="007D2982" w:rsidP="002217B0">
            <w:pPr>
              <w:autoSpaceDE w:val="0"/>
              <w:autoSpaceDN w:val="0"/>
              <w:adjustRightInd w:val="0"/>
              <w:ind w:left="710"/>
              <w:jc w:val="both"/>
              <w:rPr>
                <w:b/>
                <w:bCs/>
              </w:rPr>
            </w:pPr>
            <w:r w:rsidRPr="00FF430B">
              <w:rPr>
                <w:b/>
                <w:bCs/>
              </w:rPr>
              <w:t>2. Scopul acordului-cadru</w:t>
            </w:r>
          </w:p>
          <w:p w14:paraId="342CECD3" w14:textId="77777777" w:rsidR="007D2982" w:rsidRPr="00FF430B" w:rsidRDefault="007D2982" w:rsidP="007D2982">
            <w:pPr>
              <w:autoSpaceDE w:val="0"/>
              <w:autoSpaceDN w:val="0"/>
              <w:adjustRightInd w:val="0"/>
              <w:jc w:val="both"/>
              <w:rPr>
                <w:b/>
                <w:bCs/>
              </w:rPr>
            </w:pPr>
          </w:p>
          <w:p w14:paraId="3A861C11" w14:textId="77777777" w:rsidR="005B3BAD" w:rsidRPr="00FF430B" w:rsidRDefault="007D2982" w:rsidP="005B3BAD">
            <w:pPr>
              <w:jc w:val="both"/>
            </w:pPr>
            <w:r w:rsidRPr="00FF430B">
              <w:t xml:space="preserve">2.1 </w:t>
            </w:r>
            <w:r w:rsidR="004A5F0C" w:rsidRPr="00FF430B">
              <w:t>Scopul acordului-</w:t>
            </w:r>
            <w:r w:rsidR="005B3BAD" w:rsidRPr="00FF430B">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pPr>
          </w:p>
          <w:p w14:paraId="104BF173" w14:textId="77777777" w:rsidR="005B3BAD" w:rsidRPr="00FF430B" w:rsidRDefault="007D2982" w:rsidP="005B3BAD">
            <w:pPr>
              <w:jc w:val="both"/>
            </w:pPr>
            <w:r w:rsidRPr="00FF430B">
              <w:t xml:space="preserve">2.2 </w:t>
            </w:r>
            <w:r w:rsidR="005B3BAD" w:rsidRPr="00FF430B">
              <w:t>Contractele ce urmează a fi atribuite au ca obiect lucrări sau servicii de proiectare prestate de către agenți autorizați în vederea achiziționării, în funcție de necesitățile concrete ale autorității contractante,</w:t>
            </w:r>
            <w:r w:rsidR="00E81A3E" w:rsidRPr="00FF430B">
              <w:t xml:space="preserve"> cuprinse în Caietul de Sarcini și</w:t>
            </w:r>
            <w:r w:rsidR="005B3BAD" w:rsidRPr="00FF430B">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pPr>
          </w:p>
          <w:p w14:paraId="14F19946" w14:textId="77777777" w:rsidR="007D2982" w:rsidRPr="00FF430B" w:rsidRDefault="007D2982" w:rsidP="007D2982">
            <w:pPr>
              <w:autoSpaceDE w:val="0"/>
              <w:autoSpaceDN w:val="0"/>
              <w:adjustRightInd w:val="0"/>
              <w:jc w:val="both"/>
              <w:rPr>
                <w:b/>
                <w:bCs/>
              </w:rPr>
            </w:pPr>
            <w:r w:rsidRPr="00FF430B">
              <w:rPr>
                <w:b/>
                <w:bCs/>
              </w:rPr>
              <w:t xml:space="preserve">           3. Durata acordului-cadru</w:t>
            </w:r>
          </w:p>
          <w:p w14:paraId="1391E228" w14:textId="77777777" w:rsidR="007D2982" w:rsidRPr="00FF430B" w:rsidRDefault="007D2982" w:rsidP="007D2982">
            <w:pPr>
              <w:autoSpaceDE w:val="0"/>
              <w:autoSpaceDN w:val="0"/>
              <w:adjustRightInd w:val="0"/>
              <w:jc w:val="both"/>
              <w:rPr>
                <w:b/>
                <w:bCs/>
              </w:rPr>
            </w:pPr>
          </w:p>
          <w:p w14:paraId="5E9DD632" w14:textId="77777777" w:rsidR="007D2982" w:rsidRPr="00FF430B" w:rsidRDefault="00E81A3E" w:rsidP="007D2982">
            <w:pPr>
              <w:autoSpaceDE w:val="0"/>
              <w:autoSpaceDN w:val="0"/>
              <w:adjustRightInd w:val="0"/>
              <w:jc w:val="both"/>
            </w:pPr>
            <w:r w:rsidRPr="00FF430B">
              <w:t>3.1</w:t>
            </w:r>
            <w:r w:rsidR="007D2982" w:rsidRPr="00FF430B">
              <w:t xml:space="preserve"> Durata prezentului acord-cadru este de ....... ani şi ……………. de luni, încep</w:t>
            </w:r>
            <w:r w:rsidR="001278C6" w:rsidRPr="00FF430B">
              <w:t>â</w:t>
            </w:r>
            <w:r w:rsidR="007D2982" w:rsidRPr="00FF430B">
              <w:t>nd de la data semnării.</w:t>
            </w:r>
          </w:p>
          <w:p w14:paraId="682F28CF" w14:textId="77777777" w:rsidR="007D2982" w:rsidRPr="00FF430B" w:rsidRDefault="007D2982" w:rsidP="007D2982">
            <w:pPr>
              <w:autoSpaceDE w:val="0"/>
              <w:autoSpaceDN w:val="0"/>
              <w:adjustRightInd w:val="0"/>
              <w:jc w:val="both"/>
            </w:pPr>
          </w:p>
          <w:p w14:paraId="743D7592" w14:textId="0CD8C09C" w:rsidR="007D2982" w:rsidRPr="00FF430B" w:rsidRDefault="006A7C1C" w:rsidP="006A7C1C">
            <w:pPr>
              <w:tabs>
                <w:tab w:val="left" w:pos="719"/>
              </w:tabs>
              <w:autoSpaceDE w:val="0"/>
              <w:autoSpaceDN w:val="0"/>
              <w:adjustRightInd w:val="0"/>
              <w:ind w:left="568"/>
              <w:jc w:val="both"/>
              <w:rPr>
                <w:b/>
                <w:bCs/>
              </w:rPr>
            </w:pPr>
            <w:r>
              <w:rPr>
                <w:b/>
                <w:bCs/>
              </w:rPr>
              <w:t xml:space="preserve">  </w:t>
            </w:r>
            <w:r w:rsidR="007D2982" w:rsidRPr="00FF430B">
              <w:rPr>
                <w:b/>
                <w:bCs/>
              </w:rPr>
              <w:t xml:space="preserve">4. </w:t>
            </w:r>
            <w:r w:rsidR="004A4AF2" w:rsidRPr="00FF430B">
              <w:rPr>
                <w:b/>
                <w:bCs/>
              </w:rPr>
              <w:t xml:space="preserve"> Obligaţiile promitentului</w:t>
            </w:r>
            <w:r w:rsidR="004A5F0C" w:rsidRPr="00FF430B">
              <w:rPr>
                <w:b/>
                <w:bCs/>
              </w:rPr>
              <w:t>-</w:t>
            </w:r>
            <w:r w:rsidR="004A4AF2" w:rsidRPr="00FF430B">
              <w:rPr>
                <w:b/>
                <w:bCs/>
              </w:rPr>
              <w:t>executor/prestator</w:t>
            </w:r>
          </w:p>
          <w:p w14:paraId="74D46336" w14:textId="77777777" w:rsidR="007D2982" w:rsidRPr="00FF430B" w:rsidRDefault="007D2982" w:rsidP="007D2982">
            <w:pPr>
              <w:autoSpaceDE w:val="0"/>
              <w:autoSpaceDN w:val="0"/>
              <w:adjustRightInd w:val="0"/>
              <w:jc w:val="both"/>
              <w:rPr>
                <w:b/>
                <w:bCs/>
                <w:i/>
                <w:iCs/>
              </w:rPr>
            </w:pPr>
          </w:p>
          <w:p w14:paraId="12EF1484" w14:textId="77777777" w:rsidR="004A4AF2" w:rsidRPr="00FF430B" w:rsidRDefault="004A4AF2" w:rsidP="004A4AF2">
            <w:pPr>
              <w:jc w:val="both"/>
            </w:pPr>
            <w:r w:rsidRPr="00FF430B">
              <w:t>4.1 Promitenții executori/prestatori se obligă să răspund</w:t>
            </w:r>
            <w:r w:rsidR="00E81A3E" w:rsidRPr="00FF430B">
              <w:t>ă invitațiilor la reofertare și</w:t>
            </w:r>
            <w:r w:rsidR="00AB7AE2" w:rsidRPr="00FF430B">
              <w:t>,</w:t>
            </w:r>
            <w:r w:rsidRPr="00FF430B">
              <w:t xml:space="preserve"> în caz că au fost selectați, să efectueze lucrările și/sau să presteze serviciile astfel cum au fost prevăzute în documentația de atribuire și în acordul</w:t>
            </w:r>
            <w:r w:rsidR="004A5F0C" w:rsidRPr="00FF430B">
              <w:t>-</w:t>
            </w:r>
            <w:r w:rsidRPr="00FF430B">
              <w:t>cadru, ori de câte ori autoritatea contractantă solicită acest lucru.</w:t>
            </w:r>
          </w:p>
          <w:p w14:paraId="78F2D634" w14:textId="77777777" w:rsidR="004A4AF2" w:rsidRPr="00FF430B" w:rsidRDefault="004A4AF2" w:rsidP="004A4AF2">
            <w:pPr>
              <w:jc w:val="both"/>
            </w:pPr>
            <w:r w:rsidRPr="00FF430B">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rPr>
            </w:pPr>
          </w:p>
          <w:p w14:paraId="7070CF26" w14:textId="77DDD03D" w:rsidR="007D2982" w:rsidRPr="00FF430B" w:rsidRDefault="006A7C1C" w:rsidP="006A7C1C">
            <w:pPr>
              <w:tabs>
                <w:tab w:val="left" w:pos="600"/>
              </w:tabs>
              <w:autoSpaceDE w:val="0"/>
              <w:autoSpaceDN w:val="0"/>
              <w:adjustRightInd w:val="0"/>
              <w:jc w:val="both"/>
              <w:rPr>
                <w:b/>
                <w:bCs/>
              </w:rPr>
            </w:pPr>
            <w:r>
              <w:rPr>
                <w:b/>
                <w:bCs/>
              </w:rPr>
              <w:t xml:space="preserve">           </w:t>
            </w:r>
            <w:r w:rsidR="007D2982" w:rsidRPr="00FF430B">
              <w:rPr>
                <w:b/>
                <w:bCs/>
              </w:rPr>
              <w:t xml:space="preserve">5. </w:t>
            </w:r>
            <w:r>
              <w:rPr>
                <w:b/>
                <w:bCs/>
              </w:rPr>
              <w:t xml:space="preserve"> </w:t>
            </w:r>
            <w:r w:rsidR="00634DB7" w:rsidRPr="00FF430B">
              <w:rPr>
                <w:b/>
                <w:bCs/>
              </w:rPr>
              <w:t>Obligaţiile promitentului-achizitor</w:t>
            </w:r>
          </w:p>
          <w:p w14:paraId="32C7E622" w14:textId="77777777" w:rsidR="00634DB7" w:rsidRPr="00FF430B" w:rsidRDefault="00634DB7" w:rsidP="007D2982">
            <w:pPr>
              <w:autoSpaceDE w:val="0"/>
              <w:autoSpaceDN w:val="0"/>
              <w:adjustRightInd w:val="0"/>
              <w:jc w:val="both"/>
              <w:rPr>
                <w:b/>
                <w:bCs/>
              </w:rPr>
            </w:pPr>
          </w:p>
          <w:p w14:paraId="39D46D9C" w14:textId="77777777" w:rsidR="00634DB7" w:rsidRPr="00FF430B" w:rsidRDefault="00634DB7" w:rsidP="00634DB7">
            <w:pPr>
              <w:jc w:val="both"/>
            </w:pPr>
            <w:r w:rsidRPr="00FF430B">
              <w:t>5.1</w:t>
            </w:r>
            <w:r w:rsidR="004A5F0C" w:rsidRPr="00FF430B">
              <w:t xml:space="preserve"> Promitentul-</w:t>
            </w:r>
            <w:r w:rsidRPr="00FF430B">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t xml:space="preserve"> și/sau fără reluarea competiție</w:t>
            </w:r>
            <w:r w:rsidR="00AB7AE2" w:rsidRPr="00FF430B">
              <w:t>i</w:t>
            </w:r>
            <w:r w:rsidR="00C44B96" w:rsidRPr="00FF430B">
              <w:t xml:space="preserve">, în cazul în </w:t>
            </w:r>
            <w:r w:rsidR="00C44B96" w:rsidRPr="00FF430B">
              <w:lastRenderedPageBreak/>
              <w:t>care cuprinsul acestuia stabilește toate termenele și condițiile care reglementează execuția lucrărilor și prestarea serviciilor</w:t>
            </w:r>
            <w:r w:rsidR="00D25C36" w:rsidRPr="00FF430B">
              <w:t xml:space="preserve"> de proiectare</w:t>
            </w:r>
            <w:r w:rsidR="00C44B96" w:rsidRPr="00FF430B">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t xml:space="preserve"> de proiectare</w:t>
            </w:r>
            <w:r w:rsidRPr="00FF430B">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rPr>
            </w:pPr>
          </w:p>
          <w:p w14:paraId="65A9CB76" w14:textId="7F692B7B" w:rsidR="007D2982" w:rsidRPr="00FF430B" w:rsidRDefault="006A7C1C" w:rsidP="006A7C1C">
            <w:pPr>
              <w:tabs>
                <w:tab w:val="left" w:pos="600"/>
              </w:tabs>
              <w:ind w:left="300"/>
              <w:jc w:val="both"/>
              <w:rPr>
                <w:b/>
                <w:bCs/>
              </w:rPr>
            </w:pPr>
            <w:r>
              <w:rPr>
                <w:b/>
                <w:bCs/>
              </w:rPr>
              <w:t xml:space="preserve">      </w:t>
            </w:r>
            <w:r w:rsidR="0063773E" w:rsidRPr="00FF430B">
              <w:rPr>
                <w:b/>
                <w:bCs/>
              </w:rPr>
              <w:t xml:space="preserve">6. </w:t>
            </w:r>
            <w:r w:rsidR="007D2982" w:rsidRPr="00FF430B">
              <w:rPr>
                <w:b/>
                <w:bCs/>
              </w:rPr>
              <w:t>Rez</w:t>
            </w:r>
            <w:r w:rsidR="0063773E" w:rsidRPr="00FF430B">
              <w:rPr>
                <w:b/>
                <w:bCs/>
              </w:rPr>
              <w:t>oluțiune</w:t>
            </w:r>
            <w:r w:rsidR="007D2982" w:rsidRPr="00FF430B">
              <w:rPr>
                <w:b/>
                <w:bCs/>
              </w:rPr>
              <w:t xml:space="preserve"> unilaterală</w:t>
            </w:r>
          </w:p>
          <w:p w14:paraId="3DEF5246" w14:textId="77777777" w:rsidR="007D2982" w:rsidRPr="00FF430B" w:rsidRDefault="007D2982" w:rsidP="007D2982">
            <w:pPr>
              <w:ind w:left="660"/>
              <w:jc w:val="both"/>
              <w:rPr>
                <w:b/>
                <w:bCs/>
              </w:rPr>
            </w:pPr>
          </w:p>
          <w:p w14:paraId="21340A31" w14:textId="77777777" w:rsidR="0063773E" w:rsidRPr="00FF430B" w:rsidRDefault="0063773E" w:rsidP="0063773E">
            <w:pPr>
              <w:jc w:val="both"/>
            </w:pPr>
            <w:r w:rsidRPr="00FF430B">
              <w:t xml:space="preserve">6.1. Partea promitentă este în drept să </w:t>
            </w:r>
            <w:r w:rsidR="0077604C" w:rsidRPr="00FF430B">
              <w:t>rez</w:t>
            </w:r>
            <w:r w:rsidR="00AB7AE2" w:rsidRPr="00FF430B">
              <w:t xml:space="preserve">oluționeze </w:t>
            </w:r>
            <w:r w:rsidR="006C3DC3" w:rsidRPr="00FF430B">
              <w:t>unilateral acordul</w:t>
            </w:r>
            <w:r w:rsidRPr="00FF430B">
              <w:t>–cadru ca urmare a neîndeplinirii sau îndeplinirii în mod necorespunzător a obligaţiilor asumate prin prezentul acord</w:t>
            </w:r>
            <w:r w:rsidR="004A5F0C" w:rsidRPr="00FF430B">
              <w:t>-</w:t>
            </w:r>
            <w:r w:rsidRPr="00FF430B">
              <w:t xml:space="preserve"> cadru, de către cealaltă parte.</w:t>
            </w:r>
          </w:p>
          <w:p w14:paraId="6477CD92" w14:textId="77777777" w:rsidR="0063773E" w:rsidRPr="00FF430B" w:rsidRDefault="0063773E" w:rsidP="006A7C1C">
            <w:pPr>
              <w:tabs>
                <w:tab w:val="left" w:pos="729"/>
              </w:tabs>
              <w:jc w:val="both"/>
            </w:pPr>
            <w:r w:rsidRPr="00FF430B">
              <w:t>6.2. Rezoluțiunea unilaterală determină încetarea efectelor juridice a acordului</w:t>
            </w:r>
            <w:r w:rsidR="006C3DC3" w:rsidRPr="00FF430B">
              <w:t>-</w:t>
            </w:r>
            <w:r w:rsidRPr="00FF430B">
              <w:t>c</w:t>
            </w:r>
            <w:r w:rsidR="006C3DC3" w:rsidRPr="00FF430B">
              <w:t>adru cu condiția ca promitentul-</w:t>
            </w:r>
            <w:r w:rsidRPr="00FF430B">
              <w:t xml:space="preserve">achizitor să anunţe în scris  </w:t>
            </w:r>
            <w:r w:rsidR="006C3DC3" w:rsidRPr="00FF430B">
              <w:t>promitentul–</w:t>
            </w:r>
            <w:r w:rsidRPr="00FF430B">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rPr>
            </w:pPr>
            <w:r w:rsidRPr="00FF430B">
              <w:rPr>
                <w:b/>
                <w:bCs/>
              </w:rPr>
              <w:t>Documentele acordului-</w:t>
            </w:r>
            <w:r w:rsidR="0063773E" w:rsidRPr="00FF430B">
              <w:rPr>
                <w:b/>
                <w:bCs/>
              </w:rPr>
              <w:t>cadru:</w:t>
            </w:r>
          </w:p>
          <w:p w14:paraId="7EE31D60" w14:textId="77777777" w:rsidR="007D2982" w:rsidRPr="00FF430B" w:rsidRDefault="007D2982" w:rsidP="007D2982">
            <w:pPr>
              <w:autoSpaceDE w:val="0"/>
              <w:autoSpaceDN w:val="0"/>
              <w:adjustRightInd w:val="0"/>
              <w:ind w:left="660"/>
              <w:jc w:val="both"/>
              <w:rPr>
                <w:b/>
                <w:bCs/>
              </w:rPr>
            </w:pPr>
          </w:p>
          <w:p w14:paraId="69EAEEB3" w14:textId="77777777" w:rsidR="007D2982" w:rsidRPr="00FF430B" w:rsidRDefault="00C44B96" w:rsidP="007D2982">
            <w:pPr>
              <w:autoSpaceDE w:val="0"/>
              <w:autoSpaceDN w:val="0"/>
              <w:adjustRightInd w:val="0"/>
              <w:jc w:val="both"/>
              <w:rPr>
                <w:iCs/>
              </w:rPr>
            </w:pPr>
            <w:r w:rsidRPr="00FF430B">
              <w:rPr>
                <w:iCs/>
              </w:rPr>
              <w:t xml:space="preserve">a) </w:t>
            </w:r>
            <w:r w:rsidR="0063773E" w:rsidRPr="00FF430B">
              <w:rPr>
                <w:iCs/>
              </w:rPr>
              <w:t xml:space="preserve">propunerea </w:t>
            </w:r>
            <w:r w:rsidR="007D2982" w:rsidRPr="00FF430B">
              <w:rPr>
                <w:iCs/>
              </w:rPr>
              <w:t>tehnică</w:t>
            </w:r>
            <w:r w:rsidR="0063773E" w:rsidRPr="00FF430B">
              <w:rPr>
                <w:iCs/>
              </w:rPr>
              <w:t>;</w:t>
            </w:r>
          </w:p>
          <w:p w14:paraId="74D4288F" w14:textId="77777777" w:rsidR="0063773E" w:rsidRPr="00FF430B" w:rsidRDefault="0063773E" w:rsidP="0063773E">
            <w:pPr>
              <w:jc w:val="both"/>
            </w:pPr>
            <w:r w:rsidRPr="00FF430B">
              <w:t>b) propunerea financiară;</w:t>
            </w:r>
          </w:p>
          <w:p w14:paraId="0A24E67F" w14:textId="77777777" w:rsidR="0063773E" w:rsidRPr="00FF430B" w:rsidRDefault="0063773E" w:rsidP="0063773E">
            <w:pPr>
              <w:jc w:val="both"/>
            </w:pPr>
            <w:r w:rsidRPr="00FF430B">
              <w:t>c) caietul de sarcini;</w:t>
            </w:r>
          </w:p>
          <w:p w14:paraId="44AB4305" w14:textId="77777777" w:rsidR="007D2982" w:rsidRPr="00FF430B" w:rsidRDefault="0063773E" w:rsidP="0063773E">
            <w:pPr>
              <w:autoSpaceDE w:val="0"/>
              <w:autoSpaceDN w:val="0"/>
              <w:adjustRightInd w:val="0"/>
              <w:jc w:val="both"/>
            </w:pPr>
            <w:r w:rsidRPr="00FF430B">
              <w:t>d) alte anexe, după caz.</w:t>
            </w:r>
          </w:p>
          <w:p w14:paraId="7936E916" w14:textId="77777777" w:rsidR="007D2982" w:rsidRPr="00FF430B" w:rsidRDefault="007D2982" w:rsidP="007D2982">
            <w:pPr>
              <w:autoSpaceDE w:val="0"/>
              <w:autoSpaceDN w:val="0"/>
              <w:adjustRightInd w:val="0"/>
              <w:jc w:val="both"/>
            </w:pPr>
          </w:p>
          <w:p w14:paraId="4A98DBC4" w14:textId="77777777" w:rsidR="007D2982" w:rsidRPr="00FF430B" w:rsidRDefault="007D2982" w:rsidP="00C6170E">
            <w:pPr>
              <w:pStyle w:val="a"/>
              <w:numPr>
                <w:ilvl w:val="0"/>
                <w:numId w:val="30"/>
              </w:numPr>
              <w:tabs>
                <w:tab w:val="clear" w:pos="660"/>
                <w:tab w:val="num" w:pos="568"/>
              </w:tabs>
              <w:autoSpaceDE w:val="0"/>
              <w:autoSpaceDN w:val="0"/>
              <w:adjustRightInd w:val="0"/>
              <w:ind w:left="852" w:hanging="284"/>
              <w:rPr>
                <w:b/>
                <w:bCs/>
              </w:rPr>
            </w:pPr>
            <w:r w:rsidRPr="00FF430B">
              <w:rPr>
                <w:b/>
                <w:bCs/>
              </w:rPr>
              <w:t>Încetarea acordului cadru</w:t>
            </w:r>
          </w:p>
          <w:p w14:paraId="6533C1E5" w14:textId="77777777" w:rsidR="00C6170E" w:rsidRPr="00FF430B" w:rsidRDefault="00C6170E" w:rsidP="00C6170E">
            <w:pPr>
              <w:pStyle w:val="a"/>
              <w:numPr>
                <w:ilvl w:val="0"/>
                <w:numId w:val="0"/>
              </w:numPr>
              <w:autoSpaceDE w:val="0"/>
              <w:autoSpaceDN w:val="0"/>
              <w:adjustRightInd w:val="0"/>
              <w:ind w:left="660"/>
              <w:rPr>
                <w:b/>
                <w:bCs/>
              </w:rPr>
            </w:pPr>
          </w:p>
          <w:p w14:paraId="0DA26A47" w14:textId="77777777" w:rsidR="0063773E" w:rsidRPr="00FF430B" w:rsidRDefault="004A5F0C" w:rsidP="0063773E">
            <w:pPr>
              <w:jc w:val="both"/>
            </w:pPr>
            <w:r w:rsidRPr="00FF430B">
              <w:t xml:space="preserve">8.1    </w:t>
            </w:r>
            <w:r w:rsidR="0063773E" w:rsidRPr="00FF430B">
              <w:t xml:space="preserve">Prezentul </w:t>
            </w:r>
            <w:r w:rsidR="006C3DC3" w:rsidRPr="00FF430B">
              <w:t>acord-cadru încetează de drept</w:t>
            </w:r>
            <w:r w:rsidR="0063773E" w:rsidRPr="00FF430B">
              <w:t>- prin ajungerea la termen;</w:t>
            </w:r>
          </w:p>
          <w:p w14:paraId="2AD3D17A" w14:textId="77777777" w:rsidR="0063773E" w:rsidRPr="00FF430B" w:rsidRDefault="001278C6" w:rsidP="0063773E">
            <w:pPr>
              <w:jc w:val="both"/>
            </w:pPr>
            <w:r w:rsidRPr="00FF430B">
              <w:t xml:space="preserve">8.2    </w:t>
            </w:r>
            <w:r w:rsidR="006C3DC3" w:rsidRPr="00FF430B">
              <w:t>Acordul-</w:t>
            </w:r>
            <w:r w:rsidR="0063773E" w:rsidRPr="00FF430B">
              <w:t>cadru poate înceta şi în următoarele cazuri:</w:t>
            </w:r>
          </w:p>
          <w:p w14:paraId="1B180B31" w14:textId="77777777" w:rsidR="0063773E" w:rsidRPr="00FF430B" w:rsidRDefault="0063773E" w:rsidP="001278C6">
            <w:pPr>
              <w:pStyle w:val="a"/>
              <w:numPr>
                <w:ilvl w:val="0"/>
                <w:numId w:val="50"/>
              </w:numPr>
            </w:pPr>
            <w:r w:rsidRPr="00FF430B">
              <w:t>prin acordul de voinţă al părţilor ;</w:t>
            </w:r>
          </w:p>
          <w:p w14:paraId="0472106D" w14:textId="77777777" w:rsidR="0063773E" w:rsidRPr="00FF430B" w:rsidRDefault="0063773E" w:rsidP="001278C6">
            <w:pPr>
              <w:pStyle w:val="a"/>
              <w:numPr>
                <w:ilvl w:val="0"/>
                <w:numId w:val="50"/>
              </w:numPr>
              <w:tabs>
                <w:tab w:val="clear" w:pos="1134"/>
                <w:tab w:val="left" w:pos="710"/>
              </w:tabs>
              <w:ind w:left="0" w:firstLine="426"/>
            </w:pPr>
            <w:r w:rsidRPr="00FF430B">
              <w:t xml:space="preserve">prin </w:t>
            </w:r>
            <w:r w:rsidR="0077604C" w:rsidRPr="00FF430B">
              <w:t>rezoluțiunea</w:t>
            </w:r>
            <w:r w:rsidR="004A5F0C" w:rsidRPr="00FF430B">
              <w:t xml:space="preserve"> </w:t>
            </w:r>
            <w:r w:rsidRPr="00FF430B">
              <w:t>de către o parte</w:t>
            </w:r>
            <w:r w:rsidR="001278C6" w:rsidRPr="00FF430B">
              <w:t>,</w:t>
            </w:r>
            <w:r w:rsidRPr="00FF430B">
              <w:t xml:space="preserve"> ca urmare a neîndeplinirii sau îndeplinirii în mod necorespunzător a obligaţiilor asumate pr</w:t>
            </w:r>
            <w:r w:rsidR="001278C6" w:rsidRPr="00FF430B">
              <w:t>in prezentul acord–cadru</w:t>
            </w:r>
            <w:r w:rsidRPr="00FF430B">
              <w:t xml:space="preserve"> de către cealaltă parte, cu notificare prealabilă de.... zile a părţii în culpă.</w:t>
            </w:r>
          </w:p>
          <w:p w14:paraId="26ECCCDD" w14:textId="77777777" w:rsidR="007D2982" w:rsidRPr="00FF430B" w:rsidRDefault="007D2982" w:rsidP="007D2982">
            <w:pPr>
              <w:autoSpaceDE w:val="0"/>
              <w:autoSpaceDN w:val="0"/>
              <w:adjustRightInd w:val="0"/>
              <w:jc w:val="both"/>
            </w:pPr>
          </w:p>
          <w:p w14:paraId="657BF4A7" w14:textId="77777777" w:rsidR="00C20F59" w:rsidRPr="00FF430B" w:rsidRDefault="0003591A" w:rsidP="00196AB4">
            <w:pPr>
              <w:jc w:val="both"/>
              <w:rPr>
                <w:i/>
              </w:rPr>
            </w:pPr>
            <w:r w:rsidRPr="00FF430B">
              <w:rPr>
                <w:i/>
              </w:rPr>
              <w:t>CLAUZE APLICABILE CONTRACTELOR SUBSECVENTE</w:t>
            </w:r>
          </w:p>
          <w:p w14:paraId="5F65979D" w14:textId="77777777" w:rsidR="00C20F59" w:rsidRPr="00FF430B" w:rsidRDefault="00C20F59" w:rsidP="00196AB4">
            <w:pPr>
              <w:jc w:val="both"/>
            </w:pPr>
          </w:p>
          <w:p w14:paraId="57763FEB" w14:textId="77777777" w:rsidR="00C20F59" w:rsidRPr="00FF430B" w:rsidRDefault="00C20F59" w:rsidP="00C6170E">
            <w:pPr>
              <w:pStyle w:val="a"/>
              <w:numPr>
                <w:ilvl w:val="0"/>
                <w:numId w:val="30"/>
              </w:numPr>
              <w:tabs>
                <w:tab w:val="clear" w:pos="660"/>
                <w:tab w:val="num" w:pos="852"/>
              </w:tabs>
              <w:ind w:hanging="92"/>
              <w:rPr>
                <w:b/>
              </w:rPr>
            </w:pPr>
            <w:r w:rsidRPr="00FF430B">
              <w:rPr>
                <w:b/>
              </w:rPr>
              <w:t xml:space="preserve">Executarea contractelor subsecvente </w:t>
            </w:r>
          </w:p>
          <w:p w14:paraId="6E7F0B10" w14:textId="77777777" w:rsidR="00C6170E" w:rsidRPr="00FF430B" w:rsidRDefault="00C6170E" w:rsidP="00C6170E">
            <w:pPr>
              <w:pStyle w:val="a"/>
              <w:numPr>
                <w:ilvl w:val="0"/>
                <w:numId w:val="0"/>
              </w:numPr>
              <w:ind w:left="660"/>
              <w:rPr>
                <w:b/>
              </w:rPr>
            </w:pPr>
          </w:p>
          <w:p w14:paraId="1AD845D9" w14:textId="77777777" w:rsidR="00C20F59" w:rsidRPr="00FF430B" w:rsidRDefault="00C20F59" w:rsidP="00CD31E8">
            <w:pPr>
              <w:jc w:val="both"/>
            </w:pPr>
            <w:r w:rsidRPr="00FF430B">
              <w:t>9.1 Executarea contractelor subsecvente va începe din momentul încheierii acestora.</w:t>
            </w:r>
          </w:p>
          <w:p w14:paraId="75FC51FF" w14:textId="77777777" w:rsidR="00C20F59" w:rsidRPr="00FF430B" w:rsidRDefault="00C20F59" w:rsidP="00CD31E8">
            <w:pPr>
              <w:jc w:val="both"/>
            </w:pPr>
            <w:r w:rsidRPr="00FF430B">
              <w:t xml:space="preserve">9.2 Prestatorul are obligaţia de a începe executarea lucrărilor și/sau prestarea </w:t>
            </w:r>
            <w:r w:rsidR="00E34F88" w:rsidRPr="00FF430B">
              <w:t xml:space="preserve">serviciilor de proiectare în </w:t>
            </w:r>
            <w:r w:rsidRPr="00FF430B">
              <w:t>timpul cel mai scurt rezonabil posibil de la primirea comenzii</w:t>
            </w:r>
            <w:r w:rsidR="0077604C" w:rsidRPr="00FF430B">
              <w:t>.</w:t>
            </w:r>
          </w:p>
          <w:p w14:paraId="6BE29E5E" w14:textId="77777777" w:rsidR="00C20F59" w:rsidRPr="00FF430B" w:rsidRDefault="00C20F59" w:rsidP="00CD31E8">
            <w:pPr>
              <w:jc w:val="both"/>
            </w:pPr>
          </w:p>
          <w:p w14:paraId="6FE26A5E" w14:textId="3E275DAF" w:rsidR="00C20F59" w:rsidRPr="00FF430B" w:rsidRDefault="006A7C1C" w:rsidP="00C6170E">
            <w:pPr>
              <w:jc w:val="both"/>
              <w:rPr>
                <w:b/>
              </w:rPr>
            </w:pPr>
            <w:r>
              <w:rPr>
                <w:b/>
              </w:rPr>
              <w:t xml:space="preserve">          </w:t>
            </w:r>
            <w:r w:rsidR="00C20F59" w:rsidRPr="00FF430B">
              <w:rPr>
                <w:b/>
              </w:rPr>
              <w:t xml:space="preserve">10. Obligaţiile principale ale prestatorului după încheierea contractului subsecvent </w:t>
            </w:r>
          </w:p>
          <w:p w14:paraId="5C17797B" w14:textId="77777777" w:rsidR="00C6170E" w:rsidRPr="00FF430B" w:rsidRDefault="00C6170E" w:rsidP="00CD31E8">
            <w:pPr>
              <w:jc w:val="both"/>
            </w:pPr>
          </w:p>
          <w:p w14:paraId="0B9C3BBA" w14:textId="77777777" w:rsidR="00C20F59" w:rsidRPr="00FF430B" w:rsidRDefault="00C20F59" w:rsidP="00CD31E8">
            <w:pPr>
              <w:jc w:val="both"/>
            </w:pPr>
            <w:r w:rsidRPr="00FF430B">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rPr>
            </w:pPr>
          </w:p>
          <w:p w14:paraId="4E959A5A" w14:textId="688A8AFF" w:rsidR="00C20F59" w:rsidRPr="00FF430B" w:rsidRDefault="006A7C1C" w:rsidP="006A7C1C">
            <w:pPr>
              <w:tabs>
                <w:tab w:val="left" w:pos="600"/>
              </w:tabs>
              <w:jc w:val="both"/>
              <w:rPr>
                <w:b/>
              </w:rPr>
            </w:pPr>
            <w:r>
              <w:rPr>
                <w:b/>
              </w:rPr>
              <w:t xml:space="preserve">          </w:t>
            </w:r>
            <w:r w:rsidR="00C20F59" w:rsidRPr="00FF430B">
              <w:rPr>
                <w:b/>
              </w:rPr>
              <w:t>11. Litigii</w:t>
            </w:r>
          </w:p>
          <w:p w14:paraId="5C4F423D" w14:textId="77777777" w:rsidR="00C6170E" w:rsidRPr="00FF430B" w:rsidRDefault="00C6170E" w:rsidP="00CD31E8">
            <w:pPr>
              <w:jc w:val="both"/>
            </w:pPr>
          </w:p>
          <w:p w14:paraId="67AD0C4D" w14:textId="77777777" w:rsidR="00C20F59" w:rsidRPr="00FF430B" w:rsidRDefault="00C20F59" w:rsidP="00CD31E8">
            <w:pPr>
              <w:jc w:val="both"/>
            </w:pPr>
            <w:r w:rsidRPr="00FF430B">
              <w:t>11.1 Litigiile ce pot apărea ca urmare a aplicării şi interpretării prevederilor prezentului acord</w:t>
            </w:r>
            <w:r w:rsidR="004A5F0C" w:rsidRPr="00FF430B">
              <w:t>-</w:t>
            </w:r>
            <w:r w:rsidRPr="00FF430B">
              <w:t xml:space="preserve"> cadru se vor soluţiona pe cale amiabilă.</w:t>
            </w:r>
          </w:p>
          <w:p w14:paraId="74BDE69F" w14:textId="77777777" w:rsidR="00C20F59" w:rsidRPr="00FF430B" w:rsidRDefault="00C20F59" w:rsidP="00CD31E8">
            <w:pPr>
              <w:jc w:val="both"/>
            </w:pPr>
            <w:r w:rsidRPr="00FF430B">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pPr>
            <w:r w:rsidRPr="00FF430B">
              <w:lastRenderedPageBreak/>
              <w:t xml:space="preserve">Părţile au încheiat astăzi, </w:t>
            </w:r>
            <w:r w:rsidR="00C47818" w:rsidRPr="00FF430B">
              <w:t>________</w:t>
            </w:r>
            <w:r w:rsidRPr="00FF430B">
              <w:t xml:space="preserve">20__, prezentul acord-cadru, în </w:t>
            </w:r>
            <w:r w:rsidR="00C47818" w:rsidRPr="00FF430B">
              <w:t>___</w:t>
            </w:r>
            <w:r w:rsidRPr="00FF430B">
              <w:t xml:space="preserve"> exemplare</w:t>
            </w:r>
            <w:r w:rsidR="001278C6" w:rsidRPr="00FF430B">
              <w:t>,</w:t>
            </w:r>
            <w:r w:rsidRPr="00FF430B">
              <w:t xml:space="preserve"> toate având ace</w:t>
            </w:r>
            <w:r w:rsidR="0077604C" w:rsidRPr="00FF430B">
              <w:t>e</w:t>
            </w:r>
            <w:r w:rsidRPr="00FF430B">
              <w:t>aşi putere juridică.</w:t>
            </w:r>
          </w:p>
          <w:p w14:paraId="6416FA8C" w14:textId="77777777" w:rsidR="00C20F59" w:rsidRPr="00FF430B" w:rsidRDefault="006C3DC3" w:rsidP="00CD31E8">
            <w:pPr>
              <w:jc w:val="both"/>
            </w:pPr>
            <w:r w:rsidRPr="00FF430B">
              <w:t>Prezentul acord-c</w:t>
            </w:r>
            <w:r w:rsidR="00C20F59" w:rsidRPr="00FF430B">
              <w:t>adru  se consideră încheiat şi intră în vigoare la data semnării lui de către Părţi, fiind valabil până la „__” _______________ 20__.</w:t>
            </w:r>
          </w:p>
          <w:p w14:paraId="6096C3B2" w14:textId="77777777" w:rsidR="00C20F59" w:rsidRPr="00FF430B" w:rsidRDefault="00C20F59" w:rsidP="00CD31E8">
            <w:pPr>
              <w:jc w:val="both"/>
            </w:pPr>
          </w:p>
          <w:p w14:paraId="12DE60A7" w14:textId="77777777" w:rsidR="00C6170E" w:rsidRPr="00FF430B" w:rsidRDefault="00C6170E" w:rsidP="00CD31E8">
            <w:pPr>
              <w:jc w:val="both"/>
            </w:pPr>
          </w:p>
          <w:p w14:paraId="782EAA1A" w14:textId="77777777" w:rsidR="00C6170E" w:rsidRPr="00FF430B" w:rsidRDefault="00C6170E" w:rsidP="00CD31E8">
            <w:pPr>
              <w:jc w:val="both"/>
            </w:pPr>
          </w:p>
          <w:p w14:paraId="31409391" w14:textId="77777777" w:rsidR="00C6170E" w:rsidRPr="00FF430B" w:rsidRDefault="00C6170E" w:rsidP="00CD31E8">
            <w:pPr>
              <w:jc w:val="both"/>
            </w:pPr>
          </w:p>
          <w:p w14:paraId="1569FFB7" w14:textId="77777777" w:rsidR="00C6170E" w:rsidRPr="00FF430B" w:rsidRDefault="00C6170E" w:rsidP="00CD31E8">
            <w:pPr>
              <w:jc w:val="both"/>
            </w:pPr>
          </w:p>
          <w:p w14:paraId="1E83C16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3F9EA564" w14:textId="77777777" w:rsidR="004A5F0C" w:rsidRPr="00FF430B" w:rsidRDefault="00C20F59" w:rsidP="00CD31E8">
            <w:pPr>
              <w:jc w:val="both"/>
            </w:pPr>
            <w:r w:rsidRPr="00FF430B">
              <w:t>...........................                                                     ...........</w:t>
            </w:r>
            <w:r w:rsidR="00CD31E8" w:rsidRPr="00FF430B">
              <w:t>..............</w:t>
            </w:r>
            <w:r w:rsidR="007747EC" w:rsidRPr="00FF430B">
              <w:t>..........</w:t>
            </w:r>
          </w:p>
          <w:p w14:paraId="443BD089" w14:textId="77777777" w:rsidR="00C20F59" w:rsidRPr="00FF430B" w:rsidRDefault="00E34F88" w:rsidP="00CD31E8">
            <w:pPr>
              <w:jc w:val="both"/>
            </w:pPr>
            <w:r w:rsidRPr="00FF430B">
              <w:t xml:space="preserve"> (semnă</w:t>
            </w:r>
            <w:r w:rsidR="00C20F59" w:rsidRPr="00FF430B">
              <w:t>tura autorizat</w:t>
            </w:r>
            <w:r w:rsidRPr="00FF430B">
              <w:t>ă</w:t>
            </w:r>
            <w:r w:rsidR="00C20F59" w:rsidRPr="00FF430B">
              <w:t xml:space="preserve">)                    </w:t>
            </w:r>
            <w:r w:rsidRPr="00FF430B">
              <w:t xml:space="preserve">                          (semnătura autorizată</w:t>
            </w:r>
            <w:r w:rsidR="00C20F59" w:rsidRPr="00FF430B">
              <w:t>)</w:t>
            </w:r>
          </w:p>
          <w:p w14:paraId="45BBDE21" w14:textId="77777777" w:rsidR="00C20F59" w:rsidRPr="00FF430B" w:rsidRDefault="00C20F59" w:rsidP="00CD31E8">
            <w:pPr>
              <w:jc w:val="both"/>
            </w:pPr>
          </w:p>
          <w:p w14:paraId="534560F8"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27A5E0CA" w14:textId="77777777" w:rsidR="00C20F59" w:rsidRPr="00FF430B" w:rsidRDefault="00C20F59" w:rsidP="00CD31E8">
            <w:pPr>
              <w:jc w:val="both"/>
            </w:pPr>
            <w:r w:rsidRPr="00FF430B">
              <w:t xml:space="preserve">  ...........................                                                     .........................</w:t>
            </w:r>
            <w:r w:rsidR="007747EC" w:rsidRPr="00FF430B">
              <w:t>.......</w:t>
            </w:r>
            <w:r w:rsidRPr="00FF430B">
              <w:t>..</w:t>
            </w:r>
          </w:p>
          <w:p w14:paraId="21AD5EEE" w14:textId="77777777" w:rsidR="00C20F59" w:rsidRPr="00FF430B" w:rsidRDefault="004A5F0C" w:rsidP="00CD31E8">
            <w:pPr>
              <w:jc w:val="both"/>
            </w:pPr>
            <w:r w:rsidRPr="00FF430B">
              <w:t xml:space="preserve"> </w:t>
            </w:r>
            <w:r w:rsidR="00E34F88" w:rsidRPr="00FF430B">
              <w:t xml:space="preserve"> (semnătura autorizată</w:t>
            </w:r>
            <w:r w:rsidR="00C20F59" w:rsidRPr="00FF430B">
              <w:t>)                                              (semn</w:t>
            </w:r>
            <w:r w:rsidR="00E34F88" w:rsidRPr="00FF430B">
              <w:t>ătura autorizată</w:t>
            </w:r>
            <w:r w:rsidR="00C20F59" w:rsidRPr="00FF430B">
              <w:t>)</w:t>
            </w:r>
          </w:p>
          <w:p w14:paraId="131F971F" w14:textId="77777777" w:rsidR="00C20F59" w:rsidRPr="00FF430B" w:rsidRDefault="00C20F59" w:rsidP="00CD31E8">
            <w:pPr>
              <w:jc w:val="both"/>
            </w:pPr>
          </w:p>
          <w:p w14:paraId="3DF53EC1" w14:textId="77777777" w:rsidR="00C20F59" w:rsidRPr="00FF430B" w:rsidRDefault="00C20F59" w:rsidP="00CD31E8">
            <w:pPr>
              <w:jc w:val="both"/>
            </w:pPr>
          </w:p>
          <w:p w14:paraId="04753853" w14:textId="77777777" w:rsidR="00C20F59" w:rsidRPr="00FF430B" w:rsidRDefault="00C20F59" w:rsidP="00CD31E8">
            <w:pPr>
              <w:jc w:val="both"/>
            </w:pPr>
            <w:r w:rsidRPr="00FF430B">
              <w:t xml:space="preserve">Promitent-achizitor,                                              Promitent- </w:t>
            </w:r>
            <w:r w:rsidR="00853139" w:rsidRPr="00FF430B">
              <w:t>executor/</w:t>
            </w:r>
            <w:r w:rsidRPr="00FF430B">
              <w:t>prestator,</w:t>
            </w:r>
          </w:p>
          <w:p w14:paraId="1FFE8333" w14:textId="77777777" w:rsidR="00D82B8E" w:rsidRPr="00FF430B" w:rsidRDefault="00C20F59" w:rsidP="00196AB4">
            <w:pPr>
              <w:jc w:val="both"/>
            </w:pPr>
            <w:r w:rsidRPr="00FF430B">
              <w:t>...........................                                                     .........................</w:t>
            </w:r>
            <w:r w:rsidR="007747EC" w:rsidRPr="00FF430B">
              <w:t>.......</w:t>
            </w:r>
            <w:r w:rsidRPr="00FF430B">
              <w:t>..</w:t>
            </w:r>
          </w:p>
          <w:p w14:paraId="01FBF41A" w14:textId="77777777" w:rsidR="00C20F59" w:rsidRPr="00FF430B" w:rsidRDefault="00E34F88" w:rsidP="00196AB4">
            <w:pPr>
              <w:jc w:val="both"/>
            </w:pPr>
            <w:r w:rsidRPr="00FF430B">
              <w:t xml:space="preserve"> (semnătura autorizată</w:t>
            </w:r>
            <w:r w:rsidR="00C20F59" w:rsidRPr="00FF430B">
              <w:t>)                                              (semn</w:t>
            </w:r>
            <w:r w:rsidRPr="00FF430B">
              <w:t>ă</w:t>
            </w:r>
            <w:r w:rsidR="00C20F59" w:rsidRPr="00FF430B">
              <w:t>tura autorizat</w:t>
            </w:r>
            <w:r w:rsidRPr="00FF430B">
              <w:t>ă</w:t>
            </w:r>
            <w:r w:rsidR="00C20F59" w:rsidRPr="00FF430B">
              <w:t>)</w:t>
            </w:r>
          </w:p>
          <w:p w14:paraId="39D0423E" w14:textId="77777777" w:rsidR="00C20F59" w:rsidRPr="00FF430B" w:rsidRDefault="00C20F59" w:rsidP="00196AB4">
            <w:pPr>
              <w:jc w:val="both"/>
            </w:pPr>
          </w:p>
          <w:p w14:paraId="058A123B" w14:textId="77777777"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703F2" w14:textId="77777777" w:rsidR="00A27B5D" w:rsidRDefault="00A27B5D" w:rsidP="00A20ACF">
      <w:r>
        <w:separator/>
      </w:r>
    </w:p>
  </w:endnote>
  <w:endnote w:type="continuationSeparator" w:id="0">
    <w:p w14:paraId="770B7629" w14:textId="77777777" w:rsidR="00A27B5D" w:rsidRDefault="00A27B5D"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8F1D40" w:rsidRDefault="008F1D40"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976E5C">
          <w:t>69</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1249" w14:textId="77777777" w:rsidR="00A27B5D" w:rsidRDefault="00A27B5D" w:rsidP="00A20ACF">
      <w:r>
        <w:separator/>
      </w:r>
    </w:p>
  </w:footnote>
  <w:footnote w:type="continuationSeparator" w:id="0">
    <w:p w14:paraId="79A0C91B" w14:textId="77777777" w:rsidR="00A27B5D" w:rsidRDefault="00A27B5D"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6E5C"/>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estatii@ans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hyperlink" Target="http://www.mtender.gov.md" TargetMode="External"/><Relationship Id="rId10" Type="http://schemas.openxmlformats.org/officeDocument/2006/relationships/hyperlink" Target="https://www.legis.md/cautare/getResults?doc_id=123036&amp;lang=r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53C0-AB36-442B-BAEB-CAEE5F41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24617</Words>
  <Characters>140318</Characters>
  <Application>Microsoft Office Word</Application>
  <DocSecurity>0</DocSecurity>
  <Lines>1169</Lines>
  <Paragraphs>329</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164606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admin</cp:lastModifiedBy>
  <cp:revision>2</cp:revision>
  <cp:lastPrinted>2021-06-01T11:52:00Z</cp:lastPrinted>
  <dcterms:created xsi:type="dcterms:W3CDTF">2022-03-15T08:00:00Z</dcterms:created>
  <dcterms:modified xsi:type="dcterms:W3CDTF">2022-03-15T08:00:00Z</dcterms:modified>
</cp:coreProperties>
</file>