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71AB" w14:textId="77777777" w:rsidR="00A91216" w:rsidRPr="00DD6F70" w:rsidRDefault="00A91216">
      <w:pPr>
        <w:rPr>
          <w:lang w:val="ro-MD"/>
        </w:rPr>
      </w:pPr>
    </w:p>
    <w:p w14:paraId="37F837D0" w14:textId="09B8E52A" w:rsidR="000C5DFB" w:rsidRPr="00DD6F70" w:rsidRDefault="000C5DFB" w:rsidP="000C5DFB">
      <w:pPr>
        <w:jc w:val="right"/>
        <w:rPr>
          <w:noProof w:val="0"/>
          <w:sz w:val="22"/>
          <w:szCs w:val="22"/>
          <w:lang w:val="ro-MD"/>
        </w:rPr>
      </w:pPr>
      <w:r w:rsidRPr="00DD6F70">
        <w:rPr>
          <w:noProof w:val="0"/>
          <w:lang w:val="ro-MD"/>
        </w:rPr>
        <w:t>Anexa nr.</w:t>
      </w:r>
      <w:r w:rsidR="00FF5CB2" w:rsidRPr="00DD6F70">
        <w:rPr>
          <w:noProof w:val="0"/>
          <w:lang w:val="ro-MD"/>
        </w:rPr>
        <w:t xml:space="preserve"> </w:t>
      </w:r>
      <w:r w:rsidR="00D8130E" w:rsidRPr="00DD6F70">
        <w:rPr>
          <w:noProof w:val="0"/>
          <w:lang w:val="ro-MD"/>
        </w:rPr>
        <w:t>23</w:t>
      </w:r>
    </w:p>
    <w:p w14:paraId="4D032E17" w14:textId="77777777" w:rsidR="00CA18C2" w:rsidRPr="00DD6F70" w:rsidRDefault="00CA18C2" w:rsidP="00CA18C2">
      <w:pPr>
        <w:jc w:val="right"/>
        <w:rPr>
          <w:noProof w:val="0"/>
          <w:lang w:val="ro-MD"/>
        </w:rPr>
      </w:pPr>
      <w:r w:rsidRPr="00DD6F70">
        <w:rPr>
          <w:noProof w:val="0"/>
          <w:lang w:val="ro-MD"/>
        </w:rPr>
        <w:t>la Documentația standard nr.69</w:t>
      </w:r>
    </w:p>
    <w:p w14:paraId="0E0C0EB6" w14:textId="77777777" w:rsidR="00CA18C2" w:rsidRPr="00DD6F70" w:rsidRDefault="00CA18C2" w:rsidP="00CA18C2">
      <w:pPr>
        <w:jc w:val="right"/>
        <w:rPr>
          <w:noProof w:val="0"/>
          <w:lang w:val="ro-MD"/>
        </w:rPr>
      </w:pPr>
      <w:r w:rsidRPr="00DD6F70">
        <w:rPr>
          <w:noProof w:val="0"/>
          <w:lang w:val="ro-MD"/>
        </w:rPr>
        <w:t>din 7 mai 2021</w:t>
      </w:r>
    </w:p>
    <w:p w14:paraId="10EDAE57" w14:textId="11463DF6" w:rsidR="00AD5519" w:rsidRPr="00DD6F70" w:rsidRDefault="00AD5519" w:rsidP="00AD5519">
      <w:pPr>
        <w:tabs>
          <w:tab w:val="left" w:leader="underscore" w:pos="6465"/>
          <w:tab w:val="right" w:leader="underscore" w:pos="9777"/>
        </w:tabs>
        <w:spacing w:line="302" w:lineRule="auto"/>
        <w:jc w:val="right"/>
        <w:rPr>
          <w:b/>
          <w:lang w:val="ro-MD"/>
        </w:rPr>
      </w:pPr>
    </w:p>
    <w:p w14:paraId="4EC3C95A" w14:textId="77777777" w:rsidR="00AD5519" w:rsidRPr="00DD6F70" w:rsidRDefault="00AD5519" w:rsidP="00AD5519">
      <w:pPr>
        <w:tabs>
          <w:tab w:val="left" w:leader="underscore" w:pos="6465"/>
          <w:tab w:val="right" w:leader="underscore" w:pos="9777"/>
        </w:tabs>
        <w:spacing w:line="302" w:lineRule="auto"/>
        <w:jc w:val="right"/>
        <w:rPr>
          <w:b/>
          <w:lang w:val="ro-MD"/>
        </w:rPr>
      </w:pPr>
    </w:p>
    <w:p w14:paraId="3033C26F" w14:textId="5CA84224" w:rsidR="002D6E71" w:rsidRPr="00DD6F70" w:rsidRDefault="00AD5519" w:rsidP="00AD5519">
      <w:pPr>
        <w:tabs>
          <w:tab w:val="left" w:leader="underscore" w:pos="6465"/>
          <w:tab w:val="right" w:leader="underscore" w:pos="9777"/>
        </w:tabs>
        <w:spacing w:line="302" w:lineRule="auto"/>
        <w:jc w:val="right"/>
        <w:rPr>
          <w:b/>
          <w:lang w:val="ro-MD"/>
        </w:rPr>
      </w:pPr>
      <w:r w:rsidRPr="00DD6F70">
        <w:rPr>
          <w:b/>
          <w:lang w:val="ro-MD"/>
        </w:rPr>
        <w:t>___________________Aprobat</w:t>
      </w:r>
    </w:p>
    <w:p w14:paraId="4CB6FC02" w14:textId="77777777" w:rsidR="002D6E71" w:rsidRPr="00DD6F70" w:rsidRDefault="002D6E71" w:rsidP="006C4C0E">
      <w:pPr>
        <w:tabs>
          <w:tab w:val="left" w:leader="underscore" w:pos="6465"/>
          <w:tab w:val="right" w:leader="underscore" w:pos="9777"/>
        </w:tabs>
        <w:spacing w:line="302" w:lineRule="auto"/>
        <w:rPr>
          <w:rFonts w:eastAsia="PMingLiU"/>
          <w:lang w:val="ro-MD" w:eastAsia="zh-CN"/>
        </w:rPr>
      </w:pPr>
    </w:p>
    <w:p w14:paraId="1E5DEE86" w14:textId="77777777" w:rsidR="006F2895" w:rsidRPr="00DD6F70" w:rsidRDefault="0003591A" w:rsidP="006C4C0E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o-MD"/>
        </w:rPr>
      </w:pPr>
      <w:bookmarkStart w:id="0" w:name="_Toc449692118"/>
      <w:bookmarkStart w:id="1" w:name="_Toc390252621"/>
      <w:r w:rsidRPr="00DD6F70">
        <w:rPr>
          <w:rFonts w:ascii="Times New Roman" w:hAnsi="Times New Roman" w:cs="Times New Roman"/>
          <w:bCs w:val="0"/>
          <w:color w:val="auto"/>
          <w:sz w:val="24"/>
          <w:szCs w:val="24"/>
          <w:lang w:val="ro-MD"/>
        </w:rPr>
        <w:t>CAIET DE SARCINI</w:t>
      </w:r>
      <w:bookmarkEnd w:id="0"/>
    </w:p>
    <w:p w14:paraId="22EEB0D8" w14:textId="25CF5789" w:rsidR="006C4C0E" w:rsidRPr="00DD6F70" w:rsidRDefault="0003591A" w:rsidP="006C4C0E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o-MD"/>
        </w:rPr>
      </w:pPr>
      <w:r w:rsidRPr="00DD6F70">
        <w:rPr>
          <w:rFonts w:ascii="Times New Roman" w:hAnsi="Times New Roman" w:cs="Times New Roman"/>
          <w:bCs w:val="0"/>
          <w:color w:val="auto"/>
          <w:sz w:val="24"/>
          <w:szCs w:val="24"/>
          <w:lang w:val="ro-MD"/>
        </w:rPr>
        <w:t xml:space="preserve"> </w:t>
      </w:r>
    </w:p>
    <w:p w14:paraId="3A031953" w14:textId="77777777" w:rsidR="005D708F" w:rsidRPr="00DD6F70" w:rsidRDefault="0003591A" w:rsidP="006C4C0E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o-MD"/>
        </w:rPr>
      </w:pPr>
      <w:r w:rsidRPr="00DD6F70">
        <w:rPr>
          <w:rFonts w:ascii="Times New Roman" w:hAnsi="Times New Roman" w:cs="Times New Roman"/>
          <w:color w:val="auto"/>
          <w:sz w:val="24"/>
          <w:szCs w:val="24"/>
          <w:lang w:val="ro-MD"/>
        </w:rPr>
        <w:t>FORMULARUL DE DEVIZ NR.1 – LISTA CU CANTITĂȚILE DE LUCRĂRI</w:t>
      </w:r>
      <w:bookmarkEnd w:id="1"/>
    </w:p>
    <w:p w14:paraId="23EF4A3D" w14:textId="77777777" w:rsidR="006C4C0E" w:rsidRPr="00DD6F70" w:rsidRDefault="006C4C0E" w:rsidP="006C4C0E">
      <w:pPr>
        <w:pStyle w:val="2"/>
        <w:spacing w:before="0"/>
        <w:jc w:val="center"/>
        <w:rPr>
          <w:rFonts w:ascii="Times New Roman" w:hAnsi="Times New Roman" w:cs="Times New Roman"/>
          <w:bCs w:val="0"/>
          <w:i/>
          <w:color w:val="auto"/>
          <w:lang w:val="ro-MD"/>
        </w:rPr>
      </w:pPr>
    </w:p>
    <w:p w14:paraId="49391497" w14:textId="77777777" w:rsidR="00233538" w:rsidRPr="00DD6F70" w:rsidRDefault="0003591A" w:rsidP="006C4C0E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lang w:val="ro-MD"/>
        </w:rPr>
      </w:pPr>
      <w:r w:rsidRPr="00DD6F70">
        <w:rPr>
          <w:rFonts w:ascii="Times New Roman" w:hAnsi="Times New Roman" w:cs="Times New Roman"/>
          <w:bCs w:val="0"/>
          <w:color w:val="auto"/>
          <w:lang w:val="ro-MD"/>
        </w:rPr>
        <w:t>LUCRĂRI</w:t>
      </w:r>
    </w:p>
    <w:p w14:paraId="2DD7BE65" w14:textId="77777777" w:rsidR="00E71F7B" w:rsidRPr="00DD6F70" w:rsidRDefault="00E71F7B" w:rsidP="00196AB4">
      <w:pPr>
        <w:jc w:val="both"/>
        <w:rPr>
          <w:lang w:val="ro-MD"/>
        </w:rPr>
      </w:pPr>
    </w:p>
    <w:p w14:paraId="23B70912" w14:textId="77777777" w:rsidR="00E71F7B" w:rsidRPr="00DD6F70" w:rsidRDefault="00E71F7B" w:rsidP="00196AB4">
      <w:pPr>
        <w:rPr>
          <w:lang w:val="ro-MD"/>
        </w:rPr>
      </w:pPr>
    </w:p>
    <w:p w14:paraId="0F9AD96B" w14:textId="7AAE882B" w:rsidR="00CF4CC2" w:rsidRPr="00432421" w:rsidRDefault="0003591A" w:rsidP="006625E1">
      <w:pPr>
        <w:jc w:val="both"/>
        <w:rPr>
          <w:b/>
          <w:bCs/>
          <w:lang w:val="ro-MD"/>
        </w:rPr>
      </w:pPr>
      <w:r w:rsidRPr="00DD6F70">
        <w:rPr>
          <w:lang w:val="ro-MD"/>
        </w:rPr>
        <w:t>Obiectul</w:t>
      </w:r>
      <w:r w:rsidR="00CF4CC2" w:rsidRPr="00DD6F70">
        <w:rPr>
          <w:lang w:val="ro-MD"/>
        </w:rPr>
        <w:t>:</w:t>
      </w:r>
      <w:r w:rsidR="00692E5F" w:rsidRPr="00DD6F70">
        <w:rPr>
          <w:b/>
          <w:bCs/>
          <w:lang w:val="ro-MD"/>
        </w:rPr>
        <w:t xml:space="preserve">   </w:t>
      </w:r>
      <w:r w:rsidR="006C789D" w:rsidRPr="0063649F">
        <w:rPr>
          <w:b/>
          <w:bCs/>
          <w:color w:val="000000" w:themeColor="text1"/>
          <w:shd w:val="clear" w:color="auto" w:fill="FFFFFF"/>
        </w:rPr>
        <w:t xml:space="preserve">Lucrări de </w:t>
      </w:r>
      <w:r w:rsidR="00184CEF" w:rsidRPr="00184CEF">
        <w:rPr>
          <w:b/>
          <w:bCs/>
        </w:rPr>
        <w:t>întreținere periodică a drumurilor publice naționale amplasate în</w:t>
      </w:r>
      <w:r w:rsidR="00757F01">
        <w:rPr>
          <w:b/>
          <w:bCs/>
        </w:rPr>
        <w:t xml:space="preserve"> </w:t>
      </w:r>
      <w:r w:rsidR="00757F01" w:rsidRPr="00EE70D9">
        <w:rPr>
          <w:color w:val="000000"/>
        </w:rPr>
        <w:t>raioanele</w:t>
      </w:r>
      <w:r w:rsidR="00A65999">
        <w:rPr>
          <w:color w:val="000000"/>
        </w:rPr>
        <w:t xml:space="preserve"> </w:t>
      </w:r>
      <w:r w:rsidR="00A65999" w:rsidRPr="00133505">
        <w:rPr>
          <w:b/>
          <w:bCs/>
          <w:color w:val="000000"/>
        </w:rPr>
        <w:t>Comrat, Ceadîr Lunga, Vulcănești</w:t>
      </w:r>
      <w:r w:rsidR="00A65999">
        <w:rPr>
          <w:b/>
          <w:bCs/>
          <w:color w:val="000000"/>
        </w:rPr>
        <w:t>.</w:t>
      </w:r>
      <w:r w:rsidR="00EA57A0" w:rsidRPr="00432421">
        <w:rPr>
          <w:b/>
          <w:bCs/>
        </w:rPr>
        <w:t>.</w:t>
      </w:r>
    </w:p>
    <w:p w14:paraId="79A88F68" w14:textId="69E2FA0C" w:rsidR="00CF4CC2" w:rsidRDefault="0003591A" w:rsidP="006625E1">
      <w:pPr>
        <w:jc w:val="both"/>
        <w:rPr>
          <w:lang w:val="ro-MD"/>
        </w:rPr>
      </w:pPr>
      <w:r w:rsidRPr="00DD6F70">
        <w:rPr>
          <w:lang w:val="ro-MD"/>
        </w:rPr>
        <w:t>Autoritatea contractantă</w:t>
      </w:r>
      <w:r w:rsidR="00CF4CC2" w:rsidRPr="00DD6F70">
        <w:rPr>
          <w:lang w:val="ro-MD"/>
        </w:rPr>
        <w:t xml:space="preserve">: </w:t>
      </w:r>
      <w:r w:rsidR="00CF4CC2" w:rsidRPr="00DD6F70">
        <w:rPr>
          <w:b/>
          <w:lang w:val="ro-MD"/>
        </w:rPr>
        <w:t>Î.S.”Administraţia de Stat a Drumurilor”</w:t>
      </w:r>
      <w:r w:rsidRPr="00DD6F70">
        <w:rPr>
          <w:lang w:val="ro-MD"/>
        </w:rPr>
        <w:t xml:space="preserve">. </w:t>
      </w:r>
    </w:p>
    <w:p w14:paraId="439F8264" w14:textId="4AA4F6F1" w:rsidR="00B44310" w:rsidRDefault="00B44310" w:rsidP="006625E1">
      <w:pPr>
        <w:jc w:val="both"/>
        <w:rPr>
          <w:shd w:val="clear" w:color="auto" w:fill="FFFFFF"/>
        </w:rPr>
      </w:pPr>
      <w:r w:rsidRPr="006C789D">
        <w:rPr>
          <w:lang w:val="ro-MD"/>
        </w:rPr>
        <w:t>LP nr.</w:t>
      </w:r>
      <w:r w:rsidR="00545651" w:rsidRPr="00545651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8F3404">
        <w:rPr>
          <w:rFonts w:ascii="Helvetica" w:hAnsi="Helvetica" w:cs="Helvetica"/>
          <w:color w:val="333333"/>
          <w:shd w:val="clear" w:color="auto" w:fill="FFFFFF"/>
        </w:rPr>
        <w:t>ocds-b3wdp1-MD-1652357724115</w:t>
      </w:r>
      <w:r w:rsidR="008F3404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6C789D">
        <w:rPr>
          <w:shd w:val="clear" w:color="auto" w:fill="FFFFFF"/>
        </w:rPr>
        <w:t xml:space="preserve">din </w:t>
      </w:r>
      <w:r w:rsidR="00961E6F">
        <w:rPr>
          <w:shd w:val="clear" w:color="auto" w:fill="FFFFFF"/>
        </w:rPr>
        <w:t>0</w:t>
      </w:r>
      <w:r w:rsidR="00FE2EEA">
        <w:rPr>
          <w:shd w:val="clear" w:color="auto" w:fill="FFFFFF"/>
        </w:rPr>
        <w:t>3</w:t>
      </w:r>
      <w:r w:rsidRPr="006C789D">
        <w:rPr>
          <w:shd w:val="clear" w:color="auto" w:fill="FFFFFF"/>
        </w:rPr>
        <w:t>.</w:t>
      </w:r>
      <w:r w:rsidR="006C789D" w:rsidRPr="006C789D">
        <w:rPr>
          <w:shd w:val="clear" w:color="auto" w:fill="FFFFFF"/>
        </w:rPr>
        <w:t>0</w:t>
      </w:r>
      <w:r w:rsidR="00961E6F">
        <w:rPr>
          <w:shd w:val="clear" w:color="auto" w:fill="FFFFFF"/>
        </w:rPr>
        <w:t>6</w:t>
      </w:r>
      <w:r w:rsidRPr="006C789D">
        <w:rPr>
          <w:shd w:val="clear" w:color="auto" w:fill="FFFFFF"/>
        </w:rPr>
        <w:t>.202</w:t>
      </w:r>
      <w:r w:rsidR="006C789D" w:rsidRPr="006C789D">
        <w:rPr>
          <w:shd w:val="clear" w:color="auto" w:fill="FFFFFF"/>
        </w:rPr>
        <w:t>2</w:t>
      </w:r>
    </w:p>
    <w:p w14:paraId="421C5E54" w14:textId="77777777" w:rsidR="00B44310" w:rsidRDefault="00B44310" w:rsidP="009558B4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o-MD"/>
        </w:rPr>
      </w:pPr>
    </w:p>
    <w:p w14:paraId="570B8A85" w14:textId="5144A6D8" w:rsidR="00F4030F" w:rsidRPr="00B44310" w:rsidRDefault="00F4030F" w:rsidP="00B4431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o-MD"/>
        </w:rPr>
      </w:pPr>
      <w:r w:rsidRPr="00B44310">
        <w:rPr>
          <w:b/>
          <w:color w:val="000000" w:themeColor="text1"/>
          <w:lang w:val="ro-MD"/>
        </w:rPr>
        <w:t>Documente obligatorii la depunerea ofertei</w:t>
      </w:r>
    </w:p>
    <w:p w14:paraId="686898D7" w14:textId="77777777" w:rsidR="0078205A" w:rsidRPr="00B44310" w:rsidRDefault="0078205A" w:rsidP="0078205A">
      <w:pPr>
        <w:pStyle w:val="aff3"/>
        <w:rPr>
          <w:color w:val="000000" w:themeColor="text1"/>
          <w:lang w:val="ro-MD"/>
        </w:rPr>
      </w:pPr>
      <w:bookmarkStart w:id="2" w:name="_Toc449630846"/>
      <w:bookmarkStart w:id="3" w:name="_Toc449632599"/>
      <w:bookmarkStart w:id="4" w:name="_Toc449633091"/>
      <w:bookmarkStart w:id="5" w:name="_Toc449692047"/>
      <w:r w:rsidRPr="00B44310">
        <w:rPr>
          <w:color w:val="000000" w:themeColor="text1"/>
          <w:lang w:val="ro-MD"/>
        </w:rPr>
        <w:t>1) Propunerea tehnică;</w:t>
      </w:r>
      <w:bookmarkEnd w:id="2"/>
      <w:bookmarkEnd w:id="3"/>
      <w:bookmarkEnd w:id="4"/>
      <w:bookmarkEnd w:id="5"/>
    </w:p>
    <w:p w14:paraId="0FBC5F74" w14:textId="77777777" w:rsidR="0078205A" w:rsidRPr="00B44310" w:rsidRDefault="0078205A" w:rsidP="0078205A">
      <w:pPr>
        <w:pStyle w:val="aff3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2) Propunerea financiară;</w:t>
      </w:r>
    </w:p>
    <w:p w14:paraId="48A6A0EF" w14:textId="77777777" w:rsidR="0078205A" w:rsidRPr="00B44310" w:rsidRDefault="0078205A" w:rsidP="0078205A">
      <w:pPr>
        <w:pStyle w:val="aff3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3) DUAE;</w:t>
      </w:r>
    </w:p>
    <w:p w14:paraId="3A9C48B8" w14:textId="61EAE01C" w:rsidR="0078205A" w:rsidRPr="00B44310" w:rsidRDefault="00BA7A62" w:rsidP="0078205A">
      <w:pPr>
        <w:pStyle w:val="aff3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4) Garanția pentru ofertă;</w:t>
      </w:r>
    </w:p>
    <w:p w14:paraId="3948D692" w14:textId="77777777" w:rsidR="00BA7A62" w:rsidRPr="00B44310" w:rsidRDefault="00BA7A62" w:rsidP="00BA7A62">
      <w:pPr>
        <w:tabs>
          <w:tab w:val="left" w:pos="-284"/>
          <w:tab w:val="left" w:pos="426"/>
        </w:tabs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5) Cerere de participare (anexa nr. 7);</w:t>
      </w:r>
    </w:p>
    <w:p w14:paraId="0AA47BD3" w14:textId="7EA51DAF" w:rsidR="00BA7A62" w:rsidRPr="00B44310" w:rsidRDefault="00BA7A62" w:rsidP="0078205A">
      <w:pPr>
        <w:pStyle w:val="aff3"/>
        <w:rPr>
          <w:color w:val="000000" w:themeColor="text1"/>
          <w:lang w:val="ro-MD"/>
        </w:rPr>
      </w:pPr>
    </w:p>
    <w:p w14:paraId="30834D81" w14:textId="7F2EC464" w:rsidR="00BA7A62" w:rsidRPr="00B44310" w:rsidRDefault="00F4030F" w:rsidP="00B44310">
      <w:pPr>
        <w:jc w:val="both"/>
        <w:rPr>
          <w:color w:val="000000" w:themeColor="text1"/>
          <w:lang w:val="ro-MD"/>
        </w:rPr>
      </w:pPr>
      <w:r w:rsidRPr="00B44310">
        <w:rPr>
          <w:b/>
          <w:color w:val="000000" w:themeColor="text1"/>
          <w:lang w:val="ro-MD"/>
        </w:rPr>
        <w:t>Documente obligatorii la evaluarea ofertelor</w:t>
      </w:r>
      <w:r w:rsidR="00184CEF">
        <w:rPr>
          <w:b/>
          <w:color w:val="000000" w:themeColor="text1"/>
          <w:lang w:val="ro-MD"/>
        </w:rPr>
        <w:t>:</w:t>
      </w:r>
      <w:r w:rsidR="00BA7A62" w:rsidRPr="00B44310">
        <w:rPr>
          <w:color w:val="000000" w:themeColor="text1"/>
          <w:lang w:val="ro-MD"/>
        </w:rPr>
        <w:t xml:space="preserve"> </w:t>
      </w:r>
    </w:p>
    <w:p w14:paraId="27AB060C" w14:textId="5C1AF386" w:rsidR="00F4030F" w:rsidRPr="00B44310" w:rsidRDefault="00BA7A62" w:rsidP="00BA7A62">
      <w:pPr>
        <w:ind w:firstLine="709"/>
        <w:jc w:val="both"/>
        <w:rPr>
          <w:b/>
          <w:color w:val="000000" w:themeColor="text1"/>
          <w:lang w:val="ro-MD"/>
        </w:rPr>
      </w:pPr>
      <w:r w:rsidRPr="00B44310">
        <w:rPr>
          <w:b/>
          <w:color w:val="000000" w:themeColor="text1"/>
          <w:lang w:val="ro-MD"/>
        </w:rPr>
        <w:t>Autoritatea contractantă solicită prezentarea documentelor declarate în DUAE timp de 1 (unu) zi lucrătoare din data deschiderii ofertelor, pentru operatorul economic clasat pe primul loc, folosind fluxurile interactive de lucru prin intermediul SIA RSAP</w:t>
      </w:r>
      <w:r w:rsidR="00184CEF">
        <w:rPr>
          <w:color w:val="000000" w:themeColor="text1"/>
          <w:lang w:val="ro-MD"/>
        </w:rPr>
        <w:t xml:space="preserve"> (după caz).</w:t>
      </w:r>
    </w:p>
    <w:p w14:paraId="45C5B070" w14:textId="77777777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Declaraţie privind valabilitatea ofertei (anexa nr. 8);</w:t>
      </w:r>
    </w:p>
    <w:p w14:paraId="653DA08B" w14:textId="77777777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Grafic de executare a lucrărilor (anexa nr. 10.);</w:t>
      </w:r>
    </w:p>
    <w:p w14:paraId="538CC0D3" w14:textId="4EEFDCE9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Declarație privind experienţa similară (anexa nr. 12)</w:t>
      </w:r>
      <w:r w:rsidR="00184CEF">
        <w:rPr>
          <w:color w:val="000000" w:themeColor="text1"/>
          <w:lang w:val="ro-MD"/>
        </w:rPr>
        <w:t>/</w:t>
      </w:r>
    </w:p>
    <w:p w14:paraId="59CE4FDE" w14:textId="18DD5C68" w:rsidR="0078205A" w:rsidRPr="00B44310" w:rsidRDefault="00184CEF" w:rsidP="00184CEF">
      <w:pPr>
        <w:tabs>
          <w:tab w:val="left" w:pos="-284"/>
          <w:tab w:val="left" w:pos="426"/>
        </w:tabs>
        <w:rPr>
          <w:color w:val="000000" w:themeColor="text1"/>
          <w:lang w:val="ro-MD"/>
        </w:rPr>
      </w:pPr>
      <w:r>
        <w:rPr>
          <w:color w:val="000000" w:themeColor="text1"/>
          <w:lang w:val="ro-MD"/>
        </w:rPr>
        <w:t xml:space="preserve">       </w:t>
      </w:r>
      <w:r w:rsidR="0078205A" w:rsidRPr="00B44310">
        <w:rPr>
          <w:color w:val="000000" w:themeColor="text1"/>
          <w:lang w:val="ro-MD"/>
        </w:rPr>
        <w:t>Declarație privind lista principalelor lucrări executate în ultimul an de activitate (anexa nr. 13);</w:t>
      </w:r>
    </w:p>
    <w:p w14:paraId="5ADAE318" w14:textId="77777777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Declaraţie privind dotările specifice, utilajul şi echipamentul necesar pentru îndeplinirea corespunzătoare a contractului (anexa nr. 14);</w:t>
      </w:r>
    </w:p>
    <w:p w14:paraId="1A46FBB1" w14:textId="77777777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sz w:val="22"/>
          <w:szCs w:val="22"/>
          <w:lang w:val="ro-MD"/>
        </w:rPr>
      </w:pPr>
      <w:r w:rsidRPr="00B44310">
        <w:rPr>
          <w:color w:val="000000" w:themeColor="text1"/>
          <w:lang w:val="ro-MD"/>
        </w:rPr>
        <w:t>Declaraţie privind personalul de specialitate propus pentru implementarea contractului (anexa nr. 15);</w:t>
      </w:r>
    </w:p>
    <w:p w14:paraId="30328553" w14:textId="052AC9E9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sz w:val="22"/>
          <w:szCs w:val="22"/>
          <w:lang w:val="ro-MD"/>
        </w:rPr>
      </w:pPr>
      <w:r w:rsidRPr="00B44310">
        <w:rPr>
          <w:color w:val="000000" w:themeColor="text1"/>
          <w:lang w:val="ro-MD"/>
        </w:rPr>
        <w:t>Lista subcontractanților şi partea/părţile din contract care sunt îndeplinite de aceştia (anexa nr. 16)</w:t>
      </w:r>
      <w:r w:rsidR="00821017" w:rsidRPr="00B44310">
        <w:rPr>
          <w:color w:val="000000" w:themeColor="text1"/>
          <w:lang w:val="ro-MD"/>
        </w:rPr>
        <w:t>-după caz</w:t>
      </w:r>
      <w:r w:rsidRPr="00B44310">
        <w:rPr>
          <w:color w:val="000000" w:themeColor="text1"/>
          <w:lang w:val="ro-MD"/>
        </w:rPr>
        <w:t>;</w:t>
      </w:r>
    </w:p>
    <w:p w14:paraId="1D319AB2" w14:textId="49FDCC03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Informaţii privind asocierea (anexa nr. 17)</w:t>
      </w:r>
      <w:r w:rsidR="00821017" w:rsidRPr="00B44310">
        <w:rPr>
          <w:color w:val="000000" w:themeColor="text1"/>
          <w:lang w:val="ro-MD"/>
        </w:rPr>
        <w:t xml:space="preserve"> -după caz</w:t>
      </w:r>
      <w:r w:rsidRPr="00B44310">
        <w:rPr>
          <w:color w:val="000000" w:themeColor="text1"/>
          <w:lang w:val="ro-MD"/>
        </w:rPr>
        <w:t>;</w:t>
      </w:r>
    </w:p>
    <w:p w14:paraId="13085477" w14:textId="0A3469D0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Angajament terţ susţinător financiar (anexa nr. 18)</w:t>
      </w:r>
      <w:r w:rsidR="00821017" w:rsidRPr="00B44310">
        <w:rPr>
          <w:color w:val="000000" w:themeColor="text1"/>
          <w:lang w:val="ro-MD"/>
        </w:rPr>
        <w:t xml:space="preserve"> -după caz</w:t>
      </w:r>
      <w:r w:rsidRPr="00B44310">
        <w:rPr>
          <w:color w:val="000000" w:themeColor="text1"/>
          <w:lang w:val="ro-MD"/>
        </w:rPr>
        <w:t>;</w:t>
      </w:r>
    </w:p>
    <w:p w14:paraId="419D1CBE" w14:textId="7B503934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Angajament privind susţinerea tehnică și profesională a ofertantului/grupului de operatori economici (anexa nr. 19)</w:t>
      </w:r>
      <w:r w:rsidR="00821017" w:rsidRPr="00B44310">
        <w:rPr>
          <w:color w:val="000000" w:themeColor="text1"/>
          <w:lang w:val="ro-MD"/>
        </w:rPr>
        <w:t xml:space="preserve"> -după caz</w:t>
      </w:r>
      <w:r w:rsidRPr="00B44310">
        <w:rPr>
          <w:color w:val="000000" w:themeColor="text1"/>
          <w:lang w:val="ro-MD"/>
        </w:rPr>
        <w:t>;</w:t>
      </w:r>
    </w:p>
    <w:p w14:paraId="436471C0" w14:textId="6E1C15CC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Declaraţie terţ susţinător tehnic (anexa nr. 20)</w:t>
      </w:r>
      <w:r w:rsidR="00821017" w:rsidRPr="00B44310">
        <w:rPr>
          <w:color w:val="000000" w:themeColor="text1"/>
          <w:lang w:val="ro-MD"/>
        </w:rPr>
        <w:t xml:space="preserve"> -după caz</w:t>
      </w:r>
      <w:r w:rsidRPr="00B44310">
        <w:rPr>
          <w:color w:val="000000" w:themeColor="text1"/>
          <w:lang w:val="ro-MD"/>
        </w:rPr>
        <w:t>;</w:t>
      </w:r>
    </w:p>
    <w:p w14:paraId="7F6CAC96" w14:textId="4DAD05EC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Declaraţie terţ susţinător profesional (anexa nr. 21)</w:t>
      </w:r>
      <w:r w:rsidR="00821017" w:rsidRPr="00B44310">
        <w:rPr>
          <w:color w:val="000000" w:themeColor="text1"/>
          <w:lang w:val="ro-MD"/>
        </w:rPr>
        <w:t xml:space="preserve"> -după caz</w:t>
      </w:r>
      <w:r w:rsidRPr="00B44310">
        <w:rPr>
          <w:color w:val="000000" w:themeColor="text1"/>
          <w:lang w:val="ro-MD"/>
        </w:rPr>
        <w:t>;</w:t>
      </w:r>
    </w:p>
    <w:p w14:paraId="0725EE88" w14:textId="77777777" w:rsidR="0078205A" w:rsidRPr="00B44310" w:rsidRDefault="0078205A" w:rsidP="00080C74">
      <w:pPr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color w:val="000000" w:themeColor="text1"/>
          <w:lang w:val="ro-MD"/>
        </w:rPr>
      </w:pPr>
      <w:r w:rsidRPr="00B44310">
        <w:rPr>
          <w:color w:val="000000" w:themeColor="text1"/>
          <w:lang w:val="ro-MD"/>
        </w:rPr>
        <w:t>Aviz pentru participare la licitațiile publice de lucrări din domeniul construcțiilor și instalațiilor (anexa nr. 22);</w:t>
      </w:r>
    </w:p>
    <w:p w14:paraId="61B69842" w14:textId="1A068432" w:rsidR="00EA1257" w:rsidRPr="00B44310" w:rsidRDefault="00EA1257" w:rsidP="009A6B71">
      <w:pPr>
        <w:ind w:firstLine="709"/>
        <w:jc w:val="both"/>
        <w:rPr>
          <w:color w:val="000000" w:themeColor="text1"/>
          <w:lang w:val="ro-MD"/>
        </w:rPr>
      </w:pPr>
    </w:p>
    <w:p w14:paraId="214DF156" w14:textId="471CFE0E" w:rsidR="0019071C" w:rsidRPr="00DD6F70" w:rsidRDefault="0019071C" w:rsidP="00AD5519">
      <w:pPr>
        <w:jc w:val="both"/>
        <w:rPr>
          <w:bCs/>
          <w:lang w:val="ro-MD"/>
        </w:rPr>
      </w:pPr>
    </w:p>
    <w:p w14:paraId="089A9836" w14:textId="77777777" w:rsidR="000E4D7D" w:rsidRPr="00B44310" w:rsidRDefault="000E4D7D" w:rsidP="00196AB4">
      <w:pPr>
        <w:jc w:val="both"/>
        <w:rPr>
          <w:b/>
          <w:lang w:val="ro-MD"/>
        </w:rPr>
      </w:pPr>
    </w:p>
    <w:p w14:paraId="429A3D2E" w14:textId="2F66B19C" w:rsidR="00347FE2" w:rsidRPr="00B44310" w:rsidRDefault="00347FE2" w:rsidP="00196AB4">
      <w:pPr>
        <w:jc w:val="both"/>
        <w:rPr>
          <w:b/>
          <w:lang w:val="ro-MD"/>
        </w:rPr>
      </w:pPr>
    </w:p>
    <w:p w14:paraId="695793D5" w14:textId="77777777" w:rsidR="00637DF2" w:rsidRPr="00DD6F70" w:rsidRDefault="00637DF2" w:rsidP="00196AB4">
      <w:pPr>
        <w:jc w:val="both"/>
        <w:rPr>
          <w:b/>
          <w:lang w:val="ro-MD"/>
        </w:rPr>
      </w:pPr>
    </w:p>
    <w:p w14:paraId="2DCE153A" w14:textId="77777777" w:rsidR="000E4D7D" w:rsidRPr="00DD6F70" w:rsidRDefault="000E4D7D" w:rsidP="00196AB4">
      <w:pPr>
        <w:jc w:val="both"/>
        <w:rPr>
          <w:b/>
          <w:lang w:val="ro-MD"/>
        </w:rPr>
      </w:pPr>
    </w:p>
    <w:p w14:paraId="56112218" w14:textId="77777777" w:rsidR="00E71F7B" w:rsidRPr="00DD6F70" w:rsidRDefault="0003591A" w:rsidP="002F556B">
      <w:pPr>
        <w:pStyle w:val="3"/>
        <w:keepNext w:val="0"/>
        <w:keepLines w:val="0"/>
        <w:numPr>
          <w:ilvl w:val="2"/>
          <w:numId w:val="3"/>
        </w:numPr>
        <w:tabs>
          <w:tab w:val="left" w:pos="360"/>
          <w:tab w:val="left" w:pos="1134"/>
        </w:tabs>
        <w:spacing w:before="0" w:after="120"/>
        <w:ind w:left="0"/>
        <w:jc w:val="center"/>
        <w:rPr>
          <w:rFonts w:ascii="Times New Roman" w:hAnsi="Times New Roman" w:cs="Times New Roman"/>
          <w:color w:val="auto"/>
          <w:lang w:val="ro-MD"/>
        </w:rPr>
      </w:pPr>
      <w:r w:rsidRPr="00DD6F70">
        <w:rPr>
          <w:rFonts w:ascii="Times New Roman" w:hAnsi="Times New Roman" w:cs="Times New Roman"/>
          <w:color w:val="auto"/>
          <w:lang w:val="ro-MD"/>
        </w:rPr>
        <w:t xml:space="preserve">Formularul de deviz nr.1 – </w:t>
      </w:r>
      <w:r w:rsidR="005B24DA" w:rsidRPr="00DD6F70">
        <w:rPr>
          <w:rFonts w:ascii="Times New Roman" w:hAnsi="Times New Roman" w:cs="Times New Roman"/>
          <w:color w:val="auto"/>
          <w:lang w:val="ro-MD"/>
        </w:rPr>
        <w:t>L</w:t>
      </w:r>
      <w:r w:rsidRPr="00DD6F70">
        <w:rPr>
          <w:rFonts w:ascii="Times New Roman" w:hAnsi="Times New Roman" w:cs="Times New Roman"/>
          <w:color w:val="auto"/>
          <w:lang w:val="ro-MD"/>
        </w:rPr>
        <w:t>ista cu cantitățile de lucrări</w:t>
      </w:r>
    </w:p>
    <w:p w14:paraId="6A55CC41" w14:textId="77777777" w:rsidR="00E71F7B" w:rsidRPr="00545D88" w:rsidRDefault="00E71F7B" w:rsidP="00196AB4">
      <w:pPr>
        <w:ind w:firstLine="709"/>
        <w:jc w:val="both"/>
        <w:rPr>
          <w:b/>
          <w:lang w:val="ro-MD"/>
        </w:rPr>
      </w:pPr>
    </w:p>
    <w:p w14:paraId="4506A68F" w14:textId="0BB830A5" w:rsidR="00304CDA" w:rsidRPr="00DD6F70" w:rsidRDefault="00351BEA" w:rsidP="00184CEF">
      <w:pPr>
        <w:rPr>
          <w:b/>
          <w:lang w:val="ro-MD"/>
        </w:rPr>
      </w:pPr>
      <w:r w:rsidRPr="00545D88">
        <w:rPr>
          <w:lang w:val="ro-MD"/>
        </w:rPr>
        <w:t xml:space="preserve">Obiectul: </w:t>
      </w:r>
      <w:r w:rsidR="006B68E5" w:rsidRPr="00545D88">
        <w:rPr>
          <w:b/>
          <w:bCs/>
          <w:shd w:val="clear" w:color="auto" w:fill="FFFFFF"/>
        </w:rPr>
        <w:t xml:space="preserve">Lucrări de </w:t>
      </w:r>
      <w:r w:rsidR="00184CEF" w:rsidRPr="00184CEF">
        <w:rPr>
          <w:b/>
          <w:bCs/>
        </w:rPr>
        <w:t>întreținere periodică a drumurilor publice naționale amplasate în</w:t>
      </w:r>
      <w:r w:rsidR="00757F01">
        <w:rPr>
          <w:b/>
          <w:bCs/>
        </w:rPr>
        <w:t xml:space="preserve"> </w:t>
      </w:r>
      <w:r w:rsidR="00757F01" w:rsidRPr="00EE70D9">
        <w:rPr>
          <w:color w:val="000000"/>
        </w:rPr>
        <w:t>raioanele</w:t>
      </w:r>
      <w:r w:rsidR="008F3404">
        <w:rPr>
          <w:color w:val="000000"/>
        </w:rPr>
        <w:t xml:space="preserve"> </w:t>
      </w:r>
      <w:r w:rsidR="008F3404" w:rsidRPr="00133505">
        <w:rPr>
          <w:b/>
          <w:bCs/>
          <w:color w:val="000000"/>
        </w:rPr>
        <w:t>Comrat, Ceadîr Lunga, Vulcănești</w:t>
      </w:r>
      <w:r w:rsidR="00EA57A0">
        <w:rPr>
          <w:b/>
          <w:bCs/>
        </w:rPr>
        <w:t>.</w:t>
      </w:r>
    </w:p>
    <w:p w14:paraId="6AE7F744" w14:textId="17B1923E" w:rsidR="008D46A0" w:rsidRDefault="00351BEA" w:rsidP="00184CEF">
      <w:pPr>
        <w:rPr>
          <w:b/>
          <w:lang w:val="ro-MD"/>
        </w:rPr>
      </w:pPr>
      <w:r w:rsidRPr="00DD6F70">
        <w:rPr>
          <w:lang w:val="ro-MD"/>
        </w:rPr>
        <w:t xml:space="preserve">Autoritatea contractantă: </w:t>
      </w:r>
      <w:r w:rsidRPr="00DD6F70">
        <w:rPr>
          <w:b/>
          <w:lang w:val="ro-MD"/>
        </w:rPr>
        <w:t>Î.S.”Administraţia de Stat a Drumurilor”</w:t>
      </w:r>
    </w:p>
    <w:p w14:paraId="6A3D195A" w14:textId="77777777" w:rsidR="00184CEF" w:rsidRDefault="00184CEF" w:rsidP="00184CEF">
      <w:pPr>
        <w:rPr>
          <w:b/>
          <w:bCs/>
          <w:sz w:val="28"/>
          <w:szCs w:val="28"/>
        </w:rPr>
      </w:pPr>
    </w:p>
    <w:tbl>
      <w:tblPr>
        <w:tblW w:w="0" w:type="auto"/>
        <w:tblInd w:w="-451" w:type="dxa"/>
        <w:tblLayout w:type="fixed"/>
        <w:tblLook w:val="04A0" w:firstRow="1" w:lastRow="0" w:firstColumn="1" w:lastColumn="0" w:noHBand="0" w:noVBand="1"/>
      </w:tblPr>
      <w:tblGrid>
        <w:gridCol w:w="709"/>
        <w:gridCol w:w="1275"/>
        <w:gridCol w:w="2970"/>
        <w:gridCol w:w="1985"/>
        <w:gridCol w:w="991"/>
        <w:gridCol w:w="1983"/>
        <w:gridCol w:w="236"/>
        <w:gridCol w:w="403"/>
      </w:tblGrid>
      <w:tr w:rsidR="00184CEF" w14:paraId="0BAFF83E" w14:textId="77777777" w:rsidTr="008F3404">
        <w:trPr>
          <w:gridBefore w:val="3"/>
          <w:wBefore w:w="4954" w:type="dxa"/>
        </w:trPr>
        <w:tc>
          <w:tcPr>
            <w:tcW w:w="5584" w:type="dxa"/>
            <w:gridSpan w:val="5"/>
            <w:shd w:val="clear" w:color="auto" w:fill="FFFFFF"/>
          </w:tcPr>
          <w:p w14:paraId="45027E31" w14:textId="77777777" w:rsidR="00184CEF" w:rsidRDefault="00184CE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F3404" w14:paraId="10FA9DF3" w14:textId="77777777" w:rsidTr="008F3404">
        <w:trPr>
          <w:gridAfter w:val="2"/>
          <w:wAfter w:w="625" w:type="dxa"/>
          <w:cantSplit/>
          <w:trHeight w:val="47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  <w:hideMark/>
          </w:tcPr>
          <w:p w14:paraId="33049331" w14:textId="77777777" w:rsidR="008F3404" w:rsidRDefault="008F3404">
            <w:pPr>
              <w:ind w:right="-108"/>
              <w:jc w:val="center"/>
              <w:rPr>
                <w:b/>
                <w:noProof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14:paraId="518F8A07" w14:textId="77777777" w:rsidR="008F3404" w:rsidRDefault="008F3404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crt.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  <w:hideMark/>
          </w:tcPr>
          <w:p w14:paraId="0AAF1679" w14:textId="77777777" w:rsidR="008F3404" w:rsidRDefault="008F3404">
            <w:pPr>
              <w:ind w:left="-12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Simbol norme şi Cod  resurse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  <w:hideMark/>
          </w:tcPr>
          <w:p w14:paraId="79FDD0F5" w14:textId="77777777" w:rsidR="008F3404" w:rsidRDefault="008F34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Lucrări şi cheltuieli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  <w:hideMark/>
          </w:tcPr>
          <w:p w14:paraId="19463F44" w14:textId="77777777" w:rsidR="008F3404" w:rsidRDefault="008F340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U.M.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6F5DBB6" w14:textId="77777777" w:rsidR="008F3404" w:rsidRDefault="008F340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Volum</w:t>
            </w:r>
          </w:p>
        </w:tc>
      </w:tr>
      <w:tr w:rsidR="008F3404" w14:paraId="50597BB2" w14:textId="77777777" w:rsidTr="008F3404">
        <w:trPr>
          <w:gridAfter w:val="1"/>
          <w:wAfter w:w="403" w:type="dxa"/>
          <w:cantSplit/>
          <w:trHeight w:val="25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8A3C08" w14:textId="77777777" w:rsidR="008F3404" w:rsidRDefault="008F340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2DE70E" w14:textId="77777777" w:rsidR="008F3404" w:rsidRDefault="008F3404">
            <w:pPr>
              <w:rPr>
                <w:b/>
                <w:sz w:val="22"/>
                <w:szCs w:val="22"/>
              </w:rPr>
            </w:pPr>
          </w:p>
        </w:tc>
        <w:tc>
          <w:tcPr>
            <w:tcW w:w="49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05F082" w14:textId="77777777" w:rsidR="008F3404" w:rsidRDefault="008F3404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E87EB2" w14:textId="77777777" w:rsidR="008F3404" w:rsidRDefault="008F3404">
            <w:pPr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5159D6" w14:textId="77777777" w:rsidR="008F3404" w:rsidRDefault="008F3404">
            <w:pPr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06F06B85" w14:textId="77777777" w:rsidR="008F3404" w:rsidRDefault="008F3404">
            <w:pPr>
              <w:rPr>
                <w:b/>
                <w:sz w:val="22"/>
                <w:szCs w:val="22"/>
              </w:rPr>
            </w:pPr>
          </w:p>
        </w:tc>
      </w:tr>
    </w:tbl>
    <w:p w14:paraId="13EB4637" w14:textId="77777777" w:rsidR="008F3404" w:rsidRDefault="008F3404" w:rsidP="008F3404">
      <w:pPr>
        <w:rPr>
          <w:sz w:val="2"/>
          <w:szCs w:val="2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961"/>
        <w:gridCol w:w="992"/>
        <w:gridCol w:w="1985"/>
      </w:tblGrid>
      <w:tr w:rsidR="008F3404" w14:paraId="085C82AD" w14:textId="77777777" w:rsidTr="008F3404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14:paraId="43F16AB2" w14:textId="77777777" w:rsidR="008F3404" w:rsidRDefault="008F340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14:paraId="1F9709C7" w14:textId="77777777" w:rsidR="008F3404" w:rsidRDefault="008F3404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14:paraId="005EEC57" w14:textId="77777777" w:rsidR="008F3404" w:rsidRDefault="008F3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14:paraId="549D7F4D" w14:textId="77777777" w:rsidR="008F3404" w:rsidRDefault="008F340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  <w:hideMark/>
          </w:tcPr>
          <w:p w14:paraId="39298192" w14:textId="77777777" w:rsidR="008F3404" w:rsidRDefault="008F340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F3404" w14:paraId="7E7EDEC7" w14:textId="77777777" w:rsidTr="008F3404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0DE902" w14:textId="77777777" w:rsidR="008F3404" w:rsidRDefault="008F3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B0DA7B" w14:textId="77777777" w:rsidR="008F3404" w:rsidRDefault="008F3404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BA519C" w14:textId="77777777" w:rsidR="008F3404" w:rsidRDefault="008F340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Raionul Comrat</w:t>
            </w:r>
          </w:p>
          <w:p w14:paraId="65D9BEF6" w14:textId="77777777" w:rsidR="008F3404" w:rsidRDefault="008F3404">
            <w:pPr>
              <w:jc w:val="center"/>
              <w:rPr>
                <w:b/>
                <w:bCs/>
                <w:u w:val="single"/>
              </w:rPr>
            </w:pPr>
          </w:p>
          <w:p w14:paraId="6D7FD5C8" w14:textId="77777777" w:rsidR="008F3404" w:rsidRDefault="008F3404">
            <w:pPr>
              <w:rPr>
                <w:b/>
              </w:rPr>
            </w:pPr>
            <w:r>
              <w:rPr>
                <w:b/>
                <w:bCs/>
              </w:rPr>
              <w:t>1. R23 R23 Basarabeasca - M3</w:t>
            </w:r>
            <w:r>
              <w:rPr>
                <w:b/>
              </w:rPr>
              <w:t xml:space="preserve">, </w:t>
            </w:r>
          </w:p>
          <w:p w14:paraId="5C394181" w14:textId="77777777" w:rsidR="008F3404" w:rsidRDefault="008F34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km 12,13 - 12,50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92E8C7" w14:textId="77777777" w:rsidR="008F3404" w:rsidRDefault="008F340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DF8D7E2" w14:textId="77777777" w:rsidR="008F3404" w:rsidRDefault="008F3404"/>
        </w:tc>
      </w:tr>
      <w:tr w:rsidR="008F3404" w14:paraId="7AA42475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3564DD" w14:textId="77777777" w:rsidR="008F3404" w:rsidRDefault="008F34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B53C4" w14:textId="77777777" w:rsidR="008F3404" w:rsidRDefault="008F3404"/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3796C1C" w14:textId="77777777" w:rsidR="008F3404" w:rsidRDefault="008F3404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1.1. Lucrari de pregatire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3522D8" w14:textId="77777777" w:rsidR="008F3404" w:rsidRDefault="008F3404">
            <w:pPr>
              <w:jc w:val="center"/>
              <w:rPr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6ACE8" w14:textId="77777777" w:rsidR="008F3404" w:rsidRDefault="008F3404">
            <w:pPr>
              <w:jc w:val="center"/>
            </w:pPr>
          </w:p>
        </w:tc>
      </w:tr>
      <w:tr w:rsidR="008F3404" w14:paraId="1A5D5A97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6179717" w14:textId="77777777" w:rsidR="008F3404" w:rsidRDefault="008F340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0C0720" w14:textId="77777777" w:rsidR="008F3404" w:rsidRDefault="008F3404">
            <w:r>
              <w:t>DI155E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7A3230" w14:textId="77777777" w:rsidR="008F3404" w:rsidRDefault="008F3404">
            <w:pPr>
              <w:rPr>
                <w:sz w:val="20"/>
                <w:szCs w:val="20"/>
              </w:rPr>
            </w:pPr>
            <w:r>
              <w:t xml:space="preserve">Taierea cu freza a stratului de beton asfaltic uzat, avind latimea tamburului 2000 mm, adincimea stratului de: 10 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E433EE" w14:textId="77777777" w:rsidR="008F3404" w:rsidRDefault="008F3404">
            <w:pPr>
              <w:jc w:val="center"/>
            </w:pPr>
            <w:r>
              <w:t>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1A8F8CC" w14:textId="77777777" w:rsidR="008F3404" w:rsidRDefault="008F3404">
            <w:pPr>
              <w:jc w:val="center"/>
            </w:pPr>
            <w:r>
              <w:t>2 555,00</w:t>
            </w:r>
          </w:p>
        </w:tc>
      </w:tr>
      <w:tr w:rsidR="008F3404" w14:paraId="06ADE597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691A57" w14:textId="77777777" w:rsidR="008F3404" w:rsidRDefault="008F340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243A04" w14:textId="77777777" w:rsidR="008F3404" w:rsidRDefault="008F3404">
            <w:r>
              <w:t>TsC03B1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D2B76B" w14:textId="77777777" w:rsidR="008F3404" w:rsidRDefault="008F3404">
            <w:pPr>
              <w:rPr>
                <w:sz w:val="20"/>
                <w:szCs w:val="20"/>
              </w:rPr>
            </w:pPr>
            <w:r>
              <w:t>Sapatura mecanica cu excavatorul de 0,40-0,70 mc, cu motor cu ardere interna si comanda hidraulica, in pamint cu umiditate naturala, descarcare in depozit teren catg.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BD36966" w14:textId="77777777" w:rsidR="008F3404" w:rsidRDefault="008F3404">
            <w:pPr>
              <w:jc w:val="center"/>
            </w:pPr>
            <w:r>
              <w:t>100 m3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87F4CB1" w14:textId="77777777" w:rsidR="008F3404" w:rsidRDefault="008F3404">
            <w:pPr>
              <w:jc w:val="center"/>
            </w:pPr>
            <w:r>
              <w:t>5,11</w:t>
            </w:r>
          </w:p>
        </w:tc>
      </w:tr>
      <w:tr w:rsidR="008F3404" w14:paraId="26FBF945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4D89AD" w14:textId="77777777" w:rsidR="008F3404" w:rsidRDefault="008F3404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1A7980D" w14:textId="77777777" w:rsidR="008F3404" w:rsidRDefault="008F3404">
            <w:r>
              <w:t>TsI51A5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80FB46" w14:textId="77777777" w:rsidR="008F3404" w:rsidRDefault="008F3404">
            <w:pPr>
              <w:rPr>
                <w:sz w:val="20"/>
                <w:szCs w:val="20"/>
              </w:rPr>
            </w:pPr>
            <w:r>
              <w:t xml:space="preserve">Transportarea pamintului cu autobasculanta de 10 t la distanta de: 5 km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346A05" w14:textId="77777777" w:rsidR="008F3404" w:rsidRDefault="008F3404">
            <w:pPr>
              <w:jc w:val="center"/>
            </w:pPr>
            <w:r>
              <w:t>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D4277F" w14:textId="77777777" w:rsidR="008F3404" w:rsidRDefault="008F3404">
            <w:pPr>
              <w:jc w:val="center"/>
            </w:pPr>
            <w:r>
              <w:t>715,40</w:t>
            </w:r>
          </w:p>
        </w:tc>
      </w:tr>
      <w:tr w:rsidR="008F3404" w14:paraId="488C040A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96A682" w14:textId="77777777" w:rsidR="008F3404" w:rsidRDefault="008F3404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7E85EB" w14:textId="77777777" w:rsidR="008F3404" w:rsidRDefault="008F3404">
            <w:r>
              <w:t>DI96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E46729" w14:textId="77777777" w:rsidR="008F3404" w:rsidRDefault="008F3404">
            <w:pPr>
              <w:rPr>
                <w:sz w:val="20"/>
                <w:szCs w:val="20"/>
              </w:rPr>
            </w:pPr>
            <w:r>
              <w:t xml:space="preserve">Compactarea rambleului in pamint de cat.II, cu compactor pe pneuri de 25 t , 8 parcursuri pe o urma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A563AC2" w14:textId="77777777" w:rsidR="008F3404" w:rsidRDefault="008F3404">
            <w:pPr>
              <w:jc w:val="center"/>
            </w:pPr>
            <w:r>
              <w:t>100 m3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18D40E" w14:textId="77777777" w:rsidR="008F3404" w:rsidRDefault="008F3404">
            <w:pPr>
              <w:jc w:val="center"/>
            </w:pPr>
            <w:r>
              <w:t>5,11</w:t>
            </w:r>
          </w:p>
        </w:tc>
      </w:tr>
      <w:tr w:rsidR="008F3404" w14:paraId="533B963B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3BD4A" w14:textId="77777777" w:rsidR="008F3404" w:rsidRDefault="008F34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18890" w14:textId="77777777" w:rsidR="008F3404" w:rsidRDefault="008F340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E0DD7E" w14:textId="77777777" w:rsidR="008F3404" w:rsidRDefault="008F3404">
            <w:pPr>
              <w:rPr>
                <w:b/>
              </w:rPr>
            </w:pPr>
            <w:r>
              <w:rPr>
                <w:b/>
              </w:rPr>
              <w:t>1.2 Lucrări de fundație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9E1B2A" w14:textId="77777777" w:rsidR="008F3404" w:rsidRDefault="008F340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8505C7" w14:textId="77777777" w:rsidR="008F3404" w:rsidRDefault="008F3404">
            <w:pPr>
              <w:jc w:val="center"/>
            </w:pPr>
          </w:p>
        </w:tc>
      </w:tr>
      <w:tr w:rsidR="008F3404" w14:paraId="3B689E12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FFF47B3" w14:textId="77777777" w:rsidR="008F3404" w:rsidRDefault="008F340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6E77F0" w14:textId="77777777" w:rsidR="008F3404" w:rsidRDefault="008F3404">
            <w:r>
              <w:t>DA12C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FC3130" w14:textId="77777777" w:rsidR="008F3404" w:rsidRDefault="008F3404">
            <w:pPr>
              <w:rPr>
                <w:sz w:val="20"/>
                <w:szCs w:val="20"/>
              </w:rPr>
            </w:pPr>
            <w:r>
              <w:t xml:space="preserve">Strat de fundatie sau reprofilare din piatra sparta, pentru drumuri, cu asternere mecanica, executat fara impanare, fara innoroire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F7FA26" w14:textId="77777777" w:rsidR="008F3404" w:rsidRDefault="008F3404">
            <w:pPr>
              <w:jc w:val="center"/>
            </w:pPr>
            <w:r>
              <w:t>m3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443317" w14:textId="77777777" w:rsidR="008F3404" w:rsidRDefault="008F3404">
            <w:pPr>
              <w:jc w:val="center"/>
            </w:pPr>
            <w:r>
              <w:t>511,00</w:t>
            </w:r>
          </w:p>
        </w:tc>
      </w:tr>
      <w:tr w:rsidR="008F3404" w14:paraId="589C92EA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4F287" w14:textId="77777777" w:rsidR="008F3404" w:rsidRDefault="008F34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904A8" w14:textId="77777777" w:rsidR="008F3404" w:rsidRDefault="008F3404"/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144BD1" w14:textId="77777777" w:rsidR="008F3404" w:rsidRDefault="008F3404">
            <w:pPr>
              <w:rPr>
                <w:b/>
              </w:rPr>
            </w:pPr>
            <w:r>
              <w:rPr>
                <w:b/>
              </w:rPr>
              <w:t>1.3 Reparația îmbrăcămintei rutiere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AD5FE8" w14:textId="77777777" w:rsidR="008F3404" w:rsidRDefault="008F340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44FCA2" w14:textId="77777777" w:rsidR="008F3404" w:rsidRDefault="008F3404">
            <w:pPr>
              <w:jc w:val="center"/>
            </w:pPr>
          </w:p>
        </w:tc>
      </w:tr>
      <w:tr w:rsidR="008F3404" w14:paraId="4C849974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BD0077" w14:textId="77777777" w:rsidR="008F3404" w:rsidRDefault="008F3404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C78676" w14:textId="77777777" w:rsidR="008F3404" w:rsidRDefault="008F3404">
            <w:r>
              <w:t>DI107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B7E1D4F" w14:textId="77777777" w:rsidR="008F3404" w:rsidRDefault="008F3404">
            <w:pPr>
              <w:rPr>
                <w:sz w:val="20"/>
                <w:szCs w:val="20"/>
              </w:rPr>
            </w:pPr>
            <w:r>
              <w:t xml:space="preserve">Amorsarea suprafetelor straturilor de baza in vederea aplicarii unui strat de beton asfaltic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371B45" w14:textId="77777777" w:rsidR="008F3404" w:rsidRDefault="008F3404">
            <w:pPr>
              <w:jc w:val="center"/>
            </w:pPr>
            <w:r>
              <w:t>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1DE90D" w14:textId="77777777" w:rsidR="008F3404" w:rsidRDefault="008F3404">
            <w:pPr>
              <w:jc w:val="center"/>
            </w:pPr>
            <w:r>
              <w:t>1,53</w:t>
            </w:r>
          </w:p>
          <w:p w14:paraId="7F828065" w14:textId="77777777" w:rsidR="008F3404" w:rsidRDefault="008F3404">
            <w:pPr>
              <w:jc w:val="center"/>
            </w:pPr>
          </w:p>
        </w:tc>
      </w:tr>
      <w:tr w:rsidR="008F3404" w14:paraId="37F6B8E8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FFCD3C" w14:textId="77777777" w:rsidR="008F3404" w:rsidRDefault="008F3404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1714553" w14:textId="77777777" w:rsidR="008F3404" w:rsidRDefault="008F3404">
            <w:r>
              <w:t>DB19G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7D426A" w14:textId="77777777" w:rsidR="008F3404" w:rsidRDefault="008F3404">
            <w:pPr>
              <w:rPr>
                <w:sz w:val="20"/>
                <w:szCs w:val="20"/>
              </w:rPr>
            </w:pPr>
            <w:r>
              <w:t xml:space="preserve">Imbracaminte de beton asfaltic cu agregat mare, executata la cald, in grosime de 6,0 cm, cu asternere mecanica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69BE5C" w14:textId="77777777" w:rsidR="008F3404" w:rsidRDefault="008F3404">
            <w:pPr>
              <w:jc w:val="center"/>
            </w:pPr>
            <w:r>
              <w:t>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B8D82A" w14:textId="77777777" w:rsidR="008F3404" w:rsidRDefault="008F3404">
            <w:pPr>
              <w:jc w:val="center"/>
            </w:pPr>
            <w:r>
              <w:t>2 555,00</w:t>
            </w:r>
          </w:p>
          <w:p w14:paraId="3A49B021" w14:textId="77777777" w:rsidR="008F3404" w:rsidRDefault="008F3404">
            <w:pPr>
              <w:jc w:val="center"/>
            </w:pPr>
          </w:p>
        </w:tc>
      </w:tr>
      <w:tr w:rsidR="008F3404" w14:paraId="03C0A9CD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F206ABC" w14:textId="77777777" w:rsidR="008F3404" w:rsidRDefault="008F3404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9AB6897" w14:textId="77777777" w:rsidR="008F3404" w:rsidRDefault="008F3404">
            <w:r>
              <w:t>DI107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D84ED5" w14:textId="77777777" w:rsidR="008F3404" w:rsidRDefault="008F3404">
            <w:pPr>
              <w:rPr>
                <w:sz w:val="20"/>
                <w:szCs w:val="20"/>
              </w:rPr>
            </w:pPr>
            <w:r>
              <w:t xml:space="preserve">Amorsarea suprafetelor straturilor de baza in vederea aplicarii unui strat de beton asfaltic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8552362" w14:textId="77777777" w:rsidR="008F3404" w:rsidRDefault="008F3404">
            <w:pPr>
              <w:jc w:val="center"/>
            </w:pPr>
            <w:r>
              <w:t>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3B56EB" w14:textId="77777777" w:rsidR="008F3404" w:rsidRDefault="008F3404">
            <w:pPr>
              <w:jc w:val="center"/>
            </w:pPr>
            <w:r>
              <w:t>0,76</w:t>
            </w:r>
          </w:p>
          <w:p w14:paraId="608259EC" w14:textId="77777777" w:rsidR="008F3404" w:rsidRDefault="008F3404">
            <w:pPr>
              <w:jc w:val="center"/>
            </w:pPr>
          </w:p>
        </w:tc>
      </w:tr>
      <w:tr w:rsidR="008F3404" w14:paraId="427E827A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13EC2A4" w14:textId="77777777" w:rsidR="008F3404" w:rsidRDefault="008F3404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FBDC4A7" w14:textId="77777777" w:rsidR="008F3404" w:rsidRDefault="008F3404">
            <w:r>
              <w:t>DB16H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2E018D" w14:textId="77777777" w:rsidR="008F3404" w:rsidRDefault="008F3404">
            <w:pPr>
              <w:rPr>
                <w:sz w:val="20"/>
                <w:szCs w:val="20"/>
              </w:rPr>
            </w:pPr>
            <w:r>
              <w:t xml:space="preserve">Imbracaminte de beton asfaltic cu agregate marunte, executata la cald, in grosime de 4,0 cm, cu asternere mecanica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5FE519E" w14:textId="77777777" w:rsidR="008F3404" w:rsidRDefault="008F3404">
            <w:pPr>
              <w:jc w:val="center"/>
            </w:pPr>
            <w:r>
              <w:t>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8DFA9B" w14:textId="77777777" w:rsidR="008F3404" w:rsidRDefault="008F3404">
            <w:pPr>
              <w:jc w:val="center"/>
            </w:pPr>
            <w:r>
              <w:t>2 555,00</w:t>
            </w:r>
          </w:p>
          <w:p w14:paraId="29D3EED7" w14:textId="77777777" w:rsidR="008F3404" w:rsidRDefault="008F3404">
            <w:pPr>
              <w:jc w:val="center"/>
            </w:pPr>
          </w:p>
        </w:tc>
      </w:tr>
      <w:tr w:rsidR="008F3404" w14:paraId="0A5986A8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604A08" w14:textId="77777777" w:rsidR="008F3404" w:rsidRDefault="008F34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4C1DD" w14:textId="77777777" w:rsidR="008F3404" w:rsidRDefault="008F340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8E1486" w14:textId="77777777" w:rsidR="008F3404" w:rsidRDefault="008F340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Raionul Ceadîr-Lunga</w:t>
            </w:r>
          </w:p>
          <w:p w14:paraId="15B63F56" w14:textId="77777777" w:rsidR="008F3404" w:rsidRDefault="008F34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A87407" w14:textId="77777777" w:rsidR="008F3404" w:rsidRDefault="008F340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77E358" w14:textId="77777777" w:rsidR="008F3404" w:rsidRDefault="008F3404">
            <w:pPr>
              <w:jc w:val="center"/>
            </w:pPr>
          </w:p>
        </w:tc>
      </w:tr>
      <w:tr w:rsidR="008F3404" w14:paraId="3F4E4F64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F8CC9" w14:textId="77777777" w:rsidR="008F3404" w:rsidRDefault="008F34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8C5DF" w14:textId="77777777" w:rsidR="008F3404" w:rsidRDefault="008F340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6BE775" w14:textId="77777777" w:rsidR="008F3404" w:rsidRDefault="008F3404">
            <w:pPr>
              <w:rPr>
                <w:b/>
                <w:bCs/>
              </w:rPr>
            </w:pPr>
            <w:r>
              <w:rPr>
                <w:b/>
                <w:bCs/>
              </w:rPr>
              <w:t>2. R29.1 R29 – frontiera cu Ucraina,</w:t>
            </w:r>
          </w:p>
          <w:p w14:paraId="049B5F7B" w14:textId="77777777" w:rsidR="008F3404" w:rsidRDefault="008F34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km 9.07-9.50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AA9B58" w14:textId="77777777" w:rsidR="008F3404" w:rsidRDefault="008F3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165882" w14:textId="77777777" w:rsidR="008F3404" w:rsidRDefault="008F3404">
            <w:pPr>
              <w:jc w:val="center"/>
            </w:pPr>
          </w:p>
        </w:tc>
      </w:tr>
      <w:tr w:rsidR="008F3404" w14:paraId="7674636F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872D7" w14:textId="77777777" w:rsidR="008F3404" w:rsidRDefault="008F34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6A6ED6" w14:textId="77777777" w:rsidR="008F3404" w:rsidRDefault="008F340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2ABB37" w14:textId="77777777" w:rsidR="008F3404" w:rsidRDefault="008F34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2.1. Lucrări de pregătire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5D2504" w14:textId="77777777" w:rsidR="008F3404" w:rsidRDefault="008F3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61E3FD" w14:textId="77777777" w:rsidR="008F3404" w:rsidRDefault="008F3404">
            <w:pPr>
              <w:jc w:val="center"/>
            </w:pPr>
          </w:p>
        </w:tc>
      </w:tr>
      <w:tr w:rsidR="008F3404" w14:paraId="5B19B60C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178358" w14:textId="77777777" w:rsidR="008F3404" w:rsidRDefault="008F3404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16C813" w14:textId="77777777" w:rsidR="008F3404" w:rsidRDefault="008F3404">
            <w:r>
              <w:t>DI106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06331B" w14:textId="77777777" w:rsidR="008F3404" w:rsidRDefault="008F3404">
            <w:pPr>
              <w:adjustRightInd w:val="0"/>
              <w:rPr>
                <w:sz w:val="20"/>
                <w:szCs w:val="20"/>
              </w:rPr>
            </w:pPr>
            <w:r>
              <w:t>Curatirea mecanica a partii carosabile de praf si murdarie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E3611C" w14:textId="77777777" w:rsidR="008F3404" w:rsidRDefault="008F3404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1141E5" w14:textId="77777777" w:rsidR="008F3404" w:rsidRDefault="008F3404">
            <w:pPr>
              <w:adjustRightInd w:val="0"/>
              <w:jc w:val="center"/>
            </w:pPr>
            <w:r>
              <w:t>25,80</w:t>
            </w:r>
          </w:p>
        </w:tc>
      </w:tr>
      <w:tr w:rsidR="008F3404" w14:paraId="6C91EC1B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69CB9F" w14:textId="77777777" w:rsidR="008F3404" w:rsidRDefault="008F3404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9B53D65" w14:textId="77777777" w:rsidR="008F3404" w:rsidRDefault="008F3404">
            <w:r>
              <w:t>DI158A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9013317" w14:textId="77777777" w:rsidR="008F3404" w:rsidRDefault="008F3404">
            <w:pPr>
              <w:adjustRightInd w:val="0"/>
              <w:rPr>
                <w:sz w:val="20"/>
                <w:szCs w:val="20"/>
              </w:rPr>
            </w:pPr>
            <w:r>
              <w:t>Frezarea si plombarea gropilor la imbracamintea  degradata, cu suprafate pina la 1 m2: grosime 5 cm (BA 16 50/70 SM EN 13108-1)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11ECAB" w14:textId="77777777" w:rsidR="008F3404" w:rsidRDefault="008F3404">
            <w:pPr>
              <w:jc w:val="center"/>
            </w:pPr>
            <w:r>
              <w:t>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B14ADE" w14:textId="77777777" w:rsidR="008F3404" w:rsidRDefault="008F3404">
            <w:pPr>
              <w:adjustRightInd w:val="0"/>
              <w:jc w:val="center"/>
            </w:pPr>
            <w:r>
              <w:t>127,00</w:t>
            </w:r>
          </w:p>
        </w:tc>
      </w:tr>
      <w:tr w:rsidR="008F3404" w14:paraId="0E13A17B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1BB042" w14:textId="77777777" w:rsidR="008F3404" w:rsidRDefault="008F34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5B5E9" w14:textId="77777777" w:rsidR="008F3404" w:rsidRDefault="008F340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606EA1" w14:textId="77777777" w:rsidR="008F3404" w:rsidRDefault="008F3404">
            <w:r>
              <w:rPr>
                <w:b/>
              </w:rPr>
              <w:t xml:space="preserve">2.2 </w:t>
            </w:r>
            <w:r>
              <w:rPr>
                <w:b/>
                <w:bCs/>
              </w:rPr>
              <w:t>Aplicarea straturilor de uzura din beton asfaltic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80FF2A" w14:textId="77777777" w:rsidR="008F3404" w:rsidRDefault="008F340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C9D595" w14:textId="77777777" w:rsidR="008F3404" w:rsidRDefault="008F3404">
            <w:pPr>
              <w:jc w:val="center"/>
            </w:pPr>
          </w:p>
        </w:tc>
      </w:tr>
      <w:tr w:rsidR="008F3404" w14:paraId="17C2E4B1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2691D3" w14:textId="77777777" w:rsidR="008F3404" w:rsidRDefault="008F3404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B51096" w14:textId="77777777" w:rsidR="008F3404" w:rsidRDefault="008F3404">
            <w:r>
              <w:t>DI107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4A2888" w14:textId="77777777" w:rsidR="008F3404" w:rsidRDefault="008F3404">
            <w:pPr>
              <w:adjustRightInd w:val="0"/>
            </w:pPr>
            <w:r>
              <w:t>Amorsarea suprafetelor straturilor de baza in vederea aplicarii unui strat de beton asfaltic (0,3l/m2)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019B4E" w14:textId="77777777" w:rsidR="008F3404" w:rsidRDefault="008F3404">
            <w:pPr>
              <w:jc w:val="center"/>
            </w:pPr>
            <w:r>
              <w:t>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AFFE7D" w14:textId="77777777" w:rsidR="008F3404" w:rsidRDefault="008F3404">
            <w:pPr>
              <w:adjustRightInd w:val="0"/>
              <w:jc w:val="center"/>
            </w:pPr>
            <w:r>
              <w:t>0,770</w:t>
            </w:r>
          </w:p>
        </w:tc>
      </w:tr>
      <w:tr w:rsidR="008F3404" w14:paraId="2901D8BD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CC27A1" w14:textId="77777777" w:rsidR="008F3404" w:rsidRDefault="008F3404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191058" w14:textId="77777777" w:rsidR="008F3404" w:rsidRDefault="008F3404">
            <w:r>
              <w:t>DB16H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94FD66" w14:textId="77777777" w:rsidR="008F3404" w:rsidRDefault="008F3404">
            <w:pPr>
              <w:adjustRightInd w:val="0"/>
              <w:rPr>
                <w:sz w:val="20"/>
                <w:szCs w:val="20"/>
              </w:rPr>
            </w:pPr>
            <w:r>
              <w:t>Imbracaminte de beton asfaltic cu agregate marunte (BA 16 50/70 SM EN 13108-1), executata la cald, in grosime de 4,0 cm, cu asternere mecanica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7CA0E98" w14:textId="77777777" w:rsidR="008F3404" w:rsidRDefault="008F3404">
            <w:pPr>
              <w:jc w:val="center"/>
            </w:pPr>
            <w:r>
              <w:t>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9E9D35" w14:textId="77777777" w:rsidR="008F3404" w:rsidRDefault="008F3404">
            <w:pPr>
              <w:adjustRightInd w:val="0"/>
              <w:jc w:val="center"/>
            </w:pPr>
            <w:r>
              <w:t>2 580,00</w:t>
            </w:r>
          </w:p>
        </w:tc>
      </w:tr>
      <w:tr w:rsidR="008F3404" w14:paraId="48D2C82A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E4A65F" w14:textId="77777777" w:rsidR="008F3404" w:rsidRDefault="008F3404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CF70F0" w14:textId="77777777" w:rsidR="008F3404" w:rsidRDefault="008F3404">
            <w:r>
              <w:t>TsE05B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2C8CA4" w14:textId="77777777" w:rsidR="008F3404" w:rsidRDefault="008F3404">
            <w:pPr>
              <w:adjustRightInd w:val="0"/>
              <w:rPr>
                <w:sz w:val="20"/>
                <w:szCs w:val="20"/>
              </w:rPr>
            </w:pPr>
            <w:r>
              <w:t>Nivelarea cu autogreder de pina la 175 CP a suprafetei terenului natural si a platformelor de terasamente, prin taierea damburilor si deplasarea in goluri a pamintului sapat in teren catg.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1C472B" w14:textId="77777777" w:rsidR="008F3404" w:rsidRDefault="008F3404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4E3236B" w14:textId="77777777" w:rsidR="008F3404" w:rsidRDefault="008F3404">
            <w:pPr>
              <w:adjustRightInd w:val="0"/>
              <w:jc w:val="center"/>
            </w:pPr>
            <w:r>
              <w:t>8,60</w:t>
            </w:r>
          </w:p>
        </w:tc>
      </w:tr>
      <w:tr w:rsidR="008F3404" w14:paraId="16B196E5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5DCAE" w14:textId="77777777" w:rsidR="008F3404" w:rsidRDefault="008F34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FFEEDB" w14:textId="77777777" w:rsidR="008F3404" w:rsidRDefault="008F340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E7B13C2" w14:textId="77777777" w:rsidR="008F3404" w:rsidRDefault="008F3404">
            <w:pPr>
              <w:rPr>
                <w:b/>
                <w:bCs/>
              </w:rPr>
            </w:pPr>
            <w:r>
              <w:rPr>
                <w:b/>
              </w:rPr>
              <w:t xml:space="preserve">3. </w:t>
            </w:r>
            <w:r>
              <w:rPr>
                <w:b/>
                <w:bCs/>
              </w:rPr>
              <w:t>R37 Ceadir-Lunga - Taraclia - R32,</w:t>
            </w:r>
          </w:p>
          <w:p w14:paraId="02B1EF45" w14:textId="77777777" w:rsidR="008F3404" w:rsidRDefault="008F3404">
            <w:pPr>
              <w:rPr>
                <w:b/>
              </w:rPr>
            </w:pPr>
            <w:r>
              <w:rPr>
                <w:b/>
                <w:bCs/>
              </w:rPr>
              <w:t xml:space="preserve"> km 3.75-3.98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34CBDB" w14:textId="77777777" w:rsidR="008F3404" w:rsidRDefault="008F340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7D8DB1" w14:textId="77777777" w:rsidR="008F3404" w:rsidRDefault="008F3404">
            <w:pPr>
              <w:jc w:val="center"/>
            </w:pPr>
          </w:p>
        </w:tc>
      </w:tr>
      <w:tr w:rsidR="008F3404" w14:paraId="02DDB822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68FA1" w14:textId="77777777" w:rsidR="008F3404" w:rsidRDefault="008F34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F0F56B" w14:textId="77777777" w:rsidR="008F3404" w:rsidRDefault="008F3404"/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03F339" w14:textId="77777777" w:rsidR="008F3404" w:rsidRDefault="008F3404">
            <w:pPr>
              <w:rPr>
                <w:b/>
                <w:bCs/>
              </w:rPr>
            </w:pPr>
            <w:r>
              <w:rPr>
                <w:b/>
                <w:bCs/>
              </w:rPr>
              <w:t>3.1 Lucrări de pregătire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69404" w14:textId="77777777" w:rsidR="008F3404" w:rsidRDefault="008F3404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95425" w14:textId="77777777" w:rsidR="008F3404" w:rsidRDefault="008F3404"/>
        </w:tc>
      </w:tr>
      <w:tr w:rsidR="008F3404" w14:paraId="62CED8F1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ED95AB" w14:textId="77777777" w:rsidR="008F3404" w:rsidRDefault="008F3404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938622" w14:textId="77777777" w:rsidR="008F3404" w:rsidRDefault="008F3404">
            <w:r>
              <w:t>DI10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8D9BFE" w14:textId="77777777" w:rsidR="008F3404" w:rsidRDefault="008F3404">
            <w:pPr>
              <w:adjustRightInd w:val="0"/>
              <w:rPr>
                <w:sz w:val="20"/>
                <w:szCs w:val="20"/>
              </w:rPr>
            </w:pPr>
            <w:r>
              <w:t>Curatirea mecanica a partii carosabile de praf si murdari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A650B7" w14:textId="77777777" w:rsidR="008F3404" w:rsidRDefault="008F3404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B73569F" w14:textId="77777777" w:rsidR="008F3404" w:rsidRDefault="008F3404">
            <w:pPr>
              <w:adjustRightInd w:val="0"/>
              <w:jc w:val="center"/>
            </w:pPr>
            <w:r>
              <w:t>14,00</w:t>
            </w:r>
          </w:p>
        </w:tc>
      </w:tr>
      <w:tr w:rsidR="008F3404" w14:paraId="594843D3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6584D2" w14:textId="77777777" w:rsidR="008F3404" w:rsidRDefault="008F3404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A53C04" w14:textId="77777777" w:rsidR="008F3404" w:rsidRDefault="008F3404">
            <w:r>
              <w:t>DI158A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FC231F" w14:textId="77777777" w:rsidR="008F3404" w:rsidRDefault="008F3404">
            <w:pPr>
              <w:adjustRightInd w:val="0"/>
              <w:rPr>
                <w:sz w:val="20"/>
                <w:szCs w:val="20"/>
              </w:rPr>
            </w:pPr>
            <w:r>
              <w:t>Frezarea si plombarea gropilor la imbracamintea  degradata, cu suprafate pina la 1 m2: grosime 5 cm (BA 16 50/70 SM EN 13108-1)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DC228B" w14:textId="77777777" w:rsidR="008F3404" w:rsidRDefault="008F3404">
            <w:pPr>
              <w:jc w:val="center"/>
            </w:pPr>
            <w:r>
              <w:t>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D2616E0" w14:textId="77777777" w:rsidR="008F3404" w:rsidRDefault="008F3404">
            <w:pPr>
              <w:adjustRightInd w:val="0"/>
              <w:jc w:val="center"/>
            </w:pPr>
            <w:r>
              <w:t>210,00</w:t>
            </w:r>
          </w:p>
        </w:tc>
      </w:tr>
      <w:tr w:rsidR="008F3404" w14:paraId="4D82718B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5ED530" w14:textId="77777777" w:rsidR="008F3404" w:rsidRDefault="008F3404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255C9F" w14:textId="77777777" w:rsidR="008F3404" w:rsidRDefault="008F3404"/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5EEC7F" w14:textId="77777777" w:rsidR="008F3404" w:rsidRDefault="008F34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3.2 Aplicarea straturilor de uzura din beton asfaltic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38879" w14:textId="77777777" w:rsidR="008F3404" w:rsidRDefault="008F3404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7569D" w14:textId="77777777" w:rsidR="008F3404" w:rsidRDefault="008F3404"/>
        </w:tc>
      </w:tr>
      <w:tr w:rsidR="008F3404" w14:paraId="7746D890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4AB74B" w14:textId="77777777" w:rsidR="008F3404" w:rsidRDefault="008F3404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D666AE5" w14:textId="77777777" w:rsidR="008F3404" w:rsidRDefault="008F3404">
            <w:r>
              <w:t>DI107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1FCB4E" w14:textId="77777777" w:rsidR="008F3404" w:rsidRDefault="008F3404">
            <w:pPr>
              <w:adjustRightInd w:val="0"/>
              <w:rPr>
                <w:sz w:val="20"/>
                <w:szCs w:val="20"/>
              </w:rPr>
            </w:pPr>
            <w:r>
              <w:t>Amorsarea suprafetelor straturilor de baza in vederea aplicarii unui strat de beton asfaltic (0,3l/m2)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7C72968" w14:textId="77777777" w:rsidR="008F3404" w:rsidRDefault="008F3404">
            <w:pPr>
              <w:jc w:val="center"/>
            </w:pPr>
            <w:r>
              <w:t>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8C4BDA" w14:textId="77777777" w:rsidR="008F3404" w:rsidRDefault="008F3404">
            <w:pPr>
              <w:adjustRightInd w:val="0"/>
              <w:jc w:val="center"/>
            </w:pPr>
            <w:r>
              <w:t>0,42</w:t>
            </w:r>
          </w:p>
        </w:tc>
      </w:tr>
      <w:tr w:rsidR="008F3404" w14:paraId="15383778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3EEFB81" w14:textId="77777777" w:rsidR="008F3404" w:rsidRDefault="008F3404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3372FC" w14:textId="77777777" w:rsidR="008F3404" w:rsidRDefault="008F3404">
            <w:r>
              <w:t>DB16H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ACEEF68" w14:textId="77777777" w:rsidR="008F3404" w:rsidRDefault="008F3404">
            <w:pPr>
              <w:adjustRightInd w:val="0"/>
              <w:rPr>
                <w:sz w:val="20"/>
                <w:szCs w:val="20"/>
              </w:rPr>
            </w:pPr>
            <w:r>
              <w:t>Imbracaminte de beton asfaltic cu agregate marunte (BA 16 50/70 SM EN 13108-1), executata la cald, in grosime de 4,0 cm, cu asternere mecanica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C35C05" w14:textId="77777777" w:rsidR="008F3404" w:rsidRDefault="008F3404">
            <w:pPr>
              <w:jc w:val="center"/>
            </w:pPr>
            <w:r>
              <w:t>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AE13BE" w14:textId="77777777" w:rsidR="008F3404" w:rsidRDefault="008F3404">
            <w:pPr>
              <w:adjustRightInd w:val="0"/>
              <w:jc w:val="center"/>
            </w:pPr>
            <w:r>
              <w:t>1 400,00</w:t>
            </w:r>
          </w:p>
        </w:tc>
      </w:tr>
      <w:tr w:rsidR="008F3404" w14:paraId="368D39E3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8B4A919" w14:textId="77777777" w:rsidR="008F3404" w:rsidRDefault="008F3404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C7E7E5" w14:textId="77777777" w:rsidR="008F3404" w:rsidRDefault="008F3404">
            <w:r>
              <w:t>TsE05B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117FE6D" w14:textId="77777777" w:rsidR="008F3404" w:rsidRDefault="008F3404">
            <w:pPr>
              <w:adjustRightInd w:val="0"/>
              <w:rPr>
                <w:sz w:val="20"/>
                <w:szCs w:val="20"/>
              </w:rPr>
            </w:pPr>
            <w:r>
              <w:t>Nivelarea cu autogreder de pina la 175 CP a suprafetei terenului natural si a platformelor de terasamente, prin taierea damburilor si deplasarea in goluri a pamintului sapat in teren catg.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888B51" w14:textId="77777777" w:rsidR="008F3404" w:rsidRDefault="008F3404">
            <w:pPr>
              <w:jc w:val="center"/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1557599" w14:textId="77777777" w:rsidR="008F3404" w:rsidRDefault="008F3404">
            <w:pPr>
              <w:adjustRightInd w:val="0"/>
              <w:jc w:val="center"/>
            </w:pPr>
            <w:r>
              <w:t>4,60</w:t>
            </w:r>
          </w:p>
        </w:tc>
      </w:tr>
      <w:tr w:rsidR="008F3404" w14:paraId="0CFF6730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281FE" w14:textId="77777777" w:rsidR="008F3404" w:rsidRDefault="008F34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1E6E3" w14:textId="77777777" w:rsidR="008F3404" w:rsidRDefault="008F3404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B33E60" w14:textId="77777777" w:rsidR="008F3404" w:rsidRDefault="008F340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Raionul Vulcănești</w:t>
            </w:r>
          </w:p>
          <w:p w14:paraId="5F6CAD48" w14:textId="77777777" w:rsidR="008F3404" w:rsidRDefault="008F34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409D23" w14:textId="77777777" w:rsidR="008F3404" w:rsidRDefault="008F34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D93CD4" w14:textId="77777777" w:rsidR="008F3404" w:rsidRDefault="008F3404">
            <w:pPr>
              <w:jc w:val="center"/>
            </w:pPr>
          </w:p>
        </w:tc>
      </w:tr>
      <w:tr w:rsidR="008F3404" w14:paraId="4772B669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264B91" w14:textId="77777777" w:rsidR="008F3404" w:rsidRDefault="008F34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DDD2F" w14:textId="77777777" w:rsidR="008F3404" w:rsidRDefault="008F3404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8B0FF1" w14:textId="77777777" w:rsidR="008F3404" w:rsidRDefault="008F340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4. G142 M3 </w:t>
            </w:r>
            <w:r>
              <w:rPr>
                <w:b/>
                <w:bCs/>
              </w:rPr>
              <w:t>Vulcănești - Etulia,</w:t>
            </w:r>
          </w:p>
          <w:p w14:paraId="0CEF6F6A" w14:textId="77777777" w:rsidR="008F3404" w:rsidRDefault="008F3404">
            <w:r>
              <w:rPr>
                <w:b/>
                <w:bCs/>
              </w:rPr>
              <w:t xml:space="preserve"> km</w:t>
            </w:r>
            <w:r>
              <w:rPr>
                <w:b/>
                <w:bCs/>
                <w:lang w:val="en-US"/>
              </w:rPr>
              <w:t xml:space="preserve"> 10,10-10,307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91F2CC" w14:textId="77777777" w:rsidR="008F3404" w:rsidRDefault="008F34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C6C46" w14:textId="77777777" w:rsidR="008F3404" w:rsidRDefault="008F3404">
            <w:pPr>
              <w:jc w:val="center"/>
            </w:pPr>
          </w:p>
        </w:tc>
      </w:tr>
      <w:tr w:rsidR="008F3404" w14:paraId="3988826D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CCB316" w14:textId="77777777" w:rsidR="008F3404" w:rsidRDefault="008F34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F1DC5" w14:textId="77777777" w:rsidR="008F3404" w:rsidRDefault="008F3404">
            <w:pPr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25F30B" w14:textId="77777777" w:rsidR="008F3404" w:rsidRDefault="008F3404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4.1 Restabilirea imbracamintei rutiere din pietris h=15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9DD17" w14:textId="77777777" w:rsidR="008F3404" w:rsidRDefault="008F3404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D38B01" w14:textId="77777777" w:rsidR="008F3404" w:rsidRDefault="008F3404">
            <w:pPr>
              <w:rPr>
                <w:lang w:val="en-US"/>
              </w:rPr>
            </w:pPr>
          </w:p>
        </w:tc>
      </w:tr>
      <w:tr w:rsidR="008F3404" w14:paraId="6407BAB5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005A00" w14:textId="77777777" w:rsidR="008F3404" w:rsidRDefault="008F3404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9899A00" w14:textId="77777777" w:rsidR="008F3404" w:rsidRDefault="008F3404">
            <w:pPr>
              <w:rPr>
                <w:lang w:val="en-US"/>
              </w:rPr>
            </w:pPr>
            <w:r>
              <w:rPr>
                <w:lang w:val="en-US"/>
              </w:rPr>
              <w:t>DH02B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E5D055" w14:textId="77777777" w:rsidR="008F3404" w:rsidRDefault="008F3404">
            <w:pPr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Scarificarea usoara a impietruirii pina la 10 cm adincime cu autogreder, inclusin reprofilareaK=2,00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1764106" w14:textId="77777777" w:rsidR="008F3404" w:rsidRDefault="008F3404">
            <w:pPr>
              <w:jc w:val="center"/>
              <w:rPr>
                <w:lang w:val="ru-RU"/>
              </w:rPr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0A92546" w14:textId="77777777" w:rsidR="008F3404" w:rsidRDefault="008F3404">
            <w:pPr>
              <w:adjustRightInd w:val="0"/>
              <w:jc w:val="center"/>
            </w:pPr>
            <w:r>
              <w:t>12,</w:t>
            </w:r>
            <w:r>
              <w:rPr>
                <w:lang w:val="en-US"/>
              </w:rPr>
              <w:t>42</w:t>
            </w:r>
          </w:p>
        </w:tc>
      </w:tr>
      <w:tr w:rsidR="008F3404" w14:paraId="20659E9D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9293A7" w14:textId="77777777" w:rsidR="008F3404" w:rsidRDefault="008F3404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D371A06" w14:textId="77777777" w:rsidR="008F3404" w:rsidRDefault="008F3404">
            <w:pPr>
              <w:rPr>
                <w:lang w:val="ru-RU"/>
              </w:rPr>
            </w:pPr>
            <w:r>
              <w:rPr>
                <w:lang w:val="en-US"/>
              </w:rPr>
              <w:t>DI134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EE4665" w14:textId="77777777" w:rsidR="008F3404" w:rsidRDefault="008F3404">
            <w:pPr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Amenajarea mecanizata a imbracamintei rutiere din piatra sparta SM SREN 13242+A1;2010 prin metoda impanarii intr-un strat cu H=15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10F9863" w14:textId="77777777" w:rsidR="008F3404" w:rsidRDefault="008F3404">
            <w:pPr>
              <w:jc w:val="center"/>
              <w:rPr>
                <w:lang w:val="ru-RU"/>
              </w:rPr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E55E601" w14:textId="77777777" w:rsidR="008F3404" w:rsidRDefault="008F3404">
            <w:pPr>
              <w:adjustRightInd w:val="0"/>
              <w:jc w:val="center"/>
            </w:pPr>
            <w:r>
              <w:t>12,42</w:t>
            </w:r>
          </w:p>
        </w:tc>
      </w:tr>
      <w:tr w:rsidR="008F3404" w14:paraId="750C8D26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82B63D" w14:textId="77777777" w:rsidR="008F3404" w:rsidRDefault="008F3404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962DC2" w14:textId="77777777" w:rsidR="008F3404" w:rsidRDefault="008F3404">
            <w:pPr>
              <w:rPr>
                <w:lang w:val="ru-RU"/>
              </w:rPr>
            </w:pPr>
            <w:r>
              <w:rPr>
                <w:lang w:val="en-US"/>
              </w:rPr>
              <w:t>TsE05B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6663F06" w14:textId="77777777" w:rsidR="008F3404" w:rsidRDefault="008F3404">
            <w:pPr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Nivelarea cu autogreder de pina la 175 CP a suprafetei terenului natural si a platformelor de terasamente, prin taierea damburilor si deplasarea in goluri a pamintului sapat in teren catg.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8C90F6" w14:textId="77777777" w:rsidR="008F3404" w:rsidRDefault="008F3404">
            <w:pPr>
              <w:jc w:val="center"/>
              <w:rPr>
                <w:lang w:val="ru-RU"/>
              </w:rPr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A207A8" w14:textId="77777777" w:rsidR="008F3404" w:rsidRDefault="008F3404">
            <w:pPr>
              <w:adjustRightInd w:val="0"/>
              <w:jc w:val="center"/>
            </w:pPr>
            <w:r>
              <w:t>4,</w:t>
            </w:r>
            <w:r>
              <w:rPr>
                <w:lang w:val="en-US"/>
              </w:rPr>
              <w:t>14</w:t>
            </w:r>
          </w:p>
        </w:tc>
      </w:tr>
      <w:tr w:rsidR="008F3404" w14:paraId="51A781D1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FD1D4" w14:textId="77777777" w:rsidR="008F3404" w:rsidRDefault="008F34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1A8EE" w14:textId="77777777" w:rsidR="008F3404" w:rsidRDefault="008F3404">
            <w:pPr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06A7020" w14:textId="77777777" w:rsidR="008F3404" w:rsidRDefault="008F340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5. G142 M3 </w:t>
            </w:r>
            <w:r>
              <w:rPr>
                <w:b/>
                <w:bCs/>
              </w:rPr>
              <w:t xml:space="preserve">Vulcănești </w:t>
            </w:r>
            <w:r>
              <w:rPr>
                <w:b/>
                <w:bCs/>
                <w:lang w:val="en-US"/>
              </w:rPr>
              <w:t xml:space="preserve">- Etulia, </w:t>
            </w:r>
          </w:p>
          <w:p w14:paraId="1E5C6846" w14:textId="77777777" w:rsidR="008F3404" w:rsidRDefault="008F3404">
            <w:pPr>
              <w:rPr>
                <w:highlight w:val="yellow"/>
                <w:lang w:val="en-US"/>
              </w:rPr>
            </w:pPr>
            <w:r>
              <w:rPr>
                <w:b/>
                <w:bCs/>
                <w:lang w:val="en-US"/>
              </w:rPr>
              <w:t>km 12.18-12.524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90771" w14:textId="77777777" w:rsidR="008F3404" w:rsidRDefault="008F3404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3F54DE" w14:textId="77777777" w:rsidR="008F3404" w:rsidRDefault="008F3404">
            <w:pPr>
              <w:jc w:val="center"/>
            </w:pPr>
          </w:p>
        </w:tc>
      </w:tr>
      <w:tr w:rsidR="008F3404" w14:paraId="40D1331C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2C1F78" w14:textId="77777777" w:rsidR="008F3404" w:rsidRDefault="008F34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011B1" w14:textId="77777777" w:rsidR="008F3404" w:rsidRDefault="008F3404">
            <w:pPr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07377A3" w14:textId="77777777" w:rsidR="008F3404" w:rsidRDefault="008F3404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5.1 Restabilirea imbracamintei rutiere din pietris h=15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174DE" w14:textId="77777777" w:rsidR="008F3404" w:rsidRDefault="008F3404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D3B84" w14:textId="77777777" w:rsidR="008F3404" w:rsidRDefault="008F3404">
            <w:pPr>
              <w:rPr>
                <w:lang w:val="en-US"/>
              </w:rPr>
            </w:pPr>
          </w:p>
        </w:tc>
      </w:tr>
      <w:tr w:rsidR="008F3404" w14:paraId="56DFA5B7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A29243" w14:textId="77777777" w:rsidR="008F3404" w:rsidRDefault="008F3404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D1ED0E" w14:textId="77777777" w:rsidR="008F3404" w:rsidRDefault="008F3404">
            <w:pPr>
              <w:rPr>
                <w:lang w:val="en-US"/>
              </w:rPr>
            </w:pPr>
            <w:r>
              <w:rPr>
                <w:lang w:val="en-US"/>
              </w:rPr>
              <w:t>DH02B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800E53" w14:textId="77777777" w:rsidR="008F3404" w:rsidRDefault="008F3404">
            <w:pPr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Scarificarea usoara a impietruirii pina la 10 cm adincime cu autogreder, inclusin reprofilarea K=2,00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B250A2" w14:textId="77777777" w:rsidR="008F3404" w:rsidRDefault="008F3404">
            <w:pPr>
              <w:jc w:val="center"/>
              <w:rPr>
                <w:lang w:val="ru-RU"/>
              </w:rPr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9CC1F74" w14:textId="77777777" w:rsidR="008F3404" w:rsidRDefault="008F3404">
            <w:pPr>
              <w:adjustRightInd w:val="0"/>
              <w:jc w:val="center"/>
            </w:pPr>
            <w:r>
              <w:rPr>
                <w:lang w:val="en-US"/>
              </w:rPr>
              <w:t>20,64</w:t>
            </w:r>
          </w:p>
        </w:tc>
      </w:tr>
      <w:tr w:rsidR="008F3404" w14:paraId="4C216E9C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E551FE" w14:textId="77777777" w:rsidR="008F3404" w:rsidRDefault="008F3404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487686B" w14:textId="77777777" w:rsidR="008F3404" w:rsidRDefault="008F3404">
            <w:pPr>
              <w:rPr>
                <w:lang w:val="ru-RU"/>
              </w:rPr>
            </w:pPr>
            <w:r>
              <w:rPr>
                <w:lang w:val="en-US"/>
              </w:rPr>
              <w:t>DI134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9BDC755" w14:textId="77777777" w:rsidR="008F3404" w:rsidRDefault="008F3404">
            <w:pPr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Amenajarea mecanizata a imbracamintei rutiere din piatra sparta SM SREN 13242+A1;2010 prin metoda impanarii intr-un strat cu H=15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94E863" w14:textId="77777777" w:rsidR="008F3404" w:rsidRDefault="008F3404">
            <w:pPr>
              <w:jc w:val="center"/>
              <w:rPr>
                <w:lang w:val="ru-RU"/>
              </w:rPr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BA3F602" w14:textId="77777777" w:rsidR="008F3404" w:rsidRDefault="008F3404">
            <w:pPr>
              <w:adjustRightInd w:val="0"/>
              <w:jc w:val="center"/>
            </w:pPr>
            <w:r>
              <w:t>20,64</w:t>
            </w:r>
          </w:p>
        </w:tc>
      </w:tr>
      <w:tr w:rsidR="008F3404" w14:paraId="6363DD26" w14:textId="77777777" w:rsidTr="008F3404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99D463E" w14:textId="77777777" w:rsidR="008F3404" w:rsidRDefault="008F3404">
            <w:pPr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9C7DC1" w14:textId="77777777" w:rsidR="008F3404" w:rsidRDefault="008F3404">
            <w:pPr>
              <w:rPr>
                <w:lang w:val="ru-RU"/>
              </w:rPr>
            </w:pPr>
            <w:r>
              <w:rPr>
                <w:lang w:val="en-US"/>
              </w:rPr>
              <w:t>TsE05B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914F05" w14:textId="77777777" w:rsidR="008F3404" w:rsidRDefault="008F3404">
            <w:pPr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Nivelarea cu autogreder de pina la 175 CP a suprafetei terenului natural si a platformelor de terasamente, prin taierea damburilor si deplasarea in goluri a pamintului sapat in teren catg.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9160F7" w14:textId="77777777" w:rsidR="008F3404" w:rsidRDefault="008F3404">
            <w:pPr>
              <w:jc w:val="center"/>
              <w:rPr>
                <w:lang w:val="ru-RU"/>
              </w:rPr>
            </w:pPr>
            <w:r>
              <w:t>100m2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4197A9" w14:textId="77777777" w:rsidR="008F3404" w:rsidRDefault="008F3404">
            <w:pPr>
              <w:adjustRightInd w:val="0"/>
              <w:jc w:val="center"/>
            </w:pPr>
            <w:r>
              <w:t>7,80</w:t>
            </w:r>
          </w:p>
        </w:tc>
      </w:tr>
    </w:tbl>
    <w:p w14:paraId="409A11BF" w14:textId="77777777" w:rsidR="00757F01" w:rsidRDefault="00757F01" w:rsidP="00757F01">
      <w:pPr>
        <w:tabs>
          <w:tab w:val="left" w:pos="4786"/>
          <w:tab w:val="left" w:pos="10031"/>
        </w:tabs>
        <w:rPr>
          <w:sz w:val="4"/>
          <w:szCs w:val="4"/>
        </w:rPr>
      </w:pPr>
    </w:p>
    <w:p w14:paraId="71A7A94C" w14:textId="77777777" w:rsidR="00757F01" w:rsidRDefault="00757F01" w:rsidP="00757F01">
      <w:pPr>
        <w:tabs>
          <w:tab w:val="left" w:pos="4786"/>
          <w:tab w:val="left" w:pos="10031"/>
        </w:tabs>
        <w:rPr>
          <w:sz w:val="4"/>
          <w:szCs w:val="4"/>
        </w:rPr>
      </w:pPr>
    </w:p>
    <w:p w14:paraId="4816AB71" w14:textId="77777777" w:rsidR="00757F01" w:rsidRDefault="00757F01" w:rsidP="00757F01">
      <w:pPr>
        <w:tabs>
          <w:tab w:val="left" w:pos="4786"/>
          <w:tab w:val="left" w:pos="10031"/>
        </w:tabs>
        <w:rPr>
          <w:sz w:val="4"/>
          <w:szCs w:val="4"/>
        </w:rPr>
      </w:pPr>
    </w:p>
    <w:p w14:paraId="181A594F" w14:textId="77777777" w:rsidR="00432421" w:rsidRDefault="00432421" w:rsidP="00432421">
      <w:pPr>
        <w:tabs>
          <w:tab w:val="left" w:pos="4786"/>
          <w:tab w:val="left" w:pos="10031"/>
        </w:tabs>
        <w:rPr>
          <w:sz w:val="4"/>
          <w:szCs w:val="4"/>
        </w:rPr>
      </w:pPr>
    </w:p>
    <w:p w14:paraId="048B8282" w14:textId="77777777" w:rsidR="00502217" w:rsidRDefault="00502217" w:rsidP="00502217">
      <w:pPr>
        <w:tabs>
          <w:tab w:val="left" w:pos="4786"/>
          <w:tab w:val="left" w:pos="10031"/>
        </w:tabs>
        <w:rPr>
          <w:sz w:val="4"/>
          <w:szCs w:val="4"/>
        </w:rPr>
      </w:pPr>
    </w:p>
    <w:p w14:paraId="771A7B48" w14:textId="77777777" w:rsidR="00502217" w:rsidRDefault="00502217" w:rsidP="00502217">
      <w:pPr>
        <w:tabs>
          <w:tab w:val="left" w:pos="4786"/>
          <w:tab w:val="left" w:pos="10031"/>
        </w:tabs>
        <w:rPr>
          <w:sz w:val="4"/>
          <w:szCs w:val="4"/>
        </w:rPr>
      </w:pPr>
    </w:p>
    <w:p w14:paraId="4DF872FD" w14:textId="77777777" w:rsidR="00502217" w:rsidRDefault="00502217" w:rsidP="00502217">
      <w:pPr>
        <w:tabs>
          <w:tab w:val="left" w:pos="4786"/>
          <w:tab w:val="left" w:pos="10031"/>
        </w:tabs>
        <w:rPr>
          <w:sz w:val="4"/>
          <w:szCs w:val="4"/>
        </w:rPr>
      </w:pPr>
    </w:p>
    <w:p w14:paraId="45E0F9D9" w14:textId="77777777" w:rsidR="00432421" w:rsidRDefault="00432421" w:rsidP="00432421">
      <w:pPr>
        <w:tabs>
          <w:tab w:val="left" w:pos="4786"/>
          <w:tab w:val="left" w:pos="10031"/>
        </w:tabs>
        <w:rPr>
          <w:sz w:val="4"/>
          <w:szCs w:val="4"/>
        </w:rPr>
      </w:pPr>
    </w:p>
    <w:p w14:paraId="62DDE4FA" w14:textId="77777777" w:rsidR="00432421" w:rsidRDefault="00432421" w:rsidP="00432421">
      <w:pPr>
        <w:tabs>
          <w:tab w:val="left" w:pos="4786"/>
          <w:tab w:val="left" w:pos="10031"/>
        </w:tabs>
        <w:rPr>
          <w:sz w:val="4"/>
          <w:szCs w:val="4"/>
        </w:rPr>
      </w:pPr>
    </w:p>
    <w:p w14:paraId="75A64147" w14:textId="77777777" w:rsidR="00432421" w:rsidRDefault="00432421" w:rsidP="00432421">
      <w:pPr>
        <w:tabs>
          <w:tab w:val="left" w:pos="4786"/>
          <w:tab w:val="left" w:pos="10031"/>
        </w:tabs>
        <w:rPr>
          <w:sz w:val="4"/>
          <w:szCs w:val="4"/>
        </w:rPr>
      </w:pPr>
    </w:p>
    <w:p w14:paraId="062347AB" w14:textId="77777777" w:rsidR="00432421" w:rsidRDefault="00432421" w:rsidP="00432421">
      <w:pPr>
        <w:tabs>
          <w:tab w:val="left" w:pos="4786"/>
          <w:tab w:val="left" w:pos="10031"/>
        </w:tabs>
        <w:rPr>
          <w:sz w:val="4"/>
          <w:szCs w:val="4"/>
        </w:rPr>
      </w:pPr>
    </w:p>
    <w:p w14:paraId="12811CCD" w14:textId="77777777" w:rsidR="00432421" w:rsidRDefault="00432421" w:rsidP="00432421">
      <w:pPr>
        <w:tabs>
          <w:tab w:val="left" w:pos="4786"/>
          <w:tab w:val="left" w:pos="10031"/>
        </w:tabs>
        <w:ind w:left="-426" w:hanging="141"/>
        <w:rPr>
          <w:b/>
          <w:sz w:val="28"/>
          <w:szCs w:val="28"/>
        </w:rPr>
      </w:pPr>
    </w:p>
    <w:p w14:paraId="066B4654" w14:textId="77777777" w:rsidR="006B4EF2" w:rsidRDefault="006B4EF2" w:rsidP="006B4EF2">
      <w:pPr>
        <w:tabs>
          <w:tab w:val="left" w:pos="4786"/>
          <w:tab w:val="left" w:pos="10031"/>
        </w:tabs>
        <w:rPr>
          <w:sz w:val="4"/>
          <w:szCs w:val="4"/>
        </w:rPr>
      </w:pPr>
    </w:p>
    <w:p w14:paraId="5C75AF39" w14:textId="77777777" w:rsidR="006B4EF2" w:rsidRDefault="006B4EF2" w:rsidP="006B4EF2">
      <w:pPr>
        <w:tabs>
          <w:tab w:val="left" w:pos="4786"/>
          <w:tab w:val="left" w:pos="10031"/>
        </w:tabs>
        <w:rPr>
          <w:sz w:val="4"/>
          <w:szCs w:val="4"/>
        </w:rPr>
      </w:pPr>
    </w:p>
    <w:p w14:paraId="29D00C14" w14:textId="77777777" w:rsidR="006B4EF2" w:rsidRDefault="006B4EF2" w:rsidP="006B4EF2">
      <w:pPr>
        <w:tabs>
          <w:tab w:val="left" w:pos="4786"/>
          <w:tab w:val="left" w:pos="10031"/>
        </w:tabs>
        <w:rPr>
          <w:sz w:val="4"/>
          <w:szCs w:val="4"/>
        </w:rPr>
      </w:pPr>
    </w:p>
    <w:p w14:paraId="2D6C2419" w14:textId="77777777" w:rsidR="006B4EF2" w:rsidRDefault="006B4EF2" w:rsidP="006B4EF2">
      <w:pPr>
        <w:tabs>
          <w:tab w:val="left" w:pos="4786"/>
          <w:tab w:val="left" w:pos="10031"/>
        </w:tabs>
        <w:rPr>
          <w:sz w:val="4"/>
          <w:szCs w:val="4"/>
        </w:rPr>
      </w:pPr>
    </w:p>
    <w:p w14:paraId="28B19BD7" w14:textId="77777777" w:rsidR="006B4EF2" w:rsidRDefault="006B4EF2" w:rsidP="006B4EF2">
      <w:pPr>
        <w:tabs>
          <w:tab w:val="left" w:pos="4786"/>
          <w:tab w:val="left" w:pos="10031"/>
        </w:tabs>
        <w:rPr>
          <w:sz w:val="4"/>
          <w:szCs w:val="4"/>
        </w:rPr>
      </w:pPr>
    </w:p>
    <w:p w14:paraId="40B448E5" w14:textId="77777777" w:rsidR="006B4EF2" w:rsidRDefault="006B4EF2" w:rsidP="006B4EF2">
      <w:pPr>
        <w:tabs>
          <w:tab w:val="left" w:pos="4786"/>
          <w:tab w:val="left" w:pos="10031"/>
        </w:tabs>
        <w:ind w:left="-426" w:hanging="141"/>
        <w:rPr>
          <w:b/>
          <w:sz w:val="28"/>
          <w:szCs w:val="28"/>
        </w:rPr>
      </w:pPr>
    </w:p>
    <w:p w14:paraId="550F19D7" w14:textId="3680EA6E" w:rsidR="00545D88" w:rsidRPr="00184CEF" w:rsidRDefault="00545D88" w:rsidP="00545D88">
      <w:pPr>
        <w:rPr>
          <w:b/>
          <w:sz w:val="28"/>
          <w:szCs w:val="28"/>
          <w:lang w:val="ro-MD"/>
        </w:rPr>
      </w:pPr>
    </w:p>
    <w:p w14:paraId="0AAE57E1" w14:textId="5D6E0504" w:rsidR="00545D88" w:rsidRDefault="00545D88" w:rsidP="00545D88">
      <w:pPr>
        <w:rPr>
          <w:b/>
          <w:sz w:val="28"/>
          <w:szCs w:val="28"/>
        </w:rPr>
      </w:pPr>
    </w:p>
    <w:p w14:paraId="60C33FB8" w14:textId="77777777" w:rsidR="00545D88" w:rsidRDefault="00545D88" w:rsidP="00545D88">
      <w:pPr>
        <w:rPr>
          <w:b/>
          <w:sz w:val="28"/>
          <w:szCs w:val="28"/>
        </w:rPr>
      </w:pPr>
    </w:p>
    <w:p w14:paraId="1E22C233" w14:textId="24A2E17F" w:rsidR="00545D88" w:rsidRPr="00B44310" w:rsidRDefault="00545D88" w:rsidP="00545D88">
      <w:pPr>
        <w:jc w:val="both"/>
        <w:rPr>
          <w:b/>
          <w:lang w:val="ro-MD"/>
        </w:rPr>
      </w:pPr>
      <w:r>
        <w:rPr>
          <w:b/>
          <w:lang w:val="ro-MD"/>
        </w:rPr>
        <w:t xml:space="preserve">            </w:t>
      </w:r>
      <w:r w:rsidRPr="00B44310">
        <w:rPr>
          <w:b/>
          <w:lang w:val="ro-MD"/>
        </w:rPr>
        <w:t>Autoritatea contractantă  ______________              Data "____"__________________</w:t>
      </w:r>
    </w:p>
    <w:p w14:paraId="462BC6F0" w14:textId="71D324B2" w:rsidR="00CA18C2" w:rsidRPr="00DD6F70" w:rsidRDefault="00CA18C2" w:rsidP="00CA18C2">
      <w:pPr>
        <w:pStyle w:val="a8"/>
        <w:tabs>
          <w:tab w:val="left" w:pos="567"/>
        </w:tabs>
        <w:rPr>
          <w:lang w:val="ro-MD"/>
        </w:rPr>
      </w:pPr>
    </w:p>
    <w:sectPr w:rsidR="00CA18C2" w:rsidRPr="00DD6F70" w:rsidSect="006625E1">
      <w:footerReference w:type="default" r:id="rId8"/>
      <w:pgSz w:w="11906" w:h="16838"/>
      <w:pgMar w:top="709" w:right="707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4F28" w14:textId="77777777" w:rsidR="00F6648A" w:rsidRDefault="00F6648A" w:rsidP="00A20ACF">
      <w:r>
        <w:separator/>
      </w:r>
    </w:p>
  </w:endnote>
  <w:endnote w:type="continuationSeparator" w:id="0">
    <w:p w14:paraId="0324A816" w14:textId="77777777" w:rsidR="00F6648A" w:rsidRDefault="00F6648A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9529"/>
      <w:docPartObj>
        <w:docPartGallery w:val="Page Numbers (Bottom of Page)"/>
        <w:docPartUnique/>
      </w:docPartObj>
    </w:sdtPr>
    <w:sdtEndPr/>
    <w:sdtContent>
      <w:p w14:paraId="16FD1D34" w14:textId="2104B393" w:rsidR="00F6648A" w:rsidRDefault="00F6648A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9B4">
          <w:t>16</w:t>
        </w:r>
        <w:r>
          <w:fldChar w:fldCharType="end"/>
        </w:r>
      </w:p>
    </w:sdtContent>
  </w:sdt>
  <w:p w14:paraId="075618FA" w14:textId="77777777" w:rsidR="00F6648A" w:rsidRDefault="00F664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753F" w14:textId="77777777" w:rsidR="00F6648A" w:rsidRDefault="00F6648A" w:rsidP="00A20ACF">
      <w:r>
        <w:separator/>
      </w:r>
    </w:p>
  </w:footnote>
  <w:footnote w:type="continuationSeparator" w:id="0">
    <w:p w14:paraId="3A82EA8D" w14:textId="77777777" w:rsidR="00F6648A" w:rsidRDefault="00F6648A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 w15:restartNumberingAfterBreak="0">
    <w:nsid w:val="00C83711"/>
    <w:multiLevelType w:val="multilevel"/>
    <w:tmpl w:val="EAE4B4C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7ED5151"/>
    <w:multiLevelType w:val="hybridMultilevel"/>
    <w:tmpl w:val="95544FC8"/>
    <w:lvl w:ilvl="0" w:tplc="A6AA6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4F762B"/>
    <w:multiLevelType w:val="hybridMultilevel"/>
    <w:tmpl w:val="369A261C"/>
    <w:lvl w:ilvl="0" w:tplc="AD4CC976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0A5F153E"/>
    <w:multiLevelType w:val="hybridMultilevel"/>
    <w:tmpl w:val="2B40953A"/>
    <w:lvl w:ilvl="0" w:tplc="4E964394">
      <w:start w:val="1"/>
      <w:numFmt w:val="bullet"/>
      <w:pStyle w:val="a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0BA02668"/>
    <w:multiLevelType w:val="hybridMultilevel"/>
    <w:tmpl w:val="E0444E02"/>
    <w:lvl w:ilvl="0" w:tplc="CFFC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5B11B5"/>
    <w:multiLevelType w:val="hybridMultilevel"/>
    <w:tmpl w:val="4B64C9F2"/>
    <w:lvl w:ilvl="0" w:tplc="CFFCA780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 w15:restartNumberingAfterBreak="0">
    <w:nsid w:val="0FB009B7"/>
    <w:multiLevelType w:val="hybridMultilevel"/>
    <w:tmpl w:val="A5809F44"/>
    <w:lvl w:ilvl="0" w:tplc="8C3EADB0">
      <w:numFmt w:val="bullet"/>
      <w:lvlText w:val="-"/>
      <w:lvlJc w:val="left"/>
      <w:pPr>
        <w:ind w:left="927" w:hanging="360"/>
      </w:pPr>
      <w:rPr>
        <w:rFonts w:ascii="Calibri" w:eastAsiaTheme="minorEastAsia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4E41354"/>
    <w:multiLevelType w:val="hybridMultilevel"/>
    <w:tmpl w:val="61CC6210"/>
    <w:lvl w:ilvl="0" w:tplc="AD4CC976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1BA81F7F"/>
    <w:multiLevelType w:val="hybridMultilevel"/>
    <w:tmpl w:val="FD2C3B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070E8"/>
    <w:multiLevelType w:val="hybridMultilevel"/>
    <w:tmpl w:val="CD8607CC"/>
    <w:lvl w:ilvl="0" w:tplc="CFFCA7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2C87B0B"/>
    <w:multiLevelType w:val="hybridMultilevel"/>
    <w:tmpl w:val="3676A916"/>
    <w:lvl w:ilvl="0" w:tplc="B70271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8762BF"/>
    <w:multiLevelType w:val="hybridMultilevel"/>
    <w:tmpl w:val="51221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E85396"/>
    <w:multiLevelType w:val="hybridMultilevel"/>
    <w:tmpl w:val="58B6C2DC"/>
    <w:lvl w:ilvl="0" w:tplc="AD4CC976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42347842"/>
    <w:multiLevelType w:val="hybridMultilevel"/>
    <w:tmpl w:val="2178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614EC"/>
    <w:multiLevelType w:val="hybridMultilevel"/>
    <w:tmpl w:val="F7C62094"/>
    <w:lvl w:ilvl="0" w:tplc="AD4CC976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C2B8D"/>
    <w:multiLevelType w:val="hybridMultilevel"/>
    <w:tmpl w:val="8E92E21A"/>
    <w:lvl w:ilvl="0" w:tplc="CFFCA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8A61262"/>
    <w:multiLevelType w:val="hybridMultilevel"/>
    <w:tmpl w:val="CA942854"/>
    <w:lvl w:ilvl="0" w:tplc="AD4CC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D305C"/>
    <w:multiLevelType w:val="hybridMultilevel"/>
    <w:tmpl w:val="CFCC656E"/>
    <w:lvl w:ilvl="0" w:tplc="AD4CC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1357D"/>
    <w:multiLevelType w:val="hybridMultilevel"/>
    <w:tmpl w:val="58B6C2DC"/>
    <w:lvl w:ilvl="0" w:tplc="AD4CC976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6" w15:restartNumberingAfterBreak="0">
    <w:nsid w:val="65B17435"/>
    <w:multiLevelType w:val="hybridMultilevel"/>
    <w:tmpl w:val="BDE69E9A"/>
    <w:lvl w:ilvl="0" w:tplc="AD4CC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05F8C"/>
    <w:multiLevelType w:val="hybridMultilevel"/>
    <w:tmpl w:val="74067A3A"/>
    <w:lvl w:ilvl="0" w:tplc="F2D8D64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D15EC5"/>
    <w:multiLevelType w:val="hybridMultilevel"/>
    <w:tmpl w:val="FABEF3E8"/>
    <w:lvl w:ilvl="0" w:tplc="AD4CC976">
      <w:start w:val="1"/>
      <w:numFmt w:val="bullet"/>
      <w:lvlText w:val=""/>
      <w:lvlJc w:val="left"/>
      <w:pPr>
        <w:ind w:left="1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9" w15:restartNumberingAfterBreak="0">
    <w:nsid w:val="75AB0204"/>
    <w:multiLevelType w:val="hybridMultilevel"/>
    <w:tmpl w:val="F7C62094"/>
    <w:lvl w:ilvl="0" w:tplc="AD4CC976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F507C5D"/>
    <w:multiLevelType w:val="hybridMultilevel"/>
    <w:tmpl w:val="0A3CFED2"/>
    <w:lvl w:ilvl="0" w:tplc="792055BA">
      <w:start w:val="1"/>
      <w:numFmt w:val="decimal"/>
      <w:pStyle w:val="a0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4487457">
    <w:abstractNumId w:val="23"/>
  </w:num>
  <w:num w:numId="2" w16cid:durableId="413669413">
    <w:abstractNumId w:val="30"/>
  </w:num>
  <w:num w:numId="3" w16cid:durableId="1741169545">
    <w:abstractNumId w:val="20"/>
  </w:num>
  <w:num w:numId="4" w16cid:durableId="478965303">
    <w:abstractNumId w:val="13"/>
  </w:num>
  <w:num w:numId="5" w16cid:durableId="1596136445">
    <w:abstractNumId w:val="5"/>
  </w:num>
  <w:num w:numId="6" w16cid:durableId="553781946">
    <w:abstractNumId w:val="16"/>
  </w:num>
  <w:num w:numId="7" w16cid:durableId="95946438">
    <w:abstractNumId w:val="6"/>
  </w:num>
  <w:num w:numId="8" w16cid:durableId="395471706">
    <w:abstractNumId w:val="8"/>
  </w:num>
  <w:num w:numId="9" w16cid:durableId="233442600">
    <w:abstractNumId w:val="11"/>
  </w:num>
  <w:num w:numId="10" w16cid:durableId="347292441">
    <w:abstractNumId w:val="12"/>
  </w:num>
  <w:num w:numId="11" w16cid:durableId="768818400">
    <w:abstractNumId w:val="24"/>
  </w:num>
  <w:num w:numId="12" w16cid:durableId="1321344043">
    <w:abstractNumId w:val="7"/>
  </w:num>
  <w:num w:numId="13" w16cid:durableId="867137810">
    <w:abstractNumId w:val="28"/>
  </w:num>
  <w:num w:numId="14" w16cid:durableId="2134446183">
    <w:abstractNumId w:val="26"/>
  </w:num>
  <w:num w:numId="15" w16cid:durableId="1093819380">
    <w:abstractNumId w:val="25"/>
  </w:num>
  <w:num w:numId="16" w16cid:durableId="1099059573">
    <w:abstractNumId w:val="17"/>
  </w:num>
  <w:num w:numId="17" w16cid:durableId="171652405">
    <w:abstractNumId w:val="29"/>
  </w:num>
  <w:num w:numId="18" w16cid:durableId="712731317">
    <w:abstractNumId w:val="19"/>
  </w:num>
  <w:num w:numId="19" w16cid:durableId="289827815">
    <w:abstractNumId w:val="22"/>
  </w:num>
  <w:num w:numId="20" w16cid:durableId="16283190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2477631">
    <w:abstractNumId w:val="14"/>
  </w:num>
  <w:num w:numId="22" w16cid:durableId="554122900">
    <w:abstractNumId w:val="10"/>
  </w:num>
  <w:num w:numId="23" w16cid:durableId="733698911">
    <w:abstractNumId w:val="21"/>
  </w:num>
  <w:num w:numId="24" w16cid:durableId="1372535124">
    <w:abstractNumId w:val="9"/>
  </w:num>
  <w:num w:numId="25" w16cid:durableId="8367247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8536045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40E78"/>
    <w:rsid w:val="00040EA0"/>
    <w:rsid w:val="0004670D"/>
    <w:rsid w:val="00046CEA"/>
    <w:rsid w:val="00050E70"/>
    <w:rsid w:val="0005316F"/>
    <w:rsid w:val="00054AD8"/>
    <w:rsid w:val="00057F3A"/>
    <w:rsid w:val="00064810"/>
    <w:rsid w:val="00065C50"/>
    <w:rsid w:val="000673B5"/>
    <w:rsid w:val="00070491"/>
    <w:rsid w:val="0007146B"/>
    <w:rsid w:val="00071859"/>
    <w:rsid w:val="00072088"/>
    <w:rsid w:val="00072940"/>
    <w:rsid w:val="00073EB7"/>
    <w:rsid w:val="00073FF9"/>
    <w:rsid w:val="00074305"/>
    <w:rsid w:val="00080063"/>
    <w:rsid w:val="00080C74"/>
    <w:rsid w:val="0008191D"/>
    <w:rsid w:val="000849A8"/>
    <w:rsid w:val="00087114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7988"/>
    <w:rsid w:val="000A7A90"/>
    <w:rsid w:val="000B2369"/>
    <w:rsid w:val="000B5D92"/>
    <w:rsid w:val="000B70AD"/>
    <w:rsid w:val="000B73EB"/>
    <w:rsid w:val="000C00CF"/>
    <w:rsid w:val="000C1F66"/>
    <w:rsid w:val="000C3C74"/>
    <w:rsid w:val="000C470A"/>
    <w:rsid w:val="000C5DFB"/>
    <w:rsid w:val="000C6960"/>
    <w:rsid w:val="000D1C50"/>
    <w:rsid w:val="000D20B9"/>
    <w:rsid w:val="000D26B9"/>
    <w:rsid w:val="000D4488"/>
    <w:rsid w:val="000D4587"/>
    <w:rsid w:val="000D4758"/>
    <w:rsid w:val="000D5968"/>
    <w:rsid w:val="000D6DCD"/>
    <w:rsid w:val="000E3E29"/>
    <w:rsid w:val="000E4AEA"/>
    <w:rsid w:val="000E4D7D"/>
    <w:rsid w:val="000E518B"/>
    <w:rsid w:val="000E53CE"/>
    <w:rsid w:val="000F13FE"/>
    <w:rsid w:val="000F36A9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AE6"/>
    <w:rsid w:val="0011134B"/>
    <w:rsid w:val="00111546"/>
    <w:rsid w:val="00112F50"/>
    <w:rsid w:val="00113AB8"/>
    <w:rsid w:val="00113B5E"/>
    <w:rsid w:val="00115188"/>
    <w:rsid w:val="00115B7D"/>
    <w:rsid w:val="00116C35"/>
    <w:rsid w:val="00116CF2"/>
    <w:rsid w:val="00121575"/>
    <w:rsid w:val="0012160C"/>
    <w:rsid w:val="00121CBA"/>
    <w:rsid w:val="001223E6"/>
    <w:rsid w:val="001223FE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4B34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738"/>
    <w:rsid w:val="001718AE"/>
    <w:rsid w:val="00174C61"/>
    <w:rsid w:val="00174E5F"/>
    <w:rsid w:val="001763CD"/>
    <w:rsid w:val="0017664F"/>
    <w:rsid w:val="00177A21"/>
    <w:rsid w:val="00183358"/>
    <w:rsid w:val="00183D79"/>
    <w:rsid w:val="0018415A"/>
    <w:rsid w:val="00184CEF"/>
    <w:rsid w:val="00185148"/>
    <w:rsid w:val="001856BA"/>
    <w:rsid w:val="001866CB"/>
    <w:rsid w:val="001873A6"/>
    <w:rsid w:val="0019071C"/>
    <w:rsid w:val="00195966"/>
    <w:rsid w:val="0019642D"/>
    <w:rsid w:val="00196AB4"/>
    <w:rsid w:val="001A192A"/>
    <w:rsid w:val="001A19FD"/>
    <w:rsid w:val="001A1A16"/>
    <w:rsid w:val="001A2344"/>
    <w:rsid w:val="001A4150"/>
    <w:rsid w:val="001A4DB4"/>
    <w:rsid w:val="001A5517"/>
    <w:rsid w:val="001A58C5"/>
    <w:rsid w:val="001A6043"/>
    <w:rsid w:val="001A78E4"/>
    <w:rsid w:val="001B1B6D"/>
    <w:rsid w:val="001B1E45"/>
    <w:rsid w:val="001B539C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D0242"/>
    <w:rsid w:val="001D0651"/>
    <w:rsid w:val="001D3039"/>
    <w:rsid w:val="001D5966"/>
    <w:rsid w:val="001D5BBA"/>
    <w:rsid w:val="001D7219"/>
    <w:rsid w:val="001E29F8"/>
    <w:rsid w:val="001E7956"/>
    <w:rsid w:val="001F1E25"/>
    <w:rsid w:val="001F2101"/>
    <w:rsid w:val="001F24FD"/>
    <w:rsid w:val="001F309E"/>
    <w:rsid w:val="001F420F"/>
    <w:rsid w:val="001F489D"/>
    <w:rsid w:val="001F6E5A"/>
    <w:rsid w:val="001F7AEE"/>
    <w:rsid w:val="00200047"/>
    <w:rsid w:val="00200D35"/>
    <w:rsid w:val="00201387"/>
    <w:rsid w:val="00202B93"/>
    <w:rsid w:val="00202DAD"/>
    <w:rsid w:val="00202DF1"/>
    <w:rsid w:val="00204F07"/>
    <w:rsid w:val="00205404"/>
    <w:rsid w:val="00206ACB"/>
    <w:rsid w:val="00207416"/>
    <w:rsid w:val="002076FA"/>
    <w:rsid w:val="00207FF4"/>
    <w:rsid w:val="00211C74"/>
    <w:rsid w:val="00215AC6"/>
    <w:rsid w:val="00216025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F50"/>
    <w:rsid w:val="00237EA4"/>
    <w:rsid w:val="00240751"/>
    <w:rsid w:val="002439D3"/>
    <w:rsid w:val="00243BA7"/>
    <w:rsid w:val="00244A30"/>
    <w:rsid w:val="0024699C"/>
    <w:rsid w:val="002477E2"/>
    <w:rsid w:val="00247A37"/>
    <w:rsid w:val="002514C3"/>
    <w:rsid w:val="00251B8A"/>
    <w:rsid w:val="00252D6E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D0B"/>
    <w:rsid w:val="00281BEA"/>
    <w:rsid w:val="002828B9"/>
    <w:rsid w:val="002832B5"/>
    <w:rsid w:val="00283820"/>
    <w:rsid w:val="002849C9"/>
    <w:rsid w:val="00284ED0"/>
    <w:rsid w:val="002854C7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5EC2"/>
    <w:rsid w:val="00297C1E"/>
    <w:rsid w:val="002A04D8"/>
    <w:rsid w:val="002A0588"/>
    <w:rsid w:val="002A0AE5"/>
    <w:rsid w:val="002A26B7"/>
    <w:rsid w:val="002A68CD"/>
    <w:rsid w:val="002A6E99"/>
    <w:rsid w:val="002A6F0C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67B8"/>
    <w:rsid w:val="002C764E"/>
    <w:rsid w:val="002C7CCD"/>
    <w:rsid w:val="002D2505"/>
    <w:rsid w:val="002D4BC7"/>
    <w:rsid w:val="002D6E71"/>
    <w:rsid w:val="002D7857"/>
    <w:rsid w:val="002E1640"/>
    <w:rsid w:val="002E20CD"/>
    <w:rsid w:val="002E3D41"/>
    <w:rsid w:val="002E48BE"/>
    <w:rsid w:val="002E4970"/>
    <w:rsid w:val="002E5B20"/>
    <w:rsid w:val="002E6BB0"/>
    <w:rsid w:val="002E7992"/>
    <w:rsid w:val="002F03E2"/>
    <w:rsid w:val="002F0B6E"/>
    <w:rsid w:val="002F556B"/>
    <w:rsid w:val="002F638E"/>
    <w:rsid w:val="002F6A1E"/>
    <w:rsid w:val="00301BC3"/>
    <w:rsid w:val="00302287"/>
    <w:rsid w:val="00304CDA"/>
    <w:rsid w:val="0030652C"/>
    <w:rsid w:val="00311239"/>
    <w:rsid w:val="0031215E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3D00"/>
    <w:rsid w:val="00325B75"/>
    <w:rsid w:val="00327654"/>
    <w:rsid w:val="003279D9"/>
    <w:rsid w:val="003305D5"/>
    <w:rsid w:val="0033109C"/>
    <w:rsid w:val="003317BE"/>
    <w:rsid w:val="00332F8E"/>
    <w:rsid w:val="00333649"/>
    <w:rsid w:val="00335033"/>
    <w:rsid w:val="00341210"/>
    <w:rsid w:val="00341514"/>
    <w:rsid w:val="00341C8C"/>
    <w:rsid w:val="003427FE"/>
    <w:rsid w:val="0034315B"/>
    <w:rsid w:val="003465DA"/>
    <w:rsid w:val="00347FE2"/>
    <w:rsid w:val="00350122"/>
    <w:rsid w:val="003506C9"/>
    <w:rsid w:val="00351BEA"/>
    <w:rsid w:val="0035258F"/>
    <w:rsid w:val="00352B05"/>
    <w:rsid w:val="003534BD"/>
    <w:rsid w:val="00355106"/>
    <w:rsid w:val="00355211"/>
    <w:rsid w:val="00355FA0"/>
    <w:rsid w:val="00356E1C"/>
    <w:rsid w:val="00357B7D"/>
    <w:rsid w:val="0036022B"/>
    <w:rsid w:val="00360232"/>
    <w:rsid w:val="00361092"/>
    <w:rsid w:val="00361D56"/>
    <w:rsid w:val="0036564A"/>
    <w:rsid w:val="00366B72"/>
    <w:rsid w:val="00371806"/>
    <w:rsid w:val="003731FD"/>
    <w:rsid w:val="00373336"/>
    <w:rsid w:val="00373AF9"/>
    <w:rsid w:val="00377CE0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2643"/>
    <w:rsid w:val="003A40C2"/>
    <w:rsid w:val="003A4181"/>
    <w:rsid w:val="003A50BF"/>
    <w:rsid w:val="003A5A35"/>
    <w:rsid w:val="003A6B32"/>
    <w:rsid w:val="003A7F85"/>
    <w:rsid w:val="003B0E90"/>
    <w:rsid w:val="003B124F"/>
    <w:rsid w:val="003B1C99"/>
    <w:rsid w:val="003B210E"/>
    <w:rsid w:val="003B4ACE"/>
    <w:rsid w:val="003B56EF"/>
    <w:rsid w:val="003B7763"/>
    <w:rsid w:val="003C1106"/>
    <w:rsid w:val="003C27FD"/>
    <w:rsid w:val="003C2C26"/>
    <w:rsid w:val="003C32B6"/>
    <w:rsid w:val="003C3AE2"/>
    <w:rsid w:val="003C4159"/>
    <w:rsid w:val="003C6365"/>
    <w:rsid w:val="003C66FF"/>
    <w:rsid w:val="003C7430"/>
    <w:rsid w:val="003C7E86"/>
    <w:rsid w:val="003D06D0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E13A7"/>
    <w:rsid w:val="003E7B03"/>
    <w:rsid w:val="003F06E8"/>
    <w:rsid w:val="003F0C88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C0D"/>
    <w:rsid w:val="00404DE0"/>
    <w:rsid w:val="004056FF"/>
    <w:rsid w:val="004063D9"/>
    <w:rsid w:val="00406C0C"/>
    <w:rsid w:val="00406F15"/>
    <w:rsid w:val="0041009B"/>
    <w:rsid w:val="00410E54"/>
    <w:rsid w:val="00411C62"/>
    <w:rsid w:val="0041210D"/>
    <w:rsid w:val="00413058"/>
    <w:rsid w:val="00413218"/>
    <w:rsid w:val="00414D81"/>
    <w:rsid w:val="0041672A"/>
    <w:rsid w:val="00416B3E"/>
    <w:rsid w:val="004210B8"/>
    <w:rsid w:val="0042296C"/>
    <w:rsid w:val="00423D4E"/>
    <w:rsid w:val="00424AE2"/>
    <w:rsid w:val="00425938"/>
    <w:rsid w:val="00426FF4"/>
    <w:rsid w:val="0042741C"/>
    <w:rsid w:val="00427553"/>
    <w:rsid w:val="00432421"/>
    <w:rsid w:val="004331E5"/>
    <w:rsid w:val="004334FF"/>
    <w:rsid w:val="004344C6"/>
    <w:rsid w:val="0044048B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2D52"/>
    <w:rsid w:val="0047776F"/>
    <w:rsid w:val="00477FD2"/>
    <w:rsid w:val="00482E77"/>
    <w:rsid w:val="00483C4C"/>
    <w:rsid w:val="00484113"/>
    <w:rsid w:val="004856C0"/>
    <w:rsid w:val="00491A8B"/>
    <w:rsid w:val="004967CB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B668B"/>
    <w:rsid w:val="004C12F5"/>
    <w:rsid w:val="004C23A8"/>
    <w:rsid w:val="004C30A2"/>
    <w:rsid w:val="004C499F"/>
    <w:rsid w:val="004C59A0"/>
    <w:rsid w:val="004C7DFB"/>
    <w:rsid w:val="004D0DD1"/>
    <w:rsid w:val="004D2738"/>
    <w:rsid w:val="004D3522"/>
    <w:rsid w:val="004D3D43"/>
    <w:rsid w:val="004D4433"/>
    <w:rsid w:val="004D4673"/>
    <w:rsid w:val="004D49FA"/>
    <w:rsid w:val="004D511B"/>
    <w:rsid w:val="004D6702"/>
    <w:rsid w:val="004D6DBE"/>
    <w:rsid w:val="004D7107"/>
    <w:rsid w:val="004D78DB"/>
    <w:rsid w:val="004D7C86"/>
    <w:rsid w:val="004E1B4E"/>
    <w:rsid w:val="004E25FB"/>
    <w:rsid w:val="004E3BD3"/>
    <w:rsid w:val="004E4A66"/>
    <w:rsid w:val="004E5EBB"/>
    <w:rsid w:val="004E625D"/>
    <w:rsid w:val="004F0C98"/>
    <w:rsid w:val="004F77F1"/>
    <w:rsid w:val="004F7F09"/>
    <w:rsid w:val="004F7FF9"/>
    <w:rsid w:val="005005A8"/>
    <w:rsid w:val="00502217"/>
    <w:rsid w:val="00502EFF"/>
    <w:rsid w:val="00507348"/>
    <w:rsid w:val="005076B6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6403"/>
    <w:rsid w:val="00537904"/>
    <w:rsid w:val="00537EFB"/>
    <w:rsid w:val="00541DCC"/>
    <w:rsid w:val="00543226"/>
    <w:rsid w:val="00545651"/>
    <w:rsid w:val="005459A4"/>
    <w:rsid w:val="00545D88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52DA"/>
    <w:rsid w:val="00567156"/>
    <w:rsid w:val="00570670"/>
    <w:rsid w:val="0057329B"/>
    <w:rsid w:val="005805E6"/>
    <w:rsid w:val="00580D91"/>
    <w:rsid w:val="005827D9"/>
    <w:rsid w:val="00582ECA"/>
    <w:rsid w:val="00584ACB"/>
    <w:rsid w:val="00585937"/>
    <w:rsid w:val="00590C16"/>
    <w:rsid w:val="00590EDE"/>
    <w:rsid w:val="00590F43"/>
    <w:rsid w:val="00592723"/>
    <w:rsid w:val="00592775"/>
    <w:rsid w:val="00593D34"/>
    <w:rsid w:val="005970D4"/>
    <w:rsid w:val="00597903"/>
    <w:rsid w:val="005A14A0"/>
    <w:rsid w:val="005A2A8C"/>
    <w:rsid w:val="005A51B4"/>
    <w:rsid w:val="005A51E2"/>
    <w:rsid w:val="005A5532"/>
    <w:rsid w:val="005A6CBF"/>
    <w:rsid w:val="005A7769"/>
    <w:rsid w:val="005A7A29"/>
    <w:rsid w:val="005A7F85"/>
    <w:rsid w:val="005B0318"/>
    <w:rsid w:val="005B0E74"/>
    <w:rsid w:val="005B10F8"/>
    <w:rsid w:val="005B235E"/>
    <w:rsid w:val="005B24DA"/>
    <w:rsid w:val="005B263A"/>
    <w:rsid w:val="005B2917"/>
    <w:rsid w:val="005B3BAD"/>
    <w:rsid w:val="005B4853"/>
    <w:rsid w:val="005B4DED"/>
    <w:rsid w:val="005B666D"/>
    <w:rsid w:val="005B7743"/>
    <w:rsid w:val="005C0219"/>
    <w:rsid w:val="005C2167"/>
    <w:rsid w:val="005C2F44"/>
    <w:rsid w:val="005C3D95"/>
    <w:rsid w:val="005C5BD5"/>
    <w:rsid w:val="005C6BF4"/>
    <w:rsid w:val="005C7076"/>
    <w:rsid w:val="005C7A9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1BB7"/>
    <w:rsid w:val="005E3355"/>
    <w:rsid w:val="005E5325"/>
    <w:rsid w:val="005E57E4"/>
    <w:rsid w:val="005E58E6"/>
    <w:rsid w:val="005E5A05"/>
    <w:rsid w:val="005E6B4A"/>
    <w:rsid w:val="005E7C99"/>
    <w:rsid w:val="005E7DEA"/>
    <w:rsid w:val="005F0C11"/>
    <w:rsid w:val="005F0DE9"/>
    <w:rsid w:val="005F1533"/>
    <w:rsid w:val="005F6807"/>
    <w:rsid w:val="0060057B"/>
    <w:rsid w:val="00600941"/>
    <w:rsid w:val="006009B2"/>
    <w:rsid w:val="0060143D"/>
    <w:rsid w:val="0060188C"/>
    <w:rsid w:val="00601B8F"/>
    <w:rsid w:val="006021CD"/>
    <w:rsid w:val="00602562"/>
    <w:rsid w:val="00602F2C"/>
    <w:rsid w:val="00603207"/>
    <w:rsid w:val="00603AB4"/>
    <w:rsid w:val="0060472D"/>
    <w:rsid w:val="0060606F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2B67"/>
    <w:rsid w:val="006234C1"/>
    <w:rsid w:val="0062391F"/>
    <w:rsid w:val="00624F6F"/>
    <w:rsid w:val="00625FC5"/>
    <w:rsid w:val="00627939"/>
    <w:rsid w:val="00627CE2"/>
    <w:rsid w:val="00627D01"/>
    <w:rsid w:val="00631A2C"/>
    <w:rsid w:val="00632D64"/>
    <w:rsid w:val="00633782"/>
    <w:rsid w:val="00634A31"/>
    <w:rsid w:val="00634DB7"/>
    <w:rsid w:val="0063649F"/>
    <w:rsid w:val="0063773E"/>
    <w:rsid w:val="00637DF2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4A0"/>
    <w:rsid w:val="00651EB9"/>
    <w:rsid w:val="006526E7"/>
    <w:rsid w:val="006537B3"/>
    <w:rsid w:val="00653E70"/>
    <w:rsid w:val="00657833"/>
    <w:rsid w:val="006620F8"/>
    <w:rsid w:val="006625E1"/>
    <w:rsid w:val="006636C7"/>
    <w:rsid w:val="006638BF"/>
    <w:rsid w:val="00666A9B"/>
    <w:rsid w:val="00667B1F"/>
    <w:rsid w:val="00667C91"/>
    <w:rsid w:val="00673164"/>
    <w:rsid w:val="0067392B"/>
    <w:rsid w:val="00674E63"/>
    <w:rsid w:val="006755A1"/>
    <w:rsid w:val="0067769C"/>
    <w:rsid w:val="00680AC9"/>
    <w:rsid w:val="006819B2"/>
    <w:rsid w:val="0068226E"/>
    <w:rsid w:val="00684D44"/>
    <w:rsid w:val="006901DE"/>
    <w:rsid w:val="006904AB"/>
    <w:rsid w:val="006911D3"/>
    <w:rsid w:val="00692E5F"/>
    <w:rsid w:val="00694A09"/>
    <w:rsid w:val="00694C64"/>
    <w:rsid w:val="00694C7B"/>
    <w:rsid w:val="00694E99"/>
    <w:rsid w:val="0069507C"/>
    <w:rsid w:val="006957AA"/>
    <w:rsid w:val="00696992"/>
    <w:rsid w:val="006A0B61"/>
    <w:rsid w:val="006A13D0"/>
    <w:rsid w:val="006A1B4F"/>
    <w:rsid w:val="006A4F83"/>
    <w:rsid w:val="006A5054"/>
    <w:rsid w:val="006A6FDA"/>
    <w:rsid w:val="006A7C1C"/>
    <w:rsid w:val="006A7DEC"/>
    <w:rsid w:val="006B014B"/>
    <w:rsid w:val="006B1C7D"/>
    <w:rsid w:val="006B2729"/>
    <w:rsid w:val="006B38DA"/>
    <w:rsid w:val="006B4EF2"/>
    <w:rsid w:val="006B515C"/>
    <w:rsid w:val="006B6003"/>
    <w:rsid w:val="006B6292"/>
    <w:rsid w:val="006B68E5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89D"/>
    <w:rsid w:val="006C7F79"/>
    <w:rsid w:val="006D10BA"/>
    <w:rsid w:val="006D147E"/>
    <w:rsid w:val="006D18BA"/>
    <w:rsid w:val="006D20F4"/>
    <w:rsid w:val="006D2A20"/>
    <w:rsid w:val="006D4EE2"/>
    <w:rsid w:val="006D4F02"/>
    <w:rsid w:val="006D63A4"/>
    <w:rsid w:val="006D6D11"/>
    <w:rsid w:val="006D7C85"/>
    <w:rsid w:val="006D7CD2"/>
    <w:rsid w:val="006E0602"/>
    <w:rsid w:val="006E0F40"/>
    <w:rsid w:val="006E301C"/>
    <w:rsid w:val="006E3A91"/>
    <w:rsid w:val="006E45E3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7001BE"/>
    <w:rsid w:val="00700318"/>
    <w:rsid w:val="00702D98"/>
    <w:rsid w:val="007041C8"/>
    <w:rsid w:val="0070629E"/>
    <w:rsid w:val="00706AD6"/>
    <w:rsid w:val="00707585"/>
    <w:rsid w:val="007075E8"/>
    <w:rsid w:val="007112EE"/>
    <w:rsid w:val="00711A07"/>
    <w:rsid w:val="00712E40"/>
    <w:rsid w:val="0071559B"/>
    <w:rsid w:val="00715C8A"/>
    <w:rsid w:val="007167E4"/>
    <w:rsid w:val="00716AC6"/>
    <w:rsid w:val="00717B6E"/>
    <w:rsid w:val="007208DC"/>
    <w:rsid w:val="00720E8D"/>
    <w:rsid w:val="00721653"/>
    <w:rsid w:val="00721A9A"/>
    <w:rsid w:val="00721BB5"/>
    <w:rsid w:val="007230BF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4C5B"/>
    <w:rsid w:val="0074736A"/>
    <w:rsid w:val="0075322C"/>
    <w:rsid w:val="00753976"/>
    <w:rsid w:val="0075524C"/>
    <w:rsid w:val="007554AE"/>
    <w:rsid w:val="0075550B"/>
    <w:rsid w:val="00755D56"/>
    <w:rsid w:val="00757F01"/>
    <w:rsid w:val="00760F7F"/>
    <w:rsid w:val="00761938"/>
    <w:rsid w:val="00761F11"/>
    <w:rsid w:val="00761F51"/>
    <w:rsid w:val="0076262A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336"/>
    <w:rsid w:val="0078205A"/>
    <w:rsid w:val="00782201"/>
    <w:rsid w:val="0078220C"/>
    <w:rsid w:val="007835C8"/>
    <w:rsid w:val="00785412"/>
    <w:rsid w:val="00785E49"/>
    <w:rsid w:val="00791A1A"/>
    <w:rsid w:val="00792182"/>
    <w:rsid w:val="0079357E"/>
    <w:rsid w:val="007939DD"/>
    <w:rsid w:val="0079540A"/>
    <w:rsid w:val="0079597E"/>
    <w:rsid w:val="007959BF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392A"/>
    <w:rsid w:val="007B53EA"/>
    <w:rsid w:val="007B66A1"/>
    <w:rsid w:val="007C193B"/>
    <w:rsid w:val="007C752D"/>
    <w:rsid w:val="007D2250"/>
    <w:rsid w:val="007D2982"/>
    <w:rsid w:val="007D5C2B"/>
    <w:rsid w:val="007D6899"/>
    <w:rsid w:val="007E146B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1EFE"/>
    <w:rsid w:val="007F38A0"/>
    <w:rsid w:val="007F3964"/>
    <w:rsid w:val="007F3C3F"/>
    <w:rsid w:val="007F6835"/>
    <w:rsid w:val="007F6980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E2B"/>
    <w:rsid w:val="00811CD9"/>
    <w:rsid w:val="00811D57"/>
    <w:rsid w:val="00812A22"/>
    <w:rsid w:val="0081429B"/>
    <w:rsid w:val="00816026"/>
    <w:rsid w:val="00817031"/>
    <w:rsid w:val="00817E55"/>
    <w:rsid w:val="008202F4"/>
    <w:rsid w:val="00821017"/>
    <w:rsid w:val="00821779"/>
    <w:rsid w:val="008260DA"/>
    <w:rsid w:val="0082679F"/>
    <w:rsid w:val="0083019C"/>
    <w:rsid w:val="00835D86"/>
    <w:rsid w:val="008373B7"/>
    <w:rsid w:val="008374FB"/>
    <w:rsid w:val="00837672"/>
    <w:rsid w:val="00837D1C"/>
    <w:rsid w:val="00840073"/>
    <w:rsid w:val="00843F26"/>
    <w:rsid w:val="008449C1"/>
    <w:rsid w:val="00844D3D"/>
    <w:rsid w:val="00845320"/>
    <w:rsid w:val="0084605E"/>
    <w:rsid w:val="00847401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6B50"/>
    <w:rsid w:val="00867DA9"/>
    <w:rsid w:val="008726D2"/>
    <w:rsid w:val="00873EA6"/>
    <w:rsid w:val="00873EEA"/>
    <w:rsid w:val="00875CFC"/>
    <w:rsid w:val="00875FE1"/>
    <w:rsid w:val="0087749C"/>
    <w:rsid w:val="00877B36"/>
    <w:rsid w:val="00881C9F"/>
    <w:rsid w:val="00881F14"/>
    <w:rsid w:val="00883577"/>
    <w:rsid w:val="00886AB5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4E60"/>
    <w:rsid w:val="008A54A7"/>
    <w:rsid w:val="008A613D"/>
    <w:rsid w:val="008A6462"/>
    <w:rsid w:val="008A652C"/>
    <w:rsid w:val="008A6911"/>
    <w:rsid w:val="008A6D49"/>
    <w:rsid w:val="008A718B"/>
    <w:rsid w:val="008B1484"/>
    <w:rsid w:val="008B330F"/>
    <w:rsid w:val="008B3387"/>
    <w:rsid w:val="008B5DA7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C5A"/>
    <w:rsid w:val="008D46A0"/>
    <w:rsid w:val="008D4C0D"/>
    <w:rsid w:val="008D52DF"/>
    <w:rsid w:val="008D59EE"/>
    <w:rsid w:val="008E005E"/>
    <w:rsid w:val="008E0651"/>
    <w:rsid w:val="008E1222"/>
    <w:rsid w:val="008E1D02"/>
    <w:rsid w:val="008E304B"/>
    <w:rsid w:val="008E394E"/>
    <w:rsid w:val="008E672B"/>
    <w:rsid w:val="008E7D0D"/>
    <w:rsid w:val="008E7F52"/>
    <w:rsid w:val="008F0E99"/>
    <w:rsid w:val="008F19D5"/>
    <w:rsid w:val="008F1D40"/>
    <w:rsid w:val="008F2FC3"/>
    <w:rsid w:val="008F30CF"/>
    <w:rsid w:val="008F3404"/>
    <w:rsid w:val="008F42C5"/>
    <w:rsid w:val="008F467E"/>
    <w:rsid w:val="008F57D7"/>
    <w:rsid w:val="008F5C61"/>
    <w:rsid w:val="008F5E7D"/>
    <w:rsid w:val="00900A76"/>
    <w:rsid w:val="00905255"/>
    <w:rsid w:val="00905325"/>
    <w:rsid w:val="009056E5"/>
    <w:rsid w:val="00905A43"/>
    <w:rsid w:val="00905E0C"/>
    <w:rsid w:val="00907166"/>
    <w:rsid w:val="0091097A"/>
    <w:rsid w:val="0091166E"/>
    <w:rsid w:val="00911AC8"/>
    <w:rsid w:val="009157BF"/>
    <w:rsid w:val="00916065"/>
    <w:rsid w:val="009174E1"/>
    <w:rsid w:val="00920A78"/>
    <w:rsid w:val="00922793"/>
    <w:rsid w:val="00922F8A"/>
    <w:rsid w:val="00925DF7"/>
    <w:rsid w:val="00926CDF"/>
    <w:rsid w:val="00927F7D"/>
    <w:rsid w:val="00931029"/>
    <w:rsid w:val="009324DC"/>
    <w:rsid w:val="009337E1"/>
    <w:rsid w:val="009357DB"/>
    <w:rsid w:val="0093664D"/>
    <w:rsid w:val="00940CEC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30EF"/>
    <w:rsid w:val="009549F9"/>
    <w:rsid w:val="009558B4"/>
    <w:rsid w:val="00955F6F"/>
    <w:rsid w:val="009561E1"/>
    <w:rsid w:val="00960B07"/>
    <w:rsid w:val="00961E6F"/>
    <w:rsid w:val="0096256E"/>
    <w:rsid w:val="009626BA"/>
    <w:rsid w:val="00962A3C"/>
    <w:rsid w:val="00962C56"/>
    <w:rsid w:val="00964783"/>
    <w:rsid w:val="00964B0B"/>
    <w:rsid w:val="009666F7"/>
    <w:rsid w:val="00966FD0"/>
    <w:rsid w:val="009700A7"/>
    <w:rsid w:val="0097077B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30BE"/>
    <w:rsid w:val="009A30D6"/>
    <w:rsid w:val="009A3A1D"/>
    <w:rsid w:val="009A4744"/>
    <w:rsid w:val="009A4BCA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45D8"/>
    <w:rsid w:val="009B5D91"/>
    <w:rsid w:val="009C11B3"/>
    <w:rsid w:val="009C1485"/>
    <w:rsid w:val="009C148D"/>
    <w:rsid w:val="009C1502"/>
    <w:rsid w:val="009C2598"/>
    <w:rsid w:val="009C3007"/>
    <w:rsid w:val="009C3734"/>
    <w:rsid w:val="009C59B3"/>
    <w:rsid w:val="009C749C"/>
    <w:rsid w:val="009C7514"/>
    <w:rsid w:val="009C7694"/>
    <w:rsid w:val="009D032C"/>
    <w:rsid w:val="009D14A7"/>
    <w:rsid w:val="009D2EDE"/>
    <w:rsid w:val="009D3792"/>
    <w:rsid w:val="009D5213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E7"/>
    <w:rsid w:val="009F6B02"/>
    <w:rsid w:val="009F6CFB"/>
    <w:rsid w:val="009F7ECD"/>
    <w:rsid w:val="00A01179"/>
    <w:rsid w:val="00A01A87"/>
    <w:rsid w:val="00A05835"/>
    <w:rsid w:val="00A07379"/>
    <w:rsid w:val="00A07B23"/>
    <w:rsid w:val="00A07F1D"/>
    <w:rsid w:val="00A101F6"/>
    <w:rsid w:val="00A109E6"/>
    <w:rsid w:val="00A1178E"/>
    <w:rsid w:val="00A13EAE"/>
    <w:rsid w:val="00A14A10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47F85"/>
    <w:rsid w:val="00A50D0A"/>
    <w:rsid w:val="00A51514"/>
    <w:rsid w:val="00A52736"/>
    <w:rsid w:val="00A527D3"/>
    <w:rsid w:val="00A53EBF"/>
    <w:rsid w:val="00A54239"/>
    <w:rsid w:val="00A55E28"/>
    <w:rsid w:val="00A56DD7"/>
    <w:rsid w:val="00A56E57"/>
    <w:rsid w:val="00A57290"/>
    <w:rsid w:val="00A60292"/>
    <w:rsid w:val="00A605FC"/>
    <w:rsid w:val="00A60BDD"/>
    <w:rsid w:val="00A61C31"/>
    <w:rsid w:val="00A65999"/>
    <w:rsid w:val="00A66664"/>
    <w:rsid w:val="00A6700A"/>
    <w:rsid w:val="00A67C9F"/>
    <w:rsid w:val="00A67EEF"/>
    <w:rsid w:val="00A75527"/>
    <w:rsid w:val="00A75BAB"/>
    <w:rsid w:val="00A763EB"/>
    <w:rsid w:val="00A76B48"/>
    <w:rsid w:val="00A770B0"/>
    <w:rsid w:val="00A773B5"/>
    <w:rsid w:val="00A77463"/>
    <w:rsid w:val="00A77C4F"/>
    <w:rsid w:val="00A800FD"/>
    <w:rsid w:val="00A81267"/>
    <w:rsid w:val="00A84B21"/>
    <w:rsid w:val="00A85C06"/>
    <w:rsid w:val="00A875CF"/>
    <w:rsid w:val="00A879B4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EC3"/>
    <w:rsid w:val="00AB2432"/>
    <w:rsid w:val="00AB6768"/>
    <w:rsid w:val="00AB7AE2"/>
    <w:rsid w:val="00AC1F5C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5519"/>
    <w:rsid w:val="00AD62DE"/>
    <w:rsid w:val="00AD6DA1"/>
    <w:rsid w:val="00AD6DF5"/>
    <w:rsid w:val="00AE1523"/>
    <w:rsid w:val="00AE27C8"/>
    <w:rsid w:val="00AE3DA3"/>
    <w:rsid w:val="00AE6163"/>
    <w:rsid w:val="00AE7286"/>
    <w:rsid w:val="00AF036F"/>
    <w:rsid w:val="00AF0B8C"/>
    <w:rsid w:val="00AF3627"/>
    <w:rsid w:val="00AF3952"/>
    <w:rsid w:val="00AF4FDB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D4"/>
    <w:rsid w:val="00B06D9F"/>
    <w:rsid w:val="00B14173"/>
    <w:rsid w:val="00B16D7C"/>
    <w:rsid w:val="00B16FE4"/>
    <w:rsid w:val="00B20484"/>
    <w:rsid w:val="00B204B0"/>
    <w:rsid w:val="00B228FC"/>
    <w:rsid w:val="00B22C9B"/>
    <w:rsid w:val="00B25D85"/>
    <w:rsid w:val="00B262BA"/>
    <w:rsid w:val="00B2679B"/>
    <w:rsid w:val="00B27C25"/>
    <w:rsid w:val="00B27D8B"/>
    <w:rsid w:val="00B3029E"/>
    <w:rsid w:val="00B322B4"/>
    <w:rsid w:val="00B32A8E"/>
    <w:rsid w:val="00B332E9"/>
    <w:rsid w:val="00B34875"/>
    <w:rsid w:val="00B34B97"/>
    <w:rsid w:val="00B351D4"/>
    <w:rsid w:val="00B355C4"/>
    <w:rsid w:val="00B35F55"/>
    <w:rsid w:val="00B40C4B"/>
    <w:rsid w:val="00B43C8E"/>
    <w:rsid w:val="00B44310"/>
    <w:rsid w:val="00B447CA"/>
    <w:rsid w:val="00B448CF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41A3"/>
    <w:rsid w:val="00B54EFC"/>
    <w:rsid w:val="00B555F2"/>
    <w:rsid w:val="00B618C5"/>
    <w:rsid w:val="00B65C93"/>
    <w:rsid w:val="00B663FE"/>
    <w:rsid w:val="00B67953"/>
    <w:rsid w:val="00B720FE"/>
    <w:rsid w:val="00B73406"/>
    <w:rsid w:val="00B73964"/>
    <w:rsid w:val="00B75A38"/>
    <w:rsid w:val="00B76D90"/>
    <w:rsid w:val="00B77248"/>
    <w:rsid w:val="00B777DC"/>
    <w:rsid w:val="00B81043"/>
    <w:rsid w:val="00B8384B"/>
    <w:rsid w:val="00B90005"/>
    <w:rsid w:val="00B90D94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1A8F"/>
    <w:rsid w:val="00BA1B0C"/>
    <w:rsid w:val="00BA63BB"/>
    <w:rsid w:val="00BA6F95"/>
    <w:rsid w:val="00BA7076"/>
    <w:rsid w:val="00BA7A62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6B3"/>
    <w:rsid w:val="00BC48B7"/>
    <w:rsid w:val="00BC59A9"/>
    <w:rsid w:val="00BC6192"/>
    <w:rsid w:val="00BC6269"/>
    <w:rsid w:val="00BC7216"/>
    <w:rsid w:val="00BC7CBC"/>
    <w:rsid w:val="00BD12C3"/>
    <w:rsid w:val="00BD1516"/>
    <w:rsid w:val="00BD36A5"/>
    <w:rsid w:val="00BD463A"/>
    <w:rsid w:val="00BD6E7B"/>
    <w:rsid w:val="00BD7FD5"/>
    <w:rsid w:val="00BE0DD1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B7C"/>
    <w:rsid w:val="00C121F1"/>
    <w:rsid w:val="00C15EB7"/>
    <w:rsid w:val="00C16E1E"/>
    <w:rsid w:val="00C17D27"/>
    <w:rsid w:val="00C20202"/>
    <w:rsid w:val="00C20B19"/>
    <w:rsid w:val="00C20F59"/>
    <w:rsid w:val="00C21039"/>
    <w:rsid w:val="00C24A6E"/>
    <w:rsid w:val="00C255B7"/>
    <w:rsid w:val="00C2681E"/>
    <w:rsid w:val="00C30266"/>
    <w:rsid w:val="00C318C7"/>
    <w:rsid w:val="00C325CC"/>
    <w:rsid w:val="00C32620"/>
    <w:rsid w:val="00C32CB2"/>
    <w:rsid w:val="00C33218"/>
    <w:rsid w:val="00C33344"/>
    <w:rsid w:val="00C3383B"/>
    <w:rsid w:val="00C376EF"/>
    <w:rsid w:val="00C415AE"/>
    <w:rsid w:val="00C41D86"/>
    <w:rsid w:val="00C44B96"/>
    <w:rsid w:val="00C45975"/>
    <w:rsid w:val="00C459CA"/>
    <w:rsid w:val="00C47818"/>
    <w:rsid w:val="00C50A6A"/>
    <w:rsid w:val="00C5446F"/>
    <w:rsid w:val="00C545CD"/>
    <w:rsid w:val="00C546BD"/>
    <w:rsid w:val="00C54D89"/>
    <w:rsid w:val="00C55FC5"/>
    <w:rsid w:val="00C562C2"/>
    <w:rsid w:val="00C57430"/>
    <w:rsid w:val="00C60F8F"/>
    <w:rsid w:val="00C6170E"/>
    <w:rsid w:val="00C617B0"/>
    <w:rsid w:val="00C629FD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62AE"/>
    <w:rsid w:val="00C76B7F"/>
    <w:rsid w:val="00C77AA7"/>
    <w:rsid w:val="00C77DF2"/>
    <w:rsid w:val="00C77E35"/>
    <w:rsid w:val="00C810A8"/>
    <w:rsid w:val="00C81911"/>
    <w:rsid w:val="00C823BC"/>
    <w:rsid w:val="00C84982"/>
    <w:rsid w:val="00C84FEC"/>
    <w:rsid w:val="00C8761B"/>
    <w:rsid w:val="00C879A4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8C2"/>
    <w:rsid w:val="00CA1E86"/>
    <w:rsid w:val="00CA2D6F"/>
    <w:rsid w:val="00CA55D4"/>
    <w:rsid w:val="00CA5AF4"/>
    <w:rsid w:val="00CA6004"/>
    <w:rsid w:val="00CA60CC"/>
    <w:rsid w:val="00CA7EF1"/>
    <w:rsid w:val="00CB0AEA"/>
    <w:rsid w:val="00CB0CC6"/>
    <w:rsid w:val="00CB0DDA"/>
    <w:rsid w:val="00CB392C"/>
    <w:rsid w:val="00CB4A20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F09D7"/>
    <w:rsid w:val="00CF2F07"/>
    <w:rsid w:val="00CF330E"/>
    <w:rsid w:val="00CF39BF"/>
    <w:rsid w:val="00CF4CC2"/>
    <w:rsid w:val="00CF5083"/>
    <w:rsid w:val="00CF55CA"/>
    <w:rsid w:val="00CF584F"/>
    <w:rsid w:val="00CF7117"/>
    <w:rsid w:val="00CF7F40"/>
    <w:rsid w:val="00D012A2"/>
    <w:rsid w:val="00D01642"/>
    <w:rsid w:val="00D02623"/>
    <w:rsid w:val="00D03BCF"/>
    <w:rsid w:val="00D0567E"/>
    <w:rsid w:val="00D05A94"/>
    <w:rsid w:val="00D10AC2"/>
    <w:rsid w:val="00D11588"/>
    <w:rsid w:val="00D12FD7"/>
    <w:rsid w:val="00D14071"/>
    <w:rsid w:val="00D1419B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FC2"/>
    <w:rsid w:val="00D318EB"/>
    <w:rsid w:val="00D31A2C"/>
    <w:rsid w:val="00D34BFF"/>
    <w:rsid w:val="00D372D7"/>
    <w:rsid w:val="00D379F6"/>
    <w:rsid w:val="00D37F9E"/>
    <w:rsid w:val="00D4075B"/>
    <w:rsid w:val="00D41122"/>
    <w:rsid w:val="00D41FAC"/>
    <w:rsid w:val="00D42379"/>
    <w:rsid w:val="00D43956"/>
    <w:rsid w:val="00D450EA"/>
    <w:rsid w:val="00D5036B"/>
    <w:rsid w:val="00D51EB7"/>
    <w:rsid w:val="00D51F0A"/>
    <w:rsid w:val="00D53233"/>
    <w:rsid w:val="00D53648"/>
    <w:rsid w:val="00D53E23"/>
    <w:rsid w:val="00D553E7"/>
    <w:rsid w:val="00D55CC9"/>
    <w:rsid w:val="00D56452"/>
    <w:rsid w:val="00D63592"/>
    <w:rsid w:val="00D64B6C"/>
    <w:rsid w:val="00D64BFB"/>
    <w:rsid w:val="00D66812"/>
    <w:rsid w:val="00D67335"/>
    <w:rsid w:val="00D71A68"/>
    <w:rsid w:val="00D74B95"/>
    <w:rsid w:val="00D7570D"/>
    <w:rsid w:val="00D767F9"/>
    <w:rsid w:val="00D76BD0"/>
    <w:rsid w:val="00D774CB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6C9"/>
    <w:rsid w:val="00D87C66"/>
    <w:rsid w:val="00D906E6"/>
    <w:rsid w:val="00D913AB"/>
    <w:rsid w:val="00D91D57"/>
    <w:rsid w:val="00D925B0"/>
    <w:rsid w:val="00DA1062"/>
    <w:rsid w:val="00DA1153"/>
    <w:rsid w:val="00DA2348"/>
    <w:rsid w:val="00DA331F"/>
    <w:rsid w:val="00DA3C87"/>
    <w:rsid w:val="00DA5198"/>
    <w:rsid w:val="00DA6115"/>
    <w:rsid w:val="00DA661D"/>
    <w:rsid w:val="00DB0EE7"/>
    <w:rsid w:val="00DB2B83"/>
    <w:rsid w:val="00DB45B1"/>
    <w:rsid w:val="00DB51CA"/>
    <w:rsid w:val="00DB5DCF"/>
    <w:rsid w:val="00DC1946"/>
    <w:rsid w:val="00DC250A"/>
    <w:rsid w:val="00DC6A83"/>
    <w:rsid w:val="00DD0015"/>
    <w:rsid w:val="00DD155F"/>
    <w:rsid w:val="00DD1675"/>
    <w:rsid w:val="00DD49C8"/>
    <w:rsid w:val="00DD4A09"/>
    <w:rsid w:val="00DD5423"/>
    <w:rsid w:val="00DD5869"/>
    <w:rsid w:val="00DD6F70"/>
    <w:rsid w:val="00DE01E7"/>
    <w:rsid w:val="00DE1F18"/>
    <w:rsid w:val="00DE2A2C"/>
    <w:rsid w:val="00DE3066"/>
    <w:rsid w:val="00DE37CF"/>
    <w:rsid w:val="00DE5104"/>
    <w:rsid w:val="00DE5987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57D"/>
    <w:rsid w:val="00E13118"/>
    <w:rsid w:val="00E133BB"/>
    <w:rsid w:val="00E136F0"/>
    <w:rsid w:val="00E171D4"/>
    <w:rsid w:val="00E17AFF"/>
    <w:rsid w:val="00E2154F"/>
    <w:rsid w:val="00E218E2"/>
    <w:rsid w:val="00E22640"/>
    <w:rsid w:val="00E2424D"/>
    <w:rsid w:val="00E26A0E"/>
    <w:rsid w:val="00E27B27"/>
    <w:rsid w:val="00E27E68"/>
    <w:rsid w:val="00E31263"/>
    <w:rsid w:val="00E319CD"/>
    <w:rsid w:val="00E31EDF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F73"/>
    <w:rsid w:val="00E474B3"/>
    <w:rsid w:val="00E475C7"/>
    <w:rsid w:val="00E503F9"/>
    <w:rsid w:val="00E53234"/>
    <w:rsid w:val="00E577E4"/>
    <w:rsid w:val="00E57AFE"/>
    <w:rsid w:val="00E6009A"/>
    <w:rsid w:val="00E6012E"/>
    <w:rsid w:val="00E614FD"/>
    <w:rsid w:val="00E65538"/>
    <w:rsid w:val="00E706C1"/>
    <w:rsid w:val="00E7180A"/>
    <w:rsid w:val="00E71F7B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92862"/>
    <w:rsid w:val="00E93A68"/>
    <w:rsid w:val="00E94F3E"/>
    <w:rsid w:val="00E9530A"/>
    <w:rsid w:val="00E95E11"/>
    <w:rsid w:val="00EA1257"/>
    <w:rsid w:val="00EA3452"/>
    <w:rsid w:val="00EA3C96"/>
    <w:rsid w:val="00EA50A9"/>
    <w:rsid w:val="00EA57A0"/>
    <w:rsid w:val="00EA64B0"/>
    <w:rsid w:val="00EA73CF"/>
    <w:rsid w:val="00EA74B5"/>
    <w:rsid w:val="00EB080B"/>
    <w:rsid w:val="00EB1FF8"/>
    <w:rsid w:val="00EB3636"/>
    <w:rsid w:val="00EB65F6"/>
    <w:rsid w:val="00EB66BD"/>
    <w:rsid w:val="00EC0CE6"/>
    <w:rsid w:val="00EC11AB"/>
    <w:rsid w:val="00EC1943"/>
    <w:rsid w:val="00EC30C2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59B8"/>
    <w:rsid w:val="00F07EDA"/>
    <w:rsid w:val="00F12593"/>
    <w:rsid w:val="00F133B2"/>
    <w:rsid w:val="00F1442D"/>
    <w:rsid w:val="00F144A6"/>
    <w:rsid w:val="00F15AC8"/>
    <w:rsid w:val="00F168DC"/>
    <w:rsid w:val="00F23E62"/>
    <w:rsid w:val="00F24A96"/>
    <w:rsid w:val="00F26535"/>
    <w:rsid w:val="00F26D37"/>
    <w:rsid w:val="00F31B7F"/>
    <w:rsid w:val="00F34609"/>
    <w:rsid w:val="00F3598F"/>
    <w:rsid w:val="00F365F9"/>
    <w:rsid w:val="00F366C7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6648A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80BB0"/>
    <w:rsid w:val="00F81E7A"/>
    <w:rsid w:val="00F82072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E26"/>
    <w:rsid w:val="00FA4A7C"/>
    <w:rsid w:val="00FA66D8"/>
    <w:rsid w:val="00FA6B1F"/>
    <w:rsid w:val="00FB06A8"/>
    <w:rsid w:val="00FB1667"/>
    <w:rsid w:val="00FB21E6"/>
    <w:rsid w:val="00FB2F32"/>
    <w:rsid w:val="00FB2FFC"/>
    <w:rsid w:val="00FB4DDC"/>
    <w:rsid w:val="00FB6D29"/>
    <w:rsid w:val="00FC07E1"/>
    <w:rsid w:val="00FC1922"/>
    <w:rsid w:val="00FC360A"/>
    <w:rsid w:val="00FC5A05"/>
    <w:rsid w:val="00FC5B6D"/>
    <w:rsid w:val="00FC5F63"/>
    <w:rsid w:val="00FD0116"/>
    <w:rsid w:val="00FD0E2B"/>
    <w:rsid w:val="00FD1157"/>
    <w:rsid w:val="00FD2140"/>
    <w:rsid w:val="00FD2181"/>
    <w:rsid w:val="00FD225D"/>
    <w:rsid w:val="00FD4BC2"/>
    <w:rsid w:val="00FE0037"/>
    <w:rsid w:val="00FE08CD"/>
    <w:rsid w:val="00FE09A9"/>
    <w:rsid w:val="00FE0CA0"/>
    <w:rsid w:val="00FE14A2"/>
    <w:rsid w:val="00FE1D11"/>
    <w:rsid w:val="00FE21A7"/>
    <w:rsid w:val="00FE2EEA"/>
    <w:rsid w:val="00FE38A6"/>
    <w:rsid w:val="00FE5800"/>
    <w:rsid w:val="00FE6192"/>
    <w:rsid w:val="00FE6B60"/>
    <w:rsid w:val="00FF2947"/>
    <w:rsid w:val="00FF430B"/>
    <w:rsid w:val="00FF46FA"/>
    <w:rsid w:val="00FF56B2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37D07884-6AF6-4E23-84FF-D21F7641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C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0"/>
    <w:next w:val="a1"/>
    <w:link w:val="10"/>
    <w:uiPriority w:val="9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aliases w:val="Liniutză"/>
    <w:basedOn w:val="a1"/>
    <w:next w:val="a1"/>
    <w:link w:val="20"/>
    <w:uiPriority w:val="9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1"/>
    <w:next w:val="a1"/>
    <w:link w:val="40"/>
    <w:uiPriority w:val="9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1"/>
    <w:next w:val="a1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1"/>
    <w:next w:val="a1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Paragraph"/>
    <w:aliases w:val="HotarirePunct1"/>
    <w:basedOn w:val="a1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10">
    <w:name w:val="Заголовок 1 Знак"/>
    <w:basedOn w:val="a2"/>
    <w:link w:val="1"/>
    <w:uiPriority w:val="9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aliases w:val="Liniutză Знак"/>
    <w:basedOn w:val="a2"/>
    <w:link w:val="2"/>
    <w:uiPriority w:val="9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2"/>
    <w:link w:val="3"/>
    <w:uiPriority w:val="9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2"/>
    <w:link w:val="4"/>
    <w:uiPriority w:val="9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2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2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2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5">
    <w:name w:val="footer"/>
    <w:basedOn w:val="a1"/>
    <w:link w:val="a6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7">
    <w:name w:val="page number"/>
    <w:basedOn w:val="a2"/>
    <w:rsid w:val="00A20ACF"/>
  </w:style>
  <w:style w:type="paragraph" w:styleId="a8">
    <w:name w:val="Body Text"/>
    <w:basedOn w:val="a1"/>
    <w:link w:val="a9"/>
    <w:uiPriority w:val="9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2"/>
    <w:link w:val="a8"/>
    <w:uiPriority w:val="99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a">
    <w:name w:val="header"/>
    <w:basedOn w:val="a1"/>
    <w:link w:val="ab"/>
    <w:uiPriority w:val="99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2"/>
    <w:link w:val="aa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1"/>
    <w:link w:val="ad"/>
    <w:uiPriority w:val="99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d">
    <w:name w:val="Подзаголовок Знак"/>
    <w:basedOn w:val="a2"/>
    <w:link w:val="ac"/>
    <w:uiPriority w:val="99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e">
    <w:name w:val="Body Text Indent"/>
    <w:basedOn w:val="a1"/>
    <w:link w:val="af"/>
    <w:uiPriority w:val="99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2"/>
    <w:link w:val="ae"/>
    <w:uiPriority w:val="99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1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1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1"/>
    <w:link w:val="af1"/>
    <w:uiPriority w:val="99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2"/>
    <w:link w:val="af0"/>
    <w:uiPriority w:val="99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3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1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1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1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1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4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1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1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1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1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1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1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1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1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1"/>
    <w:next w:val="a1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1"/>
    <w:next w:val="a1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1"/>
    <w:next w:val="a1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6">
    <w:name w:val="footnote text"/>
    <w:basedOn w:val="a1"/>
    <w:link w:val="af7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2"/>
    <w:link w:val="af6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rsid w:val="00A20ACF"/>
    <w:rPr>
      <w:vertAlign w:val="superscript"/>
    </w:rPr>
  </w:style>
  <w:style w:type="character" w:styleId="af9">
    <w:name w:val="annotation reference"/>
    <w:uiPriority w:val="99"/>
    <w:rsid w:val="00A20ACF"/>
    <w:rPr>
      <w:sz w:val="16"/>
      <w:szCs w:val="16"/>
    </w:rPr>
  </w:style>
  <w:style w:type="paragraph" w:styleId="afa">
    <w:name w:val="annotation text"/>
    <w:basedOn w:val="a1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2"/>
    <w:link w:val="afa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1"/>
    <w:next w:val="a1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1"/>
    <w:next w:val="a1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1"/>
    <w:next w:val="a1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1"/>
    <w:next w:val="a1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1"/>
    <w:next w:val="a1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1"/>
    <w:next w:val="a1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1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1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1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e">
    <w:name w:val="caption"/>
    <w:basedOn w:val="a1"/>
    <w:uiPriority w:val="99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2"/>
    <w:uiPriority w:val="22"/>
    <w:qFormat/>
    <w:rsid w:val="00EC7F38"/>
    <w:rPr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3"/>
    <w:next w:val="af2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3"/>
    <w:next w:val="af2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3"/>
    <w:next w:val="af2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3"/>
    <w:next w:val="af2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3"/>
    <w:next w:val="af2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laceholder Text"/>
    <w:basedOn w:val="a2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1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1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aff3">
    <w:name w:val="No Spacing"/>
    <w:uiPriority w:val="1"/>
    <w:qFormat/>
    <w:rsid w:val="0078205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ff4">
    <w:name w:val="Title"/>
    <w:basedOn w:val="a1"/>
    <w:next w:val="a8"/>
    <w:link w:val="aff5"/>
    <w:uiPriority w:val="99"/>
    <w:qFormat/>
    <w:rsid w:val="006D147E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Theme="minorEastAsia" w:hAnsi="Arial" w:cs="Tahoma"/>
      <w:noProof w:val="0"/>
      <w:sz w:val="28"/>
      <w:szCs w:val="28"/>
      <w:lang w:val="ru-RU"/>
    </w:rPr>
  </w:style>
  <w:style w:type="character" w:customStyle="1" w:styleId="aff5">
    <w:name w:val="Заголовок Знак"/>
    <w:basedOn w:val="a2"/>
    <w:link w:val="aff4"/>
    <w:uiPriority w:val="99"/>
    <w:rsid w:val="006D147E"/>
    <w:rPr>
      <w:rFonts w:ascii="Arial" w:eastAsiaTheme="minorEastAsia" w:hAnsi="Arial" w:cs="Tahoma"/>
      <w:sz w:val="28"/>
      <w:szCs w:val="28"/>
      <w:lang w:val="ru-RU"/>
    </w:rPr>
  </w:style>
  <w:style w:type="paragraph" w:styleId="aff6">
    <w:name w:val="List"/>
    <w:basedOn w:val="a8"/>
    <w:uiPriority w:val="99"/>
    <w:rsid w:val="006D147E"/>
    <w:pPr>
      <w:widowControl w:val="0"/>
      <w:autoSpaceDE w:val="0"/>
      <w:autoSpaceDN w:val="0"/>
      <w:adjustRightInd w:val="0"/>
      <w:spacing w:after="120"/>
    </w:pPr>
    <w:rPr>
      <w:rFonts w:ascii="Arial" w:eastAsiaTheme="minorEastAsia" w:hAnsi="Arial" w:cs="Tahoma"/>
      <w:sz w:val="20"/>
      <w:lang w:val="ru-RU"/>
    </w:rPr>
  </w:style>
  <w:style w:type="paragraph" w:customStyle="1" w:styleId="Index">
    <w:name w:val="Index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Index1">
    <w:name w:val="Index1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WW-Title">
    <w:name w:val="WW-Title"/>
    <w:basedOn w:val="a1"/>
    <w:next w:val="a8"/>
    <w:uiPriority w:val="99"/>
    <w:rsid w:val="006D147E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Theme="minorEastAsia" w:hAnsi="Arial" w:cs="Tahoma"/>
      <w:noProof w:val="0"/>
      <w:sz w:val="28"/>
      <w:szCs w:val="28"/>
      <w:lang w:val="ru-RU"/>
    </w:rPr>
  </w:style>
  <w:style w:type="paragraph" w:customStyle="1" w:styleId="WW-caption">
    <w:name w:val="WW-caption"/>
    <w:basedOn w:val="a1"/>
    <w:uiPriority w:val="99"/>
    <w:rsid w:val="006D147E"/>
    <w:pPr>
      <w:widowControl w:val="0"/>
      <w:autoSpaceDE w:val="0"/>
      <w:autoSpaceDN w:val="0"/>
      <w:adjustRightInd w:val="0"/>
      <w:spacing w:before="120" w:after="120"/>
    </w:pPr>
    <w:rPr>
      <w:rFonts w:ascii="Arial" w:eastAsiaTheme="minorEastAsia" w:hAnsi="Arial" w:cs="Tahoma"/>
      <w:i/>
      <w:iCs/>
      <w:noProof w:val="0"/>
      <w:lang w:val="ru-RU"/>
    </w:rPr>
  </w:style>
  <w:style w:type="paragraph" w:customStyle="1" w:styleId="WW-Index">
    <w:name w:val="WW-Index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WW-Title1">
    <w:name w:val="WW-Title1"/>
    <w:basedOn w:val="a1"/>
    <w:next w:val="a8"/>
    <w:uiPriority w:val="99"/>
    <w:rsid w:val="006D147E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Theme="minorEastAsia" w:hAnsi="Arial" w:cs="Tahoma"/>
      <w:noProof w:val="0"/>
      <w:sz w:val="28"/>
      <w:szCs w:val="28"/>
      <w:lang w:val="ru-RU"/>
    </w:rPr>
  </w:style>
  <w:style w:type="paragraph" w:customStyle="1" w:styleId="WW-caption1">
    <w:name w:val="WW-caption1"/>
    <w:basedOn w:val="a1"/>
    <w:uiPriority w:val="99"/>
    <w:rsid w:val="006D147E"/>
    <w:pPr>
      <w:widowControl w:val="0"/>
      <w:autoSpaceDE w:val="0"/>
      <w:autoSpaceDN w:val="0"/>
      <w:adjustRightInd w:val="0"/>
      <w:spacing w:before="120" w:after="120"/>
    </w:pPr>
    <w:rPr>
      <w:rFonts w:ascii="Arial" w:eastAsiaTheme="minorEastAsia" w:hAnsi="Arial" w:cs="Tahoma"/>
      <w:i/>
      <w:iCs/>
      <w:noProof w:val="0"/>
      <w:lang w:val="ru-RU"/>
    </w:rPr>
  </w:style>
  <w:style w:type="paragraph" w:customStyle="1" w:styleId="WW-Index1">
    <w:name w:val="WW-Index1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WW-Title11">
    <w:name w:val="WW-Title11"/>
    <w:basedOn w:val="a1"/>
    <w:next w:val="a8"/>
    <w:uiPriority w:val="99"/>
    <w:rsid w:val="006D147E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Theme="minorEastAsia" w:hAnsi="Arial" w:cs="Tahoma"/>
      <w:noProof w:val="0"/>
      <w:sz w:val="28"/>
      <w:szCs w:val="28"/>
      <w:lang w:val="ru-RU"/>
    </w:rPr>
  </w:style>
  <w:style w:type="paragraph" w:customStyle="1" w:styleId="WW-caption11">
    <w:name w:val="WW-caption11"/>
    <w:basedOn w:val="a1"/>
    <w:uiPriority w:val="99"/>
    <w:rsid w:val="006D147E"/>
    <w:pPr>
      <w:widowControl w:val="0"/>
      <w:autoSpaceDE w:val="0"/>
      <w:autoSpaceDN w:val="0"/>
      <w:adjustRightInd w:val="0"/>
      <w:spacing w:before="120" w:after="120"/>
    </w:pPr>
    <w:rPr>
      <w:rFonts w:ascii="Arial" w:eastAsiaTheme="minorEastAsia" w:hAnsi="Arial" w:cs="Tahoma"/>
      <w:i/>
      <w:iCs/>
      <w:noProof w:val="0"/>
      <w:lang w:val="ru-RU"/>
    </w:rPr>
  </w:style>
  <w:style w:type="paragraph" w:customStyle="1" w:styleId="WW-Index11">
    <w:name w:val="WW-Index11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WW-caption111">
    <w:name w:val="WW-caption111"/>
    <w:basedOn w:val="a1"/>
    <w:uiPriority w:val="99"/>
    <w:rsid w:val="006D147E"/>
    <w:pPr>
      <w:widowControl w:val="0"/>
      <w:autoSpaceDE w:val="0"/>
      <w:autoSpaceDN w:val="0"/>
      <w:adjustRightInd w:val="0"/>
      <w:spacing w:before="120" w:after="120"/>
    </w:pPr>
    <w:rPr>
      <w:rFonts w:ascii="Arial" w:eastAsiaTheme="minorEastAsia" w:hAnsi="Arial" w:cs="Tahoma"/>
      <w:i/>
      <w:iCs/>
      <w:noProof w:val="0"/>
      <w:lang w:val="ru-RU"/>
    </w:rPr>
  </w:style>
  <w:style w:type="paragraph" w:customStyle="1" w:styleId="WW-Index111">
    <w:name w:val="WW-Index111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WW-Title111">
    <w:name w:val="WW-Title111"/>
    <w:basedOn w:val="a1"/>
    <w:next w:val="a8"/>
    <w:uiPriority w:val="99"/>
    <w:rsid w:val="006D147E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Theme="minorEastAsia" w:hAnsi="Arial" w:cs="Tahoma"/>
      <w:noProof w:val="0"/>
      <w:sz w:val="28"/>
      <w:szCs w:val="28"/>
      <w:lang w:val="ru-RU"/>
    </w:rPr>
  </w:style>
  <w:style w:type="paragraph" w:customStyle="1" w:styleId="WW-caption1111">
    <w:name w:val="WW-caption1111"/>
    <w:basedOn w:val="a1"/>
    <w:uiPriority w:val="99"/>
    <w:rsid w:val="006D147E"/>
    <w:pPr>
      <w:widowControl w:val="0"/>
      <w:autoSpaceDE w:val="0"/>
      <w:autoSpaceDN w:val="0"/>
      <w:adjustRightInd w:val="0"/>
      <w:spacing w:before="120" w:after="120"/>
    </w:pPr>
    <w:rPr>
      <w:rFonts w:ascii="Arial" w:eastAsiaTheme="minorEastAsia" w:hAnsi="Arial" w:cs="Tahoma"/>
      <w:i/>
      <w:iCs/>
      <w:noProof w:val="0"/>
      <w:lang w:val="ru-RU"/>
    </w:rPr>
  </w:style>
  <w:style w:type="paragraph" w:customStyle="1" w:styleId="WW-Index1111">
    <w:name w:val="WW-Index1111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aff7">
    <w:name w:val="Îáû÷íûé"/>
    <w:uiPriority w:val="99"/>
    <w:rsid w:val="006D1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paragraph" w:customStyle="1" w:styleId="TableContents">
    <w:name w:val="Table Contents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TableHeading">
    <w:name w:val="Table Heading"/>
    <w:basedOn w:val="TableContents"/>
    <w:uiPriority w:val="99"/>
    <w:rsid w:val="006D147E"/>
    <w:pPr>
      <w:jc w:val="center"/>
    </w:pPr>
    <w:rPr>
      <w:b/>
      <w:bCs/>
    </w:rPr>
  </w:style>
  <w:style w:type="paragraph" w:customStyle="1" w:styleId="WW-TableContents">
    <w:name w:val="WW-Table Contents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WW-TableHeading">
    <w:name w:val="WW-Table Heading"/>
    <w:basedOn w:val="WW-TableContents"/>
    <w:uiPriority w:val="99"/>
    <w:rsid w:val="006D147E"/>
    <w:pPr>
      <w:jc w:val="center"/>
    </w:pPr>
    <w:rPr>
      <w:b/>
      <w:bCs/>
    </w:rPr>
  </w:style>
  <w:style w:type="paragraph" w:customStyle="1" w:styleId="WW-TableContents1">
    <w:name w:val="WW-Table Contents1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WW-TableHeading1">
    <w:name w:val="WW-Table Heading1"/>
    <w:basedOn w:val="WW-TableContents1"/>
    <w:uiPriority w:val="99"/>
    <w:rsid w:val="006D147E"/>
    <w:pPr>
      <w:jc w:val="center"/>
    </w:pPr>
    <w:rPr>
      <w:b/>
      <w:bCs/>
    </w:rPr>
  </w:style>
  <w:style w:type="paragraph" w:customStyle="1" w:styleId="WW-TableContents12">
    <w:name w:val="WW-Table Contents12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WW-TableHeading12">
    <w:name w:val="WW-Table Heading12"/>
    <w:basedOn w:val="WW-TableContents12"/>
    <w:uiPriority w:val="99"/>
    <w:rsid w:val="006D147E"/>
    <w:pPr>
      <w:jc w:val="center"/>
    </w:pPr>
    <w:rPr>
      <w:b/>
      <w:bCs/>
    </w:rPr>
  </w:style>
  <w:style w:type="paragraph" w:customStyle="1" w:styleId="WW-TableContents123">
    <w:name w:val="WW-Table Contents123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WW-TableHeading123">
    <w:name w:val="WW-Table Heading123"/>
    <w:basedOn w:val="WW-TableContents123"/>
    <w:uiPriority w:val="99"/>
    <w:rsid w:val="006D147E"/>
    <w:pPr>
      <w:jc w:val="center"/>
    </w:pPr>
    <w:rPr>
      <w:b/>
      <w:bCs/>
    </w:rPr>
  </w:style>
  <w:style w:type="paragraph" w:customStyle="1" w:styleId="WW-TableContents1234">
    <w:name w:val="WW-Table Contents1234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WW-TableHeading1234">
    <w:name w:val="WW-Table Heading1234"/>
    <w:basedOn w:val="WW-TableContents1234"/>
    <w:uiPriority w:val="99"/>
    <w:rsid w:val="006D147E"/>
    <w:pPr>
      <w:jc w:val="center"/>
    </w:pPr>
    <w:rPr>
      <w:b/>
      <w:bCs/>
    </w:rPr>
  </w:style>
  <w:style w:type="paragraph" w:customStyle="1" w:styleId="TableContents1">
    <w:name w:val="Table Contents1"/>
    <w:basedOn w:val="a1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TableHeading1">
    <w:name w:val="Table Heading1"/>
    <w:basedOn w:val="TableContents1"/>
    <w:uiPriority w:val="99"/>
    <w:rsid w:val="006D147E"/>
    <w:pPr>
      <w:jc w:val="center"/>
    </w:pPr>
    <w:rPr>
      <w:b/>
      <w:bCs/>
    </w:rPr>
  </w:style>
  <w:style w:type="character" w:customStyle="1" w:styleId="aff8">
    <w:name w:val="Îñíîâíîé øðèôò"/>
    <w:uiPriority w:val="99"/>
    <w:rsid w:val="006D147E"/>
    <w:rPr>
      <w:rFonts w:eastAsia="Times New Roman"/>
      <w:lang w:val="en-US" w:eastAsia="en-US"/>
    </w:rPr>
  </w:style>
  <w:style w:type="character" w:customStyle="1" w:styleId="st">
    <w:name w:val="st"/>
    <w:basedOn w:val="a2"/>
    <w:rsid w:val="00E2424D"/>
  </w:style>
  <w:style w:type="paragraph" w:styleId="26">
    <w:name w:val="Body Text First Indent 2"/>
    <w:basedOn w:val="ae"/>
    <w:link w:val="27"/>
    <w:rsid w:val="00E2424D"/>
    <w:pPr>
      <w:spacing w:before="120" w:after="120"/>
      <w:ind w:left="283" w:firstLine="210"/>
    </w:pPr>
    <w:rPr>
      <w:rFonts w:ascii="Arial" w:hAnsi="Arial"/>
      <w:sz w:val="24"/>
      <w:szCs w:val="24"/>
      <w:lang w:val="ru-RU"/>
    </w:rPr>
  </w:style>
  <w:style w:type="character" w:customStyle="1" w:styleId="27">
    <w:name w:val="Красная строка 2 Знак"/>
    <w:basedOn w:val="af"/>
    <w:link w:val="26"/>
    <w:rsid w:val="00E2424D"/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26">
    <w:name w:val="Font Style26"/>
    <w:basedOn w:val="a2"/>
    <w:rsid w:val="00E2424D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E242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/>
    </w:rPr>
  </w:style>
  <w:style w:type="paragraph" w:styleId="a">
    <w:name w:val="List Bullet"/>
    <w:basedOn w:val="Heading"/>
    <w:uiPriority w:val="99"/>
    <w:unhideWhenUsed/>
    <w:qFormat/>
    <w:rsid w:val="00E2424D"/>
    <w:pPr>
      <w:numPr>
        <w:numId w:val="8"/>
      </w:numPr>
      <w:tabs>
        <w:tab w:val="left" w:leader="hyphen" w:pos="7938"/>
      </w:tabs>
      <w:spacing w:after="90"/>
      <w:ind w:right="1701"/>
    </w:pPr>
    <w:rPr>
      <w:rFonts w:asciiTheme="minorHAnsi" w:hAnsiTheme="minorHAnsi"/>
      <w:b w:val="0"/>
      <w:i/>
      <w:lang w:val="ro-RO"/>
    </w:rPr>
  </w:style>
  <w:style w:type="character" w:styleId="aff9">
    <w:name w:val="Subtle Emphasis"/>
    <w:basedOn w:val="a2"/>
    <w:uiPriority w:val="19"/>
    <w:qFormat/>
    <w:rsid w:val="00E2424D"/>
    <w:rPr>
      <w:i/>
      <w:iCs/>
      <w:color w:val="404040" w:themeColor="text1" w:themeTint="BF"/>
    </w:rPr>
  </w:style>
  <w:style w:type="paragraph" w:customStyle="1" w:styleId="msonormal0">
    <w:name w:val="msonormal"/>
    <w:basedOn w:val="a1"/>
    <w:rsid w:val="00206ACB"/>
    <w:pPr>
      <w:spacing w:before="100" w:beforeAutospacing="1" w:after="100" w:afterAutospacing="1"/>
    </w:pPr>
    <w:rPr>
      <w:noProof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5D0AF-27F3-49EB-9F1C-D8F98286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Natalia Turcan</cp:lastModifiedBy>
  <cp:revision>3</cp:revision>
  <cp:lastPrinted>2022-05-12T12:08:00Z</cp:lastPrinted>
  <dcterms:created xsi:type="dcterms:W3CDTF">2022-05-12T12:21:00Z</dcterms:created>
  <dcterms:modified xsi:type="dcterms:W3CDTF">2022-05-12T12:21:00Z</dcterms:modified>
</cp:coreProperties>
</file>