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56" w:rsidRPr="00BB2DBF" w:rsidRDefault="00D85256" w:rsidP="00D85256">
      <w:pPr>
        <w:tabs>
          <w:tab w:val="left" w:pos="5103"/>
          <w:tab w:val="left" w:pos="10348"/>
        </w:tabs>
        <w:jc w:val="right"/>
        <w:rPr>
          <w:noProof w:val="0"/>
          <w:lang w:eastAsia="ru-RU"/>
        </w:rPr>
      </w:pPr>
      <w:r w:rsidRPr="00BB2DBF">
        <w:rPr>
          <w:noProof w:val="0"/>
          <w:lang w:eastAsia="ru-RU"/>
        </w:rPr>
        <w:t>APROBATĂ</w:t>
      </w:r>
    </w:p>
    <w:p w:rsidR="00D85256" w:rsidRPr="00BB2DBF" w:rsidRDefault="00D85256" w:rsidP="00D85256">
      <w:pPr>
        <w:tabs>
          <w:tab w:val="left" w:pos="5103"/>
          <w:tab w:val="left" w:pos="10348"/>
        </w:tabs>
        <w:jc w:val="right"/>
        <w:rPr>
          <w:noProof w:val="0"/>
          <w:lang w:eastAsia="ru-RU"/>
        </w:rPr>
      </w:pPr>
      <w:r w:rsidRPr="00BB2DBF">
        <w:rPr>
          <w:noProof w:val="0"/>
          <w:lang w:eastAsia="ru-RU"/>
        </w:rPr>
        <w:t xml:space="preserve"> prin Ordinul </w:t>
      </w:r>
    </w:p>
    <w:p w:rsidR="00D85256" w:rsidRPr="00BB2DBF" w:rsidRDefault="00D85256" w:rsidP="00D85256">
      <w:pPr>
        <w:tabs>
          <w:tab w:val="left" w:pos="5103"/>
          <w:tab w:val="left" w:pos="10348"/>
        </w:tabs>
        <w:jc w:val="right"/>
        <w:rPr>
          <w:noProof w:val="0"/>
          <w:lang w:eastAsia="ru-RU"/>
        </w:rPr>
      </w:pPr>
      <w:r w:rsidRPr="00BB2DBF">
        <w:rPr>
          <w:noProof w:val="0"/>
          <w:lang w:eastAsia="ru-RU"/>
        </w:rPr>
        <w:t xml:space="preserve">                                               nr.      din _________2021</w:t>
      </w:r>
    </w:p>
    <w:p w:rsidR="00D85256" w:rsidRPr="00BB2DBF" w:rsidRDefault="00D85256" w:rsidP="00D85256">
      <w:pPr>
        <w:tabs>
          <w:tab w:val="left" w:pos="5103"/>
          <w:tab w:val="left" w:pos="10348"/>
        </w:tabs>
        <w:rPr>
          <w:b/>
          <w:noProof w:val="0"/>
          <w:lang w:eastAsia="ru-RU"/>
        </w:rPr>
      </w:pPr>
    </w:p>
    <w:p w:rsidR="00D85256" w:rsidRPr="00BB2DBF" w:rsidRDefault="00D85256" w:rsidP="00D85256">
      <w:pPr>
        <w:tabs>
          <w:tab w:val="left" w:pos="5103"/>
          <w:tab w:val="left" w:pos="10348"/>
        </w:tabs>
        <w:jc w:val="center"/>
        <w:rPr>
          <w:b/>
          <w:noProof w:val="0"/>
          <w:lang w:eastAsia="ru-RU"/>
        </w:rPr>
      </w:pPr>
      <w:r w:rsidRPr="00BB2DBF">
        <w:rPr>
          <w:b/>
          <w:noProof w:val="0"/>
          <w:lang w:eastAsia="ru-RU"/>
        </w:rPr>
        <w:t>DOCUMENTAŢIA STANDARD</w:t>
      </w:r>
    </w:p>
    <w:p w:rsidR="00D85256" w:rsidRPr="00BB2DBF" w:rsidRDefault="00D85256" w:rsidP="00D85256">
      <w:pPr>
        <w:tabs>
          <w:tab w:val="left" w:pos="5103"/>
          <w:tab w:val="left" w:pos="10348"/>
        </w:tabs>
        <w:jc w:val="center"/>
        <w:rPr>
          <w:b/>
          <w:noProof w:val="0"/>
          <w:lang w:eastAsia="ru-RU"/>
        </w:rPr>
      </w:pPr>
      <w:r w:rsidRPr="00BB2DBF">
        <w:rPr>
          <w:b/>
          <w:noProof w:val="0"/>
          <w:lang w:eastAsia="ru-RU"/>
        </w:rPr>
        <w:t>pentru realizarea achizițiilor publice de lucrări</w:t>
      </w:r>
    </w:p>
    <w:p w:rsidR="00D85256" w:rsidRPr="00BB2DBF" w:rsidRDefault="00D85256" w:rsidP="00D85256"/>
    <w:p w:rsidR="00D85256" w:rsidRPr="00BB2DBF" w:rsidRDefault="00D85256" w:rsidP="00D85256">
      <w:pPr>
        <w:pStyle w:val="2"/>
        <w:keepNext w:val="0"/>
        <w:keepLines w:val="0"/>
        <w:tabs>
          <w:tab w:val="left" w:pos="37"/>
        </w:tabs>
        <w:spacing w:before="0"/>
        <w:jc w:val="center"/>
        <w:rPr>
          <w:rFonts w:ascii="Times New Roman" w:eastAsia="Times New Roman" w:hAnsi="Times New Roman" w:cs="Times New Roman"/>
          <w:bCs w:val="0"/>
          <w:color w:val="auto"/>
        </w:rPr>
      </w:pPr>
      <w:r w:rsidRPr="00BB2DBF">
        <w:rPr>
          <w:rFonts w:ascii="Times New Roman" w:eastAsia="Times New Roman" w:hAnsi="Times New Roman" w:cs="Times New Roman"/>
          <w:bCs w:val="0"/>
          <w:color w:val="auto"/>
        </w:rPr>
        <w:t>Secţiunea 1</w:t>
      </w:r>
    </w:p>
    <w:p w:rsidR="00D85256" w:rsidRPr="00BB2DBF" w:rsidRDefault="00D85256" w:rsidP="00D85256">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BB2DBF">
        <w:rPr>
          <w:rFonts w:ascii="Times New Roman" w:eastAsia="Times New Roman" w:hAnsi="Times New Roman" w:cs="Times New Roman"/>
          <w:bCs w:val="0"/>
          <w:color w:val="auto"/>
        </w:rPr>
        <w:t>Dispoziții generale</w:t>
      </w:r>
    </w:p>
    <w:p w:rsidR="00D85256" w:rsidRPr="00BB2DBF" w:rsidRDefault="00D85256" w:rsidP="00D85256"/>
    <w:p w:rsidR="00D85256" w:rsidRPr="00BB2DBF" w:rsidRDefault="00D85256" w:rsidP="00D85256">
      <w:pPr>
        <w:pStyle w:val="a0"/>
        <w:numPr>
          <w:ilvl w:val="0"/>
          <w:numId w:val="17"/>
        </w:numPr>
        <w:tabs>
          <w:tab w:val="clear" w:pos="1134"/>
          <w:tab w:val="left" w:pos="-284"/>
          <w:tab w:val="left" w:pos="196"/>
          <w:tab w:val="left" w:pos="567"/>
        </w:tabs>
        <w:spacing w:after="120"/>
        <w:ind w:left="-284" w:firstLine="284"/>
        <w:rPr>
          <w:color w:val="000000" w:themeColor="text1"/>
        </w:rPr>
      </w:pPr>
      <w:r w:rsidRPr="00BB2DBF">
        <w:t xml:space="preserve"> Prezenta Documentaţie reprezintă o instrucţiune pentru autoritățile contractante și ofertanţi, utilizată la</w:t>
      </w:r>
      <w:r w:rsidRPr="00BB2DBF">
        <w:rPr>
          <w:lang w:eastAsia="ru-RU"/>
        </w:rPr>
        <w:t xml:space="preserve"> inițierea şi desfăşurarea procedurilor de achiziţii publice de lucrări </w:t>
      </w:r>
      <w:r w:rsidRPr="00BB2DBF">
        <w:t>sau procedurilor de achiziţii publice de servicii de proiectare și de lucrări</w:t>
      </w:r>
      <w:r w:rsidRPr="00BB2DBF">
        <w:rPr>
          <w:lang w:eastAsia="ru-RU"/>
        </w:rPr>
        <w:t xml:space="preserve">. </w:t>
      </w:r>
      <w:r w:rsidRPr="00BB2DBF">
        <w:t>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D85256" w:rsidRPr="00BB2DBF" w:rsidRDefault="00D85256" w:rsidP="00D85256">
      <w:pPr>
        <w:pStyle w:val="a0"/>
        <w:numPr>
          <w:ilvl w:val="0"/>
          <w:numId w:val="17"/>
        </w:numPr>
        <w:tabs>
          <w:tab w:val="clear" w:pos="1134"/>
          <w:tab w:val="left" w:pos="-284"/>
          <w:tab w:val="left" w:pos="196"/>
          <w:tab w:val="left" w:pos="567"/>
        </w:tabs>
        <w:spacing w:after="120"/>
        <w:ind w:left="-284" w:firstLine="284"/>
        <w:rPr>
          <w:color w:val="000000" w:themeColor="text1"/>
        </w:rPr>
      </w:pPr>
      <w:r w:rsidRPr="00BB2DBF">
        <w:t xml:space="preserve"> </w:t>
      </w:r>
      <w:r w:rsidRPr="00BB2DBF">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BB2DBF">
        <w:rPr>
          <w:color w:val="000000" w:themeColor="text1"/>
        </w:rPr>
        <w:t xml:space="preserve">după cum urmează:     </w:t>
      </w:r>
    </w:p>
    <w:p w:rsidR="00D85256" w:rsidRPr="00BB2DBF" w:rsidRDefault="00D85256" w:rsidP="00D85256">
      <w:pPr>
        <w:pStyle w:val="a0"/>
        <w:numPr>
          <w:ilvl w:val="0"/>
          <w:numId w:val="36"/>
        </w:numPr>
        <w:tabs>
          <w:tab w:val="clear" w:pos="1134"/>
          <w:tab w:val="left" w:pos="-284"/>
          <w:tab w:val="left" w:pos="196"/>
          <w:tab w:val="left" w:pos="426"/>
          <w:tab w:val="left" w:pos="567"/>
        </w:tabs>
        <w:ind w:left="-284" w:firstLine="284"/>
        <w:rPr>
          <w:color w:val="000000" w:themeColor="text1"/>
        </w:rPr>
      </w:pPr>
      <w:r w:rsidRPr="00BB2DBF">
        <w:t>Anunț de intenție (anexa nr.1);</w:t>
      </w:r>
    </w:p>
    <w:p w:rsidR="00D85256" w:rsidRPr="00BB2DBF" w:rsidRDefault="00D85256" w:rsidP="00D85256">
      <w:pPr>
        <w:pStyle w:val="a0"/>
        <w:numPr>
          <w:ilvl w:val="0"/>
          <w:numId w:val="36"/>
        </w:numPr>
        <w:tabs>
          <w:tab w:val="clear" w:pos="1134"/>
          <w:tab w:val="left" w:pos="-284"/>
          <w:tab w:val="left" w:pos="284"/>
          <w:tab w:val="left" w:pos="426"/>
        </w:tabs>
        <w:ind w:left="-284" w:firstLine="284"/>
      </w:pPr>
      <w:r w:rsidRPr="00BB2DBF">
        <w:t xml:space="preserve">  Anunț de participare, inclusiv pentru procedurile de preselecție/procedurile negociate (anexa nr. 2);</w:t>
      </w:r>
    </w:p>
    <w:p w:rsidR="00D85256" w:rsidRPr="00BB2DBF" w:rsidRDefault="00D85256" w:rsidP="00D85256">
      <w:pPr>
        <w:pStyle w:val="a0"/>
        <w:numPr>
          <w:ilvl w:val="0"/>
          <w:numId w:val="36"/>
        </w:numPr>
        <w:tabs>
          <w:tab w:val="left" w:pos="-284"/>
          <w:tab w:val="left" w:pos="426"/>
        </w:tabs>
        <w:ind w:left="-284" w:firstLine="284"/>
      </w:pPr>
      <w:r w:rsidRPr="00BB2DBF">
        <w:t>Invitație de participare la etapele de preselecție/la procedurile negociate (anexa nr. 3);</w:t>
      </w:r>
    </w:p>
    <w:p w:rsidR="00D85256" w:rsidRPr="00BB2DBF" w:rsidRDefault="00D85256" w:rsidP="00D85256">
      <w:pPr>
        <w:pStyle w:val="a0"/>
        <w:numPr>
          <w:ilvl w:val="0"/>
          <w:numId w:val="36"/>
        </w:numPr>
        <w:tabs>
          <w:tab w:val="left" w:pos="-284"/>
          <w:tab w:val="left" w:pos="426"/>
        </w:tabs>
        <w:ind w:left="-284" w:firstLine="284"/>
      </w:pPr>
      <w:r w:rsidRPr="00BB2DBF">
        <w:t>Proces-verbal cu privire la rezultatele preselecției candidaților (anexa nr. 4);</w:t>
      </w:r>
    </w:p>
    <w:p w:rsidR="00D85256" w:rsidRPr="00BB2DBF" w:rsidRDefault="00D85256" w:rsidP="00D85256">
      <w:pPr>
        <w:pStyle w:val="a0"/>
        <w:numPr>
          <w:ilvl w:val="0"/>
          <w:numId w:val="36"/>
        </w:numPr>
        <w:tabs>
          <w:tab w:val="left" w:pos="-284"/>
          <w:tab w:val="left" w:pos="426"/>
        </w:tabs>
        <w:ind w:left="-284" w:firstLine="284"/>
      </w:pPr>
      <w:r w:rsidRPr="00BB2DBF">
        <w:t>Anunț de atribuire (anexa nr. 5);</w:t>
      </w:r>
    </w:p>
    <w:p w:rsidR="00D85256" w:rsidRPr="00BB2DBF" w:rsidRDefault="00D85256" w:rsidP="00D85256">
      <w:pPr>
        <w:pStyle w:val="a0"/>
        <w:numPr>
          <w:ilvl w:val="0"/>
          <w:numId w:val="36"/>
        </w:numPr>
        <w:tabs>
          <w:tab w:val="left" w:pos="-284"/>
          <w:tab w:val="left" w:pos="426"/>
        </w:tabs>
        <w:ind w:left="-284" w:firstLine="284"/>
      </w:pPr>
      <w:r w:rsidRPr="00BB2DBF">
        <w:t>Anunț privind modificarea contractului de achiziții publice/acordului-cadru (anexa nr. 6);</w:t>
      </w:r>
    </w:p>
    <w:p w:rsidR="00D85256" w:rsidRPr="001B327D" w:rsidRDefault="00D85256" w:rsidP="00D85256">
      <w:pPr>
        <w:pStyle w:val="a0"/>
        <w:numPr>
          <w:ilvl w:val="0"/>
          <w:numId w:val="36"/>
        </w:numPr>
        <w:tabs>
          <w:tab w:val="left" w:pos="-284"/>
          <w:tab w:val="left" w:pos="426"/>
        </w:tabs>
        <w:ind w:left="-284" w:firstLine="284"/>
        <w:rPr>
          <w:color w:val="000000" w:themeColor="text1"/>
        </w:rPr>
      </w:pPr>
      <w:r w:rsidRPr="001B327D">
        <w:rPr>
          <w:color w:val="000000" w:themeColor="text1"/>
        </w:rPr>
        <w:t>Cerere de participare (anexa nr. 7);</w:t>
      </w:r>
    </w:p>
    <w:p w:rsidR="00D85256" w:rsidRPr="001B327D" w:rsidRDefault="00D85256" w:rsidP="00D85256">
      <w:pPr>
        <w:pStyle w:val="a0"/>
        <w:numPr>
          <w:ilvl w:val="0"/>
          <w:numId w:val="36"/>
        </w:numPr>
        <w:tabs>
          <w:tab w:val="left" w:pos="-284"/>
          <w:tab w:val="left" w:pos="426"/>
        </w:tabs>
        <w:ind w:left="-284" w:firstLine="284"/>
        <w:rPr>
          <w:color w:val="000000" w:themeColor="text1"/>
        </w:rPr>
      </w:pPr>
      <w:r w:rsidRPr="001B327D">
        <w:rPr>
          <w:color w:val="000000" w:themeColor="text1"/>
        </w:rPr>
        <w:t>Declaraţie privind valabilitatea ofertei (anexa nr. 8);</w:t>
      </w:r>
    </w:p>
    <w:p w:rsidR="00D85256" w:rsidRPr="001B327D" w:rsidRDefault="00D85256" w:rsidP="00D85256">
      <w:pPr>
        <w:pStyle w:val="a0"/>
        <w:numPr>
          <w:ilvl w:val="0"/>
          <w:numId w:val="36"/>
        </w:numPr>
        <w:tabs>
          <w:tab w:val="left" w:pos="-284"/>
          <w:tab w:val="left" w:pos="426"/>
        </w:tabs>
        <w:ind w:left="-284" w:firstLine="284"/>
        <w:rPr>
          <w:color w:val="000000" w:themeColor="text1"/>
        </w:rPr>
      </w:pPr>
      <w:r w:rsidRPr="001B327D">
        <w:rPr>
          <w:color w:val="000000" w:themeColor="text1"/>
        </w:rPr>
        <w:t>Scrisoare  de  garanţie  bancară (anexa nr. 9);</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Grafic de executare a lucrărilor (anexa nr. 10.);</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Grafic de  executare a documentației de proiect (anexa nr. 11);</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Declarație privind experienţa similară (anexa nr. 12);</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Declarație privind lista principalelor lucrări executate în ultimul an de activitate (anexa nr. 13);</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Declaraţie privind dotările specifice, utilajul şi echipamentul necesar pentru îndeplinirea corespunzătoare a contractului (anexa nr. 14);</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sz w:val="22"/>
          <w:szCs w:val="22"/>
        </w:rPr>
      </w:pPr>
      <w:r w:rsidRPr="001B327D">
        <w:rPr>
          <w:color w:val="000000" w:themeColor="text1"/>
        </w:rPr>
        <w:t>Declaraţie privind personalul de specialitate propus pentru implementarea contractului (anexa nr. 15);</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sz w:val="22"/>
          <w:szCs w:val="22"/>
        </w:rPr>
      </w:pPr>
      <w:r w:rsidRPr="001B327D">
        <w:rPr>
          <w:color w:val="000000" w:themeColor="text1"/>
        </w:rPr>
        <w:t>Lista subcontractanților şi partea/părţile din contract care sunt îndeplinite de aceştia (anexa nr. 16);</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Informaţii privind asocierea (anexa nr. 17);</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Angajament terţ susţinător financiar (anexa nr. 18);</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Angajament privind susţinerea tehnică și profesională a ofertantului/grupului de operatori economici (anexa nr. 19);</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Declaraţie terţ susţinător tehnic (anexa nr. 20);</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Declaraţie terţ susţinător profesional (anexa nr. 21);</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Aviz pentru participare la licitațiile publice de lucrări din domeniul construcțiilor și instalațiilor (anexa nr. 22);</w:t>
      </w:r>
    </w:p>
    <w:p w:rsidR="00D85256" w:rsidRPr="001B327D" w:rsidRDefault="00D85256" w:rsidP="00D85256">
      <w:pPr>
        <w:pStyle w:val="a0"/>
        <w:numPr>
          <w:ilvl w:val="0"/>
          <w:numId w:val="36"/>
        </w:numPr>
        <w:tabs>
          <w:tab w:val="clear" w:pos="1134"/>
          <w:tab w:val="left" w:pos="-284"/>
          <w:tab w:val="left" w:pos="426"/>
        </w:tabs>
        <w:ind w:left="-284" w:firstLine="284"/>
        <w:rPr>
          <w:color w:val="000000" w:themeColor="text1"/>
        </w:rPr>
      </w:pPr>
      <w:r w:rsidRPr="001B327D">
        <w:rPr>
          <w:color w:val="000000" w:themeColor="text1"/>
        </w:rPr>
        <w:t>Caiet de sarcini. Formularul de deviz nr.1 – lista cu cantitățile de lucrări (anexa nr. 23);</w:t>
      </w:r>
    </w:p>
    <w:p w:rsidR="00D85256" w:rsidRPr="00BB2DBF" w:rsidRDefault="00D85256" w:rsidP="00D85256">
      <w:pPr>
        <w:pStyle w:val="a0"/>
        <w:numPr>
          <w:ilvl w:val="0"/>
          <w:numId w:val="36"/>
        </w:numPr>
        <w:tabs>
          <w:tab w:val="clear" w:pos="1134"/>
          <w:tab w:val="left" w:pos="-284"/>
          <w:tab w:val="left" w:pos="426"/>
        </w:tabs>
        <w:ind w:left="-284" w:firstLine="284"/>
      </w:pPr>
      <w:r w:rsidRPr="00BB2DBF">
        <w:t>Caiet de sarcini. Servicii de proiectare (anexa nr. 24);</w:t>
      </w:r>
    </w:p>
    <w:p w:rsidR="00D85256" w:rsidRPr="00BB2DBF" w:rsidRDefault="00D85256" w:rsidP="00D85256">
      <w:pPr>
        <w:pStyle w:val="a0"/>
        <w:numPr>
          <w:ilvl w:val="0"/>
          <w:numId w:val="36"/>
        </w:numPr>
        <w:tabs>
          <w:tab w:val="clear" w:pos="1134"/>
          <w:tab w:val="left" w:pos="-284"/>
          <w:tab w:val="left" w:pos="426"/>
        </w:tabs>
        <w:ind w:left="-284" w:firstLine="284"/>
      </w:pPr>
      <w:r w:rsidRPr="00BB2DBF">
        <w:t>Contract de antrepriză (anexa nr. 25);</w:t>
      </w:r>
    </w:p>
    <w:p w:rsidR="00D85256" w:rsidRPr="00BB2DBF" w:rsidRDefault="00D85256" w:rsidP="00D85256">
      <w:pPr>
        <w:pStyle w:val="a0"/>
        <w:numPr>
          <w:ilvl w:val="0"/>
          <w:numId w:val="36"/>
        </w:numPr>
        <w:tabs>
          <w:tab w:val="clear" w:pos="1134"/>
          <w:tab w:val="left" w:pos="-284"/>
          <w:tab w:val="left" w:pos="426"/>
        </w:tabs>
        <w:ind w:left="-284" w:firstLine="284"/>
      </w:pPr>
      <w:r w:rsidRPr="00BB2DBF">
        <w:t>Contract de achiziţionare a serviciilor de proiectare (anexa nr. 26);</w:t>
      </w:r>
    </w:p>
    <w:p w:rsidR="00D85256" w:rsidRPr="00BB2DBF" w:rsidRDefault="00D85256" w:rsidP="00D85256">
      <w:pPr>
        <w:pStyle w:val="a0"/>
        <w:numPr>
          <w:ilvl w:val="0"/>
          <w:numId w:val="36"/>
        </w:numPr>
        <w:tabs>
          <w:tab w:val="clear" w:pos="1134"/>
          <w:tab w:val="left" w:pos="-284"/>
          <w:tab w:val="left" w:pos="426"/>
        </w:tabs>
        <w:ind w:left="-284" w:firstLine="284"/>
      </w:pPr>
      <w:r w:rsidRPr="00BB2DBF">
        <w:t>Acord adițional (anexa nr. 27);</w:t>
      </w:r>
    </w:p>
    <w:p w:rsidR="00D85256" w:rsidRPr="00BB2DBF" w:rsidRDefault="00D85256" w:rsidP="00D85256">
      <w:pPr>
        <w:pStyle w:val="a0"/>
        <w:numPr>
          <w:ilvl w:val="0"/>
          <w:numId w:val="36"/>
        </w:numPr>
        <w:tabs>
          <w:tab w:val="clear" w:pos="1134"/>
          <w:tab w:val="left" w:pos="-284"/>
          <w:tab w:val="left" w:pos="426"/>
        </w:tabs>
        <w:ind w:left="-284" w:firstLine="284"/>
      </w:pPr>
      <w:r w:rsidRPr="00BB2DBF">
        <w:t>Acord-cadru (anexa nr. 28).</w:t>
      </w:r>
    </w:p>
    <w:p w:rsidR="00D85256" w:rsidRPr="00BB2DBF" w:rsidRDefault="00D85256" w:rsidP="00D85256">
      <w:pPr>
        <w:pStyle w:val="a0"/>
        <w:numPr>
          <w:ilvl w:val="0"/>
          <w:numId w:val="0"/>
        </w:numPr>
        <w:tabs>
          <w:tab w:val="clear" w:pos="1134"/>
          <w:tab w:val="left" w:pos="-284"/>
          <w:tab w:val="left" w:pos="196"/>
          <w:tab w:val="left" w:pos="567"/>
        </w:tabs>
        <w:rPr>
          <w:color w:val="000000" w:themeColor="text1"/>
        </w:rPr>
      </w:pPr>
    </w:p>
    <w:p w:rsidR="00D85256" w:rsidRPr="00BB2DBF" w:rsidRDefault="00D85256" w:rsidP="00D85256">
      <w:pPr>
        <w:pStyle w:val="a0"/>
        <w:numPr>
          <w:ilvl w:val="0"/>
          <w:numId w:val="17"/>
        </w:numPr>
        <w:tabs>
          <w:tab w:val="clear" w:pos="1134"/>
          <w:tab w:val="left" w:pos="-284"/>
          <w:tab w:val="left" w:pos="196"/>
          <w:tab w:val="left" w:pos="567"/>
        </w:tabs>
        <w:ind w:left="-284" w:firstLine="284"/>
        <w:rPr>
          <w:color w:val="000000" w:themeColor="text1"/>
        </w:rPr>
      </w:pPr>
      <w:r w:rsidRPr="00BB2DBF">
        <w:rPr>
          <w:color w:val="000000" w:themeColor="text1"/>
        </w:rPr>
        <w:lastRenderedPageBreak/>
        <w:t xml:space="preserve"> </w:t>
      </w:r>
      <w:r w:rsidRPr="00BB2DBF">
        <w:t xml:space="preserve">Autoritatea contractantă emite Documentația de atribuire în vederea achiziționării lucrărilor sau serviciilor de proiectare și de lucrări, după cum este specificat în </w:t>
      </w:r>
      <w:r w:rsidRPr="00BB2DBF">
        <w:rPr>
          <w:color w:val="000000" w:themeColor="text1"/>
        </w:rPr>
        <w:t>documentația standard.</w:t>
      </w:r>
    </w:p>
    <w:p w:rsidR="00D85256" w:rsidRPr="00BB2DBF" w:rsidRDefault="00D85256" w:rsidP="00D85256">
      <w:pPr>
        <w:pStyle w:val="a0"/>
        <w:numPr>
          <w:ilvl w:val="0"/>
          <w:numId w:val="17"/>
        </w:numPr>
        <w:tabs>
          <w:tab w:val="clear" w:pos="1134"/>
          <w:tab w:val="left" w:pos="-284"/>
          <w:tab w:val="left" w:pos="196"/>
        </w:tabs>
        <w:ind w:left="-284" w:firstLine="284"/>
      </w:pPr>
      <w:r w:rsidRPr="00BB2DBF">
        <w:t xml:space="preserve">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D85256" w:rsidRPr="00BB2DBF" w:rsidRDefault="00D85256" w:rsidP="00D85256">
      <w:pPr>
        <w:pStyle w:val="a0"/>
        <w:numPr>
          <w:ilvl w:val="0"/>
          <w:numId w:val="17"/>
        </w:numPr>
        <w:tabs>
          <w:tab w:val="clear" w:pos="1134"/>
          <w:tab w:val="left" w:pos="-284"/>
          <w:tab w:val="left" w:pos="196"/>
          <w:tab w:val="left" w:pos="567"/>
        </w:tabs>
        <w:ind w:left="-284" w:firstLine="284"/>
      </w:pPr>
      <w:r w:rsidRPr="00BB2DBF">
        <w:t xml:space="preserve"> Autoritatea contractantă urmează să se asigure că la momentul inițierii procedurii de achiziție publică, mijloacele financiare sunt alocate sau există o garanție a alocării lor și sunt destinate exclusiv achiziției în cauză.</w:t>
      </w:r>
    </w:p>
    <w:p w:rsidR="00D85256" w:rsidRPr="00BB2DBF" w:rsidRDefault="00D85256" w:rsidP="001B327D">
      <w:pPr>
        <w:pStyle w:val="a0"/>
        <w:numPr>
          <w:ilvl w:val="0"/>
          <w:numId w:val="17"/>
        </w:numPr>
        <w:tabs>
          <w:tab w:val="clear" w:pos="1134"/>
          <w:tab w:val="left" w:pos="-284"/>
          <w:tab w:val="left" w:pos="196"/>
          <w:tab w:val="left" w:pos="567"/>
        </w:tabs>
        <w:ind w:left="-284" w:firstLine="284"/>
      </w:pPr>
      <w:r w:rsidRPr="00BB2DBF">
        <w:t xml:space="preserve"> Atribuirea contractului de achiziție publică de lucrări sau de servicii de proiectare și de lucrări se realizează în conformitate cu prevederile:</w:t>
      </w:r>
    </w:p>
    <w:p w:rsidR="00D85256" w:rsidRPr="00BB2DBF" w:rsidRDefault="00D85256" w:rsidP="001B327D">
      <w:pPr>
        <w:pStyle w:val="a0"/>
        <w:numPr>
          <w:ilvl w:val="0"/>
          <w:numId w:val="18"/>
        </w:numPr>
        <w:tabs>
          <w:tab w:val="clear" w:pos="1134"/>
          <w:tab w:val="left" w:pos="0"/>
          <w:tab w:val="left" w:pos="284"/>
        </w:tabs>
        <w:ind w:left="0" w:firstLine="0"/>
      </w:pPr>
      <w:r w:rsidRPr="00BB2DBF">
        <w:t xml:space="preserve">Legii nr. 131/2015 privind achizițiile publice; </w:t>
      </w:r>
    </w:p>
    <w:p w:rsidR="00D85256" w:rsidRPr="00BB2DBF" w:rsidRDefault="001B327D" w:rsidP="001B327D">
      <w:pPr>
        <w:pStyle w:val="a0"/>
        <w:numPr>
          <w:ilvl w:val="0"/>
          <w:numId w:val="18"/>
        </w:numPr>
        <w:tabs>
          <w:tab w:val="clear" w:pos="1134"/>
          <w:tab w:val="left" w:pos="-284"/>
          <w:tab w:val="left" w:pos="284"/>
        </w:tabs>
        <w:ind w:left="-284" w:firstLine="284"/>
      </w:pPr>
      <w:hyperlink r:id="rId8" w:history="1">
        <w:r w:rsidR="00D85256" w:rsidRPr="00BB2DBF">
          <w:rPr>
            <w:rStyle w:val="af4"/>
            <w:rFonts w:eastAsiaTheme="majorEastAsia"/>
            <w:bCs/>
            <w:color w:val="auto"/>
            <w:u w:val="none"/>
            <w:bdr w:val="none" w:sz="0" w:space="0" w:color="auto" w:frame="1"/>
            <w:shd w:val="clear" w:color="auto" w:fill="FFFFFF"/>
          </w:rPr>
          <w:t>Hotărârii Guvernului nr. 638/2020 pentru aprobarea Regulamentului privind achizițiile publice de lucrări</w:t>
        </w:r>
      </w:hyperlink>
      <w:r w:rsidR="00D85256" w:rsidRPr="00BB2DBF">
        <w:rPr>
          <w:rStyle w:val="aff0"/>
          <w:b w:val="0"/>
          <w:bdr w:val="none" w:sz="0" w:space="0" w:color="auto" w:frame="1"/>
          <w:shd w:val="clear" w:color="auto" w:fill="FFFFFF"/>
        </w:rPr>
        <w:t>.</w:t>
      </w:r>
    </w:p>
    <w:p w:rsidR="00D85256" w:rsidRPr="00BB2DBF" w:rsidRDefault="00D85256" w:rsidP="001B327D">
      <w:pPr>
        <w:pStyle w:val="a0"/>
        <w:numPr>
          <w:ilvl w:val="0"/>
          <w:numId w:val="17"/>
        </w:numPr>
        <w:tabs>
          <w:tab w:val="clear" w:pos="1134"/>
          <w:tab w:val="left" w:pos="-284"/>
          <w:tab w:val="left" w:pos="196"/>
          <w:tab w:val="left" w:pos="567"/>
        </w:tabs>
        <w:ind w:left="-284" w:firstLine="284"/>
        <w:rPr>
          <w:color w:val="000000" w:themeColor="text1"/>
        </w:rPr>
      </w:pPr>
      <w:r w:rsidRPr="00BB2DBF">
        <w:t xml:space="preserve"> În cazul în care autoritatea contractantă inițiază un acord-cadru, ca modalitate specială de atribuire a contractelor de achiziții publice de lucrări sau lucrări și servicii de proiectare, procedura se  desfășoară conform </w:t>
      </w:r>
      <w:r w:rsidRPr="00BB2DBF">
        <w:rPr>
          <w:color w:val="000000" w:themeColor="text1"/>
        </w:rPr>
        <w:t>Regulamentului cu privire la acordul-cadru ca modalitate specială de atribuire a contractelor de achiziții publice, aprobat prin Hotărârea Guvernului nr. 694/2020.</w:t>
      </w:r>
    </w:p>
    <w:p w:rsidR="00D85256" w:rsidRPr="00BB2DBF" w:rsidRDefault="00D85256" w:rsidP="001B327D">
      <w:pPr>
        <w:pStyle w:val="a0"/>
        <w:numPr>
          <w:ilvl w:val="0"/>
          <w:numId w:val="17"/>
        </w:numPr>
        <w:tabs>
          <w:tab w:val="left" w:pos="-284"/>
          <w:tab w:val="left" w:pos="196"/>
          <w:tab w:val="left" w:pos="426"/>
        </w:tabs>
        <w:ind w:left="-284" w:firstLine="284"/>
      </w:pPr>
      <w:r w:rsidRPr="00BB2DBF">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D85256" w:rsidRPr="00BB2DBF" w:rsidRDefault="00D85256" w:rsidP="001B327D">
      <w:pPr>
        <w:pStyle w:val="a0"/>
        <w:numPr>
          <w:ilvl w:val="0"/>
          <w:numId w:val="17"/>
        </w:numPr>
        <w:tabs>
          <w:tab w:val="left" w:pos="-284"/>
          <w:tab w:val="left" w:pos="196"/>
          <w:tab w:val="left" w:pos="567"/>
        </w:tabs>
        <w:ind w:left="-284" w:firstLine="284"/>
      </w:pPr>
      <w:r w:rsidRPr="00BB2DBF">
        <w:t xml:space="preserve"> În cazul în care autoritatea contractantă inițiază proceduri cu preselecție se utilizează anexele ce țin de procedurile date: anexele nr.1, nr. 3 - 6, nr. 25 și nr. 26.</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Ofertantul suportă toate costurile asociate elaborării și prezentării ofertei sale, precum și documentelor care o însoțesc.</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Cererea de participare (anexa nr. 7), Oferta, Documentul Unic de Achiziții European (în continuare - DUAE), documentația de atribuire, caietul de sarcini şi toată corespondenţa dintre ofertant şi autoritatea contractantă se întocmește în limba română sau, după caz, toate documentele enumerate pot fi întocmite şi în una din limbile de circulaţie internaţională. Documentele justificative şi literatura de specialitate tipărită, care fac parte din ofertă, pot fi întocmite în altă limbă, specificată în documentaţia de atribuire, cu condiţia ca acestea să fie însoţite de o traducere exactă a fragmentelor relevante în limba română.</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În cazul achizițiilor de servicii de proiectare, proiectanţii de construcţii sunt obligaţi să exercite supravegherea de autor pe tot parcursul execuției lucrărilor.</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Autoritatea contractantă are obligaţia de a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Ofertantului i se permite să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deteriorarea proprietăţii. Ofertantul suportă orice eventuale cheltuieli, pierderi sau daune ca rezultat al vizitării amplasamentului lucrării.</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 xml:space="preserve">În cazul în care autoritatea contractantă a depistat că ofertantul a fost implicat în practicile descrise la pct. 28 și pct. 29 în cadrul procedurii de atribuire pentru contractul de achiziție publică aceasta: </w:t>
      </w:r>
      <w:bookmarkStart w:id="0" w:name="_Toc392179963"/>
      <w:bookmarkStart w:id="1" w:name="_Toc392180134"/>
      <w:bookmarkStart w:id="2" w:name="_Toc449539024"/>
    </w:p>
    <w:p w:rsidR="00D85256" w:rsidRPr="00BB2DBF" w:rsidRDefault="00D85256" w:rsidP="00D85256">
      <w:pPr>
        <w:pStyle w:val="a0"/>
        <w:numPr>
          <w:ilvl w:val="0"/>
          <w:numId w:val="19"/>
        </w:numPr>
        <w:tabs>
          <w:tab w:val="clear" w:pos="1134"/>
          <w:tab w:val="left" w:pos="-284"/>
          <w:tab w:val="left" w:pos="426"/>
        </w:tabs>
        <w:spacing w:after="120"/>
        <w:ind w:left="-284" w:firstLine="284"/>
      </w:pPr>
      <w:r w:rsidRPr="00BB2DBF">
        <w:t>exclude ofertantul din procedura respectivă de achiziţie și înaintează solicitarea către Agenția Achiziții Publice privind includerea lui în Lista de interdicție, conform prevederilor Regulamentului cu privire la Lista de interdicție a operatorilor economici, aprobat prin Hotărârea Guvernului  nr. 1420/2016; sau</w:t>
      </w:r>
      <w:bookmarkStart w:id="3" w:name="_Toc392179964"/>
      <w:bookmarkStart w:id="4" w:name="_Toc392180135"/>
      <w:bookmarkStart w:id="5" w:name="_Toc449539025"/>
      <w:bookmarkEnd w:id="0"/>
      <w:bookmarkEnd w:id="1"/>
      <w:bookmarkEnd w:id="2"/>
    </w:p>
    <w:p w:rsidR="00D85256" w:rsidRPr="00BB2DBF" w:rsidRDefault="00D85256" w:rsidP="001B327D">
      <w:pPr>
        <w:pStyle w:val="a0"/>
        <w:numPr>
          <w:ilvl w:val="0"/>
          <w:numId w:val="19"/>
        </w:numPr>
        <w:tabs>
          <w:tab w:val="clear" w:pos="1134"/>
          <w:tab w:val="left" w:pos="-284"/>
          <w:tab w:val="left" w:pos="426"/>
        </w:tabs>
        <w:ind w:left="-284" w:firstLine="284"/>
      </w:pPr>
      <w:r w:rsidRPr="00BB2DBF">
        <w:lastRenderedPageBreak/>
        <w:t>întreprinde orice alte măsuri prevăzute în art. 42 al Legii nr. 131/2015 privind achiziţiile publice</w:t>
      </w:r>
      <w:bookmarkEnd w:id="3"/>
      <w:bookmarkEnd w:id="4"/>
      <w:bookmarkEnd w:id="5"/>
      <w:r w:rsidRPr="00BB2DBF">
        <w:t>.</w:t>
      </w:r>
    </w:p>
    <w:p w:rsidR="00D85256" w:rsidRPr="00BB2DBF" w:rsidRDefault="00D85256" w:rsidP="001B327D">
      <w:pPr>
        <w:pStyle w:val="a0"/>
        <w:numPr>
          <w:ilvl w:val="0"/>
          <w:numId w:val="17"/>
        </w:numPr>
        <w:tabs>
          <w:tab w:val="clear" w:pos="1134"/>
          <w:tab w:val="left" w:pos="-284"/>
          <w:tab w:val="left" w:pos="196"/>
          <w:tab w:val="left" w:pos="426"/>
        </w:tabs>
        <w:ind w:left="-284" w:firstLine="284"/>
      </w:pPr>
      <w:r w:rsidRPr="00BB2DBF">
        <w:t>Sunt interzise următoarele acţiuni în cadrul procedurii de achiziție:</w:t>
      </w:r>
      <w:bookmarkStart w:id="6" w:name="_Toc392179965"/>
      <w:bookmarkStart w:id="7" w:name="_Toc392180136"/>
      <w:bookmarkStart w:id="8" w:name="_Toc449539026"/>
    </w:p>
    <w:p w:rsidR="00D85256" w:rsidRPr="00BB2DBF" w:rsidRDefault="00D85256" w:rsidP="001B327D">
      <w:pPr>
        <w:pStyle w:val="a0"/>
        <w:numPr>
          <w:ilvl w:val="0"/>
          <w:numId w:val="20"/>
        </w:numPr>
        <w:tabs>
          <w:tab w:val="clear" w:pos="1134"/>
          <w:tab w:val="left" w:pos="-284"/>
          <w:tab w:val="left" w:pos="142"/>
          <w:tab w:val="left" w:pos="426"/>
        </w:tabs>
        <w:ind w:left="-284" w:firstLine="284"/>
        <w:rPr>
          <w:color w:val="000000" w:themeColor="text1"/>
        </w:rPr>
      </w:pPr>
      <w:r w:rsidRPr="00BB2DBF">
        <w:rPr>
          <w:color w:val="000000" w:themeColor="text1"/>
        </w:rPr>
        <w:t>promisiunea sau oferirea unei persoane cu funcție de răspundere, personal sau prin mijlocitor, de bunuri sau servicii, sau privilegii, sau avantaje sub orice formă, pentru a influența acțiunile unei alte părți;</w:t>
      </w:r>
      <w:bookmarkStart w:id="9" w:name="_Toc392179966"/>
      <w:bookmarkStart w:id="10" w:name="_Toc392180137"/>
      <w:bookmarkStart w:id="11" w:name="_Toc449539027"/>
      <w:bookmarkEnd w:id="6"/>
      <w:bookmarkEnd w:id="7"/>
      <w:bookmarkEnd w:id="8"/>
    </w:p>
    <w:p w:rsidR="00D85256" w:rsidRPr="00BB2DBF" w:rsidRDefault="00D85256" w:rsidP="001B327D">
      <w:pPr>
        <w:pStyle w:val="a0"/>
        <w:numPr>
          <w:ilvl w:val="0"/>
          <w:numId w:val="20"/>
        </w:numPr>
        <w:tabs>
          <w:tab w:val="clear" w:pos="1134"/>
          <w:tab w:val="left" w:pos="-284"/>
          <w:tab w:val="left" w:pos="142"/>
          <w:tab w:val="left" w:pos="426"/>
        </w:tabs>
        <w:ind w:left="-284" w:firstLine="284"/>
        <w:rPr>
          <w:color w:val="000000" w:themeColor="text1"/>
        </w:rPr>
      </w:pPr>
      <w:r w:rsidRPr="00BB2DBF">
        <w:rPr>
          <w:color w:val="000000" w:themeColor="text1"/>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rsidR="00D85256" w:rsidRPr="00BB2DBF" w:rsidRDefault="00D85256" w:rsidP="001B327D">
      <w:pPr>
        <w:pStyle w:val="a0"/>
        <w:numPr>
          <w:ilvl w:val="0"/>
          <w:numId w:val="20"/>
        </w:numPr>
        <w:tabs>
          <w:tab w:val="clear" w:pos="1134"/>
          <w:tab w:val="left" w:pos="-284"/>
          <w:tab w:val="left" w:pos="142"/>
          <w:tab w:val="left" w:pos="426"/>
        </w:tabs>
        <w:ind w:left="-284" w:firstLine="284"/>
        <w:rPr>
          <w:color w:val="000000" w:themeColor="text1"/>
        </w:rPr>
      </w:pPr>
      <w:r w:rsidRPr="00BB2DBF">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rsidR="00D85256" w:rsidRPr="00BB2DBF" w:rsidRDefault="00D85256" w:rsidP="001B327D">
      <w:pPr>
        <w:pStyle w:val="a0"/>
        <w:numPr>
          <w:ilvl w:val="0"/>
          <w:numId w:val="20"/>
        </w:numPr>
        <w:tabs>
          <w:tab w:val="clear" w:pos="1134"/>
          <w:tab w:val="left" w:pos="-284"/>
          <w:tab w:val="left" w:pos="142"/>
          <w:tab w:val="left" w:pos="426"/>
        </w:tabs>
        <w:ind w:left="-284" w:firstLine="284"/>
        <w:rPr>
          <w:color w:val="000000" w:themeColor="text1"/>
        </w:rPr>
      </w:pPr>
      <w:r w:rsidRPr="00BB2DBF">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rsidR="00D85256" w:rsidRPr="00BB2DBF" w:rsidRDefault="00D85256" w:rsidP="001B327D">
      <w:pPr>
        <w:pStyle w:val="a0"/>
        <w:numPr>
          <w:ilvl w:val="0"/>
          <w:numId w:val="20"/>
        </w:numPr>
        <w:tabs>
          <w:tab w:val="clear" w:pos="1134"/>
          <w:tab w:val="left" w:pos="-284"/>
          <w:tab w:val="left" w:pos="142"/>
          <w:tab w:val="left" w:pos="426"/>
        </w:tabs>
        <w:ind w:left="-284" w:firstLine="284"/>
        <w:rPr>
          <w:color w:val="000000" w:themeColor="text1"/>
        </w:rPr>
      </w:pPr>
      <w:r w:rsidRPr="00BB2DBF">
        <w:rPr>
          <w:color w:val="000000" w:themeColor="text1"/>
        </w:rPr>
        <w:t>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bookmarkEnd w:id="18"/>
      <w:bookmarkEnd w:id="19"/>
      <w:bookmarkEnd w:id="20"/>
    </w:p>
    <w:p w:rsidR="00D85256" w:rsidRPr="00BB2DBF" w:rsidRDefault="00D85256" w:rsidP="00D85256">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BB2DBF">
        <w:rPr>
          <w:rFonts w:ascii="Times New Roman" w:eastAsia="Times New Roman" w:hAnsi="Times New Roman" w:cs="Times New Roman"/>
          <w:bCs w:val="0"/>
          <w:color w:val="auto"/>
        </w:rPr>
        <w:t>Secţiunea a 2-a</w:t>
      </w:r>
    </w:p>
    <w:p w:rsidR="00D85256" w:rsidRPr="00BB2DBF" w:rsidRDefault="00D85256" w:rsidP="00D85256">
      <w:pPr>
        <w:pStyle w:val="a0"/>
        <w:numPr>
          <w:ilvl w:val="0"/>
          <w:numId w:val="0"/>
        </w:numPr>
        <w:tabs>
          <w:tab w:val="clear" w:pos="1134"/>
          <w:tab w:val="left" w:pos="-284"/>
          <w:tab w:val="left" w:pos="142"/>
          <w:tab w:val="left" w:pos="284"/>
        </w:tabs>
        <w:spacing w:after="120"/>
        <w:ind w:left="-284" w:firstLine="284"/>
        <w:jc w:val="center"/>
        <w:rPr>
          <w:b/>
        </w:rPr>
      </w:pPr>
      <w:r w:rsidRPr="00BB2DBF">
        <w:rPr>
          <w:b/>
        </w:rPr>
        <w:t>Calificarea candidaților/ofertanților</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18.</w:t>
      </w:r>
      <w:r w:rsidRPr="00BB2DBF">
        <w:t xml:space="preserve"> Orice operator economic, rezident sau nerezident, persoana fizică sau persoană juridică de drept public sau privat ori asociație de astfel de persoane are dreptul de a participa la procedura de atribuire a contractului de achiziție publică de lucrări sau de servicii de proiectare și de lucrări.</w:t>
      </w:r>
    </w:p>
    <w:p w:rsidR="00D85256" w:rsidRPr="00BB2DBF" w:rsidRDefault="00D85256" w:rsidP="001B327D">
      <w:pPr>
        <w:pStyle w:val="a0"/>
        <w:numPr>
          <w:ilvl w:val="0"/>
          <w:numId w:val="0"/>
        </w:numPr>
        <w:tabs>
          <w:tab w:val="clear" w:pos="1134"/>
          <w:tab w:val="left" w:pos="-284"/>
          <w:tab w:val="left" w:pos="142"/>
          <w:tab w:val="left" w:pos="284"/>
          <w:tab w:val="left" w:pos="567"/>
        </w:tabs>
        <w:ind w:left="-284" w:firstLine="284"/>
      </w:pPr>
      <w:r w:rsidRPr="00BB2DBF">
        <w:rPr>
          <w:b/>
        </w:rPr>
        <w:t xml:space="preserve">19. </w:t>
      </w:r>
      <w:r w:rsidRPr="00BB2DBF">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D85256" w:rsidRPr="00BB2DBF" w:rsidRDefault="00D85256" w:rsidP="001B327D">
      <w:pPr>
        <w:pStyle w:val="a0"/>
        <w:numPr>
          <w:ilvl w:val="0"/>
          <w:numId w:val="0"/>
        </w:numPr>
        <w:tabs>
          <w:tab w:val="clear" w:pos="1134"/>
          <w:tab w:val="left" w:pos="-284"/>
          <w:tab w:val="left" w:pos="142"/>
          <w:tab w:val="left" w:pos="284"/>
          <w:tab w:val="left" w:pos="567"/>
        </w:tabs>
        <w:ind w:left="-284" w:firstLine="284"/>
      </w:pPr>
      <w:r w:rsidRPr="00BB2DBF">
        <w:rPr>
          <w:b/>
        </w:rPr>
        <w:t xml:space="preserve">20. </w:t>
      </w:r>
      <w:r w:rsidRPr="00BB2DBF">
        <w:t>Mai multe persoane juridice au dreptul să se asocieze în scopul depunerii unei oferte comune, cu condiția că, fiecare asociat urmează să prezinte DUAE-ul separat. Asocierea trebuie prezentată în formă scrisă la solicitarea autorității contractante odată ce a fost declarat în DUAE.</w:t>
      </w:r>
    </w:p>
    <w:p w:rsidR="00D85256" w:rsidRPr="00BB2DBF" w:rsidRDefault="00D85256" w:rsidP="001B327D">
      <w:pPr>
        <w:pStyle w:val="a0"/>
        <w:numPr>
          <w:ilvl w:val="0"/>
          <w:numId w:val="0"/>
        </w:numPr>
        <w:tabs>
          <w:tab w:val="clear" w:pos="1134"/>
          <w:tab w:val="left" w:pos="-284"/>
          <w:tab w:val="left" w:pos="284"/>
        </w:tabs>
        <w:ind w:left="-284" w:firstLine="284"/>
      </w:pPr>
      <w:r w:rsidRPr="00BB2DBF">
        <w:rPr>
          <w:b/>
        </w:rPr>
        <w:t xml:space="preserve">21. </w:t>
      </w:r>
      <w:r w:rsidRPr="00BB2DBF">
        <w:t>Filialele agenților economici, cu personalitate juridică şi înregistrate în conformitate cu prevederile pct. 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
    <w:p w:rsidR="00D85256" w:rsidRPr="00BB2DBF" w:rsidRDefault="00D85256" w:rsidP="001B327D">
      <w:pPr>
        <w:pStyle w:val="a0"/>
        <w:numPr>
          <w:ilvl w:val="0"/>
          <w:numId w:val="0"/>
        </w:numPr>
        <w:tabs>
          <w:tab w:val="clear" w:pos="1134"/>
          <w:tab w:val="left" w:pos="-284"/>
          <w:tab w:val="left" w:pos="284"/>
        </w:tabs>
        <w:ind w:left="-284" w:firstLine="284"/>
      </w:pPr>
      <w:r w:rsidRPr="00BB2DBF">
        <w:rPr>
          <w:b/>
        </w:rPr>
        <w:t>22.</w:t>
      </w:r>
      <w:r w:rsidRPr="00BB2DBF">
        <w:t xml:space="preserve"> Sucursalele au dreptul de a participa la procedura de atribuire a contractului de achiziţie publică de lucrări sau de servicii de proiectare și de lucrări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D85256" w:rsidRPr="00BB2DBF" w:rsidRDefault="00D85256" w:rsidP="001B327D">
      <w:pPr>
        <w:pStyle w:val="a0"/>
        <w:numPr>
          <w:ilvl w:val="0"/>
          <w:numId w:val="0"/>
        </w:numPr>
        <w:tabs>
          <w:tab w:val="clear" w:pos="1134"/>
          <w:tab w:val="left" w:pos="-284"/>
          <w:tab w:val="left" w:pos="-142"/>
          <w:tab w:val="left" w:pos="142"/>
          <w:tab w:val="left" w:pos="284"/>
        </w:tabs>
        <w:ind w:left="-284" w:firstLine="284"/>
        <w:rPr>
          <w:color w:val="000000" w:themeColor="text1"/>
        </w:rPr>
      </w:pPr>
      <w:r w:rsidRPr="00BB2DBF">
        <w:rPr>
          <w:b/>
        </w:rPr>
        <w:t xml:space="preserve">23. </w:t>
      </w:r>
      <w:r w:rsidRPr="00BB2DBF">
        <w:rPr>
          <w:color w:val="000000" w:themeColor="text1"/>
        </w:rPr>
        <w:t>Pentru confirmarea datelor de calificare în cadrul procedurii de achiziție publică, operatorul economic completează și prezintă DUAE, conform formularului, aprobat prin Ordinul ministrului finanțelor nr. 72/2020, în conformitate cu cerințele stabilite de autoritatea contractantă.</w:t>
      </w:r>
    </w:p>
    <w:p w:rsidR="00D85256" w:rsidRPr="00BB2DBF" w:rsidRDefault="00D85256" w:rsidP="001B327D">
      <w:pPr>
        <w:pStyle w:val="a0"/>
        <w:numPr>
          <w:ilvl w:val="0"/>
          <w:numId w:val="0"/>
        </w:numPr>
        <w:tabs>
          <w:tab w:val="clear" w:pos="1134"/>
          <w:tab w:val="left" w:pos="-284"/>
          <w:tab w:val="left" w:pos="142"/>
          <w:tab w:val="left" w:pos="284"/>
        </w:tabs>
        <w:ind w:left="-284" w:firstLine="284"/>
        <w:rPr>
          <w:color w:val="000000" w:themeColor="text1"/>
        </w:rPr>
      </w:pPr>
      <w:r w:rsidRPr="00BB2DBF">
        <w:rPr>
          <w:b/>
        </w:rPr>
        <w:t xml:space="preserve">24. </w:t>
      </w:r>
      <w:r w:rsidRPr="00BB2DBF">
        <w:rPr>
          <w:color w:val="000000" w:themeColor="text1"/>
        </w:rPr>
        <w:t>Prezentarea oricărui alt formular DUAE este temei de descalificare de la procedura de achiziție publică.</w:t>
      </w:r>
    </w:p>
    <w:p w:rsidR="00D85256" w:rsidRPr="00BB2DBF" w:rsidRDefault="00D85256" w:rsidP="001B327D">
      <w:pPr>
        <w:pStyle w:val="a0"/>
        <w:numPr>
          <w:ilvl w:val="0"/>
          <w:numId w:val="0"/>
        </w:numPr>
        <w:tabs>
          <w:tab w:val="clear" w:pos="1134"/>
          <w:tab w:val="left" w:pos="-284"/>
          <w:tab w:val="left" w:pos="142"/>
          <w:tab w:val="left" w:pos="284"/>
        </w:tabs>
        <w:ind w:left="-284" w:firstLine="284"/>
        <w:rPr>
          <w:color w:val="000000" w:themeColor="text1"/>
        </w:rPr>
      </w:pPr>
      <w:r w:rsidRPr="00BB2DBF">
        <w:rPr>
          <w:b/>
          <w:color w:val="000000" w:themeColor="text1"/>
        </w:rPr>
        <w:t xml:space="preserve">25. </w:t>
      </w:r>
      <w:r w:rsidRPr="00BB2DBF">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D85256" w:rsidRPr="00BB2DBF" w:rsidRDefault="00D85256" w:rsidP="001B327D">
      <w:pPr>
        <w:pStyle w:val="a0"/>
        <w:numPr>
          <w:ilvl w:val="0"/>
          <w:numId w:val="0"/>
        </w:numPr>
        <w:tabs>
          <w:tab w:val="clear" w:pos="1134"/>
          <w:tab w:val="left" w:pos="-284"/>
          <w:tab w:val="left" w:pos="142"/>
          <w:tab w:val="left" w:pos="284"/>
        </w:tabs>
        <w:ind w:left="-284" w:firstLine="284"/>
      </w:pPr>
      <w:r w:rsidRPr="00BB2DBF">
        <w:rPr>
          <w:b/>
        </w:rPr>
        <w:t xml:space="preserve">26. </w:t>
      </w:r>
      <w:r w:rsidRPr="00BB2DBF">
        <w:t>Autoritatea contractantă aplică criterii și cerințe de calificare numai referitoare la:</w:t>
      </w:r>
    </w:p>
    <w:p w:rsidR="00D85256" w:rsidRPr="00BB2DBF" w:rsidRDefault="00D85256" w:rsidP="00D85256">
      <w:pPr>
        <w:ind w:left="142"/>
      </w:pPr>
      <w:r w:rsidRPr="00BB2DBF">
        <w:t>1) eligibilitatea ofertantului sau candidatului;</w:t>
      </w:r>
    </w:p>
    <w:p w:rsidR="00D85256" w:rsidRPr="00BB2DBF" w:rsidRDefault="00D85256" w:rsidP="00D85256">
      <w:pPr>
        <w:ind w:left="142"/>
      </w:pPr>
      <w:r w:rsidRPr="00BB2DBF">
        <w:t>2) capacitatea de exercitare a activității profesionale;</w:t>
      </w:r>
    </w:p>
    <w:p w:rsidR="00D85256" w:rsidRPr="00BB2DBF" w:rsidRDefault="00D85256" w:rsidP="00D85256">
      <w:pPr>
        <w:pStyle w:val="a0"/>
        <w:numPr>
          <w:ilvl w:val="0"/>
          <w:numId w:val="0"/>
        </w:numPr>
        <w:tabs>
          <w:tab w:val="clear" w:pos="1134"/>
          <w:tab w:val="left" w:pos="0"/>
        </w:tabs>
        <w:ind w:left="142"/>
      </w:pPr>
      <w:r w:rsidRPr="00BB2DBF">
        <w:t>3) capacitatea economică şi financiară;</w:t>
      </w:r>
    </w:p>
    <w:p w:rsidR="00D85256" w:rsidRPr="00BB2DBF" w:rsidRDefault="00D85256" w:rsidP="00D85256">
      <w:pPr>
        <w:pStyle w:val="a0"/>
        <w:numPr>
          <w:ilvl w:val="0"/>
          <w:numId w:val="0"/>
        </w:numPr>
        <w:tabs>
          <w:tab w:val="clear" w:pos="1134"/>
          <w:tab w:val="left" w:pos="0"/>
        </w:tabs>
        <w:ind w:left="142"/>
      </w:pPr>
      <w:r w:rsidRPr="00BB2DBF">
        <w:t>4) capacitatea tehnică;</w:t>
      </w:r>
    </w:p>
    <w:p w:rsidR="00D85256" w:rsidRPr="00BB2DBF" w:rsidRDefault="00D85256" w:rsidP="00D85256">
      <w:pPr>
        <w:pStyle w:val="a0"/>
        <w:numPr>
          <w:ilvl w:val="0"/>
          <w:numId w:val="0"/>
        </w:numPr>
        <w:tabs>
          <w:tab w:val="clear" w:pos="1134"/>
          <w:tab w:val="left" w:pos="0"/>
          <w:tab w:val="left" w:pos="567"/>
        </w:tabs>
        <w:ind w:left="142"/>
      </w:pPr>
      <w:r w:rsidRPr="00BB2DBF">
        <w:lastRenderedPageBreak/>
        <w:t>5) standarde de asigurare a calității;</w:t>
      </w:r>
    </w:p>
    <w:p w:rsidR="00D85256" w:rsidRPr="00BB2DBF" w:rsidRDefault="00D85256" w:rsidP="00D85256">
      <w:pPr>
        <w:pStyle w:val="a0"/>
        <w:numPr>
          <w:ilvl w:val="0"/>
          <w:numId w:val="0"/>
        </w:numPr>
        <w:tabs>
          <w:tab w:val="clear" w:pos="1134"/>
          <w:tab w:val="left" w:pos="0"/>
        </w:tabs>
        <w:ind w:left="142"/>
      </w:pPr>
      <w:r w:rsidRPr="00BB2DBF">
        <w:t>6) standarde de protecție a mediului.</w:t>
      </w:r>
    </w:p>
    <w:p w:rsidR="00D85256" w:rsidRPr="00BB2DBF" w:rsidRDefault="00D85256" w:rsidP="001B327D">
      <w:pPr>
        <w:pStyle w:val="a0"/>
        <w:numPr>
          <w:ilvl w:val="0"/>
          <w:numId w:val="0"/>
        </w:numPr>
        <w:tabs>
          <w:tab w:val="clear" w:pos="1134"/>
          <w:tab w:val="left" w:pos="-284"/>
          <w:tab w:val="left" w:pos="142"/>
          <w:tab w:val="left" w:pos="284"/>
        </w:tabs>
        <w:ind w:left="-284" w:firstLine="284"/>
      </w:pPr>
      <w:r w:rsidRPr="00BB2DBF">
        <w:rPr>
          <w:b/>
        </w:rPr>
        <w:t xml:space="preserve">27. </w:t>
      </w:r>
      <w:r w:rsidRPr="00BB2DBF">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BB2DBF">
        <w:rPr>
          <w:color w:val="000000" w:themeColor="text1"/>
        </w:rPr>
        <w:t>Sistemul informaţional automatizat „Registrul de stat al achiziţiilor publice” (în continuare - SIA RSAP)</w:t>
      </w:r>
      <w:r w:rsidRPr="00BB2DBF">
        <w:t xml:space="preserve">, cu excepția cazurilor prevăzute la art. 33 alin. (7) și alin. (11) din Legea nr. 131/2015 privind achizițiile publice. </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rPr>
          <w:lang w:eastAsia="ro-RO"/>
        </w:rPr>
      </w:pPr>
      <w:r w:rsidRPr="00BB2DBF">
        <w:rPr>
          <w:b/>
        </w:rPr>
        <w:t>28</w:t>
      </w:r>
      <w:r w:rsidRPr="00BB2DBF">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29. </w:t>
      </w:r>
      <w:r w:rsidRPr="00BB2DBF">
        <w:t>Se exclude de la procedura de atribuire a contractului de achiziţie publică, şi respectiv nu este eligibil, orice ofertant care se află în oricare dintre situaţiile prevăzute la art. 19 alin. (2) și alin. (3) și art. 16 alin. (6) al Legii nr. 131/2015 privind achizițiile publice.</w:t>
      </w:r>
    </w:p>
    <w:p w:rsidR="00D85256" w:rsidRPr="00BB2DBF" w:rsidRDefault="00D85256" w:rsidP="001B327D">
      <w:pPr>
        <w:pStyle w:val="a0"/>
        <w:numPr>
          <w:ilvl w:val="0"/>
          <w:numId w:val="0"/>
        </w:numPr>
        <w:tabs>
          <w:tab w:val="clear" w:pos="1134"/>
          <w:tab w:val="left" w:pos="-284"/>
          <w:tab w:val="left" w:pos="-142"/>
          <w:tab w:val="left" w:pos="567"/>
        </w:tabs>
        <w:ind w:left="-284" w:firstLine="284"/>
      </w:pPr>
      <w:r w:rsidRPr="00BB2DBF">
        <w:rPr>
          <w:b/>
        </w:rPr>
        <w:t xml:space="preserve">30. </w:t>
      </w:r>
      <w:r w:rsidRPr="00BB2DBF">
        <w:t>Orice ofertant/candidat care se află în una din situațiile menționate la pct. 28 și pct. 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D85256" w:rsidRPr="00BB2DBF" w:rsidRDefault="00D85256" w:rsidP="001B327D">
      <w:pPr>
        <w:pStyle w:val="a0"/>
        <w:numPr>
          <w:ilvl w:val="0"/>
          <w:numId w:val="0"/>
        </w:numPr>
        <w:tabs>
          <w:tab w:val="clear" w:pos="1134"/>
          <w:tab w:val="left" w:pos="-284"/>
          <w:tab w:val="left" w:pos="-142"/>
          <w:tab w:val="left" w:pos="567"/>
        </w:tabs>
        <w:ind w:left="-284" w:firstLine="284"/>
      </w:pPr>
      <w:r w:rsidRPr="00BB2DBF">
        <w:rPr>
          <w:b/>
        </w:rPr>
        <w:t xml:space="preserve">31. </w:t>
      </w:r>
      <w:r w:rsidRPr="00BB2DBF">
        <w:t>Autoritatea contractantă extrage informaţia necesară pentru constatarea existenţei sau inexistenţei circumstanţelor menționate la pct. 28 și pct. 29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28 și pct. 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D85256" w:rsidRPr="00BB2DBF" w:rsidRDefault="00D85256" w:rsidP="00D85256">
      <w:pPr>
        <w:pStyle w:val="a0"/>
        <w:numPr>
          <w:ilvl w:val="0"/>
          <w:numId w:val="0"/>
        </w:numPr>
        <w:tabs>
          <w:tab w:val="clear" w:pos="1134"/>
          <w:tab w:val="left" w:pos="-284"/>
          <w:tab w:val="left" w:pos="142"/>
          <w:tab w:val="left" w:pos="284"/>
          <w:tab w:val="left" w:pos="567"/>
        </w:tabs>
        <w:spacing w:after="120"/>
        <w:ind w:left="-284" w:firstLine="284"/>
      </w:pPr>
      <w:r w:rsidRPr="00BB2DBF">
        <w:rPr>
          <w:b/>
        </w:rPr>
        <w:t xml:space="preserve">32. </w:t>
      </w:r>
      <w:r w:rsidRPr="00BB2DBF">
        <w:t xml:space="preserve">În ceea ce privesc </w:t>
      </w:r>
      <w:r w:rsidRPr="00BB2DBF">
        <w:rPr>
          <w:bCs/>
        </w:rPr>
        <w:t>referințele de</w:t>
      </w:r>
      <w:r w:rsidRPr="00BB2DBF">
        <w:t xml:space="preserv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D85256" w:rsidRPr="00BB2DBF" w:rsidRDefault="00D85256" w:rsidP="00D85256">
      <w:pPr>
        <w:pStyle w:val="a0"/>
        <w:numPr>
          <w:ilvl w:val="0"/>
          <w:numId w:val="0"/>
        </w:numPr>
        <w:tabs>
          <w:tab w:val="clear" w:pos="1134"/>
          <w:tab w:val="left" w:pos="-284"/>
          <w:tab w:val="left" w:pos="142"/>
          <w:tab w:val="left" w:pos="284"/>
          <w:tab w:val="left" w:pos="567"/>
        </w:tabs>
        <w:spacing w:after="120"/>
        <w:ind w:left="-284" w:firstLine="284"/>
      </w:pPr>
      <w:r w:rsidRPr="00BB2DBF">
        <w:rPr>
          <w:b/>
        </w:rPr>
        <w:t xml:space="preserve"> 33. </w:t>
      </w:r>
      <w:r w:rsidRPr="00BB2DBF">
        <w:t>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D85256" w:rsidRPr="00BB2DBF" w:rsidRDefault="00D85256" w:rsidP="001B327D">
      <w:pPr>
        <w:pStyle w:val="a0"/>
        <w:numPr>
          <w:ilvl w:val="0"/>
          <w:numId w:val="0"/>
        </w:numPr>
        <w:tabs>
          <w:tab w:val="clear" w:pos="1134"/>
          <w:tab w:val="left" w:pos="-284"/>
          <w:tab w:val="left" w:pos="142"/>
          <w:tab w:val="left" w:pos="284"/>
          <w:tab w:val="left" w:pos="567"/>
        </w:tabs>
        <w:ind w:left="-284" w:firstLine="284"/>
      </w:pPr>
      <w:r w:rsidRPr="00BB2DBF">
        <w:rPr>
          <w:b/>
        </w:rPr>
        <w:t xml:space="preserve">34. </w:t>
      </w:r>
      <w:r w:rsidRPr="00BB2DBF">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35. </w:t>
      </w:r>
      <w:r w:rsidRPr="00BB2DBF">
        <w:t>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bookmarkStart w:id="21" w:name="_Toc392180146"/>
      <w:bookmarkStart w:id="22" w:name="_Toc449539036"/>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36. </w:t>
      </w:r>
      <w:r w:rsidRPr="00BB2DBF">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D85256" w:rsidRPr="00BB2DBF" w:rsidRDefault="00D85256" w:rsidP="001B327D">
      <w:pPr>
        <w:pStyle w:val="a0"/>
        <w:numPr>
          <w:ilvl w:val="0"/>
          <w:numId w:val="0"/>
        </w:numPr>
        <w:tabs>
          <w:tab w:val="clear" w:pos="1134"/>
          <w:tab w:val="left" w:pos="-284"/>
          <w:tab w:val="left" w:pos="-142"/>
        </w:tabs>
        <w:ind w:left="-284" w:firstLine="426"/>
      </w:pPr>
      <w:r w:rsidRPr="00BB2DBF">
        <w:t>1) realizarea unei cifre medii anuale de afaceri în ultimii 3 ani egală sau mai mare decât suma stabilită în pct. 16 din anexa nr. 2, care nu trebuie să depășească de două ori valoarea estimată a contractului, cu excepția cazurilor bine justificate, precum cele legate de riscurile speciale aferente naturii lucrărilor sau serviciilor;</w:t>
      </w:r>
    </w:p>
    <w:p w:rsidR="00D85256" w:rsidRPr="00BB2DBF" w:rsidRDefault="00D85256" w:rsidP="001B327D">
      <w:pPr>
        <w:pStyle w:val="a0"/>
        <w:numPr>
          <w:ilvl w:val="0"/>
          <w:numId w:val="0"/>
        </w:numPr>
        <w:tabs>
          <w:tab w:val="clear" w:pos="1134"/>
          <w:tab w:val="left" w:pos="-284"/>
          <w:tab w:val="left" w:pos="-142"/>
        </w:tabs>
        <w:ind w:left="-284" w:firstLine="426"/>
      </w:pPr>
      <w:r w:rsidRPr="00BB2DBF">
        <w:lastRenderedPageBreak/>
        <w:t>2) lichiditate generală (active circulante/datorii curente) și nivelul minim de lichiditate (nu mai puțin de 100%);</w:t>
      </w:r>
    </w:p>
    <w:p w:rsidR="00D85256" w:rsidRPr="00BB2DBF" w:rsidRDefault="00D85256" w:rsidP="001B327D">
      <w:pPr>
        <w:pStyle w:val="a0"/>
        <w:numPr>
          <w:ilvl w:val="0"/>
          <w:numId w:val="0"/>
        </w:numPr>
        <w:tabs>
          <w:tab w:val="clear" w:pos="1134"/>
          <w:tab w:val="left" w:pos="-284"/>
          <w:tab w:val="left" w:pos="-142"/>
          <w:tab w:val="left" w:pos="426"/>
        </w:tabs>
        <w:ind w:left="-284" w:firstLine="426"/>
      </w:pPr>
      <w:r w:rsidRPr="00BB2DBF">
        <w:t>3) declarații bancare corespunzătoare sau, după caz, dovezi privind asigurarea riscului profesional;</w:t>
      </w:r>
    </w:p>
    <w:p w:rsidR="00D85256" w:rsidRPr="00BB2DBF" w:rsidRDefault="00D85256" w:rsidP="001B327D">
      <w:pPr>
        <w:pStyle w:val="a0"/>
        <w:numPr>
          <w:ilvl w:val="0"/>
          <w:numId w:val="0"/>
        </w:numPr>
        <w:tabs>
          <w:tab w:val="clear" w:pos="1134"/>
          <w:tab w:val="left" w:pos="-284"/>
          <w:tab w:val="left" w:pos="284"/>
          <w:tab w:val="left" w:pos="426"/>
        </w:tabs>
        <w:ind w:left="-284" w:firstLine="426"/>
      </w:pPr>
      <w:r w:rsidRPr="00BB2DBF">
        <w:t>4) situația financiară pentru perioada de gestiune anterioară, avizat şi înregistrat de organele competente, și orice alte documente legale edificatoare prin care ofertantul își poate dovedi capacitatea economico-financiară.</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37.  </w:t>
      </w:r>
      <w:r w:rsidRPr="00BB2DBF">
        <w:t>Atunci când un contract este împărțit în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1"/>
      <w:bookmarkEnd w:id="22"/>
    </w:p>
    <w:p w:rsidR="00D85256" w:rsidRPr="00BB2DBF" w:rsidRDefault="00D85256" w:rsidP="001B327D">
      <w:pPr>
        <w:pStyle w:val="a0"/>
        <w:numPr>
          <w:ilvl w:val="0"/>
          <w:numId w:val="0"/>
        </w:numPr>
        <w:tabs>
          <w:tab w:val="clear" w:pos="1134"/>
          <w:tab w:val="left" w:pos="-284"/>
          <w:tab w:val="left" w:pos="142"/>
          <w:tab w:val="left" w:pos="284"/>
          <w:tab w:val="left" w:pos="567"/>
        </w:tabs>
        <w:ind w:left="-284" w:firstLine="284"/>
      </w:pPr>
      <w:r w:rsidRPr="00BB2DBF">
        <w:rPr>
          <w:b/>
        </w:rPr>
        <w:t xml:space="preserve">38. </w:t>
      </w:r>
      <w:r w:rsidRPr="00BB2DBF">
        <w:rPr>
          <w:bCs/>
        </w:rPr>
        <w:t>La solicitarea autorității contactante,</w:t>
      </w:r>
      <w:r w:rsidRPr="00BB2DBF">
        <w:rPr>
          <w:b/>
        </w:rPr>
        <w:t xml:space="preserve"> </w:t>
      </w:r>
      <w:r w:rsidRPr="00BB2DBF">
        <w:t>ofertantul urmează să prezinte documentele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D85256" w:rsidRPr="00BB2DBF" w:rsidRDefault="00D85256" w:rsidP="001B327D">
      <w:pPr>
        <w:pStyle w:val="a0"/>
        <w:numPr>
          <w:ilvl w:val="0"/>
          <w:numId w:val="0"/>
        </w:numPr>
        <w:tabs>
          <w:tab w:val="clear" w:pos="1134"/>
          <w:tab w:val="left" w:pos="142"/>
        </w:tabs>
        <w:ind w:left="-284" w:firstLine="426"/>
      </w:pPr>
      <w:r w:rsidRPr="00BB2DBF">
        <w:t>1) o listă a lucrărilor executate și finisate în ultimii 5 ani, conform anexei nr. 13,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D85256" w:rsidRPr="00BB2DBF" w:rsidRDefault="00D85256" w:rsidP="001B327D">
      <w:pPr>
        <w:pStyle w:val="a0"/>
        <w:numPr>
          <w:ilvl w:val="0"/>
          <w:numId w:val="0"/>
        </w:numPr>
        <w:tabs>
          <w:tab w:val="clear" w:pos="1134"/>
          <w:tab w:val="left" w:pos="142"/>
        </w:tabs>
        <w:ind w:left="-284" w:firstLine="426"/>
      </w:pPr>
      <w:r w:rsidRPr="00BB2DBF">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D85256" w:rsidRPr="00BB2DBF" w:rsidRDefault="00D85256" w:rsidP="001B327D">
      <w:pPr>
        <w:pStyle w:val="a0"/>
        <w:numPr>
          <w:ilvl w:val="0"/>
          <w:numId w:val="0"/>
        </w:numPr>
        <w:tabs>
          <w:tab w:val="clear" w:pos="1134"/>
          <w:tab w:val="left" w:pos="142"/>
        </w:tabs>
        <w:ind w:left="-284" w:firstLine="426"/>
      </w:pPr>
      <w:r w:rsidRPr="00BB2DBF">
        <w:t xml:space="preserve">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D85256" w:rsidRPr="00BB2DBF" w:rsidRDefault="00D85256" w:rsidP="001B327D">
      <w:pPr>
        <w:pStyle w:val="a0"/>
        <w:numPr>
          <w:ilvl w:val="0"/>
          <w:numId w:val="0"/>
        </w:numPr>
        <w:tabs>
          <w:tab w:val="clear" w:pos="1134"/>
          <w:tab w:val="left" w:pos="142"/>
        </w:tabs>
        <w:ind w:left="-284" w:firstLine="426"/>
      </w:pPr>
      <w:r w:rsidRPr="00BB2DBF">
        <w:t>4) o declaraţie referitoare la efectivele medii anuale al personalului angajat şi ale cadrelor de conducere în ultimii 3 ani;</w:t>
      </w:r>
    </w:p>
    <w:p w:rsidR="00D85256" w:rsidRPr="00BB2DBF" w:rsidRDefault="00D85256" w:rsidP="001B327D">
      <w:pPr>
        <w:pStyle w:val="a0"/>
        <w:numPr>
          <w:ilvl w:val="0"/>
          <w:numId w:val="0"/>
        </w:numPr>
        <w:tabs>
          <w:tab w:val="clear" w:pos="1134"/>
          <w:tab w:val="left" w:pos="142"/>
        </w:tabs>
        <w:ind w:left="-284" w:firstLine="426"/>
      </w:pPr>
      <w:r w:rsidRPr="00BB2DBF">
        <w:t>5) dacă este cazul, informaţii privind măsurile de protecţie a mediului pe care operatorul economic le poate aplica în timpul îndeplinirii contractului de lucrări sau servicii de proiectare și de lucrări, în corespundere cu pct. 44;</w:t>
      </w:r>
    </w:p>
    <w:p w:rsidR="00D85256" w:rsidRPr="00BB2DBF" w:rsidRDefault="00D85256" w:rsidP="001B327D">
      <w:pPr>
        <w:pStyle w:val="a0"/>
        <w:numPr>
          <w:ilvl w:val="0"/>
          <w:numId w:val="0"/>
        </w:numPr>
        <w:tabs>
          <w:tab w:val="clear" w:pos="1134"/>
          <w:tab w:val="left" w:pos="142"/>
        </w:tabs>
        <w:ind w:left="-284" w:firstLine="426"/>
      </w:pPr>
      <w:r w:rsidRPr="00BB2DBF">
        <w:t>6) o declaraţie referitoare la utilajele, instalaţiile, echipamentele tehnice de care poate dispune operatorul economic pentru îndeplinirea corespunzătoare a contractului de lucrări sau servicii de proiectare și de lucrări, conform anexei nr. 14;</w:t>
      </w:r>
    </w:p>
    <w:p w:rsidR="00D85256" w:rsidRPr="00BB2DBF" w:rsidRDefault="00D85256" w:rsidP="001B327D">
      <w:pPr>
        <w:pStyle w:val="a0"/>
        <w:numPr>
          <w:ilvl w:val="0"/>
          <w:numId w:val="0"/>
        </w:numPr>
        <w:tabs>
          <w:tab w:val="clear" w:pos="1134"/>
          <w:tab w:val="left" w:pos="142"/>
        </w:tabs>
        <w:ind w:left="-284" w:firstLine="426"/>
      </w:pPr>
      <w:r w:rsidRPr="00BB2DBF">
        <w:t>7) informaţii privind partea din contract pe care operatorul economic are, eventual, intenţia să o subcontracteze, conform anexei nr. 16. De asemenea, urmează a fi atașat/atașate la anexa nr.16, copia/copiile contractului/contractelor încheiat/încheiate cu subatreprenorii.</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39. </w:t>
      </w:r>
      <w:r w:rsidRPr="00BB2DBF">
        <w:t>Ofertantul/candidatul are dreptul să recurgă la susținerea unor alte persoane atunci când acestea din urmă desfășoară activitățile sau serviciile pentru îndeplinirea cărora este necesară capacitatea profesională respectivă, conform anexei nr. 17.</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40. </w:t>
      </w:r>
      <w:r w:rsidRPr="00BB2DBF">
        <w:t>Ofertantul urmează să dispună de un nivel minim de experienţă pentru a se califica conform cerinţelor de îndeplinire a contractului:</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t xml:space="preserve">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 </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pPr>
      <w:r w:rsidRPr="00BB2DBF">
        <w:rPr>
          <w:b/>
        </w:rPr>
        <w:t xml:space="preserve">41. </w:t>
      </w:r>
      <w:r w:rsidRPr="00BB2DBF">
        <w:t xml:space="preserve">Operatorul economic urmează să prezinte, în cazul solicitării din partea autorității contactante,  documente și certificate emise de organisme independente, prin care se atestă faptul că respectă anumite standarde de asigurare a calităţii (ISO 9001), acestea trebuie să se raporteze la sistemele de </w:t>
      </w:r>
      <w:r w:rsidRPr="00BB2DBF">
        <w:lastRenderedPageBreak/>
        <w:t>asigurare a calităţii, bazate pe seriile de standarde europene relevante, certificate de organisme conforme cu seriile de standarde europene privind certificarea, sau la standarde internaționale pertinente, emise de organisme acreditate.</w:t>
      </w:r>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rPr>
          <w:bCs/>
        </w:rPr>
      </w:pPr>
      <w:r w:rsidRPr="00BB2DBF">
        <w:rPr>
          <w:b/>
        </w:rPr>
        <w:t xml:space="preserve">42.  </w:t>
      </w:r>
      <w:r w:rsidRPr="00BB2DB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rsidR="00D85256" w:rsidRPr="00BB2DBF" w:rsidRDefault="00D85256" w:rsidP="001B327D">
      <w:pPr>
        <w:pStyle w:val="a0"/>
        <w:numPr>
          <w:ilvl w:val="0"/>
          <w:numId w:val="0"/>
        </w:numPr>
        <w:tabs>
          <w:tab w:val="clear" w:pos="1134"/>
          <w:tab w:val="left" w:pos="-284"/>
          <w:tab w:val="left" w:pos="142"/>
          <w:tab w:val="left" w:pos="284"/>
          <w:tab w:val="left" w:pos="426"/>
        </w:tabs>
        <w:ind w:left="-284" w:firstLine="284"/>
        <w:rPr>
          <w:bCs/>
        </w:rPr>
      </w:pPr>
      <w:r w:rsidRPr="00BB2DBF">
        <w:rPr>
          <w:b/>
        </w:rPr>
        <w:t xml:space="preserve">43. </w:t>
      </w:r>
      <w:r w:rsidRPr="00BB2DBF">
        <w:rPr>
          <w:bCs/>
        </w:rPr>
        <w:t>Operatorul economic prezintă documente, certificate, emise de organisme independente, prin care se atestă faptul că respectă anumite standarde de protecţie a mediului, aceasta trebuie să se raporteze:</w:t>
      </w:r>
    </w:p>
    <w:p w:rsidR="00D85256" w:rsidRPr="00BB2DBF" w:rsidRDefault="00D85256" w:rsidP="001B327D">
      <w:pPr>
        <w:pStyle w:val="a0"/>
        <w:numPr>
          <w:ilvl w:val="0"/>
          <w:numId w:val="0"/>
        </w:numPr>
        <w:tabs>
          <w:tab w:val="clear" w:pos="1134"/>
          <w:tab w:val="left" w:pos="-284"/>
          <w:tab w:val="left" w:pos="142"/>
          <w:tab w:val="left" w:pos="284"/>
          <w:tab w:val="left" w:pos="426"/>
          <w:tab w:val="left" w:pos="567"/>
          <w:tab w:val="left" w:pos="709"/>
        </w:tabs>
        <w:ind w:left="-284" w:firstLine="284"/>
      </w:pPr>
      <w:r w:rsidRPr="00BB2DBF">
        <w:t>1) la Sistemul Comunitar de Management de Mediu şi Audit (EMAS), sau;</w:t>
      </w:r>
    </w:p>
    <w:p w:rsidR="00D85256" w:rsidRPr="00BB2DBF" w:rsidRDefault="00D85256" w:rsidP="001B327D">
      <w:pPr>
        <w:pStyle w:val="a0"/>
        <w:numPr>
          <w:ilvl w:val="0"/>
          <w:numId w:val="0"/>
        </w:numPr>
        <w:tabs>
          <w:tab w:val="clear" w:pos="1134"/>
          <w:tab w:val="left" w:pos="-284"/>
          <w:tab w:val="left" w:pos="142"/>
          <w:tab w:val="left" w:pos="284"/>
          <w:tab w:val="left" w:pos="426"/>
          <w:tab w:val="left" w:pos="567"/>
          <w:tab w:val="left" w:pos="709"/>
        </w:tabs>
        <w:ind w:left="-284" w:firstLine="284"/>
      </w:pPr>
      <w:r w:rsidRPr="00BB2DBF">
        <w:t>2) la standarde de gestiune ecologică bazate pe seriile de standarde europene sau internaţionale în domeniu, certificate de organisme conforme cu legislaţia comunitară ori cu standardele europene sau internaţionale privind certificarea.</w:t>
      </w:r>
    </w:p>
    <w:p w:rsidR="00D85256" w:rsidRPr="00BB2DBF" w:rsidRDefault="00D85256" w:rsidP="001B327D">
      <w:pPr>
        <w:pStyle w:val="a0"/>
        <w:numPr>
          <w:ilvl w:val="0"/>
          <w:numId w:val="0"/>
        </w:numPr>
        <w:tabs>
          <w:tab w:val="clear" w:pos="1134"/>
          <w:tab w:val="left" w:pos="-284"/>
          <w:tab w:val="left" w:pos="142"/>
          <w:tab w:val="left" w:pos="284"/>
          <w:tab w:val="left" w:pos="426"/>
          <w:tab w:val="left" w:pos="567"/>
          <w:tab w:val="left" w:pos="709"/>
        </w:tabs>
        <w:ind w:left="-284" w:firstLine="284"/>
      </w:pPr>
      <w:r w:rsidRPr="00BB2DBF">
        <w:rPr>
          <w:b/>
        </w:rPr>
        <w:t xml:space="preserve">44. </w:t>
      </w:r>
      <w:r w:rsidRPr="00BB2DB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D85256" w:rsidRPr="00BB2DBF" w:rsidRDefault="00D85256" w:rsidP="001B327D">
      <w:pPr>
        <w:tabs>
          <w:tab w:val="left" w:pos="-284"/>
          <w:tab w:val="left" w:pos="142"/>
          <w:tab w:val="left" w:pos="426"/>
          <w:tab w:val="left" w:pos="567"/>
          <w:tab w:val="left" w:pos="709"/>
        </w:tabs>
        <w:ind w:left="-284" w:firstLine="284"/>
        <w:jc w:val="both"/>
      </w:pPr>
      <w:r w:rsidRPr="00BB2DBF">
        <w:rPr>
          <w:b/>
        </w:rPr>
        <w:t xml:space="preserve">45. </w:t>
      </w:r>
      <w:r w:rsidRPr="00BB2DBF">
        <w:t>Autoritățile contractante pot utiliza o serie de criterii generale privind durabilitatea pentru executarea lucrărilor sau serviciilor de proiectare și de lucrări:</w:t>
      </w:r>
    </w:p>
    <w:p w:rsidR="00D85256" w:rsidRPr="00BB2DBF" w:rsidRDefault="00D85256" w:rsidP="001B327D">
      <w:pPr>
        <w:tabs>
          <w:tab w:val="left" w:pos="-284"/>
          <w:tab w:val="left" w:pos="142"/>
          <w:tab w:val="left" w:pos="426"/>
          <w:tab w:val="left" w:pos="567"/>
          <w:tab w:val="left" w:pos="709"/>
        </w:tabs>
        <w:ind w:left="-284" w:firstLine="284"/>
        <w:jc w:val="both"/>
      </w:pPr>
      <w:r w:rsidRPr="00BB2DBF">
        <w:t xml:space="preserve">1) materiale de construcție și aprovizionare durabilă; </w:t>
      </w:r>
    </w:p>
    <w:p w:rsidR="00D85256" w:rsidRPr="00BB2DBF" w:rsidRDefault="00D85256" w:rsidP="001B327D">
      <w:pPr>
        <w:tabs>
          <w:tab w:val="left" w:pos="-284"/>
          <w:tab w:val="left" w:pos="142"/>
          <w:tab w:val="left" w:pos="426"/>
          <w:tab w:val="left" w:pos="567"/>
          <w:tab w:val="left" w:pos="709"/>
        </w:tabs>
        <w:ind w:left="-284" w:firstLine="284"/>
        <w:jc w:val="both"/>
      </w:pPr>
      <w:r w:rsidRPr="00BB2DBF">
        <w:t>2) depozitarea deșeurilor reciclabile și sistemul de gestionare a deșeurilor;</w:t>
      </w:r>
    </w:p>
    <w:p w:rsidR="00D85256" w:rsidRPr="00BB2DBF" w:rsidRDefault="00D85256" w:rsidP="001B327D">
      <w:pPr>
        <w:tabs>
          <w:tab w:val="left" w:pos="-284"/>
          <w:tab w:val="left" w:pos="142"/>
          <w:tab w:val="left" w:pos="426"/>
          <w:tab w:val="left" w:pos="567"/>
          <w:tab w:val="left" w:pos="709"/>
        </w:tabs>
        <w:ind w:left="-284" w:firstLine="284"/>
        <w:jc w:val="both"/>
      </w:pPr>
      <w:r w:rsidRPr="00BB2DBF">
        <w:t>3) gestionarea deșeurilor din demolări;</w:t>
      </w:r>
    </w:p>
    <w:p w:rsidR="00D85256" w:rsidRPr="00BB2DBF" w:rsidRDefault="00D85256" w:rsidP="001B327D">
      <w:pPr>
        <w:tabs>
          <w:tab w:val="left" w:pos="-284"/>
          <w:tab w:val="left" w:pos="142"/>
          <w:tab w:val="left" w:pos="426"/>
          <w:tab w:val="left" w:pos="567"/>
          <w:tab w:val="left" w:pos="709"/>
        </w:tabs>
        <w:ind w:left="-284" w:firstLine="284"/>
        <w:jc w:val="both"/>
      </w:pPr>
      <w:r w:rsidRPr="00BB2DBF">
        <w:t>4) instalarea și punerea în funcțiune a sistemelor energetice și surse de energie cu emisii de carbon reduse sau de nivel zero;</w:t>
      </w:r>
    </w:p>
    <w:p w:rsidR="00D85256" w:rsidRPr="00BB2DBF" w:rsidRDefault="00D85256" w:rsidP="001B327D">
      <w:pPr>
        <w:tabs>
          <w:tab w:val="left" w:pos="-284"/>
          <w:tab w:val="left" w:pos="142"/>
          <w:tab w:val="left" w:pos="426"/>
          <w:tab w:val="left" w:pos="567"/>
          <w:tab w:val="left" w:pos="709"/>
        </w:tabs>
        <w:ind w:left="-284" w:firstLine="284"/>
        <w:jc w:val="both"/>
      </w:pPr>
      <w:r w:rsidRPr="00BB2DBF">
        <w:t>5) contractul de performanță energetică;</w:t>
      </w:r>
    </w:p>
    <w:p w:rsidR="00D85256" w:rsidRPr="00BB2DBF" w:rsidRDefault="00D85256" w:rsidP="001B327D">
      <w:pPr>
        <w:tabs>
          <w:tab w:val="left" w:pos="-284"/>
          <w:tab w:val="left" w:pos="142"/>
          <w:tab w:val="left" w:pos="426"/>
          <w:tab w:val="left" w:pos="567"/>
          <w:tab w:val="left" w:pos="709"/>
        </w:tabs>
        <w:ind w:left="-284" w:firstLine="284"/>
        <w:jc w:val="both"/>
      </w:pPr>
      <w:r w:rsidRPr="00BB2DBF">
        <w:t>6) conținut reciclat în beton și zidărie;</w:t>
      </w:r>
    </w:p>
    <w:p w:rsidR="00D85256" w:rsidRPr="00BB2DBF" w:rsidRDefault="00D85256" w:rsidP="001B327D">
      <w:pPr>
        <w:tabs>
          <w:tab w:val="left" w:pos="-284"/>
          <w:tab w:val="left" w:pos="142"/>
          <w:tab w:val="left" w:pos="426"/>
          <w:tab w:val="left" w:pos="567"/>
          <w:tab w:val="left" w:pos="709"/>
        </w:tabs>
        <w:ind w:left="-284" w:firstLine="284"/>
        <w:jc w:val="both"/>
      </w:pPr>
      <w:r w:rsidRPr="00BB2DBF">
        <w:t>7) reducerea emisiilor de CO</w:t>
      </w:r>
      <w:r w:rsidRPr="00BB2DBF">
        <w:rPr>
          <w:vertAlign w:val="subscript"/>
        </w:rPr>
        <w:t>2</w:t>
      </w:r>
      <w:r w:rsidRPr="00BB2DBF">
        <w:t>e/tonă pentru transportul de agregate de utilizat în elementele de construcție specificate;</w:t>
      </w:r>
    </w:p>
    <w:p w:rsidR="00D85256" w:rsidRPr="00BB2DBF" w:rsidRDefault="00D85256" w:rsidP="001B327D">
      <w:pPr>
        <w:tabs>
          <w:tab w:val="left" w:pos="-284"/>
          <w:tab w:val="left" w:pos="142"/>
          <w:tab w:val="left" w:pos="426"/>
          <w:tab w:val="left" w:pos="567"/>
          <w:tab w:val="left" w:pos="709"/>
        </w:tabs>
        <w:ind w:left="-284" w:firstLine="284"/>
        <w:jc w:val="both"/>
      </w:pPr>
      <w:r w:rsidRPr="00BB2DBF">
        <w:t>8) sisteme de încălzire, inclusiv producerea combinată de energie electrică și energie termică (CHP);</w:t>
      </w:r>
    </w:p>
    <w:p w:rsidR="00D85256" w:rsidRPr="00BB2DBF" w:rsidRDefault="00D85256" w:rsidP="001B327D">
      <w:pPr>
        <w:tabs>
          <w:tab w:val="left" w:pos="-284"/>
          <w:tab w:val="left" w:pos="142"/>
          <w:tab w:val="left" w:pos="426"/>
          <w:tab w:val="left" w:pos="567"/>
          <w:tab w:val="left" w:pos="709"/>
        </w:tabs>
        <w:ind w:left="-284" w:firstLine="284"/>
        <w:jc w:val="both"/>
      </w:pPr>
      <w:r w:rsidRPr="00BB2DBF">
        <w:t>9) controlul și managementul consumului de energie;</w:t>
      </w:r>
    </w:p>
    <w:p w:rsidR="00D85256" w:rsidRPr="00BB2DBF" w:rsidRDefault="00D85256" w:rsidP="001B327D">
      <w:pPr>
        <w:tabs>
          <w:tab w:val="left" w:pos="-284"/>
          <w:tab w:val="left" w:pos="142"/>
          <w:tab w:val="left" w:pos="426"/>
          <w:tab w:val="left" w:pos="567"/>
          <w:tab w:val="left" w:pos="709"/>
        </w:tabs>
        <w:ind w:left="-284" w:firstLine="284"/>
        <w:jc w:val="both"/>
      </w:pPr>
      <w:r w:rsidRPr="00BB2DBF">
        <w:t>10) clauze de executare a contractului (CEC) – contractantul va pune în aplicare un plan de gestionare a deșeurilor pe șantier, monitorizînd și raportînd aplicarea pe durata desfășurării lucrărilor pe șantier;</w:t>
      </w:r>
    </w:p>
    <w:p w:rsidR="00D85256" w:rsidRPr="00BB2DBF" w:rsidRDefault="00D85256" w:rsidP="001B327D">
      <w:pPr>
        <w:tabs>
          <w:tab w:val="left" w:pos="-284"/>
          <w:tab w:val="left" w:pos="142"/>
          <w:tab w:val="left" w:pos="426"/>
          <w:tab w:val="left" w:pos="567"/>
          <w:tab w:val="left" w:pos="709"/>
        </w:tabs>
        <w:ind w:left="-284" w:firstLine="284"/>
        <w:jc w:val="both"/>
      </w:pPr>
      <w:r w:rsidRPr="00BB2DBF">
        <w:t>11) aprovizionarea cu produse certificate ca fiind durabile (Patru etichete ecologice ale UE pentru componente);</w:t>
      </w:r>
    </w:p>
    <w:p w:rsidR="00D85256" w:rsidRPr="00BB2DBF" w:rsidRDefault="00D85256" w:rsidP="00D85256">
      <w:pPr>
        <w:tabs>
          <w:tab w:val="left" w:pos="-284"/>
          <w:tab w:val="left" w:pos="142"/>
          <w:tab w:val="left" w:pos="426"/>
          <w:tab w:val="left" w:pos="567"/>
          <w:tab w:val="left" w:pos="709"/>
        </w:tabs>
        <w:ind w:left="-284" w:firstLine="284"/>
        <w:jc w:val="both"/>
      </w:pPr>
      <w:r w:rsidRPr="00BB2DBF">
        <w:t>12) vopsele și lacuri de interior și de exterior;</w:t>
      </w:r>
    </w:p>
    <w:p w:rsidR="00D85256" w:rsidRPr="00BB2DBF" w:rsidRDefault="00D85256" w:rsidP="00D85256">
      <w:pPr>
        <w:tabs>
          <w:tab w:val="left" w:pos="-284"/>
          <w:tab w:val="left" w:pos="142"/>
          <w:tab w:val="left" w:pos="426"/>
          <w:tab w:val="left" w:pos="567"/>
          <w:tab w:val="left" w:pos="709"/>
        </w:tabs>
        <w:ind w:left="-284" w:firstLine="284"/>
        <w:jc w:val="both"/>
      </w:pPr>
      <w:r w:rsidRPr="00BB2DBF">
        <w:t>13) îmbrăcăminți rezistente;</w:t>
      </w:r>
    </w:p>
    <w:p w:rsidR="00D85256" w:rsidRPr="00BB2DBF" w:rsidRDefault="00D85256" w:rsidP="00D85256">
      <w:pPr>
        <w:tabs>
          <w:tab w:val="left" w:pos="-284"/>
          <w:tab w:val="left" w:pos="142"/>
          <w:tab w:val="left" w:pos="426"/>
          <w:tab w:val="left" w:pos="567"/>
          <w:tab w:val="left" w:pos="709"/>
        </w:tabs>
        <w:ind w:left="-284" w:firstLine="284"/>
        <w:jc w:val="both"/>
      </w:pPr>
      <w:r w:rsidRPr="00BB2DBF">
        <w:t>14) pardoseli din lemn;</w:t>
      </w:r>
    </w:p>
    <w:p w:rsidR="00D85256" w:rsidRPr="00BB2DBF" w:rsidRDefault="00D85256" w:rsidP="00D85256">
      <w:pPr>
        <w:tabs>
          <w:tab w:val="left" w:pos="-284"/>
          <w:tab w:val="left" w:pos="142"/>
          <w:tab w:val="left" w:pos="426"/>
          <w:tab w:val="left" w:pos="567"/>
          <w:tab w:val="left" w:pos="709"/>
        </w:tabs>
        <w:ind w:left="-284" w:firstLine="284"/>
        <w:jc w:val="both"/>
      </w:pPr>
      <w:r w:rsidRPr="00BB2DBF">
        <w:t>15) încălzitoare de apă;</w:t>
      </w:r>
    </w:p>
    <w:p w:rsidR="00D85256" w:rsidRPr="00BB2DBF" w:rsidRDefault="00D85256" w:rsidP="00D85256">
      <w:pPr>
        <w:tabs>
          <w:tab w:val="left" w:pos="-284"/>
          <w:tab w:val="left" w:pos="142"/>
          <w:tab w:val="left" w:pos="426"/>
          <w:tab w:val="left" w:pos="567"/>
          <w:tab w:val="left" w:pos="709"/>
        </w:tabs>
        <w:ind w:left="-284" w:firstLine="284"/>
        <w:jc w:val="both"/>
      </w:pPr>
      <w:r w:rsidRPr="00BB2DBF">
        <w:t xml:space="preserve">16) construcțiile eficiente din punctul de vedere al resurselor; </w:t>
      </w:r>
    </w:p>
    <w:p w:rsidR="00D85256" w:rsidRPr="00BB2DBF" w:rsidRDefault="00D85256" w:rsidP="00D85256">
      <w:pPr>
        <w:tabs>
          <w:tab w:val="left" w:pos="-284"/>
          <w:tab w:val="left" w:pos="142"/>
          <w:tab w:val="left" w:pos="426"/>
          <w:tab w:val="left" w:pos="567"/>
          <w:tab w:val="left" w:pos="709"/>
        </w:tabs>
        <w:ind w:left="-284" w:firstLine="284"/>
        <w:jc w:val="both"/>
      </w:pPr>
      <w:r w:rsidRPr="00BB2DBF">
        <w:t>17) reutilizare maximă, la fața locului, a materialelor și a solurilor excavate și pentru utilizarea materialelor de construcții cu conținut reciclat ridicat sau reutilizat;</w:t>
      </w:r>
    </w:p>
    <w:p w:rsidR="00D85256" w:rsidRPr="00BB2DBF" w:rsidRDefault="00D85256" w:rsidP="00D85256">
      <w:pPr>
        <w:tabs>
          <w:tab w:val="left" w:pos="-284"/>
          <w:tab w:val="left" w:pos="142"/>
          <w:tab w:val="left" w:pos="426"/>
          <w:tab w:val="left" w:pos="567"/>
          <w:tab w:val="left" w:pos="709"/>
        </w:tabs>
        <w:ind w:left="-284" w:firstLine="284"/>
        <w:jc w:val="both"/>
      </w:pPr>
      <w:r w:rsidRPr="00BB2DBF">
        <w:t>18) creșterea durabilității materialelor și reducerea necesităților de întreținere, emisiile fonice mai reduse în etapa de construcție, utilizare și întreținere;</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19) durabilitatea straturilor de uzură ale îmbrăcăminților rutiere. Optimizarea strategiei de întreținere pentru garantarea performanței dorite pentru rezistența la rulare, durabilitate și reducerea zgomotelor;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20) stabilirea caietului de sarcini, achiziționarea și utilizarea de materiale de construcție cu impact redus asupra mediului;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lastRenderedPageBreak/>
        <w:t xml:space="preserve">22) creșterea durabilității îmbrăcăminților, a capacității portante și a rezistenței la uzură;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23) dezvoltarea și executarea planurilor de monitorizare și întreținere în situației concrete;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24) evaluarea durabilității asupra materialelor de construcții; </w:t>
      </w:r>
    </w:p>
    <w:p w:rsidR="00D85256" w:rsidRPr="00BB2DBF" w:rsidRDefault="00D85256" w:rsidP="00D85256">
      <w:pPr>
        <w:pStyle w:val="Default"/>
        <w:tabs>
          <w:tab w:val="left" w:pos="-284"/>
        </w:tabs>
        <w:ind w:left="-284" w:firstLine="284"/>
        <w:jc w:val="both"/>
        <w:rPr>
          <w:rFonts w:ascii="Times New Roman" w:hAnsi="Times New Roman" w:cs="Times New Roman"/>
        </w:rPr>
      </w:pPr>
      <w:r w:rsidRPr="00BB2DBF">
        <w:rPr>
          <w:rFonts w:ascii="Times New Roman" w:hAnsi="Times New Roman" w:cs="Times New Roman"/>
        </w:rPr>
        <w:t xml:space="preserve">25) identificarea și evaluarea riscurilor deșeurilor periculoase; </w:t>
      </w:r>
    </w:p>
    <w:p w:rsidR="00D85256" w:rsidRPr="00BB2DBF" w:rsidRDefault="00D85256" w:rsidP="001B327D">
      <w:pPr>
        <w:tabs>
          <w:tab w:val="left" w:pos="-284"/>
          <w:tab w:val="left" w:pos="142"/>
          <w:tab w:val="left" w:pos="284"/>
          <w:tab w:val="left" w:pos="426"/>
          <w:tab w:val="left" w:pos="604"/>
        </w:tabs>
        <w:ind w:left="-284" w:firstLine="284"/>
        <w:jc w:val="both"/>
      </w:pPr>
      <w:r w:rsidRPr="00BB2DBF">
        <w:t>26) generarea de deșeuri în timpul pregătirii terenului, al construirii, utilizării și demolării clădirii.</w:t>
      </w:r>
    </w:p>
    <w:bookmarkEnd w:id="23"/>
    <w:bookmarkEnd w:id="24"/>
    <w:p w:rsidR="00D85256" w:rsidRPr="00BB2DBF" w:rsidRDefault="00D85256" w:rsidP="001B327D">
      <w:pPr>
        <w:tabs>
          <w:tab w:val="left" w:pos="-284"/>
          <w:tab w:val="left" w:pos="142"/>
          <w:tab w:val="left" w:pos="284"/>
          <w:tab w:val="left" w:pos="426"/>
          <w:tab w:val="left" w:pos="604"/>
        </w:tabs>
        <w:ind w:left="-284" w:firstLine="284"/>
        <w:jc w:val="both"/>
      </w:pPr>
      <w:r w:rsidRPr="00BB2DBF">
        <w:rPr>
          <w:b/>
        </w:rPr>
        <w:t>46.</w:t>
      </w:r>
      <w:r w:rsidRPr="00BB2DBF">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D85256" w:rsidRPr="00BB2DBF" w:rsidRDefault="00D85256" w:rsidP="001B327D">
      <w:pPr>
        <w:tabs>
          <w:tab w:val="left" w:pos="-284"/>
          <w:tab w:val="left" w:pos="-142"/>
        </w:tabs>
        <w:ind w:left="-284" w:firstLine="284"/>
        <w:jc w:val="both"/>
      </w:pPr>
      <w:r w:rsidRPr="00BB2DBF">
        <w:rPr>
          <w:b/>
        </w:rPr>
        <w:t>47.</w:t>
      </w:r>
      <w:r w:rsidRPr="00BB2DBF">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D85256" w:rsidRPr="00BB2DBF" w:rsidRDefault="00D85256" w:rsidP="001B327D">
      <w:pPr>
        <w:tabs>
          <w:tab w:val="left" w:pos="-284"/>
          <w:tab w:val="left" w:pos="426"/>
          <w:tab w:val="left" w:pos="604"/>
        </w:tabs>
        <w:ind w:left="-284" w:firstLine="284"/>
        <w:jc w:val="both"/>
      </w:pPr>
      <w:r w:rsidRPr="00BB2DBF">
        <w:rPr>
          <w:b/>
        </w:rPr>
        <w:t xml:space="preserve">48. </w:t>
      </w:r>
      <w:r w:rsidRPr="00BB2DBF">
        <w:t>Pentru a se califica conform cerinţelor stabilite, asociațiile trebuie să demonstreze o experiență similară proporțională sarcinilor ce le revin fiecărui asociat. 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 Liderul asociației execută cel puţin 40% din valoarea viitorului contract de achiziții publice de lucrări.</w:t>
      </w:r>
    </w:p>
    <w:p w:rsidR="00D85256" w:rsidRPr="00BB2DBF" w:rsidRDefault="00D85256" w:rsidP="001B327D">
      <w:pPr>
        <w:tabs>
          <w:tab w:val="left" w:pos="-284"/>
          <w:tab w:val="left" w:pos="426"/>
          <w:tab w:val="left" w:pos="604"/>
        </w:tabs>
        <w:ind w:left="-284" w:firstLine="284"/>
        <w:jc w:val="both"/>
      </w:pPr>
      <w:r w:rsidRPr="00BB2DBF">
        <w:rPr>
          <w:b/>
        </w:rPr>
        <w:t xml:space="preserve">49. </w:t>
      </w:r>
      <w:r w:rsidRPr="00BB2DBF">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D85256" w:rsidRPr="00BB2DBF" w:rsidRDefault="00D85256" w:rsidP="001B327D">
      <w:pPr>
        <w:tabs>
          <w:tab w:val="left" w:pos="-284"/>
          <w:tab w:val="left" w:pos="426"/>
          <w:tab w:val="left" w:pos="604"/>
        </w:tabs>
        <w:ind w:left="-284" w:firstLine="284"/>
        <w:jc w:val="both"/>
      </w:pPr>
      <w:r w:rsidRPr="00BB2DBF">
        <w:rPr>
          <w:b/>
        </w:rPr>
        <w:t xml:space="preserve">50.  </w:t>
      </w:r>
      <w:r w:rsidRPr="00BB2DBF">
        <w:t xml:space="preserve">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 18 - </w:t>
      </w:r>
      <w:r w:rsidRPr="00BB2DBF">
        <w:rPr>
          <w:color w:val="000000" w:themeColor="text1"/>
        </w:rPr>
        <w:t>21</w:t>
      </w:r>
      <w:r w:rsidRPr="00BB2DBF">
        <w:t>), prin care această persoană confirmă faptul că va pune la dispoziţia ofertantului/candidatului resursele financiare, cât și resursele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28 și pct. 29 care determină excluderea din procedura de atribuire.</w:t>
      </w:r>
    </w:p>
    <w:p w:rsidR="00D85256" w:rsidRPr="00BB2DBF" w:rsidRDefault="00D85256" w:rsidP="00D85256">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BB2DBF">
        <w:rPr>
          <w:rFonts w:ascii="Times New Roman" w:eastAsia="Times New Roman" w:hAnsi="Times New Roman" w:cs="Times New Roman"/>
          <w:bCs w:val="0"/>
          <w:color w:val="auto"/>
        </w:rPr>
        <w:t>Secţiunea a 3-a</w:t>
      </w:r>
    </w:p>
    <w:bookmarkEnd w:id="25"/>
    <w:bookmarkEnd w:id="26"/>
    <w:p w:rsidR="00D85256" w:rsidRPr="00BB2DBF" w:rsidRDefault="00D85256" w:rsidP="00D85256">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BB2DBF">
        <w:rPr>
          <w:rFonts w:ascii="Times New Roman" w:eastAsia="Times New Roman" w:hAnsi="Times New Roman" w:cs="Times New Roman"/>
          <w:bCs w:val="0"/>
          <w:color w:val="auto"/>
          <w:sz w:val="24"/>
          <w:szCs w:val="24"/>
        </w:rPr>
        <w:t>Pregătirea/Elaborarea ofertelor</w:t>
      </w:r>
    </w:p>
    <w:p w:rsidR="00D85256" w:rsidRPr="00BB2DBF" w:rsidRDefault="00D85256" w:rsidP="001B327D">
      <w:pPr>
        <w:tabs>
          <w:tab w:val="left" w:pos="-284"/>
          <w:tab w:val="left" w:pos="426"/>
          <w:tab w:val="left" w:pos="604"/>
        </w:tabs>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BB2DBF">
        <w:rPr>
          <w:b/>
        </w:rPr>
        <w:t xml:space="preserve">51. </w:t>
      </w:r>
      <w:r w:rsidRPr="00BB2DBF">
        <w:t>Operatorul economic interesat de a participa la procedura de achiziție publică este obligat să depună până la expirarea termenului-limită stabilit de către autoritatea contractantă, o cerere de participare, în cazul aplicării prevederilor art. 33 alin. (7) și alin. (11) al Legii nr. 131/2015 privind achizițiile publice. În celelalte cazuri, aceasta se depune odată cu oferta.</w:t>
      </w:r>
    </w:p>
    <w:p w:rsidR="00D85256" w:rsidRPr="00BB2DBF" w:rsidRDefault="00D85256" w:rsidP="001B327D">
      <w:pPr>
        <w:tabs>
          <w:tab w:val="left" w:pos="0"/>
          <w:tab w:val="left" w:pos="284"/>
          <w:tab w:val="left" w:pos="604"/>
          <w:tab w:val="left" w:pos="960"/>
        </w:tabs>
      </w:pPr>
      <w:r w:rsidRPr="00BB2DBF">
        <w:rPr>
          <w:b/>
        </w:rPr>
        <w:t xml:space="preserve">52. </w:t>
      </w:r>
      <w:r w:rsidRPr="00BB2DBF">
        <w:t>Oferta cuprinde următoarele formulare:</w:t>
      </w:r>
    </w:p>
    <w:p w:rsidR="00D85256" w:rsidRPr="00BB2DBF" w:rsidRDefault="00D85256" w:rsidP="001B327D">
      <w:pPr>
        <w:tabs>
          <w:tab w:val="left" w:pos="0"/>
          <w:tab w:val="left" w:pos="426"/>
          <w:tab w:val="left" w:pos="960"/>
        </w:tabs>
      </w:pPr>
      <w:bookmarkStart w:id="36" w:name="_Toc449630846"/>
      <w:bookmarkStart w:id="37" w:name="_Toc449632599"/>
      <w:bookmarkStart w:id="38" w:name="_Toc449633091"/>
      <w:bookmarkStart w:id="39" w:name="_Toc449692047"/>
      <w:bookmarkEnd w:id="27"/>
      <w:bookmarkEnd w:id="28"/>
      <w:bookmarkEnd w:id="29"/>
      <w:bookmarkEnd w:id="30"/>
      <w:r w:rsidRPr="00BB2DBF">
        <w:t>1) Propunerea tehnică;</w:t>
      </w:r>
      <w:bookmarkEnd w:id="36"/>
      <w:bookmarkEnd w:id="37"/>
      <w:bookmarkEnd w:id="38"/>
      <w:bookmarkEnd w:id="39"/>
    </w:p>
    <w:p w:rsidR="00D85256" w:rsidRPr="00BB2DBF" w:rsidRDefault="00D85256" w:rsidP="001B327D">
      <w:pPr>
        <w:tabs>
          <w:tab w:val="left" w:pos="0"/>
          <w:tab w:val="left" w:pos="426"/>
          <w:tab w:val="left" w:pos="960"/>
        </w:tabs>
      </w:pPr>
      <w:r w:rsidRPr="00BB2DBF">
        <w:t>2) Propunerea financiară;</w:t>
      </w:r>
    </w:p>
    <w:p w:rsidR="00D85256" w:rsidRPr="00BB2DBF" w:rsidRDefault="00D85256" w:rsidP="001B327D">
      <w:pPr>
        <w:tabs>
          <w:tab w:val="left" w:pos="0"/>
          <w:tab w:val="left" w:pos="426"/>
          <w:tab w:val="left" w:pos="960"/>
        </w:tabs>
        <w:rPr>
          <w:color w:val="000000" w:themeColor="text1"/>
        </w:rPr>
      </w:pPr>
      <w:r w:rsidRPr="00BB2DBF">
        <w:t xml:space="preserve">3) </w:t>
      </w:r>
      <w:r w:rsidRPr="00BB2DBF">
        <w:rPr>
          <w:color w:val="000000" w:themeColor="text1"/>
        </w:rPr>
        <w:t>DUAE</w:t>
      </w:r>
      <w:bookmarkEnd w:id="31"/>
      <w:bookmarkEnd w:id="32"/>
      <w:bookmarkEnd w:id="33"/>
      <w:bookmarkEnd w:id="34"/>
      <w:bookmarkEnd w:id="35"/>
      <w:r w:rsidRPr="00BB2DBF">
        <w:rPr>
          <w:color w:val="000000" w:themeColor="text1"/>
        </w:rPr>
        <w:t>;</w:t>
      </w:r>
    </w:p>
    <w:p w:rsidR="00D85256" w:rsidRPr="00BB2DBF" w:rsidRDefault="00D85256" w:rsidP="001B327D">
      <w:pPr>
        <w:tabs>
          <w:tab w:val="left" w:pos="0"/>
          <w:tab w:val="left" w:pos="426"/>
          <w:tab w:val="left" w:pos="960"/>
        </w:tabs>
      </w:pPr>
      <w:r w:rsidRPr="00BB2DBF">
        <w:rPr>
          <w:color w:val="000000" w:themeColor="text1"/>
        </w:rPr>
        <w:t>4) Garanția pentru ofertă, după caz (anexa nr. 9).</w:t>
      </w:r>
    </w:p>
    <w:p w:rsidR="00D85256" w:rsidRPr="00BB2DBF" w:rsidRDefault="00D85256" w:rsidP="001B327D">
      <w:pPr>
        <w:tabs>
          <w:tab w:val="left" w:pos="-284"/>
          <w:tab w:val="left" w:pos="-142"/>
          <w:tab w:val="left" w:pos="426"/>
          <w:tab w:val="left" w:pos="604"/>
          <w:tab w:val="left" w:pos="960"/>
        </w:tabs>
        <w:ind w:left="-284" w:firstLine="284"/>
        <w:jc w:val="both"/>
      </w:pPr>
      <w:r w:rsidRPr="00BB2DBF">
        <w:rPr>
          <w:b/>
        </w:rPr>
        <w:t xml:space="preserve">53. </w:t>
      </w:r>
      <w:r w:rsidRPr="00BB2DBF">
        <w:t>Toate documentele menţionate la pct. 52 se completează fără nici o modificare sau o abatere de la formulare, spaţiile goale fiind completate cu informaţia solicitată. Completarea defectuoasă a formularelor atrage respingerea ofertei.</w:t>
      </w:r>
    </w:p>
    <w:p w:rsidR="00D85256" w:rsidRPr="00BB2DBF" w:rsidRDefault="00D85256" w:rsidP="001B327D">
      <w:pPr>
        <w:tabs>
          <w:tab w:val="left" w:pos="-284"/>
          <w:tab w:val="left" w:pos="426"/>
          <w:tab w:val="left" w:pos="604"/>
          <w:tab w:val="left" w:pos="960"/>
        </w:tabs>
        <w:ind w:left="-284" w:firstLine="284"/>
        <w:jc w:val="both"/>
      </w:pPr>
      <w:r w:rsidRPr="00BB2DBF">
        <w:rPr>
          <w:b/>
        </w:rPr>
        <w:t>54</w:t>
      </w:r>
      <w:r w:rsidRPr="00BB2DBF">
        <w:t>. Oferta elaborată de ofertant trebuie să cuprindă:</w:t>
      </w:r>
    </w:p>
    <w:p w:rsidR="00D85256" w:rsidRPr="00BB2DBF" w:rsidRDefault="00D85256" w:rsidP="001B327D">
      <w:pPr>
        <w:tabs>
          <w:tab w:val="left" w:pos="-284"/>
          <w:tab w:val="left" w:pos="426"/>
          <w:tab w:val="left" w:pos="604"/>
          <w:tab w:val="left" w:pos="960"/>
        </w:tabs>
        <w:ind w:left="-284" w:firstLine="284"/>
        <w:jc w:val="both"/>
      </w:pPr>
      <w:r w:rsidRPr="00BB2DBF">
        <w:t xml:space="preserve">1) </w:t>
      </w:r>
      <w:r w:rsidRPr="00BB2DBF">
        <w:rPr>
          <w:bCs/>
        </w:rPr>
        <w:t>Propunerea tehnică</w:t>
      </w:r>
      <w:r w:rsidRPr="00BB2DBF">
        <w:rPr>
          <w:b/>
          <w:bCs/>
        </w:rPr>
        <w:t xml:space="preserve"> - </w:t>
      </w:r>
      <w:r w:rsidRPr="00BB2DBF">
        <w:t>ofertantul elaborează propunerea tehnică, astfel încât aceasta să respecte în totalitate cerinţele de calificare, precum şi cerinţele prevăzute în caietul de sarcini, cât și lista cu cantitățile de lucrări. În acest scop propunerea tehnică conține:</w:t>
      </w:r>
    </w:p>
    <w:p w:rsidR="00D85256" w:rsidRPr="00BB2DBF" w:rsidRDefault="00D85256" w:rsidP="001B327D">
      <w:pPr>
        <w:tabs>
          <w:tab w:val="left" w:pos="142"/>
          <w:tab w:val="left" w:pos="426"/>
          <w:tab w:val="left" w:pos="604"/>
          <w:tab w:val="left" w:pos="960"/>
        </w:tabs>
        <w:ind w:left="-284" w:firstLine="284"/>
        <w:jc w:val="both"/>
      </w:pPr>
      <w:r w:rsidRPr="00BB2DBF">
        <w:t>a) graficul de executare a lucrării (anexa nr. 10);</w:t>
      </w:r>
    </w:p>
    <w:p w:rsidR="00D85256" w:rsidRPr="00BB2DBF" w:rsidRDefault="00D85256" w:rsidP="001B327D">
      <w:pPr>
        <w:tabs>
          <w:tab w:val="left" w:pos="-284"/>
          <w:tab w:val="left" w:pos="426"/>
          <w:tab w:val="left" w:pos="604"/>
          <w:tab w:val="left" w:pos="960"/>
        </w:tabs>
        <w:ind w:left="-284" w:firstLine="284"/>
        <w:jc w:val="both"/>
      </w:pPr>
      <w:r w:rsidRPr="00BB2DBF">
        <w:t>b) documentația de deviz (formularele 3, 5 și 7 corespunzător CPL.01.01-2012 sau alte metode elaborate și aprobate prin acte normative de către Ministerul Economiei și Infrastructurii), conform Formularului de deviz nr. 1, din anexa nr. 23, lista cu cantitățile de lucrări.</w:t>
      </w:r>
    </w:p>
    <w:p w:rsidR="00D85256" w:rsidRPr="00BB2DBF" w:rsidRDefault="00D85256" w:rsidP="001B327D">
      <w:pPr>
        <w:tabs>
          <w:tab w:val="left" w:pos="-284"/>
          <w:tab w:val="left" w:pos="426"/>
          <w:tab w:val="left" w:pos="604"/>
          <w:tab w:val="left" w:pos="960"/>
        </w:tabs>
        <w:ind w:left="-284" w:firstLine="284"/>
        <w:jc w:val="both"/>
      </w:pPr>
      <w:r w:rsidRPr="00BB2DBF">
        <w:t>2)</w:t>
      </w:r>
      <w:r w:rsidRPr="00BB2DBF">
        <w:rPr>
          <w:bCs/>
        </w:rPr>
        <w:t xml:space="preserve"> Propunerea financiară</w:t>
      </w:r>
      <w:r w:rsidRPr="00BB2DBF">
        <w:rPr>
          <w:b/>
          <w:bCs/>
        </w:rPr>
        <w:t>-</w:t>
      </w:r>
      <w:r w:rsidRPr="00BB2DBF">
        <w:rPr>
          <w:bCs/>
        </w:rPr>
        <w:t>o</w:t>
      </w:r>
      <w:r w:rsidRPr="00BB2DBF">
        <w:t xml:space="preserve">fertantul elaborează propunerea financiară, astfel încât aceasta să furnizeze toate informaţiile solicitate cu privire la preţuri, tarife, precum şi la alte condiţii financiare şi </w:t>
      </w:r>
      <w:r w:rsidRPr="00BB2DBF">
        <w:lastRenderedPageBreak/>
        <w:t xml:space="preserve">comerciale legate de obiectul contractului de achiziţie publică de lucrări sau de servicii de proiectare și de lucrări. </w:t>
      </w:r>
    </w:p>
    <w:p w:rsidR="00D85256" w:rsidRPr="00BB2DBF" w:rsidRDefault="00D85256" w:rsidP="001B327D">
      <w:pPr>
        <w:tabs>
          <w:tab w:val="left" w:pos="-284"/>
          <w:tab w:val="left" w:pos="426"/>
          <w:tab w:val="left" w:pos="604"/>
          <w:tab w:val="left" w:pos="960"/>
        </w:tabs>
        <w:ind w:left="-284" w:firstLine="284"/>
        <w:jc w:val="both"/>
        <w:rPr>
          <w:color w:val="000000" w:themeColor="text1"/>
        </w:rPr>
      </w:pPr>
      <w:r w:rsidRPr="00BB2DBF">
        <w:rPr>
          <w:b/>
        </w:rPr>
        <w:t xml:space="preserve">55. </w:t>
      </w:r>
      <w:r w:rsidRPr="00BB2DBF">
        <w:rPr>
          <w:color w:val="000000" w:themeColor="text1"/>
        </w:rPr>
        <w:t>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D85256" w:rsidRPr="00BB2DBF" w:rsidRDefault="00D85256" w:rsidP="001B327D">
      <w:pPr>
        <w:tabs>
          <w:tab w:val="left" w:pos="-284"/>
          <w:tab w:val="left" w:pos="426"/>
          <w:tab w:val="left" w:pos="604"/>
          <w:tab w:val="left" w:pos="960"/>
        </w:tabs>
        <w:ind w:left="-284" w:firstLine="284"/>
        <w:jc w:val="both"/>
        <w:rPr>
          <w:bCs/>
          <w:noProof w:val="0"/>
          <w:color w:val="000000" w:themeColor="text1"/>
          <w:lang w:eastAsia="it-IT"/>
        </w:rPr>
      </w:pPr>
      <w:r w:rsidRPr="00BB2DBF">
        <w:rPr>
          <w:b/>
        </w:rPr>
        <w:t xml:space="preserve">56. </w:t>
      </w:r>
      <w:r w:rsidRPr="00BB2DBF">
        <w:rPr>
          <w:noProof w:val="0"/>
          <w:color w:val="000000" w:themeColor="text1"/>
        </w:rPr>
        <w:t>Ofertantul depune garanția pentru ofertă</w:t>
      </w:r>
      <w:r w:rsidRPr="00BB2DBF">
        <w:rPr>
          <w:color w:val="000000" w:themeColor="text1"/>
        </w:rPr>
        <w:t xml:space="preserve"> conform</w:t>
      </w:r>
      <w:hyperlink r:id="rId9" w:history="1">
        <w:r w:rsidRPr="00BB2DBF">
          <w:rPr>
            <w:bCs/>
            <w:noProof w:val="0"/>
            <w:color w:val="000000" w:themeColor="text1"/>
            <w:lang w:eastAsia="it-IT"/>
          </w:rPr>
          <w:t xml:space="preserve"> Regulamentului privind achizițiile publice de lucrări</w:t>
        </w:r>
      </w:hyperlink>
      <w:r w:rsidRPr="00BB2DBF">
        <w:t>,</w:t>
      </w:r>
      <w:r w:rsidRPr="00BB2DBF">
        <w:rPr>
          <w:bCs/>
          <w:noProof w:val="0"/>
          <w:color w:val="000000" w:themeColor="text1"/>
          <w:lang w:eastAsia="it-IT"/>
        </w:rPr>
        <w:t xml:space="preserve"> aprobat prin Hotărârea Guvernului nr. 638/2020.</w:t>
      </w:r>
    </w:p>
    <w:p w:rsidR="00D85256" w:rsidRPr="00BB2DBF" w:rsidRDefault="00D85256" w:rsidP="001B327D">
      <w:pPr>
        <w:tabs>
          <w:tab w:val="left" w:pos="-284"/>
          <w:tab w:val="left" w:pos="426"/>
          <w:tab w:val="left" w:pos="604"/>
          <w:tab w:val="left" w:pos="960"/>
        </w:tabs>
        <w:ind w:left="-284" w:firstLine="284"/>
        <w:jc w:val="both"/>
      </w:pPr>
      <w:r w:rsidRPr="00BB2DBF">
        <w:rPr>
          <w:b/>
        </w:rPr>
        <w:t xml:space="preserve">57. </w:t>
      </w:r>
      <w:r w:rsidRPr="00BB2DBF">
        <w:t>În cazul unei asocieri, garanția pentru ofertă se depune de antreprenorul general (liderul asociației).</w:t>
      </w:r>
    </w:p>
    <w:p w:rsidR="00D85256" w:rsidRPr="00BB2DBF" w:rsidRDefault="00D85256" w:rsidP="001B327D">
      <w:pPr>
        <w:tabs>
          <w:tab w:val="left" w:pos="-284"/>
          <w:tab w:val="left" w:pos="426"/>
          <w:tab w:val="left" w:pos="604"/>
          <w:tab w:val="left" w:pos="960"/>
        </w:tabs>
        <w:ind w:left="-284" w:firstLine="284"/>
        <w:jc w:val="both"/>
      </w:pPr>
      <w:r w:rsidRPr="00BB2DBF">
        <w:rPr>
          <w:b/>
        </w:rPr>
        <w:t xml:space="preserve">58.  </w:t>
      </w:r>
      <w:r w:rsidRPr="00BB2DBF">
        <w:t>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D85256" w:rsidRPr="00BB2DBF" w:rsidRDefault="00D85256" w:rsidP="001B327D">
      <w:pPr>
        <w:tabs>
          <w:tab w:val="left" w:pos="-284"/>
          <w:tab w:val="left" w:pos="426"/>
          <w:tab w:val="left" w:pos="604"/>
          <w:tab w:val="left" w:pos="960"/>
        </w:tabs>
        <w:ind w:left="-284" w:firstLine="284"/>
        <w:jc w:val="both"/>
      </w:pPr>
      <w:r w:rsidRPr="00BB2DBF">
        <w:rPr>
          <w:b/>
        </w:rPr>
        <w:t xml:space="preserve">59.  </w:t>
      </w:r>
      <w:r w:rsidRPr="00BB2DBF">
        <w:t>În cazul extinderii perioadei de valabilitate a ofertei, perioada de valabilitate a garanției pentru ofertă se prelungește în mod corespunzător.</w:t>
      </w:r>
    </w:p>
    <w:p w:rsidR="00D85256" w:rsidRPr="00BB2DBF" w:rsidRDefault="00D85256" w:rsidP="001B327D">
      <w:pPr>
        <w:tabs>
          <w:tab w:val="left" w:pos="-284"/>
          <w:tab w:val="left" w:pos="426"/>
          <w:tab w:val="left" w:pos="604"/>
          <w:tab w:val="left" w:pos="960"/>
        </w:tabs>
        <w:ind w:left="-284" w:firstLine="284"/>
        <w:jc w:val="both"/>
      </w:pPr>
      <w:r w:rsidRPr="00BB2DBF">
        <w:rPr>
          <w:b/>
        </w:rPr>
        <w:t xml:space="preserve">60.  </w:t>
      </w:r>
      <w:r w:rsidRPr="00BB2DBF">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D85256" w:rsidRPr="00BB2DBF" w:rsidRDefault="00D85256" w:rsidP="001B327D">
      <w:pPr>
        <w:tabs>
          <w:tab w:val="left" w:pos="-284"/>
          <w:tab w:val="left" w:pos="426"/>
          <w:tab w:val="left" w:pos="604"/>
          <w:tab w:val="left" w:pos="960"/>
        </w:tabs>
        <w:ind w:left="-284" w:firstLine="284"/>
        <w:jc w:val="both"/>
      </w:pPr>
      <w:r w:rsidRPr="00BB2DBF">
        <w:rPr>
          <w:b/>
        </w:rPr>
        <w:t xml:space="preserve">61. </w:t>
      </w:r>
      <w:r w:rsidRPr="00BB2DBF">
        <w:t xml:space="preserve">Ofertele care conţin o perioadă de garanţie mai mică decât perioada de valabilitate a ofertelor prevăzută în anexa nr. 2 se resping de către grupul de lucru </w:t>
      </w:r>
      <w:r w:rsidRPr="00BB2DBF">
        <w:rPr>
          <w:lang w:eastAsia="en-GB"/>
        </w:rPr>
        <w:t>sau, după caz, specialistul certificat în domeniul achizițiilor publice</w:t>
      </w:r>
      <w:r w:rsidRPr="00BB2DBF">
        <w:t>.</w:t>
      </w:r>
    </w:p>
    <w:p w:rsidR="00D85256" w:rsidRPr="00BB2DBF" w:rsidRDefault="00D85256" w:rsidP="001B327D">
      <w:pPr>
        <w:tabs>
          <w:tab w:val="left" w:pos="-284"/>
          <w:tab w:val="left" w:pos="567"/>
          <w:tab w:val="left" w:pos="604"/>
        </w:tabs>
        <w:ind w:left="-284" w:firstLine="284"/>
        <w:jc w:val="both"/>
      </w:pPr>
      <w:r w:rsidRPr="00BB2DBF">
        <w:rPr>
          <w:b/>
        </w:rPr>
        <w:t xml:space="preserve">62.  </w:t>
      </w:r>
      <w:r w:rsidRPr="00BB2DBF">
        <w:t>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este indicată în anexa nr. 2.</w:t>
      </w:r>
    </w:p>
    <w:p w:rsidR="00D85256" w:rsidRPr="00BB2DBF" w:rsidRDefault="00D85256" w:rsidP="001B327D">
      <w:pPr>
        <w:tabs>
          <w:tab w:val="left" w:pos="-284"/>
          <w:tab w:val="left" w:pos="426"/>
          <w:tab w:val="left" w:pos="604"/>
          <w:tab w:val="left" w:pos="960"/>
        </w:tabs>
        <w:ind w:left="-284"/>
        <w:jc w:val="both"/>
      </w:pPr>
      <w:r w:rsidRPr="00BB2DBF">
        <w:rPr>
          <w:b/>
        </w:rPr>
        <w:t xml:space="preserve">     63. </w:t>
      </w:r>
      <w:r w:rsidRPr="00BB2DBF">
        <w:t>Preţurile indicate în documentația de deviz (Formularele 3, 5 și 7) solicitate se indică în lei moldoveneşti, cu două cifre după virgulă, cu excepţia cazurilor în care anexa nr. 2 prevede altfel.</w:t>
      </w:r>
    </w:p>
    <w:p w:rsidR="00D85256" w:rsidRPr="00BB2DBF" w:rsidRDefault="00D85256" w:rsidP="00D85256">
      <w:pPr>
        <w:tabs>
          <w:tab w:val="left" w:pos="-284"/>
        </w:tabs>
        <w:rPr>
          <w:b/>
          <w:sz w:val="26"/>
          <w:szCs w:val="26"/>
        </w:rPr>
      </w:pPr>
    </w:p>
    <w:p w:rsidR="00D85256" w:rsidRPr="00BB2DBF" w:rsidRDefault="00D85256" w:rsidP="00D85256">
      <w:pPr>
        <w:tabs>
          <w:tab w:val="left" w:pos="-284"/>
        </w:tabs>
        <w:ind w:left="-284" w:firstLine="284"/>
        <w:jc w:val="center"/>
        <w:rPr>
          <w:b/>
          <w:sz w:val="26"/>
          <w:szCs w:val="26"/>
        </w:rPr>
      </w:pPr>
      <w:r w:rsidRPr="00BB2DBF">
        <w:rPr>
          <w:b/>
          <w:sz w:val="26"/>
          <w:szCs w:val="26"/>
        </w:rPr>
        <w:t>Secţiunea a 4-a</w:t>
      </w:r>
    </w:p>
    <w:p w:rsidR="00D85256" w:rsidRPr="00BB2DBF" w:rsidRDefault="00D85256" w:rsidP="00D85256">
      <w:pPr>
        <w:tabs>
          <w:tab w:val="left" w:pos="-284"/>
        </w:tabs>
        <w:ind w:left="-284" w:firstLine="284"/>
        <w:jc w:val="center"/>
        <w:rPr>
          <w:b/>
        </w:rPr>
      </w:pPr>
      <w:r w:rsidRPr="00BB2DBF">
        <w:rPr>
          <w:b/>
        </w:rPr>
        <w:t>Depunerea și deschiderea ofertelor</w:t>
      </w:r>
    </w:p>
    <w:p w:rsidR="00D85256" w:rsidRPr="00BB2DBF" w:rsidRDefault="00D85256" w:rsidP="001B327D">
      <w:pPr>
        <w:tabs>
          <w:tab w:val="left" w:pos="-284"/>
          <w:tab w:val="left" w:pos="284"/>
          <w:tab w:val="left" w:pos="426"/>
          <w:tab w:val="left" w:pos="604"/>
        </w:tabs>
        <w:ind w:left="-284" w:firstLine="284"/>
        <w:jc w:val="both"/>
      </w:pPr>
      <w:r w:rsidRPr="00BB2DBF">
        <w:rPr>
          <w:b/>
        </w:rPr>
        <w:t>64.</w:t>
      </w:r>
      <w:r w:rsidRPr="00BB2DBF">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 </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65.  </w:t>
      </w:r>
      <w:r w:rsidRPr="00BB2DBF">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66. </w:t>
      </w:r>
      <w:r w:rsidRPr="00BB2DBF">
        <w:t>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67. </w:t>
      </w:r>
      <w:r w:rsidRPr="00BB2DBF">
        <w:t>SIA RSAP nu acceptă ofertele transmise după expirarea termenului limită de depunere a ofertelor.</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68.  </w:t>
      </w:r>
      <w:r w:rsidRPr="00BB2DBF">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D85256" w:rsidRPr="00BB2DBF" w:rsidRDefault="00D85256" w:rsidP="001B327D">
      <w:pPr>
        <w:tabs>
          <w:tab w:val="left" w:pos="-284"/>
          <w:tab w:val="left" w:pos="179"/>
          <w:tab w:val="left" w:pos="426"/>
          <w:tab w:val="left" w:pos="604"/>
        </w:tabs>
        <w:ind w:left="-284" w:firstLine="284"/>
        <w:jc w:val="both"/>
      </w:pPr>
      <w:r w:rsidRPr="00BB2DBF">
        <w:rPr>
          <w:b/>
        </w:rPr>
        <w:lastRenderedPageBreak/>
        <w:t xml:space="preserve">69. </w:t>
      </w:r>
      <w:r w:rsidRPr="00BB2DBF">
        <w:t>În cazul asocierii conform pct. 19, fiecare dintre asociați îşi asumă obligaţia pentru oferta comună şi răspunde pentru orice consecinţe ale viitorului contract de achiziţie publică. Informaţia privind asocierea se prezintă completînd anexa nr. 17.</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70. </w:t>
      </w:r>
      <w:r w:rsidRPr="00BB2DBF">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D85256" w:rsidRPr="00BB2DBF" w:rsidRDefault="00D85256" w:rsidP="001B327D">
      <w:pPr>
        <w:tabs>
          <w:tab w:val="left" w:pos="-284"/>
          <w:tab w:val="left" w:pos="179"/>
          <w:tab w:val="left" w:pos="426"/>
          <w:tab w:val="left" w:pos="604"/>
        </w:tabs>
        <w:ind w:left="-284" w:firstLine="284"/>
        <w:jc w:val="both"/>
      </w:pPr>
      <w:r w:rsidRPr="00BB2DBF">
        <w:rPr>
          <w:b/>
        </w:rPr>
        <w:t xml:space="preserve">71.  </w:t>
      </w:r>
      <w:r w:rsidRPr="00BB2DBF">
        <w:t>Persoanele juridice nominalizate ca subcontractanţi în cadrul uneia sau mai multor oferte nu au dreptul de a depune oferta în nume propriu sau în asociere.</w:t>
      </w:r>
    </w:p>
    <w:p w:rsidR="00D85256" w:rsidRPr="00BB2DBF" w:rsidRDefault="00D85256" w:rsidP="00D85256">
      <w:pPr>
        <w:tabs>
          <w:tab w:val="left" w:pos="-284"/>
          <w:tab w:val="left" w:pos="179"/>
          <w:tab w:val="left" w:pos="426"/>
          <w:tab w:val="left" w:pos="604"/>
        </w:tabs>
        <w:spacing w:after="120"/>
        <w:ind w:left="-284" w:firstLine="284"/>
        <w:jc w:val="both"/>
      </w:pPr>
      <w:r w:rsidRPr="00BB2DBF">
        <w:rPr>
          <w:b/>
        </w:rPr>
        <w:t xml:space="preserve">72. </w:t>
      </w:r>
      <w:r w:rsidRPr="00BB2DBF">
        <w:t xml:space="preserve">Ofertantul are dreptul să modifice sau să retragă oferta înainte de expirarea termenului de depunere a ofertelor, fără a pierde dreptul de retragere a garanţiei pentru ofertă. </w:t>
      </w:r>
      <w:bookmarkStart w:id="40" w:name="_Toc392180165"/>
      <w:bookmarkStart w:id="41" w:name="_Toc449539055"/>
    </w:p>
    <w:bookmarkEnd w:id="40"/>
    <w:bookmarkEnd w:id="41"/>
    <w:p w:rsidR="00D85256" w:rsidRPr="00BB2DBF" w:rsidRDefault="00D85256" w:rsidP="00D85256">
      <w:pPr>
        <w:tabs>
          <w:tab w:val="left" w:pos="-284"/>
          <w:tab w:val="left" w:pos="960"/>
        </w:tabs>
        <w:jc w:val="both"/>
      </w:pPr>
    </w:p>
    <w:p w:rsidR="00D85256" w:rsidRPr="00BB2DBF" w:rsidRDefault="00D85256" w:rsidP="00D85256">
      <w:pPr>
        <w:tabs>
          <w:tab w:val="left" w:pos="-284"/>
          <w:tab w:val="left" w:pos="284"/>
          <w:tab w:val="left" w:pos="604"/>
          <w:tab w:val="left" w:pos="1134"/>
        </w:tabs>
        <w:ind w:left="-284" w:firstLine="284"/>
        <w:jc w:val="center"/>
        <w:rPr>
          <w:rFonts w:eastAsiaTheme="majorEastAsia"/>
          <w:b/>
          <w:bCs/>
        </w:rPr>
      </w:pPr>
      <w:r w:rsidRPr="00BB2DBF">
        <w:rPr>
          <w:rFonts w:eastAsiaTheme="majorEastAsia"/>
          <w:b/>
          <w:bCs/>
        </w:rPr>
        <w:t>Secţiunea a 5-a</w:t>
      </w:r>
    </w:p>
    <w:p w:rsidR="00D85256" w:rsidRPr="00BB2DBF" w:rsidRDefault="00D85256" w:rsidP="00D85256">
      <w:pPr>
        <w:tabs>
          <w:tab w:val="left" w:pos="-284"/>
          <w:tab w:val="left" w:pos="604"/>
          <w:tab w:val="left" w:pos="1134"/>
        </w:tabs>
        <w:ind w:left="-284" w:firstLine="284"/>
        <w:jc w:val="center"/>
        <w:rPr>
          <w:rFonts w:eastAsiaTheme="majorEastAsia"/>
          <w:b/>
          <w:bCs/>
        </w:rPr>
      </w:pPr>
      <w:r w:rsidRPr="00BB2DBF">
        <w:rPr>
          <w:rFonts w:eastAsiaTheme="majorEastAsia"/>
          <w:b/>
          <w:bCs/>
        </w:rPr>
        <w:t>Evaluarea și compararea ofertelor</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73. </w:t>
      </w:r>
      <w:r w:rsidRPr="00BB2DBF">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74. </w:t>
      </w:r>
      <w:r w:rsidRPr="00BB2DBF">
        <w:t>Examinarea documentelor de către autoritatea contractantă se efectuează în baza informațiilor prezentate de către operatorii economici în DUAE, și conform cerințelor stipulate în anunțul de participare prin care menționează că:</w:t>
      </w:r>
    </w:p>
    <w:p w:rsidR="00D85256" w:rsidRPr="00BB2DBF" w:rsidRDefault="00D85256" w:rsidP="001B327D">
      <w:pPr>
        <w:tabs>
          <w:tab w:val="left" w:pos="-284"/>
          <w:tab w:val="left" w:pos="142"/>
          <w:tab w:val="left" w:pos="426"/>
          <w:tab w:val="left" w:pos="604"/>
          <w:tab w:val="left" w:pos="1134"/>
        </w:tabs>
        <w:ind w:left="-284" w:firstLine="284"/>
        <w:jc w:val="both"/>
      </w:pPr>
      <w:r w:rsidRPr="00BB2DBF">
        <w:t>1) este eligibil să participe la procedurile de achiziții publice și nu există motive de excludere din cadrul procedurilor de achiziții publice pentru atribuirea contractului de achiziție publică;</w:t>
      </w:r>
    </w:p>
    <w:p w:rsidR="00D85256" w:rsidRPr="00BB2DBF" w:rsidRDefault="00D85256" w:rsidP="001B327D">
      <w:pPr>
        <w:tabs>
          <w:tab w:val="left" w:pos="-284"/>
          <w:tab w:val="left" w:pos="426"/>
          <w:tab w:val="left" w:pos="604"/>
          <w:tab w:val="left" w:pos="1134"/>
        </w:tabs>
        <w:ind w:left="-284" w:firstLine="284"/>
        <w:jc w:val="both"/>
      </w:pPr>
      <w:r w:rsidRPr="00BB2DBF">
        <w:t>2) îndeplinește criteriile referitoare la situația economică și financiară și/sau capacitatea tehnică și profesională stabilite de autoritatea contractantă în anunțul de participare sau în documentația de atribuire;</w:t>
      </w:r>
    </w:p>
    <w:p w:rsidR="00D85256" w:rsidRPr="00BB2DBF" w:rsidRDefault="00D85256" w:rsidP="001B327D">
      <w:pPr>
        <w:tabs>
          <w:tab w:val="left" w:pos="-284"/>
          <w:tab w:val="left" w:pos="426"/>
          <w:tab w:val="left" w:pos="604"/>
          <w:tab w:val="left" w:pos="1134"/>
        </w:tabs>
        <w:ind w:left="-284" w:firstLine="284"/>
        <w:jc w:val="both"/>
      </w:pPr>
      <w:r w:rsidRPr="00BB2DBF">
        <w:t>3) se obligă să asigure și să respecte standardele de asigurare a calităţii și standardele de protecţie a mediului.</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75. </w:t>
      </w:r>
      <w:r w:rsidRPr="00BB2DBF">
        <w:t xml:space="preserve">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76. </w:t>
      </w:r>
      <w:r w:rsidRPr="00BB2DBF">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candidat/ofertant.</w:t>
      </w:r>
    </w:p>
    <w:p w:rsidR="00D85256" w:rsidRPr="00BB2DBF" w:rsidRDefault="00D85256" w:rsidP="001B327D">
      <w:pPr>
        <w:tabs>
          <w:tab w:val="left" w:pos="-284"/>
          <w:tab w:val="left" w:pos="426"/>
          <w:tab w:val="left" w:pos="604"/>
          <w:tab w:val="left" w:pos="1134"/>
        </w:tabs>
        <w:ind w:left="-284" w:firstLine="284"/>
        <w:jc w:val="both"/>
      </w:pPr>
      <w:r w:rsidRPr="00BB2DBF">
        <w:rPr>
          <w:b/>
        </w:rPr>
        <w:t xml:space="preserve">77. </w:t>
      </w:r>
      <w:r w:rsidRPr="00BB2DBF">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78</w:t>
      </w:r>
      <w:r w:rsidRPr="00BB2DBF">
        <w:t>. 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79.  </w:t>
      </w:r>
      <w:r w:rsidRPr="00BB2DBF">
        <w:t xml:space="preserve">Ofertele se examinează de către </w:t>
      </w:r>
      <w:r w:rsidRPr="00BB2DBF">
        <w:rPr>
          <w:lang w:eastAsia="en-GB"/>
        </w:rPr>
        <w:t xml:space="preserve">grupul de lucru </w:t>
      </w:r>
      <w:r w:rsidRPr="00BB2DBF">
        <w:t>creat de autoritatea contractantă</w:t>
      </w:r>
      <w:r w:rsidRPr="00BB2DBF">
        <w:rPr>
          <w:lang w:eastAsia="en-GB"/>
        </w:rPr>
        <w:t xml:space="preserve"> sau, după caz, specialistul certificat în domeniul achizițiilor publice</w:t>
      </w:r>
      <w:r w:rsidRPr="00BB2DBF">
        <w:t>.</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80.  </w:t>
      </w:r>
      <w:r w:rsidRPr="00BB2DBF">
        <w:t xml:space="preserve">Grupul de lucru </w:t>
      </w:r>
      <w:r w:rsidRPr="00BB2DBF">
        <w:rPr>
          <w:lang w:eastAsia="en-GB"/>
        </w:rPr>
        <w:t>sau, după caz, specialistul certificat în domeniul achizițiilor publice</w:t>
      </w:r>
      <w:r w:rsidRPr="00BB2DBF">
        <w:t xml:space="preserve"> are obligaţia de a stabili care sunt clarificările necesare pentru evaluarea fiecărei oferte, precum şi perioada acordată pentru transmiterea clarificărilor.</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81.  </w:t>
      </w:r>
      <w:r w:rsidRPr="00BB2DBF">
        <w:t xml:space="preserve">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w:t>
      </w:r>
      <w:r w:rsidRPr="00BB2DBF">
        <w:lastRenderedPageBreak/>
        <w:t>înainte de a lua o decizie de respingere a acelei oferte, detalii și precizări pe care le consideră relevante cu privire la ofertă, precum și de a verifica răspunsurile care justifică prețul respectiv.</w:t>
      </w:r>
    </w:p>
    <w:p w:rsidR="00D85256" w:rsidRPr="00BB2DBF" w:rsidRDefault="00D85256" w:rsidP="00D85256">
      <w:pPr>
        <w:tabs>
          <w:tab w:val="left" w:pos="-284"/>
          <w:tab w:val="left" w:pos="142"/>
          <w:tab w:val="left" w:pos="426"/>
          <w:tab w:val="left" w:pos="604"/>
          <w:tab w:val="left" w:pos="1134"/>
        </w:tabs>
        <w:ind w:left="-284" w:firstLine="284"/>
        <w:jc w:val="both"/>
      </w:pPr>
      <w:r w:rsidRPr="00BB2DBF">
        <w:rPr>
          <w:b/>
        </w:rPr>
        <w:t>82.</w:t>
      </w:r>
      <w:r w:rsidRPr="00BB2DBF">
        <w:t xml:space="preserve"> Grupul de lucru </w:t>
      </w:r>
      <w:r w:rsidRPr="00BB2DBF">
        <w:rPr>
          <w:lang w:eastAsia="en-GB"/>
        </w:rPr>
        <w:t xml:space="preserve">sau, după caz, specialistul certificat în domeniul achizițiilor publice </w:t>
      </w:r>
      <w:r w:rsidRPr="00BB2DBF">
        <w:t>respinge oferta în oricare dintre următoarele cazuri:</w:t>
      </w:r>
    </w:p>
    <w:p w:rsidR="00D85256" w:rsidRPr="00BB2DBF" w:rsidRDefault="00D85256" w:rsidP="00D85256">
      <w:pPr>
        <w:tabs>
          <w:tab w:val="left" w:pos="-284"/>
          <w:tab w:val="left" w:pos="142"/>
          <w:tab w:val="left" w:pos="426"/>
          <w:tab w:val="left" w:pos="604"/>
          <w:tab w:val="left" w:pos="1134"/>
        </w:tabs>
        <w:ind w:left="-284" w:firstLine="426"/>
        <w:jc w:val="both"/>
      </w:pPr>
      <w:r w:rsidRPr="00BB2DBF">
        <w:t>1) ofertantul nu îndeplinește cerințele de calificare și de selecție;</w:t>
      </w:r>
    </w:p>
    <w:p w:rsidR="00D85256" w:rsidRPr="00BB2DBF" w:rsidRDefault="00D85256" w:rsidP="00D85256">
      <w:pPr>
        <w:tabs>
          <w:tab w:val="left" w:pos="-284"/>
          <w:tab w:val="left" w:pos="142"/>
          <w:tab w:val="left" w:pos="426"/>
          <w:tab w:val="left" w:pos="604"/>
          <w:tab w:val="left" w:pos="1134"/>
        </w:tabs>
        <w:ind w:left="-284" w:firstLine="426"/>
        <w:jc w:val="both"/>
      </w:pPr>
      <w:r w:rsidRPr="00BB2DBF">
        <w:t>2) oferta nu respectă cerinţele prevăzute în documentația de atribuire pentru elaborarea şi prezentarea ofertelor;</w:t>
      </w:r>
    </w:p>
    <w:p w:rsidR="00D85256" w:rsidRPr="00BB2DBF" w:rsidRDefault="00D85256" w:rsidP="00D85256">
      <w:pPr>
        <w:tabs>
          <w:tab w:val="left" w:pos="-284"/>
          <w:tab w:val="left" w:pos="142"/>
          <w:tab w:val="left" w:pos="426"/>
          <w:tab w:val="left" w:pos="604"/>
          <w:tab w:val="left" w:pos="1134"/>
        </w:tabs>
        <w:ind w:left="-284" w:firstLine="426"/>
        <w:jc w:val="both"/>
      </w:pPr>
      <w:r w:rsidRPr="00BB2DBF">
        <w:t>3) ofertantul nu transmite în perioada stabilită clarificările solicitate;</w:t>
      </w:r>
    </w:p>
    <w:p w:rsidR="00D85256" w:rsidRPr="00BB2DBF" w:rsidRDefault="00D85256" w:rsidP="00D85256">
      <w:pPr>
        <w:tabs>
          <w:tab w:val="left" w:pos="-284"/>
          <w:tab w:val="left" w:pos="142"/>
          <w:tab w:val="left" w:pos="426"/>
          <w:tab w:val="left" w:pos="604"/>
          <w:tab w:val="left" w:pos="1134"/>
        </w:tabs>
        <w:ind w:left="-284" w:firstLine="426"/>
        <w:jc w:val="both"/>
      </w:pPr>
      <w:r w:rsidRPr="00BB2DBF">
        <w:t>4) oferta financiară nu are un preț fixat;</w:t>
      </w:r>
    </w:p>
    <w:p w:rsidR="00D85256" w:rsidRPr="00BB2DBF" w:rsidRDefault="00D85256" w:rsidP="00D85256">
      <w:pPr>
        <w:tabs>
          <w:tab w:val="left" w:pos="-284"/>
          <w:tab w:val="left" w:pos="142"/>
          <w:tab w:val="left" w:pos="426"/>
          <w:tab w:val="left" w:pos="604"/>
          <w:tab w:val="left" w:pos="1134"/>
        </w:tabs>
        <w:ind w:left="-284" w:firstLine="426"/>
        <w:jc w:val="both"/>
      </w:pPr>
      <w:r w:rsidRPr="00BB2DBF">
        <w:t>5) ofertantul modifică, prin clarificările pe care le prezintă, conţinutul propunerii tehnice şi/sau a propunerii financiare, cu excepţia situaţiei în care modificarea este determinată de corectarea erorilor aritmetice sau abaterilor neînsemnate;</w:t>
      </w:r>
    </w:p>
    <w:p w:rsidR="00D85256" w:rsidRPr="00BB2DBF" w:rsidRDefault="00D85256" w:rsidP="00D85256">
      <w:pPr>
        <w:tabs>
          <w:tab w:val="left" w:pos="-284"/>
          <w:tab w:val="left" w:pos="142"/>
          <w:tab w:val="left" w:pos="426"/>
          <w:tab w:val="left" w:pos="604"/>
          <w:tab w:val="left" w:pos="1134"/>
        </w:tabs>
        <w:ind w:left="-284" w:firstLine="426"/>
        <w:jc w:val="both"/>
      </w:pPr>
      <w:r w:rsidRPr="00BB2DBF">
        <w:t>6) oferta este anormal de scăzută potrivit art. 70 al Legii nr. 131/2015 privind achizițiile publice;</w:t>
      </w:r>
    </w:p>
    <w:p w:rsidR="00D85256" w:rsidRPr="00BB2DBF" w:rsidRDefault="00D85256" w:rsidP="00D85256">
      <w:pPr>
        <w:tabs>
          <w:tab w:val="left" w:pos="-284"/>
          <w:tab w:val="left" w:pos="142"/>
          <w:tab w:val="left" w:pos="426"/>
          <w:tab w:val="left" w:pos="604"/>
          <w:tab w:val="left" w:pos="1134"/>
        </w:tabs>
        <w:ind w:left="-284" w:firstLine="426"/>
        <w:jc w:val="both"/>
      </w:pPr>
      <w:r w:rsidRPr="00BB2DBF">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D85256" w:rsidRPr="00BB2DBF" w:rsidRDefault="00D85256" w:rsidP="001B327D">
      <w:pPr>
        <w:tabs>
          <w:tab w:val="left" w:pos="-284"/>
          <w:tab w:val="left" w:pos="142"/>
          <w:tab w:val="left" w:pos="426"/>
          <w:tab w:val="left" w:pos="604"/>
          <w:tab w:val="left" w:pos="1134"/>
        </w:tabs>
        <w:ind w:left="-284" w:firstLine="426"/>
        <w:jc w:val="both"/>
      </w:pPr>
      <w:r w:rsidRPr="00BB2DBF">
        <w:t>8) s-a constatat comiterea unor acte de corupţie, acte conexe actelor de corupţie sau fapte coruptibile confirmate prin hotărâre definitivă a instanţei de judecată.</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83. </w:t>
      </w:r>
      <w:r w:rsidRPr="00BB2DBF">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84. </w:t>
      </w:r>
      <w:r w:rsidRPr="00BB2DBF">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85</w:t>
      </w:r>
      <w:r w:rsidRPr="00BB2DBF">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86. </w:t>
      </w:r>
      <w:r w:rsidRPr="00BB2DBF">
        <w:t xml:space="preserve">Grupul de lucru, </w:t>
      </w:r>
      <w:r w:rsidRPr="00BB2DBF">
        <w:rPr>
          <w:lang w:eastAsia="en-GB"/>
        </w:rPr>
        <w:t>după caz, specialistul certificat în domeniul achizițiilor publice</w:t>
      </w:r>
      <w:r w:rsidRPr="00BB2DBF">
        <w:t xml:space="preserve"> are dreptul de a corecta erorile aritmetice numai cu acceptul ofertantului. Dacă ofertantul nu acceptă corectarea acestor erori, oferta sa consideră necorespunzătoare şi, în consecinţă, se respinge de către grupul de lucru.</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87. </w:t>
      </w:r>
      <w:r w:rsidRPr="00BB2DBF">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
    <w:p w:rsidR="00D85256" w:rsidRPr="00BB2DBF" w:rsidRDefault="00D85256" w:rsidP="001B327D">
      <w:pPr>
        <w:tabs>
          <w:tab w:val="left" w:pos="-284"/>
          <w:tab w:val="left" w:pos="142"/>
          <w:tab w:val="left" w:pos="426"/>
          <w:tab w:val="left" w:pos="604"/>
          <w:tab w:val="left" w:pos="1134"/>
        </w:tabs>
        <w:ind w:left="-284" w:firstLine="284"/>
        <w:jc w:val="both"/>
      </w:pPr>
      <w:r w:rsidRPr="00BB2DBF">
        <w:rPr>
          <w:b/>
        </w:rPr>
        <w:t xml:space="preserve">88. </w:t>
      </w:r>
      <w:r w:rsidRPr="00BB2DBF">
        <w:t>Oferta care corespunde tuturor termenilor, condiţiilor şi specificaţiilor din documentele de atribuire, fără abateri esenţiale sau cu abateri neînsemnate, erori sau omiteri ce pot fi înlăturate fără a afecta esenţa ei, se consideră conformă.</w:t>
      </w:r>
    </w:p>
    <w:p w:rsidR="00D85256" w:rsidRPr="00BB2DBF" w:rsidRDefault="00D85256" w:rsidP="001B327D">
      <w:pPr>
        <w:tabs>
          <w:tab w:val="left" w:pos="-284"/>
          <w:tab w:val="left" w:pos="142"/>
          <w:tab w:val="left" w:pos="426"/>
          <w:tab w:val="left" w:pos="604"/>
          <w:tab w:val="left" w:pos="1134"/>
        </w:tabs>
        <w:ind w:left="-284"/>
        <w:jc w:val="both"/>
        <w:rPr>
          <w:color w:val="000000" w:themeColor="text1"/>
        </w:rPr>
      </w:pPr>
      <w:r w:rsidRPr="00BB2DBF">
        <w:rPr>
          <w:b/>
        </w:rPr>
        <w:t xml:space="preserve">    89.</w:t>
      </w:r>
      <w:r w:rsidRPr="00BB2DBF">
        <w:t xml:space="preserve"> O abatere neînsemnată se consideră abatere minoră din propunerea tehnică/financiară ce întrunește condițiile stipulate </w:t>
      </w:r>
      <w:r w:rsidRPr="00BB2DBF">
        <w:rPr>
          <w:color w:val="000000" w:themeColor="text1"/>
        </w:rPr>
        <w:t>în</w:t>
      </w:r>
      <w:hyperlink r:id="rId10" w:history="1">
        <w:r w:rsidRPr="00BB2DBF">
          <w:rPr>
            <w:bCs/>
            <w:noProof w:val="0"/>
            <w:color w:val="000000" w:themeColor="text1"/>
            <w:lang w:eastAsia="it-IT"/>
          </w:rPr>
          <w:t xml:space="preserve"> Regulamentul privind achizițiile publice de lucrări</w:t>
        </w:r>
      </w:hyperlink>
      <w:r w:rsidRPr="00BB2DBF">
        <w:t>,</w:t>
      </w:r>
      <w:r w:rsidRPr="00BB2DBF">
        <w:rPr>
          <w:bCs/>
          <w:noProof w:val="0"/>
          <w:color w:val="000000" w:themeColor="text1"/>
          <w:lang w:eastAsia="it-IT"/>
        </w:rPr>
        <w:t xml:space="preserve"> aprobat prin Hotărârea Guvernului nr. 638/2020.</w:t>
      </w:r>
    </w:p>
    <w:p w:rsidR="00D85256" w:rsidRPr="00BB2DBF" w:rsidRDefault="00D85256" w:rsidP="001B327D">
      <w:pPr>
        <w:tabs>
          <w:tab w:val="left" w:pos="-284"/>
          <w:tab w:val="left" w:pos="142"/>
          <w:tab w:val="left" w:pos="426"/>
          <w:tab w:val="left" w:pos="604"/>
          <w:tab w:val="left" w:pos="1134"/>
        </w:tabs>
        <w:ind w:left="-284"/>
        <w:jc w:val="both"/>
      </w:pPr>
      <w:r w:rsidRPr="00BB2DBF">
        <w:rPr>
          <w:b/>
        </w:rPr>
        <w:t xml:space="preserve">    90.</w:t>
      </w:r>
      <w:r w:rsidRPr="00BB2DBF">
        <w:t xml:space="preserve">  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D85256" w:rsidRPr="00BB2DBF" w:rsidRDefault="00D85256" w:rsidP="001B327D">
      <w:pPr>
        <w:tabs>
          <w:tab w:val="left" w:pos="-284"/>
          <w:tab w:val="left" w:pos="142"/>
          <w:tab w:val="left" w:pos="426"/>
          <w:tab w:val="left" w:pos="604"/>
          <w:tab w:val="left" w:pos="1134"/>
        </w:tabs>
        <w:ind w:left="-284"/>
        <w:jc w:val="both"/>
      </w:pPr>
      <w:r w:rsidRPr="00BB2DBF">
        <w:rPr>
          <w:b/>
        </w:rPr>
        <w:t xml:space="preserve">    91. </w:t>
      </w:r>
      <w:r w:rsidRPr="00BB2DBF">
        <w:t>Autoritatea contractantă solicită ofertanţilor să demonstreze împuternicirea de a încheia contractele de achiziţii publice şi componenţa fondatorilor, asociațiilor, acționarilor, administratorilor și a beneficiarilor efectivi.</w:t>
      </w:r>
    </w:p>
    <w:p w:rsidR="00D85256" w:rsidRPr="00BB2DBF" w:rsidRDefault="00D85256" w:rsidP="00D85256">
      <w:pPr>
        <w:tabs>
          <w:tab w:val="left" w:pos="-284"/>
          <w:tab w:val="left" w:pos="142"/>
          <w:tab w:val="left" w:pos="426"/>
          <w:tab w:val="left" w:pos="604"/>
          <w:tab w:val="left" w:pos="1134"/>
        </w:tabs>
        <w:spacing w:after="120"/>
        <w:ind w:left="-284"/>
        <w:jc w:val="both"/>
      </w:pPr>
      <w:r w:rsidRPr="00BB2DBF">
        <w:rPr>
          <w:b/>
        </w:rPr>
        <w:lastRenderedPageBreak/>
        <w:t xml:space="preserve">    92.</w:t>
      </w:r>
      <w:r w:rsidRPr="00BB2DBF">
        <w:t xml:space="preserve">  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D85256" w:rsidRPr="00BB2DBF" w:rsidRDefault="00D85256" w:rsidP="00D85256">
      <w:pPr>
        <w:tabs>
          <w:tab w:val="left" w:pos="-284"/>
        </w:tabs>
        <w:ind w:left="-284" w:firstLine="284"/>
        <w:jc w:val="center"/>
        <w:rPr>
          <w:rFonts w:eastAsiaTheme="majorEastAsia"/>
          <w:b/>
          <w:bCs/>
          <w:sz w:val="26"/>
          <w:szCs w:val="26"/>
        </w:rPr>
      </w:pPr>
      <w:r w:rsidRPr="00BB2DBF">
        <w:rPr>
          <w:rFonts w:eastAsiaTheme="majorEastAsia"/>
          <w:b/>
          <w:bCs/>
          <w:sz w:val="26"/>
          <w:szCs w:val="26"/>
        </w:rPr>
        <w:t>Secţiunea a 6-a</w:t>
      </w:r>
    </w:p>
    <w:p w:rsidR="00D85256" w:rsidRPr="00BB2DBF" w:rsidRDefault="00D85256" w:rsidP="00D85256">
      <w:pPr>
        <w:tabs>
          <w:tab w:val="left" w:pos="-284"/>
        </w:tabs>
        <w:ind w:left="-284" w:firstLine="284"/>
        <w:jc w:val="center"/>
        <w:rPr>
          <w:rFonts w:eastAsiaTheme="majorEastAsia"/>
          <w:b/>
          <w:bCs/>
        </w:rPr>
      </w:pPr>
      <w:r w:rsidRPr="00BB2DBF">
        <w:rPr>
          <w:rFonts w:eastAsiaTheme="majorEastAsia"/>
          <w:b/>
          <w:bCs/>
        </w:rPr>
        <w:t>Atribuirea contractului</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93. </w:t>
      </w:r>
      <w:r w:rsidRPr="00BB2DBF">
        <w:t>Autoritatea contractantă anulează procedura de atribuire a contractului de achiziţie publică conform art. 71 din Legea nr. 131/2015 privind achizițiile publice.</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94. </w:t>
      </w:r>
      <w:r w:rsidRPr="00BB2DBF">
        <w:t>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 31 alin. (1) al Legii nr. 131/2015 privind achizițiile publice.</w:t>
      </w:r>
    </w:p>
    <w:p w:rsidR="00D85256" w:rsidRPr="00BB2DBF" w:rsidRDefault="00D85256" w:rsidP="001B327D">
      <w:pPr>
        <w:tabs>
          <w:tab w:val="left" w:pos="-284"/>
          <w:tab w:val="left" w:pos="142"/>
          <w:tab w:val="left" w:pos="360"/>
          <w:tab w:val="left" w:pos="462"/>
          <w:tab w:val="left" w:pos="960"/>
        </w:tabs>
        <w:ind w:left="-284" w:firstLine="284"/>
        <w:jc w:val="both"/>
      </w:pPr>
      <w:r w:rsidRPr="00BB2DBF">
        <w:rPr>
          <w:b/>
        </w:rPr>
        <w:t xml:space="preserve">95. </w:t>
      </w:r>
      <w:r w:rsidRPr="00BB2DBF">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96. </w:t>
      </w:r>
      <w:r w:rsidRPr="00BB2DBF">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D85256" w:rsidRPr="00BB2DBF" w:rsidRDefault="00D85256" w:rsidP="001B327D">
      <w:pPr>
        <w:tabs>
          <w:tab w:val="left" w:pos="-284"/>
          <w:tab w:val="left" w:pos="360"/>
          <w:tab w:val="left" w:pos="462"/>
          <w:tab w:val="left" w:pos="960"/>
        </w:tabs>
        <w:ind w:left="-284" w:firstLine="284"/>
        <w:jc w:val="both"/>
        <w:rPr>
          <w:bCs/>
          <w:noProof w:val="0"/>
          <w:color w:val="000000" w:themeColor="text1"/>
          <w:lang w:eastAsia="it-IT"/>
        </w:rPr>
      </w:pPr>
      <w:r w:rsidRPr="00BB2DBF">
        <w:rPr>
          <w:b/>
        </w:rPr>
        <w:t xml:space="preserve">97.  </w:t>
      </w:r>
      <w:r w:rsidRPr="00BB2DBF">
        <w:t xml:space="preserve">La momentul încheierii contractului, dar nu mai târziu de data expirării garanţiei pentru ofertă, după caz, ofertantul câştigător prezintă garanţia de bună execuţie, în conformitate cu cerințele </w:t>
      </w:r>
      <w:r w:rsidRPr="00BB2DBF">
        <w:rPr>
          <w:color w:val="000000" w:themeColor="text1"/>
        </w:rPr>
        <w:t>stipulate în</w:t>
      </w:r>
      <w:hyperlink r:id="rId11" w:history="1">
        <w:r w:rsidRPr="00BB2DBF">
          <w:rPr>
            <w:bCs/>
            <w:noProof w:val="0"/>
            <w:color w:val="000000" w:themeColor="text1"/>
            <w:lang w:eastAsia="it-IT"/>
          </w:rPr>
          <w:t xml:space="preserve"> Regulamentul privind achizițiile publice de lucrări</w:t>
        </w:r>
      </w:hyperlink>
      <w:r w:rsidRPr="00BB2DBF">
        <w:rPr>
          <w:bCs/>
          <w:noProof w:val="0"/>
          <w:color w:val="000000" w:themeColor="text1"/>
          <w:lang w:eastAsia="it-IT"/>
        </w:rPr>
        <w:t>, aprobat prin Hotărârea Guvernului nr. 638/2020.</w:t>
      </w:r>
    </w:p>
    <w:p w:rsidR="00D85256" w:rsidRPr="007C7239" w:rsidRDefault="00D85256" w:rsidP="001B327D">
      <w:pPr>
        <w:pStyle w:val="af3"/>
        <w:shd w:val="clear" w:color="auto" w:fill="FFFFFF"/>
        <w:tabs>
          <w:tab w:val="left" w:pos="-284"/>
        </w:tabs>
        <w:ind w:left="-284" w:firstLine="284"/>
        <w:rPr>
          <w:color w:val="000000" w:themeColor="text1"/>
          <w:lang w:val="en-US" w:eastAsia="it-IT"/>
        </w:rPr>
      </w:pPr>
      <w:r w:rsidRPr="007C7239">
        <w:rPr>
          <w:b/>
          <w:color w:val="000000" w:themeColor="text1"/>
          <w:lang w:val="en-US"/>
        </w:rPr>
        <w:t xml:space="preserve">98.  </w:t>
      </w:r>
      <w:r w:rsidRPr="007C7239">
        <w:rPr>
          <w:color w:val="000000" w:themeColor="text1"/>
          <w:lang w:val="en-US" w:eastAsia="it-IT"/>
        </w:rPr>
        <w:t>Garanția de bună execuție a contractului, dacă părțile agreează, se constituie din:</w:t>
      </w:r>
    </w:p>
    <w:p w:rsidR="00D85256" w:rsidRPr="00BB2DBF" w:rsidRDefault="00D85256" w:rsidP="001B327D">
      <w:pPr>
        <w:shd w:val="clear" w:color="auto" w:fill="FFFFFF"/>
        <w:tabs>
          <w:tab w:val="left" w:pos="-284"/>
        </w:tabs>
        <w:ind w:left="-284" w:firstLine="426"/>
        <w:jc w:val="both"/>
        <w:rPr>
          <w:noProof w:val="0"/>
          <w:color w:val="000000" w:themeColor="text1"/>
          <w:lang w:eastAsia="it-IT"/>
        </w:rPr>
      </w:pPr>
      <w:r w:rsidRPr="00BB2DBF">
        <w:rPr>
          <w:noProof w:val="0"/>
          <w:color w:val="000000" w:themeColor="text1"/>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D85256" w:rsidRPr="00BB2DBF" w:rsidRDefault="00D85256" w:rsidP="001B327D">
      <w:pPr>
        <w:shd w:val="clear" w:color="auto" w:fill="FFFFFF"/>
        <w:tabs>
          <w:tab w:val="left" w:pos="-284"/>
        </w:tabs>
        <w:ind w:left="-284" w:firstLine="426"/>
        <w:jc w:val="both"/>
        <w:rPr>
          <w:noProof w:val="0"/>
          <w:color w:val="000000" w:themeColor="text1"/>
          <w:lang w:eastAsia="it-IT"/>
        </w:rPr>
      </w:pPr>
      <w:r w:rsidRPr="00BB2DBF">
        <w:rPr>
          <w:noProof w:val="0"/>
          <w:color w:val="000000" w:themeColor="text1"/>
          <w:lang w:eastAsia="it-IT"/>
        </w:rPr>
        <w:t>2) rețineri succesive directe din plata cuvenită pentru facturile fiscale înaintate;</w:t>
      </w:r>
    </w:p>
    <w:p w:rsidR="00D85256" w:rsidRPr="00BB2DBF" w:rsidRDefault="00D85256" w:rsidP="001B327D">
      <w:pPr>
        <w:tabs>
          <w:tab w:val="left" w:pos="-284"/>
          <w:tab w:val="left" w:pos="360"/>
          <w:tab w:val="left" w:pos="462"/>
          <w:tab w:val="left" w:pos="960"/>
        </w:tabs>
        <w:ind w:left="-284" w:firstLine="284"/>
        <w:jc w:val="both"/>
        <w:rPr>
          <w:bCs/>
          <w:noProof w:val="0"/>
          <w:color w:val="000000" w:themeColor="text1"/>
          <w:lang w:eastAsia="it-IT"/>
        </w:rPr>
      </w:pPr>
      <w:r w:rsidRPr="00BB2DBF">
        <w:rPr>
          <w:noProof w:val="0"/>
          <w:color w:val="000000" w:themeColor="text1"/>
          <w:lang w:eastAsia="it-IT"/>
        </w:rPr>
        <w:t xml:space="preserve">  3</w:t>
      </w:r>
      <w:r w:rsidRPr="00BB2DBF">
        <w:rPr>
          <w:bCs/>
          <w:noProof w:val="0"/>
          <w:color w:val="000000" w:themeColor="text1"/>
          <w:lang w:eastAsia="it-IT"/>
        </w:rPr>
        <w:t>) transfer pe contul autorității contractante.</w:t>
      </w:r>
    </w:p>
    <w:p w:rsidR="00D85256" w:rsidRPr="00BB2DBF" w:rsidRDefault="00D85256" w:rsidP="001B327D">
      <w:pPr>
        <w:tabs>
          <w:tab w:val="left" w:pos="-284"/>
          <w:tab w:val="left" w:pos="360"/>
          <w:tab w:val="left" w:pos="462"/>
          <w:tab w:val="left" w:pos="960"/>
        </w:tabs>
        <w:ind w:left="-284" w:firstLine="284"/>
        <w:jc w:val="both"/>
      </w:pPr>
      <w:r w:rsidRPr="00BB2DBF">
        <w:rPr>
          <w:b/>
          <w:bCs/>
          <w:noProof w:val="0"/>
          <w:color w:val="000000" w:themeColor="text1"/>
          <w:lang w:eastAsia="it-IT"/>
        </w:rPr>
        <w:t>99.</w:t>
      </w:r>
      <w:r w:rsidRPr="00BB2DBF">
        <w:rPr>
          <w:bCs/>
          <w:noProof w:val="0"/>
          <w:color w:val="000000" w:themeColor="text1"/>
          <w:lang w:eastAsia="it-IT"/>
        </w:rPr>
        <w:t xml:space="preserve">  Refuzul</w:t>
      </w:r>
      <w:r w:rsidRPr="00BB2DBF">
        <w:t xml:space="preserve">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D85256" w:rsidRPr="00BB2DBF" w:rsidRDefault="00D85256" w:rsidP="001B327D">
      <w:pPr>
        <w:tabs>
          <w:tab w:val="left" w:pos="-284"/>
          <w:tab w:val="left" w:pos="284"/>
          <w:tab w:val="left" w:pos="462"/>
          <w:tab w:val="left" w:pos="960"/>
        </w:tabs>
        <w:ind w:left="-284" w:firstLine="284"/>
        <w:jc w:val="both"/>
        <w:rPr>
          <w:lang w:eastAsia="en-GB"/>
        </w:rPr>
      </w:pPr>
      <w:r w:rsidRPr="00BB2DBF">
        <w:rPr>
          <w:b/>
          <w:lang w:eastAsia="en-GB"/>
        </w:rPr>
        <w:t xml:space="preserve">100. </w:t>
      </w:r>
      <w:r w:rsidRPr="00BB2DBF">
        <w:rPr>
          <w:lang w:eastAsia="en-GB"/>
        </w:rPr>
        <w:t xml:space="preserve">La expirarea perioadei de așteptare sau, după caz, după soluționarea oricăror contestații sau monitorizării conformităţii desfăşurării procedurilor de achiziţii publice, de către Agenția Achiziții Publice, autoritatea contractantă încheie contractul de achiziții publice, în conformitate cu termenii și condițiile indicate în documentația de atribuire. </w:t>
      </w:r>
    </w:p>
    <w:p w:rsidR="00D85256" w:rsidRPr="00BB2DBF" w:rsidRDefault="00D85256" w:rsidP="001B327D">
      <w:pPr>
        <w:tabs>
          <w:tab w:val="left" w:pos="-284"/>
          <w:tab w:val="left" w:pos="142"/>
          <w:tab w:val="left" w:pos="360"/>
          <w:tab w:val="left" w:pos="462"/>
          <w:tab w:val="left" w:pos="960"/>
        </w:tabs>
        <w:ind w:left="-284" w:firstLine="284"/>
        <w:jc w:val="both"/>
        <w:rPr>
          <w:b/>
          <w:lang w:eastAsia="en-GB"/>
        </w:rPr>
      </w:pPr>
      <w:r w:rsidRPr="00BB2DBF">
        <w:rPr>
          <w:b/>
          <w:lang w:eastAsia="en-GB"/>
        </w:rPr>
        <w:t xml:space="preserve">101. </w:t>
      </w:r>
      <w:r w:rsidRPr="00BB2DBF">
        <w:rPr>
          <w:lang w:eastAsia="en-GB"/>
        </w:rPr>
        <w:t>La data încheierii contractului de achiziție publică de lucrări</w:t>
      </w:r>
      <w:r w:rsidRPr="00BB2DBF">
        <w:t xml:space="preserve"> sau de servicii de proiectare și de lucrări</w:t>
      </w:r>
      <w:r w:rsidRPr="00BB2DBF">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D85256" w:rsidRPr="00BB2DBF" w:rsidRDefault="00D85256" w:rsidP="001B327D">
      <w:pPr>
        <w:tabs>
          <w:tab w:val="left" w:pos="-284"/>
          <w:tab w:val="left" w:pos="360"/>
          <w:tab w:val="left" w:pos="462"/>
          <w:tab w:val="left" w:pos="960"/>
        </w:tabs>
        <w:ind w:left="-284" w:firstLine="284"/>
        <w:jc w:val="both"/>
      </w:pPr>
      <w:r w:rsidRPr="00BB2DBF">
        <w:rPr>
          <w:b/>
          <w:lang w:eastAsia="en-GB"/>
        </w:rPr>
        <w:t xml:space="preserve">102. </w:t>
      </w:r>
      <w:r w:rsidRPr="00BB2DBF">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103. </w:t>
      </w:r>
      <w:r w:rsidRPr="00BB2DBF">
        <w:t>Autoritatea contractantă utilizează anexele contractului-model (anexa nr. 25 și anexa nr. 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D85256" w:rsidRPr="00BB2DBF" w:rsidRDefault="00D85256" w:rsidP="001B327D">
      <w:pPr>
        <w:tabs>
          <w:tab w:val="left" w:pos="-284"/>
          <w:tab w:val="left" w:pos="360"/>
          <w:tab w:val="left" w:pos="462"/>
          <w:tab w:val="left" w:pos="960"/>
        </w:tabs>
        <w:ind w:left="-284" w:firstLine="284"/>
        <w:jc w:val="both"/>
      </w:pPr>
      <w:r w:rsidRPr="00BB2DBF">
        <w:rPr>
          <w:b/>
        </w:rPr>
        <w:lastRenderedPageBreak/>
        <w:t xml:space="preserve">104. </w:t>
      </w:r>
      <w:r w:rsidRPr="00BB2DBF">
        <w:t xml:space="preserve">Contractul este compus din două părți: Partea I cea generală care este obligatorie, și care nu se modifică, doar cu excepția contractelor de achiziţii publice ce nu cad sub incidența Legii nr. 131/2015 privind achiziţiile publice și Partea II ceea ce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 </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105. </w:t>
      </w:r>
      <w:r w:rsidRPr="00BB2DBF">
        <w:t>În cazul serviciilor de audit, autoritatea contractantă indică în Partea II ce ține de condițiile speciale al contractului, drepturile/</w:t>
      </w:r>
      <w:bookmarkStart w:id="42" w:name="_Hlk65836894"/>
      <w:r w:rsidRPr="00BB2DBF">
        <w:t>obligațiile</w:t>
      </w:r>
      <w:bookmarkEnd w:id="42"/>
      <w:r w:rsidRPr="00BB2DBF">
        <w:t xml:space="preserve"> Beneficiarului și drepturile/obligațiile Antreprenorului, în conformitate cu prevederile Ordinului ministrului finanțelor nr. 160/2020 cu privire la aprobarea Regulamentului privind activitatea de audit intern pe bază de contract în sectorul public.</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106. </w:t>
      </w:r>
      <w:r w:rsidRPr="00BB2DB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107. </w:t>
      </w:r>
      <w:r w:rsidRPr="00BB2DBF">
        <w:t xml:space="preserve">Contestaţiile se depun direct la Agenția Națională pentru Soluționare a Contestațiilor. Toate contestaţiile se depun, se examinează şi se soluţionează în modul stabilit de Legea nr. 131/2015 privind achiziţiile publice. </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108. </w:t>
      </w:r>
      <w:r w:rsidRPr="00BB2DBF">
        <w:t>Operatorul economic conform art. 83 al Legii nr. 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D85256" w:rsidRPr="00BB2DBF" w:rsidRDefault="00D85256" w:rsidP="001B327D">
      <w:pPr>
        <w:tabs>
          <w:tab w:val="left" w:pos="-284"/>
          <w:tab w:val="left" w:pos="360"/>
          <w:tab w:val="left" w:pos="462"/>
          <w:tab w:val="left" w:pos="960"/>
        </w:tabs>
        <w:ind w:left="-284" w:firstLine="284"/>
        <w:jc w:val="both"/>
      </w:pPr>
      <w:r w:rsidRPr="00BB2DBF">
        <w:rPr>
          <w:b/>
        </w:rPr>
        <w:t xml:space="preserve">109. </w:t>
      </w:r>
      <w:r w:rsidRPr="00BB2DBF">
        <w:t>Contestaţiile privind anunțurile de participare la licitaţie şi documentaţia de atribuire se depun în termenele indicate la pct. 108, însă nu mai târziu de deschiderea de către autoritatea contractantă a ofertelor.</w:t>
      </w: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r w:rsidRPr="00BB2DBF">
        <w:rPr>
          <w:b/>
          <w:bCs/>
          <w:color w:val="000000"/>
        </w:rPr>
        <w:t xml:space="preserve">110. </w:t>
      </w:r>
      <w:r w:rsidRPr="00BB2DBF">
        <w:rPr>
          <w:bCs/>
          <w:color w:val="000000"/>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Pr="00BB2DBF" w:rsidRDefault="00D85256" w:rsidP="00D85256">
      <w:pPr>
        <w:tabs>
          <w:tab w:val="left" w:pos="284"/>
          <w:tab w:val="left" w:pos="426"/>
          <w:tab w:val="decimal" w:pos="8364"/>
        </w:tabs>
        <w:spacing w:after="120" w:line="276" w:lineRule="auto"/>
        <w:ind w:left="-284" w:right="-142" w:firstLine="284"/>
        <w:jc w:val="both"/>
        <w:rPr>
          <w:bCs/>
          <w:color w:val="000000"/>
        </w:rPr>
      </w:pPr>
    </w:p>
    <w:p w:rsidR="00D85256" w:rsidRDefault="00D85256" w:rsidP="001226AE">
      <w:pPr>
        <w:tabs>
          <w:tab w:val="left" w:pos="284"/>
          <w:tab w:val="left" w:pos="426"/>
          <w:tab w:val="decimal" w:pos="8364"/>
        </w:tabs>
        <w:spacing w:after="120" w:line="276" w:lineRule="auto"/>
        <w:ind w:right="-142"/>
        <w:jc w:val="both"/>
        <w:rPr>
          <w:bCs/>
          <w:color w:val="000000"/>
        </w:rPr>
      </w:pPr>
    </w:p>
    <w:p w:rsidR="001B327D" w:rsidRDefault="001B327D" w:rsidP="001226AE">
      <w:pPr>
        <w:tabs>
          <w:tab w:val="left" w:pos="284"/>
          <w:tab w:val="left" w:pos="426"/>
          <w:tab w:val="decimal" w:pos="8364"/>
        </w:tabs>
        <w:spacing w:after="120" w:line="276" w:lineRule="auto"/>
        <w:ind w:right="-142"/>
        <w:jc w:val="both"/>
        <w:rPr>
          <w:bCs/>
          <w:color w:val="000000"/>
        </w:rPr>
      </w:pPr>
    </w:p>
    <w:p w:rsidR="001B327D" w:rsidRDefault="001B327D" w:rsidP="001226AE">
      <w:pPr>
        <w:tabs>
          <w:tab w:val="left" w:pos="284"/>
          <w:tab w:val="left" w:pos="426"/>
          <w:tab w:val="decimal" w:pos="8364"/>
        </w:tabs>
        <w:spacing w:after="120" w:line="276" w:lineRule="auto"/>
        <w:ind w:right="-142"/>
        <w:jc w:val="both"/>
        <w:rPr>
          <w:bCs/>
          <w:color w:val="000000"/>
        </w:rPr>
      </w:pPr>
    </w:p>
    <w:p w:rsidR="001B327D" w:rsidRPr="00BB2DBF" w:rsidRDefault="001B327D" w:rsidP="001226AE">
      <w:pPr>
        <w:tabs>
          <w:tab w:val="left" w:pos="284"/>
          <w:tab w:val="left" w:pos="426"/>
          <w:tab w:val="decimal" w:pos="8364"/>
        </w:tabs>
        <w:spacing w:after="120" w:line="276" w:lineRule="auto"/>
        <w:ind w:right="-142"/>
        <w:jc w:val="both"/>
        <w:rPr>
          <w:bCs/>
          <w:color w:val="000000"/>
        </w:rPr>
      </w:pPr>
    </w:p>
    <w:p w:rsidR="007C7239" w:rsidRDefault="007C7239" w:rsidP="00D85256">
      <w:pPr>
        <w:jc w:val="right"/>
        <w:rPr>
          <w:noProof w:val="0"/>
        </w:rPr>
      </w:pPr>
    </w:p>
    <w:p w:rsidR="00C65E12" w:rsidRDefault="00C65E12" w:rsidP="00D85256">
      <w:pPr>
        <w:jc w:val="right"/>
        <w:rPr>
          <w:noProof w:val="0"/>
        </w:rPr>
      </w:pPr>
    </w:p>
    <w:p w:rsidR="00D85256" w:rsidRPr="00BB2DBF" w:rsidRDefault="00D85256" w:rsidP="00D85256">
      <w:pPr>
        <w:jc w:val="right"/>
        <w:rPr>
          <w:noProof w:val="0"/>
          <w:sz w:val="22"/>
          <w:szCs w:val="22"/>
        </w:rPr>
      </w:pPr>
      <w:r w:rsidRPr="00BB2DBF">
        <w:rPr>
          <w:noProof w:val="0"/>
        </w:rPr>
        <w:lastRenderedPageBreak/>
        <w:t>Anexa nr. 1</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Style3"/>
        <w:tabs>
          <w:tab w:val="left" w:pos="567"/>
        </w:tabs>
        <w:spacing w:before="0" w:beforeAutospacing="0" w:after="0"/>
        <w:ind w:left="0" w:firstLine="0"/>
        <w:jc w:val="center"/>
        <w:rPr>
          <w:rFonts w:eastAsia="PMingLiU"/>
          <w:b w:val="0"/>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b w:val="0"/>
          <w:lang w:eastAsia="zh-CN"/>
        </w:rPr>
      </w:pPr>
    </w:p>
    <w:p w:rsidR="00D85256" w:rsidRPr="00BB2DBF" w:rsidRDefault="00D85256" w:rsidP="00D85256">
      <w:pPr>
        <w:spacing w:line="276" w:lineRule="auto"/>
        <w:jc w:val="center"/>
        <w:rPr>
          <w:rFonts w:eastAsia="Calibri"/>
          <w:b/>
          <w:noProof w:val="0"/>
          <w:sz w:val="28"/>
          <w:szCs w:val="28"/>
        </w:rPr>
      </w:pPr>
      <w:r w:rsidRPr="00BB2DBF">
        <w:rPr>
          <w:rFonts w:eastAsia="Calibri"/>
          <w:b/>
          <w:noProof w:val="0"/>
          <w:sz w:val="28"/>
          <w:szCs w:val="28"/>
        </w:rPr>
        <w:t>ANUNȚ DE INTENȚIE</w:t>
      </w:r>
    </w:p>
    <w:p w:rsidR="00D85256" w:rsidRPr="00BB2DBF" w:rsidRDefault="00D85256" w:rsidP="00D85256">
      <w:pPr>
        <w:spacing w:after="160" w:line="276" w:lineRule="auto"/>
        <w:jc w:val="center"/>
        <w:rPr>
          <w:rFonts w:eastAsia="Calibri"/>
          <w:noProof w:val="0"/>
        </w:rPr>
      </w:pPr>
      <w:r w:rsidRPr="00BB2DBF">
        <w:rPr>
          <w:rFonts w:eastAsia="Calibri"/>
          <w:noProof w:val="0"/>
        </w:rPr>
        <w:t xml:space="preserve">Nr. ______din____________ </w:t>
      </w:r>
    </w:p>
    <w:p w:rsidR="00D85256" w:rsidRPr="00BB2DBF" w:rsidRDefault="00D85256" w:rsidP="00D85256">
      <w:pPr>
        <w:numPr>
          <w:ilvl w:val="0"/>
          <w:numId w:val="22"/>
        </w:numPr>
        <w:spacing w:before="240" w:after="160" w:line="276" w:lineRule="auto"/>
        <w:ind w:left="1077"/>
        <w:jc w:val="both"/>
        <w:rPr>
          <w:rFonts w:eastAsia="Calibri"/>
          <w:b/>
          <w:noProof w:val="0"/>
        </w:rPr>
      </w:pPr>
      <w:r w:rsidRPr="00BB2DBF">
        <w:rPr>
          <w:rFonts w:eastAsia="Calibri"/>
          <w:b/>
          <w:noProof w:val="0"/>
        </w:rPr>
        <w:t>Informații generale despre autoritatea contractantă:</w:t>
      </w:r>
    </w:p>
    <w:tbl>
      <w:tblPr>
        <w:tblStyle w:val="Grigliatabella2"/>
        <w:tblW w:w="9918" w:type="dxa"/>
        <w:tblLook w:val="04A0" w:firstRow="1" w:lastRow="0" w:firstColumn="1" w:lastColumn="0" w:noHBand="0" w:noVBand="1"/>
      </w:tblPr>
      <w:tblGrid>
        <w:gridCol w:w="5949"/>
        <w:gridCol w:w="3969"/>
      </w:tblGrid>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Denumirea autorității contractante</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IDNO</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Adresa</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Numărul de telefon/fax</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Adresa de e-mail a autorității contractante</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Pagina web oficială a autorității contractante</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Persoana de contact, numărul de telefon/e-mail</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Adresa de e-mail sau pagina web oficială de la care se va putea obține accesul liber, direct, total și gratuit la documentația de atribuire</w:t>
            </w:r>
          </w:p>
          <w:p w:rsidR="00D85256" w:rsidRPr="00BB2DBF" w:rsidRDefault="00D85256" w:rsidP="00D85256">
            <w:pPr>
              <w:spacing w:line="276" w:lineRule="auto"/>
              <w:jc w:val="both"/>
              <w:rPr>
                <w:rFonts w:eastAsia="Calibri"/>
                <w:noProof w:val="0"/>
                <w:sz w:val="20"/>
                <w:szCs w:val="20"/>
              </w:rPr>
            </w:pPr>
            <w:r w:rsidRPr="00BB2DBF">
              <w:rPr>
                <w:rFonts w:eastAsia="Calibri"/>
                <w:i/>
                <w:noProof w:val="0"/>
                <w:sz w:val="20"/>
                <w:szCs w:val="20"/>
              </w:rPr>
              <w:t>(În cazul în care, din motivele prevăzute la art. 33 alin.(11) a Legii nr. 131/2015 privind achizițiile publice, nu se asigură accesul liber, direct, total și gratuit, o mențiune privind modul în care poate fi accesată documentația de atribuire)</w:t>
            </w:r>
          </w:p>
        </w:tc>
        <w:tc>
          <w:tcPr>
            <w:tcW w:w="3969" w:type="dxa"/>
          </w:tcPr>
          <w:p w:rsidR="00D85256" w:rsidRPr="00BB2DBF" w:rsidRDefault="00D85256" w:rsidP="00D85256">
            <w:pPr>
              <w:spacing w:line="276" w:lineRule="auto"/>
              <w:jc w:val="both"/>
              <w:rPr>
                <w:rFonts w:eastAsia="Calibri"/>
                <w:noProof w:val="0"/>
              </w:rPr>
            </w:pPr>
          </w:p>
        </w:tc>
      </w:tr>
      <w:tr w:rsidR="00D85256" w:rsidRPr="00BB2DBF" w:rsidTr="00D85256">
        <w:tc>
          <w:tcPr>
            <w:tcW w:w="5949"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Tipul autorității contractante și obiectul principal de activitate</w:t>
            </w:r>
          </w:p>
          <w:p w:rsidR="00D85256" w:rsidRPr="00BB2DBF" w:rsidRDefault="00D85256" w:rsidP="00D85256">
            <w:pPr>
              <w:spacing w:line="276" w:lineRule="auto"/>
              <w:jc w:val="both"/>
              <w:rPr>
                <w:rFonts w:eastAsia="Calibri"/>
                <w:noProof w:val="0"/>
                <w:sz w:val="20"/>
                <w:szCs w:val="20"/>
              </w:rPr>
            </w:pPr>
            <w:r w:rsidRPr="00BB2DBF">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D85256" w:rsidRPr="00BB2DBF" w:rsidRDefault="00D85256" w:rsidP="00D85256">
            <w:pPr>
              <w:spacing w:line="276" w:lineRule="auto"/>
              <w:jc w:val="both"/>
              <w:rPr>
                <w:rFonts w:eastAsia="Calibri"/>
                <w:noProof w:val="0"/>
              </w:rPr>
            </w:pPr>
          </w:p>
        </w:tc>
      </w:tr>
    </w:tbl>
    <w:p w:rsidR="00D85256" w:rsidRPr="00BB2DBF" w:rsidRDefault="00D85256" w:rsidP="00D85256">
      <w:pPr>
        <w:numPr>
          <w:ilvl w:val="0"/>
          <w:numId w:val="22"/>
        </w:numPr>
        <w:spacing w:before="240" w:after="160" w:line="276" w:lineRule="auto"/>
        <w:contextualSpacing/>
        <w:jc w:val="both"/>
        <w:rPr>
          <w:rFonts w:eastAsia="Calibri"/>
          <w:noProof w:val="0"/>
        </w:rPr>
      </w:pPr>
      <w:r w:rsidRPr="00BB2DBF">
        <w:rPr>
          <w:rFonts w:eastAsia="Calibri"/>
          <w:b/>
          <w:noProof w:val="0"/>
        </w:rPr>
        <w:t>Informații despre obiectul achiziției</w:t>
      </w:r>
      <w:r w:rsidRPr="00BB2DBF">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D85256" w:rsidRPr="00BB2DBF" w:rsidTr="00D8525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5256" w:rsidRPr="00BB2DBF" w:rsidRDefault="00D85256" w:rsidP="00D85256">
            <w:pPr>
              <w:spacing w:line="276" w:lineRule="auto"/>
              <w:jc w:val="center"/>
              <w:rPr>
                <w:rFonts w:eastAsia="Calibri"/>
                <w:noProof w:val="0"/>
              </w:rPr>
            </w:pPr>
            <w:r w:rsidRPr="00BB2DBF">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D85256" w:rsidRPr="00BB2DBF" w:rsidRDefault="00D85256" w:rsidP="00D85256">
            <w:pPr>
              <w:spacing w:line="276" w:lineRule="auto"/>
              <w:jc w:val="center"/>
              <w:rPr>
                <w:rFonts w:eastAsia="Calibri"/>
                <w:noProof w:val="0"/>
              </w:rPr>
            </w:pPr>
            <w:r w:rsidRPr="00BB2DBF">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85256" w:rsidRPr="00BB2DBF" w:rsidRDefault="00D85256" w:rsidP="00D85256">
            <w:pPr>
              <w:spacing w:line="276" w:lineRule="auto"/>
              <w:jc w:val="center"/>
              <w:rPr>
                <w:rFonts w:eastAsia="Calibri"/>
                <w:noProof w:val="0"/>
              </w:rPr>
            </w:pPr>
            <w:r w:rsidRPr="00BB2DBF">
              <w:rPr>
                <w:rFonts w:eastAsia="Calibri"/>
                <w:noProof w:val="0"/>
              </w:rPr>
              <w:t>Denumirea 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D85256" w:rsidRPr="00BB2DBF" w:rsidRDefault="00D85256" w:rsidP="00D85256">
            <w:pPr>
              <w:spacing w:line="276" w:lineRule="auto"/>
              <w:jc w:val="center"/>
              <w:rPr>
                <w:rFonts w:eastAsia="Calibri"/>
                <w:noProof w:val="0"/>
              </w:rPr>
            </w:pPr>
            <w:r w:rsidRPr="00BB2DBF">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D85256" w:rsidRPr="00BB2DBF" w:rsidRDefault="00D85256" w:rsidP="00D85256">
            <w:pPr>
              <w:spacing w:line="276" w:lineRule="auto"/>
              <w:jc w:val="center"/>
              <w:rPr>
                <w:rFonts w:eastAsia="Calibri"/>
                <w:noProof w:val="0"/>
              </w:rPr>
            </w:pPr>
            <w:r w:rsidRPr="00BB2DBF">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D85256" w:rsidRPr="00BB2DBF" w:rsidRDefault="00D85256" w:rsidP="00D85256">
            <w:pPr>
              <w:spacing w:line="276" w:lineRule="auto"/>
              <w:jc w:val="center"/>
              <w:rPr>
                <w:rFonts w:eastAsia="Calibri"/>
                <w:noProof w:val="0"/>
              </w:rPr>
            </w:pPr>
            <w:r w:rsidRPr="00BB2DBF">
              <w:rPr>
                <w:rFonts w:eastAsia="Calibri"/>
                <w:noProof w:val="0"/>
              </w:rPr>
              <w:t>Valoarea estimată,</w:t>
            </w:r>
            <w:r w:rsidRPr="00BB2DBF">
              <w:rPr>
                <w:rFonts w:eastAsia="Calibri"/>
                <w:noProof w:val="0"/>
              </w:rPr>
              <w:br/>
              <w:t>fără TVA</w:t>
            </w:r>
            <w:r w:rsidRPr="00BB2DBF">
              <w:rPr>
                <w:rFonts w:eastAsia="Calibri"/>
                <w:i/>
                <w:noProof w:val="0"/>
                <w:sz w:val="20"/>
                <w:szCs w:val="20"/>
              </w:rPr>
              <w:t>(pentru fiecare lot în parte)</w:t>
            </w:r>
          </w:p>
        </w:tc>
      </w:tr>
      <w:tr w:rsidR="00D85256" w:rsidRPr="00BB2DBF" w:rsidTr="00D8525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r w:rsidRPr="00BB2DBF">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r w:rsidRPr="00BB2DBF">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256" w:rsidRPr="00BB2DBF" w:rsidRDefault="00D85256" w:rsidP="00D85256">
            <w:pPr>
              <w:spacing w:line="276" w:lineRule="auto"/>
              <w:jc w:val="center"/>
              <w:rPr>
                <w:rFonts w:eastAsia="Calibri"/>
                <w:noProof w:val="0"/>
              </w:rPr>
            </w:pPr>
          </w:p>
        </w:tc>
      </w:tr>
      <w:tr w:rsidR="00D85256" w:rsidRPr="00BB2DBF" w:rsidTr="00D8525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r w:rsidRPr="00BB2DBF">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r w:rsidRPr="00BB2DBF">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85256" w:rsidRPr="00BB2DBF" w:rsidRDefault="00D85256" w:rsidP="00D85256">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85256" w:rsidRPr="00BB2DBF" w:rsidRDefault="00D85256" w:rsidP="00D85256">
            <w:pPr>
              <w:spacing w:line="276" w:lineRule="auto"/>
              <w:jc w:val="center"/>
              <w:rPr>
                <w:rFonts w:eastAsia="Calibri"/>
                <w:noProof w:val="0"/>
              </w:rPr>
            </w:pPr>
          </w:p>
        </w:tc>
      </w:tr>
    </w:tbl>
    <w:p w:rsidR="00D85256" w:rsidRPr="00BB2DBF" w:rsidRDefault="00D85256" w:rsidP="00D85256">
      <w:pPr>
        <w:numPr>
          <w:ilvl w:val="0"/>
          <w:numId w:val="22"/>
        </w:numPr>
        <w:spacing w:before="240" w:after="160" w:line="276" w:lineRule="auto"/>
        <w:jc w:val="both"/>
        <w:rPr>
          <w:rFonts w:eastAsia="Calibri"/>
          <w:b/>
          <w:noProof w:val="0"/>
        </w:rPr>
      </w:pPr>
      <w:r w:rsidRPr="00BB2DBF">
        <w:rPr>
          <w:rFonts w:eastAsia="Calibri"/>
          <w:b/>
          <w:noProof w:val="0"/>
        </w:rPr>
        <w:t xml:space="preserve">Condiții de participare </w:t>
      </w:r>
      <w:r w:rsidRPr="00BB2DBF">
        <w:rPr>
          <w:rFonts w:eastAsia="Calibri"/>
          <w:i/>
          <w:noProof w:val="0"/>
        </w:rPr>
        <w:t>(în măsura în care sunt deja cunoscute)</w:t>
      </w:r>
      <w:r w:rsidRPr="00BB2DBF">
        <w:rPr>
          <w:rFonts w:eastAsia="Calibri"/>
          <w:b/>
          <w:noProof w:val="0"/>
        </w:rPr>
        <w:t>:</w:t>
      </w:r>
    </w:p>
    <w:tbl>
      <w:tblPr>
        <w:tblStyle w:val="Grigliatabella2"/>
        <w:tblW w:w="9923" w:type="dxa"/>
        <w:tblInd w:w="-5" w:type="dxa"/>
        <w:tblLook w:val="04A0" w:firstRow="1" w:lastRow="0" w:firstColumn="1" w:lastColumn="0" w:noHBand="0" w:noVBand="1"/>
      </w:tblPr>
      <w:tblGrid>
        <w:gridCol w:w="5954"/>
        <w:gridCol w:w="3969"/>
      </w:tblGrid>
      <w:tr w:rsidR="00D85256" w:rsidRPr="00BB2DBF" w:rsidTr="00D85256">
        <w:tc>
          <w:tcPr>
            <w:tcW w:w="5954" w:type="dxa"/>
            <w:shd w:val="clear" w:color="auto" w:fill="F2F2F2"/>
          </w:tcPr>
          <w:p w:rsidR="00D85256" w:rsidRPr="00BB2DBF" w:rsidRDefault="00D85256" w:rsidP="00D85256">
            <w:pPr>
              <w:spacing w:line="276" w:lineRule="auto"/>
              <w:contextualSpacing/>
              <w:jc w:val="both"/>
              <w:rPr>
                <w:rFonts w:eastAsia="Calibri"/>
                <w:noProof w:val="0"/>
              </w:rPr>
            </w:pPr>
            <w:r w:rsidRPr="00BB2DBF">
              <w:rPr>
                <w:rFonts w:eastAsia="Calibri"/>
                <w:noProof w:val="0"/>
              </w:rPr>
              <w:t>Contractul de achiziție publică este rezervat unor ateliere protejate sau acesta poate fi executat numai în cadrul unor programe de angajare protejată</w:t>
            </w:r>
          </w:p>
        </w:tc>
        <w:tc>
          <w:tcPr>
            <w:tcW w:w="3969" w:type="dxa"/>
          </w:tcPr>
          <w:p w:rsidR="00D85256" w:rsidRPr="00BB2DBF" w:rsidRDefault="00D85256" w:rsidP="00D85256">
            <w:pPr>
              <w:spacing w:line="276" w:lineRule="auto"/>
              <w:jc w:val="both"/>
              <w:rPr>
                <w:rFonts w:eastAsia="Calibri"/>
                <w:noProof w:val="0"/>
              </w:rPr>
            </w:pPr>
            <w:r w:rsidRPr="00BB2DBF">
              <w:rPr>
                <w:rFonts w:eastAsia="Calibri"/>
                <w:noProof w:val="0"/>
              </w:rPr>
              <w:t>Nu □</w:t>
            </w:r>
          </w:p>
          <w:p w:rsidR="00D85256" w:rsidRPr="00BB2DBF" w:rsidRDefault="00D85256" w:rsidP="00D85256">
            <w:pPr>
              <w:spacing w:line="276" w:lineRule="auto"/>
              <w:contextualSpacing/>
              <w:jc w:val="both"/>
              <w:rPr>
                <w:rFonts w:eastAsia="Calibri"/>
                <w:noProof w:val="0"/>
              </w:rPr>
            </w:pPr>
            <w:r w:rsidRPr="00BB2DBF">
              <w:rPr>
                <w:rFonts w:eastAsia="Calibri"/>
                <w:noProof w:val="0"/>
              </w:rPr>
              <w:t>Da □</w:t>
            </w:r>
          </w:p>
        </w:tc>
      </w:tr>
      <w:tr w:rsidR="00D85256" w:rsidRPr="00BB2DBF" w:rsidTr="00D85256">
        <w:tc>
          <w:tcPr>
            <w:tcW w:w="5954" w:type="dxa"/>
            <w:shd w:val="clear" w:color="auto" w:fill="F2F2F2"/>
          </w:tcPr>
          <w:p w:rsidR="00D85256" w:rsidRPr="00BB2DBF" w:rsidRDefault="00D85256" w:rsidP="00D85256">
            <w:pPr>
              <w:spacing w:line="276" w:lineRule="auto"/>
              <w:contextualSpacing/>
              <w:jc w:val="both"/>
              <w:rPr>
                <w:rFonts w:eastAsia="Calibri"/>
                <w:noProof w:val="0"/>
              </w:rPr>
            </w:pPr>
            <w:r w:rsidRPr="00BB2DBF">
              <w:rPr>
                <w:rFonts w:eastAsia="Calibri"/>
                <w:noProof w:val="0"/>
              </w:rPr>
              <w:t>Prestarea serviciului este rezervată unei anumite profesii în temeiul unor legisau al unor acte administrative</w:t>
            </w:r>
          </w:p>
        </w:tc>
        <w:tc>
          <w:tcPr>
            <w:tcW w:w="3969" w:type="dxa"/>
          </w:tcPr>
          <w:p w:rsidR="00D85256" w:rsidRPr="00BB2DBF" w:rsidRDefault="00D85256" w:rsidP="00D85256">
            <w:pPr>
              <w:spacing w:line="276" w:lineRule="auto"/>
              <w:jc w:val="both"/>
              <w:rPr>
                <w:rFonts w:eastAsia="Calibri"/>
                <w:noProof w:val="0"/>
              </w:rPr>
            </w:pPr>
            <w:r w:rsidRPr="00BB2DBF">
              <w:rPr>
                <w:rFonts w:eastAsia="Calibri"/>
                <w:noProof w:val="0"/>
              </w:rPr>
              <w:t>Nu □</w:t>
            </w:r>
          </w:p>
          <w:p w:rsidR="00D85256" w:rsidRPr="00BB2DBF" w:rsidRDefault="00D85256" w:rsidP="00D85256">
            <w:pPr>
              <w:spacing w:line="276" w:lineRule="auto"/>
              <w:contextualSpacing/>
              <w:jc w:val="both"/>
              <w:rPr>
                <w:rFonts w:eastAsia="Calibri"/>
                <w:noProof w:val="0"/>
              </w:rPr>
            </w:pPr>
            <w:r w:rsidRPr="00BB2DBF">
              <w:rPr>
                <w:rFonts w:eastAsia="Calibri"/>
                <w:noProof w:val="0"/>
              </w:rPr>
              <w:t>Da □</w:t>
            </w:r>
          </w:p>
        </w:tc>
      </w:tr>
      <w:tr w:rsidR="00D85256" w:rsidRPr="00BB2DBF" w:rsidTr="00D85256">
        <w:tc>
          <w:tcPr>
            <w:tcW w:w="5954" w:type="dxa"/>
            <w:shd w:val="clear" w:color="auto" w:fill="F2F2F2"/>
          </w:tcPr>
          <w:p w:rsidR="00D85256" w:rsidRPr="00BB2DBF" w:rsidRDefault="00D85256" w:rsidP="00D85256">
            <w:pPr>
              <w:spacing w:line="276" w:lineRule="auto"/>
              <w:contextualSpacing/>
              <w:jc w:val="both"/>
              <w:rPr>
                <w:rFonts w:eastAsia="Calibri"/>
                <w:noProof w:val="0"/>
              </w:rPr>
            </w:pPr>
            <w:r w:rsidRPr="00BB2DBF">
              <w:rPr>
                <w:rFonts w:eastAsia="Calibri"/>
                <w:noProof w:val="0"/>
              </w:rPr>
              <w:t>Scurtă descriere a criteriilor de selecție</w:t>
            </w:r>
          </w:p>
        </w:tc>
        <w:tc>
          <w:tcPr>
            <w:tcW w:w="3969" w:type="dxa"/>
          </w:tcPr>
          <w:p w:rsidR="00D85256" w:rsidRPr="00BB2DBF" w:rsidRDefault="00D85256" w:rsidP="00D85256">
            <w:pPr>
              <w:spacing w:line="276" w:lineRule="auto"/>
              <w:contextualSpacing/>
              <w:jc w:val="both"/>
              <w:rPr>
                <w:rFonts w:eastAsia="Calibri"/>
                <w:noProof w:val="0"/>
                <w:sz w:val="20"/>
                <w:szCs w:val="20"/>
              </w:rPr>
            </w:pPr>
          </w:p>
          <w:p w:rsidR="00D85256" w:rsidRPr="00BB2DBF" w:rsidRDefault="00D85256" w:rsidP="00D85256">
            <w:pPr>
              <w:spacing w:line="276" w:lineRule="auto"/>
              <w:contextualSpacing/>
              <w:jc w:val="both"/>
              <w:rPr>
                <w:rFonts w:eastAsia="Calibri"/>
                <w:noProof w:val="0"/>
              </w:rPr>
            </w:pPr>
          </w:p>
          <w:p w:rsidR="00D85256" w:rsidRPr="00BB2DBF" w:rsidRDefault="00D85256" w:rsidP="00D85256">
            <w:pPr>
              <w:spacing w:line="276" w:lineRule="auto"/>
              <w:contextualSpacing/>
              <w:jc w:val="both"/>
              <w:rPr>
                <w:rFonts w:eastAsia="Calibri"/>
                <w:noProof w:val="0"/>
              </w:rPr>
            </w:pPr>
          </w:p>
        </w:tc>
      </w:tr>
    </w:tbl>
    <w:p w:rsidR="00D85256" w:rsidRDefault="00D85256" w:rsidP="00D85256">
      <w:pPr>
        <w:spacing w:before="240" w:after="160" w:line="276" w:lineRule="auto"/>
        <w:ind w:left="1080"/>
        <w:jc w:val="both"/>
        <w:rPr>
          <w:rFonts w:eastAsia="Calibri"/>
          <w:b/>
          <w:noProof w:val="0"/>
        </w:rPr>
      </w:pPr>
    </w:p>
    <w:p w:rsidR="007C7239" w:rsidRDefault="007C7239" w:rsidP="00D85256">
      <w:pPr>
        <w:spacing w:before="240" w:after="160" w:line="276" w:lineRule="auto"/>
        <w:ind w:left="1080"/>
        <w:jc w:val="both"/>
        <w:rPr>
          <w:rFonts w:eastAsia="Calibri"/>
          <w:b/>
          <w:noProof w:val="0"/>
        </w:rPr>
      </w:pPr>
    </w:p>
    <w:p w:rsidR="007C7239" w:rsidRPr="00BB2DBF" w:rsidRDefault="007C7239" w:rsidP="00D85256">
      <w:pPr>
        <w:spacing w:before="240" w:after="160" w:line="276" w:lineRule="auto"/>
        <w:ind w:left="1080"/>
        <w:jc w:val="both"/>
        <w:rPr>
          <w:rFonts w:eastAsia="Calibri"/>
          <w:b/>
          <w:noProof w:val="0"/>
        </w:rPr>
      </w:pPr>
    </w:p>
    <w:p w:rsidR="00D85256" w:rsidRPr="00BB2DBF" w:rsidRDefault="00D85256" w:rsidP="00D85256">
      <w:pPr>
        <w:numPr>
          <w:ilvl w:val="0"/>
          <w:numId w:val="22"/>
        </w:numPr>
        <w:spacing w:before="240" w:after="160" w:line="276" w:lineRule="auto"/>
        <w:jc w:val="both"/>
        <w:rPr>
          <w:rFonts w:eastAsia="Calibri"/>
          <w:b/>
          <w:noProof w:val="0"/>
        </w:rPr>
      </w:pPr>
      <w:r w:rsidRPr="00BB2DBF">
        <w:rPr>
          <w:rFonts w:eastAsia="Calibri"/>
          <w:b/>
          <w:noProof w:val="0"/>
        </w:rPr>
        <w:t>Alte informații:</w:t>
      </w:r>
    </w:p>
    <w:tbl>
      <w:tblPr>
        <w:tblStyle w:val="Grigliatabella2"/>
        <w:tblW w:w="9923" w:type="dxa"/>
        <w:tblInd w:w="-5" w:type="dxa"/>
        <w:tblLook w:val="04A0" w:firstRow="1" w:lastRow="0" w:firstColumn="1" w:lastColumn="0" w:noHBand="0" w:noVBand="1"/>
      </w:tblPr>
      <w:tblGrid>
        <w:gridCol w:w="5812"/>
        <w:gridCol w:w="4111"/>
      </w:tblGrid>
      <w:tr w:rsidR="00D85256" w:rsidRPr="00BB2DBF" w:rsidTr="00D85256">
        <w:tc>
          <w:tcPr>
            <w:tcW w:w="5812" w:type="dxa"/>
            <w:shd w:val="clear" w:color="auto" w:fill="F2F2F2"/>
          </w:tcPr>
          <w:p w:rsidR="00D85256" w:rsidRPr="00BB2DBF" w:rsidRDefault="00D85256" w:rsidP="00D85256">
            <w:pPr>
              <w:spacing w:line="276" w:lineRule="auto"/>
              <w:contextualSpacing/>
              <w:jc w:val="both"/>
              <w:rPr>
                <w:rFonts w:eastAsia="Calibri"/>
                <w:noProof w:val="0"/>
              </w:rPr>
            </w:pPr>
            <w:r w:rsidRPr="00BB2DBF">
              <w:rPr>
                <w:rFonts w:eastAsia="Calibri"/>
                <w:noProof w:val="0"/>
              </w:rPr>
              <w:t>Data estimată pentru publicarea anunțului de participare pentru contractul/contractele la care se referă anunțul de intenție</w:t>
            </w:r>
          </w:p>
        </w:tc>
        <w:tc>
          <w:tcPr>
            <w:tcW w:w="4111" w:type="dxa"/>
          </w:tcPr>
          <w:p w:rsidR="00D85256" w:rsidRPr="00BB2DBF" w:rsidRDefault="00D85256" w:rsidP="00D85256">
            <w:pPr>
              <w:spacing w:line="276" w:lineRule="auto"/>
              <w:contextualSpacing/>
              <w:jc w:val="both"/>
              <w:rPr>
                <w:rFonts w:eastAsia="Calibri"/>
                <w:noProof w:val="0"/>
              </w:rPr>
            </w:pPr>
          </w:p>
        </w:tc>
      </w:tr>
      <w:tr w:rsidR="00D85256" w:rsidRPr="00BB2DBF" w:rsidTr="00D85256">
        <w:tc>
          <w:tcPr>
            <w:tcW w:w="5812" w:type="dxa"/>
            <w:shd w:val="clear" w:color="auto" w:fill="F2F2F2"/>
          </w:tcPr>
          <w:p w:rsidR="00D85256" w:rsidRPr="00BB2DBF" w:rsidRDefault="00D85256" w:rsidP="00D85256">
            <w:pPr>
              <w:spacing w:line="276" w:lineRule="auto"/>
              <w:contextualSpacing/>
              <w:jc w:val="both"/>
              <w:rPr>
                <w:rFonts w:eastAsia="Calibri"/>
                <w:noProof w:val="0"/>
              </w:rPr>
            </w:pPr>
            <w:r w:rsidRPr="00BB2DBF">
              <w:rPr>
                <w:rFonts w:eastAsia="Calibri"/>
                <w:noProof w:val="0"/>
              </w:rPr>
              <w:t>Tehnici și instrumente specifice de atribuire utilizate</w:t>
            </w:r>
          </w:p>
        </w:tc>
        <w:tc>
          <w:tcPr>
            <w:tcW w:w="4111" w:type="dxa"/>
          </w:tcPr>
          <w:p w:rsidR="00D85256" w:rsidRPr="00BB2DBF" w:rsidRDefault="00D85256" w:rsidP="00D85256">
            <w:pPr>
              <w:spacing w:line="276" w:lineRule="auto"/>
              <w:contextualSpacing/>
              <w:jc w:val="both"/>
              <w:rPr>
                <w:rFonts w:eastAsia="Calibri"/>
                <w:noProof w:val="0"/>
              </w:rPr>
            </w:pPr>
            <w:r w:rsidRPr="00BB2DBF">
              <w:rPr>
                <w:rFonts w:eastAsia="Calibri"/>
                <w:noProof w:val="0"/>
              </w:rPr>
              <w:t>Acord-cadru □</w:t>
            </w:r>
          </w:p>
          <w:p w:rsidR="00D85256" w:rsidRPr="00BB2DBF" w:rsidRDefault="00D85256" w:rsidP="00D85256">
            <w:pPr>
              <w:spacing w:line="276" w:lineRule="auto"/>
              <w:contextualSpacing/>
              <w:jc w:val="both"/>
              <w:rPr>
                <w:rFonts w:eastAsia="Calibri"/>
                <w:noProof w:val="0"/>
              </w:rPr>
            </w:pPr>
            <w:r w:rsidRPr="00BB2DBF">
              <w:rPr>
                <w:rFonts w:eastAsia="Calibri"/>
                <w:noProof w:val="0"/>
              </w:rPr>
              <w:t>Sistem dinamic de achiziție □</w:t>
            </w:r>
          </w:p>
        </w:tc>
      </w:tr>
      <w:tr w:rsidR="00D85256" w:rsidRPr="00BB2DBF" w:rsidTr="00D85256">
        <w:tc>
          <w:tcPr>
            <w:tcW w:w="5812" w:type="dxa"/>
            <w:shd w:val="clear" w:color="auto" w:fill="F2F2F2"/>
          </w:tcPr>
          <w:p w:rsidR="00D85256" w:rsidRPr="00BB2DBF" w:rsidRDefault="00D85256" w:rsidP="00D85256">
            <w:pPr>
              <w:spacing w:line="276" w:lineRule="auto"/>
              <w:contextualSpacing/>
              <w:jc w:val="both"/>
              <w:rPr>
                <w:noProof w:val="0"/>
              </w:rPr>
            </w:pPr>
            <w:r w:rsidRPr="00BB2DBF">
              <w:rPr>
                <w:noProof w:val="0"/>
              </w:rPr>
              <w:t>Contractul intră sub incidența Acordului privind achizițiile guvernamentale al Organizației Mondiale a Comerțului</w:t>
            </w:r>
          </w:p>
          <w:p w:rsidR="00D85256" w:rsidRPr="00BB2DBF" w:rsidRDefault="00D85256" w:rsidP="00D85256">
            <w:pPr>
              <w:spacing w:line="276" w:lineRule="auto"/>
              <w:contextualSpacing/>
              <w:jc w:val="both"/>
              <w:rPr>
                <w:rFonts w:eastAsia="Calibri"/>
                <w:noProof w:val="0"/>
              </w:rPr>
            </w:pPr>
            <w:r w:rsidRPr="00BB2DBF">
              <w:rPr>
                <w:i/>
                <w:noProof w:val="0"/>
              </w:rPr>
              <w:t>(Numai în cazul anunțurilor transmise spre publicare în Jurnalul Oficial al Uniunii Europene)</w:t>
            </w:r>
          </w:p>
        </w:tc>
        <w:tc>
          <w:tcPr>
            <w:tcW w:w="4111" w:type="dxa"/>
          </w:tcPr>
          <w:p w:rsidR="00D85256" w:rsidRPr="00BB2DBF" w:rsidRDefault="00D85256" w:rsidP="00D85256">
            <w:pPr>
              <w:spacing w:line="276" w:lineRule="auto"/>
              <w:jc w:val="both"/>
              <w:rPr>
                <w:rFonts w:eastAsia="Calibri"/>
                <w:noProof w:val="0"/>
              </w:rPr>
            </w:pPr>
            <w:r w:rsidRPr="00BB2DBF">
              <w:rPr>
                <w:rFonts w:eastAsia="Calibri"/>
                <w:noProof w:val="0"/>
              </w:rPr>
              <w:t>Nu □</w:t>
            </w:r>
          </w:p>
          <w:p w:rsidR="00D85256" w:rsidRPr="00BB2DBF" w:rsidRDefault="00D85256" w:rsidP="00D85256">
            <w:pPr>
              <w:spacing w:line="276" w:lineRule="auto"/>
              <w:contextualSpacing/>
              <w:jc w:val="both"/>
              <w:rPr>
                <w:rFonts w:eastAsia="Calibri"/>
                <w:noProof w:val="0"/>
              </w:rPr>
            </w:pPr>
            <w:r w:rsidRPr="00BB2DBF">
              <w:rPr>
                <w:rFonts w:eastAsia="Calibri"/>
                <w:noProof w:val="0"/>
              </w:rPr>
              <w:t>Da □</w:t>
            </w:r>
          </w:p>
        </w:tc>
      </w:tr>
      <w:tr w:rsidR="00D85256" w:rsidRPr="00BB2DBF" w:rsidTr="00D85256">
        <w:tc>
          <w:tcPr>
            <w:tcW w:w="5812" w:type="dxa"/>
            <w:shd w:val="clear" w:color="auto" w:fill="F2F2F2"/>
          </w:tcPr>
          <w:p w:rsidR="00D85256" w:rsidRPr="00BB2DBF" w:rsidRDefault="00D85256" w:rsidP="00D85256">
            <w:pPr>
              <w:spacing w:line="276" w:lineRule="auto"/>
              <w:jc w:val="both"/>
              <w:rPr>
                <w:rFonts w:eastAsia="Calibri"/>
                <w:noProof w:val="0"/>
              </w:rPr>
            </w:pPr>
            <w:r w:rsidRPr="00BB2DBF">
              <w:rPr>
                <w:rFonts w:eastAsia="Calibri"/>
                <w:noProof w:val="0"/>
              </w:rPr>
              <w:t>Agenția Națională pentru Soluționarea Contestațiilor</w:t>
            </w:r>
          </w:p>
          <w:p w:rsidR="00D85256" w:rsidRPr="00BB2DBF" w:rsidRDefault="00D85256" w:rsidP="00D85256">
            <w:pPr>
              <w:spacing w:line="276" w:lineRule="auto"/>
              <w:contextualSpacing/>
              <w:jc w:val="both"/>
              <w:rPr>
                <w:noProof w:val="0"/>
              </w:rPr>
            </w:pPr>
          </w:p>
        </w:tc>
        <w:tc>
          <w:tcPr>
            <w:tcW w:w="4111" w:type="dxa"/>
          </w:tcPr>
          <w:p w:rsidR="00D85256" w:rsidRPr="00BB2DBF" w:rsidRDefault="00D85256" w:rsidP="00D85256">
            <w:pPr>
              <w:spacing w:line="276" w:lineRule="auto"/>
              <w:jc w:val="both"/>
              <w:rPr>
                <w:rFonts w:eastAsia="Calibri"/>
                <w:noProof w:val="0"/>
              </w:rPr>
            </w:pPr>
            <w:r w:rsidRPr="00BB2DBF">
              <w:rPr>
                <w:rFonts w:eastAsia="Calibri"/>
                <w:noProof w:val="0"/>
              </w:rPr>
              <w:t>mun. Chișinău, bd. Ștefan cel Mare și Sfânt, 124, MD-2001;</w:t>
            </w:r>
          </w:p>
          <w:p w:rsidR="00D85256" w:rsidRPr="00BB2DBF" w:rsidRDefault="00D85256" w:rsidP="00D85256">
            <w:pPr>
              <w:spacing w:line="276" w:lineRule="auto"/>
              <w:jc w:val="both"/>
              <w:rPr>
                <w:rFonts w:eastAsia="Calibri"/>
                <w:noProof w:val="0"/>
              </w:rPr>
            </w:pPr>
            <w:r w:rsidRPr="00BB2DBF">
              <w:rPr>
                <w:rFonts w:eastAsia="Calibri"/>
                <w:noProof w:val="0"/>
              </w:rPr>
              <w:t xml:space="preserve">tel/fax: (022) 820 652, 820-651 </w:t>
            </w:r>
          </w:p>
          <w:p w:rsidR="00D85256" w:rsidRPr="00BB2DBF" w:rsidRDefault="00D85256" w:rsidP="00D85256">
            <w:pPr>
              <w:spacing w:line="276" w:lineRule="auto"/>
              <w:jc w:val="both"/>
              <w:rPr>
                <w:rFonts w:eastAsia="Calibri"/>
                <w:noProof w:val="0"/>
                <w:color w:val="0563C1"/>
                <w:u w:val="single"/>
              </w:rPr>
            </w:pPr>
            <w:r w:rsidRPr="00BB2DBF">
              <w:rPr>
                <w:rFonts w:eastAsia="Calibri"/>
                <w:noProof w:val="0"/>
              </w:rPr>
              <w:t xml:space="preserve">e-mail: </w:t>
            </w:r>
            <w:hyperlink r:id="rId12" w:history="1">
              <w:r w:rsidRPr="00BB2DBF">
                <w:rPr>
                  <w:rFonts w:eastAsia="Calibri"/>
                  <w:noProof w:val="0"/>
                  <w:color w:val="0563C1"/>
                  <w:u w:val="single"/>
                </w:rPr>
                <w:t>contestatii@ansc.md</w:t>
              </w:r>
            </w:hyperlink>
          </w:p>
          <w:p w:rsidR="00D85256" w:rsidRPr="00BB2DBF" w:rsidRDefault="00D85256" w:rsidP="00D85256">
            <w:pPr>
              <w:spacing w:line="276" w:lineRule="auto"/>
              <w:jc w:val="both"/>
              <w:rPr>
                <w:rFonts w:eastAsia="Calibri"/>
                <w:noProof w:val="0"/>
              </w:rPr>
            </w:pPr>
            <w:r w:rsidRPr="00BB2DBF">
              <w:rPr>
                <w:rFonts w:eastAsia="Calibri"/>
                <w:noProof w:val="0"/>
              </w:rPr>
              <w:t xml:space="preserve">pagina web: </w:t>
            </w:r>
            <w:r w:rsidRPr="00BB2DBF">
              <w:rPr>
                <w:rFonts w:eastAsia="Calibri"/>
                <w:noProof w:val="0"/>
                <w:color w:val="0563C1"/>
                <w:u w:val="single"/>
              </w:rPr>
              <w:t>www.ansc.md</w:t>
            </w:r>
          </w:p>
        </w:tc>
      </w:tr>
      <w:tr w:rsidR="00D85256" w:rsidRPr="00BB2DBF" w:rsidTr="00D85256">
        <w:tc>
          <w:tcPr>
            <w:tcW w:w="5812" w:type="dxa"/>
            <w:shd w:val="clear" w:color="auto" w:fill="F2F2F2"/>
          </w:tcPr>
          <w:p w:rsidR="00D85256" w:rsidRPr="00BB2DBF" w:rsidRDefault="00D85256" w:rsidP="00D85256">
            <w:pPr>
              <w:spacing w:line="276" w:lineRule="auto"/>
              <w:contextualSpacing/>
              <w:jc w:val="both"/>
              <w:rPr>
                <w:noProof w:val="0"/>
              </w:rPr>
            </w:pPr>
            <w:r w:rsidRPr="00BB2DBF">
              <w:rPr>
                <w:noProof w:val="0"/>
              </w:rPr>
              <w:t>Alte informații relevante</w:t>
            </w:r>
          </w:p>
        </w:tc>
        <w:tc>
          <w:tcPr>
            <w:tcW w:w="4111" w:type="dxa"/>
          </w:tcPr>
          <w:p w:rsidR="00D85256" w:rsidRPr="00BB2DBF" w:rsidRDefault="00D85256" w:rsidP="00D85256">
            <w:pPr>
              <w:spacing w:line="276" w:lineRule="auto"/>
              <w:jc w:val="both"/>
              <w:rPr>
                <w:rFonts w:eastAsia="Calibri"/>
                <w:noProof w:val="0"/>
              </w:rPr>
            </w:pPr>
          </w:p>
          <w:p w:rsidR="00D85256" w:rsidRPr="00BB2DBF" w:rsidRDefault="00D85256" w:rsidP="00D85256">
            <w:pPr>
              <w:spacing w:line="276" w:lineRule="auto"/>
              <w:jc w:val="both"/>
              <w:rPr>
                <w:rFonts w:eastAsia="Calibri"/>
                <w:noProof w:val="0"/>
              </w:rPr>
            </w:pPr>
          </w:p>
        </w:tc>
      </w:tr>
    </w:tbl>
    <w:p w:rsidR="00D85256" w:rsidRPr="00BB2DBF" w:rsidRDefault="00D85256" w:rsidP="00D85256">
      <w:pPr>
        <w:spacing w:after="160" w:line="276" w:lineRule="auto"/>
        <w:jc w:val="both"/>
        <w:rPr>
          <w:rFonts w:eastAsia="Calibri"/>
          <w:noProof w:val="0"/>
        </w:rPr>
      </w:pPr>
    </w:p>
    <w:p w:rsidR="00D85256" w:rsidRPr="00BB2DBF" w:rsidRDefault="00D85256" w:rsidP="00D85256">
      <w:pPr>
        <w:spacing w:before="120" w:after="120" w:line="276" w:lineRule="auto"/>
        <w:ind w:firstLine="567"/>
        <w:rPr>
          <w:rFonts w:eastAsia="Calibri"/>
          <w:b/>
          <w:noProof w:val="0"/>
        </w:rPr>
      </w:pPr>
      <w:r w:rsidRPr="00BB2DBF">
        <w:rPr>
          <w:rFonts w:eastAsia="Calibri"/>
          <w:b/>
          <w:noProof w:val="0"/>
        </w:rPr>
        <w:t xml:space="preserve">Conducătorul grupului de lucru:  ___________________________                </w:t>
      </w:r>
    </w:p>
    <w:p w:rsidR="00D85256" w:rsidRPr="00BB2DBF" w:rsidRDefault="00D85256" w:rsidP="00D85256">
      <w:pPr>
        <w:spacing w:after="160" w:line="276" w:lineRule="auto"/>
        <w:jc w:val="both"/>
        <w:rPr>
          <w:rFonts w:eastAsia="Calibri"/>
          <w:noProof w:val="0"/>
        </w:rPr>
      </w:pPr>
    </w:p>
    <w:p w:rsidR="00D85256" w:rsidRPr="00BB2DBF" w:rsidRDefault="00D85256" w:rsidP="00D85256">
      <w:pPr>
        <w:spacing w:after="160" w:line="276" w:lineRule="auto"/>
        <w:jc w:val="both"/>
        <w:rPr>
          <w:rFonts w:eastAsia="Calibri"/>
          <w:noProof w:val="0"/>
        </w:rPr>
      </w:pPr>
    </w:p>
    <w:p w:rsidR="00D85256" w:rsidRPr="00BB2DBF" w:rsidRDefault="00D85256" w:rsidP="00D85256">
      <w:pPr>
        <w:spacing w:after="160" w:line="276" w:lineRule="auto"/>
        <w:jc w:val="both"/>
        <w:rPr>
          <w:rFonts w:eastAsia="Calibri"/>
          <w:i/>
          <w:noProof w:val="0"/>
        </w:rPr>
      </w:pPr>
      <w:r w:rsidRPr="00BB2DBF">
        <w:rPr>
          <w:rFonts w:eastAsia="Calibri"/>
          <w:b/>
          <w:i/>
          <w:noProof w:val="0"/>
          <w:color w:val="FF0000"/>
        </w:rPr>
        <w:t xml:space="preserve">Notă: </w:t>
      </w:r>
      <w:r w:rsidRPr="00BB2DBF">
        <w:rPr>
          <w:rFonts w:eastAsia="Calibri"/>
          <w:i/>
          <w:noProof w:val="0"/>
        </w:rPr>
        <w:t>A</w:t>
      </w:r>
      <w:r w:rsidRPr="00BB2DBF">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131/2015 privind achizițiile publice).</w:t>
      </w: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D85256" w:rsidRPr="00BB2DBF" w:rsidRDefault="00D85256" w:rsidP="00D85256">
      <w:pPr>
        <w:spacing w:after="160" w:line="276" w:lineRule="auto"/>
        <w:rPr>
          <w:rFonts w:ascii="Calibri" w:eastAsia="Calibri" w:hAnsi="Calibri"/>
          <w:noProof w:val="0"/>
          <w:sz w:val="22"/>
          <w:szCs w:val="22"/>
        </w:rPr>
      </w:pPr>
    </w:p>
    <w:p w:rsidR="007C7239" w:rsidRDefault="007C7239" w:rsidP="00D85256">
      <w:pPr>
        <w:spacing w:after="160" w:line="276" w:lineRule="auto"/>
        <w:rPr>
          <w:rFonts w:ascii="Calibri" w:eastAsia="Calibri" w:hAnsi="Calibri"/>
          <w:noProof w:val="0"/>
          <w:sz w:val="22"/>
          <w:szCs w:val="22"/>
        </w:rPr>
      </w:pPr>
    </w:p>
    <w:p w:rsidR="00C65E12" w:rsidRPr="00BB2DBF" w:rsidRDefault="00C65E12" w:rsidP="00D85256">
      <w:pPr>
        <w:spacing w:after="160" w:line="276" w:lineRule="auto"/>
        <w:rPr>
          <w:rFonts w:ascii="Calibri" w:eastAsia="Calibri" w:hAnsi="Calibri"/>
          <w:noProof w:val="0"/>
          <w:sz w:val="22"/>
          <w:szCs w:val="22"/>
        </w:rPr>
      </w:pPr>
    </w:p>
    <w:p w:rsidR="00D85256" w:rsidRPr="001B327D" w:rsidRDefault="00D85256" w:rsidP="00D85256">
      <w:pPr>
        <w:jc w:val="right"/>
        <w:rPr>
          <w:noProof w:val="0"/>
          <w:color w:val="0070C0"/>
          <w:sz w:val="22"/>
          <w:szCs w:val="22"/>
        </w:rPr>
      </w:pPr>
      <w:r w:rsidRPr="001B327D">
        <w:rPr>
          <w:noProof w:val="0"/>
          <w:color w:val="0070C0"/>
        </w:rPr>
        <w:lastRenderedPageBreak/>
        <w:t>Anexa nr. 2</w:t>
      </w:r>
    </w:p>
    <w:p w:rsidR="00D85256" w:rsidRPr="001B327D" w:rsidRDefault="00D85256" w:rsidP="00D85256">
      <w:pPr>
        <w:jc w:val="right"/>
        <w:rPr>
          <w:noProof w:val="0"/>
          <w:color w:val="0070C0"/>
        </w:rPr>
      </w:pPr>
      <w:r w:rsidRPr="001B327D">
        <w:rPr>
          <w:noProof w:val="0"/>
          <w:color w:val="0070C0"/>
        </w:rPr>
        <w:t>la Documentația standard nr._____</w:t>
      </w:r>
    </w:p>
    <w:p w:rsidR="00D85256" w:rsidRPr="001B327D" w:rsidRDefault="00D85256" w:rsidP="00D85256">
      <w:pPr>
        <w:jc w:val="right"/>
        <w:rPr>
          <w:noProof w:val="0"/>
          <w:color w:val="0070C0"/>
        </w:rPr>
      </w:pPr>
      <w:r w:rsidRPr="001B327D">
        <w:rPr>
          <w:noProof w:val="0"/>
          <w:color w:val="0070C0"/>
        </w:rPr>
        <w:t>din “____” ________ 20___</w:t>
      </w:r>
    </w:p>
    <w:p w:rsidR="00D85256" w:rsidRPr="00BB2DBF" w:rsidRDefault="00D85256" w:rsidP="00D85256">
      <w:pPr>
        <w:jc w:val="right"/>
        <w:rPr>
          <w:noProof w:val="0"/>
        </w:rPr>
      </w:pPr>
    </w:p>
    <w:p w:rsidR="001B327D" w:rsidRDefault="001B327D" w:rsidP="00D85256">
      <w:pPr>
        <w:jc w:val="right"/>
        <w:rPr>
          <w:noProof w:val="0"/>
        </w:rPr>
      </w:pPr>
    </w:p>
    <w:p w:rsidR="00DD263D" w:rsidRDefault="00DD263D" w:rsidP="00D85256">
      <w:pPr>
        <w:jc w:val="right"/>
        <w:rPr>
          <w:noProof w:val="0"/>
        </w:rPr>
      </w:pPr>
    </w:p>
    <w:p w:rsidR="00DD263D" w:rsidRDefault="00DD263D" w:rsidP="00D85256">
      <w:pPr>
        <w:jc w:val="right"/>
        <w:rPr>
          <w:noProof w:val="0"/>
        </w:rPr>
      </w:pPr>
    </w:p>
    <w:p w:rsidR="001B327D" w:rsidRPr="00FF430B" w:rsidRDefault="001B327D" w:rsidP="001B327D">
      <w:pPr>
        <w:spacing w:before="120"/>
        <w:jc w:val="center"/>
        <w:outlineLvl w:val="0"/>
        <w:rPr>
          <w:b/>
          <w:sz w:val="28"/>
          <w:szCs w:val="28"/>
          <w:lang w:eastAsia="ru-RU"/>
        </w:rPr>
      </w:pPr>
      <w:r w:rsidRPr="00FF430B">
        <w:rPr>
          <w:b/>
          <w:sz w:val="28"/>
          <w:szCs w:val="28"/>
          <w:lang w:eastAsia="ru-RU"/>
        </w:rPr>
        <w:t>ANUNȚ DE PARTICIPARE, INCLUSIV PENTRU PROCEDURILE DE PRESELECȚIE/PROCEDURILE NEGOCIATE</w:t>
      </w:r>
    </w:p>
    <w:p w:rsidR="001B327D" w:rsidRPr="00FF430B" w:rsidRDefault="001B327D" w:rsidP="001B327D">
      <w:pPr>
        <w:rPr>
          <w:sz w:val="20"/>
          <w:szCs w:val="20"/>
          <w:lang w:eastAsia="ru-RU"/>
        </w:rPr>
      </w:pPr>
    </w:p>
    <w:p w:rsidR="001B327D" w:rsidRDefault="001B327D" w:rsidP="001B327D">
      <w:pPr>
        <w:shd w:val="clear" w:color="auto" w:fill="FFFFFF" w:themeFill="background1"/>
        <w:spacing w:before="120"/>
        <w:rPr>
          <w:sz w:val="20"/>
          <w:lang w:eastAsia="ru-RU"/>
        </w:rPr>
      </w:pPr>
      <w:r w:rsidRPr="00FF430B">
        <w:rPr>
          <w:b/>
          <w:lang w:eastAsia="ru-RU"/>
        </w:rPr>
        <w:t xml:space="preserve">privind achiziționarea </w:t>
      </w:r>
      <w:r>
        <w:rPr>
          <w:b/>
          <w:shd w:val="clear" w:color="auto" w:fill="FFFFFF" w:themeFill="background1"/>
          <w:lang w:eastAsia="ru-RU"/>
        </w:rPr>
        <w:t>–</w:t>
      </w:r>
      <w:r w:rsidRPr="00FE04A5">
        <w:rPr>
          <w:bCs/>
          <w:i/>
          <w:iCs/>
          <w:shd w:val="clear" w:color="auto" w:fill="FFFFFF" w:themeFill="background1"/>
          <w:lang w:eastAsia="ru-RU"/>
        </w:rPr>
        <w:t xml:space="preserve"> </w:t>
      </w:r>
      <w:r>
        <w:rPr>
          <w:bCs/>
          <w:i/>
          <w:iCs/>
          <w:shd w:val="clear" w:color="auto" w:fill="FFFFFF" w:themeFill="background1"/>
          <w:lang w:eastAsia="ru-RU"/>
        </w:rPr>
        <w:t xml:space="preserve">Lucrări de reparație parțiale interioare și exterioare </w:t>
      </w:r>
      <w:r w:rsidRPr="00217EC8">
        <w:rPr>
          <w:bCs/>
          <w:i/>
          <w:iCs/>
          <w:shd w:val="clear" w:color="auto" w:fill="FFFFFF" w:themeFill="background1"/>
          <w:lang w:eastAsia="ru-RU"/>
        </w:rPr>
        <w:t>IP Școala Primară Criuleni</w:t>
      </w:r>
      <w:r w:rsidRPr="00217EC8">
        <w:rPr>
          <w:b/>
          <w:lang w:eastAsia="ru-RU"/>
        </w:rPr>
        <w:br/>
      </w:r>
      <w:r w:rsidRPr="00FF430B">
        <w:rPr>
          <w:b/>
          <w:lang w:eastAsia="ru-RU"/>
        </w:rPr>
        <w:t>prin procedura de achiziție</w:t>
      </w:r>
      <w:r>
        <w:rPr>
          <w:b/>
          <w:lang w:eastAsia="ru-RU"/>
        </w:rPr>
        <w:t xml:space="preserve"> - </w:t>
      </w:r>
      <w:r w:rsidRPr="00217EC8">
        <w:rPr>
          <w:bCs/>
          <w:lang w:eastAsia="ru-RU"/>
        </w:rPr>
        <w:t>Cererea a ofertelor de Preț (COP)</w:t>
      </w:r>
      <w:r w:rsidRPr="00FF430B">
        <w:rPr>
          <w:b/>
          <w:lang w:eastAsia="ru-RU"/>
        </w:rPr>
        <w:br/>
      </w:r>
    </w:p>
    <w:p w:rsidR="001B327D" w:rsidRPr="00577FBE" w:rsidRDefault="001B327D" w:rsidP="001B327D">
      <w:pPr>
        <w:shd w:val="clear" w:color="auto" w:fill="FFFFFF" w:themeFill="background1"/>
        <w:spacing w:before="120"/>
        <w:rPr>
          <w:b/>
        </w:rPr>
      </w:pPr>
      <w:r w:rsidRPr="00577FBE">
        <w:rPr>
          <w:b/>
        </w:rPr>
        <w:t>*Procedura a fost inclusă în planul de achiziții publice a autorității contractante (Da/Nu):</w:t>
      </w:r>
      <w:r>
        <w:rPr>
          <w:b/>
        </w:rPr>
        <w:t xml:space="preserve"> </w:t>
      </w:r>
      <w:r w:rsidRPr="00635889">
        <w:rPr>
          <w:bCs/>
        </w:rPr>
        <w:t>Da</w:t>
      </w:r>
    </w:p>
    <w:p w:rsidR="001B327D" w:rsidRPr="000659D3" w:rsidRDefault="001B327D" w:rsidP="001B327D">
      <w:pPr>
        <w:shd w:val="clear" w:color="auto" w:fill="FFFFFF" w:themeFill="background1"/>
        <w:tabs>
          <w:tab w:val="left" w:pos="284"/>
          <w:tab w:val="right" w:pos="426"/>
        </w:tabs>
        <w:spacing w:before="120"/>
        <w:jc w:val="both"/>
        <w:rPr>
          <w:b/>
          <w:highlight w:val="yellow"/>
        </w:rPr>
      </w:pPr>
      <w:r w:rsidRPr="00577FBE">
        <w:rPr>
          <w:b/>
        </w:rPr>
        <w:t>Link-ul către planul de achiziții publice publicat:_____________________________________</w:t>
      </w:r>
    </w:p>
    <w:p w:rsidR="001B327D" w:rsidRPr="00635889" w:rsidRDefault="001B327D" w:rsidP="001B327D">
      <w:pPr>
        <w:numPr>
          <w:ilvl w:val="0"/>
          <w:numId w:val="23"/>
        </w:numPr>
        <w:shd w:val="clear" w:color="auto" w:fill="FFFFFF" w:themeFill="background1"/>
        <w:tabs>
          <w:tab w:val="left" w:pos="284"/>
          <w:tab w:val="right" w:pos="9531"/>
        </w:tabs>
        <w:spacing w:before="120"/>
        <w:ind w:left="284" w:hanging="284"/>
        <w:rPr>
          <w:bCs/>
          <w:i/>
          <w:iCs/>
          <w:lang w:eastAsia="ru-RU"/>
        </w:rPr>
      </w:pPr>
      <w:r w:rsidRPr="00FF430B">
        <w:rPr>
          <w:b/>
          <w:lang w:eastAsia="ru-RU"/>
        </w:rPr>
        <w:t xml:space="preserve">Denumirea autorității contractante: </w:t>
      </w:r>
      <w:r w:rsidRPr="00635889">
        <w:rPr>
          <w:bCs/>
          <w:i/>
          <w:iCs/>
          <w:lang w:eastAsia="ru-RU"/>
        </w:rPr>
        <w:t>IP Școala Primară Criuleni, or.Criuleni</w:t>
      </w:r>
    </w:p>
    <w:p w:rsidR="001B327D" w:rsidRPr="00FF430B" w:rsidRDefault="001B327D" w:rsidP="001B327D">
      <w:pPr>
        <w:numPr>
          <w:ilvl w:val="0"/>
          <w:numId w:val="23"/>
        </w:numPr>
        <w:shd w:val="clear" w:color="auto" w:fill="FFFFFF" w:themeFill="background1"/>
        <w:tabs>
          <w:tab w:val="left" w:pos="284"/>
          <w:tab w:val="right" w:pos="9531"/>
        </w:tabs>
        <w:spacing w:before="120"/>
        <w:ind w:left="284" w:hanging="284"/>
        <w:rPr>
          <w:b/>
          <w:lang w:eastAsia="ru-RU"/>
        </w:rPr>
      </w:pPr>
      <w:r w:rsidRPr="00FF430B">
        <w:rPr>
          <w:b/>
          <w:lang w:eastAsia="ru-RU"/>
        </w:rPr>
        <w:t xml:space="preserve">IDNO: </w:t>
      </w:r>
      <w:r w:rsidRPr="00635889">
        <w:rPr>
          <w:bCs/>
          <w:i/>
          <w:iCs/>
          <w:shd w:val="clear" w:color="auto" w:fill="FFFFFF" w:themeFill="background1"/>
          <w:lang w:eastAsia="ru-RU"/>
        </w:rPr>
        <w:t>1012620008994</w:t>
      </w:r>
    </w:p>
    <w:p w:rsidR="001B327D" w:rsidRPr="00FF430B" w:rsidRDefault="001B327D" w:rsidP="001B327D">
      <w:pPr>
        <w:numPr>
          <w:ilvl w:val="0"/>
          <w:numId w:val="23"/>
        </w:numPr>
        <w:shd w:val="clear" w:color="auto" w:fill="FFFFFF" w:themeFill="background1"/>
        <w:tabs>
          <w:tab w:val="left" w:pos="284"/>
          <w:tab w:val="right" w:pos="9531"/>
        </w:tabs>
        <w:spacing w:before="120"/>
        <w:ind w:left="284" w:hanging="284"/>
        <w:rPr>
          <w:b/>
          <w:lang w:eastAsia="ru-RU"/>
        </w:rPr>
      </w:pPr>
      <w:r w:rsidRPr="00FF430B">
        <w:rPr>
          <w:b/>
          <w:lang w:eastAsia="ru-RU"/>
        </w:rPr>
        <w:t xml:space="preserve">Adresa: </w:t>
      </w:r>
      <w:r w:rsidRPr="00635889">
        <w:rPr>
          <w:bCs/>
          <w:i/>
          <w:iCs/>
          <w:shd w:val="clear" w:color="auto" w:fill="FFFFFF" w:themeFill="background1"/>
          <w:lang w:eastAsia="ru-RU"/>
        </w:rPr>
        <w:t>or.Criuleni, bd.Biruința 8</w:t>
      </w:r>
    </w:p>
    <w:p w:rsidR="001B327D" w:rsidRPr="00FF430B" w:rsidRDefault="001B327D" w:rsidP="001B327D">
      <w:pPr>
        <w:numPr>
          <w:ilvl w:val="0"/>
          <w:numId w:val="23"/>
        </w:numPr>
        <w:shd w:val="clear" w:color="auto" w:fill="FFFFFF" w:themeFill="background1"/>
        <w:tabs>
          <w:tab w:val="left" w:pos="284"/>
          <w:tab w:val="right" w:pos="9531"/>
        </w:tabs>
        <w:spacing w:before="120"/>
        <w:ind w:left="284" w:hanging="284"/>
        <w:rPr>
          <w:b/>
          <w:lang w:eastAsia="ru-RU"/>
        </w:rPr>
      </w:pPr>
      <w:r w:rsidRPr="00FF430B">
        <w:rPr>
          <w:b/>
          <w:lang w:eastAsia="ru-RU"/>
        </w:rPr>
        <w:t xml:space="preserve">Numărul de telefon/fax: </w:t>
      </w:r>
      <w:r w:rsidRPr="00623D2F">
        <w:rPr>
          <w:bCs/>
          <w:shd w:val="clear" w:color="auto" w:fill="FFFFFF" w:themeFill="background1"/>
          <w:lang w:eastAsia="ru-RU"/>
        </w:rPr>
        <w:t>0248 22-1-65,   20-0-74</w:t>
      </w:r>
    </w:p>
    <w:p w:rsidR="001B327D" w:rsidRPr="00623D2F" w:rsidRDefault="001B327D" w:rsidP="001B327D">
      <w:pPr>
        <w:numPr>
          <w:ilvl w:val="0"/>
          <w:numId w:val="23"/>
        </w:numPr>
        <w:shd w:val="clear" w:color="auto" w:fill="FFFFFF" w:themeFill="background1"/>
        <w:tabs>
          <w:tab w:val="left" w:pos="284"/>
          <w:tab w:val="right" w:pos="9531"/>
        </w:tabs>
        <w:spacing w:before="120"/>
        <w:ind w:left="284" w:hanging="284"/>
        <w:rPr>
          <w:bCs/>
          <w:lang w:eastAsia="ru-RU"/>
        </w:rPr>
      </w:pPr>
      <w:r w:rsidRPr="00FF430B">
        <w:rPr>
          <w:b/>
          <w:lang w:eastAsia="ru-RU"/>
        </w:rPr>
        <w:t xml:space="preserve">Adresa de e-mail și pagina web oficială a autorității contractante: </w:t>
      </w:r>
      <w:r w:rsidRPr="00635889">
        <w:rPr>
          <w:bCs/>
          <w:i/>
          <w:iCs/>
          <w:color w:val="0070C0"/>
          <w:shd w:val="clear" w:color="auto" w:fill="FFFFFF" w:themeFill="background1"/>
          <w:lang w:eastAsia="ru-RU"/>
        </w:rPr>
        <w:t>sprimara-criuleni@mail.ru</w:t>
      </w:r>
    </w:p>
    <w:p w:rsidR="001B327D" w:rsidRPr="00635889" w:rsidRDefault="001B327D" w:rsidP="001B327D">
      <w:pPr>
        <w:numPr>
          <w:ilvl w:val="0"/>
          <w:numId w:val="23"/>
        </w:numPr>
        <w:shd w:val="clear" w:color="auto" w:fill="FFFFFF" w:themeFill="background1"/>
        <w:tabs>
          <w:tab w:val="left" w:pos="284"/>
          <w:tab w:val="right" w:pos="9531"/>
        </w:tabs>
        <w:spacing w:before="120"/>
        <w:ind w:left="288" w:hanging="288"/>
        <w:rPr>
          <w:bCs/>
          <w:lang w:eastAsia="ru-RU"/>
        </w:rPr>
      </w:pPr>
      <w:r w:rsidRPr="00FF430B">
        <w:rPr>
          <w:b/>
          <w:lang w:eastAsia="ru-RU"/>
        </w:rPr>
        <w:t xml:space="preserve">Adresa de e-mail sau pagina web oficială de la care se va putea obține accesul la documentația de atribuire: </w:t>
      </w:r>
      <w:r w:rsidRPr="00635889">
        <w:rPr>
          <w:bCs/>
          <w:i/>
          <w:lang w:eastAsia="ru-RU"/>
        </w:rPr>
        <w:t>documentația de atribuire este anexată în cadrul procedurii în SIA RSAP</w:t>
      </w:r>
    </w:p>
    <w:p w:rsidR="001B327D" w:rsidRPr="00635889" w:rsidRDefault="001B327D" w:rsidP="001B327D">
      <w:pPr>
        <w:numPr>
          <w:ilvl w:val="0"/>
          <w:numId w:val="23"/>
        </w:numPr>
        <w:shd w:val="clear" w:color="auto" w:fill="FFFFFF" w:themeFill="background1"/>
        <w:tabs>
          <w:tab w:val="left" w:pos="284"/>
          <w:tab w:val="right" w:pos="9531"/>
        </w:tabs>
        <w:spacing w:before="120"/>
        <w:ind w:left="288" w:hanging="288"/>
        <w:rPr>
          <w:b/>
          <w:lang w:eastAsia="ru-RU"/>
        </w:rPr>
      </w:pPr>
      <w:r w:rsidRPr="00FF430B">
        <w:rPr>
          <w:b/>
          <w:lang w:eastAsia="ru-RU"/>
        </w:rPr>
        <w:t>Tipul autorității contractante și obiectul principal de activitate (dacă este cazul, mențiunea că autoritatea contractantă este o autoritate centrală de achiziție sau că achiziția implică o altă formă de achiziție comună): _</w:t>
      </w:r>
      <w:r w:rsidRPr="00635889">
        <w:rPr>
          <w:bCs/>
          <w:i/>
          <w:iCs/>
          <w:lang w:eastAsia="ru-RU"/>
        </w:rPr>
        <w:t>nu se aplică</w:t>
      </w:r>
    </w:p>
    <w:p w:rsidR="001B327D" w:rsidRPr="00FF430B" w:rsidRDefault="001B327D" w:rsidP="001B327D">
      <w:pPr>
        <w:numPr>
          <w:ilvl w:val="0"/>
          <w:numId w:val="23"/>
        </w:numPr>
        <w:shd w:val="clear" w:color="auto" w:fill="FFFFFF" w:themeFill="background1"/>
        <w:tabs>
          <w:tab w:val="left" w:pos="284"/>
          <w:tab w:val="right" w:pos="426"/>
        </w:tabs>
        <w:spacing w:before="120"/>
        <w:ind w:left="284" w:hanging="284"/>
        <w:rPr>
          <w:b/>
          <w:lang w:eastAsia="ru-RU"/>
        </w:rPr>
      </w:pPr>
      <w:r w:rsidRPr="00FF430B">
        <w:rPr>
          <w:b/>
          <w:lang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1B327D" w:rsidTr="001B327D">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327D" w:rsidRPr="00FF430B" w:rsidRDefault="001B327D" w:rsidP="001B327D">
            <w:pPr>
              <w:shd w:val="clear" w:color="auto" w:fill="FFFFFF" w:themeFill="background1"/>
              <w:spacing w:before="120"/>
              <w:jc w:val="center"/>
              <w:rPr>
                <w:b/>
                <w:sz w:val="20"/>
                <w:szCs w:val="20"/>
                <w:lang w:eastAsia="ru-RU"/>
              </w:rPr>
            </w:pPr>
            <w:r w:rsidRPr="00FF430B">
              <w:rPr>
                <w:b/>
                <w:sz w:val="20"/>
                <w:szCs w:val="20"/>
                <w:lang w:eastAsia="ru-RU"/>
              </w:rPr>
              <w:t>Valoarea estimată</w:t>
            </w:r>
            <w:r w:rsidRPr="00FF430B">
              <w:rPr>
                <w:b/>
                <w:sz w:val="20"/>
                <w:szCs w:val="20"/>
                <w:lang w:eastAsia="ru-RU"/>
              </w:rPr>
              <w:br/>
              <w:t>(se va indica pentru fiecare lot în parte)</w:t>
            </w:r>
          </w:p>
        </w:tc>
      </w:tr>
      <w:tr w:rsidR="001B327D" w:rsidTr="001B327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sidRPr="00FF430B">
              <w:rPr>
                <w:b/>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327D" w:rsidRPr="00FF430B" w:rsidRDefault="001B327D" w:rsidP="001B327D">
            <w:pPr>
              <w:shd w:val="clear" w:color="auto" w:fill="FFFFFF" w:themeFill="background1"/>
              <w:spacing w:before="120"/>
              <w:jc w:val="center"/>
              <w:rPr>
                <w:sz w:val="20"/>
                <w:szCs w:val="20"/>
                <w:lang w:eastAsia="ru-RU"/>
              </w:rPr>
            </w:pPr>
          </w:p>
        </w:tc>
      </w:tr>
      <w:tr w:rsidR="001B327D" w:rsidTr="001B327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Pr>
                <w:sz w:val="20"/>
                <w:szCs w:val="20"/>
                <w:lang w:eastAsia="ru-RU"/>
              </w:rPr>
              <w:t>45233222</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Default="001B327D" w:rsidP="001B327D">
            <w:pPr>
              <w:shd w:val="clear" w:color="auto" w:fill="FFFFFF" w:themeFill="background1"/>
              <w:spacing w:before="120"/>
              <w:rPr>
                <w:bCs/>
                <w:i/>
                <w:iCs/>
                <w:shd w:val="clear" w:color="auto" w:fill="FFFFFF" w:themeFill="background1"/>
                <w:lang w:eastAsia="ru-RU"/>
              </w:rPr>
            </w:pPr>
            <w:r w:rsidRPr="00635889">
              <w:rPr>
                <w:bCs/>
                <w:i/>
                <w:iCs/>
                <w:shd w:val="clear" w:color="auto" w:fill="FFFFFF" w:themeFill="background1"/>
                <w:lang w:eastAsia="ru-RU"/>
              </w:rPr>
              <w:t xml:space="preserve">Lucrări de </w:t>
            </w:r>
            <w:r>
              <w:rPr>
                <w:bCs/>
                <w:i/>
                <w:iCs/>
                <w:shd w:val="clear" w:color="auto" w:fill="FFFFFF" w:themeFill="background1"/>
                <w:lang w:eastAsia="ru-RU"/>
              </w:rPr>
              <w:t>execuție:</w:t>
            </w:r>
          </w:p>
          <w:p w:rsidR="001B327D" w:rsidRPr="00635889" w:rsidRDefault="001B327D" w:rsidP="001B327D">
            <w:pPr>
              <w:shd w:val="clear" w:color="auto" w:fill="FFFFFF" w:themeFill="background1"/>
              <w:spacing w:before="120"/>
              <w:rPr>
                <w:bCs/>
                <w:i/>
                <w:iCs/>
                <w:sz w:val="20"/>
                <w:szCs w:val="20"/>
                <w:lang w:eastAsia="ru-RU"/>
              </w:rPr>
            </w:pPr>
            <w:r>
              <w:rPr>
                <w:bCs/>
                <w:i/>
                <w:iCs/>
                <w:shd w:val="clear" w:color="auto" w:fill="FFFFFF" w:themeFill="background1"/>
                <w:lang w:eastAsia="ru-RU"/>
              </w:rPr>
              <w:t xml:space="preserve">- lucrări de reparație parțiale interioare și exterioare IP Școala Primară </w:t>
            </w:r>
            <w:r w:rsidRPr="00635889">
              <w:rPr>
                <w:bCs/>
                <w:i/>
                <w:iCs/>
                <w:shd w:val="clear" w:color="auto" w:fill="FFFFFF" w:themeFill="background1"/>
                <w:lang w:eastAsia="ru-RU"/>
              </w:rPr>
              <w:t xml:space="preserve"> Criuleni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Pr>
                <w:sz w:val="20"/>
                <w:szCs w:val="20"/>
                <w:lang w:eastAsia="ru-RU"/>
              </w:rPr>
              <w:t>lucrare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Pr>
                <w:sz w:val="20"/>
                <w:szCs w:val="20"/>
                <w:lang w:eastAsia="ru-RU"/>
              </w:rPr>
              <w:t>Conform caietului de 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327D" w:rsidRDefault="001B327D" w:rsidP="001B327D">
            <w:pPr>
              <w:shd w:val="clear" w:color="auto" w:fill="FFFFFF" w:themeFill="background1"/>
              <w:spacing w:before="120"/>
              <w:jc w:val="center"/>
              <w:rPr>
                <w:sz w:val="20"/>
                <w:szCs w:val="20"/>
                <w:lang w:eastAsia="ru-RU"/>
              </w:rPr>
            </w:pPr>
          </w:p>
          <w:p w:rsidR="001B327D" w:rsidRDefault="001B327D" w:rsidP="001B327D">
            <w:pPr>
              <w:shd w:val="clear" w:color="auto" w:fill="FFFFFF" w:themeFill="background1"/>
              <w:spacing w:before="120"/>
              <w:jc w:val="center"/>
              <w:rPr>
                <w:sz w:val="20"/>
                <w:szCs w:val="20"/>
                <w:lang w:eastAsia="ru-RU"/>
              </w:rPr>
            </w:pPr>
            <w:r>
              <w:rPr>
                <w:sz w:val="20"/>
                <w:szCs w:val="20"/>
                <w:lang w:eastAsia="ru-RU"/>
              </w:rPr>
              <w:t>218 294,00</w:t>
            </w:r>
          </w:p>
          <w:p w:rsidR="001B327D" w:rsidRDefault="001B327D" w:rsidP="001B327D">
            <w:pPr>
              <w:shd w:val="clear" w:color="auto" w:fill="FFFFFF" w:themeFill="background1"/>
              <w:spacing w:before="120"/>
              <w:jc w:val="center"/>
              <w:rPr>
                <w:sz w:val="20"/>
                <w:szCs w:val="20"/>
                <w:lang w:eastAsia="ru-RU"/>
              </w:rPr>
            </w:pPr>
          </w:p>
          <w:p w:rsidR="001B327D" w:rsidRPr="00FF430B" w:rsidRDefault="001B327D" w:rsidP="001B327D">
            <w:pPr>
              <w:shd w:val="clear" w:color="auto" w:fill="FFFFFF" w:themeFill="background1"/>
              <w:spacing w:before="120"/>
              <w:rPr>
                <w:sz w:val="20"/>
                <w:szCs w:val="20"/>
                <w:lang w:eastAsia="ru-RU"/>
              </w:rPr>
            </w:pPr>
            <w:r>
              <w:rPr>
                <w:sz w:val="20"/>
                <w:szCs w:val="20"/>
                <w:lang w:eastAsia="ru-RU"/>
              </w:rPr>
              <w:t xml:space="preserve"> </w:t>
            </w:r>
          </w:p>
        </w:tc>
      </w:tr>
      <w:tr w:rsidR="001B327D" w:rsidTr="001B327D">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327D" w:rsidRPr="00FF430B" w:rsidRDefault="001B327D" w:rsidP="001B327D">
            <w:pPr>
              <w:shd w:val="clear" w:color="auto" w:fill="FFFFFF" w:themeFill="background1"/>
              <w:spacing w:before="120"/>
              <w:jc w:val="center"/>
              <w:rPr>
                <w:sz w:val="20"/>
                <w:szCs w:val="20"/>
                <w:lang w:eastAsia="ru-RU"/>
              </w:rPr>
            </w:pPr>
            <w:r w:rsidRPr="00FF430B">
              <w:rPr>
                <w:b/>
                <w:sz w:val="20"/>
                <w:szCs w:val="20"/>
                <w:lang w:eastAsia="ru-RU"/>
              </w:rPr>
              <w:t>Valoarea estimativă totală</w:t>
            </w:r>
            <w:r>
              <w:rPr>
                <w:b/>
                <w:sz w:val="20"/>
                <w:szCs w:val="20"/>
                <w:lang w:eastAsia="ru-RU"/>
              </w:rPr>
              <w:t xml:space="preserve">   218 294,00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B327D" w:rsidRPr="00FF430B" w:rsidRDefault="001B327D" w:rsidP="001B327D">
            <w:pPr>
              <w:shd w:val="clear" w:color="auto" w:fill="FFFFFF" w:themeFill="background1"/>
              <w:spacing w:before="120"/>
              <w:jc w:val="center"/>
              <w:rPr>
                <w:sz w:val="20"/>
                <w:szCs w:val="20"/>
                <w:lang w:eastAsia="ru-RU"/>
              </w:rPr>
            </w:pPr>
          </w:p>
        </w:tc>
      </w:tr>
    </w:tbl>
    <w:p w:rsidR="001B327D" w:rsidRPr="00FF430B" w:rsidRDefault="001B327D" w:rsidP="001B327D">
      <w:pPr>
        <w:numPr>
          <w:ilvl w:val="0"/>
          <w:numId w:val="23"/>
        </w:numPr>
        <w:shd w:val="clear" w:color="auto" w:fill="FFFFFF" w:themeFill="background1"/>
        <w:tabs>
          <w:tab w:val="right" w:pos="426"/>
        </w:tabs>
        <w:spacing w:before="120"/>
        <w:ind w:left="360"/>
        <w:rPr>
          <w:b/>
          <w:lang w:eastAsia="ru-RU"/>
        </w:rPr>
      </w:pPr>
      <w:r w:rsidRPr="00FF430B">
        <w:rPr>
          <w:b/>
          <w:lang w:eastAsia="ru-RU"/>
        </w:rPr>
        <w:t>În cazul procedurilor de preselecție se indică numărul minim al candidaţilor şi, dacă este cazul, numărul maxim al acestora</w:t>
      </w:r>
      <w:r>
        <w:rPr>
          <w:b/>
          <w:lang w:eastAsia="ru-RU"/>
        </w:rPr>
        <w:t xml:space="preserve"> -  </w:t>
      </w:r>
      <w:r w:rsidRPr="00635889">
        <w:rPr>
          <w:bCs/>
          <w:i/>
          <w:iCs/>
          <w:lang w:eastAsia="ru-RU"/>
        </w:rPr>
        <w:t>nu se aplică</w:t>
      </w:r>
    </w:p>
    <w:p w:rsidR="001B327D" w:rsidRPr="00FF430B" w:rsidRDefault="001B327D" w:rsidP="001B327D">
      <w:pPr>
        <w:numPr>
          <w:ilvl w:val="0"/>
          <w:numId w:val="23"/>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rsidR="001B327D" w:rsidRDefault="001B327D" w:rsidP="001B327D">
      <w:pPr>
        <w:shd w:val="clear" w:color="auto" w:fill="FFFFFF" w:themeFill="background1"/>
        <w:tabs>
          <w:tab w:val="right" w:pos="426"/>
        </w:tabs>
        <w:ind w:left="357"/>
        <w:rPr>
          <w:b/>
          <w:lang w:eastAsia="ru-RU"/>
        </w:rPr>
      </w:pPr>
      <w:r w:rsidRPr="00FF430B">
        <w:rPr>
          <w:b/>
          <w:lang w:eastAsia="ru-RU"/>
        </w:rPr>
        <w:t>oferta (se va selecta):</w:t>
      </w:r>
    </w:p>
    <w:p w:rsidR="001B327D" w:rsidRPr="000E63F7" w:rsidRDefault="001B327D" w:rsidP="001B327D">
      <w:pPr>
        <w:numPr>
          <w:ilvl w:val="0"/>
          <w:numId w:val="24"/>
        </w:numPr>
        <w:shd w:val="clear" w:color="auto" w:fill="FFFFFF" w:themeFill="background1"/>
        <w:tabs>
          <w:tab w:val="right" w:pos="426"/>
        </w:tabs>
        <w:ind w:left="360"/>
        <w:rPr>
          <w:color w:val="FF0000"/>
          <w:lang w:eastAsia="ru-RU"/>
        </w:rPr>
      </w:pPr>
      <w:r w:rsidRPr="000E63F7">
        <w:rPr>
          <w:i/>
          <w:iCs/>
          <w:color w:val="FF0000"/>
          <w:u w:val="single"/>
          <w:lang w:eastAsia="ru-RU"/>
        </w:rPr>
        <w:t>Pentru un singur lot</w:t>
      </w:r>
      <w:r w:rsidRPr="000E63F7">
        <w:rPr>
          <w:color w:val="FF0000"/>
          <w:lang w:eastAsia="ru-RU"/>
        </w:rPr>
        <w:t>;</w:t>
      </w:r>
    </w:p>
    <w:p w:rsidR="001B327D" w:rsidRPr="00FF430B" w:rsidRDefault="001B327D" w:rsidP="001B327D">
      <w:pPr>
        <w:numPr>
          <w:ilvl w:val="0"/>
          <w:numId w:val="24"/>
        </w:numPr>
        <w:shd w:val="clear" w:color="auto" w:fill="FFFFFF" w:themeFill="background1"/>
        <w:tabs>
          <w:tab w:val="right" w:pos="426"/>
        </w:tabs>
        <w:ind w:left="360"/>
        <w:rPr>
          <w:lang w:eastAsia="ru-RU"/>
        </w:rPr>
      </w:pPr>
      <w:r w:rsidRPr="00FF430B">
        <w:rPr>
          <w:lang w:eastAsia="ru-RU"/>
        </w:rPr>
        <w:t>Pentru mai multe loturi;</w:t>
      </w:r>
    </w:p>
    <w:p w:rsidR="001B327D" w:rsidRPr="00635889" w:rsidRDefault="001B327D" w:rsidP="001B327D">
      <w:pPr>
        <w:numPr>
          <w:ilvl w:val="0"/>
          <w:numId w:val="24"/>
        </w:numPr>
        <w:shd w:val="clear" w:color="auto" w:fill="FFFFFF" w:themeFill="background1"/>
        <w:tabs>
          <w:tab w:val="right" w:pos="426"/>
        </w:tabs>
        <w:ind w:left="360"/>
        <w:rPr>
          <w:lang w:eastAsia="ru-RU"/>
        </w:rPr>
      </w:pPr>
      <w:r w:rsidRPr="00635889">
        <w:rPr>
          <w:lang w:eastAsia="ru-RU"/>
        </w:rPr>
        <w:t>Pentru toate loturile;</w:t>
      </w:r>
    </w:p>
    <w:p w:rsidR="001B327D" w:rsidRPr="00FF430B" w:rsidRDefault="001B327D" w:rsidP="001B327D">
      <w:pPr>
        <w:numPr>
          <w:ilvl w:val="0"/>
          <w:numId w:val="24"/>
        </w:numPr>
        <w:shd w:val="clear" w:color="auto" w:fill="FFFFFF" w:themeFill="background1"/>
        <w:tabs>
          <w:tab w:val="right" w:pos="426"/>
        </w:tabs>
        <w:ind w:left="360"/>
        <w:rPr>
          <w:lang w:eastAsia="ru-RU"/>
        </w:rPr>
      </w:pPr>
      <w:r w:rsidRPr="00FF430B">
        <w:rPr>
          <w:lang w:eastAsia="ru-RU"/>
        </w:rPr>
        <w:lastRenderedPageBreak/>
        <w:t>Alte limitări privind numărul de loturi care pot fi atribuite aceluiași ofertant___________</w:t>
      </w:r>
    </w:p>
    <w:p w:rsidR="001B327D" w:rsidRPr="00FF430B" w:rsidRDefault="001B327D" w:rsidP="001B327D">
      <w:pPr>
        <w:numPr>
          <w:ilvl w:val="0"/>
          <w:numId w:val="23"/>
        </w:numPr>
        <w:shd w:val="clear" w:color="auto" w:fill="FFFFFF" w:themeFill="background1"/>
        <w:tabs>
          <w:tab w:val="right" w:pos="426"/>
        </w:tabs>
        <w:spacing w:before="120"/>
        <w:ind w:left="0" w:firstLine="0"/>
        <w:rPr>
          <w:b/>
          <w:lang w:eastAsia="ru-RU"/>
        </w:rPr>
      </w:pPr>
      <w:r w:rsidRPr="00FF430B">
        <w:rPr>
          <w:b/>
          <w:lang w:eastAsia="ru-RU"/>
        </w:rPr>
        <w:t xml:space="preserve">Admiterea sau interzicerea ofertelor alternative: </w:t>
      </w:r>
      <w:r>
        <w:rPr>
          <w:b/>
          <w:lang w:eastAsia="ru-RU"/>
        </w:rPr>
        <w:t xml:space="preserve">                     </w:t>
      </w:r>
      <w:r w:rsidRPr="00635889">
        <w:rPr>
          <w:bCs/>
          <w:i/>
          <w:iCs/>
          <w:lang w:eastAsia="ru-RU"/>
        </w:rPr>
        <w:t>nu se admite</w:t>
      </w:r>
    </w:p>
    <w:p w:rsidR="001B327D" w:rsidRPr="00FF430B" w:rsidRDefault="001B327D" w:rsidP="001B327D">
      <w:pPr>
        <w:shd w:val="clear" w:color="auto" w:fill="FFFFFF" w:themeFill="background1"/>
        <w:tabs>
          <w:tab w:val="right" w:pos="426"/>
        </w:tabs>
        <w:ind w:left="6206"/>
        <w:rPr>
          <w:sz w:val="20"/>
          <w:lang w:eastAsia="ru-RU"/>
        </w:rPr>
      </w:pPr>
      <w:r w:rsidRPr="00FF430B">
        <w:rPr>
          <w:sz w:val="20"/>
          <w:lang w:eastAsia="ru-RU"/>
        </w:rPr>
        <w:t>(indicați se admite sau nu se admite)</w:t>
      </w:r>
    </w:p>
    <w:p w:rsidR="001B327D" w:rsidRPr="00DD6C59" w:rsidRDefault="001B327D" w:rsidP="001B327D">
      <w:pPr>
        <w:numPr>
          <w:ilvl w:val="0"/>
          <w:numId w:val="23"/>
        </w:numPr>
        <w:shd w:val="clear" w:color="auto" w:fill="FFFFFF" w:themeFill="background1"/>
        <w:tabs>
          <w:tab w:val="left" w:pos="0"/>
          <w:tab w:val="left" w:pos="284"/>
          <w:tab w:val="left" w:pos="426"/>
        </w:tabs>
        <w:spacing w:before="120"/>
        <w:ind w:left="284" w:hanging="284"/>
        <w:rPr>
          <w:bCs/>
          <w:i/>
          <w:iCs/>
          <w:lang w:eastAsia="ru-RU"/>
        </w:rPr>
      </w:pPr>
      <w:r w:rsidRPr="00FF430B">
        <w:rPr>
          <w:b/>
          <w:lang w:eastAsia="ru-RU"/>
        </w:rPr>
        <w:t xml:space="preserve">Termenii și condițiile de prestare/executare solicitați: </w:t>
      </w:r>
      <w:r>
        <w:rPr>
          <w:bCs/>
          <w:i/>
          <w:iCs/>
          <w:lang w:eastAsia="ru-RU"/>
        </w:rPr>
        <w:t>60 zile calendaristice din momentul primirii ordinului de începere a execuției lucrărilor.</w:t>
      </w:r>
    </w:p>
    <w:p w:rsidR="001B327D" w:rsidRPr="00C96CF4" w:rsidRDefault="001B327D" w:rsidP="001B327D">
      <w:pPr>
        <w:numPr>
          <w:ilvl w:val="0"/>
          <w:numId w:val="23"/>
        </w:numPr>
        <w:shd w:val="clear" w:color="auto" w:fill="FFFFFF" w:themeFill="background1"/>
        <w:tabs>
          <w:tab w:val="left" w:pos="0"/>
          <w:tab w:val="left" w:pos="284"/>
          <w:tab w:val="left" w:pos="426"/>
        </w:tabs>
        <w:spacing w:before="120"/>
        <w:ind w:left="284" w:hanging="284"/>
        <w:rPr>
          <w:b/>
          <w:highlight w:val="yellow"/>
          <w:lang w:eastAsia="ru-RU"/>
        </w:rPr>
      </w:pPr>
      <w:r w:rsidRPr="00DD6C59">
        <w:rPr>
          <w:b/>
          <w:lang w:eastAsia="ru-RU"/>
        </w:rPr>
        <w:t>Termenul de valabilitate a contractului:</w:t>
      </w:r>
      <w:r>
        <w:rPr>
          <w:b/>
          <w:lang w:eastAsia="ru-RU"/>
        </w:rPr>
        <w:t xml:space="preserve">  </w:t>
      </w:r>
      <w:r>
        <w:rPr>
          <w:bCs/>
          <w:i/>
          <w:iCs/>
          <w:lang w:eastAsia="ru-RU"/>
        </w:rPr>
        <w:t>31 decembrie 2023</w:t>
      </w:r>
    </w:p>
    <w:p w:rsidR="001B327D" w:rsidRPr="00FF430B" w:rsidRDefault="001B327D" w:rsidP="001B327D">
      <w:pPr>
        <w:numPr>
          <w:ilvl w:val="0"/>
          <w:numId w:val="23"/>
        </w:numPr>
        <w:tabs>
          <w:tab w:val="right" w:pos="426"/>
        </w:tabs>
        <w:spacing w:before="120"/>
        <w:ind w:left="360"/>
        <w:rPr>
          <w:b/>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 xml:space="preserve">                        </w:t>
      </w:r>
      <w:r w:rsidRPr="00DD6C59">
        <w:rPr>
          <w:bCs/>
          <w:i/>
          <w:iCs/>
          <w:lang w:eastAsia="ru-RU"/>
        </w:rPr>
        <w:t>nu</w:t>
      </w:r>
    </w:p>
    <w:p w:rsidR="001B327D" w:rsidRPr="00FF430B" w:rsidRDefault="001B327D" w:rsidP="001B327D">
      <w:pPr>
        <w:shd w:val="clear" w:color="auto" w:fill="FFFFFF" w:themeFill="background1"/>
        <w:tabs>
          <w:tab w:val="right" w:pos="426"/>
        </w:tabs>
        <w:ind w:left="7560" w:hanging="630"/>
        <w:contextualSpacing/>
        <w:rPr>
          <w:sz w:val="20"/>
          <w:lang w:eastAsia="ru-RU"/>
        </w:rPr>
      </w:pPr>
      <w:r w:rsidRPr="00DD6C59">
        <w:rPr>
          <w:sz w:val="20"/>
          <w:lang w:eastAsia="ru-RU"/>
        </w:rPr>
        <w:t>(indicați da sau nu)</w:t>
      </w:r>
    </w:p>
    <w:p w:rsidR="001B327D" w:rsidRPr="00FF430B" w:rsidRDefault="001B327D" w:rsidP="001B327D">
      <w:pPr>
        <w:numPr>
          <w:ilvl w:val="0"/>
          <w:numId w:val="23"/>
        </w:numPr>
        <w:shd w:val="clear" w:color="auto" w:fill="FFFFFF" w:themeFill="background1"/>
        <w:tabs>
          <w:tab w:val="right" w:pos="426"/>
        </w:tabs>
        <w:spacing w:before="120"/>
        <w:ind w:left="360"/>
        <w:rPr>
          <w:b/>
          <w:lang w:eastAsia="ru-RU"/>
        </w:rPr>
      </w:pPr>
      <w:r w:rsidRPr="00FF430B">
        <w:rPr>
          <w:b/>
          <w:lang w:eastAsia="ru-RU"/>
        </w:rPr>
        <w:t xml:space="preserve">Prestarea serviciului este rezervată unei anumite profesii în temeiul unor legisau al unor acte administrative (după caz): </w:t>
      </w:r>
      <w:r>
        <w:rPr>
          <w:b/>
          <w:lang w:eastAsia="ru-RU"/>
        </w:rPr>
        <w:t xml:space="preserve">     </w:t>
      </w:r>
      <w:r w:rsidRPr="004A4BC3">
        <w:rPr>
          <w:bCs/>
          <w:i/>
          <w:iCs/>
          <w:lang w:eastAsia="ru-RU"/>
        </w:rPr>
        <w:t>nu se aplică</w:t>
      </w:r>
    </w:p>
    <w:p w:rsidR="001B327D" w:rsidRPr="00FF430B" w:rsidRDefault="001B327D" w:rsidP="001B327D">
      <w:pPr>
        <w:shd w:val="clear" w:color="auto" w:fill="FFFFFF" w:themeFill="background1"/>
        <w:tabs>
          <w:tab w:val="right" w:pos="426"/>
        </w:tabs>
        <w:contextualSpacing/>
        <w:jc w:val="center"/>
        <w:rPr>
          <w:sz w:val="20"/>
          <w:lang w:eastAsia="ru-RU"/>
        </w:rPr>
      </w:pPr>
      <w:r w:rsidRPr="00FF430B">
        <w:rPr>
          <w:sz w:val="20"/>
          <w:lang w:eastAsia="ru-RU"/>
        </w:rPr>
        <w:t>(se menționează respectivele legi și acte administrative)</w:t>
      </w:r>
    </w:p>
    <w:p w:rsidR="001B327D" w:rsidRPr="00FF430B" w:rsidRDefault="001B327D" w:rsidP="001B327D">
      <w:pPr>
        <w:numPr>
          <w:ilvl w:val="0"/>
          <w:numId w:val="23"/>
        </w:numPr>
        <w:shd w:val="clear" w:color="auto" w:fill="FFFFFF" w:themeFill="background1"/>
        <w:tabs>
          <w:tab w:val="right" w:pos="426"/>
        </w:tabs>
        <w:spacing w:before="120"/>
        <w:ind w:left="36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10603" w:type="dxa"/>
        <w:tblInd w:w="-289" w:type="dxa"/>
        <w:tblLook w:val="04A0" w:firstRow="1" w:lastRow="0" w:firstColumn="1" w:lastColumn="0" w:noHBand="0" w:noVBand="1"/>
      </w:tblPr>
      <w:tblGrid>
        <w:gridCol w:w="568"/>
        <w:gridCol w:w="3231"/>
        <w:gridCol w:w="4707"/>
        <w:gridCol w:w="2097"/>
      </w:tblGrid>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b/>
                <w:iCs/>
                <w:lang w:eastAsia="ru-RU"/>
              </w:rPr>
            </w:pPr>
            <w:r w:rsidRPr="00550037">
              <w:rPr>
                <w:b/>
                <w:iCs/>
                <w:lang w:eastAsia="ru-RU"/>
              </w:rPr>
              <w:t>Nr. d/o</w:t>
            </w:r>
          </w:p>
        </w:tc>
        <w:tc>
          <w:tcPr>
            <w:tcW w:w="3231" w:type="dxa"/>
            <w:shd w:val="clear" w:color="auto" w:fill="auto"/>
          </w:tcPr>
          <w:p w:rsidR="001B327D" w:rsidRPr="00550037" w:rsidRDefault="001B327D" w:rsidP="001B327D">
            <w:pPr>
              <w:shd w:val="clear" w:color="auto" w:fill="FFFFFF" w:themeFill="background1"/>
              <w:tabs>
                <w:tab w:val="left" w:pos="612"/>
              </w:tabs>
              <w:jc w:val="center"/>
              <w:rPr>
                <w:b/>
                <w:iCs/>
                <w:lang w:eastAsia="ru-RU"/>
              </w:rPr>
            </w:pPr>
            <w:r w:rsidRPr="00550037">
              <w:rPr>
                <w:b/>
                <w:iCs/>
                <w:lang w:eastAsia="ru-RU"/>
              </w:rPr>
              <w:t>Descrierea criteriului/cerinței</w:t>
            </w:r>
          </w:p>
        </w:tc>
        <w:tc>
          <w:tcPr>
            <w:tcW w:w="4707" w:type="dxa"/>
            <w:shd w:val="clear" w:color="auto" w:fill="auto"/>
          </w:tcPr>
          <w:p w:rsidR="001B327D" w:rsidRPr="00550037" w:rsidRDefault="001B327D" w:rsidP="001B327D">
            <w:pPr>
              <w:shd w:val="clear" w:color="auto" w:fill="FFFFFF" w:themeFill="background1"/>
              <w:tabs>
                <w:tab w:val="left" w:pos="612"/>
              </w:tabs>
              <w:rPr>
                <w:b/>
                <w:iCs/>
                <w:lang w:eastAsia="ru-RU"/>
              </w:rPr>
            </w:pPr>
            <w:r w:rsidRPr="00550037">
              <w:rPr>
                <w:b/>
                <w:iCs/>
                <w:lang w:eastAsia="ru-RU"/>
              </w:rPr>
              <w:t>Mod de demonstrare a îndeplinirii criteriului/cerinței:</w:t>
            </w:r>
          </w:p>
        </w:tc>
        <w:tc>
          <w:tcPr>
            <w:tcW w:w="2097" w:type="dxa"/>
            <w:shd w:val="clear" w:color="auto" w:fill="auto"/>
          </w:tcPr>
          <w:p w:rsidR="001B327D" w:rsidRPr="00550037" w:rsidRDefault="001B327D" w:rsidP="001B327D">
            <w:pPr>
              <w:shd w:val="clear" w:color="auto" w:fill="FFFFFF" w:themeFill="background1"/>
              <w:tabs>
                <w:tab w:val="left" w:pos="612"/>
              </w:tabs>
              <w:jc w:val="center"/>
              <w:rPr>
                <w:b/>
                <w:iCs/>
                <w:lang w:eastAsia="ru-RU"/>
              </w:rPr>
            </w:pPr>
            <w:r w:rsidRPr="00550037">
              <w:rPr>
                <w:b/>
                <w:iCs/>
                <w:lang w:eastAsia="ru-RU"/>
              </w:rPr>
              <w:t>Nivelul minim/</w:t>
            </w:r>
            <w:r w:rsidRPr="00550037">
              <w:rPr>
                <w:b/>
                <w:iCs/>
                <w:lang w:eastAsia="ru-RU"/>
              </w:rPr>
              <w:br/>
              <w:t>Obligativitatea</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1</w:t>
            </w:r>
          </w:p>
        </w:tc>
        <w:tc>
          <w:tcPr>
            <w:tcW w:w="3231"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DUAE</w:t>
            </w:r>
          </w:p>
        </w:tc>
        <w:tc>
          <w:tcPr>
            <w:tcW w:w="470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 xml:space="preserve">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b/>
                <w:bCs/>
                <w:iCs/>
                <w:lang w:eastAsia="ru-RU"/>
              </w:rPr>
              <w:t>Obligatoriu</w:t>
            </w:r>
            <w:r w:rsidRPr="00550037">
              <w:rPr>
                <w:iCs/>
                <w:lang w:eastAsia="ru-RU"/>
              </w:rPr>
              <w:t xml:space="preserve"> de a fi prezentat la depunerea ofertei prin intermediul SIA RSAP</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2</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Devizele locale aferente ofertei</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Formularele 3,5,7 cu specificația parametrilor tehnici solicitați în caietul de sarcini</w:t>
            </w:r>
          </w:p>
          <w:p w:rsidR="001B327D" w:rsidRPr="00550037" w:rsidRDefault="001B327D" w:rsidP="001B327D">
            <w:pPr>
              <w:shd w:val="clear" w:color="auto" w:fill="FFFFFF" w:themeFill="background1"/>
              <w:tabs>
                <w:tab w:val="left" w:pos="612"/>
              </w:tabs>
              <w:rPr>
                <w:b/>
              </w:rPr>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r w:rsidRPr="00550037">
              <w:rPr>
                <w:bCs/>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3</w:t>
            </w:r>
          </w:p>
        </w:tc>
        <w:tc>
          <w:tcPr>
            <w:tcW w:w="3231"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Informații generale despre participant</w:t>
            </w:r>
          </w:p>
        </w:tc>
        <w:tc>
          <w:tcPr>
            <w:tcW w:w="470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4</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Cerere de participare</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nr.7 din Documentia standart aprobată prin ordinul MF nr.69 din 07.05.2021</w:t>
            </w:r>
          </w:p>
          <w:p w:rsidR="001B327D" w:rsidRPr="00550037" w:rsidRDefault="001B327D" w:rsidP="001B327D">
            <w:pPr>
              <w:shd w:val="clear" w:color="auto" w:fill="FFFFFF" w:themeFill="background1"/>
              <w:tabs>
                <w:tab w:val="left" w:pos="612"/>
              </w:tabs>
              <w:rPr>
                <w:b/>
              </w:rPr>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5</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Declarație privin valabilitatea ofertei</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nr.8 din Documentia standart aprobată prin ordinul MF nr.69 din 07.05.2021</w:t>
            </w:r>
          </w:p>
          <w:p w:rsidR="001B327D" w:rsidRPr="00550037" w:rsidRDefault="001B327D" w:rsidP="001B327D">
            <w:pPr>
              <w:shd w:val="clear" w:color="auto" w:fill="FFFFFF" w:themeFill="background1"/>
              <w:tabs>
                <w:tab w:val="left" w:pos="612"/>
              </w:tabs>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6</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Garanția pentru ofertă – 1% din valaoarea ofertei fără TVA</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nr.9 din Documentia standart aprobată prin ordinul MF nr.69 din 07.05.2021</w:t>
            </w:r>
          </w:p>
          <w:p w:rsidR="001B327D" w:rsidRPr="00550037" w:rsidRDefault="001B327D" w:rsidP="001B327D">
            <w:pPr>
              <w:shd w:val="clear" w:color="auto" w:fill="FFFFFF" w:themeFill="background1"/>
              <w:tabs>
                <w:tab w:val="left" w:pos="612"/>
              </w:tabs>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7</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Certificat/Decizie de înregistrare an întreprinderii/Extras din Registrul de Stat al persoanelor juridice</w:t>
            </w:r>
          </w:p>
        </w:tc>
        <w:tc>
          <w:tcPr>
            <w:tcW w:w="4707" w:type="dxa"/>
            <w:shd w:val="clear" w:color="auto" w:fill="auto"/>
          </w:tcPr>
          <w:p w:rsidR="001B327D" w:rsidRPr="00550037" w:rsidRDefault="001B327D" w:rsidP="001B327D">
            <w:pPr>
              <w:shd w:val="clear" w:color="auto" w:fill="FFFFFF" w:themeFill="background1"/>
              <w:tabs>
                <w:tab w:val="left" w:pos="612"/>
              </w:tabs>
            </w:pPr>
          </w:p>
          <w:p w:rsidR="001B327D" w:rsidRPr="00550037" w:rsidRDefault="001B327D" w:rsidP="001B327D">
            <w:pPr>
              <w:shd w:val="clear" w:color="auto" w:fill="FFFFFF" w:themeFill="background1"/>
              <w:tabs>
                <w:tab w:val="left" w:pos="612"/>
              </w:tabs>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p>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8</w:t>
            </w:r>
          </w:p>
        </w:tc>
        <w:tc>
          <w:tcPr>
            <w:tcW w:w="3231"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Declarație privind conduita etică și neimplicarea în practice frauduloase și de corupere</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Se va prezenta de către ofertantul desemnat câștigător în termen de 5 zile de la data comunicării rezultatelor procedurii de achiziții publice.</w:t>
            </w:r>
          </w:p>
          <w:p w:rsidR="001B327D" w:rsidRPr="00550037" w:rsidRDefault="001B327D" w:rsidP="001B327D">
            <w:pPr>
              <w:shd w:val="clear" w:color="auto" w:fill="FFFFFF" w:themeFill="background1"/>
              <w:tabs>
                <w:tab w:val="left" w:pos="612"/>
              </w:tabs>
              <w:rPr>
                <w:b/>
                <w:iCs/>
                <w:lang w:eastAsia="ru-RU"/>
              </w:rPr>
            </w:pPr>
            <w:r w:rsidRPr="00550037">
              <w:rPr>
                <w:b/>
              </w:rPr>
              <w:lastRenderedPageBreak/>
              <w:t>Confirmată prin aplicarea semnăturii electronice de către operatorul economic.</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lastRenderedPageBreak/>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lastRenderedPageBreak/>
              <w:t>9</w:t>
            </w:r>
          </w:p>
        </w:tc>
        <w:tc>
          <w:tcPr>
            <w:tcW w:w="3231"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 xml:space="preserve">Documentul care atestă dreptul de executare a lucrărilor solicitate </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Copia certificatuli de atestare tehnică profesională a dirigintelui de șantier.</w:t>
            </w:r>
          </w:p>
          <w:p w:rsidR="001B327D" w:rsidRPr="00550037" w:rsidRDefault="001B327D" w:rsidP="001B327D">
            <w:pPr>
              <w:shd w:val="clear" w:color="auto" w:fill="FFFFFF" w:themeFill="background1"/>
              <w:tabs>
                <w:tab w:val="left" w:pos="612"/>
              </w:tabs>
              <w:rPr>
                <w:iCs/>
                <w:lang w:eastAsia="ru-RU"/>
              </w:rPr>
            </w:pPr>
            <w:r w:rsidRPr="00550037">
              <w:t>Copie confirmată prin aplicarea semnăturii electronice de către operatorul economic</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10</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Certificat de atribuire a contului bancar</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Eliberat de banca deținătoare de cont.</w:t>
            </w:r>
          </w:p>
          <w:p w:rsidR="001B327D" w:rsidRPr="00550037" w:rsidRDefault="001B327D" w:rsidP="001B327D">
            <w:pPr>
              <w:shd w:val="clear" w:color="auto" w:fill="FFFFFF" w:themeFill="background1"/>
              <w:tabs>
                <w:tab w:val="left" w:pos="612"/>
              </w:tabs>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r w:rsidRPr="00550037">
              <w:rPr>
                <w:bCs/>
                <w:iCs/>
                <w:lang w:eastAsia="ru-RU"/>
              </w:rPr>
              <w:t xml:space="preserve">Obligatoriu </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11</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Certificat de efectuare sistematică a plății impozitului, contribuției eliberat  de Inspectoratul Fiscal de Stat</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 xml:space="preserve">Copie, </w:t>
            </w:r>
            <w:r w:rsidRPr="00550037">
              <w:rPr>
                <w:b/>
              </w:rPr>
              <w:t xml:space="preserve">confirmat prin aplicarea semnăturii electronice </w:t>
            </w:r>
            <w:r w:rsidRPr="00550037">
              <w:rPr>
                <w:b/>
                <w:i/>
              </w:rPr>
              <w:t>(valabilă la data deschiderii ofertelor)</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p>
          <w:p w:rsidR="001B327D" w:rsidRPr="00550037" w:rsidRDefault="001B327D" w:rsidP="001B327D">
            <w:pPr>
              <w:shd w:val="clear" w:color="auto" w:fill="FFFFFF" w:themeFill="background1"/>
              <w:tabs>
                <w:tab w:val="left" w:pos="612"/>
              </w:tabs>
              <w:rPr>
                <w:bCs/>
                <w:iCs/>
                <w:lang w:eastAsia="ru-RU"/>
              </w:rPr>
            </w:pPr>
            <w:r w:rsidRPr="00550037">
              <w:rPr>
                <w:bCs/>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12</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Graficul executării lucrărilor</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nr.10 din Documentia standart aprobată prin ordinul MF nr.69 din 07.05.2021</w:t>
            </w:r>
          </w:p>
          <w:p w:rsidR="001B327D" w:rsidRPr="00550037" w:rsidRDefault="001B327D" w:rsidP="001B327D">
            <w:pPr>
              <w:shd w:val="clear" w:color="auto" w:fill="FFFFFF" w:themeFill="background1"/>
              <w:tabs>
                <w:tab w:val="left" w:pos="612"/>
              </w:tabs>
            </w:pPr>
            <w:r w:rsidRPr="00550037">
              <w:rPr>
                <w:b/>
              </w:rPr>
              <w:t>Confirmat prin aplicarea semnăturii electronice</w:t>
            </w:r>
          </w:p>
        </w:tc>
        <w:tc>
          <w:tcPr>
            <w:tcW w:w="2097" w:type="dxa"/>
            <w:shd w:val="clear" w:color="auto" w:fill="auto"/>
          </w:tcPr>
          <w:p w:rsidR="001B327D" w:rsidRPr="00550037" w:rsidRDefault="001B327D" w:rsidP="001B327D">
            <w:pPr>
              <w:shd w:val="clear" w:color="auto" w:fill="FFFFFF" w:themeFill="background1"/>
              <w:tabs>
                <w:tab w:val="left" w:pos="612"/>
              </w:tabs>
              <w:rPr>
                <w:b/>
                <w:bCs/>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13</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Declarația privind experiența similară</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nr.12 din Documentia standart aprobată prin ordinul MF nr.69 din 07.05.2021</w:t>
            </w:r>
          </w:p>
          <w:p w:rsidR="001B327D" w:rsidRPr="00550037" w:rsidRDefault="001B327D" w:rsidP="001B327D">
            <w:pPr>
              <w:shd w:val="clear" w:color="auto" w:fill="FFFFFF" w:themeFill="background1"/>
              <w:tabs>
                <w:tab w:val="left" w:pos="612"/>
              </w:tabs>
              <w:rPr>
                <w:b/>
              </w:rPr>
            </w:pPr>
            <w:r w:rsidRPr="00550037">
              <w:rPr>
                <w:b/>
              </w:rPr>
              <w:t>Confirmat prin aplicarea semnăturii electronice</w:t>
            </w:r>
          </w:p>
          <w:p w:rsidR="001B327D" w:rsidRPr="00550037" w:rsidRDefault="001B327D" w:rsidP="001B327D">
            <w:pPr>
              <w:shd w:val="clear" w:color="auto" w:fill="FFFFFF" w:themeFill="background1"/>
              <w:tabs>
                <w:tab w:val="left" w:pos="612"/>
              </w:tabs>
              <w:rPr>
                <w:i/>
              </w:rPr>
            </w:pPr>
            <w:r w:rsidRPr="00550037">
              <w:rPr>
                <w:i/>
              </w:rPr>
              <w:t>Confirmat prin anexarea copiei contractelor încheiate și proceselor verbale de recepție a lucrărilor executate</w:t>
            </w:r>
          </w:p>
        </w:tc>
        <w:tc>
          <w:tcPr>
            <w:tcW w:w="2097" w:type="dxa"/>
            <w:shd w:val="clear" w:color="auto" w:fill="auto"/>
          </w:tcPr>
          <w:p w:rsidR="001B327D" w:rsidRPr="00550037" w:rsidRDefault="001B327D" w:rsidP="001B327D">
            <w:pPr>
              <w:shd w:val="clear" w:color="auto" w:fill="FFFFFF" w:themeFill="background1"/>
              <w:tabs>
                <w:tab w:val="left" w:pos="612"/>
              </w:tabs>
              <w:rPr>
                <w:b/>
                <w:bCs/>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14</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Declarație privind lista principalelor lucrări executate în ultimul an de activitate</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nr.13 din Documentia standart aprobată prin ordinul MF nr.69 din 07.05.2021</w:t>
            </w:r>
          </w:p>
          <w:p w:rsidR="001B327D" w:rsidRPr="00550037" w:rsidRDefault="001B327D" w:rsidP="001B327D">
            <w:pPr>
              <w:shd w:val="clear" w:color="auto" w:fill="FFFFFF" w:themeFill="background1"/>
              <w:tabs>
                <w:tab w:val="left" w:pos="612"/>
              </w:tabs>
            </w:pPr>
            <w:r w:rsidRPr="00550037">
              <w:rPr>
                <w:b/>
              </w:rPr>
              <w:t>Format electronic,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b/>
                <w:bCs/>
                <w:iCs/>
                <w:lang w:eastAsia="ru-RU"/>
              </w:rPr>
            </w:pPr>
            <w:r w:rsidRPr="00550037">
              <w:rPr>
                <w:b/>
                <w:bCs/>
                <w:iCs/>
                <w:lang w:eastAsia="ru-RU"/>
              </w:rPr>
              <w:t>Obligatoriu</w:t>
            </w:r>
            <w:r w:rsidRPr="00550037">
              <w:rPr>
                <w:iCs/>
                <w:lang w:eastAsia="ru-RU"/>
              </w:rPr>
              <w:t xml:space="preserve"> de a fi prezentat la depunerea ofertei prin intermediul SIA RSAP</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15</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Declarațiile privind dotările specifice, utilajul și echipamentul necesar pentru îndeplinirea corespunzătoare a contractului</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nr.14 din Documentia standart aprobată prin ordinul MF nr.69 din 07.05.2021</w:t>
            </w:r>
          </w:p>
          <w:p w:rsidR="001B327D" w:rsidRPr="00550037" w:rsidRDefault="001B327D" w:rsidP="001B327D">
            <w:pPr>
              <w:shd w:val="clear" w:color="auto" w:fill="FFFFFF" w:themeFill="background1"/>
              <w:tabs>
                <w:tab w:val="left" w:pos="612"/>
              </w:tabs>
            </w:pPr>
          </w:p>
          <w:p w:rsidR="001B327D" w:rsidRPr="00550037" w:rsidRDefault="001B327D" w:rsidP="001B327D">
            <w:pPr>
              <w:shd w:val="clear" w:color="auto" w:fill="FFFFFF" w:themeFill="background1"/>
              <w:tabs>
                <w:tab w:val="left" w:pos="612"/>
              </w:tabs>
            </w:pPr>
            <w:r w:rsidRPr="00550037">
              <w:rPr>
                <w:b/>
              </w:rPr>
              <w:t>Format electronic,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p>
          <w:p w:rsidR="001B327D" w:rsidRPr="00550037" w:rsidRDefault="001B327D" w:rsidP="001B327D">
            <w:pPr>
              <w:shd w:val="clear" w:color="auto" w:fill="FFFFFF" w:themeFill="background1"/>
              <w:tabs>
                <w:tab w:val="left" w:pos="612"/>
              </w:tabs>
              <w:rPr>
                <w:bCs/>
                <w:iCs/>
                <w:lang w:eastAsia="ru-RU"/>
              </w:rPr>
            </w:pPr>
            <w:r w:rsidRPr="00550037">
              <w:rPr>
                <w:bCs/>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16</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Declarație privind personalul de specialitate propus pentru îndeplinirea corespunzătoare a contractului</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nr.15 din Documentia standart aprobată prin ordinul MF nr.69 din 07.05.2021</w:t>
            </w:r>
          </w:p>
          <w:p w:rsidR="001B327D" w:rsidRPr="00550037" w:rsidRDefault="001B327D" w:rsidP="001B327D">
            <w:pPr>
              <w:shd w:val="clear" w:color="auto" w:fill="FFFFFF" w:themeFill="background1"/>
              <w:tabs>
                <w:tab w:val="left" w:pos="612"/>
              </w:tabs>
            </w:pPr>
          </w:p>
          <w:p w:rsidR="001B327D" w:rsidRPr="00550037" w:rsidRDefault="001B327D" w:rsidP="001B327D">
            <w:pPr>
              <w:shd w:val="clear" w:color="auto" w:fill="FFFFFF" w:themeFill="background1"/>
              <w:tabs>
                <w:tab w:val="left" w:pos="612"/>
              </w:tabs>
              <w:rPr>
                <w:b/>
              </w:rPr>
            </w:pPr>
            <w:r w:rsidRPr="00550037">
              <w:rPr>
                <w:b/>
              </w:rPr>
              <w:t>Format electronic,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b/>
                <w:bCs/>
                <w:iCs/>
                <w:lang w:eastAsia="ru-RU"/>
              </w:rPr>
            </w:pPr>
            <w:r w:rsidRPr="00550037">
              <w:rPr>
                <w:b/>
                <w:bCs/>
                <w:iCs/>
                <w:lang w:eastAsia="ru-RU"/>
              </w:rPr>
              <w:t>Obligatoriu</w:t>
            </w:r>
            <w:r w:rsidRPr="00550037">
              <w:rPr>
                <w:iCs/>
                <w:lang w:eastAsia="ru-RU"/>
              </w:rPr>
              <w:t xml:space="preserve"> de a fi prezentat la depunerea ofertei prin intermediul SIA RSAP</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w:t>
            </w:r>
            <w:r w:rsidRPr="00550037">
              <w:rPr>
                <w:iCs/>
                <w:lang w:eastAsia="ru-RU"/>
              </w:rPr>
              <w:t>7</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Garanția de bună execuție – 10% din valoare de deviz a contractului de achiziții publice</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Scrisoare bancară, original, emis de banca deținătoare de cont</w:t>
            </w:r>
          </w:p>
          <w:p w:rsidR="001B327D" w:rsidRPr="00550037" w:rsidRDefault="001B327D" w:rsidP="001B327D">
            <w:pPr>
              <w:shd w:val="clear" w:color="auto" w:fill="FFFFFF" w:themeFill="background1"/>
              <w:tabs>
                <w:tab w:val="left" w:pos="612"/>
              </w:tabs>
            </w:pPr>
            <w:r w:rsidRPr="00550037">
              <w:t>Se va prezenta de către ofertantul desemnat câștigător la momentul încheierii contractului</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 la semnarea contractului</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1</w:t>
            </w:r>
            <w:r w:rsidRPr="00550037">
              <w:rPr>
                <w:iCs/>
                <w:lang w:eastAsia="ru-RU"/>
              </w:rPr>
              <w:t>8</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Aviz pentru participare la licitațiile publice de lucrări din domeniul construcțiilor și instalațiilor, eliberat de către Agenția pentru Supraveghere Tehnică</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Conform anexei nr.22 din Documentia standart aprobată prin ordinul MF nr.69 din 07.05.2021</w:t>
            </w:r>
          </w:p>
          <w:p w:rsidR="001B327D" w:rsidRPr="00550037" w:rsidRDefault="001B327D" w:rsidP="001B327D">
            <w:pPr>
              <w:shd w:val="clear" w:color="auto" w:fill="FFFFFF" w:themeFill="background1"/>
              <w:tabs>
                <w:tab w:val="left" w:pos="612"/>
              </w:tabs>
            </w:pPr>
          </w:p>
          <w:p w:rsidR="001B327D" w:rsidRPr="00550037" w:rsidRDefault="001B327D" w:rsidP="001B327D">
            <w:pPr>
              <w:shd w:val="clear" w:color="auto" w:fill="FFFFFF" w:themeFill="background1"/>
              <w:tabs>
                <w:tab w:val="left" w:pos="612"/>
              </w:tabs>
            </w:pPr>
            <w:r w:rsidRPr="00550037">
              <w:rPr>
                <w:b/>
              </w:rPr>
              <w:t>Copie,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p>
          <w:p w:rsidR="001B327D" w:rsidRPr="00550037" w:rsidRDefault="001B327D" w:rsidP="001B327D">
            <w:pPr>
              <w:shd w:val="clear" w:color="auto" w:fill="FFFFFF" w:themeFill="background1"/>
              <w:tabs>
                <w:tab w:val="left" w:pos="612"/>
              </w:tabs>
              <w:rPr>
                <w:iCs/>
                <w:lang w:eastAsia="ru-RU"/>
              </w:rPr>
            </w:pPr>
            <w:r w:rsidRPr="00550037">
              <w:rPr>
                <w:bCs/>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lastRenderedPageBreak/>
              <w:t>19</w:t>
            </w:r>
          </w:p>
        </w:tc>
        <w:tc>
          <w:tcPr>
            <w:tcW w:w="3231" w:type="dxa"/>
            <w:shd w:val="clear" w:color="auto" w:fill="auto"/>
          </w:tcPr>
          <w:p w:rsidR="001B327D" w:rsidRPr="00550037" w:rsidRDefault="001B327D" w:rsidP="001B327D">
            <w:pPr>
              <w:shd w:val="clear" w:color="auto" w:fill="FFFFFF" w:themeFill="background1"/>
              <w:tabs>
                <w:tab w:val="left" w:pos="612"/>
              </w:tabs>
            </w:pPr>
            <w:r w:rsidRPr="00550037">
              <w:t>Raport financiar/ultimul raport financiar, înregistrat la Biroul Național de Statistică</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Copie.</w:t>
            </w:r>
            <w:r w:rsidRPr="00550037">
              <w:rPr>
                <w:b/>
              </w:rPr>
              <w:t xml:space="preserve"> confirmat prin aplicarea semnăturii electronice a participantului</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iCs/>
                <w:lang w:eastAsia="ru-RU"/>
              </w:rPr>
              <w:t>Obligatoriu</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20</w:t>
            </w:r>
          </w:p>
        </w:tc>
        <w:tc>
          <w:tcPr>
            <w:tcW w:w="3231"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 xml:space="preserve">Certificate de calitate pentru principalele materiale utilizate în procesul lucrărilor </w:t>
            </w:r>
            <w:r>
              <w:t>de construcție</w:t>
            </w:r>
          </w:p>
        </w:tc>
        <w:tc>
          <w:tcPr>
            <w:tcW w:w="470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t>Copii confirmate prin aplicarea semnăturii electronice de către operatorul economic.</w:t>
            </w:r>
          </w:p>
        </w:tc>
        <w:tc>
          <w:tcPr>
            <w:tcW w:w="2097" w:type="dxa"/>
            <w:shd w:val="clear" w:color="auto" w:fill="auto"/>
          </w:tcPr>
          <w:p w:rsidR="001B327D" w:rsidRPr="00550037" w:rsidRDefault="001B327D" w:rsidP="001B327D">
            <w:pPr>
              <w:shd w:val="clear" w:color="auto" w:fill="FFFFFF" w:themeFill="background1"/>
              <w:tabs>
                <w:tab w:val="left" w:pos="612"/>
              </w:tabs>
              <w:rPr>
                <w:iCs/>
                <w:lang w:eastAsia="ru-RU"/>
              </w:rPr>
            </w:pPr>
            <w:r w:rsidRPr="00550037">
              <w:rPr>
                <w:b/>
                <w:bCs/>
                <w:iCs/>
                <w:lang w:eastAsia="ru-RU"/>
              </w:rPr>
              <w:t>Obligatoriu</w:t>
            </w:r>
            <w:r w:rsidRPr="00550037">
              <w:rPr>
                <w:iCs/>
                <w:lang w:eastAsia="ru-RU"/>
              </w:rPr>
              <w:t xml:space="preserve"> de a fi prezentat la depunerea ofertei prin intermediul SIA RSAP</w:t>
            </w:r>
          </w:p>
        </w:tc>
      </w:tr>
      <w:tr w:rsidR="001B327D" w:rsidRPr="00550037" w:rsidTr="001B327D">
        <w:tc>
          <w:tcPr>
            <w:tcW w:w="568" w:type="dxa"/>
            <w:shd w:val="clear" w:color="auto" w:fill="auto"/>
          </w:tcPr>
          <w:p w:rsidR="001B327D" w:rsidRPr="00550037" w:rsidRDefault="001B327D" w:rsidP="001B327D">
            <w:pPr>
              <w:shd w:val="clear" w:color="auto" w:fill="FFFFFF" w:themeFill="background1"/>
              <w:tabs>
                <w:tab w:val="left" w:pos="612"/>
              </w:tabs>
              <w:rPr>
                <w:iCs/>
                <w:lang w:eastAsia="ru-RU"/>
              </w:rPr>
            </w:pPr>
            <w:r>
              <w:rPr>
                <w:iCs/>
                <w:lang w:eastAsia="ru-RU"/>
              </w:rPr>
              <w:t>21</w:t>
            </w:r>
          </w:p>
        </w:tc>
        <w:tc>
          <w:tcPr>
            <w:tcW w:w="3231" w:type="dxa"/>
            <w:shd w:val="clear" w:color="auto" w:fill="auto"/>
          </w:tcPr>
          <w:p w:rsidR="001B327D" w:rsidRPr="00550037" w:rsidRDefault="001B327D" w:rsidP="001B327D">
            <w:pPr>
              <w:shd w:val="clear" w:color="auto" w:fill="FFFFFF" w:themeFill="background1"/>
              <w:tabs>
                <w:tab w:val="left" w:pos="612"/>
              </w:tabs>
            </w:pPr>
            <w:r>
              <w:t>Experiența în domeniul construcției – minim 3 ani</w:t>
            </w:r>
          </w:p>
        </w:tc>
        <w:tc>
          <w:tcPr>
            <w:tcW w:w="4707" w:type="dxa"/>
            <w:shd w:val="clear" w:color="auto" w:fill="auto"/>
          </w:tcPr>
          <w:p w:rsidR="001B327D" w:rsidRPr="00550037" w:rsidRDefault="001B327D" w:rsidP="001B327D">
            <w:pPr>
              <w:shd w:val="clear" w:color="auto" w:fill="FFFFFF" w:themeFill="background1"/>
              <w:tabs>
                <w:tab w:val="left" w:pos="612"/>
              </w:tabs>
            </w:pPr>
            <w:r w:rsidRPr="00550037">
              <w:t>Copii confirmate prin aplicarea semnăturii electronice de către operatorul economic</w:t>
            </w:r>
          </w:p>
        </w:tc>
        <w:tc>
          <w:tcPr>
            <w:tcW w:w="2097" w:type="dxa"/>
            <w:shd w:val="clear" w:color="auto" w:fill="auto"/>
          </w:tcPr>
          <w:p w:rsidR="001B327D" w:rsidRPr="00550037" w:rsidRDefault="001B327D" w:rsidP="001B327D">
            <w:pPr>
              <w:shd w:val="clear" w:color="auto" w:fill="FFFFFF" w:themeFill="background1"/>
              <w:tabs>
                <w:tab w:val="left" w:pos="612"/>
              </w:tabs>
              <w:rPr>
                <w:bCs/>
                <w:iCs/>
                <w:lang w:eastAsia="ru-RU"/>
              </w:rPr>
            </w:pPr>
            <w:r w:rsidRPr="00550037">
              <w:rPr>
                <w:bCs/>
                <w:iCs/>
                <w:lang w:eastAsia="ru-RU"/>
              </w:rPr>
              <w:t>Obligatoriu</w:t>
            </w:r>
          </w:p>
        </w:tc>
      </w:tr>
    </w:tbl>
    <w:p w:rsidR="001B327D" w:rsidRPr="00FF430B" w:rsidRDefault="001B327D" w:rsidP="001B327D">
      <w:pPr>
        <w:numPr>
          <w:ilvl w:val="0"/>
          <w:numId w:val="23"/>
        </w:numPr>
        <w:shd w:val="clear" w:color="auto" w:fill="FFFFFF" w:themeFill="background1"/>
        <w:tabs>
          <w:tab w:val="right" w:pos="426"/>
        </w:tabs>
        <w:spacing w:before="120"/>
        <w:ind w:left="360"/>
        <w:rPr>
          <w:b/>
          <w:lang w:eastAsia="ru-RU"/>
        </w:rPr>
      </w:pPr>
      <w:r w:rsidRPr="00FF430B">
        <w:rPr>
          <w:b/>
          <w:lang w:eastAsia="ru-RU"/>
        </w:rPr>
        <w:t>Garanția pentru ofertă</w:t>
      </w:r>
      <w:r>
        <w:rPr>
          <w:b/>
          <w:lang w:eastAsia="ru-RU"/>
        </w:rPr>
        <w:t xml:space="preserve">: </w:t>
      </w:r>
      <w:r w:rsidRPr="005515BB">
        <w:rPr>
          <w:b/>
          <w:i/>
          <w:iCs/>
          <w:lang w:eastAsia="ru-RU"/>
        </w:rPr>
        <w:t>Obligatoriu</w:t>
      </w:r>
      <w:r w:rsidRPr="00FF430B">
        <w:t xml:space="preserve">, </w:t>
      </w:r>
      <w:r w:rsidRPr="00FF430B">
        <w:rPr>
          <w:b/>
          <w:lang w:eastAsia="ru-RU"/>
        </w:rPr>
        <w:t>cuantumul</w:t>
      </w:r>
      <w:r>
        <w:rPr>
          <w:b/>
          <w:lang w:eastAsia="ru-RU"/>
        </w:rPr>
        <w:t xml:space="preserve">  </w:t>
      </w:r>
      <w:r>
        <w:rPr>
          <w:bCs/>
          <w:i/>
          <w:iCs/>
          <w:lang w:eastAsia="ru-RU"/>
        </w:rPr>
        <w:t>1</w:t>
      </w:r>
      <w:r w:rsidRPr="005515BB">
        <w:rPr>
          <w:bCs/>
          <w:i/>
          <w:iCs/>
          <w:lang w:eastAsia="ru-RU"/>
        </w:rPr>
        <w:t>% din valoarea ofertei fără TVA</w:t>
      </w:r>
      <w:r w:rsidRPr="00FF430B">
        <w:rPr>
          <w:b/>
          <w:lang w:eastAsia="ru-RU"/>
        </w:rPr>
        <w:t>.</w:t>
      </w:r>
    </w:p>
    <w:p w:rsidR="001B327D" w:rsidRPr="00FF430B" w:rsidRDefault="001B327D" w:rsidP="001B327D">
      <w:pPr>
        <w:numPr>
          <w:ilvl w:val="0"/>
          <w:numId w:val="23"/>
        </w:numPr>
        <w:shd w:val="clear" w:color="auto" w:fill="FFFFFF" w:themeFill="background1"/>
        <w:tabs>
          <w:tab w:val="right" w:pos="426"/>
        </w:tabs>
        <w:spacing w:before="120"/>
        <w:ind w:left="360"/>
        <w:rPr>
          <w:b/>
          <w:lang w:eastAsia="ru-RU"/>
        </w:rPr>
      </w:pPr>
      <w:r w:rsidRPr="00FF430B">
        <w:rPr>
          <w:b/>
          <w:lang w:eastAsia="ru-RU"/>
        </w:rPr>
        <w:t>Termenul de garanție a lucrărilor</w:t>
      </w:r>
      <w:r>
        <w:rPr>
          <w:b/>
          <w:lang w:eastAsia="ru-RU"/>
        </w:rPr>
        <w:t xml:space="preserve"> </w:t>
      </w:r>
      <w:r w:rsidRPr="00FF430B">
        <w:rPr>
          <w:b/>
          <w:lang w:eastAsia="ru-RU"/>
        </w:rPr>
        <w:t>sau serviciilor de proiectare și de lucrări</w:t>
      </w:r>
      <w:r>
        <w:rPr>
          <w:b/>
          <w:lang w:eastAsia="ru-RU"/>
        </w:rPr>
        <w:t xml:space="preserve">  -  </w:t>
      </w:r>
      <w:r w:rsidRPr="005515BB">
        <w:rPr>
          <w:bCs/>
          <w:i/>
          <w:iCs/>
          <w:lang w:eastAsia="ru-RU"/>
        </w:rPr>
        <w:t>5 ani</w:t>
      </w:r>
      <w:r w:rsidRPr="00FF430B">
        <w:rPr>
          <w:b/>
          <w:lang w:eastAsia="ru-RU"/>
        </w:rPr>
        <w:t>.</w:t>
      </w:r>
    </w:p>
    <w:p w:rsidR="001B327D" w:rsidRPr="005515BB" w:rsidRDefault="001B327D" w:rsidP="001B327D">
      <w:pPr>
        <w:numPr>
          <w:ilvl w:val="0"/>
          <w:numId w:val="23"/>
        </w:numPr>
        <w:shd w:val="clear" w:color="auto" w:fill="FFFFFF" w:themeFill="background1"/>
        <w:tabs>
          <w:tab w:val="right" w:pos="426"/>
        </w:tabs>
        <w:spacing w:before="120"/>
        <w:ind w:left="360"/>
        <w:rPr>
          <w:bCs/>
          <w:i/>
          <w:iCs/>
          <w:lang w:eastAsia="ru-RU"/>
        </w:rPr>
      </w:pPr>
      <w:r w:rsidRPr="00FF430B">
        <w:rPr>
          <w:b/>
          <w:lang w:eastAsia="ru-RU"/>
        </w:rPr>
        <w:t>Garanția de bună execuție a contractului</w:t>
      </w:r>
      <w:r>
        <w:rPr>
          <w:b/>
          <w:lang w:eastAsia="ru-RU"/>
        </w:rPr>
        <w:t xml:space="preserve">:  </w:t>
      </w:r>
      <w:r w:rsidRPr="005515BB">
        <w:rPr>
          <w:bCs/>
          <w:i/>
          <w:iCs/>
          <w:lang w:eastAsia="ru-RU"/>
        </w:rPr>
        <w:t>Obligatoriu</w:t>
      </w:r>
      <w:r w:rsidRPr="00FF430B">
        <w:rPr>
          <w:b/>
          <w:lang w:eastAsia="ru-RU"/>
        </w:rPr>
        <w:t xml:space="preserve">, </w:t>
      </w:r>
      <w:r w:rsidRPr="005515BB">
        <w:rPr>
          <w:bCs/>
          <w:i/>
          <w:iCs/>
          <w:lang w:eastAsia="ru-RU"/>
        </w:rPr>
        <w:t>cuantumul</w:t>
      </w:r>
      <w:r>
        <w:rPr>
          <w:bCs/>
          <w:i/>
          <w:iCs/>
          <w:lang w:eastAsia="ru-RU"/>
        </w:rPr>
        <w:t xml:space="preserve">  10% din v</w:t>
      </w:r>
      <w:r w:rsidRPr="005515BB">
        <w:rPr>
          <w:bCs/>
          <w:i/>
          <w:iCs/>
          <w:lang w:eastAsia="ru-RU"/>
        </w:rPr>
        <w:t>aloarea contractului cu TVA.</w:t>
      </w:r>
    </w:p>
    <w:p w:rsidR="001B327D" w:rsidRDefault="001B327D" w:rsidP="001B327D">
      <w:pPr>
        <w:numPr>
          <w:ilvl w:val="0"/>
          <w:numId w:val="23"/>
        </w:numPr>
        <w:shd w:val="clear" w:color="auto" w:fill="FFFFFF" w:themeFill="background1"/>
        <w:tabs>
          <w:tab w:val="right" w:pos="426"/>
        </w:tabs>
        <w:spacing w:before="120"/>
        <w:ind w:left="360"/>
        <w:rPr>
          <w:bCs/>
          <w:i/>
          <w:iCs/>
          <w:lang w:eastAsia="ru-RU"/>
        </w:rPr>
      </w:pPr>
      <w:r w:rsidRPr="00FF430B">
        <w:rPr>
          <w:b/>
          <w:lang w:eastAsia="ru-RU"/>
        </w:rPr>
        <w:t>Motivul recurgerii la procedura accelerată (în cazul licitației deschise, restrânse și a procedurii negociate), după caz</w:t>
      </w:r>
      <w:r>
        <w:rPr>
          <w:b/>
          <w:lang w:eastAsia="ru-RU"/>
        </w:rPr>
        <w:t xml:space="preserve">     </w:t>
      </w:r>
      <w:r w:rsidRPr="005515BB">
        <w:rPr>
          <w:bCs/>
          <w:i/>
          <w:iCs/>
          <w:lang w:eastAsia="ru-RU"/>
        </w:rPr>
        <w:t>nu se aplică</w:t>
      </w:r>
    </w:p>
    <w:p w:rsidR="001B327D" w:rsidRPr="005515BB" w:rsidRDefault="001B327D" w:rsidP="001B327D">
      <w:pPr>
        <w:rPr>
          <w:b/>
          <w:lang w:eastAsia="ru-RU"/>
        </w:rPr>
      </w:pPr>
      <w:r>
        <w:rPr>
          <w:b/>
          <w:lang w:eastAsia="ru-RU"/>
        </w:rPr>
        <w:t>21.</w:t>
      </w:r>
      <w:r w:rsidRPr="005515BB">
        <w:rPr>
          <w:b/>
          <w:lang w:eastAsia="ru-RU"/>
        </w:rPr>
        <w:t xml:space="preserve">Tehnici și instrumente specifice de atribuire (dacă este cazul specificați dacă se va utiliza acordul-cadru, sistemul dinamic de achiziție sau licitația electronică): </w:t>
      </w:r>
      <w:r w:rsidRPr="000E3AD0">
        <w:rPr>
          <w:i/>
          <w:lang w:eastAsia="ru-RU"/>
        </w:rPr>
        <w:t>nu se aplică</w:t>
      </w:r>
    </w:p>
    <w:p w:rsidR="001B327D" w:rsidRPr="004810D9" w:rsidRDefault="001B327D" w:rsidP="001B327D">
      <w:pPr>
        <w:pStyle w:val="a0"/>
        <w:numPr>
          <w:ilvl w:val="0"/>
          <w:numId w:val="40"/>
        </w:numPr>
        <w:tabs>
          <w:tab w:val="clear" w:pos="1134"/>
        </w:tabs>
        <w:spacing w:before="120"/>
        <w:ind w:hanging="720"/>
        <w:contextualSpacing/>
        <w:jc w:val="left"/>
        <w:rPr>
          <w:b/>
          <w:i/>
          <w:iCs/>
          <w:lang w:eastAsia="ru-RU"/>
        </w:rPr>
      </w:pPr>
      <w:r w:rsidRPr="005515BB">
        <w:rPr>
          <w:b/>
          <w:lang w:eastAsia="ru-RU"/>
        </w:rPr>
        <w:t>Condiții speciale de care depinde îndeplinirea contractului (</w:t>
      </w:r>
      <w:r w:rsidRPr="00FF430B">
        <w:rPr>
          <w:lang w:eastAsia="ru-RU"/>
        </w:rPr>
        <w:t>indicați după caz</w:t>
      </w:r>
      <w:r w:rsidRPr="005515BB">
        <w:rPr>
          <w:b/>
          <w:lang w:eastAsia="ru-RU"/>
        </w:rPr>
        <w:t xml:space="preserve">): </w:t>
      </w:r>
      <w:r w:rsidRPr="004810D9">
        <w:rPr>
          <w:bCs/>
          <w:i/>
          <w:iCs/>
          <w:lang w:eastAsia="ru-RU"/>
        </w:rPr>
        <w:t>nu se aplică</w:t>
      </w:r>
    </w:p>
    <w:p w:rsidR="001B327D" w:rsidRPr="004810D9" w:rsidRDefault="001B327D" w:rsidP="001B327D">
      <w:pPr>
        <w:numPr>
          <w:ilvl w:val="0"/>
          <w:numId w:val="40"/>
        </w:numPr>
        <w:tabs>
          <w:tab w:val="right" w:pos="426"/>
        </w:tabs>
        <w:spacing w:before="120"/>
        <w:ind w:left="0" w:firstLine="0"/>
        <w:rPr>
          <w:b/>
          <w:lang w:eastAsia="ru-RU"/>
        </w:rPr>
      </w:pPr>
      <w:r>
        <w:rPr>
          <w:b/>
          <w:lang w:eastAsia="ru-RU"/>
        </w:rPr>
        <w:t xml:space="preserve">Ofertele se prezintă în valuta  -  </w:t>
      </w:r>
      <w:r w:rsidRPr="004810D9">
        <w:rPr>
          <w:bCs/>
          <w:i/>
          <w:iCs/>
          <w:lang w:eastAsia="ru-RU"/>
        </w:rPr>
        <w:t>MDL</w:t>
      </w:r>
    </w:p>
    <w:p w:rsidR="001B327D" w:rsidRPr="004810D9" w:rsidRDefault="001B327D" w:rsidP="001B327D">
      <w:pPr>
        <w:numPr>
          <w:ilvl w:val="0"/>
          <w:numId w:val="40"/>
        </w:numPr>
        <w:tabs>
          <w:tab w:val="right" w:pos="426"/>
        </w:tabs>
        <w:spacing w:before="120"/>
        <w:ind w:left="0" w:firstLine="0"/>
        <w:rPr>
          <w:b/>
          <w:i/>
          <w:iCs/>
          <w:lang w:eastAsia="ru-RU"/>
        </w:rPr>
      </w:pPr>
      <w:r w:rsidRPr="00FF430B">
        <w:rPr>
          <w:b/>
          <w:lang w:eastAsia="ru-RU"/>
        </w:rPr>
        <w:t>Criteriul de evaluare aplicat pentru atribuirea contractului:</w:t>
      </w:r>
      <w:r>
        <w:rPr>
          <w:b/>
          <w:lang w:eastAsia="ru-RU"/>
        </w:rPr>
        <w:t xml:space="preserve"> </w:t>
      </w:r>
      <w:r w:rsidRPr="004810D9">
        <w:rPr>
          <w:bCs/>
          <w:i/>
          <w:iCs/>
          <w:lang w:eastAsia="ru-RU"/>
        </w:rPr>
        <w:t>C</w:t>
      </w:r>
      <w:r>
        <w:rPr>
          <w:bCs/>
          <w:i/>
          <w:iCs/>
          <w:lang w:eastAsia="ru-RU"/>
        </w:rPr>
        <w:t>el mai mic preț</w:t>
      </w:r>
    </w:p>
    <w:p w:rsidR="001B327D" w:rsidRPr="00FF430B" w:rsidRDefault="001B327D" w:rsidP="001B327D">
      <w:pPr>
        <w:numPr>
          <w:ilvl w:val="0"/>
          <w:numId w:val="40"/>
        </w:numPr>
        <w:tabs>
          <w:tab w:val="right" w:pos="426"/>
        </w:tabs>
        <w:spacing w:before="120"/>
        <w:ind w:left="0" w:firstLine="0"/>
        <w:rPr>
          <w:b/>
          <w:lang w:eastAsia="ru-RU"/>
        </w:rPr>
      </w:pPr>
      <w:r w:rsidRPr="00FF430B">
        <w:rPr>
          <w:b/>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1B327D" w:rsidTr="001B327D">
        <w:tc>
          <w:tcPr>
            <w:tcW w:w="577" w:type="dxa"/>
            <w:shd w:val="clear" w:color="auto" w:fill="auto"/>
          </w:tcPr>
          <w:p w:rsidR="001B327D" w:rsidRPr="004810D9" w:rsidRDefault="001B327D" w:rsidP="001B327D">
            <w:pPr>
              <w:shd w:val="clear" w:color="auto" w:fill="FFFFFF" w:themeFill="background1"/>
              <w:tabs>
                <w:tab w:val="left" w:pos="612"/>
              </w:tabs>
              <w:rPr>
                <w:b/>
                <w:iCs/>
                <w:sz w:val="20"/>
                <w:szCs w:val="20"/>
                <w:lang w:eastAsia="ru-RU"/>
              </w:rPr>
            </w:pPr>
            <w:r w:rsidRPr="004810D9">
              <w:rPr>
                <w:b/>
                <w:iCs/>
                <w:sz w:val="20"/>
                <w:szCs w:val="20"/>
                <w:lang w:eastAsia="ru-RU"/>
              </w:rPr>
              <w:t>Nr. d/o</w:t>
            </w:r>
          </w:p>
        </w:tc>
        <w:tc>
          <w:tcPr>
            <w:tcW w:w="7248" w:type="dxa"/>
            <w:shd w:val="clear" w:color="auto" w:fill="auto"/>
          </w:tcPr>
          <w:p w:rsidR="001B327D" w:rsidRPr="004810D9" w:rsidRDefault="001B327D" w:rsidP="001B327D">
            <w:pPr>
              <w:shd w:val="clear" w:color="auto" w:fill="FFFFFF" w:themeFill="background1"/>
              <w:tabs>
                <w:tab w:val="left" w:pos="612"/>
              </w:tabs>
              <w:jc w:val="center"/>
              <w:rPr>
                <w:b/>
                <w:iCs/>
                <w:sz w:val="20"/>
                <w:szCs w:val="20"/>
                <w:lang w:eastAsia="ru-RU"/>
              </w:rPr>
            </w:pPr>
            <w:r w:rsidRPr="004810D9">
              <w:rPr>
                <w:b/>
                <w:iCs/>
                <w:sz w:val="20"/>
                <w:szCs w:val="20"/>
                <w:lang w:eastAsia="ru-RU"/>
              </w:rPr>
              <w:t>Denumirea factorului de evaluare</w:t>
            </w:r>
          </w:p>
        </w:tc>
        <w:tc>
          <w:tcPr>
            <w:tcW w:w="1800" w:type="dxa"/>
            <w:shd w:val="clear" w:color="auto" w:fill="auto"/>
          </w:tcPr>
          <w:p w:rsidR="001B327D" w:rsidRPr="004810D9" w:rsidRDefault="001B327D" w:rsidP="001B327D">
            <w:pPr>
              <w:shd w:val="clear" w:color="auto" w:fill="FFFFFF" w:themeFill="background1"/>
              <w:tabs>
                <w:tab w:val="left" w:pos="612"/>
              </w:tabs>
              <w:jc w:val="center"/>
              <w:rPr>
                <w:b/>
                <w:iCs/>
                <w:sz w:val="20"/>
                <w:szCs w:val="20"/>
                <w:lang w:eastAsia="ru-RU"/>
              </w:rPr>
            </w:pPr>
            <w:r w:rsidRPr="004810D9">
              <w:rPr>
                <w:b/>
                <w:iCs/>
                <w:sz w:val="20"/>
                <w:szCs w:val="20"/>
                <w:lang w:eastAsia="ru-RU"/>
              </w:rPr>
              <w:t>Ponderea%</w:t>
            </w:r>
          </w:p>
        </w:tc>
      </w:tr>
      <w:tr w:rsidR="001B327D" w:rsidTr="001B327D">
        <w:tc>
          <w:tcPr>
            <w:tcW w:w="577" w:type="dxa"/>
            <w:shd w:val="clear" w:color="auto" w:fill="auto"/>
          </w:tcPr>
          <w:p w:rsidR="001B327D" w:rsidRPr="004810D9" w:rsidRDefault="001B327D" w:rsidP="001B327D">
            <w:pPr>
              <w:shd w:val="clear" w:color="auto" w:fill="FFFFFF" w:themeFill="background1"/>
              <w:tabs>
                <w:tab w:val="left" w:pos="612"/>
              </w:tabs>
              <w:rPr>
                <w:iCs/>
                <w:lang w:eastAsia="ru-RU"/>
              </w:rPr>
            </w:pPr>
          </w:p>
        </w:tc>
        <w:tc>
          <w:tcPr>
            <w:tcW w:w="7248" w:type="dxa"/>
            <w:shd w:val="clear" w:color="auto" w:fill="auto"/>
          </w:tcPr>
          <w:p w:rsidR="001B327D" w:rsidRPr="004810D9" w:rsidRDefault="001B327D" w:rsidP="001B327D">
            <w:pPr>
              <w:shd w:val="clear" w:color="auto" w:fill="FFFFFF" w:themeFill="background1"/>
              <w:tabs>
                <w:tab w:val="left" w:pos="612"/>
              </w:tabs>
              <w:rPr>
                <w:iCs/>
                <w:lang w:eastAsia="ru-RU"/>
              </w:rPr>
            </w:pPr>
            <w:r w:rsidRPr="004810D9">
              <w:rPr>
                <w:iCs/>
                <w:lang w:eastAsia="ru-RU"/>
              </w:rPr>
              <w:t>Nu se aplică</w:t>
            </w:r>
          </w:p>
        </w:tc>
        <w:tc>
          <w:tcPr>
            <w:tcW w:w="1800" w:type="dxa"/>
            <w:shd w:val="clear" w:color="auto" w:fill="auto"/>
          </w:tcPr>
          <w:p w:rsidR="001B327D" w:rsidRPr="004810D9" w:rsidRDefault="001B327D" w:rsidP="001B327D">
            <w:pPr>
              <w:shd w:val="clear" w:color="auto" w:fill="FFFFFF" w:themeFill="background1"/>
              <w:tabs>
                <w:tab w:val="left" w:pos="612"/>
              </w:tabs>
              <w:rPr>
                <w:iCs/>
                <w:lang w:eastAsia="ru-RU"/>
              </w:rPr>
            </w:pPr>
          </w:p>
        </w:tc>
      </w:tr>
    </w:tbl>
    <w:p w:rsidR="001B327D" w:rsidRPr="00FF430B" w:rsidRDefault="001B327D" w:rsidP="001B327D">
      <w:pPr>
        <w:numPr>
          <w:ilvl w:val="0"/>
          <w:numId w:val="40"/>
        </w:numPr>
        <w:shd w:val="clear" w:color="auto" w:fill="FFFFFF" w:themeFill="background1"/>
        <w:tabs>
          <w:tab w:val="right" w:pos="426"/>
        </w:tabs>
        <w:spacing w:before="120"/>
        <w:ind w:left="0" w:firstLine="0"/>
        <w:rPr>
          <w:b/>
          <w:lang w:eastAsia="ru-RU"/>
        </w:rPr>
      </w:pPr>
      <w:r w:rsidRPr="00FF430B">
        <w:rPr>
          <w:b/>
          <w:lang w:eastAsia="ru-RU"/>
        </w:rPr>
        <w:t>Termenul limită de depunere/deschidere a ofertelor:</w:t>
      </w:r>
    </w:p>
    <w:p w:rsidR="001B327D" w:rsidRPr="00FF430B" w:rsidRDefault="001B327D" w:rsidP="001B327D">
      <w:pPr>
        <w:numPr>
          <w:ilvl w:val="0"/>
          <w:numId w:val="25"/>
        </w:numPr>
        <w:shd w:val="clear" w:color="auto" w:fill="FFFFFF" w:themeFill="background1"/>
        <w:tabs>
          <w:tab w:val="right" w:pos="426"/>
        </w:tabs>
        <w:spacing w:before="120"/>
        <w:rPr>
          <w:b/>
          <w:lang w:eastAsia="ru-RU"/>
        </w:rPr>
      </w:pPr>
      <w:r w:rsidRPr="004810D9">
        <w:rPr>
          <w:b/>
          <w:lang w:eastAsia="ru-RU"/>
        </w:rPr>
        <w:t xml:space="preserve">conform SIA RSAP /până la: </w:t>
      </w:r>
      <w:r w:rsidRPr="004810D9">
        <w:rPr>
          <w:b/>
          <w:i/>
          <w:lang w:eastAsia="ru-RU"/>
        </w:rPr>
        <w:t>[ora exactă</w:t>
      </w:r>
      <w:r w:rsidRPr="00FF430B">
        <w:rPr>
          <w:b/>
          <w:i/>
          <w:lang w:eastAsia="ru-RU"/>
        </w:rPr>
        <w:t>]</w:t>
      </w:r>
      <w:r>
        <w:rPr>
          <w:b/>
          <w:lang w:eastAsia="ru-RU"/>
        </w:rPr>
        <w:t xml:space="preserve"> – </w:t>
      </w:r>
      <w:r w:rsidRPr="004810D9">
        <w:rPr>
          <w:bCs/>
          <w:i/>
          <w:iCs/>
          <w:lang w:eastAsia="ru-RU"/>
        </w:rPr>
        <w:t>conform SIA RSAP</w:t>
      </w:r>
    </w:p>
    <w:p w:rsidR="001B327D" w:rsidRPr="00733FCB" w:rsidRDefault="001B327D" w:rsidP="001B327D">
      <w:pPr>
        <w:numPr>
          <w:ilvl w:val="0"/>
          <w:numId w:val="40"/>
        </w:numPr>
        <w:shd w:val="clear" w:color="auto" w:fill="FFFFFF" w:themeFill="background1"/>
        <w:tabs>
          <w:tab w:val="right" w:pos="426"/>
        </w:tabs>
        <w:spacing w:before="120"/>
        <w:ind w:left="0" w:firstLine="0"/>
        <w:rPr>
          <w:b/>
          <w:lang w:eastAsia="ru-RU"/>
        </w:rPr>
      </w:pPr>
      <w:r w:rsidRPr="00733FCB">
        <w:rPr>
          <w:b/>
          <w:lang w:eastAsia="ru-RU"/>
        </w:rPr>
        <w:t xml:space="preserve">Adresa la care trebuie transmise ofertele sau cererile de participare: </w:t>
      </w:r>
    </w:p>
    <w:p w:rsidR="001B327D" w:rsidRPr="004810D9" w:rsidRDefault="001B327D" w:rsidP="001B327D">
      <w:pPr>
        <w:shd w:val="clear" w:color="auto" w:fill="FFFFFF" w:themeFill="background1"/>
        <w:tabs>
          <w:tab w:val="right" w:pos="426"/>
        </w:tabs>
        <w:spacing w:before="120"/>
        <w:ind w:left="450"/>
        <w:rPr>
          <w:bCs/>
          <w:lang w:eastAsia="ru-RU"/>
        </w:rPr>
      </w:pPr>
      <w:r w:rsidRPr="004810D9">
        <w:rPr>
          <w:bCs/>
          <w:i/>
          <w:lang w:eastAsia="ru-RU"/>
        </w:rPr>
        <w:t>Ofertele sau cererile de participare vor fi depuse electronic prin intermediul SIA RSAP</w:t>
      </w:r>
    </w:p>
    <w:p w:rsidR="001B327D" w:rsidRPr="004810D9" w:rsidRDefault="001B327D" w:rsidP="001B327D">
      <w:pPr>
        <w:numPr>
          <w:ilvl w:val="0"/>
          <w:numId w:val="40"/>
        </w:numPr>
        <w:tabs>
          <w:tab w:val="right" w:pos="426"/>
        </w:tabs>
        <w:spacing w:before="120"/>
        <w:ind w:left="0" w:firstLine="0"/>
        <w:rPr>
          <w:b/>
          <w:lang w:eastAsia="ru-RU"/>
        </w:rPr>
      </w:pPr>
      <w:r w:rsidRPr="004810D9">
        <w:rPr>
          <w:b/>
          <w:lang w:eastAsia="ru-RU"/>
        </w:rPr>
        <w:t xml:space="preserve">Termenul de valabilitate a ofertelor: </w:t>
      </w:r>
      <w:r>
        <w:rPr>
          <w:bCs/>
          <w:i/>
          <w:iCs/>
          <w:lang w:eastAsia="ru-RU"/>
        </w:rPr>
        <w:t>6</w:t>
      </w:r>
      <w:r w:rsidRPr="004810D9">
        <w:rPr>
          <w:bCs/>
          <w:i/>
          <w:iCs/>
          <w:lang w:eastAsia="ru-RU"/>
        </w:rPr>
        <w:t>0 zile</w:t>
      </w:r>
    </w:p>
    <w:p w:rsidR="001B327D" w:rsidRPr="00FF430B" w:rsidRDefault="001B327D" w:rsidP="001B327D">
      <w:pPr>
        <w:numPr>
          <w:ilvl w:val="0"/>
          <w:numId w:val="40"/>
        </w:numPr>
        <w:tabs>
          <w:tab w:val="right" w:pos="426"/>
        </w:tabs>
        <w:spacing w:before="120"/>
        <w:ind w:left="0" w:firstLine="0"/>
        <w:rPr>
          <w:b/>
          <w:lang w:eastAsia="ru-RU"/>
        </w:rPr>
      </w:pPr>
      <w:r w:rsidRPr="00FF430B">
        <w:rPr>
          <w:b/>
          <w:lang w:eastAsia="ru-RU"/>
        </w:rPr>
        <w:t xml:space="preserve">Locul deschiderii ofertelor: </w:t>
      </w:r>
      <w:r>
        <w:rPr>
          <w:b/>
          <w:lang w:eastAsia="ru-RU"/>
        </w:rPr>
        <w:t xml:space="preserve">                                        </w:t>
      </w:r>
      <w:r w:rsidRPr="004810D9">
        <w:rPr>
          <w:bCs/>
          <w:i/>
          <w:iCs/>
          <w:lang w:eastAsia="ru-RU"/>
        </w:rPr>
        <w:t>SIA RSAP</w:t>
      </w:r>
    </w:p>
    <w:p w:rsidR="001B327D" w:rsidRPr="00FF430B" w:rsidRDefault="001B327D" w:rsidP="001B327D">
      <w:pPr>
        <w:shd w:val="clear" w:color="auto" w:fill="FFFFFF" w:themeFill="background1"/>
        <w:tabs>
          <w:tab w:val="right" w:pos="426"/>
        </w:tabs>
        <w:ind w:left="3240"/>
        <w:contextualSpacing/>
        <w:jc w:val="center"/>
        <w:rPr>
          <w:sz w:val="20"/>
          <w:lang w:eastAsia="ru-RU"/>
        </w:rPr>
      </w:pPr>
      <w:r w:rsidRPr="00FF430B">
        <w:rPr>
          <w:sz w:val="20"/>
          <w:lang w:eastAsia="ru-RU"/>
        </w:rPr>
        <w:t>(SIA RSAP sau adresa deschiderii)</w:t>
      </w:r>
    </w:p>
    <w:p w:rsidR="001B327D" w:rsidRPr="00FF430B" w:rsidRDefault="001B327D" w:rsidP="001B327D">
      <w:pPr>
        <w:shd w:val="clear" w:color="auto" w:fill="FFFFFF" w:themeFill="background1"/>
        <w:tabs>
          <w:tab w:val="left" w:pos="360"/>
          <w:tab w:val="left" w:pos="1800"/>
          <w:tab w:val="left" w:pos="3240"/>
        </w:tabs>
        <w:spacing w:after="120"/>
        <w:ind w:left="360"/>
        <w:rPr>
          <w:b/>
          <w:i/>
          <w:lang w:eastAsia="ru-RU"/>
        </w:rPr>
      </w:pPr>
      <w:r w:rsidRPr="00FF430B">
        <w:rPr>
          <w:b/>
          <w:i/>
          <w:lang w:eastAsia="ru-RU"/>
        </w:rPr>
        <w:t xml:space="preserve">Ofertele întârziate vor fi respinse. </w:t>
      </w:r>
    </w:p>
    <w:p w:rsidR="001B327D" w:rsidRPr="005A6407" w:rsidRDefault="001B327D" w:rsidP="001B327D">
      <w:pPr>
        <w:numPr>
          <w:ilvl w:val="0"/>
          <w:numId w:val="40"/>
        </w:numPr>
        <w:shd w:val="clear" w:color="auto" w:fill="FFFFFF" w:themeFill="background1"/>
        <w:tabs>
          <w:tab w:val="right" w:pos="426"/>
        </w:tabs>
        <w:spacing w:before="120"/>
        <w:ind w:left="450" w:hanging="450"/>
        <w:rPr>
          <w:bCs/>
          <w:lang w:eastAsia="ru-RU"/>
        </w:rPr>
      </w:pPr>
      <w:r w:rsidRPr="00FF430B">
        <w:rPr>
          <w:b/>
          <w:lang w:eastAsia="ru-RU"/>
        </w:rPr>
        <w:t xml:space="preserve">Persoanele autorizate să asiste la deschiderea ofertelor: </w:t>
      </w:r>
      <w:r w:rsidRPr="00FF430B">
        <w:rPr>
          <w:b/>
          <w:lang w:eastAsia="ru-RU"/>
        </w:rPr>
        <w:br/>
      </w:r>
      <w:r w:rsidRPr="005A6407">
        <w:rPr>
          <w:bCs/>
          <w:i/>
          <w:lang w:eastAsia="ru-RU"/>
        </w:rPr>
        <w:t>Ofertanții sau reprezentanții acestora au dreptul să participe la deschiderea ofertelor, cu excepția cazului când ofertele au fost depuse prin SIA RSAP</w:t>
      </w:r>
      <w:r w:rsidRPr="005A6407">
        <w:rPr>
          <w:bCs/>
          <w:lang w:eastAsia="ru-RU"/>
        </w:rPr>
        <w:t>.</w:t>
      </w:r>
    </w:p>
    <w:p w:rsidR="001B327D" w:rsidRPr="004E05A9" w:rsidRDefault="001B327D" w:rsidP="001B327D">
      <w:pPr>
        <w:numPr>
          <w:ilvl w:val="0"/>
          <w:numId w:val="40"/>
        </w:numPr>
        <w:shd w:val="clear" w:color="auto" w:fill="FFFFFF" w:themeFill="background1"/>
        <w:tabs>
          <w:tab w:val="right" w:pos="426"/>
        </w:tabs>
        <w:spacing w:before="120"/>
        <w:ind w:left="450" w:hanging="450"/>
        <w:rPr>
          <w:bCs/>
          <w:i/>
          <w:iCs/>
          <w:lang w:eastAsia="ru-RU"/>
        </w:rPr>
      </w:pPr>
      <w:r w:rsidRPr="00FF430B">
        <w:rPr>
          <w:b/>
          <w:lang w:eastAsia="ru-RU"/>
        </w:rPr>
        <w:t xml:space="preserve">Limba sau limbile în care trebuie redactate ofertele sau cererile de participare: </w:t>
      </w:r>
      <w:r w:rsidRPr="004E05A9">
        <w:rPr>
          <w:bCs/>
          <w:i/>
          <w:iCs/>
          <w:lang w:eastAsia="ru-RU"/>
        </w:rPr>
        <w:t>limba de stat_(română)</w:t>
      </w:r>
    </w:p>
    <w:p w:rsidR="001B327D" w:rsidRPr="005A6407" w:rsidRDefault="001B327D" w:rsidP="001B327D">
      <w:pPr>
        <w:numPr>
          <w:ilvl w:val="0"/>
          <w:numId w:val="40"/>
        </w:numPr>
        <w:shd w:val="clear" w:color="auto" w:fill="FFFFFF" w:themeFill="background1"/>
        <w:tabs>
          <w:tab w:val="right" w:pos="426"/>
        </w:tabs>
        <w:spacing w:before="120"/>
        <w:ind w:left="360"/>
        <w:rPr>
          <w:bCs/>
          <w:lang w:eastAsia="ru-RU"/>
        </w:rPr>
      </w:pPr>
      <w:r w:rsidRPr="00FF430B">
        <w:rPr>
          <w:b/>
          <w:lang w:eastAsia="ru-RU"/>
        </w:rPr>
        <w:t xml:space="preserve">Respectivul contract se referă la un proiect și/sau program finanțat din fonduri ale Uniunii Europene: </w:t>
      </w:r>
      <w:r>
        <w:rPr>
          <w:b/>
          <w:lang w:eastAsia="ru-RU"/>
        </w:rPr>
        <w:t xml:space="preserve">                                            </w:t>
      </w:r>
      <w:r w:rsidRPr="004E05A9">
        <w:rPr>
          <w:bCs/>
          <w:i/>
          <w:iCs/>
          <w:lang w:eastAsia="ru-RU"/>
        </w:rPr>
        <w:t>nu se aplică</w:t>
      </w:r>
    </w:p>
    <w:p w:rsidR="001B327D" w:rsidRPr="00FF430B" w:rsidRDefault="001B327D" w:rsidP="001B327D">
      <w:pPr>
        <w:shd w:val="clear" w:color="auto" w:fill="FFFFFF" w:themeFill="background1"/>
        <w:tabs>
          <w:tab w:val="right" w:pos="426"/>
        </w:tabs>
        <w:ind w:left="1980"/>
        <w:contextualSpacing/>
        <w:jc w:val="center"/>
        <w:rPr>
          <w:sz w:val="20"/>
          <w:lang w:eastAsia="ru-RU"/>
        </w:rPr>
      </w:pPr>
      <w:r w:rsidRPr="00FF430B">
        <w:rPr>
          <w:sz w:val="20"/>
          <w:lang w:eastAsia="ru-RU"/>
        </w:rPr>
        <w:t>(se specifică denumirea</w:t>
      </w:r>
      <w:r>
        <w:rPr>
          <w:sz w:val="20"/>
          <w:lang w:eastAsia="ru-RU"/>
        </w:rPr>
        <w:t xml:space="preserve"> </w:t>
      </w:r>
      <w:r w:rsidRPr="00FF430B">
        <w:rPr>
          <w:sz w:val="20"/>
          <w:lang w:eastAsia="ru-RU"/>
        </w:rPr>
        <w:t>proiectului și/sau programului)</w:t>
      </w:r>
    </w:p>
    <w:p w:rsidR="001B327D" w:rsidRPr="00FF430B" w:rsidRDefault="001B327D" w:rsidP="001B327D">
      <w:pPr>
        <w:numPr>
          <w:ilvl w:val="0"/>
          <w:numId w:val="40"/>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rsidR="001B327D" w:rsidRPr="00FF430B" w:rsidRDefault="001B327D" w:rsidP="001B327D">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rsidR="001B327D" w:rsidRPr="00FF430B" w:rsidRDefault="001B327D" w:rsidP="001B327D">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rsidR="001B327D" w:rsidRPr="00FF430B" w:rsidRDefault="001B327D" w:rsidP="001B327D">
      <w:pPr>
        <w:shd w:val="clear" w:color="auto" w:fill="FFFFFF" w:themeFill="background1"/>
        <w:tabs>
          <w:tab w:val="right" w:pos="426"/>
        </w:tabs>
        <w:ind w:left="450"/>
        <w:rPr>
          <w:b/>
          <w:i/>
          <w:lang w:eastAsia="ru-RU"/>
        </w:rPr>
      </w:pPr>
      <w:r w:rsidRPr="00FF430B">
        <w:rPr>
          <w:b/>
          <w:i/>
          <w:lang w:eastAsia="ru-RU"/>
        </w:rPr>
        <w:t>Tel/Fax/email: 022-820 652, 022 820-651, contestatii@ansc.md</w:t>
      </w:r>
    </w:p>
    <w:p w:rsidR="001B327D" w:rsidRPr="004E05A9" w:rsidRDefault="001B327D" w:rsidP="001B327D">
      <w:pPr>
        <w:numPr>
          <w:ilvl w:val="0"/>
          <w:numId w:val="40"/>
        </w:numPr>
        <w:shd w:val="clear" w:color="auto" w:fill="FFFFFF" w:themeFill="background1"/>
        <w:tabs>
          <w:tab w:val="right" w:pos="426"/>
        </w:tabs>
        <w:spacing w:before="120"/>
        <w:ind w:left="360"/>
        <w:rPr>
          <w:b/>
          <w:i/>
          <w:iCs/>
          <w:lang w:eastAsia="ru-RU"/>
        </w:rPr>
      </w:pPr>
      <w:r w:rsidRPr="00FF430B">
        <w:rPr>
          <w:b/>
          <w:lang w:eastAsia="ru-RU"/>
        </w:rPr>
        <w:lastRenderedPageBreak/>
        <w:t>Data (datele) și</w:t>
      </w:r>
      <w:r>
        <w:rPr>
          <w:b/>
          <w:lang w:eastAsia="ru-RU"/>
        </w:rPr>
        <w:t xml:space="preserve"> </w:t>
      </w:r>
      <w:r w:rsidRPr="00FF430B">
        <w:rPr>
          <w:b/>
          <w:lang w:eastAsia="ru-RU"/>
        </w:rPr>
        <w:t>referința (referințele) publicărilor anterioare în Jurnalul Oficial al Uniunii Europene privind contractul (contractele) la care se referă anunțul respectiv (dacă este cazul):</w:t>
      </w:r>
      <w:r>
        <w:rPr>
          <w:b/>
          <w:lang w:eastAsia="ru-RU"/>
        </w:rPr>
        <w:t xml:space="preserve">                         </w:t>
      </w:r>
      <w:r w:rsidRPr="004E05A9">
        <w:rPr>
          <w:bCs/>
          <w:i/>
          <w:iCs/>
          <w:lang w:eastAsia="ru-RU"/>
        </w:rPr>
        <w:t>nu se aplică_</w:t>
      </w:r>
    </w:p>
    <w:p w:rsidR="001B327D" w:rsidRPr="005A6407" w:rsidRDefault="001B327D" w:rsidP="001B327D">
      <w:pPr>
        <w:numPr>
          <w:ilvl w:val="0"/>
          <w:numId w:val="40"/>
        </w:numPr>
        <w:shd w:val="clear" w:color="auto" w:fill="FFFFFF" w:themeFill="background1"/>
        <w:tabs>
          <w:tab w:val="right" w:pos="426"/>
        </w:tabs>
        <w:spacing w:before="120"/>
        <w:ind w:left="360"/>
        <w:rPr>
          <w:b/>
          <w:lang w:eastAsia="ru-RU"/>
        </w:rPr>
      </w:pPr>
      <w:r w:rsidRPr="00FF430B">
        <w:rPr>
          <w:b/>
          <w:lang w:eastAsia="ru-RU"/>
        </w:rPr>
        <w:t>În cazul achizițiilor periodice, calendarul estimat pentru publicarea anunțurilor viitoare</w:t>
      </w:r>
      <w:r w:rsidRPr="00FF430B">
        <w:rPr>
          <w:b/>
          <w:shd w:val="clear" w:color="auto" w:fill="FFFFFF" w:themeFill="background1"/>
          <w:lang w:eastAsia="ru-RU"/>
        </w:rPr>
        <w:t>:</w:t>
      </w:r>
    </w:p>
    <w:p w:rsidR="001B327D" w:rsidRPr="004E05A9" w:rsidRDefault="001B327D" w:rsidP="001B327D">
      <w:pPr>
        <w:shd w:val="clear" w:color="auto" w:fill="FFFFFF" w:themeFill="background1"/>
        <w:tabs>
          <w:tab w:val="right" w:pos="426"/>
        </w:tabs>
        <w:spacing w:before="120"/>
        <w:rPr>
          <w:bCs/>
          <w:i/>
          <w:iCs/>
          <w:lang w:eastAsia="ru-RU"/>
        </w:rPr>
      </w:pPr>
      <w:r w:rsidRPr="004E05A9">
        <w:rPr>
          <w:bCs/>
          <w:i/>
          <w:iCs/>
          <w:lang w:eastAsia="ru-RU"/>
        </w:rPr>
        <w:t xml:space="preserve">                                           </w:t>
      </w:r>
      <w:r w:rsidRPr="004E05A9">
        <w:rPr>
          <w:bCs/>
          <w:i/>
          <w:iCs/>
          <w:shd w:val="clear" w:color="auto" w:fill="FFFFFF" w:themeFill="background1"/>
          <w:lang w:eastAsia="ru-RU"/>
        </w:rPr>
        <w:t>nu se aplică</w:t>
      </w:r>
    </w:p>
    <w:p w:rsidR="001B327D" w:rsidRPr="004E05A9" w:rsidRDefault="001B327D" w:rsidP="001B327D">
      <w:pPr>
        <w:numPr>
          <w:ilvl w:val="0"/>
          <w:numId w:val="40"/>
        </w:numPr>
        <w:shd w:val="clear" w:color="auto" w:fill="FFFFFF" w:themeFill="background1"/>
        <w:tabs>
          <w:tab w:val="right" w:pos="426"/>
        </w:tabs>
        <w:spacing w:before="120"/>
        <w:ind w:left="360"/>
        <w:rPr>
          <w:b/>
          <w:lang w:eastAsia="ru-RU"/>
        </w:rPr>
      </w:pPr>
      <w:r w:rsidRPr="00FF430B">
        <w:rPr>
          <w:b/>
          <w:lang w:eastAsia="ru-RU"/>
        </w:rPr>
        <w:t xml:space="preserve">Data publicării anunțului de intenție sau, după caz, precizarea că nu a fost publicat un astfel de </w:t>
      </w:r>
      <w:r w:rsidRPr="00FF430B">
        <w:rPr>
          <w:b/>
          <w:shd w:val="clear" w:color="auto" w:fill="FFFFFF" w:themeFill="background1"/>
          <w:lang w:eastAsia="ru-RU"/>
        </w:rPr>
        <w:t>anunţ:</w:t>
      </w:r>
      <w:r>
        <w:rPr>
          <w:b/>
          <w:shd w:val="clear" w:color="auto" w:fill="FFFFFF" w:themeFill="background1"/>
          <w:lang w:eastAsia="ru-RU"/>
        </w:rPr>
        <w:t xml:space="preserve">    </w:t>
      </w:r>
      <w:r w:rsidRPr="004E05A9">
        <w:rPr>
          <w:bCs/>
          <w:i/>
          <w:iCs/>
          <w:shd w:val="clear" w:color="auto" w:fill="FFFFFF" w:themeFill="background1"/>
          <w:lang w:eastAsia="ru-RU"/>
        </w:rPr>
        <w:t>nu a fost publicat un anunț de intenție</w:t>
      </w:r>
    </w:p>
    <w:p w:rsidR="001B327D" w:rsidRPr="005A6407" w:rsidRDefault="001B327D" w:rsidP="001B327D">
      <w:pPr>
        <w:numPr>
          <w:ilvl w:val="0"/>
          <w:numId w:val="40"/>
        </w:numPr>
        <w:shd w:val="clear" w:color="auto" w:fill="FFFFFF" w:themeFill="background1"/>
        <w:tabs>
          <w:tab w:val="right" w:pos="426"/>
        </w:tabs>
        <w:spacing w:before="120"/>
        <w:ind w:left="0" w:firstLine="0"/>
        <w:rPr>
          <w:bCs/>
          <w:highlight w:val="yellow"/>
          <w:lang w:eastAsia="ru-RU"/>
        </w:rPr>
      </w:pPr>
      <w:r w:rsidRPr="00FF430B">
        <w:rPr>
          <w:b/>
          <w:lang w:eastAsia="ru-RU"/>
        </w:rPr>
        <w:t>Data transmiterii spre publicare a anunțului de participar</w:t>
      </w:r>
      <w:r w:rsidRPr="00FF430B">
        <w:rPr>
          <w:b/>
          <w:shd w:val="clear" w:color="auto" w:fill="FFFFFF" w:themeFill="background1"/>
          <w:lang w:eastAsia="ru-RU"/>
        </w:rPr>
        <w:t>e:</w:t>
      </w:r>
      <w:r>
        <w:rPr>
          <w:b/>
          <w:shd w:val="clear" w:color="auto" w:fill="FFFFFF" w:themeFill="background1"/>
          <w:lang w:eastAsia="ru-RU"/>
        </w:rPr>
        <w:t xml:space="preserve">  </w:t>
      </w:r>
      <w:r w:rsidRPr="004E05A9">
        <w:rPr>
          <w:bCs/>
          <w:i/>
          <w:iCs/>
          <w:shd w:val="clear" w:color="auto" w:fill="FFFFFF" w:themeFill="background1"/>
          <w:lang w:eastAsia="ru-RU"/>
        </w:rPr>
        <w:t>conform MTender</w:t>
      </w:r>
    </w:p>
    <w:p w:rsidR="001B327D" w:rsidRDefault="001B327D" w:rsidP="001B327D">
      <w:pPr>
        <w:numPr>
          <w:ilvl w:val="0"/>
          <w:numId w:val="40"/>
        </w:numPr>
        <w:shd w:val="clear" w:color="auto" w:fill="FFFFFF" w:themeFill="background1"/>
        <w:tabs>
          <w:tab w:val="right" w:pos="426"/>
        </w:tabs>
        <w:spacing w:before="120"/>
        <w:ind w:left="0" w:firstLine="0"/>
        <w:rPr>
          <w:b/>
          <w:lang w:eastAsia="ru-RU"/>
        </w:rPr>
      </w:pPr>
      <w:r w:rsidRPr="00FF430B">
        <w:rPr>
          <w:b/>
          <w:lang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5274"/>
        <w:gridCol w:w="3767"/>
      </w:tblGrid>
      <w:tr w:rsidR="001B327D" w:rsidTr="001B327D">
        <w:tc>
          <w:tcPr>
            <w:tcW w:w="5305" w:type="dxa"/>
            <w:shd w:val="clear" w:color="auto" w:fill="FFFFFF"/>
          </w:tcPr>
          <w:p w:rsidR="001B327D" w:rsidRPr="00F445B3" w:rsidRDefault="001B327D" w:rsidP="001B327D">
            <w:pPr>
              <w:shd w:val="clear" w:color="auto" w:fill="FFFFFF" w:themeFill="background1"/>
              <w:tabs>
                <w:tab w:val="right" w:pos="426"/>
              </w:tabs>
              <w:rPr>
                <w:b/>
                <w:lang w:eastAsia="ru-RU"/>
              </w:rPr>
            </w:pPr>
            <w:r w:rsidRPr="00F445B3">
              <w:rPr>
                <w:b/>
                <w:lang w:eastAsia="ru-RU"/>
              </w:rPr>
              <w:t>Denumirea instrumentului electronic</w:t>
            </w:r>
          </w:p>
        </w:tc>
        <w:tc>
          <w:tcPr>
            <w:tcW w:w="3785" w:type="dxa"/>
            <w:shd w:val="clear" w:color="auto" w:fill="FFFFFF"/>
          </w:tcPr>
          <w:p w:rsidR="001B327D" w:rsidRPr="00F445B3" w:rsidRDefault="001B327D" w:rsidP="001B327D">
            <w:pPr>
              <w:shd w:val="clear" w:color="auto" w:fill="FFFFFF" w:themeFill="background1"/>
              <w:tabs>
                <w:tab w:val="right" w:pos="426"/>
              </w:tabs>
              <w:rPr>
                <w:b/>
                <w:lang w:eastAsia="ru-RU"/>
              </w:rPr>
            </w:pPr>
            <w:r w:rsidRPr="00F445B3">
              <w:rPr>
                <w:b/>
                <w:lang w:eastAsia="ru-RU"/>
              </w:rPr>
              <w:t>Se va utiliza/accepta sau nu</w:t>
            </w:r>
          </w:p>
        </w:tc>
      </w:tr>
      <w:tr w:rsidR="001B327D" w:rsidTr="001B327D">
        <w:tc>
          <w:tcPr>
            <w:tcW w:w="5305" w:type="dxa"/>
            <w:shd w:val="clear" w:color="auto" w:fill="FFFFFF"/>
          </w:tcPr>
          <w:p w:rsidR="001B327D" w:rsidRPr="00F445B3" w:rsidRDefault="001B327D" w:rsidP="001B327D">
            <w:pPr>
              <w:shd w:val="clear" w:color="auto" w:fill="FFFFFF" w:themeFill="background1"/>
              <w:tabs>
                <w:tab w:val="right" w:pos="426"/>
              </w:tabs>
              <w:rPr>
                <w:lang w:eastAsia="ru-RU"/>
              </w:rPr>
            </w:pPr>
            <w:r w:rsidRPr="00F445B3">
              <w:rPr>
                <w:lang w:eastAsia="ru-RU"/>
              </w:rPr>
              <w:t>depunerea electronică a ofertelor sau a cererilor de participare</w:t>
            </w:r>
          </w:p>
        </w:tc>
        <w:tc>
          <w:tcPr>
            <w:tcW w:w="3785" w:type="dxa"/>
            <w:shd w:val="clear" w:color="auto" w:fill="FFFFFF"/>
          </w:tcPr>
          <w:p w:rsidR="001B327D" w:rsidRPr="00F445B3" w:rsidRDefault="001B327D" w:rsidP="001B327D">
            <w:pPr>
              <w:shd w:val="clear" w:color="auto" w:fill="FFFFFF" w:themeFill="background1"/>
              <w:tabs>
                <w:tab w:val="right" w:pos="426"/>
              </w:tabs>
              <w:rPr>
                <w:lang w:eastAsia="ru-RU"/>
              </w:rPr>
            </w:pPr>
            <w:r>
              <w:rPr>
                <w:lang w:eastAsia="ru-RU"/>
              </w:rPr>
              <w:t>Se acceptă</w:t>
            </w:r>
          </w:p>
        </w:tc>
      </w:tr>
      <w:tr w:rsidR="001B327D" w:rsidTr="001B327D">
        <w:tc>
          <w:tcPr>
            <w:tcW w:w="5305" w:type="dxa"/>
            <w:shd w:val="clear" w:color="auto" w:fill="FFFFFF"/>
          </w:tcPr>
          <w:p w:rsidR="001B327D" w:rsidRPr="00F445B3" w:rsidRDefault="001B327D" w:rsidP="001B327D">
            <w:pPr>
              <w:shd w:val="clear" w:color="auto" w:fill="FFFFFF" w:themeFill="background1"/>
              <w:tabs>
                <w:tab w:val="right" w:pos="426"/>
              </w:tabs>
              <w:rPr>
                <w:lang w:eastAsia="ru-RU"/>
              </w:rPr>
            </w:pPr>
            <w:r w:rsidRPr="00F445B3">
              <w:rPr>
                <w:lang w:eastAsia="ru-RU"/>
              </w:rPr>
              <w:t>sistemul de comenzi electronice</w:t>
            </w:r>
          </w:p>
        </w:tc>
        <w:tc>
          <w:tcPr>
            <w:tcW w:w="3785" w:type="dxa"/>
            <w:shd w:val="clear" w:color="auto" w:fill="FFFFFF"/>
          </w:tcPr>
          <w:p w:rsidR="001B327D" w:rsidRPr="00F445B3" w:rsidRDefault="001B327D" w:rsidP="001B327D">
            <w:pPr>
              <w:shd w:val="clear" w:color="auto" w:fill="FFFFFF" w:themeFill="background1"/>
              <w:tabs>
                <w:tab w:val="right" w:pos="426"/>
              </w:tabs>
              <w:rPr>
                <w:lang w:eastAsia="ru-RU"/>
              </w:rPr>
            </w:pPr>
            <w:r>
              <w:rPr>
                <w:lang w:eastAsia="ru-RU"/>
              </w:rPr>
              <w:t>Nu se acceptă</w:t>
            </w:r>
          </w:p>
        </w:tc>
      </w:tr>
      <w:tr w:rsidR="001B327D" w:rsidTr="001B327D">
        <w:tc>
          <w:tcPr>
            <w:tcW w:w="5305" w:type="dxa"/>
            <w:shd w:val="clear" w:color="auto" w:fill="FFFFFF"/>
          </w:tcPr>
          <w:p w:rsidR="001B327D" w:rsidRPr="00F445B3" w:rsidRDefault="001B327D" w:rsidP="001B327D">
            <w:pPr>
              <w:shd w:val="clear" w:color="auto" w:fill="FFFFFF" w:themeFill="background1"/>
              <w:tabs>
                <w:tab w:val="right" w:pos="426"/>
              </w:tabs>
              <w:rPr>
                <w:lang w:eastAsia="ru-RU"/>
              </w:rPr>
            </w:pPr>
            <w:r w:rsidRPr="00F445B3">
              <w:rPr>
                <w:lang w:eastAsia="ru-RU"/>
              </w:rPr>
              <w:t>facturarea electronică</w:t>
            </w:r>
          </w:p>
        </w:tc>
        <w:tc>
          <w:tcPr>
            <w:tcW w:w="3785" w:type="dxa"/>
            <w:shd w:val="clear" w:color="auto" w:fill="FFFFFF"/>
          </w:tcPr>
          <w:p w:rsidR="001B327D" w:rsidRPr="00F445B3" w:rsidRDefault="001B327D" w:rsidP="001B327D">
            <w:pPr>
              <w:shd w:val="clear" w:color="auto" w:fill="FFFFFF" w:themeFill="background1"/>
              <w:tabs>
                <w:tab w:val="right" w:pos="426"/>
              </w:tabs>
              <w:rPr>
                <w:lang w:eastAsia="ru-RU"/>
              </w:rPr>
            </w:pPr>
            <w:r>
              <w:rPr>
                <w:lang w:eastAsia="ru-RU"/>
              </w:rPr>
              <w:t>Se acceptă</w:t>
            </w:r>
          </w:p>
        </w:tc>
      </w:tr>
      <w:tr w:rsidR="001B327D" w:rsidTr="001B327D">
        <w:trPr>
          <w:trHeight w:val="77"/>
        </w:trPr>
        <w:tc>
          <w:tcPr>
            <w:tcW w:w="5305" w:type="dxa"/>
            <w:shd w:val="clear" w:color="auto" w:fill="FFFFFF"/>
          </w:tcPr>
          <w:p w:rsidR="001B327D" w:rsidRPr="00F445B3" w:rsidRDefault="001B327D" w:rsidP="001B327D">
            <w:pPr>
              <w:shd w:val="clear" w:color="auto" w:fill="FFFFFF" w:themeFill="background1"/>
              <w:tabs>
                <w:tab w:val="right" w:pos="426"/>
              </w:tabs>
              <w:rPr>
                <w:lang w:eastAsia="ru-RU"/>
              </w:rPr>
            </w:pPr>
            <w:r w:rsidRPr="00F445B3">
              <w:rPr>
                <w:lang w:eastAsia="ru-RU"/>
              </w:rPr>
              <w:t>plățile electronice</w:t>
            </w:r>
          </w:p>
        </w:tc>
        <w:tc>
          <w:tcPr>
            <w:tcW w:w="3785" w:type="dxa"/>
            <w:shd w:val="clear" w:color="auto" w:fill="FFFFFF"/>
          </w:tcPr>
          <w:p w:rsidR="001B327D" w:rsidRPr="00F445B3" w:rsidRDefault="001B327D" w:rsidP="001B327D">
            <w:pPr>
              <w:shd w:val="clear" w:color="auto" w:fill="FFFFFF" w:themeFill="background1"/>
              <w:tabs>
                <w:tab w:val="right" w:pos="426"/>
              </w:tabs>
              <w:rPr>
                <w:lang w:eastAsia="ru-RU"/>
              </w:rPr>
            </w:pPr>
            <w:r>
              <w:rPr>
                <w:lang w:eastAsia="ru-RU"/>
              </w:rPr>
              <w:t>Se acceptă</w:t>
            </w:r>
          </w:p>
        </w:tc>
      </w:tr>
    </w:tbl>
    <w:p w:rsidR="001B327D" w:rsidRPr="00FF430B" w:rsidRDefault="001B327D" w:rsidP="001B327D">
      <w:pPr>
        <w:numPr>
          <w:ilvl w:val="0"/>
          <w:numId w:val="40"/>
        </w:numPr>
        <w:shd w:val="clear" w:color="auto" w:fill="FFFFFF" w:themeFill="background1"/>
        <w:tabs>
          <w:tab w:val="right" w:pos="426"/>
        </w:tabs>
        <w:spacing w:before="120"/>
        <w:ind w:left="360"/>
        <w:rPr>
          <w:b/>
          <w:lang w:eastAsia="ru-RU"/>
        </w:rPr>
      </w:pPr>
      <w:r w:rsidRPr="00FF430B">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lang w:eastAsia="ru-RU"/>
        </w:rPr>
        <w:t xml:space="preserve">                                                           </w:t>
      </w:r>
      <w:r w:rsidRPr="004E05A9">
        <w:rPr>
          <w:b/>
          <w:i/>
          <w:iCs/>
          <w:lang w:eastAsia="ru-RU"/>
        </w:rPr>
        <w:t xml:space="preserve"> </w:t>
      </w:r>
      <w:r w:rsidRPr="004E05A9">
        <w:rPr>
          <w:bCs/>
          <w:i/>
          <w:iCs/>
          <w:shd w:val="clear" w:color="auto" w:fill="FFFFFF" w:themeFill="background1"/>
          <w:lang w:eastAsia="ru-RU"/>
        </w:rPr>
        <w:t>nu</w:t>
      </w:r>
    </w:p>
    <w:p w:rsidR="001B327D" w:rsidRPr="00FF430B" w:rsidRDefault="001B327D" w:rsidP="001B327D">
      <w:pPr>
        <w:shd w:val="clear" w:color="auto" w:fill="FFFFFF" w:themeFill="background1"/>
        <w:tabs>
          <w:tab w:val="right" w:pos="426"/>
        </w:tabs>
        <w:ind w:left="3960"/>
        <w:contextualSpacing/>
        <w:jc w:val="center"/>
        <w:rPr>
          <w:sz w:val="20"/>
          <w:lang w:eastAsia="ru-RU"/>
        </w:rPr>
      </w:pPr>
      <w:r w:rsidRPr="00FF430B">
        <w:rPr>
          <w:sz w:val="20"/>
          <w:lang w:eastAsia="ru-RU"/>
        </w:rPr>
        <w:t>(se specifică da sau nu)</w:t>
      </w:r>
    </w:p>
    <w:p w:rsidR="001B327D" w:rsidRPr="00FF430B" w:rsidRDefault="001B327D" w:rsidP="001B327D">
      <w:pPr>
        <w:numPr>
          <w:ilvl w:val="0"/>
          <w:numId w:val="40"/>
        </w:numPr>
        <w:shd w:val="clear" w:color="auto" w:fill="FFFFFF" w:themeFill="background1"/>
        <w:tabs>
          <w:tab w:val="right" w:pos="426"/>
        </w:tabs>
        <w:spacing w:before="120"/>
        <w:ind w:left="0" w:firstLine="0"/>
        <w:rPr>
          <w:b/>
          <w:lang w:eastAsia="ru-RU"/>
        </w:rPr>
      </w:pPr>
      <w:r w:rsidRPr="00FF430B">
        <w:rPr>
          <w:b/>
          <w:lang w:eastAsia="ru-RU"/>
        </w:rPr>
        <w:t xml:space="preserve">Alte informații relevante: </w:t>
      </w:r>
      <w:r w:rsidRPr="00FF430B">
        <w:rPr>
          <w:b/>
          <w:shd w:val="clear" w:color="auto" w:fill="FFFFFF" w:themeFill="background1"/>
          <w:lang w:eastAsia="ru-RU"/>
        </w:rPr>
        <w:t>____________________________________________________</w:t>
      </w:r>
    </w:p>
    <w:p w:rsidR="001B327D" w:rsidRPr="00FF430B" w:rsidRDefault="001B327D" w:rsidP="001B327D">
      <w:pPr>
        <w:shd w:val="clear" w:color="auto" w:fill="FFFFFF" w:themeFill="background1"/>
        <w:spacing w:before="120" w:after="120"/>
        <w:rPr>
          <w:b/>
          <w:lang w:eastAsia="ru-RU"/>
        </w:rPr>
      </w:pPr>
    </w:p>
    <w:p w:rsidR="001B327D" w:rsidRPr="00FF430B" w:rsidRDefault="001B327D" w:rsidP="001B327D">
      <w:pPr>
        <w:shd w:val="clear" w:color="auto" w:fill="FFFFFF" w:themeFill="background1"/>
        <w:spacing w:before="120" w:after="120"/>
        <w:rPr>
          <w:b/>
          <w:lang w:eastAsia="ru-RU"/>
        </w:rPr>
      </w:pPr>
    </w:p>
    <w:p w:rsidR="001B327D" w:rsidRPr="00FF430B" w:rsidRDefault="001B327D" w:rsidP="001B327D">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lang w:eastAsia="ru-RU"/>
        </w:rPr>
        <w:t xml:space="preserve">Conducătorul grupului de lucru:  </w:t>
      </w:r>
      <w:r>
        <w:rPr>
          <w:b/>
          <w:shd w:val="clear" w:color="auto" w:fill="FFFFFF" w:themeFill="background1"/>
          <w:lang w:eastAsia="ru-RU"/>
        </w:rPr>
        <w:t xml:space="preserve">                               Ala Dodon</w:t>
      </w:r>
    </w:p>
    <w:p w:rsidR="001B327D" w:rsidRPr="00FF430B" w:rsidRDefault="001B327D" w:rsidP="001B327D">
      <w:pPr>
        <w:tabs>
          <w:tab w:val="decimal" w:pos="8364"/>
        </w:tabs>
        <w:spacing w:line="276" w:lineRule="auto"/>
        <w:ind w:right="-144"/>
        <w:jc w:val="center"/>
        <w:rPr>
          <w:b/>
          <w:bCs/>
          <w:color w:val="000000"/>
        </w:rPr>
      </w:pPr>
    </w:p>
    <w:p w:rsidR="001B327D" w:rsidRPr="00FF430B" w:rsidRDefault="001B327D" w:rsidP="001B327D">
      <w:pPr>
        <w:tabs>
          <w:tab w:val="decimal" w:pos="8364"/>
        </w:tabs>
        <w:spacing w:line="276" w:lineRule="auto"/>
        <w:ind w:right="-144"/>
        <w:jc w:val="center"/>
        <w:rPr>
          <w:b/>
          <w:bCs/>
          <w:color w:val="000000"/>
        </w:rPr>
      </w:pPr>
    </w:p>
    <w:p w:rsidR="001B327D" w:rsidRPr="00FF430B" w:rsidRDefault="001B327D" w:rsidP="001B327D">
      <w:pPr>
        <w:tabs>
          <w:tab w:val="left" w:pos="360"/>
          <w:tab w:val="left" w:pos="567"/>
        </w:tabs>
        <w:outlineLvl w:val="2"/>
        <w:rPr>
          <w:rFonts w:eastAsia="PMingLiU"/>
          <w:b/>
          <w:lang w:eastAsia="zh-CN"/>
        </w:rPr>
      </w:pPr>
    </w:p>
    <w:p w:rsidR="00D85256" w:rsidRPr="00BB2DBF" w:rsidRDefault="00D85256" w:rsidP="00D85256">
      <w:pPr>
        <w:jc w:val="right"/>
        <w:rPr>
          <w:noProof w:val="0"/>
          <w:sz w:val="22"/>
          <w:szCs w:val="22"/>
        </w:rPr>
      </w:pPr>
      <w:r w:rsidRPr="00BB2DBF">
        <w:rPr>
          <w:noProof w:val="0"/>
        </w:rPr>
        <w:t>Anexa nr. 3</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Style3"/>
        <w:tabs>
          <w:tab w:val="left" w:pos="567"/>
        </w:tabs>
        <w:spacing w:before="0" w:beforeAutospacing="0" w:after="0"/>
        <w:ind w:left="0" w:firstLine="0"/>
        <w:jc w:val="right"/>
        <w:rPr>
          <w:rFonts w:eastAsia="PMingLiU"/>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spacing w:before="240" w:after="160"/>
        <w:jc w:val="center"/>
        <w:rPr>
          <w:rFonts w:eastAsia="Calibri"/>
          <w:b/>
          <w:noProof w:val="0"/>
          <w:sz w:val="28"/>
          <w:szCs w:val="28"/>
        </w:rPr>
      </w:pPr>
      <w:r w:rsidRPr="00BB2DBF">
        <w:rPr>
          <w:rFonts w:eastAsia="Calibri"/>
          <w:b/>
          <w:noProof w:val="0"/>
          <w:sz w:val="28"/>
          <w:szCs w:val="28"/>
        </w:rPr>
        <w:t>INVITAȚIE DE PARTICIPARE LA ETAPELE DE PRESELECȚIE/LA PROCEDURILE NEGOCIATE</w:t>
      </w:r>
    </w:p>
    <w:p w:rsidR="00D85256" w:rsidRPr="00BB2DBF" w:rsidRDefault="00D85256" w:rsidP="00D85256">
      <w:pPr>
        <w:shd w:val="clear" w:color="auto" w:fill="FFFFFF" w:themeFill="background1"/>
        <w:spacing w:before="120"/>
        <w:rPr>
          <w:b/>
          <w:noProof w:val="0"/>
          <w:lang w:eastAsia="ru-RU"/>
        </w:rPr>
      </w:pPr>
    </w:p>
    <w:p w:rsidR="00D85256" w:rsidRPr="00BB2DBF" w:rsidRDefault="00D85256" w:rsidP="00D85256">
      <w:pPr>
        <w:shd w:val="clear" w:color="auto" w:fill="FFFFFF" w:themeFill="background1"/>
        <w:spacing w:before="120"/>
        <w:rPr>
          <w:b/>
          <w:noProof w:val="0"/>
          <w:lang w:eastAsia="ru-RU"/>
        </w:rPr>
      </w:pPr>
      <w:r w:rsidRPr="00BB2DBF">
        <w:rPr>
          <w:b/>
          <w:noProof w:val="0"/>
          <w:lang w:eastAsia="ru-RU"/>
        </w:rPr>
        <w:t xml:space="preserve">privind achiziționarea </w:t>
      </w:r>
      <w:r w:rsidRPr="00BB2DBF">
        <w:rPr>
          <w:b/>
          <w:noProof w:val="0"/>
          <w:shd w:val="clear" w:color="auto" w:fill="FFFFFF" w:themeFill="background1"/>
          <w:lang w:eastAsia="ru-RU"/>
        </w:rPr>
        <w:t>_____________________________________________________________________________</w:t>
      </w:r>
      <w:r w:rsidRPr="00BB2DBF">
        <w:rPr>
          <w:b/>
          <w:noProof w:val="0"/>
          <w:shd w:val="clear" w:color="auto" w:fill="FFFFFF" w:themeFill="background1"/>
          <w:lang w:eastAsia="ru-RU"/>
        </w:rPr>
        <w:br/>
      </w:r>
      <w:r w:rsidRPr="00BB2DBF">
        <w:rPr>
          <w:noProof w:val="0"/>
          <w:sz w:val="20"/>
          <w:lang w:eastAsia="ru-RU"/>
        </w:rPr>
        <w:t xml:space="preserve">                                                             (se indică obiectul achiziției)</w:t>
      </w:r>
      <w:r w:rsidRPr="00BB2DBF">
        <w:rPr>
          <w:b/>
          <w:noProof w:val="0"/>
          <w:lang w:eastAsia="ru-RU"/>
        </w:rPr>
        <w:br/>
        <w:t>prin procedura de achiziție______________________________________________________</w:t>
      </w:r>
      <w:r w:rsidRPr="00BB2DBF">
        <w:rPr>
          <w:b/>
          <w:noProof w:val="0"/>
          <w:lang w:eastAsia="ru-RU"/>
        </w:rPr>
        <w:br/>
      </w:r>
      <w:r w:rsidRPr="00BB2DBF">
        <w:rPr>
          <w:noProof w:val="0"/>
          <w:sz w:val="20"/>
          <w:lang w:eastAsia="ru-RU"/>
        </w:rPr>
        <w:t xml:space="preserve">                                                             (tipul procedurii de achiziție)</w:t>
      </w:r>
    </w:p>
    <w:p w:rsidR="00D85256" w:rsidRPr="00BB2DBF" w:rsidRDefault="00D85256" w:rsidP="00D85256">
      <w:pPr>
        <w:shd w:val="clear" w:color="auto" w:fill="FFFFFF" w:themeFill="background1"/>
        <w:rPr>
          <w:noProof w:val="0"/>
          <w:sz w:val="20"/>
          <w:szCs w:val="20"/>
          <w:lang w:eastAsia="ru-RU"/>
        </w:rPr>
      </w:pPr>
    </w:p>
    <w:p w:rsidR="00D85256" w:rsidRPr="00BB2DBF" w:rsidRDefault="00D85256" w:rsidP="00D85256">
      <w:pPr>
        <w:pStyle w:val="a0"/>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r w:rsidRPr="00BB2DBF">
        <w:rPr>
          <w:b/>
          <w:lang w:eastAsia="ru-RU"/>
        </w:rPr>
        <w:t>Denumirea autorității contractante: ___________________________________________</w:t>
      </w:r>
    </w:p>
    <w:p w:rsidR="00D85256" w:rsidRPr="00BB2DBF" w:rsidRDefault="00D85256" w:rsidP="00D85256">
      <w:pPr>
        <w:numPr>
          <w:ilvl w:val="0"/>
          <w:numId w:val="29"/>
        </w:numPr>
        <w:shd w:val="clear" w:color="auto" w:fill="FFFFFF" w:themeFill="background1"/>
        <w:tabs>
          <w:tab w:val="left" w:pos="284"/>
          <w:tab w:val="right" w:pos="9531"/>
        </w:tabs>
        <w:spacing w:before="120"/>
        <w:ind w:left="284" w:hanging="284"/>
        <w:rPr>
          <w:b/>
          <w:noProof w:val="0"/>
          <w:lang w:eastAsia="ru-RU"/>
        </w:rPr>
      </w:pPr>
      <w:r w:rsidRPr="00BB2DBF">
        <w:rPr>
          <w:b/>
          <w:noProof w:val="0"/>
          <w:lang w:eastAsia="ru-RU"/>
        </w:rPr>
        <w:t xml:space="preserve">IDNO: </w:t>
      </w:r>
      <w:r w:rsidRPr="00BB2DBF">
        <w:rPr>
          <w:b/>
          <w:noProof w:val="0"/>
          <w:shd w:val="clear" w:color="auto" w:fill="FFFFFF" w:themeFill="background1"/>
          <w:lang w:eastAsia="ru-RU"/>
        </w:rPr>
        <w:t>____________________________________________________________________</w:t>
      </w:r>
    </w:p>
    <w:p w:rsidR="00D85256" w:rsidRPr="00BB2DBF" w:rsidRDefault="00D85256" w:rsidP="00D85256">
      <w:pPr>
        <w:numPr>
          <w:ilvl w:val="0"/>
          <w:numId w:val="29"/>
        </w:numPr>
        <w:shd w:val="clear" w:color="auto" w:fill="FFFFFF" w:themeFill="background1"/>
        <w:tabs>
          <w:tab w:val="left" w:pos="284"/>
          <w:tab w:val="right" w:pos="9531"/>
        </w:tabs>
        <w:spacing w:before="120"/>
        <w:ind w:left="284" w:hanging="284"/>
        <w:rPr>
          <w:b/>
          <w:noProof w:val="0"/>
          <w:lang w:eastAsia="ru-RU"/>
        </w:rPr>
      </w:pPr>
      <w:r w:rsidRPr="00BB2DBF">
        <w:rPr>
          <w:b/>
          <w:noProof w:val="0"/>
          <w:lang w:eastAsia="ru-RU"/>
        </w:rPr>
        <w:t xml:space="preserve">Adresa: </w:t>
      </w:r>
      <w:r w:rsidRPr="00BB2DBF">
        <w:rPr>
          <w:b/>
          <w:noProof w:val="0"/>
          <w:shd w:val="clear" w:color="auto" w:fill="FFFFFF" w:themeFill="background1"/>
          <w:lang w:eastAsia="ru-RU"/>
        </w:rPr>
        <w:t>____________________________________________________________________</w:t>
      </w:r>
    </w:p>
    <w:p w:rsidR="00D85256" w:rsidRPr="00BB2DBF" w:rsidRDefault="00D85256" w:rsidP="00D85256">
      <w:pPr>
        <w:numPr>
          <w:ilvl w:val="0"/>
          <w:numId w:val="29"/>
        </w:numPr>
        <w:shd w:val="clear" w:color="auto" w:fill="FFFFFF" w:themeFill="background1"/>
        <w:tabs>
          <w:tab w:val="left" w:pos="284"/>
          <w:tab w:val="right" w:pos="9531"/>
        </w:tabs>
        <w:spacing w:before="120"/>
        <w:ind w:left="284" w:hanging="284"/>
        <w:rPr>
          <w:b/>
          <w:noProof w:val="0"/>
          <w:lang w:eastAsia="ru-RU"/>
        </w:rPr>
      </w:pPr>
      <w:r w:rsidRPr="00BB2DBF">
        <w:rPr>
          <w:b/>
          <w:noProof w:val="0"/>
          <w:lang w:eastAsia="ru-RU"/>
        </w:rPr>
        <w:t xml:space="preserve">Numărul de telefon/fax: </w:t>
      </w:r>
      <w:r w:rsidRPr="00BB2DBF">
        <w:rPr>
          <w:b/>
          <w:noProof w:val="0"/>
          <w:shd w:val="clear" w:color="auto" w:fill="FFFFFF" w:themeFill="background1"/>
          <w:lang w:eastAsia="ru-RU"/>
        </w:rPr>
        <w:t>______________________________________________________</w:t>
      </w:r>
    </w:p>
    <w:p w:rsidR="00D85256" w:rsidRPr="00BB2DBF" w:rsidRDefault="00D85256" w:rsidP="00D85256">
      <w:pPr>
        <w:numPr>
          <w:ilvl w:val="0"/>
          <w:numId w:val="29"/>
        </w:numPr>
        <w:shd w:val="clear" w:color="auto" w:fill="FFFFFF" w:themeFill="background1"/>
        <w:tabs>
          <w:tab w:val="left" w:pos="284"/>
          <w:tab w:val="right" w:pos="9531"/>
        </w:tabs>
        <w:spacing w:before="120"/>
        <w:ind w:left="284" w:hanging="284"/>
        <w:rPr>
          <w:b/>
          <w:noProof w:val="0"/>
          <w:lang w:eastAsia="ru-RU"/>
        </w:rPr>
      </w:pPr>
      <w:r w:rsidRPr="00BB2DBF">
        <w:rPr>
          <w:b/>
          <w:noProof w:val="0"/>
          <w:lang w:eastAsia="ru-RU"/>
        </w:rPr>
        <w:t xml:space="preserve">Adresa de e-mail și pagina web oficială a autorității contractante: </w:t>
      </w:r>
      <w:r w:rsidRPr="00BB2DBF">
        <w:rPr>
          <w:b/>
          <w:noProof w:val="0"/>
          <w:shd w:val="clear" w:color="auto" w:fill="FFFFFF" w:themeFill="background1"/>
          <w:lang w:eastAsia="ru-RU"/>
        </w:rPr>
        <w:t>___________________</w:t>
      </w:r>
    </w:p>
    <w:p w:rsidR="00D85256" w:rsidRPr="00BB2DBF" w:rsidRDefault="00D85256" w:rsidP="00D85256">
      <w:pPr>
        <w:numPr>
          <w:ilvl w:val="0"/>
          <w:numId w:val="29"/>
        </w:numPr>
        <w:shd w:val="clear" w:color="auto" w:fill="FFFFFF" w:themeFill="background1"/>
        <w:tabs>
          <w:tab w:val="left" w:pos="284"/>
          <w:tab w:val="right" w:pos="9531"/>
        </w:tabs>
        <w:spacing w:before="120"/>
        <w:ind w:left="288" w:hanging="288"/>
        <w:rPr>
          <w:b/>
          <w:noProof w:val="0"/>
          <w:lang w:eastAsia="ru-RU"/>
        </w:rPr>
      </w:pPr>
      <w:r w:rsidRPr="00BB2DBF">
        <w:rPr>
          <w:b/>
          <w:noProof w:val="0"/>
          <w:lang w:eastAsia="ru-RU"/>
        </w:rPr>
        <w:lastRenderedPageBreak/>
        <w:t xml:space="preserve">Adresa de e-mail sau pagina web oficială de la care se va putea obține accesul la documentația de atribuire: </w:t>
      </w:r>
      <w:r w:rsidRPr="00BB2DBF">
        <w:rPr>
          <w:b/>
          <w:i/>
          <w:noProof w:val="0"/>
          <w:lang w:eastAsia="ru-RU"/>
        </w:rPr>
        <w:t>documentația de atribuire este anexată în cadrul procedurii în SIA RSAP(după caz)</w:t>
      </w:r>
    </w:p>
    <w:p w:rsidR="00D85256" w:rsidRPr="00BB2DBF" w:rsidRDefault="00D85256" w:rsidP="00D85256">
      <w:pPr>
        <w:numPr>
          <w:ilvl w:val="0"/>
          <w:numId w:val="29"/>
        </w:numPr>
        <w:shd w:val="clear" w:color="auto" w:fill="FFFFFF" w:themeFill="background1"/>
        <w:tabs>
          <w:tab w:val="left" w:pos="284"/>
          <w:tab w:val="right" w:pos="9531"/>
        </w:tabs>
        <w:spacing w:before="120"/>
        <w:ind w:left="288" w:hanging="288"/>
        <w:rPr>
          <w:b/>
          <w:noProof w:val="0"/>
          <w:lang w:eastAsia="ru-RU"/>
        </w:rPr>
      </w:pPr>
      <w:r w:rsidRPr="00BB2DBF">
        <w:rPr>
          <w:b/>
          <w:noProof w:val="0"/>
          <w:lang w:eastAsia="ro-RO"/>
        </w:rPr>
        <w:t>Anunțul de participare: Nr._________, Data publicării____________, Link___________</w:t>
      </w:r>
    </w:p>
    <w:p w:rsidR="00D85256" w:rsidRPr="00BB2DBF" w:rsidRDefault="00D85256" w:rsidP="00D85256">
      <w:pPr>
        <w:numPr>
          <w:ilvl w:val="0"/>
          <w:numId w:val="29"/>
        </w:numPr>
        <w:shd w:val="clear" w:color="auto" w:fill="FFFFFF" w:themeFill="background1"/>
        <w:tabs>
          <w:tab w:val="left" w:pos="284"/>
          <w:tab w:val="right" w:pos="426"/>
        </w:tabs>
        <w:spacing w:before="120"/>
        <w:ind w:left="284" w:hanging="284"/>
        <w:rPr>
          <w:b/>
          <w:noProof w:val="0"/>
          <w:lang w:eastAsia="ru-RU"/>
        </w:rPr>
      </w:pPr>
      <w:r w:rsidRPr="00BB2DBF">
        <w:rPr>
          <w:b/>
          <w:noProof w:val="0"/>
          <w:lang w:eastAsia="ru-RU"/>
        </w:rPr>
        <w:t>Cumpărătorul invită candidațiiselectați ________________, să participe la procedura de achiziție privind prestarea/executarea următoarelor servicii de proiectare/lucrări:</w:t>
      </w:r>
    </w:p>
    <w:p w:rsidR="00D85256" w:rsidRPr="00BB2DBF" w:rsidRDefault="00D85256" w:rsidP="00D85256">
      <w:pPr>
        <w:numPr>
          <w:ilvl w:val="0"/>
          <w:numId w:val="29"/>
        </w:numPr>
        <w:shd w:val="clear" w:color="auto" w:fill="FFFFFF" w:themeFill="background1"/>
        <w:tabs>
          <w:tab w:val="left" w:pos="284"/>
          <w:tab w:val="right" w:pos="426"/>
        </w:tabs>
        <w:spacing w:before="120"/>
        <w:ind w:left="284" w:hanging="284"/>
        <w:rPr>
          <w:b/>
          <w:noProof w:val="0"/>
          <w:lang w:eastAsia="ru-RU"/>
        </w:rPr>
      </w:pPr>
      <w:r w:rsidRPr="00BB2DBF">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3"/>
        <w:tblW w:w="0" w:type="auto"/>
        <w:jc w:val="center"/>
        <w:tblLook w:val="04A0" w:firstRow="1" w:lastRow="0" w:firstColumn="1" w:lastColumn="0" w:noHBand="0" w:noVBand="1"/>
      </w:tblPr>
      <w:tblGrid>
        <w:gridCol w:w="576"/>
        <w:gridCol w:w="3810"/>
        <w:gridCol w:w="3563"/>
      </w:tblGrid>
      <w:tr w:rsidR="00D85256" w:rsidRPr="00BB2DBF" w:rsidTr="00D85256">
        <w:trPr>
          <w:jc w:val="center"/>
        </w:trPr>
        <w:tc>
          <w:tcPr>
            <w:tcW w:w="576" w:type="dxa"/>
            <w:shd w:val="clear" w:color="auto" w:fill="auto"/>
          </w:tcPr>
          <w:p w:rsidR="00D85256" w:rsidRPr="00BB2DBF" w:rsidRDefault="00D85256" w:rsidP="00D85256">
            <w:pPr>
              <w:shd w:val="clear" w:color="auto" w:fill="FFFFFF" w:themeFill="background1"/>
              <w:tabs>
                <w:tab w:val="left" w:pos="612"/>
              </w:tabs>
              <w:spacing w:before="120" w:after="120"/>
              <w:jc w:val="center"/>
              <w:rPr>
                <w:b/>
                <w:iCs/>
                <w:noProof w:val="0"/>
                <w:sz w:val="20"/>
                <w:szCs w:val="20"/>
                <w:lang w:eastAsia="ru-RU"/>
              </w:rPr>
            </w:pPr>
            <w:r w:rsidRPr="00BB2DBF">
              <w:rPr>
                <w:b/>
                <w:iCs/>
                <w:noProof w:val="0"/>
                <w:sz w:val="20"/>
                <w:szCs w:val="20"/>
                <w:lang w:eastAsia="ru-RU"/>
              </w:rPr>
              <w:t>Nr. d/o</w:t>
            </w:r>
          </w:p>
        </w:tc>
        <w:tc>
          <w:tcPr>
            <w:tcW w:w="3810" w:type="dxa"/>
            <w:shd w:val="clear" w:color="auto" w:fill="auto"/>
          </w:tcPr>
          <w:p w:rsidR="00D85256" w:rsidRPr="00BB2DBF" w:rsidRDefault="00D85256" w:rsidP="00D85256">
            <w:pPr>
              <w:shd w:val="clear" w:color="auto" w:fill="FFFFFF" w:themeFill="background1"/>
              <w:tabs>
                <w:tab w:val="left" w:pos="612"/>
              </w:tabs>
              <w:spacing w:before="120" w:after="120"/>
              <w:jc w:val="center"/>
              <w:rPr>
                <w:b/>
                <w:iCs/>
                <w:noProof w:val="0"/>
                <w:sz w:val="20"/>
                <w:szCs w:val="20"/>
                <w:lang w:eastAsia="ru-RU"/>
              </w:rPr>
            </w:pPr>
            <w:r w:rsidRPr="00BB2DBF">
              <w:rPr>
                <w:b/>
                <w:iCs/>
                <w:noProof w:val="0"/>
                <w:sz w:val="20"/>
                <w:szCs w:val="20"/>
                <w:lang w:eastAsia="ru-RU"/>
              </w:rPr>
              <w:t>Denumirea documentului</w:t>
            </w:r>
          </w:p>
        </w:tc>
        <w:tc>
          <w:tcPr>
            <w:tcW w:w="3563" w:type="dxa"/>
            <w:shd w:val="clear" w:color="auto" w:fill="auto"/>
          </w:tcPr>
          <w:p w:rsidR="00D85256" w:rsidRPr="00BB2DBF" w:rsidRDefault="00D85256" w:rsidP="00D85256">
            <w:pPr>
              <w:shd w:val="clear" w:color="auto" w:fill="FFFFFF" w:themeFill="background1"/>
              <w:tabs>
                <w:tab w:val="left" w:pos="612"/>
              </w:tabs>
              <w:spacing w:before="120" w:after="120"/>
              <w:jc w:val="center"/>
              <w:rPr>
                <w:b/>
                <w:iCs/>
                <w:noProof w:val="0"/>
                <w:sz w:val="20"/>
                <w:szCs w:val="20"/>
                <w:lang w:eastAsia="ru-RU"/>
              </w:rPr>
            </w:pPr>
            <w:r w:rsidRPr="00BB2DBF">
              <w:rPr>
                <w:b/>
                <w:iCs/>
                <w:noProof w:val="0"/>
                <w:sz w:val="20"/>
                <w:szCs w:val="20"/>
                <w:lang w:eastAsia="ru-RU"/>
              </w:rPr>
              <w:t>Mod de prezentare a documentului:</w:t>
            </w:r>
          </w:p>
        </w:tc>
      </w:tr>
      <w:tr w:rsidR="00D85256" w:rsidRPr="00BB2DBF" w:rsidTr="00D85256">
        <w:trPr>
          <w:jc w:val="center"/>
        </w:trPr>
        <w:tc>
          <w:tcPr>
            <w:tcW w:w="576"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c>
          <w:tcPr>
            <w:tcW w:w="3810"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c>
          <w:tcPr>
            <w:tcW w:w="3563"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r>
      <w:tr w:rsidR="00D85256" w:rsidRPr="00BB2DBF" w:rsidTr="00D85256">
        <w:trPr>
          <w:jc w:val="center"/>
        </w:trPr>
        <w:tc>
          <w:tcPr>
            <w:tcW w:w="576"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c>
          <w:tcPr>
            <w:tcW w:w="3810"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c>
          <w:tcPr>
            <w:tcW w:w="3563" w:type="dxa"/>
            <w:shd w:val="clear" w:color="auto" w:fill="auto"/>
          </w:tcPr>
          <w:p w:rsidR="00D85256" w:rsidRPr="00BB2DBF" w:rsidRDefault="00D85256" w:rsidP="00D85256">
            <w:pPr>
              <w:shd w:val="clear" w:color="auto" w:fill="FFFFFF" w:themeFill="background1"/>
              <w:tabs>
                <w:tab w:val="left" w:pos="612"/>
              </w:tabs>
              <w:spacing w:before="120" w:after="120"/>
              <w:rPr>
                <w:iCs/>
                <w:noProof w:val="0"/>
                <w:lang w:eastAsia="ru-RU"/>
              </w:rPr>
            </w:pPr>
          </w:p>
        </w:tc>
      </w:tr>
    </w:tbl>
    <w:p w:rsidR="00D85256" w:rsidRPr="00BB2DBF" w:rsidRDefault="00D85256" w:rsidP="00D85256">
      <w:pPr>
        <w:numPr>
          <w:ilvl w:val="0"/>
          <w:numId w:val="29"/>
        </w:numPr>
        <w:shd w:val="clear" w:color="auto" w:fill="FFFFFF" w:themeFill="background1"/>
        <w:tabs>
          <w:tab w:val="right" w:pos="0"/>
          <w:tab w:val="left" w:pos="426"/>
        </w:tabs>
        <w:spacing w:before="120"/>
        <w:ind w:left="0" w:firstLine="0"/>
        <w:rPr>
          <w:b/>
          <w:noProof w:val="0"/>
          <w:lang w:eastAsia="ru-RU"/>
        </w:rPr>
      </w:pPr>
      <w:r w:rsidRPr="00BB2DBF">
        <w:rPr>
          <w:b/>
          <w:noProof w:val="0"/>
          <w:lang w:eastAsia="ru-RU"/>
        </w:rPr>
        <w:t>Garanția pentru ofertă, după caz ________________</w:t>
      </w:r>
      <w:r w:rsidRPr="00BB2DBF">
        <w:t xml:space="preserve">, </w:t>
      </w:r>
      <w:r w:rsidRPr="00BB2DBF">
        <w:rPr>
          <w:b/>
          <w:noProof w:val="0"/>
          <w:lang w:eastAsia="ru-RU"/>
        </w:rPr>
        <w:t>cuantumul________________.</w:t>
      </w:r>
    </w:p>
    <w:p w:rsidR="00D85256" w:rsidRPr="00BB2DBF" w:rsidRDefault="00D85256" w:rsidP="00D85256">
      <w:pPr>
        <w:numPr>
          <w:ilvl w:val="0"/>
          <w:numId w:val="29"/>
        </w:numPr>
        <w:shd w:val="clear" w:color="auto" w:fill="FFFFFF" w:themeFill="background1"/>
        <w:tabs>
          <w:tab w:val="right" w:pos="0"/>
          <w:tab w:val="left" w:pos="426"/>
        </w:tabs>
        <w:spacing w:before="120"/>
        <w:ind w:left="0" w:firstLine="0"/>
        <w:rPr>
          <w:b/>
          <w:noProof w:val="0"/>
          <w:lang w:eastAsia="ru-RU"/>
        </w:rPr>
      </w:pPr>
      <w:r w:rsidRPr="00BB2DBF">
        <w:rPr>
          <w:b/>
          <w:noProof w:val="0"/>
          <w:lang w:eastAsia="ru-RU"/>
        </w:rPr>
        <w:t>Termenul de garanție a lucrărilor sau a serviciilor de proiectare și de lucrări ______.</w:t>
      </w:r>
    </w:p>
    <w:p w:rsidR="00D85256" w:rsidRPr="00BB2DBF" w:rsidRDefault="00D85256" w:rsidP="00D85256">
      <w:pPr>
        <w:numPr>
          <w:ilvl w:val="0"/>
          <w:numId w:val="29"/>
        </w:numPr>
        <w:shd w:val="clear" w:color="auto" w:fill="FFFFFF" w:themeFill="background1"/>
        <w:tabs>
          <w:tab w:val="right" w:pos="0"/>
          <w:tab w:val="left" w:pos="426"/>
        </w:tabs>
        <w:spacing w:before="120"/>
        <w:ind w:left="0" w:firstLine="0"/>
        <w:rPr>
          <w:b/>
          <w:noProof w:val="0"/>
          <w:lang w:eastAsia="ru-RU"/>
        </w:rPr>
      </w:pPr>
      <w:r w:rsidRPr="00BB2DBF">
        <w:rPr>
          <w:b/>
          <w:noProof w:val="0"/>
          <w:lang w:eastAsia="ru-RU"/>
        </w:rPr>
        <w:t>Garanția de bună execuție a contractului, după caz______________,  cuantumul__.</w:t>
      </w:r>
    </w:p>
    <w:p w:rsidR="00D85256" w:rsidRPr="00BB2DBF" w:rsidRDefault="00D85256" w:rsidP="00D85256">
      <w:pPr>
        <w:numPr>
          <w:ilvl w:val="0"/>
          <w:numId w:val="29"/>
        </w:numPr>
        <w:shd w:val="clear" w:color="auto" w:fill="FFFFFF" w:themeFill="background1"/>
        <w:tabs>
          <w:tab w:val="right" w:pos="0"/>
          <w:tab w:val="left" w:pos="426"/>
        </w:tabs>
        <w:spacing w:before="120"/>
        <w:ind w:left="0" w:firstLine="0"/>
        <w:rPr>
          <w:b/>
          <w:noProof w:val="0"/>
          <w:lang w:eastAsia="ru-RU"/>
        </w:rPr>
      </w:pPr>
      <w:r w:rsidRPr="00BB2DBF">
        <w:rPr>
          <w:b/>
          <w:noProof w:val="0"/>
          <w:lang w:eastAsia="ru-RU"/>
        </w:rPr>
        <w:t>Ofertele se prezintă în valuta_____________________________________________.</w:t>
      </w:r>
    </w:p>
    <w:p w:rsidR="00D85256" w:rsidRPr="00BB2DBF" w:rsidRDefault="00D85256" w:rsidP="00D85256">
      <w:pPr>
        <w:numPr>
          <w:ilvl w:val="0"/>
          <w:numId w:val="29"/>
        </w:numPr>
        <w:shd w:val="clear" w:color="auto" w:fill="FFFFFF" w:themeFill="background1"/>
        <w:tabs>
          <w:tab w:val="right" w:pos="426"/>
        </w:tabs>
        <w:spacing w:before="120"/>
        <w:ind w:left="0" w:firstLine="0"/>
        <w:rPr>
          <w:b/>
          <w:noProof w:val="0"/>
          <w:lang w:eastAsia="ru-RU"/>
        </w:rPr>
      </w:pPr>
      <w:r w:rsidRPr="00BB2DBF">
        <w:rPr>
          <w:b/>
          <w:noProof w:val="0"/>
          <w:lang w:eastAsia="ru-RU"/>
        </w:rPr>
        <w:t>Termenul limită de depunere/deschidere a ofertelor:</w:t>
      </w:r>
    </w:p>
    <w:p w:rsidR="00D85256" w:rsidRPr="00BB2DBF" w:rsidRDefault="00D85256" w:rsidP="00D85256">
      <w:pPr>
        <w:numPr>
          <w:ilvl w:val="0"/>
          <w:numId w:val="25"/>
        </w:numPr>
        <w:shd w:val="clear" w:color="auto" w:fill="FFFFFF" w:themeFill="background1"/>
        <w:tabs>
          <w:tab w:val="right" w:pos="426"/>
        </w:tabs>
        <w:spacing w:before="120"/>
        <w:rPr>
          <w:b/>
          <w:noProof w:val="0"/>
          <w:lang w:eastAsia="ru-RU"/>
        </w:rPr>
      </w:pPr>
      <w:r w:rsidRPr="00BB2DBF">
        <w:rPr>
          <w:b/>
          <w:noProof w:val="0"/>
          <w:lang w:eastAsia="ru-RU"/>
        </w:rPr>
        <w:t xml:space="preserve">până la: </w:t>
      </w:r>
      <w:r w:rsidRPr="00BB2DBF">
        <w:rPr>
          <w:b/>
          <w:i/>
          <w:noProof w:val="0"/>
          <w:lang w:eastAsia="ru-RU"/>
        </w:rPr>
        <w:t>[ora exactă]</w:t>
      </w:r>
      <w:r w:rsidRPr="00BB2DBF">
        <w:rPr>
          <w:b/>
          <w:noProof w:val="0"/>
          <w:lang w:eastAsia="ru-RU"/>
        </w:rPr>
        <w:t>______________________________________________________</w:t>
      </w:r>
    </w:p>
    <w:p w:rsidR="00D85256" w:rsidRPr="00BB2DBF" w:rsidRDefault="00D85256" w:rsidP="00D85256">
      <w:pPr>
        <w:numPr>
          <w:ilvl w:val="0"/>
          <w:numId w:val="25"/>
        </w:numPr>
        <w:shd w:val="clear" w:color="auto" w:fill="FFFFFF" w:themeFill="background1"/>
        <w:tabs>
          <w:tab w:val="right" w:pos="426"/>
        </w:tabs>
        <w:spacing w:before="120"/>
        <w:rPr>
          <w:b/>
          <w:noProof w:val="0"/>
          <w:lang w:eastAsia="ru-RU"/>
        </w:rPr>
      </w:pPr>
      <w:r w:rsidRPr="00BB2DBF">
        <w:rPr>
          <w:b/>
          <w:noProof w:val="0"/>
          <w:lang w:eastAsia="ru-RU"/>
        </w:rPr>
        <w:t xml:space="preserve">pe: </w:t>
      </w:r>
      <w:r w:rsidRPr="00BB2DBF">
        <w:rPr>
          <w:b/>
          <w:i/>
          <w:noProof w:val="0"/>
          <w:lang w:eastAsia="ru-RU"/>
        </w:rPr>
        <w:t>[data]</w:t>
      </w:r>
      <w:r w:rsidRPr="00BB2DBF">
        <w:rPr>
          <w:b/>
          <w:noProof w:val="0"/>
          <w:lang w:eastAsia="ru-RU"/>
        </w:rPr>
        <w:t>_______________________________________________________________</w:t>
      </w:r>
    </w:p>
    <w:p w:rsidR="00D85256" w:rsidRPr="00BB2DBF" w:rsidRDefault="00D85256" w:rsidP="00D85256">
      <w:pPr>
        <w:numPr>
          <w:ilvl w:val="0"/>
          <w:numId w:val="29"/>
        </w:numPr>
        <w:shd w:val="clear" w:color="auto" w:fill="FFFFFF" w:themeFill="background1"/>
        <w:tabs>
          <w:tab w:val="right" w:pos="426"/>
        </w:tabs>
        <w:spacing w:before="120"/>
        <w:ind w:left="0" w:firstLine="0"/>
        <w:rPr>
          <w:b/>
          <w:noProof w:val="0"/>
          <w:lang w:eastAsia="ru-RU"/>
        </w:rPr>
      </w:pPr>
      <w:r w:rsidRPr="00BB2DBF">
        <w:rPr>
          <w:b/>
          <w:noProof w:val="0"/>
          <w:lang w:eastAsia="ru-RU"/>
        </w:rPr>
        <w:t xml:space="preserve">Adresa la care trebuie transmise ofertele: </w:t>
      </w:r>
    </w:p>
    <w:p w:rsidR="00D85256" w:rsidRPr="00BB2DBF" w:rsidRDefault="00D85256" w:rsidP="00D85256">
      <w:pPr>
        <w:shd w:val="clear" w:color="auto" w:fill="FFFFFF" w:themeFill="background1"/>
        <w:tabs>
          <w:tab w:val="right" w:pos="426"/>
        </w:tabs>
        <w:spacing w:before="120"/>
        <w:ind w:left="450"/>
        <w:rPr>
          <w:b/>
          <w:noProof w:val="0"/>
          <w:lang w:eastAsia="ru-RU"/>
        </w:rPr>
      </w:pPr>
      <w:r w:rsidRPr="00BB2DBF">
        <w:rPr>
          <w:b/>
          <w:i/>
          <w:noProof w:val="0"/>
          <w:lang w:eastAsia="ru-RU"/>
        </w:rPr>
        <w:t>Ofertele vor fi depuse electronic prin intermediul SIA RSAP(după caz)</w:t>
      </w:r>
    </w:p>
    <w:p w:rsidR="00D85256" w:rsidRPr="00BB2DBF" w:rsidRDefault="00D85256" w:rsidP="00D85256">
      <w:pPr>
        <w:numPr>
          <w:ilvl w:val="0"/>
          <w:numId w:val="29"/>
        </w:numPr>
        <w:tabs>
          <w:tab w:val="right" w:pos="426"/>
        </w:tabs>
        <w:spacing w:before="120"/>
        <w:ind w:left="0" w:firstLine="0"/>
        <w:rPr>
          <w:b/>
          <w:noProof w:val="0"/>
          <w:lang w:eastAsia="ru-RU"/>
        </w:rPr>
      </w:pPr>
      <w:r w:rsidRPr="00BB2DBF">
        <w:rPr>
          <w:b/>
          <w:noProof w:val="0"/>
          <w:lang w:eastAsia="ru-RU"/>
        </w:rPr>
        <w:t>Termenul de valabilitate a ofertelor: __________________________________________</w:t>
      </w:r>
    </w:p>
    <w:p w:rsidR="00D85256" w:rsidRPr="00BB2DBF" w:rsidRDefault="00D85256" w:rsidP="00D85256">
      <w:pPr>
        <w:numPr>
          <w:ilvl w:val="0"/>
          <w:numId w:val="29"/>
        </w:numPr>
        <w:tabs>
          <w:tab w:val="right" w:pos="426"/>
        </w:tabs>
        <w:spacing w:before="120"/>
        <w:ind w:left="0" w:firstLine="0"/>
        <w:rPr>
          <w:b/>
          <w:noProof w:val="0"/>
          <w:lang w:eastAsia="ru-RU"/>
        </w:rPr>
      </w:pPr>
      <w:r w:rsidRPr="00BB2DBF">
        <w:rPr>
          <w:b/>
          <w:noProof w:val="0"/>
          <w:lang w:eastAsia="ru-RU"/>
        </w:rPr>
        <w:t>Locul deschiderii ofertelor: __________________________________________________</w:t>
      </w:r>
    </w:p>
    <w:p w:rsidR="00D85256" w:rsidRPr="00BB2DBF" w:rsidRDefault="00D85256" w:rsidP="00D85256">
      <w:pPr>
        <w:shd w:val="clear" w:color="auto" w:fill="FFFFFF" w:themeFill="background1"/>
        <w:tabs>
          <w:tab w:val="right" w:pos="426"/>
        </w:tabs>
        <w:ind w:left="3240"/>
        <w:contextualSpacing/>
        <w:jc w:val="center"/>
        <w:rPr>
          <w:noProof w:val="0"/>
          <w:sz w:val="20"/>
          <w:lang w:eastAsia="ru-RU"/>
        </w:rPr>
      </w:pPr>
      <w:r w:rsidRPr="00BB2DBF">
        <w:rPr>
          <w:noProof w:val="0"/>
          <w:sz w:val="20"/>
          <w:lang w:eastAsia="ru-RU"/>
        </w:rPr>
        <w:t>(SIA RSAP sau adresa deschiderii)</w:t>
      </w:r>
    </w:p>
    <w:p w:rsidR="00D85256" w:rsidRPr="00BB2DBF" w:rsidRDefault="00D85256" w:rsidP="00D85256">
      <w:pPr>
        <w:shd w:val="clear" w:color="auto" w:fill="FFFFFF" w:themeFill="background1"/>
        <w:tabs>
          <w:tab w:val="left" w:pos="360"/>
          <w:tab w:val="left" w:pos="1800"/>
          <w:tab w:val="left" w:pos="3240"/>
        </w:tabs>
        <w:spacing w:after="120"/>
        <w:ind w:left="360"/>
        <w:rPr>
          <w:b/>
          <w:i/>
          <w:noProof w:val="0"/>
          <w:lang w:eastAsia="ru-RU"/>
        </w:rPr>
      </w:pPr>
      <w:r w:rsidRPr="00BB2DBF">
        <w:rPr>
          <w:b/>
          <w:i/>
          <w:noProof w:val="0"/>
          <w:lang w:eastAsia="ru-RU"/>
        </w:rPr>
        <w:t xml:space="preserve">Ofertele întârziate vor fi respinse. </w:t>
      </w:r>
    </w:p>
    <w:p w:rsidR="00D85256" w:rsidRPr="00BB2DBF" w:rsidRDefault="00D85256" w:rsidP="00D85256">
      <w:pPr>
        <w:numPr>
          <w:ilvl w:val="0"/>
          <w:numId w:val="29"/>
        </w:numPr>
        <w:shd w:val="clear" w:color="auto" w:fill="FFFFFF" w:themeFill="background1"/>
        <w:tabs>
          <w:tab w:val="right" w:pos="426"/>
        </w:tabs>
        <w:spacing w:before="120"/>
        <w:ind w:left="450" w:hanging="450"/>
        <w:rPr>
          <w:b/>
          <w:noProof w:val="0"/>
          <w:lang w:eastAsia="ru-RU"/>
        </w:rPr>
      </w:pPr>
      <w:r w:rsidRPr="00BB2DBF">
        <w:rPr>
          <w:b/>
          <w:noProof w:val="0"/>
          <w:lang w:eastAsia="ru-RU"/>
        </w:rPr>
        <w:t xml:space="preserve">Persoanele autorizate să asiste la deschiderea ofertelor: </w:t>
      </w:r>
      <w:r w:rsidRPr="00BB2DBF">
        <w:rPr>
          <w:b/>
          <w:noProof w:val="0"/>
          <w:lang w:eastAsia="ru-RU"/>
        </w:rPr>
        <w:br/>
      </w:r>
      <w:r w:rsidRPr="00BB2DBF">
        <w:rPr>
          <w:b/>
          <w:i/>
          <w:noProof w:val="0"/>
          <w:lang w:eastAsia="ru-RU"/>
        </w:rPr>
        <w:t>Ofertanții sau reprezentanții acestora au dreptul să participe la deschiderea ofertelor, cu excepția cazului când ofertele au fost depuse prin SIA RSAP</w:t>
      </w:r>
      <w:r w:rsidRPr="00BB2DBF">
        <w:rPr>
          <w:b/>
          <w:noProof w:val="0"/>
          <w:lang w:eastAsia="ru-RU"/>
        </w:rPr>
        <w:t>.</w:t>
      </w:r>
    </w:p>
    <w:p w:rsidR="00D85256" w:rsidRPr="00BB2DBF" w:rsidRDefault="00D85256" w:rsidP="00D85256">
      <w:pPr>
        <w:numPr>
          <w:ilvl w:val="0"/>
          <w:numId w:val="29"/>
        </w:numPr>
        <w:shd w:val="clear" w:color="auto" w:fill="FFFFFF" w:themeFill="background1"/>
        <w:tabs>
          <w:tab w:val="right" w:pos="426"/>
        </w:tabs>
        <w:spacing w:before="120"/>
        <w:ind w:left="450" w:hanging="450"/>
        <w:rPr>
          <w:b/>
          <w:noProof w:val="0"/>
          <w:lang w:eastAsia="ru-RU"/>
        </w:rPr>
      </w:pPr>
      <w:r w:rsidRPr="00BB2DBF">
        <w:rPr>
          <w:b/>
          <w:noProof w:val="0"/>
          <w:lang w:eastAsia="ru-RU"/>
        </w:rPr>
        <w:t>Limba sau limbile în care trebuie redactate ofertele: __________________________________________________________________________</w:t>
      </w:r>
    </w:p>
    <w:p w:rsidR="00D85256" w:rsidRPr="00BB2DBF" w:rsidRDefault="00D85256" w:rsidP="00D85256">
      <w:pPr>
        <w:numPr>
          <w:ilvl w:val="0"/>
          <w:numId w:val="29"/>
        </w:numPr>
        <w:shd w:val="clear" w:color="auto" w:fill="FFFFFF" w:themeFill="background1"/>
        <w:tabs>
          <w:tab w:val="right" w:pos="426"/>
        </w:tabs>
        <w:spacing w:before="120"/>
        <w:ind w:left="360"/>
        <w:rPr>
          <w:b/>
          <w:noProof w:val="0"/>
          <w:lang w:eastAsia="ru-RU"/>
        </w:rPr>
      </w:pPr>
      <w:r w:rsidRPr="00BB2DBF">
        <w:rPr>
          <w:b/>
          <w:noProof w:val="0"/>
          <w:lang w:eastAsia="ru-RU"/>
        </w:rPr>
        <w:t>Respectivul contract se referă la un proiect și/sau program finanțat din fonduri ale Uniunii Europene: __________________________________________________________________________</w:t>
      </w:r>
    </w:p>
    <w:p w:rsidR="00D85256" w:rsidRPr="00BB2DBF" w:rsidRDefault="00D85256" w:rsidP="00D85256">
      <w:pPr>
        <w:shd w:val="clear" w:color="auto" w:fill="FFFFFF" w:themeFill="background1"/>
        <w:tabs>
          <w:tab w:val="right" w:pos="426"/>
        </w:tabs>
        <w:ind w:left="1980"/>
        <w:contextualSpacing/>
        <w:jc w:val="center"/>
        <w:rPr>
          <w:noProof w:val="0"/>
          <w:sz w:val="20"/>
          <w:lang w:eastAsia="ru-RU"/>
        </w:rPr>
      </w:pPr>
      <w:r w:rsidRPr="00BB2DBF">
        <w:rPr>
          <w:noProof w:val="0"/>
          <w:sz w:val="20"/>
          <w:lang w:eastAsia="ru-RU"/>
        </w:rPr>
        <w:t>(se specifică denumirea proiectului și/sau programului)</w:t>
      </w:r>
    </w:p>
    <w:p w:rsidR="00D85256" w:rsidRPr="00BB2DBF" w:rsidRDefault="00D85256" w:rsidP="00D85256">
      <w:pPr>
        <w:numPr>
          <w:ilvl w:val="0"/>
          <w:numId w:val="29"/>
        </w:numPr>
        <w:shd w:val="clear" w:color="auto" w:fill="FFFFFF" w:themeFill="background1"/>
        <w:tabs>
          <w:tab w:val="right" w:pos="426"/>
        </w:tabs>
        <w:spacing w:before="120"/>
        <w:ind w:left="360"/>
        <w:rPr>
          <w:b/>
          <w:noProof w:val="0"/>
          <w:lang w:eastAsia="ru-RU"/>
        </w:rPr>
      </w:pPr>
      <w:r w:rsidRPr="00BB2DBF">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D85256" w:rsidRPr="00BB2DBF" w:rsidRDefault="00D85256" w:rsidP="00D85256">
      <w:pPr>
        <w:numPr>
          <w:ilvl w:val="0"/>
          <w:numId w:val="29"/>
        </w:numPr>
        <w:shd w:val="clear" w:color="auto" w:fill="FFFFFF" w:themeFill="background1"/>
        <w:tabs>
          <w:tab w:val="right" w:pos="426"/>
        </w:tabs>
        <w:spacing w:before="120"/>
        <w:ind w:left="0" w:firstLine="0"/>
        <w:rPr>
          <w:b/>
          <w:noProof w:val="0"/>
          <w:lang w:eastAsia="ru-RU"/>
        </w:rPr>
      </w:pPr>
      <w:r w:rsidRPr="00BB2DBF">
        <w:rPr>
          <w:b/>
          <w:noProof w:val="0"/>
          <w:lang w:eastAsia="ru-RU"/>
        </w:rPr>
        <w:t xml:space="preserve">Alte informații relevante: </w:t>
      </w:r>
      <w:r w:rsidRPr="00BB2DBF">
        <w:rPr>
          <w:b/>
          <w:noProof w:val="0"/>
          <w:shd w:val="clear" w:color="auto" w:fill="FFFFFF" w:themeFill="background1"/>
          <w:lang w:eastAsia="ru-RU"/>
        </w:rPr>
        <w:t>____________________________________________________</w:t>
      </w:r>
    </w:p>
    <w:p w:rsidR="00D85256" w:rsidRPr="00BB2DBF" w:rsidRDefault="00D85256" w:rsidP="00D85256">
      <w:pPr>
        <w:shd w:val="clear" w:color="auto" w:fill="FFFFFF" w:themeFill="background1"/>
        <w:spacing w:before="120" w:after="120"/>
        <w:rPr>
          <w:b/>
          <w:noProof w:val="0"/>
          <w:lang w:eastAsia="ru-RU"/>
        </w:rPr>
      </w:pPr>
    </w:p>
    <w:p w:rsidR="00D85256" w:rsidRPr="00BB2DBF" w:rsidRDefault="00D85256" w:rsidP="00D85256">
      <w:pPr>
        <w:shd w:val="clear" w:color="auto" w:fill="FFFFFF" w:themeFill="background1"/>
        <w:spacing w:before="120" w:after="120"/>
        <w:rPr>
          <w:b/>
          <w:noProof w:val="0"/>
          <w:lang w:eastAsia="ru-RU"/>
        </w:rPr>
      </w:pPr>
    </w:p>
    <w:p w:rsidR="00D85256" w:rsidRPr="00BB2DBF" w:rsidRDefault="00D85256" w:rsidP="00D85256">
      <w:pPr>
        <w:shd w:val="clear" w:color="auto" w:fill="FFFFFF" w:themeFill="background1"/>
        <w:tabs>
          <w:tab w:val="left" w:pos="284"/>
          <w:tab w:val="left" w:pos="426"/>
          <w:tab w:val="decimal" w:pos="8364"/>
        </w:tabs>
        <w:spacing w:line="276" w:lineRule="auto"/>
        <w:ind w:left="-284" w:right="-144" w:firstLine="284"/>
        <w:rPr>
          <w:b/>
          <w:bCs/>
          <w:color w:val="000000"/>
        </w:rPr>
      </w:pPr>
      <w:r w:rsidRPr="00BB2DBF">
        <w:rPr>
          <w:b/>
          <w:noProof w:val="0"/>
          <w:lang w:eastAsia="ru-RU"/>
        </w:rPr>
        <w:t xml:space="preserve">Conducătorul grupului de lucru:  </w:t>
      </w:r>
      <w:r w:rsidRPr="00BB2DBF">
        <w:rPr>
          <w:b/>
          <w:noProof w:val="0"/>
          <w:shd w:val="clear" w:color="auto" w:fill="FFFFFF" w:themeFill="background1"/>
          <w:lang w:eastAsia="ru-RU"/>
        </w:rPr>
        <w:t xml:space="preserve">______________________________  </w:t>
      </w:r>
      <w:r w:rsidRPr="00BB2DBF">
        <w:rPr>
          <w:b/>
        </w:rPr>
        <w:t>.</w:t>
      </w:r>
    </w:p>
    <w:p w:rsidR="00D85256" w:rsidRPr="00BB2DBF" w:rsidRDefault="00D85256" w:rsidP="00D85256">
      <w:pPr>
        <w:tabs>
          <w:tab w:val="decimal" w:pos="8364"/>
        </w:tabs>
        <w:spacing w:line="276" w:lineRule="auto"/>
        <w:ind w:right="-144"/>
        <w:jc w:val="center"/>
        <w:rPr>
          <w:b/>
          <w:bCs/>
          <w:color w:val="000000"/>
        </w:rPr>
      </w:pPr>
    </w:p>
    <w:p w:rsidR="00D85256" w:rsidRPr="00BB2DBF" w:rsidRDefault="00D85256" w:rsidP="00D85256">
      <w:pPr>
        <w:tabs>
          <w:tab w:val="decimal" w:pos="8364"/>
        </w:tabs>
        <w:spacing w:line="276" w:lineRule="auto"/>
        <w:ind w:right="-144"/>
        <w:jc w:val="center"/>
        <w:rPr>
          <w:b/>
          <w:bCs/>
          <w:color w:val="000000"/>
        </w:rPr>
      </w:pP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jc w:val="right"/>
        <w:rPr>
          <w:noProof w:val="0"/>
          <w:sz w:val="22"/>
          <w:szCs w:val="22"/>
        </w:rPr>
      </w:pPr>
      <w:r w:rsidRPr="00BB2DBF">
        <w:rPr>
          <w:noProof w:val="0"/>
        </w:rPr>
        <w:t>Anexa nr. 4</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sz w:val="28"/>
          <w:szCs w:val="28"/>
          <w:lang w:eastAsia="zh-CN"/>
        </w:rPr>
      </w:pPr>
      <w:r w:rsidRPr="00BB2DBF">
        <w:rPr>
          <w:rFonts w:eastAsia="PMingLiU"/>
          <w:sz w:val="28"/>
          <w:szCs w:val="28"/>
          <w:lang w:eastAsia="zh-CN"/>
        </w:rPr>
        <w:t>PROCES-VERBAL CU PRIVIRE LA REZULTATELE PRESELECȚIEI CANDIDAȚILOR</w:t>
      </w:r>
    </w:p>
    <w:p w:rsidR="00D85256" w:rsidRPr="00BB2DBF" w:rsidRDefault="00D85256" w:rsidP="00D85256">
      <w:pPr>
        <w:pStyle w:val="Style3"/>
        <w:tabs>
          <w:tab w:val="left" w:pos="567"/>
        </w:tabs>
        <w:spacing w:before="0" w:beforeAutospacing="0" w:after="0"/>
        <w:ind w:left="0" w:firstLine="0"/>
        <w:jc w:val="center"/>
        <w:rPr>
          <w:rFonts w:eastAsia="PMingLiU"/>
          <w:sz w:val="28"/>
          <w:szCs w:val="28"/>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b w:val="0"/>
          <w:lang w:eastAsia="zh-CN"/>
        </w:rPr>
      </w:pPr>
      <w:r w:rsidRPr="00BB2DBF">
        <w:rPr>
          <w:b w:val="0"/>
          <w:color w:val="000000"/>
        </w:rPr>
        <w:t>Nr. ____________ , aprobat la ___________</w:t>
      </w: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Autoritatea contractantă:________________________________________________________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ind w:right="129"/>
              <w:rPr>
                <w:b/>
                <w:bCs/>
              </w:rPr>
            </w:pPr>
            <w:r w:rsidRPr="00BB2DBF">
              <w:rPr>
                <w:b/>
                <w:bCs/>
              </w:rPr>
              <w:t>IDNO:________________________________________________________________________</w:t>
            </w:r>
          </w:p>
        </w:tc>
      </w:tr>
      <w:tr w:rsidR="00D85256" w:rsidRPr="00BB2DBF" w:rsidTr="00D85256">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Procedura de achiziţie publică:___________________________________________________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Nr.:__________________________________________________________________________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publicată în ___________link:___________________________________________________</w:t>
            </w:r>
          </w:p>
        </w:tc>
      </w:tr>
      <w:tr w:rsidR="00D85256" w:rsidRPr="00BB2DBF" w:rsidTr="00D85256">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Tipul obiectului de achiziţie:_____________________________________________________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ind w:right="129"/>
              <w:rPr>
                <w:b/>
                <w:bCs/>
              </w:rPr>
            </w:pPr>
            <w:r w:rsidRPr="00BB2DBF">
              <w:rPr>
                <w:b/>
                <w:bCs/>
              </w:rPr>
              <w:t>Obiectul achiziţiei:_____________________________________________________________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r w:rsidRPr="00BB2DBF">
              <w:rPr>
                <w:b/>
                <w:bCs/>
              </w:rPr>
              <w:t>Cod CPV:____________________________________________________________________</w:t>
            </w:r>
          </w:p>
        </w:tc>
      </w:tr>
      <w:tr w:rsidR="00D85256" w:rsidRPr="00BB2DBF" w:rsidTr="00D85256">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D85256" w:rsidRPr="00BB2DBF" w:rsidRDefault="00D85256" w:rsidP="00D85256">
            <w:pPr>
              <w:rPr>
                <w:b/>
                <w:bCs/>
              </w:rPr>
            </w:pPr>
          </w:p>
        </w:tc>
      </w:tr>
    </w:tbl>
    <w:p w:rsidR="00D85256" w:rsidRPr="00BB2DBF" w:rsidRDefault="00D85256" w:rsidP="00D85256">
      <w:pPr>
        <w:pStyle w:val="Style3"/>
        <w:tabs>
          <w:tab w:val="left" w:pos="567"/>
        </w:tabs>
        <w:spacing w:before="0" w:beforeAutospacing="0" w:after="0"/>
        <w:ind w:left="0" w:firstLine="0"/>
        <w:rPr>
          <w:rFonts w:eastAsia="PMingLiU"/>
          <w:b w:val="0"/>
          <w:lang w:eastAsia="zh-CN"/>
        </w:rPr>
      </w:pPr>
    </w:p>
    <w:p w:rsidR="00D85256" w:rsidRPr="00BB2DBF" w:rsidRDefault="00D85256" w:rsidP="00D85256">
      <w:pPr>
        <w:pStyle w:val="Style3"/>
        <w:tabs>
          <w:tab w:val="left" w:pos="567"/>
        </w:tabs>
        <w:ind w:left="0" w:firstLine="0"/>
        <w:rPr>
          <w:rFonts w:eastAsia="PMingLiU"/>
          <w:b w:val="0"/>
          <w:lang w:eastAsia="zh-CN"/>
        </w:rPr>
      </w:pPr>
      <w:r w:rsidRPr="00BB2DBF">
        <w:rPr>
          <w:rFonts w:eastAsia="PMingLiU"/>
          <w:b w:val="0"/>
          <w:lang w:eastAsia="zh-CN"/>
        </w:rPr>
        <w:t xml:space="preserve">Grupul de lucru numit prin </w:t>
      </w:r>
      <w:r w:rsidRPr="00BB2DBF">
        <w:rPr>
          <w:rFonts w:eastAsia="PMingLiU"/>
          <w:lang w:eastAsia="zh-CN"/>
        </w:rPr>
        <w:t>Ordinul (Decizia)</w:t>
      </w:r>
      <w:r w:rsidRPr="00BB2DBF">
        <w:rPr>
          <w:rFonts w:eastAsia="PMingLiU"/>
          <w:b w:val="0"/>
          <w:lang w:eastAsia="zh-CN"/>
        </w:rPr>
        <w:t xml:space="preserve">   nr.______ din__________________________a __________________________________________________având următoarea componenţă:</w:t>
      </w:r>
    </w:p>
    <w:p w:rsidR="00D85256" w:rsidRPr="00BB2DBF" w:rsidRDefault="00D85256" w:rsidP="00D85256">
      <w:pPr>
        <w:pStyle w:val="Style3"/>
        <w:tabs>
          <w:tab w:val="clear" w:pos="360"/>
          <w:tab w:val="left" w:pos="0"/>
        </w:tabs>
        <w:ind w:left="0" w:firstLine="0"/>
        <w:rPr>
          <w:rFonts w:eastAsia="PMingLiU"/>
          <w:b w:val="0"/>
          <w:lang w:eastAsia="zh-CN"/>
        </w:rPr>
      </w:pPr>
    </w:p>
    <w:p w:rsidR="00D85256" w:rsidRPr="00BB2DBF" w:rsidRDefault="00D85256" w:rsidP="00D85256">
      <w:pPr>
        <w:pStyle w:val="Style3"/>
        <w:tabs>
          <w:tab w:val="clear" w:pos="360"/>
          <w:tab w:val="left" w:pos="0"/>
        </w:tabs>
        <w:spacing w:before="0" w:beforeAutospacing="0" w:after="0"/>
        <w:ind w:left="0" w:firstLine="0"/>
        <w:rPr>
          <w:rFonts w:eastAsia="PMingLiU"/>
          <w:b w:val="0"/>
          <w:lang w:eastAsia="zh-CN"/>
        </w:rPr>
      </w:pPr>
      <w:r w:rsidRPr="00BB2DBF">
        <w:rPr>
          <w:rFonts w:eastAsia="PMingLiU"/>
          <w:b w:val="0"/>
          <w:lang w:eastAsia="zh-CN"/>
        </w:rPr>
        <w:t>1._________________________ preşedinte _____________________________</w:t>
      </w:r>
    </w:p>
    <w:p w:rsidR="00D85256" w:rsidRPr="00BB2DBF" w:rsidRDefault="00D85256" w:rsidP="00D85256">
      <w:pPr>
        <w:pStyle w:val="Style3"/>
        <w:tabs>
          <w:tab w:val="clear" w:pos="360"/>
          <w:tab w:val="left" w:pos="0"/>
        </w:tabs>
        <w:spacing w:before="0" w:beforeAutospacing="0" w:after="0"/>
        <w:ind w:left="0" w:firstLine="0"/>
        <w:rPr>
          <w:rFonts w:eastAsia="PMingLiU"/>
          <w:b w:val="0"/>
          <w:lang w:eastAsia="zh-CN"/>
        </w:rPr>
      </w:pPr>
      <w:r w:rsidRPr="00BB2DBF">
        <w:rPr>
          <w:rFonts w:eastAsia="PMingLiU"/>
          <w:b w:val="0"/>
          <w:lang w:eastAsia="zh-CN"/>
        </w:rPr>
        <w:t>2. _________________________membru</w:t>
      </w:r>
      <w:r w:rsidRPr="00BB2DBF">
        <w:rPr>
          <w:rFonts w:eastAsia="PMingLiU"/>
          <w:b w:val="0"/>
          <w:lang w:eastAsia="zh-CN"/>
        </w:rPr>
        <w:softHyphen/>
      </w:r>
      <w:r w:rsidRPr="00BB2DBF">
        <w:rPr>
          <w:rFonts w:eastAsia="PMingLiU"/>
          <w:b w:val="0"/>
          <w:lang w:eastAsia="zh-CN"/>
        </w:rPr>
        <w:softHyphen/>
      </w:r>
      <w:r w:rsidRPr="00BB2DBF">
        <w:rPr>
          <w:rFonts w:eastAsia="PMingLiU"/>
          <w:b w:val="0"/>
          <w:lang w:eastAsia="zh-CN"/>
        </w:rPr>
        <w:softHyphen/>
      </w:r>
      <w:r w:rsidRPr="00BB2DBF">
        <w:rPr>
          <w:rFonts w:eastAsia="PMingLiU"/>
          <w:b w:val="0"/>
          <w:lang w:eastAsia="zh-CN"/>
        </w:rPr>
        <w:softHyphen/>
      </w:r>
      <w:r w:rsidRPr="00BB2DBF">
        <w:rPr>
          <w:rFonts w:eastAsia="PMingLiU"/>
          <w:b w:val="0"/>
          <w:lang w:eastAsia="zh-CN"/>
        </w:rPr>
        <w:softHyphen/>
        <w:t xml:space="preserve"> ______________________________</w:t>
      </w:r>
    </w:p>
    <w:p w:rsidR="00D85256" w:rsidRPr="00BB2DBF" w:rsidRDefault="00D85256" w:rsidP="00D85256">
      <w:pPr>
        <w:pStyle w:val="Style3"/>
        <w:tabs>
          <w:tab w:val="clear" w:pos="360"/>
          <w:tab w:val="left" w:pos="0"/>
        </w:tabs>
        <w:spacing w:before="0" w:beforeAutospacing="0" w:after="0"/>
        <w:ind w:left="0" w:firstLine="0"/>
        <w:rPr>
          <w:rFonts w:eastAsia="PMingLiU"/>
          <w:b w:val="0"/>
          <w:lang w:eastAsia="zh-CN"/>
        </w:rPr>
      </w:pPr>
      <w:r w:rsidRPr="00BB2DBF">
        <w:rPr>
          <w:rFonts w:eastAsia="PMingLiU"/>
          <w:b w:val="0"/>
          <w:lang w:eastAsia="zh-CN"/>
        </w:rPr>
        <w:t>3._________________________ membru______________________________</w:t>
      </w:r>
    </w:p>
    <w:p w:rsidR="00D85256" w:rsidRPr="00BB2DBF" w:rsidRDefault="00D85256" w:rsidP="00D85256">
      <w:pPr>
        <w:pStyle w:val="Style3"/>
        <w:tabs>
          <w:tab w:val="clear" w:pos="360"/>
          <w:tab w:val="left" w:pos="0"/>
        </w:tabs>
        <w:spacing w:before="0" w:beforeAutospacing="0" w:after="0"/>
        <w:ind w:left="0" w:firstLine="0"/>
        <w:rPr>
          <w:rFonts w:eastAsia="PMingLiU"/>
          <w:b w:val="0"/>
          <w:lang w:eastAsia="zh-CN"/>
        </w:rPr>
      </w:pPr>
      <w:r w:rsidRPr="00BB2DBF">
        <w:rPr>
          <w:rFonts w:eastAsia="PMingLiU"/>
          <w:b w:val="0"/>
          <w:lang w:eastAsia="zh-CN"/>
        </w:rPr>
        <w:t>4._________________________ membru______________________________</w:t>
      </w:r>
    </w:p>
    <w:p w:rsidR="00D85256" w:rsidRPr="00BB2DBF" w:rsidRDefault="00D85256" w:rsidP="00D85256">
      <w:pPr>
        <w:pStyle w:val="Style3"/>
        <w:tabs>
          <w:tab w:val="clear" w:pos="360"/>
          <w:tab w:val="left" w:pos="0"/>
        </w:tabs>
        <w:spacing w:before="0" w:beforeAutospacing="0" w:after="0"/>
        <w:ind w:left="0" w:firstLine="0"/>
        <w:rPr>
          <w:rFonts w:eastAsia="PMingLiU"/>
          <w:b w:val="0"/>
          <w:lang w:eastAsia="zh-CN"/>
        </w:rPr>
      </w:pPr>
      <w:r w:rsidRPr="00BB2DBF">
        <w:rPr>
          <w:rFonts w:eastAsia="PMingLiU"/>
          <w:b w:val="0"/>
          <w:lang w:eastAsia="zh-CN"/>
        </w:rPr>
        <w:t xml:space="preserve">5._________________________ membru______________________________                   </w:t>
      </w:r>
    </w:p>
    <w:p w:rsidR="00D85256" w:rsidRPr="00BB2DBF" w:rsidRDefault="00D85256" w:rsidP="00D85256">
      <w:pPr>
        <w:pStyle w:val="Style3"/>
        <w:tabs>
          <w:tab w:val="left" w:pos="0"/>
          <w:tab w:val="left" w:pos="567"/>
        </w:tabs>
        <w:spacing w:before="0" w:beforeAutospacing="0" w:after="0"/>
        <w:ind w:left="0" w:firstLine="0"/>
        <w:rPr>
          <w:rFonts w:eastAsia="PMingLiU"/>
          <w:b w:val="0"/>
          <w:lang w:eastAsia="zh-CN"/>
        </w:rPr>
      </w:pPr>
      <w:r w:rsidRPr="00BB2DBF">
        <w:rPr>
          <w:rFonts w:eastAsia="PMingLiU"/>
          <w:b w:val="0"/>
          <w:lang w:eastAsia="zh-CN"/>
        </w:rPr>
        <w:t>etc.</w:t>
      </w:r>
    </w:p>
    <w:p w:rsidR="00D85256" w:rsidRPr="00BB2DBF" w:rsidRDefault="00D85256" w:rsidP="00D85256">
      <w:pPr>
        <w:pStyle w:val="Style3"/>
        <w:tabs>
          <w:tab w:val="left" w:pos="567"/>
        </w:tabs>
        <w:ind w:left="0" w:firstLine="0"/>
        <w:rPr>
          <w:rFonts w:eastAsia="PMingLiU"/>
          <w:b w:val="0"/>
          <w:lang w:eastAsia="zh-CN"/>
        </w:rPr>
      </w:pPr>
      <w:r w:rsidRPr="00BB2DBF">
        <w:rPr>
          <w:rFonts w:eastAsia="PMingLiU"/>
          <w:b w:val="0"/>
          <w:lang w:eastAsia="zh-CN"/>
        </w:rPr>
        <w:t>Până la data limită de depunere a ofertelor s-au depus la sediul organizatorului concursului/SIA RSAP oferte, după cum urmează:</w:t>
      </w:r>
    </w:p>
    <w:p w:rsidR="00D85256" w:rsidRPr="00BB2DBF" w:rsidRDefault="00D85256" w:rsidP="00D85256">
      <w:pPr>
        <w:pStyle w:val="Style3"/>
        <w:tabs>
          <w:tab w:val="left" w:pos="567"/>
        </w:tabs>
        <w:spacing w:before="0" w:beforeAutospacing="0" w:after="0"/>
        <w:ind w:left="913" w:hanging="913"/>
        <w:rPr>
          <w:rFonts w:eastAsia="PMingLiU"/>
          <w:b w:val="0"/>
          <w:lang w:eastAsia="zh-CN"/>
        </w:rPr>
      </w:pPr>
      <w:r w:rsidRPr="00BB2DBF">
        <w:rPr>
          <w:rFonts w:eastAsia="PMingLiU"/>
          <w:b w:val="0"/>
          <w:lang w:eastAsia="zh-CN"/>
        </w:rPr>
        <w:t>1._________________________________________</w:t>
      </w:r>
    </w:p>
    <w:p w:rsidR="00D85256" w:rsidRPr="00BB2DBF" w:rsidRDefault="00D85256" w:rsidP="00D85256">
      <w:pPr>
        <w:pStyle w:val="Style3"/>
        <w:tabs>
          <w:tab w:val="left" w:pos="567"/>
        </w:tabs>
        <w:spacing w:before="0" w:beforeAutospacing="0" w:after="0"/>
        <w:ind w:left="913" w:hanging="913"/>
        <w:rPr>
          <w:rFonts w:eastAsia="PMingLiU"/>
          <w:b w:val="0"/>
          <w:lang w:eastAsia="zh-CN"/>
        </w:rPr>
      </w:pPr>
      <w:r w:rsidRPr="00BB2DBF">
        <w:rPr>
          <w:rFonts w:eastAsia="PMingLiU"/>
          <w:b w:val="0"/>
          <w:lang w:eastAsia="zh-CN"/>
        </w:rPr>
        <w:t>2._________________________________________</w:t>
      </w:r>
    </w:p>
    <w:p w:rsidR="00D85256" w:rsidRPr="00BB2DBF" w:rsidRDefault="00D85256" w:rsidP="00D85256">
      <w:pPr>
        <w:pStyle w:val="Style3"/>
        <w:tabs>
          <w:tab w:val="left" w:pos="567"/>
        </w:tabs>
        <w:spacing w:before="0" w:beforeAutospacing="0" w:after="0"/>
        <w:ind w:left="913" w:hanging="913"/>
        <w:rPr>
          <w:rFonts w:eastAsia="PMingLiU"/>
          <w:b w:val="0"/>
          <w:lang w:eastAsia="zh-CN"/>
        </w:rPr>
      </w:pPr>
      <w:r w:rsidRPr="00BB2DBF">
        <w:rPr>
          <w:rFonts w:eastAsia="PMingLiU"/>
          <w:b w:val="0"/>
          <w:lang w:eastAsia="zh-CN"/>
        </w:rPr>
        <w:t>3._________________________________________</w:t>
      </w:r>
    </w:p>
    <w:p w:rsidR="00D85256" w:rsidRPr="00BB2DBF" w:rsidRDefault="00D85256" w:rsidP="00D85256">
      <w:pPr>
        <w:pStyle w:val="Style3"/>
        <w:tabs>
          <w:tab w:val="left" w:pos="567"/>
        </w:tabs>
        <w:spacing w:before="0" w:beforeAutospacing="0" w:after="0"/>
        <w:ind w:left="913" w:hanging="913"/>
        <w:rPr>
          <w:rFonts w:eastAsia="PMingLiU"/>
          <w:b w:val="0"/>
          <w:lang w:eastAsia="zh-CN"/>
        </w:rPr>
      </w:pPr>
      <w:r w:rsidRPr="00BB2DBF">
        <w:rPr>
          <w:rFonts w:eastAsia="PMingLiU"/>
          <w:b w:val="0"/>
          <w:lang w:eastAsia="zh-CN"/>
        </w:rPr>
        <w:t>4._________________________________________</w:t>
      </w:r>
    </w:p>
    <w:p w:rsidR="00D85256" w:rsidRPr="00BB2DBF" w:rsidRDefault="00D85256" w:rsidP="00D85256">
      <w:pPr>
        <w:pStyle w:val="Style3"/>
        <w:tabs>
          <w:tab w:val="left" w:pos="567"/>
        </w:tabs>
        <w:spacing w:before="0" w:beforeAutospacing="0" w:after="0"/>
        <w:ind w:left="913" w:hanging="913"/>
        <w:rPr>
          <w:rFonts w:eastAsia="PMingLiU"/>
          <w:b w:val="0"/>
          <w:lang w:eastAsia="zh-CN"/>
        </w:rPr>
      </w:pPr>
      <w:r w:rsidRPr="00BB2DBF">
        <w:rPr>
          <w:rFonts w:eastAsia="PMingLiU"/>
          <w:b w:val="0"/>
          <w:lang w:eastAsia="zh-CN"/>
        </w:rPr>
        <w:t>etc.</w:t>
      </w:r>
    </w:p>
    <w:p w:rsidR="00D85256" w:rsidRPr="00BB2DBF" w:rsidRDefault="00D85256" w:rsidP="00D85256">
      <w:pPr>
        <w:pStyle w:val="Style3"/>
        <w:tabs>
          <w:tab w:val="left" w:pos="567"/>
        </w:tabs>
        <w:spacing w:before="0" w:beforeAutospacing="0" w:after="0"/>
        <w:ind w:left="0" w:firstLine="0"/>
        <w:rPr>
          <w:rFonts w:eastAsia="PMingLiU"/>
          <w:b w:val="0"/>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Informaţia privind întrunirea condițiilor de calificare și de selecție a 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D85256" w:rsidRPr="00BB2DBF" w:rsidTr="00D85256">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D85256" w:rsidRPr="00BB2DBF" w:rsidRDefault="00D85256" w:rsidP="00D85256">
            <w:pPr>
              <w:rPr>
                <w:bCs/>
                <w:color w:val="000000" w:themeColor="text1"/>
              </w:rPr>
            </w:pPr>
            <w:r w:rsidRPr="00BB2DBF">
              <w:rPr>
                <w:bCs/>
                <w:color w:val="000000" w:themeColor="text1"/>
              </w:rPr>
              <w:t>CANDIDAT</w:t>
            </w:r>
          </w:p>
        </w:tc>
      </w:tr>
      <w:tr w:rsidR="00D85256" w:rsidRPr="00BB2DBF" w:rsidTr="00D85256">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D85256" w:rsidRPr="00BB2DBF" w:rsidRDefault="00D85256" w:rsidP="00D85256">
            <w:pPr>
              <w:rPr>
                <w:bCs/>
                <w:color w:val="000000" w:themeColor="text1"/>
              </w:rPr>
            </w:pPr>
            <w:r w:rsidRPr="00BB2DBF">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D85256" w:rsidRPr="00BB2DBF" w:rsidRDefault="00D85256" w:rsidP="00D85256">
            <w:pPr>
              <w:jc w:val="center"/>
              <w:rPr>
                <w:bCs/>
                <w:color w:val="000000" w:themeColor="text1"/>
              </w:rPr>
            </w:pPr>
            <w:r w:rsidRPr="00BB2DBF">
              <w:rPr>
                <w:bCs/>
                <w:color w:val="000000" w:themeColor="text1"/>
              </w:rPr>
              <w:t xml:space="preserve">Corespundere                                  </w:t>
            </w:r>
          </w:p>
        </w:tc>
      </w:tr>
      <w:tr w:rsidR="00D85256" w:rsidRPr="00BB2DBF" w:rsidTr="00D85256">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D85256" w:rsidRPr="00BB2DBF" w:rsidRDefault="00D85256" w:rsidP="00D85256">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D85256" w:rsidRPr="00BB2DBF" w:rsidRDefault="00D85256" w:rsidP="00D85256">
            <w:pPr>
              <w:jc w:val="center"/>
              <w:rPr>
                <w:bCs/>
                <w:color w:val="000000" w:themeColor="text1"/>
              </w:rPr>
            </w:pPr>
          </w:p>
        </w:tc>
      </w:tr>
      <w:tr w:rsidR="00D85256" w:rsidRPr="00BB2DBF" w:rsidTr="00D85256">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D85256" w:rsidRPr="00BB2DBF" w:rsidRDefault="00D85256" w:rsidP="00D85256">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D85256" w:rsidRPr="00BB2DBF" w:rsidRDefault="00D85256" w:rsidP="00D85256">
            <w:pPr>
              <w:jc w:val="center"/>
              <w:rPr>
                <w:bCs/>
                <w:color w:val="000000" w:themeColor="text1"/>
              </w:rPr>
            </w:pPr>
          </w:p>
        </w:tc>
      </w:tr>
      <w:tr w:rsidR="00D85256" w:rsidRPr="00BB2DBF" w:rsidTr="00D85256">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D85256" w:rsidRPr="00BB2DBF" w:rsidRDefault="00D85256" w:rsidP="00D85256">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D85256" w:rsidRPr="00BB2DBF" w:rsidRDefault="00D85256" w:rsidP="00D85256">
            <w:pPr>
              <w:jc w:val="center"/>
              <w:rPr>
                <w:bCs/>
                <w:color w:val="000000" w:themeColor="text1"/>
              </w:rPr>
            </w:pPr>
          </w:p>
        </w:tc>
      </w:tr>
    </w:tbl>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Constatări/Comentarii privind documentele de calificare:</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Candidați respinși/descalificaţi:</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Candidații respinși din cauza neprezentării/necorespunderii documentelor de calificare și de selecție:</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Rezultatele preselecției:</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ind w:left="0" w:firstLine="0"/>
        <w:jc w:val="both"/>
        <w:rPr>
          <w:rFonts w:eastAsia="PMingLiU"/>
          <w:b w:val="0"/>
          <w:lang w:eastAsia="zh-CN"/>
        </w:rPr>
      </w:pPr>
      <w:r w:rsidRPr="00BB2DBF">
        <w:rPr>
          <w:rFonts w:eastAsia="PMingLiU"/>
          <w:b w:val="0"/>
          <w:lang w:eastAsia="zh-CN"/>
        </w:rPr>
        <w:t>De asemenea, autoritatea contractantă va informa ceilalți candidați neselectați despre rezultatele preselecției.</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Candidații preselectați:</w:t>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1.</w:t>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2.</w:t>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3.</w:t>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etc.</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jc w:val="both"/>
        <w:rPr>
          <w:rFonts w:eastAsia="PMingLiU"/>
          <w:lang w:eastAsia="zh-CN"/>
        </w:rPr>
      </w:pPr>
      <w:r w:rsidRPr="00BB2DBF">
        <w:rPr>
          <w:rFonts w:eastAsia="PMingLiU"/>
          <w:lang w:eastAsia="zh-CN"/>
        </w:rPr>
        <w:t>Organizatorul procedurii de preselecție de achiziţie publică va anunţa şi va invita în scris/prin mijloace electronice candidații selectați:</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spacing w:before="0" w:beforeAutospacing="0" w:after="0"/>
        <w:ind w:left="0" w:firstLine="0"/>
        <w:jc w:val="both"/>
        <w:rPr>
          <w:rFonts w:eastAsia="PMingLiU"/>
          <w:b w:val="0"/>
          <w:i/>
          <w:lang w:eastAsia="zh-CN"/>
        </w:rPr>
      </w:pPr>
    </w:p>
    <w:p w:rsidR="00D85256" w:rsidRPr="00BB2DBF" w:rsidRDefault="00D85256" w:rsidP="00D85256">
      <w:pPr>
        <w:pStyle w:val="Style3"/>
        <w:tabs>
          <w:tab w:val="left" w:pos="567"/>
        </w:tabs>
        <w:spacing w:before="0" w:beforeAutospacing="0" w:after="0"/>
        <w:ind w:left="0" w:firstLine="0"/>
        <w:jc w:val="both"/>
        <w:rPr>
          <w:rFonts w:eastAsia="PMingLiU"/>
          <w:b w:val="0"/>
          <w:lang w:eastAsia="zh-CN"/>
        </w:rPr>
      </w:pPr>
      <w:r w:rsidRPr="00BB2DBF">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BB2DBF">
        <w:rPr>
          <w:rFonts w:eastAsia="PMingLiU"/>
          <w:b w:val="0"/>
          <w:lang w:eastAsia="zh-CN"/>
        </w:rPr>
        <w:t>:</w:t>
      </w:r>
    </w:p>
    <w:p w:rsidR="00D85256" w:rsidRPr="00BB2DBF" w:rsidRDefault="00D85256" w:rsidP="00D85256">
      <w:pPr>
        <w:pStyle w:val="Style3"/>
        <w:tabs>
          <w:tab w:val="left" w:pos="567"/>
        </w:tabs>
        <w:spacing w:before="0" w:beforeAutospacing="0" w:after="0"/>
        <w:ind w:left="0" w:right="-144" w:firstLine="0"/>
        <w:rPr>
          <w:rFonts w:eastAsia="PMingLiU"/>
          <w:lang w:eastAsia="zh-CN"/>
        </w:rPr>
      </w:pPr>
      <w:r w:rsidRPr="00BB2DBF">
        <w:rPr>
          <w:rFonts w:eastAsia="PMingLiU"/>
          <w:lang w:eastAsia="zh-CN"/>
        </w:rPr>
        <w:t>_______________________________________________________________________________</w:t>
      </w:r>
    </w:p>
    <w:p w:rsidR="00D85256" w:rsidRPr="00BB2DBF" w:rsidRDefault="00D85256" w:rsidP="00D85256">
      <w:pPr>
        <w:pStyle w:val="Style3"/>
        <w:tabs>
          <w:tab w:val="left" w:pos="567"/>
        </w:tabs>
        <w:spacing w:before="0" w:beforeAutospacing="0" w:after="0"/>
        <w:ind w:left="0" w:firstLine="0"/>
        <w:jc w:val="both"/>
        <w:rPr>
          <w:rFonts w:eastAsia="PMingLiU"/>
          <w:b w:val="0"/>
          <w:lang w:eastAsia="zh-CN"/>
        </w:rPr>
      </w:pPr>
    </w:p>
    <w:p w:rsidR="00D85256" w:rsidRPr="00BB2DBF" w:rsidRDefault="00D85256" w:rsidP="00D85256">
      <w:pPr>
        <w:pStyle w:val="Style3"/>
        <w:tabs>
          <w:tab w:val="left" w:pos="567"/>
        </w:tabs>
        <w:ind w:hanging="1338"/>
        <w:jc w:val="both"/>
        <w:rPr>
          <w:rFonts w:eastAsia="PMingLiU"/>
          <w:lang w:eastAsia="zh-CN"/>
        </w:rPr>
      </w:pPr>
      <w:r w:rsidRPr="00BB2DBF">
        <w:rPr>
          <w:rFonts w:eastAsia="PMingLiU"/>
          <w:lang w:eastAsia="zh-CN"/>
        </w:rPr>
        <w:t>Semnăturile membrilor grupului de lucru:</w:t>
      </w:r>
    </w:p>
    <w:p w:rsidR="00D85256" w:rsidRPr="00BB2DBF" w:rsidRDefault="00D85256" w:rsidP="00D85256">
      <w:pPr>
        <w:pStyle w:val="Style3"/>
        <w:tabs>
          <w:tab w:val="left" w:pos="567"/>
        </w:tabs>
        <w:spacing w:before="0" w:beforeAutospacing="0" w:after="0"/>
        <w:ind w:hanging="1338"/>
        <w:rPr>
          <w:rFonts w:eastAsia="PMingLiU"/>
          <w:lang w:eastAsia="zh-CN"/>
        </w:rPr>
      </w:pPr>
      <w:r w:rsidRPr="00BB2DBF">
        <w:rPr>
          <w:rFonts w:eastAsia="PMingLiU"/>
          <w:lang w:eastAsia="zh-CN"/>
        </w:rPr>
        <w:t>1.</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t>____________________</w:t>
      </w:r>
    </w:p>
    <w:p w:rsidR="00D85256" w:rsidRPr="00BB2DBF" w:rsidRDefault="00D85256" w:rsidP="00D85256">
      <w:pPr>
        <w:pStyle w:val="Style3"/>
        <w:tabs>
          <w:tab w:val="left" w:pos="567"/>
        </w:tabs>
        <w:spacing w:before="0" w:beforeAutospacing="0" w:after="0"/>
        <w:ind w:hanging="1338"/>
        <w:rPr>
          <w:rFonts w:eastAsia="PMingLiU"/>
          <w:lang w:eastAsia="zh-CN"/>
        </w:rPr>
      </w:pPr>
      <w:r w:rsidRPr="00BB2DBF">
        <w:rPr>
          <w:rFonts w:eastAsia="PMingLiU"/>
          <w:lang w:eastAsia="zh-CN"/>
        </w:rPr>
        <w:t>2.</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t>____________________</w:t>
      </w:r>
    </w:p>
    <w:p w:rsidR="00D85256" w:rsidRPr="00BB2DBF" w:rsidRDefault="00D85256" w:rsidP="00D85256">
      <w:pPr>
        <w:pStyle w:val="Style3"/>
        <w:tabs>
          <w:tab w:val="left" w:pos="567"/>
        </w:tabs>
        <w:spacing w:before="0" w:beforeAutospacing="0" w:after="0"/>
        <w:ind w:hanging="1338"/>
        <w:jc w:val="both"/>
        <w:rPr>
          <w:rFonts w:eastAsia="PMingLiU"/>
          <w:lang w:eastAsia="zh-CN"/>
        </w:rPr>
      </w:pPr>
      <w:r w:rsidRPr="00BB2DBF">
        <w:rPr>
          <w:rFonts w:eastAsia="PMingLiU"/>
          <w:lang w:eastAsia="zh-CN"/>
        </w:rPr>
        <w:t>3.</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t>____________________</w:t>
      </w:r>
    </w:p>
    <w:p w:rsidR="00D85256" w:rsidRPr="00BB2DBF" w:rsidRDefault="00D85256" w:rsidP="00D85256">
      <w:pPr>
        <w:pStyle w:val="Style3"/>
        <w:tabs>
          <w:tab w:val="left" w:pos="567"/>
        </w:tabs>
        <w:spacing w:before="0" w:beforeAutospacing="0" w:after="0"/>
        <w:ind w:hanging="1338"/>
        <w:rPr>
          <w:rFonts w:eastAsia="PMingLiU"/>
          <w:lang w:eastAsia="zh-CN"/>
        </w:rPr>
      </w:pPr>
      <w:r w:rsidRPr="00BB2DBF">
        <w:rPr>
          <w:rFonts w:eastAsia="PMingLiU"/>
          <w:lang w:eastAsia="zh-CN"/>
        </w:rPr>
        <w:t>4.</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t>____________________</w:t>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5.</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t>____________________</w:t>
      </w:r>
      <w:r w:rsidRPr="00BB2DBF">
        <w:rPr>
          <w:rFonts w:eastAsia="PMingLiU"/>
          <w:lang w:eastAsia="zh-CN"/>
        </w:rPr>
        <w:tab/>
      </w:r>
    </w:p>
    <w:p w:rsidR="00D85256" w:rsidRPr="00BB2DBF" w:rsidRDefault="00D85256" w:rsidP="00D85256">
      <w:pPr>
        <w:pStyle w:val="Style3"/>
        <w:tabs>
          <w:tab w:val="left" w:pos="567"/>
        </w:tabs>
        <w:spacing w:before="0" w:beforeAutospacing="0" w:after="0"/>
        <w:ind w:left="0" w:firstLine="0"/>
        <w:rPr>
          <w:rFonts w:eastAsia="PMingLiU"/>
          <w:lang w:eastAsia="zh-CN"/>
        </w:rPr>
      </w:pPr>
      <w:r w:rsidRPr="00BB2DBF">
        <w:rPr>
          <w:rFonts w:eastAsia="PMingLiU"/>
          <w:lang w:eastAsia="zh-CN"/>
        </w:rPr>
        <w:t>etc.</w:t>
      </w:r>
      <w:r w:rsidRPr="00BB2DBF">
        <w:rPr>
          <w:rFonts w:eastAsia="PMingLiU"/>
          <w:lang w:eastAsia="zh-CN"/>
        </w:rPr>
        <w:tab/>
      </w:r>
      <w:r w:rsidRPr="00BB2DBF">
        <w:rPr>
          <w:rFonts w:eastAsia="PMingLiU"/>
          <w:lang w:eastAsia="zh-CN"/>
        </w:rPr>
        <w:tab/>
      </w:r>
      <w:r w:rsidRPr="00BB2DBF">
        <w:rPr>
          <w:rFonts w:eastAsia="PMingLiU"/>
          <w:lang w:eastAsia="zh-CN"/>
        </w:rPr>
        <w:tab/>
      </w:r>
      <w:r w:rsidRPr="00BB2DBF">
        <w:rPr>
          <w:rFonts w:eastAsia="PMingLiU"/>
          <w:lang w:eastAsia="zh-CN"/>
        </w:rPr>
        <w:tab/>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jc w:val="right"/>
        <w:rPr>
          <w:noProof w:val="0"/>
          <w:sz w:val="22"/>
          <w:szCs w:val="22"/>
        </w:rPr>
      </w:pPr>
      <w:r w:rsidRPr="00BB2DBF">
        <w:rPr>
          <w:noProof w:val="0"/>
        </w:rPr>
        <w:lastRenderedPageBreak/>
        <w:t>Anexa nr. 5</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spacing w:before="240" w:after="160"/>
        <w:jc w:val="center"/>
        <w:rPr>
          <w:rFonts w:eastAsia="Calibri"/>
          <w:b/>
          <w:noProof w:val="0"/>
          <w:sz w:val="28"/>
          <w:szCs w:val="28"/>
        </w:rPr>
      </w:pPr>
      <w:r w:rsidRPr="00BB2DBF">
        <w:rPr>
          <w:rFonts w:eastAsia="Calibri"/>
          <w:b/>
          <w:noProof w:val="0"/>
          <w:sz w:val="28"/>
          <w:szCs w:val="28"/>
        </w:rPr>
        <w:t>ANUNȚ DE ATRIBUIRE</w:t>
      </w:r>
    </w:p>
    <w:p w:rsidR="00D85256" w:rsidRPr="00BB2DBF" w:rsidRDefault="00D85256" w:rsidP="00D85256">
      <w:pPr>
        <w:spacing w:after="160"/>
        <w:jc w:val="center"/>
        <w:rPr>
          <w:rFonts w:eastAsia="Calibri"/>
          <w:noProof w:val="0"/>
          <w:u w:val="single"/>
        </w:rPr>
      </w:pPr>
      <w:r w:rsidRPr="00BB2DBF">
        <w:rPr>
          <w:rFonts w:eastAsia="Cambria"/>
          <w:noProof w:val="0"/>
        </w:rPr>
        <w:t>Nr.din___________</w:t>
      </w:r>
    </w:p>
    <w:p w:rsidR="00D85256" w:rsidRPr="00BB2DBF" w:rsidRDefault="00D85256" w:rsidP="00D85256">
      <w:pPr>
        <w:numPr>
          <w:ilvl w:val="0"/>
          <w:numId w:val="26"/>
        </w:numPr>
        <w:spacing w:after="160" w:line="259" w:lineRule="auto"/>
        <w:contextualSpacing/>
        <w:jc w:val="both"/>
        <w:rPr>
          <w:rFonts w:eastAsia="Calibri"/>
          <w:b/>
          <w:noProof w:val="0"/>
        </w:rPr>
      </w:pPr>
      <w:r w:rsidRPr="00BB2DBF">
        <w:rPr>
          <w:rFonts w:eastAsia="Calibri"/>
          <w:b/>
          <w:noProof w:val="0"/>
        </w:rPr>
        <w:t>Date cu privire la autoritatea contractantă</w:t>
      </w:r>
    </w:p>
    <w:tbl>
      <w:tblPr>
        <w:tblStyle w:val="TableGrid2"/>
        <w:tblW w:w="9776" w:type="dxa"/>
        <w:tblLook w:val="04A0" w:firstRow="1" w:lastRow="0" w:firstColumn="1" w:lastColumn="0" w:noHBand="0" w:noVBand="1"/>
      </w:tblPr>
      <w:tblGrid>
        <w:gridCol w:w="4248"/>
        <w:gridCol w:w="5528"/>
      </w:tblGrid>
      <w:tr w:rsidR="00D85256" w:rsidRPr="00BB2DBF" w:rsidTr="00D85256">
        <w:tc>
          <w:tcPr>
            <w:tcW w:w="4248" w:type="dxa"/>
            <w:shd w:val="clear" w:color="auto" w:fill="FFFFFF" w:themeFill="background1"/>
          </w:tcPr>
          <w:p w:rsidR="00D85256" w:rsidRPr="00BB2DBF" w:rsidRDefault="00D85256" w:rsidP="001226AE">
            <w:pPr>
              <w:ind w:right="-1"/>
              <w:jc w:val="both"/>
              <w:rPr>
                <w:rFonts w:eastAsia="Cambria"/>
                <w:noProof w:val="0"/>
              </w:rPr>
            </w:pPr>
            <w:r w:rsidRPr="00BB2DBF">
              <w:rPr>
                <w:rFonts w:eastAsia="Calibri"/>
                <w:noProof w:val="0"/>
              </w:rPr>
              <w:t>Denumirea autorității contractante</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mbria"/>
                <w:noProof w:val="0"/>
              </w:rPr>
              <w:t>Localitate</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mbria"/>
                <w:noProof w:val="0"/>
              </w:rPr>
            </w:pPr>
            <w:r w:rsidRPr="00BB2DBF">
              <w:rPr>
                <w:rFonts w:eastAsia="Calibri"/>
                <w:noProof w:val="0"/>
              </w:rPr>
              <w:t>IDNO</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Adresa</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Număr de telefon/fax</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E-mail</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Pagina web oficială</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Persoana de contact</w:t>
            </w:r>
          </w:p>
        </w:tc>
        <w:tc>
          <w:tcPr>
            <w:tcW w:w="5528" w:type="dxa"/>
          </w:tcPr>
          <w:p w:rsidR="00D85256" w:rsidRPr="00BB2DBF" w:rsidRDefault="00D85256" w:rsidP="001226AE">
            <w:pPr>
              <w:ind w:right="-1"/>
              <w:jc w:val="both"/>
              <w:rPr>
                <w:rFonts w:eastAsia="Cambria"/>
                <w:noProof w:val="0"/>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rFonts w:eastAsia="Calibri"/>
                <w:noProof w:val="0"/>
              </w:rPr>
            </w:pPr>
            <w:r w:rsidRPr="00BB2DBF">
              <w:rPr>
                <w:rFonts w:eastAsia="Calibri"/>
                <w:noProof w:val="0"/>
              </w:rPr>
              <w:t xml:space="preserve">Tipul autorității contractante și obiectul principal de activitate </w:t>
            </w:r>
          </w:p>
          <w:p w:rsidR="00D85256" w:rsidRPr="00BB2DBF" w:rsidRDefault="00D85256" w:rsidP="001226AE">
            <w:pPr>
              <w:ind w:right="-1"/>
              <w:jc w:val="both"/>
              <w:rPr>
                <w:rFonts w:eastAsia="Calibri"/>
                <w:noProof w:val="0"/>
                <w:sz w:val="20"/>
                <w:szCs w:val="20"/>
              </w:rPr>
            </w:pPr>
            <w:r w:rsidRPr="00BB2DBF">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D85256" w:rsidRPr="00BB2DBF" w:rsidRDefault="00D85256" w:rsidP="001226AE">
            <w:pPr>
              <w:ind w:right="-1"/>
              <w:jc w:val="both"/>
              <w:rPr>
                <w:rFonts w:eastAsia="Cambria"/>
                <w:noProof w:val="0"/>
              </w:rPr>
            </w:pPr>
          </w:p>
        </w:tc>
      </w:tr>
    </w:tbl>
    <w:p w:rsidR="00D85256" w:rsidRPr="00BB2DBF" w:rsidRDefault="00D85256" w:rsidP="001226AE">
      <w:pPr>
        <w:numPr>
          <w:ilvl w:val="0"/>
          <w:numId w:val="26"/>
        </w:numPr>
        <w:spacing w:before="240" w:after="160"/>
        <w:contextualSpacing/>
        <w:jc w:val="both"/>
        <w:rPr>
          <w:rFonts w:eastAsia="Calibri"/>
          <w:noProof w:val="0"/>
        </w:rPr>
      </w:pPr>
      <w:r w:rsidRPr="00BB2DBF">
        <w:rPr>
          <w:rFonts w:eastAsia="Calibri"/>
          <w:b/>
          <w:noProof w:val="0"/>
        </w:rPr>
        <w:t>Date cu privire la procedura de atribuire</w:t>
      </w:r>
    </w:p>
    <w:tbl>
      <w:tblPr>
        <w:tblStyle w:val="Grigliatabella4"/>
        <w:tblW w:w="9818" w:type="dxa"/>
        <w:tblLook w:val="04A0" w:firstRow="1" w:lastRow="0" w:firstColumn="1" w:lastColumn="0" w:noHBand="0" w:noVBand="1"/>
      </w:tblPr>
      <w:tblGrid>
        <w:gridCol w:w="4248"/>
        <w:gridCol w:w="5570"/>
      </w:tblGrid>
      <w:tr w:rsidR="00D85256" w:rsidRPr="00BB2DBF" w:rsidTr="00D85256">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Tipul procedurii de atribuire aplicate</w:t>
            </w:r>
          </w:p>
        </w:tc>
        <w:tc>
          <w:tcPr>
            <w:tcW w:w="5570" w:type="dxa"/>
          </w:tcPr>
          <w:p w:rsidR="00D85256" w:rsidRPr="00BB2DBF" w:rsidRDefault="00D85256" w:rsidP="001226AE">
            <w:pPr>
              <w:ind w:right="-1"/>
              <w:jc w:val="both"/>
              <w:rPr>
                <w:i/>
                <w:noProof w:val="0"/>
                <w:lang w:eastAsia="ro-RO"/>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 xml:space="preserve">Justificarea alegerii procedurii de atribuire </w:t>
            </w:r>
          </w:p>
          <w:p w:rsidR="00D85256" w:rsidRPr="00BB2DBF" w:rsidRDefault="00D85256" w:rsidP="001226AE">
            <w:pPr>
              <w:ind w:right="-1"/>
              <w:jc w:val="both"/>
              <w:rPr>
                <w:i/>
                <w:noProof w:val="0"/>
                <w:sz w:val="20"/>
                <w:szCs w:val="20"/>
                <w:lang w:eastAsia="ro-RO"/>
              </w:rPr>
            </w:pPr>
            <w:r w:rsidRPr="00BB2DBF">
              <w:rPr>
                <w:i/>
                <w:noProof w:val="0"/>
                <w:sz w:val="20"/>
                <w:szCs w:val="20"/>
                <w:lang w:eastAsia="ro-RO"/>
              </w:rPr>
              <w:t>(în cazul procedurii de negociere fără publicarea prealabilă a unui anunț de participare)</w:t>
            </w:r>
          </w:p>
        </w:tc>
        <w:tc>
          <w:tcPr>
            <w:tcW w:w="5570" w:type="dxa"/>
          </w:tcPr>
          <w:p w:rsidR="00D85256" w:rsidRPr="00BB2DBF" w:rsidRDefault="00D85256" w:rsidP="001226AE">
            <w:pPr>
              <w:ind w:right="-1"/>
              <w:jc w:val="both"/>
              <w:rPr>
                <w:i/>
                <w:noProof w:val="0"/>
                <w:lang w:eastAsia="ro-RO"/>
              </w:rPr>
            </w:pPr>
          </w:p>
        </w:tc>
      </w:tr>
      <w:tr w:rsidR="00D85256" w:rsidRPr="00BB2DBF" w:rsidTr="00D85256">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Tipul obiectului contractului de achiziție/acordului-cadru</w:t>
            </w:r>
          </w:p>
        </w:tc>
        <w:tc>
          <w:tcPr>
            <w:tcW w:w="5570" w:type="dxa"/>
          </w:tcPr>
          <w:p w:rsidR="00D85256" w:rsidRPr="00BB2DBF" w:rsidRDefault="00D85256" w:rsidP="001226AE">
            <w:pPr>
              <w:ind w:right="-1"/>
              <w:jc w:val="both"/>
              <w:rPr>
                <w:noProof w:val="0"/>
                <w:lang w:eastAsia="ro-RO"/>
              </w:rPr>
            </w:pPr>
            <w:r w:rsidRPr="00BB2DBF">
              <w:rPr>
                <w:noProof w:val="0"/>
                <w:lang w:eastAsia="ro-RO"/>
              </w:rPr>
              <w:t xml:space="preserve">Servicii de proiectare □  </w:t>
            </w:r>
          </w:p>
          <w:p w:rsidR="00D85256" w:rsidRPr="00BB2DBF" w:rsidRDefault="00D85256" w:rsidP="001226AE">
            <w:pPr>
              <w:ind w:right="-1"/>
              <w:jc w:val="both"/>
              <w:rPr>
                <w:noProof w:val="0"/>
                <w:lang w:eastAsia="ro-RO"/>
              </w:rPr>
            </w:pPr>
            <w:r w:rsidRPr="00BB2DBF">
              <w:rPr>
                <w:noProof w:val="0"/>
                <w:lang w:eastAsia="ro-RO"/>
              </w:rPr>
              <w:t>Lucrări □</w:t>
            </w:r>
          </w:p>
        </w:tc>
      </w:tr>
      <w:tr w:rsidR="00D85256" w:rsidRPr="00BB2DBF" w:rsidTr="00D85256">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Obiectul de achiziție</w:t>
            </w:r>
          </w:p>
        </w:tc>
        <w:tc>
          <w:tcPr>
            <w:tcW w:w="5570" w:type="dxa"/>
          </w:tcPr>
          <w:p w:rsidR="00D85256" w:rsidRPr="00BB2DBF" w:rsidRDefault="00D85256" w:rsidP="001226AE">
            <w:pPr>
              <w:ind w:right="-1"/>
              <w:jc w:val="both"/>
              <w:rPr>
                <w:noProof w:val="0"/>
                <w:lang w:eastAsia="ro-RO"/>
              </w:rPr>
            </w:pPr>
          </w:p>
        </w:tc>
      </w:tr>
      <w:tr w:rsidR="00D85256" w:rsidRPr="00BB2DBF" w:rsidTr="00D85256">
        <w:trPr>
          <w:trHeight w:val="255"/>
        </w:trPr>
        <w:tc>
          <w:tcPr>
            <w:tcW w:w="4248" w:type="dxa"/>
            <w:vMerge w:val="restart"/>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Anunțul de participare</w:t>
            </w:r>
          </w:p>
          <w:p w:rsidR="00D85256" w:rsidRPr="00BB2DBF" w:rsidRDefault="00D85256" w:rsidP="001226AE">
            <w:pPr>
              <w:ind w:right="-1"/>
              <w:jc w:val="both"/>
              <w:rPr>
                <w:i/>
                <w:noProof w:val="0"/>
                <w:lang w:eastAsia="ro-RO"/>
              </w:rPr>
            </w:pPr>
          </w:p>
        </w:tc>
        <w:tc>
          <w:tcPr>
            <w:tcW w:w="5570" w:type="dxa"/>
          </w:tcPr>
          <w:p w:rsidR="00D85256" w:rsidRPr="00BB2DBF" w:rsidRDefault="00D85256" w:rsidP="001226AE">
            <w:pPr>
              <w:ind w:right="-1"/>
              <w:jc w:val="both"/>
              <w:rPr>
                <w:rFonts w:eastAsia="Cambria"/>
                <w:noProof w:val="0"/>
              </w:rPr>
            </w:pPr>
            <w:r w:rsidRPr="00BB2DBF">
              <w:rPr>
                <w:rFonts w:eastAsia="Cambria"/>
                <w:noProof w:val="0"/>
              </w:rPr>
              <w:t>Nr.:</w:t>
            </w:r>
          </w:p>
        </w:tc>
      </w:tr>
      <w:tr w:rsidR="00D85256" w:rsidRPr="00BB2DBF" w:rsidTr="00D85256">
        <w:trPr>
          <w:trHeight w:val="255"/>
        </w:trPr>
        <w:tc>
          <w:tcPr>
            <w:tcW w:w="4248" w:type="dxa"/>
            <w:vMerge/>
            <w:shd w:val="clear" w:color="auto" w:fill="FFFFFF" w:themeFill="background1"/>
          </w:tcPr>
          <w:p w:rsidR="00D85256" w:rsidRPr="00BB2DBF" w:rsidRDefault="00D85256" w:rsidP="001226AE">
            <w:pPr>
              <w:ind w:right="-1"/>
              <w:jc w:val="both"/>
              <w:rPr>
                <w:noProof w:val="0"/>
                <w:lang w:eastAsia="ro-RO"/>
              </w:rPr>
            </w:pPr>
          </w:p>
        </w:tc>
        <w:tc>
          <w:tcPr>
            <w:tcW w:w="5570" w:type="dxa"/>
          </w:tcPr>
          <w:p w:rsidR="00D85256" w:rsidRPr="00BB2DBF" w:rsidRDefault="00D85256" w:rsidP="001226AE">
            <w:pPr>
              <w:ind w:right="-1"/>
              <w:jc w:val="both"/>
              <w:rPr>
                <w:rFonts w:eastAsia="Cambria"/>
                <w:noProof w:val="0"/>
              </w:rPr>
            </w:pPr>
            <w:r w:rsidRPr="00BB2DBF">
              <w:rPr>
                <w:rFonts w:eastAsia="Cambria"/>
                <w:noProof w:val="0"/>
              </w:rPr>
              <w:t>Data publicării:</w:t>
            </w:r>
          </w:p>
        </w:tc>
      </w:tr>
      <w:tr w:rsidR="00D85256" w:rsidRPr="00BB2DBF" w:rsidTr="00D85256">
        <w:trPr>
          <w:trHeight w:val="255"/>
        </w:trPr>
        <w:tc>
          <w:tcPr>
            <w:tcW w:w="4248" w:type="dxa"/>
            <w:vMerge/>
            <w:shd w:val="clear" w:color="auto" w:fill="FFFFFF" w:themeFill="background1"/>
          </w:tcPr>
          <w:p w:rsidR="00D85256" w:rsidRPr="00BB2DBF" w:rsidRDefault="00D85256" w:rsidP="001226AE">
            <w:pPr>
              <w:ind w:right="-1"/>
              <w:jc w:val="both"/>
              <w:rPr>
                <w:noProof w:val="0"/>
                <w:lang w:eastAsia="ro-RO"/>
              </w:rPr>
            </w:pPr>
          </w:p>
        </w:tc>
        <w:tc>
          <w:tcPr>
            <w:tcW w:w="5570" w:type="dxa"/>
          </w:tcPr>
          <w:p w:rsidR="00D85256" w:rsidRPr="00BB2DBF" w:rsidRDefault="00D85256" w:rsidP="001226AE">
            <w:pPr>
              <w:ind w:right="-1"/>
              <w:jc w:val="both"/>
              <w:rPr>
                <w:rFonts w:eastAsia="Cambria"/>
                <w:noProof w:val="0"/>
              </w:rPr>
            </w:pPr>
            <w:r w:rsidRPr="00BB2DBF">
              <w:rPr>
                <w:rFonts w:eastAsia="Cambria"/>
                <w:noProof w:val="0"/>
              </w:rPr>
              <w:t>Link:</w:t>
            </w:r>
          </w:p>
        </w:tc>
      </w:tr>
      <w:tr w:rsidR="00D85256" w:rsidRPr="00BB2DBF" w:rsidTr="00D85256">
        <w:trPr>
          <w:trHeight w:val="281"/>
        </w:trPr>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lang w:eastAsia="ro-RO"/>
              </w:rPr>
              <w:t>Criteriul de atribuire utilizat</w:t>
            </w:r>
          </w:p>
        </w:tc>
        <w:tc>
          <w:tcPr>
            <w:tcW w:w="5570" w:type="dxa"/>
          </w:tcPr>
          <w:p w:rsidR="00D85256" w:rsidRPr="00BB2DBF" w:rsidRDefault="00D85256" w:rsidP="001226AE">
            <w:pPr>
              <w:ind w:right="-1"/>
              <w:jc w:val="both"/>
              <w:rPr>
                <w:noProof w:val="0"/>
                <w:lang w:eastAsia="ro-RO"/>
              </w:rPr>
            </w:pPr>
            <w:r w:rsidRPr="00BB2DBF">
              <w:rPr>
                <w:noProof w:val="0"/>
                <w:lang w:eastAsia="ro-RO"/>
              </w:rPr>
              <w:t>Prețul cel mai scăzut □</w:t>
            </w:r>
          </w:p>
          <w:p w:rsidR="00D85256" w:rsidRPr="00BB2DBF" w:rsidRDefault="00D85256" w:rsidP="001226AE">
            <w:pPr>
              <w:ind w:right="-1"/>
              <w:jc w:val="both"/>
              <w:rPr>
                <w:noProof w:val="0"/>
                <w:lang w:eastAsia="ro-RO"/>
              </w:rPr>
            </w:pPr>
            <w:r w:rsidRPr="00BB2DBF">
              <w:rPr>
                <w:noProof w:val="0"/>
                <w:lang w:eastAsia="ro-RO"/>
              </w:rPr>
              <w:t>Costul cel mai scăzut □</w:t>
            </w:r>
          </w:p>
          <w:p w:rsidR="00D85256" w:rsidRPr="00BB2DBF" w:rsidRDefault="00D85256" w:rsidP="001226AE">
            <w:pPr>
              <w:ind w:right="-1"/>
              <w:jc w:val="both"/>
              <w:rPr>
                <w:noProof w:val="0"/>
                <w:lang w:eastAsia="ro-RO"/>
              </w:rPr>
            </w:pPr>
            <w:r w:rsidRPr="00BB2DBF">
              <w:rPr>
                <w:noProof w:val="0"/>
                <w:lang w:eastAsia="ro-RO"/>
              </w:rPr>
              <w:t>Cel mai bun raport calitate-preț □</w:t>
            </w:r>
          </w:p>
          <w:p w:rsidR="00D85256" w:rsidRPr="00BB2DBF" w:rsidRDefault="00D85256" w:rsidP="001226AE">
            <w:pPr>
              <w:ind w:right="-1"/>
              <w:jc w:val="both"/>
              <w:rPr>
                <w:noProof w:val="0"/>
                <w:lang w:eastAsia="ro-RO"/>
              </w:rPr>
            </w:pPr>
            <w:r w:rsidRPr="00BB2DBF">
              <w:rPr>
                <w:noProof w:val="0"/>
                <w:lang w:eastAsia="ro-RO"/>
              </w:rPr>
              <w:t>Cel mai bun raport calitate-cost □</w:t>
            </w:r>
          </w:p>
        </w:tc>
      </w:tr>
      <w:tr w:rsidR="00D85256" w:rsidRPr="00BB2DBF" w:rsidTr="00D85256">
        <w:trPr>
          <w:trHeight w:val="281"/>
        </w:trPr>
        <w:tc>
          <w:tcPr>
            <w:tcW w:w="4248" w:type="dxa"/>
            <w:shd w:val="clear" w:color="auto" w:fill="FFFFFF" w:themeFill="background1"/>
          </w:tcPr>
          <w:p w:rsidR="00D85256" w:rsidRPr="00BB2DBF" w:rsidRDefault="00D85256" w:rsidP="001226AE">
            <w:pPr>
              <w:ind w:right="-1"/>
              <w:jc w:val="both"/>
              <w:rPr>
                <w:noProof w:val="0"/>
                <w:lang w:eastAsia="ro-RO"/>
              </w:rPr>
            </w:pPr>
            <w:r w:rsidRPr="00BB2DBF">
              <w:rPr>
                <w:noProof w:val="0"/>
              </w:rPr>
              <w:t>Tehnici și instrumente specifice de atribuire utilizate</w:t>
            </w:r>
          </w:p>
        </w:tc>
        <w:tc>
          <w:tcPr>
            <w:tcW w:w="5570" w:type="dxa"/>
          </w:tcPr>
          <w:p w:rsidR="00D85256" w:rsidRPr="00BB2DBF" w:rsidRDefault="00D85256" w:rsidP="001226AE">
            <w:pPr>
              <w:ind w:right="-1"/>
              <w:jc w:val="both"/>
              <w:rPr>
                <w:noProof w:val="0"/>
                <w:lang w:eastAsia="ro-RO"/>
              </w:rPr>
            </w:pPr>
            <w:r w:rsidRPr="00BB2DBF">
              <w:rPr>
                <w:noProof w:val="0"/>
                <w:lang w:eastAsia="ro-RO"/>
              </w:rPr>
              <w:t xml:space="preserve">Acord-cadru □ </w:t>
            </w:r>
          </w:p>
          <w:p w:rsidR="00D85256" w:rsidRPr="00BB2DBF" w:rsidRDefault="00D85256" w:rsidP="001226AE">
            <w:pPr>
              <w:ind w:right="-1"/>
              <w:jc w:val="both"/>
              <w:rPr>
                <w:noProof w:val="0"/>
                <w:lang w:eastAsia="ro-RO"/>
              </w:rPr>
            </w:pPr>
            <w:r w:rsidRPr="00BB2DBF">
              <w:rPr>
                <w:noProof w:val="0"/>
              </w:rPr>
              <w:t xml:space="preserve">Sistem dinamic de achiziții </w:t>
            </w:r>
            <w:r w:rsidRPr="00BB2DBF">
              <w:rPr>
                <w:noProof w:val="0"/>
                <w:lang w:eastAsia="ro-RO"/>
              </w:rPr>
              <w:t xml:space="preserve">□ </w:t>
            </w:r>
          </w:p>
          <w:p w:rsidR="00D85256" w:rsidRPr="00BB2DBF" w:rsidRDefault="00D85256" w:rsidP="001226AE">
            <w:pPr>
              <w:ind w:right="-1"/>
              <w:jc w:val="both"/>
              <w:rPr>
                <w:noProof w:val="0"/>
                <w:lang w:eastAsia="ro-RO"/>
              </w:rPr>
            </w:pPr>
            <w:r w:rsidRPr="00BB2DBF">
              <w:rPr>
                <w:noProof w:val="0"/>
                <w:lang w:eastAsia="ro-RO"/>
              </w:rPr>
              <w:t xml:space="preserve">Licitație electronică □ </w:t>
            </w:r>
          </w:p>
        </w:tc>
      </w:tr>
      <w:tr w:rsidR="00D85256" w:rsidRPr="00BB2DBF" w:rsidTr="00D85256">
        <w:trPr>
          <w:trHeight w:val="281"/>
        </w:trPr>
        <w:tc>
          <w:tcPr>
            <w:tcW w:w="4248" w:type="dxa"/>
            <w:vMerge w:val="restart"/>
            <w:shd w:val="clear" w:color="auto" w:fill="FFFFFF" w:themeFill="background1"/>
          </w:tcPr>
          <w:p w:rsidR="00D85256" w:rsidRPr="00BB2DBF" w:rsidRDefault="00D85256" w:rsidP="001226AE">
            <w:pPr>
              <w:tabs>
                <w:tab w:val="left" w:pos="1134"/>
                <w:tab w:val="left" w:pos="2694"/>
              </w:tabs>
              <w:jc w:val="both"/>
              <w:rPr>
                <w:rFonts w:eastAsia="Calibri"/>
                <w:noProof w:val="0"/>
              </w:rPr>
            </w:pPr>
            <w:r w:rsidRPr="00BB2DBF">
              <w:rPr>
                <w:rFonts w:eastAsia="Calibri"/>
                <w:noProof w:val="0"/>
              </w:rPr>
              <w:t>Nr. oferte primite</w:t>
            </w:r>
          </w:p>
        </w:tc>
        <w:tc>
          <w:tcPr>
            <w:tcW w:w="5570" w:type="dxa"/>
          </w:tcPr>
          <w:p w:rsidR="00D85256" w:rsidRPr="00BB2DBF" w:rsidRDefault="00D85256" w:rsidP="001226AE">
            <w:pPr>
              <w:tabs>
                <w:tab w:val="left" w:pos="1134"/>
                <w:tab w:val="left" w:pos="2694"/>
              </w:tabs>
              <w:jc w:val="both"/>
              <w:rPr>
                <w:rFonts w:eastAsia="Calibri"/>
                <w:noProof w:val="0"/>
              </w:rPr>
            </w:pPr>
            <w:r w:rsidRPr="00BB2DBF">
              <w:rPr>
                <w:rFonts w:eastAsia="Calibri"/>
                <w:noProof w:val="0"/>
              </w:rPr>
              <w:t>Total:</w:t>
            </w:r>
          </w:p>
        </w:tc>
      </w:tr>
      <w:tr w:rsidR="00D85256" w:rsidRPr="00BB2DBF" w:rsidTr="00D85256">
        <w:trPr>
          <w:trHeight w:val="281"/>
        </w:trPr>
        <w:tc>
          <w:tcPr>
            <w:tcW w:w="4248" w:type="dxa"/>
            <w:vMerge/>
            <w:shd w:val="clear" w:color="auto" w:fill="FFFFFF" w:themeFill="background1"/>
          </w:tcPr>
          <w:p w:rsidR="00D85256" w:rsidRPr="00BB2DBF" w:rsidRDefault="00D85256" w:rsidP="001226AE">
            <w:pPr>
              <w:spacing w:line="259" w:lineRule="auto"/>
              <w:ind w:right="-1"/>
              <w:jc w:val="both"/>
              <w:rPr>
                <w:noProof w:val="0"/>
              </w:rPr>
            </w:pPr>
          </w:p>
        </w:tc>
        <w:tc>
          <w:tcPr>
            <w:tcW w:w="5570" w:type="dxa"/>
          </w:tcPr>
          <w:p w:rsidR="00D85256" w:rsidRPr="00BB2DBF" w:rsidRDefault="00D85256" w:rsidP="001226AE">
            <w:pPr>
              <w:spacing w:line="259" w:lineRule="auto"/>
              <w:ind w:right="-1"/>
              <w:jc w:val="both"/>
              <w:rPr>
                <w:noProof w:val="0"/>
                <w:lang w:eastAsia="ro-RO"/>
              </w:rPr>
            </w:pPr>
            <w:r w:rsidRPr="00BB2DBF">
              <w:rPr>
                <w:rFonts w:eastAsia="Calibri"/>
                <w:noProof w:val="0"/>
              </w:rPr>
              <w:t>De la operatori economici care sunt întreprinderi mici și mijlocii:</w:t>
            </w:r>
          </w:p>
        </w:tc>
      </w:tr>
      <w:tr w:rsidR="00D85256" w:rsidRPr="00BB2DBF" w:rsidTr="00D85256">
        <w:trPr>
          <w:trHeight w:val="281"/>
        </w:trPr>
        <w:tc>
          <w:tcPr>
            <w:tcW w:w="4248" w:type="dxa"/>
            <w:vMerge/>
            <w:shd w:val="clear" w:color="auto" w:fill="FFFFFF" w:themeFill="background1"/>
          </w:tcPr>
          <w:p w:rsidR="00D85256" w:rsidRPr="00BB2DBF" w:rsidRDefault="00D85256" w:rsidP="001226AE">
            <w:pPr>
              <w:spacing w:line="259" w:lineRule="auto"/>
              <w:ind w:right="-1"/>
              <w:jc w:val="both"/>
              <w:rPr>
                <w:noProof w:val="0"/>
              </w:rPr>
            </w:pPr>
          </w:p>
        </w:tc>
        <w:tc>
          <w:tcPr>
            <w:tcW w:w="5570" w:type="dxa"/>
          </w:tcPr>
          <w:p w:rsidR="00D85256" w:rsidRPr="00BB2DBF" w:rsidRDefault="00D85256" w:rsidP="001226AE">
            <w:pPr>
              <w:spacing w:line="259" w:lineRule="auto"/>
              <w:ind w:right="-1"/>
              <w:jc w:val="both"/>
              <w:rPr>
                <w:noProof w:val="0"/>
                <w:lang w:eastAsia="ro-RO"/>
              </w:rPr>
            </w:pPr>
            <w:r w:rsidRPr="00BB2DBF">
              <w:rPr>
                <w:rFonts w:eastAsia="Calibri"/>
                <w:noProof w:val="0"/>
              </w:rPr>
              <w:t>De la operatori economici dintr-un alt stat:</w:t>
            </w:r>
          </w:p>
        </w:tc>
      </w:tr>
      <w:tr w:rsidR="00D85256" w:rsidRPr="00BB2DBF" w:rsidTr="00D85256">
        <w:trPr>
          <w:trHeight w:val="281"/>
        </w:trPr>
        <w:tc>
          <w:tcPr>
            <w:tcW w:w="4248" w:type="dxa"/>
            <w:vMerge/>
            <w:shd w:val="clear" w:color="auto" w:fill="FFFFFF" w:themeFill="background1"/>
          </w:tcPr>
          <w:p w:rsidR="00D85256" w:rsidRPr="00BB2DBF" w:rsidRDefault="00D85256" w:rsidP="00D85256">
            <w:pPr>
              <w:spacing w:after="160" w:line="259" w:lineRule="auto"/>
              <w:ind w:right="-1"/>
              <w:jc w:val="both"/>
              <w:rPr>
                <w:noProof w:val="0"/>
              </w:rPr>
            </w:pPr>
          </w:p>
        </w:tc>
        <w:tc>
          <w:tcPr>
            <w:tcW w:w="5570" w:type="dxa"/>
          </w:tcPr>
          <w:p w:rsidR="00D85256" w:rsidRPr="00BB2DBF" w:rsidRDefault="00D85256" w:rsidP="00D85256">
            <w:pPr>
              <w:spacing w:after="160" w:line="259" w:lineRule="auto"/>
              <w:ind w:right="-1"/>
              <w:jc w:val="both"/>
              <w:rPr>
                <w:noProof w:val="0"/>
                <w:lang w:eastAsia="ro-RO"/>
              </w:rPr>
            </w:pPr>
            <w:r w:rsidRPr="00BB2DBF">
              <w:rPr>
                <w:rFonts w:eastAsia="Calibri"/>
                <w:noProof w:val="0"/>
              </w:rPr>
              <w:t>Pe cale electronică:</w:t>
            </w:r>
          </w:p>
        </w:tc>
      </w:tr>
    </w:tbl>
    <w:p w:rsidR="00D85256" w:rsidRPr="00BB2DBF" w:rsidRDefault="00D85256" w:rsidP="00D85256">
      <w:pPr>
        <w:numPr>
          <w:ilvl w:val="0"/>
          <w:numId w:val="26"/>
        </w:numPr>
        <w:tabs>
          <w:tab w:val="left" w:pos="1134"/>
          <w:tab w:val="left" w:pos="2694"/>
        </w:tabs>
        <w:spacing w:before="240" w:after="160" w:line="259" w:lineRule="auto"/>
        <w:jc w:val="both"/>
        <w:rPr>
          <w:rFonts w:eastAsia="Calibri"/>
          <w:b/>
          <w:noProof w:val="0"/>
        </w:rPr>
      </w:pPr>
      <w:r w:rsidRPr="00BB2DBF">
        <w:rPr>
          <w:rFonts w:eastAsia="Calibri"/>
          <w:b/>
          <w:noProof w:val="0"/>
        </w:rPr>
        <w:t>Date cu privire la atribuirea contractelor de achiziție/acordului-cadru:</w:t>
      </w:r>
    </w:p>
    <w:p w:rsidR="00D85256" w:rsidRPr="00BB2DBF" w:rsidRDefault="00D85256" w:rsidP="00D85256">
      <w:pPr>
        <w:tabs>
          <w:tab w:val="left" w:pos="1134"/>
          <w:tab w:val="left" w:pos="2694"/>
        </w:tabs>
        <w:spacing w:before="240" w:after="160"/>
        <w:jc w:val="both"/>
        <w:rPr>
          <w:rFonts w:ascii="Calibri" w:eastAsia="Calibri" w:hAnsi="Calibri"/>
          <w:noProof w:val="0"/>
          <w:sz w:val="22"/>
          <w:szCs w:val="22"/>
        </w:rPr>
      </w:pPr>
      <w:r w:rsidRPr="00BB2DBF">
        <w:rPr>
          <w:rFonts w:eastAsia="Calibri"/>
          <w:noProof w:val="0"/>
        </w:rPr>
        <w:t>În urma examinării și evaluării ofertelor depuse în cadrul proceduri de atribuire, în baza deciziei grupului de lucru nr. ____ din __________ 20 __ s-a decis atribuirea contractului de achiziție publică/acordului-cadru ofertantului</w:t>
      </w:r>
      <w:r w:rsidRPr="00BB2DBF">
        <w:rPr>
          <w:rFonts w:ascii="Calibri" w:eastAsia="Calibri" w:hAnsi="Calibri"/>
          <w:noProof w:val="0"/>
          <w:sz w:val="22"/>
          <w:szCs w:val="22"/>
        </w:rPr>
        <w:t>:</w:t>
      </w:r>
    </w:p>
    <w:tbl>
      <w:tblPr>
        <w:tblStyle w:val="TableGrid2"/>
        <w:tblW w:w="9781" w:type="dxa"/>
        <w:tblInd w:w="-5" w:type="dxa"/>
        <w:tblLook w:val="04A0" w:firstRow="1" w:lastRow="0" w:firstColumn="1" w:lastColumn="0" w:noHBand="0" w:noVBand="1"/>
      </w:tblPr>
      <w:tblGrid>
        <w:gridCol w:w="4253"/>
        <w:gridCol w:w="5528"/>
      </w:tblGrid>
      <w:tr w:rsidR="00D85256" w:rsidRPr="00BB2DBF" w:rsidTr="00D85256">
        <w:trPr>
          <w:trHeight w:val="269"/>
        </w:trPr>
        <w:tc>
          <w:tcPr>
            <w:tcW w:w="4253" w:type="dxa"/>
            <w:shd w:val="clear" w:color="auto" w:fill="FFFFFF" w:themeFill="background1"/>
          </w:tcPr>
          <w:p w:rsidR="00D85256" w:rsidRPr="00BB2DBF" w:rsidRDefault="00D85256" w:rsidP="00D85256">
            <w:pPr>
              <w:tabs>
                <w:tab w:val="left" w:pos="1134"/>
                <w:tab w:val="left" w:pos="2694"/>
              </w:tabs>
              <w:jc w:val="both"/>
              <w:rPr>
                <w:rFonts w:eastAsia="Calibri"/>
                <w:noProof w:val="0"/>
              </w:rPr>
            </w:pPr>
            <w:r w:rsidRPr="00BB2DBF">
              <w:rPr>
                <w:rFonts w:eastAsia="Calibri"/>
                <w:noProof w:val="0"/>
              </w:rPr>
              <w:t>Denumire</w:t>
            </w:r>
          </w:p>
        </w:tc>
        <w:tc>
          <w:tcPr>
            <w:tcW w:w="5528" w:type="dxa"/>
          </w:tcPr>
          <w:p w:rsidR="00D85256" w:rsidRPr="00BB2DBF" w:rsidRDefault="00D85256" w:rsidP="00D85256">
            <w:pPr>
              <w:tabs>
                <w:tab w:val="left" w:pos="1134"/>
                <w:tab w:val="left" w:pos="2694"/>
              </w:tabs>
              <w:jc w:val="both"/>
              <w:rPr>
                <w:rFonts w:eastAsia="Calibri"/>
                <w:noProof w:val="0"/>
              </w:rPr>
            </w:pPr>
          </w:p>
        </w:tc>
      </w:tr>
      <w:tr w:rsidR="00D85256" w:rsidRPr="00BB2DBF" w:rsidTr="00D85256">
        <w:trPr>
          <w:trHeight w:val="269"/>
        </w:trPr>
        <w:tc>
          <w:tcPr>
            <w:tcW w:w="4253" w:type="dxa"/>
            <w:shd w:val="clear" w:color="auto" w:fill="FFFFFF" w:themeFill="background1"/>
          </w:tcPr>
          <w:p w:rsidR="00D85256" w:rsidRPr="00BB2DBF" w:rsidRDefault="00D85256" w:rsidP="00D85256">
            <w:pPr>
              <w:tabs>
                <w:tab w:val="left" w:pos="1134"/>
                <w:tab w:val="left" w:pos="2694"/>
              </w:tabs>
              <w:jc w:val="both"/>
              <w:rPr>
                <w:rFonts w:eastAsia="Calibri"/>
                <w:noProof w:val="0"/>
              </w:rPr>
            </w:pPr>
            <w:r w:rsidRPr="00BB2DBF">
              <w:rPr>
                <w:rFonts w:eastAsia="Calibri"/>
                <w:noProof w:val="0"/>
              </w:rPr>
              <w:lastRenderedPageBreak/>
              <w:t>IDNO</w:t>
            </w:r>
          </w:p>
        </w:tc>
        <w:tc>
          <w:tcPr>
            <w:tcW w:w="5528" w:type="dxa"/>
          </w:tcPr>
          <w:p w:rsidR="00D85256" w:rsidRPr="00BB2DBF" w:rsidRDefault="00D85256" w:rsidP="00D85256">
            <w:pPr>
              <w:tabs>
                <w:tab w:val="left" w:pos="1134"/>
                <w:tab w:val="left" w:pos="2694"/>
              </w:tabs>
              <w:jc w:val="both"/>
              <w:rPr>
                <w:rFonts w:eastAsia="Calibri"/>
                <w:noProof w:val="0"/>
              </w:rPr>
            </w:pPr>
          </w:p>
        </w:tc>
      </w:tr>
      <w:tr w:rsidR="00D85256" w:rsidRPr="00BB2DBF" w:rsidTr="00D85256">
        <w:trPr>
          <w:trHeight w:val="269"/>
        </w:trPr>
        <w:tc>
          <w:tcPr>
            <w:tcW w:w="4253" w:type="dxa"/>
            <w:shd w:val="clear" w:color="auto" w:fill="FFFFFF" w:themeFill="background1"/>
          </w:tcPr>
          <w:p w:rsidR="00D85256" w:rsidRPr="00BB2DBF" w:rsidRDefault="00D85256" w:rsidP="00D85256">
            <w:pPr>
              <w:tabs>
                <w:tab w:val="left" w:pos="1134"/>
                <w:tab w:val="left" w:pos="2694"/>
              </w:tabs>
              <w:jc w:val="both"/>
              <w:rPr>
                <w:rFonts w:eastAsia="Calibri"/>
                <w:noProof w:val="0"/>
              </w:rPr>
            </w:pPr>
            <w:r w:rsidRPr="00BB2DBF">
              <w:rPr>
                <w:rFonts w:eastAsia="Calibri"/>
                <w:noProof w:val="0"/>
              </w:rPr>
              <w:t xml:space="preserve">Date de contact </w:t>
            </w:r>
          </w:p>
          <w:p w:rsidR="00D85256" w:rsidRPr="00BB2DBF" w:rsidRDefault="00D85256" w:rsidP="00D85256">
            <w:pPr>
              <w:tabs>
                <w:tab w:val="left" w:pos="1134"/>
                <w:tab w:val="left" w:pos="2694"/>
              </w:tabs>
              <w:jc w:val="both"/>
              <w:rPr>
                <w:rFonts w:eastAsia="Calibri"/>
                <w:b/>
                <w:i/>
                <w:noProof w:val="0"/>
                <w:sz w:val="20"/>
                <w:szCs w:val="20"/>
              </w:rPr>
            </w:pPr>
            <w:r w:rsidRPr="00BB2DBF">
              <w:rPr>
                <w:rFonts w:eastAsia="Calibri"/>
                <w:i/>
                <w:noProof w:val="0"/>
                <w:sz w:val="20"/>
                <w:szCs w:val="20"/>
              </w:rPr>
              <w:t>(adresa/telefon/fax/e-mail/ pagina web)</w:t>
            </w:r>
          </w:p>
        </w:tc>
        <w:tc>
          <w:tcPr>
            <w:tcW w:w="5528" w:type="dxa"/>
          </w:tcPr>
          <w:p w:rsidR="00D85256" w:rsidRPr="00BB2DBF" w:rsidRDefault="00D85256" w:rsidP="00D85256">
            <w:pPr>
              <w:tabs>
                <w:tab w:val="left" w:pos="1134"/>
                <w:tab w:val="left" w:pos="2694"/>
              </w:tabs>
              <w:jc w:val="both"/>
              <w:rPr>
                <w:rFonts w:eastAsia="Calibri"/>
                <w:noProof w:val="0"/>
              </w:rPr>
            </w:pPr>
          </w:p>
        </w:tc>
      </w:tr>
      <w:tr w:rsidR="00D85256" w:rsidRPr="00BB2DBF" w:rsidTr="00D85256">
        <w:trPr>
          <w:trHeight w:val="269"/>
        </w:trPr>
        <w:tc>
          <w:tcPr>
            <w:tcW w:w="4253" w:type="dxa"/>
            <w:shd w:val="clear" w:color="auto" w:fill="FFFFFF" w:themeFill="background1"/>
          </w:tcPr>
          <w:p w:rsidR="00D85256" w:rsidRPr="00BB2DBF" w:rsidRDefault="00D85256" w:rsidP="00D85256">
            <w:pPr>
              <w:ind w:right="-1"/>
              <w:jc w:val="both"/>
              <w:rPr>
                <w:rFonts w:eastAsia="Calibri"/>
                <w:noProof w:val="0"/>
              </w:rPr>
            </w:pPr>
            <w:r w:rsidRPr="00BB2DBF">
              <w:rPr>
                <w:noProof w:val="0"/>
                <w:lang w:eastAsia="ro-RO"/>
              </w:rPr>
              <w:t xml:space="preserve">Întreprindere mică sau mijlocie </w:t>
            </w:r>
          </w:p>
        </w:tc>
        <w:tc>
          <w:tcPr>
            <w:tcW w:w="5528" w:type="dxa"/>
          </w:tcPr>
          <w:p w:rsidR="00D85256" w:rsidRPr="00BB2DBF" w:rsidRDefault="00D85256" w:rsidP="00D85256">
            <w:pPr>
              <w:ind w:right="-1"/>
              <w:jc w:val="both"/>
              <w:rPr>
                <w:noProof w:val="0"/>
                <w:lang w:eastAsia="ro-RO"/>
              </w:rPr>
            </w:pPr>
            <w:r w:rsidRPr="00BB2DBF">
              <w:rPr>
                <w:noProof w:val="0"/>
                <w:lang w:eastAsia="ro-RO"/>
              </w:rPr>
              <w:t xml:space="preserve">Da □       Nu □       </w:t>
            </w:r>
          </w:p>
        </w:tc>
      </w:tr>
      <w:tr w:rsidR="00D85256" w:rsidRPr="00BB2DBF" w:rsidTr="00D85256">
        <w:trPr>
          <w:trHeight w:val="269"/>
        </w:trPr>
        <w:tc>
          <w:tcPr>
            <w:tcW w:w="4253" w:type="dxa"/>
            <w:shd w:val="clear" w:color="auto" w:fill="FFFFFF" w:themeFill="background1"/>
          </w:tcPr>
          <w:p w:rsidR="00D85256" w:rsidRPr="00BB2DBF" w:rsidRDefault="00D85256" w:rsidP="00D85256">
            <w:pPr>
              <w:tabs>
                <w:tab w:val="left" w:pos="1134"/>
                <w:tab w:val="left" w:pos="2694"/>
              </w:tabs>
              <w:jc w:val="both"/>
              <w:rPr>
                <w:noProof w:val="0"/>
                <w:lang w:eastAsia="ro-RO"/>
              </w:rPr>
            </w:pPr>
            <w:r w:rsidRPr="00BB2DBF">
              <w:rPr>
                <w:rFonts w:eastAsia="Calibri"/>
                <w:noProof w:val="0"/>
              </w:rPr>
              <w:t xml:space="preserve">Asociație de operatori economici </w:t>
            </w:r>
          </w:p>
          <w:p w:rsidR="00D85256" w:rsidRPr="00BB2DBF" w:rsidRDefault="00D85256" w:rsidP="00D85256">
            <w:pPr>
              <w:tabs>
                <w:tab w:val="left" w:pos="1134"/>
                <w:tab w:val="left" w:pos="2694"/>
              </w:tabs>
              <w:contextualSpacing/>
              <w:jc w:val="both"/>
              <w:rPr>
                <w:i/>
                <w:noProof w:val="0"/>
                <w:sz w:val="20"/>
                <w:szCs w:val="20"/>
                <w:lang w:eastAsia="ro-RO"/>
              </w:rPr>
            </w:pPr>
            <w:r w:rsidRPr="00BB2DBF">
              <w:rPr>
                <w:i/>
                <w:noProof w:val="0"/>
                <w:sz w:val="20"/>
                <w:szCs w:val="20"/>
                <w:lang w:eastAsia="ro-RO"/>
              </w:rPr>
              <w:t xml:space="preserve">(societate mixtă, consorțiu sau altele) </w:t>
            </w:r>
          </w:p>
        </w:tc>
        <w:tc>
          <w:tcPr>
            <w:tcW w:w="5528" w:type="dxa"/>
          </w:tcPr>
          <w:p w:rsidR="00D85256" w:rsidRPr="00BB2DBF" w:rsidRDefault="00D85256" w:rsidP="00D85256">
            <w:pPr>
              <w:tabs>
                <w:tab w:val="left" w:pos="1134"/>
                <w:tab w:val="left" w:pos="2694"/>
              </w:tabs>
              <w:jc w:val="both"/>
              <w:rPr>
                <w:noProof w:val="0"/>
                <w:lang w:eastAsia="ro-RO"/>
              </w:rPr>
            </w:pPr>
            <w:r w:rsidRPr="00BB2DBF">
              <w:rPr>
                <w:noProof w:val="0"/>
                <w:lang w:eastAsia="ro-RO"/>
              </w:rPr>
              <w:t xml:space="preserve">Da □       Nu □       </w:t>
            </w:r>
          </w:p>
          <w:p w:rsidR="00D85256" w:rsidRPr="00BB2DBF" w:rsidRDefault="00D85256" w:rsidP="00D85256">
            <w:pPr>
              <w:tabs>
                <w:tab w:val="left" w:pos="1134"/>
                <w:tab w:val="left" w:pos="2694"/>
              </w:tabs>
              <w:jc w:val="both"/>
              <w:rPr>
                <w:rFonts w:eastAsia="Calibri"/>
                <w:noProof w:val="0"/>
              </w:rPr>
            </w:pPr>
          </w:p>
        </w:tc>
      </w:tr>
      <w:tr w:rsidR="00D85256" w:rsidRPr="00BB2DBF" w:rsidTr="00D85256">
        <w:trPr>
          <w:trHeight w:val="604"/>
        </w:trPr>
        <w:tc>
          <w:tcPr>
            <w:tcW w:w="4253" w:type="dxa"/>
            <w:shd w:val="clear" w:color="auto" w:fill="FFFFFF" w:themeFill="background1"/>
          </w:tcPr>
          <w:p w:rsidR="00D85256" w:rsidRPr="00BB2DBF" w:rsidRDefault="00D85256" w:rsidP="00D85256">
            <w:pPr>
              <w:tabs>
                <w:tab w:val="left" w:pos="1134"/>
                <w:tab w:val="left" w:pos="2694"/>
              </w:tabs>
              <w:jc w:val="both"/>
              <w:rPr>
                <w:rFonts w:eastAsia="Calibri"/>
                <w:noProof w:val="0"/>
              </w:rPr>
            </w:pPr>
            <w:r w:rsidRPr="00BB2DBF">
              <w:rPr>
                <w:rFonts w:eastAsia="Calibri"/>
                <w:noProof w:val="0"/>
              </w:rPr>
              <w:t>Subcontractanți</w:t>
            </w:r>
          </w:p>
          <w:p w:rsidR="00D85256" w:rsidRPr="00BB2DBF" w:rsidRDefault="00D85256" w:rsidP="00D85256">
            <w:pPr>
              <w:tabs>
                <w:tab w:val="left" w:pos="1134"/>
                <w:tab w:val="left" w:pos="2694"/>
              </w:tabs>
              <w:jc w:val="both"/>
              <w:rPr>
                <w:rFonts w:eastAsia="Calibri"/>
                <w:i/>
                <w:noProof w:val="0"/>
                <w:sz w:val="20"/>
                <w:szCs w:val="20"/>
              </w:rPr>
            </w:pPr>
            <w:r w:rsidRPr="00BB2DBF">
              <w:rPr>
                <w:rFonts w:eastAsia="Calibri"/>
                <w:i/>
                <w:noProof w:val="0"/>
                <w:sz w:val="20"/>
                <w:szCs w:val="20"/>
              </w:rPr>
              <w:t>(denumirea, valoarea și procentul din contract)</w:t>
            </w:r>
          </w:p>
        </w:tc>
        <w:tc>
          <w:tcPr>
            <w:tcW w:w="5528" w:type="dxa"/>
          </w:tcPr>
          <w:p w:rsidR="00D85256" w:rsidRPr="00BB2DBF" w:rsidRDefault="00D85256" w:rsidP="00D85256">
            <w:pPr>
              <w:tabs>
                <w:tab w:val="left" w:pos="1134"/>
                <w:tab w:val="left" w:pos="2694"/>
              </w:tabs>
              <w:jc w:val="both"/>
              <w:rPr>
                <w:noProof w:val="0"/>
                <w:lang w:eastAsia="ro-RO"/>
              </w:rPr>
            </w:pPr>
            <w:r w:rsidRPr="00BB2DBF">
              <w:rPr>
                <w:noProof w:val="0"/>
                <w:lang w:eastAsia="ro-RO"/>
              </w:rPr>
              <w:t xml:space="preserve">Da □       Nu □      </w:t>
            </w:r>
          </w:p>
          <w:p w:rsidR="00D85256" w:rsidRPr="00BB2DBF" w:rsidRDefault="00D85256" w:rsidP="00D85256">
            <w:pPr>
              <w:tabs>
                <w:tab w:val="left" w:pos="1134"/>
                <w:tab w:val="left" w:pos="2694"/>
              </w:tabs>
              <w:jc w:val="both"/>
              <w:rPr>
                <w:noProof w:val="0"/>
                <w:lang w:eastAsia="ro-RO"/>
              </w:rPr>
            </w:pPr>
          </w:p>
        </w:tc>
      </w:tr>
    </w:tbl>
    <w:p w:rsidR="00D85256" w:rsidRPr="00BB2DBF" w:rsidRDefault="00D85256" w:rsidP="00D85256">
      <w:pPr>
        <w:tabs>
          <w:tab w:val="left" w:pos="1134"/>
          <w:tab w:val="left" w:pos="2694"/>
        </w:tabs>
        <w:spacing w:before="240" w:after="160"/>
        <w:jc w:val="both"/>
        <w:rPr>
          <w:rFonts w:eastAsia="Calibri"/>
          <w:noProof w:val="0"/>
        </w:rPr>
      </w:pPr>
      <w:r w:rsidRPr="00BB2DBF">
        <w:rPr>
          <w:rFonts w:eastAsia="Calibri"/>
          <w:noProof w:val="0"/>
        </w:rPr>
        <w:t>Loturile atribuite:</w:t>
      </w:r>
    </w:p>
    <w:tbl>
      <w:tblPr>
        <w:tblStyle w:val="TableGrid2"/>
        <w:tblW w:w="0" w:type="auto"/>
        <w:tblLook w:val="04A0" w:firstRow="1" w:lastRow="0" w:firstColumn="1" w:lastColumn="0" w:noHBand="0" w:noVBand="1"/>
      </w:tblPr>
      <w:tblGrid>
        <w:gridCol w:w="559"/>
        <w:gridCol w:w="3240"/>
        <w:gridCol w:w="1362"/>
        <w:gridCol w:w="1397"/>
        <w:gridCol w:w="1545"/>
        <w:gridCol w:w="1383"/>
      </w:tblGrid>
      <w:tr w:rsidR="00D85256" w:rsidRPr="00BB2DBF" w:rsidTr="00D85256">
        <w:tc>
          <w:tcPr>
            <w:tcW w:w="562"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Nr. crt.</w:t>
            </w:r>
          </w:p>
        </w:tc>
        <w:tc>
          <w:tcPr>
            <w:tcW w:w="3402"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Denumirea serviciilor de proiectare sau lucrărilor</w:t>
            </w:r>
          </w:p>
        </w:tc>
        <w:tc>
          <w:tcPr>
            <w:tcW w:w="1418"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Cod CPV</w:t>
            </w:r>
          </w:p>
        </w:tc>
        <w:tc>
          <w:tcPr>
            <w:tcW w:w="1417"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Cantitate/ Unitate de măsură</w:t>
            </w:r>
          </w:p>
        </w:tc>
        <w:tc>
          <w:tcPr>
            <w:tcW w:w="1560"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Nr. și data contractului</w:t>
            </w:r>
          </w:p>
        </w:tc>
        <w:tc>
          <w:tcPr>
            <w:tcW w:w="1417" w:type="dxa"/>
            <w:shd w:val="clear" w:color="auto" w:fill="F2F2F2"/>
          </w:tcPr>
          <w:p w:rsidR="00D85256" w:rsidRPr="00BB2DBF" w:rsidRDefault="00D85256" w:rsidP="00D85256">
            <w:pPr>
              <w:tabs>
                <w:tab w:val="left" w:pos="1134"/>
                <w:tab w:val="left" w:pos="2694"/>
              </w:tabs>
              <w:jc w:val="center"/>
              <w:rPr>
                <w:rFonts w:eastAsia="Calibri"/>
                <w:noProof w:val="0"/>
              </w:rPr>
            </w:pPr>
            <w:r w:rsidRPr="00BB2DBF">
              <w:rPr>
                <w:rFonts w:eastAsia="Calibri"/>
                <w:noProof w:val="0"/>
              </w:rPr>
              <w:t>Suma, inclusiv TVA</w:t>
            </w:r>
          </w:p>
        </w:tc>
      </w:tr>
      <w:tr w:rsidR="00D85256" w:rsidRPr="00BB2DBF" w:rsidTr="00D85256">
        <w:tc>
          <w:tcPr>
            <w:tcW w:w="562" w:type="dxa"/>
          </w:tcPr>
          <w:p w:rsidR="00D85256" w:rsidRPr="00BB2DBF" w:rsidRDefault="00D85256" w:rsidP="00D85256">
            <w:pPr>
              <w:tabs>
                <w:tab w:val="left" w:pos="1134"/>
                <w:tab w:val="left" w:pos="2694"/>
              </w:tabs>
              <w:spacing w:before="240"/>
              <w:jc w:val="center"/>
              <w:rPr>
                <w:rFonts w:eastAsia="Calibri"/>
                <w:noProof w:val="0"/>
              </w:rPr>
            </w:pPr>
            <w:r w:rsidRPr="00BB2DBF">
              <w:rPr>
                <w:rFonts w:eastAsia="Calibri"/>
                <w:noProof w:val="0"/>
              </w:rPr>
              <w:t>1</w:t>
            </w:r>
          </w:p>
        </w:tc>
        <w:tc>
          <w:tcPr>
            <w:tcW w:w="3402" w:type="dxa"/>
          </w:tcPr>
          <w:p w:rsidR="00D85256" w:rsidRPr="00BB2DBF" w:rsidRDefault="00D85256" w:rsidP="00D85256">
            <w:pPr>
              <w:tabs>
                <w:tab w:val="left" w:pos="1134"/>
                <w:tab w:val="left" w:pos="2694"/>
              </w:tabs>
              <w:spacing w:before="240"/>
              <w:jc w:val="both"/>
              <w:rPr>
                <w:rFonts w:eastAsia="Calibri"/>
                <w:noProof w:val="0"/>
              </w:rPr>
            </w:pPr>
            <w:r w:rsidRPr="00BB2DBF">
              <w:rPr>
                <w:rFonts w:eastAsia="Calibri"/>
                <w:noProof w:val="0"/>
              </w:rPr>
              <w:t>Denumire lot nr. 1</w:t>
            </w:r>
          </w:p>
        </w:tc>
        <w:tc>
          <w:tcPr>
            <w:tcW w:w="1418" w:type="dxa"/>
          </w:tcPr>
          <w:p w:rsidR="00D85256" w:rsidRPr="00BB2DBF" w:rsidRDefault="00D85256" w:rsidP="00D85256">
            <w:pPr>
              <w:tabs>
                <w:tab w:val="left" w:pos="1134"/>
                <w:tab w:val="left" w:pos="2694"/>
              </w:tabs>
              <w:spacing w:before="240"/>
              <w:jc w:val="center"/>
              <w:rPr>
                <w:rFonts w:eastAsia="Calibri"/>
                <w:noProof w:val="0"/>
              </w:rPr>
            </w:pPr>
          </w:p>
        </w:tc>
        <w:tc>
          <w:tcPr>
            <w:tcW w:w="1417" w:type="dxa"/>
          </w:tcPr>
          <w:p w:rsidR="00D85256" w:rsidRPr="00BB2DBF" w:rsidRDefault="00D85256" w:rsidP="00D85256">
            <w:pPr>
              <w:tabs>
                <w:tab w:val="left" w:pos="1134"/>
                <w:tab w:val="left" w:pos="2694"/>
              </w:tabs>
              <w:spacing w:before="240"/>
              <w:jc w:val="center"/>
              <w:rPr>
                <w:rFonts w:eastAsia="Calibri"/>
                <w:noProof w:val="0"/>
              </w:rPr>
            </w:pPr>
          </w:p>
        </w:tc>
        <w:tc>
          <w:tcPr>
            <w:tcW w:w="1560" w:type="dxa"/>
          </w:tcPr>
          <w:p w:rsidR="00D85256" w:rsidRPr="00BB2DBF" w:rsidRDefault="00D85256" w:rsidP="00D85256">
            <w:pPr>
              <w:tabs>
                <w:tab w:val="left" w:pos="1134"/>
                <w:tab w:val="left" w:pos="2694"/>
              </w:tabs>
              <w:spacing w:before="240"/>
              <w:jc w:val="center"/>
              <w:rPr>
                <w:rFonts w:eastAsia="Calibri"/>
                <w:noProof w:val="0"/>
              </w:rPr>
            </w:pPr>
          </w:p>
        </w:tc>
        <w:tc>
          <w:tcPr>
            <w:tcW w:w="1417" w:type="dxa"/>
          </w:tcPr>
          <w:p w:rsidR="00D85256" w:rsidRPr="00BB2DBF" w:rsidRDefault="00D85256" w:rsidP="00D85256">
            <w:pPr>
              <w:tabs>
                <w:tab w:val="left" w:pos="1134"/>
                <w:tab w:val="left" w:pos="2694"/>
              </w:tabs>
              <w:spacing w:before="240"/>
              <w:jc w:val="center"/>
              <w:rPr>
                <w:rFonts w:eastAsia="Calibri"/>
                <w:noProof w:val="0"/>
              </w:rPr>
            </w:pPr>
          </w:p>
        </w:tc>
      </w:tr>
      <w:tr w:rsidR="00D85256" w:rsidRPr="00BB2DBF" w:rsidTr="00D85256">
        <w:tc>
          <w:tcPr>
            <w:tcW w:w="562" w:type="dxa"/>
          </w:tcPr>
          <w:p w:rsidR="00D85256" w:rsidRPr="00BB2DBF" w:rsidRDefault="00D85256" w:rsidP="00D85256">
            <w:pPr>
              <w:tabs>
                <w:tab w:val="left" w:pos="1134"/>
                <w:tab w:val="left" w:pos="2694"/>
              </w:tabs>
              <w:spacing w:before="240"/>
              <w:jc w:val="center"/>
              <w:rPr>
                <w:rFonts w:eastAsia="Calibri"/>
                <w:noProof w:val="0"/>
              </w:rPr>
            </w:pPr>
            <w:r w:rsidRPr="00BB2DBF">
              <w:rPr>
                <w:rFonts w:eastAsia="Calibri"/>
                <w:noProof w:val="0"/>
              </w:rPr>
              <w:t>n</w:t>
            </w:r>
          </w:p>
        </w:tc>
        <w:tc>
          <w:tcPr>
            <w:tcW w:w="3402" w:type="dxa"/>
          </w:tcPr>
          <w:p w:rsidR="00D85256" w:rsidRPr="00BB2DBF" w:rsidRDefault="00D85256" w:rsidP="00D85256">
            <w:pPr>
              <w:tabs>
                <w:tab w:val="left" w:pos="1134"/>
                <w:tab w:val="left" w:pos="2694"/>
              </w:tabs>
              <w:spacing w:before="240"/>
              <w:jc w:val="both"/>
              <w:rPr>
                <w:rFonts w:eastAsia="Calibri"/>
                <w:noProof w:val="0"/>
              </w:rPr>
            </w:pPr>
            <w:r w:rsidRPr="00BB2DBF">
              <w:rPr>
                <w:rFonts w:eastAsia="Calibri"/>
                <w:noProof w:val="0"/>
              </w:rPr>
              <w:t>Denumire lot nr. n</w:t>
            </w:r>
          </w:p>
        </w:tc>
        <w:tc>
          <w:tcPr>
            <w:tcW w:w="1418" w:type="dxa"/>
          </w:tcPr>
          <w:p w:rsidR="00D85256" w:rsidRPr="00BB2DBF" w:rsidRDefault="00D85256" w:rsidP="00D85256">
            <w:pPr>
              <w:tabs>
                <w:tab w:val="left" w:pos="1134"/>
                <w:tab w:val="left" w:pos="2694"/>
              </w:tabs>
              <w:spacing w:before="240"/>
              <w:jc w:val="center"/>
              <w:rPr>
                <w:rFonts w:eastAsia="Calibri"/>
                <w:noProof w:val="0"/>
              </w:rPr>
            </w:pPr>
          </w:p>
        </w:tc>
        <w:tc>
          <w:tcPr>
            <w:tcW w:w="1417" w:type="dxa"/>
          </w:tcPr>
          <w:p w:rsidR="00D85256" w:rsidRPr="00BB2DBF" w:rsidRDefault="00D85256" w:rsidP="00D85256">
            <w:pPr>
              <w:tabs>
                <w:tab w:val="left" w:pos="1134"/>
                <w:tab w:val="left" w:pos="2694"/>
              </w:tabs>
              <w:spacing w:before="240"/>
              <w:jc w:val="center"/>
              <w:rPr>
                <w:rFonts w:eastAsia="Calibri"/>
                <w:noProof w:val="0"/>
              </w:rPr>
            </w:pPr>
          </w:p>
        </w:tc>
        <w:tc>
          <w:tcPr>
            <w:tcW w:w="1560" w:type="dxa"/>
          </w:tcPr>
          <w:p w:rsidR="00D85256" w:rsidRPr="00BB2DBF" w:rsidRDefault="00D85256" w:rsidP="00D85256">
            <w:pPr>
              <w:tabs>
                <w:tab w:val="left" w:pos="1134"/>
                <w:tab w:val="left" w:pos="2694"/>
              </w:tabs>
              <w:spacing w:before="240"/>
              <w:jc w:val="center"/>
              <w:rPr>
                <w:rFonts w:eastAsia="Calibri"/>
                <w:noProof w:val="0"/>
              </w:rPr>
            </w:pPr>
          </w:p>
        </w:tc>
        <w:tc>
          <w:tcPr>
            <w:tcW w:w="1417" w:type="dxa"/>
          </w:tcPr>
          <w:p w:rsidR="00D85256" w:rsidRPr="00BB2DBF" w:rsidRDefault="00D85256" w:rsidP="00D85256">
            <w:pPr>
              <w:tabs>
                <w:tab w:val="left" w:pos="1134"/>
                <w:tab w:val="left" w:pos="2694"/>
              </w:tabs>
              <w:spacing w:before="240"/>
              <w:jc w:val="center"/>
              <w:rPr>
                <w:rFonts w:eastAsia="Calibri"/>
                <w:noProof w:val="0"/>
              </w:rPr>
            </w:pPr>
          </w:p>
        </w:tc>
      </w:tr>
    </w:tbl>
    <w:p w:rsidR="00D85256" w:rsidRPr="00BB2DBF" w:rsidRDefault="00D85256" w:rsidP="00D85256">
      <w:pPr>
        <w:tabs>
          <w:tab w:val="left" w:pos="1134"/>
          <w:tab w:val="left" w:pos="2694"/>
        </w:tabs>
        <w:spacing w:before="240" w:after="160"/>
        <w:jc w:val="both"/>
        <w:rPr>
          <w:rFonts w:eastAsia="Calibri"/>
          <w:i/>
          <w:noProof w:val="0"/>
        </w:rPr>
      </w:pPr>
      <w:r w:rsidRPr="00BB2DBF">
        <w:rPr>
          <w:rFonts w:eastAsia="Calibri"/>
          <w:b/>
          <w:i/>
          <w:noProof w:val="0"/>
          <w:color w:val="FF0000"/>
        </w:rPr>
        <w:t>Notă:</w:t>
      </w:r>
      <w:r w:rsidRPr="00BB2DBF">
        <w:rPr>
          <w:rFonts w:eastAsia="Calibri"/>
          <w:i/>
          <w:noProof w:val="0"/>
        </w:rPr>
        <w:t xml:space="preserve"> Informațiile respective urmează a fi indicate pentru fiecare atribuire în parte.</w:t>
      </w:r>
    </w:p>
    <w:p w:rsidR="00D85256" w:rsidRPr="00BB2DBF" w:rsidRDefault="00D85256" w:rsidP="00D85256">
      <w:pPr>
        <w:numPr>
          <w:ilvl w:val="0"/>
          <w:numId w:val="26"/>
        </w:numPr>
        <w:spacing w:before="240" w:after="160" w:line="259" w:lineRule="auto"/>
        <w:jc w:val="both"/>
        <w:rPr>
          <w:rFonts w:eastAsia="Calibri"/>
          <w:b/>
          <w:noProof w:val="0"/>
        </w:rPr>
      </w:pPr>
      <w:r w:rsidRPr="00BB2DBF">
        <w:rPr>
          <w:rFonts w:eastAsia="Calibri"/>
          <w:b/>
          <w:noProof w:val="0"/>
        </w:rPr>
        <w:t>Alte informații:</w:t>
      </w:r>
    </w:p>
    <w:tbl>
      <w:tblPr>
        <w:tblStyle w:val="TableGrid2"/>
        <w:tblW w:w="9918" w:type="dxa"/>
        <w:tblLook w:val="04A0" w:firstRow="1" w:lastRow="0" w:firstColumn="1" w:lastColumn="0" w:noHBand="0" w:noVBand="1"/>
      </w:tblPr>
      <w:tblGrid>
        <w:gridCol w:w="5524"/>
        <w:gridCol w:w="4394"/>
      </w:tblGrid>
      <w:tr w:rsidR="00D85256" w:rsidRPr="00BB2DBF" w:rsidTr="00D85256">
        <w:tc>
          <w:tcPr>
            <w:tcW w:w="5524" w:type="dxa"/>
            <w:shd w:val="clear" w:color="auto" w:fill="FFFFFF" w:themeFill="background1"/>
          </w:tcPr>
          <w:p w:rsidR="00D85256" w:rsidRPr="00BB2DBF" w:rsidRDefault="00D85256" w:rsidP="00D85256">
            <w:pPr>
              <w:tabs>
                <w:tab w:val="left" w:pos="1134"/>
                <w:tab w:val="left" w:pos="2694"/>
              </w:tabs>
              <w:contextualSpacing/>
              <w:jc w:val="both"/>
              <w:rPr>
                <w:rFonts w:eastAsia="Calibri"/>
                <w:bCs/>
                <w:noProof w:val="0"/>
              </w:rPr>
            </w:pPr>
            <w:r w:rsidRPr="00BB2DBF">
              <w:rPr>
                <w:rFonts w:eastAsia="Calibri"/>
                <w:noProof w:val="0"/>
              </w:rPr>
              <w:t>Contractul (contractele) atribuit (atribuite) se referă la un proiect și/sau un program finanțat din fonduri ale UE</w:t>
            </w:r>
          </w:p>
        </w:tc>
        <w:tc>
          <w:tcPr>
            <w:tcW w:w="4394" w:type="dxa"/>
          </w:tcPr>
          <w:p w:rsidR="00D85256" w:rsidRPr="00BB2DBF" w:rsidRDefault="00D85256" w:rsidP="00D85256">
            <w:pPr>
              <w:ind w:right="-1"/>
              <w:jc w:val="both"/>
              <w:rPr>
                <w:noProof w:val="0"/>
                <w:lang w:eastAsia="ro-RO"/>
              </w:rPr>
            </w:pPr>
            <w:r w:rsidRPr="00BB2DBF">
              <w:rPr>
                <w:noProof w:val="0"/>
                <w:lang w:eastAsia="ro-RO"/>
              </w:rPr>
              <w:t xml:space="preserve">Nu □        </w:t>
            </w:r>
          </w:p>
          <w:p w:rsidR="00D85256" w:rsidRPr="00BB2DBF" w:rsidRDefault="00D85256" w:rsidP="00D85256">
            <w:pPr>
              <w:ind w:right="-1"/>
              <w:jc w:val="both"/>
              <w:rPr>
                <w:noProof w:val="0"/>
                <w:lang w:eastAsia="ro-RO"/>
              </w:rPr>
            </w:pPr>
            <w:r w:rsidRPr="00BB2DBF">
              <w:rPr>
                <w:noProof w:val="0"/>
                <w:lang w:eastAsia="ro-RO"/>
              </w:rPr>
              <w:t xml:space="preserve">Da □        </w:t>
            </w:r>
          </w:p>
        </w:tc>
      </w:tr>
      <w:tr w:rsidR="00D85256" w:rsidRPr="00BB2DBF" w:rsidTr="00D85256">
        <w:tc>
          <w:tcPr>
            <w:tcW w:w="5524" w:type="dxa"/>
            <w:vMerge w:val="restart"/>
            <w:shd w:val="clear" w:color="auto" w:fill="FFFFFF" w:themeFill="background1"/>
          </w:tcPr>
          <w:p w:rsidR="00D85256" w:rsidRPr="00BB2DBF" w:rsidRDefault="00D85256" w:rsidP="00D85256">
            <w:pPr>
              <w:ind w:right="-1"/>
              <w:jc w:val="both"/>
              <w:rPr>
                <w:noProof w:val="0"/>
                <w:highlight w:val="yellow"/>
                <w:lang w:eastAsia="ro-RO"/>
              </w:rPr>
            </w:pPr>
            <w:r w:rsidRPr="00BB2DBF">
              <w:rPr>
                <w:noProof w:val="0"/>
                <w:lang w:eastAsia="ro-RO"/>
              </w:rPr>
              <w:t xml:space="preserve">Publicarea anterioară în </w:t>
            </w:r>
            <w:r w:rsidRPr="00BB2DBF">
              <w:rPr>
                <w:i/>
                <w:noProof w:val="0"/>
                <w:lang w:eastAsia="zh-CN"/>
              </w:rPr>
              <w:t xml:space="preserve">Jurnalul Oficial al Uniunii Europene </w:t>
            </w:r>
            <w:r w:rsidRPr="00BB2DBF">
              <w:rPr>
                <w:noProof w:val="0"/>
                <w:lang w:eastAsia="ro-RO"/>
              </w:rPr>
              <w:t xml:space="preserve"> privind contractul (contractele) la care se referă anunțul respectiv</w:t>
            </w:r>
          </w:p>
        </w:tc>
        <w:tc>
          <w:tcPr>
            <w:tcW w:w="4394" w:type="dxa"/>
          </w:tcPr>
          <w:p w:rsidR="00D85256" w:rsidRPr="00BB2DBF" w:rsidRDefault="00D85256" w:rsidP="00D85256">
            <w:pPr>
              <w:ind w:right="-1"/>
              <w:jc w:val="both"/>
              <w:rPr>
                <w:noProof w:val="0"/>
                <w:lang w:eastAsia="ro-RO"/>
              </w:rPr>
            </w:pPr>
            <w:r w:rsidRPr="00BB2DBF">
              <w:rPr>
                <w:noProof w:val="0"/>
                <w:lang w:eastAsia="ro-RO"/>
              </w:rPr>
              <w:t xml:space="preserve">Nu □        </w:t>
            </w:r>
          </w:p>
        </w:tc>
      </w:tr>
      <w:tr w:rsidR="00D85256" w:rsidRPr="00BB2DBF" w:rsidTr="00D85256">
        <w:tc>
          <w:tcPr>
            <w:tcW w:w="5524" w:type="dxa"/>
            <w:vMerge/>
            <w:shd w:val="clear" w:color="auto" w:fill="FFFFFF" w:themeFill="background1"/>
          </w:tcPr>
          <w:p w:rsidR="00D85256" w:rsidRPr="00BB2DBF" w:rsidRDefault="00D85256" w:rsidP="00D85256">
            <w:pPr>
              <w:jc w:val="both"/>
              <w:rPr>
                <w:rFonts w:eastAsia="Calibri"/>
                <w:noProof w:val="0"/>
              </w:rPr>
            </w:pPr>
          </w:p>
        </w:tc>
        <w:tc>
          <w:tcPr>
            <w:tcW w:w="4394" w:type="dxa"/>
          </w:tcPr>
          <w:p w:rsidR="00D85256" w:rsidRPr="00BB2DBF" w:rsidRDefault="00D85256" w:rsidP="00D85256">
            <w:pPr>
              <w:jc w:val="both"/>
              <w:rPr>
                <w:rFonts w:eastAsia="Calibri"/>
                <w:noProof w:val="0"/>
              </w:rPr>
            </w:pPr>
            <w:r w:rsidRPr="00BB2DBF">
              <w:rPr>
                <w:noProof w:val="0"/>
                <w:lang w:eastAsia="ro-RO"/>
              </w:rPr>
              <w:t>Data (datele) și referința (referințele) publicărilor:</w:t>
            </w:r>
          </w:p>
        </w:tc>
      </w:tr>
      <w:tr w:rsidR="00D85256" w:rsidRPr="00BB2DBF" w:rsidTr="00D85256">
        <w:tc>
          <w:tcPr>
            <w:tcW w:w="5524" w:type="dxa"/>
            <w:shd w:val="clear" w:color="auto" w:fill="FFFFFF" w:themeFill="background1"/>
          </w:tcPr>
          <w:p w:rsidR="00D85256" w:rsidRPr="00BB2DBF" w:rsidRDefault="00D85256" w:rsidP="00D85256">
            <w:pPr>
              <w:jc w:val="both"/>
              <w:rPr>
                <w:rFonts w:eastAsia="Calibri"/>
                <w:noProof w:val="0"/>
              </w:rPr>
            </w:pPr>
            <w:r w:rsidRPr="00BB2DBF">
              <w:rPr>
                <w:rFonts w:eastAsia="Calibri"/>
                <w:noProof w:val="0"/>
              </w:rPr>
              <w:t>Agenția Națională pentru Soluționarea Contestațiilor</w:t>
            </w:r>
          </w:p>
          <w:p w:rsidR="00D85256" w:rsidRPr="00BB2DBF" w:rsidRDefault="00D85256" w:rsidP="00D85256">
            <w:pPr>
              <w:contextualSpacing/>
              <w:jc w:val="both"/>
              <w:rPr>
                <w:noProof w:val="0"/>
                <w:lang w:eastAsia="zh-CN"/>
              </w:rPr>
            </w:pPr>
          </w:p>
        </w:tc>
        <w:tc>
          <w:tcPr>
            <w:tcW w:w="4394" w:type="dxa"/>
          </w:tcPr>
          <w:p w:rsidR="00D85256" w:rsidRPr="00BB2DBF" w:rsidRDefault="00D85256" w:rsidP="00D85256">
            <w:pPr>
              <w:jc w:val="both"/>
              <w:rPr>
                <w:rFonts w:eastAsia="Calibri"/>
                <w:noProof w:val="0"/>
              </w:rPr>
            </w:pPr>
            <w:r w:rsidRPr="00BB2DBF">
              <w:rPr>
                <w:rFonts w:eastAsia="Calibri"/>
                <w:noProof w:val="0"/>
              </w:rPr>
              <w:t>mun. Chișinău, bd. Ștefan cel Mare și Sfânt, 124, MD-2001;</w:t>
            </w:r>
          </w:p>
          <w:p w:rsidR="00D85256" w:rsidRPr="00BB2DBF" w:rsidRDefault="00D85256" w:rsidP="00D85256">
            <w:pPr>
              <w:jc w:val="both"/>
              <w:rPr>
                <w:rFonts w:eastAsia="Calibri"/>
                <w:noProof w:val="0"/>
              </w:rPr>
            </w:pPr>
            <w:r w:rsidRPr="00BB2DBF">
              <w:rPr>
                <w:rFonts w:eastAsia="Calibri"/>
                <w:noProof w:val="0"/>
              </w:rPr>
              <w:t xml:space="preserve">tel/fax: (022) 820 652, 820-651 </w:t>
            </w:r>
          </w:p>
          <w:p w:rsidR="00D85256" w:rsidRPr="00BB2DBF" w:rsidRDefault="00D85256" w:rsidP="00D85256">
            <w:pPr>
              <w:jc w:val="both"/>
              <w:rPr>
                <w:rFonts w:eastAsia="Calibri"/>
                <w:noProof w:val="0"/>
                <w:color w:val="0563C1"/>
                <w:u w:val="single"/>
              </w:rPr>
            </w:pPr>
            <w:r w:rsidRPr="00BB2DBF">
              <w:rPr>
                <w:rFonts w:eastAsia="Calibri"/>
                <w:noProof w:val="0"/>
              </w:rPr>
              <w:t xml:space="preserve">e-mail: </w:t>
            </w:r>
            <w:hyperlink r:id="rId13" w:history="1">
              <w:r w:rsidRPr="00BB2DBF">
                <w:rPr>
                  <w:rFonts w:eastAsia="Calibri"/>
                  <w:noProof w:val="0"/>
                  <w:color w:val="0563C1"/>
                  <w:u w:val="single"/>
                </w:rPr>
                <w:t>contestatii@ansc.md</w:t>
              </w:r>
            </w:hyperlink>
          </w:p>
          <w:p w:rsidR="00D85256" w:rsidRPr="00BB2DBF" w:rsidRDefault="00D85256" w:rsidP="00D85256">
            <w:pPr>
              <w:jc w:val="both"/>
              <w:rPr>
                <w:rFonts w:eastAsia="Calibri"/>
                <w:noProof w:val="0"/>
              </w:rPr>
            </w:pPr>
            <w:r w:rsidRPr="00BB2DBF">
              <w:rPr>
                <w:rFonts w:eastAsia="Calibri"/>
                <w:noProof w:val="0"/>
              </w:rPr>
              <w:t xml:space="preserve">pagina web: </w:t>
            </w:r>
            <w:r w:rsidRPr="00BB2DBF">
              <w:rPr>
                <w:rFonts w:eastAsia="Calibri"/>
                <w:noProof w:val="0"/>
                <w:color w:val="0563C1"/>
                <w:u w:val="single"/>
              </w:rPr>
              <w:t>www.ansc.md</w:t>
            </w:r>
          </w:p>
        </w:tc>
      </w:tr>
      <w:tr w:rsidR="00D85256" w:rsidRPr="00BB2DBF" w:rsidTr="00D85256">
        <w:tc>
          <w:tcPr>
            <w:tcW w:w="5524" w:type="dxa"/>
            <w:shd w:val="clear" w:color="auto" w:fill="FFFFFF" w:themeFill="background1"/>
          </w:tcPr>
          <w:p w:rsidR="00D85256" w:rsidRPr="00BB2DBF" w:rsidRDefault="00D85256" w:rsidP="00D85256">
            <w:pPr>
              <w:jc w:val="both"/>
              <w:rPr>
                <w:rFonts w:eastAsia="Calibri"/>
                <w:noProof w:val="0"/>
              </w:rPr>
            </w:pPr>
            <w:r w:rsidRPr="00BB2DBF">
              <w:rPr>
                <w:rFonts w:eastAsia="Calibri"/>
                <w:noProof w:val="0"/>
              </w:rPr>
              <w:t>Alte informații relevante</w:t>
            </w:r>
          </w:p>
        </w:tc>
        <w:tc>
          <w:tcPr>
            <w:tcW w:w="4394" w:type="dxa"/>
          </w:tcPr>
          <w:p w:rsidR="00D85256" w:rsidRPr="00BB2DBF" w:rsidRDefault="00D85256" w:rsidP="00D85256">
            <w:pPr>
              <w:jc w:val="both"/>
              <w:rPr>
                <w:rFonts w:eastAsia="Calibri"/>
                <w:noProof w:val="0"/>
              </w:rPr>
            </w:pPr>
          </w:p>
        </w:tc>
      </w:tr>
    </w:tbl>
    <w:p w:rsidR="00D85256" w:rsidRPr="00BB2DBF" w:rsidRDefault="00D85256" w:rsidP="00D85256">
      <w:pPr>
        <w:jc w:val="both"/>
        <w:rPr>
          <w:rFonts w:eastAsia="Calibri"/>
          <w:noProof w:val="0"/>
        </w:rPr>
      </w:pPr>
    </w:p>
    <w:p w:rsidR="00D85256" w:rsidRPr="00BB2DBF" w:rsidRDefault="00D85256" w:rsidP="00D85256">
      <w:pPr>
        <w:spacing w:before="120"/>
        <w:ind w:firstLine="567"/>
        <w:rPr>
          <w:rFonts w:eastAsia="Calibri"/>
          <w:b/>
          <w:noProof w:val="0"/>
        </w:rPr>
      </w:pPr>
      <w:r w:rsidRPr="00BB2DBF">
        <w:rPr>
          <w:rFonts w:eastAsia="Calibri"/>
          <w:b/>
          <w:noProof w:val="0"/>
        </w:rPr>
        <w:t xml:space="preserve">Conducătorul grupului de lucru:  ___________________________                </w:t>
      </w:r>
    </w:p>
    <w:p w:rsidR="00D85256" w:rsidRPr="00BB2DBF" w:rsidRDefault="00D85256" w:rsidP="00D85256">
      <w:pPr>
        <w:jc w:val="both"/>
        <w:rPr>
          <w:rFonts w:eastAsia="Calibri"/>
          <w:noProof w:val="0"/>
        </w:rPr>
      </w:pPr>
    </w:p>
    <w:p w:rsidR="00D85256" w:rsidRPr="00BB2DBF" w:rsidRDefault="00D85256" w:rsidP="00D85256">
      <w:pPr>
        <w:jc w:val="both"/>
        <w:rPr>
          <w:rFonts w:eastAsia="Calibri"/>
          <w:noProof w:val="0"/>
        </w:rPr>
      </w:pPr>
      <w:r w:rsidRPr="00BB2DBF">
        <w:rPr>
          <w:rFonts w:eastAsia="Calibri"/>
          <w:b/>
          <w:i/>
          <w:noProof w:val="0"/>
          <w:color w:val="FF0000"/>
        </w:rPr>
        <w:t xml:space="preserve">Notă: </w:t>
      </w:r>
      <w:r w:rsidRPr="00BB2DBF">
        <w:rPr>
          <w:rFonts w:eastAsia="Calibri"/>
          <w:i/>
          <w:noProof w:val="0"/>
        </w:rPr>
        <w:t>A</w:t>
      </w:r>
      <w:r w:rsidRPr="00BB2DBF">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BB2DBF">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BB2DBF">
        <w:rPr>
          <w:rFonts w:eastAsia="Calibri"/>
          <w:i/>
          <w:noProof w:val="0"/>
          <w:bdr w:val="none" w:sz="0" w:space="0" w:color="auto" w:frame="1"/>
          <w:shd w:val="clear" w:color="auto" w:fill="FFFFFF"/>
        </w:rPr>
        <w:t xml:space="preserve"> (art. 30 al Legii nr. 131/2015 privind achizițiile publice).</w:t>
      </w: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1226AE" w:rsidRPr="00BB2DBF" w:rsidRDefault="001226AE" w:rsidP="00D85256">
      <w:pPr>
        <w:jc w:val="right"/>
        <w:rPr>
          <w:noProof w:val="0"/>
        </w:rPr>
      </w:pPr>
    </w:p>
    <w:p w:rsidR="007C7239" w:rsidRDefault="007C7239" w:rsidP="00D85256">
      <w:pPr>
        <w:jc w:val="right"/>
        <w:rPr>
          <w:noProof w:val="0"/>
        </w:rPr>
      </w:pPr>
    </w:p>
    <w:p w:rsidR="007C7239" w:rsidRDefault="007C7239" w:rsidP="00C65E12">
      <w:pPr>
        <w:rPr>
          <w:noProof w:val="0"/>
        </w:rPr>
      </w:pPr>
    </w:p>
    <w:p w:rsidR="00D85256" w:rsidRPr="00BB2DBF" w:rsidRDefault="00D85256" w:rsidP="00D85256">
      <w:pPr>
        <w:jc w:val="right"/>
        <w:rPr>
          <w:noProof w:val="0"/>
          <w:sz w:val="22"/>
          <w:szCs w:val="22"/>
        </w:rPr>
      </w:pPr>
      <w:r w:rsidRPr="00BB2DBF">
        <w:rPr>
          <w:noProof w:val="0"/>
        </w:rPr>
        <w:lastRenderedPageBreak/>
        <w:t>Anexa nr. 6</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jc w:val="right"/>
        <w:rPr>
          <w:noProof w:val="0"/>
          <w:sz w:val="22"/>
          <w:szCs w:val="22"/>
        </w:rPr>
      </w:pPr>
    </w:p>
    <w:p w:rsidR="00D85256" w:rsidRPr="00BB2DBF" w:rsidRDefault="00D85256" w:rsidP="00D85256">
      <w:pPr>
        <w:jc w:val="right"/>
        <w:rPr>
          <w:i/>
          <w:noProof w:val="0"/>
          <w:sz w:val="22"/>
          <w:szCs w:val="22"/>
        </w:rPr>
      </w:pPr>
    </w:p>
    <w:p w:rsidR="00D85256" w:rsidRPr="00BB2DBF" w:rsidRDefault="00D85256" w:rsidP="00D85256">
      <w:pPr>
        <w:ind w:right="-1"/>
        <w:jc w:val="center"/>
        <w:rPr>
          <w:b/>
          <w:bCs/>
          <w:noProof w:val="0"/>
          <w:color w:val="000000"/>
          <w:sz w:val="22"/>
          <w:szCs w:val="22"/>
        </w:rPr>
      </w:pPr>
    </w:p>
    <w:p w:rsidR="00D85256" w:rsidRPr="00BB2DBF" w:rsidRDefault="00D85256" w:rsidP="00D85256">
      <w:pPr>
        <w:ind w:right="-1"/>
        <w:jc w:val="center"/>
        <w:rPr>
          <w:b/>
          <w:bCs/>
          <w:noProof w:val="0"/>
          <w:color w:val="000000"/>
          <w:sz w:val="28"/>
          <w:szCs w:val="28"/>
        </w:rPr>
      </w:pPr>
      <w:r w:rsidRPr="00BB2DBF">
        <w:rPr>
          <w:b/>
          <w:bCs/>
          <w:noProof w:val="0"/>
          <w:color w:val="000000"/>
          <w:sz w:val="28"/>
          <w:szCs w:val="28"/>
        </w:rPr>
        <w:t>ANUNȚ</w:t>
      </w:r>
    </w:p>
    <w:p w:rsidR="00D85256" w:rsidRPr="00BB2DBF" w:rsidRDefault="00D85256" w:rsidP="00D85256">
      <w:pPr>
        <w:ind w:right="-1"/>
        <w:jc w:val="center"/>
        <w:rPr>
          <w:b/>
          <w:bCs/>
          <w:noProof w:val="0"/>
          <w:color w:val="000000"/>
          <w:sz w:val="22"/>
          <w:szCs w:val="22"/>
        </w:rPr>
      </w:pPr>
      <w:r w:rsidRPr="00BB2DBF">
        <w:rPr>
          <w:b/>
          <w:bCs/>
          <w:noProof w:val="0"/>
          <w:color w:val="000000"/>
          <w:sz w:val="22"/>
          <w:szCs w:val="22"/>
        </w:rPr>
        <w:t xml:space="preserve"> privind modificarea contractului </w:t>
      </w:r>
      <w:r w:rsidRPr="00BB2DBF">
        <w:rPr>
          <w:b/>
          <w:bCs/>
          <w:noProof w:val="0"/>
          <w:color w:val="000000"/>
          <w:sz w:val="22"/>
          <w:szCs w:val="22"/>
        </w:rPr>
        <w:br/>
        <w:t>de achiziții publice/acordului-cadru</w:t>
      </w:r>
    </w:p>
    <w:p w:rsidR="00D85256" w:rsidRPr="00BB2DBF" w:rsidRDefault="00D85256" w:rsidP="00D85256">
      <w:pPr>
        <w:spacing w:before="240" w:after="240"/>
        <w:ind w:right="-1"/>
        <w:jc w:val="center"/>
        <w:rPr>
          <w:rFonts w:eastAsia="Cambria"/>
          <w:noProof w:val="0"/>
          <w:sz w:val="22"/>
          <w:szCs w:val="22"/>
        </w:rPr>
      </w:pPr>
      <w:r w:rsidRPr="00BB2DBF">
        <w:rPr>
          <w:rFonts w:eastAsia="Cambria"/>
          <w:noProof w:val="0"/>
          <w:sz w:val="22"/>
          <w:szCs w:val="22"/>
        </w:rPr>
        <w:t>Nr. ___________ din _____________</w:t>
      </w:r>
    </w:p>
    <w:p w:rsidR="00D85256" w:rsidRPr="00BB2DBF" w:rsidRDefault="00D85256" w:rsidP="00D85256">
      <w:pPr>
        <w:numPr>
          <w:ilvl w:val="0"/>
          <w:numId w:val="27"/>
        </w:numPr>
        <w:tabs>
          <w:tab w:val="left" w:pos="1134"/>
          <w:tab w:val="left" w:pos="2694"/>
        </w:tabs>
        <w:spacing w:before="240" w:after="240"/>
        <w:ind w:right="-1"/>
        <w:jc w:val="both"/>
        <w:rPr>
          <w:rFonts w:eastAsia="Cambria"/>
          <w:b/>
          <w:noProof w:val="0"/>
          <w:sz w:val="22"/>
          <w:szCs w:val="22"/>
          <w:lang w:eastAsia="zh-CN"/>
        </w:rPr>
      </w:pPr>
      <w:r w:rsidRPr="00BB2DBF">
        <w:rPr>
          <w:rFonts w:eastAsia="Cambria"/>
          <w:b/>
          <w:noProof w:val="0"/>
          <w:sz w:val="22"/>
          <w:szCs w:val="22"/>
          <w:lang w:eastAsia="zh-CN"/>
        </w:rPr>
        <w:t>Date cu privire la autoritatea contractantă:</w:t>
      </w:r>
    </w:p>
    <w:tbl>
      <w:tblPr>
        <w:tblStyle w:val="Grigliatabella1"/>
        <w:tblW w:w="0" w:type="auto"/>
        <w:tblLook w:val="04A0" w:firstRow="1" w:lastRow="0" w:firstColumn="1" w:lastColumn="0" w:noHBand="0" w:noVBand="1"/>
      </w:tblPr>
      <w:tblGrid>
        <w:gridCol w:w="5311"/>
        <w:gridCol w:w="4175"/>
      </w:tblGrid>
      <w:tr w:rsidR="00D85256" w:rsidRPr="00BB2DBF" w:rsidTr="009476AA">
        <w:tc>
          <w:tcPr>
            <w:tcW w:w="5353" w:type="dxa"/>
          </w:tcPr>
          <w:p w:rsidR="00D85256" w:rsidRPr="00BB2DBF" w:rsidRDefault="00D85256" w:rsidP="00D85256">
            <w:pPr>
              <w:jc w:val="both"/>
              <w:rPr>
                <w:rFonts w:eastAsia="Cambria"/>
                <w:b/>
                <w:noProof w:val="0"/>
              </w:rPr>
            </w:pPr>
            <w:r w:rsidRPr="00BB2DBF">
              <w:rPr>
                <w:b/>
                <w:noProof w:val="0"/>
              </w:rPr>
              <w:t>Denumirea autorității contractante</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rFonts w:eastAsia="Cambria"/>
                <w:b/>
                <w:noProof w:val="0"/>
              </w:rPr>
              <w:t>Localitate</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rFonts w:eastAsia="Cambria"/>
                <w:b/>
                <w:noProof w:val="0"/>
              </w:rPr>
            </w:pPr>
            <w:r w:rsidRPr="00BB2DBF">
              <w:rPr>
                <w:b/>
                <w:noProof w:val="0"/>
              </w:rPr>
              <w:t>IDNO</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Adresa</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Număr de telefon</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Număr de fax</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 xml:space="preserve">E-mail </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Pagina web oficială</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tcPr>
          <w:p w:rsidR="00D85256" w:rsidRPr="00BB2DBF" w:rsidRDefault="00D85256" w:rsidP="00D85256">
            <w:pPr>
              <w:jc w:val="both"/>
              <w:rPr>
                <w:b/>
                <w:noProof w:val="0"/>
              </w:rPr>
            </w:pPr>
            <w:r w:rsidRPr="00BB2DBF">
              <w:rPr>
                <w:b/>
                <w:noProof w:val="0"/>
              </w:rPr>
              <w:t xml:space="preserve">Persoana de contact </w:t>
            </w:r>
          </w:p>
          <w:p w:rsidR="00D85256" w:rsidRPr="00BB2DBF" w:rsidRDefault="00D85256" w:rsidP="00D85256">
            <w:pPr>
              <w:jc w:val="both"/>
              <w:rPr>
                <w:b/>
                <w:noProof w:val="0"/>
              </w:rPr>
            </w:pPr>
            <w:r w:rsidRPr="00BB2DBF">
              <w:rPr>
                <w:i/>
                <w:noProof w:val="0"/>
              </w:rPr>
              <w:t>(nume, prenume, telefon, e-mail)</w:t>
            </w:r>
          </w:p>
        </w:tc>
        <w:tc>
          <w:tcPr>
            <w:tcW w:w="4218" w:type="dxa"/>
          </w:tcPr>
          <w:p w:rsidR="00D85256" w:rsidRPr="00BB2DBF" w:rsidRDefault="00D85256" w:rsidP="00D85256">
            <w:pPr>
              <w:jc w:val="both"/>
              <w:rPr>
                <w:rFonts w:eastAsia="Cambria"/>
                <w:noProof w:val="0"/>
              </w:rPr>
            </w:pPr>
          </w:p>
        </w:tc>
      </w:tr>
    </w:tbl>
    <w:p w:rsidR="00D85256" w:rsidRPr="00BB2DBF" w:rsidRDefault="00D85256" w:rsidP="00D85256">
      <w:pPr>
        <w:numPr>
          <w:ilvl w:val="0"/>
          <w:numId w:val="27"/>
        </w:numPr>
        <w:tabs>
          <w:tab w:val="left" w:pos="1134"/>
          <w:tab w:val="left" w:pos="2694"/>
        </w:tabs>
        <w:spacing w:before="240" w:after="240"/>
        <w:ind w:right="-1"/>
        <w:jc w:val="both"/>
        <w:rPr>
          <w:rFonts w:eastAsia="Cambria"/>
          <w:b/>
          <w:noProof w:val="0"/>
          <w:sz w:val="22"/>
          <w:szCs w:val="22"/>
          <w:lang w:eastAsia="zh-CN"/>
        </w:rPr>
      </w:pPr>
      <w:r w:rsidRPr="00BB2DBF">
        <w:rPr>
          <w:rFonts w:eastAsia="Cambria"/>
          <w:b/>
          <w:noProof w:val="0"/>
          <w:sz w:val="22"/>
          <w:szCs w:val="22"/>
          <w:lang w:eastAsia="zh-CN"/>
        </w:rPr>
        <w:t>Date cu privire la procedura de achiziție:</w:t>
      </w:r>
    </w:p>
    <w:tbl>
      <w:tblPr>
        <w:tblStyle w:val="Grigliatabella1"/>
        <w:tblW w:w="0" w:type="auto"/>
        <w:tblLook w:val="04A0" w:firstRow="1" w:lastRow="0" w:firstColumn="1" w:lastColumn="0" w:noHBand="0" w:noVBand="1"/>
      </w:tblPr>
      <w:tblGrid>
        <w:gridCol w:w="5311"/>
        <w:gridCol w:w="4175"/>
      </w:tblGrid>
      <w:tr w:rsidR="00D85256" w:rsidRPr="00BB2DBF" w:rsidTr="009476AA">
        <w:tc>
          <w:tcPr>
            <w:tcW w:w="5353" w:type="dxa"/>
          </w:tcPr>
          <w:p w:rsidR="00D85256" w:rsidRPr="00BB2DBF" w:rsidRDefault="00D85256" w:rsidP="00D85256">
            <w:pPr>
              <w:jc w:val="both"/>
              <w:rPr>
                <w:b/>
                <w:noProof w:val="0"/>
                <w:lang w:eastAsia="ro-RO"/>
              </w:rPr>
            </w:pPr>
            <w:r w:rsidRPr="00BB2DBF">
              <w:rPr>
                <w:b/>
                <w:noProof w:val="0"/>
                <w:lang w:eastAsia="ro-RO"/>
              </w:rPr>
              <w:t>Tipul procedurii de achiziție</w:t>
            </w:r>
          </w:p>
        </w:tc>
        <w:tc>
          <w:tcPr>
            <w:tcW w:w="4218" w:type="dxa"/>
          </w:tcPr>
          <w:p w:rsidR="00D85256" w:rsidRPr="00BB2DBF" w:rsidRDefault="00D85256" w:rsidP="00D85256">
            <w:pPr>
              <w:jc w:val="both"/>
              <w:rPr>
                <w:noProof w:val="0"/>
                <w:lang w:eastAsia="ro-RO"/>
              </w:rPr>
            </w:pPr>
            <w:r w:rsidRPr="00BB2DBF">
              <w:rPr>
                <w:noProof w:val="0"/>
                <w:lang w:eastAsia="ro-RO"/>
              </w:rPr>
              <w:t xml:space="preserve">Cererea ofertelor de prețuri □  </w:t>
            </w:r>
          </w:p>
          <w:p w:rsidR="00D85256" w:rsidRPr="00BB2DBF" w:rsidRDefault="00D85256" w:rsidP="00D85256">
            <w:pPr>
              <w:jc w:val="both"/>
              <w:rPr>
                <w:i/>
                <w:noProof w:val="0"/>
                <w:lang w:eastAsia="ro-RO"/>
              </w:rPr>
            </w:pPr>
            <w:r w:rsidRPr="00BB2DBF">
              <w:rPr>
                <w:noProof w:val="0"/>
                <w:lang w:eastAsia="ro-RO"/>
              </w:rPr>
              <w:t xml:space="preserve">Licitație deschisă □  Altele: </w:t>
            </w:r>
            <w:r w:rsidRPr="00BB2DBF">
              <w:rPr>
                <w:i/>
                <w:noProof w:val="0"/>
                <w:lang w:eastAsia="ro-RO"/>
              </w:rPr>
              <w:t>[Indicați]</w:t>
            </w:r>
          </w:p>
        </w:tc>
      </w:tr>
      <w:tr w:rsidR="00D85256" w:rsidRPr="00BB2DBF" w:rsidTr="009476AA">
        <w:tc>
          <w:tcPr>
            <w:tcW w:w="5353" w:type="dxa"/>
          </w:tcPr>
          <w:p w:rsidR="00D85256" w:rsidRPr="00BB2DBF" w:rsidRDefault="00D85256" w:rsidP="00D85256">
            <w:pPr>
              <w:jc w:val="both"/>
              <w:rPr>
                <w:b/>
                <w:noProof w:val="0"/>
                <w:lang w:eastAsia="ro-RO"/>
              </w:rPr>
            </w:pPr>
            <w:r w:rsidRPr="00BB2DBF">
              <w:rPr>
                <w:b/>
                <w:noProof w:val="0"/>
                <w:lang w:eastAsia="ro-RO"/>
              </w:rPr>
              <w:t>Obiectul achiziției</w:t>
            </w:r>
          </w:p>
        </w:tc>
        <w:tc>
          <w:tcPr>
            <w:tcW w:w="4218" w:type="dxa"/>
          </w:tcPr>
          <w:p w:rsidR="00D85256" w:rsidRPr="00BB2DBF" w:rsidRDefault="00D85256" w:rsidP="00D85256">
            <w:pPr>
              <w:jc w:val="both"/>
              <w:rPr>
                <w:noProof w:val="0"/>
                <w:lang w:eastAsia="ro-RO"/>
              </w:rPr>
            </w:pPr>
          </w:p>
        </w:tc>
      </w:tr>
      <w:tr w:rsidR="00D85256" w:rsidRPr="00BB2DBF" w:rsidTr="009476AA">
        <w:tc>
          <w:tcPr>
            <w:tcW w:w="5353" w:type="dxa"/>
          </w:tcPr>
          <w:p w:rsidR="00D85256" w:rsidRPr="00BB2DBF" w:rsidRDefault="00D85256" w:rsidP="00D85256">
            <w:pPr>
              <w:jc w:val="both"/>
              <w:rPr>
                <w:b/>
                <w:noProof w:val="0"/>
                <w:lang w:eastAsia="ro-RO"/>
              </w:rPr>
            </w:pPr>
            <w:r w:rsidRPr="00BB2DBF">
              <w:rPr>
                <w:b/>
                <w:noProof w:val="0"/>
                <w:lang w:eastAsia="ro-RO"/>
              </w:rPr>
              <w:t>Cod CPV</w:t>
            </w:r>
          </w:p>
        </w:tc>
        <w:tc>
          <w:tcPr>
            <w:tcW w:w="4218" w:type="dxa"/>
          </w:tcPr>
          <w:p w:rsidR="00D85256" w:rsidRPr="00BB2DBF" w:rsidRDefault="00D85256" w:rsidP="00D85256">
            <w:pPr>
              <w:jc w:val="both"/>
              <w:rPr>
                <w:noProof w:val="0"/>
                <w:lang w:eastAsia="ro-RO"/>
              </w:rPr>
            </w:pPr>
          </w:p>
        </w:tc>
      </w:tr>
      <w:tr w:rsidR="00D85256" w:rsidRPr="00BB2DBF" w:rsidTr="009476AA">
        <w:tc>
          <w:tcPr>
            <w:tcW w:w="5353" w:type="dxa"/>
          </w:tcPr>
          <w:p w:rsidR="00D85256" w:rsidRPr="00BB2DBF" w:rsidRDefault="00D85256" w:rsidP="00D85256">
            <w:pPr>
              <w:jc w:val="both"/>
              <w:rPr>
                <w:b/>
                <w:noProof w:val="0"/>
                <w:lang w:eastAsia="ro-RO"/>
              </w:rPr>
            </w:pPr>
            <w:r w:rsidRPr="00BB2DBF">
              <w:rPr>
                <w:b/>
                <w:noProof w:val="0"/>
                <w:lang w:eastAsia="ro-RO"/>
              </w:rPr>
              <w:t xml:space="preserve">Valoarea estimată a achiziției </w:t>
            </w:r>
          </w:p>
        </w:tc>
        <w:tc>
          <w:tcPr>
            <w:tcW w:w="4218" w:type="dxa"/>
          </w:tcPr>
          <w:p w:rsidR="00D85256" w:rsidRPr="00BB2DBF" w:rsidRDefault="00D85256" w:rsidP="00D85256">
            <w:pPr>
              <w:jc w:val="both"/>
              <w:rPr>
                <w:rFonts w:eastAsia="Cambria"/>
                <w:noProof w:val="0"/>
              </w:rPr>
            </w:pPr>
          </w:p>
        </w:tc>
      </w:tr>
      <w:tr w:rsidR="00D85256" w:rsidRPr="00BB2DBF" w:rsidTr="009476AA">
        <w:tc>
          <w:tcPr>
            <w:tcW w:w="5353" w:type="dxa"/>
            <w:vMerge w:val="restart"/>
          </w:tcPr>
          <w:p w:rsidR="00D85256" w:rsidRPr="00BB2DBF" w:rsidRDefault="00D85256" w:rsidP="00D85256">
            <w:pPr>
              <w:jc w:val="both"/>
              <w:rPr>
                <w:b/>
                <w:noProof w:val="0"/>
                <w:lang w:eastAsia="ro-RO"/>
              </w:rPr>
            </w:pPr>
            <w:r w:rsidRPr="00BB2DBF">
              <w:rPr>
                <w:b/>
                <w:noProof w:val="0"/>
                <w:lang w:eastAsia="ro-RO"/>
              </w:rPr>
              <w:t xml:space="preserve">Nr. și link-ul procedurii </w:t>
            </w:r>
            <w:r w:rsidRPr="00BB2DBF">
              <w:rPr>
                <w:i/>
                <w:noProof w:val="0"/>
                <w:lang w:eastAsia="ro-RO"/>
              </w:rPr>
              <w:t xml:space="preserve">(se va indica din cadrul portalului guvernamental </w:t>
            </w:r>
            <w:hyperlink r:id="rId14" w:history="1">
              <w:r w:rsidRPr="00BB2DBF">
                <w:rPr>
                  <w:i/>
                  <w:noProof w:val="0"/>
                  <w:color w:val="0000FF"/>
                  <w:u w:val="single"/>
                  <w:lang w:eastAsia="ro-RO"/>
                </w:rPr>
                <w:t>www.mtender.gov.md</w:t>
              </w:r>
            </w:hyperlink>
            <w:r w:rsidRPr="00BB2DBF">
              <w:rPr>
                <w:i/>
                <w:noProof w:val="0"/>
                <w:lang w:eastAsia="ro-RO"/>
              </w:rPr>
              <w:t>)</w:t>
            </w:r>
          </w:p>
        </w:tc>
        <w:tc>
          <w:tcPr>
            <w:tcW w:w="4218" w:type="dxa"/>
          </w:tcPr>
          <w:p w:rsidR="00D85256" w:rsidRPr="00BB2DBF" w:rsidRDefault="00D85256" w:rsidP="00D85256">
            <w:pPr>
              <w:jc w:val="both"/>
              <w:rPr>
                <w:rFonts w:eastAsia="Cambria"/>
                <w:noProof w:val="0"/>
              </w:rPr>
            </w:pPr>
            <w:r w:rsidRPr="00BB2DBF">
              <w:rPr>
                <w:rFonts w:eastAsia="Cambria"/>
                <w:noProof w:val="0"/>
              </w:rPr>
              <w:t>Nr:</w:t>
            </w:r>
          </w:p>
        </w:tc>
      </w:tr>
      <w:tr w:rsidR="00D85256" w:rsidRPr="00BB2DBF" w:rsidTr="009476AA">
        <w:tc>
          <w:tcPr>
            <w:tcW w:w="5353" w:type="dxa"/>
            <w:vMerge/>
          </w:tcPr>
          <w:p w:rsidR="00D85256" w:rsidRPr="00BB2DBF" w:rsidRDefault="00D85256" w:rsidP="00D85256">
            <w:pPr>
              <w:jc w:val="both"/>
              <w:rPr>
                <w:b/>
                <w:noProof w:val="0"/>
                <w:lang w:eastAsia="ro-RO"/>
              </w:rPr>
            </w:pPr>
          </w:p>
        </w:tc>
        <w:tc>
          <w:tcPr>
            <w:tcW w:w="4218" w:type="dxa"/>
          </w:tcPr>
          <w:p w:rsidR="00D85256" w:rsidRPr="00BB2DBF" w:rsidRDefault="00D85256" w:rsidP="00D85256">
            <w:pPr>
              <w:jc w:val="both"/>
              <w:rPr>
                <w:rFonts w:eastAsia="Cambria"/>
                <w:noProof w:val="0"/>
              </w:rPr>
            </w:pPr>
            <w:r w:rsidRPr="00BB2DBF">
              <w:rPr>
                <w:rFonts w:eastAsia="Cambria"/>
                <w:noProof w:val="0"/>
              </w:rPr>
              <w:t>Link:</w:t>
            </w:r>
          </w:p>
        </w:tc>
      </w:tr>
      <w:tr w:rsidR="00D85256" w:rsidRPr="00BB2DBF" w:rsidTr="009476AA">
        <w:tc>
          <w:tcPr>
            <w:tcW w:w="5353" w:type="dxa"/>
          </w:tcPr>
          <w:p w:rsidR="00D85256" w:rsidRPr="00BB2DBF" w:rsidRDefault="00D85256" w:rsidP="00D85256">
            <w:pPr>
              <w:jc w:val="both"/>
              <w:rPr>
                <w:b/>
                <w:noProof w:val="0"/>
              </w:rPr>
            </w:pPr>
            <w:r w:rsidRPr="00BB2DBF">
              <w:rPr>
                <w:b/>
                <w:noProof w:val="0"/>
                <w:lang w:eastAsia="ro-RO"/>
              </w:rPr>
              <w:t>Data publicării anunțului de participare</w:t>
            </w:r>
          </w:p>
        </w:tc>
        <w:tc>
          <w:tcPr>
            <w:tcW w:w="4218" w:type="dxa"/>
          </w:tcPr>
          <w:p w:rsidR="00D85256" w:rsidRPr="00BB2DBF" w:rsidRDefault="00D85256" w:rsidP="00D85256">
            <w:pPr>
              <w:jc w:val="both"/>
              <w:rPr>
                <w:rFonts w:eastAsia="Cambria"/>
                <w:noProof w:val="0"/>
              </w:rPr>
            </w:pPr>
          </w:p>
        </w:tc>
      </w:tr>
      <w:tr w:rsidR="00D85256" w:rsidRPr="00BB2DBF" w:rsidTr="009476AA">
        <w:trPr>
          <w:trHeight w:val="1040"/>
        </w:trPr>
        <w:tc>
          <w:tcPr>
            <w:tcW w:w="5353" w:type="dxa"/>
          </w:tcPr>
          <w:p w:rsidR="00D85256" w:rsidRPr="00BB2DBF" w:rsidRDefault="00D85256" w:rsidP="00D85256">
            <w:pPr>
              <w:jc w:val="both"/>
              <w:rPr>
                <w:b/>
                <w:noProof w:val="0"/>
                <w:lang w:eastAsia="ro-RO"/>
              </w:rPr>
            </w:pPr>
            <w:r w:rsidRPr="00BB2DBF">
              <w:rPr>
                <w:b/>
                <w:noProof w:val="0"/>
                <w:color w:val="000000"/>
              </w:rPr>
              <w:t xml:space="preserve">Data (datele) și referința (referințele) publicărilor anterioare în Jurnalul Oficial al Uniunii Europene privind proiectul (proiectele) la care se referă anunțul respectiv </w:t>
            </w:r>
            <w:r w:rsidRPr="00BB2DBF">
              <w:rPr>
                <w:i/>
                <w:noProof w:val="0"/>
                <w:color w:val="000000"/>
              </w:rPr>
              <w:t>(după caz)</w:t>
            </w:r>
          </w:p>
        </w:tc>
        <w:tc>
          <w:tcPr>
            <w:tcW w:w="4218" w:type="dxa"/>
          </w:tcPr>
          <w:p w:rsidR="00D85256" w:rsidRPr="00BB2DBF" w:rsidRDefault="00D85256" w:rsidP="00D85256">
            <w:pPr>
              <w:jc w:val="both"/>
              <w:rPr>
                <w:rFonts w:eastAsia="Cambria"/>
                <w:noProof w:val="0"/>
              </w:rPr>
            </w:pPr>
          </w:p>
        </w:tc>
      </w:tr>
    </w:tbl>
    <w:p w:rsidR="00D85256" w:rsidRPr="00BB2DBF" w:rsidRDefault="00D85256" w:rsidP="00D85256">
      <w:pPr>
        <w:numPr>
          <w:ilvl w:val="0"/>
          <w:numId w:val="27"/>
        </w:numPr>
        <w:tabs>
          <w:tab w:val="left" w:pos="1134"/>
          <w:tab w:val="left" w:pos="2694"/>
        </w:tabs>
        <w:spacing w:before="240" w:after="240"/>
        <w:ind w:right="-1"/>
        <w:jc w:val="both"/>
        <w:rPr>
          <w:rFonts w:eastAsia="Cambria"/>
          <w:b/>
          <w:noProof w:val="0"/>
          <w:sz w:val="22"/>
          <w:szCs w:val="22"/>
          <w:lang w:eastAsia="zh-CN"/>
        </w:rPr>
      </w:pPr>
      <w:r w:rsidRPr="00BB2DBF">
        <w:rPr>
          <w:rFonts w:eastAsia="Cambria"/>
          <w:b/>
          <w:noProof w:val="0"/>
          <w:sz w:val="22"/>
          <w:szCs w:val="22"/>
          <w:lang w:eastAsia="zh-CN"/>
        </w:rPr>
        <w:t>Date cu privire la contractul de achiziție/acordul-cadru:</w:t>
      </w:r>
    </w:p>
    <w:tbl>
      <w:tblPr>
        <w:tblStyle w:val="Grigliatabella1"/>
        <w:tblW w:w="0" w:type="auto"/>
        <w:tblLook w:val="04A0" w:firstRow="1" w:lastRow="0" w:firstColumn="1" w:lastColumn="0" w:noHBand="0" w:noVBand="1"/>
      </w:tblPr>
      <w:tblGrid>
        <w:gridCol w:w="5310"/>
        <w:gridCol w:w="4176"/>
      </w:tblGrid>
      <w:tr w:rsidR="00D85256" w:rsidRPr="00BB2DBF" w:rsidTr="009476AA">
        <w:trPr>
          <w:trHeight w:val="304"/>
        </w:trPr>
        <w:tc>
          <w:tcPr>
            <w:tcW w:w="5353" w:type="dxa"/>
          </w:tcPr>
          <w:p w:rsidR="00D85256" w:rsidRPr="00BB2DBF" w:rsidRDefault="00D85256" w:rsidP="00D85256">
            <w:pPr>
              <w:jc w:val="both"/>
              <w:rPr>
                <w:b/>
                <w:noProof w:val="0"/>
                <w:lang w:eastAsia="ro-RO"/>
              </w:rPr>
            </w:pPr>
            <w:r w:rsidRPr="00BB2DBF">
              <w:rPr>
                <w:b/>
                <w:noProof w:val="0"/>
                <w:lang w:eastAsia="ro-RO"/>
              </w:rPr>
              <w:t>Tipul contractului de achiziție/acordului-cadru</w:t>
            </w:r>
          </w:p>
        </w:tc>
        <w:tc>
          <w:tcPr>
            <w:tcW w:w="4218" w:type="dxa"/>
          </w:tcPr>
          <w:p w:rsidR="00D85256" w:rsidRPr="00BB2DBF" w:rsidRDefault="00D85256" w:rsidP="00D85256">
            <w:pPr>
              <w:jc w:val="both"/>
              <w:rPr>
                <w:noProof w:val="0"/>
                <w:lang w:eastAsia="ro-RO"/>
              </w:rPr>
            </w:pPr>
            <w:r w:rsidRPr="00BB2DBF">
              <w:rPr>
                <w:noProof w:val="0"/>
                <w:lang w:eastAsia="ro-RO"/>
              </w:rPr>
              <w:t xml:space="preserve"> Servicii de proiectare □      Lucrări □</w:t>
            </w:r>
          </w:p>
        </w:tc>
      </w:tr>
      <w:tr w:rsidR="00D85256" w:rsidRPr="00BB2DBF" w:rsidTr="009476AA">
        <w:trPr>
          <w:trHeight w:val="315"/>
        </w:trPr>
        <w:tc>
          <w:tcPr>
            <w:tcW w:w="5353" w:type="dxa"/>
          </w:tcPr>
          <w:p w:rsidR="00D85256" w:rsidRPr="00BB2DBF" w:rsidRDefault="00D85256" w:rsidP="00D85256">
            <w:pPr>
              <w:jc w:val="both"/>
              <w:rPr>
                <w:b/>
                <w:noProof w:val="0"/>
                <w:lang w:eastAsia="ro-RO"/>
              </w:rPr>
            </w:pPr>
            <w:r w:rsidRPr="00BB2DBF">
              <w:rPr>
                <w:b/>
                <w:noProof w:val="0"/>
                <w:color w:val="000000"/>
              </w:rPr>
              <w:t>Contractul de achiziție/acordul-cadru se referă la un proiect și/sau program finanțat din fonduri ale Uniunii Europene</w:t>
            </w:r>
          </w:p>
        </w:tc>
        <w:tc>
          <w:tcPr>
            <w:tcW w:w="4218" w:type="dxa"/>
          </w:tcPr>
          <w:p w:rsidR="00D85256" w:rsidRPr="00BB2DBF" w:rsidRDefault="00D85256" w:rsidP="00D85256">
            <w:pPr>
              <w:jc w:val="both"/>
              <w:rPr>
                <w:noProof w:val="0"/>
                <w:lang w:eastAsia="ro-RO"/>
              </w:rPr>
            </w:pPr>
            <w:r w:rsidRPr="00BB2DBF">
              <w:rPr>
                <w:noProof w:val="0"/>
                <w:lang w:eastAsia="ro-RO"/>
              </w:rPr>
              <w:t>Nu □    Da □</w:t>
            </w:r>
          </w:p>
        </w:tc>
      </w:tr>
      <w:tr w:rsidR="00D85256" w:rsidRPr="00BB2DBF" w:rsidTr="009476AA">
        <w:trPr>
          <w:trHeight w:val="525"/>
        </w:trPr>
        <w:tc>
          <w:tcPr>
            <w:tcW w:w="5353" w:type="dxa"/>
          </w:tcPr>
          <w:p w:rsidR="00D85256" w:rsidRPr="00BB2DBF" w:rsidRDefault="00D85256" w:rsidP="00D85256">
            <w:pPr>
              <w:jc w:val="both"/>
              <w:rPr>
                <w:b/>
                <w:noProof w:val="0"/>
                <w:lang w:eastAsia="ro-RO"/>
              </w:rPr>
            </w:pPr>
            <w:r w:rsidRPr="00BB2DBF">
              <w:rPr>
                <w:b/>
                <w:noProof w:val="0"/>
                <w:lang w:eastAsia="ro-RO"/>
              </w:rPr>
              <w:t>Sursa de finanțare</w:t>
            </w:r>
          </w:p>
        </w:tc>
        <w:tc>
          <w:tcPr>
            <w:tcW w:w="4218" w:type="dxa"/>
          </w:tcPr>
          <w:p w:rsidR="00D85256" w:rsidRPr="00BB2DBF" w:rsidRDefault="00D85256" w:rsidP="00D85256">
            <w:pPr>
              <w:jc w:val="both"/>
              <w:rPr>
                <w:noProof w:val="0"/>
                <w:lang w:eastAsia="ro-RO"/>
              </w:rPr>
            </w:pPr>
            <w:r w:rsidRPr="00BB2DBF">
              <w:rPr>
                <w:noProof w:val="0"/>
                <w:lang w:eastAsia="ro-RO"/>
              </w:rPr>
              <w:t xml:space="preserve">Bugetul de stat □     FAOAM □ </w:t>
            </w:r>
          </w:p>
          <w:p w:rsidR="00D85256" w:rsidRPr="00BB2DBF" w:rsidRDefault="00D85256" w:rsidP="00D85256">
            <w:pPr>
              <w:jc w:val="both"/>
              <w:rPr>
                <w:noProof w:val="0"/>
                <w:lang w:eastAsia="ro-RO"/>
              </w:rPr>
            </w:pPr>
            <w:r w:rsidRPr="00BB2DBF">
              <w:rPr>
                <w:noProof w:val="0"/>
                <w:lang w:eastAsia="ro-RO"/>
              </w:rPr>
              <w:t xml:space="preserve">BASS □     Surse externe □ </w:t>
            </w:r>
          </w:p>
          <w:p w:rsidR="00D85256" w:rsidRPr="00BB2DBF" w:rsidRDefault="00D85256" w:rsidP="00D85256">
            <w:pPr>
              <w:jc w:val="both"/>
              <w:rPr>
                <w:noProof w:val="0"/>
                <w:lang w:eastAsia="ro-RO"/>
              </w:rPr>
            </w:pPr>
            <w:r w:rsidRPr="00BB2DBF">
              <w:rPr>
                <w:noProof w:val="0"/>
                <w:lang w:eastAsia="ro-RO"/>
              </w:rPr>
              <w:t xml:space="preserve">Alte surse: </w:t>
            </w:r>
            <w:r w:rsidRPr="00BB2DBF">
              <w:rPr>
                <w:i/>
                <w:noProof w:val="0"/>
                <w:lang w:eastAsia="ro-RO"/>
              </w:rPr>
              <w:t>[Indicați]</w:t>
            </w:r>
          </w:p>
        </w:tc>
      </w:tr>
      <w:tr w:rsidR="00D85256" w:rsidRPr="00BB2DBF" w:rsidTr="009476AA">
        <w:trPr>
          <w:trHeight w:val="353"/>
        </w:trPr>
        <w:tc>
          <w:tcPr>
            <w:tcW w:w="5353" w:type="dxa"/>
          </w:tcPr>
          <w:p w:rsidR="00D85256" w:rsidRPr="00BB2DBF" w:rsidRDefault="00D85256" w:rsidP="00D85256">
            <w:pPr>
              <w:jc w:val="both"/>
              <w:rPr>
                <w:b/>
                <w:noProof w:val="0"/>
                <w:lang w:eastAsia="ro-RO"/>
              </w:rPr>
            </w:pPr>
            <w:r w:rsidRPr="00BB2DBF">
              <w:rPr>
                <w:b/>
                <w:noProof w:val="0"/>
                <w:lang w:eastAsia="ro-RO"/>
              </w:rPr>
              <w:t>Data deciziei de atribuire a contractului de achiziție/ acordului-cadru</w:t>
            </w:r>
          </w:p>
        </w:tc>
        <w:tc>
          <w:tcPr>
            <w:tcW w:w="4218" w:type="dxa"/>
          </w:tcPr>
          <w:p w:rsidR="00D85256" w:rsidRPr="00BB2DBF" w:rsidRDefault="00D85256" w:rsidP="00D85256">
            <w:pPr>
              <w:jc w:val="both"/>
              <w:rPr>
                <w:noProof w:val="0"/>
                <w:lang w:eastAsia="ro-RO"/>
              </w:rPr>
            </w:pPr>
          </w:p>
        </w:tc>
      </w:tr>
      <w:tr w:rsidR="00D85256" w:rsidRPr="00BB2DBF" w:rsidTr="009476AA">
        <w:trPr>
          <w:trHeight w:val="140"/>
        </w:trPr>
        <w:tc>
          <w:tcPr>
            <w:tcW w:w="5353" w:type="dxa"/>
          </w:tcPr>
          <w:p w:rsidR="00D85256" w:rsidRPr="00BB2DBF" w:rsidRDefault="00D85256" w:rsidP="00D85256">
            <w:pPr>
              <w:jc w:val="both"/>
              <w:rPr>
                <w:b/>
                <w:noProof w:val="0"/>
                <w:lang w:eastAsia="ro-RO"/>
              </w:rPr>
            </w:pPr>
            <w:r w:rsidRPr="00BB2DBF">
              <w:rPr>
                <w:b/>
                <w:noProof w:val="0"/>
                <w:lang w:eastAsia="ro-RO"/>
              </w:rPr>
              <w:t>Denumirea operatorului economic</w:t>
            </w:r>
          </w:p>
        </w:tc>
        <w:tc>
          <w:tcPr>
            <w:tcW w:w="4218" w:type="dxa"/>
          </w:tcPr>
          <w:p w:rsidR="00D85256" w:rsidRPr="00BB2DBF" w:rsidRDefault="00D85256" w:rsidP="00D85256">
            <w:pPr>
              <w:jc w:val="both"/>
              <w:rPr>
                <w:i/>
                <w:noProof w:val="0"/>
                <w:lang w:eastAsia="ro-RO"/>
              </w:rPr>
            </w:pPr>
          </w:p>
        </w:tc>
      </w:tr>
      <w:tr w:rsidR="00D85256" w:rsidRPr="00BB2DBF" w:rsidTr="009476AA">
        <w:trPr>
          <w:trHeight w:val="188"/>
        </w:trPr>
        <w:tc>
          <w:tcPr>
            <w:tcW w:w="5353" w:type="dxa"/>
            <w:vMerge w:val="restart"/>
          </w:tcPr>
          <w:p w:rsidR="00D85256" w:rsidRPr="00BB2DBF" w:rsidRDefault="00D85256" w:rsidP="00D85256">
            <w:pPr>
              <w:jc w:val="both"/>
              <w:rPr>
                <w:b/>
                <w:noProof w:val="0"/>
                <w:lang w:eastAsia="ro-RO"/>
              </w:rPr>
            </w:pPr>
            <w:r w:rsidRPr="00BB2DBF">
              <w:rPr>
                <w:b/>
                <w:noProof w:val="0"/>
                <w:lang w:eastAsia="ro-RO"/>
              </w:rPr>
              <w:t>Nr. și data contractului de achiziție/acordului-cadru</w:t>
            </w:r>
          </w:p>
        </w:tc>
        <w:tc>
          <w:tcPr>
            <w:tcW w:w="4218" w:type="dxa"/>
          </w:tcPr>
          <w:p w:rsidR="00D85256" w:rsidRPr="00BB2DBF" w:rsidRDefault="00D85256" w:rsidP="00D85256">
            <w:pPr>
              <w:jc w:val="both"/>
              <w:rPr>
                <w:noProof w:val="0"/>
                <w:lang w:eastAsia="ro-RO"/>
              </w:rPr>
            </w:pPr>
            <w:r w:rsidRPr="00BB2DBF">
              <w:rPr>
                <w:noProof w:val="0"/>
                <w:lang w:eastAsia="ro-RO"/>
              </w:rPr>
              <w:t>Nr:</w:t>
            </w:r>
          </w:p>
        </w:tc>
      </w:tr>
      <w:tr w:rsidR="00D85256" w:rsidRPr="00BB2DBF" w:rsidTr="009476AA">
        <w:trPr>
          <w:trHeight w:val="219"/>
        </w:trPr>
        <w:tc>
          <w:tcPr>
            <w:tcW w:w="5353" w:type="dxa"/>
            <w:vMerge/>
          </w:tcPr>
          <w:p w:rsidR="00D85256" w:rsidRPr="00BB2DBF" w:rsidRDefault="00D85256" w:rsidP="00D85256">
            <w:pPr>
              <w:jc w:val="both"/>
              <w:rPr>
                <w:b/>
                <w:noProof w:val="0"/>
                <w:lang w:eastAsia="ro-RO"/>
              </w:rPr>
            </w:pPr>
          </w:p>
        </w:tc>
        <w:tc>
          <w:tcPr>
            <w:tcW w:w="4218" w:type="dxa"/>
          </w:tcPr>
          <w:p w:rsidR="00D85256" w:rsidRPr="00BB2DBF" w:rsidRDefault="00D85256" w:rsidP="00D85256">
            <w:pPr>
              <w:jc w:val="both"/>
              <w:rPr>
                <w:noProof w:val="0"/>
                <w:lang w:eastAsia="ro-RO"/>
              </w:rPr>
            </w:pPr>
            <w:r w:rsidRPr="00BB2DBF">
              <w:rPr>
                <w:noProof w:val="0"/>
                <w:lang w:eastAsia="ro-RO"/>
              </w:rPr>
              <w:t>Data:</w:t>
            </w:r>
          </w:p>
        </w:tc>
      </w:tr>
      <w:tr w:rsidR="00D85256" w:rsidRPr="00BB2DBF" w:rsidTr="009476AA">
        <w:trPr>
          <w:trHeight w:val="207"/>
        </w:trPr>
        <w:tc>
          <w:tcPr>
            <w:tcW w:w="5353" w:type="dxa"/>
            <w:vMerge w:val="restart"/>
          </w:tcPr>
          <w:p w:rsidR="00D85256" w:rsidRPr="00BB2DBF" w:rsidRDefault="00D85256" w:rsidP="00D85256">
            <w:pPr>
              <w:jc w:val="both"/>
              <w:rPr>
                <w:b/>
                <w:noProof w:val="0"/>
                <w:lang w:eastAsia="ro-RO"/>
              </w:rPr>
            </w:pPr>
            <w:r w:rsidRPr="00BB2DBF">
              <w:rPr>
                <w:b/>
                <w:noProof w:val="0"/>
                <w:lang w:eastAsia="ro-RO"/>
              </w:rPr>
              <w:t>Valoarea contractului de achiziție/acordului-cadru</w:t>
            </w:r>
          </w:p>
        </w:tc>
        <w:tc>
          <w:tcPr>
            <w:tcW w:w="4218" w:type="dxa"/>
          </w:tcPr>
          <w:p w:rsidR="00D85256" w:rsidRPr="00BB2DBF" w:rsidRDefault="00D85256" w:rsidP="00D85256">
            <w:pPr>
              <w:jc w:val="both"/>
              <w:rPr>
                <w:noProof w:val="0"/>
                <w:lang w:eastAsia="ro-RO"/>
              </w:rPr>
            </w:pPr>
            <w:r w:rsidRPr="00BB2DBF">
              <w:rPr>
                <w:noProof w:val="0"/>
                <w:lang w:eastAsia="ro-RO"/>
              </w:rPr>
              <w:t>Fără TVA:</w:t>
            </w:r>
          </w:p>
        </w:tc>
      </w:tr>
      <w:tr w:rsidR="00D85256" w:rsidRPr="00BB2DBF" w:rsidTr="009476AA">
        <w:trPr>
          <w:trHeight w:val="207"/>
        </w:trPr>
        <w:tc>
          <w:tcPr>
            <w:tcW w:w="5353" w:type="dxa"/>
            <w:vMerge/>
          </w:tcPr>
          <w:p w:rsidR="00D85256" w:rsidRPr="00BB2DBF" w:rsidRDefault="00D85256" w:rsidP="00D85256">
            <w:pPr>
              <w:jc w:val="both"/>
              <w:rPr>
                <w:b/>
                <w:noProof w:val="0"/>
                <w:lang w:eastAsia="ro-RO"/>
              </w:rPr>
            </w:pPr>
          </w:p>
        </w:tc>
        <w:tc>
          <w:tcPr>
            <w:tcW w:w="4218" w:type="dxa"/>
          </w:tcPr>
          <w:p w:rsidR="00D85256" w:rsidRPr="00BB2DBF" w:rsidRDefault="00D85256" w:rsidP="00D85256">
            <w:pPr>
              <w:jc w:val="both"/>
              <w:rPr>
                <w:noProof w:val="0"/>
                <w:lang w:eastAsia="ro-RO"/>
              </w:rPr>
            </w:pPr>
            <w:r w:rsidRPr="00BB2DBF">
              <w:rPr>
                <w:noProof w:val="0"/>
                <w:lang w:eastAsia="ro-RO"/>
              </w:rPr>
              <w:t>Inclusiv TVA:</w:t>
            </w:r>
          </w:p>
        </w:tc>
      </w:tr>
      <w:tr w:rsidR="00D85256" w:rsidRPr="00BB2DBF" w:rsidTr="009476AA">
        <w:trPr>
          <w:trHeight w:val="115"/>
        </w:trPr>
        <w:tc>
          <w:tcPr>
            <w:tcW w:w="5353" w:type="dxa"/>
          </w:tcPr>
          <w:p w:rsidR="00D85256" w:rsidRPr="00BB2DBF" w:rsidRDefault="00D85256" w:rsidP="00D85256">
            <w:pPr>
              <w:jc w:val="both"/>
              <w:rPr>
                <w:b/>
                <w:noProof w:val="0"/>
                <w:lang w:eastAsia="ro-RO"/>
              </w:rPr>
            </w:pPr>
            <w:r w:rsidRPr="00BB2DBF">
              <w:rPr>
                <w:b/>
                <w:noProof w:val="0"/>
                <w:lang w:eastAsia="ro-RO"/>
              </w:rPr>
              <w:lastRenderedPageBreak/>
              <w:t>Termen de valabilitate</w:t>
            </w:r>
          </w:p>
        </w:tc>
        <w:tc>
          <w:tcPr>
            <w:tcW w:w="4218" w:type="dxa"/>
          </w:tcPr>
          <w:p w:rsidR="00D85256" w:rsidRPr="00BB2DBF" w:rsidRDefault="00D85256" w:rsidP="00D85256">
            <w:pPr>
              <w:jc w:val="both"/>
              <w:rPr>
                <w:noProof w:val="0"/>
                <w:lang w:eastAsia="ro-RO"/>
              </w:rPr>
            </w:pPr>
          </w:p>
        </w:tc>
      </w:tr>
      <w:tr w:rsidR="00D85256" w:rsidRPr="00BB2DBF" w:rsidTr="009476AA">
        <w:trPr>
          <w:trHeight w:val="70"/>
        </w:trPr>
        <w:tc>
          <w:tcPr>
            <w:tcW w:w="5353" w:type="dxa"/>
          </w:tcPr>
          <w:p w:rsidR="00D85256" w:rsidRPr="00BB2DBF" w:rsidRDefault="00D85256" w:rsidP="00D85256">
            <w:pPr>
              <w:jc w:val="both"/>
              <w:rPr>
                <w:b/>
                <w:noProof w:val="0"/>
                <w:lang w:eastAsia="ro-RO"/>
              </w:rPr>
            </w:pPr>
            <w:r w:rsidRPr="00BB2DBF">
              <w:rPr>
                <w:b/>
                <w:noProof w:val="0"/>
                <w:lang w:eastAsia="ro-RO"/>
              </w:rPr>
              <w:t>Termen de execuție</w:t>
            </w:r>
          </w:p>
        </w:tc>
        <w:tc>
          <w:tcPr>
            <w:tcW w:w="4218" w:type="dxa"/>
          </w:tcPr>
          <w:p w:rsidR="00D85256" w:rsidRPr="00BB2DBF" w:rsidRDefault="00D85256" w:rsidP="00D85256">
            <w:pPr>
              <w:jc w:val="both"/>
              <w:rPr>
                <w:noProof w:val="0"/>
                <w:lang w:eastAsia="ro-RO"/>
              </w:rPr>
            </w:pPr>
          </w:p>
        </w:tc>
      </w:tr>
    </w:tbl>
    <w:p w:rsidR="00D85256" w:rsidRPr="00BB2DBF" w:rsidRDefault="00D85256" w:rsidP="00D85256">
      <w:pPr>
        <w:numPr>
          <w:ilvl w:val="0"/>
          <w:numId w:val="27"/>
        </w:numPr>
        <w:tabs>
          <w:tab w:val="left" w:pos="1134"/>
          <w:tab w:val="left" w:pos="2694"/>
        </w:tabs>
        <w:spacing w:before="240" w:after="240"/>
        <w:ind w:right="-1"/>
        <w:jc w:val="both"/>
        <w:rPr>
          <w:rFonts w:eastAsia="Cambria"/>
          <w:b/>
          <w:noProof w:val="0"/>
          <w:sz w:val="22"/>
          <w:szCs w:val="22"/>
          <w:lang w:eastAsia="zh-CN"/>
        </w:rPr>
      </w:pPr>
      <w:r w:rsidRPr="00BB2DBF">
        <w:rPr>
          <w:rFonts w:eastAsia="Cambria"/>
          <w:b/>
          <w:noProof w:val="0"/>
          <w:sz w:val="22"/>
          <w:szCs w:val="22"/>
          <w:lang w:eastAsia="zh-CN"/>
        </w:rPr>
        <w:t>Date cu privire la modificările efectuate:</w:t>
      </w:r>
    </w:p>
    <w:tbl>
      <w:tblPr>
        <w:tblStyle w:val="Grigliatabella1"/>
        <w:tblW w:w="0" w:type="auto"/>
        <w:tblLook w:val="04A0" w:firstRow="1" w:lastRow="0" w:firstColumn="1" w:lastColumn="0" w:noHBand="0" w:noVBand="1"/>
      </w:tblPr>
      <w:tblGrid>
        <w:gridCol w:w="4743"/>
        <w:gridCol w:w="4743"/>
      </w:tblGrid>
      <w:tr w:rsidR="00D85256" w:rsidRPr="00BB2DBF" w:rsidTr="009476AA">
        <w:tc>
          <w:tcPr>
            <w:tcW w:w="4785" w:type="dxa"/>
          </w:tcPr>
          <w:p w:rsidR="00D85256" w:rsidRPr="00BB2DBF" w:rsidRDefault="00D85256" w:rsidP="00D85256">
            <w:pPr>
              <w:ind w:right="-1"/>
              <w:jc w:val="both"/>
              <w:rPr>
                <w:b/>
                <w:noProof w:val="0"/>
                <w:lang w:eastAsia="ro-RO"/>
              </w:rPr>
            </w:pPr>
            <w:r w:rsidRPr="00BB2DBF">
              <w:rPr>
                <w:b/>
                <w:noProof w:val="0"/>
                <w:lang w:eastAsia="ro-RO"/>
              </w:rPr>
              <w:t xml:space="preserve">Tipul modificărilor </w:t>
            </w:r>
          </w:p>
        </w:tc>
        <w:tc>
          <w:tcPr>
            <w:tcW w:w="4786" w:type="dxa"/>
          </w:tcPr>
          <w:p w:rsidR="00D85256" w:rsidRPr="00BB2DBF" w:rsidRDefault="00D85256" w:rsidP="00D85256">
            <w:pPr>
              <w:ind w:right="-1"/>
              <w:jc w:val="both"/>
              <w:rPr>
                <w:noProof w:val="0"/>
              </w:rPr>
            </w:pPr>
            <w:r w:rsidRPr="00BB2DBF">
              <w:rPr>
                <w:noProof w:val="0"/>
              </w:rPr>
              <w:t xml:space="preserve">Micşorarea valorii contractului </w:t>
            </w:r>
            <w:r w:rsidRPr="00BB2DBF">
              <w:rPr>
                <w:noProof w:val="0"/>
                <w:lang w:eastAsia="ro-RO"/>
              </w:rPr>
              <w:t xml:space="preserve"> □</w:t>
            </w:r>
          </w:p>
          <w:p w:rsidR="00D85256" w:rsidRPr="00BB2DBF" w:rsidRDefault="00D85256" w:rsidP="00D85256">
            <w:pPr>
              <w:ind w:right="-1"/>
              <w:jc w:val="both"/>
              <w:rPr>
                <w:noProof w:val="0"/>
              </w:rPr>
            </w:pPr>
            <w:r w:rsidRPr="00BB2DBF">
              <w:rPr>
                <w:noProof w:val="0"/>
              </w:rPr>
              <w:t xml:space="preserve">Majorarea valorii contractului </w:t>
            </w:r>
            <w:r w:rsidRPr="00BB2DBF">
              <w:rPr>
                <w:noProof w:val="0"/>
                <w:lang w:eastAsia="ro-RO"/>
              </w:rPr>
              <w:t xml:space="preserve"> □</w:t>
            </w:r>
          </w:p>
          <w:p w:rsidR="00D85256" w:rsidRPr="00BB2DBF" w:rsidRDefault="00D85256" w:rsidP="00D85256">
            <w:pPr>
              <w:ind w:right="-1"/>
              <w:rPr>
                <w:noProof w:val="0"/>
              </w:rPr>
            </w:pPr>
            <w:r w:rsidRPr="00BB2DBF">
              <w:rPr>
                <w:noProof w:val="0"/>
              </w:rPr>
              <w:t xml:space="preserve">Modificarea termenului de executare/ prestare </w:t>
            </w:r>
            <w:r w:rsidRPr="00BB2DBF">
              <w:rPr>
                <w:noProof w:val="0"/>
                <w:lang w:eastAsia="ro-RO"/>
              </w:rPr>
              <w:t xml:space="preserve"> □</w:t>
            </w:r>
          </w:p>
          <w:p w:rsidR="00D85256" w:rsidRPr="00BB2DBF" w:rsidRDefault="00D85256" w:rsidP="00D85256">
            <w:pPr>
              <w:ind w:right="-1"/>
              <w:jc w:val="both"/>
              <w:rPr>
                <w:noProof w:val="0"/>
              </w:rPr>
            </w:pPr>
            <w:r w:rsidRPr="00BB2DBF">
              <w:rPr>
                <w:noProof w:val="0"/>
              </w:rPr>
              <w:t xml:space="preserve">Modificarea termenului de valabilitate </w:t>
            </w:r>
            <w:r w:rsidRPr="00BB2DBF">
              <w:rPr>
                <w:noProof w:val="0"/>
                <w:lang w:eastAsia="ro-RO"/>
              </w:rPr>
              <w:t xml:space="preserve"> □</w:t>
            </w:r>
          </w:p>
          <w:p w:rsidR="00D85256" w:rsidRPr="00BB2DBF" w:rsidRDefault="00D85256" w:rsidP="00D85256">
            <w:pPr>
              <w:ind w:right="-1"/>
              <w:jc w:val="both"/>
              <w:rPr>
                <w:noProof w:val="0"/>
                <w:lang w:eastAsia="ro-RO"/>
              </w:rPr>
            </w:pPr>
            <w:r w:rsidRPr="00BB2DBF">
              <w:rPr>
                <w:noProof w:val="0"/>
              </w:rPr>
              <w:t xml:space="preserve">Rezoluțiunea contractului </w:t>
            </w:r>
            <w:r w:rsidRPr="00BB2DBF">
              <w:rPr>
                <w:noProof w:val="0"/>
                <w:lang w:eastAsia="ro-RO"/>
              </w:rPr>
              <w:t xml:space="preserve"> □</w:t>
            </w:r>
          </w:p>
          <w:p w:rsidR="00D85256" w:rsidRPr="00BB2DBF" w:rsidRDefault="00D85256" w:rsidP="00D85256">
            <w:pPr>
              <w:ind w:right="-1"/>
              <w:jc w:val="both"/>
              <w:rPr>
                <w:noProof w:val="0"/>
                <w:lang w:eastAsia="ro-RO"/>
              </w:rPr>
            </w:pPr>
            <w:r w:rsidRPr="00BB2DBF">
              <w:rPr>
                <w:noProof w:val="0"/>
                <w:lang w:eastAsia="ro-RO"/>
              </w:rPr>
              <w:t xml:space="preserve">Altele:  </w:t>
            </w:r>
            <w:r w:rsidRPr="00BB2DBF">
              <w:rPr>
                <w:i/>
                <w:noProof w:val="0"/>
                <w:lang w:eastAsia="ro-RO"/>
              </w:rPr>
              <w:t>[Indicați]</w:t>
            </w:r>
          </w:p>
        </w:tc>
      </w:tr>
      <w:tr w:rsidR="00D85256" w:rsidRPr="00BB2DBF" w:rsidTr="009476AA">
        <w:tc>
          <w:tcPr>
            <w:tcW w:w="4785" w:type="dxa"/>
          </w:tcPr>
          <w:p w:rsidR="00D85256" w:rsidRPr="00BB2DBF" w:rsidRDefault="00D85256" w:rsidP="00D85256">
            <w:pPr>
              <w:ind w:right="-1"/>
              <w:jc w:val="both"/>
              <w:rPr>
                <w:b/>
                <w:noProof w:val="0"/>
                <w:lang w:eastAsia="ro-RO"/>
              </w:rPr>
            </w:pPr>
            <w:r w:rsidRPr="00BB2DBF">
              <w:rPr>
                <w:b/>
                <w:noProof w:val="0"/>
                <w:lang w:eastAsia="ro-RO"/>
              </w:rPr>
              <w:t>Temeiul juridic</w:t>
            </w:r>
          </w:p>
        </w:tc>
        <w:tc>
          <w:tcPr>
            <w:tcW w:w="4786" w:type="dxa"/>
          </w:tcPr>
          <w:p w:rsidR="00D85256" w:rsidRPr="00BB2DBF" w:rsidRDefault="00D85256" w:rsidP="00D85256">
            <w:pPr>
              <w:ind w:right="-1"/>
              <w:jc w:val="both"/>
              <w:rPr>
                <w:noProof w:val="0"/>
              </w:rPr>
            </w:pPr>
            <w:r w:rsidRPr="00BB2DBF">
              <w:rPr>
                <w:i/>
                <w:noProof w:val="0"/>
                <w:lang w:eastAsia="ro-RO"/>
              </w:rPr>
              <w:t>[Indicați actul normativ, articol, alineat]</w:t>
            </w:r>
          </w:p>
        </w:tc>
      </w:tr>
      <w:tr w:rsidR="00D85256" w:rsidRPr="00BB2DBF" w:rsidTr="009476AA">
        <w:tc>
          <w:tcPr>
            <w:tcW w:w="4785" w:type="dxa"/>
          </w:tcPr>
          <w:p w:rsidR="00D85256" w:rsidRPr="00BB2DBF" w:rsidRDefault="00D85256" w:rsidP="00D85256">
            <w:pPr>
              <w:ind w:right="-1"/>
              <w:jc w:val="both"/>
              <w:rPr>
                <w:b/>
                <w:noProof w:val="0"/>
                <w:lang w:eastAsia="ro-RO"/>
              </w:rPr>
            </w:pPr>
            <w:r w:rsidRPr="00BB2DBF">
              <w:rPr>
                <w:b/>
                <w:noProof w:val="0"/>
                <w:lang w:eastAsia="ro-RO"/>
              </w:rPr>
              <w:t xml:space="preserve">Creșterea </w:t>
            </w:r>
            <w:r w:rsidRPr="00BB2DBF">
              <w:rPr>
                <w:b/>
                <w:noProof w:val="0"/>
                <w:color w:val="000000"/>
              </w:rPr>
              <w:t xml:space="preserve">prețului în urma modificării </w:t>
            </w:r>
            <w:r w:rsidRPr="00BB2DBF">
              <w:rPr>
                <w:i/>
                <w:noProof w:val="0"/>
                <w:lang w:eastAsia="ro-RO"/>
              </w:rPr>
              <w:t>(după caz)</w:t>
            </w:r>
          </w:p>
        </w:tc>
        <w:tc>
          <w:tcPr>
            <w:tcW w:w="4786" w:type="dxa"/>
          </w:tcPr>
          <w:p w:rsidR="00D85256" w:rsidRPr="00BB2DBF" w:rsidRDefault="00D85256" w:rsidP="00D85256">
            <w:pPr>
              <w:ind w:right="-1"/>
              <w:jc w:val="both"/>
              <w:rPr>
                <w:i/>
                <w:noProof w:val="0"/>
                <w:lang w:eastAsia="ro-RO"/>
              </w:rPr>
            </w:pPr>
            <w:r w:rsidRPr="00BB2DBF">
              <w:rPr>
                <w:i/>
                <w:noProof w:val="0"/>
                <w:lang w:eastAsia="ro-RO"/>
              </w:rPr>
              <w:t>[</w:t>
            </w:r>
            <w:r w:rsidRPr="00BB2DBF">
              <w:rPr>
                <w:i/>
                <w:noProof w:val="0"/>
                <w:color w:val="000000"/>
              </w:rPr>
              <w:t>Se va indica dacă se utilizează preţul actualizat al contractului de achiziţii publice/acordului-cadru</w:t>
            </w:r>
            <w:r w:rsidRPr="00BB2DBF">
              <w:rPr>
                <w:i/>
                <w:noProof w:val="0"/>
                <w:lang w:eastAsia="ro-RO"/>
              </w:rPr>
              <w:t>]</w:t>
            </w:r>
          </w:p>
        </w:tc>
      </w:tr>
      <w:tr w:rsidR="00D85256" w:rsidRPr="00BB2DBF" w:rsidTr="009476AA">
        <w:tc>
          <w:tcPr>
            <w:tcW w:w="4785" w:type="dxa"/>
          </w:tcPr>
          <w:p w:rsidR="00D85256" w:rsidRPr="00BB2DBF" w:rsidRDefault="00D85256" w:rsidP="00D85256">
            <w:pPr>
              <w:ind w:right="-1"/>
              <w:jc w:val="both"/>
              <w:rPr>
                <w:b/>
                <w:noProof w:val="0"/>
                <w:lang w:eastAsia="ro-RO"/>
              </w:rPr>
            </w:pPr>
            <w:r w:rsidRPr="00BB2DBF">
              <w:rPr>
                <w:b/>
                <w:noProof w:val="0"/>
                <w:lang w:eastAsia="ro-RO"/>
              </w:rPr>
              <w:t xml:space="preserve">Modificarea anterioară a contractului de achiziții publice/acordului-cadru </w:t>
            </w:r>
            <w:r w:rsidRPr="00BB2DBF">
              <w:rPr>
                <w:i/>
                <w:noProof w:val="0"/>
                <w:lang w:eastAsia="ro-RO"/>
              </w:rPr>
              <w:t>(după caz)</w:t>
            </w:r>
          </w:p>
        </w:tc>
        <w:tc>
          <w:tcPr>
            <w:tcW w:w="4786" w:type="dxa"/>
          </w:tcPr>
          <w:p w:rsidR="00D85256" w:rsidRPr="00BB2DBF" w:rsidRDefault="00D85256" w:rsidP="00D85256">
            <w:pPr>
              <w:ind w:right="-1"/>
              <w:jc w:val="both"/>
              <w:rPr>
                <w:i/>
                <w:noProof w:val="0"/>
                <w:lang w:eastAsia="ro-RO"/>
              </w:rPr>
            </w:pPr>
            <w:r w:rsidRPr="00BB2DBF">
              <w:rPr>
                <w:i/>
                <w:noProof w:val="0"/>
                <w:lang w:eastAsia="ro-RO"/>
              </w:rPr>
              <w:t>[Se vor indica toate modificările operate anterior și valoarea acestora]</w:t>
            </w:r>
          </w:p>
        </w:tc>
      </w:tr>
      <w:tr w:rsidR="00D85256" w:rsidRPr="00BB2DBF" w:rsidTr="009476AA">
        <w:tc>
          <w:tcPr>
            <w:tcW w:w="4785" w:type="dxa"/>
          </w:tcPr>
          <w:p w:rsidR="00D85256" w:rsidRPr="00BB2DBF" w:rsidRDefault="00D85256" w:rsidP="00D85256">
            <w:pPr>
              <w:ind w:right="-1"/>
              <w:jc w:val="both"/>
              <w:rPr>
                <w:b/>
                <w:noProof w:val="0"/>
                <w:lang w:eastAsia="ro-RO"/>
              </w:rPr>
            </w:pPr>
            <w:r w:rsidRPr="00BB2DBF">
              <w:rPr>
                <w:b/>
                <w:noProof w:val="0"/>
                <w:lang w:eastAsia="ro-RO"/>
              </w:rPr>
              <w:t>Alte informații relevante</w:t>
            </w:r>
          </w:p>
        </w:tc>
        <w:tc>
          <w:tcPr>
            <w:tcW w:w="4786" w:type="dxa"/>
          </w:tcPr>
          <w:p w:rsidR="00D85256" w:rsidRPr="00BB2DBF" w:rsidRDefault="00D85256" w:rsidP="00D85256">
            <w:pPr>
              <w:ind w:right="-1"/>
              <w:jc w:val="both"/>
              <w:rPr>
                <w:noProof w:val="0"/>
                <w:lang w:eastAsia="ro-RO"/>
              </w:rPr>
            </w:pPr>
          </w:p>
        </w:tc>
      </w:tr>
    </w:tbl>
    <w:p w:rsidR="00D85256" w:rsidRPr="00BB2DBF" w:rsidRDefault="00D85256" w:rsidP="00D85256">
      <w:pPr>
        <w:numPr>
          <w:ilvl w:val="0"/>
          <w:numId w:val="27"/>
        </w:numPr>
        <w:tabs>
          <w:tab w:val="left" w:pos="1134"/>
          <w:tab w:val="left" w:pos="2694"/>
        </w:tabs>
        <w:spacing w:before="240"/>
        <w:ind w:right="-1"/>
        <w:jc w:val="both"/>
        <w:rPr>
          <w:b/>
          <w:noProof w:val="0"/>
          <w:color w:val="000000"/>
          <w:sz w:val="22"/>
          <w:szCs w:val="22"/>
          <w:lang w:eastAsia="zh-CN"/>
        </w:rPr>
      </w:pPr>
      <w:r w:rsidRPr="00BB2DBF">
        <w:rPr>
          <w:b/>
          <w:noProof w:val="0"/>
          <w:color w:val="000000"/>
          <w:sz w:val="22"/>
          <w:szCs w:val="22"/>
          <w:lang w:eastAsia="zh-CN"/>
        </w:rPr>
        <w:t>Descrierea achiziției înainte și după modificare:</w:t>
      </w:r>
    </w:p>
    <w:p w:rsidR="00D85256" w:rsidRPr="00BB2DBF" w:rsidRDefault="00D85256" w:rsidP="00D85256">
      <w:pPr>
        <w:ind w:right="-1"/>
        <w:jc w:val="both"/>
        <w:rPr>
          <w:i/>
          <w:noProof w:val="0"/>
          <w:color w:val="000000"/>
          <w:sz w:val="22"/>
          <w:szCs w:val="22"/>
        </w:rPr>
      </w:pPr>
      <w:r w:rsidRPr="00BB2DBF">
        <w:rPr>
          <w:i/>
          <w:noProof w:val="0"/>
          <w:color w:val="000000"/>
          <w:sz w:val="22"/>
          <w:szCs w:val="22"/>
        </w:rPr>
        <w:t>(Se vor indica natura și amploarea lucrărilor, natura și amploarea serviciilor de proiectare)</w:t>
      </w:r>
    </w:p>
    <w:p w:rsidR="00D85256" w:rsidRPr="00BB2DBF" w:rsidRDefault="00D85256" w:rsidP="00D85256">
      <w:pPr>
        <w:ind w:right="-1"/>
        <w:jc w:val="both"/>
        <w:rPr>
          <w:noProof w:val="0"/>
          <w:color w:val="000000"/>
          <w:sz w:val="22"/>
          <w:szCs w:val="22"/>
        </w:rPr>
      </w:pPr>
      <w:r w:rsidRPr="00BB2DB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256" w:rsidRPr="00BB2DBF" w:rsidRDefault="00D85256" w:rsidP="00D85256">
      <w:pPr>
        <w:numPr>
          <w:ilvl w:val="0"/>
          <w:numId w:val="27"/>
        </w:numPr>
        <w:tabs>
          <w:tab w:val="left" w:pos="1134"/>
          <w:tab w:val="left" w:pos="2694"/>
        </w:tabs>
        <w:spacing w:before="240"/>
        <w:ind w:right="-1"/>
        <w:jc w:val="both"/>
        <w:rPr>
          <w:b/>
          <w:noProof w:val="0"/>
          <w:color w:val="000000"/>
          <w:sz w:val="22"/>
          <w:szCs w:val="22"/>
          <w:lang w:eastAsia="zh-CN"/>
        </w:rPr>
      </w:pPr>
      <w:r w:rsidRPr="00BB2DBF">
        <w:rPr>
          <w:b/>
          <w:noProof w:val="0"/>
          <w:color w:val="000000"/>
          <w:sz w:val="22"/>
          <w:szCs w:val="22"/>
          <w:lang w:eastAsia="zh-CN"/>
        </w:rPr>
        <w:t>Descrierea circumstanțelor care au făcut necesară modificarea:</w:t>
      </w:r>
    </w:p>
    <w:p w:rsidR="00D85256" w:rsidRPr="00BB2DBF" w:rsidRDefault="00D85256" w:rsidP="00D85256">
      <w:pPr>
        <w:ind w:right="-1"/>
        <w:jc w:val="both"/>
        <w:rPr>
          <w:noProof w:val="0"/>
          <w:color w:val="000000"/>
          <w:sz w:val="22"/>
          <w:szCs w:val="22"/>
        </w:rPr>
      </w:pPr>
      <w:r w:rsidRPr="00BB2DBF">
        <w:rPr>
          <w:i/>
          <w:noProof w:val="0"/>
          <w:color w:val="000000"/>
          <w:sz w:val="22"/>
          <w:szCs w:val="22"/>
        </w:rPr>
        <w:t>(Se vor indica motivele/argumentele modificării contractului de achiziție/acordului-cadru)</w:t>
      </w:r>
    </w:p>
    <w:p w:rsidR="00D85256" w:rsidRPr="00BB2DBF" w:rsidRDefault="00D85256" w:rsidP="00D85256">
      <w:pPr>
        <w:ind w:right="-1"/>
        <w:jc w:val="both"/>
        <w:rPr>
          <w:noProof w:val="0"/>
          <w:color w:val="000000"/>
          <w:sz w:val="22"/>
          <w:szCs w:val="22"/>
        </w:rPr>
      </w:pPr>
      <w:r w:rsidRPr="00BB2DBF">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256" w:rsidRPr="00BB2DBF" w:rsidRDefault="00D85256" w:rsidP="00D85256">
      <w:pPr>
        <w:numPr>
          <w:ilvl w:val="0"/>
          <w:numId w:val="27"/>
        </w:numPr>
        <w:tabs>
          <w:tab w:val="left" w:pos="1134"/>
          <w:tab w:val="left" w:pos="2694"/>
        </w:tabs>
        <w:spacing w:before="240" w:after="240"/>
        <w:ind w:right="-1"/>
        <w:jc w:val="both"/>
        <w:rPr>
          <w:b/>
          <w:noProof w:val="0"/>
          <w:sz w:val="22"/>
          <w:szCs w:val="22"/>
          <w:lang w:eastAsia="zh-CN"/>
        </w:rPr>
      </w:pPr>
      <w:r w:rsidRPr="00BB2DBF">
        <w:rPr>
          <w:b/>
          <w:noProof w:val="0"/>
          <w:sz w:val="22"/>
          <w:szCs w:val="22"/>
          <w:lang w:eastAsia="zh-CN"/>
        </w:rPr>
        <w:t>Rezultatele examinării:</w:t>
      </w:r>
    </w:p>
    <w:p w:rsidR="00D85256" w:rsidRPr="00BB2DBF" w:rsidRDefault="00D85256" w:rsidP="00D85256">
      <w:pPr>
        <w:spacing w:after="240"/>
        <w:jc w:val="both"/>
        <w:rPr>
          <w:noProof w:val="0"/>
          <w:sz w:val="22"/>
          <w:szCs w:val="22"/>
        </w:rPr>
      </w:pPr>
      <w:r w:rsidRPr="00BB2DBF">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1"/>
        <w:tblW w:w="0" w:type="auto"/>
        <w:tblLook w:val="04A0" w:firstRow="1" w:lastRow="0" w:firstColumn="1" w:lastColumn="0" w:noHBand="0" w:noVBand="1"/>
      </w:tblPr>
      <w:tblGrid>
        <w:gridCol w:w="2079"/>
        <w:gridCol w:w="1719"/>
        <w:gridCol w:w="1649"/>
        <w:gridCol w:w="2138"/>
        <w:gridCol w:w="1901"/>
      </w:tblGrid>
      <w:tr w:rsidR="00D85256" w:rsidRPr="00BB2DBF" w:rsidTr="009476AA">
        <w:tc>
          <w:tcPr>
            <w:tcW w:w="2093" w:type="dxa"/>
            <w:vMerge w:val="restart"/>
          </w:tcPr>
          <w:p w:rsidR="00D85256" w:rsidRPr="00BB2DBF" w:rsidRDefault="00D85256" w:rsidP="00D85256">
            <w:pPr>
              <w:ind w:right="-1"/>
              <w:jc w:val="center"/>
              <w:rPr>
                <w:b/>
                <w:noProof w:val="0"/>
              </w:rPr>
            </w:pPr>
            <w:r w:rsidRPr="00BB2DBF">
              <w:rPr>
                <w:b/>
                <w:noProof w:val="0"/>
              </w:rPr>
              <w:t>Denumire operator economic</w:t>
            </w:r>
          </w:p>
        </w:tc>
        <w:tc>
          <w:tcPr>
            <w:tcW w:w="3402" w:type="dxa"/>
            <w:gridSpan w:val="2"/>
            <w:vMerge w:val="restart"/>
          </w:tcPr>
          <w:p w:rsidR="00D85256" w:rsidRPr="00BB2DBF" w:rsidRDefault="00D85256" w:rsidP="00D85256">
            <w:pPr>
              <w:ind w:right="-1"/>
              <w:jc w:val="center"/>
              <w:rPr>
                <w:b/>
                <w:noProof w:val="0"/>
              </w:rPr>
            </w:pPr>
            <w:r w:rsidRPr="00BB2DBF">
              <w:rPr>
                <w:b/>
                <w:noProof w:val="0"/>
              </w:rPr>
              <w:t>Nr. și data acordului adițional</w:t>
            </w:r>
          </w:p>
        </w:tc>
        <w:tc>
          <w:tcPr>
            <w:tcW w:w="4076" w:type="dxa"/>
            <w:gridSpan w:val="2"/>
          </w:tcPr>
          <w:p w:rsidR="00D85256" w:rsidRPr="00BB2DBF" w:rsidRDefault="00D85256" w:rsidP="00D85256">
            <w:pPr>
              <w:ind w:right="-1"/>
              <w:jc w:val="center"/>
              <w:rPr>
                <w:b/>
                <w:noProof w:val="0"/>
              </w:rPr>
            </w:pPr>
            <w:r w:rsidRPr="00BB2DBF">
              <w:rPr>
                <w:b/>
                <w:noProof w:val="0"/>
              </w:rPr>
              <w:t xml:space="preserve">Valoarea modificărilor </w:t>
            </w:r>
            <w:r w:rsidRPr="00BB2DBF">
              <w:rPr>
                <w:noProof w:val="0"/>
              </w:rPr>
              <w:t>(după caz)</w:t>
            </w:r>
          </w:p>
        </w:tc>
      </w:tr>
      <w:tr w:rsidR="00D85256" w:rsidRPr="00BB2DBF" w:rsidTr="009476AA">
        <w:tc>
          <w:tcPr>
            <w:tcW w:w="2093" w:type="dxa"/>
            <w:vMerge/>
          </w:tcPr>
          <w:p w:rsidR="00D85256" w:rsidRPr="00BB2DBF" w:rsidRDefault="00D85256" w:rsidP="00D85256">
            <w:pPr>
              <w:ind w:right="-1"/>
              <w:jc w:val="center"/>
              <w:rPr>
                <w:b/>
                <w:noProof w:val="0"/>
              </w:rPr>
            </w:pPr>
          </w:p>
        </w:tc>
        <w:tc>
          <w:tcPr>
            <w:tcW w:w="3402" w:type="dxa"/>
            <w:gridSpan w:val="2"/>
            <w:vMerge/>
          </w:tcPr>
          <w:p w:rsidR="00D85256" w:rsidRPr="00BB2DBF" w:rsidRDefault="00D85256" w:rsidP="00D85256">
            <w:pPr>
              <w:ind w:right="-1"/>
              <w:jc w:val="center"/>
              <w:rPr>
                <w:b/>
                <w:noProof w:val="0"/>
              </w:rPr>
            </w:pPr>
          </w:p>
        </w:tc>
        <w:tc>
          <w:tcPr>
            <w:tcW w:w="2161" w:type="dxa"/>
          </w:tcPr>
          <w:p w:rsidR="00D85256" w:rsidRPr="00BB2DBF" w:rsidRDefault="00D85256" w:rsidP="00D85256">
            <w:pPr>
              <w:ind w:right="-1"/>
              <w:jc w:val="center"/>
              <w:rPr>
                <w:b/>
                <w:noProof w:val="0"/>
              </w:rPr>
            </w:pPr>
            <w:r w:rsidRPr="00BB2DBF">
              <w:rPr>
                <w:b/>
                <w:noProof w:val="0"/>
              </w:rPr>
              <w:t>Fără TVA</w:t>
            </w:r>
          </w:p>
        </w:tc>
        <w:tc>
          <w:tcPr>
            <w:tcW w:w="1915" w:type="dxa"/>
          </w:tcPr>
          <w:p w:rsidR="00D85256" w:rsidRPr="00BB2DBF" w:rsidRDefault="00D85256" w:rsidP="00D85256">
            <w:pPr>
              <w:ind w:right="-1"/>
              <w:jc w:val="center"/>
              <w:rPr>
                <w:b/>
                <w:noProof w:val="0"/>
              </w:rPr>
            </w:pPr>
            <w:r w:rsidRPr="00BB2DBF">
              <w:rPr>
                <w:b/>
                <w:noProof w:val="0"/>
              </w:rPr>
              <w:t>Inclusiv TVA</w:t>
            </w:r>
          </w:p>
        </w:tc>
      </w:tr>
      <w:tr w:rsidR="00D85256" w:rsidRPr="00BB2DBF" w:rsidTr="009476AA">
        <w:tc>
          <w:tcPr>
            <w:tcW w:w="2093" w:type="dxa"/>
          </w:tcPr>
          <w:p w:rsidR="00D85256" w:rsidRPr="00BB2DBF" w:rsidRDefault="00D85256" w:rsidP="00D85256">
            <w:pPr>
              <w:jc w:val="both"/>
              <w:rPr>
                <w:noProof w:val="0"/>
              </w:rPr>
            </w:pPr>
          </w:p>
        </w:tc>
        <w:tc>
          <w:tcPr>
            <w:tcW w:w="1735" w:type="dxa"/>
          </w:tcPr>
          <w:p w:rsidR="00D85256" w:rsidRPr="00BB2DBF" w:rsidRDefault="00D85256" w:rsidP="00D85256">
            <w:pPr>
              <w:jc w:val="both"/>
              <w:rPr>
                <w:noProof w:val="0"/>
              </w:rPr>
            </w:pPr>
          </w:p>
        </w:tc>
        <w:tc>
          <w:tcPr>
            <w:tcW w:w="1667" w:type="dxa"/>
          </w:tcPr>
          <w:p w:rsidR="00D85256" w:rsidRPr="00BB2DBF" w:rsidRDefault="00D85256" w:rsidP="00D85256">
            <w:pPr>
              <w:jc w:val="both"/>
              <w:rPr>
                <w:noProof w:val="0"/>
              </w:rPr>
            </w:pPr>
          </w:p>
        </w:tc>
        <w:tc>
          <w:tcPr>
            <w:tcW w:w="2161" w:type="dxa"/>
          </w:tcPr>
          <w:p w:rsidR="00D85256" w:rsidRPr="00BB2DBF" w:rsidRDefault="00D85256" w:rsidP="00D85256">
            <w:pPr>
              <w:jc w:val="both"/>
              <w:rPr>
                <w:noProof w:val="0"/>
              </w:rPr>
            </w:pPr>
          </w:p>
        </w:tc>
        <w:tc>
          <w:tcPr>
            <w:tcW w:w="1915" w:type="dxa"/>
          </w:tcPr>
          <w:p w:rsidR="00D85256" w:rsidRPr="00BB2DBF" w:rsidRDefault="00D85256" w:rsidP="00D85256">
            <w:pPr>
              <w:jc w:val="both"/>
              <w:rPr>
                <w:noProof w:val="0"/>
              </w:rPr>
            </w:pPr>
          </w:p>
        </w:tc>
      </w:tr>
    </w:tbl>
    <w:p w:rsidR="00D85256" w:rsidRPr="00BB2DBF" w:rsidRDefault="00D85256" w:rsidP="00D85256">
      <w:pPr>
        <w:spacing w:before="240"/>
        <w:ind w:right="-1"/>
        <w:jc w:val="both"/>
        <w:rPr>
          <w:b/>
          <w:noProof w:val="0"/>
          <w:sz w:val="22"/>
          <w:szCs w:val="22"/>
        </w:rPr>
      </w:pPr>
      <w:r w:rsidRPr="00BB2DBF">
        <w:rPr>
          <w:b/>
          <w:noProof w:val="0"/>
          <w:sz w:val="22"/>
          <w:szCs w:val="22"/>
        </w:rPr>
        <w:t>Conducătorul grupului de lucru:</w:t>
      </w:r>
    </w:p>
    <w:p w:rsidR="00D85256" w:rsidRPr="00BB2DBF" w:rsidRDefault="00D85256" w:rsidP="00D85256">
      <w:pPr>
        <w:tabs>
          <w:tab w:val="left" w:pos="567"/>
        </w:tabs>
        <w:spacing w:before="240"/>
        <w:ind w:right="-1"/>
        <w:jc w:val="both"/>
        <w:rPr>
          <w:noProof w:val="0"/>
          <w:sz w:val="22"/>
          <w:szCs w:val="22"/>
        </w:rPr>
      </w:pPr>
      <w:r w:rsidRPr="00BB2DBF">
        <w:rPr>
          <w:noProof w:val="0"/>
          <w:sz w:val="22"/>
          <w:szCs w:val="22"/>
        </w:rPr>
        <w:t xml:space="preserve">______________________________________                               </w:t>
      </w:r>
      <w:r w:rsidRPr="00BB2DBF">
        <w:rPr>
          <w:noProof w:val="0"/>
          <w:sz w:val="22"/>
          <w:szCs w:val="22"/>
        </w:rPr>
        <w:tab/>
        <w:t>____________________</w:t>
      </w:r>
    </w:p>
    <w:p w:rsidR="00D85256" w:rsidRPr="00BB2DBF" w:rsidRDefault="00D85256" w:rsidP="00D85256">
      <w:pPr>
        <w:jc w:val="both"/>
        <w:rPr>
          <w:i/>
          <w:noProof w:val="0"/>
          <w:sz w:val="16"/>
          <w:szCs w:val="16"/>
        </w:rPr>
      </w:pPr>
      <w:r w:rsidRPr="00BB2DBF">
        <w:rPr>
          <w:i/>
          <w:noProof w:val="0"/>
          <w:sz w:val="16"/>
          <w:szCs w:val="16"/>
        </w:rPr>
        <w:t xml:space="preserve">                              (Nume, Prenume)</w:t>
      </w:r>
      <w:r w:rsidRPr="00BB2DBF">
        <w:rPr>
          <w:i/>
          <w:noProof w:val="0"/>
          <w:sz w:val="16"/>
          <w:szCs w:val="16"/>
        </w:rPr>
        <w:tab/>
      </w:r>
      <w:r w:rsidRPr="00BB2DBF">
        <w:rPr>
          <w:i/>
          <w:noProof w:val="0"/>
          <w:sz w:val="16"/>
          <w:szCs w:val="16"/>
        </w:rPr>
        <w:tab/>
      </w:r>
      <w:r w:rsidRPr="00BB2DBF">
        <w:rPr>
          <w:i/>
          <w:noProof w:val="0"/>
          <w:sz w:val="16"/>
          <w:szCs w:val="16"/>
        </w:rPr>
        <w:tab/>
      </w:r>
      <w:r w:rsidRPr="00BB2DBF">
        <w:rPr>
          <w:i/>
          <w:noProof w:val="0"/>
          <w:sz w:val="16"/>
          <w:szCs w:val="16"/>
        </w:rPr>
        <w:tab/>
        <w:t xml:space="preserve">                                               (Semnătura)</w:t>
      </w:r>
    </w:p>
    <w:p w:rsidR="001226AE" w:rsidRPr="00BB2DBF" w:rsidRDefault="001226AE" w:rsidP="009476AA">
      <w:pPr>
        <w:tabs>
          <w:tab w:val="decimal" w:pos="8364"/>
        </w:tabs>
        <w:spacing w:line="276" w:lineRule="auto"/>
        <w:ind w:right="-144"/>
        <w:rPr>
          <w:b/>
          <w:bCs/>
          <w:color w:val="000000"/>
        </w:rPr>
      </w:pPr>
    </w:p>
    <w:p w:rsidR="00D85256" w:rsidRDefault="00D85256" w:rsidP="00D85256">
      <w:pPr>
        <w:tabs>
          <w:tab w:val="decimal" w:pos="8364"/>
        </w:tabs>
        <w:spacing w:line="276" w:lineRule="auto"/>
        <w:ind w:right="-144"/>
        <w:jc w:val="center"/>
        <w:rPr>
          <w:b/>
          <w:bCs/>
          <w:color w:val="000000"/>
        </w:rPr>
      </w:pPr>
    </w:p>
    <w:p w:rsidR="00DD263D" w:rsidRDefault="00DD263D" w:rsidP="00D85256">
      <w:pPr>
        <w:tabs>
          <w:tab w:val="decimal" w:pos="8364"/>
        </w:tabs>
        <w:spacing w:line="276" w:lineRule="auto"/>
        <w:ind w:right="-144"/>
        <w:jc w:val="center"/>
        <w:rPr>
          <w:b/>
          <w:bCs/>
          <w:color w:val="000000"/>
        </w:rPr>
      </w:pPr>
    </w:p>
    <w:p w:rsidR="00DD263D" w:rsidRPr="00BB2DBF" w:rsidRDefault="00DD263D" w:rsidP="00D85256">
      <w:pPr>
        <w:tabs>
          <w:tab w:val="decimal" w:pos="8364"/>
        </w:tabs>
        <w:spacing w:line="276" w:lineRule="auto"/>
        <w:ind w:right="-144"/>
        <w:jc w:val="center"/>
        <w:rPr>
          <w:b/>
          <w:bCs/>
          <w:color w:val="000000"/>
        </w:rPr>
      </w:pPr>
    </w:p>
    <w:p w:rsidR="00D85256" w:rsidRPr="00BB2DBF" w:rsidRDefault="00D85256" w:rsidP="00D85256">
      <w:pPr>
        <w:jc w:val="right"/>
        <w:rPr>
          <w:noProof w:val="0"/>
          <w:color w:val="5B9BD5" w:themeColor="accent1"/>
          <w:sz w:val="22"/>
          <w:szCs w:val="22"/>
        </w:rPr>
      </w:pPr>
      <w:bookmarkStart w:id="43" w:name="_Toc449692095"/>
      <w:r w:rsidRPr="00BB2DBF">
        <w:rPr>
          <w:noProof w:val="0"/>
          <w:color w:val="5B9BD5" w:themeColor="accent1"/>
        </w:rPr>
        <w:lastRenderedPageBreak/>
        <w:t>Anexa nr. 7</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pStyle w:val="Style3"/>
        <w:tabs>
          <w:tab w:val="left" w:pos="567"/>
        </w:tabs>
        <w:spacing w:before="0" w:beforeAutospacing="0" w:after="0"/>
        <w:ind w:left="0" w:firstLine="0"/>
        <w:rPr>
          <w:rFonts w:eastAsia="PMingLiU"/>
          <w:lang w:eastAsia="zh-CN"/>
        </w:rPr>
      </w:pPr>
    </w:p>
    <w:p w:rsidR="00D85256" w:rsidRPr="00BB2DBF" w:rsidRDefault="00D85256" w:rsidP="00D85256">
      <w:pPr>
        <w:pStyle w:val="a8"/>
        <w:tabs>
          <w:tab w:val="left" w:pos="567"/>
        </w:tabs>
        <w:rPr>
          <w:rFonts w:asciiTheme="majorHAnsi" w:hAnsiTheme="majorHAnsi" w:cstheme="majorHAnsi"/>
          <w:b/>
          <w:szCs w:val="24"/>
        </w:rPr>
      </w:pPr>
      <w:bookmarkStart w:id="44" w:name="_Toc449692096"/>
      <w:bookmarkEnd w:id="43"/>
    </w:p>
    <w:p w:rsidR="00D85256" w:rsidRPr="00BB2DBF" w:rsidRDefault="00D85256" w:rsidP="00D85256">
      <w:pPr>
        <w:pStyle w:val="a8"/>
        <w:tabs>
          <w:tab w:val="left" w:pos="567"/>
        </w:tabs>
        <w:jc w:val="center"/>
        <w:rPr>
          <w:rFonts w:ascii="Times New Roman" w:hAnsi="Times New Roman"/>
          <w:sz w:val="28"/>
          <w:szCs w:val="28"/>
        </w:rPr>
      </w:pPr>
      <w:r w:rsidRPr="00BB2DBF">
        <w:rPr>
          <w:rFonts w:ascii="Times New Roman" w:hAnsi="Times New Roman"/>
          <w:b/>
          <w:sz w:val="28"/>
          <w:szCs w:val="28"/>
        </w:rPr>
        <w:t>CERERE DE PARTICIPARE</w:t>
      </w:r>
    </w:p>
    <w:p w:rsidR="00D85256" w:rsidRPr="00BB2DBF" w:rsidRDefault="00D85256" w:rsidP="00D85256">
      <w:pPr>
        <w:pStyle w:val="a8"/>
        <w:tabs>
          <w:tab w:val="left" w:pos="-142"/>
        </w:tabs>
        <w:spacing w:before="240"/>
        <w:jc w:val="center"/>
        <w:rPr>
          <w:rFonts w:ascii="Times New Roman" w:hAnsi="Times New Roman"/>
          <w:szCs w:val="24"/>
        </w:rPr>
      </w:pPr>
      <w:r w:rsidRPr="00BB2DBF">
        <w:rPr>
          <w:rFonts w:ascii="Times New Roman" w:hAnsi="Times New Roman"/>
          <w:szCs w:val="24"/>
        </w:rPr>
        <w:t>Către_________________________________________________________________________</w:t>
      </w:r>
      <w:r w:rsidRPr="00BB2DBF">
        <w:rPr>
          <w:rFonts w:ascii="Times New Roman" w:hAnsi="Times New Roman"/>
          <w:szCs w:val="24"/>
        </w:rPr>
        <w:softHyphen/>
      </w:r>
      <w:r w:rsidRPr="00BB2DBF">
        <w:rPr>
          <w:rFonts w:ascii="Times New Roman" w:hAnsi="Times New Roman"/>
          <w:szCs w:val="24"/>
        </w:rPr>
        <w:softHyphen/>
      </w:r>
      <w:r w:rsidRPr="00BB2DBF">
        <w:rPr>
          <w:rFonts w:ascii="Times New Roman" w:hAnsi="Times New Roman"/>
          <w:szCs w:val="24"/>
        </w:rPr>
        <w:softHyphen/>
        <w:t xml:space="preserve">                                                      (denumirea autorităţii contractante şi adresa completă)</w:t>
      </w:r>
    </w:p>
    <w:p w:rsidR="00D85256" w:rsidRPr="00BB2DBF" w:rsidRDefault="00D85256" w:rsidP="00D85256">
      <w:pPr>
        <w:pStyle w:val="a8"/>
        <w:tabs>
          <w:tab w:val="left" w:pos="567"/>
        </w:tabs>
        <w:spacing w:line="360" w:lineRule="auto"/>
        <w:jc w:val="both"/>
        <w:rPr>
          <w:rFonts w:ascii="Times New Roman" w:hAnsi="Times New Roman"/>
          <w:szCs w:val="24"/>
        </w:rPr>
      </w:pPr>
    </w:p>
    <w:p w:rsidR="00D85256" w:rsidRPr="00BB2DBF" w:rsidRDefault="00D85256" w:rsidP="00D85256">
      <w:pPr>
        <w:pStyle w:val="a8"/>
        <w:tabs>
          <w:tab w:val="left" w:pos="567"/>
        </w:tabs>
        <w:spacing w:line="360" w:lineRule="auto"/>
        <w:jc w:val="both"/>
        <w:rPr>
          <w:rFonts w:ascii="Times New Roman" w:hAnsi="Times New Roman"/>
          <w:szCs w:val="24"/>
        </w:rPr>
      </w:pPr>
      <w:r w:rsidRPr="00BB2DBF">
        <w:rPr>
          <w:rFonts w:ascii="Times New Roman" w:hAnsi="Times New Roman"/>
          <w:b/>
          <w:szCs w:val="24"/>
        </w:rPr>
        <w:t>Stimaţi domni</w:t>
      </w:r>
      <w:r w:rsidRPr="00BB2DBF">
        <w:rPr>
          <w:rFonts w:ascii="Times New Roman" w:hAnsi="Times New Roman"/>
          <w:szCs w:val="24"/>
        </w:rPr>
        <w:t>,</w:t>
      </w:r>
    </w:p>
    <w:p w:rsidR="00D85256" w:rsidRPr="00BB2DBF" w:rsidRDefault="00D85256" w:rsidP="00D85256">
      <w:pPr>
        <w:pStyle w:val="a8"/>
        <w:tabs>
          <w:tab w:val="left" w:pos="567"/>
        </w:tabs>
        <w:spacing w:line="360" w:lineRule="auto"/>
        <w:jc w:val="both"/>
        <w:rPr>
          <w:rFonts w:ascii="Times New Roman" w:hAnsi="Times New Roman"/>
          <w:szCs w:val="24"/>
        </w:rPr>
      </w:pPr>
      <w:r w:rsidRPr="00BB2DBF">
        <w:rPr>
          <w:rFonts w:ascii="Times New Roman" w:hAnsi="Times New Roman"/>
          <w:szCs w:val="24"/>
        </w:rPr>
        <w:t>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ofertantului/candidatului)</w:t>
      </w:r>
      <w:r w:rsidRPr="00BB2DBF">
        <w:rPr>
          <w:rFonts w:ascii="Times New Roman" w:hAnsi="Times New Roman"/>
        </w:rPr>
        <w:t xml:space="preserve">, </w:t>
      </w:r>
      <w:r w:rsidRPr="00BB2DBF">
        <w:rPr>
          <w:rFonts w:ascii="Times New Roman" w:hAnsi="Times New Roman"/>
          <w:szCs w:val="24"/>
        </w:rPr>
        <w:t xml:space="preserve">am luat cunoștință de condițiile și de cerințele expuse în documentația de atribuire și ne </w:t>
      </w:r>
      <w:r w:rsidRPr="00BB2DBF">
        <w:rPr>
          <w:rFonts w:ascii="Times New Roman" w:hAnsi="Times New Roman"/>
        </w:rPr>
        <w:t xml:space="preserve">exprimăm,  prin prezenta,  interesul de a participa, în calitate de ofertant/candidat, </w:t>
      </w:r>
      <w:r w:rsidRPr="00BB2DBF">
        <w:rPr>
          <w:rFonts w:ascii="Times New Roman" w:hAnsi="Times New Roman"/>
          <w:szCs w:val="24"/>
        </w:rPr>
        <w:t xml:space="preserve"> neavînd obiecții la documentația de atribuire. </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r w:rsidRPr="00BB2DBF">
        <w:rPr>
          <w:rFonts w:ascii="Times New Roman" w:hAnsi="Times New Roman"/>
          <w:szCs w:val="24"/>
        </w:rPr>
        <w:t>Data completării . . . . . . . . . . . . .</w:t>
      </w:r>
      <w:r w:rsidRPr="00BB2DBF">
        <w:rPr>
          <w:rFonts w:ascii="Times New Roman" w:hAnsi="Times New Roman"/>
          <w:szCs w:val="24"/>
        </w:rPr>
        <w:tab/>
        <w:t>Cu stimă,</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Ofertant/candidat</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 . . . . . . . . . . . . . . . . . . . . . . .</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(semnătura autorizată)</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8</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2"/>
        <w:tabs>
          <w:tab w:val="left" w:pos="567"/>
        </w:tabs>
        <w:spacing w:before="0"/>
        <w:jc w:val="center"/>
        <w:rPr>
          <w:rFonts w:ascii="Times New Roman" w:hAnsi="Times New Roman" w:cs="Times New Roman"/>
          <w:color w:val="auto"/>
          <w:sz w:val="24"/>
          <w:szCs w:val="24"/>
        </w:rPr>
      </w:pPr>
      <w:r w:rsidRPr="00BB2DBF">
        <w:rPr>
          <w:rFonts w:ascii="Times New Roman" w:hAnsi="Times New Roman" w:cs="Times New Roman"/>
          <w:color w:val="auto"/>
          <w:sz w:val="24"/>
          <w:szCs w:val="24"/>
        </w:rPr>
        <w:t>DECLARAŢIE</w:t>
      </w:r>
    </w:p>
    <w:p w:rsidR="00D85256" w:rsidRPr="00BB2DBF" w:rsidRDefault="00D85256" w:rsidP="00D85256">
      <w:pPr>
        <w:pStyle w:val="a8"/>
        <w:tabs>
          <w:tab w:val="left" w:pos="567"/>
        </w:tabs>
        <w:spacing w:line="360" w:lineRule="auto"/>
        <w:jc w:val="center"/>
        <w:rPr>
          <w:rFonts w:ascii="Times New Roman" w:hAnsi="Times New Roman"/>
          <w:b/>
          <w:szCs w:val="24"/>
        </w:rPr>
      </w:pPr>
      <w:r w:rsidRPr="00BB2DBF">
        <w:rPr>
          <w:rFonts w:ascii="Times New Roman" w:hAnsi="Times New Roman"/>
          <w:b/>
          <w:szCs w:val="24"/>
        </w:rPr>
        <w:t>privind valabilitatea ofertei</w:t>
      </w:r>
    </w:p>
    <w:p w:rsidR="00D85256" w:rsidRPr="00BB2DBF" w:rsidRDefault="00D85256" w:rsidP="00D85256">
      <w:pPr>
        <w:pStyle w:val="a8"/>
        <w:tabs>
          <w:tab w:val="left" w:pos="-142"/>
        </w:tabs>
        <w:spacing w:before="240"/>
        <w:jc w:val="center"/>
        <w:rPr>
          <w:rFonts w:ascii="Times New Roman" w:hAnsi="Times New Roman"/>
          <w:szCs w:val="24"/>
        </w:rPr>
      </w:pPr>
      <w:r w:rsidRPr="00BB2DBF">
        <w:rPr>
          <w:rFonts w:ascii="Times New Roman" w:hAnsi="Times New Roman"/>
          <w:szCs w:val="24"/>
        </w:rPr>
        <w:t>Către_________________________________________________________________________</w:t>
      </w:r>
      <w:r w:rsidRPr="00BB2DBF">
        <w:rPr>
          <w:rFonts w:ascii="Times New Roman" w:hAnsi="Times New Roman"/>
          <w:szCs w:val="24"/>
        </w:rPr>
        <w:softHyphen/>
      </w:r>
      <w:r w:rsidRPr="00BB2DBF">
        <w:rPr>
          <w:rFonts w:ascii="Times New Roman" w:hAnsi="Times New Roman"/>
          <w:szCs w:val="24"/>
        </w:rPr>
        <w:softHyphen/>
      </w:r>
      <w:r w:rsidRPr="00BB2DBF">
        <w:rPr>
          <w:rFonts w:ascii="Times New Roman" w:hAnsi="Times New Roman"/>
          <w:szCs w:val="24"/>
        </w:rPr>
        <w:softHyphen/>
      </w:r>
      <w:r w:rsidRPr="00BB2DBF">
        <w:rPr>
          <w:rFonts w:ascii="Times New Roman" w:hAnsi="Times New Roman"/>
          <w:sz w:val="20"/>
        </w:rPr>
        <w:t>(</w:t>
      </w:r>
      <w:r w:rsidRPr="00BB2DBF">
        <w:rPr>
          <w:rFonts w:ascii="Times New Roman" w:hAnsi="Times New Roman"/>
          <w:i/>
          <w:sz w:val="20"/>
        </w:rPr>
        <w:t>denumirea autorităţii contractante şi adresa completă</w:t>
      </w:r>
      <w:r w:rsidRPr="00BB2DBF">
        <w:rPr>
          <w:rFonts w:ascii="Times New Roman" w:hAnsi="Times New Roman"/>
          <w:sz w:val="20"/>
        </w:rPr>
        <w:t>)</w:t>
      </w:r>
    </w:p>
    <w:p w:rsidR="00D85256" w:rsidRPr="00BB2DBF" w:rsidRDefault="00D85256" w:rsidP="00D85256">
      <w:pPr>
        <w:pStyle w:val="a8"/>
        <w:tabs>
          <w:tab w:val="left" w:pos="567"/>
        </w:tabs>
        <w:spacing w:line="360" w:lineRule="auto"/>
        <w:jc w:val="both"/>
        <w:rPr>
          <w:rFonts w:ascii="Times New Roman" w:hAnsi="Times New Roman"/>
          <w:szCs w:val="24"/>
        </w:rPr>
      </w:pPr>
    </w:p>
    <w:p w:rsidR="00D85256" w:rsidRPr="00BB2DBF" w:rsidRDefault="00D85256" w:rsidP="00D85256">
      <w:pPr>
        <w:pStyle w:val="a8"/>
        <w:tabs>
          <w:tab w:val="left" w:pos="567"/>
        </w:tabs>
        <w:spacing w:line="360" w:lineRule="auto"/>
        <w:jc w:val="both"/>
        <w:rPr>
          <w:rFonts w:ascii="Times New Roman" w:hAnsi="Times New Roman"/>
          <w:szCs w:val="24"/>
        </w:rPr>
      </w:pPr>
    </w:p>
    <w:p w:rsidR="00D85256" w:rsidRPr="00BB2DBF" w:rsidRDefault="00D85256" w:rsidP="00D85256">
      <w:pPr>
        <w:pStyle w:val="a8"/>
        <w:tabs>
          <w:tab w:val="left" w:pos="567"/>
        </w:tabs>
        <w:spacing w:line="360" w:lineRule="auto"/>
        <w:jc w:val="both"/>
        <w:rPr>
          <w:rFonts w:ascii="Times New Roman" w:hAnsi="Times New Roman"/>
          <w:szCs w:val="24"/>
        </w:rPr>
      </w:pPr>
      <w:r w:rsidRPr="00BB2DBF">
        <w:rPr>
          <w:rFonts w:ascii="Times New Roman" w:hAnsi="Times New Roman"/>
          <w:b/>
          <w:szCs w:val="24"/>
        </w:rPr>
        <w:t>Stimaţi domni</w:t>
      </w:r>
      <w:r w:rsidRPr="00BB2DBF">
        <w:rPr>
          <w:rFonts w:ascii="Times New Roman" w:hAnsi="Times New Roman"/>
          <w:szCs w:val="24"/>
        </w:rPr>
        <w:t>,</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shd w:val="clear" w:color="auto" w:fill="FFFFFF" w:themeFill="background1"/>
        <w:spacing w:before="120"/>
        <w:rPr>
          <w:b/>
          <w:noProof w:val="0"/>
          <w:lang w:eastAsia="ru-RU"/>
        </w:rPr>
      </w:pPr>
      <w:r w:rsidRPr="00BB2DBF">
        <w:rPr>
          <w:rFonts w:eastAsia="Calibri"/>
        </w:rPr>
        <w:t xml:space="preserve">    Ne angajăm să menținem oferta valabilă, </w:t>
      </w:r>
      <w:r w:rsidRPr="00BB2DBF">
        <w:rPr>
          <w:b/>
          <w:noProof w:val="0"/>
          <w:lang w:eastAsia="ru-RU"/>
        </w:rPr>
        <w:t xml:space="preserve">privind achiziționarea </w:t>
      </w:r>
      <w:r w:rsidRPr="00BB2DBF">
        <w:rPr>
          <w:b/>
          <w:noProof w:val="0"/>
          <w:shd w:val="clear" w:color="auto" w:fill="FFFFFF" w:themeFill="background1"/>
          <w:lang w:eastAsia="ru-RU"/>
        </w:rPr>
        <w:t>_______________________</w:t>
      </w:r>
      <w:r w:rsidRPr="00BB2DBF">
        <w:rPr>
          <w:b/>
          <w:noProof w:val="0"/>
          <w:shd w:val="clear" w:color="auto" w:fill="FFFFFF" w:themeFill="background1"/>
          <w:lang w:eastAsia="ru-RU"/>
        </w:rPr>
        <w:br/>
      </w:r>
      <w:r w:rsidRPr="00BB2DBF">
        <w:rPr>
          <w:noProof w:val="0"/>
          <w:sz w:val="20"/>
          <w:lang w:eastAsia="ru-RU"/>
        </w:rPr>
        <w:t xml:space="preserve">                                                                                                                                   (se indică obiectul achiziției)</w:t>
      </w:r>
      <w:r w:rsidRPr="00BB2DBF">
        <w:rPr>
          <w:b/>
          <w:noProof w:val="0"/>
          <w:lang w:eastAsia="ru-RU"/>
        </w:rPr>
        <w:br/>
        <w:t>prin procedura de achiziție_____________________________________,</w:t>
      </w:r>
      <w:r w:rsidRPr="00BB2DBF">
        <w:rPr>
          <w:b/>
          <w:noProof w:val="0"/>
          <w:lang w:eastAsia="ru-RU"/>
        </w:rPr>
        <w:br/>
      </w:r>
      <w:r w:rsidRPr="00BB2DBF">
        <w:rPr>
          <w:noProof w:val="0"/>
          <w:sz w:val="20"/>
          <w:lang w:eastAsia="ru-RU"/>
        </w:rPr>
        <w:t xml:space="preserve">                                                                           (tipul procedurii de achiziție)</w:t>
      </w:r>
    </w:p>
    <w:p w:rsidR="00D85256" w:rsidRPr="00BB2DBF" w:rsidRDefault="00D85256" w:rsidP="00D85256">
      <w:pPr>
        <w:autoSpaceDN w:val="0"/>
        <w:adjustRightInd w:val="0"/>
        <w:jc w:val="both"/>
        <w:rPr>
          <w:rFonts w:eastAsia="Calibri"/>
        </w:rPr>
      </w:pPr>
      <w:r w:rsidRPr="00BB2DBF">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r w:rsidRPr="00BB2DBF">
        <w:rPr>
          <w:rFonts w:ascii="Times New Roman" w:hAnsi="Times New Roman"/>
          <w:szCs w:val="24"/>
        </w:rPr>
        <w:t>Data completării . . . . . . . . . . . . .</w:t>
      </w:r>
      <w:r w:rsidRPr="00BB2DBF">
        <w:rPr>
          <w:rFonts w:ascii="Times New Roman" w:hAnsi="Times New Roman"/>
          <w:szCs w:val="24"/>
        </w:rPr>
        <w:tab/>
        <w:t>Cu stimă,</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Ofertant/candidat</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 . . . . . . . . . . . . . . . . . . . . . . .</w:t>
      </w:r>
    </w:p>
    <w:p w:rsidR="00D85256" w:rsidRPr="00BB2DBF" w:rsidRDefault="00D85256" w:rsidP="00D85256">
      <w:pPr>
        <w:pStyle w:val="a8"/>
        <w:tabs>
          <w:tab w:val="left" w:pos="567"/>
        </w:tabs>
        <w:spacing w:line="360" w:lineRule="auto"/>
        <w:jc w:val="right"/>
        <w:rPr>
          <w:rFonts w:ascii="Times New Roman" w:hAnsi="Times New Roman"/>
          <w:szCs w:val="24"/>
        </w:rPr>
      </w:pPr>
      <w:r w:rsidRPr="00BB2DBF">
        <w:rPr>
          <w:rFonts w:ascii="Times New Roman" w:hAnsi="Times New Roman"/>
          <w:szCs w:val="24"/>
        </w:rPr>
        <w:t>(semnătura autorizată)</w:t>
      </w: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pStyle w:val="a8"/>
        <w:tabs>
          <w:tab w:val="left" w:pos="567"/>
        </w:tabs>
        <w:spacing w:line="360" w:lineRule="auto"/>
        <w:rPr>
          <w:rFonts w:ascii="Times New Roman" w:hAnsi="Times New Roman"/>
          <w:szCs w:val="24"/>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9</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pStyle w:val="a8"/>
        <w:tabs>
          <w:tab w:val="left" w:pos="567"/>
        </w:tabs>
        <w:spacing w:line="360" w:lineRule="auto"/>
        <w:rPr>
          <w:rFonts w:ascii="Times New Roman" w:hAnsi="Times New Roman"/>
          <w:szCs w:val="24"/>
        </w:rPr>
      </w:pPr>
    </w:p>
    <w:bookmarkEnd w:id="44"/>
    <w:p w:rsidR="00D85256" w:rsidRPr="00BB2DBF" w:rsidRDefault="00D85256" w:rsidP="00D85256">
      <w:pPr>
        <w:pStyle w:val="a8"/>
        <w:tabs>
          <w:tab w:val="left" w:pos="567"/>
        </w:tabs>
        <w:rPr>
          <w:rFonts w:ascii="Times New Roman" w:hAnsi="Times New Roman"/>
          <w:b/>
          <w:szCs w:val="24"/>
        </w:rPr>
      </w:pPr>
    </w:p>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ab/>
      </w:r>
      <w:r w:rsidRPr="00BB2DBF">
        <w:rPr>
          <w:rFonts w:ascii="Times New Roman" w:hAnsi="Times New Roman"/>
          <w:b/>
          <w:szCs w:val="24"/>
        </w:rPr>
        <w:tab/>
      </w:r>
      <w:r w:rsidRPr="00BB2DBF">
        <w:rPr>
          <w:rFonts w:ascii="Times New Roman" w:hAnsi="Times New Roman"/>
          <w:b/>
          <w:szCs w:val="24"/>
        </w:rPr>
        <w:tab/>
        <w:t>BANCA</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(denumirea)</w:t>
      </w:r>
    </w:p>
    <w:p w:rsidR="00D85256" w:rsidRPr="00BB2DBF" w:rsidRDefault="00D85256" w:rsidP="00D85256">
      <w:pPr>
        <w:pStyle w:val="a8"/>
        <w:tabs>
          <w:tab w:val="left" w:pos="567"/>
        </w:tabs>
        <w:rPr>
          <w:rFonts w:ascii="Times New Roman" w:hAnsi="Times New Roman"/>
          <w:b/>
          <w:szCs w:val="24"/>
        </w:rPr>
      </w:pP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b/>
          <w:szCs w:val="24"/>
        </w:rPr>
        <w:t>SCRISOARE  DE  GARANŢIE  BANCARĂ</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pentru participare cu ofertă la procedura de atribuire a contractului de achiziţie publică</w:t>
      </w: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Către_________________________________________________________________________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ab/>
      </w:r>
      <w:r w:rsidRPr="00BB2DBF">
        <w:rPr>
          <w:rFonts w:ascii="Times New Roman" w:hAnsi="Times New Roman"/>
          <w:szCs w:val="24"/>
        </w:rPr>
        <w:tab/>
        <w:t xml:space="preserve">                        (denumirea autorităţii contractante şi adresa completă)</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_____________________________________________________________________________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cu privire la procedura de atribuire a contractului ____________________________________________________________________________,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ab/>
      </w:r>
      <w:r w:rsidRPr="00BB2DBF">
        <w:rPr>
          <w:rFonts w:ascii="Times New Roman" w:hAnsi="Times New Roman"/>
          <w:szCs w:val="24"/>
        </w:rPr>
        <w:tab/>
      </w:r>
      <w:r w:rsidRPr="00BB2DBF">
        <w:rPr>
          <w:rFonts w:ascii="Times New Roman" w:hAnsi="Times New Roman"/>
          <w:szCs w:val="24"/>
        </w:rPr>
        <w:tab/>
        <w:t xml:space="preserve">             (denumirea contractului de achiziţie publică)</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 xml:space="preserve">subsemnaţii___________________________________________________________________, </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 xml:space="preserve"> (denumirea băncii)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înregistrat la__________________________________________________________________,</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(adresa băncii)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ne  obligăm faţă de ___________________________________________________________ să </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(denumirea autorităţii contractante)</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plătim suma de__________________________________________, la prima sa cerere scrisă şi                                                                                    (suma în litere şi în cifre)</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ab/>
      </w:r>
      <w:r w:rsidRPr="00BB2DBF">
        <w:rPr>
          <w:rFonts w:ascii="Times New Roman" w:hAnsi="Times New Roman"/>
          <w:szCs w:val="24"/>
        </w:rPr>
        <w:tab/>
      </w:r>
      <w:r w:rsidRPr="00BB2DBF">
        <w:rPr>
          <w:rFonts w:ascii="Times New Roman" w:hAnsi="Times New Roman"/>
          <w:szCs w:val="24"/>
        </w:rPr>
        <w:tab/>
      </w:r>
      <w:r w:rsidRPr="00BB2DBF">
        <w:rPr>
          <w:rFonts w:ascii="Times New Roman" w:hAnsi="Times New Roman"/>
          <w:szCs w:val="24"/>
        </w:rPr>
        <w:tab/>
      </w:r>
    </w:p>
    <w:p w:rsidR="00D85256" w:rsidRPr="00BB2DBF" w:rsidRDefault="00D85256" w:rsidP="00D85256">
      <w:pPr>
        <w:pStyle w:val="a8"/>
        <w:tabs>
          <w:tab w:val="left" w:pos="567"/>
        </w:tabs>
        <w:jc w:val="both"/>
        <w:rPr>
          <w:rFonts w:ascii="Times New Roman" w:hAnsi="Times New Roman"/>
          <w:szCs w:val="24"/>
        </w:rPr>
      </w:pPr>
      <w:r w:rsidRPr="00BB2DBF">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D85256" w:rsidRPr="00BB2DBF" w:rsidRDefault="00D85256" w:rsidP="00D85256">
      <w:pPr>
        <w:pStyle w:val="a8"/>
        <w:numPr>
          <w:ilvl w:val="0"/>
          <w:numId w:val="7"/>
        </w:numPr>
        <w:tabs>
          <w:tab w:val="left" w:pos="1069"/>
        </w:tabs>
        <w:ind w:left="0" w:hanging="502"/>
        <w:jc w:val="both"/>
        <w:rPr>
          <w:rFonts w:ascii="Times New Roman" w:hAnsi="Times New Roman"/>
          <w:szCs w:val="24"/>
        </w:rPr>
      </w:pPr>
      <w:r w:rsidRPr="00BB2DBF">
        <w:rPr>
          <w:rFonts w:ascii="Times New Roman" w:hAnsi="Times New Roman"/>
          <w:szCs w:val="24"/>
        </w:rPr>
        <w:t>Ofertantul ____________________________________________________________________</w:t>
      </w:r>
    </w:p>
    <w:p w:rsidR="00D85256" w:rsidRPr="00BB2DBF" w:rsidRDefault="00D85256" w:rsidP="00D85256">
      <w:pPr>
        <w:pStyle w:val="a8"/>
        <w:tabs>
          <w:tab w:val="left" w:pos="1069"/>
        </w:tabs>
        <w:rPr>
          <w:rFonts w:ascii="Times New Roman" w:hAnsi="Times New Roman"/>
          <w:szCs w:val="24"/>
        </w:rPr>
      </w:pPr>
      <w:r w:rsidRPr="00BB2DBF">
        <w:rPr>
          <w:rFonts w:ascii="Times New Roman" w:hAnsi="Times New Roman"/>
          <w:szCs w:val="24"/>
        </w:rPr>
        <w:tab/>
      </w:r>
      <w:r w:rsidRPr="00BB2DBF">
        <w:rPr>
          <w:rFonts w:ascii="Times New Roman" w:hAnsi="Times New Roman"/>
          <w:szCs w:val="24"/>
        </w:rPr>
        <w:tab/>
      </w:r>
      <w:r w:rsidRPr="00BB2DBF">
        <w:rPr>
          <w:rFonts w:ascii="Times New Roman" w:hAnsi="Times New Roman"/>
          <w:szCs w:val="24"/>
        </w:rPr>
        <w:tab/>
      </w:r>
      <w:r w:rsidRPr="00BB2DBF">
        <w:rPr>
          <w:rFonts w:ascii="Times New Roman" w:hAnsi="Times New Roman"/>
          <w:szCs w:val="24"/>
        </w:rPr>
        <w:tab/>
        <w:t xml:space="preserve">(denumirea ofertantului)                                </w:t>
      </w:r>
    </w:p>
    <w:p w:rsidR="00D85256" w:rsidRPr="00BB2DBF" w:rsidRDefault="00D85256" w:rsidP="00D85256">
      <w:pPr>
        <w:pStyle w:val="a8"/>
        <w:tabs>
          <w:tab w:val="left" w:pos="567"/>
        </w:tabs>
        <w:ind w:hanging="349"/>
        <w:rPr>
          <w:rFonts w:ascii="Times New Roman" w:hAnsi="Times New Roman"/>
          <w:szCs w:val="24"/>
        </w:rPr>
      </w:pPr>
      <w:r w:rsidRPr="00BB2DBF">
        <w:rPr>
          <w:rFonts w:ascii="Times New Roman" w:hAnsi="Times New Roman"/>
          <w:szCs w:val="24"/>
        </w:rPr>
        <w:t>îşi  retrage sau modifică oferta în perioada de  valabilitate a acesteia;</w:t>
      </w:r>
    </w:p>
    <w:p w:rsidR="00D85256" w:rsidRPr="00BB2DBF" w:rsidRDefault="00D85256" w:rsidP="00D85256">
      <w:pPr>
        <w:pStyle w:val="a8"/>
        <w:tabs>
          <w:tab w:val="left" w:pos="567"/>
        </w:tabs>
        <w:ind w:left="-284"/>
        <w:jc w:val="both"/>
        <w:rPr>
          <w:rFonts w:ascii="Times New Roman" w:hAnsi="Times New Roman"/>
          <w:szCs w:val="24"/>
        </w:rPr>
      </w:pPr>
      <w:r w:rsidRPr="00BB2DBF">
        <w:rPr>
          <w:rFonts w:ascii="Times New Roman" w:hAnsi="Times New Roman"/>
          <w:szCs w:val="24"/>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rsidR="00D85256" w:rsidRPr="00BB2DBF" w:rsidRDefault="00D85256" w:rsidP="00D85256">
      <w:pPr>
        <w:pStyle w:val="a8"/>
        <w:numPr>
          <w:ilvl w:val="0"/>
          <w:numId w:val="7"/>
        </w:numPr>
        <w:tabs>
          <w:tab w:val="left" w:pos="567"/>
        </w:tabs>
        <w:ind w:left="0" w:hanging="349"/>
        <w:jc w:val="both"/>
        <w:rPr>
          <w:rFonts w:ascii="Times New Roman" w:hAnsi="Times New Roman"/>
          <w:szCs w:val="24"/>
        </w:rPr>
      </w:pPr>
      <w:r w:rsidRPr="00BB2DBF">
        <w:rPr>
          <w:rFonts w:ascii="Times New Roman" w:hAnsi="Times New Roman"/>
          <w:szCs w:val="24"/>
        </w:rPr>
        <w:t>Oferta sa fiind stabilită câştigătoare, ofertantul 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(denumirea ofertantului)</w:t>
      </w:r>
    </w:p>
    <w:p w:rsidR="00D85256" w:rsidRPr="00BB2DBF" w:rsidRDefault="00D85256" w:rsidP="00D85256">
      <w:pPr>
        <w:pStyle w:val="a8"/>
        <w:tabs>
          <w:tab w:val="left" w:pos="567"/>
        </w:tabs>
        <w:ind w:hanging="349"/>
        <w:rPr>
          <w:rFonts w:ascii="Times New Roman" w:hAnsi="Times New Roman"/>
          <w:szCs w:val="24"/>
        </w:rPr>
      </w:pPr>
      <w:r w:rsidRPr="00BB2DBF">
        <w:rPr>
          <w:rFonts w:ascii="Times New Roman" w:hAnsi="Times New Roman"/>
          <w:szCs w:val="24"/>
        </w:rPr>
        <w:t>nu a constituit garanţia de bună execuție;</w:t>
      </w:r>
    </w:p>
    <w:p w:rsidR="00D85256" w:rsidRPr="00BB2DBF" w:rsidRDefault="00D85256" w:rsidP="00D85256">
      <w:pPr>
        <w:pStyle w:val="a8"/>
        <w:numPr>
          <w:ilvl w:val="0"/>
          <w:numId w:val="7"/>
        </w:numPr>
        <w:tabs>
          <w:tab w:val="left" w:pos="567"/>
        </w:tabs>
        <w:ind w:left="0" w:hanging="349"/>
        <w:jc w:val="both"/>
        <w:rPr>
          <w:rFonts w:ascii="Times New Roman" w:hAnsi="Times New Roman"/>
          <w:szCs w:val="24"/>
        </w:rPr>
      </w:pPr>
      <w:r w:rsidRPr="00BB2DBF">
        <w:rPr>
          <w:rFonts w:ascii="Times New Roman" w:hAnsi="Times New Roman"/>
          <w:szCs w:val="24"/>
        </w:rPr>
        <w:t>Oferta sa fiind stabilită câştigătoare, ofertantul _______________________________________</w:t>
      </w:r>
    </w:p>
    <w:p w:rsidR="00D85256" w:rsidRPr="00BB2DBF" w:rsidRDefault="00D85256" w:rsidP="00D85256">
      <w:pPr>
        <w:pStyle w:val="a8"/>
        <w:tabs>
          <w:tab w:val="left" w:pos="567"/>
        </w:tabs>
        <w:ind w:hanging="349"/>
        <w:rPr>
          <w:rFonts w:ascii="Times New Roman" w:hAnsi="Times New Roman"/>
          <w:szCs w:val="24"/>
        </w:rPr>
      </w:pPr>
      <w:r w:rsidRPr="00BB2DBF">
        <w:rPr>
          <w:rFonts w:ascii="Times New Roman" w:hAnsi="Times New Roman"/>
          <w:szCs w:val="24"/>
        </w:rPr>
        <w:tab/>
      </w:r>
      <w:r w:rsidRPr="00BB2DBF">
        <w:rPr>
          <w:rFonts w:ascii="Times New Roman" w:hAnsi="Times New Roman"/>
          <w:szCs w:val="24"/>
        </w:rPr>
        <w:tab/>
        <w:t xml:space="preserve">                                                                              (denumirea ofertantului) </w:t>
      </w:r>
    </w:p>
    <w:p w:rsidR="00D85256" w:rsidRPr="00BB2DBF" w:rsidRDefault="00D85256" w:rsidP="00D85256">
      <w:pPr>
        <w:pStyle w:val="a8"/>
        <w:tabs>
          <w:tab w:val="left" w:pos="567"/>
        </w:tabs>
        <w:ind w:hanging="349"/>
        <w:rPr>
          <w:rFonts w:ascii="Times New Roman" w:hAnsi="Times New Roman"/>
          <w:szCs w:val="24"/>
        </w:rPr>
      </w:pPr>
      <w:r w:rsidRPr="00BB2DBF">
        <w:rPr>
          <w:rFonts w:ascii="Times New Roman" w:hAnsi="Times New Roman"/>
          <w:szCs w:val="24"/>
        </w:rPr>
        <w:t xml:space="preserve">      a refuzat să semneze contractul de achiziţie publică de lucrări;</w:t>
      </w:r>
    </w:p>
    <w:p w:rsidR="00D85256" w:rsidRPr="00BB2DBF" w:rsidRDefault="00D85256" w:rsidP="00D85256">
      <w:pPr>
        <w:pStyle w:val="a8"/>
        <w:tabs>
          <w:tab w:val="left" w:pos="567"/>
        </w:tabs>
        <w:ind w:hanging="502"/>
        <w:rPr>
          <w:rFonts w:ascii="Times New Roman" w:hAnsi="Times New Roman"/>
          <w:szCs w:val="24"/>
        </w:rPr>
      </w:pPr>
    </w:p>
    <w:p w:rsidR="00D85256" w:rsidRPr="00BB2DBF" w:rsidRDefault="00D85256" w:rsidP="00D85256">
      <w:pPr>
        <w:pStyle w:val="a8"/>
        <w:tabs>
          <w:tab w:val="left" w:pos="567"/>
        </w:tabs>
        <w:jc w:val="both"/>
        <w:rPr>
          <w:rFonts w:ascii="Times New Roman" w:hAnsi="Times New Roman"/>
          <w:szCs w:val="24"/>
        </w:rPr>
      </w:pPr>
      <w:r w:rsidRPr="00BB2DBF">
        <w:rPr>
          <w:rFonts w:ascii="Times New Roman" w:hAnsi="Times New Roman"/>
          <w:szCs w:val="24"/>
        </w:rPr>
        <w:t>Nu se execută vreo condiţie, specificată în documenația de atribuire înainte de semnarea contractului de achiziţie publică de lucrări.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Prezenta garanţie este valabilă până la data de 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Parafată de Banca___________________________________ în ziua___luna____anul_______  </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(semnătura autorizată)</w:t>
      </w:r>
    </w:p>
    <w:p w:rsidR="00D85256" w:rsidRPr="00BB2DBF" w:rsidRDefault="00D85256" w:rsidP="00D85256">
      <w:pPr>
        <w:spacing w:after="200" w:line="276" w:lineRule="auto"/>
        <w:jc w:val="center"/>
        <w:rPr>
          <w:lang w:eastAsia="zh-CN"/>
        </w:rPr>
      </w:pPr>
      <w:bookmarkStart w:id="45" w:name="_Toc449692097"/>
    </w:p>
    <w:p w:rsidR="00D85256" w:rsidRPr="00BB2DBF" w:rsidRDefault="00D85256" w:rsidP="00D85256">
      <w:pPr>
        <w:spacing w:after="200" w:line="276" w:lineRule="auto"/>
        <w:jc w:val="center"/>
        <w:rPr>
          <w:lang w:eastAsia="zh-CN"/>
        </w:rPr>
      </w:pPr>
    </w:p>
    <w:p w:rsidR="00D85256" w:rsidRPr="00BB2DBF" w:rsidRDefault="00D85256" w:rsidP="00D85256">
      <w:pPr>
        <w:spacing w:after="200" w:line="276" w:lineRule="auto"/>
        <w:jc w:val="center"/>
        <w:rPr>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10</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spacing w:after="200" w:line="276" w:lineRule="auto"/>
        <w:jc w:val="center"/>
        <w:rPr>
          <w:lang w:eastAsia="zh-CN"/>
        </w:rPr>
      </w:pPr>
    </w:p>
    <w:p w:rsidR="00D85256" w:rsidRPr="00BB2DBF" w:rsidRDefault="00D85256" w:rsidP="00D85256">
      <w:pPr>
        <w:rPr>
          <w:lang w:eastAsia="zh-CN"/>
        </w:rPr>
      </w:pPr>
    </w:p>
    <w:bookmarkEnd w:id="45"/>
    <w:p w:rsidR="00D85256" w:rsidRPr="00BB2DBF" w:rsidRDefault="00D85256" w:rsidP="00D85256">
      <w:pPr>
        <w:jc w:val="center"/>
        <w:rPr>
          <w:b/>
        </w:rPr>
      </w:pPr>
    </w:p>
    <w:p w:rsidR="00D85256" w:rsidRPr="00BB2DBF" w:rsidRDefault="00D85256" w:rsidP="00D85256">
      <w:pPr>
        <w:pStyle w:val="a8"/>
        <w:tabs>
          <w:tab w:val="left" w:pos="567"/>
        </w:tabs>
        <w:jc w:val="center"/>
        <w:rPr>
          <w:rFonts w:ascii="Times New Roman" w:hAnsi="Times New Roman"/>
          <w:b/>
          <w:szCs w:val="24"/>
        </w:rPr>
      </w:pPr>
      <w:r w:rsidRPr="00BB2DBF">
        <w:rPr>
          <w:rFonts w:ascii="Times New Roman" w:hAnsi="Times New Roman"/>
          <w:b/>
          <w:szCs w:val="24"/>
        </w:rPr>
        <w:t>GRAFIC DE  EXECUTARE A LUCRĂRILOR</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_____________________________________________________________________________</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(denumirea lucrărilor)</w:t>
      </w:r>
    </w:p>
    <w:p w:rsidR="00D85256" w:rsidRPr="00BB2DBF" w:rsidRDefault="00D85256" w:rsidP="00D85256">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85256" w:rsidRPr="00BB2DBF" w:rsidTr="00D85256">
        <w:trPr>
          <w:cantSplit/>
          <w:trHeight w:val="300"/>
        </w:trPr>
        <w:tc>
          <w:tcPr>
            <w:tcW w:w="709" w:type="dxa"/>
            <w:vMerge w:val="restart"/>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Nr.</w:t>
            </w:r>
          </w:p>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d/o</w:t>
            </w:r>
          </w:p>
        </w:tc>
        <w:tc>
          <w:tcPr>
            <w:tcW w:w="2825" w:type="dxa"/>
            <w:vMerge w:val="restart"/>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Grupa de obiecte/denumirea obiectului</w:t>
            </w:r>
          </w:p>
        </w:tc>
        <w:tc>
          <w:tcPr>
            <w:tcW w:w="3126" w:type="dxa"/>
            <w:gridSpan w:val="3"/>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Anul 1</w:t>
            </w:r>
          </w:p>
        </w:tc>
        <w:tc>
          <w:tcPr>
            <w:tcW w:w="1044"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w:t>
            </w:r>
          </w:p>
        </w:tc>
        <w:tc>
          <w:tcPr>
            <w:tcW w:w="1320"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Anul (n)</w:t>
            </w:r>
          </w:p>
        </w:tc>
      </w:tr>
      <w:tr w:rsidR="00D85256" w:rsidRPr="00BB2DBF" w:rsidTr="00D85256">
        <w:trPr>
          <w:cantSplit/>
          <w:trHeight w:val="240"/>
        </w:trPr>
        <w:tc>
          <w:tcPr>
            <w:tcW w:w="709" w:type="dxa"/>
            <w:vMerge/>
          </w:tcPr>
          <w:p w:rsidR="00D85256" w:rsidRPr="00BB2DBF" w:rsidRDefault="00D85256" w:rsidP="00D85256">
            <w:pPr>
              <w:pStyle w:val="a8"/>
              <w:tabs>
                <w:tab w:val="left" w:pos="567"/>
              </w:tabs>
              <w:rPr>
                <w:rFonts w:ascii="Times New Roman" w:hAnsi="Times New Roman"/>
                <w:b/>
                <w:szCs w:val="24"/>
              </w:rPr>
            </w:pPr>
          </w:p>
        </w:tc>
        <w:tc>
          <w:tcPr>
            <w:tcW w:w="2825" w:type="dxa"/>
            <w:vMerge/>
          </w:tcPr>
          <w:p w:rsidR="00D85256" w:rsidRPr="00BB2DBF" w:rsidRDefault="00D85256" w:rsidP="00D85256">
            <w:pPr>
              <w:pStyle w:val="a8"/>
              <w:tabs>
                <w:tab w:val="left" w:pos="567"/>
              </w:tabs>
              <w:rPr>
                <w:rFonts w:ascii="Times New Roman" w:hAnsi="Times New Roman"/>
                <w:b/>
                <w:szCs w:val="24"/>
              </w:rPr>
            </w:pPr>
          </w:p>
        </w:tc>
        <w:tc>
          <w:tcPr>
            <w:tcW w:w="5490" w:type="dxa"/>
            <w:gridSpan w:val="7"/>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Luna</w:t>
            </w:r>
          </w:p>
        </w:tc>
      </w:tr>
      <w:tr w:rsidR="00D85256" w:rsidRPr="00BB2DBF" w:rsidTr="00D85256">
        <w:trPr>
          <w:cantSplit/>
          <w:trHeight w:val="120"/>
        </w:trPr>
        <w:tc>
          <w:tcPr>
            <w:tcW w:w="709" w:type="dxa"/>
            <w:vMerge/>
          </w:tcPr>
          <w:p w:rsidR="00D85256" w:rsidRPr="00BB2DBF" w:rsidRDefault="00D85256" w:rsidP="00D85256">
            <w:pPr>
              <w:pStyle w:val="a8"/>
              <w:tabs>
                <w:tab w:val="left" w:pos="567"/>
              </w:tabs>
              <w:rPr>
                <w:rFonts w:ascii="Times New Roman" w:hAnsi="Times New Roman"/>
                <w:b/>
                <w:szCs w:val="24"/>
              </w:rPr>
            </w:pPr>
          </w:p>
        </w:tc>
        <w:tc>
          <w:tcPr>
            <w:tcW w:w="2825" w:type="dxa"/>
            <w:vMerge/>
          </w:tcPr>
          <w:p w:rsidR="00D85256" w:rsidRPr="00BB2DBF" w:rsidRDefault="00D85256" w:rsidP="00D85256">
            <w:pPr>
              <w:pStyle w:val="a8"/>
              <w:tabs>
                <w:tab w:val="left" w:pos="567"/>
              </w:tabs>
              <w:rPr>
                <w:rFonts w:ascii="Times New Roman" w:hAnsi="Times New Roman"/>
                <w:b/>
                <w:szCs w:val="24"/>
              </w:rPr>
            </w:pPr>
          </w:p>
        </w:tc>
        <w:tc>
          <w:tcPr>
            <w:tcW w:w="103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1</w:t>
            </w:r>
          </w:p>
        </w:tc>
        <w:tc>
          <w:tcPr>
            <w:tcW w:w="121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2</w:t>
            </w:r>
          </w:p>
        </w:tc>
        <w:tc>
          <w:tcPr>
            <w:tcW w:w="1005"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3</w:t>
            </w:r>
          </w:p>
        </w:tc>
        <w:tc>
          <w:tcPr>
            <w:tcW w:w="990"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w:t>
            </w:r>
          </w:p>
        </w:tc>
        <w:tc>
          <w:tcPr>
            <w:tcW w:w="124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n</w:t>
            </w:r>
          </w:p>
        </w:tc>
      </w:tr>
      <w:tr w:rsidR="00D85256" w:rsidRPr="00BB2DBF" w:rsidTr="00D85256">
        <w:trPr>
          <w:cantSplit/>
          <w:trHeight w:val="180"/>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1.</w:t>
            </w: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Organizare de şantier</w:t>
            </w: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372"/>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2. </w:t>
            </w: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Obiect 01</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Categoria de lucrări: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412"/>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3.</w:t>
            </w: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Obiect 02</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Categoria de lucrări: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593"/>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w:t>
            </w: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Obiect n …</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Categoria de lucrări:</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bl>
    <w:p w:rsidR="00D85256" w:rsidRPr="00BB2DBF" w:rsidRDefault="00D85256" w:rsidP="00D85256">
      <w:pPr>
        <w:jc w:val="both"/>
      </w:pPr>
    </w:p>
    <w:p w:rsidR="00D85256" w:rsidRPr="00BB2DBF" w:rsidRDefault="00D85256" w:rsidP="00D85256">
      <w:pPr>
        <w:jc w:val="both"/>
      </w:pPr>
    </w:p>
    <w:p w:rsidR="00D85256" w:rsidRPr="00BB2DBF" w:rsidRDefault="00D85256" w:rsidP="00D85256">
      <w:pPr>
        <w:jc w:val="both"/>
      </w:pPr>
    </w:p>
    <w:p w:rsidR="00D85256" w:rsidRPr="00BB2DBF" w:rsidRDefault="00D85256" w:rsidP="00D85256">
      <w:pPr>
        <w:jc w:val="both"/>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w:t>
      </w:r>
      <w:bookmarkStart w:id="46" w:name="_Toc449692098"/>
      <w:r w:rsidRPr="00BB2DBF">
        <w:rPr>
          <w:rFonts w:eastAsia="PMingLiU"/>
          <w:lang w:eastAsia="zh-CN"/>
        </w:rPr>
        <w:t>____</w:t>
      </w: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right"/>
        <w:rPr>
          <w:noProof w:val="0"/>
          <w:sz w:val="22"/>
          <w:szCs w:val="22"/>
        </w:rPr>
      </w:pPr>
      <w:r w:rsidRPr="00BB2DBF">
        <w:rPr>
          <w:noProof w:val="0"/>
        </w:rPr>
        <w:lastRenderedPageBreak/>
        <w:t>Anexa nr. 11</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center"/>
        <w:rPr>
          <w:rFonts w:eastAsia="PMingLiU"/>
          <w:lang w:eastAsia="zh-CN"/>
        </w:rPr>
      </w:pPr>
    </w:p>
    <w:p w:rsidR="00D85256" w:rsidRPr="00BB2DBF" w:rsidRDefault="00D85256" w:rsidP="00D85256">
      <w:pPr>
        <w:pStyle w:val="a8"/>
        <w:tabs>
          <w:tab w:val="left" w:pos="567"/>
        </w:tabs>
        <w:jc w:val="center"/>
        <w:rPr>
          <w:rFonts w:ascii="Times New Roman" w:hAnsi="Times New Roman"/>
          <w:b/>
          <w:szCs w:val="24"/>
        </w:rPr>
      </w:pPr>
      <w:r w:rsidRPr="00BB2DBF">
        <w:rPr>
          <w:rFonts w:ascii="Times New Roman" w:hAnsi="Times New Roman"/>
          <w:b/>
          <w:szCs w:val="24"/>
        </w:rPr>
        <w:t>GRAFIC DE  EXECUTARE A DOCUMENTAȚIEI DE PROIECT</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_____________________________________________________________________________</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(denumirea serviciilor)</w:t>
      </w:r>
    </w:p>
    <w:p w:rsidR="00D85256" w:rsidRPr="00BB2DBF" w:rsidRDefault="00D85256" w:rsidP="00D85256">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85256" w:rsidRPr="00BB2DBF" w:rsidTr="00D85256">
        <w:trPr>
          <w:cantSplit/>
          <w:trHeight w:val="300"/>
        </w:trPr>
        <w:tc>
          <w:tcPr>
            <w:tcW w:w="709" w:type="dxa"/>
            <w:vMerge w:val="restart"/>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Nr.</w:t>
            </w:r>
          </w:p>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d/o</w:t>
            </w:r>
          </w:p>
        </w:tc>
        <w:tc>
          <w:tcPr>
            <w:tcW w:w="2825" w:type="dxa"/>
            <w:vMerge w:val="restart"/>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Grupa de obiecte/denumirea obiectului</w:t>
            </w:r>
          </w:p>
        </w:tc>
        <w:tc>
          <w:tcPr>
            <w:tcW w:w="3126" w:type="dxa"/>
            <w:gridSpan w:val="3"/>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Anul 1</w:t>
            </w:r>
          </w:p>
        </w:tc>
        <w:tc>
          <w:tcPr>
            <w:tcW w:w="1044"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w:t>
            </w:r>
          </w:p>
        </w:tc>
        <w:tc>
          <w:tcPr>
            <w:tcW w:w="1320"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Anul (n)</w:t>
            </w:r>
          </w:p>
        </w:tc>
      </w:tr>
      <w:tr w:rsidR="00D85256" w:rsidRPr="00BB2DBF" w:rsidTr="00D85256">
        <w:trPr>
          <w:cantSplit/>
          <w:trHeight w:val="240"/>
        </w:trPr>
        <w:tc>
          <w:tcPr>
            <w:tcW w:w="709" w:type="dxa"/>
            <w:vMerge/>
          </w:tcPr>
          <w:p w:rsidR="00D85256" w:rsidRPr="00BB2DBF" w:rsidRDefault="00D85256" w:rsidP="00D85256">
            <w:pPr>
              <w:pStyle w:val="a8"/>
              <w:tabs>
                <w:tab w:val="left" w:pos="567"/>
              </w:tabs>
              <w:rPr>
                <w:rFonts w:ascii="Times New Roman" w:hAnsi="Times New Roman"/>
                <w:b/>
                <w:szCs w:val="24"/>
              </w:rPr>
            </w:pPr>
          </w:p>
        </w:tc>
        <w:tc>
          <w:tcPr>
            <w:tcW w:w="2825" w:type="dxa"/>
            <w:vMerge/>
          </w:tcPr>
          <w:p w:rsidR="00D85256" w:rsidRPr="00BB2DBF" w:rsidRDefault="00D85256" w:rsidP="00D85256">
            <w:pPr>
              <w:pStyle w:val="a8"/>
              <w:tabs>
                <w:tab w:val="left" w:pos="567"/>
              </w:tabs>
              <w:rPr>
                <w:rFonts w:ascii="Times New Roman" w:hAnsi="Times New Roman"/>
                <w:b/>
                <w:szCs w:val="24"/>
              </w:rPr>
            </w:pPr>
          </w:p>
        </w:tc>
        <w:tc>
          <w:tcPr>
            <w:tcW w:w="5490" w:type="dxa"/>
            <w:gridSpan w:val="7"/>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Luna</w:t>
            </w:r>
          </w:p>
        </w:tc>
      </w:tr>
      <w:tr w:rsidR="00D85256" w:rsidRPr="00BB2DBF" w:rsidTr="00D85256">
        <w:trPr>
          <w:cantSplit/>
          <w:trHeight w:val="120"/>
        </w:trPr>
        <w:tc>
          <w:tcPr>
            <w:tcW w:w="709" w:type="dxa"/>
            <w:vMerge/>
          </w:tcPr>
          <w:p w:rsidR="00D85256" w:rsidRPr="00BB2DBF" w:rsidRDefault="00D85256" w:rsidP="00D85256">
            <w:pPr>
              <w:pStyle w:val="a8"/>
              <w:tabs>
                <w:tab w:val="left" w:pos="567"/>
              </w:tabs>
              <w:rPr>
                <w:rFonts w:ascii="Times New Roman" w:hAnsi="Times New Roman"/>
                <w:b/>
                <w:szCs w:val="24"/>
              </w:rPr>
            </w:pPr>
          </w:p>
        </w:tc>
        <w:tc>
          <w:tcPr>
            <w:tcW w:w="2825" w:type="dxa"/>
            <w:vMerge/>
          </w:tcPr>
          <w:p w:rsidR="00D85256" w:rsidRPr="00BB2DBF" w:rsidRDefault="00D85256" w:rsidP="00D85256">
            <w:pPr>
              <w:pStyle w:val="a8"/>
              <w:tabs>
                <w:tab w:val="left" w:pos="567"/>
              </w:tabs>
              <w:rPr>
                <w:rFonts w:ascii="Times New Roman" w:hAnsi="Times New Roman"/>
                <w:b/>
                <w:szCs w:val="24"/>
              </w:rPr>
            </w:pPr>
          </w:p>
        </w:tc>
        <w:tc>
          <w:tcPr>
            <w:tcW w:w="103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1</w:t>
            </w:r>
          </w:p>
        </w:tc>
        <w:tc>
          <w:tcPr>
            <w:tcW w:w="121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2</w:t>
            </w:r>
          </w:p>
        </w:tc>
        <w:tc>
          <w:tcPr>
            <w:tcW w:w="1005"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3</w:t>
            </w:r>
          </w:p>
        </w:tc>
        <w:tc>
          <w:tcPr>
            <w:tcW w:w="990" w:type="dxa"/>
            <w:gridSpan w:val="2"/>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w:t>
            </w:r>
          </w:p>
        </w:tc>
        <w:tc>
          <w:tcPr>
            <w:tcW w:w="1245" w:type="dxa"/>
          </w:tcPr>
          <w:p w:rsidR="00D85256" w:rsidRPr="00BB2DBF" w:rsidRDefault="00D85256" w:rsidP="00D85256">
            <w:pPr>
              <w:pStyle w:val="a8"/>
              <w:tabs>
                <w:tab w:val="left" w:pos="567"/>
              </w:tabs>
              <w:rPr>
                <w:rFonts w:ascii="Times New Roman" w:hAnsi="Times New Roman"/>
                <w:b/>
                <w:szCs w:val="24"/>
              </w:rPr>
            </w:pPr>
            <w:r w:rsidRPr="00BB2DBF">
              <w:rPr>
                <w:rFonts w:ascii="Times New Roman" w:hAnsi="Times New Roman"/>
                <w:b/>
                <w:szCs w:val="24"/>
              </w:rPr>
              <w:t>n</w:t>
            </w:r>
          </w:p>
        </w:tc>
      </w:tr>
      <w:tr w:rsidR="00D85256" w:rsidRPr="00BB2DBF" w:rsidTr="00D85256">
        <w:trPr>
          <w:cantSplit/>
          <w:trHeight w:val="180"/>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1.</w:t>
            </w: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Faza 1</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Studii, foto fixarea, releveu, investigații inginerești etc.</w:t>
            </w: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372"/>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2. </w:t>
            </w: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Faza 2</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Schiță de proiect 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412"/>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3.</w:t>
            </w: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p w:rsidR="00D85256" w:rsidRPr="00BB2DBF" w:rsidRDefault="00D85256" w:rsidP="00D85256">
            <w:pPr>
              <w:pStyle w:val="a8"/>
              <w:tabs>
                <w:tab w:val="left" w:pos="567"/>
              </w:tabs>
              <w:rPr>
                <w:rFonts w:ascii="Times New Roman" w:hAnsi="Times New Roman"/>
                <w:szCs w:val="24"/>
              </w:rPr>
            </w:pP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Faza 3</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Proiect de execuție (desene și deviz):</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r w:rsidR="00D85256" w:rsidRPr="00BB2DBF" w:rsidTr="00D85256">
        <w:trPr>
          <w:cantSplit/>
          <w:trHeight w:val="1593"/>
        </w:trPr>
        <w:tc>
          <w:tcPr>
            <w:tcW w:w="709"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w:t>
            </w:r>
          </w:p>
        </w:tc>
        <w:tc>
          <w:tcPr>
            <w:tcW w:w="2825" w:type="dxa"/>
          </w:tcPr>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Faza n</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w:t>
            </w:r>
          </w:p>
          <w:p w:rsidR="00D85256" w:rsidRPr="00BB2DBF" w:rsidRDefault="00D85256" w:rsidP="00D85256">
            <w:pPr>
              <w:pStyle w:val="a8"/>
              <w:tabs>
                <w:tab w:val="left" w:pos="567"/>
              </w:tabs>
              <w:rPr>
                <w:rFonts w:ascii="Times New Roman" w:hAnsi="Times New Roman"/>
                <w:szCs w:val="24"/>
              </w:rPr>
            </w:pPr>
          </w:p>
        </w:tc>
        <w:tc>
          <w:tcPr>
            <w:tcW w:w="1035" w:type="dxa"/>
          </w:tcPr>
          <w:p w:rsidR="00D85256" w:rsidRPr="00BB2DBF" w:rsidRDefault="00D85256" w:rsidP="00D85256">
            <w:pPr>
              <w:pStyle w:val="a8"/>
              <w:tabs>
                <w:tab w:val="left" w:pos="567"/>
              </w:tabs>
              <w:rPr>
                <w:rFonts w:ascii="Times New Roman" w:hAnsi="Times New Roman"/>
                <w:szCs w:val="24"/>
              </w:rPr>
            </w:pPr>
          </w:p>
        </w:tc>
        <w:tc>
          <w:tcPr>
            <w:tcW w:w="1215" w:type="dxa"/>
          </w:tcPr>
          <w:p w:rsidR="00D85256" w:rsidRPr="00BB2DBF" w:rsidRDefault="00D85256" w:rsidP="00D85256">
            <w:pPr>
              <w:pStyle w:val="a8"/>
              <w:tabs>
                <w:tab w:val="left" w:pos="567"/>
              </w:tabs>
              <w:rPr>
                <w:rFonts w:ascii="Times New Roman" w:hAnsi="Times New Roman"/>
                <w:szCs w:val="24"/>
              </w:rPr>
            </w:pPr>
          </w:p>
        </w:tc>
        <w:tc>
          <w:tcPr>
            <w:tcW w:w="1005" w:type="dxa"/>
            <w:gridSpan w:val="2"/>
          </w:tcPr>
          <w:p w:rsidR="00D85256" w:rsidRPr="00BB2DBF" w:rsidRDefault="00D85256" w:rsidP="00D85256">
            <w:pPr>
              <w:pStyle w:val="a8"/>
              <w:tabs>
                <w:tab w:val="left" w:pos="567"/>
              </w:tabs>
              <w:rPr>
                <w:rFonts w:ascii="Times New Roman" w:hAnsi="Times New Roman"/>
                <w:szCs w:val="24"/>
              </w:rPr>
            </w:pPr>
          </w:p>
        </w:tc>
        <w:tc>
          <w:tcPr>
            <w:tcW w:w="990" w:type="dxa"/>
            <w:gridSpan w:val="2"/>
          </w:tcPr>
          <w:p w:rsidR="00D85256" w:rsidRPr="00BB2DBF" w:rsidRDefault="00D85256" w:rsidP="00D85256">
            <w:pPr>
              <w:pStyle w:val="a8"/>
              <w:tabs>
                <w:tab w:val="left" w:pos="567"/>
              </w:tabs>
              <w:rPr>
                <w:rFonts w:ascii="Times New Roman" w:hAnsi="Times New Roman"/>
                <w:szCs w:val="24"/>
              </w:rPr>
            </w:pPr>
          </w:p>
        </w:tc>
        <w:tc>
          <w:tcPr>
            <w:tcW w:w="1245" w:type="dxa"/>
          </w:tcPr>
          <w:p w:rsidR="00D85256" w:rsidRPr="00BB2DBF" w:rsidRDefault="00D85256" w:rsidP="00D85256">
            <w:pPr>
              <w:pStyle w:val="a8"/>
              <w:tabs>
                <w:tab w:val="left" w:pos="567"/>
              </w:tabs>
              <w:rPr>
                <w:rFonts w:ascii="Times New Roman" w:hAnsi="Times New Roman"/>
                <w:szCs w:val="24"/>
              </w:rPr>
            </w:pPr>
          </w:p>
        </w:tc>
      </w:tr>
    </w:tbl>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________________________________</w:t>
      </w:r>
    </w:p>
    <w:p w:rsidR="00D85256" w:rsidRPr="00BB2DBF" w:rsidRDefault="00D85256" w:rsidP="00D85256">
      <w:pPr>
        <w:pStyle w:val="Style3"/>
        <w:tabs>
          <w:tab w:val="left" w:pos="567"/>
        </w:tabs>
        <w:spacing w:before="0" w:beforeAutospacing="0" w:after="0"/>
        <w:ind w:left="0" w:firstLine="0"/>
        <w:jc w:val="center"/>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pStyle w:val="Style3"/>
        <w:tabs>
          <w:tab w:val="left" w:pos="567"/>
        </w:tabs>
        <w:ind w:left="0" w:firstLine="0"/>
        <w:rPr>
          <w:rFonts w:eastAsia="PMingLiU"/>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12</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bookmarkEnd w:id="46"/>
    <w:p w:rsidR="00D85256" w:rsidRPr="00BB2DBF" w:rsidRDefault="00D85256" w:rsidP="00D85256">
      <w:pPr>
        <w:rPr>
          <w:rFonts w:eastAsia="PMingLiU"/>
          <w:b/>
          <w:lang w:eastAsia="zh-CN"/>
        </w:rPr>
      </w:pPr>
    </w:p>
    <w:p w:rsidR="00D85256" w:rsidRPr="00BB2DBF" w:rsidRDefault="00D85256" w:rsidP="00D85256">
      <w:pPr>
        <w:jc w:val="center"/>
        <w:rPr>
          <w:rFonts w:eastAsia="PMingLiU"/>
          <w:b/>
          <w:noProof w:val="0"/>
          <w:lang w:eastAsia="zh-CN"/>
        </w:rPr>
      </w:pPr>
      <w:r w:rsidRPr="00BB2DBF">
        <w:rPr>
          <w:rFonts w:eastAsia="PMingLiU"/>
          <w:b/>
          <w:lang w:eastAsia="zh-CN"/>
        </w:rPr>
        <w:t>DECLARAȚIE</w:t>
      </w:r>
    </w:p>
    <w:p w:rsidR="00D85256" w:rsidRPr="00BB2DBF" w:rsidRDefault="00D85256" w:rsidP="00D85256">
      <w:pPr>
        <w:pStyle w:val="a8"/>
        <w:tabs>
          <w:tab w:val="left" w:pos="567"/>
        </w:tabs>
        <w:jc w:val="center"/>
        <w:rPr>
          <w:b/>
        </w:rPr>
      </w:pPr>
      <w:r w:rsidRPr="00BB2DBF">
        <w:rPr>
          <w:b/>
        </w:rPr>
        <w:t>privind experienţa similară</w:t>
      </w:r>
    </w:p>
    <w:p w:rsidR="00D85256" w:rsidRPr="00BB2DBF" w:rsidRDefault="00D85256" w:rsidP="00D85256">
      <w:pPr>
        <w:pStyle w:val="a8"/>
        <w:tabs>
          <w:tab w:val="left" w:pos="567"/>
        </w:tabs>
        <w:jc w:val="center"/>
        <w:rPr>
          <w:rFonts w:ascii="Times New Roman" w:hAnsi="Times New Roman"/>
          <w:b/>
          <w:szCs w:val="24"/>
        </w:rPr>
      </w:pP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1. Denumirea şi obiectul contractului______________________________________________</w:t>
      </w: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2. Numărul şi data contractului___________________________________________________</w:t>
      </w: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3. Denumirea/numele beneficiarului_______________________________________________</w:t>
      </w: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4. Adresa beneficiarului_________________________________________________________</w:t>
      </w: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5. Ţara______________________________________________________________________</w:t>
      </w:r>
    </w:p>
    <w:p w:rsidR="00D85256" w:rsidRPr="00BB2DBF" w:rsidRDefault="00D85256" w:rsidP="00D85256">
      <w:pPr>
        <w:pStyle w:val="a8"/>
        <w:tabs>
          <w:tab w:val="left" w:pos="567"/>
        </w:tabs>
        <w:ind w:right="-58"/>
        <w:rPr>
          <w:rFonts w:ascii="Times New Roman" w:hAnsi="Times New Roman"/>
          <w:szCs w:val="24"/>
        </w:rPr>
      </w:pPr>
      <w:r w:rsidRPr="00BB2DBF">
        <w:rPr>
          <w:rFonts w:ascii="Times New Roman" w:hAnsi="Times New Roman"/>
          <w:szCs w:val="24"/>
        </w:rPr>
        <w:t>6. Calitatea în care a participat la îndeplinirea contractului______________________________</w:t>
      </w:r>
    </w:p>
    <w:p w:rsidR="00D85256" w:rsidRPr="00BB2DBF" w:rsidRDefault="00D85256" w:rsidP="00D85256">
      <w:pPr>
        <w:pStyle w:val="a8"/>
        <w:tabs>
          <w:tab w:val="left" w:pos="567"/>
        </w:tabs>
        <w:jc w:val="right"/>
        <w:rPr>
          <w:rFonts w:ascii="Times New Roman" w:hAnsi="Times New Roman"/>
          <w:szCs w:val="24"/>
        </w:rPr>
      </w:pPr>
      <w:r w:rsidRPr="00BB2DBF">
        <w:rPr>
          <w:rFonts w:ascii="Times New Roman" w:hAnsi="Times New Roman"/>
          <w:szCs w:val="24"/>
        </w:rPr>
        <w:t>(se notează opţiunea corespunzătoare)</w:t>
      </w:r>
    </w:p>
    <w:p w:rsidR="00D85256" w:rsidRPr="00BB2DBF" w:rsidRDefault="00D85256" w:rsidP="00D85256">
      <w:pPr>
        <w:pStyle w:val="a8"/>
        <w:numPr>
          <w:ilvl w:val="0"/>
          <w:numId w:val="8"/>
        </w:numPr>
        <w:tabs>
          <w:tab w:val="left" w:pos="567"/>
        </w:tabs>
        <w:ind w:hanging="1429"/>
        <w:jc w:val="both"/>
        <w:rPr>
          <w:rFonts w:ascii="Times New Roman" w:hAnsi="Times New Roman"/>
          <w:szCs w:val="24"/>
        </w:rPr>
      </w:pPr>
      <w:r w:rsidRPr="00BB2DBF">
        <w:rPr>
          <w:rFonts w:ascii="Times New Roman" w:hAnsi="Times New Roman"/>
          <w:szCs w:val="24"/>
        </w:rPr>
        <w:t>antreprenorul sau antreprenorul general (lider de asociaţie)</w:t>
      </w:r>
    </w:p>
    <w:p w:rsidR="00D85256" w:rsidRPr="00BB2DBF" w:rsidRDefault="00D85256" w:rsidP="00D85256">
      <w:pPr>
        <w:pStyle w:val="a8"/>
        <w:numPr>
          <w:ilvl w:val="0"/>
          <w:numId w:val="8"/>
        </w:numPr>
        <w:tabs>
          <w:tab w:val="left" w:pos="567"/>
        </w:tabs>
        <w:ind w:left="0" w:firstLine="0"/>
        <w:jc w:val="both"/>
        <w:rPr>
          <w:rFonts w:ascii="Times New Roman" w:hAnsi="Times New Roman"/>
          <w:szCs w:val="24"/>
        </w:rPr>
      </w:pPr>
      <w:r w:rsidRPr="00BB2DBF">
        <w:rPr>
          <w:rFonts w:ascii="Times New Roman" w:hAnsi="Times New Roman"/>
          <w:szCs w:val="24"/>
        </w:rPr>
        <w:t>antreprenor asociat</w:t>
      </w:r>
    </w:p>
    <w:p w:rsidR="00D85256" w:rsidRPr="00BB2DBF" w:rsidRDefault="00D85256" w:rsidP="00D85256">
      <w:pPr>
        <w:pStyle w:val="a8"/>
        <w:numPr>
          <w:ilvl w:val="0"/>
          <w:numId w:val="8"/>
        </w:numPr>
        <w:tabs>
          <w:tab w:val="left" w:pos="567"/>
        </w:tabs>
        <w:ind w:left="0" w:firstLine="0"/>
        <w:jc w:val="both"/>
        <w:rPr>
          <w:rFonts w:ascii="Times New Roman" w:hAnsi="Times New Roman"/>
          <w:szCs w:val="24"/>
        </w:rPr>
      </w:pPr>
      <w:r w:rsidRPr="00BB2DBF">
        <w:rPr>
          <w:rFonts w:ascii="Times New Roman" w:hAnsi="Times New Roman"/>
          <w:szCs w:val="24"/>
        </w:rPr>
        <w:t>subantreprenor</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7.  Valoarea contractului</w:t>
      </w:r>
      <w:r w:rsidRPr="00BB2DBF">
        <w:rPr>
          <w:rFonts w:ascii="Times New Roman" w:hAnsi="Times New Roman"/>
          <w:szCs w:val="24"/>
        </w:rPr>
        <w:tab/>
      </w:r>
      <w:r w:rsidRPr="00BB2DBF">
        <w:rPr>
          <w:rFonts w:ascii="Times New Roman" w:hAnsi="Times New Roman"/>
          <w:szCs w:val="24"/>
        </w:rPr>
        <w:tab/>
        <w:t xml:space="preserve">exprimată în moneda      </w:t>
      </w:r>
      <w:r w:rsidRPr="00BB2DBF">
        <w:rPr>
          <w:rFonts w:ascii="Times New Roman" w:hAnsi="Times New Roman"/>
          <w:szCs w:val="24"/>
        </w:rPr>
        <w:tab/>
        <w:t xml:space="preserve">     exprimată</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                                                            în care s-a                       </w:t>
      </w:r>
      <w:r w:rsidRPr="00BB2DBF">
        <w:rPr>
          <w:rFonts w:ascii="Times New Roman" w:hAnsi="Times New Roman"/>
          <w:szCs w:val="24"/>
        </w:rPr>
        <w:tab/>
        <w:t xml:space="preserve">     în echivalent</w:t>
      </w:r>
    </w:p>
    <w:p w:rsidR="00D85256" w:rsidRPr="00BB2DBF" w:rsidRDefault="00D85256" w:rsidP="00D85256">
      <w:pPr>
        <w:pStyle w:val="a8"/>
        <w:tabs>
          <w:tab w:val="left" w:pos="567"/>
          <w:tab w:val="left" w:pos="5670"/>
        </w:tabs>
        <w:jc w:val="center"/>
        <w:rPr>
          <w:rFonts w:ascii="Times New Roman" w:hAnsi="Times New Roman"/>
          <w:szCs w:val="24"/>
        </w:rPr>
      </w:pPr>
      <w:r w:rsidRPr="00BB2DBF">
        <w:rPr>
          <w:rFonts w:ascii="Times New Roman" w:hAnsi="Times New Roman"/>
          <w:szCs w:val="24"/>
        </w:rPr>
        <w:t>încheiat contractul                                                          dolari SUA</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a) iniţială (la data semnării contractului )    _________________ </w:t>
      </w:r>
      <w:r w:rsidRPr="00BB2DBF">
        <w:rPr>
          <w:rFonts w:ascii="Times New Roman" w:hAnsi="Times New Roman"/>
          <w:szCs w:val="24"/>
        </w:rPr>
        <w:tab/>
        <w:t xml:space="preserve">        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 xml:space="preserve">b) finală </w:t>
      </w:r>
      <w:r w:rsidRPr="00BB2DBF">
        <w:t>(la data  finalizării contractului) __________________</w:t>
      </w:r>
      <w:r w:rsidRPr="00BB2DBF">
        <w:tab/>
        <w:t xml:space="preserve">    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8. Dacă au fost litigii privind îndeplinirea contractului, natura acestora şi modul lor de soluţionare:___________________________________________________________________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9. Perioada de executare a lucrării (luni)</w:t>
      </w:r>
    </w:p>
    <w:p w:rsidR="00D85256" w:rsidRPr="00BB2DBF" w:rsidRDefault="00D85256" w:rsidP="00D85256">
      <w:pPr>
        <w:pStyle w:val="a8"/>
        <w:numPr>
          <w:ilvl w:val="0"/>
          <w:numId w:val="4"/>
        </w:numPr>
        <w:tabs>
          <w:tab w:val="clear" w:pos="360"/>
          <w:tab w:val="left" w:pos="567"/>
          <w:tab w:val="left" w:pos="1080"/>
          <w:tab w:val="num" w:pos="5889"/>
        </w:tabs>
        <w:ind w:left="0" w:firstLine="0"/>
        <w:jc w:val="both"/>
        <w:rPr>
          <w:rFonts w:ascii="Times New Roman" w:hAnsi="Times New Roman"/>
          <w:szCs w:val="24"/>
        </w:rPr>
      </w:pPr>
      <w:r w:rsidRPr="00BB2DBF">
        <w:rPr>
          <w:rFonts w:ascii="Times New Roman" w:hAnsi="Times New Roman"/>
          <w:szCs w:val="24"/>
        </w:rPr>
        <w:t>contractată_______________________________________________________________</w:t>
      </w:r>
    </w:p>
    <w:p w:rsidR="00D85256" w:rsidRPr="00BB2DBF" w:rsidRDefault="00D85256" w:rsidP="00D85256">
      <w:pPr>
        <w:pStyle w:val="a8"/>
        <w:tabs>
          <w:tab w:val="left" w:pos="567"/>
          <w:tab w:val="left" w:pos="1080"/>
        </w:tabs>
        <w:jc w:val="both"/>
        <w:rPr>
          <w:rFonts w:ascii="Times New Roman" w:hAnsi="Times New Roman"/>
          <w:szCs w:val="24"/>
        </w:rPr>
      </w:pPr>
      <w:r w:rsidRPr="00BB2DBF">
        <w:rPr>
          <w:rFonts w:ascii="Times New Roman" w:hAnsi="Times New Roman"/>
          <w:szCs w:val="24"/>
        </w:rPr>
        <w:t>b) efectiv realizată ____________________________________________________________</w:t>
      </w:r>
    </w:p>
    <w:p w:rsidR="00D85256" w:rsidRPr="00BB2DBF" w:rsidRDefault="00D85256" w:rsidP="00D85256">
      <w:pPr>
        <w:pStyle w:val="a8"/>
        <w:tabs>
          <w:tab w:val="left" w:pos="567"/>
          <w:tab w:val="left" w:pos="1080"/>
        </w:tabs>
        <w:rPr>
          <w:rFonts w:ascii="Times New Roman" w:hAnsi="Times New Roman"/>
          <w:szCs w:val="24"/>
        </w:rPr>
      </w:pPr>
      <w:r w:rsidRPr="00BB2DBF">
        <w:rPr>
          <w:rFonts w:ascii="Times New Roman" w:hAnsi="Times New Roman"/>
          <w:szCs w:val="24"/>
        </w:rPr>
        <w:t>c) motivul de decalare a termenului contractat (dacă este cazul), care va fi susţinut pe bază de acte adiţionale încheiate cu beneficiarul_______________________________________________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10. Numărul şi data procesului-verbal de recepţie la terminarea lucrărilor 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11. Principalele remedieri şi completări înscrise în procesul-verbal de recepţie_____________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____________________________________________________________________________</w:t>
      </w:r>
    </w:p>
    <w:p w:rsidR="00D85256" w:rsidRPr="00BB2DBF" w:rsidRDefault="00D85256" w:rsidP="00D85256">
      <w:pPr>
        <w:pStyle w:val="a8"/>
        <w:tabs>
          <w:tab w:val="left" w:pos="567"/>
        </w:tabs>
        <w:rPr>
          <w:rFonts w:ascii="Times New Roman" w:hAnsi="Times New Roman"/>
          <w:szCs w:val="24"/>
        </w:rPr>
      </w:pPr>
      <w:r w:rsidRPr="00BB2DBF">
        <w:rPr>
          <w:rFonts w:ascii="Times New Roman" w:hAnsi="Times New Roman"/>
          <w:szCs w:val="24"/>
        </w:rPr>
        <w:t>12. Alte aspecte relevante prin care ofertantul îşi susţine experienţa similară, cu referire în mod special la suprafeţe sau volume fizice ale principalelor capacităţişi categorii de lucrări prevăzute în contracte ____________________________________________________________________________</w:t>
      </w:r>
    </w:p>
    <w:p w:rsidR="00D85256" w:rsidRPr="00BB2DBF" w:rsidRDefault="00D85256" w:rsidP="00D85256">
      <w:pPr>
        <w:rPr>
          <w:rFonts w:eastAsia="MS Mincho"/>
          <w:lang w:eastAsia="zh-CN"/>
        </w:rPr>
      </w:pPr>
    </w:p>
    <w:p w:rsidR="00D85256" w:rsidRPr="00BB2DBF" w:rsidRDefault="00D85256" w:rsidP="00D85256">
      <w:pPr>
        <w:rPr>
          <w:rFonts w:eastAsia="MS Mincho"/>
          <w:lang w:eastAsia="zh-CN"/>
        </w:rPr>
      </w:pPr>
      <w:r w:rsidRPr="00BB2DBF">
        <w:rPr>
          <w:rFonts w:eastAsia="MS Mincho"/>
          <w:lang w:eastAsia="zh-CN"/>
        </w:rPr>
        <w:t>Data completării:______________________</w:t>
      </w:r>
    </w:p>
    <w:p w:rsidR="00D85256" w:rsidRPr="00BB2DBF" w:rsidRDefault="00D85256" w:rsidP="00D85256">
      <w:pPr>
        <w:jc w:val="both"/>
        <w:rPr>
          <w:rFonts w:eastAsia="PMingLiU"/>
          <w:lang w:eastAsia="zh-CN"/>
        </w:rPr>
      </w:pPr>
      <w:r w:rsidRPr="00BB2DBF">
        <w:rPr>
          <w:rFonts w:eastAsia="PMingLiU"/>
          <w:lang w:eastAsia="zh-CN"/>
        </w:rPr>
        <w:t>Semnat: 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b/>
          <w:lang w:eastAsia="zh-CN"/>
        </w:rPr>
      </w:pPr>
      <w:r w:rsidRPr="00BB2DBF">
        <w:rPr>
          <w:rFonts w:eastAsia="PMingLiU"/>
          <w:lang w:eastAsia="zh-CN"/>
        </w:rPr>
        <w:t>Denumirea întreprinderii: __________________________</w:t>
      </w:r>
    </w:p>
    <w:p w:rsidR="00D85256" w:rsidRPr="00BB2DBF" w:rsidRDefault="00D85256" w:rsidP="00D85256">
      <w:pPr>
        <w:spacing w:after="200" w:line="276" w:lineRule="auto"/>
        <w:rPr>
          <w:rFonts w:eastAsia="PMingLiU"/>
          <w:lang w:eastAsia="zh-CN"/>
        </w:rPr>
      </w:pPr>
      <w:bookmarkStart w:id="47" w:name="_Toc449692109"/>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13</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jc w:val="center"/>
        <w:rPr>
          <w:rFonts w:eastAsia="PMingLiU"/>
          <w:b/>
          <w:lang w:eastAsia="zh-CN"/>
        </w:rPr>
      </w:pPr>
    </w:p>
    <w:p w:rsidR="00D85256" w:rsidRPr="00BB2DBF" w:rsidRDefault="00D85256" w:rsidP="00D85256">
      <w:pPr>
        <w:jc w:val="center"/>
        <w:rPr>
          <w:rFonts w:eastAsia="PMingLiU"/>
          <w:b/>
          <w:lang w:eastAsia="zh-CN"/>
        </w:rPr>
      </w:pPr>
    </w:p>
    <w:bookmarkEnd w:id="47"/>
    <w:p w:rsidR="00D85256" w:rsidRPr="00BB2DBF" w:rsidRDefault="00D85256" w:rsidP="00D85256">
      <w:pPr>
        <w:jc w:val="center"/>
        <w:rPr>
          <w:b/>
        </w:rPr>
      </w:pPr>
    </w:p>
    <w:p w:rsidR="00D85256" w:rsidRPr="00BB2DBF" w:rsidRDefault="00D85256" w:rsidP="00D85256">
      <w:pPr>
        <w:pStyle w:val="a8"/>
        <w:tabs>
          <w:tab w:val="left" w:pos="567"/>
        </w:tabs>
        <w:jc w:val="center"/>
        <w:rPr>
          <w:rFonts w:ascii="Times New Roman" w:eastAsia="PMingLiU" w:hAnsi="Times New Roman"/>
          <w:b/>
          <w:szCs w:val="24"/>
          <w:lang w:eastAsia="zh-CN"/>
        </w:rPr>
      </w:pPr>
      <w:r w:rsidRPr="00BB2DBF">
        <w:rPr>
          <w:rFonts w:ascii="Times New Roman" w:eastAsia="PMingLiU" w:hAnsi="Times New Roman"/>
          <w:b/>
          <w:szCs w:val="24"/>
          <w:lang w:eastAsia="zh-CN"/>
        </w:rPr>
        <w:t xml:space="preserve">DECLARAȚIE </w:t>
      </w:r>
    </w:p>
    <w:p w:rsidR="00D85256" w:rsidRPr="00BB2DBF" w:rsidRDefault="00D85256" w:rsidP="00D85256">
      <w:pPr>
        <w:pStyle w:val="a8"/>
        <w:tabs>
          <w:tab w:val="left" w:pos="567"/>
        </w:tabs>
        <w:jc w:val="center"/>
        <w:rPr>
          <w:rFonts w:ascii="Times New Roman" w:hAnsi="Times New Roman"/>
          <w:b/>
          <w:szCs w:val="24"/>
        </w:rPr>
      </w:pPr>
      <w:r w:rsidRPr="00BB2DBF">
        <w:rPr>
          <w:rFonts w:ascii="Times New Roman" w:eastAsia="PMingLiU" w:hAnsi="Times New Roman"/>
          <w:b/>
          <w:szCs w:val="24"/>
          <w:lang w:eastAsia="zh-CN"/>
        </w:rPr>
        <w:t xml:space="preserve">privind </w:t>
      </w:r>
      <w:r w:rsidRPr="00BB2DBF">
        <w:rPr>
          <w:rFonts w:ascii="Times New Roman" w:hAnsi="Times New Roman"/>
          <w:b/>
          <w:szCs w:val="24"/>
        </w:rPr>
        <w:t>lista principalelor lucrări executate în ultimul an de activitate</w:t>
      </w:r>
    </w:p>
    <w:p w:rsidR="00D85256" w:rsidRPr="00BB2DBF" w:rsidRDefault="00D85256" w:rsidP="00D85256">
      <w:pPr>
        <w:pStyle w:val="a8"/>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D85256" w:rsidRPr="00BB2DBF" w:rsidTr="00D85256">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D85256" w:rsidRPr="00BB2DBF" w:rsidRDefault="00D85256" w:rsidP="00D85256">
            <w:pPr>
              <w:jc w:val="center"/>
              <w:rPr>
                <w:b/>
                <w:bCs/>
              </w:rPr>
            </w:pPr>
            <w:r w:rsidRPr="00BB2DBF">
              <w:rPr>
                <w:b/>
                <w:bCs/>
              </w:rPr>
              <w:t>Nr</w:t>
            </w:r>
          </w:p>
          <w:p w:rsidR="00D85256" w:rsidRPr="00BB2DBF" w:rsidRDefault="00D85256" w:rsidP="00D85256">
            <w:pPr>
              <w:jc w:val="center"/>
              <w:rPr>
                <w:b/>
                <w:bCs/>
                <w:lang w:eastAsia="zh-CN"/>
              </w:rPr>
            </w:pPr>
            <w:r w:rsidRPr="00BB2DBF">
              <w:rPr>
                <w:b/>
                <w:bCs/>
              </w:rPr>
              <w:t>d/o</w:t>
            </w:r>
          </w:p>
        </w:tc>
        <w:tc>
          <w:tcPr>
            <w:tcW w:w="1080"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Calitatea antreprenorului</w:t>
            </w:r>
            <w:r w:rsidRPr="00BB2DBF">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D85256" w:rsidRPr="00BB2DBF" w:rsidRDefault="00D85256" w:rsidP="00D85256">
            <w:pPr>
              <w:jc w:val="center"/>
              <w:rPr>
                <w:b/>
                <w:bCs/>
              </w:rPr>
            </w:pPr>
            <w:r w:rsidRPr="00BB2DBF">
              <w:rPr>
                <w:b/>
                <w:bCs/>
              </w:rPr>
              <w:t>Numărul şi data procesului-verbal de recepţie la terminarea lucrărilor</w:t>
            </w:r>
          </w:p>
        </w:tc>
      </w:tr>
      <w:tr w:rsidR="00D85256" w:rsidRPr="00BB2DBF" w:rsidTr="00D85256">
        <w:trPr>
          <w:trHeight w:val="300"/>
        </w:trPr>
        <w:tc>
          <w:tcPr>
            <w:tcW w:w="607" w:type="dxa"/>
            <w:tcBorders>
              <w:top w:val="nil"/>
              <w:left w:val="single" w:sz="4" w:space="0" w:color="auto"/>
              <w:bottom w:val="single" w:sz="4" w:space="0" w:color="auto"/>
              <w:right w:val="single" w:sz="4" w:space="0" w:color="auto"/>
            </w:tcBorders>
            <w:vAlign w:val="center"/>
          </w:tcPr>
          <w:p w:rsidR="00D85256" w:rsidRPr="00BB2DBF" w:rsidRDefault="00D85256" w:rsidP="00D85256">
            <w:pPr>
              <w:jc w:val="center"/>
              <w:rPr>
                <w:b/>
                <w:bCs/>
              </w:rPr>
            </w:pPr>
            <w:r w:rsidRPr="00BB2DBF">
              <w:rPr>
                <w:b/>
                <w:bCs/>
              </w:rPr>
              <w:t>1</w:t>
            </w:r>
          </w:p>
        </w:tc>
        <w:tc>
          <w:tcPr>
            <w:tcW w:w="108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4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2118"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17"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r>
      <w:tr w:rsidR="00D85256" w:rsidRPr="00BB2DBF" w:rsidTr="00D85256">
        <w:trPr>
          <w:trHeight w:val="300"/>
        </w:trPr>
        <w:tc>
          <w:tcPr>
            <w:tcW w:w="607" w:type="dxa"/>
            <w:tcBorders>
              <w:top w:val="nil"/>
              <w:left w:val="single" w:sz="4" w:space="0" w:color="auto"/>
              <w:bottom w:val="single" w:sz="4" w:space="0" w:color="auto"/>
              <w:right w:val="single" w:sz="4" w:space="0" w:color="auto"/>
            </w:tcBorders>
            <w:vAlign w:val="center"/>
          </w:tcPr>
          <w:p w:rsidR="00D85256" w:rsidRPr="00BB2DBF" w:rsidRDefault="00D85256" w:rsidP="00D85256">
            <w:pPr>
              <w:jc w:val="center"/>
              <w:rPr>
                <w:b/>
                <w:bCs/>
              </w:rPr>
            </w:pPr>
            <w:r w:rsidRPr="00BB2DBF">
              <w:rPr>
                <w:b/>
                <w:bCs/>
              </w:rPr>
              <w:t>2</w:t>
            </w:r>
          </w:p>
        </w:tc>
        <w:tc>
          <w:tcPr>
            <w:tcW w:w="108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4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2118"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17"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r>
      <w:tr w:rsidR="00D85256" w:rsidRPr="00BB2DBF" w:rsidTr="00D85256">
        <w:trPr>
          <w:trHeight w:val="300"/>
        </w:trPr>
        <w:tc>
          <w:tcPr>
            <w:tcW w:w="607" w:type="dxa"/>
            <w:tcBorders>
              <w:top w:val="nil"/>
              <w:left w:val="single" w:sz="4" w:space="0" w:color="auto"/>
              <w:bottom w:val="single" w:sz="4" w:space="0" w:color="auto"/>
              <w:right w:val="single" w:sz="4" w:space="0" w:color="auto"/>
            </w:tcBorders>
            <w:vAlign w:val="center"/>
          </w:tcPr>
          <w:p w:rsidR="00D85256" w:rsidRPr="00BB2DBF" w:rsidRDefault="00D85256" w:rsidP="00D85256">
            <w:pPr>
              <w:jc w:val="center"/>
              <w:rPr>
                <w:b/>
                <w:bCs/>
              </w:rPr>
            </w:pPr>
            <w:r w:rsidRPr="00BB2DBF">
              <w:rPr>
                <w:b/>
                <w:bCs/>
              </w:rPr>
              <w:t>...</w:t>
            </w:r>
          </w:p>
        </w:tc>
        <w:tc>
          <w:tcPr>
            <w:tcW w:w="108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40"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2118"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276"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c>
          <w:tcPr>
            <w:tcW w:w="1417" w:type="dxa"/>
            <w:tcBorders>
              <w:top w:val="nil"/>
              <w:left w:val="nil"/>
              <w:bottom w:val="single" w:sz="4" w:space="0" w:color="auto"/>
              <w:right w:val="single" w:sz="4" w:space="0" w:color="auto"/>
            </w:tcBorders>
            <w:vAlign w:val="center"/>
          </w:tcPr>
          <w:p w:rsidR="00D85256" w:rsidRPr="00BB2DBF" w:rsidRDefault="00D85256" w:rsidP="00D85256">
            <w:pPr>
              <w:jc w:val="center"/>
            </w:pPr>
            <w:r w:rsidRPr="00BB2DBF">
              <w:t> </w:t>
            </w:r>
          </w:p>
        </w:tc>
      </w:tr>
    </w:tbl>
    <w:p w:rsidR="00D85256" w:rsidRPr="00BB2DBF" w:rsidRDefault="00D85256" w:rsidP="00D85256">
      <w:pPr>
        <w:jc w:val="both"/>
      </w:pPr>
    </w:p>
    <w:p w:rsidR="00D85256" w:rsidRPr="00BB2DBF" w:rsidRDefault="00D85256" w:rsidP="00D85256">
      <w:pPr>
        <w:jc w:val="both"/>
      </w:pPr>
      <w:r w:rsidRPr="00BB2DBF">
        <w:rPr>
          <w:rStyle w:val="af8"/>
        </w:rPr>
        <w:t>*</w:t>
      </w:r>
      <w:r w:rsidRPr="00BB2DBF">
        <w:t xml:space="preserve"> Se precizează calitatea în care a participat la îndeplinirea contractului, care poate fi de: contractant unic sau lider de asociaţie; contractant asociat; subcontractant.</w:t>
      </w: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________________________________</w:t>
      </w:r>
    </w:p>
    <w:p w:rsidR="00D85256" w:rsidRPr="00BB2DBF" w:rsidRDefault="00D85256" w:rsidP="00D85256">
      <w:pPr>
        <w:spacing w:after="200" w:line="276" w:lineRule="auto"/>
        <w:rPr>
          <w:rFonts w:eastAsia="PMingLiU"/>
          <w:lang w:eastAsia="zh-CN"/>
        </w:rPr>
      </w:pPr>
      <w:bookmarkStart w:id="48" w:name="_Toc449692110"/>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14</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bookmarkEnd w:id="48"/>
    <w:p w:rsidR="00D85256" w:rsidRPr="00BB2DBF" w:rsidRDefault="00D85256" w:rsidP="00D85256">
      <w:pPr>
        <w:spacing w:line="276" w:lineRule="auto"/>
        <w:jc w:val="center"/>
        <w:rPr>
          <w:rFonts w:eastAsia="PMingLiU"/>
          <w:b/>
          <w:noProof w:val="0"/>
          <w:lang w:eastAsia="zh-CN"/>
        </w:rPr>
      </w:pPr>
    </w:p>
    <w:p w:rsidR="00D85256" w:rsidRPr="00BB2DBF" w:rsidRDefault="00D85256" w:rsidP="00D85256">
      <w:pPr>
        <w:keepNext/>
        <w:ind w:firstLine="1"/>
        <w:jc w:val="center"/>
        <w:outlineLvl w:val="1"/>
        <w:rPr>
          <w:rFonts w:eastAsia="PMingLiU"/>
          <w:b/>
          <w:bCs/>
          <w:iCs/>
          <w:lang w:eastAsia="zh-CN"/>
        </w:rPr>
      </w:pPr>
      <w:bookmarkStart w:id="49" w:name="_Toc449632664"/>
      <w:bookmarkStart w:id="50" w:name="_Toc449633156"/>
      <w:bookmarkStart w:id="51" w:name="_Toc449692111"/>
      <w:r w:rsidRPr="00BB2DBF">
        <w:rPr>
          <w:rFonts w:eastAsia="PMingLiU"/>
          <w:b/>
          <w:bCs/>
          <w:iCs/>
          <w:lang w:eastAsia="zh-CN"/>
        </w:rPr>
        <w:t>DECLARAŢIE</w:t>
      </w:r>
      <w:bookmarkEnd w:id="49"/>
      <w:bookmarkEnd w:id="50"/>
      <w:bookmarkEnd w:id="51"/>
    </w:p>
    <w:p w:rsidR="00D85256" w:rsidRPr="00BB2DBF" w:rsidRDefault="00D85256" w:rsidP="00D85256">
      <w:pPr>
        <w:tabs>
          <w:tab w:val="left" w:pos="720"/>
        </w:tabs>
        <w:jc w:val="center"/>
        <w:outlineLvl w:val="1"/>
        <w:rPr>
          <w:rFonts w:eastAsia="PMingLiU"/>
          <w:b/>
          <w:lang w:eastAsia="zh-CN"/>
        </w:rPr>
      </w:pPr>
      <w:bookmarkStart w:id="52" w:name="_Toc449632665"/>
      <w:bookmarkStart w:id="53" w:name="_Toc449633157"/>
      <w:bookmarkStart w:id="54" w:name="_Toc449692112"/>
      <w:r w:rsidRPr="00BB2DBF">
        <w:rPr>
          <w:rFonts w:eastAsia="PMingLiU"/>
          <w:b/>
        </w:rPr>
        <w:t xml:space="preserve">privind dotările specifice, utilajul şi echipamentul necesar </w:t>
      </w:r>
      <w:r w:rsidRPr="00BB2DBF">
        <w:rPr>
          <w:rFonts w:eastAsia="PMingLiU"/>
          <w:b/>
          <w:bCs/>
          <w:spacing w:val="-2"/>
          <w:lang w:eastAsia="zh-CN"/>
        </w:rPr>
        <w:t xml:space="preserve">pentru </w:t>
      </w:r>
      <w:r w:rsidRPr="00BB2DBF">
        <w:rPr>
          <w:rFonts w:eastAsia="PMingLiU"/>
          <w:b/>
          <w:lang w:eastAsia="zh-CN"/>
        </w:rPr>
        <w:t>îndeplinirea corespunzătoare a contractului</w:t>
      </w:r>
      <w:bookmarkEnd w:id="52"/>
      <w:bookmarkEnd w:id="53"/>
      <w:bookmarkEnd w:id="54"/>
    </w:p>
    <w:p w:rsidR="001226AE" w:rsidRPr="00BB2DBF" w:rsidRDefault="001226AE" w:rsidP="00D85256">
      <w:pPr>
        <w:tabs>
          <w:tab w:val="left" w:pos="720"/>
        </w:tabs>
        <w:jc w:val="center"/>
        <w:outlineLvl w:val="1"/>
        <w:rPr>
          <w:rFonts w:eastAsia="PMingLiU"/>
          <w:b/>
          <w:lang w:eastAsia="zh-CN"/>
        </w:rPr>
      </w:pPr>
    </w:p>
    <w:p w:rsidR="00D85256" w:rsidRPr="00BB2DBF" w:rsidRDefault="00D85256" w:rsidP="00D85256">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D85256" w:rsidRPr="00BB2DBF" w:rsidTr="00D85256">
        <w:trPr>
          <w:trHeight w:val="700"/>
        </w:trPr>
        <w:tc>
          <w:tcPr>
            <w:tcW w:w="720" w:type="dxa"/>
          </w:tcPr>
          <w:p w:rsidR="00D85256" w:rsidRPr="00BB2DBF" w:rsidRDefault="00D85256" w:rsidP="00D85256">
            <w:pPr>
              <w:tabs>
                <w:tab w:val="left" w:pos="567"/>
                <w:tab w:val="left" w:pos="1134"/>
              </w:tabs>
              <w:ind w:left="360"/>
              <w:jc w:val="both"/>
              <w:outlineLvl w:val="0"/>
              <w:rPr>
                <w:b/>
              </w:rPr>
            </w:pPr>
          </w:p>
          <w:p w:rsidR="00D85256" w:rsidRPr="00BB2DBF" w:rsidRDefault="00D85256" w:rsidP="00D85256">
            <w:pPr>
              <w:tabs>
                <w:tab w:val="left" w:pos="567"/>
              </w:tabs>
              <w:jc w:val="both"/>
              <w:rPr>
                <w:b/>
              </w:rPr>
            </w:pPr>
            <w:r w:rsidRPr="00BB2DBF">
              <w:rPr>
                <w:b/>
              </w:rPr>
              <w:t>Nr.</w:t>
            </w:r>
          </w:p>
          <w:p w:rsidR="00D85256" w:rsidRPr="00BB2DBF" w:rsidRDefault="00D85256" w:rsidP="00D85256">
            <w:pPr>
              <w:tabs>
                <w:tab w:val="left" w:pos="567"/>
              </w:tabs>
              <w:jc w:val="both"/>
              <w:rPr>
                <w:b/>
              </w:rPr>
            </w:pPr>
            <w:r w:rsidRPr="00BB2DBF">
              <w:rPr>
                <w:b/>
              </w:rPr>
              <w:t>d/o</w:t>
            </w:r>
          </w:p>
        </w:tc>
        <w:tc>
          <w:tcPr>
            <w:tcW w:w="4680" w:type="dxa"/>
            <w:vAlign w:val="center"/>
          </w:tcPr>
          <w:p w:rsidR="00D85256" w:rsidRPr="00BB2DBF" w:rsidRDefault="00D85256" w:rsidP="00D85256">
            <w:pPr>
              <w:tabs>
                <w:tab w:val="left" w:pos="567"/>
              </w:tabs>
              <w:jc w:val="center"/>
              <w:rPr>
                <w:b/>
              </w:rPr>
            </w:pPr>
            <w:r w:rsidRPr="00BB2DBF">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D85256" w:rsidRPr="00BB2DBF" w:rsidRDefault="00D85256" w:rsidP="00D85256">
            <w:pPr>
              <w:tabs>
                <w:tab w:val="left" w:pos="567"/>
                <w:tab w:val="left" w:pos="1134"/>
              </w:tabs>
              <w:ind w:left="360"/>
              <w:jc w:val="center"/>
              <w:outlineLvl w:val="0"/>
              <w:rPr>
                <w:b/>
              </w:rPr>
            </w:pPr>
          </w:p>
          <w:p w:rsidR="00D85256" w:rsidRPr="00BB2DBF" w:rsidRDefault="00D85256" w:rsidP="00D85256">
            <w:pPr>
              <w:tabs>
                <w:tab w:val="left" w:pos="567"/>
              </w:tabs>
              <w:jc w:val="center"/>
              <w:rPr>
                <w:b/>
              </w:rPr>
            </w:pPr>
            <w:r w:rsidRPr="00BB2DBF">
              <w:rPr>
                <w:b/>
              </w:rPr>
              <w:t>Unitatea de măsură</w:t>
            </w:r>
          </w:p>
          <w:p w:rsidR="00D85256" w:rsidRPr="00BB2DBF" w:rsidRDefault="00D85256" w:rsidP="00D85256">
            <w:pPr>
              <w:tabs>
                <w:tab w:val="left" w:pos="567"/>
              </w:tabs>
              <w:jc w:val="center"/>
              <w:rPr>
                <w:b/>
              </w:rPr>
            </w:pPr>
            <w:r w:rsidRPr="00BB2DBF">
              <w:rPr>
                <w:b/>
              </w:rPr>
              <w:t>(bucăţi şi seturi)</w:t>
            </w:r>
          </w:p>
        </w:tc>
        <w:tc>
          <w:tcPr>
            <w:tcW w:w="1289" w:type="dxa"/>
            <w:vAlign w:val="center"/>
          </w:tcPr>
          <w:p w:rsidR="00D85256" w:rsidRPr="00BB2DBF" w:rsidRDefault="00D85256" w:rsidP="00D85256">
            <w:pPr>
              <w:tabs>
                <w:tab w:val="left" w:pos="567"/>
                <w:tab w:val="left" w:pos="1134"/>
              </w:tabs>
              <w:ind w:left="360"/>
              <w:jc w:val="center"/>
              <w:outlineLvl w:val="0"/>
              <w:rPr>
                <w:b/>
              </w:rPr>
            </w:pPr>
          </w:p>
          <w:p w:rsidR="00D85256" w:rsidRPr="00BB2DBF" w:rsidRDefault="00D85256" w:rsidP="00D85256">
            <w:pPr>
              <w:tabs>
                <w:tab w:val="left" w:pos="567"/>
              </w:tabs>
              <w:jc w:val="center"/>
              <w:rPr>
                <w:b/>
              </w:rPr>
            </w:pPr>
            <w:r w:rsidRPr="00BB2DBF">
              <w:rPr>
                <w:b/>
              </w:rPr>
              <w:t>Asigurate din dotare</w:t>
            </w:r>
          </w:p>
        </w:tc>
        <w:tc>
          <w:tcPr>
            <w:tcW w:w="1544" w:type="dxa"/>
            <w:vAlign w:val="center"/>
          </w:tcPr>
          <w:p w:rsidR="00D85256" w:rsidRPr="00BB2DBF" w:rsidRDefault="00D85256" w:rsidP="00D85256">
            <w:pPr>
              <w:tabs>
                <w:tab w:val="left" w:pos="567"/>
                <w:tab w:val="left" w:pos="1134"/>
              </w:tabs>
              <w:ind w:left="360"/>
              <w:jc w:val="center"/>
              <w:outlineLvl w:val="0"/>
              <w:rPr>
                <w:b/>
              </w:rPr>
            </w:pPr>
          </w:p>
          <w:p w:rsidR="00D85256" w:rsidRPr="00BB2DBF" w:rsidRDefault="00D85256" w:rsidP="00D85256">
            <w:pPr>
              <w:tabs>
                <w:tab w:val="left" w:pos="567"/>
              </w:tabs>
              <w:jc w:val="center"/>
              <w:rPr>
                <w:b/>
              </w:rPr>
            </w:pPr>
            <w:r w:rsidRPr="00BB2DBF">
              <w:rPr>
                <w:b/>
              </w:rPr>
              <w:t>Asigurate de la terţi sau din alte surse</w:t>
            </w:r>
          </w:p>
        </w:tc>
      </w:tr>
      <w:tr w:rsidR="00D85256" w:rsidRPr="00BB2DBF" w:rsidTr="00D85256">
        <w:trPr>
          <w:trHeight w:val="240"/>
        </w:trPr>
        <w:tc>
          <w:tcPr>
            <w:tcW w:w="720" w:type="dxa"/>
          </w:tcPr>
          <w:p w:rsidR="00D85256" w:rsidRPr="00BB2DBF" w:rsidRDefault="00D85256" w:rsidP="00D85256">
            <w:pPr>
              <w:tabs>
                <w:tab w:val="left" w:pos="567"/>
              </w:tabs>
              <w:jc w:val="both"/>
              <w:rPr>
                <w:b/>
              </w:rPr>
            </w:pPr>
            <w:r w:rsidRPr="00BB2DBF">
              <w:rPr>
                <w:b/>
              </w:rPr>
              <w:t>0</w:t>
            </w:r>
          </w:p>
        </w:tc>
        <w:tc>
          <w:tcPr>
            <w:tcW w:w="4680" w:type="dxa"/>
          </w:tcPr>
          <w:p w:rsidR="00D85256" w:rsidRPr="00BB2DBF" w:rsidRDefault="00D85256" w:rsidP="00D85256">
            <w:pPr>
              <w:tabs>
                <w:tab w:val="left" w:pos="567"/>
              </w:tabs>
              <w:jc w:val="both"/>
              <w:rPr>
                <w:b/>
              </w:rPr>
            </w:pPr>
            <w:r w:rsidRPr="00BB2DBF">
              <w:rPr>
                <w:b/>
              </w:rPr>
              <w:t xml:space="preserve">                             1</w:t>
            </w:r>
          </w:p>
        </w:tc>
        <w:tc>
          <w:tcPr>
            <w:tcW w:w="1260" w:type="dxa"/>
          </w:tcPr>
          <w:p w:rsidR="00D85256" w:rsidRPr="00BB2DBF" w:rsidRDefault="00D85256" w:rsidP="00D85256">
            <w:pPr>
              <w:tabs>
                <w:tab w:val="left" w:pos="567"/>
              </w:tabs>
              <w:jc w:val="both"/>
              <w:rPr>
                <w:b/>
              </w:rPr>
            </w:pPr>
            <w:r w:rsidRPr="00BB2DBF">
              <w:rPr>
                <w:b/>
              </w:rPr>
              <w:t>2</w:t>
            </w:r>
          </w:p>
        </w:tc>
        <w:tc>
          <w:tcPr>
            <w:tcW w:w="1289" w:type="dxa"/>
          </w:tcPr>
          <w:p w:rsidR="00D85256" w:rsidRPr="00BB2DBF" w:rsidRDefault="00D85256" w:rsidP="00D85256">
            <w:pPr>
              <w:tabs>
                <w:tab w:val="left" w:pos="567"/>
              </w:tabs>
              <w:jc w:val="both"/>
              <w:rPr>
                <w:b/>
              </w:rPr>
            </w:pPr>
            <w:r w:rsidRPr="00BB2DBF">
              <w:rPr>
                <w:b/>
              </w:rPr>
              <w:t>3</w:t>
            </w:r>
          </w:p>
        </w:tc>
        <w:tc>
          <w:tcPr>
            <w:tcW w:w="1544" w:type="dxa"/>
          </w:tcPr>
          <w:p w:rsidR="00D85256" w:rsidRPr="00BB2DBF" w:rsidRDefault="00D85256" w:rsidP="00D85256">
            <w:pPr>
              <w:tabs>
                <w:tab w:val="left" w:pos="567"/>
              </w:tabs>
              <w:jc w:val="both"/>
              <w:rPr>
                <w:b/>
              </w:rPr>
            </w:pPr>
            <w:r w:rsidRPr="00BB2DBF">
              <w:rPr>
                <w:b/>
              </w:rPr>
              <w:t>4</w:t>
            </w:r>
          </w:p>
        </w:tc>
      </w:tr>
      <w:tr w:rsidR="00D85256" w:rsidRPr="00BB2DBF" w:rsidTr="00D85256">
        <w:trPr>
          <w:trHeight w:val="240"/>
        </w:trPr>
        <w:tc>
          <w:tcPr>
            <w:tcW w:w="720" w:type="dxa"/>
          </w:tcPr>
          <w:p w:rsidR="00D85256" w:rsidRPr="00BB2DBF" w:rsidRDefault="00D85256" w:rsidP="00D85256">
            <w:pPr>
              <w:tabs>
                <w:tab w:val="left" w:pos="567"/>
              </w:tabs>
              <w:jc w:val="both"/>
            </w:pPr>
            <w:r w:rsidRPr="00BB2DBF">
              <w:t>1.</w:t>
            </w:r>
          </w:p>
        </w:tc>
        <w:tc>
          <w:tcPr>
            <w:tcW w:w="4680" w:type="dxa"/>
          </w:tcPr>
          <w:p w:rsidR="00D85256" w:rsidRPr="00BB2DBF" w:rsidRDefault="00D85256" w:rsidP="00D85256">
            <w:pPr>
              <w:keepNext/>
              <w:keepLines/>
              <w:tabs>
                <w:tab w:val="left" w:pos="567"/>
              </w:tabs>
              <w:spacing w:before="200"/>
              <w:jc w:val="both"/>
              <w:outlineLvl w:val="2"/>
            </w:pPr>
          </w:p>
        </w:tc>
        <w:tc>
          <w:tcPr>
            <w:tcW w:w="1260" w:type="dxa"/>
          </w:tcPr>
          <w:p w:rsidR="00D85256" w:rsidRPr="00BB2DBF" w:rsidRDefault="00D85256" w:rsidP="00D85256">
            <w:pPr>
              <w:keepNext/>
              <w:keepLines/>
              <w:tabs>
                <w:tab w:val="left" w:pos="567"/>
              </w:tabs>
              <w:spacing w:before="200"/>
              <w:jc w:val="both"/>
              <w:outlineLvl w:val="2"/>
            </w:pPr>
          </w:p>
        </w:tc>
        <w:tc>
          <w:tcPr>
            <w:tcW w:w="1289" w:type="dxa"/>
          </w:tcPr>
          <w:p w:rsidR="00D85256" w:rsidRPr="00BB2DBF" w:rsidRDefault="00D85256" w:rsidP="00D85256">
            <w:pPr>
              <w:keepNext/>
              <w:keepLines/>
              <w:tabs>
                <w:tab w:val="left" w:pos="567"/>
              </w:tabs>
              <w:spacing w:before="200"/>
              <w:jc w:val="both"/>
              <w:outlineLvl w:val="2"/>
            </w:pPr>
          </w:p>
        </w:tc>
        <w:tc>
          <w:tcPr>
            <w:tcW w:w="1544" w:type="dxa"/>
          </w:tcPr>
          <w:p w:rsidR="00D85256" w:rsidRPr="00BB2DBF" w:rsidRDefault="00D85256" w:rsidP="00D85256">
            <w:pPr>
              <w:keepNext/>
              <w:keepLines/>
              <w:tabs>
                <w:tab w:val="left" w:pos="567"/>
              </w:tabs>
              <w:spacing w:before="200"/>
              <w:jc w:val="both"/>
              <w:outlineLvl w:val="2"/>
            </w:pPr>
          </w:p>
        </w:tc>
      </w:tr>
      <w:tr w:rsidR="00D85256" w:rsidRPr="00BB2DBF" w:rsidTr="00D85256">
        <w:trPr>
          <w:trHeight w:val="240"/>
        </w:trPr>
        <w:tc>
          <w:tcPr>
            <w:tcW w:w="720" w:type="dxa"/>
          </w:tcPr>
          <w:p w:rsidR="00D85256" w:rsidRPr="00BB2DBF" w:rsidRDefault="00D85256" w:rsidP="00D85256">
            <w:pPr>
              <w:tabs>
                <w:tab w:val="left" w:pos="567"/>
              </w:tabs>
              <w:jc w:val="both"/>
            </w:pPr>
            <w:r w:rsidRPr="00BB2DBF">
              <w:t>2.</w:t>
            </w:r>
          </w:p>
        </w:tc>
        <w:tc>
          <w:tcPr>
            <w:tcW w:w="4680" w:type="dxa"/>
          </w:tcPr>
          <w:p w:rsidR="00D85256" w:rsidRPr="00BB2DBF" w:rsidRDefault="00D85256" w:rsidP="00D85256">
            <w:pPr>
              <w:keepNext/>
              <w:keepLines/>
              <w:tabs>
                <w:tab w:val="left" w:pos="567"/>
              </w:tabs>
              <w:spacing w:before="200"/>
              <w:jc w:val="both"/>
              <w:outlineLvl w:val="2"/>
            </w:pPr>
          </w:p>
        </w:tc>
        <w:tc>
          <w:tcPr>
            <w:tcW w:w="1260" w:type="dxa"/>
          </w:tcPr>
          <w:p w:rsidR="00D85256" w:rsidRPr="00BB2DBF" w:rsidRDefault="00D85256" w:rsidP="00D85256">
            <w:pPr>
              <w:keepNext/>
              <w:keepLines/>
              <w:tabs>
                <w:tab w:val="left" w:pos="567"/>
              </w:tabs>
              <w:spacing w:before="200"/>
              <w:jc w:val="both"/>
              <w:outlineLvl w:val="2"/>
            </w:pPr>
          </w:p>
        </w:tc>
        <w:tc>
          <w:tcPr>
            <w:tcW w:w="1289" w:type="dxa"/>
          </w:tcPr>
          <w:p w:rsidR="00D85256" w:rsidRPr="00BB2DBF" w:rsidRDefault="00D85256" w:rsidP="00D85256">
            <w:pPr>
              <w:keepNext/>
              <w:keepLines/>
              <w:tabs>
                <w:tab w:val="left" w:pos="567"/>
              </w:tabs>
              <w:spacing w:before="200"/>
              <w:jc w:val="both"/>
              <w:outlineLvl w:val="2"/>
            </w:pPr>
          </w:p>
        </w:tc>
        <w:tc>
          <w:tcPr>
            <w:tcW w:w="1544" w:type="dxa"/>
          </w:tcPr>
          <w:p w:rsidR="00D85256" w:rsidRPr="00BB2DBF" w:rsidRDefault="00D85256" w:rsidP="00D85256">
            <w:pPr>
              <w:keepNext/>
              <w:keepLines/>
              <w:tabs>
                <w:tab w:val="left" w:pos="567"/>
              </w:tabs>
              <w:spacing w:before="200"/>
              <w:jc w:val="both"/>
              <w:outlineLvl w:val="2"/>
            </w:pPr>
          </w:p>
        </w:tc>
      </w:tr>
      <w:tr w:rsidR="00D85256" w:rsidRPr="00BB2DBF" w:rsidTr="00D85256">
        <w:trPr>
          <w:trHeight w:val="240"/>
        </w:trPr>
        <w:tc>
          <w:tcPr>
            <w:tcW w:w="720" w:type="dxa"/>
          </w:tcPr>
          <w:p w:rsidR="00D85256" w:rsidRPr="00BB2DBF" w:rsidRDefault="00D85256" w:rsidP="00D85256">
            <w:pPr>
              <w:tabs>
                <w:tab w:val="left" w:pos="567"/>
              </w:tabs>
              <w:jc w:val="both"/>
            </w:pPr>
            <w:r w:rsidRPr="00BB2DBF">
              <w:t>3.</w:t>
            </w:r>
          </w:p>
        </w:tc>
        <w:tc>
          <w:tcPr>
            <w:tcW w:w="4680" w:type="dxa"/>
          </w:tcPr>
          <w:p w:rsidR="00D85256" w:rsidRPr="00BB2DBF" w:rsidRDefault="00D85256" w:rsidP="00D85256">
            <w:pPr>
              <w:keepNext/>
              <w:keepLines/>
              <w:tabs>
                <w:tab w:val="left" w:pos="567"/>
              </w:tabs>
              <w:spacing w:before="200"/>
              <w:jc w:val="both"/>
              <w:outlineLvl w:val="2"/>
            </w:pPr>
          </w:p>
        </w:tc>
        <w:tc>
          <w:tcPr>
            <w:tcW w:w="1260" w:type="dxa"/>
          </w:tcPr>
          <w:p w:rsidR="00D85256" w:rsidRPr="00BB2DBF" w:rsidRDefault="00D85256" w:rsidP="00D85256">
            <w:pPr>
              <w:keepNext/>
              <w:keepLines/>
              <w:tabs>
                <w:tab w:val="left" w:pos="567"/>
              </w:tabs>
              <w:spacing w:before="200"/>
              <w:jc w:val="both"/>
              <w:outlineLvl w:val="2"/>
            </w:pPr>
          </w:p>
        </w:tc>
        <w:tc>
          <w:tcPr>
            <w:tcW w:w="1289" w:type="dxa"/>
          </w:tcPr>
          <w:p w:rsidR="00D85256" w:rsidRPr="00BB2DBF" w:rsidRDefault="00D85256" w:rsidP="00D85256">
            <w:pPr>
              <w:keepNext/>
              <w:keepLines/>
              <w:tabs>
                <w:tab w:val="left" w:pos="567"/>
              </w:tabs>
              <w:spacing w:before="200"/>
              <w:jc w:val="both"/>
              <w:outlineLvl w:val="2"/>
            </w:pPr>
          </w:p>
        </w:tc>
        <w:tc>
          <w:tcPr>
            <w:tcW w:w="1544" w:type="dxa"/>
          </w:tcPr>
          <w:p w:rsidR="00D85256" w:rsidRPr="00BB2DBF" w:rsidRDefault="00D85256" w:rsidP="00D85256">
            <w:pPr>
              <w:keepNext/>
              <w:keepLines/>
              <w:tabs>
                <w:tab w:val="left" w:pos="567"/>
              </w:tabs>
              <w:spacing w:before="200"/>
              <w:jc w:val="both"/>
              <w:outlineLvl w:val="2"/>
            </w:pPr>
          </w:p>
        </w:tc>
      </w:tr>
      <w:tr w:rsidR="00D85256" w:rsidRPr="00BB2DBF" w:rsidTr="00D85256">
        <w:trPr>
          <w:trHeight w:val="240"/>
        </w:trPr>
        <w:tc>
          <w:tcPr>
            <w:tcW w:w="720" w:type="dxa"/>
          </w:tcPr>
          <w:p w:rsidR="00D85256" w:rsidRPr="00BB2DBF" w:rsidRDefault="00D85256" w:rsidP="00D85256">
            <w:pPr>
              <w:tabs>
                <w:tab w:val="left" w:pos="567"/>
              </w:tabs>
              <w:jc w:val="both"/>
            </w:pPr>
            <w:r w:rsidRPr="00BB2DBF">
              <w:t>.</w:t>
            </w:r>
          </w:p>
        </w:tc>
        <w:tc>
          <w:tcPr>
            <w:tcW w:w="4680" w:type="dxa"/>
          </w:tcPr>
          <w:p w:rsidR="00D85256" w:rsidRPr="00BB2DBF" w:rsidRDefault="00D85256" w:rsidP="00D85256">
            <w:pPr>
              <w:keepNext/>
              <w:keepLines/>
              <w:tabs>
                <w:tab w:val="left" w:pos="567"/>
              </w:tabs>
              <w:spacing w:before="200"/>
              <w:jc w:val="both"/>
              <w:outlineLvl w:val="2"/>
            </w:pPr>
          </w:p>
        </w:tc>
        <w:tc>
          <w:tcPr>
            <w:tcW w:w="1260" w:type="dxa"/>
          </w:tcPr>
          <w:p w:rsidR="00D85256" w:rsidRPr="00BB2DBF" w:rsidRDefault="00D85256" w:rsidP="00D85256">
            <w:pPr>
              <w:keepNext/>
              <w:keepLines/>
              <w:tabs>
                <w:tab w:val="left" w:pos="567"/>
              </w:tabs>
              <w:spacing w:before="200"/>
              <w:jc w:val="both"/>
              <w:outlineLvl w:val="2"/>
            </w:pPr>
          </w:p>
        </w:tc>
        <w:tc>
          <w:tcPr>
            <w:tcW w:w="1289" w:type="dxa"/>
          </w:tcPr>
          <w:p w:rsidR="00D85256" w:rsidRPr="00BB2DBF" w:rsidRDefault="00D85256" w:rsidP="00D85256">
            <w:pPr>
              <w:keepNext/>
              <w:keepLines/>
              <w:tabs>
                <w:tab w:val="left" w:pos="567"/>
              </w:tabs>
              <w:spacing w:before="200"/>
              <w:jc w:val="both"/>
              <w:outlineLvl w:val="2"/>
            </w:pPr>
          </w:p>
        </w:tc>
        <w:tc>
          <w:tcPr>
            <w:tcW w:w="1544" w:type="dxa"/>
          </w:tcPr>
          <w:p w:rsidR="00D85256" w:rsidRPr="00BB2DBF" w:rsidRDefault="00D85256" w:rsidP="00D85256">
            <w:pPr>
              <w:keepNext/>
              <w:keepLines/>
              <w:tabs>
                <w:tab w:val="left" w:pos="567"/>
              </w:tabs>
              <w:spacing w:before="200"/>
              <w:jc w:val="both"/>
              <w:outlineLvl w:val="2"/>
            </w:pPr>
          </w:p>
        </w:tc>
      </w:tr>
      <w:tr w:rsidR="00D85256" w:rsidRPr="00BB2DBF" w:rsidTr="00D85256">
        <w:trPr>
          <w:trHeight w:val="240"/>
        </w:trPr>
        <w:tc>
          <w:tcPr>
            <w:tcW w:w="720" w:type="dxa"/>
          </w:tcPr>
          <w:p w:rsidR="00D85256" w:rsidRPr="00BB2DBF" w:rsidRDefault="00D85256" w:rsidP="00D85256">
            <w:pPr>
              <w:tabs>
                <w:tab w:val="left" w:pos="567"/>
              </w:tabs>
              <w:jc w:val="both"/>
            </w:pPr>
            <w:r w:rsidRPr="00BB2DBF">
              <w:t>n</w:t>
            </w:r>
          </w:p>
        </w:tc>
        <w:tc>
          <w:tcPr>
            <w:tcW w:w="4680" w:type="dxa"/>
          </w:tcPr>
          <w:p w:rsidR="00D85256" w:rsidRPr="00BB2DBF" w:rsidRDefault="00D85256" w:rsidP="00D85256">
            <w:pPr>
              <w:keepNext/>
              <w:keepLines/>
              <w:tabs>
                <w:tab w:val="left" w:pos="567"/>
              </w:tabs>
              <w:spacing w:before="200"/>
              <w:jc w:val="both"/>
              <w:outlineLvl w:val="2"/>
            </w:pPr>
          </w:p>
        </w:tc>
        <w:tc>
          <w:tcPr>
            <w:tcW w:w="1260" w:type="dxa"/>
          </w:tcPr>
          <w:p w:rsidR="00D85256" w:rsidRPr="00BB2DBF" w:rsidRDefault="00D85256" w:rsidP="00D85256">
            <w:pPr>
              <w:keepNext/>
              <w:keepLines/>
              <w:tabs>
                <w:tab w:val="left" w:pos="567"/>
              </w:tabs>
              <w:spacing w:before="200"/>
              <w:jc w:val="both"/>
              <w:outlineLvl w:val="2"/>
            </w:pPr>
          </w:p>
        </w:tc>
        <w:tc>
          <w:tcPr>
            <w:tcW w:w="1289" w:type="dxa"/>
          </w:tcPr>
          <w:p w:rsidR="00D85256" w:rsidRPr="00BB2DBF" w:rsidRDefault="00D85256" w:rsidP="00D85256">
            <w:pPr>
              <w:keepNext/>
              <w:keepLines/>
              <w:tabs>
                <w:tab w:val="left" w:pos="567"/>
              </w:tabs>
              <w:spacing w:before="200"/>
              <w:jc w:val="both"/>
              <w:outlineLvl w:val="2"/>
            </w:pPr>
          </w:p>
        </w:tc>
        <w:tc>
          <w:tcPr>
            <w:tcW w:w="1544" w:type="dxa"/>
          </w:tcPr>
          <w:p w:rsidR="00D85256" w:rsidRPr="00BB2DBF" w:rsidRDefault="00D85256" w:rsidP="00D85256">
            <w:pPr>
              <w:keepNext/>
              <w:keepLines/>
              <w:tabs>
                <w:tab w:val="left" w:pos="567"/>
              </w:tabs>
              <w:spacing w:before="200"/>
              <w:jc w:val="both"/>
              <w:outlineLvl w:val="2"/>
            </w:pPr>
          </w:p>
        </w:tc>
      </w:tr>
    </w:tbl>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_________________________________</w:t>
      </w:r>
    </w:p>
    <w:p w:rsidR="00D85256" w:rsidRPr="00BB2DBF" w:rsidRDefault="00D85256" w:rsidP="00D85256">
      <w:pPr>
        <w:spacing w:after="200" w:line="276" w:lineRule="auto"/>
        <w:jc w:val="center"/>
        <w:rPr>
          <w:rFonts w:eastAsia="PMingLiU"/>
          <w:lang w:eastAsia="zh-CN"/>
        </w:rPr>
      </w:pPr>
      <w:bookmarkStart w:id="55" w:name="_Toc449692113"/>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15</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bookmarkEnd w:id="55"/>
    <w:p w:rsidR="00D85256" w:rsidRPr="00BB2DBF" w:rsidRDefault="00D85256" w:rsidP="00D85256">
      <w:pPr>
        <w:spacing w:line="276" w:lineRule="auto"/>
        <w:jc w:val="center"/>
        <w:rPr>
          <w:rFonts w:eastAsia="PMingLiU"/>
          <w:b/>
          <w:noProof w:val="0"/>
          <w:lang w:eastAsia="zh-CN"/>
        </w:rPr>
      </w:pPr>
    </w:p>
    <w:p w:rsidR="00D85256" w:rsidRPr="00BB2DBF" w:rsidRDefault="00D85256" w:rsidP="00D85256">
      <w:pPr>
        <w:ind w:firstLine="709"/>
        <w:jc w:val="center"/>
        <w:rPr>
          <w:rFonts w:eastAsia="PMingLiU"/>
          <w:b/>
          <w:lang w:eastAsia="zh-CN"/>
        </w:rPr>
      </w:pPr>
      <w:r w:rsidRPr="00BB2DBF">
        <w:rPr>
          <w:rFonts w:eastAsia="PMingLiU"/>
          <w:b/>
          <w:lang w:eastAsia="zh-CN"/>
        </w:rPr>
        <w:t>DECLARAŢIE</w:t>
      </w:r>
    </w:p>
    <w:p w:rsidR="00D85256" w:rsidRPr="00BB2DBF" w:rsidRDefault="00D85256" w:rsidP="00D85256">
      <w:pPr>
        <w:ind w:firstLine="709"/>
        <w:jc w:val="center"/>
        <w:rPr>
          <w:rFonts w:eastAsia="PMingLiU"/>
          <w:b/>
          <w:lang w:eastAsia="zh-CN"/>
        </w:rPr>
      </w:pPr>
      <w:r w:rsidRPr="00BB2DBF">
        <w:rPr>
          <w:rFonts w:eastAsia="PMingLiU"/>
          <w:b/>
          <w:lang w:eastAsia="zh-CN"/>
        </w:rPr>
        <w:t>privind personalul de specialitate propus pentru implementarea contractului</w:t>
      </w:r>
    </w:p>
    <w:p w:rsidR="00D85256" w:rsidRPr="00BB2DBF" w:rsidRDefault="00D85256" w:rsidP="00D85256">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D85256" w:rsidRPr="00BB2DBF" w:rsidTr="00D85256">
        <w:trPr>
          <w:cantSplit/>
          <w:trHeight w:val="1942"/>
        </w:trPr>
        <w:tc>
          <w:tcPr>
            <w:tcW w:w="273" w:type="pct"/>
            <w:vAlign w:val="center"/>
          </w:tcPr>
          <w:p w:rsidR="00D85256" w:rsidRPr="00BB2DBF" w:rsidRDefault="00D85256" w:rsidP="00D85256">
            <w:pPr>
              <w:tabs>
                <w:tab w:val="left" w:pos="567"/>
              </w:tabs>
              <w:jc w:val="center"/>
              <w:rPr>
                <w:b/>
                <w:bCs/>
              </w:rPr>
            </w:pPr>
          </w:p>
          <w:p w:rsidR="00D85256" w:rsidRPr="00BB2DBF" w:rsidRDefault="00D85256" w:rsidP="00D85256">
            <w:pPr>
              <w:tabs>
                <w:tab w:val="left" w:pos="567"/>
              </w:tabs>
              <w:jc w:val="center"/>
              <w:rPr>
                <w:b/>
                <w:bCs/>
              </w:rPr>
            </w:pPr>
            <w:r w:rsidRPr="00BB2DBF">
              <w:rPr>
                <w:b/>
                <w:bCs/>
              </w:rPr>
              <w:t>Nr.</w:t>
            </w:r>
          </w:p>
          <w:p w:rsidR="00D85256" w:rsidRPr="00BB2DBF" w:rsidRDefault="00D85256" w:rsidP="00D85256">
            <w:pPr>
              <w:tabs>
                <w:tab w:val="left" w:pos="567"/>
              </w:tabs>
              <w:jc w:val="center"/>
              <w:rPr>
                <w:b/>
                <w:bCs/>
              </w:rPr>
            </w:pPr>
            <w:r w:rsidRPr="00BB2DBF">
              <w:rPr>
                <w:b/>
                <w:bCs/>
              </w:rPr>
              <w:t>d/o</w:t>
            </w:r>
          </w:p>
        </w:tc>
        <w:tc>
          <w:tcPr>
            <w:tcW w:w="727" w:type="pct"/>
            <w:vAlign w:val="center"/>
          </w:tcPr>
          <w:p w:rsidR="00D85256" w:rsidRPr="00BB2DBF" w:rsidRDefault="00D85256" w:rsidP="00D85256">
            <w:pPr>
              <w:tabs>
                <w:tab w:val="left" w:pos="567"/>
                <w:tab w:val="left" w:pos="1134"/>
              </w:tabs>
              <w:ind w:left="360"/>
              <w:jc w:val="center"/>
              <w:outlineLvl w:val="0"/>
              <w:rPr>
                <w:b/>
                <w:bCs/>
              </w:rPr>
            </w:pPr>
          </w:p>
          <w:p w:rsidR="00D85256" w:rsidRPr="00BB2DBF" w:rsidRDefault="00D85256" w:rsidP="00D85256">
            <w:pPr>
              <w:tabs>
                <w:tab w:val="left" w:pos="567"/>
              </w:tabs>
              <w:jc w:val="center"/>
              <w:rPr>
                <w:b/>
                <w:bCs/>
              </w:rPr>
            </w:pPr>
            <w:r w:rsidRPr="00BB2DBF">
              <w:rPr>
                <w:b/>
                <w:bCs/>
              </w:rPr>
              <w:t>Funcţia</w:t>
            </w:r>
          </w:p>
        </w:tc>
        <w:tc>
          <w:tcPr>
            <w:tcW w:w="1000" w:type="pct"/>
            <w:vAlign w:val="center"/>
          </w:tcPr>
          <w:p w:rsidR="00D85256" w:rsidRPr="00BB2DBF" w:rsidRDefault="00D85256" w:rsidP="00D85256">
            <w:pPr>
              <w:tabs>
                <w:tab w:val="left" w:pos="567"/>
                <w:tab w:val="left" w:pos="1134"/>
              </w:tabs>
              <w:ind w:left="360"/>
              <w:jc w:val="center"/>
              <w:outlineLvl w:val="0"/>
              <w:rPr>
                <w:b/>
                <w:bCs/>
              </w:rPr>
            </w:pPr>
          </w:p>
          <w:p w:rsidR="00D85256" w:rsidRPr="00BB2DBF" w:rsidRDefault="00D85256" w:rsidP="00D85256">
            <w:pPr>
              <w:tabs>
                <w:tab w:val="left" w:pos="567"/>
              </w:tabs>
              <w:jc w:val="center"/>
              <w:rPr>
                <w:b/>
                <w:bCs/>
              </w:rPr>
            </w:pPr>
            <w:r w:rsidRPr="00BB2DBF">
              <w:rPr>
                <w:b/>
                <w:bCs/>
              </w:rPr>
              <w:t>Studii de specialitate</w:t>
            </w:r>
          </w:p>
        </w:tc>
        <w:tc>
          <w:tcPr>
            <w:tcW w:w="1036" w:type="pct"/>
            <w:vAlign w:val="center"/>
          </w:tcPr>
          <w:p w:rsidR="00D85256" w:rsidRPr="00BB2DBF" w:rsidRDefault="00D85256" w:rsidP="00D85256">
            <w:pPr>
              <w:tabs>
                <w:tab w:val="left" w:pos="567"/>
              </w:tabs>
              <w:jc w:val="center"/>
              <w:rPr>
                <w:b/>
                <w:bCs/>
              </w:rPr>
            </w:pPr>
            <w:r w:rsidRPr="00BB2DBF">
              <w:rPr>
                <w:b/>
                <w:bCs/>
              </w:rPr>
              <w:t>Vechimea în  munca de specialitate (ani)</w:t>
            </w:r>
          </w:p>
        </w:tc>
        <w:tc>
          <w:tcPr>
            <w:tcW w:w="1056" w:type="pct"/>
            <w:vAlign w:val="center"/>
          </w:tcPr>
          <w:p w:rsidR="00D85256" w:rsidRPr="00BB2DBF" w:rsidRDefault="00D85256" w:rsidP="00D85256">
            <w:pPr>
              <w:tabs>
                <w:tab w:val="left" w:pos="567"/>
              </w:tabs>
              <w:jc w:val="center"/>
              <w:rPr>
                <w:b/>
                <w:bCs/>
              </w:rPr>
            </w:pPr>
            <w:r w:rsidRPr="00BB2DBF">
              <w:rPr>
                <w:b/>
                <w:bCs/>
              </w:rPr>
              <w:t>Numărul şi denumirea lucrărilor similare executate în calitate de conducător</w:t>
            </w:r>
          </w:p>
        </w:tc>
        <w:tc>
          <w:tcPr>
            <w:tcW w:w="908" w:type="pct"/>
            <w:vAlign w:val="center"/>
          </w:tcPr>
          <w:p w:rsidR="00D85256" w:rsidRPr="00BB2DBF" w:rsidRDefault="00D85256" w:rsidP="00D85256">
            <w:pPr>
              <w:tabs>
                <w:tab w:val="left" w:pos="567"/>
              </w:tabs>
              <w:jc w:val="center"/>
              <w:rPr>
                <w:b/>
                <w:bCs/>
              </w:rPr>
            </w:pPr>
            <w:r w:rsidRPr="00BB2DBF">
              <w:rPr>
                <w:b/>
                <w:bCs/>
              </w:rPr>
              <w:t>Numărul certificatului de atestare</w:t>
            </w:r>
          </w:p>
          <w:p w:rsidR="00D85256" w:rsidRPr="00BB2DBF" w:rsidRDefault="00D85256" w:rsidP="00D85256">
            <w:pPr>
              <w:tabs>
                <w:tab w:val="left" w:pos="567"/>
              </w:tabs>
              <w:jc w:val="center"/>
              <w:rPr>
                <w:b/>
                <w:bCs/>
              </w:rPr>
            </w:pPr>
            <w:r w:rsidRPr="00BB2DBF">
              <w:rPr>
                <w:b/>
                <w:bCs/>
              </w:rPr>
              <w:t>și data eliberării</w:t>
            </w:r>
          </w:p>
          <w:p w:rsidR="00D85256" w:rsidRPr="00BB2DBF" w:rsidRDefault="00D85256" w:rsidP="00D85256">
            <w:pPr>
              <w:tabs>
                <w:tab w:val="left" w:pos="567"/>
                <w:tab w:val="left" w:pos="1134"/>
              </w:tabs>
              <w:ind w:left="360"/>
              <w:jc w:val="center"/>
              <w:outlineLvl w:val="0"/>
              <w:rPr>
                <w:b/>
                <w:bCs/>
              </w:rPr>
            </w:pPr>
          </w:p>
          <w:p w:rsidR="00D85256" w:rsidRPr="00BB2DBF" w:rsidRDefault="00D85256" w:rsidP="00D85256">
            <w:pPr>
              <w:tabs>
                <w:tab w:val="left" w:pos="567"/>
                <w:tab w:val="left" w:pos="1134"/>
              </w:tabs>
              <w:ind w:left="360"/>
              <w:jc w:val="center"/>
              <w:outlineLvl w:val="0"/>
              <w:rPr>
                <w:b/>
                <w:bCs/>
              </w:rPr>
            </w:pPr>
          </w:p>
        </w:tc>
      </w:tr>
      <w:tr w:rsidR="00D85256" w:rsidRPr="00BB2DBF" w:rsidTr="00D85256">
        <w:trPr>
          <w:cantSplit/>
          <w:trHeight w:val="320"/>
        </w:trPr>
        <w:tc>
          <w:tcPr>
            <w:tcW w:w="273" w:type="pct"/>
          </w:tcPr>
          <w:p w:rsidR="00D85256" w:rsidRPr="00BB2DBF" w:rsidRDefault="00D85256" w:rsidP="00D85256">
            <w:pPr>
              <w:tabs>
                <w:tab w:val="left" w:pos="567"/>
                <w:tab w:val="left" w:pos="1134"/>
              </w:tabs>
              <w:ind w:left="360"/>
              <w:jc w:val="both"/>
              <w:outlineLvl w:val="0"/>
              <w:rPr>
                <w:b/>
                <w:bCs/>
              </w:rPr>
            </w:pPr>
          </w:p>
        </w:tc>
        <w:tc>
          <w:tcPr>
            <w:tcW w:w="727" w:type="pct"/>
          </w:tcPr>
          <w:p w:rsidR="00D85256" w:rsidRPr="00BB2DBF" w:rsidRDefault="00D85256" w:rsidP="00D85256">
            <w:pPr>
              <w:tabs>
                <w:tab w:val="left" w:pos="567"/>
              </w:tabs>
              <w:jc w:val="both"/>
              <w:rPr>
                <w:b/>
                <w:bCs/>
              </w:rPr>
            </w:pPr>
            <w:r w:rsidRPr="00BB2DBF">
              <w:rPr>
                <w:b/>
                <w:bCs/>
              </w:rPr>
              <w:t>1</w:t>
            </w:r>
          </w:p>
        </w:tc>
        <w:tc>
          <w:tcPr>
            <w:tcW w:w="1000" w:type="pct"/>
          </w:tcPr>
          <w:p w:rsidR="00D85256" w:rsidRPr="00BB2DBF" w:rsidRDefault="00D85256" w:rsidP="00D85256">
            <w:pPr>
              <w:tabs>
                <w:tab w:val="left" w:pos="567"/>
              </w:tabs>
              <w:jc w:val="both"/>
              <w:rPr>
                <w:b/>
                <w:bCs/>
              </w:rPr>
            </w:pPr>
            <w:r w:rsidRPr="00BB2DBF">
              <w:rPr>
                <w:b/>
                <w:bCs/>
              </w:rPr>
              <w:t>2</w:t>
            </w:r>
          </w:p>
        </w:tc>
        <w:tc>
          <w:tcPr>
            <w:tcW w:w="1036" w:type="pct"/>
          </w:tcPr>
          <w:p w:rsidR="00D85256" w:rsidRPr="00BB2DBF" w:rsidRDefault="00D85256" w:rsidP="00D85256">
            <w:pPr>
              <w:tabs>
                <w:tab w:val="left" w:pos="567"/>
              </w:tabs>
              <w:jc w:val="both"/>
              <w:rPr>
                <w:b/>
                <w:bCs/>
              </w:rPr>
            </w:pPr>
            <w:r w:rsidRPr="00BB2DBF">
              <w:rPr>
                <w:b/>
                <w:bCs/>
              </w:rPr>
              <w:t>3</w:t>
            </w:r>
          </w:p>
        </w:tc>
        <w:tc>
          <w:tcPr>
            <w:tcW w:w="1056" w:type="pct"/>
          </w:tcPr>
          <w:p w:rsidR="00D85256" w:rsidRPr="00BB2DBF" w:rsidRDefault="00D85256" w:rsidP="00D85256">
            <w:pPr>
              <w:tabs>
                <w:tab w:val="left" w:pos="567"/>
              </w:tabs>
              <w:jc w:val="both"/>
              <w:rPr>
                <w:b/>
                <w:bCs/>
              </w:rPr>
            </w:pPr>
            <w:r w:rsidRPr="00BB2DBF">
              <w:rPr>
                <w:b/>
                <w:bCs/>
              </w:rPr>
              <w:t>4</w:t>
            </w:r>
          </w:p>
        </w:tc>
        <w:tc>
          <w:tcPr>
            <w:tcW w:w="908" w:type="pct"/>
          </w:tcPr>
          <w:p w:rsidR="00D85256" w:rsidRPr="00BB2DBF" w:rsidRDefault="00D85256" w:rsidP="00D85256">
            <w:pPr>
              <w:tabs>
                <w:tab w:val="left" w:pos="567"/>
              </w:tabs>
              <w:jc w:val="both"/>
              <w:rPr>
                <w:b/>
                <w:bCs/>
              </w:rPr>
            </w:pPr>
            <w:r w:rsidRPr="00BB2DBF">
              <w:rPr>
                <w:b/>
                <w:bCs/>
              </w:rPr>
              <w:t>5</w:t>
            </w:r>
          </w:p>
        </w:tc>
      </w:tr>
      <w:tr w:rsidR="00D85256" w:rsidRPr="00BB2DBF" w:rsidTr="00D85256">
        <w:trPr>
          <w:cantSplit/>
          <w:trHeight w:val="140"/>
        </w:trPr>
        <w:tc>
          <w:tcPr>
            <w:tcW w:w="273" w:type="pct"/>
          </w:tcPr>
          <w:p w:rsidR="00D85256" w:rsidRPr="00BB2DBF" w:rsidRDefault="00D85256" w:rsidP="00D85256">
            <w:pPr>
              <w:keepNext/>
              <w:keepLines/>
              <w:tabs>
                <w:tab w:val="left" w:pos="567"/>
              </w:tabs>
              <w:spacing w:before="200"/>
              <w:jc w:val="both"/>
              <w:outlineLvl w:val="2"/>
              <w:rPr>
                <w:bCs/>
              </w:rPr>
            </w:pPr>
          </w:p>
        </w:tc>
        <w:tc>
          <w:tcPr>
            <w:tcW w:w="727" w:type="pct"/>
          </w:tcPr>
          <w:p w:rsidR="00D85256" w:rsidRPr="00BB2DBF" w:rsidRDefault="00D85256" w:rsidP="00D85256">
            <w:pPr>
              <w:tabs>
                <w:tab w:val="left" w:pos="567"/>
              </w:tabs>
              <w:jc w:val="both"/>
              <w:rPr>
                <w:bCs/>
              </w:rPr>
            </w:pPr>
            <w:r w:rsidRPr="00BB2DBF">
              <w:rPr>
                <w:bCs/>
              </w:rPr>
              <w:t>Arhitect-șef</w:t>
            </w:r>
          </w:p>
        </w:tc>
        <w:tc>
          <w:tcPr>
            <w:tcW w:w="1000" w:type="pct"/>
          </w:tcPr>
          <w:p w:rsidR="00D85256" w:rsidRPr="00BB2DBF" w:rsidRDefault="00D85256" w:rsidP="00D85256">
            <w:pPr>
              <w:keepNext/>
              <w:keepLines/>
              <w:tabs>
                <w:tab w:val="left" w:pos="567"/>
              </w:tabs>
              <w:spacing w:before="200"/>
              <w:jc w:val="both"/>
              <w:outlineLvl w:val="2"/>
              <w:rPr>
                <w:bCs/>
              </w:rPr>
            </w:pPr>
          </w:p>
        </w:tc>
        <w:tc>
          <w:tcPr>
            <w:tcW w:w="1036" w:type="pct"/>
          </w:tcPr>
          <w:p w:rsidR="00D85256" w:rsidRPr="00BB2DBF" w:rsidRDefault="00D85256" w:rsidP="00D85256">
            <w:pPr>
              <w:keepNext/>
              <w:keepLines/>
              <w:tabs>
                <w:tab w:val="left" w:pos="567"/>
              </w:tabs>
              <w:spacing w:before="200"/>
              <w:jc w:val="both"/>
              <w:outlineLvl w:val="2"/>
              <w:rPr>
                <w:bCs/>
              </w:rPr>
            </w:pPr>
          </w:p>
        </w:tc>
        <w:tc>
          <w:tcPr>
            <w:tcW w:w="1056" w:type="pct"/>
          </w:tcPr>
          <w:p w:rsidR="00D85256" w:rsidRPr="00BB2DBF" w:rsidRDefault="00D85256" w:rsidP="00D85256">
            <w:pPr>
              <w:keepNext/>
              <w:keepLines/>
              <w:tabs>
                <w:tab w:val="left" w:pos="567"/>
              </w:tabs>
              <w:spacing w:before="200"/>
              <w:jc w:val="both"/>
              <w:outlineLvl w:val="2"/>
              <w:rPr>
                <w:bCs/>
              </w:rPr>
            </w:pPr>
          </w:p>
        </w:tc>
        <w:tc>
          <w:tcPr>
            <w:tcW w:w="908" w:type="pct"/>
          </w:tcPr>
          <w:p w:rsidR="00D85256" w:rsidRPr="00BB2DBF" w:rsidRDefault="00D85256" w:rsidP="00D85256">
            <w:pPr>
              <w:keepNext/>
              <w:keepLines/>
              <w:tabs>
                <w:tab w:val="left" w:pos="567"/>
              </w:tabs>
              <w:spacing w:before="200"/>
              <w:jc w:val="both"/>
              <w:outlineLvl w:val="2"/>
              <w:rPr>
                <w:bCs/>
              </w:rPr>
            </w:pPr>
          </w:p>
        </w:tc>
      </w:tr>
      <w:tr w:rsidR="00D85256" w:rsidRPr="00BB2DBF" w:rsidTr="00D85256">
        <w:trPr>
          <w:cantSplit/>
          <w:trHeight w:val="140"/>
        </w:trPr>
        <w:tc>
          <w:tcPr>
            <w:tcW w:w="273" w:type="pct"/>
          </w:tcPr>
          <w:p w:rsidR="00D85256" w:rsidRPr="00BB2DBF" w:rsidRDefault="00D85256" w:rsidP="00D85256">
            <w:pPr>
              <w:keepNext/>
              <w:keepLines/>
              <w:tabs>
                <w:tab w:val="left" w:pos="567"/>
              </w:tabs>
              <w:spacing w:before="200"/>
              <w:jc w:val="both"/>
              <w:outlineLvl w:val="2"/>
              <w:rPr>
                <w:bCs/>
              </w:rPr>
            </w:pPr>
          </w:p>
        </w:tc>
        <w:tc>
          <w:tcPr>
            <w:tcW w:w="727" w:type="pct"/>
          </w:tcPr>
          <w:p w:rsidR="00D85256" w:rsidRPr="00BB2DBF" w:rsidRDefault="00D85256" w:rsidP="00D85256">
            <w:pPr>
              <w:tabs>
                <w:tab w:val="left" w:pos="567"/>
              </w:tabs>
              <w:jc w:val="both"/>
              <w:rPr>
                <w:bCs/>
              </w:rPr>
            </w:pPr>
            <w:r w:rsidRPr="00BB2DBF">
              <w:rPr>
                <w:bCs/>
              </w:rPr>
              <w:t>Inginer-șef</w:t>
            </w:r>
          </w:p>
        </w:tc>
        <w:tc>
          <w:tcPr>
            <w:tcW w:w="1000" w:type="pct"/>
          </w:tcPr>
          <w:p w:rsidR="00D85256" w:rsidRPr="00BB2DBF" w:rsidRDefault="00D85256" w:rsidP="00D85256">
            <w:pPr>
              <w:keepNext/>
              <w:keepLines/>
              <w:tabs>
                <w:tab w:val="left" w:pos="567"/>
              </w:tabs>
              <w:spacing w:before="200"/>
              <w:jc w:val="both"/>
              <w:outlineLvl w:val="2"/>
              <w:rPr>
                <w:bCs/>
              </w:rPr>
            </w:pPr>
          </w:p>
        </w:tc>
        <w:tc>
          <w:tcPr>
            <w:tcW w:w="1036" w:type="pct"/>
          </w:tcPr>
          <w:p w:rsidR="00D85256" w:rsidRPr="00BB2DBF" w:rsidRDefault="00D85256" w:rsidP="00D85256">
            <w:pPr>
              <w:keepNext/>
              <w:keepLines/>
              <w:tabs>
                <w:tab w:val="left" w:pos="567"/>
              </w:tabs>
              <w:spacing w:before="200"/>
              <w:jc w:val="both"/>
              <w:outlineLvl w:val="2"/>
              <w:rPr>
                <w:bCs/>
              </w:rPr>
            </w:pPr>
          </w:p>
        </w:tc>
        <w:tc>
          <w:tcPr>
            <w:tcW w:w="1056" w:type="pct"/>
          </w:tcPr>
          <w:p w:rsidR="00D85256" w:rsidRPr="00BB2DBF" w:rsidRDefault="00D85256" w:rsidP="00D85256">
            <w:pPr>
              <w:keepNext/>
              <w:keepLines/>
              <w:tabs>
                <w:tab w:val="left" w:pos="567"/>
              </w:tabs>
              <w:spacing w:before="200"/>
              <w:jc w:val="both"/>
              <w:outlineLvl w:val="2"/>
              <w:rPr>
                <w:bCs/>
              </w:rPr>
            </w:pPr>
          </w:p>
        </w:tc>
        <w:tc>
          <w:tcPr>
            <w:tcW w:w="908" w:type="pct"/>
          </w:tcPr>
          <w:p w:rsidR="00D85256" w:rsidRPr="00BB2DBF" w:rsidRDefault="00D85256" w:rsidP="00D85256">
            <w:pPr>
              <w:keepNext/>
              <w:keepLines/>
              <w:tabs>
                <w:tab w:val="left" w:pos="567"/>
              </w:tabs>
              <w:spacing w:before="200"/>
              <w:jc w:val="both"/>
              <w:outlineLvl w:val="2"/>
              <w:rPr>
                <w:bCs/>
              </w:rPr>
            </w:pPr>
          </w:p>
        </w:tc>
      </w:tr>
      <w:tr w:rsidR="00D85256" w:rsidRPr="00BB2DBF" w:rsidTr="00D85256">
        <w:trPr>
          <w:cantSplit/>
          <w:trHeight w:val="140"/>
        </w:trPr>
        <w:tc>
          <w:tcPr>
            <w:tcW w:w="273" w:type="pct"/>
          </w:tcPr>
          <w:p w:rsidR="00D85256" w:rsidRPr="00BB2DBF" w:rsidRDefault="00D85256" w:rsidP="00D85256">
            <w:pPr>
              <w:keepNext/>
              <w:keepLines/>
              <w:tabs>
                <w:tab w:val="left" w:pos="567"/>
              </w:tabs>
              <w:spacing w:before="200"/>
              <w:jc w:val="both"/>
              <w:outlineLvl w:val="2"/>
              <w:rPr>
                <w:bCs/>
              </w:rPr>
            </w:pPr>
          </w:p>
        </w:tc>
        <w:tc>
          <w:tcPr>
            <w:tcW w:w="727" w:type="pct"/>
          </w:tcPr>
          <w:p w:rsidR="00D85256" w:rsidRPr="00BB2DBF" w:rsidRDefault="00D85256" w:rsidP="00D85256">
            <w:pPr>
              <w:tabs>
                <w:tab w:val="left" w:pos="567"/>
              </w:tabs>
              <w:jc w:val="both"/>
              <w:rPr>
                <w:bCs/>
              </w:rPr>
            </w:pPr>
            <w:r w:rsidRPr="00BB2DBF">
              <w:rPr>
                <w:bCs/>
              </w:rPr>
              <w:t>Diriginţi de şantier</w:t>
            </w:r>
          </w:p>
        </w:tc>
        <w:tc>
          <w:tcPr>
            <w:tcW w:w="1000" w:type="pct"/>
          </w:tcPr>
          <w:p w:rsidR="00D85256" w:rsidRPr="00BB2DBF" w:rsidRDefault="00D85256" w:rsidP="00D85256">
            <w:pPr>
              <w:keepNext/>
              <w:keepLines/>
              <w:tabs>
                <w:tab w:val="left" w:pos="567"/>
              </w:tabs>
              <w:spacing w:before="200"/>
              <w:jc w:val="both"/>
              <w:outlineLvl w:val="2"/>
              <w:rPr>
                <w:bCs/>
              </w:rPr>
            </w:pPr>
          </w:p>
        </w:tc>
        <w:tc>
          <w:tcPr>
            <w:tcW w:w="1036" w:type="pct"/>
          </w:tcPr>
          <w:p w:rsidR="00D85256" w:rsidRPr="00BB2DBF" w:rsidRDefault="00D85256" w:rsidP="00D85256">
            <w:pPr>
              <w:keepNext/>
              <w:keepLines/>
              <w:tabs>
                <w:tab w:val="left" w:pos="567"/>
              </w:tabs>
              <w:spacing w:before="200"/>
              <w:jc w:val="both"/>
              <w:outlineLvl w:val="2"/>
              <w:rPr>
                <w:bCs/>
              </w:rPr>
            </w:pPr>
          </w:p>
        </w:tc>
        <w:tc>
          <w:tcPr>
            <w:tcW w:w="1056" w:type="pct"/>
          </w:tcPr>
          <w:p w:rsidR="00D85256" w:rsidRPr="00BB2DBF" w:rsidRDefault="00D85256" w:rsidP="00D85256">
            <w:pPr>
              <w:keepNext/>
              <w:keepLines/>
              <w:tabs>
                <w:tab w:val="left" w:pos="567"/>
              </w:tabs>
              <w:spacing w:before="200"/>
              <w:jc w:val="both"/>
              <w:outlineLvl w:val="2"/>
              <w:rPr>
                <w:bCs/>
              </w:rPr>
            </w:pPr>
          </w:p>
        </w:tc>
        <w:tc>
          <w:tcPr>
            <w:tcW w:w="908" w:type="pct"/>
          </w:tcPr>
          <w:p w:rsidR="00D85256" w:rsidRPr="00BB2DBF" w:rsidRDefault="00D85256" w:rsidP="00D85256">
            <w:pPr>
              <w:keepNext/>
              <w:keepLines/>
              <w:tabs>
                <w:tab w:val="left" w:pos="567"/>
              </w:tabs>
              <w:spacing w:before="200"/>
              <w:jc w:val="both"/>
              <w:outlineLvl w:val="2"/>
              <w:rPr>
                <w:bCs/>
              </w:rPr>
            </w:pPr>
          </w:p>
        </w:tc>
      </w:tr>
      <w:tr w:rsidR="00D85256" w:rsidRPr="00BB2DBF" w:rsidTr="00D85256">
        <w:trPr>
          <w:cantSplit/>
          <w:trHeight w:val="140"/>
        </w:trPr>
        <w:tc>
          <w:tcPr>
            <w:tcW w:w="273" w:type="pct"/>
          </w:tcPr>
          <w:p w:rsidR="00D85256" w:rsidRPr="00BB2DBF" w:rsidRDefault="00D85256" w:rsidP="00D85256">
            <w:pPr>
              <w:keepNext/>
              <w:keepLines/>
              <w:tabs>
                <w:tab w:val="left" w:pos="567"/>
              </w:tabs>
              <w:spacing w:before="200"/>
              <w:jc w:val="both"/>
              <w:outlineLvl w:val="2"/>
              <w:rPr>
                <w:bCs/>
              </w:rPr>
            </w:pPr>
          </w:p>
        </w:tc>
        <w:tc>
          <w:tcPr>
            <w:tcW w:w="727" w:type="pct"/>
          </w:tcPr>
          <w:p w:rsidR="00D85256" w:rsidRPr="00BB2DBF" w:rsidRDefault="00D85256" w:rsidP="00D85256">
            <w:pPr>
              <w:tabs>
                <w:tab w:val="left" w:pos="567"/>
              </w:tabs>
              <w:jc w:val="both"/>
              <w:rPr>
                <w:bCs/>
              </w:rPr>
            </w:pPr>
            <w:r w:rsidRPr="00BB2DBF">
              <w:rPr>
                <w:bCs/>
              </w:rPr>
              <w:t>Maiştri</w:t>
            </w:r>
          </w:p>
        </w:tc>
        <w:tc>
          <w:tcPr>
            <w:tcW w:w="1000" w:type="pct"/>
          </w:tcPr>
          <w:p w:rsidR="00D85256" w:rsidRPr="00BB2DBF" w:rsidRDefault="00D85256" w:rsidP="00D85256">
            <w:pPr>
              <w:keepNext/>
              <w:keepLines/>
              <w:tabs>
                <w:tab w:val="left" w:pos="567"/>
              </w:tabs>
              <w:spacing w:before="200"/>
              <w:jc w:val="both"/>
              <w:outlineLvl w:val="2"/>
              <w:rPr>
                <w:bCs/>
              </w:rPr>
            </w:pPr>
          </w:p>
        </w:tc>
        <w:tc>
          <w:tcPr>
            <w:tcW w:w="1036" w:type="pct"/>
          </w:tcPr>
          <w:p w:rsidR="00D85256" w:rsidRPr="00BB2DBF" w:rsidRDefault="00D85256" w:rsidP="00D85256">
            <w:pPr>
              <w:keepNext/>
              <w:keepLines/>
              <w:tabs>
                <w:tab w:val="left" w:pos="567"/>
              </w:tabs>
              <w:spacing w:before="200"/>
              <w:jc w:val="both"/>
              <w:outlineLvl w:val="2"/>
              <w:rPr>
                <w:bCs/>
              </w:rPr>
            </w:pPr>
          </w:p>
        </w:tc>
        <w:tc>
          <w:tcPr>
            <w:tcW w:w="1056" w:type="pct"/>
          </w:tcPr>
          <w:p w:rsidR="00D85256" w:rsidRPr="00BB2DBF" w:rsidRDefault="00D85256" w:rsidP="00D85256">
            <w:pPr>
              <w:keepNext/>
              <w:keepLines/>
              <w:tabs>
                <w:tab w:val="left" w:pos="567"/>
              </w:tabs>
              <w:spacing w:before="200"/>
              <w:jc w:val="both"/>
              <w:outlineLvl w:val="2"/>
              <w:rPr>
                <w:bCs/>
              </w:rPr>
            </w:pPr>
          </w:p>
        </w:tc>
        <w:tc>
          <w:tcPr>
            <w:tcW w:w="908" w:type="pct"/>
          </w:tcPr>
          <w:p w:rsidR="00D85256" w:rsidRPr="00BB2DBF" w:rsidRDefault="00D85256" w:rsidP="00D85256">
            <w:pPr>
              <w:keepNext/>
              <w:keepLines/>
              <w:tabs>
                <w:tab w:val="left" w:pos="567"/>
              </w:tabs>
              <w:spacing w:before="200"/>
              <w:jc w:val="both"/>
              <w:outlineLvl w:val="2"/>
              <w:rPr>
                <w:bCs/>
              </w:rPr>
            </w:pPr>
          </w:p>
        </w:tc>
      </w:tr>
      <w:tr w:rsidR="00D85256" w:rsidRPr="00BB2DBF" w:rsidTr="00D85256">
        <w:trPr>
          <w:cantSplit/>
          <w:trHeight w:val="1270"/>
        </w:trPr>
        <w:tc>
          <w:tcPr>
            <w:tcW w:w="273" w:type="pct"/>
          </w:tcPr>
          <w:p w:rsidR="00D85256" w:rsidRPr="00BB2DBF" w:rsidRDefault="00D85256" w:rsidP="00D85256">
            <w:pPr>
              <w:keepNext/>
              <w:keepLines/>
              <w:tabs>
                <w:tab w:val="left" w:pos="567"/>
              </w:tabs>
              <w:spacing w:before="200"/>
              <w:jc w:val="both"/>
              <w:outlineLvl w:val="2"/>
              <w:rPr>
                <w:bCs/>
              </w:rPr>
            </w:pPr>
          </w:p>
        </w:tc>
        <w:tc>
          <w:tcPr>
            <w:tcW w:w="727" w:type="pct"/>
          </w:tcPr>
          <w:p w:rsidR="00D85256" w:rsidRPr="00BB2DBF" w:rsidRDefault="00D85256" w:rsidP="00D85256">
            <w:pPr>
              <w:tabs>
                <w:tab w:val="left" w:pos="567"/>
              </w:tabs>
              <w:jc w:val="both"/>
              <w:rPr>
                <w:bCs/>
              </w:rPr>
            </w:pPr>
            <w:r w:rsidRPr="00BB2DBF">
              <w:rPr>
                <w:bCs/>
              </w:rPr>
              <w:t>Specialişti</w:t>
            </w:r>
          </w:p>
          <w:p w:rsidR="00D85256" w:rsidRPr="00BB2DBF" w:rsidRDefault="00D85256" w:rsidP="00D85256">
            <w:pPr>
              <w:tabs>
                <w:tab w:val="left" w:pos="567"/>
              </w:tabs>
              <w:jc w:val="both"/>
              <w:rPr>
                <w:bCs/>
              </w:rPr>
            </w:pPr>
            <w:r w:rsidRPr="00BB2DBF">
              <w:rPr>
                <w:bCs/>
              </w:rPr>
              <w:t>……………</w:t>
            </w:r>
          </w:p>
          <w:p w:rsidR="00D85256" w:rsidRPr="00BB2DBF" w:rsidRDefault="00D85256" w:rsidP="00D85256">
            <w:pPr>
              <w:tabs>
                <w:tab w:val="left" w:pos="567"/>
              </w:tabs>
              <w:jc w:val="both"/>
              <w:rPr>
                <w:bCs/>
              </w:rPr>
            </w:pPr>
            <w:r w:rsidRPr="00BB2DBF">
              <w:rPr>
                <w:bCs/>
              </w:rPr>
              <w:t>……………</w:t>
            </w:r>
          </w:p>
          <w:p w:rsidR="00D85256" w:rsidRPr="00BB2DBF" w:rsidRDefault="00D85256" w:rsidP="00D85256">
            <w:pPr>
              <w:tabs>
                <w:tab w:val="left" w:pos="567"/>
              </w:tabs>
              <w:jc w:val="both"/>
              <w:rPr>
                <w:bCs/>
              </w:rPr>
            </w:pPr>
            <w:r w:rsidRPr="00BB2DBF">
              <w:rPr>
                <w:bCs/>
              </w:rPr>
              <w:t>…………….</w:t>
            </w:r>
          </w:p>
        </w:tc>
        <w:tc>
          <w:tcPr>
            <w:tcW w:w="1000" w:type="pct"/>
          </w:tcPr>
          <w:p w:rsidR="00D85256" w:rsidRPr="00BB2DBF" w:rsidRDefault="00D85256" w:rsidP="00D85256">
            <w:pPr>
              <w:keepNext/>
              <w:keepLines/>
              <w:tabs>
                <w:tab w:val="left" w:pos="567"/>
              </w:tabs>
              <w:spacing w:before="200"/>
              <w:jc w:val="both"/>
              <w:outlineLvl w:val="2"/>
              <w:rPr>
                <w:bCs/>
              </w:rPr>
            </w:pPr>
          </w:p>
        </w:tc>
        <w:tc>
          <w:tcPr>
            <w:tcW w:w="1036" w:type="pct"/>
          </w:tcPr>
          <w:p w:rsidR="00D85256" w:rsidRPr="00BB2DBF" w:rsidRDefault="00D85256" w:rsidP="00D85256">
            <w:pPr>
              <w:keepNext/>
              <w:keepLines/>
              <w:tabs>
                <w:tab w:val="left" w:pos="567"/>
              </w:tabs>
              <w:spacing w:before="200"/>
              <w:jc w:val="both"/>
              <w:outlineLvl w:val="2"/>
              <w:rPr>
                <w:bCs/>
              </w:rPr>
            </w:pPr>
          </w:p>
        </w:tc>
        <w:tc>
          <w:tcPr>
            <w:tcW w:w="1056" w:type="pct"/>
          </w:tcPr>
          <w:p w:rsidR="00D85256" w:rsidRPr="00BB2DBF" w:rsidRDefault="00D85256" w:rsidP="00D85256">
            <w:pPr>
              <w:keepNext/>
              <w:keepLines/>
              <w:tabs>
                <w:tab w:val="left" w:pos="567"/>
              </w:tabs>
              <w:spacing w:before="200"/>
              <w:jc w:val="both"/>
              <w:outlineLvl w:val="2"/>
              <w:rPr>
                <w:bCs/>
              </w:rPr>
            </w:pPr>
          </w:p>
        </w:tc>
        <w:tc>
          <w:tcPr>
            <w:tcW w:w="908" w:type="pct"/>
          </w:tcPr>
          <w:p w:rsidR="00D85256" w:rsidRPr="00BB2DBF" w:rsidRDefault="00D85256" w:rsidP="00D85256">
            <w:pPr>
              <w:keepNext/>
              <w:keepLines/>
              <w:tabs>
                <w:tab w:val="left" w:pos="567"/>
              </w:tabs>
              <w:spacing w:before="200"/>
              <w:jc w:val="both"/>
              <w:outlineLvl w:val="2"/>
              <w:rPr>
                <w:bCs/>
              </w:rPr>
            </w:pPr>
          </w:p>
        </w:tc>
      </w:tr>
    </w:tbl>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_________________________________</w:t>
      </w:r>
    </w:p>
    <w:p w:rsidR="00D85256" w:rsidRPr="00BB2DBF" w:rsidRDefault="00D85256" w:rsidP="00D85256">
      <w:pPr>
        <w:spacing w:after="200" w:line="276" w:lineRule="auto"/>
        <w:rPr>
          <w:rFonts w:eastAsia="PMingLiU"/>
          <w:lang w:eastAsia="zh-CN"/>
        </w:rPr>
      </w:pPr>
      <w:bookmarkStart w:id="56" w:name="_Toc449692114"/>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spacing w:line="276" w:lineRule="auto"/>
        <w:jc w:val="center"/>
        <w:rPr>
          <w:rFonts w:eastAsia="PMingLiU"/>
          <w:b/>
          <w:lang w:eastAsia="zh-CN"/>
        </w:rPr>
      </w:pPr>
    </w:p>
    <w:p w:rsidR="00D85256" w:rsidRPr="00BB2DBF" w:rsidRDefault="00D85256" w:rsidP="00D85256">
      <w:pPr>
        <w:jc w:val="right"/>
        <w:rPr>
          <w:noProof w:val="0"/>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16</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spacing w:line="276" w:lineRule="auto"/>
        <w:jc w:val="center"/>
        <w:rPr>
          <w:rFonts w:eastAsia="PMingLiU"/>
          <w:b/>
          <w:lang w:eastAsia="zh-CN"/>
        </w:rPr>
      </w:pPr>
    </w:p>
    <w:bookmarkEnd w:id="56"/>
    <w:p w:rsidR="00D85256" w:rsidRPr="00BB2DBF" w:rsidRDefault="00D85256" w:rsidP="00D85256">
      <w:pPr>
        <w:spacing w:line="276" w:lineRule="auto"/>
        <w:rPr>
          <w:rFonts w:eastAsia="PMingLiU"/>
          <w:b/>
          <w:noProof w:val="0"/>
          <w:lang w:eastAsia="zh-CN"/>
        </w:rPr>
      </w:pPr>
    </w:p>
    <w:p w:rsidR="00D85256" w:rsidRPr="00BB2DBF" w:rsidRDefault="00D85256" w:rsidP="00D85256">
      <w:pPr>
        <w:jc w:val="center"/>
        <w:rPr>
          <w:rFonts w:eastAsia="SimSun"/>
          <w:b/>
          <w:bCs/>
          <w:iCs/>
          <w:lang w:eastAsia="zh-CN"/>
        </w:rPr>
      </w:pPr>
      <w:r w:rsidRPr="00BB2DBF">
        <w:rPr>
          <w:rFonts w:eastAsia="SimSun"/>
          <w:b/>
          <w:bCs/>
          <w:iCs/>
          <w:lang w:eastAsia="zh-CN"/>
        </w:rPr>
        <w:t>LISTA SUBCONTRACTANȚILOR</w:t>
      </w:r>
    </w:p>
    <w:p w:rsidR="00D85256" w:rsidRPr="00BB2DBF" w:rsidRDefault="00D85256" w:rsidP="00D85256">
      <w:pPr>
        <w:jc w:val="center"/>
        <w:rPr>
          <w:rFonts w:eastAsia="SimSun"/>
          <w:b/>
          <w:bCs/>
          <w:iCs/>
          <w:lang w:eastAsia="zh-CN"/>
        </w:rPr>
      </w:pPr>
      <w:r w:rsidRPr="00BB2DBF">
        <w:rPr>
          <w:rFonts w:eastAsia="SimSun"/>
          <w:b/>
          <w:bCs/>
          <w:iCs/>
          <w:lang w:eastAsia="zh-CN"/>
        </w:rPr>
        <w:t>ŞI PARTEA/PĂRŢILE DIN CONTRACT CARE SUNT</w:t>
      </w:r>
    </w:p>
    <w:p w:rsidR="00D85256" w:rsidRPr="00BB2DBF" w:rsidRDefault="00D85256" w:rsidP="00D85256">
      <w:pPr>
        <w:jc w:val="center"/>
        <w:rPr>
          <w:rFonts w:eastAsia="SimSun"/>
          <w:b/>
          <w:bCs/>
          <w:iCs/>
          <w:lang w:eastAsia="zh-CN"/>
        </w:rPr>
      </w:pPr>
      <w:r w:rsidRPr="00BB2DBF">
        <w:rPr>
          <w:rFonts w:eastAsia="SimSun"/>
          <w:b/>
          <w:bCs/>
          <w:iCs/>
          <w:lang w:eastAsia="zh-CN"/>
        </w:rPr>
        <w:t>ÎNDEPLINITE DE ACEŞTIA</w:t>
      </w:r>
    </w:p>
    <w:p w:rsidR="00D85256" w:rsidRPr="00BB2DBF" w:rsidRDefault="00D85256" w:rsidP="00D85256">
      <w:pPr>
        <w:jc w:val="center"/>
        <w:rPr>
          <w:rFonts w:eastAsia="SimSun"/>
          <w:b/>
          <w:bCs/>
          <w:iCs/>
          <w:lang w:eastAsia="zh-CN"/>
        </w:rPr>
      </w:pPr>
    </w:p>
    <w:p w:rsidR="00D85256" w:rsidRPr="00BB2DBF" w:rsidRDefault="00D85256" w:rsidP="00D85256">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D85256" w:rsidRPr="00BB2DBF" w:rsidTr="00D85256">
        <w:trPr>
          <w:cantSplit/>
          <w:trHeight w:val="920"/>
        </w:trPr>
        <w:tc>
          <w:tcPr>
            <w:tcW w:w="0" w:type="auto"/>
            <w:vAlign w:val="center"/>
          </w:tcPr>
          <w:p w:rsidR="00D85256" w:rsidRPr="00BB2DBF" w:rsidRDefault="00D85256" w:rsidP="00D85256">
            <w:pPr>
              <w:tabs>
                <w:tab w:val="left" w:pos="567"/>
              </w:tabs>
              <w:jc w:val="both"/>
              <w:rPr>
                <w:b/>
              </w:rPr>
            </w:pPr>
            <w:r w:rsidRPr="00BB2DBF">
              <w:rPr>
                <w:b/>
              </w:rPr>
              <w:t>Nr. d/o</w:t>
            </w:r>
          </w:p>
        </w:tc>
        <w:tc>
          <w:tcPr>
            <w:tcW w:w="3126" w:type="dxa"/>
            <w:vAlign w:val="center"/>
          </w:tcPr>
          <w:p w:rsidR="00D85256" w:rsidRPr="00BB2DBF" w:rsidRDefault="00D85256" w:rsidP="00D85256">
            <w:pPr>
              <w:jc w:val="center"/>
              <w:rPr>
                <w:b/>
              </w:rPr>
            </w:pPr>
            <w:r w:rsidRPr="00BB2DBF">
              <w:rPr>
                <w:b/>
              </w:rPr>
              <w:t>Numele şi adresa subantreprenorilor</w:t>
            </w:r>
          </w:p>
        </w:tc>
        <w:tc>
          <w:tcPr>
            <w:tcW w:w="1984" w:type="dxa"/>
            <w:vAlign w:val="center"/>
          </w:tcPr>
          <w:p w:rsidR="00D85256" w:rsidRPr="00BB2DBF" w:rsidRDefault="00D85256" w:rsidP="00D85256">
            <w:pPr>
              <w:rPr>
                <w:rFonts w:eastAsia="MS Mincho"/>
                <w:b/>
                <w:lang w:eastAsia="zh-CN"/>
              </w:rPr>
            </w:pPr>
            <w:r w:rsidRPr="00BB2DBF">
              <w:rPr>
                <w:rFonts w:eastAsia="MS Mincho"/>
                <w:b/>
                <w:lang w:eastAsia="zh-CN"/>
              </w:rPr>
              <w:t>Activităţi din contract</w:t>
            </w:r>
          </w:p>
        </w:tc>
        <w:tc>
          <w:tcPr>
            <w:tcW w:w="1443" w:type="dxa"/>
            <w:vAlign w:val="center"/>
          </w:tcPr>
          <w:p w:rsidR="00D85256" w:rsidRPr="00BB2DBF" w:rsidRDefault="00D85256" w:rsidP="00D85256">
            <w:pPr>
              <w:rPr>
                <w:rFonts w:eastAsia="MS Mincho"/>
                <w:b/>
                <w:lang w:eastAsia="zh-CN"/>
              </w:rPr>
            </w:pPr>
            <w:r w:rsidRPr="00BB2DBF">
              <w:rPr>
                <w:rFonts w:eastAsia="MS Mincho"/>
                <w:b/>
                <w:lang w:eastAsia="zh-CN"/>
              </w:rPr>
              <w:t>Valoarea aproximativă</w:t>
            </w:r>
          </w:p>
        </w:tc>
        <w:tc>
          <w:tcPr>
            <w:tcW w:w="0" w:type="auto"/>
            <w:vAlign w:val="center"/>
          </w:tcPr>
          <w:p w:rsidR="00D85256" w:rsidRPr="00BB2DBF" w:rsidRDefault="00D85256" w:rsidP="00D85256">
            <w:pPr>
              <w:rPr>
                <w:rFonts w:eastAsia="MS Mincho"/>
                <w:b/>
                <w:lang w:eastAsia="zh-CN"/>
              </w:rPr>
            </w:pPr>
            <w:r w:rsidRPr="00BB2DBF">
              <w:rPr>
                <w:rFonts w:eastAsia="MS Mincho"/>
                <w:b/>
                <w:lang w:eastAsia="zh-CN"/>
              </w:rPr>
              <w:t>% din valoarea contractului</w:t>
            </w:r>
          </w:p>
        </w:tc>
      </w:tr>
      <w:tr w:rsidR="00D85256" w:rsidRPr="00BB2DBF" w:rsidTr="00D85256">
        <w:trPr>
          <w:trHeight w:val="175"/>
        </w:trPr>
        <w:tc>
          <w:tcPr>
            <w:tcW w:w="0" w:type="auto"/>
          </w:tcPr>
          <w:p w:rsidR="00D85256" w:rsidRPr="00BB2DBF" w:rsidRDefault="00D85256" w:rsidP="00D85256">
            <w:pPr>
              <w:tabs>
                <w:tab w:val="left" w:pos="567"/>
              </w:tabs>
              <w:jc w:val="both"/>
            </w:pPr>
            <w:r w:rsidRPr="00BB2DBF">
              <w:t>1.</w:t>
            </w:r>
          </w:p>
        </w:tc>
        <w:tc>
          <w:tcPr>
            <w:tcW w:w="3126" w:type="dxa"/>
          </w:tcPr>
          <w:p w:rsidR="00D85256" w:rsidRPr="00BB2DBF" w:rsidRDefault="00D85256" w:rsidP="00D85256">
            <w:pPr>
              <w:keepNext/>
              <w:keepLines/>
              <w:tabs>
                <w:tab w:val="left" w:pos="567"/>
              </w:tabs>
              <w:spacing w:before="200"/>
              <w:jc w:val="both"/>
              <w:outlineLvl w:val="2"/>
            </w:pPr>
          </w:p>
        </w:tc>
        <w:tc>
          <w:tcPr>
            <w:tcW w:w="1984" w:type="dxa"/>
          </w:tcPr>
          <w:p w:rsidR="00D85256" w:rsidRPr="00BB2DBF" w:rsidRDefault="00D85256" w:rsidP="00D85256">
            <w:pPr>
              <w:keepNext/>
              <w:keepLines/>
              <w:tabs>
                <w:tab w:val="left" w:pos="567"/>
              </w:tabs>
              <w:spacing w:before="200"/>
              <w:jc w:val="both"/>
              <w:outlineLvl w:val="2"/>
            </w:pPr>
          </w:p>
        </w:tc>
        <w:tc>
          <w:tcPr>
            <w:tcW w:w="1443" w:type="dxa"/>
          </w:tcPr>
          <w:p w:rsidR="00D85256" w:rsidRPr="00BB2DBF" w:rsidRDefault="00D85256" w:rsidP="00D85256">
            <w:pPr>
              <w:keepNext/>
              <w:keepLines/>
              <w:tabs>
                <w:tab w:val="left" w:pos="567"/>
              </w:tabs>
              <w:spacing w:before="200"/>
              <w:jc w:val="both"/>
              <w:outlineLvl w:val="2"/>
            </w:pPr>
          </w:p>
        </w:tc>
        <w:tc>
          <w:tcPr>
            <w:tcW w:w="0" w:type="auto"/>
          </w:tcPr>
          <w:p w:rsidR="00D85256" w:rsidRPr="00BB2DBF" w:rsidRDefault="00D85256" w:rsidP="00D85256">
            <w:pPr>
              <w:keepNext/>
              <w:keepLines/>
              <w:tabs>
                <w:tab w:val="left" w:pos="567"/>
              </w:tabs>
              <w:spacing w:before="200"/>
              <w:jc w:val="both"/>
              <w:outlineLvl w:val="2"/>
            </w:pPr>
          </w:p>
        </w:tc>
      </w:tr>
      <w:tr w:rsidR="00D85256" w:rsidRPr="00BB2DBF" w:rsidTr="00D85256">
        <w:trPr>
          <w:trHeight w:val="337"/>
        </w:trPr>
        <w:tc>
          <w:tcPr>
            <w:tcW w:w="0" w:type="auto"/>
          </w:tcPr>
          <w:p w:rsidR="00D85256" w:rsidRPr="00BB2DBF" w:rsidRDefault="00D85256" w:rsidP="00D85256">
            <w:pPr>
              <w:tabs>
                <w:tab w:val="left" w:pos="567"/>
              </w:tabs>
              <w:jc w:val="both"/>
            </w:pPr>
            <w:r w:rsidRPr="00BB2DBF">
              <w:t>2.</w:t>
            </w:r>
          </w:p>
        </w:tc>
        <w:tc>
          <w:tcPr>
            <w:tcW w:w="3126" w:type="dxa"/>
          </w:tcPr>
          <w:p w:rsidR="00D85256" w:rsidRPr="00BB2DBF" w:rsidRDefault="00D85256" w:rsidP="00D85256">
            <w:pPr>
              <w:keepNext/>
              <w:keepLines/>
              <w:tabs>
                <w:tab w:val="left" w:pos="567"/>
              </w:tabs>
              <w:spacing w:before="200"/>
              <w:jc w:val="both"/>
              <w:outlineLvl w:val="2"/>
            </w:pPr>
          </w:p>
        </w:tc>
        <w:tc>
          <w:tcPr>
            <w:tcW w:w="1984" w:type="dxa"/>
          </w:tcPr>
          <w:p w:rsidR="00D85256" w:rsidRPr="00BB2DBF" w:rsidRDefault="00D85256" w:rsidP="00D85256">
            <w:pPr>
              <w:keepNext/>
              <w:keepLines/>
              <w:tabs>
                <w:tab w:val="left" w:pos="567"/>
              </w:tabs>
              <w:spacing w:before="200"/>
              <w:jc w:val="both"/>
              <w:outlineLvl w:val="2"/>
            </w:pPr>
          </w:p>
        </w:tc>
        <w:tc>
          <w:tcPr>
            <w:tcW w:w="1443" w:type="dxa"/>
          </w:tcPr>
          <w:p w:rsidR="00D85256" w:rsidRPr="00BB2DBF" w:rsidRDefault="00D85256" w:rsidP="00D85256">
            <w:pPr>
              <w:keepNext/>
              <w:keepLines/>
              <w:tabs>
                <w:tab w:val="left" w:pos="567"/>
              </w:tabs>
              <w:spacing w:before="200"/>
              <w:jc w:val="both"/>
              <w:outlineLvl w:val="2"/>
            </w:pPr>
          </w:p>
        </w:tc>
        <w:tc>
          <w:tcPr>
            <w:tcW w:w="0" w:type="auto"/>
          </w:tcPr>
          <w:p w:rsidR="00D85256" w:rsidRPr="00BB2DBF" w:rsidRDefault="00D85256" w:rsidP="00D85256">
            <w:pPr>
              <w:keepNext/>
              <w:keepLines/>
              <w:tabs>
                <w:tab w:val="left" w:pos="567"/>
              </w:tabs>
              <w:spacing w:before="200"/>
              <w:jc w:val="both"/>
              <w:outlineLvl w:val="2"/>
            </w:pPr>
          </w:p>
        </w:tc>
      </w:tr>
      <w:tr w:rsidR="00D85256" w:rsidRPr="00BB2DBF" w:rsidTr="00D85256">
        <w:trPr>
          <w:trHeight w:val="181"/>
        </w:trPr>
        <w:tc>
          <w:tcPr>
            <w:tcW w:w="0" w:type="auto"/>
          </w:tcPr>
          <w:p w:rsidR="00D85256" w:rsidRPr="00BB2DBF" w:rsidRDefault="00D85256" w:rsidP="00D85256">
            <w:pPr>
              <w:tabs>
                <w:tab w:val="left" w:pos="567"/>
              </w:tabs>
              <w:jc w:val="both"/>
            </w:pPr>
            <w:r w:rsidRPr="00BB2DBF">
              <w:t>3.</w:t>
            </w:r>
          </w:p>
        </w:tc>
        <w:tc>
          <w:tcPr>
            <w:tcW w:w="3126" w:type="dxa"/>
          </w:tcPr>
          <w:p w:rsidR="00D85256" w:rsidRPr="00BB2DBF" w:rsidRDefault="00D85256" w:rsidP="00D85256">
            <w:pPr>
              <w:keepNext/>
              <w:keepLines/>
              <w:tabs>
                <w:tab w:val="left" w:pos="567"/>
              </w:tabs>
              <w:spacing w:before="200"/>
              <w:jc w:val="both"/>
              <w:outlineLvl w:val="2"/>
            </w:pPr>
          </w:p>
        </w:tc>
        <w:tc>
          <w:tcPr>
            <w:tcW w:w="1984" w:type="dxa"/>
          </w:tcPr>
          <w:p w:rsidR="00D85256" w:rsidRPr="00BB2DBF" w:rsidRDefault="00D85256" w:rsidP="00D85256">
            <w:pPr>
              <w:keepNext/>
              <w:keepLines/>
              <w:tabs>
                <w:tab w:val="left" w:pos="567"/>
              </w:tabs>
              <w:spacing w:before="200"/>
              <w:jc w:val="both"/>
              <w:outlineLvl w:val="2"/>
            </w:pPr>
          </w:p>
        </w:tc>
        <w:tc>
          <w:tcPr>
            <w:tcW w:w="1443" w:type="dxa"/>
          </w:tcPr>
          <w:p w:rsidR="00D85256" w:rsidRPr="00BB2DBF" w:rsidRDefault="00D85256" w:rsidP="00D85256">
            <w:pPr>
              <w:keepNext/>
              <w:keepLines/>
              <w:tabs>
                <w:tab w:val="left" w:pos="567"/>
              </w:tabs>
              <w:spacing w:before="200"/>
              <w:jc w:val="both"/>
              <w:outlineLvl w:val="2"/>
            </w:pPr>
          </w:p>
        </w:tc>
        <w:tc>
          <w:tcPr>
            <w:tcW w:w="0" w:type="auto"/>
          </w:tcPr>
          <w:p w:rsidR="00D85256" w:rsidRPr="00BB2DBF" w:rsidRDefault="00D85256" w:rsidP="00D85256">
            <w:pPr>
              <w:keepNext/>
              <w:keepLines/>
              <w:tabs>
                <w:tab w:val="left" w:pos="567"/>
              </w:tabs>
              <w:spacing w:before="200"/>
              <w:jc w:val="both"/>
              <w:outlineLvl w:val="2"/>
            </w:pPr>
          </w:p>
        </w:tc>
      </w:tr>
      <w:tr w:rsidR="00D85256" w:rsidRPr="00BB2DBF" w:rsidTr="00D85256">
        <w:trPr>
          <w:trHeight w:val="181"/>
        </w:trPr>
        <w:tc>
          <w:tcPr>
            <w:tcW w:w="0" w:type="auto"/>
          </w:tcPr>
          <w:p w:rsidR="00D85256" w:rsidRPr="00BB2DBF" w:rsidRDefault="00D85256" w:rsidP="00D85256">
            <w:pPr>
              <w:tabs>
                <w:tab w:val="left" w:pos="567"/>
              </w:tabs>
              <w:jc w:val="both"/>
            </w:pPr>
            <w:r w:rsidRPr="00BB2DBF">
              <w:t>4.</w:t>
            </w:r>
          </w:p>
        </w:tc>
        <w:tc>
          <w:tcPr>
            <w:tcW w:w="3126" w:type="dxa"/>
          </w:tcPr>
          <w:p w:rsidR="00D85256" w:rsidRPr="00BB2DBF" w:rsidRDefault="00D85256" w:rsidP="00D85256">
            <w:pPr>
              <w:keepNext/>
              <w:keepLines/>
              <w:tabs>
                <w:tab w:val="left" w:pos="567"/>
              </w:tabs>
              <w:spacing w:before="200"/>
              <w:jc w:val="both"/>
              <w:outlineLvl w:val="2"/>
            </w:pPr>
          </w:p>
        </w:tc>
        <w:tc>
          <w:tcPr>
            <w:tcW w:w="1984" w:type="dxa"/>
          </w:tcPr>
          <w:p w:rsidR="00D85256" w:rsidRPr="00BB2DBF" w:rsidRDefault="00D85256" w:rsidP="00D85256">
            <w:pPr>
              <w:keepNext/>
              <w:keepLines/>
              <w:tabs>
                <w:tab w:val="left" w:pos="567"/>
              </w:tabs>
              <w:spacing w:before="200"/>
              <w:jc w:val="both"/>
              <w:outlineLvl w:val="2"/>
            </w:pPr>
          </w:p>
        </w:tc>
        <w:tc>
          <w:tcPr>
            <w:tcW w:w="1443" w:type="dxa"/>
          </w:tcPr>
          <w:p w:rsidR="00D85256" w:rsidRPr="00BB2DBF" w:rsidRDefault="00D85256" w:rsidP="00D85256">
            <w:pPr>
              <w:keepNext/>
              <w:keepLines/>
              <w:tabs>
                <w:tab w:val="left" w:pos="567"/>
              </w:tabs>
              <w:spacing w:before="200"/>
              <w:jc w:val="both"/>
              <w:outlineLvl w:val="2"/>
            </w:pPr>
          </w:p>
        </w:tc>
        <w:tc>
          <w:tcPr>
            <w:tcW w:w="0" w:type="auto"/>
          </w:tcPr>
          <w:p w:rsidR="00D85256" w:rsidRPr="00BB2DBF" w:rsidRDefault="00D85256" w:rsidP="00D85256">
            <w:pPr>
              <w:keepNext/>
              <w:keepLines/>
              <w:tabs>
                <w:tab w:val="left" w:pos="567"/>
              </w:tabs>
              <w:spacing w:before="200"/>
              <w:jc w:val="both"/>
              <w:outlineLvl w:val="2"/>
            </w:pPr>
          </w:p>
        </w:tc>
      </w:tr>
      <w:tr w:rsidR="00D85256" w:rsidRPr="00BB2DBF" w:rsidTr="00D85256">
        <w:trPr>
          <w:trHeight w:val="181"/>
        </w:trPr>
        <w:tc>
          <w:tcPr>
            <w:tcW w:w="0" w:type="auto"/>
          </w:tcPr>
          <w:p w:rsidR="00D85256" w:rsidRPr="00BB2DBF" w:rsidRDefault="00D85256" w:rsidP="00D85256">
            <w:pPr>
              <w:keepNext/>
              <w:keepLines/>
              <w:tabs>
                <w:tab w:val="left" w:pos="567"/>
              </w:tabs>
              <w:spacing w:before="200"/>
              <w:jc w:val="both"/>
              <w:outlineLvl w:val="2"/>
            </w:pPr>
          </w:p>
        </w:tc>
        <w:tc>
          <w:tcPr>
            <w:tcW w:w="3126" w:type="dxa"/>
          </w:tcPr>
          <w:p w:rsidR="00D85256" w:rsidRPr="00BB2DBF" w:rsidRDefault="00D85256" w:rsidP="00D85256">
            <w:pPr>
              <w:keepNext/>
              <w:keepLines/>
              <w:tabs>
                <w:tab w:val="left" w:pos="567"/>
              </w:tabs>
              <w:spacing w:before="200"/>
              <w:jc w:val="both"/>
              <w:outlineLvl w:val="2"/>
            </w:pPr>
          </w:p>
        </w:tc>
        <w:tc>
          <w:tcPr>
            <w:tcW w:w="1984" w:type="dxa"/>
          </w:tcPr>
          <w:p w:rsidR="00D85256" w:rsidRPr="00BB2DBF" w:rsidRDefault="00D85256" w:rsidP="00D85256">
            <w:pPr>
              <w:keepNext/>
              <w:keepLines/>
              <w:tabs>
                <w:tab w:val="left" w:pos="567"/>
              </w:tabs>
              <w:spacing w:before="200"/>
              <w:jc w:val="both"/>
              <w:outlineLvl w:val="2"/>
            </w:pPr>
          </w:p>
        </w:tc>
        <w:tc>
          <w:tcPr>
            <w:tcW w:w="1443" w:type="dxa"/>
          </w:tcPr>
          <w:p w:rsidR="00D85256" w:rsidRPr="00BB2DBF" w:rsidRDefault="00D85256" w:rsidP="00D85256">
            <w:pPr>
              <w:keepNext/>
              <w:keepLines/>
              <w:tabs>
                <w:tab w:val="left" w:pos="567"/>
              </w:tabs>
              <w:spacing w:before="200"/>
              <w:jc w:val="both"/>
              <w:outlineLvl w:val="2"/>
            </w:pPr>
          </w:p>
        </w:tc>
        <w:tc>
          <w:tcPr>
            <w:tcW w:w="0" w:type="auto"/>
          </w:tcPr>
          <w:p w:rsidR="00D85256" w:rsidRPr="00BB2DBF" w:rsidRDefault="00D85256" w:rsidP="00D85256">
            <w:pPr>
              <w:keepNext/>
              <w:keepLines/>
              <w:tabs>
                <w:tab w:val="left" w:pos="567"/>
              </w:tabs>
              <w:spacing w:before="200"/>
              <w:jc w:val="both"/>
              <w:outlineLvl w:val="2"/>
            </w:pPr>
          </w:p>
        </w:tc>
      </w:tr>
    </w:tbl>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______________________________________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w:t>
      </w:r>
    </w:p>
    <w:p w:rsidR="00D85256" w:rsidRPr="00BB2DBF" w:rsidRDefault="00D85256" w:rsidP="00D85256">
      <w:pPr>
        <w:rPr>
          <w:rFonts w:eastAsia="PMingLiU"/>
          <w:lang w:eastAsia="zh-CN"/>
        </w:rPr>
      </w:pPr>
    </w:p>
    <w:p w:rsidR="00D85256" w:rsidRPr="00BB2DBF" w:rsidRDefault="00D85256" w:rsidP="00D85256">
      <w:pPr>
        <w:spacing w:after="200" w:line="276" w:lineRule="auto"/>
        <w:jc w:val="center"/>
        <w:rPr>
          <w:rFonts w:eastAsia="PMingLiU"/>
          <w:lang w:eastAsia="zh-CN"/>
        </w:rPr>
      </w:pPr>
      <w:bookmarkStart w:id="57" w:name="_Toc449692115"/>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1226AE" w:rsidRPr="00BB2DBF" w:rsidRDefault="001226AE"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17</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spacing w:after="200" w:line="276" w:lineRule="auto"/>
        <w:jc w:val="center"/>
        <w:rPr>
          <w:rFonts w:eastAsia="PMingLiU"/>
          <w:b/>
          <w:lang w:eastAsia="zh-CN"/>
        </w:rPr>
      </w:pPr>
    </w:p>
    <w:p w:rsidR="00D85256" w:rsidRPr="00BB2DBF" w:rsidRDefault="00D85256" w:rsidP="00D85256">
      <w:pPr>
        <w:spacing w:after="200" w:line="276" w:lineRule="auto"/>
        <w:jc w:val="center"/>
        <w:rPr>
          <w:rFonts w:eastAsia="PMingLiU"/>
          <w:b/>
          <w:lang w:eastAsia="zh-CN"/>
        </w:rPr>
      </w:pPr>
    </w:p>
    <w:bookmarkEnd w:id="57"/>
    <w:p w:rsidR="00D85256" w:rsidRPr="00BB2DBF" w:rsidRDefault="00D85256" w:rsidP="00D85256">
      <w:pPr>
        <w:pStyle w:val="a8"/>
        <w:tabs>
          <w:tab w:val="left" w:pos="567"/>
        </w:tabs>
        <w:jc w:val="center"/>
        <w:rPr>
          <w:rFonts w:ascii="Times New Roman" w:hAnsi="Times New Roman"/>
          <w:b/>
          <w:szCs w:val="24"/>
        </w:rPr>
      </w:pPr>
      <w:r w:rsidRPr="00BB2DBF">
        <w:rPr>
          <w:rFonts w:ascii="Times New Roman" w:hAnsi="Times New Roman"/>
          <w:b/>
          <w:szCs w:val="24"/>
        </w:rPr>
        <w:t>INFORMAŢII PRIVIND ASOCIEREA</w:t>
      </w:r>
    </w:p>
    <w:p w:rsidR="00D85256" w:rsidRPr="00BB2DBF" w:rsidRDefault="00D85256" w:rsidP="00D85256">
      <w:pPr>
        <w:pStyle w:val="a8"/>
        <w:tabs>
          <w:tab w:val="left" w:pos="567"/>
        </w:tabs>
        <w:jc w:val="center"/>
        <w:rPr>
          <w:rFonts w:ascii="Times New Roman" w:hAnsi="Times New Roman"/>
          <w:szCs w:val="24"/>
        </w:rPr>
      </w:pPr>
      <w:r w:rsidRPr="00BB2DBF">
        <w:rPr>
          <w:rFonts w:ascii="Times New Roman" w:hAnsi="Times New Roman"/>
          <w:szCs w:val="24"/>
        </w:rPr>
        <w:t>în vederea participării la procedura de atribuirea executării obiectivului de investiție</w:t>
      </w:r>
    </w:p>
    <w:p w:rsidR="00D85256" w:rsidRPr="00BB2DBF" w:rsidRDefault="00D85256" w:rsidP="00D85256">
      <w:pPr>
        <w:tabs>
          <w:tab w:val="left" w:pos="567"/>
        </w:tabs>
        <w:jc w:val="both"/>
      </w:pPr>
      <w:r w:rsidRPr="00BB2DBF">
        <w:t>____________________________________________________________________________</w:t>
      </w:r>
    </w:p>
    <w:p w:rsidR="00D85256" w:rsidRPr="00BB2DBF" w:rsidRDefault="00D85256" w:rsidP="00D85256">
      <w:pPr>
        <w:tabs>
          <w:tab w:val="left" w:pos="567"/>
        </w:tabs>
        <w:jc w:val="center"/>
        <w:rPr>
          <w:b/>
        </w:rPr>
      </w:pPr>
      <w:r w:rsidRPr="00BB2DBF">
        <w:rPr>
          <w:b/>
        </w:rPr>
        <w:t>(denumirea)</w:t>
      </w:r>
    </w:p>
    <w:p w:rsidR="00D85256" w:rsidRPr="00BB2DBF" w:rsidRDefault="00D85256" w:rsidP="00D85256">
      <w:pPr>
        <w:tabs>
          <w:tab w:val="left" w:pos="567"/>
        </w:tabs>
        <w:jc w:val="both"/>
        <w:rPr>
          <w:u w:val="single"/>
        </w:rPr>
      </w:pPr>
      <w:r w:rsidRPr="00BB2DBF">
        <w:rPr>
          <w:b/>
        </w:rPr>
        <w:t>1.Părţi contractante</w:t>
      </w:r>
      <w:r w:rsidRPr="00BB2DBF">
        <w:t xml:space="preserve"> ( agenţi economici)</w:t>
      </w:r>
    </w:p>
    <w:p w:rsidR="00D85256" w:rsidRPr="00BB2DBF" w:rsidRDefault="00D85256" w:rsidP="00D85256">
      <w:pPr>
        <w:numPr>
          <w:ilvl w:val="0"/>
          <w:numId w:val="5"/>
        </w:numPr>
        <w:tabs>
          <w:tab w:val="clear" w:pos="1069"/>
          <w:tab w:val="left" w:pos="567"/>
          <w:tab w:val="left" w:pos="1080"/>
        </w:tabs>
        <w:ind w:left="0" w:firstLine="0"/>
        <w:jc w:val="both"/>
      </w:pPr>
      <w:r w:rsidRPr="00BB2DBF">
        <w:t>________________________________________________________________________</w:t>
      </w:r>
    </w:p>
    <w:p w:rsidR="00D85256" w:rsidRPr="00BB2DBF" w:rsidRDefault="00D85256" w:rsidP="00D85256">
      <w:pPr>
        <w:numPr>
          <w:ilvl w:val="0"/>
          <w:numId w:val="5"/>
        </w:numPr>
        <w:tabs>
          <w:tab w:val="clear" w:pos="1069"/>
          <w:tab w:val="left" w:pos="567"/>
          <w:tab w:val="left" w:pos="1080"/>
        </w:tabs>
        <w:ind w:left="0" w:firstLine="0"/>
        <w:jc w:val="both"/>
      </w:pPr>
      <w:r w:rsidRPr="00BB2DBF">
        <w:t>________________________________________________________________________</w:t>
      </w:r>
    </w:p>
    <w:p w:rsidR="00D85256" w:rsidRPr="00BB2DBF" w:rsidRDefault="00D85256" w:rsidP="00D85256">
      <w:pPr>
        <w:numPr>
          <w:ilvl w:val="0"/>
          <w:numId w:val="5"/>
        </w:numPr>
        <w:tabs>
          <w:tab w:val="clear" w:pos="1069"/>
          <w:tab w:val="left" w:pos="567"/>
          <w:tab w:val="left" w:pos="1080"/>
        </w:tabs>
        <w:ind w:left="0" w:firstLine="0"/>
        <w:jc w:val="both"/>
      </w:pPr>
      <w:r w:rsidRPr="00BB2DBF">
        <w:t>________________________________________________________________________</w:t>
      </w:r>
    </w:p>
    <w:p w:rsidR="00D85256" w:rsidRPr="00BB2DBF" w:rsidRDefault="00D85256" w:rsidP="00D85256">
      <w:pPr>
        <w:tabs>
          <w:tab w:val="left" w:pos="567"/>
        </w:tabs>
        <w:jc w:val="both"/>
      </w:pPr>
      <w:r w:rsidRPr="00BB2DBF">
        <w:rPr>
          <w:b/>
        </w:rPr>
        <w:t xml:space="preserve">2. Adrese, telefon, fax </w:t>
      </w:r>
      <w:r w:rsidRPr="00BB2DBF">
        <w:t xml:space="preserve"> ale partenerilor (părţi contractante):</w:t>
      </w:r>
    </w:p>
    <w:p w:rsidR="00D85256" w:rsidRPr="00BB2DBF" w:rsidRDefault="00D85256" w:rsidP="00D85256">
      <w:pPr>
        <w:pStyle w:val="a0"/>
        <w:numPr>
          <w:ilvl w:val="0"/>
          <w:numId w:val="6"/>
        </w:numPr>
        <w:tabs>
          <w:tab w:val="clear" w:pos="1069"/>
          <w:tab w:val="clear" w:pos="1134"/>
          <w:tab w:val="left" w:pos="567"/>
          <w:tab w:val="left" w:pos="1080"/>
        </w:tabs>
        <w:ind w:left="0" w:firstLine="0"/>
        <w:contextualSpacing/>
      </w:pPr>
      <w:r w:rsidRPr="00BB2DBF">
        <w:t>________________________________________________________________________</w:t>
      </w:r>
    </w:p>
    <w:p w:rsidR="00D85256" w:rsidRPr="00BB2DBF" w:rsidRDefault="00D85256" w:rsidP="00D85256">
      <w:pPr>
        <w:pStyle w:val="a0"/>
        <w:numPr>
          <w:ilvl w:val="0"/>
          <w:numId w:val="6"/>
        </w:numPr>
        <w:tabs>
          <w:tab w:val="clear" w:pos="1069"/>
          <w:tab w:val="clear" w:pos="1134"/>
          <w:tab w:val="left" w:pos="567"/>
          <w:tab w:val="left" w:pos="1080"/>
        </w:tabs>
        <w:ind w:left="0" w:firstLine="0"/>
        <w:contextualSpacing/>
      </w:pPr>
      <w:r w:rsidRPr="00BB2DBF">
        <w:t>________________________________________________________________________</w:t>
      </w:r>
    </w:p>
    <w:p w:rsidR="00D85256" w:rsidRPr="00BB2DBF" w:rsidRDefault="00D85256" w:rsidP="00D85256">
      <w:pPr>
        <w:pStyle w:val="a0"/>
        <w:numPr>
          <w:ilvl w:val="0"/>
          <w:numId w:val="6"/>
        </w:numPr>
        <w:tabs>
          <w:tab w:val="clear" w:pos="1069"/>
          <w:tab w:val="clear" w:pos="1134"/>
          <w:tab w:val="left" w:pos="567"/>
          <w:tab w:val="left" w:pos="1080"/>
        </w:tabs>
        <w:ind w:left="0" w:firstLine="0"/>
        <w:contextualSpacing/>
      </w:pPr>
      <w:r w:rsidRPr="00BB2DBF">
        <w:t>________________________________________________________________________</w:t>
      </w:r>
    </w:p>
    <w:p w:rsidR="00D85256" w:rsidRPr="00BB2DBF" w:rsidRDefault="00D85256" w:rsidP="00D85256">
      <w:pPr>
        <w:tabs>
          <w:tab w:val="left" w:pos="567"/>
        </w:tabs>
        <w:jc w:val="both"/>
      </w:pPr>
      <w:r w:rsidRPr="00BB2DBF">
        <w:rPr>
          <w:b/>
        </w:rPr>
        <w:t>3. Informaţii privind modul de asociere:</w:t>
      </w:r>
    </w:p>
    <w:p w:rsidR="00D85256" w:rsidRPr="00BB2DBF" w:rsidRDefault="00D85256" w:rsidP="00D85256">
      <w:pPr>
        <w:pStyle w:val="a8"/>
        <w:tabs>
          <w:tab w:val="left" w:pos="567"/>
        </w:tabs>
        <w:jc w:val="both"/>
        <w:rPr>
          <w:rFonts w:ascii="Times New Roman" w:hAnsi="Times New Roman"/>
          <w:szCs w:val="24"/>
        </w:rPr>
      </w:pPr>
      <w:r w:rsidRPr="00BB2DBF">
        <w:rPr>
          <w:rFonts w:ascii="Times New Roman" w:hAnsi="Times New Roman"/>
          <w:szCs w:val="24"/>
        </w:rPr>
        <w:t>a) Data încheierii contractului de asociere __________________________________________</w:t>
      </w:r>
    </w:p>
    <w:p w:rsidR="00D85256" w:rsidRPr="00BB2DBF" w:rsidRDefault="00D85256" w:rsidP="00D85256">
      <w:pPr>
        <w:tabs>
          <w:tab w:val="left" w:pos="567"/>
        </w:tabs>
        <w:jc w:val="both"/>
      </w:pPr>
      <w:r w:rsidRPr="00BB2DBF">
        <w:t>b) Locul şi data înregistrării asociaţiei______________________________________________</w:t>
      </w:r>
    </w:p>
    <w:p w:rsidR="00D85256" w:rsidRPr="00BB2DBF" w:rsidRDefault="00D85256" w:rsidP="00D85256">
      <w:pPr>
        <w:pStyle w:val="a5"/>
        <w:tabs>
          <w:tab w:val="left" w:pos="567"/>
        </w:tabs>
        <w:jc w:val="both"/>
      </w:pPr>
      <w:r w:rsidRPr="00BB2DBF">
        <w:t>c) Activităţi economice ce se vor realiza în comun ____________________________________</w:t>
      </w:r>
    </w:p>
    <w:p w:rsidR="00D85256" w:rsidRPr="00BB2DBF" w:rsidRDefault="00D85256" w:rsidP="00D85256">
      <w:pPr>
        <w:tabs>
          <w:tab w:val="left" w:pos="567"/>
        </w:tabs>
        <w:jc w:val="both"/>
      </w:pPr>
      <w:r w:rsidRPr="00BB2DBF">
        <w:t>_____________________________________________________________________________</w:t>
      </w:r>
    </w:p>
    <w:p w:rsidR="00D85256" w:rsidRPr="00BB2DBF" w:rsidRDefault="00D85256" w:rsidP="00D85256">
      <w:pPr>
        <w:tabs>
          <w:tab w:val="left" w:pos="284"/>
        </w:tabs>
        <w:jc w:val="both"/>
      </w:pPr>
      <w:r w:rsidRPr="00BB2DBF">
        <w:t>d) Contribuţia fiecărei părţi la realizarea activităţilor economice comune convenite __________________________________________________________________________________________________________________________________________________________</w:t>
      </w:r>
    </w:p>
    <w:p w:rsidR="00D85256" w:rsidRPr="00BB2DBF" w:rsidRDefault="00D85256" w:rsidP="00D85256">
      <w:pPr>
        <w:tabs>
          <w:tab w:val="left" w:pos="567"/>
        </w:tabs>
        <w:jc w:val="both"/>
      </w:pPr>
      <w:r w:rsidRPr="00BB2DBF">
        <w:t>e) Valoarea  și cota procentuală a lucrărilor executate de fiecare asociat ___________________</w:t>
      </w:r>
    </w:p>
    <w:p w:rsidR="00D85256" w:rsidRPr="00BB2DBF" w:rsidRDefault="00D85256" w:rsidP="00D85256">
      <w:pPr>
        <w:tabs>
          <w:tab w:val="left" w:pos="567"/>
        </w:tabs>
        <w:jc w:val="both"/>
      </w:pPr>
      <w:r w:rsidRPr="00BB2DBF">
        <w:t>_____________________________________________________________________________</w:t>
      </w:r>
    </w:p>
    <w:p w:rsidR="00D85256" w:rsidRPr="00BB2DBF" w:rsidRDefault="00D85256" w:rsidP="00D85256">
      <w:pPr>
        <w:tabs>
          <w:tab w:val="left" w:pos="567"/>
        </w:tabs>
        <w:jc w:val="both"/>
      </w:pPr>
      <w:r w:rsidRPr="00BB2DBF">
        <w:t>f) Condiţii de administrare a asociaţiei______________________________________________</w:t>
      </w:r>
    </w:p>
    <w:p w:rsidR="00D85256" w:rsidRPr="00BB2DBF" w:rsidRDefault="00D85256" w:rsidP="00D85256">
      <w:pPr>
        <w:tabs>
          <w:tab w:val="left" w:pos="567"/>
        </w:tabs>
        <w:jc w:val="both"/>
      </w:pPr>
      <w:r w:rsidRPr="00BB2DBF">
        <w:t>g) Modalitatea de împărţire a rezultatelor activităţii economice comune desfăşurate ____________________________________________________________________________</w:t>
      </w:r>
    </w:p>
    <w:p w:rsidR="00D85256" w:rsidRPr="00BB2DBF" w:rsidRDefault="00D85256" w:rsidP="00D85256">
      <w:pPr>
        <w:tabs>
          <w:tab w:val="left" w:pos="567"/>
        </w:tabs>
        <w:jc w:val="both"/>
      </w:pPr>
      <w:r w:rsidRPr="00BB2DBF">
        <w:t>h) Cauze de încetare a asociaţiei şi modul de împărţire a rezultatelor   lichidării_____________________________________________________________________</w:t>
      </w:r>
    </w:p>
    <w:p w:rsidR="00D85256" w:rsidRPr="00BB2DBF" w:rsidRDefault="00D85256" w:rsidP="00D85256">
      <w:pPr>
        <w:tabs>
          <w:tab w:val="left" w:pos="567"/>
        </w:tabs>
        <w:jc w:val="both"/>
      </w:pPr>
      <w:r w:rsidRPr="00BB2DBF">
        <w:t>i) Repartizarea fizică, valorică şi procentuală între fiecare asociat pentru executarea obiectivului supus licitaţiei________________________________________________________________</w:t>
      </w:r>
    </w:p>
    <w:p w:rsidR="00D85256" w:rsidRPr="00BB2DBF" w:rsidRDefault="00D85256" w:rsidP="00D85256">
      <w:pPr>
        <w:tabs>
          <w:tab w:val="left" w:pos="567"/>
        </w:tabs>
        <w:jc w:val="both"/>
      </w:pPr>
      <w:r w:rsidRPr="00BB2DBF">
        <w:t>j) Alte cauze__________________________________________________________________</w:t>
      </w: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 xml:space="preserve">Data completării __________________________________                           </w:t>
      </w:r>
      <w:r w:rsidRPr="00BB2DBF">
        <w:rPr>
          <w:rFonts w:eastAsia="PMingLiU"/>
          <w:lang w:eastAsia="zh-CN"/>
        </w:rPr>
        <w:tab/>
      </w:r>
      <w:r w:rsidRPr="00BB2DBF">
        <w:rPr>
          <w:rFonts w:eastAsia="PMingLiU"/>
          <w:lang w:eastAsia="zh-CN"/>
        </w:rPr>
        <w:tab/>
      </w:r>
    </w:p>
    <w:p w:rsidR="00D85256" w:rsidRPr="00BB2DBF" w:rsidRDefault="00D85256" w:rsidP="00D85256">
      <w:pPr>
        <w:jc w:val="both"/>
        <w:rPr>
          <w:rFonts w:eastAsia="PMingLiU"/>
          <w:lang w:eastAsia="zh-CN"/>
        </w:rPr>
      </w:pPr>
      <w:r w:rsidRPr="00BB2DBF">
        <w:rPr>
          <w:rFonts w:eastAsia="PMingLiU"/>
          <w:lang w:eastAsia="zh-CN"/>
        </w:rPr>
        <w:t>Semnat Liderul Asociației: 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jc w:val="both"/>
        <w:rPr>
          <w:rFonts w:eastAsia="PMingLiU"/>
          <w:lang w:eastAsia="zh-CN"/>
        </w:rPr>
      </w:pPr>
      <w:r w:rsidRPr="00BB2DBF">
        <w:rPr>
          <w:rFonts w:eastAsia="PMingLiU"/>
          <w:lang w:eastAsia="zh-CN"/>
        </w:rPr>
        <w:t>Denumirea întreprinderii: _________________________________</w:t>
      </w:r>
    </w:p>
    <w:p w:rsidR="00D85256" w:rsidRPr="00BB2DBF" w:rsidRDefault="00D85256" w:rsidP="00D85256">
      <w:pPr>
        <w:jc w:val="both"/>
        <w:rPr>
          <w:rFonts w:eastAsia="PMingLiU"/>
          <w:lang w:eastAsia="zh-CN"/>
        </w:rPr>
      </w:pPr>
    </w:p>
    <w:p w:rsidR="00D85256" w:rsidRPr="00BB2DBF" w:rsidRDefault="00D85256" w:rsidP="00D85256">
      <w:pPr>
        <w:jc w:val="both"/>
        <w:rPr>
          <w:rFonts w:eastAsia="PMingLiU"/>
          <w:lang w:eastAsia="zh-CN"/>
        </w:rPr>
      </w:pPr>
      <w:r w:rsidRPr="00BB2DBF">
        <w:rPr>
          <w:rFonts w:eastAsia="PMingLiU"/>
          <w:lang w:eastAsia="zh-CN"/>
        </w:rPr>
        <w:t>Semnat Asociatul secund: __________________________</w:t>
      </w:r>
    </w:p>
    <w:p w:rsidR="00D85256" w:rsidRPr="00BB2DBF" w:rsidRDefault="00D85256" w:rsidP="00D85256">
      <w:pPr>
        <w:jc w:val="both"/>
        <w:rPr>
          <w:rFonts w:eastAsia="PMingLiU"/>
          <w:lang w:eastAsia="zh-CN"/>
        </w:rPr>
      </w:pPr>
      <w:r w:rsidRPr="00BB2DBF">
        <w:rPr>
          <w:rFonts w:eastAsia="PMingLiU"/>
          <w:lang w:eastAsia="zh-CN"/>
        </w:rPr>
        <w:t>Nume: __________________________________________</w:t>
      </w:r>
    </w:p>
    <w:p w:rsidR="00D85256" w:rsidRPr="00BB2DBF" w:rsidRDefault="00D85256" w:rsidP="00D85256">
      <w:pPr>
        <w:jc w:val="both"/>
        <w:rPr>
          <w:rFonts w:eastAsia="PMingLiU"/>
          <w:lang w:eastAsia="zh-CN"/>
        </w:rPr>
      </w:pPr>
      <w:r w:rsidRPr="00BB2DBF">
        <w:rPr>
          <w:rFonts w:eastAsia="PMingLiU"/>
          <w:lang w:eastAsia="zh-CN"/>
        </w:rPr>
        <w:t>Funcţia în cadrul întreprinderii: ____________________________</w:t>
      </w:r>
    </w:p>
    <w:p w:rsidR="00D85256" w:rsidRPr="00BB2DBF" w:rsidRDefault="00D85256" w:rsidP="00D85256">
      <w:pPr>
        <w:tabs>
          <w:tab w:val="left" w:pos="567"/>
        </w:tabs>
        <w:jc w:val="both"/>
        <w:rPr>
          <w:rFonts w:eastAsia="PMingLiU"/>
          <w:lang w:eastAsia="zh-CN"/>
        </w:rPr>
      </w:pPr>
      <w:r w:rsidRPr="00BB2DBF">
        <w:rPr>
          <w:rFonts w:eastAsia="PMingLiU"/>
          <w:lang w:eastAsia="zh-CN"/>
        </w:rPr>
        <w:t xml:space="preserve">Denumirea întreprinderii: _________________________________  </w:t>
      </w:r>
    </w:p>
    <w:p w:rsidR="00D85256" w:rsidRPr="00BB2DBF" w:rsidRDefault="00D85256" w:rsidP="00D85256">
      <w:pPr>
        <w:tabs>
          <w:tab w:val="left" w:pos="567"/>
        </w:tabs>
        <w:jc w:val="both"/>
        <w:rPr>
          <w:rFonts w:eastAsia="PMingLiU"/>
          <w:lang w:eastAsia="zh-CN"/>
        </w:rPr>
      </w:pPr>
    </w:p>
    <w:p w:rsidR="00D85256" w:rsidRPr="00BB2DBF" w:rsidRDefault="00D85256" w:rsidP="00D85256">
      <w:pPr>
        <w:tabs>
          <w:tab w:val="left" w:pos="567"/>
        </w:tabs>
        <w:jc w:val="center"/>
        <w:rPr>
          <w:b/>
          <w:color w:val="000000"/>
          <w:w w:val="90"/>
          <w:sz w:val="28"/>
          <w:szCs w:val="28"/>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18</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pStyle w:val="1"/>
        <w:numPr>
          <w:ilvl w:val="0"/>
          <w:numId w:val="0"/>
        </w:numPr>
        <w:ind w:left="720"/>
      </w:pPr>
      <w:r w:rsidRPr="00BB2DBF">
        <w:t>ANGAJAMENT TERŢ SUSŢINĂTOR FINANCIAR</w:t>
      </w:r>
    </w:p>
    <w:p w:rsidR="00D85256" w:rsidRPr="00BB2DBF" w:rsidRDefault="00D85256" w:rsidP="00D85256">
      <w:pPr>
        <w:tabs>
          <w:tab w:val="left" w:pos="567"/>
        </w:tabs>
        <w:jc w:val="center"/>
        <w:rPr>
          <w:b/>
          <w:color w:val="000000"/>
          <w:w w:val="90"/>
        </w:rPr>
      </w:pPr>
    </w:p>
    <w:p w:rsidR="00D85256" w:rsidRPr="00BB2DBF" w:rsidRDefault="00D85256" w:rsidP="00D85256">
      <w:pPr>
        <w:shd w:val="clear" w:color="auto" w:fill="FFFFFF"/>
        <w:jc w:val="both"/>
        <w:rPr>
          <w:b/>
          <w:spacing w:val="-2"/>
        </w:rPr>
      </w:pPr>
      <w:r w:rsidRPr="00BB2DBF">
        <w:rPr>
          <w:b/>
          <w:spacing w:val="-2"/>
        </w:rPr>
        <w:t>Terţ susţinător financiar</w:t>
      </w:r>
    </w:p>
    <w:p w:rsidR="00D85256" w:rsidRPr="00BB2DBF" w:rsidRDefault="00D85256" w:rsidP="00D85256">
      <w:pPr>
        <w:shd w:val="clear" w:color="auto" w:fill="FFFFFF"/>
        <w:jc w:val="both"/>
      </w:pPr>
      <w:r w:rsidRPr="00BB2DBF">
        <w:rPr>
          <w:b/>
          <w:spacing w:val="-2"/>
        </w:rPr>
        <w:t>..........................</w:t>
      </w:r>
      <w:r w:rsidRPr="00BB2DBF">
        <w:t xml:space="preserve">(denumirea)  </w:t>
      </w:r>
    </w:p>
    <w:p w:rsidR="00D85256" w:rsidRPr="00BB2DBF" w:rsidRDefault="00D85256" w:rsidP="00D85256">
      <w:pPr>
        <w:shd w:val="clear" w:color="auto" w:fill="FFFFFF"/>
        <w:jc w:val="center"/>
        <w:rPr>
          <w:b/>
        </w:rPr>
      </w:pPr>
      <w:r w:rsidRPr="00BB2DBF">
        <w:rPr>
          <w:b/>
        </w:rPr>
        <w:t>ANGAJAMENT</w:t>
      </w:r>
    </w:p>
    <w:p w:rsidR="00D85256" w:rsidRPr="00BB2DBF" w:rsidRDefault="00D85256" w:rsidP="00D85256">
      <w:pPr>
        <w:shd w:val="clear" w:color="auto" w:fill="FFFFFF"/>
        <w:jc w:val="center"/>
      </w:pPr>
      <w:r w:rsidRPr="00BB2DBF">
        <w:t xml:space="preserve">privind susţinerea financiară </w:t>
      </w:r>
      <w:r w:rsidRPr="00BB2DBF">
        <w:rPr>
          <w:spacing w:val="-1"/>
        </w:rPr>
        <w:t>a ofertantului/candidatului\</w:t>
      </w:r>
    </w:p>
    <w:p w:rsidR="00D85256" w:rsidRPr="00BB2DBF" w:rsidRDefault="00D85256" w:rsidP="00D85256">
      <w:pPr>
        <w:shd w:val="clear" w:color="auto" w:fill="FFFFFF"/>
        <w:spacing w:before="504"/>
        <w:jc w:val="both"/>
        <w:rPr>
          <w:spacing w:val="-3"/>
        </w:rPr>
      </w:pPr>
      <w:r w:rsidRPr="00BB2DBF">
        <w:rPr>
          <w:spacing w:val="-3"/>
        </w:rPr>
        <w:t>Către, ................................................................................................................................................</w:t>
      </w:r>
    </w:p>
    <w:p w:rsidR="00D85256" w:rsidRPr="00BB2DBF" w:rsidRDefault="00D85256" w:rsidP="00D85256">
      <w:pPr>
        <w:shd w:val="clear" w:color="auto" w:fill="FFFFFF"/>
        <w:jc w:val="both"/>
        <w:rPr>
          <w:i/>
        </w:rPr>
      </w:pPr>
      <w:r w:rsidRPr="00BB2DBF">
        <w:rPr>
          <w:i/>
        </w:rPr>
        <w:t xml:space="preserve">                            (denumirea autorităţii contractante şi adresa completă)</w:t>
      </w:r>
    </w:p>
    <w:p w:rsidR="00D85256" w:rsidRPr="00BB2DBF" w:rsidRDefault="00D85256" w:rsidP="00D85256">
      <w:pPr>
        <w:shd w:val="clear" w:color="auto" w:fill="FFFFFF"/>
        <w:tabs>
          <w:tab w:val="left" w:leader="dot" w:pos="7166"/>
        </w:tabs>
        <w:jc w:val="both"/>
      </w:pPr>
      <w:r w:rsidRPr="00BB2DBF">
        <w:t>Cu privire la procedura pentru atribuirea contractului ......................................................................</w:t>
      </w:r>
    </w:p>
    <w:p w:rsidR="00D85256" w:rsidRPr="00BB2DBF" w:rsidRDefault="00D85256" w:rsidP="00D85256">
      <w:pPr>
        <w:shd w:val="clear" w:color="auto" w:fill="FFFFFF"/>
        <w:tabs>
          <w:tab w:val="left" w:leader="dot" w:pos="7166"/>
        </w:tabs>
        <w:jc w:val="both"/>
      </w:pPr>
      <w:r w:rsidRPr="00BB2DBF">
        <w:rPr>
          <w:i/>
        </w:rPr>
        <w:t>(denumirea contractului de achiziţie publică),</w:t>
      </w:r>
      <w:r w:rsidRPr="00BB2DBF">
        <w:t xml:space="preserve"> noi .......................(</w:t>
      </w:r>
      <w:r w:rsidRPr="00BB2DBF">
        <w:rPr>
          <w:i/>
        </w:rPr>
        <w:t>denumirea terţului susţinător financiar)</w:t>
      </w:r>
      <w:r w:rsidRPr="00BB2DBF">
        <w:t xml:space="preserve">, având sediul înregistrat </w:t>
      </w:r>
      <w:r w:rsidRPr="00BB2DBF">
        <w:rPr>
          <w:spacing w:val="-7"/>
        </w:rPr>
        <w:t xml:space="preserve">la .................. </w:t>
      </w:r>
      <w:r w:rsidRPr="00BB2DBF">
        <w:t>(</w:t>
      </w:r>
      <w:r w:rsidRPr="00BB2DBF">
        <w:rPr>
          <w:i/>
        </w:rPr>
        <w:t>adresa terţului susţinător financiar)</w:t>
      </w:r>
      <w:r w:rsidRPr="00BB2DBF">
        <w:t>, ne obligăm, în mod ferm, necondiţionat şi irevocabil, să punem la dispoziţia ................ (</w:t>
      </w:r>
      <w:r w:rsidRPr="00BB2DBF">
        <w:rPr>
          <w:i/>
        </w:rPr>
        <w:t>denumirea ofertantului/candidatului</w:t>
      </w:r>
      <w:r w:rsidRPr="00BB2DBF">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D85256" w:rsidRPr="00BB2DBF" w:rsidRDefault="00D85256" w:rsidP="00D85256">
      <w:pPr>
        <w:shd w:val="clear" w:color="auto" w:fill="FFFFFF"/>
        <w:jc w:val="both"/>
      </w:pPr>
      <w:r w:rsidRPr="00BB2DBF">
        <w:t>Acordarea susţinerii financiare nu implică alte costuri pentru achizitor, cu excepţia celor care au fost incluse în propunerea financiară.</w:t>
      </w:r>
    </w:p>
    <w:p w:rsidR="00D85256" w:rsidRPr="00BB2DBF" w:rsidRDefault="00D85256" w:rsidP="00D85256">
      <w:pPr>
        <w:shd w:val="clear" w:color="auto" w:fill="FFFFFF"/>
        <w:jc w:val="both"/>
      </w:pPr>
      <w:r w:rsidRPr="00BB2DBF">
        <w:t>În acest sens, ne obligăm în mod ferm, necondiţionat şi irevocabil, să punem la dispoziţia .......... (</w:t>
      </w:r>
      <w:r w:rsidRPr="00BB2DBF">
        <w:rPr>
          <w:i/>
        </w:rPr>
        <w:t xml:space="preserve">denumirea ofertantului/candidatului) </w:t>
      </w:r>
      <w:r w:rsidRPr="00BB2DBF">
        <w:t>suma de .................................................................. (valoarea totală/parţială din propunerea financiară), necesară pentru îndeplinirea integrală, reglementară şi la termen a contractului de achiziţie publică.</w:t>
      </w:r>
    </w:p>
    <w:p w:rsidR="00D85256" w:rsidRPr="00BB2DBF" w:rsidRDefault="00D85256" w:rsidP="00D85256">
      <w:pPr>
        <w:shd w:val="clear" w:color="auto" w:fill="FFFFFF"/>
        <w:jc w:val="both"/>
      </w:pPr>
      <w:r w:rsidRPr="00BB2DBF">
        <w:t>Noi, ............................................ (</w:t>
      </w:r>
      <w:r w:rsidRPr="00BB2DBF">
        <w:rPr>
          <w:i/>
        </w:rPr>
        <w:t>denumirea terţului susţinător financiar),</w:t>
      </w:r>
      <w:r w:rsidRPr="00BB2DBF">
        <w:t xml:space="preserve"> declarăm că înţelegem să răspundem faţă de autoritatea contractantă pentru neexecutarea oricărei obligaţii asumate de ..... (</w:t>
      </w:r>
      <w:r w:rsidRPr="00BB2DBF">
        <w:rPr>
          <w:i/>
        </w:rPr>
        <w:t>denumirea ofertantului)</w:t>
      </w:r>
      <w:r w:rsidRPr="00BB2DBF">
        <w:t>, în baza contractului de achiziţie publică şi pentru care ...... (</w:t>
      </w:r>
      <w:r w:rsidRPr="00BB2DBF">
        <w:rPr>
          <w:i/>
        </w:rPr>
        <w:t>denumirea ofertantului/candidatului)</w:t>
      </w:r>
      <w:r w:rsidRPr="00BB2DBF">
        <w:t xml:space="preserve"> a primit susţinerea financiară conform prezentului angajament, renunţând în acest sens, definitiv şi irevocabil, la invocarea beneficiului de diviziune. </w:t>
      </w:r>
    </w:p>
    <w:p w:rsidR="00D85256" w:rsidRPr="00BB2DBF" w:rsidRDefault="00D85256" w:rsidP="00D85256">
      <w:pPr>
        <w:shd w:val="clear" w:color="auto" w:fill="FFFFFF"/>
        <w:jc w:val="both"/>
      </w:pPr>
      <w:r w:rsidRPr="00BB2DBF">
        <w:t xml:space="preserve">Noi, ..................... </w:t>
      </w:r>
      <w:r w:rsidRPr="00BB2DBF">
        <w:rPr>
          <w:i/>
        </w:rPr>
        <w:t>(denumirea terţului susţinător financiar)</w:t>
      </w:r>
      <w:r w:rsidRPr="00BB2DBF">
        <w:t>, declarăm că înţelegem să renunţam definitiv şi irevocabil la dreptul de a invoca orice excepţie de neexecutare, atât faţă de autoritatea contractantă, cât şi faţă de ............ (</w:t>
      </w:r>
      <w:r w:rsidRPr="00BB2DBF">
        <w:rPr>
          <w:i/>
        </w:rPr>
        <w:t>denumirea ofertantului/candidatului),</w:t>
      </w:r>
      <w:r w:rsidRPr="00BB2DBF">
        <w:t xml:space="preserve"> care ar putea conduce la neexecutarea, parţială sau totală, sau la executarea cu întârziere sau în mod necorespunzător a obligaţiilor asumate de noi prin prezentul angajament.</w:t>
      </w:r>
    </w:p>
    <w:p w:rsidR="00D85256" w:rsidRPr="00BB2DBF" w:rsidRDefault="00D85256" w:rsidP="00D85256">
      <w:pPr>
        <w:shd w:val="clear" w:color="auto" w:fill="FFFFFF"/>
        <w:jc w:val="both"/>
        <w:rPr>
          <w:spacing w:val="-1"/>
        </w:rPr>
      </w:pPr>
      <w:r w:rsidRPr="00BB2DBF">
        <w:rPr>
          <w:spacing w:val="-1"/>
        </w:rPr>
        <w:t>Noi,..................................</w:t>
      </w:r>
      <w:r w:rsidRPr="00BB2DBF">
        <w:rPr>
          <w:i/>
        </w:rPr>
        <w:t xml:space="preserve"> (denumirea terţului susţinător financiar),</w:t>
      </w:r>
      <w:r w:rsidRPr="00BB2DBF">
        <w:t xml:space="preserve"> declarăm că înţelegem să răspundem pentru prejudiciile cauzate autorităţii contractante ca urmare a nerespectării obligaţiilor prevăzute în angajament.</w:t>
      </w:r>
    </w:p>
    <w:p w:rsidR="00D85256" w:rsidRPr="00BB2DBF" w:rsidRDefault="00D85256" w:rsidP="00D85256">
      <w:pPr>
        <w:shd w:val="clear" w:color="auto" w:fill="FFFFFF"/>
        <w:jc w:val="both"/>
        <w:rPr>
          <w:spacing w:val="-1"/>
        </w:rPr>
      </w:pPr>
      <w:r w:rsidRPr="00BB2DBF">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rsidRPr="00BB2DBF">
        <w:t xml:space="preserve"> (</w:t>
      </w:r>
      <w:r w:rsidRPr="00BB2DBF">
        <w:rPr>
          <w:i/>
        </w:rPr>
        <w:t>denumirea ofertantului/candidatului).</w:t>
      </w:r>
    </w:p>
    <w:p w:rsidR="00D85256" w:rsidRPr="00BB2DBF" w:rsidRDefault="00D85256" w:rsidP="00D85256">
      <w:pPr>
        <w:shd w:val="clear" w:color="auto" w:fill="FFFFFF"/>
        <w:jc w:val="both"/>
        <w:rPr>
          <w:spacing w:val="-1"/>
        </w:rPr>
      </w:pPr>
    </w:p>
    <w:p w:rsidR="00D85256" w:rsidRPr="00BB2DBF" w:rsidRDefault="00D85256" w:rsidP="00D85256">
      <w:pPr>
        <w:shd w:val="clear" w:color="auto" w:fill="FFFFFF"/>
        <w:jc w:val="both"/>
        <w:rPr>
          <w:spacing w:val="-1"/>
        </w:rPr>
      </w:pPr>
    </w:p>
    <w:p w:rsidR="00D85256" w:rsidRPr="00BB2DBF" w:rsidRDefault="00D85256" w:rsidP="00D85256">
      <w:pPr>
        <w:shd w:val="clear" w:color="auto" w:fill="FFFFFF"/>
        <w:jc w:val="both"/>
        <w:rPr>
          <w:spacing w:val="-1"/>
        </w:rPr>
      </w:pPr>
    </w:p>
    <w:p w:rsidR="00D85256" w:rsidRPr="00BB2DBF" w:rsidRDefault="00D85256" w:rsidP="00D85256">
      <w:pPr>
        <w:shd w:val="clear" w:color="auto" w:fill="FFFFFF"/>
        <w:jc w:val="both"/>
        <w:rPr>
          <w:spacing w:val="-1"/>
        </w:rPr>
      </w:pPr>
    </w:p>
    <w:p w:rsidR="00D85256" w:rsidRPr="00BB2DBF" w:rsidRDefault="00D85256" w:rsidP="00D85256">
      <w:pPr>
        <w:shd w:val="clear" w:color="auto" w:fill="FFFFFF"/>
        <w:jc w:val="both"/>
        <w:rPr>
          <w:spacing w:val="-1"/>
        </w:rPr>
      </w:pPr>
    </w:p>
    <w:p w:rsidR="00D85256" w:rsidRPr="00BB2DBF" w:rsidRDefault="00D85256" w:rsidP="00D85256">
      <w:pPr>
        <w:shd w:val="clear" w:color="auto" w:fill="FFFFFF"/>
        <w:jc w:val="right"/>
        <w:rPr>
          <w:spacing w:val="-1"/>
        </w:rPr>
      </w:pPr>
      <w:r w:rsidRPr="00BB2DBF">
        <w:rPr>
          <w:spacing w:val="-1"/>
        </w:rPr>
        <w:t>Data completării,</w:t>
      </w:r>
      <w:r w:rsidRPr="00BB2DBF">
        <w:rPr>
          <w:spacing w:val="-1"/>
        </w:rPr>
        <w:tab/>
      </w:r>
      <w:r w:rsidRPr="00BB2DBF">
        <w:rPr>
          <w:spacing w:val="-1"/>
        </w:rPr>
        <w:tab/>
      </w:r>
      <w:r w:rsidRPr="00BB2DBF">
        <w:rPr>
          <w:spacing w:val="-1"/>
        </w:rPr>
        <w:tab/>
      </w:r>
      <w:r w:rsidRPr="00BB2DBF">
        <w:rPr>
          <w:spacing w:val="-1"/>
        </w:rPr>
        <w:tab/>
      </w:r>
      <w:r w:rsidRPr="00BB2DBF">
        <w:rPr>
          <w:spacing w:val="-1"/>
        </w:rPr>
        <w:tab/>
        <w:t xml:space="preserve">                                        Terţ susţinător,</w:t>
      </w:r>
      <w:r w:rsidRPr="00BB2DBF">
        <w:rPr>
          <w:i/>
          <w:spacing w:val="-1"/>
        </w:rPr>
        <w:t xml:space="preserve">  (semnătură autorizată)</w:t>
      </w:r>
    </w:p>
    <w:p w:rsidR="00D85256" w:rsidRPr="00BB2DBF" w:rsidRDefault="00D85256" w:rsidP="00D85256">
      <w:pPr>
        <w:ind w:left="5040" w:firstLine="720"/>
        <w:jc w:val="both"/>
        <w:rPr>
          <w:rStyle w:val="tax1"/>
          <w:rFonts w:eastAsiaTheme="majorEastAsia"/>
          <w:sz w:val="22"/>
          <w:szCs w:val="22"/>
        </w:rPr>
      </w:pPr>
    </w:p>
    <w:p w:rsidR="00D85256" w:rsidRPr="00BB2DBF" w:rsidRDefault="00D85256" w:rsidP="00D85256">
      <w:pPr>
        <w:jc w:val="right"/>
        <w:rPr>
          <w:noProof w:val="0"/>
        </w:rPr>
      </w:pPr>
    </w:p>
    <w:p w:rsidR="00D85256" w:rsidRPr="00BB2DBF" w:rsidRDefault="00D85256" w:rsidP="00D85256">
      <w:pPr>
        <w:jc w:val="right"/>
        <w:rPr>
          <w:noProof w:val="0"/>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19</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tabs>
          <w:tab w:val="left" w:pos="567"/>
        </w:tabs>
        <w:jc w:val="center"/>
        <w:rPr>
          <w:b/>
          <w:color w:val="000000"/>
          <w:w w:val="90"/>
        </w:rPr>
      </w:pPr>
    </w:p>
    <w:p w:rsidR="00D85256" w:rsidRPr="00BB2DBF" w:rsidRDefault="00D85256" w:rsidP="00D85256">
      <w:pPr>
        <w:pStyle w:val="1"/>
        <w:numPr>
          <w:ilvl w:val="0"/>
          <w:numId w:val="0"/>
        </w:numPr>
        <w:ind w:left="720"/>
        <w:rPr>
          <w:sz w:val="22"/>
          <w:szCs w:val="22"/>
        </w:rPr>
      </w:pPr>
    </w:p>
    <w:p w:rsidR="00D85256" w:rsidRPr="00BB2DBF" w:rsidRDefault="00D85256" w:rsidP="00D85256">
      <w:pPr>
        <w:pStyle w:val="1"/>
        <w:numPr>
          <w:ilvl w:val="0"/>
          <w:numId w:val="0"/>
        </w:numPr>
        <w:ind w:left="720"/>
      </w:pPr>
      <w:r w:rsidRPr="00BB2DBF">
        <w:t>ANGAJAMENT PRIVIND SUSŢINEREA TEHNICĂ ȘI PROFESIONALĂ A OFERTANTULUI/GRUPULUI DE OPERATORI ECONOMICI</w:t>
      </w:r>
    </w:p>
    <w:p w:rsidR="00D85256" w:rsidRPr="00BB2DBF" w:rsidRDefault="00D85256" w:rsidP="00D85256">
      <w:pPr>
        <w:ind w:left="5040" w:firstLine="720"/>
        <w:jc w:val="both"/>
        <w:rPr>
          <w:rStyle w:val="tax1"/>
          <w:rFonts w:eastAsiaTheme="majorEastAsia"/>
          <w:sz w:val="24"/>
          <w:szCs w:val="24"/>
        </w:rPr>
      </w:pPr>
    </w:p>
    <w:p w:rsidR="00D85256" w:rsidRPr="00BB2DBF" w:rsidRDefault="00D85256" w:rsidP="00D85256">
      <w:pPr>
        <w:pStyle w:val="DefaultText"/>
        <w:rPr>
          <w:noProof w:val="0"/>
          <w:szCs w:val="24"/>
        </w:rPr>
      </w:pPr>
    </w:p>
    <w:p w:rsidR="00D85256" w:rsidRPr="00BB2DBF" w:rsidRDefault="00D85256" w:rsidP="00D85256">
      <w:pPr>
        <w:shd w:val="clear" w:color="auto" w:fill="FFFFFF"/>
        <w:rPr>
          <w:b/>
        </w:rPr>
      </w:pPr>
      <w:r w:rsidRPr="00BB2DBF">
        <w:rPr>
          <w:b/>
          <w:spacing w:val="-2"/>
        </w:rPr>
        <w:t>..........................</w:t>
      </w:r>
    </w:p>
    <w:p w:rsidR="00D85256" w:rsidRPr="00BB2DBF" w:rsidRDefault="00D85256" w:rsidP="00D85256">
      <w:pPr>
        <w:shd w:val="clear" w:color="auto" w:fill="FFFFFF"/>
      </w:pPr>
      <w:r w:rsidRPr="00BB2DBF">
        <w:t>(denumirea)</w:t>
      </w:r>
    </w:p>
    <w:p w:rsidR="00D85256" w:rsidRPr="00BB2DBF" w:rsidRDefault="00D85256" w:rsidP="00D85256">
      <w:pPr>
        <w:shd w:val="clear" w:color="auto" w:fill="FFFFFF"/>
        <w:jc w:val="center"/>
        <w:rPr>
          <w:b/>
        </w:rPr>
      </w:pPr>
      <w:r w:rsidRPr="00BB2DBF">
        <w:rPr>
          <w:b/>
        </w:rPr>
        <w:t>ANGAJAMENT</w:t>
      </w:r>
    </w:p>
    <w:p w:rsidR="00D85256" w:rsidRPr="00BB2DBF" w:rsidRDefault="00D85256" w:rsidP="00D85256">
      <w:pPr>
        <w:shd w:val="clear" w:color="auto" w:fill="FFFFFF"/>
        <w:jc w:val="center"/>
        <w:rPr>
          <w:b/>
        </w:rPr>
      </w:pPr>
      <w:r w:rsidRPr="00BB2DBF">
        <w:rPr>
          <w:b/>
        </w:rPr>
        <w:t>privind susţinerea tehnică și profesională</w:t>
      </w:r>
    </w:p>
    <w:p w:rsidR="00D85256" w:rsidRPr="00BB2DBF" w:rsidRDefault="00D85256" w:rsidP="00D85256">
      <w:pPr>
        <w:shd w:val="clear" w:color="auto" w:fill="FFFFFF"/>
        <w:jc w:val="center"/>
        <w:rPr>
          <w:b/>
        </w:rPr>
      </w:pPr>
      <w:r w:rsidRPr="00BB2DBF">
        <w:rPr>
          <w:b/>
        </w:rPr>
        <w:t>a ofertantului/candidatului</w:t>
      </w:r>
    </w:p>
    <w:p w:rsidR="00D85256" w:rsidRPr="00BB2DBF" w:rsidRDefault="00D85256" w:rsidP="00D85256">
      <w:pPr>
        <w:shd w:val="clear" w:color="auto" w:fill="FFFFFF"/>
        <w:jc w:val="center"/>
      </w:pPr>
    </w:p>
    <w:p w:rsidR="00D85256" w:rsidRPr="00BB2DBF" w:rsidRDefault="00D85256" w:rsidP="00D85256">
      <w:pPr>
        <w:shd w:val="clear" w:color="auto" w:fill="FFFFFF"/>
      </w:pPr>
      <w:r w:rsidRPr="00BB2DBF">
        <w:rPr>
          <w:spacing w:val="-2"/>
        </w:rPr>
        <w:t>Către</w:t>
      </w:r>
      <w:r w:rsidRPr="00BB2DBF">
        <w:t>, .................................................................................................................................................</w:t>
      </w:r>
    </w:p>
    <w:p w:rsidR="00D85256" w:rsidRPr="00BB2DBF" w:rsidRDefault="00D85256" w:rsidP="00D85256">
      <w:pPr>
        <w:shd w:val="clear" w:color="auto" w:fill="FFFFFF"/>
        <w:spacing w:before="5"/>
        <w:rPr>
          <w:i/>
        </w:rPr>
      </w:pPr>
      <w:r w:rsidRPr="00BB2DBF">
        <w:rPr>
          <w:i/>
        </w:rPr>
        <w:t xml:space="preserve">                                   (denumirea autorităţii contractante şi adresa completă)</w:t>
      </w:r>
    </w:p>
    <w:p w:rsidR="00D85256" w:rsidRPr="00BB2DBF" w:rsidRDefault="00D85256" w:rsidP="00D85256">
      <w:pPr>
        <w:shd w:val="clear" w:color="auto" w:fill="FFFFFF"/>
        <w:tabs>
          <w:tab w:val="left" w:leader="dot" w:pos="7181"/>
        </w:tabs>
        <w:jc w:val="both"/>
      </w:pPr>
      <w:r w:rsidRPr="00BB2DBF">
        <w:t>Cu privire la procedura pentru atribuirea contractului ................</w:t>
      </w:r>
      <w:r w:rsidRPr="00BB2DBF">
        <w:rPr>
          <w:i/>
        </w:rPr>
        <w:t>...... (denumirea contractului de achiziţie publică)</w:t>
      </w:r>
      <w:r w:rsidRPr="00BB2DBF">
        <w:t xml:space="preserve">, noi ............. </w:t>
      </w:r>
      <w:r w:rsidRPr="00BB2DBF">
        <w:rPr>
          <w:i/>
        </w:rPr>
        <w:t>(denumirea terţului susţinător tehnic şi profesional</w:t>
      </w:r>
      <w:r w:rsidRPr="00BB2DBF">
        <w:t>), având sediul înregistrat la .......... .............</w:t>
      </w:r>
      <w:r w:rsidRPr="00BB2DBF">
        <w:rPr>
          <w:i/>
        </w:rPr>
        <w:t>(adresa terţului susţinător tehnic şi profesional)</w:t>
      </w:r>
      <w:r w:rsidRPr="00BB2DBF">
        <w:t>, ne obligăm, în mod ferm, necondiţionat şi irevocabil, să punem la dispoziţia.............. (</w:t>
      </w:r>
      <w:r w:rsidRPr="00BB2DBF">
        <w:rPr>
          <w:i/>
        </w:rPr>
        <w:t>denumirea ofertantului)</w:t>
      </w:r>
      <w:r w:rsidRPr="00BB2DBF">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D85256" w:rsidRPr="00BB2DBF" w:rsidRDefault="00D85256" w:rsidP="00D85256">
      <w:pPr>
        <w:shd w:val="clear" w:color="auto" w:fill="FFFFFF"/>
        <w:tabs>
          <w:tab w:val="left" w:leader="dot" w:pos="7181"/>
        </w:tabs>
        <w:jc w:val="both"/>
      </w:pPr>
      <w:r w:rsidRPr="00BB2DBF">
        <w:t>Acordarea susţinerii tehnice şi profesionale nu implică alte costuri pentru achizitor, cu excepţia celor care au fost incluse în propunerea financiară.</w:t>
      </w:r>
    </w:p>
    <w:p w:rsidR="00D85256" w:rsidRPr="00BB2DBF" w:rsidRDefault="00D85256" w:rsidP="00D85256">
      <w:pPr>
        <w:shd w:val="clear" w:color="auto" w:fill="FFFFFF"/>
        <w:jc w:val="both"/>
      </w:pPr>
      <w:r w:rsidRPr="00BB2DBF">
        <w:t>În acest sens, ne obligăm în mod ferm, necondiţionat şi irevocabil, să punem la dispoziţia .......... (</w:t>
      </w:r>
      <w:r w:rsidRPr="00BB2DBF">
        <w:rPr>
          <w:i/>
        </w:rPr>
        <w:t xml:space="preserve">denumirea ofertantului/candidatului) </w:t>
      </w:r>
      <w:r w:rsidRPr="00BB2DBF">
        <w:t>resursele tehnice şi/sau profesionale de .............................................................................................................necesare pentru îndeplinirea integrală, reglementară şi la termen a contractului de achiziţie publică.</w:t>
      </w:r>
    </w:p>
    <w:p w:rsidR="00D85256" w:rsidRPr="00BB2DBF" w:rsidRDefault="00D85256" w:rsidP="00D85256">
      <w:pPr>
        <w:shd w:val="clear" w:color="auto" w:fill="FFFFFF"/>
        <w:jc w:val="both"/>
      </w:pPr>
      <w:r w:rsidRPr="00BB2DBF">
        <w:t xml:space="preserve">Noi, ....................... </w:t>
      </w:r>
      <w:r w:rsidRPr="00BB2DBF">
        <w:rPr>
          <w:i/>
        </w:rPr>
        <w:t>(denumirea terţului susţinător tehnic şiprofesional),</w:t>
      </w:r>
      <w:r w:rsidRPr="00BB2DBF">
        <w:t xml:space="preserve"> declarăm că înţelegem să răspundem, în mod necondiţionat, faţă de autoritatea contractantă pentru neexecutarea oricărei obligaţii asumate de ....................... </w:t>
      </w:r>
      <w:r w:rsidRPr="00BB2DBF">
        <w:rPr>
          <w:i/>
        </w:rPr>
        <w:t>(denumirea ofertantului/candidatului)</w:t>
      </w:r>
      <w:r w:rsidRPr="00BB2DBF">
        <w:t xml:space="preserve">, în baza contractului de achiziţie publică, şi pentru care ................ </w:t>
      </w:r>
      <w:r w:rsidRPr="00BB2DBF">
        <w:rPr>
          <w:i/>
        </w:rPr>
        <w:t>(denumire operatorul/candidatului)</w:t>
      </w:r>
      <w:r w:rsidRPr="00BB2DBF">
        <w:t xml:space="preserve"> a primit susţinerea tehnică şi profesională conform prezentului angajament, renunţând în acest sens, definitiv şi irevocabil, la invocarea beneficiului de diviziune.</w:t>
      </w:r>
    </w:p>
    <w:p w:rsidR="00D85256" w:rsidRPr="00BB2DBF" w:rsidRDefault="00D85256" w:rsidP="00D85256">
      <w:pPr>
        <w:shd w:val="clear" w:color="auto" w:fill="FFFFFF"/>
        <w:jc w:val="both"/>
      </w:pPr>
      <w:r w:rsidRPr="00BB2DBF">
        <w:t xml:space="preserve">Noi, .................. </w:t>
      </w:r>
      <w:r w:rsidRPr="00BB2DBF">
        <w:rPr>
          <w:i/>
        </w:rPr>
        <w:t>(denumirea terţului susţinător tehnic şi profesional),</w:t>
      </w:r>
      <w:r w:rsidRPr="00BB2DBF">
        <w:t xml:space="preserve"> declarăm că înţelegem să renunţăm definitiv şi irevocabil la dreptul de a invoca orice excepţie de neexecutare, atât faţă de autoritatea contractantă, cât şi faţă de ................. (</w:t>
      </w:r>
      <w:r w:rsidRPr="00BB2DBF">
        <w:rPr>
          <w:i/>
        </w:rPr>
        <w:t>denumire ofertant),</w:t>
      </w:r>
      <w:r w:rsidRPr="00BB2DBF">
        <w:t xml:space="preserve"> care ar putea conduce la neexecutarea, parţială sau totală, sau la executarea cu întârziere sau în mod necorespunzător a obligaţiilor asumate de noi prin prezentul angajament.</w:t>
      </w:r>
    </w:p>
    <w:p w:rsidR="00D85256" w:rsidRPr="00BB2DBF" w:rsidRDefault="00D85256" w:rsidP="00D85256">
      <w:pPr>
        <w:shd w:val="clear" w:color="auto" w:fill="FFFFFF"/>
        <w:jc w:val="both"/>
        <w:rPr>
          <w:spacing w:val="-1"/>
        </w:rPr>
      </w:pPr>
      <w:r w:rsidRPr="00BB2DBF">
        <w:rPr>
          <w:spacing w:val="-1"/>
        </w:rPr>
        <w:t>Noi,..................................</w:t>
      </w:r>
      <w:r w:rsidRPr="00BB2DBF">
        <w:rPr>
          <w:i/>
        </w:rPr>
        <w:t xml:space="preserve"> (denumirea terţului susţinător tehnic şi profesional),</w:t>
      </w:r>
      <w:r w:rsidRPr="00BB2DBF">
        <w:t xml:space="preserve"> declarăm că înţelegem să răspundem pentru prejudiciile cauzate autorităţii contractante ca urmare a nerespectării obligaţiilor prevăzute în angajament.</w:t>
      </w:r>
    </w:p>
    <w:p w:rsidR="00D85256" w:rsidRPr="00BB2DBF" w:rsidRDefault="00D85256" w:rsidP="00D85256">
      <w:pPr>
        <w:shd w:val="clear" w:color="auto" w:fill="FFFFFF"/>
        <w:jc w:val="both"/>
        <w:rPr>
          <w:spacing w:val="-1"/>
        </w:rPr>
      </w:pPr>
      <w:r w:rsidRPr="00BB2DBF">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w:t>
      </w:r>
      <w:r w:rsidRPr="00BB2DBF">
        <w:t xml:space="preserve"> (</w:t>
      </w:r>
      <w:r w:rsidRPr="00BB2DBF">
        <w:rPr>
          <w:i/>
        </w:rPr>
        <w:t>denumirea ofertantului/candidatului).</w:t>
      </w:r>
    </w:p>
    <w:p w:rsidR="00D85256" w:rsidRPr="00BB2DBF" w:rsidRDefault="00D85256" w:rsidP="00D85256">
      <w:pPr>
        <w:shd w:val="clear" w:color="auto" w:fill="FFFFFF"/>
        <w:rPr>
          <w:spacing w:val="-1"/>
        </w:rPr>
      </w:pPr>
    </w:p>
    <w:p w:rsidR="00D85256" w:rsidRPr="00BB2DBF" w:rsidRDefault="00D85256" w:rsidP="00D85256">
      <w:pPr>
        <w:shd w:val="clear" w:color="auto" w:fill="FFFFFF"/>
        <w:rPr>
          <w:spacing w:val="-1"/>
        </w:rPr>
      </w:pPr>
    </w:p>
    <w:p w:rsidR="00D85256" w:rsidRPr="00BB2DBF" w:rsidRDefault="00D85256" w:rsidP="00D85256">
      <w:pPr>
        <w:shd w:val="clear" w:color="auto" w:fill="FFFFFF"/>
        <w:rPr>
          <w:spacing w:val="-1"/>
        </w:rPr>
      </w:pPr>
      <w:r w:rsidRPr="00BB2DBF">
        <w:rPr>
          <w:spacing w:val="-1"/>
        </w:rPr>
        <w:t>Data completării,</w:t>
      </w:r>
      <w:r w:rsidRPr="00BB2DBF">
        <w:rPr>
          <w:spacing w:val="-1"/>
        </w:rPr>
        <w:tab/>
      </w:r>
      <w:r w:rsidRPr="00BB2DBF">
        <w:rPr>
          <w:spacing w:val="-1"/>
        </w:rPr>
        <w:tab/>
      </w:r>
      <w:r w:rsidRPr="00BB2DBF">
        <w:rPr>
          <w:spacing w:val="-1"/>
        </w:rPr>
        <w:tab/>
      </w:r>
      <w:r w:rsidRPr="00BB2DBF">
        <w:rPr>
          <w:spacing w:val="-1"/>
        </w:rPr>
        <w:tab/>
      </w:r>
      <w:r w:rsidRPr="00BB2DBF">
        <w:rPr>
          <w:spacing w:val="-1"/>
        </w:rPr>
        <w:tab/>
      </w:r>
      <w:r w:rsidRPr="00BB2DBF">
        <w:rPr>
          <w:spacing w:val="-1"/>
        </w:rPr>
        <w:tab/>
      </w:r>
      <w:r w:rsidRPr="00BB2DBF">
        <w:rPr>
          <w:spacing w:val="-1"/>
        </w:rPr>
        <w:tab/>
        <w:t>Terţ susţinător,</w:t>
      </w:r>
    </w:p>
    <w:p w:rsidR="00D85256" w:rsidRPr="00BB2DBF" w:rsidRDefault="00D85256" w:rsidP="00D85256">
      <w:pPr>
        <w:shd w:val="clear" w:color="auto" w:fill="FFFFFF"/>
        <w:rPr>
          <w:spacing w:val="-1"/>
        </w:rPr>
      </w:pPr>
      <w:r w:rsidRPr="00BB2DBF">
        <w:rPr>
          <w:spacing w:val="-1"/>
        </w:rPr>
        <w:t>...........................</w:t>
      </w:r>
      <w:r w:rsidRPr="00BB2DBF">
        <w:rPr>
          <w:spacing w:val="-1"/>
        </w:rPr>
        <w:tab/>
      </w:r>
      <w:r w:rsidRPr="00BB2DBF">
        <w:rPr>
          <w:spacing w:val="-1"/>
        </w:rPr>
        <w:tab/>
      </w:r>
      <w:r w:rsidRPr="00BB2DBF">
        <w:rPr>
          <w:spacing w:val="-1"/>
        </w:rPr>
        <w:tab/>
      </w:r>
      <w:r w:rsidRPr="00BB2DBF">
        <w:rPr>
          <w:spacing w:val="-1"/>
        </w:rPr>
        <w:tab/>
      </w:r>
      <w:r w:rsidRPr="00BB2DBF">
        <w:rPr>
          <w:spacing w:val="-1"/>
        </w:rPr>
        <w:tab/>
      </w:r>
      <w:r w:rsidRPr="00BB2DBF">
        <w:rPr>
          <w:spacing w:val="-1"/>
        </w:rPr>
        <w:tab/>
      </w:r>
      <w:r w:rsidRPr="00BB2DBF">
        <w:rPr>
          <w:spacing w:val="-1"/>
        </w:rPr>
        <w:tab/>
        <w:t>.....................</w:t>
      </w:r>
    </w:p>
    <w:p w:rsidR="00D85256" w:rsidRPr="00BB2DBF" w:rsidRDefault="00D85256" w:rsidP="00D85256">
      <w:pPr>
        <w:shd w:val="clear" w:color="auto" w:fill="FFFFFF"/>
        <w:jc w:val="right"/>
        <w:rPr>
          <w:i/>
          <w:spacing w:val="-1"/>
        </w:rPr>
      </w:pPr>
      <w:r w:rsidRPr="00BB2DBF">
        <w:rPr>
          <w:i/>
          <w:spacing w:val="-1"/>
        </w:rPr>
        <w:t>(semnătură autorizată)</w:t>
      </w:r>
    </w:p>
    <w:p w:rsidR="00D85256" w:rsidRPr="00BB2DBF" w:rsidRDefault="00D85256" w:rsidP="00D85256">
      <w:pPr>
        <w:tabs>
          <w:tab w:val="left" w:pos="567"/>
        </w:tabs>
        <w:jc w:val="center"/>
        <w:rPr>
          <w:b/>
          <w:color w:val="000000"/>
          <w:w w:val="90"/>
        </w:rPr>
      </w:pPr>
    </w:p>
    <w:p w:rsidR="00D85256" w:rsidRPr="00BB2DBF" w:rsidRDefault="00D85256" w:rsidP="00D85256">
      <w:pPr>
        <w:jc w:val="right"/>
        <w:rPr>
          <w:noProof w:val="0"/>
          <w:color w:val="5B9BD5" w:themeColor="accent1"/>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20</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keepNext/>
        <w:spacing w:before="240" w:after="60"/>
        <w:jc w:val="center"/>
        <w:outlineLvl w:val="0"/>
        <w:rPr>
          <w:b/>
          <w:bCs/>
          <w:kern w:val="32"/>
        </w:rPr>
      </w:pPr>
      <w:r w:rsidRPr="00BB2DBF">
        <w:rPr>
          <w:b/>
          <w:bCs/>
          <w:kern w:val="32"/>
        </w:rPr>
        <w:t xml:space="preserve">DECLARAŢIE TERŢ SUSŢINĂTOR TEHNIC </w:t>
      </w:r>
    </w:p>
    <w:p w:rsidR="00D85256" w:rsidRPr="00BB2DBF" w:rsidRDefault="00D85256" w:rsidP="00D85256">
      <w:pPr>
        <w:shd w:val="clear" w:color="auto" w:fill="FFFFFF"/>
        <w:spacing w:after="200"/>
        <w:rPr>
          <w:rFonts w:eastAsia="Calibri"/>
          <w:b/>
          <w:i/>
        </w:rPr>
      </w:pPr>
    </w:p>
    <w:p w:rsidR="00D85256" w:rsidRPr="00BB2DBF" w:rsidRDefault="00D85256" w:rsidP="00D85256">
      <w:pPr>
        <w:shd w:val="clear" w:color="auto" w:fill="FFFFFF"/>
        <w:rPr>
          <w:rFonts w:eastAsia="Calibri"/>
          <w:b/>
          <w:spacing w:val="-2"/>
        </w:rPr>
      </w:pPr>
      <w:r w:rsidRPr="00BB2DBF">
        <w:rPr>
          <w:rFonts w:eastAsia="Calibri"/>
          <w:b/>
          <w:spacing w:val="-2"/>
        </w:rPr>
        <w:t xml:space="preserve">Terţ susţinător tehnic </w:t>
      </w:r>
    </w:p>
    <w:p w:rsidR="00D85256" w:rsidRPr="00BB2DBF" w:rsidRDefault="00D85256" w:rsidP="00D85256">
      <w:pPr>
        <w:shd w:val="clear" w:color="auto" w:fill="FFFFFF"/>
        <w:rPr>
          <w:rFonts w:eastAsia="Calibri"/>
          <w:b/>
        </w:rPr>
      </w:pPr>
      <w:r w:rsidRPr="00BB2DBF">
        <w:rPr>
          <w:rFonts w:eastAsia="Calibri"/>
          <w:b/>
          <w:spacing w:val="-2"/>
        </w:rPr>
        <w:t>..........................</w:t>
      </w:r>
    </w:p>
    <w:p w:rsidR="00D85256" w:rsidRPr="00BB2DBF" w:rsidRDefault="00D85256" w:rsidP="00D85256">
      <w:pPr>
        <w:shd w:val="clear" w:color="auto" w:fill="FFFFFF"/>
        <w:rPr>
          <w:rFonts w:eastAsia="Calibri"/>
        </w:rPr>
      </w:pPr>
      <w:r w:rsidRPr="00BB2DBF">
        <w:rPr>
          <w:rFonts w:eastAsia="Calibri"/>
        </w:rPr>
        <w:t>(denumirea)</w:t>
      </w:r>
    </w:p>
    <w:p w:rsidR="00D85256" w:rsidRPr="00BB2DBF" w:rsidRDefault="00D85256" w:rsidP="00D85256">
      <w:pPr>
        <w:shd w:val="clear" w:color="auto" w:fill="FFFFFF"/>
        <w:rPr>
          <w:rFonts w:eastAsia="Calibri"/>
        </w:rPr>
      </w:pPr>
    </w:p>
    <w:p w:rsidR="00D85256" w:rsidRPr="00BB2DBF" w:rsidRDefault="00D85256" w:rsidP="00D85256">
      <w:pPr>
        <w:spacing w:after="200"/>
        <w:jc w:val="center"/>
        <w:rPr>
          <w:rFonts w:eastAsia="Calibri"/>
          <w:b/>
        </w:rPr>
      </w:pPr>
      <w:r w:rsidRPr="00BB2DBF">
        <w:rPr>
          <w:rFonts w:eastAsia="Calibri"/>
          <w:b/>
        </w:rPr>
        <w:t>Declaraţie</w:t>
      </w:r>
    </w:p>
    <w:p w:rsidR="00D85256" w:rsidRPr="00BB2DBF" w:rsidRDefault="00D85256" w:rsidP="00D85256">
      <w:pPr>
        <w:shd w:val="clear" w:color="auto" w:fill="FFFFFF"/>
        <w:tabs>
          <w:tab w:val="left" w:leader="dot" w:pos="6648"/>
        </w:tabs>
        <w:spacing w:after="200"/>
        <w:jc w:val="both"/>
        <w:rPr>
          <w:rFonts w:eastAsia="Calibri"/>
        </w:rPr>
      </w:pPr>
      <w:r w:rsidRPr="00BB2DBF">
        <w:rPr>
          <w:rFonts w:eastAsia="Calibri"/>
        </w:rPr>
        <w:t>Subsemnatul, reprezentant împuternicit al .......................... (</w:t>
      </w:r>
      <w:r w:rsidRPr="00BB2DBF">
        <w:rPr>
          <w:rFonts w:eastAsia="Calibri"/>
          <w:i/>
        </w:rPr>
        <w:t>denumirea terţului susţinător tehnic şi profesional),</w:t>
      </w:r>
      <w:r w:rsidRPr="00BB2DBF">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D85256" w:rsidRPr="00BB2DBF" w:rsidRDefault="00D85256" w:rsidP="00D85256">
      <w:pPr>
        <w:shd w:val="clear" w:color="auto" w:fill="FFFFFF"/>
        <w:tabs>
          <w:tab w:val="left" w:leader="dot" w:pos="6648"/>
        </w:tabs>
        <w:spacing w:after="200"/>
        <w:jc w:val="both"/>
        <w:rPr>
          <w:rFonts w:eastAsia="Calibri"/>
        </w:rPr>
      </w:pPr>
      <w:r w:rsidRPr="00BB2DBF">
        <w:rPr>
          <w:rFonts w:eastAsia="Calibri"/>
        </w:rPr>
        <w:t xml:space="preserve">Declar, de asemenea, că vom disponibiliza aceste resurse necondiţionat, în funcţie de necesităţile care vor apărea pe parcursul îndeplinirii contractului de achiziţie publică având ca obiect..........................................................( </w:t>
      </w:r>
      <w:r w:rsidRPr="00BB2DBF">
        <w:rPr>
          <w:rFonts w:eastAsia="Calibri"/>
          <w:i/>
        </w:rPr>
        <w:t>obiectul contractului).</w:t>
      </w:r>
    </w:p>
    <w:p w:rsidR="00D85256" w:rsidRPr="00BB2DBF" w:rsidRDefault="00D85256" w:rsidP="00D85256">
      <w:pPr>
        <w:shd w:val="clear" w:color="auto" w:fill="FFFFFF"/>
        <w:spacing w:after="200"/>
        <w:rPr>
          <w:rFonts w:eastAsia="Calibri"/>
        </w:rPr>
      </w:pPr>
    </w:p>
    <w:p w:rsidR="00D85256" w:rsidRPr="00BB2DBF" w:rsidRDefault="00D85256" w:rsidP="00D85256">
      <w:pPr>
        <w:shd w:val="clear" w:color="auto" w:fill="FFFFFF"/>
        <w:spacing w:after="200"/>
        <w:ind w:left="34"/>
        <w:jc w:val="center"/>
        <w:rPr>
          <w:rFonts w:eastAsia="Calibri"/>
          <w:b/>
        </w:rPr>
      </w:pPr>
      <w:r w:rsidRPr="00BB2DBF">
        <w:rPr>
          <w:rFonts w:eastAsia="Calibri"/>
          <w:b/>
          <w:spacing w:val="-3"/>
        </w:rPr>
        <w:t>LISTA</w:t>
      </w:r>
    </w:p>
    <w:p w:rsidR="00D85256" w:rsidRPr="00BB2DBF" w:rsidRDefault="00D85256" w:rsidP="00D85256">
      <w:pPr>
        <w:shd w:val="clear" w:color="auto" w:fill="FFFFFF"/>
        <w:spacing w:after="200"/>
        <w:ind w:left="29"/>
        <w:jc w:val="center"/>
        <w:rPr>
          <w:rFonts w:eastAsia="Calibri"/>
        </w:rPr>
      </w:pPr>
      <w:r w:rsidRPr="00BB2DBF">
        <w:rPr>
          <w:rFonts w:eastAsia="Calibri"/>
        </w:rPr>
        <w:t>privind logistica, utilajele, instalaţiile şi echipamentele tehnice aflate în dotare și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D85256" w:rsidRPr="00BB2DBF" w:rsidTr="00D85256">
        <w:tc>
          <w:tcPr>
            <w:tcW w:w="609"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 xml:space="preserve">Nr. </w:t>
            </w:r>
          </w:p>
          <w:p w:rsidR="00D85256" w:rsidRPr="00BB2DBF" w:rsidRDefault="00D85256" w:rsidP="00D85256">
            <w:pPr>
              <w:jc w:val="center"/>
              <w:rPr>
                <w:rFonts w:eastAsia="Calibri"/>
                <w:lang w:eastAsia="ro-RO"/>
              </w:rPr>
            </w:pPr>
            <w:r w:rsidRPr="00BB2DBF">
              <w:rPr>
                <w:rFonts w:eastAsia="Calibri"/>
                <w:lang w:eastAsia="ro-RO"/>
              </w:rPr>
              <w:t>crt</w:t>
            </w:r>
          </w:p>
        </w:tc>
        <w:tc>
          <w:tcPr>
            <w:tcW w:w="3477"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 xml:space="preserve">Denumire </w:t>
            </w:r>
            <w:r w:rsidRPr="00BB2DBF">
              <w:rPr>
                <w:rFonts w:eastAsia="Calibri"/>
                <w:spacing w:val="-1"/>
                <w:lang w:eastAsia="ro-RO"/>
              </w:rPr>
              <w:t>utilaj/echipament/instalaţie</w:t>
            </w:r>
          </w:p>
        </w:tc>
        <w:tc>
          <w:tcPr>
            <w:tcW w:w="1293"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Cantitate U.M.</w:t>
            </w:r>
          </w:p>
        </w:tc>
        <w:tc>
          <w:tcPr>
            <w:tcW w:w="2931" w:type="dxa"/>
            <w:gridSpan w:val="2"/>
            <w:shd w:val="clear" w:color="auto" w:fill="auto"/>
          </w:tcPr>
          <w:p w:rsidR="00D85256" w:rsidRPr="00BB2DBF" w:rsidRDefault="00D85256" w:rsidP="00D85256">
            <w:pPr>
              <w:jc w:val="center"/>
              <w:rPr>
                <w:rFonts w:eastAsia="Calibri"/>
                <w:lang w:eastAsia="ro-RO"/>
              </w:rPr>
            </w:pPr>
            <w:r w:rsidRPr="00BB2DBF">
              <w:rPr>
                <w:rFonts w:eastAsia="Calibri"/>
                <w:lang w:eastAsia="ro-RO"/>
              </w:rPr>
              <w:t>Forma de deţinere</w:t>
            </w:r>
          </w:p>
        </w:tc>
      </w:tr>
      <w:tr w:rsidR="00D85256" w:rsidRPr="00BB2DBF" w:rsidTr="00D85256">
        <w:tc>
          <w:tcPr>
            <w:tcW w:w="609" w:type="dxa"/>
            <w:shd w:val="clear" w:color="auto" w:fill="auto"/>
          </w:tcPr>
          <w:p w:rsidR="00D85256" w:rsidRPr="00BB2DBF" w:rsidRDefault="00D85256" w:rsidP="00D85256">
            <w:pPr>
              <w:jc w:val="center"/>
              <w:rPr>
                <w:rFonts w:eastAsia="Calibri"/>
                <w:lang w:eastAsia="ro-RO"/>
              </w:rPr>
            </w:pPr>
          </w:p>
        </w:tc>
        <w:tc>
          <w:tcPr>
            <w:tcW w:w="3477" w:type="dxa"/>
            <w:shd w:val="clear" w:color="auto" w:fill="auto"/>
          </w:tcPr>
          <w:p w:rsidR="00D85256" w:rsidRPr="00BB2DBF" w:rsidRDefault="00D85256" w:rsidP="00D85256">
            <w:pPr>
              <w:jc w:val="center"/>
              <w:rPr>
                <w:rFonts w:eastAsia="Calibri"/>
                <w:lang w:eastAsia="ro-RO"/>
              </w:rPr>
            </w:pPr>
          </w:p>
        </w:tc>
        <w:tc>
          <w:tcPr>
            <w:tcW w:w="1293" w:type="dxa"/>
            <w:shd w:val="clear" w:color="auto" w:fill="auto"/>
          </w:tcPr>
          <w:p w:rsidR="00D85256" w:rsidRPr="00BB2DBF" w:rsidRDefault="00D85256" w:rsidP="00D85256">
            <w:pPr>
              <w:jc w:val="center"/>
              <w:rPr>
                <w:rFonts w:eastAsia="Calibri"/>
                <w:lang w:eastAsia="ro-RO"/>
              </w:rPr>
            </w:pPr>
          </w:p>
        </w:tc>
        <w:tc>
          <w:tcPr>
            <w:tcW w:w="1608"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 xml:space="preserve">Proprietate </w:t>
            </w:r>
          </w:p>
        </w:tc>
        <w:tc>
          <w:tcPr>
            <w:tcW w:w="1323"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În chirie</w:t>
            </w:r>
          </w:p>
        </w:tc>
      </w:tr>
      <w:tr w:rsidR="00D85256" w:rsidRPr="00BB2DBF" w:rsidTr="00D85256">
        <w:tc>
          <w:tcPr>
            <w:tcW w:w="609" w:type="dxa"/>
            <w:shd w:val="clear" w:color="auto" w:fill="auto"/>
          </w:tcPr>
          <w:p w:rsidR="00D85256" w:rsidRPr="00BB2DBF" w:rsidRDefault="00D85256" w:rsidP="00D85256">
            <w:pPr>
              <w:jc w:val="center"/>
              <w:rPr>
                <w:rFonts w:eastAsia="Calibri"/>
                <w:lang w:eastAsia="ro-RO"/>
              </w:rPr>
            </w:pPr>
          </w:p>
        </w:tc>
        <w:tc>
          <w:tcPr>
            <w:tcW w:w="3477" w:type="dxa"/>
            <w:shd w:val="clear" w:color="auto" w:fill="auto"/>
          </w:tcPr>
          <w:p w:rsidR="00D85256" w:rsidRPr="00BB2DBF" w:rsidRDefault="00D85256" w:rsidP="00D85256">
            <w:pPr>
              <w:jc w:val="center"/>
              <w:rPr>
                <w:rFonts w:eastAsia="Calibri"/>
                <w:lang w:eastAsia="ro-RO"/>
              </w:rPr>
            </w:pPr>
          </w:p>
        </w:tc>
        <w:tc>
          <w:tcPr>
            <w:tcW w:w="1293" w:type="dxa"/>
            <w:shd w:val="clear" w:color="auto" w:fill="auto"/>
          </w:tcPr>
          <w:p w:rsidR="00D85256" w:rsidRPr="00BB2DBF" w:rsidRDefault="00D85256" w:rsidP="00D85256">
            <w:pPr>
              <w:jc w:val="center"/>
              <w:rPr>
                <w:rFonts w:eastAsia="Calibri"/>
                <w:lang w:eastAsia="ro-RO"/>
              </w:rPr>
            </w:pPr>
          </w:p>
        </w:tc>
        <w:tc>
          <w:tcPr>
            <w:tcW w:w="1608" w:type="dxa"/>
            <w:shd w:val="clear" w:color="auto" w:fill="auto"/>
          </w:tcPr>
          <w:p w:rsidR="00D85256" w:rsidRPr="00BB2DBF" w:rsidRDefault="00D85256" w:rsidP="00D85256">
            <w:pPr>
              <w:jc w:val="center"/>
              <w:rPr>
                <w:rFonts w:eastAsia="Calibri"/>
                <w:lang w:eastAsia="ro-RO"/>
              </w:rPr>
            </w:pPr>
          </w:p>
        </w:tc>
        <w:tc>
          <w:tcPr>
            <w:tcW w:w="1323" w:type="dxa"/>
            <w:shd w:val="clear" w:color="auto" w:fill="auto"/>
          </w:tcPr>
          <w:p w:rsidR="00D85256" w:rsidRPr="00BB2DBF" w:rsidRDefault="00D85256" w:rsidP="00D85256">
            <w:pPr>
              <w:jc w:val="center"/>
              <w:rPr>
                <w:rFonts w:eastAsia="Calibri"/>
                <w:lang w:eastAsia="ro-RO"/>
              </w:rPr>
            </w:pPr>
          </w:p>
        </w:tc>
      </w:tr>
      <w:tr w:rsidR="00D85256" w:rsidRPr="00BB2DBF" w:rsidTr="00D85256">
        <w:tc>
          <w:tcPr>
            <w:tcW w:w="609" w:type="dxa"/>
            <w:shd w:val="clear" w:color="auto" w:fill="auto"/>
          </w:tcPr>
          <w:p w:rsidR="00D85256" w:rsidRPr="00BB2DBF" w:rsidRDefault="00D85256" w:rsidP="00D85256">
            <w:pPr>
              <w:jc w:val="center"/>
              <w:rPr>
                <w:rFonts w:eastAsia="Calibri"/>
                <w:lang w:eastAsia="ro-RO"/>
              </w:rPr>
            </w:pPr>
          </w:p>
        </w:tc>
        <w:tc>
          <w:tcPr>
            <w:tcW w:w="3477" w:type="dxa"/>
            <w:shd w:val="clear" w:color="auto" w:fill="auto"/>
          </w:tcPr>
          <w:p w:rsidR="00D85256" w:rsidRPr="00BB2DBF" w:rsidRDefault="00D85256" w:rsidP="00D85256">
            <w:pPr>
              <w:jc w:val="center"/>
              <w:rPr>
                <w:rFonts w:eastAsia="Calibri"/>
                <w:lang w:eastAsia="ro-RO"/>
              </w:rPr>
            </w:pPr>
          </w:p>
        </w:tc>
        <w:tc>
          <w:tcPr>
            <w:tcW w:w="1293" w:type="dxa"/>
            <w:shd w:val="clear" w:color="auto" w:fill="auto"/>
          </w:tcPr>
          <w:p w:rsidR="00D85256" w:rsidRPr="00BB2DBF" w:rsidRDefault="00D85256" w:rsidP="00D85256">
            <w:pPr>
              <w:jc w:val="center"/>
              <w:rPr>
                <w:rFonts w:eastAsia="Calibri"/>
                <w:lang w:eastAsia="ro-RO"/>
              </w:rPr>
            </w:pPr>
          </w:p>
        </w:tc>
        <w:tc>
          <w:tcPr>
            <w:tcW w:w="1608" w:type="dxa"/>
            <w:shd w:val="clear" w:color="auto" w:fill="auto"/>
          </w:tcPr>
          <w:p w:rsidR="00D85256" w:rsidRPr="00BB2DBF" w:rsidRDefault="00D85256" w:rsidP="00D85256">
            <w:pPr>
              <w:jc w:val="center"/>
              <w:rPr>
                <w:rFonts w:eastAsia="Calibri"/>
                <w:lang w:eastAsia="ro-RO"/>
              </w:rPr>
            </w:pPr>
          </w:p>
        </w:tc>
        <w:tc>
          <w:tcPr>
            <w:tcW w:w="1323" w:type="dxa"/>
            <w:shd w:val="clear" w:color="auto" w:fill="auto"/>
          </w:tcPr>
          <w:p w:rsidR="00D85256" w:rsidRPr="00BB2DBF" w:rsidRDefault="00D85256" w:rsidP="00D85256">
            <w:pPr>
              <w:jc w:val="center"/>
              <w:rPr>
                <w:rFonts w:eastAsia="Calibri"/>
                <w:lang w:eastAsia="ro-RO"/>
              </w:rPr>
            </w:pPr>
          </w:p>
        </w:tc>
      </w:tr>
      <w:tr w:rsidR="00D85256" w:rsidRPr="00BB2DBF" w:rsidTr="00D85256">
        <w:tc>
          <w:tcPr>
            <w:tcW w:w="609" w:type="dxa"/>
            <w:shd w:val="clear" w:color="auto" w:fill="auto"/>
          </w:tcPr>
          <w:p w:rsidR="00D85256" w:rsidRPr="00BB2DBF" w:rsidRDefault="00D85256" w:rsidP="00D85256">
            <w:pPr>
              <w:jc w:val="center"/>
              <w:rPr>
                <w:rFonts w:eastAsia="Calibri"/>
                <w:lang w:eastAsia="ro-RO"/>
              </w:rPr>
            </w:pPr>
          </w:p>
        </w:tc>
        <w:tc>
          <w:tcPr>
            <w:tcW w:w="3477" w:type="dxa"/>
            <w:shd w:val="clear" w:color="auto" w:fill="auto"/>
          </w:tcPr>
          <w:p w:rsidR="00D85256" w:rsidRPr="00BB2DBF" w:rsidRDefault="00D85256" w:rsidP="00D85256">
            <w:pPr>
              <w:jc w:val="center"/>
              <w:rPr>
                <w:rFonts w:eastAsia="Calibri"/>
                <w:lang w:eastAsia="ro-RO"/>
              </w:rPr>
            </w:pPr>
          </w:p>
        </w:tc>
        <w:tc>
          <w:tcPr>
            <w:tcW w:w="1293" w:type="dxa"/>
            <w:shd w:val="clear" w:color="auto" w:fill="auto"/>
          </w:tcPr>
          <w:p w:rsidR="00D85256" w:rsidRPr="00BB2DBF" w:rsidRDefault="00D85256" w:rsidP="00D85256">
            <w:pPr>
              <w:jc w:val="center"/>
              <w:rPr>
                <w:rFonts w:eastAsia="Calibri"/>
                <w:lang w:eastAsia="ro-RO"/>
              </w:rPr>
            </w:pPr>
          </w:p>
        </w:tc>
        <w:tc>
          <w:tcPr>
            <w:tcW w:w="1608" w:type="dxa"/>
            <w:shd w:val="clear" w:color="auto" w:fill="auto"/>
          </w:tcPr>
          <w:p w:rsidR="00D85256" w:rsidRPr="00BB2DBF" w:rsidRDefault="00D85256" w:rsidP="00D85256">
            <w:pPr>
              <w:jc w:val="center"/>
              <w:rPr>
                <w:rFonts w:eastAsia="Calibri"/>
                <w:lang w:eastAsia="ro-RO"/>
              </w:rPr>
            </w:pPr>
          </w:p>
        </w:tc>
        <w:tc>
          <w:tcPr>
            <w:tcW w:w="1323" w:type="dxa"/>
            <w:shd w:val="clear" w:color="auto" w:fill="auto"/>
          </w:tcPr>
          <w:p w:rsidR="00D85256" w:rsidRPr="00BB2DBF" w:rsidRDefault="00D85256" w:rsidP="00D85256">
            <w:pPr>
              <w:jc w:val="center"/>
              <w:rPr>
                <w:rFonts w:eastAsia="Calibri"/>
                <w:lang w:eastAsia="ro-RO"/>
              </w:rPr>
            </w:pPr>
          </w:p>
        </w:tc>
      </w:tr>
    </w:tbl>
    <w:p w:rsidR="00D85256" w:rsidRPr="00BB2DBF" w:rsidRDefault="00D85256" w:rsidP="00D85256">
      <w:pPr>
        <w:spacing w:after="200"/>
        <w:ind w:left="28"/>
        <w:rPr>
          <w:rFonts w:eastAsia="Calibri"/>
        </w:rPr>
      </w:pPr>
    </w:p>
    <w:p w:rsidR="00D85256" w:rsidRPr="00BB2DBF" w:rsidRDefault="00D85256" w:rsidP="00D85256">
      <w:pPr>
        <w:spacing w:after="200"/>
        <w:ind w:left="28"/>
        <w:rPr>
          <w:rFonts w:eastAsia="Calibri"/>
        </w:rPr>
      </w:pPr>
      <w:r w:rsidRPr="00BB2DBF">
        <w:rPr>
          <w:rFonts w:eastAsia="Calibri"/>
        </w:rPr>
        <w:tab/>
        <w:t>Prezenta declaraţie este anexă la „Angajamentul ferm” privind susţinerea noastră tehnică şi profesională oferită .................................................................................................................</w:t>
      </w:r>
    </w:p>
    <w:p w:rsidR="00D85256" w:rsidRPr="00BB2DBF" w:rsidRDefault="00D85256" w:rsidP="00D85256">
      <w:pPr>
        <w:spacing w:after="200"/>
        <w:ind w:left="28"/>
        <w:rPr>
          <w:rFonts w:eastAsia="Calibri"/>
        </w:rPr>
      </w:pPr>
      <w:r w:rsidRPr="00BB2DBF">
        <w:rPr>
          <w:rFonts w:eastAsia="Calibri"/>
        </w:rPr>
        <w:t>(</w:t>
      </w:r>
      <w:r w:rsidRPr="00BB2DBF">
        <w:rPr>
          <w:rFonts w:eastAsia="Calibri"/>
          <w:i/>
        </w:rPr>
        <w:t>denumirea ofertantului/candidatului).</w:t>
      </w:r>
    </w:p>
    <w:p w:rsidR="00D85256" w:rsidRPr="00BB2DBF" w:rsidRDefault="00D85256" w:rsidP="00D85256">
      <w:pPr>
        <w:shd w:val="clear" w:color="auto" w:fill="FFFFFF"/>
        <w:spacing w:after="200"/>
        <w:ind w:firstLine="993"/>
        <w:rPr>
          <w:rFonts w:eastAsia="Calibri"/>
          <w:spacing w:val="-1"/>
        </w:rPr>
      </w:pPr>
    </w:p>
    <w:p w:rsidR="00D85256" w:rsidRPr="00BB2DBF" w:rsidRDefault="00D85256" w:rsidP="00D85256">
      <w:pPr>
        <w:shd w:val="clear" w:color="auto" w:fill="FFFFFF"/>
        <w:spacing w:after="200"/>
        <w:ind w:firstLine="993"/>
        <w:rPr>
          <w:rFonts w:eastAsia="Calibri"/>
          <w:spacing w:val="-1"/>
        </w:rPr>
      </w:pPr>
    </w:p>
    <w:p w:rsidR="00D85256" w:rsidRPr="00BB2DBF" w:rsidRDefault="00D85256" w:rsidP="00D85256">
      <w:pPr>
        <w:shd w:val="clear" w:color="auto" w:fill="FFFFFF"/>
        <w:spacing w:after="200"/>
        <w:ind w:firstLine="993"/>
        <w:rPr>
          <w:rFonts w:eastAsia="Calibri"/>
          <w:spacing w:val="-1"/>
        </w:rPr>
      </w:pPr>
    </w:p>
    <w:p w:rsidR="00D85256" w:rsidRPr="00BB2DBF" w:rsidRDefault="00D85256" w:rsidP="00D85256">
      <w:pPr>
        <w:shd w:val="clear" w:color="auto" w:fill="FFFFFF"/>
        <w:spacing w:after="200"/>
        <w:ind w:firstLine="993"/>
        <w:rPr>
          <w:rFonts w:eastAsia="Calibri"/>
          <w:spacing w:val="-1"/>
        </w:rPr>
      </w:pPr>
      <w:r w:rsidRPr="00BB2DBF">
        <w:rPr>
          <w:rFonts w:eastAsia="Calibri"/>
          <w:spacing w:val="-1"/>
        </w:rPr>
        <w:t>Data completării,</w:t>
      </w:r>
      <w:r w:rsidRPr="00BB2DBF">
        <w:rPr>
          <w:rFonts w:eastAsia="Calibri"/>
          <w:spacing w:val="-1"/>
        </w:rPr>
        <w:tab/>
      </w:r>
      <w:r w:rsidRPr="00BB2DBF">
        <w:rPr>
          <w:rFonts w:eastAsia="Calibri"/>
          <w:spacing w:val="-1"/>
        </w:rPr>
        <w:tab/>
      </w:r>
      <w:r w:rsidRPr="00BB2DBF">
        <w:rPr>
          <w:rFonts w:eastAsia="Calibri"/>
          <w:spacing w:val="-1"/>
        </w:rPr>
        <w:tab/>
      </w:r>
      <w:r w:rsidRPr="00BB2DBF">
        <w:rPr>
          <w:rFonts w:eastAsia="Calibri"/>
          <w:spacing w:val="-1"/>
        </w:rPr>
        <w:tab/>
      </w:r>
      <w:r w:rsidRPr="00BB2DBF">
        <w:rPr>
          <w:rFonts w:eastAsia="Calibri"/>
          <w:spacing w:val="-1"/>
        </w:rPr>
        <w:tab/>
      </w:r>
      <w:r w:rsidRPr="00BB2DBF">
        <w:rPr>
          <w:rFonts w:eastAsia="Calibri"/>
          <w:spacing w:val="-1"/>
        </w:rPr>
        <w:tab/>
        <w:t>Terţ susţinător,</w:t>
      </w:r>
    </w:p>
    <w:p w:rsidR="00D85256" w:rsidRPr="00BB2DBF" w:rsidRDefault="00D85256" w:rsidP="00D85256">
      <w:pPr>
        <w:shd w:val="clear" w:color="auto" w:fill="FFFFFF"/>
        <w:spacing w:after="200"/>
        <w:ind w:left="5760" w:firstLine="720"/>
        <w:rPr>
          <w:rFonts w:eastAsia="Calibri"/>
          <w:i/>
          <w:spacing w:val="-1"/>
          <w:sz w:val="22"/>
          <w:szCs w:val="22"/>
        </w:rPr>
      </w:pPr>
      <w:r w:rsidRPr="00BB2DBF">
        <w:rPr>
          <w:rFonts w:eastAsia="Calibri"/>
          <w:i/>
          <w:spacing w:val="-1"/>
        </w:rPr>
        <w:t>(semnătură autorizată</w:t>
      </w:r>
      <w:r w:rsidRPr="00BB2DBF">
        <w:rPr>
          <w:rFonts w:eastAsia="Calibri"/>
          <w:i/>
          <w:spacing w:val="-1"/>
          <w:sz w:val="22"/>
          <w:szCs w:val="22"/>
        </w:rPr>
        <w:t>)</w:t>
      </w: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21</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tabs>
          <w:tab w:val="left" w:pos="567"/>
        </w:tabs>
        <w:jc w:val="center"/>
        <w:rPr>
          <w:b/>
          <w:color w:val="000000"/>
          <w:w w:val="90"/>
        </w:rPr>
      </w:pPr>
    </w:p>
    <w:p w:rsidR="00D85256" w:rsidRPr="00BB2DBF" w:rsidRDefault="00D85256" w:rsidP="00D85256">
      <w:pPr>
        <w:keepNext/>
        <w:spacing w:before="240" w:after="60"/>
        <w:ind w:left="432" w:hanging="432"/>
        <w:jc w:val="center"/>
        <w:outlineLvl w:val="0"/>
        <w:rPr>
          <w:b/>
          <w:bCs/>
          <w:kern w:val="32"/>
        </w:rPr>
      </w:pPr>
      <w:r w:rsidRPr="00BB2DBF">
        <w:rPr>
          <w:b/>
          <w:bCs/>
          <w:kern w:val="32"/>
        </w:rPr>
        <w:t>DECLARAŢIE TERŢ SUSŢINĂTOR PROFESIONAL</w:t>
      </w:r>
    </w:p>
    <w:p w:rsidR="00D85256" w:rsidRPr="00BB2DBF" w:rsidRDefault="00D85256" w:rsidP="00D85256">
      <w:pPr>
        <w:spacing w:line="276" w:lineRule="auto"/>
        <w:rPr>
          <w:rFonts w:eastAsia="Calibri"/>
        </w:rPr>
      </w:pPr>
    </w:p>
    <w:p w:rsidR="00D85256" w:rsidRPr="00BB2DBF" w:rsidRDefault="00D85256" w:rsidP="00D85256">
      <w:pPr>
        <w:shd w:val="clear" w:color="auto" w:fill="FFFFFF"/>
        <w:spacing w:line="276" w:lineRule="auto"/>
        <w:rPr>
          <w:rFonts w:eastAsia="Calibri"/>
          <w:b/>
          <w:spacing w:val="-2"/>
        </w:rPr>
      </w:pPr>
      <w:r w:rsidRPr="00BB2DBF">
        <w:rPr>
          <w:rFonts w:eastAsia="Calibri"/>
          <w:b/>
          <w:spacing w:val="-2"/>
        </w:rPr>
        <w:t>Terţ susţinător profesional</w:t>
      </w:r>
    </w:p>
    <w:p w:rsidR="00D85256" w:rsidRPr="00BB2DBF" w:rsidRDefault="00D85256" w:rsidP="00D85256">
      <w:pPr>
        <w:shd w:val="clear" w:color="auto" w:fill="FFFFFF"/>
        <w:spacing w:line="276" w:lineRule="auto"/>
        <w:rPr>
          <w:rFonts w:eastAsia="Calibri"/>
          <w:b/>
        </w:rPr>
      </w:pPr>
      <w:r w:rsidRPr="00BB2DBF">
        <w:rPr>
          <w:rFonts w:eastAsia="Calibri"/>
          <w:b/>
          <w:spacing w:val="-2"/>
        </w:rPr>
        <w:t>..........................</w:t>
      </w:r>
    </w:p>
    <w:p w:rsidR="00D85256" w:rsidRPr="00BB2DBF" w:rsidRDefault="00D85256" w:rsidP="00D85256">
      <w:pPr>
        <w:shd w:val="clear" w:color="auto" w:fill="FFFFFF"/>
        <w:spacing w:line="276" w:lineRule="auto"/>
        <w:rPr>
          <w:rFonts w:eastAsia="Calibri"/>
        </w:rPr>
      </w:pPr>
      <w:r w:rsidRPr="00BB2DBF">
        <w:rPr>
          <w:rFonts w:eastAsia="Calibri"/>
        </w:rPr>
        <w:t>(denumirea)</w:t>
      </w:r>
    </w:p>
    <w:p w:rsidR="00D85256" w:rsidRPr="00BB2DBF" w:rsidRDefault="00D85256" w:rsidP="00D85256">
      <w:pPr>
        <w:shd w:val="clear" w:color="auto" w:fill="FFFFFF"/>
        <w:spacing w:line="276" w:lineRule="auto"/>
        <w:rPr>
          <w:rFonts w:eastAsia="Calibri"/>
        </w:rPr>
      </w:pPr>
    </w:p>
    <w:p w:rsidR="00D85256" w:rsidRPr="00BB2DBF" w:rsidRDefault="00D85256" w:rsidP="00D85256">
      <w:pPr>
        <w:spacing w:after="200" w:line="276" w:lineRule="auto"/>
        <w:jc w:val="center"/>
        <w:rPr>
          <w:rFonts w:eastAsia="Calibri"/>
          <w:b/>
        </w:rPr>
      </w:pPr>
      <w:r w:rsidRPr="00BB2DBF">
        <w:rPr>
          <w:rFonts w:eastAsia="Calibri"/>
          <w:b/>
        </w:rPr>
        <w:t>Declaraţie</w:t>
      </w:r>
    </w:p>
    <w:p w:rsidR="00D85256" w:rsidRPr="00BB2DBF" w:rsidRDefault="00D85256" w:rsidP="00D85256">
      <w:pPr>
        <w:shd w:val="clear" w:color="auto" w:fill="FFFFFF"/>
        <w:spacing w:after="200" w:line="276" w:lineRule="auto"/>
        <w:jc w:val="both"/>
        <w:rPr>
          <w:rFonts w:eastAsia="Calibri"/>
        </w:rPr>
      </w:pPr>
      <w:r w:rsidRPr="00BB2DBF">
        <w:rPr>
          <w:rFonts w:eastAsia="Calibri"/>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rsidR="00D85256" w:rsidRPr="00BB2DBF" w:rsidRDefault="00D85256" w:rsidP="00D85256">
      <w:pPr>
        <w:shd w:val="clear" w:color="auto" w:fill="FFFFFF"/>
        <w:spacing w:after="200" w:line="276" w:lineRule="auto"/>
        <w:ind w:right="6"/>
        <w:jc w:val="center"/>
        <w:rPr>
          <w:rFonts w:eastAsia="Calibri"/>
          <w:b/>
        </w:rPr>
      </w:pPr>
      <w:r w:rsidRPr="00BB2DBF">
        <w:rPr>
          <w:rFonts w:eastAsia="Calibri"/>
          <w:b/>
          <w:spacing w:val="-3"/>
        </w:rPr>
        <w:t>LISTA</w:t>
      </w:r>
    </w:p>
    <w:p w:rsidR="00D85256" w:rsidRPr="00BB2DBF" w:rsidRDefault="00D85256" w:rsidP="00D85256">
      <w:pPr>
        <w:shd w:val="clear" w:color="auto" w:fill="FFFFFF"/>
        <w:ind w:right="14"/>
        <w:jc w:val="center"/>
        <w:rPr>
          <w:rFonts w:eastAsia="Calibri"/>
        </w:rPr>
      </w:pPr>
      <w:r w:rsidRPr="00BB2DBF">
        <w:rPr>
          <w:rFonts w:eastAsia="Calibri"/>
        </w:rPr>
        <w:t>privind personalului de specialitate angajat care urmează a fi efectiv</w:t>
      </w:r>
    </w:p>
    <w:p w:rsidR="00D85256" w:rsidRPr="00BB2DBF" w:rsidRDefault="00D85256" w:rsidP="00D85256">
      <w:pPr>
        <w:shd w:val="clear" w:color="auto" w:fill="FFFFFF"/>
        <w:ind w:right="10"/>
        <w:jc w:val="center"/>
        <w:rPr>
          <w:rFonts w:eastAsia="Calibri"/>
        </w:rPr>
      </w:pPr>
      <w:r w:rsidRPr="00BB2DBF">
        <w:rPr>
          <w:rFonts w:eastAsia="Calibri"/>
        </w:rPr>
        <w:t>alocat pentru îndeplinirea contractului de achiziţie publică</w:t>
      </w:r>
    </w:p>
    <w:p w:rsidR="00D85256" w:rsidRPr="00BB2DBF" w:rsidRDefault="00D85256" w:rsidP="00D85256">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D85256" w:rsidRPr="00BB2DBF" w:rsidTr="00D85256">
        <w:trPr>
          <w:jc w:val="center"/>
        </w:trPr>
        <w:tc>
          <w:tcPr>
            <w:tcW w:w="3023" w:type="dxa"/>
            <w:shd w:val="clear" w:color="auto" w:fill="auto"/>
          </w:tcPr>
          <w:p w:rsidR="00D85256" w:rsidRPr="00BB2DBF" w:rsidRDefault="00D85256" w:rsidP="00D85256">
            <w:pPr>
              <w:rPr>
                <w:rFonts w:eastAsia="Calibri"/>
                <w:lang w:eastAsia="ro-RO"/>
              </w:rPr>
            </w:pPr>
          </w:p>
        </w:tc>
        <w:tc>
          <w:tcPr>
            <w:tcW w:w="1757"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Anul 1</w:t>
            </w:r>
          </w:p>
        </w:tc>
        <w:tc>
          <w:tcPr>
            <w:tcW w:w="1845"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Anul 2</w:t>
            </w:r>
          </w:p>
        </w:tc>
        <w:tc>
          <w:tcPr>
            <w:tcW w:w="1757"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Anul 3</w:t>
            </w:r>
          </w:p>
        </w:tc>
      </w:tr>
      <w:tr w:rsidR="00D85256" w:rsidRPr="00BB2DBF" w:rsidTr="00D85256">
        <w:trPr>
          <w:jc w:val="center"/>
        </w:trPr>
        <w:tc>
          <w:tcPr>
            <w:tcW w:w="3023" w:type="dxa"/>
            <w:shd w:val="clear" w:color="auto" w:fill="auto"/>
          </w:tcPr>
          <w:p w:rsidR="00D85256" w:rsidRPr="00BB2DBF" w:rsidRDefault="00D85256" w:rsidP="00D85256">
            <w:pPr>
              <w:rPr>
                <w:rFonts w:eastAsia="Calibri"/>
                <w:lang w:eastAsia="ro-RO"/>
              </w:rPr>
            </w:pPr>
            <w:r w:rsidRPr="00BB2DBF">
              <w:rPr>
                <w:rFonts w:eastAsia="Calibri"/>
              </w:rPr>
              <w:t>Personalul de specialitate</w:t>
            </w:r>
          </w:p>
        </w:tc>
        <w:tc>
          <w:tcPr>
            <w:tcW w:w="1757" w:type="dxa"/>
            <w:shd w:val="clear" w:color="auto" w:fill="auto"/>
          </w:tcPr>
          <w:p w:rsidR="00D85256" w:rsidRPr="00BB2DBF" w:rsidRDefault="00D85256" w:rsidP="00D85256">
            <w:pPr>
              <w:rPr>
                <w:rFonts w:eastAsia="Calibri"/>
                <w:lang w:eastAsia="ro-RO"/>
              </w:rPr>
            </w:pPr>
          </w:p>
        </w:tc>
        <w:tc>
          <w:tcPr>
            <w:tcW w:w="1845" w:type="dxa"/>
            <w:shd w:val="clear" w:color="auto" w:fill="auto"/>
          </w:tcPr>
          <w:p w:rsidR="00D85256" w:rsidRPr="00BB2DBF" w:rsidRDefault="00D85256" w:rsidP="00D85256">
            <w:pPr>
              <w:rPr>
                <w:rFonts w:eastAsia="Calibri"/>
                <w:lang w:eastAsia="ro-RO"/>
              </w:rPr>
            </w:pPr>
          </w:p>
        </w:tc>
        <w:tc>
          <w:tcPr>
            <w:tcW w:w="1757" w:type="dxa"/>
            <w:shd w:val="clear" w:color="auto" w:fill="auto"/>
          </w:tcPr>
          <w:p w:rsidR="00D85256" w:rsidRPr="00BB2DBF" w:rsidRDefault="00D85256" w:rsidP="00D85256">
            <w:pPr>
              <w:rPr>
                <w:rFonts w:eastAsia="Calibri"/>
                <w:lang w:eastAsia="ro-RO"/>
              </w:rPr>
            </w:pPr>
          </w:p>
        </w:tc>
      </w:tr>
      <w:tr w:rsidR="00D85256" w:rsidRPr="00BB2DBF" w:rsidTr="00D85256">
        <w:trPr>
          <w:jc w:val="center"/>
        </w:trPr>
        <w:tc>
          <w:tcPr>
            <w:tcW w:w="3023"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w:t>
            </w:r>
          </w:p>
        </w:tc>
        <w:tc>
          <w:tcPr>
            <w:tcW w:w="1757" w:type="dxa"/>
            <w:shd w:val="clear" w:color="auto" w:fill="auto"/>
          </w:tcPr>
          <w:p w:rsidR="00D85256" w:rsidRPr="00BB2DBF" w:rsidRDefault="00D85256" w:rsidP="00D85256">
            <w:pPr>
              <w:rPr>
                <w:rFonts w:eastAsia="Calibri"/>
                <w:lang w:eastAsia="ro-RO"/>
              </w:rPr>
            </w:pPr>
          </w:p>
        </w:tc>
        <w:tc>
          <w:tcPr>
            <w:tcW w:w="1845" w:type="dxa"/>
            <w:shd w:val="clear" w:color="auto" w:fill="auto"/>
          </w:tcPr>
          <w:p w:rsidR="00D85256" w:rsidRPr="00BB2DBF" w:rsidRDefault="00D85256" w:rsidP="00D85256">
            <w:pPr>
              <w:rPr>
                <w:rFonts w:eastAsia="Calibri"/>
                <w:lang w:eastAsia="ro-RO"/>
              </w:rPr>
            </w:pPr>
          </w:p>
        </w:tc>
        <w:tc>
          <w:tcPr>
            <w:tcW w:w="1757" w:type="dxa"/>
            <w:shd w:val="clear" w:color="auto" w:fill="auto"/>
          </w:tcPr>
          <w:p w:rsidR="00D85256" w:rsidRPr="00BB2DBF" w:rsidRDefault="00D85256" w:rsidP="00D85256">
            <w:pPr>
              <w:rPr>
                <w:rFonts w:eastAsia="Calibri"/>
                <w:lang w:eastAsia="ro-RO"/>
              </w:rPr>
            </w:pPr>
          </w:p>
        </w:tc>
      </w:tr>
      <w:tr w:rsidR="00D85256" w:rsidRPr="00BB2DBF" w:rsidTr="00D85256">
        <w:trPr>
          <w:jc w:val="center"/>
        </w:trPr>
        <w:tc>
          <w:tcPr>
            <w:tcW w:w="3023"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w:t>
            </w:r>
          </w:p>
        </w:tc>
        <w:tc>
          <w:tcPr>
            <w:tcW w:w="1757" w:type="dxa"/>
            <w:shd w:val="clear" w:color="auto" w:fill="auto"/>
          </w:tcPr>
          <w:p w:rsidR="00D85256" w:rsidRPr="00BB2DBF" w:rsidRDefault="00D85256" w:rsidP="00D85256">
            <w:pPr>
              <w:rPr>
                <w:rFonts w:eastAsia="Calibri"/>
                <w:lang w:eastAsia="ro-RO"/>
              </w:rPr>
            </w:pPr>
          </w:p>
        </w:tc>
        <w:tc>
          <w:tcPr>
            <w:tcW w:w="1845" w:type="dxa"/>
            <w:shd w:val="clear" w:color="auto" w:fill="auto"/>
          </w:tcPr>
          <w:p w:rsidR="00D85256" w:rsidRPr="00BB2DBF" w:rsidRDefault="00D85256" w:rsidP="00D85256">
            <w:pPr>
              <w:rPr>
                <w:rFonts w:eastAsia="Calibri"/>
                <w:lang w:eastAsia="ro-RO"/>
              </w:rPr>
            </w:pPr>
          </w:p>
        </w:tc>
        <w:tc>
          <w:tcPr>
            <w:tcW w:w="1757" w:type="dxa"/>
            <w:shd w:val="clear" w:color="auto" w:fill="auto"/>
          </w:tcPr>
          <w:p w:rsidR="00D85256" w:rsidRPr="00BB2DBF" w:rsidRDefault="00D85256" w:rsidP="00D85256">
            <w:pPr>
              <w:rPr>
                <w:rFonts w:eastAsia="Calibri"/>
                <w:lang w:eastAsia="ro-RO"/>
              </w:rPr>
            </w:pPr>
          </w:p>
        </w:tc>
      </w:tr>
      <w:tr w:rsidR="00D85256" w:rsidRPr="00BB2DBF" w:rsidTr="00D85256">
        <w:trPr>
          <w:jc w:val="center"/>
        </w:trPr>
        <w:tc>
          <w:tcPr>
            <w:tcW w:w="3023" w:type="dxa"/>
            <w:shd w:val="clear" w:color="auto" w:fill="auto"/>
          </w:tcPr>
          <w:p w:rsidR="00D85256" w:rsidRPr="00BB2DBF" w:rsidRDefault="00D85256" w:rsidP="00D85256">
            <w:pPr>
              <w:jc w:val="center"/>
              <w:rPr>
                <w:rFonts w:eastAsia="Calibri"/>
                <w:lang w:eastAsia="ro-RO"/>
              </w:rPr>
            </w:pPr>
            <w:r w:rsidRPr="00BB2DBF">
              <w:rPr>
                <w:rFonts w:eastAsia="Calibri"/>
                <w:lang w:eastAsia="ro-RO"/>
              </w:rPr>
              <w:t>………….</w:t>
            </w:r>
          </w:p>
        </w:tc>
        <w:tc>
          <w:tcPr>
            <w:tcW w:w="1757" w:type="dxa"/>
            <w:shd w:val="clear" w:color="auto" w:fill="auto"/>
          </w:tcPr>
          <w:p w:rsidR="00D85256" w:rsidRPr="00BB2DBF" w:rsidRDefault="00D85256" w:rsidP="00D85256">
            <w:pPr>
              <w:rPr>
                <w:rFonts w:eastAsia="Calibri"/>
                <w:lang w:eastAsia="ro-RO"/>
              </w:rPr>
            </w:pPr>
          </w:p>
        </w:tc>
        <w:tc>
          <w:tcPr>
            <w:tcW w:w="1845" w:type="dxa"/>
            <w:shd w:val="clear" w:color="auto" w:fill="auto"/>
          </w:tcPr>
          <w:p w:rsidR="00D85256" w:rsidRPr="00BB2DBF" w:rsidRDefault="00D85256" w:rsidP="00D85256">
            <w:pPr>
              <w:rPr>
                <w:rFonts w:eastAsia="Calibri"/>
                <w:lang w:eastAsia="ro-RO"/>
              </w:rPr>
            </w:pPr>
          </w:p>
        </w:tc>
        <w:tc>
          <w:tcPr>
            <w:tcW w:w="1757" w:type="dxa"/>
            <w:shd w:val="clear" w:color="auto" w:fill="auto"/>
          </w:tcPr>
          <w:p w:rsidR="00D85256" w:rsidRPr="00BB2DBF" w:rsidRDefault="00D85256" w:rsidP="00D85256">
            <w:pPr>
              <w:rPr>
                <w:rFonts w:eastAsia="Calibri"/>
                <w:lang w:eastAsia="ro-RO"/>
              </w:rPr>
            </w:pPr>
          </w:p>
        </w:tc>
      </w:tr>
    </w:tbl>
    <w:p w:rsidR="00D85256" w:rsidRPr="00BB2DBF" w:rsidRDefault="00D85256" w:rsidP="00D85256">
      <w:pPr>
        <w:shd w:val="clear" w:color="auto" w:fill="FFFFFF"/>
        <w:spacing w:line="276" w:lineRule="auto"/>
        <w:ind w:firstLine="1080"/>
        <w:jc w:val="both"/>
        <w:rPr>
          <w:rFonts w:eastAsia="Calibri"/>
        </w:rPr>
      </w:pPr>
    </w:p>
    <w:p w:rsidR="00D85256" w:rsidRPr="00BB2DBF" w:rsidRDefault="00D85256" w:rsidP="00D85256">
      <w:pPr>
        <w:shd w:val="clear" w:color="auto" w:fill="FFFFFF"/>
        <w:tabs>
          <w:tab w:val="left" w:pos="284"/>
        </w:tabs>
        <w:spacing w:line="276" w:lineRule="auto"/>
        <w:jc w:val="both"/>
        <w:rPr>
          <w:rFonts w:eastAsia="Calibri"/>
        </w:rPr>
      </w:pPr>
      <w:r w:rsidRPr="00BB2DBF">
        <w:rPr>
          <w:rFonts w:eastAsia="Calibri"/>
        </w:rPr>
        <w:t>Anexez declaraţiei, CV-urile personalului de specialitate, precum şi ale personalului care va fi alocat efectiv pentru îndeplinirea contractului de achiziţie publică.</w:t>
      </w:r>
    </w:p>
    <w:p w:rsidR="00D85256" w:rsidRPr="00BB2DBF" w:rsidRDefault="00D85256" w:rsidP="00D85256">
      <w:pPr>
        <w:shd w:val="clear" w:color="auto" w:fill="FFFFFF"/>
        <w:tabs>
          <w:tab w:val="left" w:pos="284"/>
        </w:tabs>
        <w:spacing w:line="276" w:lineRule="auto"/>
        <w:jc w:val="both"/>
        <w:rPr>
          <w:rFonts w:eastAsia="Calibri"/>
        </w:rPr>
      </w:pPr>
      <w:r w:rsidRPr="00BB2DBF">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85256" w:rsidRPr="00BB2DBF" w:rsidRDefault="00D85256" w:rsidP="00D85256">
      <w:pPr>
        <w:shd w:val="clear" w:color="auto" w:fill="FFFFFF"/>
        <w:spacing w:line="276" w:lineRule="auto"/>
        <w:jc w:val="both"/>
        <w:rPr>
          <w:rFonts w:eastAsia="Calibri"/>
        </w:rPr>
      </w:pPr>
      <w:r w:rsidRPr="00BB2DBF">
        <w:rPr>
          <w:rFonts w:eastAsia="Calibri"/>
        </w:rPr>
        <w:t>Subsemnatul autorizez prin prezenta orice instituţie, societate comercială, bancă, alte persoane juridice să furnizeze informaţii reprezentanţilor autorizaţi ai ................................... (</w:t>
      </w:r>
      <w:r w:rsidRPr="00BB2DBF">
        <w:rPr>
          <w:rFonts w:eastAsia="Calibri"/>
          <w:i/>
        </w:rPr>
        <w:t>denumirea şi adresa autorităţii contractante)</w:t>
      </w:r>
      <w:r w:rsidRPr="00BB2DBF">
        <w:rPr>
          <w:rFonts w:eastAsia="Calibri"/>
        </w:rPr>
        <w:t xml:space="preserve"> cu privire la orice aspect tehnic şi financiar în legătură cu activitatea noastră.</w:t>
      </w:r>
    </w:p>
    <w:p w:rsidR="00D85256" w:rsidRPr="00BB2DBF" w:rsidRDefault="00D85256" w:rsidP="00D85256">
      <w:pPr>
        <w:shd w:val="clear" w:color="auto" w:fill="FFFFFF"/>
        <w:spacing w:line="276" w:lineRule="auto"/>
        <w:jc w:val="both"/>
        <w:rPr>
          <w:rFonts w:eastAsia="Calibri"/>
        </w:rPr>
      </w:pPr>
      <w:r w:rsidRPr="00BB2DBF">
        <w:rPr>
          <w:rFonts w:eastAsia="Calibri"/>
        </w:rPr>
        <w:t>Prezenta declaraţie este anexă la „Angajamentul ferm” privind susţinerea noastră tehnică şi profesională oferită .............................................................................</w:t>
      </w:r>
    </w:p>
    <w:p w:rsidR="00D85256" w:rsidRPr="00BB2DBF" w:rsidRDefault="00D85256" w:rsidP="00D85256">
      <w:pPr>
        <w:shd w:val="clear" w:color="auto" w:fill="FFFFFF"/>
        <w:spacing w:line="276" w:lineRule="auto"/>
        <w:jc w:val="both"/>
        <w:rPr>
          <w:rFonts w:eastAsia="Calibri"/>
        </w:rPr>
      </w:pPr>
      <w:r w:rsidRPr="00BB2DBF">
        <w:rPr>
          <w:rFonts w:eastAsia="Calibri"/>
        </w:rPr>
        <w:t>(</w:t>
      </w:r>
      <w:r w:rsidRPr="00BB2DBF">
        <w:rPr>
          <w:rFonts w:eastAsia="Calibri"/>
          <w:i/>
        </w:rPr>
        <w:t>denumirea ofertantului/candidatului).</w:t>
      </w:r>
    </w:p>
    <w:p w:rsidR="00D85256" w:rsidRPr="00BB2DBF" w:rsidRDefault="00D85256" w:rsidP="0076291F">
      <w:pPr>
        <w:shd w:val="clear" w:color="auto" w:fill="FFFFFF"/>
        <w:spacing w:after="200" w:line="276" w:lineRule="auto"/>
        <w:rPr>
          <w:rFonts w:eastAsia="Calibri"/>
          <w:spacing w:val="-1"/>
        </w:rPr>
      </w:pPr>
    </w:p>
    <w:p w:rsidR="00D85256" w:rsidRPr="00BB2DBF" w:rsidRDefault="00D85256" w:rsidP="00D85256">
      <w:pPr>
        <w:shd w:val="clear" w:color="auto" w:fill="FFFFFF"/>
        <w:spacing w:after="200" w:line="276" w:lineRule="auto"/>
        <w:ind w:firstLine="720"/>
        <w:rPr>
          <w:rFonts w:eastAsia="Calibri"/>
          <w:spacing w:val="-1"/>
        </w:rPr>
      </w:pPr>
      <w:r w:rsidRPr="00BB2DBF">
        <w:rPr>
          <w:rFonts w:eastAsia="Calibri"/>
          <w:spacing w:val="-1"/>
        </w:rPr>
        <w:t>Data completării,</w:t>
      </w:r>
      <w:r w:rsidRPr="00BB2DBF">
        <w:rPr>
          <w:rFonts w:eastAsia="Calibri"/>
          <w:spacing w:val="-1"/>
        </w:rPr>
        <w:tab/>
      </w:r>
      <w:r w:rsidRPr="00BB2DBF">
        <w:rPr>
          <w:rFonts w:eastAsia="Calibri"/>
          <w:spacing w:val="-1"/>
        </w:rPr>
        <w:tab/>
      </w:r>
      <w:r w:rsidRPr="00BB2DBF">
        <w:rPr>
          <w:rFonts w:eastAsia="Calibri"/>
          <w:spacing w:val="-1"/>
        </w:rPr>
        <w:tab/>
      </w:r>
      <w:r w:rsidRPr="00BB2DBF">
        <w:rPr>
          <w:rFonts w:eastAsia="Calibri"/>
          <w:spacing w:val="-1"/>
        </w:rPr>
        <w:tab/>
      </w:r>
      <w:r w:rsidRPr="00BB2DBF">
        <w:rPr>
          <w:rFonts w:eastAsia="Calibri"/>
          <w:spacing w:val="-1"/>
        </w:rPr>
        <w:tab/>
        <w:t>Terţ susţinător,</w:t>
      </w:r>
    </w:p>
    <w:p w:rsidR="00D85256" w:rsidRPr="00BB2DBF" w:rsidRDefault="00D85256" w:rsidP="00D85256">
      <w:pPr>
        <w:spacing w:after="200" w:line="276" w:lineRule="auto"/>
        <w:ind w:left="5040" w:firstLine="720"/>
        <w:jc w:val="both"/>
        <w:rPr>
          <w:rFonts w:eastAsia="Calibri"/>
          <w:i/>
          <w:spacing w:val="-1"/>
        </w:rPr>
      </w:pPr>
      <w:r w:rsidRPr="00BB2DBF">
        <w:rPr>
          <w:rFonts w:eastAsia="Calibri"/>
          <w:i/>
          <w:spacing w:val="-1"/>
        </w:rPr>
        <w:t>(semnătură autorizată)</w:t>
      </w:r>
    </w:p>
    <w:p w:rsidR="00C65E12" w:rsidRDefault="00C65E12" w:rsidP="00D85256">
      <w:pPr>
        <w:jc w:val="right"/>
        <w:rPr>
          <w:noProof w:val="0"/>
          <w:color w:val="5B9BD5" w:themeColor="accent1"/>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22</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D85256" w:rsidRPr="00BB2DBF" w:rsidRDefault="00D85256" w:rsidP="00D85256">
      <w:pPr>
        <w:tabs>
          <w:tab w:val="left" w:pos="567"/>
        </w:tabs>
        <w:jc w:val="center"/>
        <w:rPr>
          <w:b/>
          <w:color w:val="000000"/>
          <w:w w:val="90"/>
        </w:rPr>
      </w:pPr>
    </w:p>
    <w:p w:rsidR="00D85256" w:rsidRPr="00BB2DBF" w:rsidRDefault="00D85256" w:rsidP="00D85256">
      <w:pPr>
        <w:spacing w:before="72" w:line="292" w:lineRule="auto"/>
        <w:jc w:val="center"/>
        <w:rPr>
          <w:b/>
          <w:color w:val="000000"/>
          <w:w w:val="90"/>
        </w:rPr>
      </w:pPr>
      <w:r w:rsidRPr="00BB2DBF">
        <w:rPr>
          <w:b/>
          <w:color w:val="000000"/>
          <w:w w:val="90"/>
        </w:rPr>
        <w:t>(Antetul instituției)</w:t>
      </w:r>
    </w:p>
    <w:p w:rsidR="00D85256" w:rsidRPr="00BB2DBF" w:rsidRDefault="00D85256" w:rsidP="00D85256">
      <w:pPr>
        <w:spacing w:before="72" w:line="292" w:lineRule="auto"/>
        <w:jc w:val="center"/>
        <w:rPr>
          <w:b/>
          <w:color w:val="000000"/>
          <w:w w:val="90"/>
          <w:sz w:val="28"/>
          <w:szCs w:val="28"/>
        </w:rPr>
      </w:pPr>
      <w:r w:rsidRPr="00BB2DBF">
        <w:rPr>
          <w:b/>
          <w:color w:val="000000"/>
          <w:w w:val="90"/>
        </w:rPr>
        <w:t>~~~~~~~~~~~~~~~~~~~~~~~~~~~~~~~~~~~~~~~~~~~~~~~~~~~~~~~~~~~~~~~~~~~~~~~</w:t>
      </w:r>
    </w:p>
    <w:p w:rsidR="00D85256" w:rsidRPr="00BB2DBF" w:rsidRDefault="00D85256" w:rsidP="00D85256">
      <w:pPr>
        <w:spacing w:before="72" w:line="292" w:lineRule="auto"/>
        <w:rPr>
          <w:b/>
          <w:color w:val="000000"/>
          <w:w w:val="90"/>
          <w:sz w:val="28"/>
          <w:szCs w:val="28"/>
        </w:rPr>
      </w:pPr>
      <w:r w:rsidRPr="00BB2DBF">
        <w:rPr>
          <w:b/>
          <w:color w:val="000000"/>
          <w:w w:val="90"/>
          <w:sz w:val="28"/>
          <w:szCs w:val="28"/>
        </w:rPr>
        <w:t>„__” ________ _____</w:t>
      </w:r>
      <w:r w:rsidRPr="00BB2DBF">
        <w:t>nr. __________</w:t>
      </w:r>
    </w:p>
    <w:p w:rsidR="00D85256" w:rsidRPr="00BB2DBF" w:rsidRDefault="00D85256" w:rsidP="00D85256">
      <w:pPr>
        <w:spacing w:before="72" w:line="292" w:lineRule="auto"/>
        <w:jc w:val="center"/>
        <w:rPr>
          <w:b/>
          <w:color w:val="000000"/>
          <w:w w:val="90"/>
          <w:sz w:val="25"/>
        </w:rPr>
      </w:pPr>
      <w:r w:rsidRPr="00BB2DBF">
        <w:rPr>
          <w:b/>
          <w:color w:val="000000"/>
          <w:w w:val="90"/>
          <w:sz w:val="28"/>
          <w:szCs w:val="28"/>
        </w:rPr>
        <w:t xml:space="preserve">AVIZ </w:t>
      </w:r>
    </w:p>
    <w:p w:rsidR="00D85256" w:rsidRPr="00BB2DBF" w:rsidRDefault="00D85256" w:rsidP="00D85256">
      <w:pPr>
        <w:tabs>
          <w:tab w:val="left" w:pos="0"/>
          <w:tab w:val="left" w:pos="567"/>
        </w:tabs>
        <w:spacing w:before="72" w:line="292" w:lineRule="auto"/>
        <w:jc w:val="center"/>
        <w:rPr>
          <w:rFonts w:eastAsia="PMingLiU"/>
          <w:lang w:eastAsia="zh-CN"/>
        </w:rPr>
      </w:pPr>
      <w:r w:rsidRPr="00BB2DBF">
        <w:rPr>
          <w:rFonts w:eastAsia="PMingLiU"/>
          <w:lang w:eastAsia="zh-CN"/>
        </w:rPr>
        <w:t>pentru participare la licitațiile publice de lucrări din domeniul construcțiilor și instalațiilor</w:t>
      </w:r>
    </w:p>
    <w:p w:rsidR="00D85256" w:rsidRPr="00BB2DBF" w:rsidRDefault="00D85256" w:rsidP="00D85256">
      <w:pPr>
        <w:tabs>
          <w:tab w:val="left" w:leader="underscore" w:pos="5447"/>
          <w:tab w:val="right" w:leader="underscore" w:pos="9777"/>
        </w:tabs>
        <w:spacing w:before="252" w:line="268" w:lineRule="auto"/>
        <w:rPr>
          <w:rFonts w:eastAsia="PMingLiU"/>
          <w:lang w:eastAsia="zh-CN"/>
        </w:rPr>
      </w:pPr>
      <w:r w:rsidRPr="00BB2DBF">
        <w:rPr>
          <w:rFonts w:eastAsia="PMingLiU"/>
          <w:lang w:eastAsia="zh-CN"/>
        </w:rPr>
        <w:t xml:space="preserve">Eliberat întreprinderii </w:t>
      </w:r>
      <w:r w:rsidRPr="00BB2DBF">
        <w:rPr>
          <w:rFonts w:eastAsia="PMingLiU"/>
          <w:lang w:eastAsia="zh-CN"/>
        </w:rPr>
        <w:tab/>
        <w:t xml:space="preserve"> IDNO </w:t>
      </w:r>
      <w:r w:rsidRPr="00BB2DBF">
        <w:rPr>
          <w:rFonts w:eastAsia="PMingLiU"/>
          <w:lang w:eastAsia="zh-CN"/>
        </w:rPr>
        <w:tab/>
        <w:t xml:space="preserve"> conform</w:t>
      </w:r>
    </w:p>
    <w:p w:rsidR="00D85256" w:rsidRPr="00BB2DBF" w:rsidRDefault="00D85256" w:rsidP="00D85256">
      <w:pPr>
        <w:tabs>
          <w:tab w:val="left" w:leader="underscore" w:pos="1656"/>
          <w:tab w:val="right" w:leader="underscore" w:pos="9777"/>
        </w:tabs>
        <w:spacing w:line="285" w:lineRule="auto"/>
        <w:rPr>
          <w:rFonts w:eastAsia="PMingLiU"/>
          <w:lang w:eastAsia="zh-CN"/>
        </w:rPr>
      </w:pPr>
      <w:r w:rsidRPr="00BB2DBF">
        <w:rPr>
          <w:rFonts w:eastAsia="PMingLiU"/>
          <w:lang w:eastAsia="zh-CN"/>
        </w:rPr>
        <w:t xml:space="preserve">cererii nr. </w:t>
      </w:r>
      <w:r w:rsidRPr="00BB2DBF">
        <w:rPr>
          <w:rFonts w:eastAsia="PMingLiU"/>
          <w:lang w:eastAsia="zh-CN"/>
        </w:rPr>
        <w:tab/>
        <w:t xml:space="preserve"> din </w:t>
      </w:r>
      <w:r w:rsidRPr="00BB2DBF">
        <w:rPr>
          <w:rFonts w:eastAsia="PMingLiU"/>
          <w:lang w:eastAsia="zh-CN"/>
        </w:rPr>
        <w:tab/>
        <w:t>. În urma verificării actelor prezentate și informației rezultate din</w:t>
      </w: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 xml:space="preserve">actele de control în ultimii 3 (trei) ani, potrivit Ordinului nr. </w:t>
      </w:r>
      <w:r w:rsidRPr="00BB2DBF">
        <w:rPr>
          <w:rFonts w:eastAsia="PMingLiU"/>
          <w:lang w:eastAsia="zh-CN"/>
        </w:rPr>
        <w:tab/>
        <w:t xml:space="preserve"> din</w:t>
      </w:r>
      <w:r w:rsidRPr="00BB2DBF">
        <w:rPr>
          <w:rFonts w:eastAsia="PMingLiU"/>
          <w:lang w:eastAsia="zh-CN"/>
        </w:rPr>
        <w:tab/>
        <w:t xml:space="preserve">, Agenția pentru </w:t>
      </w:r>
      <w:r w:rsidRPr="00BB2DBF">
        <w:rPr>
          <w:rFonts w:eastAsia="PMingLiU"/>
          <w:lang w:eastAsia="zh-CN"/>
        </w:rPr>
        <w:br/>
        <w:t>Supraveghere Tehnică constată următoarele:</w:t>
      </w:r>
    </w:p>
    <w:p w:rsidR="00D85256" w:rsidRPr="00BB2DBF" w:rsidRDefault="00D85256" w:rsidP="00D85256">
      <w:pPr>
        <w:tabs>
          <w:tab w:val="left" w:leader="underscore" w:pos="6465"/>
          <w:tab w:val="right" w:leader="underscore" w:pos="9777"/>
        </w:tabs>
        <w:spacing w:line="302" w:lineRule="auto"/>
        <w:rPr>
          <w:rFonts w:eastAsia="PMingLiU"/>
          <w:lang w:eastAsia="zh-CN"/>
        </w:rPr>
      </w:pPr>
    </w:p>
    <w:p w:rsidR="00D85256" w:rsidRPr="00BB2DBF" w:rsidRDefault="00D85256" w:rsidP="00D85256">
      <w:pPr>
        <w:tabs>
          <w:tab w:val="left" w:leader="underscore" w:pos="6465"/>
          <w:tab w:val="right" w:leader="underscore" w:pos="9777"/>
        </w:tabs>
        <w:spacing w:line="302" w:lineRule="auto"/>
        <w:rPr>
          <w:rFonts w:eastAsia="PMingLiU"/>
          <w:lang w:eastAsia="zh-CN"/>
        </w:rPr>
      </w:pPr>
    </w:p>
    <w:p w:rsidR="00D85256" w:rsidRPr="00BB2DBF" w:rsidRDefault="00D85256" w:rsidP="00D85256">
      <w:pPr>
        <w:tabs>
          <w:tab w:val="left" w:leader="underscore" w:pos="6465"/>
          <w:tab w:val="right" w:leader="underscore" w:pos="9777"/>
        </w:tabs>
        <w:spacing w:line="302" w:lineRule="auto"/>
        <w:rPr>
          <w:rFonts w:eastAsia="PMingLiU"/>
          <w:lang w:eastAsia="zh-CN"/>
        </w:rPr>
      </w:pPr>
    </w:p>
    <w:tbl>
      <w:tblPr>
        <w:tblStyle w:val="af2"/>
        <w:tblW w:w="10207" w:type="dxa"/>
        <w:tblInd w:w="-431" w:type="dxa"/>
        <w:tblLook w:val="04A0" w:firstRow="1" w:lastRow="0" w:firstColumn="1" w:lastColumn="0" w:noHBand="0" w:noVBand="1"/>
      </w:tblPr>
      <w:tblGrid>
        <w:gridCol w:w="471"/>
        <w:gridCol w:w="3751"/>
        <w:gridCol w:w="4001"/>
        <w:gridCol w:w="575"/>
        <w:gridCol w:w="563"/>
        <w:gridCol w:w="846"/>
      </w:tblGrid>
      <w:tr w:rsidR="00D85256" w:rsidRPr="00BB2DBF" w:rsidTr="00D85256">
        <w:tc>
          <w:tcPr>
            <w:tcW w:w="471"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Nr</w:t>
            </w:r>
          </w:p>
        </w:tc>
        <w:tc>
          <w:tcPr>
            <w:tcW w:w="3751" w:type="dxa"/>
          </w:tcPr>
          <w:p w:rsidR="00D85256" w:rsidRPr="00BB2DBF" w:rsidRDefault="00D85256" w:rsidP="00D85256">
            <w:pPr>
              <w:tabs>
                <w:tab w:val="left" w:leader="underscore" w:pos="6465"/>
                <w:tab w:val="right" w:leader="underscore" w:pos="9777"/>
              </w:tabs>
              <w:spacing w:line="302" w:lineRule="auto"/>
              <w:jc w:val="center"/>
              <w:rPr>
                <w:rFonts w:eastAsia="PMingLiU"/>
                <w:lang w:eastAsia="zh-CN"/>
              </w:rPr>
            </w:pPr>
            <w:r w:rsidRPr="00BB2DBF">
              <w:rPr>
                <w:rFonts w:eastAsia="PMingLiU"/>
                <w:lang w:eastAsia="zh-CN"/>
              </w:rPr>
              <w:t>Informații</w:t>
            </w:r>
          </w:p>
        </w:tc>
        <w:tc>
          <w:tcPr>
            <w:tcW w:w="4001" w:type="dxa"/>
          </w:tcPr>
          <w:p w:rsidR="00D85256" w:rsidRPr="00BB2DBF" w:rsidRDefault="00D85256" w:rsidP="00D85256">
            <w:pPr>
              <w:tabs>
                <w:tab w:val="left" w:leader="underscore" w:pos="6465"/>
                <w:tab w:val="right" w:leader="underscore" w:pos="9777"/>
              </w:tabs>
              <w:spacing w:line="302" w:lineRule="auto"/>
              <w:jc w:val="center"/>
              <w:rPr>
                <w:rFonts w:eastAsia="PMingLiU"/>
                <w:lang w:eastAsia="zh-CN"/>
              </w:rPr>
            </w:pPr>
            <w:r w:rsidRPr="00BB2DBF">
              <w:rPr>
                <w:rFonts w:eastAsia="PMingLiU"/>
                <w:lang w:eastAsia="zh-CN"/>
              </w:rPr>
              <w:t>Noțiuni</w:t>
            </w:r>
          </w:p>
        </w:tc>
        <w:tc>
          <w:tcPr>
            <w:tcW w:w="575"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DA</w:t>
            </w:r>
          </w:p>
        </w:tc>
        <w:tc>
          <w:tcPr>
            <w:tcW w:w="563"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NU</w:t>
            </w:r>
          </w:p>
        </w:tc>
        <w:tc>
          <w:tcPr>
            <w:tcW w:w="846"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Nota</w:t>
            </w:r>
          </w:p>
        </w:tc>
      </w:tr>
      <w:tr w:rsidR="00D85256" w:rsidRPr="00BB2DBF" w:rsidTr="00D85256">
        <w:trPr>
          <w:trHeight w:val="540"/>
        </w:trPr>
        <w:tc>
          <w:tcPr>
            <w:tcW w:w="471" w:type="dxa"/>
            <w:vMerge w:val="restart"/>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I</w:t>
            </w:r>
          </w:p>
        </w:tc>
        <w:tc>
          <w:tcPr>
            <w:tcW w:w="3751" w:type="dxa"/>
            <w:vMerge w:val="restart"/>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Încălcări constatate prin procese - verbale de control, emise în temeiul Legii nr.131/2012 privind controlul de stat asupra activității de întreprinzător</w:t>
            </w:r>
            <w:r w:rsidRPr="00BB2DBF">
              <w:t>)</w:t>
            </w:r>
            <w:r w:rsidRPr="00BB2DBF">
              <w:rPr>
                <w:rFonts w:eastAsia="PMingLiU"/>
                <w:lang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încalcări foarte grave</w:t>
            </w:r>
          </w:p>
          <w:p w:rsidR="00D85256" w:rsidRPr="00BB2DBF" w:rsidRDefault="00D85256" w:rsidP="00D85256">
            <w:pPr>
              <w:tabs>
                <w:tab w:val="left" w:leader="underscore" w:pos="6465"/>
                <w:tab w:val="right" w:leader="underscore" w:pos="9777"/>
              </w:tabs>
              <w:spacing w:line="302" w:lineRule="auto"/>
              <w:jc w:val="both"/>
              <w:rPr>
                <w:rFonts w:eastAsia="PMingLiU"/>
                <w:sz w:val="22"/>
                <w:szCs w:val="22"/>
                <w:lang w:eastAsia="zh-CN"/>
              </w:rPr>
            </w:pPr>
            <w:r w:rsidRPr="00BB2DBF">
              <w:t>(art. 5</w:t>
            </w:r>
            <w:r w:rsidRPr="00BB2DBF">
              <w:rPr>
                <w:vertAlign w:val="superscript"/>
              </w:rPr>
              <w:t>1</w:t>
            </w:r>
            <w:r w:rsidRPr="00BB2DBF">
              <w:t xml:space="preserve"> Legea nr.131/2012privind controlul de stat asupra activității de întreprinzător)</w:t>
            </w:r>
          </w:p>
        </w:tc>
        <w:tc>
          <w:tcPr>
            <w:tcW w:w="575"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p>
        </w:tc>
        <w:tc>
          <w:tcPr>
            <w:tcW w:w="563"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p>
        </w:tc>
        <w:tc>
          <w:tcPr>
            <w:tcW w:w="846" w:type="dxa"/>
          </w:tcPr>
          <w:p w:rsidR="00D85256" w:rsidRPr="00BB2DBF" w:rsidRDefault="00D85256" w:rsidP="00D85256">
            <w:pPr>
              <w:tabs>
                <w:tab w:val="left" w:leader="underscore" w:pos="6465"/>
                <w:tab w:val="right" w:leader="underscore" w:pos="9777"/>
              </w:tabs>
              <w:spacing w:line="302" w:lineRule="auto"/>
              <w:rPr>
                <w:rFonts w:eastAsia="PMingLiU"/>
                <w:lang w:eastAsia="zh-CN"/>
              </w:rPr>
            </w:pPr>
          </w:p>
        </w:tc>
      </w:tr>
      <w:tr w:rsidR="00D85256" w:rsidRPr="00BB2DBF" w:rsidTr="00D85256">
        <w:trPr>
          <w:trHeight w:val="1380"/>
        </w:trPr>
        <w:tc>
          <w:tcPr>
            <w:tcW w:w="471" w:type="dxa"/>
            <w:vMerge/>
          </w:tcPr>
          <w:p w:rsidR="00D85256" w:rsidRPr="00BB2DBF" w:rsidRDefault="00D85256" w:rsidP="00D85256">
            <w:pPr>
              <w:tabs>
                <w:tab w:val="left" w:leader="underscore" w:pos="6465"/>
                <w:tab w:val="right" w:leader="underscore" w:pos="9777"/>
              </w:tabs>
              <w:spacing w:line="302" w:lineRule="auto"/>
              <w:rPr>
                <w:rFonts w:eastAsia="PMingLiU"/>
                <w:lang w:eastAsia="zh-CN"/>
              </w:rPr>
            </w:pPr>
          </w:p>
        </w:tc>
        <w:tc>
          <w:tcPr>
            <w:tcW w:w="3751" w:type="dxa"/>
            <w:vMerge/>
          </w:tcPr>
          <w:p w:rsidR="00D85256" w:rsidRPr="00BB2DBF" w:rsidRDefault="00D85256" w:rsidP="00D85256">
            <w:pPr>
              <w:tabs>
                <w:tab w:val="left" w:leader="underscore" w:pos="6465"/>
                <w:tab w:val="right" w:leader="underscore" w:pos="9777"/>
              </w:tabs>
              <w:jc w:val="both"/>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Sancțiuni economice</w:t>
            </w:r>
          </w:p>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(cu exagerări ale costului mai mare de 15% din valoarea lucrărilor executate, inclusiv)</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420"/>
        </w:trPr>
        <w:tc>
          <w:tcPr>
            <w:tcW w:w="471" w:type="dxa"/>
            <w:vMerge w:val="restart"/>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II</w:t>
            </w:r>
          </w:p>
        </w:tc>
        <w:tc>
          <w:tcPr>
            <w:tcW w:w="3751" w:type="dxa"/>
            <w:vMerge w:val="restart"/>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Au fost înregistrate cazuri de accidente:</w:t>
            </w: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Accidente tehnice grave</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535"/>
        </w:trPr>
        <w:tc>
          <w:tcPr>
            <w:tcW w:w="471" w:type="dxa"/>
            <w:vMerge/>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1770"/>
        </w:trPr>
        <w:tc>
          <w:tcPr>
            <w:tcW w:w="471" w:type="dxa"/>
            <w:vMerge w:val="restart"/>
          </w:tcPr>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III</w:t>
            </w:r>
          </w:p>
        </w:tc>
        <w:tc>
          <w:tcPr>
            <w:tcW w:w="3751" w:type="dxa"/>
            <w:vMerge w:val="restart"/>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Întreprinderea dispune de necesarul de personal propriu calificat (specialiști și muncitori specializați</w:t>
            </w:r>
            <w:r w:rsidRPr="00BB2DBF">
              <w:t>cu certificate de atestare tehnico-profesională</w:t>
            </w:r>
            <w:r w:rsidRPr="00BB2DBF">
              <w:rPr>
                <w:rFonts w:eastAsia="PMingLiU"/>
                <w:lang w:eastAsia="zh-CN"/>
              </w:rPr>
              <w:t xml:space="preserve">),tehnică specializată (mecanisme, utilaje), </w:t>
            </w:r>
            <w:r w:rsidRPr="00BB2DBF">
              <w:rPr>
                <w:rFonts w:eastAsia="PMingLiU"/>
                <w:lang w:eastAsia="zh-CN"/>
              </w:rPr>
              <w:lastRenderedPageBreak/>
              <w:t>încăperi separate corespunzătoare genului de activitate (sector de producere, depozit, oficiu) pentru executarea următoarelor tipuri de lucrări:</w:t>
            </w: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lastRenderedPageBreak/>
              <w:t>Construcții civile, industriale și agrozootehnice</w:t>
            </w:r>
          </w:p>
          <w:p w:rsidR="00D85256" w:rsidRPr="00BB2DBF" w:rsidRDefault="00D85256" w:rsidP="00D85256">
            <w:pPr>
              <w:tabs>
                <w:tab w:val="left" w:pos="567"/>
              </w:tabs>
            </w:pPr>
            <w:r w:rsidRPr="00BB2DBF">
              <w:t>A.Terasamente, lucrări la structura clădirilor;</w:t>
            </w:r>
          </w:p>
          <w:p w:rsidR="00D85256" w:rsidRPr="00BB2DBF" w:rsidRDefault="00D85256" w:rsidP="00D85256">
            <w:pPr>
              <w:tabs>
                <w:tab w:val="decimal" w:pos="216"/>
                <w:tab w:val="left" w:leader="underscore" w:pos="6465"/>
                <w:tab w:val="right" w:leader="underscore" w:pos="9777"/>
              </w:tabs>
              <w:ind w:left="360" w:hanging="360"/>
            </w:pPr>
            <w:r w:rsidRPr="00BB2DBF">
              <w:t xml:space="preserve">B. structuri metalice; </w:t>
            </w:r>
          </w:p>
          <w:p w:rsidR="00D85256" w:rsidRPr="00BB2DBF" w:rsidRDefault="00D85256" w:rsidP="00D85256">
            <w:pPr>
              <w:tabs>
                <w:tab w:val="decimal" w:pos="216"/>
                <w:tab w:val="left" w:leader="underscore" w:pos="6465"/>
                <w:tab w:val="right" w:leader="underscore" w:pos="9777"/>
              </w:tabs>
              <w:ind w:left="360" w:hanging="360"/>
              <w:rPr>
                <w:rFonts w:eastAsia="PMingLiU"/>
                <w:lang w:eastAsia="zh-CN"/>
              </w:rPr>
            </w:pPr>
            <w:r w:rsidRPr="00BB2DBF">
              <w:t>C. finisare, amenajare, protecție.</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1260"/>
        </w:trPr>
        <w:tc>
          <w:tcPr>
            <w:tcW w:w="471" w:type="dxa"/>
            <w:vMerge/>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 xml:space="preserve"> Construcții rutiere:</w:t>
            </w:r>
          </w:p>
          <w:p w:rsidR="00D85256" w:rsidRPr="00BB2DBF" w:rsidRDefault="00D85256" w:rsidP="00D85256">
            <w:pPr>
              <w:tabs>
                <w:tab w:val="left" w:leader="underscore" w:pos="6465"/>
                <w:tab w:val="right" w:leader="underscore" w:pos="9777"/>
              </w:tabs>
              <w:jc w:val="both"/>
            </w:pPr>
            <w:r w:rsidRPr="00BB2DBF">
              <w:t xml:space="preserve">A.drumuri și piste de aviație; </w:t>
            </w:r>
          </w:p>
          <w:p w:rsidR="00D85256" w:rsidRPr="00BB2DBF" w:rsidRDefault="00D85256" w:rsidP="00D85256">
            <w:pPr>
              <w:tabs>
                <w:tab w:val="left" w:leader="underscore" w:pos="6465"/>
                <w:tab w:val="right" w:leader="underscore" w:pos="9777"/>
              </w:tabs>
              <w:jc w:val="both"/>
            </w:pPr>
            <w:r w:rsidRPr="00BB2DBF">
              <w:t xml:space="preserve">B.poduri; </w:t>
            </w:r>
          </w:p>
          <w:p w:rsidR="00D85256" w:rsidRPr="00BB2DBF" w:rsidRDefault="00D85256" w:rsidP="00D85256">
            <w:pPr>
              <w:tabs>
                <w:tab w:val="left" w:leader="underscore" w:pos="6465"/>
                <w:tab w:val="right" w:leader="underscore" w:pos="9777"/>
              </w:tabs>
              <w:jc w:val="both"/>
              <w:rPr>
                <w:rFonts w:eastAsia="PMingLiU"/>
                <w:lang w:eastAsia="zh-CN"/>
              </w:rPr>
            </w:pPr>
            <w:r w:rsidRPr="00BB2DBF">
              <w:t>C.căi ferate.</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1260"/>
        </w:trPr>
        <w:tc>
          <w:tcPr>
            <w:tcW w:w="471" w:type="dxa"/>
            <w:vMerge/>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pos="567"/>
              </w:tabs>
              <w:spacing w:line="276" w:lineRule="auto"/>
            </w:pPr>
            <w:r w:rsidRPr="00BB2DBF">
              <w:t>Construcții speciale:</w:t>
            </w:r>
          </w:p>
          <w:p w:rsidR="00D85256" w:rsidRPr="00BB2DBF" w:rsidRDefault="00D85256" w:rsidP="00D85256">
            <w:pPr>
              <w:tabs>
                <w:tab w:val="left" w:pos="567"/>
              </w:tabs>
              <w:spacing w:line="276" w:lineRule="auto"/>
            </w:pPr>
            <w:r w:rsidRPr="00BB2DBF">
              <w:t>A. hidrotehnice și pentru îmbunătățiri funciare;</w:t>
            </w:r>
          </w:p>
          <w:p w:rsidR="00D85256" w:rsidRPr="00BB2DBF" w:rsidRDefault="00D85256" w:rsidP="00D85256">
            <w:pPr>
              <w:tabs>
                <w:tab w:val="left" w:pos="567"/>
              </w:tabs>
              <w:spacing w:line="276" w:lineRule="auto"/>
            </w:pPr>
            <w:r w:rsidRPr="00BB2DBF">
              <w:t xml:space="preserve">B. fântâni arteziene; </w:t>
            </w:r>
          </w:p>
          <w:p w:rsidR="00D85256" w:rsidRPr="00BB2DBF" w:rsidRDefault="00D85256" w:rsidP="00D85256">
            <w:pPr>
              <w:tabs>
                <w:tab w:val="left" w:pos="567"/>
              </w:tabs>
              <w:spacing w:line="276" w:lineRule="auto"/>
            </w:pPr>
            <w:r w:rsidRPr="00BB2DBF">
              <w:t>C. porturi și debarcadere;</w:t>
            </w:r>
          </w:p>
          <w:p w:rsidR="00D85256" w:rsidRPr="00BB2DBF" w:rsidRDefault="00D85256" w:rsidP="00D85256">
            <w:pPr>
              <w:tabs>
                <w:tab w:val="left" w:leader="underscore" w:pos="6465"/>
                <w:tab w:val="right" w:leader="underscore" w:pos="9777"/>
              </w:tabs>
              <w:jc w:val="both"/>
              <w:rPr>
                <w:rFonts w:eastAsia="PMingLiU"/>
                <w:lang w:eastAsia="zh-CN"/>
              </w:rPr>
            </w:pPr>
            <w:r w:rsidRPr="00BB2DBF">
              <w:t>D. mine, cariere;     E. tuneluri.</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2055"/>
        </w:trPr>
        <w:tc>
          <w:tcPr>
            <w:tcW w:w="471" w:type="dxa"/>
            <w:vMerge/>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Instalații și rețele tehnico-edilitare:</w:t>
            </w:r>
          </w:p>
          <w:p w:rsidR="00D85256" w:rsidRPr="00BB2DBF" w:rsidRDefault="00D85256" w:rsidP="00D85256">
            <w:pPr>
              <w:tabs>
                <w:tab w:val="left" w:pos="567"/>
              </w:tabs>
              <w:spacing w:line="276" w:lineRule="auto"/>
            </w:pPr>
            <w:r w:rsidRPr="00BB2DBF">
              <w:t>A.de alimentare cu apă și canalizare;</w:t>
            </w:r>
          </w:p>
          <w:p w:rsidR="00D85256" w:rsidRPr="00BB2DBF" w:rsidRDefault="00D85256" w:rsidP="00D85256">
            <w:pPr>
              <w:tabs>
                <w:tab w:val="left" w:pos="567"/>
              </w:tabs>
              <w:spacing w:line="276" w:lineRule="auto"/>
            </w:pPr>
            <w:r w:rsidRPr="00BB2DBF">
              <w:t xml:space="preserve">B.de încălzire; </w:t>
            </w:r>
          </w:p>
          <w:p w:rsidR="00D85256" w:rsidRPr="00BB2DBF" w:rsidRDefault="00D85256" w:rsidP="00D85256">
            <w:pPr>
              <w:tabs>
                <w:tab w:val="left" w:pos="567"/>
              </w:tabs>
              <w:spacing w:line="276" w:lineRule="auto"/>
            </w:pPr>
            <w:r w:rsidRPr="00BB2DBF">
              <w:t>C. ventilație, climatizare; D. electrice;</w:t>
            </w:r>
          </w:p>
          <w:p w:rsidR="00D85256" w:rsidRPr="00BB2DBF" w:rsidRDefault="00D85256" w:rsidP="00D85256">
            <w:pPr>
              <w:tabs>
                <w:tab w:val="left" w:pos="567"/>
              </w:tabs>
              <w:spacing w:line="276" w:lineRule="auto"/>
            </w:pPr>
            <w:r w:rsidRPr="00BB2DBF">
              <w:t>E.de automatizare; F.telecomunicație; G.semnalizare;</w:t>
            </w:r>
          </w:p>
          <w:p w:rsidR="00D85256" w:rsidRPr="00BB2DBF" w:rsidRDefault="00D85256" w:rsidP="00D85256">
            <w:pPr>
              <w:tabs>
                <w:tab w:val="left" w:leader="underscore" w:pos="6465"/>
                <w:tab w:val="right" w:leader="underscore" w:pos="9777"/>
              </w:tabs>
              <w:jc w:val="both"/>
            </w:pPr>
            <w:r w:rsidRPr="00BB2DBF">
              <w:t>H.frigorifice,compresoare;</w:t>
            </w:r>
          </w:p>
          <w:p w:rsidR="00D85256" w:rsidRPr="00BB2DBF" w:rsidRDefault="00D85256" w:rsidP="00D85256">
            <w:pPr>
              <w:tabs>
                <w:tab w:val="left" w:leader="underscore" w:pos="6465"/>
                <w:tab w:val="right" w:leader="underscore" w:pos="9777"/>
              </w:tabs>
              <w:jc w:val="both"/>
              <w:rPr>
                <w:rFonts w:eastAsia="PMingLiU"/>
                <w:i/>
                <w:lang w:eastAsia="zh-CN"/>
              </w:rPr>
            </w:pPr>
            <w:r w:rsidRPr="00BB2DBF">
              <w:t>I. tehnologice.</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r w:rsidR="00D85256" w:rsidRPr="00BB2DBF" w:rsidTr="00D85256">
        <w:trPr>
          <w:trHeight w:val="945"/>
        </w:trPr>
        <w:tc>
          <w:tcPr>
            <w:tcW w:w="471" w:type="dxa"/>
            <w:vMerge/>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D85256" w:rsidRPr="00BB2DBF" w:rsidRDefault="00D85256" w:rsidP="00D85256">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D85256" w:rsidRPr="00BB2DBF" w:rsidRDefault="00D85256" w:rsidP="00D85256">
            <w:pPr>
              <w:tabs>
                <w:tab w:val="left" w:leader="underscore" w:pos="6465"/>
                <w:tab w:val="right" w:leader="underscore" w:pos="9777"/>
              </w:tabs>
              <w:jc w:val="both"/>
              <w:rPr>
                <w:rFonts w:eastAsia="PMingLiU"/>
                <w:lang w:eastAsia="zh-CN"/>
              </w:rPr>
            </w:pPr>
            <w:r w:rsidRPr="00BB2DBF">
              <w:rPr>
                <w:rFonts w:eastAsia="PMingLiU"/>
                <w:lang w:eastAsia="zh-CN"/>
              </w:rPr>
              <w:t>Instalații industriale periculoase:</w:t>
            </w:r>
          </w:p>
          <w:p w:rsidR="00D85256" w:rsidRPr="00BB2DBF" w:rsidRDefault="00D85256" w:rsidP="00D85256">
            <w:pPr>
              <w:tabs>
                <w:tab w:val="left" w:pos="567"/>
              </w:tabs>
              <w:spacing w:line="276" w:lineRule="auto"/>
            </w:pPr>
            <w:r w:rsidRPr="00BB2DBF">
              <w:t>A. sub presiune, mecanisme de ridicat, cazane;</w:t>
            </w:r>
          </w:p>
          <w:p w:rsidR="00D85256" w:rsidRPr="00BB2DBF" w:rsidRDefault="00D85256" w:rsidP="00D85256">
            <w:pPr>
              <w:tabs>
                <w:tab w:val="left" w:pos="567"/>
              </w:tabs>
              <w:spacing w:line="276" w:lineRule="auto"/>
            </w:pPr>
            <w:r w:rsidRPr="00BB2DBF">
              <w:t>B. chimico-tehnologice; C. gazoducte magistrale;</w:t>
            </w:r>
          </w:p>
          <w:p w:rsidR="00D85256" w:rsidRPr="00BB2DBF" w:rsidRDefault="00D85256" w:rsidP="00D85256">
            <w:pPr>
              <w:pStyle w:val="a0"/>
              <w:numPr>
                <w:ilvl w:val="0"/>
                <w:numId w:val="21"/>
              </w:numPr>
              <w:tabs>
                <w:tab w:val="decimal" w:pos="317"/>
              </w:tabs>
              <w:ind w:left="0" w:hanging="650"/>
              <w:rPr>
                <w:rFonts w:eastAsia="PMingLiU"/>
                <w:i/>
                <w:noProof/>
                <w:lang w:eastAsia="zh-CN"/>
              </w:rPr>
            </w:pPr>
            <w:r w:rsidRPr="00BB2DBF">
              <w:t>D. sisteme de alimentare cu gaze.</w:t>
            </w:r>
          </w:p>
        </w:tc>
        <w:tc>
          <w:tcPr>
            <w:tcW w:w="575"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D85256" w:rsidRPr="00BB2DBF" w:rsidRDefault="00D85256" w:rsidP="00D85256">
            <w:pPr>
              <w:keepNext/>
              <w:keepLines/>
              <w:tabs>
                <w:tab w:val="left" w:leader="underscore" w:pos="6465"/>
                <w:tab w:val="right" w:leader="underscore" w:pos="9777"/>
              </w:tabs>
              <w:spacing w:before="200" w:line="302" w:lineRule="auto"/>
              <w:outlineLvl w:val="2"/>
              <w:rPr>
                <w:rFonts w:eastAsia="PMingLiU"/>
                <w:lang w:eastAsia="zh-CN"/>
              </w:rPr>
            </w:pPr>
          </w:p>
        </w:tc>
      </w:tr>
    </w:tbl>
    <w:p w:rsidR="00D85256" w:rsidRPr="00BB2DBF" w:rsidRDefault="00D85256" w:rsidP="00D85256">
      <w:pPr>
        <w:tabs>
          <w:tab w:val="left" w:leader="underscore" w:pos="6465"/>
          <w:tab w:val="right" w:leader="underscore" w:pos="9777"/>
        </w:tabs>
        <w:spacing w:line="302" w:lineRule="auto"/>
        <w:rPr>
          <w:rFonts w:eastAsia="PMingLiU"/>
          <w:lang w:eastAsia="zh-CN"/>
        </w:rPr>
      </w:pP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Prezentul Aviz este cu titlu informativ  și se eliberează la cererea solicitantului.</w:t>
      </w: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 xml:space="preserve">Este valabil </w:t>
      </w:r>
      <w:r w:rsidR="0000583C">
        <w:rPr>
          <w:b/>
          <w:u w:val="single"/>
        </w:rPr>
        <w:t xml:space="preserve">            </w:t>
      </w:r>
      <w:r w:rsidRPr="00BB2DBF">
        <w:rPr>
          <w:b/>
          <w:u w:val="single"/>
        </w:rPr>
        <w:t xml:space="preserve">luni  </w:t>
      </w:r>
      <w:r w:rsidRPr="00BB2DBF">
        <w:rPr>
          <w:rFonts w:eastAsia="PMingLiU"/>
          <w:lang w:eastAsia="zh-CN"/>
        </w:rPr>
        <w:t>de la data eliberării.</w:t>
      </w:r>
    </w:p>
    <w:p w:rsidR="00D85256" w:rsidRPr="00BB2DBF" w:rsidRDefault="00D85256" w:rsidP="00D85256">
      <w:pPr>
        <w:tabs>
          <w:tab w:val="left" w:leader="underscore" w:pos="6465"/>
          <w:tab w:val="right" w:leader="underscore" w:pos="9777"/>
        </w:tabs>
        <w:spacing w:line="302" w:lineRule="auto"/>
        <w:rPr>
          <w:rFonts w:eastAsia="PMingLiU"/>
          <w:lang w:eastAsia="zh-CN"/>
        </w:rPr>
      </w:pP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Director                                                      Semnătura           ________________________</w:t>
      </w:r>
    </w:p>
    <w:p w:rsidR="00D85256" w:rsidRPr="00BB2DBF" w:rsidRDefault="00D85256" w:rsidP="00D85256">
      <w:pPr>
        <w:tabs>
          <w:tab w:val="left" w:leader="underscore" w:pos="6465"/>
          <w:tab w:val="right" w:leader="underscore" w:pos="9777"/>
        </w:tabs>
        <w:spacing w:line="302" w:lineRule="auto"/>
        <w:rPr>
          <w:rFonts w:eastAsia="PMingLiU"/>
          <w:i/>
          <w:iCs/>
          <w:sz w:val="20"/>
          <w:szCs w:val="20"/>
          <w:lang w:eastAsia="zh-CN"/>
        </w:rPr>
      </w:pPr>
      <w:r w:rsidRPr="00BB2DBF">
        <w:rPr>
          <w:rFonts w:eastAsia="PMingLiU"/>
          <w:sz w:val="20"/>
          <w:szCs w:val="20"/>
          <w:lang w:eastAsia="zh-CN"/>
        </w:rPr>
        <w:t xml:space="preserve">                 </w:t>
      </w:r>
      <w:r w:rsidRPr="00BB2DBF">
        <w:rPr>
          <w:rFonts w:eastAsia="PMingLiU"/>
          <w:i/>
          <w:iCs/>
          <w:sz w:val="20"/>
          <w:szCs w:val="20"/>
          <w:lang w:eastAsia="zh-CN"/>
        </w:rPr>
        <w:t>(Prenume, Nume)</w:t>
      </w: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Ex.  _____________________</w:t>
      </w:r>
    </w:p>
    <w:p w:rsidR="00D85256" w:rsidRPr="00BB2DBF" w:rsidRDefault="00D85256" w:rsidP="00D85256">
      <w:pPr>
        <w:tabs>
          <w:tab w:val="left" w:leader="underscore" w:pos="6465"/>
          <w:tab w:val="right" w:leader="underscore" w:pos="9777"/>
        </w:tabs>
        <w:spacing w:line="302" w:lineRule="auto"/>
        <w:rPr>
          <w:rFonts w:eastAsia="PMingLiU"/>
          <w:i/>
          <w:sz w:val="20"/>
          <w:szCs w:val="20"/>
          <w:lang w:eastAsia="zh-CN"/>
        </w:rPr>
      </w:pPr>
      <w:r w:rsidRPr="00BB2DBF">
        <w:rPr>
          <w:rFonts w:eastAsia="PMingLiU"/>
          <w:i/>
          <w:lang w:eastAsia="zh-CN"/>
        </w:rPr>
        <w:t xml:space="preserve">             </w:t>
      </w:r>
      <w:r w:rsidRPr="00BB2DBF">
        <w:rPr>
          <w:rFonts w:eastAsia="PMingLiU"/>
          <w:i/>
          <w:sz w:val="20"/>
          <w:szCs w:val="20"/>
          <w:lang w:eastAsia="zh-CN"/>
        </w:rPr>
        <w:t>(Prenume, Nume)</w:t>
      </w:r>
    </w:p>
    <w:p w:rsidR="00D85256" w:rsidRPr="00BB2DBF" w:rsidRDefault="00D85256" w:rsidP="00D85256">
      <w:pPr>
        <w:tabs>
          <w:tab w:val="left" w:leader="underscore" w:pos="6465"/>
          <w:tab w:val="right" w:leader="underscore" w:pos="9777"/>
        </w:tabs>
        <w:spacing w:line="302" w:lineRule="auto"/>
        <w:rPr>
          <w:rFonts w:eastAsia="PMingLiU"/>
          <w:lang w:eastAsia="zh-CN"/>
        </w:rPr>
      </w:pPr>
      <w:r w:rsidRPr="00BB2DBF">
        <w:rPr>
          <w:rFonts w:eastAsia="PMingLiU"/>
          <w:lang w:eastAsia="zh-CN"/>
        </w:rPr>
        <w:t>Tel. _____________________</w:t>
      </w:r>
    </w:p>
    <w:p w:rsidR="007156A8" w:rsidRDefault="007156A8" w:rsidP="00D85256">
      <w:pPr>
        <w:jc w:val="right"/>
        <w:rPr>
          <w:noProof w:val="0"/>
          <w:color w:val="5B9BD5" w:themeColor="accent1"/>
        </w:rPr>
      </w:pPr>
    </w:p>
    <w:p w:rsidR="007156A8" w:rsidRDefault="007156A8" w:rsidP="00D85256">
      <w:pPr>
        <w:jc w:val="right"/>
        <w:rPr>
          <w:noProof w:val="0"/>
          <w:color w:val="5B9BD5" w:themeColor="accent1"/>
        </w:rPr>
      </w:pPr>
    </w:p>
    <w:p w:rsidR="007156A8" w:rsidRDefault="007156A8"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C65E12" w:rsidRDefault="00C65E12" w:rsidP="00D85256">
      <w:pPr>
        <w:jc w:val="right"/>
        <w:rPr>
          <w:noProof w:val="0"/>
          <w:color w:val="5B9BD5" w:themeColor="accent1"/>
        </w:rPr>
      </w:pPr>
    </w:p>
    <w:p w:rsidR="00D85256" w:rsidRPr="00BB2DBF" w:rsidRDefault="00D85256" w:rsidP="00D85256">
      <w:pPr>
        <w:jc w:val="right"/>
        <w:rPr>
          <w:noProof w:val="0"/>
          <w:color w:val="5B9BD5" w:themeColor="accent1"/>
          <w:sz w:val="22"/>
          <w:szCs w:val="22"/>
        </w:rPr>
      </w:pPr>
      <w:r w:rsidRPr="00BB2DBF">
        <w:rPr>
          <w:noProof w:val="0"/>
          <w:color w:val="5B9BD5" w:themeColor="accent1"/>
        </w:rPr>
        <w:lastRenderedPageBreak/>
        <w:t>Anexa nr. 23</w:t>
      </w:r>
    </w:p>
    <w:p w:rsidR="00D85256" w:rsidRPr="00BB2DBF" w:rsidRDefault="00D85256" w:rsidP="00D85256">
      <w:pPr>
        <w:jc w:val="right"/>
        <w:rPr>
          <w:noProof w:val="0"/>
          <w:color w:val="5B9BD5" w:themeColor="accent1"/>
        </w:rPr>
      </w:pPr>
      <w:r w:rsidRPr="00BB2DBF">
        <w:rPr>
          <w:noProof w:val="0"/>
          <w:color w:val="5B9BD5" w:themeColor="accent1"/>
        </w:rPr>
        <w:t>la Documentația standard nr._____</w:t>
      </w:r>
    </w:p>
    <w:p w:rsidR="00D85256" w:rsidRPr="00BB2DBF" w:rsidRDefault="00D85256" w:rsidP="00D85256">
      <w:pPr>
        <w:jc w:val="right"/>
        <w:rPr>
          <w:noProof w:val="0"/>
          <w:color w:val="5B9BD5" w:themeColor="accent1"/>
        </w:rPr>
      </w:pPr>
      <w:r w:rsidRPr="00BB2DBF">
        <w:rPr>
          <w:noProof w:val="0"/>
          <w:color w:val="5B9BD5" w:themeColor="accent1"/>
        </w:rPr>
        <w:t>din “____” ________ 20___</w:t>
      </w:r>
    </w:p>
    <w:p w:rsidR="00615731" w:rsidRPr="002E02D3" w:rsidRDefault="00615731" w:rsidP="00DD263D">
      <w:pPr>
        <w:keepNext/>
        <w:keepLines/>
        <w:jc w:val="center"/>
        <w:outlineLvl w:val="1"/>
        <w:rPr>
          <w:b/>
        </w:rPr>
      </w:pPr>
    </w:p>
    <w:p w:rsidR="00615731" w:rsidRDefault="00615731" w:rsidP="00615731">
      <w:pPr>
        <w:jc w:val="both"/>
        <w:rPr>
          <w:sz w:val="20"/>
          <w:szCs w:val="20"/>
        </w:rPr>
      </w:pPr>
    </w:p>
    <w:p w:rsidR="00DD263D" w:rsidRPr="008B47FF" w:rsidRDefault="00DD263D" w:rsidP="00DD263D">
      <w:pPr>
        <w:ind w:right="567"/>
        <w:jc w:val="center"/>
        <w:rPr>
          <w:b/>
          <w:bCs/>
          <w:sz w:val="28"/>
          <w:szCs w:val="28"/>
          <w:lang w:val="en-US"/>
        </w:rPr>
      </w:pPr>
      <w:r w:rsidRPr="008B47FF">
        <w:rPr>
          <w:b/>
          <w:bCs/>
          <w:sz w:val="28"/>
          <w:szCs w:val="28"/>
          <w:lang w:val="en-US"/>
        </w:rPr>
        <w:t>CAIET DE SARCINI</w:t>
      </w:r>
    </w:p>
    <w:p w:rsidR="00DD263D" w:rsidRPr="00CB1E8B" w:rsidRDefault="00DD263D" w:rsidP="00DD263D">
      <w:pPr>
        <w:ind w:right="567"/>
        <w:jc w:val="center"/>
        <w:rPr>
          <w:b/>
          <w:bCs/>
          <w:sz w:val="28"/>
          <w:szCs w:val="28"/>
          <w:lang w:val="en-US"/>
        </w:rPr>
      </w:pPr>
      <w:r w:rsidRPr="008B47FF">
        <w:rPr>
          <w:b/>
          <w:bCs/>
          <w:sz w:val="28"/>
          <w:szCs w:val="28"/>
          <w:lang w:val="en-US"/>
        </w:rPr>
        <w:t>PENTRU  CEREREA OFERTEI  DE  PREŢ</w:t>
      </w:r>
    </w:p>
    <w:p w:rsidR="00DD263D" w:rsidRPr="008B47FF" w:rsidRDefault="00DD263D" w:rsidP="00DD263D">
      <w:pPr>
        <w:ind w:right="567"/>
        <w:jc w:val="center"/>
        <w:rPr>
          <w:b/>
          <w:bCs/>
          <w:sz w:val="28"/>
          <w:szCs w:val="28"/>
          <w:lang w:val="en-US"/>
        </w:rPr>
      </w:pPr>
    </w:p>
    <w:p w:rsidR="00DD263D" w:rsidRPr="008B47FF" w:rsidRDefault="00DD263D" w:rsidP="00DD263D">
      <w:pPr>
        <w:ind w:right="567"/>
        <w:rPr>
          <w:sz w:val="28"/>
          <w:szCs w:val="28"/>
          <w:lang w:val="en-US"/>
        </w:rPr>
      </w:pPr>
      <w:r w:rsidRPr="002C2F63">
        <w:rPr>
          <w:b/>
          <w:bCs/>
          <w:lang w:val="en-US"/>
        </w:rPr>
        <w:t>1. Denumerea beneficiarului de stat</w:t>
      </w:r>
      <w:r w:rsidRPr="008B47FF">
        <w:rPr>
          <w:b/>
          <w:bCs/>
          <w:sz w:val="28"/>
          <w:szCs w:val="28"/>
          <w:lang w:val="en-US"/>
        </w:rPr>
        <w:t xml:space="preserve">   </w:t>
      </w:r>
      <w:r w:rsidRPr="00FA1801">
        <w:rPr>
          <w:b/>
          <w:bCs/>
          <w:sz w:val="28"/>
          <w:szCs w:val="28"/>
          <w:u w:val="single"/>
          <w:lang w:val="en-US"/>
        </w:rPr>
        <w:t>Scoala Primara Criuleni</w:t>
      </w:r>
    </w:p>
    <w:p w:rsidR="00DD263D" w:rsidRPr="008B47FF" w:rsidRDefault="00DD263D" w:rsidP="00DD263D">
      <w:pPr>
        <w:ind w:right="567"/>
        <w:rPr>
          <w:sz w:val="28"/>
          <w:szCs w:val="28"/>
          <w:lang w:val="en-US"/>
        </w:rPr>
      </w:pPr>
      <w:r w:rsidRPr="002C2F63">
        <w:rPr>
          <w:b/>
          <w:bCs/>
          <w:lang w:val="en-US"/>
        </w:rPr>
        <w:t>2. Organizatorul procedurii de achizi</w:t>
      </w:r>
      <w:r w:rsidRPr="008B47FF">
        <w:rPr>
          <w:b/>
          <w:bCs/>
        </w:rPr>
        <w:t>ţ</w:t>
      </w:r>
      <w:r w:rsidRPr="002C2F63">
        <w:rPr>
          <w:b/>
          <w:bCs/>
          <w:lang w:val="en-US"/>
        </w:rPr>
        <w:t>ie</w:t>
      </w:r>
      <w:r w:rsidRPr="008B47FF">
        <w:rPr>
          <w:sz w:val="28"/>
          <w:szCs w:val="28"/>
          <w:lang w:val="en-US"/>
        </w:rPr>
        <w:t xml:space="preserve"> </w:t>
      </w:r>
      <w:r w:rsidRPr="00FA1801">
        <w:rPr>
          <w:b/>
          <w:bCs/>
          <w:sz w:val="28"/>
          <w:szCs w:val="28"/>
          <w:u w:val="single"/>
          <w:lang w:val="en-US"/>
        </w:rPr>
        <w:t>Scoala Primara Criuleni</w:t>
      </w:r>
    </w:p>
    <w:p w:rsidR="00DD263D" w:rsidRPr="001F276C" w:rsidRDefault="00DD263D" w:rsidP="00DD263D">
      <w:pPr>
        <w:ind w:right="567"/>
        <w:rPr>
          <w:b/>
          <w:bCs/>
          <w:sz w:val="28"/>
          <w:szCs w:val="28"/>
          <w:lang w:val="en-US"/>
        </w:rPr>
      </w:pPr>
      <w:r w:rsidRPr="002C2F63">
        <w:rPr>
          <w:b/>
          <w:bCs/>
          <w:lang w:val="en-US"/>
        </w:rPr>
        <w:t>3. Obiectul ach</w:t>
      </w:r>
      <w:r w:rsidRPr="008B47FF">
        <w:rPr>
          <w:b/>
          <w:bCs/>
          <w:lang w:val="en-US"/>
        </w:rPr>
        <w:t>i</w:t>
      </w:r>
      <w:r w:rsidRPr="002C2F63">
        <w:rPr>
          <w:b/>
          <w:bCs/>
          <w:lang w:val="en-US"/>
        </w:rPr>
        <w:t>zi</w:t>
      </w:r>
      <w:r w:rsidRPr="008B47FF">
        <w:rPr>
          <w:b/>
          <w:bCs/>
          <w:lang w:val="en-US"/>
        </w:rPr>
        <w:t>ţ</w:t>
      </w:r>
      <w:r w:rsidRPr="002C2F63">
        <w:rPr>
          <w:b/>
          <w:bCs/>
          <w:lang w:val="en-US"/>
        </w:rPr>
        <w:t>iilor</w:t>
      </w:r>
      <w:r w:rsidRPr="008B47FF">
        <w:rPr>
          <w:sz w:val="28"/>
          <w:szCs w:val="28"/>
          <w:lang w:val="en-US"/>
        </w:rPr>
        <w:t xml:space="preserve">  </w:t>
      </w:r>
      <w:r w:rsidRPr="00FA1801">
        <w:rPr>
          <w:b/>
          <w:bCs/>
          <w:sz w:val="28"/>
          <w:szCs w:val="28"/>
          <w:u w:val="single"/>
          <w:lang w:val="en-US"/>
        </w:rPr>
        <w:t>Scoala Primara Criuleni (Reparatii partiale interioare si exterioare)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D263D" w:rsidRPr="008B47FF" w:rsidTr="000437B5">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DD263D" w:rsidRPr="008B47FF" w:rsidRDefault="00DD263D" w:rsidP="000437B5">
            <w:pPr>
              <w:ind w:right="-108"/>
              <w:jc w:val="center"/>
              <w:rPr>
                <w:sz w:val="22"/>
                <w:szCs w:val="22"/>
                <w:lang w:val="en-US"/>
              </w:rPr>
            </w:pPr>
            <w:r w:rsidRPr="00B40365">
              <w:rPr>
                <w:sz w:val="16"/>
                <w:szCs w:val="16"/>
                <w:lang w:val="en-US"/>
              </w:rPr>
              <w:t xml:space="preserve">   </w:t>
            </w:r>
            <w:r w:rsidRPr="008B47FF">
              <w:rPr>
                <w:sz w:val="22"/>
                <w:szCs w:val="22"/>
                <w:lang w:val="en-US"/>
              </w:rPr>
              <w:t>№</w:t>
            </w:r>
          </w:p>
          <w:p w:rsidR="00DD263D" w:rsidRPr="008B47FF" w:rsidRDefault="00DD263D" w:rsidP="000437B5">
            <w:pPr>
              <w:ind w:right="-108"/>
              <w:jc w:val="center"/>
              <w:rPr>
                <w:sz w:val="22"/>
                <w:szCs w:val="22"/>
                <w:lang w:val="en-US"/>
              </w:rPr>
            </w:pPr>
            <w:r w:rsidRPr="008B47FF">
              <w:rPr>
                <w:sz w:val="22"/>
                <w:szCs w:val="22"/>
                <w:lang w:val="en-US"/>
              </w:rPr>
              <w:t xml:space="preserve"> crt.</w:t>
            </w:r>
          </w:p>
        </w:tc>
        <w:tc>
          <w:tcPr>
            <w:tcW w:w="1559" w:type="dxa"/>
            <w:tcBorders>
              <w:top w:val="single" w:sz="6" w:space="0" w:color="auto"/>
              <w:left w:val="single" w:sz="6" w:space="0" w:color="auto"/>
              <w:bottom w:val="nil"/>
              <w:right w:val="nil"/>
            </w:tcBorders>
            <w:shd w:val="pct5" w:color="auto" w:fill="auto"/>
          </w:tcPr>
          <w:p w:rsidR="00DD263D" w:rsidRPr="008B47FF" w:rsidRDefault="00DD263D" w:rsidP="000437B5">
            <w:pPr>
              <w:ind w:left="-120" w:right="-108"/>
              <w:jc w:val="center"/>
              <w:rPr>
                <w:sz w:val="22"/>
                <w:szCs w:val="22"/>
                <w:lang w:val="en-US"/>
              </w:rPr>
            </w:pPr>
            <w:r w:rsidRPr="008B47FF">
              <w:rPr>
                <w:sz w:val="22"/>
                <w:szCs w:val="22"/>
              </w:rPr>
              <w:t>Simbol</w:t>
            </w:r>
            <w:r w:rsidRPr="008B47FF">
              <w:rPr>
                <w:sz w:val="22"/>
                <w:szCs w:val="22"/>
                <w:lang w:val="en-US"/>
              </w:rPr>
              <w:t xml:space="preserve"> </w:t>
            </w:r>
            <w:r w:rsidRPr="008B47FF">
              <w:rPr>
                <w:sz w:val="22"/>
                <w:szCs w:val="22"/>
              </w:rPr>
              <w:t>norme</w:t>
            </w:r>
            <w:r w:rsidRPr="008B47FF">
              <w:rPr>
                <w:sz w:val="22"/>
                <w:szCs w:val="22"/>
                <w:lang w:val="en-US"/>
              </w:rPr>
              <w:t xml:space="preserve"> </w:t>
            </w:r>
            <w:r w:rsidRPr="008B47FF">
              <w:rPr>
                <w:sz w:val="22"/>
                <w:szCs w:val="22"/>
              </w:rPr>
              <w:t xml:space="preserve">şi Cod </w:t>
            </w:r>
            <w:r w:rsidRPr="008B47FF">
              <w:rPr>
                <w:sz w:val="22"/>
                <w:szCs w:val="22"/>
                <w:lang w:val="en-US"/>
              </w:rPr>
              <w:t xml:space="preserve"> </w:t>
            </w:r>
            <w:r w:rsidRPr="008B47FF">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DD263D" w:rsidRPr="008B47FF" w:rsidRDefault="00DD263D" w:rsidP="000437B5">
            <w:pPr>
              <w:jc w:val="center"/>
              <w:rPr>
                <w:sz w:val="22"/>
                <w:szCs w:val="22"/>
              </w:rPr>
            </w:pPr>
          </w:p>
          <w:p w:rsidR="00DD263D" w:rsidRPr="008B47FF" w:rsidRDefault="00DD263D" w:rsidP="000437B5">
            <w:pPr>
              <w:jc w:val="center"/>
              <w:rPr>
                <w:sz w:val="22"/>
                <w:szCs w:val="22"/>
                <w:lang w:val="en-US"/>
              </w:rPr>
            </w:pPr>
            <w:r w:rsidRPr="008B47FF">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DD263D" w:rsidRPr="008B47FF" w:rsidRDefault="00DD263D" w:rsidP="000437B5">
            <w:pPr>
              <w:ind w:left="-108" w:right="-108"/>
              <w:jc w:val="center"/>
              <w:rPr>
                <w:sz w:val="22"/>
                <w:szCs w:val="22"/>
                <w:lang w:val="en-US"/>
              </w:rPr>
            </w:pPr>
            <w:r w:rsidRPr="008B47FF">
              <w:rPr>
                <w:sz w:val="22"/>
                <w:szCs w:val="22"/>
              </w:rPr>
              <w:t>Unitatea de masura</w:t>
            </w:r>
            <w:r w:rsidRPr="008B47FF">
              <w:rPr>
                <w:sz w:val="22"/>
                <w:szCs w:val="22"/>
                <w:lang w:val="en-US"/>
              </w:rPr>
              <w:t xml:space="preserve"> </w:t>
            </w:r>
          </w:p>
        </w:tc>
        <w:tc>
          <w:tcPr>
            <w:tcW w:w="1843" w:type="dxa"/>
            <w:tcBorders>
              <w:top w:val="single" w:sz="6" w:space="0" w:color="auto"/>
              <w:left w:val="single" w:sz="6" w:space="0" w:color="auto"/>
              <w:right w:val="single" w:sz="6" w:space="0" w:color="auto"/>
            </w:tcBorders>
            <w:shd w:val="pct5" w:color="auto" w:fill="auto"/>
          </w:tcPr>
          <w:p w:rsidR="00DD263D" w:rsidRPr="006D228E" w:rsidRDefault="00DD263D" w:rsidP="000437B5">
            <w:pPr>
              <w:jc w:val="center"/>
              <w:rPr>
                <w:sz w:val="22"/>
                <w:szCs w:val="22"/>
                <w:lang w:val="en-US"/>
              </w:rPr>
            </w:pPr>
            <w:r w:rsidRPr="008B47FF">
              <w:rPr>
                <w:sz w:val="22"/>
                <w:szCs w:val="22"/>
                <w:lang w:val="en-US"/>
              </w:rPr>
              <w:t>Volum</w:t>
            </w:r>
          </w:p>
        </w:tc>
      </w:tr>
    </w:tbl>
    <w:p w:rsidR="00DD263D" w:rsidRPr="008B47FF" w:rsidRDefault="00DD263D" w:rsidP="00DD263D">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D263D" w:rsidRPr="008B47FF" w:rsidTr="000437B5">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DD263D" w:rsidRPr="008B47FF" w:rsidRDefault="00DD263D" w:rsidP="000437B5">
            <w:pPr>
              <w:ind w:right="-108"/>
              <w:jc w:val="center"/>
              <w:rPr>
                <w:sz w:val="22"/>
                <w:szCs w:val="22"/>
                <w:lang w:val="en-US"/>
              </w:rPr>
            </w:pPr>
            <w:r w:rsidRPr="008B47FF">
              <w:rPr>
                <w:sz w:val="22"/>
                <w:szCs w:val="22"/>
                <w:lang w:val="en-US"/>
              </w:rPr>
              <w:t>1</w:t>
            </w:r>
          </w:p>
        </w:tc>
        <w:tc>
          <w:tcPr>
            <w:tcW w:w="1559" w:type="dxa"/>
            <w:tcBorders>
              <w:top w:val="single" w:sz="6" w:space="0" w:color="auto"/>
              <w:left w:val="single" w:sz="6" w:space="0" w:color="auto"/>
              <w:bottom w:val="double" w:sz="6" w:space="0" w:color="auto"/>
              <w:right w:val="nil"/>
            </w:tcBorders>
            <w:shd w:val="pct5" w:color="auto" w:fill="auto"/>
          </w:tcPr>
          <w:p w:rsidR="00DD263D" w:rsidRPr="008B47FF" w:rsidRDefault="00DD263D" w:rsidP="000437B5">
            <w:pPr>
              <w:ind w:left="-120" w:right="-108"/>
              <w:jc w:val="center"/>
              <w:rPr>
                <w:sz w:val="22"/>
                <w:szCs w:val="22"/>
                <w:lang w:val="en-US"/>
              </w:rPr>
            </w:pPr>
            <w:r w:rsidRPr="008B47FF">
              <w:rPr>
                <w:sz w:val="22"/>
                <w:szCs w:val="22"/>
                <w:lang w:val="en-US"/>
              </w:rPr>
              <w:t>2</w:t>
            </w:r>
          </w:p>
        </w:tc>
        <w:tc>
          <w:tcPr>
            <w:tcW w:w="4678" w:type="dxa"/>
            <w:tcBorders>
              <w:top w:val="single" w:sz="6" w:space="0" w:color="auto"/>
              <w:left w:val="single" w:sz="6" w:space="0" w:color="auto"/>
              <w:bottom w:val="double" w:sz="6" w:space="0" w:color="auto"/>
              <w:right w:val="nil"/>
            </w:tcBorders>
            <w:shd w:val="pct5" w:color="auto" w:fill="auto"/>
          </w:tcPr>
          <w:p w:rsidR="00DD263D" w:rsidRPr="008B47FF" w:rsidRDefault="00DD263D" w:rsidP="000437B5">
            <w:pPr>
              <w:jc w:val="center"/>
              <w:rPr>
                <w:sz w:val="22"/>
                <w:szCs w:val="22"/>
                <w:lang w:val="en-US"/>
              </w:rPr>
            </w:pPr>
            <w:r w:rsidRPr="008B47FF">
              <w:rPr>
                <w:sz w:val="22"/>
                <w:szCs w:val="22"/>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DD263D" w:rsidRPr="008B47FF" w:rsidRDefault="00DD263D" w:rsidP="000437B5">
            <w:pPr>
              <w:ind w:left="-108" w:right="-108"/>
              <w:jc w:val="center"/>
              <w:rPr>
                <w:sz w:val="22"/>
                <w:szCs w:val="22"/>
                <w:lang w:val="en-US"/>
              </w:rPr>
            </w:pPr>
            <w:r w:rsidRPr="008B47FF">
              <w:rPr>
                <w:sz w:val="22"/>
                <w:szCs w:val="22"/>
                <w:lang w:val="en-US"/>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DD263D" w:rsidRPr="00027881" w:rsidRDefault="00DD263D" w:rsidP="000437B5">
            <w:pPr>
              <w:jc w:val="center"/>
              <w:rPr>
                <w:sz w:val="22"/>
                <w:szCs w:val="22"/>
                <w:lang w:val="en-US"/>
              </w:rPr>
            </w:pPr>
            <w:r w:rsidRPr="008B47FF">
              <w:rPr>
                <w:sz w:val="22"/>
                <w:szCs w:val="22"/>
                <w:lang w:val="en-US"/>
              </w:rPr>
              <w:t>5</w:t>
            </w: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7F2714" w:rsidRDefault="00DD263D" w:rsidP="000437B5">
            <w:pPr>
              <w:rPr>
                <w:b/>
                <w:bCs/>
                <w:sz w:val="22"/>
                <w:szCs w:val="22"/>
                <w:lang w:val="en-US"/>
              </w:rPr>
            </w:pPr>
            <w:r w:rsidRPr="00B40365">
              <w:rPr>
                <w:b/>
                <w:bCs/>
                <w:sz w:val="22"/>
                <w:szCs w:val="22"/>
                <w:lang w:val="en-US"/>
              </w:rPr>
              <w:t>1. Lurari de reparatie</w:t>
            </w:r>
          </w:p>
          <w:p w:rsidR="00DD263D" w:rsidRPr="00B40365" w:rsidRDefault="00DD263D" w:rsidP="000437B5">
            <w:pPr>
              <w:rPr>
                <w:lang w:val="en-US"/>
              </w:rPr>
            </w:pPr>
          </w:p>
        </w:tc>
      </w:tr>
      <w:tr w:rsidR="00DD263D" w:rsidRPr="008B47FF" w:rsidTr="00DD263D">
        <w:tblPrEx>
          <w:tblCellMar>
            <w:top w:w="0" w:type="dxa"/>
            <w:bottom w:w="0" w:type="dxa"/>
          </w:tblCellMar>
        </w:tblPrEx>
        <w:trPr>
          <w:trHeight w:val="335"/>
        </w:trPr>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DD263D">
            <w:pPr>
              <w:rPr>
                <w:lang w:val="en-US"/>
              </w:rPr>
            </w:pPr>
            <w:r w:rsidRPr="00B40365">
              <w:rPr>
                <w:b/>
                <w:bCs/>
                <w:sz w:val="22"/>
                <w:szCs w:val="22"/>
                <w:lang w:val="en-US"/>
              </w:rPr>
              <w:t>1.1. Tavan</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RpCJ35A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DD263D">
            <w:pPr>
              <w:rPr>
                <w:lang w:val="en-US"/>
              </w:rPr>
            </w:pPr>
            <w:r w:rsidRPr="00B40365">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DD263D">
            <w:pPr>
              <w:rPr>
                <w:lang w:val="en-US"/>
              </w:rPr>
            </w:pPr>
            <w:r w:rsidRPr="00B40365">
              <w:rPr>
                <w:lang w:val="en-US"/>
              </w:rPr>
              <w:t>Prelucrarea suprafetelor interioare a tavanelor cu solutie anti-mucegai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CK50B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DD263D">
            <w:pPr>
              <w:rPr>
                <w:lang w:val="en-US"/>
              </w:rPr>
            </w:pPr>
            <w:r w:rsidRPr="00B40365">
              <w:rPr>
                <w:lang w:val="en-US"/>
              </w:rPr>
              <w:t>Tavane suspendate executate pe santier din ghips-carton hidrofug, grosime 9,5 mm pe structura din profile zincata: suprafete tavanelor plane, cu goluri pentru corpuri de iluminat</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CF52B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DD263D">
            <w:pPr>
              <w:rPr>
                <w:lang w:val="en-US"/>
              </w:rPr>
            </w:pPr>
            <w:r w:rsidRPr="00B40365">
              <w:rPr>
                <w:lang w:val="en-US"/>
              </w:rPr>
              <w:t>Tencuieli interioare de 5 mm grosime, executate manual, cu amestec uscat pe baza de ipsos, la tavan, preparare manuala a mortarului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CF53B K=3</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Tencuieli interioare de 5 mm grosime, executate manual, cu amestec uscat pe baza de ipsos, la tavan, preparare manuala a mortarului. Diferenta in plus sau in minus pentru fiecare 1,0 mm  (se adauga sau se scade la art CF52)</w:t>
            </w:r>
          </w:p>
          <w:p w:rsidR="00DD263D" w:rsidRPr="007542A8" w:rsidRDefault="00DD263D" w:rsidP="000437B5">
            <w:pPr>
              <w:rPr>
                <w:i/>
                <w:sz w:val="20"/>
                <w:szCs w:val="16"/>
                <w:lang w:val="en-US"/>
              </w:rPr>
            </w:pPr>
            <w:r w:rsidRPr="007542A8">
              <w:rPr>
                <w:i/>
                <w:sz w:val="20"/>
                <w:szCs w:val="16"/>
                <w:lang w:val="en-US"/>
              </w:rPr>
              <w:t>Coeficient la manoperei=3,000</w:t>
            </w:r>
          </w:p>
          <w:p w:rsidR="00DD263D" w:rsidRPr="007542A8" w:rsidRDefault="00DD263D" w:rsidP="000437B5">
            <w:pPr>
              <w:rPr>
                <w:i/>
                <w:sz w:val="20"/>
                <w:szCs w:val="16"/>
                <w:lang w:val="en-US"/>
              </w:rPr>
            </w:pPr>
            <w:r w:rsidRPr="007542A8">
              <w:rPr>
                <w:i/>
                <w:sz w:val="20"/>
                <w:szCs w:val="16"/>
                <w:lang w:val="en-US"/>
              </w:rPr>
              <w:t>Coeficient la pentru materiale=3,000</w:t>
            </w:r>
          </w:p>
          <w:p w:rsidR="00DD263D" w:rsidRPr="00B40365" w:rsidRDefault="00DD263D" w:rsidP="00DD263D">
            <w:pPr>
              <w:rPr>
                <w:lang w:val="en-US"/>
              </w:rPr>
            </w:pPr>
            <w:r w:rsidRPr="007542A8">
              <w:rPr>
                <w:i/>
                <w:sz w:val="20"/>
                <w:szCs w:val="16"/>
                <w:lang w:val="en-US"/>
              </w:rPr>
              <w:t>Coeficient la utilajului=3,000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CF57A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Aplicarea manuala a chitului pe baza de ipsos "Eurofin" grosime 1,0 mm pe suprafetele  peretilor,  coloanelor  si  tavanelor</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Grunduirea suprafetelor interioare a tavanelor</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8</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CN06A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Vopsitorii interioare cu vopsea pe baza de copolimeri vinilici in emulsie apoasa lavabila,  aplicate in 2 straturi pe glet existent, executate manual (Culoarea se va coordona cu beneficiarul)</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1.2. Pereti</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9</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CD70A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Zidarie ordinara din blocuri de calcar (cotilet) la pereti cu  prepararea  manuala a mortarului M-50, inaltimea etajului pina la 4m</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0,540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lastRenderedPageBreak/>
              <w:t>10</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RpCJ35A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Desfaceri de tencuieli interioare sau exterioare driscuite la pereti sau tavane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68,170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Prelucrarea suprafetelor interioare a peretilor cu solutie anti-mucegai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68,170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CN54A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Aplicarea manuala a grundului cu cuart intr-un strat, la pereti interiori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70,840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CF15A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Tencuieli interioare si exterioare sclivisite, executate manual, cu mortar de ciment M 100-T de 2 cm grosime medie, la pereti din beton sau caramida, cu suprafete plane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70,840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CN54A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Aplicarea manuala a grundului cu cuart intr-un strat, la pereti interiori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70,840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CF50B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70,840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CF17C</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70,840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RpCJ06B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Reparatii de tencuieli interioare, in jurul tocurilor si pervazurilor, la usi si ferestre, de 2 cm grosime, driscuite, executate cu mortar de ciment-var marca 25 T, avind spaletii drepti, intre 15 - 25 cm latime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16,880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18</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CK18C</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Montarea baghetelor la lambriuri din aluminiu</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26,880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19</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CF61A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Driscuire continua a suprafetei (tencuiala de un strat) cu amestec uscat de ipsos: glafuri de ferestre si usi plane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2,860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20</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CF57A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Aplicarea manuala a chitului pe baza de ipsos "Eurofin" grosime 1,0 mm pe suprafetele  peretilor,  coloanelor  si  tavanelor</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73,700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CN53A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Grunduirea suprafetelor interioare a peretilor</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73,700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CN06A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Vopsitorii interioare cu vopsea pe baza de copolimeri vinilici in emulsie apoasa lavabila,  aplicate in 2 straturi pe glet existent, executate manual (Culoarea se va coordona cu beneficiarul)</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73,700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1.3. Pardosele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CG56B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Sapa din amestec de autonivelare "Nivelir": grosime 20 mm</w:t>
            </w:r>
          </w:p>
          <w:p w:rsidR="00DD263D" w:rsidRPr="00B40365" w:rsidRDefault="00DD263D" w:rsidP="007542A8">
            <w:pPr>
              <w:rPr>
                <w:lang w:val="en-US"/>
              </w:rPr>
            </w:pPr>
            <w:r w:rsidRPr="007542A8">
              <w:rPr>
                <w:i/>
                <w:sz w:val="20"/>
                <w:szCs w:val="16"/>
                <w:lang w:val="en-US"/>
              </w:rPr>
              <w:t>Material marunt (polistiren expandat pentru rosturi de deformatie, cirpe, martori)=1,006</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CG36A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Pardoseli din placi laminat Clasa 33, gr. 12mm, montale pe uscat cu pozarea stratului sintetic (Polistiren 3mm gr.) pe suport existent, inclusiv plintele din PVC (24,22 m.l.), in incaperii mai mare de 16 mp, (Culoarea si modelul se va coordona cu beneficiarul)</w:t>
            </w:r>
          </w:p>
          <w:p w:rsidR="00DD263D" w:rsidRPr="00B40365" w:rsidRDefault="00DD263D" w:rsidP="007542A8">
            <w:pPr>
              <w:rPr>
                <w:lang w:val="en-US"/>
              </w:rPr>
            </w:pPr>
            <w:r w:rsidRPr="007542A8">
              <w:rPr>
                <w:sz w:val="20"/>
                <w:szCs w:val="16"/>
                <w:lang w:val="en-US"/>
              </w:rPr>
              <w:t>Materiale marunte (cuie)=1,010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37,180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7542A8" w:rsidRDefault="007542A8" w:rsidP="007542A8">
            <w:pPr>
              <w:rPr>
                <w:b/>
                <w:bCs/>
                <w:sz w:val="22"/>
                <w:szCs w:val="22"/>
                <w:lang w:val="en-US"/>
              </w:rPr>
            </w:pPr>
          </w:p>
          <w:p w:rsidR="00DD263D" w:rsidRPr="00B40365" w:rsidRDefault="00DD263D" w:rsidP="007542A8">
            <w:pPr>
              <w:rPr>
                <w:lang w:val="en-US"/>
              </w:rPr>
            </w:pPr>
            <w:r w:rsidRPr="00B40365">
              <w:rPr>
                <w:b/>
                <w:bCs/>
                <w:sz w:val="22"/>
                <w:szCs w:val="22"/>
                <w:lang w:val="en-US"/>
              </w:rPr>
              <w:lastRenderedPageBreak/>
              <w:t>1.4. Timplarie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lastRenderedPageBreak/>
              <w:t>25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RpCO56A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Demontari: timplarie din lemn (ferestre)</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2,670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RpCO56A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Demontari: timplarie din PVC (usi)</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2,380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CK12A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2,380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28</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CL17B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Confectii metalice diverse, montate aparent: gratii la ferestre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kg</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229,950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29</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CN20A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Vopsitorii interioare sau exterioare cu  vopsele pe baza de ulei aplicate pe timplarie metalica in 3 straturi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11,330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1.5. Retele ingineresti interioare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30</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RpIB11A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Demontari radiatoare de pozitie pentru desfiintare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1,600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IB06A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Radiatoare din otel, monobloc (existente)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3,000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1.6. Diverse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TrB05A2-6</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Transportul, prin purtare directa, al materialelor incomode, avind sub 25 kg, pe distanta de 60 m</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TsH92A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Incarcarea in auto gunoi</w:t>
            </w:r>
          </w:p>
          <w:p w:rsidR="00DD263D" w:rsidRPr="00B40365" w:rsidRDefault="00DD263D" w:rsidP="000437B5">
            <w:pPr>
              <w:rPr>
                <w:lang w:val="en-US"/>
              </w:rPr>
            </w:pP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TsI50A9</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Transportarea pamintului cu autobasculanta de 5 t la distanta de 9 km</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t</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3,000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1.7. Traseu exterior de canalizare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RpDB35A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Desfaceri de pavaje sau fundatii din piatra bruta, bolovani de riu alicarie din piatra bruta sau bolovani, calupuri, pavele normale sau pavele abnorme orice format, asezate pe nisip (pavaje din piatra, bolovani sau alicarie)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4,800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RpDB36C</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Desfacerea trotuarelor din dale de beton sau bazalt si borduri din piatra sau de beton orice dimensiuni, asezate pe beton (borduri din piatra sau beton)</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4,000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RpCA01A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Sapaturi manuale de pamint in spatii limitate, avind sub 1,00 m latime si maximum 1,5 m adincime, cu taluz vertical, pentru gropi poligonale de fundatii, santuri, canale etc., executate in cantitati de pina la 20 mc cu maluri nesprijinite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9,000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38</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TsC54A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Strat de fundatie din nisip</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1,130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39</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SB08G</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Teava din material plastic pentru canalizare, imbinata cu garnitura de cauciuc, montata aparent sau ingropat sub pardoseala, avind diametrul de 160 mm</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15,000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40</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RpCA06A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 xml:space="preserve">Umplutura de pamint, executata in straturi orizontale de 20-30 cm grosime, udata si </w:t>
            </w:r>
            <w:r w:rsidRPr="00B40365">
              <w:rPr>
                <w:lang w:val="en-US"/>
              </w:rPr>
              <w:lastRenderedPageBreak/>
              <w:t>batuta bine cu maiul de mina si in cantitati de pina la 20 mc, la un punct de lucru, inclusiv imprastierea pamintului in straturi</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lastRenderedPageBreak/>
              <w:t>m3</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7,870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lastRenderedPageBreak/>
              <w:t>41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DE10C</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Borduri prefabricate din beton, pentru trotuare 20x30 cm, pe fundatie de beton 30x15 cm (existente)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4,000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DE18B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Pavaje executate din placi de trotuare din beton prefabricat asezate pe un strat din amestec uscat de ciment si nisip, in proportie 1:6, rostuit cu amestec uscat de ciment si nisip, grosime strat de 10 cm (Existent)</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4,800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1.8. Reparatia acoperisului</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RpCI42A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Demontarea elementelor de acoperis - jgheaburi, burlane, glafuri, sorturi, etc.</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10,000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RpCI42B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Demontarea elementelor de acoperis - invelitori din tabla, asbociment, PVC, carton, pinza, stuf, etc, inclusiv tunsul tablei recuperabile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6,720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RpCH32B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Desfacerea planseelor din lemn si a elementelor de acoperis - sarpanta acoperisului cu desfacerea tuturor elementelor componente, inclusiv sortarea materialelor rezultate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2,400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CE40A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Montarea elementelor scheletului din grinzi (bare) cu tratament antiseptic</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m3</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0,120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CE07A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Invelitori din placi din tabla amprentata (tip tigla) pentru invelitorile acoperisurilor (tip Lindab)</w:t>
            </w:r>
          </w:p>
          <w:p w:rsidR="00DD263D" w:rsidRPr="00B40365" w:rsidRDefault="00DD263D" w:rsidP="007542A8">
            <w:pPr>
              <w:rPr>
                <w:lang w:val="en-US"/>
              </w:rPr>
            </w:pPr>
            <w:r w:rsidRPr="007542A8">
              <w:rPr>
                <w:i/>
                <w:sz w:val="20"/>
                <w:szCs w:val="16"/>
                <w:lang w:val="en-US"/>
              </w:rPr>
              <w:t>Material marunt=1,050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m2</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6,720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48</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CE20A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Sisteme de jgheaburi tip brass din tabla protejata anticoroziv</w:t>
            </w:r>
          </w:p>
          <w:p w:rsidR="00DD263D" w:rsidRPr="007542A8" w:rsidRDefault="00DD263D" w:rsidP="007542A8">
            <w:pPr>
              <w:rPr>
                <w:i/>
                <w:lang w:val="en-US"/>
              </w:rPr>
            </w:pPr>
            <w:r w:rsidRPr="007542A8">
              <w:rPr>
                <w:i/>
                <w:sz w:val="20"/>
                <w:szCs w:val="16"/>
                <w:lang w:val="en-US"/>
              </w:rPr>
              <w:t>Material marunt=1,030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10,000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49</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pret de piata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Montarea jgheaburi (Norma autoturn telescopic din poz. CE19A2 - 0,15 h/1 m.l.)</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10,000</w:t>
            </w:r>
          </w:p>
          <w:p w:rsidR="00DD263D" w:rsidRPr="008B47FF" w:rsidRDefault="00DD263D" w:rsidP="000437B5">
            <w:pPr>
              <w:jc w:val="center"/>
              <w:rPr>
                <w:sz w:val="22"/>
                <w:szCs w:val="22"/>
                <w:lang w:val="en-US"/>
              </w:rPr>
            </w:pPr>
          </w:p>
        </w:tc>
      </w:tr>
      <w:tr w:rsidR="00DD263D" w:rsidRPr="008B47FF" w:rsidTr="000437B5">
        <w:tblPrEx>
          <w:tblCellMar>
            <w:top w:w="0" w:type="dxa"/>
            <w:bottom w:w="0" w:type="dxa"/>
          </w:tblCellMar>
        </w:tblPrEx>
        <w:tc>
          <w:tcPr>
            <w:tcW w:w="709" w:type="dxa"/>
            <w:tcBorders>
              <w:top w:val="nil"/>
              <w:left w:val="single" w:sz="6" w:space="0" w:color="auto"/>
              <w:bottom w:val="nil"/>
              <w:right w:val="nil"/>
            </w:tcBorders>
          </w:tcPr>
          <w:p w:rsidR="00DD263D" w:rsidRPr="008B47FF" w:rsidRDefault="00DD263D" w:rsidP="000437B5">
            <w:pPr>
              <w:jc w:val="center"/>
              <w:rPr>
                <w:lang w:val="en-US"/>
              </w:rPr>
            </w:pPr>
          </w:p>
        </w:tc>
        <w:tc>
          <w:tcPr>
            <w:tcW w:w="1559" w:type="dxa"/>
            <w:tcBorders>
              <w:top w:val="nil"/>
              <w:left w:val="single" w:sz="6" w:space="0" w:color="auto"/>
              <w:bottom w:val="nil"/>
              <w:right w:val="nil"/>
            </w:tcBorders>
          </w:tcPr>
          <w:p w:rsidR="00DD263D" w:rsidRPr="008B47FF" w:rsidRDefault="00DD263D" w:rsidP="000437B5">
            <w:pPr>
              <w:rPr>
                <w:lang w:val="en-US"/>
              </w:rPr>
            </w:pPr>
          </w:p>
        </w:tc>
        <w:tc>
          <w:tcPr>
            <w:tcW w:w="7513" w:type="dxa"/>
            <w:gridSpan w:val="3"/>
            <w:tcBorders>
              <w:top w:val="nil"/>
              <w:left w:val="single" w:sz="6" w:space="0" w:color="auto"/>
              <w:bottom w:val="nil"/>
              <w:right w:val="single" w:sz="6" w:space="0" w:color="auto"/>
            </w:tcBorders>
          </w:tcPr>
          <w:p w:rsidR="00DD263D" w:rsidRPr="00B40365" w:rsidRDefault="00DD263D" w:rsidP="007542A8">
            <w:pPr>
              <w:rPr>
                <w:lang w:val="en-US"/>
              </w:rPr>
            </w:pPr>
            <w:r w:rsidRPr="00B40365">
              <w:rPr>
                <w:b/>
                <w:bCs/>
                <w:sz w:val="22"/>
                <w:szCs w:val="22"/>
                <w:lang w:val="en-US"/>
              </w:rPr>
              <w:t>2. Electricitate</w:t>
            </w: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50</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RpEF23A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Demontari de corpuri de iluminat orice tip, inclisiv tijele si globurile</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51</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RpEE24A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Demontarea aparatelor electrice pentru curent tari : unipolare (intrerupatoare, comutatoare, prize pentru desfiintare sau inlocuire, buton pentru actionare de la distanta)</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52</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RpED09A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Montarea cablurilor electrice din cupru, cu izolatie din PVC, cu rezistenta marita la propagarea flacarilor, pentru tensiuni de 0,6/1 kV, simbol CYYF, montate aparent, avind sectiunea de 3x2,5 mmp</w:t>
            </w:r>
          </w:p>
          <w:p w:rsidR="00DD263D" w:rsidRPr="007542A8" w:rsidRDefault="00DD263D" w:rsidP="007542A8">
            <w:pPr>
              <w:rPr>
                <w:i/>
                <w:lang w:val="en-US"/>
              </w:rPr>
            </w:pPr>
            <w:r w:rsidRPr="007542A8">
              <w:rPr>
                <w:i/>
                <w:sz w:val="20"/>
                <w:szCs w:val="16"/>
                <w:lang w:val="en-US"/>
              </w:rPr>
              <w:t>Materiale marunte (cleme, papuci, sirma, banda izol.) din val.mat.explicitate=1,050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24,000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53</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RpED09A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Montarea cablurilor electrice din cupru, cu izolatie din PVC, cu rezistenta marita la propagarea flacarilor, pentru tensiuni de 0,6/1 kV, simbol CYYF, montate aparent, avind sectiunea de 3x1,5 mmp</w:t>
            </w:r>
          </w:p>
          <w:p w:rsidR="00DD263D" w:rsidRPr="00B40365" w:rsidRDefault="00DD263D" w:rsidP="007542A8">
            <w:pPr>
              <w:rPr>
                <w:lang w:val="en-US"/>
              </w:rPr>
            </w:pPr>
            <w:r w:rsidRPr="007542A8">
              <w:rPr>
                <w:i/>
                <w:sz w:val="20"/>
                <w:szCs w:val="16"/>
                <w:lang w:val="en-US"/>
              </w:rPr>
              <w:t>Materiale marunte (cleme, papuci, sirma, banda izol.) din val.mat.explicitate=1,050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60,000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lastRenderedPageBreak/>
              <w:t>54</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RpEA02A1</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Montarea tubului izolant din policlorura de vinil neplastifiata de protectie etans tip IPE-PVC sau PEL lacuit, avind diametrul pina la 16 mm, montat aparent pe dibluri sau console fixate direct in ziduri. Pentru montarea tuburilor ingropate (Gofra)</w:t>
            </w:r>
          </w:p>
          <w:p w:rsidR="00DD263D" w:rsidRPr="007542A8" w:rsidRDefault="00DD263D" w:rsidP="007542A8">
            <w:pPr>
              <w:rPr>
                <w:i/>
                <w:lang w:val="en-US"/>
              </w:rPr>
            </w:pPr>
            <w:r w:rsidRPr="007542A8">
              <w:rPr>
                <w:i/>
                <w:sz w:val="20"/>
                <w:szCs w:val="16"/>
                <w:lang w:val="en-US"/>
              </w:rPr>
              <w:t>Materiale marunte (sirma, ipsos, scoabe etc.) din val. mater. explicitate=1,050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m</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84,000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55</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RpEF01B</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0437B5">
            <w:pPr>
              <w:rPr>
                <w:lang w:val="en-US"/>
              </w:rPr>
            </w:pPr>
            <w:r w:rsidRPr="00B40365">
              <w:rPr>
                <w:lang w:val="en-US"/>
              </w:rPr>
              <w:t>Montarea corpurilor de iluminat,  de plafon sau de perete, complet echipate  (LED)</w:t>
            </w:r>
          </w:p>
          <w:p w:rsidR="00DD263D" w:rsidRPr="00B40365" w:rsidRDefault="00DD263D" w:rsidP="007542A8">
            <w:pPr>
              <w:rPr>
                <w:lang w:val="en-US"/>
              </w:rPr>
            </w:pPr>
            <w:r w:rsidRPr="007542A8">
              <w:rPr>
                <w:i/>
                <w:sz w:val="20"/>
                <w:szCs w:val="16"/>
                <w:lang w:val="en-US"/>
              </w:rPr>
              <w:t>Materiale marunte (banda izol., dibluri, etc.)=1,040</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6,000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56</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RpEE01A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Montarea interupatoarelor unipolare sau bipolare de 10-25 A, de constructie normala, impermeabile sau etanse in carcasa de aminoplast, bachelita, metalica sau portelan, montate ingropat sau aparent pe dibluri din lemn sau plastic, racordate la conductori de cupru sau aluminiu</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1,000</w:t>
            </w:r>
          </w:p>
          <w:p w:rsidR="00DD263D" w:rsidRPr="008B47FF" w:rsidRDefault="00DD263D" w:rsidP="000437B5">
            <w:pPr>
              <w:jc w:val="center"/>
              <w:rPr>
                <w:sz w:val="22"/>
                <w:szCs w:val="22"/>
                <w:lang w:val="en-US"/>
              </w:rPr>
            </w:pPr>
          </w:p>
        </w:tc>
      </w:tr>
      <w:tr w:rsidR="00DD263D" w:rsidRPr="008B47FF" w:rsidTr="000437B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57</w:t>
            </w:r>
          </w:p>
        </w:tc>
        <w:tc>
          <w:tcPr>
            <w:tcW w:w="1559" w:type="dxa"/>
            <w:tcBorders>
              <w:top w:val="single" w:sz="4" w:space="0" w:color="auto"/>
              <w:bottom w:val="single" w:sz="4" w:space="0" w:color="auto"/>
            </w:tcBorders>
          </w:tcPr>
          <w:p w:rsidR="00DD263D" w:rsidRPr="008B47FF" w:rsidRDefault="00DD263D" w:rsidP="000437B5">
            <w:pPr>
              <w:rPr>
                <w:sz w:val="22"/>
                <w:szCs w:val="22"/>
                <w:lang w:val="en-US"/>
              </w:rPr>
            </w:pPr>
            <w:r w:rsidRPr="008B47FF">
              <w:rPr>
                <w:sz w:val="22"/>
                <w:szCs w:val="22"/>
                <w:lang w:val="en-US"/>
              </w:rPr>
              <w:t>RpEE03A</w:t>
            </w:r>
          </w:p>
          <w:p w:rsidR="00DD263D" w:rsidRPr="008B47FF" w:rsidRDefault="00DD263D" w:rsidP="000437B5">
            <w:pPr>
              <w:rPr>
                <w:sz w:val="22"/>
                <w:szCs w:val="22"/>
                <w:lang w:val="en-US"/>
              </w:rPr>
            </w:pPr>
          </w:p>
        </w:tc>
        <w:tc>
          <w:tcPr>
            <w:tcW w:w="4678" w:type="dxa"/>
            <w:tcBorders>
              <w:top w:val="single" w:sz="4" w:space="0" w:color="auto"/>
              <w:bottom w:val="single" w:sz="4" w:space="0" w:color="auto"/>
            </w:tcBorders>
            <w:vAlign w:val="center"/>
          </w:tcPr>
          <w:p w:rsidR="00DD263D" w:rsidRPr="00B40365" w:rsidRDefault="00DD263D" w:rsidP="007542A8">
            <w:pPr>
              <w:rPr>
                <w:lang w:val="en-US"/>
              </w:rPr>
            </w:pPr>
            <w:r w:rsidRPr="00B40365">
              <w:rPr>
                <w:lang w:val="en-US"/>
              </w:rPr>
              <w:t>Montarea prizelor bipolare constructie normala din bachelita sau aminoplast, simpla, dubla, constructie impermeabila, etanse, etanse metalica sau similare, montate ingropat sub tencuiala sau aparent pe dibluri din lemn sau plastic</w:t>
            </w:r>
          </w:p>
        </w:tc>
        <w:tc>
          <w:tcPr>
            <w:tcW w:w="992" w:type="dxa"/>
            <w:tcBorders>
              <w:top w:val="single" w:sz="4" w:space="0" w:color="auto"/>
              <w:bottom w:val="single" w:sz="4" w:space="0" w:color="auto"/>
            </w:tcBorders>
            <w:vAlign w:val="center"/>
          </w:tcPr>
          <w:p w:rsidR="00DD263D" w:rsidRPr="008B47FF" w:rsidRDefault="00DD263D" w:rsidP="000437B5">
            <w:pPr>
              <w:jc w:val="center"/>
              <w:rPr>
                <w:sz w:val="22"/>
                <w:szCs w:val="22"/>
                <w:lang w:val="en-US"/>
              </w:rPr>
            </w:pPr>
            <w:r w:rsidRPr="008B47FF">
              <w:rPr>
                <w:sz w:val="22"/>
                <w:szCs w:val="22"/>
                <w:lang w:val="en-US"/>
              </w:rPr>
              <w:t>buc</w:t>
            </w:r>
          </w:p>
        </w:tc>
        <w:tc>
          <w:tcPr>
            <w:tcW w:w="1843" w:type="dxa"/>
            <w:tcBorders>
              <w:top w:val="single" w:sz="4" w:space="0" w:color="auto"/>
              <w:bottom w:val="single" w:sz="4" w:space="0" w:color="auto"/>
            </w:tcBorders>
            <w:vAlign w:val="center"/>
          </w:tcPr>
          <w:p w:rsidR="00DD263D" w:rsidRPr="008B47FF" w:rsidRDefault="00DD263D" w:rsidP="000437B5">
            <w:pPr>
              <w:adjustRightInd w:val="0"/>
              <w:jc w:val="center"/>
              <w:rPr>
                <w:rFonts w:ascii="Arial CYR" w:hAnsi="Arial CYR" w:cs="Arial CYR"/>
                <w:lang w:val="en-US"/>
              </w:rPr>
            </w:pPr>
            <w:r w:rsidRPr="008B47FF">
              <w:rPr>
                <w:rFonts w:ascii="Arial CYR" w:hAnsi="Arial CYR" w:cs="Arial CYR"/>
                <w:lang w:val="en-US"/>
              </w:rPr>
              <w:t>12,000</w:t>
            </w:r>
          </w:p>
          <w:p w:rsidR="00DD263D" w:rsidRPr="008B47FF" w:rsidRDefault="00DD263D" w:rsidP="000437B5">
            <w:pPr>
              <w:jc w:val="center"/>
              <w:rPr>
                <w:sz w:val="22"/>
                <w:szCs w:val="22"/>
                <w:lang w:val="en-US"/>
              </w:rPr>
            </w:pPr>
          </w:p>
        </w:tc>
      </w:tr>
    </w:tbl>
    <w:p w:rsidR="00DD263D" w:rsidRDefault="00DD263D" w:rsidP="00DD263D"/>
    <w:p w:rsidR="00702A9C" w:rsidRDefault="00702A9C" w:rsidP="007542A8">
      <w:pPr>
        <w:jc w:val="both"/>
        <w:rPr>
          <w:sz w:val="28"/>
          <w:szCs w:val="28"/>
          <w:lang w:val="en-US"/>
        </w:rPr>
      </w:pPr>
    </w:p>
    <w:p w:rsidR="00615731" w:rsidRPr="009F4E8F" w:rsidRDefault="00615731" w:rsidP="00615731">
      <w:pPr>
        <w:rPr>
          <w:sz w:val="6"/>
          <w:szCs w:val="6"/>
        </w:rPr>
      </w:pPr>
      <w:r>
        <w:rPr>
          <w:sz w:val="28"/>
          <w:szCs w:val="28"/>
          <w:lang w:val="en-US"/>
        </w:rPr>
        <w:t xml:space="preserve">                                                                                              </w:t>
      </w:r>
    </w:p>
    <w:tbl>
      <w:tblPr>
        <w:tblW w:w="9781" w:type="dxa"/>
        <w:tblInd w:w="250" w:type="dxa"/>
        <w:tblLayout w:type="fixed"/>
        <w:tblLook w:val="0000" w:firstRow="0" w:lastRow="0" w:firstColumn="0" w:lastColumn="0" w:noHBand="0" w:noVBand="0"/>
      </w:tblPr>
      <w:tblGrid>
        <w:gridCol w:w="9781"/>
      </w:tblGrid>
      <w:tr w:rsidR="00615731" w:rsidTr="00615731">
        <w:tc>
          <w:tcPr>
            <w:tcW w:w="9781" w:type="dxa"/>
            <w:tcBorders>
              <w:top w:val="nil"/>
              <w:left w:val="nil"/>
              <w:bottom w:val="nil"/>
              <w:right w:val="nil"/>
            </w:tcBorders>
          </w:tcPr>
          <w:p w:rsidR="00615731" w:rsidRDefault="00615731" w:rsidP="00615731">
            <w:pPr>
              <w:rPr>
                <w:lang w:val="en-US"/>
              </w:rPr>
            </w:pPr>
          </w:p>
        </w:tc>
      </w:tr>
      <w:tr w:rsidR="00615731" w:rsidTr="00615731">
        <w:trPr>
          <w:trHeight w:val="355"/>
        </w:trPr>
        <w:tc>
          <w:tcPr>
            <w:tcW w:w="9781" w:type="dxa"/>
            <w:tcBorders>
              <w:top w:val="nil"/>
              <w:left w:val="nil"/>
              <w:bottom w:val="nil"/>
              <w:right w:val="nil"/>
            </w:tcBorders>
          </w:tcPr>
          <w:p w:rsidR="00E5492D" w:rsidRPr="00E35F86" w:rsidRDefault="00E5492D" w:rsidP="00E5492D">
            <w:pPr>
              <w:tabs>
                <w:tab w:val="left" w:pos="567"/>
              </w:tabs>
              <w:jc w:val="both"/>
            </w:pPr>
            <w:r w:rsidRPr="00E35F86">
              <w:rPr>
                <w:sz w:val="22"/>
                <w:szCs w:val="22"/>
              </w:rPr>
              <w:t>     </w:t>
            </w:r>
            <w:r w:rsidRPr="00E35F86">
              <w:rPr>
                <w:bCs/>
                <w:sz w:val="22"/>
                <w:szCs w:val="22"/>
              </w:rPr>
              <w:t>Data</w:t>
            </w:r>
            <w:r w:rsidRPr="00E35F86">
              <w:rPr>
                <w:sz w:val="22"/>
                <w:szCs w:val="22"/>
              </w:rPr>
              <w:t xml:space="preserve">"____"__________________                                                           ___________________  </w:t>
            </w:r>
          </w:p>
          <w:p w:rsidR="00E5492D" w:rsidRPr="00E35F86" w:rsidRDefault="00E5492D" w:rsidP="00E5492D">
            <w:pPr>
              <w:pStyle w:val="a8"/>
              <w:tabs>
                <w:tab w:val="left" w:pos="567"/>
              </w:tabs>
              <w:rPr>
                <w:rFonts w:ascii="Times New Roman" w:hAnsi="Times New Roman"/>
                <w:szCs w:val="22"/>
              </w:rPr>
            </w:pPr>
            <w:r>
              <w:rPr>
                <w:rFonts w:ascii="Times New Roman" w:hAnsi="Times New Roman"/>
                <w:sz w:val="22"/>
                <w:szCs w:val="22"/>
              </w:rPr>
              <w:t xml:space="preserve">                                                                                                                         </w:t>
            </w:r>
            <w:r w:rsidRPr="00E35F86">
              <w:rPr>
                <w:rFonts w:ascii="Times New Roman" w:hAnsi="Times New Roman"/>
                <w:sz w:val="22"/>
                <w:szCs w:val="22"/>
              </w:rPr>
              <w:t>(semnătura autorizată)</w:t>
            </w:r>
          </w:p>
          <w:p w:rsidR="00E5492D" w:rsidRPr="00E35F86" w:rsidRDefault="00E5492D" w:rsidP="00E5492D">
            <w:pPr>
              <w:pStyle w:val="a8"/>
              <w:tabs>
                <w:tab w:val="left" w:pos="567"/>
              </w:tabs>
              <w:rPr>
                <w:rFonts w:ascii="Times New Roman" w:hAnsi="Times New Roman"/>
                <w:szCs w:val="22"/>
              </w:rPr>
            </w:pPr>
          </w:p>
          <w:p w:rsidR="00E5492D" w:rsidRPr="00E35F86" w:rsidRDefault="00E5492D" w:rsidP="00E5492D">
            <w:pPr>
              <w:pStyle w:val="a8"/>
              <w:tabs>
                <w:tab w:val="left" w:pos="567"/>
              </w:tabs>
              <w:rPr>
                <w:rFonts w:ascii="Times New Roman" w:hAnsi="Times New Roman"/>
                <w:i/>
                <w:szCs w:val="22"/>
              </w:rPr>
            </w:pPr>
            <w:r w:rsidRPr="00E35F86">
              <w:rPr>
                <w:rFonts w:ascii="Times New Roman" w:hAnsi="Times New Roman"/>
                <w:i/>
                <w:sz w:val="22"/>
                <w:szCs w:val="22"/>
              </w:rPr>
              <w:t>Notă: Autoritatea contractantă trebuie să atașeze la caietul de sarcini, Formularul de deviz nr. 1 – Lista cu cantitățile de lucrări, descifrat (publicarea descifrată a consumului de resurse aferent fiecărei norme de deviz).</w:t>
            </w:r>
          </w:p>
          <w:p w:rsidR="00615731" w:rsidRPr="00E5492D" w:rsidRDefault="00615731" w:rsidP="00615731">
            <w:pPr>
              <w:jc w:val="center"/>
              <w:rPr>
                <w:sz w:val="16"/>
                <w:szCs w:val="16"/>
              </w:rPr>
            </w:pPr>
          </w:p>
        </w:tc>
      </w:tr>
    </w:tbl>
    <w:p w:rsidR="00615731" w:rsidRDefault="00615731" w:rsidP="00615731">
      <w:pPr>
        <w:tabs>
          <w:tab w:val="left" w:pos="4786"/>
          <w:tab w:val="left" w:pos="10031"/>
        </w:tabs>
        <w:rPr>
          <w:sz w:val="4"/>
          <w:szCs w:val="4"/>
        </w:rPr>
      </w:pPr>
    </w:p>
    <w:p w:rsidR="00615731" w:rsidRDefault="00615731" w:rsidP="00615731">
      <w:pPr>
        <w:tabs>
          <w:tab w:val="left" w:pos="4786"/>
          <w:tab w:val="left" w:pos="10031"/>
        </w:tabs>
        <w:rPr>
          <w:sz w:val="4"/>
          <w:szCs w:val="4"/>
        </w:rPr>
      </w:pPr>
    </w:p>
    <w:p w:rsidR="00615731" w:rsidRDefault="00615731" w:rsidP="00D85256">
      <w:pPr>
        <w:pStyle w:val="a8"/>
        <w:tabs>
          <w:tab w:val="left" w:pos="567"/>
        </w:tabs>
        <w:rPr>
          <w:rFonts w:ascii="Times New Roman" w:hAnsi="Times New Roman"/>
          <w:i/>
          <w:sz w:val="22"/>
          <w:szCs w:val="22"/>
        </w:rPr>
      </w:pPr>
    </w:p>
    <w:p w:rsidR="00A24F47" w:rsidRPr="00BB2DBF" w:rsidRDefault="00A24F47" w:rsidP="00D85256">
      <w:pPr>
        <w:pStyle w:val="a8"/>
        <w:tabs>
          <w:tab w:val="left" w:pos="567"/>
        </w:tabs>
        <w:rPr>
          <w:rFonts w:ascii="Times New Roman" w:hAnsi="Times New Roman"/>
          <w:i/>
          <w:szCs w:val="24"/>
        </w:rPr>
        <w:sectPr w:rsidR="00A24F47" w:rsidRPr="00BB2DBF" w:rsidSect="00D85256">
          <w:footerReference w:type="first" r:id="rId15"/>
          <w:pgSz w:w="11906" w:h="16838" w:code="9"/>
          <w:pgMar w:top="426" w:right="1134" w:bottom="851" w:left="1276" w:header="720" w:footer="510" w:gutter="0"/>
          <w:cols w:space="720"/>
          <w:titlePg/>
          <w:docGrid w:linePitch="326"/>
        </w:sectPr>
      </w:pPr>
    </w:p>
    <w:p w:rsidR="00D85256" w:rsidRPr="00BB2DBF" w:rsidRDefault="00D85256" w:rsidP="00D85256">
      <w:pPr>
        <w:jc w:val="right"/>
        <w:rPr>
          <w:noProof w:val="0"/>
          <w:sz w:val="22"/>
          <w:szCs w:val="22"/>
        </w:rPr>
      </w:pPr>
      <w:r w:rsidRPr="00BB2DBF">
        <w:rPr>
          <w:noProof w:val="0"/>
        </w:rPr>
        <w:lastRenderedPageBreak/>
        <w:t>Anexa nr. 24</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2"/>
        <w:spacing w:before="0"/>
        <w:jc w:val="center"/>
        <w:rPr>
          <w:rFonts w:ascii="Times New Roman" w:hAnsi="Times New Roman" w:cs="Times New Roman"/>
          <w:b w:val="0"/>
          <w:bCs w:val="0"/>
          <w:color w:val="auto"/>
        </w:rPr>
      </w:pPr>
    </w:p>
    <w:p w:rsidR="00D85256" w:rsidRPr="00BB2DBF" w:rsidRDefault="00D85256" w:rsidP="00D85256">
      <w:pPr>
        <w:jc w:val="center"/>
        <w:rPr>
          <w:b/>
        </w:rPr>
      </w:pPr>
      <w:r w:rsidRPr="00BB2DBF">
        <w:rPr>
          <w:b/>
        </w:rPr>
        <w:t>CAIET DE SARCINI</w:t>
      </w:r>
    </w:p>
    <w:p w:rsidR="00D85256" w:rsidRPr="00BB2DBF" w:rsidRDefault="00D85256" w:rsidP="00D85256"/>
    <w:p w:rsidR="00D85256" w:rsidRPr="00BB2DBF" w:rsidRDefault="00D85256" w:rsidP="00D85256">
      <w:pPr>
        <w:pStyle w:val="2"/>
        <w:spacing w:before="0"/>
        <w:jc w:val="center"/>
        <w:rPr>
          <w:rFonts w:ascii="Times New Roman" w:hAnsi="Times New Roman" w:cs="Times New Roman"/>
          <w:bCs w:val="0"/>
          <w:color w:val="auto"/>
          <w:sz w:val="24"/>
          <w:szCs w:val="24"/>
        </w:rPr>
      </w:pPr>
      <w:r w:rsidRPr="00BB2DBF">
        <w:rPr>
          <w:rFonts w:ascii="Times New Roman" w:hAnsi="Times New Roman" w:cs="Times New Roman"/>
          <w:bCs w:val="0"/>
          <w:color w:val="auto"/>
          <w:sz w:val="24"/>
          <w:szCs w:val="24"/>
        </w:rPr>
        <w:t>SERVICII DE PROIECTARE</w:t>
      </w:r>
    </w:p>
    <w:p w:rsidR="00D85256" w:rsidRPr="00BB2DBF" w:rsidRDefault="00D85256" w:rsidP="00D85256">
      <w:pPr>
        <w:pStyle w:val="a0"/>
        <w:numPr>
          <w:ilvl w:val="0"/>
          <w:numId w:val="0"/>
        </w:numPr>
      </w:pPr>
    </w:p>
    <w:p w:rsidR="00D85256" w:rsidRPr="00BB2DBF" w:rsidRDefault="00D85256" w:rsidP="00D85256">
      <w:pPr>
        <w:pStyle w:val="a0"/>
        <w:numPr>
          <w:ilvl w:val="0"/>
          <w:numId w:val="15"/>
        </w:numPr>
        <w:ind w:left="0"/>
        <w:contextualSpacing/>
      </w:pPr>
      <w:r w:rsidRPr="00BB2DBF">
        <w:rPr>
          <w:b/>
        </w:rPr>
        <w:t>Denumirea obiectului</w:t>
      </w:r>
    </w:p>
    <w:p w:rsidR="00D85256" w:rsidRPr="00BB2DBF" w:rsidRDefault="00D85256" w:rsidP="00D85256">
      <w:pPr>
        <w:pStyle w:val="a0"/>
        <w:numPr>
          <w:ilvl w:val="0"/>
          <w:numId w:val="0"/>
        </w:numPr>
      </w:pPr>
      <w:r w:rsidRPr="00BB2DBF">
        <w:t>Se precizează descrierea generală a obiectului de proiectare.</w:t>
      </w:r>
    </w:p>
    <w:p w:rsidR="00D85256" w:rsidRPr="00BB2DBF" w:rsidRDefault="00D85256" w:rsidP="00D85256">
      <w:pPr>
        <w:pStyle w:val="a0"/>
        <w:numPr>
          <w:ilvl w:val="0"/>
          <w:numId w:val="15"/>
        </w:numPr>
        <w:tabs>
          <w:tab w:val="clear" w:pos="1134"/>
        </w:tabs>
        <w:ind w:left="0"/>
        <w:contextualSpacing/>
      </w:pPr>
      <w:r w:rsidRPr="00BB2DBF">
        <w:rPr>
          <w:b/>
        </w:rPr>
        <w:t xml:space="preserve">Amplasarea obiectului </w:t>
      </w:r>
    </w:p>
    <w:p w:rsidR="00D85256" w:rsidRPr="00BB2DBF" w:rsidRDefault="00D85256" w:rsidP="00D85256">
      <w:pPr>
        <w:pStyle w:val="a0"/>
        <w:numPr>
          <w:ilvl w:val="0"/>
          <w:numId w:val="0"/>
        </w:numPr>
      </w:pPr>
      <w:r w:rsidRPr="00BB2DBF">
        <w:t>Se precizează adresa.</w:t>
      </w:r>
    </w:p>
    <w:p w:rsidR="00D85256" w:rsidRPr="00BB2DBF" w:rsidRDefault="00D85256" w:rsidP="00D85256">
      <w:pPr>
        <w:pStyle w:val="a0"/>
        <w:numPr>
          <w:ilvl w:val="0"/>
          <w:numId w:val="15"/>
        </w:numPr>
        <w:tabs>
          <w:tab w:val="clear" w:pos="1134"/>
        </w:tabs>
        <w:ind w:left="0"/>
        <w:contextualSpacing/>
        <w:rPr>
          <w:rStyle w:val="shorttext"/>
        </w:rPr>
      </w:pPr>
      <w:r w:rsidRPr="00BB2DBF">
        <w:rPr>
          <w:b/>
        </w:rPr>
        <w:t>Beneficiar</w:t>
      </w:r>
      <w:r w:rsidRPr="00BB2DBF">
        <w:rPr>
          <w:rStyle w:val="shorttext"/>
        </w:rPr>
        <w:t xml:space="preserve">/investitor </w:t>
      </w:r>
    </w:p>
    <w:p w:rsidR="00D85256" w:rsidRPr="00BB2DBF" w:rsidRDefault="00D85256" w:rsidP="00D85256">
      <w:pPr>
        <w:pStyle w:val="a0"/>
        <w:numPr>
          <w:ilvl w:val="0"/>
          <w:numId w:val="0"/>
        </w:numPr>
      </w:pPr>
      <w:r w:rsidRPr="00BB2DBF">
        <w:t xml:space="preserve">Se precizează </w:t>
      </w:r>
      <w:r w:rsidRPr="00BB2DBF">
        <w:rPr>
          <w:rStyle w:val="shorttext"/>
        </w:rPr>
        <w:t>Autoritatea contractantă.</w:t>
      </w:r>
    </w:p>
    <w:p w:rsidR="00D85256" w:rsidRPr="00BB2DBF" w:rsidRDefault="00D85256" w:rsidP="00D85256">
      <w:pPr>
        <w:pStyle w:val="a0"/>
        <w:numPr>
          <w:ilvl w:val="0"/>
          <w:numId w:val="15"/>
        </w:numPr>
        <w:tabs>
          <w:tab w:val="clear" w:pos="1134"/>
        </w:tabs>
        <w:ind w:left="0"/>
        <w:contextualSpacing/>
      </w:pPr>
      <w:r w:rsidRPr="00BB2DBF">
        <w:rPr>
          <w:b/>
        </w:rPr>
        <w:t xml:space="preserve">Statutul de protecție  </w:t>
      </w:r>
    </w:p>
    <w:p w:rsidR="00D85256" w:rsidRPr="00BB2DBF" w:rsidRDefault="00D85256" w:rsidP="00D85256">
      <w:pPr>
        <w:pStyle w:val="a0"/>
        <w:numPr>
          <w:ilvl w:val="0"/>
          <w:numId w:val="0"/>
        </w:numPr>
      </w:pPr>
      <w:r w:rsidRPr="00BB2DBF">
        <w:t>Se precizează după caz.</w:t>
      </w:r>
    </w:p>
    <w:p w:rsidR="00D85256" w:rsidRPr="00BB2DBF" w:rsidRDefault="00D85256" w:rsidP="00D85256">
      <w:pPr>
        <w:pStyle w:val="a0"/>
        <w:numPr>
          <w:ilvl w:val="0"/>
          <w:numId w:val="15"/>
        </w:numPr>
        <w:tabs>
          <w:tab w:val="clear" w:pos="1134"/>
        </w:tabs>
        <w:ind w:left="0"/>
        <w:contextualSpacing/>
        <w:rPr>
          <w:b/>
        </w:rPr>
      </w:pPr>
      <w:r w:rsidRPr="00BB2DBF">
        <w:rPr>
          <w:b/>
        </w:rPr>
        <w:t>Temeiul proiectării</w:t>
      </w:r>
    </w:p>
    <w:p w:rsidR="00D85256" w:rsidRPr="00BB2DBF" w:rsidRDefault="00D85256" w:rsidP="00D85256">
      <w:pPr>
        <w:pStyle w:val="a0"/>
        <w:numPr>
          <w:ilvl w:val="0"/>
          <w:numId w:val="0"/>
        </w:numPr>
        <w:tabs>
          <w:tab w:val="clear" w:pos="1134"/>
        </w:tabs>
        <w:contextualSpacing/>
      </w:pPr>
      <w:r w:rsidRPr="00BB2DBF">
        <w:t xml:space="preserve">Se precizează temeiul elaborării documentației. </w:t>
      </w:r>
    </w:p>
    <w:p w:rsidR="00D85256" w:rsidRPr="00BB2DBF" w:rsidRDefault="00D85256" w:rsidP="00D85256">
      <w:pPr>
        <w:pStyle w:val="a0"/>
        <w:numPr>
          <w:ilvl w:val="0"/>
          <w:numId w:val="15"/>
        </w:numPr>
        <w:tabs>
          <w:tab w:val="clear" w:pos="1134"/>
        </w:tabs>
        <w:ind w:left="0"/>
        <w:contextualSpacing/>
      </w:pPr>
      <w:r w:rsidRPr="00BB2DBF">
        <w:rPr>
          <w:b/>
        </w:rPr>
        <w:t xml:space="preserve">Descrierea obiectului </w:t>
      </w:r>
    </w:p>
    <w:p w:rsidR="00D85256" w:rsidRPr="00BB2DBF" w:rsidRDefault="00D85256" w:rsidP="00D85256">
      <w:r w:rsidRPr="00BB2DBF">
        <w:t>Se precizează caracteristicile tehnice ale obiectului.</w:t>
      </w:r>
    </w:p>
    <w:p w:rsidR="00D85256" w:rsidRPr="00BB2DBF" w:rsidRDefault="00D85256" w:rsidP="00D85256">
      <w:pPr>
        <w:pStyle w:val="a0"/>
        <w:numPr>
          <w:ilvl w:val="0"/>
          <w:numId w:val="15"/>
        </w:numPr>
        <w:ind w:left="0"/>
        <w:contextualSpacing/>
      </w:pPr>
      <w:r w:rsidRPr="00BB2DBF">
        <w:rPr>
          <w:b/>
        </w:rPr>
        <w:t>Justificarea elaborării documentației de proiect</w:t>
      </w:r>
    </w:p>
    <w:p w:rsidR="00D85256" w:rsidRPr="00BB2DBF" w:rsidRDefault="00D85256" w:rsidP="00D85256">
      <w:r w:rsidRPr="00BB2DBF">
        <w:t>Se precizează necesitatea elaborării documentației.</w:t>
      </w:r>
    </w:p>
    <w:p w:rsidR="00D85256" w:rsidRPr="00BB2DBF" w:rsidRDefault="00D85256" w:rsidP="00D85256">
      <w:pPr>
        <w:pStyle w:val="a0"/>
        <w:numPr>
          <w:ilvl w:val="0"/>
          <w:numId w:val="15"/>
        </w:numPr>
        <w:tabs>
          <w:tab w:val="clear" w:pos="1134"/>
        </w:tabs>
        <w:ind w:left="0"/>
        <w:contextualSpacing/>
        <w:rPr>
          <w:b/>
        </w:rPr>
      </w:pPr>
      <w:r w:rsidRPr="00BB2DBF">
        <w:rPr>
          <w:b/>
        </w:rPr>
        <w:t>Cerințe referitor la lucrările planificate la obiect</w:t>
      </w:r>
    </w:p>
    <w:p w:rsidR="00D85256" w:rsidRPr="00BB2DBF" w:rsidRDefault="00D85256" w:rsidP="00D85256">
      <w:pPr>
        <w:pStyle w:val="a0"/>
        <w:numPr>
          <w:ilvl w:val="0"/>
          <w:numId w:val="0"/>
        </w:numPr>
        <w:rPr>
          <w:rStyle w:val="shorttext"/>
        </w:rPr>
      </w:pPr>
      <w:r w:rsidRPr="00BB2DBF">
        <w:t>Se precizează tipul lucrărilor pentru care este necesară elaborarea documentației de proiect.</w:t>
      </w:r>
    </w:p>
    <w:p w:rsidR="00D85256" w:rsidRPr="00BB2DBF" w:rsidRDefault="00D85256" w:rsidP="00D85256">
      <w:pPr>
        <w:pStyle w:val="a0"/>
        <w:numPr>
          <w:ilvl w:val="0"/>
          <w:numId w:val="15"/>
        </w:numPr>
        <w:tabs>
          <w:tab w:val="clear" w:pos="1134"/>
        </w:tabs>
        <w:ind w:left="0"/>
        <w:contextualSpacing/>
        <w:rPr>
          <w:b/>
        </w:rPr>
      </w:pPr>
      <w:r w:rsidRPr="00BB2DBF">
        <w:rPr>
          <w:b/>
        </w:rPr>
        <w:t>Cerințe referitor la succesiunea și componența documentației de proiect. Cerințe de bază privind soluțiile arhitectural-planimetrice</w:t>
      </w:r>
    </w:p>
    <w:p w:rsidR="00D85256" w:rsidRPr="00BB2DBF" w:rsidRDefault="00D85256" w:rsidP="00D85256">
      <w:pPr>
        <w:tabs>
          <w:tab w:val="left" w:pos="990"/>
        </w:tabs>
        <w:jc w:val="both"/>
      </w:pPr>
      <w:r w:rsidRPr="00BB2DBF">
        <w:t>Se precizează etapele, cerințele privindexecuția documentației de proiect etc.</w:t>
      </w:r>
    </w:p>
    <w:p w:rsidR="00D85256" w:rsidRPr="00BB2DBF" w:rsidRDefault="00D85256" w:rsidP="00D85256">
      <w:pPr>
        <w:tabs>
          <w:tab w:val="left" w:pos="990"/>
        </w:tabs>
        <w:ind w:left="-426"/>
        <w:jc w:val="both"/>
      </w:pPr>
      <w:r w:rsidRPr="00BB2DBF">
        <w:rPr>
          <w:b/>
        </w:rPr>
        <w:t>10. Documente obligatorii la depunerea ofertei</w:t>
      </w:r>
    </w:p>
    <w:p w:rsidR="00D85256" w:rsidRPr="00BB2DBF" w:rsidRDefault="00D85256" w:rsidP="00D85256">
      <w:pPr>
        <w:jc w:val="both"/>
      </w:pPr>
      <w:r w:rsidRPr="00BB2DBF">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D85256" w:rsidRPr="00BB2DBF" w:rsidRDefault="00D85256" w:rsidP="00D85256">
      <w:pPr>
        <w:ind w:hanging="426"/>
        <w:jc w:val="both"/>
        <w:rPr>
          <w:b/>
        </w:rPr>
      </w:pPr>
      <w:r w:rsidRPr="00BB2DBF">
        <w:rPr>
          <w:b/>
        </w:rPr>
        <w:t>11. Documente obligatorii la evaluarea ofertelor.</w:t>
      </w:r>
    </w:p>
    <w:p w:rsidR="00D85256" w:rsidRPr="00BB2DBF" w:rsidRDefault="00D85256" w:rsidP="00D85256">
      <w:pPr>
        <w:ind w:hanging="426"/>
        <w:jc w:val="both"/>
        <w:rPr>
          <w:b/>
        </w:rPr>
      </w:pPr>
      <w:r w:rsidRPr="00BB2DBF">
        <w:t xml:space="preserve">      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D85256" w:rsidRPr="00BB2DBF" w:rsidRDefault="00D85256" w:rsidP="00D85256">
      <w:pPr>
        <w:pStyle w:val="a0"/>
        <w:numPr>
          <w:ilvl w:val="0"/>
          <w:numId w:val="0"/>
        </w:numPr>
        <w:ind w:left="360" w:right="-1"/>
      </w:pPr>
    </w:p>
    <w:p w:rsidR="00D85256" w:rsidRPr="00BB2DBF" w:rsidRDefault="00D85256" w:rsidP="00D85256">
      <w:pPr>
        <w:ind w:firstLine="142"/>
        <w:jc w:val="both"/>
        <w:rPr>
          <w:b/>
          <w:bCs/>
        </w:rPr>
      </w:pPr>
    </w:p>
    <w:p w:rsidR="00D85256" w:rsidRPr="00BB2DBF" w:rsidRDefault="00D85256" w:rsidP="00D85256">
      <w:pPr>
        <w:ind w:firstLine="142"/>
        <w:jc w:val="both"/>
        <w:rPr>
          <w:b/>
        </w:rPr>
      </w:pPr>
      <w:r w:rsidRPr="00BB2DBF">
        <w:rPr>
          <w:b/>
          <w:bCs/>
        </w:rPr>
        <w:t xml:space="preserve">Autoritatea contractantă </w:t>
      </w:r>
      <w:r w:rsidRPr="00BB2DBF">
        <w:t> ___________              </w:t>
      </w:r>
      <w:r w:rsidRPr="00BB2DBF">
        <w:rPr>
          <w:b/>
          <w:bCs/>
        </w:rPr>
        <w:t>Data</w:t>
      </w:r>
      <w:r w:rsidRPr="00BB2DBF">
        <w:t>„____"__________________</w:t>
      </w:r>
    </w:p>
    <w:p w:rsidR="00D85256" w:rsidRPr="00BB2DBF" w:rsidRDefault="00D85256" w:rsidP="00D85256">
      <w:pPr>
        <w:pStyle w:val="a0"/>
        <w:numPr>
          <w:ilvl w:val="0"/>
          <w:numId w:val="0"/>
        </w:numPr>
        <w:ind w:right="-1"/>
        <w:rPr>
          <w:i/>
        </w:rPr>
      </w:pPr>
    </w:p>
    <w:p w:rsidR="00D85256" w:rsidRPr="00BB2DBF" w:rsidRDefault="00D85256" w:rsidP="00D85256">
      <w:pPr>
        <w:pStyle w:val="a0"/>
        <w:numPr>
          <w:ilvl w:val="0"/>
          <w:numId w:val="0"/>
        </w:numPr>
        <w:ind w:right="-1"/>
        <w:rPr>
          <w:i/>
        </w:rPr>
      </w:pPr>
    </w:p>
    <w:p w:rsidR="00D85256" w:rsidRPr="00BB2DBF" w:rsidRDefault="00D85256" w:rsidP="00D85256">
      <w:pPr>
        <w:ind w:firstLine="709"/>
        <w:jc w:val="both"/>
        <w:rPr>
          <w:i/>
          <w:iCs/>
        </w:rPr>
      </w:pPr>
    </w:p>
    <w:p w:rsidR="00D85256" w:rsidRPr="00BB2DBF" w:rsidRDefault="00D85256" w:rsidP="00D85256">
      <w:pPr>
        <w:ind w:firstLine="709"/>
        <w:jc w:val="both"/>
        <w:rPr>
          <w:i/>
          <w:iCs/>
        </w:rPr>
      </w:pPr>
    </w:p>
    <w:p w:rsidR="00D85256" w:rsidRPr="00BB2DBF" w:rsidRDefault="00D85256" w:rsidP="00D85256">
      <w:pPr>
        <w:ind w:firstLine="709"/>
        <w:jc w:val="both"/>
        <w:rPr>
          <w:i/>
          <w:iCs/>
        </w:rPr>
      </w:pPr>
    </w:p>
    <w:p w:rsidR="00D85256" w:rsidRPr="00BB2DBF" w:rsidRDefault="00D85256" w:rsidP="00D85256">
      <w:pPr>
        <w:ind w:firstLine="709"/>
        <w:jc w:val="both"/>
        <w:rPr>
          <w:i/>
          <w:iCs/>
        </w:rPr>
      </w:pPr>
    </w:p>
    <w:p w:rsidR="00D85256" w:rsidRPr="00BB2DBF" w:rsidRDefault="00D85256" w:rsidP="00D85256">
      <w:pPr>
        <w:ind w:firstLine="709"/>
        <w:jc w:val="both"/>
      </w:pPr>
      <w:r w:rsidRPr="00BB2DBF">
        <w:rPr>
          <w:i/>
          <w:iCs/>
        </w:rPr>
        <w:t>Notă: Prezentul model al caietului de sarcini este orientativ şi poate fi completat sau modificat, precizat de către autoritatea contractantă, în funcţie de tipul şi specificul serviciilor de proiectare.</w:t>
      </w:r>
    </w:p>
    <w:p w:rsidR="00D85256" w:rsidRPr="00BB2DBF" w:rsidRDefault="00D85256" w:rsidP="00D85256">
      <w:pPr>
        <w:pStyle w:val="a0"/>
        <w:numPr>
          <w:ilvl w:val="0"/>
          <w:numId w:val="0"/>
        </w:numPr>
        <w:ind w:right="-1"/>
        <w:rPr>
          <w:i/>
        </w:rPr>
      </w:pPr>
    </w:p>
    <w:p w:rsidR="00D85256" w:rsidRPr="00BB2DBF" w:rsidRDefault="00D85256" w:rsidP="00D85256">
      <w:pPr>
        <w:pStyle w:val="a0"/>
        <w:numPr>
          <w:ilvl w:val="0"/>
          <w:numId w:val="0"/>
        </w:numPr>
        <w:ind w:right="-1"/>
        <w:rPr>
          <w:i/>
        </w:rPr>
      </w:pPr>
    </w:p>
    <w:p w:rsidR="00D85256" w:rsidRPr="00BB2DBF" w:rsidRDefault="00D85256" w:rsidP="00D85256">
      <w:pPr>
        <w:jc w:val="right"/>
        <w:rPr>
          <w:noProof w:val="0"/>
        </w:rPr>
      </w:pPr>
    </w:p>
    <w:p w:rsidR="00D85256" w:rsidRPr="00BB2DBF" w:rsidRDefault="00D85256" w:rsidP="00D85256">
      <w:pPr>
        <w:jc w:val="right"/>
        <w:rPr>
          <w:noProof w:val="0"/>
        </w:rPr>
      </w:pPr>
    </w:p>
    <w:p w:rsidR="00D85256" w:rsidRPr="00BB2DBF" w:rsidRDefault="00D85256" w:rsidP="00D85256">
      <w:pPr>
        <w:jc w:val="right"/>
        <w:rPr>
          <w:noProof w:val="0"/>
          <w:sz w:val="22"/>
          <w:szCs w:val="22"/>
        </w:rPr>
      </w:pPr>
      <w:r w:rsidRPr="00BB2DBF">
        <w:rPr>
          <w:noProof w:val="0"/>
        </w:rPr>
        <w:lastRenderedPageBreak/>
        <w:t>Anexa nr. 25</w:t>
      </w:r>
    </w:p>
    <w:p w:rsidR="00D85256" w:rsidRPr="00BB2DBF" w:rsidRDefault="00D85256" w:rsidP="00D85256">
      <w:pPr>
        <w:jc w:val="right"/>
        <w:rPr>
          <w:noProof w:val="0"/>
        </w:rPr>
      </w:pPr>
      <w:r w:rsidRPr="00BB2DBF">
        <w:rPr>
          <w:noProof w:val="0"/>
        </w:rPr>
        <w:t>la Documentația standard nr._____</w:t>
      </w:r>
    </w:p>
    <w:p w:rsidR="00D85256" w:rsidRPr="00BB2DBF" w:rsidRDefault="00D85256" w:rsidP="00D85256">
      <w:pPr>
        <w:jc w:val="right"/>
        <w:rPr>
          <w:noProof w:val="0"/>
        </w:rPr>
      </w:pPr>
      <w:r w:rsidRPr="00BB2DBF">
        <w:rPr>
          <w:noProof w:val="0"/>
        </w:rPr>
        <w:t>din “____” ________ 20___</w:t>
      </w:r>
    </w:p>
    <w:p w:rsidR="00D85256" w:rsidRPr="00BB2DBF" w:rsidRDefault="00D85256" w:rsidP="00D85256">
      <w:pPr>
        <w:pStyle w:val="a0"/>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D85256" w:rsidRPr="0041751D" w:rsidTr="00D85256">
        <w:trPr>
          <w:trHeight w:val="697"/>
        </w:trPr>
        <w:tc>
          <w:tcPr>
            <w:tcW w:w="9748" w:type="dxa"/>
            <w:vAlign w:val="center"/>
          </w:tcPr>
          <w:p w:rsidR="00D85256" w:rsidRPr="0041751D" w:rsidRDefault="00D85256" w:rsidP="005E0C8B">
            <w:pPr>
              <w:jc w:val="center"/>
              <w:rPr>
                <w:b/>
                <w:szCs w:val="28"/>
                <w:u w:val="single"/>
              </w:rPr>
            </w:pPr>
            <w:r w:rsidRPr="0041751D">
              <w:rPr>
                <w:b/>
                <w:caps/>
                <w:szCs w:val="28"/>
              </w:rPr>
              <w:t>Contract</w:t>
            </w:r>
            <w:r w:rsidRPr="0041751D">
              <w:rPr>
                <w:b/>
                <w:szCs w:val="28"/>
              </w:rPr>
              <w:t xml:space="preserve"> DE ANTREPRIZĂ Nr.</w:t>
            </w:r>
          </w:p>
          <w:p w:rsidR="00D85256" w:rsidRPr="0041751D" w:rsidRDefault="00D85256" w:rsidP="005E0C8B">
            <w:pPr>
              <w:jc w:val="center"/>
              <w:rPr>
                <w:b/>
              </w:rPr>
            </w:pPr>
            <w:r w:rsidRPr="0041751D">
              <w:rPr>
                <w:b/>
                <w:sz w:val="22"/>
              </w:rPr>
              <w:t>privind achiziţia prin</w:t>
            </w:r>
            <w:r w:rsidRPr="0041751D">
              <w:rPr>
                <w:b/>
                <w:sz w:val="22"/>
              </w:rPr>
              <w:softHyphen/>
            </w:r>
            <w:r w:rsidRPr="0041751D">
              <w:rPr>
                <w:b/>
                <w:sz w:val="22"/>
              </w:rPr>
              <w:softHyphen/>
            </w:r>
            <w:r w:rsidRPr="0041751D">
              <w:rPr>
                <w:b/>
                <w:sz w:val="22"/>
              </w:rPr>
              <w:softHyphen/>
              <w:t>________________</w:t>
            </w:r>
          </w:p>
          <w:p w:rsidR="00D85256" w:rsidRPr="0041751D" w:rsidRDefault="00D85256" w:rsidP="005E0C8B">
            <w:pPr>
              <w:jc w:val="both"/>
              <w:rPr>
                <w:b/>
                <w:i/>
              </w:rPr>
            </w:pPr>
          </w:p>
          <w:p w:rsidR="00D85256" w:rsidRPr="0041751D" w:rsidRDefault="00D85256" w:rsidP="005E0C8B">
            <w:pPr>
              <w:tabs>
                <w:tab w:val="center" w:pos="-6663"/>
                <w:tab w:val="left" w:pos="567"/>
                <w:tab w:val="right" w:pos="10206"/>
              </w:tabs>
            </w:pPr>
            <w:r w:rsidRPr="0041751D">
              <w:rPr>
                <w:sz w:val="22"/>
              </w:rPr>
              <w:t>„___”_________20__                                                                                  _________________</w:t>
            </w:r>
          </w:p>
          <w:p w:rsidR="00D85256" w:rsidRPr="0041751D" w:rsidRDefault="00D85256" w:rsidP="005E0C8B">
            <w:pPr>
              <w:jc w:val="center"/>
            </w:pPr>
            <w:r w:rsidRPr="0041751D">
              <w:rPr>
                <w:sz w:val="18"/>
                <w:szCs w:val="20"/>
              </w:rPr>
              <w:t xml:space="preserve">                                                                                                                                    (municipiu, oraş)</w:t>
            </w:r>
          </w:p>
          <w:p w:rsidR="00D85256" w:rsidRPr="0041751D" w:rsidRDefault="00D85256" w:rsidP="005E0C8B">
            <w:pPr>
              <w:jc w:val="both"/>
            </w:pPr>
          </w:p>
          <w:p w:rsidR="00D85256" w:rsidRPr="0041751D" w:rsidRDefault="00D85256" w:rsidP="005E0C8B">
            <w:pPr>
              <w:pStyle w:val="a0"/>
              <w:numPr>
                <w:ilvl w:val="3"/>
                <w:numId w:val="3"/>
              </w:numPr>
              <w:rPr>
                <w:b/>
                <w:kern w:val="28"/>
              </w:rPr>
            </w:pPr>
            <w:r w:rsidRPr="0041751D">
              <w:rPr>
                <w:b/>
                <w:kern w:val="28"/>
                <w:sz w:val="22"/>
              </w:rPr>
              <w:t>PARTEA GENERALĂ</w:t>
            </w:r>
          </w:p>
          <w:p w:rsidR="00D85256" w:rsidRPr="0041751D" w:rsidRDefault="00D85256" w:rsidP="005E0C8B">
            <w:pPr>
              <w:pStyle w:val="a0"/>
              <w:numPr>
                <w:ilvl w:val="0"/>
                <w:numId w:val="0"/>
              </w:numPr>
              <w:ind w:left="3240"/>
              <w:rPr>
                <w:kern w:val="28"/>
                <w:sz w:val="18"/>
                <w:szCs w:val="20"/>
              </w:rPr>
            </w:pPr>
            <w:r w:rsidRPr="0041751D">
              <w:rPr>
                <w:kern w:val="28"/>
                <w:sz w:val="18"/>
                <w:szCs w:val="20"/>
              </w:rPr>
              <w:t xml:space="preserve"> (OBLIGATORIU)</w:t>
            </w:r>
          </w:p>
          <w:p w:rsidR="00D85256" w:rsidRPr="0041751D" w:rsidRDefault="00D85256" w:rsidP="005E0C8B">
            <w:pPr>
              <w:rPr>
                <w:b/>
                <w:kern w:val="28"/>
              </w:rPr>
            </w:pPr>
          </w:p>
          <w:p w:rsidR="00D85256" w:rsidRPr="0041751D" w:rsidRDefault="00D85256" w:rsidP="005E0C8B">
            <w:pPr>
              <w:rPr>
                <w:b/>
                <w:kern w:val="28"/>
              </w:rPr>
            </w:pPr>
            <w:r w:rsidRPr="0041751D">
              <w:rPr>
                <w:b/>
                <w:kern w:val="28"/>
                <w:sz w:val="22"/>
              </w:rPr>
              <w:t>PĂRŢILE CONTRACTANTE</w:t>
            </w:r>
          </w:p>
          <w:p w:rsidR="00D85256" w:rsidRPr="0041751D" w:rsidRDefault="00D85256" w:rsidP="005E0C8B">
            <w:pPr>
              <w:rPr>
                <w:b/>
                <w:kern w:val="28"/>
              </w:rPr>
            </w:pPr>
          </w:p>
          <w:p w:rsidR="00D85256" w:rsidRPr="0041751D" w:rsidRDefault="00D85256" w:rsidP="005E0C8B">
            <w:pPr>
              <w:pStyle w:val="af3"/>
              <w:tabs>
                <w:tab w:val="left" w:pos="567"/>
                <w:tab w:val="right" w:pos="9531"/>
              </w:tabs>
              <w:ind w:firstLine="0"/>
              <w:rPr>
                <w:lang w:val="en-US"/>
              </w:rPr>
            </w:pPr>
            <w:r w:rsidRPr="0041751D">
              <w:rPr>
                <w:sz w:val="22"/>
                <w:lang w:val="en-US"/>
              </w:rPr>
              <w:t>Prezentul contract este încheiat în urma procedurii de achiziție nr. ________________ din data___________________, între____________________________________________________</w:t>
            </w:r>
          </w:p>
          <w:p w:rsidR="00D85256" w:rsidRPr="0041751D" w:rsidRDefault="00D85256" w:rsidP="005E0C8B">
            <w:pPr>
              <w:tabs>
                <w:tab w:val="left" w:pos="567"/>
                <w:tab w:val="right" w:pos="10205"/>
              </w:tabs>
              <w:jc w:val="both"/>
            </w:pPr>
            <w:r w:rsidRPr="0041751D">
              <w:rPr>
                <w:sz w:val="22"/>
              </w:rPr>
              <w:t>_____________________________________________________________________, cu sediul în</w:t>
            </w:r>
          </w:p>
          <w:p w:rsidR="00D85256" w:rsidRPr="0041751D" w:rsidRDefault="00D85256" w:rsidP="005E0C8B">
            <w:pPr>
              <w:tabs>
                <w:tab w:val="left" w:pos="567"/>
                <w:tab w:val="right" w:pos="10205"/>
              </w:tabs>
              <w:jc w:val="both"/>
              <w:rPr>
                <w:sz w:val="18"/>
                <w:szCs w:val="20"/>
              </w:rPr>
            </w:pPr>
            <w:r w:rsidRPr="0041751D">
              <w:rPr>
                <w:sz w:val="18"/>
                <w:szCs w:val="20"/>
              </w:rPr>
              <w:t xml:space="preserve">                                                          (denumirea autorităţii contractante) </w:t>
            </w:r>
          </w:p>
          <w:p w:rsidR="00D85256" w:rsidRPr="0041751D" w:rsidRDefault="00D85256" w:rsidP="005E0C8B">
            <w:pPr>
              <w:tabs>
                <w:tab w:val="left" w:pos="567"/>
                <w:tab w:val="right" w:pos="9531"/>
              </w:tabs>
              <w:jc w:val="both"/>
            </w:pPr>
            <w:r w:rsidRPr="0041751D">
              <w:rPr>
                <w:sz w:val="22"/>
              </w:rPr>
              <w:t>______________________________________________________________________________</w:t>
            </w:r>
          </w:p>
          <w:p w:rsidR="00D85256" w:rsidRPr="0041751D" w:rsidRDefault="00D85256" w:rsidP="005E0C8B">
            <w:pPr>
              <w:pStyle w:val="cn"/>
              <w:tabs>
                <w:tab w:val="left" w:pos="567"/>
              </w:tabs>
              <w:jc w:val="both"/>
              <w:rPr>
                <w:sz w:val="18"/>
                <w:szCs w:val="20"/>
                <w:lang w:val="en-US"/>
              </w:rPr>
            </w:pPr>
            <w:r w:rsidRPr="0041751D">
              <w:rPr>
                <w:sz w:val="18"/>
                <w:szCs w:val="20"/>
                <w:lang w:val="en-US"/>
              </w:rPr>
              <w:t xml:space="preserve">                                                                   (localitatea) </w:t>
            </w:r>
          </w:p>
          <w:p w:rsidR="00D85256" w:rsidRPr="0041751D" w:rsidRDefault="00D85256" w:rsidP="005E0C8B">
            <w:pPr>
              <w:tabs>
                <w:tab w:val="left" w:pos="567"/>
                <w:tab w:val="right" w:pos="9531"/>
              </w:tabs>
              <w:jc w:val="both"/>
            </w:pPr>
            <w:r w:rsidRPr="0041751D">
              <w:rPr>
                <w:sz w:val="22"/>
              </w:rPr>
              <w:t xml:space="preserve">str._____________________________________, </w:t>
            </w:r>
            <w:r w:rsidRPr="0041751D">
              <w:rPr>
                <w:sz w:val="22"/>
              </w:rPr>
              <w:tab/>
              <w:t>telefon: ______________, fax: _____________,</w:t>
            </w:r>
          </w:p>
          <w:p w:rsidR="00D85256" w:rsidRPr="0041751D" w:rsidRDefault="00D85256" w:rsidP="005E0C8B">
            <w:pPr>
              <w:pStyle w:val="af3"/>
              <w:tabs>
                <w:tab w:val="left" w:pos="567"/>
                <w:tab w:val="right" w:pos="9531"/>
              </w:tabs>
              <w:ind w:firstLine="0"/>
              <w:rPr>
                <w:lang w:val="en-US"/>
              </w:rPr>
            </w:pPr>
            <w:r w:rsidRPr="0041751D">
              <w:rPr>
                <w:sz w:val="22"/>
                <w:lang w:val="en-US"/>
              </w:rPr>
              <w:t xml:space="preserve">IDNO ________________ reprezentat prin ______________________________________________________________________________,    </w:t>
            </w:r>
          </w:p>
          <w:p w:rsidR="00D85256" w:rsidRPr="0041751D" w:rsidRDefault="00D85256" w:rsidP="005E0C8B">
            <w:pPr>
              <w:pStyle w:val="af3"/>
              <w:tabs>
                <w:tab w:val="left" w:pos="567"/>
              </w:tabs>
              <w:ind w:firstLine="0"/>
              <w:rPr>
                <w:sz w:val="18"/>
                <w:szCs w:val="20"/>
                <w:lang w:val="en-US"/>
              </w:rPr>
            </w:pPr>
            <w:r w:rsidRPr="0041751D">
              <w:rPr>
                <w:sz w:val="18"/>
                <w:szCs w:val="20"/>
                <w:lang w:val="en-US"/>
              </w:rPr>
              <w:t xml:space="preserve">                                                    (numele, prenumele şi funcţia conducătorului) </w:t>
            </w:r>
          </w:p>
          <w:p w:rsidR="00D85256" w:rsidRPr="0041751D" w:rsidRDefault="00D85256" w:rsidP="005E0C8B">
            <w:pPr>
              <w:tabs>
                <w:tab w:val="left" w:pos="567"/>
                <w:tab w:val="right" w:pos="9531"/>
              </w:tabs>
              <w:jc w:val="both"/>
            </w:pPr>
            <w:r w:rsidRPr="0041751D">
              <w:rPr>
                <w:sz w:val="22"/>
              </w:rPr>
              <w:t xml:space="preserve">în calitate de Beneficiar, pe de o parte, şi______________________________________________, </w:t>
            </w:r>
          </w:p>
          <w:p w:rsidR="00D85256" w:rsidRPr="0041751D" w:rsidRDefault="00D85256" w:rsidP="005E0C8B">
            <w:pPr>
              <w:tabs>
                <w:tab w:val="left" w:pos="567"/>
                <w:tab w:val="right" w:pos="10205"/>
              </w:tabs>
              <w:jc w:val="both"/>
              <w:rPr>
                <w:sz w:val="18"/>
                <w:szCs w:val="20"/>
              </w:rPr>
            </w:pPr>
            <w:r w:rsidRPr="0041751D">
              <w:rPr>
                <w:sz w:val="18"/>
                <w:szCs w:val="20"/>
              </w:rPr>
              <w:t xml:space="preserve">                                                                                                (denumirea operatorului economic) </w:t>
            </w:r>
          </w:p>
          <w:p w:rsidR="00D85256" w:rsidRPr="0041751D" w:rsidRDefault="00D85256" w:rsidP="005E0C8B">
            <w:pPr>
              <w:tabs>
                <w:tab w:val="left" w:pos="567"/>
                <w:tab w:val="right" w:pos="9531"/>
              </w:tabs>
              <w:jc w:val="both"/>
            </w:pPr>
            <w:r w:rsidRPr="0041751D">
              <w:rPr>
                <w:sz w:val="22"/>
              </w:rPr>
              <w:t>cu sediul în _________________________________str._________________________________,</w:t>
            </w:r>
          </w:p>
          <w:p w:rsidR="00D85256" w:rsidRPr="0041751D" w:rsidRDefault="00D85256" w:rsidP="005E0C8B">
            <w:pPr>
              <w:tabs>
                <w:tab w:val="left" w:pos="567"/>
                <w:tab w:val="right" w:pos="10205"/>
              </w:tabs>
              <w:jc w:val="both"/>
              <w:rPr>
                <w:sz w:val="18"/>
                <w:szCs w:val="20"/>
              </w:rPr>
            </w:pPr>
            <w:r w:rsidRPr="0041751D">
              <w:rPr>
                <w:sz w:val="18"/>
                <w:szCs w:val="20"/>
              </w:rPr>
              <w:t xml:space="preserve">                                                    (localitatea) </w:t>
            </w:r>
          </w:p>
          <w:p w:rsidR="00D85256" w:rsidRPr="0041751D" w:rsidRDefault="00D85256" w:rsidP="005E0C8B">
            <w:pPr>
              <w:pStyle w:val="af3"/>
              <w:tabs>
                <w:tab w:val="left" w:pos="567"/>
              </w:tabs>
              <w:ind w:firstLine="0"/>
              <w:rPr>
                <w:sz w:val="18"/>
                <w:szCs w:val="20"/>
                <w:lang w:val="en-US"/>
              </w:rPr>
            </w:pPr>
            <w:r w:rsidRPr="0041751D">
              <w:rPr>
                <w:sz w:val="22"/>
                <w:lang w:val="en-US"/>
              </w:rPr>
              <w:t>telefon: ______________, fax: _____________, 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D85256" w:rsidRPr="0041751D" w:rsidRDefault="00D85256" w:rsidP="005E0C8B">
            <w:pPr>
              <w:pStyle w:val="af3"/>
              <w:tabs>
                <w:tab w:val="left" w:pos="567"/>
              </w:tabs>
              <w:ind w:firstLine="0"/>
              <w:rPr>
                <w:sz w:val="18"/>
                <w:szCs w:val="20"/>
                <w:lang w:val="en-US"/>
              </w:rPr>
            </w:pPr>
            <w:r w:rsidRPr="0041751D">
              <w:rPr>
                <w:sz w:val="18"/>
                <w:szCs w:val="20"/>
                <w:lang w:val="en-US"/>
              </w:rPr>
              <w:t xml:space="preserve"> (numele şi funcţia conducătorului)</w:t>
            </w:r>
          </w:p>
          <w:p w:rsidR="00D85256" w:rsidRPr="0041751D" w:rsidRDefault="00D85256" w:rsidP="005E0C8B">
            <w:pPr>
              <w:pStyle w:val="a0"/>
              <w:numPr>
                <w:ilvl w:val="0"/>
                <w:numId w:val="0"/>
              </w:numPr>
              <w:tabs>
                <w:tab w:val="clear" w:pos="1134"/>
                <w:tab w:val="left" w:pos="3705"/>
              </w:tabs>
              <w:spacing w:after="200"/>
              <w:contextualSpacing/>
            </w:pPr>
          </w:p>
          <w:p w:rsidR="00D85256" w:rsidRPr="0041751D" w:rsidRDefault="00D85256" w:rsidP="005E0C8B">
            <w:pPr>
              <w:tabs>
                <w:tab w:val="left" w:pos="3705"/>
              </w:tabs>
              <w:spacing w:after="200"/>
              <w:contextualSpacing/>
            </w:pPr>
            <w:r w:rsidRPr="0041751D">
              <w:rPr>
                <w:b/>
                <w:sz w:val="22"/>
              </w:rPr>
              <w:t>1. OBIECTUL CONTRACTULUI</w:t>
            </w:r>
          </w:p>
          <w:p w:rsidR="00D85256" w:rsidRPr="0041751D" w:rsidRDefault="00D85256" w:rsidP="005E0C8B">
            <w:pPr>
              <w:contextualSpacing/>
              <w:jc w:val="both"/>
            </w:pPr>
            <w:r w:rsidRPr="0041751D">
              <w:rPr>
                <w:sz w:val="22"/>
              </w:rPr>
              <w:t>1.1. Antreprenorul se obligă să execute</w:t>
            </w:r>
            <w:r w:rsidR="00CD0905" w:rsidRPr="0041751D">
              <w:rPr>
                <w:sz w:val="22"/>
              </w:rPr>
              <w:t xml:space="preserve"> </w:t>
            </w:r>
            <w:r w:rsidR="00A24F47" w:rsidRPr="0041751D">
              <w:rPr>
                <w:b/>
                <w:color w:val="00B0F0"/>
                <w:sz w:val="22"/>
                <w:lang w:eastAsia="ru-RU"/>
              </w:rPr>
              <w:t>...................</w:t>
            </w:r>
            <w:r w:rsidR="00CD0905" w:rsidRPr="0041751D">
              <w:rPr>
                <w:b/>
                <w:color w:val="00B0F0"/>
                <w:sz w:val="22"/>
                <w:shd w:val="clear" w:color="auto" w:fill="FFFFFF" w:themeFill="background1"/>
                <w:lang w:eastAsia="ru-RU"/>
              </w:rPr>
              <w:t>,</w:t>
            </w:r>
            <w:r w:rsidR="00CD0905" w:rsidRPr="0041751D">
              <w:rPr>
                <w:color w:val="00B0F0"/>
                <w:sz w:val="22"/>
                <w:shd w:val="clear" w:color="auto" w:fill="FFFFFF" w:themeFill="background1"/>
                <w:lang w:eastAsia="ru-RU"/>
              </w:rPr>
              <w:t xml:space="preserve"> </w:t>
            </w:r>
            <w:r w:rsidRPr="0041751D">
              <w:rPr>
                <w:sz w:val="22"/>
              </w:rPr>
              <w:t>în conformitate cu prevederile proiectului tehnic, cu detaliile de execuţie, precum şi cu normativele, standardele şi prescripţiile tehnice.</w:t>
            </w:r>
          </w:p>
          <w:p w:rsidR="00D85256" w:rsidRPr="0041751D" w:rsidRDefault="00D85256" w:rsidP="005E0C8B">
            <w:pPr>
              <w:tabs>
                <w:tab w:val="left" w:pos="3585"/>
              </w:tabs>
              <w:contextualSpacing/>
            </w:pPr>
            <w:r w:rsidRPr="0041751D">
              <w:rPr>
                <w:b/>
                <w:sz w:val="22"/>
              </w:rPr>
              <w:t>2. PERIOADA DE EXECUŢIE</w:t>
            </w:r>
          </w:p>
          <w:p w:rsidR="00D85256" w:rsidRPr="0041751D" w:rsidRDefault="00D85256" w:rsidP="005E0C8B">
            <w:pPr>
              <w:pStyle w:val="af3"/>
              <w:tabs>
                <w:tab w:val="left" w:pos="567"/>
              </w:tabs>
              <w:ind w:firstLine="0"/>
              <w:rPr>
                <w:lang w:val="en-US"/>
              </w:rPr>
            </w:pPr>
            <w:r w:rsidRPr="0041751D">
              <w:rPr>
                <w:sz w:val="22"/>
                <w:lang w:val="en-US"/>
              </w:rPr>
              <w:t xml:space="preserve">2.1. Durata de execuţie a lucrărilor contractate este de </w:t>
            </w:r>
            <w:r w:rsidR="00A24F47" w:rsidRPr="0041751D">
              <w:rPr>
                <w:b/>
                <w:color w:val="00B0F0"/>
                <w:sz w:val="22"/>
                <w:lang w:val="en-US"/>
              </w:rPr>
              <w:t>..............</w:t>
            </w:r>
            <w:r w:rsidRPr="0041751D">
              <w:rPr>
                <w:color w:val="00B0F0"/>
                <w:sz w:val="22"/>
                <w:lang w:val="en-US"/>
              </w:rPr>
              <w:t xml:space="preserve"> </w:t>
            </w:r>
            <w:r w:rsidRPr="0041751D">
              <w:rPr>
                <w:sz w:val="22"/>
                <w:lang w:val="en-US"/>
              </w:rPr>
              <w:t>după primirea ordinului de începere a execuţiei şi asigurării lucrului ritmic de către beneficiar-ordonatorul de credite.</w:t>
            </w:r>
          </w:p>
          <w:p w:rsidR="00D85256" w:rsidRPr="0041751D" w:rsidRDefault="00D85256" w:rsidP="005E0C8B">
            <w:pPr>
              <w:pStyle w:val="af3"/>
              <w:tabs>
                <w:tab w:val="left" w:pos="567"/>
              </w:tabs>
              <w:ind w:firstLine="0"/>
              <w:rPr>
                <w:lang w:val="en-US"/>
              </w:rPr>
            </w:pPr>
            <w:r w:rsidRPr="0041751D">
              <w:rPr>
                <w:sz w:val="22"/>
                <w:lang w:val="en-US"/>
              </w:rPr>
              <w:t xml:space="preserve">2.2. Graficul de execuţie a lucrărilor se va efectua conform specificaţiei din anexa la prezentul contract. </w:t>
            </w:r>
          </w:p>
          <w:p w:rsidR="00D85256" w:rsidRPr="0041751D" w:rsidRDefault="00D85256" w:rsidP="005E0C8B">
            <w:pPr>
              <w:pStyle w:val="af3"/>
              <w:tabs>
                <w:tab w:val="left" w:pos="567"/>
              </w:tabs>
              <w:ind w:firstLine="0"/>
              <w:rPr>
                <w:lang w:val="en-US"/>
              </w:rPr>
            </w:pPr>
            <w:r w:rsidRPr="0041751D">
              <w:rPr>
                <w:sz w:val="22"/>
                <w:lang w:val="en-US"/>
              </w:rPr>
              <w:t>2.3. Perioada de execuţie poate fi prelungită sau suspendată dacă constrângerea activităţii se datorează următoarelor cauze:</w:t>
            </w:r>
          </w:p>
          <w:p w:rsidR="00D85256" w:rsidRPr="0041751D" w:rsidRDefault="00D85256" w:rsidP="005E0C8B">
            <w:pPr>
              <w:numPr>
                <w:ilvl w:val="0"/>
                <w:numId w:val="9"/>
              </w:numPr>
              <w:tabs>
                <w:tab w:val="left" w:pos="1276"/>
              </w:tabs>
              <w:ind w:left="0" w:hanging="425"/>
              <w:jc w:val="both"/>
            </w:pPr>
            <w:r w:rsidRPr="0041751D">
              <w:rPr>
                <w:sz w:val="22"/>
              </w:rPr>
              <w:t>generate de Beneficiar;</w:t>
            </w:r>
          </w:p>
          <w:p w:rsidR="00D85256" w:rsidRPr="0041751D" w:rsidRDefault="00D85256" w:rsidP="005E0C8B">
            <w:pPr>
              <w:numPr>
                <w:ilvl w:val="0"/>
                <w:numId w:val="9"/>
              </w:numPr>
              <w:tabs>
                <w:tab w:val="left" w:pos="1276"/>
              </w:tabs>
              <w:ind w:left="0" w:hanging="425"/>
              <w:jc w:val="both"/>
            </w:pPr>
            <w:r w:rsidRPr="0041751D">
              <w:rPr>
                <w:sz w:val="22"/>
              </w:rPr>
              <w:t>datorită impedimentului care justifică neexecutarea obligației sau altei situaţii extreme neimputabile şi imprevizibile pentru Antreprenor;</w:t>
            </w:r>
          </w:p>
          <w:p w:rsidR="00D85256" w:rsidRPr="0041751D" w:rsidRDefault="00D85256" w:rsidP="005E0C8B">
            <w:pPr>
              <w:numPr>
                <w:ilvl w:val="0"/>
                <w:numId w:val="9"/>
              </w:numPr>
              <w:tabs>
                <w:tab w:val="left" w:pos="1276"/>
              </w:tabs>
              <w:ind w:left="0" w:hanging="425"/>
              <w:jc w:val="both"/>
            </w:pPr>
            <w:r w:rsidRPr="0041751D">
              <w:rPr>
                <w:sz w:val="22"/>
              </w:rPr>
              <w:t>influenţei factorilor climatici, care duc la imposibilitatea executării lucrărilor stabilite conform caietului de sarcini, or executarea lor în asemenea codiții climaterice se va răsfrânge asupra calității lucrărilor;</w:t>
            </w:r>
          </w:p>
          <w:p w:rsidR="00D85256" w:rsidRPr="0041751D" w:rsidRDefault="00D85256" w:rsidP="005E0C8B">
            <w:pPr>
              <w:numPr>
                <w:ilvl w:val="0"/>
                <w:numId w:val="9"/>
              </w:numPr>
              <w:tabs>
                <w:tab w:val="left" w:pos="1276"/>
              </w:tabs>
              <w:ind w:left="0" w:hanging="425"/>
              <w:jc w:val="both"/>
            </w:pPr>
            <w:r w:rsidRPr="0041751D">
              <w:rPr>
                <w:sz w:val="22"/>
              </w:rPr>
              <w:t>calamităţilor naturale recunoscute de autoritatea legală.</w:t>
            </w:r>
          </w:p>
          <w:p w:rsidR="00D85256" w:rsidRPr="0041751D" w:rsidRDefault="00D85256" w:rsidP="005E0C8B">
            <w:pPr>
              <w:pStyle w:val="af3"/>
              <w:tabs>
                <w:tab w:val="left" w:pos="567"/>
              </w:tabs>
              <w:ind w:firstLine="0"/>
              <w:rPr>
                <w:lang w:val="en-US"/>
              </w:rPr>
            </w:pPr>
            <w:r w:rsidRPr="0041751D">
              <w:rPr>
                <w:sz w:val="22"/>
                <w:lang w:val="en-US"/>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D85256" w:rsidRPr="0041751D" w:rsidRDefault="00D85256" w:rsidP="005E0C8B">
            <w:pPr>
              <w:pStyle w:val="af3"/>
              <w:tabs>
                <w:tab w:val="left" w:pos="567"/>
              </w:tabs>
              <w:ind w:firstLine="0"/>
              <w:rPr>
                <w:lang w:val="en-US"/>
              </w:rPr>
            </w:pPr>
            <w:r w:rsidRPr="0041751D">
              <w:rPr>
                <w:sz w:val="22"/>
                <w:lang w:val="en-US"/>
              </w:rPr>
              <w:lastRenderedPageBreak/>
              <w:t>2.5. La terminarea lucrărilor, Antreprenorul va notifica Beneficiarul că sunt îndeplinite condiţiile de recepţie, solicitând convocarea comisiei. În baza acestei notificări, Beneficiarul va convoca comisia de  recepţie pentru terminarea lucrărilor.</w:t>
            </w:r>
          </w:p>
          <w:p w:rsidR="00D85256" w:rsidRPr="0041751D" w:rsidRDefault="00D85256" w:rsidP="005E0C8B">
            <w:pPr>
              <w:spacing w:after="200"/>
              <w:contextualSpacing/>
              <w:jc w:val="both"/>
            </w:pPr>
            <w:r w:rsidRPr="0041751D">
              <w:rPr>
                <w:sz w:val="22"/>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D85256" w:rsidRPr="0041751D" w:rsidRDefault="00D85256" w:rsidP="005E0C8B">
            <w:pPr>
              <w:shd w:val="clear" w:color="auto" w:fill="FFFFFF" w:themeFill="background1"/>
              <w:tabs>
                <w:tab w:val="right" w:pos="0"/>
              </w:tabs>
              <w:spacing w:before="120"/>
              <w:rPr>
                <w:b/>
                <w:noProof w:val="0"/>
                <w:lang w:eastAsia="ru-RU"/>
              </w:rPr>
            </w:pPr>
            <w:r w:rsidRPr="0041751D">
              <w:rPr>
                <w:sz w:val="22"/>
              </w:rPr>
              <w:t>2.7.Se indică t</w:t>
            </w:r>
            <w:r w:rsidRPr="0041751D">
              <w:rPr>
                <w:noProof w:val="0"/>
                <w:sz w:val="22"/>
                <w:lang w:eastAsia="ru-RU"/>
              </w:rPr>
              <w:t>ermenul de garanție a lucrărilor</w:t>
            </w:r>
            <w:r w:rsidRPr="0041751D">
              <w:rPr>
                <w:b/>
                <w:noProof w:val="0"/>
                <w:sz w:val="22"/>
                <w:lang w:eastAsia="ru-RU"/>
              </w:rPr>
              <w:t>___________________.</w:t>
            </w:r>
          </w:p>
          <w:p w:rsidR="00D85256" w:rsidRPr="0041751D" w:rsidRDefault="00D85256" w:rsidP="005E0C8B">
            <w:pPr>
              <w:tabs>
                <w:tab w:val="left" w:pos="3645"/>
              </w:tabs>
              <w:contextualSpacing/>
            </w:pPr>
            <w:r w:rsidRPr="0041751D">
              <w:rPr>
                <w:b/>
                <w:sz w:val="22"/>
              </w:rPr>
              <w:t>3. VALOAREA LUCRĂRILOR ŞI MODALITĂŢILE DE PLATĂ</w:t>
            </w:r>
          </w:p>
          <w:p w:rsidR="00D85256" w:rsidRPr="0041751D" w:rsidRDefault="00D85256" w:rsidP="005E0C8B">
            <w:pPr>
              <w:jc w:val="both"/>
            </w:pPr>
            <w:r w:rsidRPr="0041751D">
              <w:rPr>
                <w:sz w:val="22"/>
              </w:rPr>
              <w:t>3.1.Valoarea lucrărilor, ce reprezintă obiectul prezentului contract, este de_________________________lei MD, inclusiv __________ TVA lei MD</w:t>
            </w:r>
            <w:r w:rsidRPr="0041751D">
              <w:rPr>
                <w:sz w:val="18"/>
                <w:szCs w:val="20"/>
              </w:rPr>
              <w:t xml:space="preserve">.                                                         </w:t>
            </w:r>
            <w:r w:rsidRPr="0041751D">
              <w:rPr>
                <w:i/>
                <w:sz w:val="18"/>
                <w:szCs w:val="20"/>
              </w:rPr>
              <w:t>(suma cu cifre şi litere)                                                                     (suma cu cifre şi litere)</w:t>
            </w:r>
          </w:p>
          <w:p w:rsidR="00D85256" w:rsidRPr="0041751D" w:rsidRDefault="00D85256" w:rsidP="005E0C8B">
            <w:pPr>
              <w:pStyle w:val="af3"/>
              <w:tabs>
                <w:tab w:val="left" w:pos="321"/>
              </w:tabs>
              <w:ind w:firstLine="0"/>
              <w:rPr>
                <w:lang w:val="en-US"/>
              </w:rPr>
            </w:pPr>
            <w:r w:rsidRPr="0041751D">
              <w:rPr>
                <w:sz w:val="22"/>
                <w:lang w:val="en-US"/>
              </w:rPr>
              <w:t>3.2.Achitările vor fi efectuate prin transfer în baza facturilor fiscale, după primirea proceselor – verbale de recepţie a lucrărilor executate, semnate şi acceptate de către Beneficiar.</w:t>
            </w:r>
          </w:p>
          <w:p w:rsidR="00D85256" w:rsidRPr="0041751D" w:rsidRDefault="00D85256" w:rsidP="005E0C8B">
            <w:pPr>
              <w:pStyle w:val="af3"/>
              <w:tabs>
                <w:tab w:val="left" w:pos="37"/>
              </w:tabs>
              <w:ind w:firstLine="0"/>
              <w:rPr>
                <w:lang w:val="en-US"/>
              </w:rPr>
            </w:pPr>
            <w:r w:rsidRPr="0041751D">
              <w:rPr>
                <w:sz w:val="22"/>
                <w:lang w:val="en-US"/>
              </w:rPr>
              <w:t>3.3. Beneficiarul va verifica procesele-verbale de recepție a lucrărilor executate în termen de ….. zile calendaristice de la primirea acestora de la Antreprenor.</w:t>
            </w:r>
          </w:p>
          <w:p w:rsidR="00D85256" w:rsidRPr="0041751D" w:rsidRDefault="00D85256" w:rsidP="005E0C8B">
            <w:pPr>
              <w:pStyle w:val="af3"/>
              <w:tabs>
                <w:tab w:val="left" w:pos="37"/>
              </w:tabs>
              <w:ind w:firstLine="0"/>
              <w:rPr>
                <w:lang w:val="en-US"/>
              </w:rPr>
            </w:pPr>
            <w:r w:rsidRPr="0041751D">
              <w:rPr>
                <w:sz w:val="22"/>
                <w:lang w:val="en-US"/>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D85256" w:rsidRPr="0041751D" w:rsidRDefault="00D85256" w:rsidP="005E0C8B">
            <w:pPr>
              <w:pStyle w:val="af3"/>
              <w:tabs>
                <w:tab w:val="left" w:pos="37"/>
              </w:tabs>
              <w:ind w:firstLine="0"/>
              <w:rPr>
                <w:lang w:val="en-US"/>
              </w:rPr>
            </w:pPr>
            <w:r w:rsidRPr="0041751D">
              <w:rPr>
                <w:sz w:val="22"/>
                <w:lang w:val="en-US"/>
              </w:rPr>
              <w:t>3.5.Lucrările nu vor fi considerate finalizate până când procesul-verbal de recepţie la terminarea lucrărilor  nu va fi semnat de comisia de recepţie, care confirmă că lucrările au fost executate conform contractului.</w:t>
            </w:r>
          </w:p>
          <w:p w:rsidR="00D85256" w:rsidRPr="0041751D" w:rsidRDefault="00D85256" w:rsidP="005E0C8B">
            <w:pPr>
              <w:pStyle w:val="af3"/>
              <w:tabs>
                <w:tab w:val="left" w:pos="37"/>
              </w:tabs>
              <w:ind w:firstLine="0"/>
              <w:rPr>
                <w:lang w:val="en-US"/>
              </w:rPr>
            </w:pPr>
            <w:r w:rsidRPr="0041751D">
              <w:rPr>
                <w:sz w:val="22"/>
                <w:lang w:val="en-US"/>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rsidR="00D85256" w:rsidRPr="0041751D" w:rsidRDefault="00D85256" w:rsidP="005E0C8B">
            <w:pPr>
              <w:tabs>
                <w:tab w:val="left" w:pos="2625"/>
              </w:tabs>
              <w:spacing w:after="200"/>
              <w:contextualSpacing/>
              <w:rPr>
                <w:b/>
              </w:rPr>
            </w:pPr>
            <w:r w:rsidRPr="0041751D">
              <w:rPr>
                <w:b/>
                <w:sz w:val="22"/>
              </w:rPr>
              <w:t>4. DREPTURILE ŞI OBLIGAŢIUNILE ANTREPRENORULUI ŞI ALE BENEFICIARULUI</w:t>
            </w:r>
          </w:p>
          <w:p w:rsidR="00D85256" w:rsidRPr="0041751D" w:rsidRDefault="00D85256" w:rsidP="005E0C8B">
            <w:pPr>
              <w:tabs>
                <w:tab w:val="left" w:pos="2625"/>
              </w:tabs>
              <w:spacing w:after="200"/>
              <w:contextualSpacing/>
              <w:jc w:val="both"/>
            </w:pPr>
            <w:r w:rsidRPr="0041751D">
              <w:rPr>
                <w:sz w:val="22"/>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D85256" w:rsidRPr="0041751D" w:rsidRDefault="00D85256" w:rsidP="005E0C8B">
            <w:pPr>
              <w:tabs>
                <w:tab w:val="left" w:pos="2625"/>
              </w:tabs>
              <w:contextualSpacing/>
              <w:jc w:val="both"/>
            </w:pPr>
            <w:r w:rsidRPr="0041751D">
              <w:rPr>
                <w:sz w:val="22"/>
              </w:rPr>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D85256" w:rsidRPr="0041751D" w:rsidRDefault="00D85256" w:rsidP="005E0C8B">
            <w:pPr>
              <w:pStyle w:val="af3"/>
              <w:tabs>
                <w:tab w:val="left" w:pos="567"/>
              </w:tabs>
              <w:ind w:firstLine="0"/>
              <w:rPr>
                <w:lang w:val="en-US"/>
              </w:rPr>
            </w:pPr>
            <w:r w:rsidRPr="0041751D">
              <w:rPr>
                <w:sz w:val="22"/>
                <w:lang w:val="en-US"/>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D85256" w:rsidRPr="0041751D" w:rsidRDefault="00D85256" w:rsidP="005E0C8B">
            <w:pPr>
              <w:pStyle w:val="af3"/>
              <w:tabs>
                <w:tab w:val="left" w:pos="567"/>
              </w:tabs>
              <w:ind w:firstLine="0"/>
              <w:rPr>
                <w:lang w:val="en-US"/>
              </w:rPr>
            </w:pPr>
            <w:r w:rsidRPr="0041751D">
              <w:rPr>
                <w:sz w:val="22"/>
                <w:lang w:val="en-US"/>
              </w:rPr>
              <w:t xml:space="preserve">4.4. Documentaţia pusă la dispoziţia Antreprenorului se repartizează astfel: </w:t>
            </w:r>
          </w:p>
          <w:p w:rsidR="00D85256" w:rsidRPr="0041751D" w:rsidRDefault="00D85256" w:rsidP="005E0C8B">
            <w:pPr>
              <w:numPr>
                <w:ilvl w:val="0"/>
                <w:numId w:val="10"/>
              </w:numPr>
              <w:tabs>
                <w:tab w:val="left" w:pos="1276"/>
              </w:tabs>
              <w:ind w:left="0" w:hanging="283"/>
              <w:jc w:val="both"/>
            </w:pPr>
            <w:r w:rsidRPr="0041751D">
              <w:rPr>
                <w:sz w:val="22"/>
              </w:rPr>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D85256" w:rsidRPr="0041751D" w:rsidRDefault="00D85256" w:rsidP="005E0C8B">
            <w:pPr>
              <w:pStyle w:val="af3"/>
              <w:tabs>
                <w:tab w:val="left" w:pos="567"/>
              </w:tabs>
              <w:ind w:firstLine="0"/>
              <w:rPr>
                <w:lang w:val="en-US"/>
              </w:rPr>
            </w:pPr>
            <w:r w:rsidRPr="0041751D">
              <w:rPr>
                <w:sz w:val="22"/>
                <w:lang w:val="en-US"/>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rsidR="00D85256" w:rsidRPr="0041751D" w:rsidRDefault="00D85256" w:rsidP="005E0C8B">
            <w:pPr>
              <w:pStyle w:val="af3"/>
              <w:tabs>
                <w:tab w:val="left" w:pos="567"/>
              </w:tabs>
              <w:ind w:firstLine="0"/>
              <w:rPr>
                <w:lang w:val="en-US"/>
              </w:rPr>
            </w:pPr>
            <w:r w:rsidRPr="0041751D">
              <w:rPr>
                <w:sz w:val="22"/>
                <w:lang w:val="en-US"/>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rsidR="00D85256" w:rsidRPr="0041751D" w:rsidRDefault="00D85256" w:rsidP="005E0C8B">
            <w:pPr>
              <w:pStyle w:val="af3"/>
              <w:tabs>
                <w:tab w:val="left" w:pos="567"/>
              </w:tabs>
              <w:ind w:firstLine="0"/>
              <w:rPr>
                <w:lang w:val="en-US"/>
              </w:rPr>
            </w:pPr>
            <w:r w:rsidRPr="0041751D">
              <w:rPr>
                <w:sz w:val="22"/>
                <w:lang w:val="en-US"/>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D85256" w:rsidRPr="0041751D" w:rsidRDefault="00D85256" w:rsidP="005E0C8B">
            <w:pPr>
              <w:pStyle w:val="af3"/>
              <w:tabs>
                <w:tab w:val="left" w:pos="567"/>
              </w:tabs>
              <w:ind w:firstLine="0"/>
              <w:rPr>
                <w:lang w:val="en-US"/>
              </w:rPr>
            </w:pPr>
            <w:r w:rsidRPr="0041751D">
              <w:rPr>
                <w:sz w:val="22"/>
                <w:lang w:val="en-US"/>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D85256" w:rsidRPr="0041751D" w:rsidRDefault="00D85256" w:rsidP="005E0C8B">
            <w:pPr>
              <w:pStyle w:val="af3"/>
              <w:tabs>
                <w:tab w:val="left" w:pos="567"/>
              </w:tabs>
              <w:ind w:firstLine="0"/>
              <w:rPr>
                <w:lang w:val="en-US"/>
              </w:rPr>
            </w:pPr>
            <w:r w:rsidRPr="0041751D">
              <w:rPr>
                <w:sz w:val="22"/>
                <w:lang w:val="en-US"/>
              </w:rPr>
              <w:lastRenderedPageBreak/>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rsidR="00D85256" w:rsidRPr="0041751D" w:rsidRDefault="00D85256" w:rsidP="005E0C8B">
            <w:pPr>
              <w:pStyle w:val="af3"/>
              <w:tabs>
                <w:tab w:val="left" w:pos="567"/>
              </w:tabs>
              <w:ind w:firstLine="0"/>
              <w:rPr>
                <w:lang w:val="en-US"/>
              </w:rPr>
            </w:pPr>
            <w:r w:rsidRPr="0041751D">
              <w:rPr>
                <w:sz w:val="22"/>
                <w:lang w:val="en-US"/>
              </w:rPr>
              <w:t xml:space="preserve">4.10. Antreprenorul, prin atribuirea ofertei în favoarea sa, se angajează să prezinte garanţia de bună execuţie a contractului, în cuantum de </w:t>
            </w:r>
            <w:r w:rsidR="004775D1" w:rsidRPr="0041751D">
              <w:rPr>
                <w:b/>
                <w:color w:val="00B0F0"/>
                <w:sz w:val="22"/>
                <w:lang w:val="en-US"/>
              </w:rPr>
              <w:t>5</w:t>
            </w:r>
            <w:r w:rsidRPr="0041751D">
              <w:rPr>
                <w:b/>
                <w:color w:val="00B0F0"/>
                <w:sz w:val="22"/>
                <w:lang w:val="en-US"/>
              </w:rPr>
              <w:t xml:space="preserve">% </w:t>
            </w:r>
            <w:r w:rsidRPr="0041751D">
              <w:rPr>
                <w:sz w:val="22"/>
                <w:lang w:val="en-US"/>
              </w:rPr>
              <w:t>din valoarea contractului atribuit.</w:t>
            </w:r>
          </w:p>
          <w:p w:rsidR="00D85256" w:rsidRPr="0041751D" w:rsidRDefault="00D85256" w:rsidP="005E0C8B">
            <w:pPr>
              <w:pStyle w:val="af3"/>
              <w:tabs>
                <w:tab w:val="left" w:pos="567"/>
              </w:tabs>
              <w:ind w:firstLine="0"/>
              <w:rPr>
                <w:lang w:val="en-US"/>
              </w:rPr>
            </w:pPr>
            <w:r w:rsidRPr="0041751D">
              <w:rPr>
                <w:sz w:val="22"/>
                <w:lang w:val="en-US"/>
              </w:rPr>
              <w:t>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w:t>
            </w:r>
          </w:p>
          <w:p w:rsidR="00D85256" w:rsidRPr="0041751D" w:rsidRDefault="00D85256" w:rsidP="005E0C8B">
            <w:pPr>
              <w:pStyle w:val="af3"/>
              <w:tabs>
                <w:tab w:val="left" w:pos="567"/>
              </w:tabs>
              <w:ind w:firstLine="0"/>
              <w:rPr>
                <w:lang w:val="en-US"/>
              </w:rPr>
            </w:pPr>
            <w:r w:rsidRPr="0041751D">
              <w:rPr>
                <w:sz w:val="22"/>
                <w:lang w:val="en-US"/>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rsidR="00D85256" w:rsidRPr="0041751D" w:rsidRDefault="00D85256" w:rsidP="005E0C8B">
            <w:pPr>
              <w:pStyle w:val="af3"/>
              <w:tabs>
                <w:tab w:val="left" w:pos="567"/>
              </w:tabs>
              <w:ind w:firstLine="0"/>
              <w:rPr>
                <w:lang w:val="en-US"/>
              </w:rPr>
            </w:pPr>
            <w:r w:rsidRPr="0041751D">
              <w:rPr>
                <w:sz w:val="22"/>
                <w:lang w:val="en-US"/>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D85256" w:rsidRPr="0041751D" w:rsidRDefault="00D85256" w:rsidP="005E0C8B">
            <w:pPr>
              <w:pStyle w:val="af3"/>
              <w:tabs>
                <w:tab w:val="left" w:pos="567"/>
              </w:tabs>
              <w:ind w:firstLine="0"/>
              <w:rPr>
                <w:lang w:val="en-US"/>
              </w:rPr>
            </w:pPr>
            <w:r w:rsidRPr="0041751D">
              <w:rPr>
                <w:sz w:val="22"/>
                <w:lang w:val="en-US"/>
              </w:rPr>
              <w:t xml:space="preserve">4.14. La lucrările la care se fac încercări, se consideră calitatea probei îndeplinită atâta timp cât rezultatele se înscriu în limitele admise prin reglementările tehnice. </w:t>
            </w:r>
          </w:p>
          <w:p w:rsidR="00D85256" w:rsidRPr="0041751D" w:rsidRDefault="00D85256" w:rsidP="005E0C8B">
            <w:pPr>
              <w:pStyle w:val="af3"/>
              <w:tabs>
                <w:tab w:val="left" w:pos="567"/>
              </w:tabs>
              <w:ind w:firstLine="0"/>
              <w:rPr>
                <w:lang w:val="en-US"/>
              </w:rPr>
            </w:pPr>
            <w:r w:rsidRPr="0041751D">
              <w:rPr>
                <w:sz w:val="22"/>
                <w:lang w:val="en-US"/>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D85256" w:rsidRPr="0041751D" w:rsidRDefault="00D85256" w:rsidP="005E0C8B">
            <w:pPr>
              <w:pStyle w:val="af3"/>
              <w:tabs>
                <w:tab w:val="left" w:pos="567"/>
              </w:tabs>
              <w:ind w:firstLine="0"/>
              <w:rPr>
                <w:lang w:val="en-US"/>
              </w:rPr>
            </w:pPr>
            <w:r w:rsidRPr="0041751D">
              <w:rPr>
                <w:sz w:val="22"/>
                <w:lang w:val="en-US"/>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D85256" w:rsidRPr="0041751D" w:rsidRDefault="00D85256" w:rsidP="005E0C8B">
            <w:pPr>
              <w:pStyle w:val="af3"/>
              <w:tabs>
                <w:tab w:val="left" w:pos="567"/>
              </w:tabs>
              <w:ind w:firstLine="0"/>
              <w:rPr>
                <w:lang w:val="en-US"/>
              </w:rPr>
            </w:pPr>
            <w:r w:rsidRPr="0041751D">
              <w:rPr>
                <w:sz w:val="22"/>
                <w:lang w:val="en-US"/>
              </w:rPr>
              <w:t xml:space="preserve">4.17. Dacă Antreprenorul consideră că dispoziţiile Beneficiarului sunt nejustificate sau inoportune, el poate înainta obiecţii, dar acestea nu îl scutește de obligația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D85256" w:rsidRPr="0041751D" w:rsidRDefault="00D85256" w:rsidP="005E0C8B">
            <w:pPr>
              <w:pStyle w:val="af3"/>
              <w:tabs>
                <w:tab w:val="left" w:pos="567"/>
              </w:tabs>
              <w:ind w:firstLine="0"/>
              <w:rPr>
                <w:lang w:val="en-US"/>
              </w:rPr>
            </w:pPr>
            <w:r w:rsidRPr="0041751D">
              <w:rPr>
                <w:sz w:val="22"/>
                <w:lang w:val="en-US"/>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rsidR="00D85256" w:rsidRPr="0041751D" w:rsidRDefault="00D85256" w:rsidP="005E0C8B">
            <w:pPr>
              <w:pStyle w:val="af3"/>
              <w:tabs>
                <w:tab w:val="left" w:pos="567"/>
              </w:tabs>
              <w:ind w:firstLine="0"/>
              <w:rPr>
                <w:lang w:val="en-US"/>
              </w:rPr>
            </w:pPr>
            <w:r w:rsidRPr="0041751D">
              <w:rPr>
                <w:sz w:val="22"/>
                <w:lang w:val="en-US"/>
              </w:rPr>
              <w:t xml:space="preserve">4.19. Pentru verificarea trasării de către Beneficiar sau proiectant, Antreprenorul este obligat să protejeze şi să păstreze toate reperele, bornele sau alte obiecte folosite la trasarea lucrărilor. </w:t>
            </w:r>
          </w:p>
          <w:p w:rsidR="00D85256" w:rsidRPr="0041751D" w:rsidRDefault="00D85256" w:rsidP="005E0C8B">
            <w:pPr>
              <w:pStyle w:val="af3"/>
              <w:tabs>
                <w:tab w:val="left" w:pos="567"/>
              </w:tabs>
              <w:ind w:firstLine="0"/>
              <w:rPr>
                <w:lang w:val="en-US"/>
              </w:rPr>
            </w:pPr>
            <w:r w:rsidRPr="0041751D">
              <w:rPr>
                <w:sz w:val="22"/>
                <w:lang w:val="en-US"/>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rsidR="00D85256" w:rsidRPr="0041751D" w:rsidRDefault="00D85256" w:rsidP="005E0C8B">
            <w:pPr>
              <w:pStyle w:val="af3"/>
              <w:tabs>
                <w:tab w:val="left" w:pos="567"/>
              </w:tabs>
              <w:ind w:firstLine="0"/>
              <w:rPr>
                <w:lang w:val="en-US"/>
              </w:rPr>
            </w:pPr>
            <w:r w:rsidRPr="0041751D">
              <w:rPr>
                <w:sz w:val="22"/>
                <w:lang w:val="en-US"/>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D85256" w:rsidRPr="0041751D" w:rsidRDefault="00D85256" w:rsidP="005E0C8B">
            <w:pPr>
              <w:pStyle w:val="af3"/>
              <w:tabs>
                <w:tab w:val="left" w:pos="567"/>
              </w:tabs>
              <w:ind w:firstLine="0"/>
              <w:rPr>
                <w:lang w:val="en-US"/>
              </w:rPr>
            </w:pPr>
            <w:r w:rsidRPr="0041751D">
              <w:rPr>
                <w:sz w:val="22"/>
                <w:lang w:val="en-US"/>
              </w:rPr>
              <w:t xml:space="preserve">4.22. Pe parcursul executării lucrărilor, Beneficiarul are dreptul să dispună în scris: </w:t>
            </w:r>
          </w:p>
          <w:p w:rsidR="00D85256" w:rsidRPr="0041751D" w:rsidRDefault="00D85256" w:rsidP="005E0C8B">
            <w:pPr>
              <w:numPr>
                <w:ilvl w:val="0"/>
                <w:numId w:val="11"/>
              </w:numPr>
              <w:tabs>
                <w:tab w:val="left" w:pos="314"/>
              </w:tabs>
              <w:ind w:left="0" w:firstLine="0"/>
              <w:jc w:val="both"/>
            </w:pPr>
            <w:r w:rsidRPr="0041751D">
              <w:rPr>
                <w:sz w:val="22"/>
              </w:rPr>
              <w:t xml:space="preserve">îndepărtarea de pe şantier a oricăror materiale care sunt calitativ necorespunzătoare; </w:t>
            </w:r>
          </w:p>
          <w:p w:rsidR="00D85256" w:rsidRPr="0041751D" w:rsidRDefault="00D85256" w:rsidP="005E0C8B">
            <w:pPr>
              <w:numPr>
                <w:ilvl w:val="0"/>
                <w:numId w:val="11"/>
              </w:numPr>
              <w:tabs>
                <w:tab w:val="left" w:pos="314"/>
              </w:tabs>
              <w:ind w:left="0" w:firstLine="0"/>
              <w:jc w:val="both"/>
            </w:pPr>
            <w:r w:rsidRPr="0041751D">
              <w:rPr>
                <w:sz w:val="22"/>
              </w:rPr>
              <w:t xml:space="preserve">înlocuirea materialelor necorespunzătoare calitativ cu altele corespunzătoare; </w:t>
            </w:r>
          </w:p>
          <w:p w:rsidR="00D85256" w:rsidRPr="0041751D" w:rsidRDefault="00D85256" w:rsidP="005E0C8B">
            <w:pPr>
              <w:numPr>
                <w:ilvl w:val="0"/>
                <w:numId w:val="11"/>
              </w:numPr>
              <w:tabs>
                <w:tab w:val="left" w:pos="314"/>
              </w:tabs>
              <w:ind w:left="0" w:firstLine="0"/>
              <w:jc w:val="both"/>
            </w:pPr>
            <w:r w:rsidRPr="0041751D">
              <w:rPr>
                <w:sz w:val="22"/>
              </w:rPr>
              <w:t xml:space="preserve">îndepărtarea sau refacerea oricărei lucrări sau părţi de lucrare necorespunzătoare din punct    de vedere calitativ. </w:t>
            </w:r>
          </w:p>
          <w:p w:rsidR="00D85256" w:rsidRPr="0041751D" w:rsidRDefault="00D85256" w:rsidP="005E0C8B">
            <w:pPr>
              <w:pStyle w:val="af3"/>
              <w:tabs>
                <w:tab w:val="left" w:pos="567"/>
              </w:tabs>
              <w:ind w:firstLine="0"/>
              <w:rPr>
                <w:lang w:val="en-US"/>
              </w:rPr>
            </w:pPr>
            <w:r w:rsidRPr="0041751D">
              <w:rPr>
                <w:sz w:val="22"/>
                <w:lang w:val="en-US"/>
              </w:rPr>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rsidR="00D85256" w:rsidRPr="0041751D" w:rsidRDefault="00D85256" w:rsidP="005E0C8B">
            <w:pPr>
              <w:pStyle w:val="af3"/>
              <w:tabs>
                <w:tab w:val="left" w:pos="567"/>
              </w:tabs>
              <w:ind w:firstLine="0"/>
              <w:rPr>
                <w:lang w:val="en-US"/>
              </w:rPr>
            </w:pPr>
            <w:r w:rsidRPr="0041751D">
              <w:rPr>
                <w:sz w:val="22"/>
                <w:lang w:val="en-US"/>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D85256" w:rsidRPr="0041751D" w:rsidRDefault="00D85256" w:rsidP="005E0C8B">
            <w:pPr>
              <w:pStyle w:val="af3"/>
              <w:tabs>
                <w:tab w:val="left" w:pos="567"/>
              </w:tabs>
              <w:ind w:firstLine="0"/>
              <w:rPr>
                <w:lang w:val="en-US"/>
              </w:rPr>
            </w:pPr>
            <w:r w:rsidRPr="0041751D">
              <w:rPr>
                <w:sz w:val="22"/>
                <w:lang w:val="en-US"/>
              </w:rPr>
              <w:t xml:space="preserve">4.25. În timpul desfăşurării lucrărilor, Antreprenorul are obligaţia să menţină căile de acces libere, să retragă utilajele, să îndepărteze surplusurile de materiale, deşeuri şi lucrări provizorii de orice fel, care nu sunt </w:t>
            </w:r>
            <w:r w:rsidRPr="0041751D">
              <w:rPr>
                <w:sz w:val="22"/>
                <w:lang w:val="en-US"/>
              </w:rPr>
              <w:lastRenderedPageBreak/>
              <w:t xml:space="preserve">necesare, iar la terminarea lucrărilor, Antreprenorul va evacua de pe şantier toate utilajele de construcţie, surplusurile de materiale, deşeurile şi lucrările provizorii. </w:t>
            </w:r>
          </w:p>
          <w:p w:rsidR="00D85256" w:rsidRPr="0041751D" w:rsidRDefault="00D85256" w:rsidP="005E0C8B">
            <w:pPr>
              <w:pStyle w:val="af3"/>
              <w:tabs>
                <w:tab w:val="left" w:pos="426"/>
                <w:tab w:val="left" w:pos="3645"/>
              </w:tabs>
              <w:ind w:firstLine="0"/>
              <w:rPr>
                <w:lang w:val="en-US"/>
              </w:rPr>
            </w:pPr>
            <w:r w:rsidRPr="0041751D">
              <w:rPr>
                <w:sz w:val="22"/>
                <w:lang w:val="en-US"/>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D85256" w:rsidRPr="0041751D" w:rsidRDefault="00D85256" w:rsidP="005E0C8B">
            <w:pPr>
              <w:tabs>
                <w:tab w:val="left" w:pos="3225"/>
              </w:tabs>
              <w:spacing w:after="200"/>
              <w:contextualSpacing/>
            </w:pPr>
            <w:r w:rsidRPr="0041751D">
              <w:rPr>
                <w:b/>
                <w:sz w:val="22"/>
              </w:rPr>
              <w:t>5. AJUSTAREA VALORII CONTRACTULUI</w:t>
            </w:r>
          </w:p>
          <w:p w:rsidR="00D85256" w:rsidRPr="0041751D" w:rsidRDefault="00D85256" w:rsidP="005E0C8B">
            <w:pPr>
              <w:tabs>
                <w:tab w:val="left" w:pos="3225"/>
              </w:tabs>
              <w:spacing w:after="200"/>
              <w:contextualSpacing/>
              <w:jc w:val="both"/>
            </w:pPr>
            <w:r w:rsidRPr="0041751D">
              <w:rPr>
                <w:sz w:val="22"/>
              </w:rPr>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D85256" w:rsidRPr="0041751D" w:rsidRDefault="00D85256" w:rsidP="005E0C8B">
            <w:pPr>
              <w:tabs>
                <w:tab w:val="left" w:pos="4365"/>
              </w:tabs>
              <w:contextualSpacing/>
            </w:pPr>
            <w:r w:rsidRPr="0041751D">
              <w:rPr>
                <w:b/>
                <w:sz w:val="22"/>
              </w:rPr>
              <w:t xml:space="preserve">6. ANTREPRENORUL ŞI SUBANTREPRENORII </w:t>
            </w:r>
          </w:p>
          <w:p w:rsidR="00D85256" w:rsidRPr="0041751D" w:rsidRDefault="00D85256" w:rsidP="005E0C8B">
            <w:pPr>
              <w:pStyle w:val="af3"/>
              <w:tabs>
                <w:tab w:val="left" w:pos="567"/>
              </w:tabs>
              <w:ind w:firstLine="0"/>
              <w:rPr>
                <w:lang w:val="en-US"/>
              </w:rPr>
            </w:pPr>
            <w:r w:rsidRPr="0041751D">
              <w:rPr>
                <w:sz w:val="22"/>
                <w:lang w:val="en-US"/>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rsidR="00D85256" w:rsidRPr="0041751D" w:rsidRDefault="00D85256" w:rsidP="005E0C8B">
            <w:pPr>
              <w:pStyle w:val="af3"/>
              <w:tabs>
                <w:tab w:val="left" w:pos="567"/>
              </w:tabs>
              <w:ind w:firstLine="0"/>
              <w:rPr>
                <w:lang w:val="en-US"/>
              </w:rPr>
            </w:pPr>
            <w:r w:rsidRPr="0041751D">
              <w:rPr>
                <w:sz w:val="22"/>
                <w:lang w:val="en-US"/>
              </w:rPr>
              <w:t xml:space="preserve">6.2. În cazul în care părţile din lucrarea ce se contractează se execută în subantrepriză, Antreprenorul trebuie să prezinte, cu ocazia ofertării, lista subantreprenorilor şi lucrările pe care aceştia le vor executa. </w:t>
            </w:r>
          </w:p>
          <w:p w:rsidR="00D85256" w:rsidRPr="0041751D" w:rsidRDefault="00D85256" w:rsidP="005E0C8B">
            <w:pPr>
              <w:pStyle w:val="af3"/>
              <w:tabs>
                <w:tab w:val="left" w:pos="567"/>
              </w:tabs>
              <w:ind w:firstLine="0"/>
              <w:rPr>
                <w:lang w:val="en-US"/>
              </w:rPr>
            </w:pPr>
            <w:r w:rsidRPr="0041751D">
              <w:rPr>
                <w:sz w:val="22"/>
                <w:lang w:val="en-US"/>
              </w:rPr>
              <w:t xml:space="preserve">6.3. Pe parcursul execuţiei lucrărilor, Antreprenorul este obligat să comunice, la cererea Beneficiarului, datele de identificare ale subantreprenorilor. </w:t>
            </w:r>
          </w:p>
          <w:p w:rsidR="00D85256" w:rsidRPr="0041751D" w:rsidRDefault="00D85256" w:rsidP="005E0C8B">
            <w:pPr>
              <w:pStyle w:val="af3"/>
              <w:tabs>
                <w:tab w:val="left" w:pos="142"/>
                <w:tab w:val="left" w:pos="284"/>
              </w:tabs>
              <w:ind w:firstLine="0"/>
              <w:rPr>
                <w:lang w:val="en-US"/>
              </w:rPr>
            </w:pPr>
            <w:r w:rsidRPr="0041751D">
              <w:rPr>
                <w:sz w:val="22"/>
                <w:lang w:val="en-US"/>
              </w:rPr>
              <w:t>6.4. Angajarea forţei de muncă pe bază de acord nu este considerată obiectul unei subcontractări.</w:t>
            </w:r>
          </w:p>
          <w:p w:rsidR="00D85256" w:rsidRPr="0041751D" w:rsidRDefault="00D85256" w:rsidP="005E0C8B">
            <w:pPr>
              <w:tabs>
                <w:tab w:val="left" w:pos="3645"/>
              </w:tabs>
              <w:spacing w:after="200"/>
              <w:contextualSpacing/>
            </w:pPr>
            <w:r w:rsidRPr="0041751D">
              <w:rPr>
                <w:b/>
                <w:sz w:val="22"/>
              </w:rPr>
              <w:t>7. FORŢA DE MUNCĂ</w:t>
            </w:r>
          </w:p>
          <w:p w:rsidR="00D85256" w:rsidRPr="0041751D" w:rsidRDefault="00D85256" w:rsidP="005E0C8B">
            <w:pPr>
              <w:tabs>
                <w:tab w:val="left" w:pos="3645"/>
              </w:tabs>
              <w:spacing w:after="200"/>
              <w:contextualSpacing/>
              <w:jc w:val="both"/>
            </w:pPr>
            <w:r w:rsidRPr="0041751D">
              <w:rPr>
                <w:sz w:val="22"/>
              </w:rPr>
              <w:t xml:space="preserve">7.1. Antreprenorul şi subantreprenorii vor îndeplini toate formalităţile necesare angajării întregii forţe de muncă pentru executarea lucrărilor contractate în conformitate cu prevederile legislaţiei. </w:t>
            </w:r>
          </w:p>
          <w:p w:rsidR="00D85256" w:rsidRPr="0041751D" w:rsidRDefault="00D85256" w:rsidP="005E0C8B">
            <w:pPr>
              <w:tabs>
                <w:tab w:val="left" w:pos="4275"/>
              </w:tabs>
              <w:contextualSpacing/>
            </w:pPr>
            <w:r w:rsidRPr="0041751D">
              <w:rPr>
                <w:b/>
                <w:sz w:val="22"/>
              </w:rPr>
              <w:t>8. MATERIALELE ŞI EXECUŢIA LUCRĂRILOR PROPRIU-ZISE</w:t>
            </w:r>
          </w:p>
          <w:p w:rsidR="00D85256" w:rsidRPr="0041751D" w:rsidRDefault="00D85256" w:rsidP="005E0C8B">
            <w:pPr>
              <w:pStyle w:val="af3"/>
              <w:tabs>
                <w:tab w:val="left" w:pos="0"/>
              </w:tabs>
              <w:ind w:firstLine="0"/>
              <w:rPr>
                <w:lang w:val="en-US"/>
              </w:rPr>
            </w:pPr>
            <w:r w:rsidRPr="0041751D">
              <w:rPr>
                <w:sz w:val="22"/>
                <w:lang w:val="en-US"/>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D85256" w:rsidRPr="0041751D" w:rsidRDefault="00D85256" w:rsidP="005E0C8B">
            <w:pPr>
              <w:pStyle w:val="af3"/>
              <w:tabs>
                <w:tab w:val="left" w:pos="284"/>
              </w:tabs>
              <w:ind w:firstLine="0"/>
              <w:rPr>
                <w:lang w:val="en-US"/>
              </w:rPr>
            </w:pPr>
            <w:r w:rsidRPr="0041751D">
              <w:rPr>
                <w:sz w:val="22"/>
                <w:lang w:val="en-US"/>
              </w:rPr>
              <w:t xml:space="preserve">8.2.Costul probelor şi încercărilor va fi suportat de Antreprenor, dacă acesta este prevăzut îndocumentaţie, în caz contrar cheltuielile vor fi suportate de Beneficiar. </w:t>
            </w:r>
          </w:p>
          <w:p w:rsidR="00D85256" w:rsidRPr="0041751D" w:rsidRDefault="00D85256" w:rsidP="005E0C8B">
            <w:pPr>
              <w:pStyle w:val="af3"/>
              <w:tabs>
                <w:tab w:val="left" w:pos="284"/>
              </w:tabs>
              <w:ind w:firstLine="0"/>
            </w:pPr>
            <w:r w:rsidRPr="0041751D">
              <w:rPr>
                <w:sz w:val="22"/>
                <w:lang w:val="en-US"/>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w:t>
            </w:r>
            <w:r w:rsidRPr="0041751D">
              <w:rPr>
                <w:sz w:val="22"/>
              </w:rPr>
              <w:t xml:space="preserve">În caz contrar, Beneficiarul va suporta aceste cheltuieli. </w:t>
            </w:r>
          </w:p>
          <w:p w:rsidR="00D85256" w:rsidRPr="0041751D" w:rsidRDefault="00D85256" w:rsidP="005E0C8B">
            <w:pPr>
              <w:pStyle w:val="af3"/>
              <w:numPr>
                <w:ilvl w:val="1"/>
                <w:numId w:val="16"/>
              </w:numPr>
              <w:tabs>
                <w:tab w:val="left" w:pos="284"/>
              </w:tabs>
              <w:ind w:left="0" w:hanging="425"/>
              <w:rPr>
                <w:lang w:val="en-US"/>
              </w:rPr>
            </w:pPr>
            <w:r w:rsidRPr="0041751D">
              <w:rPr>
                <w:sz w:val="22"/>
                <w:lang w:val="en-US"/>
              </w:rPr>
              <w:t xml:space="preserve">8.4. Beneficiarul, proiectantul sau orice altă persoană autorizată de aceştia au acces tot timpul la lucrări pe şantier şi în locurile unde se pregăteşte lucrarea, în depozite de materiale prefabricate etc. </w:t>
            </w:r>
          </w:p>
          <w:p w:rsidR="00D85256" w:rsidRPr="0041751D" w:rsidRDefault="00D85256" w:rsidP="005E0C8B">
            <w:pPr>
              <w:pStyle w:val="af3"/>
              <w:numPr>
                <w:ilvl w:val="1"/>
                <w:numId w:val="16"/>
              </w:numPr>
              <w:tabs>
                <w:tab w:val="left" w:pos="284"/>
              </w:tabs>
              <w:ind w:left="0" w:hanging="425"/>
              <w:rPr>
                <w:lang w:val="en-US"/>
              </w:rPr>
            </w:pPr>
            <w:r w:rsidRPr="0041751D">
              <w:rPr>
                <w:sz w:val="22"/>
                <w:lang w:val="en-US"/>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examinate. Responsabilul tehnic atestat şi proiectantul vor participa la examinarea şi măsurarea lucrărilor. </w:t>
            </w:r>
          </w:p>
          <w:p w:rsidR="00D85256" w:rsidRPr="0041751D" w:rsidRDefault="00D85256" w:rsidP="005E0C8B">
            <w:pPr>
              <w:pStyle w:val="af3"/>
              <w:numPr>
                <w:ilvl w:val="1"/>
                <w:numId w:val="16"/>
              </w:numPr>
              <w:tabs>
                <w:tab w:val="left" w:pos="284"/>
              </w:tabs>
              <w:ind w:left="0" w:hanging="425"/>
              <w:rPr>
                <w:lang w:val="en-US"/>
              </w:rPr>
            </w:pPr>
            <w:r w:rsidRPr="0041751D">
              <w:rPr>
                <w:sz w:val="22"/>
                <w:lang w:val="en-US"/>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D85256" w:rsidRPr="0041751D" w:rsidRDefault="00D85256" w:rsidP="005E0C8B">
            <w:pPr>
              <w:pStyle w:val="af3"/>
              <w:numPr>
                <w:ilvl w:val="1"/>
                <w:numId w:val="16"/>
              </w:numPr>
              <w:tabs>
                <w:tab w:val="left" w:pos="284"/>
              </w:tabs>
              <w:ind w:left="0" w:hanging="425"/>
              <w:rPr>
                <w:lang w:val="en-US"/>
              </w:rPr>
            </w:pPr>
            <w:r w:rsidRPr="0041751D">
              <w:rPr>
                <w:sz w:val="22"/>
                <w:lang w:val="en-US"/>
              </w:rPr>
              <w:t xml:space="preserve">8.7. Costurile pentru consumul de utilităţi, precum şi cel al contoarelor sau al altor aparate de măsurat se suportă de către Antreprenor. În cazul mai multor antreprenori, costurile se suportă proporţional de către aceştia. </w:t>
            </w:r>
          </w:p>
          <w:p w:rsidR="00D85256" w:rsidRPr="0041751D" w:rsidRDefault="00D85256" w:rsidP="005E0C8B">
            <w:pPr>
              <w:pStyle w:val="af3"/>
              <w:numPr>
                <w:ilvl w:val="1"/>
                <w:numId w:val="16"/>
              </w:numPr>
              <w:tabs>
                <w:tab w:val="left" w:pos="284"/>
              </w:tabs>
              <w:ind w:left="0" w:hanging="425"/>
              <w:rPr>
                <w:lang w:val="en-US"/>
              </w:rPr>
            </w:pPr>
            <w:r w:rsidRPr="0041751D">
              <w:rPr>
                <w:sz w:val="22"/>
                <w:lang w:val="en-US"/>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D85256" w:rsidRPr="0041751D" w:rsidRDefault="00D85256" w:rsidP="005E0C8B">
            <w:pPr>
              <w:pStyle w:val="af3"/>
              <w:numPr>
                <w:ilvl w:val="1"/>
                <w:numId w:val="16"/>
              </w:numPr>
              <w:tabs>
                <w:tab w:val="left" w:pos="284"/>
                <w:tab w:val="left" w:pos="426"/>
              </w:tabs>
              <w:ind w:left="0" w:hanging="425"/>
              <w:rPr>
                <w:lang w:val="en-US"/>
              </w:rPr>
            </w:pPr>
            <w:r w:rsidRPr="0041751D">
              <w:rPr>
                <w:sz w:val="22"/>
                <w:lang w:val="en-US"/>
              </w:rPr>
              <w:t>8.9. Lucrările încep după ….. zile de la semnarea şi înregistrarea contractului în modul corespunzător şi primirea ordinului de execuţie.</w:t>
            </w:r>
          </w:p>
          <w:p w:rsidR="00D85256" w:rsidRPr="0041751D" w:rsidRDefault="00D85256" w:rsidP="005E0C8B">
            <w:pPr>
              <w:pStyle w:val="a0"/>
              <w:numPr>
                <w:ilvl w:val="0"/>
                <w:numId w:val="16"/>
              </w:numPr>
              <w:tabs>
                <w:tab w:val="clear" w:pos="1134"/>
                <w:tab w:val="left" w:pos="3255"/>
              </w:tabs>
              <w:ind w:left="0"/>
              <w:contextualSpacing/>
            </w:pPr>
            <w:r w:rsidRPr="0041751D">
              <w:rPr>
                <w:b/>
                <w:sz w:val="22"/>
              </w:rPr>
              <w:t>9. PERIOADA DE GARANŢIE ŞI REMEDIERI ÎN PERIOADA DE GARANŢIE</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9.1. Perioada de garanţie pentru lucrărieste de  </w:t>
            </w:r>
            <w:r w:rsidRPr="0041751D">
              <w:rPr>
                <w:b/>
                <w:sz w:val="22"/>
                <w:lang w:val="en-US"/>
              </w:rPr>
              <w:t>___</w:t>
            </w:r>
            <w:r w:rsidRPr="0041751D">
              <w:rPr>
                <w:sz w:val="22"/>
                <w:lang w:val="en-US"/>
              </w:rPr>
              <w:t xml:space="preserve"> ani.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9.2. Perioada de garanţie începe de la data recepţiei la terminarea lucrărilor şipână la expirarea termenului prevăzut la punctul 9.1 din prezentul capitol.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lastRenderedPageBreak/>
              <w:t xml:space="preserve">9.3. Antreprenorul are obligaţia ca în perioada de garanţie să înlăture toate defecţiunile ce ţin de nerespectarea clauzelor contractului din cont propriu, în urma unei notificări transmise de către Beneficiar. </w:t>
            </w:r>
          </w:p>
          <w:p w:rsidR="00D85256" w:rsidRPr="0041751D" w:rsidRDefault="00D85256" w:rsidP="005E0C8B">
            <w:pPr>
              <w:pStyle w:val="a0"/>
              <w:numPr>
                <w:ilvl w:val="0"/>
                <w:numId w:val="16"/>
              </w:numPr>
              <w:tabs>
                <w:tab w:val="clear" w:pos="1134"/>
                <w:tab w:val="left" w:pos="3480"/>
              </w:tabs>
              <w:ind w:left="0"/>
              <w:contextualSpacing/>
            </w:pPr>
            <w:r w:rsidRPr="0041751D">
              <w:rPr>
                <w:b/>
                <w:sz w:val="22"/>
              </w:rPr>
              <w:t>10. RĂSPUNDEREA PĂRŢILOR</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10.1. Părţile  poartă răspundere pentru neexecutarea sau executarea necorespunzătoare a obligaţiilor  prevăzute de prezentul contract în conformitate cu legislaţia  Republicii Moldova.</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10.3. Membrii asocierii își păstrează individualitatea ca subiecți de drept, însă sunt obligați să răspundă solidar față de autoritatea contractantă pentru modul de îndeplinire a obligațiilor contractuale.</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10.8. Dacă motivele constrângerii sau ale întreruperii sunt imputabile uneia dintre părţile contractante, atunci cealaltă parte poate emite pretenţii privind despăgubirea pentru daunele intervenite şi care pot fi dovedite.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D85256" w:rsidRPr="0041751D" w:rsidRDefault="00D85256" w:rsidP="005E0C8B">
            <w:pPr>
              <w:pStyle w:val="af3"/>
              <w:numPr>
                <w:ilvl w:val="1"/>
                <w:numId w:val="16"/>
              </w:numPr>
              <w:tabs>
                <w:tab w:val="left" w:pos="567"/>
                <w:tab w:val="left" w:pos="1890"/>
              </w:tabs>
              <w:ind w:left="0" w:hanging="567"/>
              <w:rPr>
                <w:lang w:val="en-US"/>
              </w:rPr>
            </w:pPr>
            <w:r w:rsidRPr="0041751D">
              <w:rPr>
                <w:sz w:val="22"/>
                <w:lang w:val="en-US"/>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D85256" w:rsidRPr="0041751D" w:rsidRDefault="00D85256" w:rsidP="005E0C8B">
            <w:pPr>
              <w:pStyle w:val="af3"/>
              <w:numPr>
                <w:ilvl w:val="1"/>
                <w:numId w:val="16"/>
              </w:numPr>
              <w:tabs>
                <w:tab w:val="left" w:pos="567"/>
                <w:tab w:val="left" w:pos="1890"/>
              </w:tabs>
              <w:ind w:left="0" w:hanging="567"/>
              <w:rPr>
                <w:lang w:val="en-US"/>
              </w:rPr>
            </w:pPr>
            <w:r w:rsidRPr="0041751D">
              <w:rPr>
                <w:sz w:val="22"/>
                <w:lang w:val="en-US"/>
              </w:rPr>
              <w:t>10.11. Antreprenorul şi subantreprenorii răspund solidar pentru neexecutarea obligațiilor contractuale.</w:t>
            </w:r>
          </w:p>
          <w:p w:rsidR="00D85256" w:rsidRPr="0041751D" w:rsidRDefault="00D85256" w:rsidP="005E0C8B">
            <w:pPr>
              <w:pStyle w:val="a0"/>
              <w:numPr>
                <w:ilvl w:val="0"/>
                <w:numId w:val="16"/>
              </w:numPr>
              <w:tabs>
                <w:tab w:val="clear" w:pos="1134"/>
                <w:tab w:val="left" w:pos="3465"/>
              </w:tabs>
              <w:ind w:left="0"/>
              <w:contextualSpacing/>
            </w:pPr>
            <w:r w:rsidRPr="0041751D">
              <w:rPr>
                <w:b/>
                <w:sz w:val="22"/>
              </w:rPr>
              <w:t>11. SOLUŢIONAREA LITIGIILOR</w:t>
            </w:r>
          </w:p>
          <w:p w:rsidR="00D85256" w:rsidRPr="0041751D" w:rsidRDefault="00D85256" w:rsidP="005E0C8B">
            <w:pPr>
              <w:pStyle w:val="a0"/>
              <w:numPr>
                <w:ilvl w:val="1"/>
                <w:numId w:val="16"/>
              </w:numPr>
              <w:tabs>
                <w:tab w:val="clear" w:pos="1134"/>
                <w:tab w:val="left" w:pos="567"/>
              </w:tabs>
              <w:ind w:left="0" w:hanging="567"/>
              <w:contextualSpacing/>
            </w:pPr>
            <w:r w:rsidRPr="0041751D">
              <w:rPr>
                <w:sz w:val="22"/>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D85256" w:rsidRPr="0041751D" w:rsidRDefault="00D85256" w:rsidP="005E0C8B">
            <w:pPr>
              <w:pStyle w:val="a0"/>
              <w:numPr>
                <w:ilvl w:val="0"/>
                <w:numId w:val="16"/>
              </w:numPr>
              <w:tabs>
                <w:tab w:val="clear" w:pos="1134"/>
                <w:tab w:val="left" w:pos="3825"/>
              </w:tabs>
              <w:ind w:left="0"/>
              <w:contextualSpacing/>
            </w:pPr>
            <w:r w:rsidRPr="0041751D">
              <w:rPr>
                <w:b/>
                <w:sz w:val="22"/>
              </w:rPr>
              <w:t>12. REZOLUȚIUNEACONTRACTULUI</w:t>
            </w:r>
          </w:p>
          <w:p w:rsidR="00D85256" w:rsidRPr="0041751D" w:rsidRDefault="00D85256" w:rsidP="005E0C8B">
            <w:pPr>
              <w:pStyle w:val="af3"/>
              <w:tabs>
                <w:tab w:val="left" w:pos="567"/>
              </w:tabs>
              <w:ind w:firstLine="0"/>
              <w:rPr>
                <w:lang w:val="en-US"/>
              </w:rPr>
            </w:pPr>
            <w:r w:rsidRPr="0041751D">
              <w:rPr>
                <w:sz w:val="22"/>
                <w:lang w:val="en-US"/>
              </w:rPr>
              <w:t xml:space="preserve">12.1. Antreprenorul poate cere rezoluțiunea contractului, dacă: </w:t>
            </w:r>
          </w:p>
          <w:p w:rsidR="00D85256" w:rsidRPr="0041751D" w:rsidRDefault="00D85256" w:rsidP="005E0C8B">
            <w:pPr>
              <w:numPr>
                <w:ilvl w:val="0"/>
                <w:numId w:val="12"/>
              </w:numPr>
              <w:tabs>
                <w:tab w:val="left" w:pos="1276"/>
              </w:tabs>
              <w:ind w:left="0" w:hanging="425"/>
              <w:jc w:val="both"/>
            </w:pPr>
            <w:r w:rsidRPr="0041751D">
              <w:rPr>
                <w:sz w:val="22"/>
              </w:rPr>
              <w:t xml:space="preserve">a) Beneficiarul nu-şi îndeplineşte o obligaţie care este în sarcina sa şi prin aceasta pune Antreprenorul în situaţia de a nu putea executa lucrarea; </w:t>
            </w:r>
          </w:p>
          <w:p w:rsidR="00D85256" w:rsidRPr="0041751D" w:rsidRDefault="00D85256" w:rsidP="005E0C8B">
            <w:pPr>
              <w:numPr>
                <w:ilvl w:val="0"/>
                <w:numId w:val="12"/>
              </w:numPr>
              <w:tabs>
                <w:tab w:val="left" w:pos="1276"/>
              </w:tabs>
              <w:ind w:left="0" w:hanging="425"/>
              <w:jc w:val="both"/>
            </w:pPr>
            <w:r w:rsidRPr="0041751D">
              <w:rPr>
                <w:sz w:val="22"/>
              </w:rPr>
              <w:t xml:space="preserve">b) Beneficiarul nu onorează o plată scadentă mai mult de 3 luni; </w:t>
            </w:r>
          </w:p>
          <w:p w:rsidR="00D85256" w:rsidRPr="0041751D" w:rsidRDefault="00D85256" w:rsidP="005E0C8B">
            <w:pPr>
              <w:numPr>
                <w:ilvl w:val="0"/>
                <w:numId w:val="12"/>
              </w:numPr>
              <w:tabs>
                <w:tab w:val="left" w:pos="1276"/>
              </w:tabs>
              <w:ind w:left="0" w:hanging="425"/>
              <w:jc w:val="both"/>
            </w:pPr>
            <w:r w:rsidRPr="0041751D">
              <w:rPr>
                <w:sz w:val="22"/>
              </w:rPr>
              <w:t xml:space="preserve">c) Beneficiarul notifică antreprenorul că din motive neprevăzute şi datorită unor conjuncturi economice este în imposibilitate de a continua îndeplinirea obligaţiunilor contractuale.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12.2. Beneficiarul poate cere rezoluțiunea contractului, dacă: </w:t>
            </w:r>
          </w:p>
          <w:p w:rsidR="00D85256" w:rsidRPr="0041751D" w:rsidRDefault="00D85256" w:rsidP="005E0C8B">
            <w:pPr>
              <w:pStyle w:val="a0"/>
              <w:numPr>
                <w:ilvl w:val="0"/>
                <w:numId w:val="14"/>
              </w:numPr>
              <w:tabs>
                <w:tab w:val="clear" w:pos="1134"/>
                <w:tab w:val="left" w:pos="1276"/>
              </w:tabs>
              <w:ind w:left="0"/>
              <w:contextualSpacing/>
            </w:pPr>
            <w:r w:rsidRPr="0041751D">
              <w:rPr>
                <w:sz w:val="22"/>
              </w:rPr>
              <w:t>a) Antreprenorul se află în incapacitate de plată, lichidare sau bunurile acestuia sunt subsechestru;</w:t>
            </w:r>
          </w:p>
          <w:p w:rsidR="00D85256" w:rsidRPr="0041751D" w:rsidRDefault="00D85256" w:rsidP="005E0C8B">
            <w:pPr>
              <w:pStyle w:val="a0"/>
              <w:numPr>
                <w:ilvl w:val="0"/>
                <w:numId w:val="14"/>
              </w:numPr>
              <w:tabs>
                <w:tab w:val="clear" w:pos="1134"/>
                <w:tab w:val="left" w:pos="1276"/>
              </w:tabs>
              <w:ind w:left="0"/>
              <w:contextualSpacing/>
            </w:pPr>
            <w:r w:rsidRPr="0041751D">
              <w:rPr>
                <w:sz w:val="22"/>
              </w:rPr>
              <w:t xml:space="preserve">b) Antreprenorul nu începe lucrările fără să aibă un motiv justificat sau nu reia lucrările suspendate, în termen rezonabil de la primirea dispoziţiei scrise de reîncepere a lucrărilor; </w:t>
            </w:r>
          </w:p>
          <w:p w:rsidR="00D85256" w:rsidRPr="0041751D" w:rsidRDefault="00D85256" w:rsidP="005E0C8B">
            <w:pPr>
              <w:pStyle w:val="a0"/>
              <w:numPr>
                <w:ilvl w:val="0"/>
                <w:numId w:val="14"/>
              </w:numPr>
              <w:tabs>
                <w:tab w:val="clear" w:pos="1134"/>
                <w:tab w:val="left" w:pos="1276"/>
              </w:tabs>
              <w:ind w:left="0"/>
              <w:contextualSpacing/>
            </w:pPr>
            <w:r w:rsidRPr="0041751D">
              <w:rPr>
                <w:sz w:val="22"/>
              </w:rPr>
              <w:t>c) Antreprenorul nu a îndepărtat materialele necorespunzătoare de pe şantier sau nu a refăcut o lucrare în termenul stabilit de către beneficiar;</w:t>
            </w:r>
          </w:p>
          <w:p w:rsidR="00D85256" w:rsidRPr="0041751D" w:rsidRDefault="00D85256" w:rsidP="005E0C8B">
            <w:pPr>
              <w:pStyle w:val="a0"/>
              <w:numPr>
                <w:ilvl w:val="0"/>
                <w:numId w:val="14"/>
              </w:numPr>
              <w:tabs>
                <w:tab w:val="clear" w:pos="1134"/>
                <w:tab w:val="left" w:pos="1276"/>
              </w:tabs>
              <w:ind w:left="0"/>
              <w:contextualSpacing/>
            </w:pPr>
            <w:r w:rsidRPr="0041751D">
              <w:rPr>
                <w:sz w:val="22"/>
              </w:rPr>
              <w:t xml:space="preserve">d) Beneficiarul notifică antreprenorul că din motive neprevăzute şi datorită unor conjuncturi economice este în imposibilitate de a continua îndeplinirea obligaţiunilor contractuale.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lastRenderedPageBreak/>
              <w:t xml:space="preserve">12.3. Contractul se consideră rezolvit, dacă partea contractantă va comunica în scris celeilalte părţi contractante în termen de 15 zile motivele indicate la punctele 12.1 şi 12.2 din prezentul contract.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12.4. Beneficiarul, în caz de rezoluțiunea contractului, va convoca comisia de recepţie care va efectua recepţia cantitativă şi calitativă a lucrărilor executate, în maximum 15 zile de la data rezoluțiunii contractului.</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12.6. După rezoluțiunea contractului, Beneficiarul poate continua execuţia lucrărilor cu respectarea prevederilor legale. </w:t>
            </w:r>
          </w:p>
          <w:p w:rsidR="00D85256" w:rsidRPr="0041751D" w:rsidRDefault="00D85256" w:rsidP="005E0C8B">
            <w:pPr>
              <w:pStyle w:val="af3"/>
              <w:tabs>
                <w:tab w:val="left" w:pos="567"/>
                <w:tab w:val="left" w:pos="2070"/>
              </w:tabs>
              <w:ind w:firstLine="0"/>
              <w:rPr>
                <w:lang w:val="en-US"/>
              </w:rPr>
            </w:pPr>
            <w:r w:rsidRPr="0041751D">
              <w:rPr>
                <w:sz w:val="22"/>
                <w:lang w:val="en-US"/>
              </w:rPr>
              <w:t>12.7. Cazuri specifice de încetare a contractului de achiziţii publice:</w:t>
            </w:r>
          </w:p>
          <w:p w:rsidR="00D85256" w:rsidRPr="0041751D" w:rsidRDefault="00D85256" w:rsidP="005E0C8B">
            <w:pPr>
              <w:pStyle w:val="af3"/>
              <w:tabs>
                <w:tab w:val="left" w:pos="567"/>
                <w:tab w:val="left" w:pos="2070"/>
              </w:tabs>
              <w:ind w:firstLine="284"/>
              <w:rPr>
                <w:lang w:val="en-US"/>
              </w:rPr>
            </w:pPr>
            <w:r w:rsidRPr="0041751D">
              <w:rPr>
                <w:sz w:val="22"/>
                <w:lang w:val="en-US"/>
              </w:rPr>
              <w:t xml:space="preserve">     Beneficiarul are dreptul de a rezolvi unilateral un contract de achiziţii publice în perioada de valabilitate a acestuia în una dintre următoarele situaţii:</w:t>
            </w:r>
          </w:p>
          <w:p w:rsidR="00D85256" w:rsidRPr="0041751D" w:rsidRDefault="00D85256" w:rsidP="005E0C8B">
            <w:pPr>
              <w:pStyle w:val="af3"/>
              <w:tabs>
                <w:tab w:val="left" w:pos="567"/>
                <w:tab w:val="left" w:pos="2070"/>
              </w:tabs>
              <w:rPr>
                <w:lang w:val="en-US"/>
              </w:rPr>
            </w:pPr>
            <w:r w:rsidRPr="0041751D">
              <w:rPr>
                <w:sz w:val="22"/>
                <w:lang w:val="en-US"/>
              </w:rPr>
              <w:t xml:space="preserve">    a) contractantul se afla, la momentul atribuirii lui, în una dintre situaţiile care ar fi determinat excluderea sa din procedura de atribuire potrivit art. 19 al Legii nr. 131/2015 privind achizițiile publice;</w:t>
            </w:r>
          </w:p>
          <w:p w:rsidR="00D85256" w:rsidRPr="0041751D" w:rsidRDefault="00D85256" w:rsidP="005E0C8B">
            <w:pPr>
              <w:pStyle w:val="af3"/>
              <w:tabs>
                <w:tab w:val="left" w:pos="567"/>
                <w:tab w:val="left" w:pos="2070"/>
              </w:tabs>
              <w:rPr>
                <w:lang w:val="en-US"/>
              </w:rPr>
            </w:pPr>
            <w:r w:rsidRPr="0041751D">
              <w:rPr>
                <w:sz w:val="22"/>
                <w:lang w:val="en-US"/>
              </w:rPr>
              <w:t xml:space="preserve">    b) contractul a făcut obiectul unei modificări substanțiale care necesita o nouă procedură de achiziție publică în conformitate cu art. 76 al Legii nr. 131/2015 privind achizițiile publice;</w:t>
            </w:r>
          </w:p>
          <w:p w:rsidR="00D85256" w:rsidRPr="0041751D" w:rsidRDefault="00D85256" w:rsidP="005E0C8B">
            <w:pPr>
              <w:pStyle w:val="af3"/>
              <w:tabs>
                <w:tab w:val="left" w:pos="567"/>
                <w:tab w:val="left" w:pos="2070"/>
              </w:tabs>
              <w:rPr>
                <w:lang w:val="en-US"/>
              </w:rPr>
            </w:pPr>
            <w:r w:rsidRPr="0041751D">
              <w:rPr>
                <w:sz w:val="22"/>
                <w:lang w:val="en-US"/>
              </w:rPr>
              <w:t xml:space="preserve">    c) contractul nu ar fi trebuit să fie atribuit contractantului respectiv, având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D85256" w:rsidRPr="0041751D" w:rsidRDefault="00D85256" w:rsidP="005E0C8B">
            <w:pPr>
              <w:pStyle w:val="a0"/>
              <w:numPr>
                <w:ilvl w:val="0"/>
                <w:numId w:val="16"/>
              </w:numPr>
              <w:tabs>
                <w:tab w:val="clear" w:pos="1134"/>
                <w:tab w:val="left" w:pos="3705"/>
              </w:tabs>
              <w:ind w:left="0"/>
              <w:contextualSpacing/>
            </w:pPr>
            <w:r w:rsidRPr="0041751D">
              <w:rPr>
                <w:b/>
                <w:sz w:val="22"/>
              </w:rPr>
              <w:t>13. DISPOZIŢII FINALE</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 xml:space="preserve">13.1. Următoarele documente vor fi citite şi vor fi interpretate ca fiind parte integrantă a prezentului contract: </w:t>
            </w:r>
          </w:p>
          <w:p w:rsidR="00D85256" w:rsidRPr="0041751D" w:rsidRDefault="00D85256" w:rsidP="005E0C8B">
            <w:pPr>
              <w:numPr>
                <w:ilvl w:val="0"/>
                <w:numId w:val="13"/>
              </w:numPr>
              <w:tabs>
                <w:tab w:val="left" w:pos="1276"/>
              </w:tabs>
              <w:ind w:left="0" w:hanging="425"/>
              <w:jc w:val="both"/>
            </w:pPr>
            <w:r w:rsidRPr="0041751D">
              <w:rPr>
                <w:sz w:val="22"/>
              </w:rPr>
              <w:t>a) Caietul de sarcini;</w:t>
            </w:r>
          </w:p>
          <w:p w:rsidR="00D85256" w:rsidRPr="0041751D" w:rsidRDefault="00D85256" w:rsidP="005E0C8B">
            <w:pPr>
              <w:numPr>
                <w:ilvl w:val="0"/>
                <w:numId w:val="13"/>
              </w:numPr>
              <w:tabs>
                <w:tab w:val="left" w:pos="1276"/>
              </w:tabs>
              <w:ind w:left="0" w:hanging="425"/>
              <w:jc w:val="both"/>
            </w:pPr>
            <w:r w:rsidRPr="0041751D">
              <w:rPr>
                <w:sz w:val="22"/>
              </w:rPr>
              <w:t>b) Propunerea tehnică;</w:t>
            </w:r>
          </w:p>
          <w:p w:rsidR="00D85256" w:rsidRPr="0041751D" w:rsidRDefault="00D85256" w:rsidP="005E0C8B">
            <w:pPr>
              <w:numPr>
                <w:ilvl w:val="0"/>
                <w:numId w:val="13"/>
              </w:numPr>
              <w:tabs>
                <w:tab w:val="left" w:pos="1276"/>
              </w:tabs>
              <w:ind w:left="0" w:hanging="425"/>
              <w:jc w:val="both"/>
            </w:pPr>
            <w:r w:rsidRPr="0041751D">
              <w:rPr>
                <w:sz w:val="22"/>
              </w:rPr>
              <w:t>c) Propunerea financiară;</w:t>
            </w:r>
          </w:p>
          <w:p w:rsidR="00D85256" w:rsidRPr="0041751D" w:rsidRDefault="00D85256" w:rsidP="005E0C8B">
            <w:pPr>
              <w:numPr>
                <w:ilvl w:val="0"/>
                <w:numId w:val="13"/>
              </w:numPr>
              <w:tabs>
                <w:tab w:val="left" w:pos="1276"/>
              </w:tabs>
              <w:ind w:left="0" w:hanging="425"/>
              <w:jc w:val="both"/>
            </w:pPr>
            <w:r w:rsidRPr="0041751D">
              <w:rPr>
                <w:sz w:val="22"/>
              </w:rPr>
              <w:t xml:space="preserve">d) Graficul de executare a lucrărilor ; </w:t>
            </w:r>
          </w:p>
          <w:p w:rsidR="00D85256" w:rsidRPr="0041751D" w:rsidRDefault="00D85256" w:rsidP="005E0C8B">
            <w:pPr>
              <w:numPr>
                <w:ilvl w:val="0"/>
                <w:numId w:val="13"/>
              </w:numPr>
              <w:tabs>
                <w:tab w:val="left" w:pos="1276"/>
              </w:tabs>
              <w:ind w:left="0" w:hanging="425"/>
              <w:jc w:val="both"/>
            </w:pPr>
            <w:r w:rsidRPr="0041751D">
              <w:rPr>
                <w:sz w:val="22"/>
              </w:rPr>
              <w:t>e) Garanția de bună execuție.</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13.2. Documentele contractului vor fi întocmite în limba română.</w:t>
            </w:r>
          </w:p>
          <w:p w:rsidR="00D85256" w:rsidRPr="0041751D" w:rsidRDefault="00D85256" w:rsidP="005E0C8B">
            <w:pPr>
              <w:pStyle w:val="af3"/>
              <w:numPr>
                <w:ilvl w:val="1"/>
                <w:numId w:val="16"/>
              </w:numPr>
              <w:tabs>
                <w:tab w:val="left" w:pos="567"/>
              </w:tabs>
              <w:ind w:left="0" w:hanging="567"/>
              <w:rPr>
                <w:lang w:val="en-US"/>
              </w:rPr>
            </w:pPr>
            <w:r w:rsidRPr="0041751D">
              <w:rPr>
                <w:sz w:val="22"/>
                <w:lang w:val="en-US"/>
              </w:rPr>
              <w:t>13.3. Prezentul Contract reprezintă acordul de voinţă al părţilor şi se consideră semnat la data aplicării ultimei semnături de către una dintre părți.</w:t>
            </w:r>
          </w:p>
          <w:p w:rsidR="00D85256" w:rsidRPr="0041751D" w:rsidRDefault="00D85256" w:rsidP="005E0C8B">
            <w:pPr>
              <w:pStyle w:val="af3"/>
              <w:numPr>
                <w:ilvl w:val="1"/>
                <w:numId w:val="16"/>
              </w:numPr>
              <w:tabs>
                <w:tab w:val="left" w:pos="567"/>
                <w:tab w:val="left" w:pos="4005"/>
              </w:tabs>
              <w:ind w:left="0" w:hanging="567"/>
              <w:contextualSpacing/>
              <w:rPr>
                <w:lang w:val="en-US"/>
              </w:rPr>
            </w:pPr>
            <w:r w:rsidRPr="0041751D">
              <w:rPr>
                <w:sz w:val="22"/>
                <w:lang w:val="en-US"/>
              </w:rPr>
              <w:t xml:space="preserve">13.4. Pentru confirmarea celor menţionate, părţile au semnat prezentul Contract în conformitate cu legislaţia Republicii Moldova, la data şi anul indicate, fiind valabil până la </w:t>
            </w:r>
            <w:r w:rsidR="004775D1" w:rsidRPr="0041751D">
              <w:rPr>
                <w:b/>
                <w:color w:val="00B0F0"/>
                <w:sz w:val="22"/>
                <w:lang w:val="en-US"/>
              </w:rPr>
              <w:t>31.12.202</w:t>
            </w:r>
            <w:r w:rsidR="00A24F47" w:rsidRPr="0041751D">
              <w:rPr>
                <w:b/>
                <w:color w:val="00B0F0"/>
                <w:sz w:val="22"/>
                <w:lang w:val="en-US"/>
              </w:rPr>
              <w:t>3</w:t>
            </w:r>
            <w:r w:rsidRPr="0041751D">
              <w:rPr>
                <w:sz w:val="22"/>
                <w:lang w:val="en-US"/>
              </w:rPr>
              <w:t>/recepția finală a lucrărilor.</w:t>
            </w:r>
          </w:p>
          <w:p w:rsidR="00D85256" w:rsidRPr="0041751D" w:rsidRDefault="00D85256" w:rsidP="005E0C8B">
            <w:pPr>
              <w:tabs>
                <w:tab w:val="left" w:pos="2295"/>
              </w:tabs>
              <w:jc w:val="both"/>
            </w:pPr>
          </w:p>
          <w:p w:rsidR="00D85256" w:rsidRPr="0041751D" w:rsidRDefault="00D85256" w:rsidP="005E0C8B">
            <w:pPr>
              <w:pStyle w:val="a0"/>
              <w:numPr>
                <w:ilvl w:val="3"/>
                <w:numId w:val="3"/>
              </w:numPr>
              <w:tabs>
                <w:tab w:val="left" w:pos="2295"/>
              </w:tabs>
            </w:pPr>
            <w:r w:rsidRPr="0041751D">
              <w:rPr>
                <w:b/>
                <w:sz w:val="22"/>
              </w:rPr>
              <w:t xml:space="preserve">PARTEA CE ȚINE DE CONDIȚIILE </w:t>
            </w:r>
          </w:p>
          <w:p w:rsidR="00D85256" w:rsidRPr="0041751D" w:rsidRDefault="00D85256" w:rsidP="005E0C8B">
            <w:pPr>
              <w:pStyle w:val="a0"/>
              <w:numPr>
                <w:ilvl w:val="0"/>
                <w:numId w:val="0"/>
              </w:numPr>
              <w:tabs>
                <w:tab w:val="left" w:pos="2295"/>
              </w:tabs>
              <w:ind w:left="3240"/>
            </w:pPr>
            <w:r w:rsidRPr="0041751D">
              <w:rPr>
                <w:b/>
                <w:sz w:val="22"/>
              </w:rPr>
              <w:t>SPECIALE A CONTRACTULUI</w:t>
            </w:r>
          </w:p>
          <w:p w:rsidR="00D85256" w:rsidRPr="0041751D" w:rsidRDefault="00D85256" w:rsidP="005E0C8B">
            <w:pPr>
              <w:jc w:val="center"/>
            </w:pPr>
            <w:r w:rsidRPr="0041751D">
              <w:rPr>
                <w:sz w:val="22"/>
              </w:rPr>
              <w:t xml:space="preserve">             (</w:t>
            </w:r>
            <w:r w:rsidRPr="0041751D">
              <w:rPr>
                <w:sz w:val="18"/>
                <w:szCs w:val="20"/>
              </w:rPr>
              <w:t>LA NECESITATE)</w:t>
            </w:r>
          </w:p>
          <w:p w:rsidR="00D85256" w:rsidRPr="0041751D" w:rsidRDefault="00D85256" w:rsidP="005E0C8B">
            <w:pPr>
              <w:tabs>
                <w:tab w:val="left" w:pos="567"/>
                <w:tab w:val="left" w:pos="4005"/>
              </w:tabs>
              <w:jc w:val="both"/>
            </w:pPr>
          </w:p>
          <w:p w:rsidR="00D85256" w:rsidRPr="0041751D" w:rsidRDefault="00D85256" w:rsidP="005E0C8B">
            <w:pPr>
              <w:pStyle w:val="a0"/>
              <w:numPr>
                <w:ilvl w:val="0"/>
                <w:numId w:val="16"/>
              </w:numPr>
              <w:tabs>
                <w:tab w:val="clear" w:pos="1134"/>
              </w:tabs>
              <w:ind w:left="0"/>
              <w:contextualSpacing/>
            </w:pPr>
            <w:r w:rsidRPr="0041751D">
              <w:rPr>
                <w:b/>
                <w:sz w:val="22"/>
              </w:rPr>
              <w:t xml:space="preserve">                 RECHIZITELE JURIDICE, POŞTALE ŞI DE PLĂŢI ALE PĂRŢILOR</w:t>
            </w:r>
          </w:p>
          <w:p w:rsidR="00D85256" w:rsidRPr="0041751D" w:rsidRDefault="00D85256" w:rsidP="005E0C8B">
            <w:pPr>
              <w:tabs>
                <w:tab w:val="left" w:pos="2685"/>
              </w:tabs>
              <w:jc w:val="both"/>
            </w:pPr>
            <w:r w:rsidRPr="0041751D">
              <w:rPr>
                <w:sz w:val="22"/>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85256" w:rsidRPr="0041751D" w:rsidTr="00D85256">
              <w:trPr>
                <w:jc w:val="center"/>
              </w:trPr>
              <w:tc>
                <w:tcPr>
                  <w:tcW w:w="5163" w:type="dxa"/>
                  <w:tcBorders>
                    <w:top w:val="nil"/>
                    <w:left w:val="nil"/>
                    <w:bottom w:val="nil"/>
                    <w:right w:val="nil"/>
                  </w:tcBorders>
                </w:tcPr>
                <w:p w:rsidR="00D85256" w:rsidRPr="0041751D" w:rsidRDefault="00D85256" w:rsidP="005E0C8B">
                  <w:pPr>
                    <w:tabs>
                      <w:tab w:val="left" w:pos="3295"/>
                    </w:tabs>
                    <w:jc w:val="center"/>
                    <w:rPr>
                      <w:b/>
                    </w:rPr>
                  </w:pPr>
                  <w:r w:rsidRPr="0041751D">
                    <w:rPr>
                      <w:b/>
                      <w:iCs/>
                      <w:sz w:val="22"/>
                    </w:rPr>
                    <w:t>ANTREPRENORUL</w:t>
                  </w:r>
                </w:p>
              </w:tc>
              <w:tc>
                <w:tcPr>
                  <w:tcW w:w="4927" w:type="dxa"/>
                  <w:tcBorders>
                    <w:top w:val="nil"/>
                    <w:left w:val="nil"/>
                    <w:bottom w:val="nil"/>
                    <w:right w:val="nil"/>
                  </w:tcBorders>
                </w:tcPr>
                <w:p w:rsidR="00D85256" w:rsidRPr="0041751D" w:rsidRDefault="00D85256" w:rsidP="005E0C8B">
                  <w:pPr>
                    <w:tabs>
                      <w:tab w:val="left" w:pos="3295"/>
                    </w:tabs>
                    <w:jc w:val="center"/>
                  </w:pPr>
                  <w:r w:rsidRPr="0041751D">
                    <w:rPr>
                      <w:b/>
                      <w:iCs/>
                      <w:sz w:val="22"/>
                    </w:rPr>
                    <w:t>BENEFICIARUL</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Adresa poştală:</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Adresa poştală:</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Telefon:</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Telefon:</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 fiscal:</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 fiscal:</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Banca:</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Banca:</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IBAN</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IBAN</w:t>
                  </w:r>
                </w:p>
              </w:tc>
            </w:tr>
          </w:tbl>
          <w:p w:rsidR="00D85256" w:rsidRPr="0041751D" w:rsidRDefault="00D85256" w:rsidP="005E0C8B">
            <w:pPr>
              <w:pStyle w:val="a0"/>
              <w:numPr>
                <w:ilvl w:val="0"/>
                <w:numId w:val="0"/>
              </w:numPr>
              <w:tabs>
                <w:tab w:val="clear" w:pos="1134"/>
                <w:tab w:val="left" w:pos="2685"/>
              </w:tabs>
              <w:contextualSpacing/>
              <w:jc w:val="center"/>
              <w:rPr>
                <w:b/>
              </w:rPr>
            </w:pPr>
          </w:p>
          <w:p w:rsidR="00D85256" w:rsidRPr="0041751D" w:rsidRDefault="00D85256" w:rsidP="005E0C8B">
            <w:pPr>
              <w:pStyle w:val="a0"/>
              <w:numPr>
                <w:ilvl w:val="0"/>
                <w:numId w:val="0"/>
              </w:numPr>
              <w:tabs>
                <w:tab w:val="clear" w:pos="1134"/>
                <w:tab w:val="left" w:pos="2685"/>
              </w:tabs>
              <w:contextualSpacing/>
              <w:jc w:val="center"/>
              <w:rPr>
                <w:b/>
              </w:rPr>
            </w:pPr>
          </w:p>
          <w:p w:rsidR="00D85256" w:rsidRPr="0041751D" w:rsidRDefault="00D85256" w:rsidP="005E0C8B">
            <w:pPr>
              <w:pStyle w:val="a0"/>
              <w:numPr>
                <w:ilvl w:val="0"/>
                <w:numId w:val="0"/>
              </w:numPr>
              <w:tabs>
                <w:tab w:val="clear" w:pos="1134"/>
                <w:tab w:val="left" w:pos="2685"/>
              </w:tabs>
              <w:contextualSpacing/>
              <w:jc w:val="center"/>
            </w:pPr>
            <w:r w:rsidRPr="0041751D">
              <w:rPr>
                <w:b/>
                <w:sz w:val="22"/>
              </w:rPr>
              <w:t>SEMNĂTURILE PĂRŢILOR</w:t>
            </w:r>
          </w:p>
          <w:tbl>
            <w:tblPr>
              <w:tblW w:w="0" w:type="auto"/>
              <w:jc w:val="center"/>
              <w:tblLayout w:type="fixed"/>
              <w:tblLook w:val="04A0" w:firstRow="1" w:lastRow="0" w:firstColumn="1" w:lastColumn="0" w:noHBand="0" w:noVBand="1"/>
            </w:tblPr>
            <w:tblGrid>
              <w:gridCol w:w="5188"/>
              <w:gridCol w:w="4559"/>
            </w:tblGrid>
            <w:tr w:rsidR="00D85256" w:rsidRPr="0041751D" w:rsidTr="00D85256">
              <w:trPr>
                <w:trHeight w:val="357"/>
                <w:jc w:val="center"/>
              </w:trPr>
              <w:tc>
                <w:tcPr>
                  <w:tcW w:w="5188" w:type="dxa"/>
                  <w:vAlign w:val="center"/>
                </w:tcPr>
                <w:p w:rsidR="00D85256" w:rsidRPr="0041751D" w:rsidRDefault="00D85256" w:rsidP="005E0C8B">
                  <w:pPr>
                    <w:jc w:val="center"/>
                    <w:rPr>
                      <w:b/>
                    </w:rPr>
                  </w:pPr>
                  <w:r w:rsidRPr="0041751D">
                    <w:rPr>
                      <w:b/>
                      <w:sz w:val="22"/>
                    </w:rPr>
                    <w:t>ANTREPRENOR</w:t>
                  </w:r>
                </w:p>
              </w:tc>
              <w:tc>
                <w:tcPr>
                  <w:tcW w:w="4559" w:type="dxa"/>
                  <w:vAlign w:val="center"/>
                </w:tcPr>
                <w:p w:rsidR="00D85256" w:rsidRPr="0041751D" w:rsidRDefault="00D85256" w:rsidP="005E0C8B">
                  <w:pPr>
                    <w:jc w:val="center"/>
                    <w:rPr>
                      <w:b/>
                    </w:rPr>
                  </w:pPr>
                  <w:r w:rsidRPr="0041751D">
                    <w:rPr>
                      <w:b/>
                      <w:sz w:val="22"/>
                    </w:rPr>
                    <w:t>BENEFICIAR</w:t>
                  </w:r>
                </w:p>
              </w:tc>
            </w:tr>
            <w:tr w:rsidR="00D85256" w:rsidRPr="0041751D" w:rsidTr="00D85256">
              <w:trPr>
                <w:trHeight w:val="357"/>
                <w:jc w:val="center"/>
              </w:trPr>
              <w:tc>
                <w:tcPr>
                  <w:tcW w:w="5188" w:type="dxa"/>
                  <w:vAlign w:val="center"/>
                </w:tcPr>
                <w:p w:rsidR="00D85256" w:rsidRPr="0041751D" w:rsidRDefault="00D85256" w:rsidP="005E0C8B">
                  <w:pPr>
                    <w:jc w:val="both"/>
                    <w:rPr>
                      <w:b/>
                    </w:rPr>
                  </w:pPr>
                </w:p>
                <w:p w:rsidR="00D85256" w:rsidRPr="0041751D" w:rsidRDefault="00D85256" w:rsidP="005E0C8B">
                  <w:pPr>
                    <w:jc w:val="both"/>
                    <w:rPr>
                      <w:b/>
                    </w:rPr>
                  </w:pPr>
                </w:p>
                <w:p w:rsidR="00D85256" w:rsidRPr="0041751D" w:rsidRDefault="00D85256" w:rsidP="005E0C8B">
                  <w:pPr>
                    <w:jc w:val="both"/>
                    <w:rPr>
                      <w:b/>
                    </w:rPr>
                  </w:pPr>
                </w:p>
              </w:tc>
              <w:tc>
                <w:tcPr>
                  <w:tcW w:w="4559" w:type="dxa"/>
                  <w:vAlign w:val="center"/>
                </w:tcPr>
                <w:p w:rsidR="00D85256" w:rsidRPr="0041751D" w:rsidRDefault="00D85256" w:rsidP="005E0C8B">
                  <w:pPr>
                    <w:jc w:val="both"/>
                    <w:rPr>
                      <w:b/>
                    </w:rPr>
                  </w:pPr>
                </w:p>
                <w:p w:rsidR="00D85256" w:rsidRPr="0041751D" w:rsidRDefault="00D85256" w:rsidP="005E0C8B">
                  <w:pPr>
                    <w:jc w:val="both"/>
                    <w:rPr>
                      <w:b/>
                    </w:rPr>
                  </w:pPr>
                </w:p>
                <w:p w:rsidR="00D85256" w:rsidRPr="0041751D" w:rsidRDefault="00D85256" w:rsidP="005E0C8B">
                  <w:pPr>
                    <w:jc w:val="both"/>
                    <w:rPr>
                      <w:b/>
                    </w:rPr>
                  </w:pPr>
                </w:p>
              </w:tc>
            </w:tr>
          </w:tbl>
          <w:p w:rsidR="00D85256" w:rsidRPr="0041751D" w:rsidRDefault="00D85256" w:rsidP="005E0C8B">
            <w:pPr>
              <w:tabs>
                <w:tab w:val="left" w:pos="2295"/>
              </w:tabs>
              <w:jc w:val="right"/>
            </w:pPr>
          </w:p>
          <w:p w:rsidR="00A24F47" w:rsidRPr="0041751D" w:rsidRDefault="00A24F47" w:rsidP="005E0C8B">
            <w:pPr>
              <w:tabs>
                <w:tab w:val="left" w:pos="2295"/>
              </w:tabs>
              <w:jc w:val="right"/>
            </w:pPr>
          </w:p>
          <w:p w:rsidR="00A24F47" w:rsidRPr="0041751D" w:rsidRDefault="00A24F47" w:rsidP="005E0C8B">
            <w:pPr>
              <w:tabs>
                <w:tab w:val="left" w:pos="2295"/>
              </w:tabs>
              <w:jc w:val="right"/>
            </w:pPr>
          </w:p>
          <w:p w:rsidR="00D85256" w:rsidRPr="0041751D" w:rsidRDefault="00D85256" w:rsidP="005E0C8B">
            <w:pPr>
              <w:tabs>
                <w:tab w:val="left" w:pos="2295"/>
              </w:tabs>
              <w:jc w:val="right"/>
              <w:rPr>
                <w:color w:val="5B9BD5" w:themeColor="accent1"/>
              </w:rPr>
            </w:pPr>
            <w:r w:rsidRPr="0041751D">
              <w:rPr>
                <w:color w:val="5B9BD5" w:themeColor="accent1"/>
                <w:sz w:val="22"/>
              </w:rPr>
              <w:t>Anexa nr. 1</w:t>
            </w:r>
          </w:p>
          <w:p w:rsidR="00D85256" w:rsidRPr="0041751D" w:rsidRDefault="00D85256" w:rsidP="005E0C8B">
            <w:pPr>
              <w:tabs>
                <w:tab w:val="left" w:pos="2295"/>
              </w:tabs>
              <w:jc w:val="right"/>
              <w:rPr>
                <w:color w:val="5B9BD5" w:themeColor="accent1"/>
              </w:rPr>
            </w:pPr>
            <w:r w:rsidRPr="0041751D">
              <w:rPr>
                <w:color w:val="5B9BD5" w:themeColor="accent1"/>
                <w:sz w:val="22"/>
              </w:rPr>
              <w:t>la Contractul nr. ___________</w:t>
            </w:r>
          </w:p>
          <w:p w:rsidR="00D85256" w:rsidRPr="0041751D" w:rsidRDefault="00D85256" w:rsidP="005E0C8B">
            <w:pPr>
              <w:tabs>
                <w:tab w:val="left" w:pos="2295"/>
              </w:tabs>
              <w:jc w:val="right"/>
              <w:rPr>
                <w:color w:val="5B9BD5" w:themeColor="accent1"/>
              </w:rPr>
            </w:pPr>
            <w:r w:rsidRPr="0041751D">
              <w:rPr>
                <w:color w:val="5B9BD5" w:themeColor="accent1"/>
                <w:sz w:val="22"/>
              </w:rPr>
              <w:t>Din „____”  _____ 20_______</w:t>
            </w:r>
          </w:p>
          <w:p w:rsidR="00D85256" w:rsidRPr="0041751D" w:rsidRDefault="00D85256" w:rsidP="005E0C8B">
            <w:pPr>
              <w:tabs>
                <w:tab w:val="left" w:pos="2295"/>
              </w:tabs>
              <w:jc w:val="both"/>
            </w:pPr>
          </w:p>
          <w:p w:rsidR="00D85256" w:rsidRPr="0041751D" w:rsidRDefault="00D85256" w:rsidP="005E0C8B">
            <w:pPr>
              <w:tabs>
                <w:tab w:val="left" w:pos="2295"/>
              </w:tabs>
              <w:jc w:val="both"/>
              <w:rPr>
                <w:b/>
              </w:rPr>
            </w:pPr>
            <w:r w:rsidRPr="0041751D">
              <w:rPr>
                <w:b/>
                <w:sz w:val="22"/>
              </w:rPr>
              <w:t xml:space="preserve">       SPECIFICAŢII TEHNICE</w:t>
            </w:r>
          </w:p>
          <w:p w:rsidR="00D85256" w:rsidRPr="0041751D" w:rsidRDefault="00D85256" w:rsidP="005E0C8B">
            <w:pPr>
              <w:tabs>
                <w:tab w:val="left" w:pos="2295"/>
              </w:tabs>
              <w:jc w:val="both"/>
            </w:pPr>
          </w:p>
          <w:tbl>
            <w:tblPr>
              <w:tblW w:w="9519" w:type="dxa"/>
              <w:tblLayout w:type="fixed"/>
              <w:tblCellMar>
                <w:top w:w="15" w:type="dxa"/>
                <w:left w:w="15" w:type="dxa"/>
                <w:bottom w:w="15" w:type="dxa"/>
                <w:right w:w="15" w:type="dxa"/>
              </w:tblCellMar>
              <w:tblLook w:val="04A0" w:firstRow="1" w:lastRow="0" w:firstColumn="1" w:lastColumn="0" w:noHBand="0" w:noVBand="1"/>
            </w:tblPr>
            <w:tblGrid>
              <w:gridCol w:w="436"/>
              <w:gridCol w:w="2421"/>
              <w:gridCol w:w="709"/>
              <w:gridCol w:w="1197"/>
              <w:gridCol w:w="1779"/>
              <w:gridCol w:w="2835"/>
              <w:gridCol w:w="142"/>
            </w:tblGrid>
            <w:tr w:rsidR="00C65E12" w:rsidRPr="0041751D" w:rsidTr="00C65E12">
              <w:trPr>
                <w:trHeight w:val="791"/>
              </w:trPr>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C65E12" w:rsidRPr="0041751D" w:rsidRDefault="00C65E12" w:rsidP="005E0C8B">
                  <w:pPr>
                    <w:jc w:val="both"/>
                    <w:rPr>
                      <w:b/>
                      <w:bCs/>
                      <w:noProof w:val="0"/>
                    </w:rPr>
                  </w:pPr>
                  <w:r w:rsidRPr="0041751D">
                    <w:rPr>
                      <w:b/>
                      <w:bCs/>
                      <w:noProof w:val="0"/>
                      <w:sz w:val="22"/>
                    </w:rPr>
                    <w:t>Nr.</w:t>
                  </w:r>
                </w:p>
              </w:tc>
              <w:tc>
                <w:tcPr>
                  <w:tcW w:w="242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C65E12" w:rsidRPr="0041751D" w:rsidRDefault="00C65E12" w:rsidP="005E0C8B">
                  <w:pPr>
                    <w:jc w:val="center"/>
                    <w:rPr>
                      <w:b/>
                      <w:bCs/>
                      <w:noProof w:val="0"/>
                    </w:rPr>
                  </w:pPr>
                  <w:r w:rsidRPr="0041751D">
                    <w:rPr>
                      <w:b/>
                      <w:bCs/>
                      <w:noProof w:val="0"/>
                      <w:sz w:val="22"/>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C65E12" w:rsidRPr="0041751D" w:rsidRDefault="00C65E12" w:rsidP="005E0C8B">
                  <w:pPr>
                    <w:jc w:val="both"/>
                    <w:rPr>
                      <w:b/>
                      <w:bCs/>
                      <w:noProof w:val="0"/>
                    </w:rPr>
                  </w:pPr>
                  <w:r w:rsidRPr="0041751D">
                    <w:rPr>
                      <w:b/>
                      <w:bCs/>
                      <w:noProof w:val="0"/>
                      <w:sz w:val="22"/>
                    </w:rPr>
                    <w:t>Cod CPV</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C65E12" w:rsidRPr="00C65E12" w:rsidRDefault="00C65E12" w:rsidP="005E0C8B">
                  <w:pPr>
                    <w:jc w:val="center"/>
                    <w:rPr>
                      <w:b/>
                    </w:rPr>
                  </w:pPr>
                  <w:r w:rsidRPr="0041751D">
                    <w:rPr>
                      <w:b/>
                      <w:sz w:val="22"/>
                    </w:rPr>
                    <w:t>Specificarea tehnică deplină solicitată de către autoritatea contractantă</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C65E12" w:rsidRPr="0041751D" w:rsidRDefault="00C65E12" w:rsidP="005E0C8B">
                  <w:pPr>
                    <w:jc w:val="center"/>
                    <w:rPr>
                      <w:b/>
                    </w:rPr>
                  </w:pPr>
                  <w:r w:rsidRPr="0041751D">
                    <w:rPr>
                      <w:b/>
                      <w:bCs/>
                      <w:noProof w:val="0"/>
                      <w:sz w:val="22"/>
                    </w:rPr>
                    <w:t xml:space="preserve">Specificarea tehnică </w:t>
                  </w:r>
                  <w:r w:rsidRPr="0041751D">
                    <w:rPr>
                      <w:b/>
                      <w:sz w:val="22"/>
                    </w:rPr>
                    <w:t>deplină propusă de către ofertant</w:t>
                  </w:r>
                </w:p>
                <w:p w:rsidR="00C65E12" w:rsidRPr="0041751D" w:rsidRDefault="00C65E12" w:rsidP="005E0C8B">
                  <w:pPr>
                    <w:jc w:val="both"/>
                    <w:rPr>
                      <w:b/>
                      <w:bCs/>
                      <w:noProof w:val="0"/>
                    </w:rPr>
                  </w:pPr>
                </w:p>
              </w:tc>
            </w:tr>
            <w:tr w:rsidR="007F5162" w:rsidRPr="0041751D" w:rsidTr="0018736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F5162" w:rsidRPr="007F5162" w:rsidRDefault="007F5162" w:rsidP="005E0C8B">
                  <w:pPr>
                    <w:jc w:val="both"/>
                    <w:rPr>
                      <w:b/>
                      <w:bCs/>
                      <w:noProof w:val="0"/>
                      <w:color w:val="5B9BD5" w:themeColor="accent1"/>
                    </w:rPr>
                  </w:pPr>
                  <w:r w:rsidRPr="007F5162">
                    <w:rPr>
                      <w:b/>
                      <w:bCs/>
                      <w:noProof w:val="0"/>
                      <w:color w:val="5B9BD5" w:themeColor="accent1"/>
                      <w:sz w:val="22"/>
                      <w:szCs w:val="22"/>
                    </w:rPr>
                    <w:t>1</w:t>
                  </w:r>
                </w:p>
              </w:tc>
              <w:tc>
                <w:tcPr>
                  <w:tcW w:w="9083"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F5162" w:rsidRPr="007F5162" w:rsidRDefault="007F5162" w:rsidP="005E0C8B">
                  <w:pPr>
                    <w:jc w:val="both"/>
                    <w:rPr>
                      <w:b/>
                      <w:bCs/>
                      <w:noProof w:val="0"/>
                      <w:color w:val="5B9BD5" w:themeColor="accent1"/>
                    </w:rPr>
                  </w:pPr>
                  <w:r w:rsidRPr="007F5162">
                    <w:rPr>
                      <w:b/>
                      <w:bCs/>
                      <w:noProof w:val="0"/>
                      <w:color w:val="5B9BD5" w:themeColor="accent1"/>
                      <w:sz w:val="22"/>
                      <w:szCs w:val="22"/>
                    </w:rPr>
                    <w:t>Lotul nr. 1</w:t>
                  </w:r>
                </w:p>
              </w:tc>
            </w:tr>
            <w:tr w:rsidR="00C65E12" w:rsidRPr="0041751D" w:rsidTr="00C65E12">
              <w:trPr>
                <w:cantSplit/>
                <w:trHeight w:val="1474"/>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7F5162" w:rsidRDefault="00C65E12" w:rsidP="005E0C8B">
                  <w:pPr>
                    <w:jc w:val="both"/>
                    <w:rPr>
                      <w:noProof w:val="0"/>
                      <w:color w:val="5B9BD5" w:themeColor="accent1"/>
                    </w:rPr>
                  </w:pPr>
                  <w:r w:rsidRPr="007F5162">
                    <w:rPr>
                      <w:noProof w:val="0"/>
                      <w:color w:val="5B9BD5" w:themeColor="accent1"/>
                      <w:sz w:val="22"/>
                      <w:szCs w:val="22"/>
                    </w:rPr>
                    <w:t>1.1</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FB4274" w:rsidP="005E0C8B">
                  <w:pPr>
                    <w:jc w:val="both"/>
                    <w:rPr>
                      <w:noProof w:val="0"/>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501 din Blocul nr. 3, str. M. Kogălniceanu 65.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extDirection w:val="btLr"/>
                </w:tcPr>
                <w:p w:rsidR="00C65E12" w:rsidRPr="007F5162" w:rsidRDefault="00C65E12" w:rsidP="005E0C8B">
                  <w:pPr>
                    <w:ind w:left="113" w:right="113"/>
                    <w:jc w:val="both"/>
                    <w:rPr>
                      <w:noProof w:val="0"/>
                      <w:color w:val="5B9BD5" w:themeColor="accent1"/>
                    </w:rPr>
                  </w:pPr>
                  <w:r w:rsidRPr="007F5162">
                    <w:rPr>
                      <w:bCs/>
                      <w:color w:val="5B9BD5" w:themeColor="accent1"/>
                      <w:sz w:val="22"/>
                      <w:szCs w:val="22"/>
                      <w:shd w:val="clear" w:color="auto" w:fill="E8E8E8"/>
                    </w:rPr>
                    <w:t>45453000-7</w:t>
                  </w:r>
                </w:p>
              </w:tc>
              <w:tc>
                <w:tcPr>
                  <w:tcW w:w="297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FB4274" w:rsidP="005E0C8B">
                  <w:pPr>
                    <w:jc w:val="both"/>
                    <w:rPr>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501 din Blocul Central al USM din str. A. Mateevici, 60</w:t>
                  </w:r>
                  <w:r w:rsidR="00C65E12" w:rsidRPr="007F5162">
                    <w:rPr>
                      <w:color w:val="5B9BD5" w:themeColor="accent1"/>
                      <w:sz w:val="22"/>
                      <w:szCs w:val="22"/>
                      <w:shd w:val="clear" w:color="auto" w:fill="FFFFFF" w:themeFill="background1"/>
                      <w:lang w:eastAsia="ru-RU"/>
                    </w:rPr>
                    <w:br/>
                  </w:r>
                  <w:r w:rsidR="00C65E12" w:rsidRPr="007F5162">
                    <w:rPr>
                      <w:color w:val="5B9BD5" w:themeColor="accent1"/>
                      <w:sz w:val="22"/>
                      <w:szCs w:val="22"/>
                      <w:lang w:eastAsia="ru-RU"/>
                    </w:rPr>
                    <w:t xml:space="preserve"> - conform caietului de sarcini și a documentației de deviz.</w:t>
                  </w:r>
                </w:p>
              </w:tc>
              <w:tc>
                <w:tcPr>
                  <w:tcW w:w="2977"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color w:val="5B9BD5" w:themeColor="accent1"/>
                    </w:rPr>
                  </w:pPr>
                </w:p>
              </w:tc>
            </w:tr>
            <w:tr w:rsidR="00C65E12" w:rsidRPr="0041751D" w:rsidTr="00C65E12">
              <w:trPr>
                <w:cantSplit/>
                <w:trHeight w:val="222"/>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b/>
                      <w:noProof w:val="0"/>
                      <w:color w:val="5B9BD5" w:themeColor="accent1"/>
                    </w:rPr>
                  </w:pPr>
                  <w:r w:rsidRPr="007F5162">
                    <w:rPr>
                      <w:b/>
                      <w:noProof w:val="0"/>
                      <w:color w:val="5B9BD5" w:themeColor="accent1"/>
                      <w:sz w:val="22"/>
                      <w:szCs w:val="22"/>
                    </w:rPr>
                    <w:t>2</w:t>
                  </w:r>
                </w:p>
              </w:tc>
              <w:tc>
                <w:tcPr>
                  <w:tcW w:w="9083" w:type="dxa"/>
                  <w:gridSpan w:val="6"/>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C65E12" w:rsidP="005E0C8B">
                  <w:pPr>
                    <w:jc w:val="both"/>
                    <w:rPr>
                      <w:b/>
                      <w:color w:val="5B9BD5" w:themeColor="accent1"/>
                    </w:rPr>
                  </w:pPr>
                  <w:r w:rsidRPr="007F5162">
                    <w:rPr>
                      <w:b/>
                      <w:bCs/>
                      <w:noProof w:val="0"/>
                      <w:color w:val="5B9BD5" w:themeColor="accent1"/>
                      <w:sz w:val="22"/>
                      <w:szCs w:val="22"/>
                    </w:rPr>
                    <w:t>Lotul nr. 2</w:t>
                  </w:r>
                </w:p>
              </w:tc>
            </w:tr>
            <w:tr w:rsidR="00C65E12" w:rsidRPr="0041751D" w:rsidTr="00C65E12">
              <w:trPr>
                <w:cantSplit/>
                <w:trHeight w:val="1566"/>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7F5162" w:rsidRDefault="00C65E12" w:rsidP="005E0C8B">
                  <w:pPr>
                    <w:jc w:val="both"/>
                    <w:rPr>
                      <w:noProof w:val="0"/>
                      <w:color w:val="5B9BD5" w:themeColor="accent1"/>
                    </w:rPr>
                  </w:pPr>
                  <w:r w:rsidRPr="007F5162">
                    <w:rPr>
                      <w:noProof w:val="0"/>
                      <w:color w:val="5B9BD5" w:themeColor="accent1"/>
                      <w:sz w:val="22"/>
                      <w:szCs w:val="22"/>
                    </w:rPr>
                    <w:t>2.1</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FB4274" w:rsidP="005E0C8B">
                  <w:pPr>
                    <w:jc w:val="both"/>
                    <w:rPr>
                      <w:noProof w:val="0"/>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301 din Blocul nr. 3, str. M. Kogălniceanu 65.</w:t>
                  </w:r>
                  <w:r w:rsidR="00C65E12" w:rsidRPr="007F5162">
                    <w:rPr>
                      <w:color w:val="5B9BD5" w:themeColor="accent1"/>
                      <w:sz w:val="22"/>
                      <w:szCs w:val="22"/>
                      <w:shd w:val="clear" w:color="auto" w:fill="FFFFFF" w:themeFill="background1"/>
                      <w:lang w:eastAsia="ru-RU"/>
                    </w:rPr>
                    <w:br/>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extDirection w:val="btLr"/>
                </w:tcPr>
                <w:p w:rsidR="00C65E12" w:rsidRPr="007F5162" w:rsidRDefault="00C65E12" w:rsidP="005E0C8B">
                  <w:pPr>
                    <w:ind w:left="113" w:right="113"/>
                    <w:jc w:val="both"/>
                    <w:rPr>
                      <w:noProof w:val="0"/>
                      <w:color w:val="5B9BD5" w:themeColor="accent1"/>
                    </w:rPr>
                  </w:pPr>
                  <w:r w:rsidRPr="007F5162">
                    <w:rPr>
                      <w:bCs/>
                      <w:color w:val="5B9BD5" w:themeColor="accent1"/>
                      <w:sz w:val="22"/>
                      <w:szCs w:val="22"/>
                      <w:shd w:val="clear" w:color="auto" w:fill="E8E8E8"/>
                    </w:rPr>
                    <w:t>45453000-7</w:t>
                  </w:r>
                </w:p>
              </w:tc>
              <w:tc>
                <w:tcPr>
                  <w:tcW w:w="297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FB4274" w:rsidP="005E0C8B">
                  <w:pPr>
                    <w:jc w:val="both"/>
                    <w:rPr>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301 din Blocul Central al USM din str. A. Mateevici, 60</w:t>
                  </w:r>
                  <w:r w:rsidR="00C65E12" w:rsidRPr="007F5162">
                    <w:rPr>
                      <w:color w:val="5B9BD5" w:themeColor="accent1"/>
                      <w:sz w:val="22"/>
                      <w:szCs w:val="22"/>
                      <w:shd w:val="clear" w:color="auto" w:fill="FFFFFF" w:themeFill="background1"/>
                      <w:lang w:eastAsia="ru-RU"/>
                    </w:rPr>
                    <w:br/>
                  </w:r>
                  <w:r w:rsidR="00C65E12" w:rsidRPr="007F5162">
                    <w:rPr>
                      <w:color w:val="5B9BD5" w:themeColor="accent1"/>
                      <w:sz w:val="22"/>
                      <w:szCs w:val="22"/>
                      <w:lang w:eastAsia="ru-RU"/>
                    </w:rPr>
                    <w:t xml:space="preserve"> - conform caietului de sarcini și a documentației de deviz.</w:t>
                  </w:r>
                </w:p>
              </w:tc>
              <w:tc>
                <w:tcPr>
                  <w:tcW w:w="2977"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color w:val="5B9BD5" w:themeColor="accent1"/>
                    </w:rPr>
                  </w:pPr>
                </w:p>
              </w:tc>
            </w:tr>
            <w:tr w:rsidR="00C65E12" w:rsidRPr="0041751D" w:rsidTr="00C65E12">
              <w:trPr>
                <w:cantSplit/>
                <w:trHeight w:val="250"/>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b/>
                      <w:noProof w:val="0"/>
                      <w:color w:val="5B9BD5" w:themeColor="accent1"/>
                    </w:rPr>
                  </w:pPr>
                  <w:r w:rsidRPr="007F5162">
                    <w:rPr>
                      <w:b/>
                      <w:noProof w:val="0"/>
                      <w:color w:val="5B9BD5" w:themeColor="accent1"/>
                      <w:sz w:val="22"/>
                      <w:szCs w:val="22"/>
                    </w:rPr>
                    <w:t>3</w:t>
                  </w:r>
                </w:p>
              </w:tc>
              <w:tc>
                <w:tcPr>
                  <w:tcW w:w="9083" w:type="dxa"/>
                  <w:gridSpan w:val="6"/>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C65E12" w:rsidP="005E0C8B">
                  <w:pPr>
                    <w:jc w:val="both"/>
                    <w:rPr>
                      <w:b/>
                      <w:color w:val="5B9BD5" w:themeColor="accent1"/>
                    </w:rPr>
                  </w:pPr>
                  <w:r w:rsidRPr="007F5162">
                    <w:rPr>
                      <w:b/>
                      <w:bCs/>
                      <w:noProof w:val="0"/>
                      <w:color w:val="5B9BD5" w:themeColor="accent1"/>
                      <w:sz w:val="22"/>
                      <w:szCs w:val="22"/>
                    </w:rPr>
                    <w:t>Lotul nr. 3</w:t>
                  </w:r>
                </w:p>
              </w:tc>
            </w:tr>
            <w:tr w:rsidR="00C65E12" w:rsidRPr="0041751D" w:rsidTr="00C65E12">
              <w:trPr>
                <w:cantSplit/>
                <w:trHeight w:val="1566"/>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noProof w:val="0"/>
                      <w:color w:val="5B9BD5" w:themeColor="accent1"/>
                    </w:rPr>
                  </w:pPr>
                  <w:r w:rsidRPr="007F5162">
                    <w:rPr>
                      <w:noProof w:val="0"/>
                      <w:color w:val="5B9BD5" w:themeColor="accent1"/>
                      <w:sz w:val="22"/>
                      <w:szCs w:val="22"/>
                    </w:rPr>
                    <w:t>3.1</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FB4274" w:rsidP="005E0C8B">
                  <w:pPr>
                    <w:jc w:val="both"/>
                    <w:rPr>
                      <w:noProof w:val="0"/>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314 din Blocul nr. 3, str. M. Kogălniceanu 65.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extDirection w:val="btLr"/>
                </w:tcPr>
                <w:p w:rsidR="00C65E12" w:rsidRPr="007F5162" w:rsidRDefault="00C65E12" w:rsidP="005E0C8B">
                  <w:pPr>
                    <w:ind w:left="113" w:right="113"/>
                    <w:jc w:val="both"/>
                    <w:rPr>
                      <w:bCs/>
                      <w:color w:val="5B9BD5" w:themeColor="accent1"/>
                      <w:shd w:val="clear" w:color="auto" w:fill="E8E8E8"/>
                    </w:rPr>
                  </w:pPr>
                  <w:r w:rsidRPr="007F5162">
                    <w:rPr>
                      <w:bCs/>
                      <w:color w:val="5B9BD5" w:themeColor="accent1"/>
                      <w:sz w:val="22"/>
                      <w:szCs w:val="22"/>
                      <w:shd w:val="clear" w:color="auto" w:fill="E8E8E8"/>
                    </w:rPr>
                    <w:t>45453000-7</w:t>
                  </w:r>
                </w:p>
              </w:tc>
              <w:tc>
                <w:tcPr>
                  <w:tcW w:w="297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FB4274" w:rsidP="005E0C8B">
                  <w:pPr>
                    <w:jc w:val="both"/>
                    <w:rPr>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314 din Blocul Central al USM din str. A. Mateevici, 60</w:t>
                  </w:r>
                  <w:r w:rsidR="00C65E12" w:rsidRPr="007F5162">
                    <w:rPr>
                      <w:color w:val="5B9BD5" w:themeColor="accent1"/>
                      <w:sz w:val="22"/>
                      <w:szCs w:val="22"/>
                      <w:shd w:val="clear" w:color="auto" w:fill="FFFFFF" w:themeFill="background1"/>
                      <w:lang w:eastAsia="ru-RU"/>
                    </w:rPr>
                    <w:br/>
                  </w:r>
                  <w:r w:rsidR="00C65E12" w:rsidRPr="007F5162">
                    <w:rPr>
                      <w:color w:val="5B9BD5" w:themeColor="accent1"/>
                      <w:sz w:val="22"/>
                      <w:szCs w:val="22"/>
                      <w:lang w:eastAsia="ru-RU"/>
                    </w:rPr>
                    <w:t xml:space="preserve"> - conform caietului de sarcini și a documentației de deviz.</w:t>
                  </w:r>
                </w:p>
              </w:tc>
              <w:tc>
                <w:tcPr>
                  <w:tcW w:w="2977"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color w:val="5B9BD5" w:themeColor="accent1"/>
                    </w:rPr>
                  </w:pPr>
                </w:p>
              </w:tc>
            </w:tr>
            <w:tr w:rsidR="00C65E12" w:rsidRPr="0041751D" w:rsidTr="00C65E12">
              <w:trPr>
                <w:cantSplit/>
                <w:trHeight w:val="150"/>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b/>
                      <w:noProof w:val="0"/>
                      <w:color w:val="5B9BD5" w:themeColor="accent1"/>
                    </w:rPr>
                  </w:pPr>
                  <w:r w:rsidRPr="007F5162">
                    <w:rPr>
                      <w:b/>
                      <w:noProof w:val="0"/>
                      <w:color w:val="5B9BD5" w:themeColor="accent1"/>
                      <w:sz w:val="22"/>
                      <w:szCs w:val="22"/>
                    </w:rPr>
                    <w:t>4</w:t>
                  </w:r>
                </w:p>
              </w:tc>
              <w:tc>
                <w:tcPr>
                  <w:tcW w:w="9083" w:type="dxa"/>
                  <w:gridSpan w:val="6"/>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C65E12" w:rsidP="005E0C8B">
                  <w:pPr>
                    <w:jc w:val="both"/>
                    <w:rPr>
                      <w:color w:val="5B9BD5" w:themeColor="accent1"/>
                    </w:rPr>
                  </w:pPr>
                  <w:r w:rsidRPr="007F5162">
                    <w:rPr>
                      <w:b/>
                      <w:bCs/>
                      <w:noProof w:val="0"/>
                      <w:color w:val="5B9BD5" w:themeColor="accent1"/>
                      <w:sz w:val="22"/>
                      <w:szCs w:val="22"/>
                    </w:rPr>
                    <w:t>Lotul nr. 4</w:t>
                  </w:r>
                </w:p>
              </w:tc>
            </w:tr>
            <w:tr w:rsidR="00C65E12" w:rsidRPr="0041751D" w:rsidTr="00C65E12">
              <w:trPr>
                <w:cantSplit/>
                <w:trHeight w:val="1566"/>
              </w:trPr>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noProof w:val="0"/>
                      <w:color w:val="5B9BD5" w:themeColor="accent1"/>
                    </w:rPr>
                  </w:pPr>
                  <w:r w:rsidRPr="007F5162">
                    <w:rPr>
                      <w:noProof w:val="0"/>
                      <w:color w:val="5B9BD5" w:themeColor="accent1"/>
                      <w:sz w:val="22"/>
                      <w:szCs w:val="22"/>
                    </w:rPr>
                    <w:t>4.1</w:t>
                  </w: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cPr>
                <w:p w:rsidR="00C65E12" w:rsidRPr="007F5162" w:rsidRDefault="00FB4274" w:rsidP="005E0C8B">
                  <w:pPr>
                    <w:jc w:val="both"/>
                    <w:rPr>
                      <w:noProof w:val="0"/>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231 din Blocul nr. 3, str. M. Kogălniceanu 65.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textDirection w:val="btLr"/>
                </w:tcPr>
                <w:p w:rsidR="00C65E12" w:rsidRPr="007F5162" w:rsidRDefault="00C65E12" w:rsidP="005E0C8B">
                  <w:pPr>
                    <w:ind w:left="113" w:right="113"/>
                    <w:jc w:val="both"/>
                    <w:rPr>
                      <w:bCs/>
                      <w:color w:val="5B9BD5" w:themeColor="accent1"/>
                      <w:shd w:val="clear" w:color="auto" w:fill="E8E8E8"/>
                    </w:rPr>
                  </w:pPr>
                  <w:r w:rsidRPr="007F5162">
                    <w:rPr>
                      <w:bCs/>
                      <w:color w:val="5B9BD5" w:themeColor="accent1"/>
                      <w:sz w:val="22"/>
                      <w:szCs w:val="22"/>
                      <w:shd w:val="clear" w:color="auto" w:fill="E8E8E8"/>
                    </w:rPr>
                    <w:t>45453000-7</w:t>
                  </w:r>
                </w:p>
              </w:tc>
              <w:tc>
                <w:tcPr>
                  <w:tcW w:w="297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FB4274" w:rsidP="005E0C8B">
                  <w:pPr>
                    <w:jc w:val="both"/>
                    <w:rPr>
                      <w:color w:val="5B9BD5" w:themeColor="accent1"/>
                    </w:rPr>
                  </w:pPr>
                  <w:r>
                    <w:rPr>
                      <w:color w:val="5B9BD5" w:themeColor="accent1"/>
                      <w:sz w:val="22"/>
                      <w:szCs w:val="22"/>
                      <w:lang w:eastAsia="ru-RU"/>
                    </w:rPr>
                    <w:t>Lucrări</w:t>
                  </w:r>
                  <w:r w:rsidR="00C65E12" w:rsidRPr="007F5162">
                    <w:rPr>
                      <w:color w:val="5B9BD5" w:themeColor="accent1"/>
                      <w:sz w:val="22"/>
                      <w:szCs w:val="22"/>
                      <w:lang w:eastAsia="ru-RU"/>
                    </w:rPr>
                    <w:t xml:space="preserve"> de reparație a sălii multifuncționale nr. 231 din Blocul Central al USM din str. A. Mateevici, 60</w:t>
                  </w:r>
                  <w:r w:rsidR="00C65E12" w:rsidRPr="007F5162">
                    <w:rPr>
                      <w:color w:val="5B9BD5" w:themeColor="accent1"/>
                      <w:sz w:val="22"/>
                      <w:szCs w:val="22"/>
                      <w:shd w:val="clear" w:color="auto" w:fill="FFFFFF" w:themeFill="background1"/>
                      <w:lang w:eastAsia="ru-RU"/>
                    </w:rPr>
                    <w:br/>
                  </w:r>
                  <w:r w:rsidR="00C65E12" w:rsidRPr="007F5162">
                    <w:rPr>
                      <w:color w:val="5B9BD5" w:themeColor="accent1"/>
                      <w:sz w:val="22"/>
                      <w:szCs w:val="22"/>
                      <w:lang w:eastAsia="ru-RU"/>
                    </w:rPr>
                    <w:t xml:space="preserve"> - conform caietului de sarcini și a documentației de deviz.</w:t>
                  </w:r>
                </w:p>
              </w:tc>
              <w:tc>
                <w:tcPr>
                  <w:tcW w:w="2977"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7F5162" w:rsidRDefault="00C65E12" w:rsidP="005E0C8B">
                  <w:pPr>
                    <w:jc w:val="both"/>
                    <w:rPr>
                      <w:color w:val="5B9BD5" w:themeColor="accent1"/>
                    </w:rPr>
                  </w:pPr>
                </w:p>
              </w:tc>
            </w:tr>
            <w:tr w:rsidR="00C65E12" w:rsidRPr="0041751D" w:rsidTr="00C65E1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C65E12" w:rsidRDefault="00C65E12" w:rsidP="005E0C8B">
                  <w:pPr>
                    <w:jc w:val="both"/>
                    <w:rPr>
                      <w:noProof w:val="0"/>
                    </w:rPr>
                  </w:pPr>
                </w:p>
              </w:tc>
              <w:tc>
                <w:tcPr>
                  <w:tcW w:w="242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C65E12" w:rsidRDefault="00C65E12" w:rsidP="005E0C8B">
                  <w:pPr>
                    <w:jc w:val="both"/>
                    <w:rPr>
                      <w:noProof w:val="0"/>
                    </w:rPr>
                  </w:pPr>
                  <w:r w:rsidRPr="00C65E12">
                    <w:rPr>
                      <w:b/>
                      <w:bCs/>
                      <w:noProof w:val="0"/>
                      <w:sz w:val="22"/>
                      <w:szCs w:val="22"/>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C65E12" w:rsidRDefault="00C65E12" w:rsidP="005E0C8B">
                  <w:pPr>
                    <w:jc w:val="both"/>
                    <w:rPr>
                      <w:noProof w:val="0"/>
                    </w:rPr>
                  </w:pPr>
                </w:p>
              </w:tc>
              <w:tc>
                <w:tcPr>
                  <w:tcW w:w="2976"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C65E12" w:rsidRPr="00C65E12" w:rsidRDefault="00C65E12" w:rsidP="005E0C8B">
                  <w:pPr>
                    <w:jc w:val="both"/>
                    <w:rPr>
                      <w:noProof w:val="0"/>
                    </w:rPr>
                  </w:pPr>
                </w:p>
              </w:tc>
              <w:tc>
                <w:tcPr>
                  <w:tcW w:w="2977"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5E12" w:rsidRPr="00C65E12" w:rsidRDefault="00C65E12" w:rsidP="005E0C8B">
                  <w:pPr>
                    <w:jc w:val="both"/>
                    <w:rPr>
                      <w:noProof w:val="0"/>
                    </w:rPr>
                  </w:pPr>
                </w:p>
              </w:tc>
            </w:tr>
            <w:tr w:rsidR="0085162E" w:rsidRPr="0041751D" w:rsidTr="00C65E12">
              <w:trPr>
                <w:gridAfter w:val="1"/>
                <w:wAfter w:w="142" w:type="dxa"/>
              </w:trPr>
              <w:tc>
                <w:tcPr>
                  <w:tcW w:w="2857" w:type="dxa"/>
                  <w:gridSpan w:val="2"/>
                  <w:tcBorders>
                    <w:top w:val="single" w:sz="6" w:space="0" w:color="000000"/>
                    <w:left w:val="nil"/>
                    <w:bottom w:val="nil"/>
                    <w:right w:val="nil"/>
                  </w:tcBorders>
                </w:tcPr>
                <w:p w:rsidR="0085162E" w:rsidRPr="0041751D" w:rsidRDefault="0085162E" w:rsidP="005E0C8B">
                  <w:pPr>
                    <w:jc w:val="both"/>
                    <w:rPr>
                      <w:noProof w:val="0"/>
                    </w:rPr>
                  </w:pPr>
                </w:p>
                <w:p w:rsidR="0085162E" w:rsidRPr="0041751D" w:rsidRDefault="0085162E" w:rsidP="005E0C8B">
                  <w:pPr>
                    <w:jc w:val="both"/>
                    <w:rPr>
                      <w:noProof w:val="0"/>
                    </w:rPr>
                  </w:pPr>
                </w:p>
                <w:p w:rsidR="0085162E" w:rsidRPr="0041751D" w:rsidRDefault="0085162E" w:rsidP="005E0C8B">
                  <w:pPr>
                    <w:jc w:val="both"/>
                    <w:rPr>
                      <w:noProof w:val="0"/>
                    </w:rPr>
                  </w:pPr>
                </w:p>
                <w:p w:rsidR="0085162E" w:rsidRPr="0041751D" w:rsidRDefault="0085162E" w:rsidP="005E0C8B">
                  <w:pPr>
                    <w:jc w:val="both"/>
                    <w:rPr>
                      <w:noProof w:val="0"/>
                    </w:rPr>
                  </w:pPr>
                </w:p>
                <w:p w:rsidR="0085162E" w:rsidRPr="0041751D" w:rsidRDefault="0085162E" w:rsidP="005E0C8B">
                  <w:pPr>
                    <w:jc w:val="both"/>
                    <w:rPr>
                      <w:noProof w:val="0"/>
                    </w:rPr>
                  </w:pPr>
                </w:p>
              </w:tc>
              <w:tc>
                <w:tcPr>
                  <w:tcW w:w="6520" w:type="dxa"/>
                  <w:gridSpan w:val="4"/>
                  <w:tcBorders>
                    <w:top w:val="single" w:sz="6" w:space="0" w:color="000000"/>
                    <w:left w:val="nil"/>
                    <w:bottom w:val="nil"/>
                    <w:right w:val="nil"/>
                  </w:tcBorders>
                  <w:shd w:val="clear" w:color="auto" w:fill="auto"/>
                  <w:tcMar>
                    <w:top w:w="24" w:type="dxa"/>
                    <w:left w:w="48" w:type="dxa"/>
                    <w:bottom w:w="24" w:type="dxa"/>
                    <w:right w:w="48" w:type="dxa"/>
                  </w:tcMar>
                  <w:hideMark/>
                </w:tcPr>
                <w:p w:rsidR="0085162E" w:rsidRPr="0041751D" w:rsidRDefault="0085162E" w:rsidP="005E0C8B">
                  <w:pPr>
                    <w:rPr>
                      <w:b/>
                      <w:bCs/>
                      <w:noProof w:val="0"/>
                    </w:rPr>
                  </w:pPr>
                </w:p>
                <w:p w:rsidR="0085162E" w:rsidRPr="0041751D" w:rsidRDefault="0085162E" w:rsidP="005E0C8B">
                  <w:pPr>
                    <w:rPr>
                      <w:b/>
                      <w:bCs/>
                      <w:noProof w:val="0"/>
                    </w:rPr>
                  </w:pPr>
                  <w:r w:rsidRPr="0041751D">
                    <w:rPr>
                      <w:b/>
                      <w:bCs/>
                      <w:noProof w:val="0"/>
                      <w:sz w:val="22"/>
                    </w:rPr>
                    <w:t xml:space="preserve">                 SEMNĂTURILE PĂRŢILOR</w:t>
                  </w:r>
                </w:p>
                <w:p w:rsidR="0085162E" w:rsidRPr="0041751D" w:rsidRDefault="0085162E" w:rsidP="005E0C8B">
                  <w:pPr>
                    <w:rPr>
                      <w:noProof w:val="0"/>
                    </w:rPr>
                  </w:pPr>
                </w:p>
              </w:tc>
            </w:tr>
            <w:tr w:rsidR="0085162E" w:rsidRPr="0041751D" w:rsidTr="00C65E12">
              <w:trPr>
                <w:gridAfter w:val="1"/>
                <w:wAfter w:w="142" w:type="dxa"/>
              </w:trPr>
              <w:tc>
                <w:tcPr>
                  <w:tcW w:w="4763" w:type="dxa"/>
                  <w:gridSpan w:val="4"/>
                  <w:tcBorders>
                    <w:top w:val="nil"/>
                    <w:left w:val="nil"/>
                    <w:bottom w:val="nil"/>
                    <w:right w:val="nil"/>
                  </w:tcBorders>
                  <w:tcMar>
                    <w:top w:w="24" w:type="dxa"/>
                    <w:left w:w="48" w:type="dxa"/>
                    <w:bottom w:w="24" w:type="dxa"/>
                    <w:right w:w="48" w:type="dxa"/>
                  </w:tcMar>
                  <w:hideMark/>
                </w:tcPr>
                <w:p w:rsidR="0085162E" w:rsidRPr="0041751D" w:rsidRDefault="0085162E" w:rsidP="005E0C8B">
                  <w:pPr>
                    <w:jc w:val="center"/>
                    <w:rPr>
                      <w:noProof w:val="0"/>
                    </w:rPr>
                  </w:pPr>
                  <w:r w:rsidRPr="0041751D">
                    <w:rPr>
                      <w:b/>
                      <w:bCs/>
                      <w:noProof w:val="0"/>
                      <w:sz w:val="22"/>
                    </w:rPr>
                    <w:t>ANTREPRENORUL</w:t>
                  </w:r>
                </w:p>
                <w:p w:rsidR="0085162E" w:rsidRPr="0041751D" w:rsidRDefault="0085162E" w:rsidP="005E0C8B">
                  <w:pPr>
                    <w:ind w:firstLine="567"/>
                    <w:jc w:val="both"/>
                    <w:rPr>
                      <w:noProof w:val="0"/>
                    </w:rPr>
                  </w:pPr>
                  <w:r w:rsidRPr="0041751D">
                    <w:rPr>
                      <w:noProof w:val="0"/>
                      <w:sz w:val="22"/>
                    </w:rPr>
                    <w:t> </w:t>
                  </w:r>
                </w:p>
                <w:p w:rsidR="0085162E" w:rsidRPr="0041751D" w:rsidRDefault="0085162E" w:rsidP="005E0C8B">
                  <w:pPr>
                    <w:ind w:firstLine="567"/>
                    <w:rPr>
                      <w:noProof w:val="0"/>
                    </w:rPr>
                  </w:pPr>
                </w:p>
                <w:p w:rsidR="0085162E" w:rsidRPr="0041751D" w:rsidRDefault="0085162E" w:rsidP="005E0C8B">
                  <w:pPr>
                    <w:ind w:firstLine="567"/>
                    <w:rPr>
                      <w:noProof w:val="0"/>
                    </w:rPr>
                  </w:pPr>
                </w:p>
              </w:tc>
              <w:tc>
                <w:tcPr>
                  <w:tcW w:w="1779" w:type="dxa"/>
                  <w:tcBorders>
                    <w:top w:val="nil"/>
                    <w:left w:val="nil"/>
                    <w:bottom w:val="nil"/>
                    <w:right w:val="nil"/>
                  </w:tcBorders>
                </w:tcPr>
                <w:p w:rsidR="0085162E" w:rsidRPr="0041751D" w:rsidRDefault="0085162E" w:rsidP="005E0C8B">
                  <w:pPr>
                    <w:jc w:val="both"/>
                    <w:rPr>
                      <w:b/>
                      <w:bCs/>
                      <w:noProof w:val="0"/>
                    </w:rPr>
                  </w:pPr>
                </w:p>
              </w:tc>
              <w:tc>
                <w:tcPr>
                  <w:tcW w:w="2835" w:type="dxa"/>
                  <w:tcBorders>
                    <w:top w:val="nil"/>
                    <w:left w:val="nil"/>
                    <w:bottom w:val="nil"/>
                    <w:right w:val="nil"/>
                  </w:tcBorders>
                  <w:tcMar>
                    <w:top w:w="24" w:type="dxa"/>
                    <w:left w:w="48" w:type="dxa"/>
                    <w:bottom w:w="24" w:type="dxa"/>
                    <w:right w:w="48" w:type="dxa"/>
                  </w:tcMar>
                  <w:hideMark/>
                </w:tcPr>
                <w:p w:rsidR="0085162E" w:rsidRPr="0041751D" w:rsidRDefault="0085162E" w:rsidP="005E0C8B">
                  <w:pPr>
                    <w:rPr>
                      <w:noProof w:val="0"/>
                    </w:rPr>
                  </w:pPr>
                  <w:r w:rsidRPr="0041751D">
                    <w:rPr>
                      <w:b/>
                      <w:bCs/>
                      <w:noProof w:val="0"/>
                      <w:sz w:val="22"/>
                    </w:rPr>
                    <w:t xml:space="preserve">                               BENEFICIAR</w:t>
                  </w:r>
                </w:p>
                <w:p w:rsidR="0085162E" w:rsidRPr="0041751D" w:rsidRDefault="0085162E" w:rsidP="005E0C8B">
                  <w:pPr>
                    <w:ind w:firstLine="567"/>
                    <w:jc w:val="both"/>
                    <w:rPr>
                      <w:noProof w:val="0"/>
                    </w:rPr>
                  </w:pPr>
                  <w:r w:rsidRPr="0041751D">
                    <w:rPr>
                      <w:noProof w:val="0"/>
                      <w:sz w:val="22"/>
                    </w:rPr>
                    <w:t> </w:t>
                  </w:r>
                </w:p>
                <w:p w:rsidR="0085162E" w:rsidRPr="0041751D" w:rsidRDefault="0085162E" w:rsidP="005E0C8B">
                  <w:pPr>
                    <w:rPr>
                      <w:noProof w:val="0"/>
                    </w:rPr>
                  </w:pPr>
                </w:p>
                <w:p w:rsidR="0085162E" w:rsidRPr="0041751D" w:rsidRDefault="0085162E" w:rsidP="005E0C8B">
                  <w:pPr>
                    <w:jc w:val="both"/>
                    <w:rPr>
                      <w:noProof w:val="0"/>
                    </w:rPr>
                  </w:pPr>
                </w:p>
              </w:tc>
            </w:tr>
          </w:tbl>
          <w:p w:rsidR="00D85256" w:rsidRPr="0041751D" w:rsidRDefault="00D85256" w:rsidP="005E0C8B">
            <w:pPr>
              <w:tabs>
                <w:tab w:val="left" w:pos="2295"/>
              </w:tabs>
              <w:jc w:val="both"/>
            </w:pPr>
          </w:p>
          <w:p w:rsidR="00D85256" w:rsidRDefault="00D85256" w:rsidP="005E0C8B">
            <w:pPr>
              <w:tabs>
                <w:tab w:val="left" w:pos="2295"/>
              </w:tabs>
              <w:jc w:val="both"/>
            </w:pPr>
          </w:p>
          <w:p w:rsidR="007F5162" w:rsidRDefault="007F5162" w:rsidP="005E0C8B">
            <w:pPr>
              <w:tabs>
                <w:tab w:val="left" w:pos="2295"/>
              </w:tabs>
              <w:jc w:val="both"/>
            </w:pPr>
          </w:p>
          <w:p w:rsidR="007F5162" w:rsidRDefault="007F5162" w:rsidP="005E0C8B">
            <w:pPr>
              <w:tabs>
                <w:tab w:val="left" w:pos="2295"/>
              </w:tabs>
              <w:jc w:val="both"/>
            </w:pPr>
          </w:p>
          <w:p w:rsidR="00D85256" w:rsidRPr="0041751D" w:rsidRDefault="00D85256" w:rsidP="005E0C8B">
            <w:pPr>
              <w:jc w:val="right"/>
              <w:rPr>
                <w:noProof w:val="0"/>
                <w:color w:val="5B9BD5" w:themeColor="accent1"/>
              </w:rPr>
            </w:pPr>
            <w:r w:rsidRPr="0041751D">
              <w:rPr>
                <w:noProof w:val="0"/>
                <w:color w:val="5B9BD5" w:themeColor="accent1"/>
                <w:sz w:val="22"/>
              </w:rPr>
              <w:t>Anexa nr. 2</w:t>
            </w:r>
          </w:p>
          <w:p w:rsidR="00D85256" w:rsidRPr="0041751D" w:rsidRDefault="00D85256" w:rsidP="005E0C8B">
            <w:pPr>
              <w:jc w:val="right"/>
              <w:rPr>
                <w:noProof w:val="0"/>
                <w:color w:val="5B9BD5" w:themeColor="accent1"/>
              </w:rPr>
            </w:pPr>
            <w:r w:rsidRPr="0041751D">
              <w:rPr>
                <w:noProof w:val="0"/>
                <w:color w:val="5B9BD5" w:themeColor="accent1"/>
                <w:sz w:val="22"/>
              </w:rPr>
              <w:t>la Contractul nr.__________</w:t>
            </w:r>
          </w:p>
          <w:p w:rsidR="00D85256" w:rsidRPr="007F5162" w:rsidRDefault="007F5162" w:rsidP="005E0C8B">
            <w:pPr>
              <w:jc w:val="right"/>
              <w:rPr>
                <w:noProof w:val="0"/>
                <w:color w:val="5B9BD5" w:themeColor="accent1"/>
              </w:rPr>
            </w:pPr>
            <w:r>
              <w:rPr>
                <w:noProof w:val="0"/>
                <w:color w:val="5B9BD5" w:themeColor="accent1"/>
                <w:sz w:val="22"/>
              </w:rPr>
              <w:t>din “____” ________ 20___</w:t>
            </w:r>
          </w:p>
          <w:p w:rsidR="00D85256" w:rsidRPr="0041751D" w:rsidRDefault="00D85256" w:rsidP="005E0C8B">
            <w:pPr>
              <w:ind w:firstLine="567"/>
              <w:jc w:val="both"/>
              <w:rPr>
                <w:b/>
                <w:noProof w:val="0"/>
              </w:rPr>
            </w:pPr>
            <w:r w:rsidRPr="0041751D">
              <w:rPr>
                <w:b/>
                <w:noProof w:val="0"/>
                <w:sz w:val="22"/>
              </w:rPr>
              <w:t>SPECIFICAŢII DE PREŢ</w:t>
            </w:r>
          </w:p>
          <w:p w:rsidR="00D85256" w:rsidRDefault="00D85256" w:rsidP="005E0C8B">
            <w:pPr>
              <w:keepNext/>
              <w:keepLines/>
              <w:spacing w:before="200"/>
              <w:ind w:firstLine="567"/>
              <w:jc w:val="both"/>
              <w:outlineLvl w:val="2"/>
              <w:rPr>
                <w:noProof w:val="0"/>
              </w:rPr>
            </w:pPr>
          </w:p>
          <w:p w:rsidR="007F5162" w:rsidRDefault="007F5162" w:rsidP="005E0C8B">
            <w:pPr>
              <w:keepNext/>
              <w:keepLines/>
              <w:spacing w:before="200"/>
              <w:ind w:firstLine="567"/>
              <w:jc w:val="both"/>
              <w:outlineLvl w:val="2"/>
              <w:rPr>
                <w:noProof w:val="0"/>
              </w:rPr>
            </w:pPr>
          </w:p>
          <w:p w:rsidR="005E0C8B" w:rsidRDefault="005E0C8B" w:rsidP="005E0C8B">
            <w:pPr>
              <w:keepNext/>
              <w:keepLines/>
              <w:spacing w:before="200"/>
              <w:ind w:firstLine="567"/>
              <w:jc w:val="both"/>
              <w:outlineLvl w:val="2"/>
              <w:rPr>
                <w:noProof w:val="0"/>
              </w:rPr>
            </w:pPr>
          </w:p>
          <w:p w:rsidR="005E0C8B" w:rsidRDefault="005E0C8B" w:rsidP="005E0C8B">
            <w:pPr>
              <w:keepNext/>
              <w:keepLines/>
              <w:spacing w:before="200"/>
              <w:ind w:firstLine="567"/>
              <w:jc w:val="both"/>
              <w:outlineLvl w:val="2"/>
              <w:rPr>
                <w:noProof w:val="0"/>
              </w:rPr>
            </w:pPr>
          </w:p>
          <w:p w:rsidR="005E0C8B" w:rsidRPr="0041751D" w:rsidRDefault="005E0C8B" w:rsidP="005E0C8B">
            <w:pPr>
              <w:keepNext/>
              <w:keepLines/>
              <w:spacing w:before="200"/>
              <w:ind w:firstLine="567"/>
              <w:jc w:val="both"/>
              <w:outlineLvl w:val="2"/>
              <w:rPr>
                <w:noProof w:val="0"/>
              </w:rPr>
            </w:pPr>
          </w:p>
          <w:tbl>
            <w:tblPr>
              <w:tblpPr w:leftFromText="141" w:rightFromText="141" w:vertAnchor="text" w:horzAnchor="margin" w:tblpXSpec="center" w:tblpY="-62"/>
              <w:tblOverlap w:val="never"/>
              <w:tblW w:w="9658" w:type="dxa"/>
              <w:tblLayout w:type="fixed"/>
              <w:tblCellMar>
                <w:top w:w="15" w:type="dxa"/>
                <w:left w:w="15" w:type="dxa"/>
                <w:bottom w:w="15" w:type="dxa"/>
                <w:right w:w="15" w:type="dxa"/>
              </w:tblCellMar>
              <w:tblLook w:val="04A0" w:firstRow="1" w:lastRow="0" w:firstColumn="1" w:lastColumn="0" w:noHBand="0" w:noVBand="1"/>
            </w:tblPr>
            <w:tblGrid>
              <w:gridCol w:w="418"/>
              <w:gridCol w:w="2126"/>
              <w:gridCol w:w="566"/>
              <w:gridCol w:w="1158"/>
              <w:gridCol w:w="1176"/>
              <w:gridCol w:w="7"/>
              <w:gridCol w:w="1373"/>
              <w:gridCol w:w="1461"/>
              <w:gridCol w:w="1366"/>
              <w:gridCol w:w="7"/>
            </w:tblGrid>
            <w:tr w:rsidR="00D85256" w:rsidRPr="0041751D" w:rsidTr="007F5162">
              <w:trPr>
                <w:gridAfter w:val="1"/>
                <w:wAfter w:w="7" w:type="dxa"/>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ind w:right="-176"/>
                    <w:jc w:val="both"/>
                    <w:rPr>
                      <w:b/>
                      <w:bCs/>
                      <w:noProof w:val="0"/>
                    </w:rPr>
                  </w:pPr>
                  <w:r w:rsidRPr="0041751D">
                    <w:rPr>
                      <w:b/>
                      <w:bCs/>
                      <w:noProof w:val="0"/>
                      <w:sz w:val="22"/>
                    </w:rPr>
                    <w:t>Nr.</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tabs>
                      <w:tab w:val="left" w:pos="235"/>
                      <w:tab w:val="left" w:pos="378"/>
                    </w:tabs>
                    <w:ind w:left="-923"/>
                    <w:jc w:val="center"/>
                    <w:rPr>
                      <w:b/>
                      <w:bCs/>
                      <w:noProof w:val="0"/>
                    </w:rPr>
                  </w:pPr>
                  <w:r w:rsidRPr="0041751D">
                    <w:rPr>
                      <w:b/>
                      <w:bCs/>
                      <w:noProof w:val="0"/>
                      <w:sz w:val="22"/>
                    </w:rPr>
                    <w:t xml:space="preserve">          Denumirea</w:t>
                  </w:r>
                </w:p>
                <w:p w:rsidR="00D85256" w:rsidRPr="0041751D" w:rsidRDefault="00D85256" w:rsidP="005E0C8B">
                  <w:pPr>
                    <w:tabs>
                      <w:tab w:val="left" w:pos="235"/>
                      <w:tab w:val="left" w:pos="378"/>
                    </w:tabs>
                    <w:ind w:left="-923"/>
                    <w:jc w:val="center"/>
                    <w:rPr>
                      <w:b/>
                      <w:bCs/>
                      <w:noProof w:val="0"/>
                    </w:rPr>
                  </w:pPr>
                  <w:r w:rsidRPr="0041751D">
                    <w:rPr>
                      <w:b/>
                      <w:bCs/>
                      <w:noProof w:val="0"/>
                      <w:sz w:val="22"/>
                    </w:rPr>
                    <w:t xml:space="preserve">          lucrărilor</w:t>
                  </w:r>
                </w:p>
                <w:p w:rsidR="00D85256" w:rsidRPr="0041751D" w:rsidRDefault="00D85256" w:rsidP="005E0C8B">
                  <w:pPr>
                    <w:tabs>
                      <w:tab w:val="left" w:pos="369"/>
                    </w:tabs>
                    <w:ind w:left="-923"/>
                    <w:jc w:val="center"/>
                    <w:rPr>
                      <w:b/>
                      <w:bCs/>
                      <w:noProof w:val="0"/>
                    </w:rPr>
                  </w:pPr>
                </w:p>
              </w:tc>
              <w:tc>
                <w:tcPr>
                  <w:tcW w:w="5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both"/>
                    <w:rPr>
                      <w:b/>
                      <w:bCs/>
                      <w:noProof w:val="0"/>
                    </w:rPr>
                  </w:pPr>
                  <w:r w:rsidRPr="0041751D">
                    <w:rPr>
                      <w:b/>
                      <w:bCs/>
                      <w:noProof w:val="0"/>
                      <w:sz w:val="22"/>
                    </w:rPr>
                    <w:t>Cantitatea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Termenii de executare</w:t>
                  </w:r>
                </w:p>
                <w:p w:rsidR="00D85256" w:rsidRPr="0041751D" w:rsidRDefault="00D85256" w:rsidP="005E0C8B">
                  <w:pPr>
                    <w:tabs>
                      <w:tab w:val="left" w:pos="1134"/>
                    </w:tabs>
                    <w:ind w:left="720"/>
                    <w:outlineLvl w:val="0"/>
                    <w:rPr>
                      <w:b/>
                      <w:bCs/>
                      <w:noProof w:val="0"/>
                    </w:rPr>
                  </w:pPr>
                </w:p>
              </w:tc>
            </w:tr>
            <w:tr w:rsidR="007F5162" w:rsidRPr="0041751D" w:rsidTr="007F5162">
              <w:trPr>
                <w:gridAfter w:val="1"/>
                <w:wAfter w:w="7" w:type="dxa"/>
              </w:trPr>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F5162" w:rsidRPr="007F5162" w:rsidRDefault="007F5162" w:rsidP="005E0C8B">
                  <w:pPr>
                    <w:ind w:right="-176"/>
                    <w:jc w:val="both"/>
                    <w:rPr>
                      <w:b/>
                      <w:bCs/>
                      <w:noProof w:val="0"/>
                      <w:color w:val="5B9BD5" w:themeColor="accent1"/>
                    </w:rPr>
                  </w:pPr>
                  <w:r w:rsidRPr="007F5162">
                    <w:rPr>
                      <w:b/>
                      <w:bCs/>
                      <w:noProof w:val="0"/>
                      <w:color w:val="5B9BD5" w:themeColor="accent1"/>
                      <w:sz w:val="22"/>
                    </w:rPr>
                    <w:t>1</w:t>
                  </w:r>
                </w:p>
              </w:tc>
              <w:tc>
                <w:tcPr>
                  <w:tcW w:w="9233"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F5162" w:rsidRPr="007F5162" w:rsidRDefault="007F5162" w:rsidP="005E0C8B">
                  <w:pPr>
                    <w:rPr>
                      <w:b/>
                      <w:bCs/>
                      <w:noProof w:val="0"/>
                      <w:color w:val="5B9BD5" w:themeColor="accent1"/>
                    </w:rPr>
                  </w:pPr>
                  <w:r w:rsidRPr="007F5162">
                    <w:rPr>
                      <w:b/>
                      <w:bCs/>
                      <w:noProof w:val="0"/>
                      <w:color w:val="5B9BD5" w:themeColor="accent1"/>
                      <w:sz w:val="22"/>
                    </w:rPr>
                    <w:t>Lotul nr. 1</w:t>
                  </w:r>
                </w:p>
              </w:tc>
            </w:tr>
            <w:tr w:rsidR="007F5162" w:rsidRPr="0041751D" w:rsidTr="007F5162">
              <w:trPr>
                <w:gridAfter w:val="1"/>
                <w:wAfter w:w="7" w:type="dxa"/>
                <w:trHeight w:val="1624"/>
              </w:trPr>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7F5162" w:rsidRDefault="007F5162" w:rsidP="005E0C8B">
                  <w:pPr>
                    <w:jc w:val="both"/>
                    <w:rPr>
                      <w:noProof w:val="0"/>
                      <w:color w:val="5B9BD5" w:themeColor="accent1"/>
                    </w:rPr>
                  </w:pPr>
                  <w:r w:rsidRPr="007F5162">
                    <w:rPr>
                      <w:noProof w:val="0"/>
                      <w:color w:val="5B9BD5" w:themeColor="accent1"/>
                      <w:sz w:val="22"/>
                    </w:rPr>
                    <w:t>1.1</w:t>
                  </w: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F5162" w:rsidRPr="007F5162" w:rsidRDefault="005E0C8B" w:rsidP="005E0C8B">
                  <w:pPr>
                    <w:jc w:val="both"/>
                    <w:rPr>
                      <w:noProof w:val="0"/>
                      <w:color w:val="5B9BD5" w:themeColor="accent1"/>
                    </w:rPr>
                  </w:pPr>
                  <w:r>
                    <w:rPr>
                      <w:color w:val="5B9BD5" w:themeColor="accent1"/>
                      <w:sz w:val="22"/>
                      <w:szCs w:val="22"/>
                      <w:lang w:eastAsia="ru-RU"/>
                    </w:rPr>
                    <w:t>Lucrări de reparații parțiale interioare și exterioare</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extDirection w:val="btLr"/>
                  <w:hideMark/>
                </w:tcPr>
                <w:p w:rsidR="007F5162" w:rsidRPr="007F5162" w:rsidRDefault="007F5162" w:rsidP="005E0C8B">
                  <w:pPr>
                    <w:keepNext/>
                    <w:keepLines/>
                    <w:spacing w:before="200"/>
                    <w:jc w:val="center"/>
                    <w:outlineLvl w:val="2"/>
                    <w:rPr>
                      <w:noProof w:val="0"/>
                      <w:color w:val="5B9BD5" w:themeColor="accent1"/>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F5162" w:rsidRPr="007F5162" w:rsidRDefault="007F5162" w:rsidP="005E0C8B">
                  <w:pPr>
                    <w:keepNext/>
                    <w:keepLines/>
                    <w:spacing w:before="200"/>
                    <w:jc w:val="both"/>
                    <w:outlineLvl w:val="2"/>
                    <w:rPr>
                      <w:noProof w:val="0"/>
                      <w:color w:val="5B9BD5" w:themeColor="accent1"/>
                    </w:rPr>
                  </w:pPr>
                  <w:r w:rsidRPr="007F5162">
                    <w:rPr>
                      <w:noProof w:val="0"/>
                      <w:color w:val="5B9BD5" w:themeColor="accent1"/>
                      <w:sz w:val="22"/>
                    </w:rPr>
                    <w:t>Buc.</w:t>
                  </w:r>
                </w:p>
                <w:p w:rsidR="007F5162" w:rsidRPr="007F5162" w:rsidRDefault="007F5162" w:rsidP="005E0C8B">
                  <w:pPr>
                    <w:keepNext/>
                    <w:keepLines/>
                    <w:spacing w:before="200"/>
                    <w:jc w:val="both"/>
                    <w:outlineLvl w:val="2"/>
                    <w:rPr>
                      <w:noProof w:val="0"/>
                      <w:color w:val="5B9BD5" w:themeColor="accent1"/>
                    </w:rPr>
                  </w:pPr>
                  <w:r w:rsidRPr="007F5162">
                    <w:rPr>
                      <w:noProof w:val="0"/>
                      <w:color w:val="5B9BD5" w:themeColor="accent1"/>
                      <w:sz w:val="22"/>
                    </w:rPr>
                    <w:t>(lucrare)</w:t>
                  </w: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F5162" w:rsidRPr="007F5162" w:rsidRDefault="007F5162" w:rsidP="005E0C8B">
                  <w:pPr>
                    <w:keepNext/>
                    <w:keepLines/>
                    <w:spacing w:before="200"/>
                    <w:jc w:val="both"/>
                    <w:outlineLvl w:val="2"/>
                    <w:rPr>
                      <w:noProof w:val="0"/>
                      <w:color w:val="5B9BD5" w:themeColor="accent1"/>
                    </w:rPr>
                  </w:pPr>
                  <w:r w:rsidRPr="007F5162">
                    <w:rPr>
                      <w:noProof w:val="0"/>
                      <w:color w:val="5B9BD5" w:themeColor="accent1"/>
                      <w:sz w:val="22"/>
                    </w:rPr>
                    <w:t>1</w:t>
                  </w:r>
                </w:p>
              </w:tc>
              <w:tc>
                <w:tcPr>
                  <w:tcW w:w="138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7F5162" w:rsidRDefault="007F5162" w:rsidP="005E0C8B">
                  <w:pPr>
                    <w:keepNext/>
                    <w:keepLines/>
                    <w:spacing w:before="200"/>
                    <w:jc w:val="both"/>
                    <w:outlineLvl w:val="2"/>
                    <w:rPr>
                      <w:noProof w:val="0"/>
                      <w:color w:val="5B9BD5" w:themeColor="accent1"/>
                    </w:rPr>
                  </w:pPr>
                  <w:r w:rsidRPr="007F5162">
                    <w:rPr>
                      <w:noProof w:val="0"/>
                      <w:color w:val="5B9BD5" w:themeColor="accent1"/>
                      <w:sz w:val="22"/>
                    </w:rPr>
                    <w:t>.....</w:t>
                  </w: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7F5162" w:rsidRDefault="007F5162" w:rsidP="005E0C8B">
                  <w:pPr>
                    <w:keepNext/>
                    <w:keepLines/>
                    <w:spacing w:before="200"/>
                    <w:jc w:val="both"/>
                    <w:outlineLvl w:val="2"/>
                    <w:rPr>
                      <w:noProof w:val="0"/>
                      <w:color w:val="5B9BD5" w:themeColor="accent1"/>
                    </w:rPr>
                  </w:pPr>
                  <w:r w:rsidRPr="007F5162">
                    <w:rPr>
                      <w:noProof w:val="0"/>
                      <w:color w:val="5B9BD5" w:themeColor="accent1"/>
                      <w:sz w:val="22"/>
                    </w:rPr>
                    <w:t>....</w:t>
                  </w: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7F5162" w:rsidRDefault="005E0C8B" w:rsidP="005E0C8B">
                  <w:pPr>
                    <w:shd w:val="clear" w:color="auto" w:fill="FFFFFF" w:themeFill="background1"/>
                    <w:tabs>
                      <w:tab w:val="left" w:pos="0"/>
                      <w:tab w:val="left" w:pos="284"/>
                      <w:tab w:val="left" w:pos="426"/>
                    </w:tabs>
                    <w:spacing w:before="120"/>
                    <w:jc w:val="both"/>
                    <w:rPr>
                      <w:color w:val="5B9BD5" w:themeColor="accent1"/>
                      <w:lang w:eastAsia="ru-RU"/>
                    </w:rPr>
                  </w:pPr>
                  <w:r>
                    <w:rPr>
                      <w:color w:val="5B9BD5" w:themeColor="accent1"/>
                      <w:sz w:val="20"/>
                      <w:lang w:eastAsia="ru-RU"/>
                    </w:rPr>
                    <w:t>.......</w:t>
                  </w:r>
                  <w:r w:rsidR="007F5162" w:rsidRPr="007F5162">
                    <w:rPr>
                      <w:color w:val="5B9BD5" w:themeColor="accent1"/>
                      <w:sz w:val="20"/>
                      <w:lang w:eastAsia="ru-RU"/>
                    </w:rPr>
                    <w:t xml:space="preserve"> de zile calendaristice</w:t>
                  </w:r>
                  <w:r w:rsidR="0018736A">
                    <w:rPr>
                      <w:color w:val="5B9BD5" w:themeColor="accent1"/>
                      <w:sz w:val="20"/>
                      <w:lang w:eastAsia="ru-RU"/>
                    </w:rPr>
                    <w:t xml:space="preserve"> de la demararea lucrărilor.</w:t>
                  </w:r>
                  <w:r w:rsidR="007F5162" w:rsidRPr="007F5162">
                    <w:rPr>
                      <w:color w:val="5B9BD5" w:themeColor="accent1"/>
                      <w:sz w:val="20"/>
                      <w:lang w:eastAsia="ru-RU"/>
                    </w:rPr>
                    <w:t xml:space="preserve"> </w:t>
                  </w:r>
                </w:p>
                <w:p w:rsidR="007F5162" w:rsidRPr="007F5162" w:rsidRDefault="007F5162" w:rsidP="005E0C8B">
                  <w:pPr>
                    <w:keepNext/>
                    <w:keepLines/>
                    <w:spacing w:before="200"/>
                    <w:jc w:val="both"/>
                    <w:outlineLvl w:val="2"/>
                    <w:rPr>
                      <w:noProof w:val="0"/>
                      <w:color w:val="5B9BD5" w:themeColor="accent1"/>
                    </w:rPr>
                  </w:pPr>
                </w:p>
              </w:tc>
            </w:tr>
            <w:tr w:rsidR="007F5162" w:rsidRPr="0041751D" w:rsidTr="007F5162">
              <w:trPr>
                <w:gridAfter w:val="1"/>
                <w:wAfter w:w="7" w:type="dxa"/>
              </w:trPr>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212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jc w:val="both"/>
                    <w:rPr>
                      <w:noProof w:val="0"/>
                    </w:rPr>
                  </w:pPr>
                  <w:r w:rsidRPr="0041751D">
                    <w:rPr>
                      <w:b/>
                      <w:bCs/>
                      <w:noProof w:val="0"/>
                      <w:sz w:val="22"/>
                    </w:rPr>
                    <w:t>TOTAL</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138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F5162" w:rsidRPr="0041751D" w:rsidRDefault="007F5162" w:rsidP="005E0C8B">
                  <w:pPr>
                    <w:keepNext/>
                    <w:keepLines/>
                    <w:spacing w:before="200"/>
                    <w:jc w:val="both"/>
                    <w:outlineLvl w:val="2"/>
                    <w:rPr>
                      <w:noProof w:val="0"/>
                    </w:rPr>
                  </w:pPr>
                </w:p>
              </w:tc>
            </w:tr>
            <w:tr w:rsidR="007F5162" w:rsidRPr="0041751D" w:rsidTr="007F5162">
              <w:tc>
                <w:tcPr>
                  <w:tcW w:w="9658" w:type="dxa"/>
                  <w:gridSpan w:val="10"/>
                  <w:tcBorders>
                    <w:top w:val="single" w:sz="6" w:space="0" w:color="000000"/>
                    <w:left w:val="nil"/>
                    <w:bottom w:val="nil"/>
                    <w:right w:val="nil"/>
                  </w:tcBorders>
                  <w:tcMar>
                    <w:top w:w="24" w:type="dxa"/>
                    <w:left w:w="48" w:type="dxa"/>
                    <w:bottom w:w="24" w:type="dxa"/>
                    <w:right w:w="48" w:type="dxa"/>
                  </w:tcMar>
                  <w:hideMark/>
                </w:tcPr>
                <w:p w:rsidR="007F5162" w:rsidRPr="0041751D" w:rsidRDefault="007F5162" w:rsidP="005E0C8B">
                  <w:pPr>
                    <w:jc w:val="both"/>
                    <w:rPr>
                      <w:noProof w:val="0"/>
                    </w:rPr>
                  </w:pPr>
                  <w:r w:rsidRPr="0041751D">
                    <w:rPr>
                      <w:noProof w:val="0"/>
                      <w:sz w:val="22"/>
                    </w:rPr>
                    <w:t> </w:t>
                  </w:r>
                </w:p>
                <w:p w:rsidR="007F5162" w:rsidRPr="0041751D" w:rsidRDefault="007F5162" w:rsidP="005E0C8B">
                  <w:pPr>
                    <w:keepNext/>
                    <w:keepLines/>
                    <w:spacing w:before="200"/>
                    <w:jc w:val="both"/>
                    <w:outlineLvl w:val="2"/>
                    <w:rPr>
                      <w:noProof w:val="0"/>
                    </w:rPr>
                  </w:pPr>
                </w:p>
                <w:p w:rsidR="007F5162" w:rsidRPr="0041751D" w:rsidRDefault="007F5162" w:rsidP="005E0C8B">
                  <w:pPr>
                    <w:keepNext/>
                    <w:keepLines/>
                    <w:spacing w:before="200"/>
                    <w:jc w:val="both"/>
                    <w:outlineLvl w:val="2"/>
                    <w:rPr>
                      <w:noProof w:val="0"/>
                    </w:rPr>
                  </w:pPr>
                </w:p>
                <w:p w:rsidR="007F5162" w:rsidRPr="0041751D" w:rsidRDefault="007F5162" w:rsidP="005E0C8B">
                  <w:pPr>
                    <w:jc w:val="center"/>
                    <w:rPr>
                      <w:b/>
                      <w:bCs/>
                      <w:noProof w:val="0"/>
                    </w:rPr>
                  </w:pPr>
                  <w:r w:rsidRPr="0041751D">
                    <w:rPr>
                      <w:b/>
                      <w:bCs/>
                      <w:noProof w:val="0"/>
                      <w:sz w:val="22"/>
                    </w:rPr>
                    <w:t>SEMNĂTURILE PĂRŢILOR</w:t>
                  </w:r>
                </w:p>
                <w:p w:rsidR="007F5162" w:rsidRPr="0041751D" w:rsidRDefault="007F5162" w:rsidP="005E0C8B">
                  <w:pPr>
                    <w:jc w:val="center"/>
                    <w:rPr>
                      <w:noProof w:val="0"/>
                    </w:rPr>
                  </w:pPr>
                </w:p>
              </w:tc>
            </w:tr>
            <w:tr w:rsidR="007F5162" w:rsidRPr="0041751D" w:rsidTr="007F5162">
              <w:tc>
                <w:tcPr>
                  <w:tcW w:w="5451" w:type="dxa"/>
                  <w:gridSpan w:val="6"/>
                  <w:tcBorders>
                    <w:top w:val="nil"/>
                    <w:left w:val="nil"/>
                    <w:bottom w:val="nil"/>
                    <w:right w:val="nil"/>
                  </w:tcBorders>
                  <w:tcMar>
                    <w:top w:w="24" w:type="dxa"/>
                    <w:left w:w="48" w:type="dxa"/>
                    <w:bottom w:w="24" w:type="dxa"/>
                    <w:right w:w="48" w:type="dxa"/>
                  </w:tcMar>
                  <w:hideMark/>
                </w:tcPr>
                <w:p w:rsidR="007F5162" w:rsidRPr="0041751D" w:rsidRDefault="007F5162" w:rsidP="005E0C8B">
                  <w:pPr>
                    <w:jc w:val="center"/>
                    <w:rPr>
                      <w:noProof w:val="0"/>
                    </w:rPr>
                  </w:pPr>
                  <w:r w:rsidRPr="0041751D">
                    <w:rPr>
                      <w:b/>
                      <w:bCs/>
                      <w:noProof w:val="0"/>
                      <w:sz w:val="22"/>
                    </w:rPr>
                    <w:t>ANTREPRENOR</w:t>
                  </w:r>
                </w:p>
                <w:p w:rsidR="007F5162" w:rsidRPr="0041751D" w:rsidRDefault="007F5162" w:rsidP="005E0C8B">
                  <w:pPr>
                    <w:tabs>
                      <w:tab w:val="left" w:pos="1134"/>
                    </w:tabs>
                    <w:ind w:left="720"/>
                    <w:outlineLvl w:val="0"/>
                    <w:rPr>
                      <w:noProof w:val="0"/>
                    </w:rPr>
                  </w:pPr>
                </w:p>
                <w:p w:rsidR="007F5162" w:rsidRPr="0041751D" w:rsidRDefault="007F5162" w:rsidP="005E0C8B">
                  <w:pPr>
                    <w:rPr>
                      <w:noProof w:val="0"/>
                    </w:rPr>
                  </w:pPr>
                </w:p>
              </w:tc>
              <w:tc>
                <w:tcPr>
                  <w:tcW w:w="4207" w:type="dxa"/>
                  <w:gridSpan w:val="4"/>
                  <w:tcBorders>
                    <w:top w:val="nil"/>
                    <w:left w:val="nil"/>
                    <w:bottom w:val="nil"/>
                    <w:right w:val="nil"/>
                  </w:tcBorders>
                  <w:tcMar>
                    <w:top w:w="24" w:type="dxa"/>
                    <w:left w:w="48" w:type="dxa"/>
                    <w:bottom w:w="24" w:type="dxa"/>
                    <w:right w:w="48" w:type="dxa"/>
                  </w:tcMar>
                  <w:hideMark/>
                </w:tcPr>
                <w:p w:rsidR="007F5162" w:rsidRPr="0041751D" w:rsidRDefault="007F5162" w:rsidP="005E0C8B">
                  <w:pPr>
                    <w:jc w:val="center"/>
                    <w:rPr>
                      <w:noProof w:val="0"/>
                    </w:rPr>
                  </w:pPr>
                  <w:r w:rsidRPr="0041751D">
                    <w:rPr>
                      <w:b/>
                      <w:bCs/>
                      <w:noProof w:val="0"/>
                      <w:sz w:val="22"/>
                    </w:rPr>
                    <w:t>BENEFICIAR</w:t>
                  </w:r>
                </w:p>
                <w:p w:rsidR="007F5162" w:rsidRPr="0041751D" w:rsidRDefault="007F5162" w:rsidP="005E0C8B">
                  <w:pPr>
                    <w:ind w:firstLine="567"/>
                    <w:jc w:val="both"/>
                    <w:rPr>
                      <w:noProof w:val="0"/>
                    </w:rPr>
                  </w:pPr>
                  <w:r w:rsidRPr="0041751D">
                    <w:rPr>
                      <w:noProof w:val="0"/>
                      <w:sz w:val="22"/>
                    </w:rPr>
                    <w:t> </w:t>
                  </w:r>
                </w:p>
                <w:p w:rsidR="007F5162" w:rsidRPr="0041751D" w:rsidRDefault="007F5162" w:rsidP="005E0C8B">
                  <w:pPr>
                    <w:keepNext/>
                    <w:keepLines/>
                    <w:spacing w:before="200"/>
                    <w:ind w:firstLine="567"/>
                    <w:jc w:val="both"/>
                    <w:outlineLvl w:val="2"/>
                    <w:rPr>
                      <w:noProof w:val="0"/>
                    </w:rPr>
                  </w:pPr>
                </w:p>
                <w:p w:rsidR="007F5162" w:rsidRPr="0041751D" w:rsidRDefault="007F5162" w:rsidP="005E0C8B">
                  <w:pPr>
                    <w:ind w:firstLine="567"/>
                    <w:jc w:val="both"/>
                    <w:rPr>
                      <w:noProof w:val="0"/>
                    </w:rPr>
                  </w:pPr>
                </w:p>
              </w:tc>
            </w:tr>
          </w:tbl>
          <w:p w:rsidR="00D85256" w:rsidRDefault="00D85256" w:rsidP="005E0C8B">
            <w:pPr>
              <w:tabs>
                <w:tab w:val="left" w:pos="2295"/>
              </w:tabs>
              <w:jc w:val="both"/>
            </w:pPr>
          </w:p>
          <w:p w:rsidR="009476AA" w:rsidRDefault="009476AA" w:rsidP="005E0C8B">
            <w:pPr>
              <w:tabs>
                <w:tab w:val="left" w:pos="2295"/>
              </w:tabs>
              <w:jc w:val="both"/>
            </w:pPr>
          </w:p>
          <w:p w:rsidR="009476AA" w:rsidRDefault="009476AA" w:rsidP="005E0C8B">
            <w:pPr>
              <w:tabs>
                <w:tab w:val="left" w:pos="2295"/>
              </w:tabs>
              <w:jc w:val="both"/>
            </w:pPr>
          </w:p>
          <w:p w:rsidR="009476AA" w:rsidRPr="0041751D" w:rsidRDefault="009476AA" w:rsidP="005E0C8B">
            <w:pPr>
              <w:tabs>
                <w:tab w:val="left" w:pos="2295"/>
              </w:tabs>
              <w:jc w:val="both"/>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5E0C8B" w:rsidRDefault="005E0C8B" w:rsidP="005E0C8B">
            <w:pPr>
              <w:jc w:val="right"/>
              <w:rPr>
                <w:noProof w:val="0"/>
                <w:sz w:val="22"/>
              </w:rPr>
            </w:pPr>
          </w:p>
          <w:p w:rsidR="00D85256" w:rsidRPr="0041751D" w:rsidRDefault="00D85256" w:rsidP="005E0C8B">
            <w:pPr>
              <w:jc w:val="right"/>
              <w:rPr>
                <w:noProof w:val="0"/>
              </w:rPr>
            </w:pPr>
            <w:r w:rsidRPr="0041751D">
              <w:rPr>
                <w:noProof w:val="0"/>
                <w:sz w:val="22"/>
              </w:rPr>
              <w:t>Anexa nr. 26</w:t>
            </w:r>
          </w:p>
          <w:p w:rsidR="00D85256" w:rsidRPr="0041751D" w:rsidRDefault="00D85256" w:rsidP="005E0C8B">
            <w:pPr>
              <w:jc w:val="right"/>
              <w:rPr>
                <w:noProof w:val="0"/>
              </w:rPr>
            </w:pPr>
            <w:r w:rsidRPr="0041751D">
              <w:rPr>
                <w:noProof w:val="0"/>
                <w:sz w:val="22"/>
              </w:rPr>
              <w:t>la Documentația standard nr._____</w:t>
            </w:r>
          </w:p>
          <w:p w:rsidR="00D85256" w:rsidRPr="0041751D" w:rsidRDefault="00D85256" w:rsidP="005E0C8B">
            <w:pPr>
              <w:jc w:val="right"/>
              <w:rPr>
                <w:noProof w:val="0"/>
              </w:rPr>
            </w:pPr>
            <w:r w:rsidRPr="0041751D">
              <w:rPr>
                <w:noProof w:val="0"/>
                <w:sz w:val="22"/>
              </w:rPr>
              <w:t>din “____” ________ 20___</w:t>
            </w:r>
          </w:p>
          <w:p w:rsidR="00D85256" w:rsidRPr="0041751D" w:rsidRDefault="00D85256" w:rsidP="005E0C8B">
            <w:pPr>
              <w:tabs>
                <w:tab w:val="left" w:pos="2295"/>
              </w:tabs>
              <w:jc w:val="both"/>
            </w:pPr>
          </w:p>
          <w:p w:rsidR="00D85256" w:rsidRPr="0041751D" w:rsidRDefault="00D85256" w:rsidP="005E0C8B">
            <w:pPr>
              <w:tabs>
                <w:tab w:val="left" w:pos="2295"/>
              </w:tabs>
              <w:jc w:val="both"/>
            </w:pPr>
          </w:p>
          <w:p w:rsidR="00D85256" w:rsidRPr="0041751D" w:rsidRDefault="00D85256" w:rsidP="005E0C8B">
            <w:pPr>
              <w:tabs>
                <w:tab w:val="left" w:pos="2295"/>
              </w:tabs>
              <w:jc w:val="both"/>
            </w:pPr>
          </w:p>
          <w:p w:rsidR="00D85256" w:rsidRPr="0041751D" w:rsidRDefault="00D85256" w:rsidP="005E0C8B">
            <w:pPr>
              <w:jc w:val="center"/>
              <w:rPr>
                <w:b/>
                <w:noProof w:val="0"/>
              </w:rPr>
            </w:pPr>
            <w:r w:rsidRPr="0041751D">
              <w:rPr>
                <w:b/>
                <w:noProof w:val="0"/>
                <w:sz w:val="22"/>
              </w:rPr>
              <w:t>CONTRACT – MODEL</w:t>
            </w:r>
          </w:p>
          <w:p w:rsidR="00D85256" w:rsidRPr="0041751D" w:rsidRDefault="00D85256" w:rsidP="005E0C8B">
            <w:pPr>
              <w:jc w:val="center"/>
              <w:rPr>
                <w:b/>
                <w:noProof w:val="0"/>
              </w:rPr>
            </w:pPr>
          </w:p>
          <w:p w:rsidR="00D85256" w:rsidRPr="0041751D" w:rsidRDefault="00D85256" w:rsidP="005E0C8B">
            <w:pPr>
              <w:tabs>
                <w:tab w:val="left" w:pos="2295"/>
              </w:tabs>
              <w:jc w:val="both"/>
            </w:pPr>
          </w:p>
          <w:p w:rsidR="00D85256" w:rsidRPr="0041751D" w:rsidRDefault="00D85256" w:rsidP="005E0C8B">
            <w:pPr>
              <w:jc w:val="center"/>
              <w:rPr>
                <w:b/>
              </w:rPr>
            </w:pPr>
            <w:r w:rsidRPr="0041751D">
              <w:rPr>
                <w:b/>
                <w:caps/>
                <w:sz w:val="22"/>
              </w:rPr>
              <w:t>Contract</w:t>
            </w:r>
            <w:r w:rsidRPr="0041751D">
              <w:rPr>
                <w:b/>
                <w:sz w:val="22"/>
              </w:rPr>
              <w:t xml:space="preserve"> nr.  </w:t>
            </w:r>
            <w:r w:rsidRPr="0041751D">
              <w:rPr>
                <w:sz w:val="22"/>
                <w:u w:val="single"/>
              </w:rPr>
              <w:t>______________</w:t>
            </w:r>
          </w:p>
          <w:p w:rsidR="00D85256" w:rsidRPr="0041751D" w:rsidRDefault="00D85256" w:rsidP="005E0C8B">
            <w:pPr>
              <w:jc w:val="center"/>
              <w:rPr>
                <w:b/>
                <w:i/>
              </w:rPr>
            </w:pPr>
            <w:r w:rsidRPr="0041751D">
              <w:rPr>
                <w:b/>
                <w:sz w:val="22"/>
              </w:rPr>
              <w:t xml:space="preserve">de achiziţionare aserviciilor de proiectare </w:t>
            </w:r>
          </w:p>
          <w:p w:rsidR="00D85256" w:rsidRPr="0041751D" w:rsidRDefault="00D85256" w:rsidP="005E0C8B">
            <w:pPr>
              <w:tabs>
                <w:tab w:val="left" w:pos="2295"/>
              </w:tabs>
              <w:jc w:val="both"/>
            </w:pPr>
          </w:p>
          <w:p w:rsidR="00D85256" w:rsidRPr="0041751D" w:rsidRDefault="00D85256" w:rsidP="005E0C8B">
            <w:pPr>
              <w:rPr>
                <w:i/>
              </w:rPr>
            </w:pPr>
            <w:r w:rsidRPr="0041751D">
              <w:rPr>
                <w:b/>
                <w:sz w:val="22"/>
              </w:rPr>
              <w:t xml:space="preserve">”___” _____________  202..                                                                 </w:t>
            </w:r>
            <w:r w:rsidRPr="0041751D">
              <w:rPr>
                <w:sz w:val="22"/>
              </w:rPr>
              <w:t>oraș/municipiul Chișinău</w:t>
            </w:r>
          </w:p>
          <w:p w:rsidR="00D85256" w:rsidRPr="0041751D" w:rsidRDefault="00D85256" w:rsidP="005E0C8B">
            <w:pPr>
              <w:tabs>
                <w:tab w:val="left" w:pos="2295"/>
              </w:tabs>
              <w:jc w:val="both"/>
            </w:pPr>
          </w:p>
          <w:p w:rsidR="00D85256" w:rsidRPr="0041751D" w:rsidRDefault="00D85256" w:rsidP="005E0C8B">
            <w:pPr>
              <w:pStyle w:val="a0"/>
              <w:numPr>
                <w:ilvl w:val="0"/>
                <w:numId w:val="35"/>
              </w:numPr>
              <w:jc w:val="center"/>
              <w:rPr>
                <w:b/>
                <w:kern w:val="28"/>
              </w:rPr>
            </w:pPr>
            <w:r w:rsidRPr="0041751D">
              <w:rPr>
                <w:b/>
                <w:kern w:val="28"/>
                <w:sz w:val="22"/>
              </w:rPr>
              <w:t>PARTEA GENERALĂ</w:t>
            </w:r>
          </w:p>
          <w:p w:rsidR="00D85256" w:rsidRPr="0041751D" w:rsidRDefault="00D85256" w:rsidP="005E0C8B">
            <w:pPr>
              <w:pStyle w:val="a0"/>
              <w:numPr>
                <w:ilvl w:val="0"/>
                <w:numId w:val="0"/>
              </w:numPr>
              <w:ind w:left="3240"/>
              <w:rPr>
                <w:kern w:val="28"/>
                <w:sz w:val="18"/>
                <w:szCs w:val="20"/>
              </w:rPr>
            </w:pPr>
            <w:r w:rsidRPr="0041751D">
              <w:rPr>
                <w:kern w:val="28"/>
                <w:sz w:val="18"/>
                <w:szCs w:val="20"/>
              </w:rPr>
              <w:t xml:space="preserve">                    (OBLIGATORIU)</w:t>
            </w:r>
          </w:p>
          <w:p w:rsidR="00D85256" w:rsidRPr="0041751D" w:rsidRDefault="00D85256" w:rsidP="005E0C8B">
            <w:pPr>
              <w:pStyle w:val="a0"/>
              <w:numPr>
                <w:ilvl w:val="0"/>
                <w:numId w:val="0"/>
              </w:numPr>
              <w:ind w:left="3240"/>
              <w:rPr>
                <w:kern w:val="28"/>
                <w:sz w:val="18"/>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D85256" w:rsidRPr="0041751D" w:rsidTr="00D85256">
              <w:tc>
                <w:tcPr>
                  <w:tcW w:w="2650" w:type="pct"/>
                </w:tcPr>
                <w:p w:rsidR="00D85256" w:rsidRPr="0041751D" w:rsidRDefault="00D85256" w:rsidP="005E0C8B">
                  <w:pPr>
                    <w:jc w:val="both"/>
                    <w:rPr>
                      <w:b/>
                    </w:rPr>
                  </w:pPr>
                  <w:r w:rsidRPr="0041751D">
                    <w:rPr>
                      <w:b/>
                      <w:sz w:val="22"/>
                    </w:rPr>
                    <w:t>Beneficiar</w:t>
                  </w:r>
                </w:p>
              </w:tc>
              <w:tc>
                <w:tcPr>
                  <w:tcW w:w="2350" w:type="pct"/>
                </w:tcPr>
                <w:p w:rsidR="00D85256" w:rsidRPr="0041751D" w:rsidRDefault="00D85256" w:rsidP="005E0C8B">
                  <w:pPr>
                    <w:jc w:val="both"/>
                    <w:rPr>
                      <w:b/>
                    </w:rPr>
                  </w:pPr>
                  <w:r w:rsidRPr="0041751D">
                    <w:rPr>
                      <w:b/>
                      <w:sz w:val="22"/>
                    </w:rPr>
                    <w:t>Antreprenor</w:t>
                  </w:r>
                </w:p>
              </w:tc>
            </w:tr>
            <w:tr w:rsidR="00D85256" w:rsidRPr="0041751D" w:rsidTr="00D85256">
              <w:tc>
                <w:tcPr>
                  <w:tcW w:w="2650" w:type="pct"/>
                </w:tcPr>
                <w:p w:rsidR="00D85256" w:rsidRPr="0041751D" w:rsidRDefault="00D85256" w:rsidP="005E0C8B">
                  <w:pPr>
                    <w:jc w:val="both"/>
                  </w:pPr>
                  <w:r w:rsidRPr="0041751D">
                    <w:rPr>
                      <w:b/>
                      <w:sz w:val="22"/>
                    </w:rPr>
                    <w:t>……………………..</w:t>
                  </w:r>
                  <w:r w:rsidRPr="0041751D">
                    <w:rPr>
                      <w:sz w:val="22"/>
                    </w:rPr>
                    <w:t xml:space="preserve">reprezentat prin director …………, care acţionează în baza statutului întreprinderii, denumit în continuare </w:t>
                  </w:r>
                  <w:r w:rsidRPr="0041751D">
                    <w:rPr>
                      <w:i/>
                      <w:sz w:val="22"/>
                    </w:rPr>
                    <w:t>Beneficiar</w:t>
                  </w:r>
                  <w:r w:rsidRPr="0041751D">
                    <w:rPr>
                      <w:sz w:val="22"/>
                    </w:rPr>
                    <w:t xml:space="preserve">, </w:t>
                  </w:r>
                  <w:r w:rsidRPr="0041751D">
                    <w:rPr>
                      <w:i/>
                      <w:sz w:val="22"/>
                    </w:rPr>
                    <w:t xml:space="preserve">IDNO, </w:t>
                  </w:r>
                  <w:r w:rsidRPr="0041751D">
                    <w:rPr>
                      <w:sz w:val="22"/>
                    </w:rPr>
                    <w:t xml:space="preserve"> pe de o parte,</w:t>
                  </w:r>
                </w:p>
              </w:tc>
              <w:tc>
                <w:tcPr>
                  <w:tcW w:w="2350" w:type="pct"/>
                </w:tcPr>
                <w:p w:rsidR="00D85256" w:rsidRPr="0041751D" w:rsidRDefault="00D85256" w:rsidP="005E0C8B">
                  <w:pPr>
                    <w:jc w:val="both"/>
                  </w:pPr>
                  <w:r w:rsidRPr="0041751D">
                    <w:rPr>
                      <w:b/>
                      <w:sz w:val="22"/>
                    </w:rPr>
                    <w:t>………………..</w:t>
                  </w:r>
                  <w:r w:rsidRPr="0041751D">
                    <w:rPr>
                      <w:sz w:val="22"/>
                    </w:rPr>
                    <w:t xml:space="preserve">reprezentat prin director  ………….,care acţionează în baza statutului întreprinderii, denumit în continuare </w:t>
                  </w:r>
                  <w:r w:rsidRPr="0041751D">
                    <w:rPr>
                      <w:i/>
                      <w:sz w:val="22"/>
                    </w:rPr>
                    <w:t xml:space="preserve">Antreprenor, IDNO, </w:t>
                  </w:r>
                  <w:r w:rsidRPr="0041751D">
                    <w:rPr>
                      <w:sz w:val="22"/>
                    </w:rPr>
                    <w:t xml:space="preserve"> pe de altă parte,</w:t>
                  </w:r>
                </w:p>
              </w:tc>
            </w:tr>
          </w:tbl>
          <w:p w:rsidR="00D85256" w:rsidRPr="0041751D" w:rsidRDefault="00D85256" w:rsidP="005E0C8B">
            <w:pPr>
              <w:jc w:val="both"/>
            </w:pPr>
            <w:r w:rsidRPr="0041751D">
              <w:rPr>
                <w:sz w:val="22"/>
              </w:rPr>
              <w:t xml:space="preserve">ambii (denumiţi în continuare </w:t>
            </w:r>
            <w:r w:rsidRPr="0041751D">
              <w:rPr>
                <w:i/>
                <w:sz w:val="22"/>
              </w:rPr>
              <w:t>Părţi</w:t>
            </w:r>
            <w:r w:rsidRPr="0041751D">
              <w:rPr>
                <w:sz w:val="22"/>
              </w:rPr>
              <w:t>), au încheiat prezentul Contract referitor la următoarele:</w:t>
            </w:r>
          </w:p>
          <w:p w:rsidR="00D85256" w:rsidRPr="0041751D" w:rsidRDefault="00D85256" w:rsidP="005E0C8B">
            <w:pPr>
              <w:pStyle w:val="a0"/>
              <w:numPr>
                <w:ilvl w:val="0"/>
                <w:numId w:val="0"/>
              </w:numPr>
              <w:ind w:left="3240"/>
              <w:rPr>
                <w:kern w:val="28"/>
                <w:sz w:val="18"/>
                <w:szCs w:val="20"/>
              </w:rPr>
            </w:pPr>
          </w:p>
          <w:p w:rsidR="00D85256" w:rsidRPr="0041751D" w:rsidRDefault="00D85256" w:rsidP="005E0C8B">
            <w:pPr>
              <w:jc w:val="both"/>
            </w:pPr>
            <w:r w:rsidRPr="0041751D">
              <w:rPr>
                <w:sz w:val="22"/>
              </w:rPr>
              <w:t xml:space="preserve">1. Achiziţionarea </w:t>
            </w:r>
            <w:r w:rsidRPr="0041751D">
              <w:rPr>
                <w:b/>
                <w:sz w:val="22"/>
              </w:rPr>
              <w:t>serviciilor de proiectare …………..,</w:t>
            </w:r>
            <w:r w:rsidRPr="0041751D">
              <w:rPr>
                <w:sz w:val="22"/>
              </w:rPr>
              <w:t xml:space="preserve"> denumite în </w:t>
            </w:r>
            <w:r w:rsidRPr="0041751D">
              <w:rPr>
                <w:sz w:val="22"/>
                <w:shd w:val="clear" w:color="auto" w:fill="FFFFFF" w:themeFill="background1"/>
              </w:rPr>
              <w:t>continuare Lucrări</w:t>
            </w:r>
            <w:r w:rsidRPr="0041751D">
              <w:rPr>
                <w:sz w:val="22"/>
              </w:rPr>
              <w:t>, conform procedurii de achiziție publică nr…</w:t>
            </w:r>
            <w:r w:rsidRPr="0041751D">
              <w:rPr>
                <w:b/>
                <w:sz w:val="22"/>
                <w:shd w:val="clear" w:color="auto" w:fill="FFFFFF"/>
              </w:rPr>
              <w:t>……………</w:t>
            </w:r>
            <w:r w:rsidRPr="0041751D">
              <w:rPr>
                <w:sz w:val="22"/>
              </w:rPr>
              <w:t>din ………..în baza deciziei grupului de lucru al Beneficiarului din ………..</w:t>
            </w:r>
          </w:p>
          <w:p w:rsidR="00D85256" w:rsidRPr="0041751D" w:rsidRDefault="00D85256" w:rsidP="005E0C8B">
            <w:pPr>
              <w:pStyle w:val="a0"/>
              <w:numPr>
                <w:ilvl w:val="0"/>
                <w:numId w:val="0"/>
              </w:numPr>
              <w:ind w:left="3240"/>
              <w:rPr>
                <w:kern w:val="28"/>
                <w:sz w:val="18"/>
                <w:szCs w:val="20"/>
              </w:rPr>
            </w:pPr>
          </w:p>
          <w:p w:rsidR="00D85256" w:rsidRPr="0041751D" w:rsidRDefault="00D85256" w:rsidP="005E0C8B">
            <w:pPr>
              <w:jc w:val="both"/>
            </w:pPr>
            <w:r w:rsidRPr="0041751D">
              <w:rPr>
                <w:sz w:val="22"/>
              </w:rPr>
              <w:t>2. Următoarele documente vor fi considerate părţi componente ale Contractului:</w:t>
            </w:r>
          </w:p>
          <w:p w:rsidR="00D85256" w:rsidRPr="0041751D" w:rsidRDefault="00D85256" w:rsidP="005E0C8B">
            <w:pPr>
              <w:numPr>
                <w:ilvl w:val="0"/>
                <w:numId w:val="30"/>
              </w:numPr>
              <w:suppressAutoHyphens/>
              <w:ind w:left="0" w:firstLine="720"/>
              <w:jc w:val="both"/>
            </w:pPr>
            <w:r w:rsidRPr="0041751D">
              <w:rPr>
                <w:sz w:val="22"/>
              </w:rPr>
              <w:t>Formularul Contractului;</w:t>
            </w:r>
          </w:p>
          <w:p w:rsidR="00D85256" w:rsidRPr="0041751D" w:rsidRDefault="00D85256" w:rsidP="005E0C8B">
            <w:pPr>
              <w:numPr>
                <w:ilvl w:val="0"/>
                <w:numId w:val="30"/>
              </w:numPr>
              <w:suppressAutoHyphens/>
              <w:ind w:left="0" w:firstLine="720"/>
              <w:jc w:val="both"/>
              <w:rPr>
                <w:i/>
              </w:rPr>
            </w:pPr>
            <w:r w:rsidRPr="0041751D">
              <w:rPr>
                <w:sz w:val="22"/>
              </w:rPr>
              <w:t>Formularul ofertei;</w:t>
            </w:r>
          </w:p>
          <w:p w:rsidR="00D85256" w:rsidRPr="0041751D" w:rsidRDefault="00D85256" w:rsidP="005E0C8B">
            <w:pPr>
              <w:numPr>
                <w:ilvl w:val="0"/>
                <w:numId w:val="30"/>
              </w:numPr>
              <w:suppressAutoHyphens/>
              <w:ind w:left="0" w:firstLine="720"/>
              <w:jc w:val="both"/>
              <w:rPr>
                <w:i/>
              </w:rPr>
            </w:pPr>
            <w:r w:rsidRPr="0041751D">
              <w:rPr>
                <w:sz w:val="22"/>
              </w:rPr>
              <w:t>Caietul de sarcini;</w:t>
            </w:r>
          </w:p>
          <w:p w:rsidR="00D85256" w:rsidRPr="0041751D" w:rsidRDefault="00D85256" w:rsidP="005E0C8B">
            <w:pPr>
              <w:numPr>
                <w:ilvl w:val="0"/>
                <w:numId w:val="30"/>
              </w:numPr>
              <w:suppressAutoHyphens/>
              <w:ind w:left="0" w:firstLine="720"/>
              <w:jc w:val="both"/>
              <w:rPr>
                <w:i/>
              </w:rPr>
            </w:pPr>
            <w:r w:rsidRPr="0041751D">
              <w:rPr>
                <w:sz w:val="22"/>
              </w:rPr>
              <w:t>Garanția de bună execuție.</w:t>
            </w:r>
          </w:p>
          <w:p w:rsidR="00D85256" w:rsidRPr="0041751D" w:rsidRDefault="00D85256" w:rsidP="005E0C8B">
            <w:pPr>
              <w:jc w:val="both"/>
            </w:pPr>
            <w:r w:rsidRPr="0041751D">
              <w:rPr>
                <w:sz w:val="22"/>
              </w:rPr>
              <w:t>3. În cazul unor discrepanţe sau inconsecvenţe între documentele componente ale Contractului, documentele vor avea ordinea de prioritate enumerată în pct. 2.</w:t>
            </w:r>
          </w:p>
          <w:p w:rsidR="00D85256" w:rsidRPr="0041751D" w:rsidRDefault="00D85256" w:rsidP="005E0C8B">
            <w:pPr>
              <w:jc w:val="both"/>
            </w:pPr>
            <w:r w:rsidRPr="0041751D">
              <w:rPr>
                <w:sz w:val="22"/>
              </w:rPr>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rsidR="00D85256" w:rsidRPr="0041751D" w:rsidRDefault="00D85256" w:rsidP="005E0C8B">
            <w:pPr>
              <w:jc w:val="both"/>
            </w:pPr>
            <w:r w:rsidRPr="0041751D">
              <w:rPr>
                <w:sz w:val="22"/>
              </w:rPr>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rsidR="00D85256" w:rsidRPr="0041751D" w:rsidRDefault="00D85256" w:rsidP="005E0C8B">
            <w:pPr>
              <w:rPr>
                <w:b/>
              </w:rPr>
            </w:pPr>
            <w:r w:rsidRPr="0041751D">
              <w:rPr>
                <w:b/>
                <w:sz w:val="22"/>
              </w:rPr>
              <w:t>1. OBIECTUL CONTRACTULUI</w:t>
            </w:r>
          </w:p>
          <w:p w:rsidR="00D85256" w:rsidRPr="0041751D" w:rsidRDefault="00D85256" w:rsidP="005E0C8B">
            <w:pPr>
              <w:jc w:val="both"/>
            </w:pPr>
            <w:r w:rsidRPr="0041751D">
              <w:rPr>
                <w:sz w:val="22"/>
              </w:rPr>
              <w:t xml:space="preserve">1.1. Antreprenorul îşi asumă obligaţia de a presta Lucrările conform Specificaţiei, care este parte integrantă a prezentului Contract. </w:t>
            </w:r>
          </w:p>
          <w:p w:rsidR="00D85256" w:rsidRPr="0041751D" w:rsidRDefault="00D85256" w:rsidP="005E0C8B">
            <w:pPr>
              <w:jc w:val="both"/>
            </w:pPr>
            <w:r w:rsidRPr="0041751D">
              <w:rPr>
                <w:sz w:val="22"/>
              </w:rPr>
              <w:t xml:space="preserve">1.2. Beneficiarul se obligă, la rândul său, să achite şi să recepţioneze Lucrările livrate de Antreprenor. </w:t>
            </w:r>
          </w:p>
          <w:p w:rsidR="00D85256" w:rsidRPr="0041751D" w:rsidRDefault="00D85256" w:rsidP="005E0C8B">
            <w:pPr>
              <w:jc w:val="both"/>
            </w:pPr>
            <w:r w:rsidRPr="0041751D">
              <w:rPr>
                <w:sz w:val="22"/>
              </w:rPr>
              <w:t>1.3. Calitatea Lucrărilor se atestă prin respectarea documentelor normative și standardelor de stat ale căror cerințe trebuie respectate la executarea documentației de proiect.</w:t>
            </w:r>
          </w:p>
          <w:p w:rsidR="00D85256" w:rsidRPr="0041751D" w:rsidRDefault="00D85256" w:rsidP="005E0C8B">
            <w:pPr>
              <w:rPr>
                <w:b/>
              </w:rPr>
            </w:pPr>
            <w:r w:rsidRPr="0041751D">
              <w:rPr>
                <w:b/>
                <w:sz w:val="22"/>
              </w:rPr>
              <w:t>2.TERMENII ŞI CONDIŢIILE DE PRESTARE</w:t>
            </w:r>
          </w:p>
          <w:p w:rsidR="00D85256" w:rsidRPr="0041751D" w:rsidRDefault="00D85256" w:rsidP="005E0C8B">
            <w:pPr>
              <w:jc w:val="both"/>
            </w:pPr>
            <w:r w:rsidRPr="0041751D">
              <w:rPr>
                <w:sz w:val="22"/>
              </w:rPr>
              <w:t xml:space="preserve">2.1.  Executarea Lucrărilor de proiectare se efectuează în conformitate cu parametrii tehnici şi cerinţele de bază la elaborarea proiectului stipulate în documentația de atribuire </w:t>
            </w:r>
            <w:r w:rsidRPr="0041751D">
              <w:rPr>
                <w:sz w:val="22"/>
                <w:shd w:val="clear" w:color="auto" w:fill="FFFFFF" w:themeFill="background1"/>
              </w:rPr>
              <w:t>şi anexa nr……..</w:t>
            </w:r>
            <w:r w:rsidRPr="0041751D">
              <w:rPr>
                <w:sz w:val="22"/>
              </w:rPr>
              <w:t xml:space="preserve">la prezentul Contract. </w:t>
            </w:r>
          </w:p>
          <w:p w:rsidR="00D85256" w:rsidRPr="0041751D" w:rsidRDefault="00D85256" w:rsidP="005E0C8B">
            <w:pPr>
              <w:jc w:val="both"/>
            </w:pPr>
            <w:r w:rsidRPr="0041751D">
              <w:rPr>
                <w:sz w:val="22"/>
              </w:rPr>
              <w:t xml:space="preserve">2.2. Termenul limită de predare a documentaţiei de proiect şi deviz – </w:t>
            </w:r>
            <w:r w:rsidRPr="0041751D">
              <w:rPr>
                <w:b/>
                <w:sz w:val="22"/>
              </w:rPr>
              <w:t xml:space="preserve">............, inclusiv perioada de timp nesesară pentru verificarea documentației de către </w:t>
            </w:r>
            <w:r w:rsidRPr="0041751D">
              <w:rPr>
                <w:sz w:val="22"/>
              </w:rPr>
              <w:t>Î.S. „Serviciul de Stat pentru Verificarea și Expertizarea Proiectelor și Construcțiilor”, calculate din data semnării prezentului contract.</w:t>
            </w:r>
          </w:p>
          <w:p w:rsidR="00D85256" w:rsidRPr="0041751D" w:rsidRDefault="00D85256" w:rsidP="005E0C8B">
            <w:pPr>
              <w:jc w:val="both"/>
            </w:pPr>
            <w:r w:rsidRPr="0041751D">
              <w:rPr>
                <w:sz w:val="22"/>
              </w:rPr>
              <w:t xml:space="preserve"> 2.3. La elaborarea soluțiilor de proiect, se va opta pentru soluții care vor duce la optimizarea cheltuielilor pentru execuția lucrărilor de reparație (ulterior și pentru lucrările de întreținere). La elaborarea a cca. 30% din proiectul de execuție privind reparația lucrărilor de artă, proiectantul va prezenta spre aprobare către </w:t>
            </w:r>
            <w:r w:rsidRPr="0041751D">
              <w:rPr>
                <w:sz w:val="22"/>
              </w:rPr>
              <w:lastRenderedPageBreak/>
              <w:t>beneficiar, conceptul soluțiilor de reparație pentru care s-a optat, acesta se va baza pe date relevante, precum și argumentarea tehnico-economică.</w:t>
            </w:r>
          </w:p>
          <w:p w:rsidR="00D85256" w:rsidRPr="0041751D" w:rsidRDefault="00D85256" w:rsidP="005E0C8B">
            <w:pPr>
              <w:jc w:val="both"/>
            </w:pPr>
            <w:r w:rsidRPr="0041751D">
              <w:rPr>
                <w:sz w:val="22"/>
              </w:rPr>
              <w:t xml:space="preserve">2.4. Antreprenorul eliberează pentru Beneficiar documentaţia de proiect şi deviz în limba română, în volum de ….. exemplare + varianta electronică. </w:t>
            </w:r>
          </w:p>
          <w:p w:rsidR="00D85256" w:rsidRPr="0041751D" w:rsidRDefault="00D85256" w:rsidP="005E0C8B">
            <w:pPr>
              <w:jc w:val="both"/>
            </w:pPr>
            <w:r w:rsidRPr="0041751D">
              <w:rPr>
                <w:sz w:val="22"/>
              </w:rPr>
              <w:t>2.5. Lucrarea se consideră predată Beneficiarului odată cu prezentarea documentației de proiect și deviz, avizului pozitiv al Î.S. „Serviciul de Stat pentru Verificarea și Expertizarea Proiectelor și Construcțiilor” și originalul facturii fiscale.</w:t>
            </w:r>
          </w:p>
          <w:p w:rsidR="00D85256" w:rsidRPr="0041751D" w:rsidRDefault="00D85256" w:rsidP="005E0C8B">
            <w:pPr>
              <w:rPr>
                <w:b/>
              </w:rPr>
            </w:pPr>
            <w:r w:rsidRPr="0041751D">
              <w:rPr>
                <w:b/>
                <w:sz w:val="22"/>
              </w:rPr>
              <w:t>3. PREŢUL ŞI CONDIŢIILE DE PLATĂ</w:t>
            </w:r>
          </w:p>
          <w:p w:rsidR="00D85256" w:rsidRPr="0041751D" w:rsidRDefault="00D85256" w:rsidP="005E0C8B">
            <w:pPr>
              <w:jc w:val="both"/>
            </w:pPr>
            <w:r w:rsidRPr="0041751D">
              <w:rPr>
                <w:sz w:val="22"/>
              </w:rPr>
              <w:t>3.1. Preţul Lucrărilor conform prezentului Contract este stabilit în lei moldoveneşti.</w:t>
            </w:r>
          </w:p>
          <w:p w:rsidR="00D85256" w:rsidRPr="0041751D" w:rsidRDefault="00D85256" w:rsidP="005E0C8B">
            <w:pPr>
              <w:jc w:val="both"/>
              <w:rPr>
                <w:szCs w:val="28"/>
              </w:rPr>
            </w:pPr>
            <w:r w:rsidRPr="0041751D">
              <w:rPr>
                <w:sz w:val="22"/>
              </w:rPr>
              <w:t>3.2. Suma totală a prezentului Contract, inclusiv TVA, se stabileşte în lei moldoveneşti şi constituie</w:t>
            </w:r>
            <w:r w:rsidRPr="0041751D">
              <w:rPr>
                <w:b/>
                <w:sz w:val="22"/>
              </w:rPr>
              <w:t>……..</w:t>
            </w:r>
          </w:p>
          <w:p w:rsidR="00D85256" w:rsidRPr="0041751D" w:rsidRDefault="00D85256" w:rsidP="005E0C8B">
            <w:pPr>
              <w:jc w:val="both"/>
            </w:pPr>
            <w:r w:rsidRPr="0041751D">
              <w:rPr>
                <w:sz w:val="22"/>
              </w:rPr>
              <w:t>3.3. Beneficiarul va achita Antreprenorului în două etape suma totală pentru Lucrările executate, după cum urmează:</w:t>
            </w:r>
          </w:p>
          <w:p w:rsidR="00D85256" w:rsidRPr="0041751D" w:rsidRDefault="00D85256" w:rsidP="005E0C8B">
            <w:pPr>
              <w:ind w:firstLine="720"/>
              <w:jc w:val="both"/>
            </w:pPr>
            <w:r w:rsidRPr="0041751D">
              <w:rPr>
                <w:b/>
                <w:sz w:val="22"/>
              </w:rPr>
              <w:t>I etapă</w:t>
            </w:r>
            <w:r w:rsidRPr="0041751D">
              <w:rPr>
                <w:sz w:val="22"/>
              </w:rPr>
              <w:t xml:space="preserve"> – predarea raportului topogeodezic, hidrologic și geologic – </w:t>
            </w:r>
            <w:r w:rsidRPr="0041751D">
              <w:rPr>
                <w:b/>
                <w:sz w:val="22"/>
              </w:rPr>
              <w:t>…….., inclusiv TVA,</w:t>
            </w:r>
            <w:r w:rsidRPr="0041751D">
              <w:rPr>
                <w:sz w:val="22"/>
              </w:rPr>
              <w:t xml:space="preserve"> conform Specificației;</w:t>
            </w:r>
          </w:p>
          <w:p w:rsidR="00D85256" w:rsidRPr="0041751D" w:rsidRDefault="00D85256" w:rsidP="005E0C8B">
            <w:pPr>
              <w:ind w:firstLine="720"/>
              <w:jc w:val="both"/>
            </w:pPr>
            <w:r w:rsidRPr="0041751D">
              <w:rPr>
                <w:b/>
                <w:sz w:val="22"/>
              </w:rPr>
              <w:t>II etapă</w:t>
            </w:r>
            <w:r w:rsidRPr="0041751D">
              <w:rPr>
                <w:sz w:val="22"/>
              </w:rPr>
              <w:t xml:space="preserve"> – predarea proiectului integral după primirea avizului pozitiv al Î.S.”Serviciul de Stat pentru Verificarea și Expertizarea Proiectelor și Construcțiilor” – </w:t>
            </w:r>
            <w:r w:rsidRPr="0041751D">
              <w:rPr>
                <w:b/>
                <w:sz w:val="22"/>
              </w:rPr>
              <w:t>……., inclusiv TVA,</w:t>
            </w:r>
            <w:r w:rsidRPr="0041751D">
              <w:rPr>
                <w:sz w:val="22"/>
              </w:rPr>
              <w:t xml:space="preserve"> conform Specificației. </w:t>
            </w:r>
          </w:p>
          <w:p w:rsidR="00D85256" w:rsidRPr="0041751D" w:rsidRDefault="00D85256" w:rsidP="005E0C8B">
            <w:pPr>
              <w:jc w:val="both"/>
            </w:pPr>
            <w:r w:rsidRPr="0041751D">
              <w:rPr>
                <w:sz w:val="22"/>
              </w:rPr>
              <w:t xml:space="preserve">3.4. Beneficiarul se obligă să achite Antreprenorului, potrivit pct. 3.3., în decurs de …… zile calindaristice, calculate din data semnării Actului de primire-predare a lucrărilor. </w:t>
            </w:r>
          </w:p>
          <w:p w:rsidR="00D85256" w:rsidRPr="0041751D" w:rsidRDefault="00D85256" w:rsidP="005E0C8B">
            <w:pPr>
              <w:jc w:val="both"/>
            </w:pPr>
            <w:r w:rsidRPr="0041751D">
              <w:rPr>
                <w:sz w:val="22"/>
              </w:rPr>
              <w:t>3.5. Plăţile se vor efectua prin ……………, indicat în prezentul Contract.</w:t>
            </w:r>
          </w:p>
          <w:p w:rsidR="00D85256" w:rsidRPr="0041751D" w:rsidRDefault="00D85256" w:rsidP="005E0C8B">
            <w:pPr>
              <w:rPr>
                <w:b/>
              </w:rPr>
            </w:pPr>
            <w:r w:rsidRPr="0041751D">
              <w:rPr>
                <w:b/>
                <w:sz w:val="22"/>
              </w:rPr>
              <w:t>4. CONDIŢIILE DE PREDARE-PRIMIRE</w:t>
            </w:r>
          </w:p>
          <w:p w:rsidR="00D85256" w:rsidRPr="0041751D" w:rsidRDefault="00D85256" w:rsidP="005E0C8B">
            <w:pPr>
              <w:jc w:val="both"/>
            </w:pPr>
            <w:r w:rsidRPr="0041751D">
              <w:rPr>
                <w:sz w:val="22"/>
              </w:rPr>
              <w:t>4.1. Lucrările se consideră predate de către Antreprenor şi recepţionate de către Beneficiar dacă:</w:t>
            </w:r>
          </w:p>
          <w:p w:rsidR="00D85256" w:rsidRPr="0041751D" w:rsidRDefault="00D85256" w:rsidP="005E0C8B">
            <w:pPr>
              <w:numPr>
                <w:ilvl w:val="0"/>
                <w:numId w:val="31"/>
              </w:numPr>
              <w:suppressAutoHyphens/>
              <w:ind w:left="0" w:firstLine="720"/>
              <w:jc w:val="both"/>
            </w:pPr>
            <w:r w:rsidRPr="0041751D">
              <w:rPr>
                <w:sz w:val="22"/>
              </w:rPr>
              <w:t xml:space="preserve">cantitatea Lucrărilor corespunde informaţiei indicate în specificația la prezentul Contract; </w:t>
            </w:r>
          </w:p>
          <w:p w:rsidR="00D85256" w:rsidRPr="0041751D" w:rsidRDefault="00D85256" w:rsidP="005E0C8B">
            <w:pPr>
              <w:numPr>
                <w:ilvl w:val="0"/>
                <w:numId w:val="31"/>
              </w:numPr>
              <w:suppressAutoHyphens/>
              <w:ind w:left="0" w:firstLine="720"/>
              <w:jc w:val="both"/>
            </w:pPr>
            <w:r w:rsidRPr="0041751D">
              <w:rPr>
                <w:sz w:val="22"/>
              </w:rPr>
              <w:t>calitatea Lucrărilor corespunde documentelor normative și standardelor de stat.</w:t>
            </w:r>
          </w:p>
          <w:p w:rsidR="00D85256" w:rsidRPr="0041751D" w:rsidRDefault="00D85256" w:rsidP="005E0C8B">
            <w:pPr>
              <w:rPr>
                <w:b/>
              </w:rPr>
            </w:pPr>
            <w:r w:rsidRPr="0041751D">
              <w:rPr>
                <w:b/>
                <w:sz w:val="22"/>
              </w:rPr>
              <w:t>5. STANDARDE</w:t>
            </w:r>
          </w:p>
          <w:p w:rsidR="00D85256" w:rsidRPr="0041751D" w:rsidRDefault="00D85256" w:rsidP="005E0C8B">
            <w:pPr>
              <w:jc w:val="both"/>
            </w:pPr>
            <w:r w:rsidRPr="0041751D">
              <w:rPr>
                <w:sz w:val="22"/>
              </w:rPr>
              <w:t>5.1 Lucrările prestate în baza contractului vor respecta standardele prezentate de către Beneficiar în cerințele caietului de sarcini.</w:t>
            </w:r>
          </w:p>
          <w:p w:rsidR="00D85256" w:rsidRPr="0041751D" w:rsidRDefault="00D85256" w:rsidP="005E0C8B">
            <w:pPr>
              <w:jc w:val="both"/>
            </w:pPr>
            <w:r w:rsidRPr="0041751D">
              <w:rPr>
                <w:sz w:val="22"/>
              </w:rPr>
              <w:t>5.2 Când nu este menţionat nici un standard sau reglementare aplicabilă, se vor respecta standardele sau alte reglementări autorizate în Republica Moldova.</w:t>
            </w:r>
          </w:p>
          <w:p w:rsidR="00D85256" w:rsidRPr="0041751D" w:rsidRDefault="00D85256" w:rsidP="005E0C8B">
            <w:pPr>
              <w:rPr>
                <w:b/>
              </w:rPr>
            </w:pPr>
            <w:r w:rsidRPr="0041751D">
              <w:rPr>
                <w:b/>
                <w:sz w:val="22"/>
              </w:rPr>
              <w:t>6. OBLIGAŢIILE PĂRŢILOR</w:t>
            </w:r>
          </w:p>
          <w:p w:rsidR="00D85256" w:rsidRPr="0041751D" w:rsidRDefault="00D85256" w:rsidP="005E0C8B">
            <w:pPr>
              <w:jc w:val="both"/>
            </w:pPr>
            <w:r w:rsidRPr="0041751D">
              <w:rPr>
                <w:sz w:val="22"/>
              </w:rPr>
              <w:t>6.1. În baza prezentului Contract, Antreprenorul se obligă:</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 xml:space="preserve">să depună garanţia de bună execuţie a contractului,în cuantum de .... din valoarea contractului, atribuită sub formă .......; </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presteze Lucrările conform condiţiilor prevăzute de prezentul Contract;</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indice t</w:t>
            </w:r>
            <w:r w:rsidRPr="0041751D">
              <w:rPr>
                <w:noProof w:val="0"/>
                <w:sz w:val="22"/>
                <w:lang w:eastAsia="ru-RU"/>
              </w:rPr>
              <w:t>ermenul de garanție a lucrărilor;</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notifice Beneficiarul, după semnarea prezentului Contract, în decurs de …. zile calendaristice, prin notificare scrisă sau e-mail, despre începerea executării Lucrărilor;</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asigure condiţiile corespunzătoare pentru recepţionarea Lucrărilor de către Beneficiar, în termenele stabilite, în corespundere cu cerinţele prezentului Contract;</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asigure calitatea executării Lucrărilor și să suporte cheltuielile de verificare repetată, în caz de primire a Avizului negativ al Î.S. „Serviciul de Stat pentru Verificarea și Expertizarea Proiectelor și Construcțiilor”;</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stabilească, în proiect, fazele determinante de execuție a lucrărilor și exercitarea supravegherii de autor asupra lucrărilor pe tot parcursul construcției;</w:t>
            </w:r>
          </w:p>
          <w:p w:rsidR="00D85256" w:rsidRPr="0041751D" w:rsidRDefault="00D85256" w:rsidP="005E0C8B">
            <w:pPr>
              <w:numPr>
                <w:ilvl w:val="0"/>
                <w:numId w:val="32"/>
              </w:numPr>
              <w:tabs>
                <w:tab w:val="clear" w:pos="1065"/>
                <w:tab w:val="left" w:pos="792"/>
                <w:tab w:val="left" w:pos="1080"/>
              </w:tabs>
              <w:suppressAutoHyphens/>
              <w:ind w:left="0" w:firstLine="720"/>
              <w:jc w:val="both"/>
            </w:pPr>
            <w:r w:rsidRPr="0041751D">
              <w:rPr>
                <w:sz w:val="22"/>
              </w:rPr>
              <w:t>să stabilească modul de tratare a neconformităților și defectelor apărute în execuție, din vina sa, precum și să urmărească aplicarea pe șantier a soluțiilor adoptate;</w:t>
            </w:r>
          </w:p>
          <w:p w:rsidR="00D85256" w:rsidRPr="0041751D" w:rsidRDefault="00D85256" w:rsidP="005E0C8B">
            <w:pPr>
              <w:tabs>
                <w:tab w:val="left" w:pos="792"/>
              </w:tabs>
              <w:suppressAutoHyphens/>
              <w:ind w:left="720"/>
              <w:jc w:val="both"/>
            </w:pPr>
            <w:r w:rsidRPr="0041751D">
              <w:rPr>
                <w:sz w:val="22"/>
              </w:rPr>
              <w:t>h) să participe la întocmirea cărții tehnice a construcției și la recepția lucrărilor executate.</w:t>
            </w:r>
          </w:p>
          <w:p w:rsidR="00D85256" w:rsidRPr="0041751D" w:rsidRDefault="00D85256" w:rsidP="005E0C8B">
            <w:pPr>
              <w:jc w:val="both"/>
            </w:pPr>
            <w:r w:rsidRPr="0041751D">
              <w:rPr>
                <w:sz w:val="22"/>
              </w:rPr>
              <w:t>6.2.  În baza prezentului Contract, Beneficiarul se obligă:</w:t>
            </w:r>
          </w:p>
          <w:p w:rsidR="00D85256" w:rsidRPr="0041751D" w:rsidRDefault="00D85256" w:rsidP="005E0C8B">
            <w:pPr>
              <w:numPr>
                <w:ilvl w:val="0"/>
                <w:numId w:val="33"/>
              </w:numPr>
              <w:tabs>
                <w:tab w:val="clear" w:pos="1065"/>
                <w:tab w:val="left" w:pos="792"/>
                <w:tab w:val="left" w:pos="1080"/>
              </w:tabs>
              <w:suppressAutoHyphens/>
              <w:ind w:left="0" w:firstLine="720"/>
              <w:jc w:val="both"/>
            </w:pPr>
            <w:r w:rsidRPr="0041751D">
              <w:rPr>
                <w:sz w:val="22"/>
              </w:rPr>
              <w:t>să întreprindă toate măsurile necesare pentru asigurarea recepţionării în termenul stabilit a Lucrărilor prestate în corespundere cu cerinţele prezentului Contract și să remită documentația de proiect spre verificare;</w:t>
            </w:r>
          </w:p>
          <w:p w:rsidR="00D85256" w:rsidRPr="0041751D" w:rsidRDefault="00D85256" w:rsidP="005E0C8B">
            <w:pPr>
              <w:numPr>
                <w:ilvl w:val="0"/>
                <w:numId w:val="33"/>
              </w:numPr>
              <w:tabs>
                <w:tab w:val="clear" w:pos="1065"/>
                <w:tab w:val="left" w:pos="792"/>
                <w:tab w:val="left" w:pos="1080"/>
              </w:tabs>
              <w:suppressAutoHyphens/>
              <w:ind w:left="0" w:firstLine="720"/>
              <w:jc w:val="both"/>
            </w:pPr>
            <w:r w:rsidRPr="0041751D">
              <w:rPr>
                <w:sz w:val="22"/>
              </w:rPr>
              <w:t>să asigure achitarea Lucrărilor prestate, respectând modalităţile şi termenele indicate în prezentul Contract;</w:t>
            </w:r>
          </w:p>
          <w:p w:rsidR="00D85256" w:rsidRPr="0041751D" w:rsidRDefault="00D85256" w:rsidP="005E0C8B">
            <w:pPr>
              <w:numPr>
                <w:ilvl w:val="0"/>
                <w:numId w:val="33"/>
              </w:numPr>
              <w:tabs>
                <w:tab w:val="clear" w:pos="1065"/>
                <w:tab w:val="left" w:pos="792"/>
                <w:tab w:val="left" w:pos="1080"/>
              </w:tabs>
              <w:suppressAutoHyphens/>
              <w:ind w:left="0" w:firstLine="720"/>
              <w:jc w:val="both"/>
            </w:pPr>
            <w:r w:rsidRPr="0041751D">
              <w:rPr>
                <w:sz w:val="22"/>
              </w:rPr>
              <w:t xml:space="preserve">să restituie Antreprenorului garanția de bună execuție a contractului în termen de … zile calendaristice, după recepționarea lucrărilor conform pct. 2.4. al Contractului. </w:t>
            </w:r>
          </w:p>
          <w:p w:rsidR="00D85256" w:rsidRPr="0041751D" w:rsidRDefault="00D85256" w:rsidP="005E0C8B">
            <w:pPr>
              <w:rPr>
                <w:b/>
              </w:rPr>
            </w:pPr>
            <w:r w:rsidRPr="0041751D">
              <w:rPr>
                <w:b/>
                <w:sz w:val="22"/>
              </w:rPr>
              <w:t>7. JUSTIFICAREA DATORITĂ UNUI IMPEDIMENT</w:t>
            </w:r>
          </w:p>
          <w:p w:rsidR="00D85256" w:rsidRPr="0041751D" w:rsidRDefault="00D85256" w:rsidP="005E0C8B">
            <w:pPr>
              <w:jc w:val="both"/>
            </w:pPr>
            <w:r w:rsidRPr="0041751D">
              <w:rPr>
                <w:sz w:val="22"/>
              </w:rPr>
              <w:t xml:space="preserve">7.1. Părţile sunt exonerate de răspundere pentru neîndeplinirea parţială sau integrală a obligaţiilor conform prezentului Contract, dacă aceasta este cauzată de producerea unor impedimente înafara controlului părților </w:t>
            </w:r>
            <w:r w:rsidRPr="0041751D">
              <w:rPr>
                <w:sz w:val="22"/>
              </w:rPr>
              <w:lastRenderedPageBreak/>
              <w:t>(războaie, calamităţi naturale: incendii, inundaţii, cutremure de pământ, precum şi alte circumstanţe care nu depind de voinţa Părţilor).</w:t>
            </w:r>
          </w:p>
          <w:p w:rsidR="00D85256" w:rsidRPr="0041751D" w:rsidRDefault="00D85256" w:rsidP="005E0C8B">
            <w:pPr>
              <w:jc w:val="both"/>
              <w:rPr>
                <w:noProof w:val="0"/>
              </w:rPr>
            </w:pPr>
            <w:r w:rsidRPr="0041751D">
              <w:rPr>
                <w:sz w:val="22"/>
              </w:rPr>
              <w:t xml:space="preserve">7.2. Partea care invocă apariția impedimentului înafara controlului este obligată să informeze imediat (dar nu mai târziu de ….. zile) cealaltă Parte despre survenirea circumstanţelor, dar și despre efectele acestora asupra executării contractului. </w:t>
            </w:r>
          </w:p>
          <w:p w:rsidR="00D85256" w:rsidRPr="0041751D" w:rsidRDefault="00D85256" w:rsidP="005E0C8B">
            <w:pPr>
              <w:jc w:val="both"/>
            </w:pPr>
            <w:r w:rsidRPr="0041751D">
              <w:rPr>
                <w:sz w:val="22"/>
              </w:rPr>
              <w:t>7.3 Survenirea circumstanţelor impedimentului, momentul declanşării şi termenul de acţiune trebuie să fie confirmate printr-un certificat, eliberat în mod corespunzător de către organul competent din ţara Părţii care invocă asemenea circumstanţe.</w:t>
            </w:r>
          </w:p>
          <w:p w:rsidR="00D85256" w:rsidRPr="0041751D" w:rsidRDefault="00D85256" w:rsidP="005E0C8B">
            <w:pPr>
              <w:rPr>
                <w:b/>
              </w:rPr>
            </w:pPr>
            <w:r w:rsidRPr="0041751D">
              <w:rPr>
                <w:b/>
                <w:sz w:val="22"/>
              </w:rPr>
              <w:t>8. REZOLUȚIUNEA CONTRACTULUI</w:t>
            </w:r>
          </w:p>
          <w:p w:rsidR="00D85256" w:rsidRPr="0041751D" w:rsidRDefault="00D85256" w:rsidP="005E0C8B">
            <w:pPr>
              <w:jc w:val="both"/>
            </w:pPr>
            <w:r w:rsidRPr="0041751D">
              <w:rPr>
                <w:sz w:val="22"/>
              </w:rPr>
              <w:t>8.1.Rezoluțiunea Contractului se poate realiza cu acordul comun al Părţilor.</w:t>
            </w:r>
          </w:p>
          <w:p w:rsidR="00D85256" w:rsidRPr="0041751D" w:rsidRDefault="00D85256" w:rsidP="005E0C8B">
            <w:pPr>
              <w:jc w:val="both"/>
            </w:pPr>
            <w:r w:rsidRPr="0041751D">
              <w:rPr>
                <w:sz w:val="22"/>
              </w:rPr>
              <w:t>8.2. Contractul poate fi rezolvitîn mod unilateral în caz de:</w:t>
            </w:r>
          </w:p>
          <w:p w:rsidR="00D85256" w:rsidRPr="0041751D" w:rsidRDefault="00D85256" w:rsidP="005E0C8B">
            <w:pPr>
              <w:numPr>
                <w:ilvl w:val="0"/>
                <w:numId w:val="34"/>
              </w:numPr>
              <w:tabs>
                <w:tab w:val="left" w:pos="1080"/>
              </w:tabs>
              <w:suppressAutoHyphens/>
              <w:ind w:left="0" w:firstLine="720"/>
              <w:jc w:val="both"/>
            </w:pPr>
            <w:r w:rsidRPr="0041751D">
              <w:rPr>
                <w:sz w:val="22"/>
              </w:rPr>
              <w:t xml:space="preserve">refuz al Antreprenorului de a presta Lucrările prevăzute în prezentul Contract;         </w:t>
            </w:r>
          </w:p>
          <w:p w:rsidR="00D85256" w:rsidRPr="0041751D" w:rsidRDefault="00D85256" w:rsidP="005E0C8B">
            <w:pPr>
              <w:numPr>
                <w:ilvl w:val="0"/>
                <w:numId w:val="34"/>
              </w:numPr>
              <w:tabs>
                <w:tab w:val="left" w:pos="1080"/>
              </w:tabs>
              <w:suppressAutoHyphens/>
              <w:ind w:left="0" w:firstLine="720"/>
              <w:jc w:val="both"/>
            </w:pPr>
            <w:r w:rsidRPr="0041751D">
              <w:rPr>
                <w:sz w:val="22"/>
              </w:rPr>
              <w:t>nerespectare de către Antreprenor a termenelor de executare stabilite;</w:t>
            </w:r>
          </w:p>
          <w:p w:rsidR="00D85256" w:rsidRPr="0041751D" w:rsidRDefault="00D85256" w:rsidP="005E0C8B">
            <w:pPr>
              <w:numPr>
                <w:ilvl w:val="0"/>
                <w:numId w:val="34"/>
              </w:numPr>
              <w:tabs>
                <w:tab w:val="left" w:pos="1080"/>
              </w:tabs>
              <w:suppressAutoHyphens/>
              <w:ind w:left="0" w:firstLine="720"/>
              <w:jc w:val="both"/>
            </w:pPr>
            <w:r w:rsidRPr="0041751D">
              <w:rPr>
                <w:sz w:val="22"/>
              </w:rPr>
              <w:t>nerespectare de către Beneficiar a termenelor de plată a Lucrărilor;</w:t>
            </w:r>
          </w:p>
          <w:p w:rsidR="00D85256" w:rsidRPr="0041751D" w:rsidRDefault="00D85256" w:rsidP="005E0C8B">
            <w:pPr>
              <w:numPr>
                <w:ilvl w:val="0"/>
                <w:numId w:val="34"/>
              </w:numPr>
              <w:tabs>
                <w:tab w:val="left" w:pos="1080"/>
              </w:tabs>
              <w:suppressAutoHyphens/>
              <w:ind w:left="0" w:firstLine="720"/>
              <w:jc w:val="both"/>
            </w:pPr>
            <w:r w:rsidRPr="0041751D">
              <w:rPr>
                <w:sz w:val="22"/>
              </w:rPr>
              <w:t>nesatisfacere de către una dintre Părţi a pretenţiilor înaintate conform prezentului Contract;</w:t>
            </w:r>
          </w:p>
          <w:p w:rsidR="00D85256" w:rsidRPr="0041751D" w:rsidRDefault="00D85256" w:rsidP="005E0C8B">
            <w:pPr>
              <w:numPr>
                <w:ilvl w:val="0"/>
                <w:numId w:val="34"/>
              </w:numPr>
              <w:tabs>
                <w:tab w:val="left" w:pos="1080"/>
              </w:tabs>
              <w:suppressAutoHyphens/>
              <w:ind w:left="0" w:firstLine="720"/>
              <w:jc w:val="both"/>
            </w:pPr>
            <w:r w:rsidRPr="0041751D">
              <w:rPr>
                <w:sz w:val="22"/>
              </w:rPr>
              <w:t>contractantul se afla, la momentul atribuirii lui, în una dintre situaţiile care ar fi determinat excluderea sa din procedura de atribuire potrivit art. 19 al Legii nr. 131/2015 privind achizițiile publice;</w:t>
            </w:r>
          </w:p>
          <w:p w:rsidR="00D85256" w:rsidRPr="0041751D" w:rsidRDefault="00D85256" w:rsidP="005E0C8B">
            <w:pPr>
              <w:pStyle w:val="af3"/>
              <w:numPr>
                <w:ilvl w:val="0"/>
                <w:numId w:val="34"/>
              </w:numPr>
              <w:tabs>
                <w:tab w:val="clear" w:pos="1854"/>
                <w:tab w:val="left" w:pos="0"/>
                <w:tab w:val="num" w:pos="1135"/>
                <w:tab w:val="left" w:pos="2070"/>
              </w:tabs>
              <w:ind w:left="0" w:firstLine="710"/>
              <w:rPr>
                <w:lang w:val="en-US"/>
              </w:rPr>
            </w:pPr>
            <w:r w:rsidRPr="0041751D">
              <w:rPr>
                <w:sz w:val="22"/>
                <w:lang w:val="en-US"/>
              </w:rPr>
              <w:t>contractul a făcut obiectul unei modificări substanțiale care necesita o nouă procedură de achiziție publică în conformitate cu art. 76 al Legii nr. 131/2015 privind achizițiile publice;</w:t>
            </w:r>
          </w:p>
          <w:p w:rsidR="00D85256" w:rsidRPr="0041751D" w:rsidRDefault="00D85256" w:rsidP="005E0C8B">
            <w:pPr>
              <w:pStyle w:val="af3"/>
              <w:numPr>
                <w:ilvl w:val="0"/>
                <w:numId w:val="34"/>
              </w:numPr>
              <w:tabs>
                <w:tab w:val="clear" w:pos="1854"/>
                <w:tab w:val="left" w:pos="0"/>
                <w:tab w:val="num" w:pos="1135"/>
                <w:tab w:val="left" w:pos="2070"/>
              </w:tabs>
              <w:ind w:left="0" w:firstLine="710"/>
              <w:rPr>
                <w:lang w:val="en-US"/>
              </w:rPr>
            </w:pPr>
            <w:r w:rsidRPr="0041751D">
              <w:rPr>
                <w:sz w:val="22"/>
                <w:lang w:val="en-US"/>
              </w:rPr>
              <w:t>contractul nu urma să fie atribuit contractantului respectiv, avînd în vedere o încălcare gravă a obligaţiilor ce rezultă din Legea nr. 131/2015 priviind achizițiile publice și/sau tratatele internaţionale la care Republica Moldova este parte, care a fost constatată printr-o decizie a unei instanțe judecătorești naționale sau, după caz, internaționale.</w:t>
            </w:r>
          </w:p>
          <w:p w:rsidR="00D85256" w:rsidRPr="0041751D" w:rsidRDefault="00D85256" w:rsidP="005E0C8B">
            <w:pPr>
              <w:jc w:val="both"/>
            </w:pPr>
            <w:r w:rsidRPr="0041751D">
              <w:rPr>
                <w:sz w:val="22"/>
              </w:rPr>
              <w:t>8.3. Partea iniţiatoare a rezoluțiunii Contractului este obligată să comunice în termen de …… zile lucrătoare celeilalte Părţi despre intenţiile ei printr-o scrisoare motivată.</w:t>
            </w:r>
          </w:p>
          <w:p w:rsidR="00D85256" w:rsidRPr="0041751D" w:rsidRDefault="00D85256" w:rsidP="005E0C8B">
            <w:pPr>
              <w:jc w:val="both"/>
            </w:pPr>
            <w:r w:rsidRPr="0041751D">
              <w:rPr>
                <w:sz w:val="22"/>
              </w:rPr>
              <w:t>8.4. Partea înştiinţată este obligată să răspundă în decurs de …. zile lucrătoare de la primirea notificării, după expirarea acestui termen Contractul se consideră încetat de drept.</w:t>
            </w:r>
          </w:p>
          <w:p w:rsidR="00D85256" w:rsidRPr="0041751D" w:rsidRDefault="00D85256" w:rsidP="005E0C8B">
            <w:pPr>
              <w:rPr>
                <w:b/>
              </w:rPr>
            </w:pPr>
            <w:r w:rsidRPr="0041751D">
              <w:rPr>
                <w:b/>
                <w:sz w:val="22"/>
              </w:rPr>
              <w:t>9. RECLAMAŢII ŞI SANCŢIUNI</w:t>
            </w:r>
          </w:p>
          <w:p w:rsidR="00D85256" w:rsidRPr="0041751D" w:rsidRDefault="00D85256" w:rsidP="005E0C8B">
            <w:pPr>
              <w:jc w:val="both"/>
            </w:pPr>
            <w:r w:rsidRPr="0041751D">
              <w:rPr>
                <w:sz w:val="22"/>
              </w:rPr>
              <w:t>9.1. Reclamaţiile privind cantitatea Lucrărilor prestate sunt înaintate Antreprenorului la momentul recepţionării acestorasau nu mai târziu de … zile de la data recepționării,  fiind confirmate printr-un act întocmit în comun cu reprezentantul Antreprenorului.</w:t>
            </w:r>
          </w:p>
          <w:p w:rsidR="00D85256" w:rsidRPr="0041751D" w:rsidRDefault="00D85256" w:rsidP="005E0C8B">
            <w:pPr>
              <w:jc w:val="both"/>
            </w:pPr>
            <w:r w:rsidRPr="0041751D">
              <w:rPr>
                <w:sz w:val="22"/>
              </w:rPr>
              <w:t>9.2. Pretenţiile privind calitatea Lucrărilor livrate sunt înaintate Antreprenorului în termen de ….. zile lucrătoare de la depistarea deficienţelor de calitate, confirmate prin prescripțiile Beneficiarului și Î.S.„Serviciul de Stat pentru Verificarea și Expertizarea Proiectelor și Construcțiilor”.</w:t>
            </w:r>
          </w:p>
          <w:p w:rsidR="00D85256" w:rsidRPr="0041751D" w:rsidRDefault="00D85256" w:rsidP="005E0C8B">
            <w:pPr>
              <w:jc w:val="both"/>
            </w:pPr>
            <w:r w:rsidRPr="0041751D">
              <w:rPr>
                <w:sz w:val="22"/>
              </w:rPr>
              <w:t>9.3. Antreprenorul este obligat să examineze pretenţiile înaintate în termen de ….. zile lucrătoare de la data primirii acestora şi să comunice, în scris, Beneficiarului despre decizia luată.</w:t>
            </w:r>
          </w:p>
          <w:p w:rsidR="00D85256" w:rsidRPr="0041751D" w:rsidRDefault="00D85256" w:rsidP="005E0C8B">
            <w:pPr>
              <w:jc w:val="both"/>
            </w:pPr>
            <w:r w:rsidRPr="0041751D">
              <w:rPr>
                <w:sz w:val="22"/>
              </w:rPr>
              <w:t xml:space="preserve">9.4.  În caz de recunoaştere a pretenţiilor, Antreprenorul este obligat, în termen  restrâns, să înlăture potrivit cerinţelor Contractului. </w:t>
            </w:r>
          </w:p>
          <w:p w:rsidR="00D85256" w:rsidRPr="0041751D" w:rsidRDefault="00D85256" w:rsidP="005E0C8B">
            <w:pPr>
              <w:jc w:val="both"/>
            </w:pPr>
            <w:r w:rsidRPr="0041751D">
              <w:rPr>
                <w:sz w:val="22"/>
              </w:rPr>
              <w:t>9.5. Antreprenorul poartă răspundere pentru calitatea Lucrărilor în limitele stabilite, inclusiv pentru viciile ascunse.</w:t>
            </w:r>
          </w:p>
          <w:p w:rsidR="00D85256" w:rsidRPr="0041751D" w:rsidRDefault="00D85256" w:rsidP="005E0C8B">
            <w:pPr>
              <w:jc w:val="both"/>
            </w:pPr>
            <w:r w:rsidRPr="0041751D">
              <w:rPr>
                <w:sz w:val="22"/>
              </w:rPr>
              <w:t xml:space="preserve">9.6. Pentru refuzul de a presta Lucrările prevăzute în prezentul Contract, Antreprenorul suportă o penalitate în valoare de  ….% din suma totală a contractului. </w:t>
            </w:r>
          </w:p>
          <w:p w:rsidR="00D85256" w:rsidRPr="0041751D" w:rsidRDefault="00D85256" w:rsidP="005E0C8B">
            <w:pPr>
              <w:jc w:val="both"/>
            </w:pPr>
            <w:r w:rsidRPr="0041751D">
              <w:rPr>
                <w:sz w:val="22"/>
              </w:rPr>
              <w:t>9.7. Pentru prestarea cu întârziere a Lucrărilor, Antreprenorul suportă plata despăgubirii în valoare de ….% din suma Lucrărilor neexecutate, pentru fiecare zi de întârziere, dar nu mai mult de ….% din suma totală a prezentului Contract.</w:t>
            </w:r>
          </w:p>
          <w:p w:rsidR="00D85256" w:rsidRPr="0041751D" w:rsidRDefault="00D85256" w:rsidP="005E0C8B">
            <w:pPr>
              <w:jc w:val="both"/>
            </w:pPr>
            <w:r w:rsidRPr="0041751D">
              <w:rPr>
                <w:sz w:val="22"/>
              </w:rPr>
              <w:t>9.8. Pentru achitarea cu întârziere, Beneficiarul suportă plata despăgubirii în valoare de …..% din suma Lucrărilor neachitate pentru fiecare zi de întârziere, dar nu mai mult de  …% din suma totală a prezentului contract.</w:t>
            </w:r>
          </w:p>
          <w:p w:rsidR="00D85256" w:rsidRPr="0041751D" w:rsidRDefault="00D85256" w:rsidP="005E0C8B">
            <w:pPr>
              <w:rPr>
                <w:b/>
              </w:rPr>
            </w:pPr>
            <w:r w:rsidRPr="0041751D">
              <w:rPr>
                <w:b/>
                <w:sz w:val="22"/>
              </w:rPr>
              <w:t>10. DREPTURI DE PROPRIETATE INTELECTUALĂ</w:t>
            </w:r>
          </w:p>
          <w:p w:rsidR="00D85256" w:rsidRPr="0041751D" w:rsidRDefault="00D85256" w:rsidP="005E0C8B">
            <w:pPr>
              <w:jc w:val="both"/>
            </w:pPr>
            <w:r w:rsidRPr="0041751D">
              <w:rPr>
                <w:sz w:val="22"/>
              </w:rPr>
              <w:t>10.1. Antreprenorul are obligaţia să despăgubească Beneficiarul împotriva oricăror:</w:t>
            </w:r>
          </w:p>
          <w:p w:rsidR="00D85256" w:rsidRPr="0041751D" w:rsidRDefault="00D85256" w:rsidP="005E0C8B">
            <w:pPr>
              <w:ind w:firstLine="720"/>
              <w:jc w:val="both"/>
            </w:pPr>
            <w:r w:rsidRPr="0041751D">
              <w:rPr>
                <w:sz w:val="22"/>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D85256" w:rsidRPr="0041751D" w:rsidRDefault="00D85256" w:rsidP="005E0C8B">
            <w:pPr>
              <w:ind w:firstLine="720"/>
              <w:jc w:val="both"/>
            </w:pPr>
            <w:r w:rsidRPr="0041751D">
              <w:rPr>
                <w:sz w:val="22"/>
              </w:rPr>
              <w:t>b) daune-interese, costuri, taxe şi cheltuieli de orice natură, aferente, cu excepţia situaţiei în care o astfel de încălcare rezultă din respectarea Caietului de sarcini.</w:t>
            </w:r>
          </w:p>
          <w:p w:rsidR="00D85256" w:rsidRPr="0041751D" w:rsidRDefault="00D85256" w:rsidP="005E0C8B">
            <w:pPr>
              <w:rPr>
                <w:b/>
              </w:rPr>
            </w:pPr>
            <w:r w:rsidRPr="0041751D">
              <w:rPr>
                <w:b/>
                <w:sz w:val="22"/>
              </w:rPr>
              <w:t>11. DISPOZIŢII FINALE</w:t>
            </w:r>
          </w:p>
          <w:p w:rsidR="00D85256" w:rsidRPr="0041751D" w:rsidRDefault="00D85256" w:rsidP="005E0C8B">
            <w:pPr>
              <w:jc w:val="both"/>
            </w:pPr>
            <w:r w:rsidRPr="0041751D">
              <w:rPr>
                <w:sz w:val="22"/>
              </w:rPr>
              <w:lastRenderedPageBreak/>
              <w:t>11.1. Litigiile ce ar putea rezulta din prezentul Contract vor fi soluţionate de către Părţi pe cale amiabilă. În caz contrar, ele vor fi transmise spre examinare în instanţa de judecată competentă, conform legislaţiei Republicii Moldova.</w:t>
            </w:r>
          </w:p>
          <w:p w:rsidR="00D85256" w:rsidRPr="0041751D" w:rsidRDefault="00D85256" w:rsidP="005E0C8B">
            <w:pPr>
              <w:jc w:val="both"/>
            </w:pPr>
            <w:r w:rsidRPr="0041751D">
              <w:rPr>
                <w:sz w:val="22"/>
              </w:rPr>
              <w:t>11.2. De la data semnării prezentului Contract, toate negocierile purtate şi documentele  perfectate anterior, îşi pierd valabilitatea.</w:t>
            </w:r>
          </w:p>
          <w:p w:rsidR="00D85256" w:rsidRPr="0041751D" w:rsidRDefault="00D85256" w:rsidP="005E0C8B">
            <w:pPr>
              <w:jc w:val="both"/>
            </w:pPr>
            <w:r w:rsidRPr="0041751D">
              <w:rPr>
                <w:sz w:val="22"/>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D85256" w:rsidRPr="0041751D" w:rsidRDefault="00D85256" w:rsidP="005E0C8B">
            <w:pPr>
              <w:jc w:val="both"/>
            </w:pPr>
            <w:r w:rsidRPr="0041751D">
              <w:rPr>
                <w:sz w:val="22"/>
              </w:rPr>
              <w:t>11.4. Nici una dintre Părţi nu are dreptul să transmită obligaţiile şi drepturile sale stipulate în prezentul Contract unor terţe persoane, fără acordul în scris al celeilalte părţi.</w:t>
            </w:r>
          </w:p>
          <w:p w:rsidR="00D85256" w:rsidRPr="0041751D" w:rsidRDefault="00D85256" w:rsidP="005E0C8B">
            <w:pPr>
              <w:jc w:val="both"/>
            </w:pPr>
            <w:r w:rsidRPr="0041751D">
              <w:rPr>
                <w:sz w:val="22"/>
              </w:rPr>
              <w:t>11.5. Prezentul Contract este întocmit în două exemplare în limba de română, câte un exemplar pentru Antreprenor și Beneficiar.</w:t>
            </w:r>
          </w:p>
          <w:p w:rsidR="00D85256" w:rsidRPr="0041751D" w:rsidRDefault="00D85256" w:rsidP="005E0C8B">
            <w:pPr>
              <w:tabs>
                <w:tab w:val="left" w:pos="2295"/>
              </w:tabs>
              <w:jc w:val="both"/>
            </w:pPr>
            <w:r w:rsidRPr="0041751D">
              <w:rPr>
                <w:sz w:val="22"/>
              </w:rPr>
              <w:t>11.6. Prezentul Contract se consideră încheiat şi intră în vigoare la data semnării, fiind valabil până la ……………...</w:t>
            </w:r>
          </w:p>
          <w:p w:rsidR="00D85256" w:rsidRPr="0041751D" w:rsidRDefault="00D85256" w:rsidP="005E0C8B">
            <w:pPr>
              <w:tabs>
                <w:tab w:val="left" w:pos="2295"/>
              </w:tabs>
              <w:jc w:val="both"/>
            </w:pPr>
            <w:r w:rsidRPr="0041751D">
              <w:rPr>
                <w:sz w:val="22"/>
              </w:rPr>
              <w:t xml:space="preserve">11.7. Prezentul Contract reprezintă acordul de voinţă al ambelor părţi şi este semnat astăzi,  “____” </w:t>
            </w: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pStyle w:val="a0"/>
              <w:numPr>
                <w:ilvl w:val="0"/>
                <w:numId w:val="35"/>
              </w:numPr>
              <w:tabs>
                <w:tab w:val="left" w:pos="2295"/>
              </w:tabs>
              <w:jc w:val="center"/>
            </w:pPr>
            <w:r w:rsidRPr="0041751D">
              <w:rPr>
                <w:b/>
                <w:sz w:val="22"/>
              </w:rPr>
              <w:t>PARTEA CE ȚINE DE CONDIȚIILE</w:t>
            </w:r>
          </w:p>
          <w:p w:rsidR="00D85256" w:rsidRPr="0041751D" w:rsidRDefault="00D85256" w:rsidP="005E0C8B">
            <w:pPr>
              <w:pStyle w:val="a0"/>
              <w:numPr>
                <w:ilvl w:val="0"/>
                <w:numId w:val="0"/>
              </w:numPr>
              <w:tabs>
                <w:tab w:val="left" w:pos="2295"/>
              </w:tabs>
              <w:ind w:left="3240"/>
            </w:pPr>
            <w:r w:rsidRPr="0041751D">
              <w:rPr>
                <w:b/>
                <w:sz w:val="22"/>
              </w:rPr>
              <w:t>SPECIALE AL CONTRACTULUI</w:t>
            </w:r>
          </w:p>
          <w:p w:rsidR="00D85256" w:rsidRPr="0041751D" w:rsidRDefault="00D85256" w:rsidP="005E0C8B">
            <w:pPr>
              <w:jc w:val="center"/>
            </w:pPr>
            <w:r w:rsidRPr="0041751D">
              <w:rPr>
                <w:sz w:val="22"/>
              </w:rPr>
              <w:t>(</w:t>
            </w:r>
            <w:r w:rsidRPr="0041751D">
              <w:rPr>
                <w:sz w:val="18"/>
                <w:szCs w:val="20"/>
              </w:rPr>
              <w:t>LA NECESITATE)</w:t>
            </w:r>
          </w:p>
          <w:p w:rsidR="00D85256" w:rsidRPr="0041751D" w:rsidRDefault="00D85256" w:rsidP="005E0C8B">
            <w:pPr>
              <w:jc w:val="both"/>
              <w:rPr>
                <w:szCs w:val="28"/>
              </w:rPr>
            </w:pP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contextualSpacing/>
            </w:pPr>
          </w:p>
          <w:p w:rsidR="00D85256" w:rsidRPr="0041751D" w:rsidRDefault="00D85256" w:rsidP="005E0C8B">
            <w:pPr>
              <w:pStyle w:val="a0"/>
              <w:numPr>
                <w:ilvl w:val="0"/>
                <w:numId w:val="16"/>
              </w:numPr>
              <w:tabs>
                <w:tab w:val="clear" w:pos="1134"/>
              </w:tabs>
              <w:ind w:left="0"/>
              <w:contextualSpacing/>
            </w:pPr>
            <w:r w:rsidRPr="0041751D">
              <w:rPr>
                <w:b/>
                <w:sz w:val="22"/>
              </w:rPr>
              <w:t>RECHIZITELE JURIDICE, POŞTALE ŞI DE PLĂŢI ALE PĂRŢILOR</w:t>
            </w:r>
          </w:p>
          <w:p w:rsidR="00D85256" w:rsidRPr="0041751D" w:rsidRDefault="00D85256" w:rsidP="005E0C8B">
            <w:pPr>
              <w:tabs>
                <w:tab w:val="left" w:pos="2685"/>
              </w:tabs>
              <w:jc w:val="both"/>
            </w:pPr>
            <w:r w:rsidRPr="0041751D">
              <w:rPr>
                <w:sz w:val="22"/>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85256" w:rsidRPr="0041751D" w:rsidTr="00D85256">
              <w:trPr>
                <w:jc w:val="center"/>
              </w:trPr>
              <w:tc>
                <w:tcPr>
                  <w:tcW w:w="5163" w:type="dxa"/>
                  <w:tcBorders>
                    <w:top w:val="nil"/>
                    <w:left w:val="nil"/>
                    <w:bottom w:val="nil"/>
                    <w:right w:val="nil"/>
                  </w:tcBorders>
                </w:tcPr>
                <w:p w:rsidR="00D85256" w:rsidRPr="0041751D" w:rsidRDefault="00D85256" w:rsidP="005E0C8B">
                  <w:pPr>
                    <w:tabs>
                      <w:tab w:val="left" w:pos="3295"/>
                    </w:tabs>
                    <w:jc w:val="center"/>
                    <w:rPr>
                      <w:b/>
                    </w:rPr>
                  </w:pPr>
                  <w:r w:rsidRPr="0041751D">
                    <w:rPr>
                      <w:b/>
                      <w:iCs/>
                      <w:sz w:val="22"/>
                    </w:rPr>
                    <w:t>ANTREPRENORUL</w:t>
                  </w:r>
                </w:p>
              </w:tc>
              <w:tc>
                <w:tcPr>
                  <w:tcW w:w="4927" w:type="dxa"/>
                  <w:tcBorders>
                    <w:top w:val="nil"/>
                    <w:left w:val="nil"/>
                    <w:bottom w:val="nil"/>
                    <w:right w:val="nil"/>
                  </w:tcBorders>
                </w:tcPr>
                <w:p w:rsidR="00D85256" w:rsidRPr="0041751D" w:rsidRDefault="00D85256" w:rsidP="005E0C8B">
                  <w:pPr>
                    <w:tabs>
                      <w:tab w:val="left" w:pos="3295"/>
                    </w:tabs>
                    <w:jc w:val="center"/>
                  </w:pPr>
                  <w:r w:rsidRPr="0041751D">
                    <w:rPr>
                      <w:b/>
                      <w:iCs/>
                      <w:sz w:val="22"/>
                    </w:rPr>
                    <w:t>BENEFICIARUL</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Adresa poştală:</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Adresa poştală:</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Telefon:</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Telefon:</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 fiscal:</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 fiscal:</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Banca:</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Banca:</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Cod:</w:t>
                  </w:r>
                </w:p>
              </w:tc>
            </w:tr>
            <w:tr w:rsidR="00D85256" w:rsidRPr="0041751D" w:rsidTr="00D85256">
              <w:trPr>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IBAN</w:t>
                  </w: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r w:rsidRPr="0041751D">
                    <w:rPr>
                      <w:sz w:val="22"/>
                    </w:rPr>
                    <w:t>IBAN</w:t>
                  </w:r>
                </w:p>
              </w:tc>
            </w:tr>
            <w:tr w:rsidR="00D85256" w:rsidRPr="0041751D" w:rsidTr="00D85256">
              <w:trPr>
                <w:trHeight w:val="749"/>
                <w:jc w:val="center"/>
              </w:trPr>
              <w:tc>
                <w:tcPr>
                  <w:tcW w:w="5163"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85256" w:rsidRPr="0041751D" w:rsidRDefault="00D85256" w:rsidP="005E0C8B">
                  <w:pPr>
                    <w:tabs>
                      <w:tab w:val="left" w:pos="1134"/>
                      <w:tab w:val="left" w:pos="4680"/>
                      <w:tab w:val="left" w:pos="7020"/>
                    </w:tabs>
                    <w:suppressAutoHyphens/>
                    <w:ind w:firstLine="567"/>
                    <w:jc w:val="both"/>
                  </w:pPr>
                </w:p>
                <w:p w:rsidR="00D85256" w:rsidRPr="0041751D" w:rsidRDefault="00D85256" w:rsidP="005E0C8B">
                  <w:pPr>
                    <w:tabs>
                      <w:tab w:val="left" w:pos="1134"/>
                      <w:tab w:val="left" w:pos="4680"/>
                      <w:tab w:val="left" w:pos="7020"/>
                    </w:tabs>
                    <w:suppressAutoHyphens/>
                    <w:ind w:firstLine="567"/>
                    <w:jc w:val="both"/>
                  </w:pPr>
                </w:p>
                <w:p w:rsidR="00D85256" w:rsidRPr="0041751D" w:rsidRDefault="00D85256" w:rsidP="005E0C8B">
                  <w:pPr>
                    <w:tabs>
                      <w:tab w:val="left" w:pos="1134"/>
                      <w:tab w:val="left" w:pos="4680"/>
                      <w:tab w:val="left" w:pos="7020"/>
                    </w:tabs>
                    <w:suppressAutoHyphens/>
                    <w:ind w:firstLine="567"/>
                    <w:jc w:val="both"/>
                  </w:pPr>
                </w:p>
                <w:p w:rsidR="00D85256" w:rsidRPr="0041751D" w:rsidRDefault="00D85256" w:rsidP="005E0C8B">
                  <w:pPr>
                    <w:tabs>
                      <w:tab w:val="left" w:pos="1134"/>
                      <w:tab w:val="left" w:pos="4680"/>
                      <w:tab w:val="left" w:pos="7020"/>
                    </w:tabs>
                    <w:suppressAutoHyphens/>
                    <w:ind w:firstLine="567"/>
                    <w:jc w:val="both"/>
                  </w:pPr>
                </w:p>
                <w:p w:rsidR="00D85256" w:rsidRPr="0041751D" w:rsidRDefault="00D85256" w:rsidP="005E0C8B">
                  <w:pPr>
                    <w:tabs>
                      <w:tab w:val="left" w:pos="1134"/>
                      <w:tab w:val="left" w:pos="4680"/>
                      <w:tab w:val="left" w:pos="7020"/>
                    </w:tabs>
                    <w:suppressAutoHyphens/>
                    <w:ind w:firstLine="567"/>
                    <w:jc w:val="both"/>
                  </w:pPr>
                </w:p>
              </w:tc>
            </w:tr>
          </w:tbl>
          <w:p w:rsidR="00D85256" w:rsidRPr="0041751D" w:rsidRDefault="00D85256" w:rsidP="005E0C8B">
            <w:pPr>
              <w:pStyle w:val="a0"/>
              <w:numPr>
                <w:ilvl w:val="0"/>
                <w:numId w:val="0"/>
              </w:numPr>
              <w:tabs>
                <w:tab w:val="clear" w:pos="1134"/>
                <w:tab w:val="left" w:pos="2685"/>
              </w:tabs>
              <w:contextualSpacing/>
              <w:jc w:val="center"/>
              <w:rPr>
                <w:b/>
              </w:rPr>
            </w:pPr>
            <w:r w:rsidRPr="0041751D">
              <w:rPr>
                <w:b/>
                <w:sz w:val="22"/>
              </w:rPr>
              <w:t>SEMNĂTURILE PĂRŢILOR</w:t>
            </w:r>
          </w:p>
          <w:p w:rsidR="00D85256" w:rsidRPr="0041751D" w:rsidRDefault="00D85256" w:rsidP="005E0C8B">
            <w:pPr>
              <w:pStyle w:val="a0"/>
              <w:numPr>
                <w:ilvl w:val="0"/>
                <w:numId w:val="0"/>
              </w:numPr>
              <w:tabs>
                <w:tab w:val="clear" w:pos="1134"/>
                <w:tab w:val="left" w:pos="2685"/>
              </w:tabs>
              <w:contextualSpacing/>
              <w:jc w:val="center"/>
            </w:pPr>
          </w:p>
          <w:tbl>
            <w:tblPr>
              <w:tblW w:w="9747" w:type="dxa"/>
              <w:jc w:val="center"/>
              <w:tblLayout w:type="fixed"/>
              <w:tblLook w:val="04A0" w:firstRow="1" w:lastRow="0" w:firstColumn="1" w:lastColumn="0" w:noHBand="0" w:noVBand="1"/>
            </w:tblPr>
            <w:tblGrid>
              <w:gridCol w:w="5188"/>
              <w:gridCol w:w="4559"/>
            </w:tblGrid>
            <w:tr w:rsidR="00D85256" w:rsidRPr="0041751D" w:rsidTr="009476AA">
              <w:trPr>
                <w:trHeight w:val="357"/>
                <w:jc w:val="center"/>
              </w:trPr>
              <w:tc>
                <w:tcPr>
                  <w:tcW w:w="5188" w:type="dxa"/>
                  <w:vAlign w:val="center"/>
                </w:tcPr>
                <w:p w:rsidR="00D85256" w:rsidRPr="0041751D" w:rsidRDefault="00D85256" w:rsidP="005E0C8B">
                  <w:pPr>
                    <w:jc w:val="center"/>
                    <w:rPr>
                      <w:b/>
                    </w:rPr>
                  </w:pPr>
                  <w:r w:rsidRPr="0041751D">
                    <w:rPr>
                      <w:b/>
                      <w:sz w:val="22"/>
                    </w:rPr>
                    <w:t>ANTREPRENOR</w:t>
                  </w:r>
                </w:p>
              </w:tc>
              <w:tc>
                <w:tcPr>
                  <w:tcW w:w="4559" w:type="dxa"/>
                  <w:vAlign w:val="center"/>
                </w:tcPr>
                <w:p w:rsidR="00D85256" w:rsidRPr="0041751D" w:rsidRDefault="00D85256" w:rsidP="005E0C8B">
                  <w:pPr>
                    <w:jc w:val="center"/>
                    <w:rPr>
                      <w:b/>
                    </w:rPr>
                  </w:pPr>
                  <w:r w:rsidRPr="0041751D">
                    <w:rPr>
                      <w:b/>
                      <w:sz w:val="22"/>
                    </w:rPr>
                    <w:t>BENEFICIAR</w:t>
                  </w:r>
                </w:p>
              </w:tc>
            </w:tr>
          </w:tbl>
          <w:p w:rsidR="000526B7" w:rsidRPr="0041751D" w:rsidRDefault="000526B7" w:rsidP="005E0C8B">
            <w:pPr>
              <w:tabs>
                <w:tab w:val="left" w:pos="2295"/>
              </w:tabs>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5E0C8B" w:rsidRDefault="005E0C8B" w:rsidP="005E0C8B">
            <w:pPr>
              <w:tabs>
                <w:tab w:val="left" w:pos="2295"/>
              </w:tabs>
              <w:jc w:val="right"/>
              <w:rPr>
                <w:sz w:val="22"/>
              </w:rPr>
            </w:pPr>
          </w:p>
          <w:p w:rsidR="00D85256" w:rsidRPr="0041751D" w:rsidRDefault="00D85256" w:rsidP="005E0C8B">
            <w:pPr>
              <w:tabs>
                <w:tab w:val="left" w:pos="2295"/>
              </w:tabs>
              <w:jc w:val="right"/>
            </w:pPr>
            <w:r w:rsidRPr="0041751D">
              <w:rPr>
                <w:sz w:val="22"/>
              </w:rPr>
              <w:lastRenderedPageBreak/>
              <w:t>Anexa nr. 1</w:t>
            </w:r>
          </w:p>
          <w:p w:rsidR="00D85256" w:rsidRPr="0041751D" w:rsidRDefault="00D85256" w:rsidP="005E0C8B">
            <w:pPr>
              <w:tabs>
                <w:tab w:val="left" w:pos="2295"/>
              </w:tabs>
              <w:jc w:val="right"/>
            </w:pPr>
            <w:r w:rsidRPr="0041751D">
              <w:rPr>
                <w:sz w:val="22"/>
              </w:rPr>
              <w:t>la Contractul nr. ___________</w:t>
            </w:r>
          </w:p>
          <w:p w:rsidR="00D85256" w:rsidRPr="0041751D" w:rsidRDefault="00D85256" w:rsidP="005E0C8B">
            <w:pPr>
              <w:tabs>
                <w:tab w:val="left" w:pos="2295"/>
              </w:tabs>
              <w:jc w:val="right"/>
            </w:pPr>
            <w:r w:rsidRPr="0041751D">
              <w:rPr>
                <w:sz w:val="22"/>
              </w:rPr>
              <w:t>din „____”  _____ 20_______</w:t>
            </w:r>
          </w:p>
          <w:p w:rsidR="00D85256" w:rsidRPr="0041751D" w:rsidRDefault="00D85256" w:rsidP="005E0C8B">
            <w:pPr>
              <w:tabs>
                <w:tab w:val="left" w:pos="2295"/>
              </w:tabs>
              <w:jc w:val="both"/>
            </w:pPr>
          </w:p>
          <w:p w:rsidR="00D85256" w:rsidRPr="0041751D" w:rsidRDefault="00D85256" w:rsidP="005E0C8B">
            <w:pPr>
              <w:tabs>
                <w:tab w:val="left" w:pos="2295"/>
              </w:tabs>
              <w:jc w:val="both"/>
            </w:pPr>
          </w:p>
          <w:p w:rsidR="00D85256" w:rsidRPr="0041751D" w:rsidRDefault="00D85256" w:rsidP="005E0C8B">
            <w:pPr>
              <w:tabs>
                <w:tab w:val="left" w:pos="2295"/>
              </w:tabs>
              <w:jc w:val="both"/>
            </w:pPr>
          </w:p>
          <w:p w:rsidR="00D85256" w:rsidRPr="0041751D" w:rsidRDefault="00D85256" w:rsidP="005E0C8B">
            <w:pPr>
              <w:tabs>
                <w:tab w:val="left" w:pos="2295"/>
              </w:tabs>
              <w:jc w:val="both"/>
            </w:pPr>
          </w:p>
          <w:p w:rsidR="00D85256" w:rsidRPr="0041751D" w:rsidRDefault="00D85256" w:rsidP="005E0C8B">
            <w:pPr>
              <w:tabs>
                <w:tab w:val="left" w:pos="2295"/>
              </w:tabs>
              <w:jc w:val="both"/>
              <w:rPr>
                <w:b/>
              </w:rPr>
            </w:pPr>
            <w:r w:rsidRPr="0041751D">
              <w:rPr>
                <w:b/>
                <w:sz w:val="22"/>
              </w:rPr>
              <w:t xml:space="preserve">        SPECIFICAŢII TEHNICE</w:t>
            </w:r>
          </w:p>
          <w:p w:rsidR="00D85256" w:rsidRPr="0041751D" w:rsidRDefault="00D85256" w:rsidP="005E0C8B">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D85256" w:rsidRPr="0041751D" w:rsidTr="00D8525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both"/>
                    <w:rPr>
                      <w:b/>
                      <w:bCs/>
                      <w:noProof w:val="0"/>
                    </w:rPr>
                  </w:pPr>
                  <w:r w:rsidRPr="0041751D">
                    <w:rPr>
                      <w:b/>
                      <w:bCs/>
                      <w:noProof w:val="0"/>
                      <w:sz w:val="22"/>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Denumirea lucrărilor/servi-ciilor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both"/>
                    <w:rPr>
                      <w:b/>
                      <w:bCs/>
                      <w:noProof w:val="0"/>
                    </w:rPr>
                  </w:pPr>
                  <w:r w:rsidRPr="0041751D">
                    <w:rPr>
                      <w:b/>
                      <w:bCs/>
                      <w:noProof w:val="0"/>
                      <w:sz w:val="22"/>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D85256" w:rsidRPr="0041751D" w:rsidRDefault="00D85256" w:rsidP="005E0C8B">
                  <w:pPr>
                    <w:jc w:val="center"/>
                    <w:rPr>
                      <w:b/>
                    </w:rPr>
                  </w:pPr>
                  <w:r w:rsidRPr="0041751D">
                    <w:rPr>
                      <w:b/>
                      <w:sz w:val="22"/>
                    </w:rPr>
                    <w:t>Specificarea tehnică deplină solicitată de către autoritatea contractantă</w:t>
                  </w:r>
                </w:p>
                <w:p w:rsidR="00D85256" w:rsidRPr="0041751D" w:rsidRDefault="00D85256" w:rsidP="005E0C8B">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rPr>
                  </w:pPr>
                  <w:r w:rsidRPr="0041751D">
                    <w:rPr>
                      <w:b/>
                      <w:bCs/>
                      <w:noProof w:val="0"/>
                      <w:sz w:val="22"/>
                    </w:rPr>
                    <w:t>Specificarea tehnică</w:t>
                  </w:r>
                  <w:r w:rsidRPr="0041751D">
                    <w:rPr>
                      <w:b/>
                      <w:sz w:val="22"/>
                    </w:rPr>
                    <w:t>deplină propusă de către ofertant</w:t>
                  </w:r>
                </w:p>
                <w:p w:rsidR="00D85256" w:rsidRPr="0041751D" w:rsidRDefault="00D85256" w:rsidP="005E0C8B">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D85256" w:rsidRPr="0041751D" w:rsidRDefault="00D85256" w:rsidP="005E0C8B">
                  <w:pPr>
                    <w:ind w:left="378" w:right="377"/>
                    <w:jc w:val="center"/>
                    <w:rPr>
                      <w:b/>
                      <w:bCs/>
                      <w:noProof w:val="0"/>
                    </w:rPr>
                  </w:pPr>
                  <w:r w:rsidRPr="0041751D">
                    <w:rPr>
                      <w:b/>
                      <w:bCs/>
                      <w:noProof w:val="0"/>
                      <w:sz w:val="22"/>
                    </w:rPr>
                    <w:t>Standarde de</w:t>
                  </w:r>
                </w:p>
                <w:p w:rsidR="00D85256" w:rsidRPr="0041751D" w:rsidRDefault="00D85256" w:rsidP="005E0C8B">
                  <w:pPr>
                    <w:tabs>
                      <w:tab w:val="left" w:pos="1370"/>
                    </w:tabs>
                    <w:ind w:left="378" w:right="377"/>
                    <w:jc w:val="center"/>
                    <w:rPr>
                      <w:b/>
                      <w:bCs/>
                      <w:noProof w:val="0"/>
                    </w:rPr>
                  </w:pPr>
                  <w:r w:rsidRPr="0041751D">
                    <w:rPr>
                      <w:b/>
                      <w:bCs/>
                      <w:noProof w:val="0"/>
                      <w:sz w:val="22"/>
                    </w:rPr>
                    <w:t>referinţă</w:t>
                  </w:r>
                </w:p>
              </w:tc>
            </w:tr>
            <w:tr w:rsidR="00D85256" w:rsidRPr="0041751D" w:rsidTr="00D8525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r w:rsidRPr="0041751D">
                    <w:rPr>
                      <w:noProof w:val="0"/>
                      <w:sz w:val="22"/>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D85256" w:rsidRPr="0041751D" w:rsidRDefault="00D85256" w:rsidP="005E0C8B">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D85256" w:rsidRPr="0041751D" w:rsidRDefault="00D85256" w:rsidP="005E0C8B">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85256" w:rsidRPr="0041751D" w:rsidRDefault="00D85256" w:rsidP="005E0C8B">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D85256" w:rsidRPr="0041751D" w:rsidRDefault="00D85256" w:rsidP="005E0C8B">
                  <w:pPr>
                    <w:jc w:val="both"/>
                    <w:rPr>
                      <w:noProof w:val="0"/>
                    </w:rPr>
                  </w:pPr>
                </w:p>
              </w:tc>
            </w:tr>
            <w:tr w:rsidR="00D85256" w:rsidRPr="0041751D" w:rsidTr="00D8525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r w:rsidRPr="0041751D">
                    <w:rPr>
                      <w:b/>
                      <w:bCs/>
                      <w:noProof w:val="0"/>
                      <w:sz w:val="22"/>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D85256" w:rsidRPr="0041751D" w:rsidRDefault="00D85256" w:rsidP="005E0C8B">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D85256" w:rsidRPr="0041751D" w:rsidRDefault="00D85256" w:rsidP="005E0C8B">
                  <w:pPr>
                    <w:jc w:val="both"/>
                    <w:rPr>
                      <w:noProof w:val="0"/>
                    </w:rPr>
                  </w:pPr>
                </w:p>
              </w:tc>
            </w:tr>
            <w:tr w:rsidR="00D85256" w:rsidRPr="0041751D" w:rsidTr="00D85256">
              <w:tc>
                <w:tcPr>
                  <w:tcW w:w="2261" w:type="dxa"/>
                  <w:gridSpan w:val="2"/>
                  <w:tcBorders>
                    <w:top w:val="single" w:sz="6" w:space="0" w:color="000000"/>
                    <w:left w:val="nil"/>
                    <w:bottom w:val="nil"/>
                    <w:right w:val="nil"/>
                  </w:tcBorders>
                </w:tcPr>
                <w:p w:rsidR="00D85256" w:rsidRPr="0041751D" w:rsidRDefault="00D85256" w:rsidP="005E0C8B">
                  <w:pPr>
                    <w:jc w:val="both"/>
                    <w:rPr>
                      <w:noProof w:val="0"/>
                    </w:rPr>
                  </w:pPr>
                </w:p>
                <w:p w:rsidR="00D85256" w:rsidRPr="0041751D" w:rsidRDefault="00D85256" w:rsidP="005E0C8B">
                  <w:pPr>
                    <w:jc w:val="both"/>
                    <w:rPr>
                      <w:noProof w:val="0"/>
                    </w:rPr>
                  </w:pPr>
                </w:p>
                <w:p w:rsidR="00D85256" w:rsidRPr="0041751D" w:rsidRDefault="00D85256" w:rsidP="005E0C8B">
                  <w:pPr>
                    <w:jc w:val="both"/>
                    <w:rPr>
                      <w:noProof w:val="0"/>
                    </w:rPr>
                  </w:pPr>
                </w:p>
                <w:p w:rsidR="00D85256" w:rsidRPr="0041751D" w:rsidRDefault="00D85256" w:rsidP="005E0C8B">
                  <w:pPr>
                    <w:jc w:val="both"/>
                    <w:rPr>
                      <w:noProof w:val="0"/>
                    </w:rPr>
                  </w:pPr>
                </w:p>
                <w:p w:rsidR="00D85256" w:rsidRPr="0041751D" w:rsidRDefault="00D85256" w:rsidP="005E0C8B">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D85256" w:rsidRPr="0041751D" w:rsidRDefault="00D85256" w:rsidP="005E0C8B">
                  <w:pPr>
                    <w:jc w:val="both"/>
                    <w:rPr>
                      <w:noProof w:val="0"/>
                    </w:rPr>
                  </w:pPr>
                  <w:r w:rsidRPr="0041751D">
                    <w:rPr>
                      <w:noProof w:val="0"/>
                      <w:sz w:val="22"/>
                    </w:rPr>
                    <w:t> </w:t>
                  </w: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jc w:val="center"/>
                    <w:rPr>
                      <w:b/>
                      <w:bCs/>
                      <w:noProof w:val="0"/>
                    </w:rPr>
                  </w:pPr>
                </w:p>
                <w:p w:rsidR="00D85256" w:rsidRPr="0041751D" w:rsidRDefault="00D85256" w:rsidP="005E0C8B">
                  <w:pPr>
                    <w:rPr>
                      <w:b/>
                      <w:bCs/>
                      <w:noProof w:val="0"/>
                    </w:rPr>
                  </w:pPr>
                  <w:r w:rsidRPr="0041751D">
                    <w:rPr>
                      <w:b/>
                      <w:bCs/>
                      <w:noProof w:val="0"/>
                      <w:sz w:val="22"/>
                    </w:rPr>
                    <w:t xml:space="preserve">                 SEMNĂTURILE PĂRŢILOR</w:t>
                  </w:r>
                </w:p>
                <w:p w:rsidR="00D85256" w:rsidRPr="0041751D" w:rsidRDefault="00D85256" w:rsidP="005E0C8B">
                  <w:pPr>
                    <w:rPr>
                      <w:noProof w:val="0"/>
                    </w:rPr>
                  </w:pPr>
                </w:p>
              </w:tc>
            </w:tr>
            <w:tr w:rsidR="00D85256" w:rsidRPr="0041751D" w:rsidTr="00D85256">
              <w:tc>
                <w:tcPr>
                  <w:tcW w:w="4763" w:type="dxa"/>
                  <w:gridSpan w:val="4"/>
                  <w:tcBorders>
                    <w:top w:val="nil"/>
                    <w:left w:val="nil"/>
                    <w:bottom w:val="nil"/>
                    <w:right w:val="nil"/>
                  </w:tcBorders>
                  <w:tcMar>
                    <w:top w:w="24" w:type="dxa"/>
                    <w:left w:w="48" w:type="dxa"/>
                    <w:bottom w:w="24" w:type="dxa"/>
                    <w:right w:w="48" w:type="dxa"/>
                  </w:tcMar>
                  <w:hideMark/>
                </w:tcPr>
                <w:p w:rsidR="00D85256" w:rsidRPr="0041751D" w:rsidRDefault="00D85256" w:rsidP="005E0C8B">
                  <w:pPr>
                    <w:jc w:val="center"/>
                    <w:rPr>
                      <w:noProof w:val="0"/>
                    </w:rPr>
                  </w:pPr>
                  <w:r w:rsidRPr="0041751D">
                    <w:rPr>
                      <w:b/>
                      <w:bCs/>
                      <w:noProof w:val="0"/>
                      <w:sz w:val="22"/>
                    </w:rPr>
                    <w:t>Antreprenorul/Prestatorul de lucrări/de servicii de proiectare</w:t>
                  </w:r>
                </w:p>
                <w:p w:rsidR="00D85256" w:rsidRPr="0041751D" w:rsidRDefault="00D85256" w:rsidP="005E0C8B">
                  <w:pPr>
                    <w:ind w:firstLine="567"/>
                    <w:jc w:val="both"/>
                    <w:rPr>
                      <w:noProof w:val="0"/>
                    </w:rPr>
                  </w:pPr>
                  <w:r w:rsidRPr="0041751D">
                    <w:rPr>
                      <w:noProof w:val="0"/>
                      <w:sz w:val="22"/>
                    </w:rPr>
                    <w:t> </w:t>
                  </w:r>
                </w:p>
                <w:p w:rsidR="00D85256" w:rsidRPr="0041751D" w:rsidRDefault="00D85256" w:rsidP="005E0C8B">
                  <w:pPr>
                    <w:ind w:firstLine="567"/>
                    <w:jc w:val="both"/>
                    <w:rPr>
                      <w:noProof w:val="0"/>
                    </w:rPr>
                  </w:pPr>
                  <w:r w:rsidRPr="0041751D">
                    <w:rPr>
                      <w:noProof w:val="0"/>
                      <w:sz w:val="22"/>
                    </w:rPr>
                    <w:t> </w:t>
                  </w:r>
                </w:p>
              </w:tc>
              <w:tc>
                <w:tcPr>
                  <w:tcW w:w="50" w:type="dxa"/>
                  <w:tcBorders>
                    <w:top w:val="nil"/>
                    <w:left w:val="nil"/>
                    <w:bottom w:val="nil"/>
                    <w:right w:val="nil"/>
                  </w:tcBorders>
                </w:tcPr>
                <w:p w:rsidR="00D85256" w:rsidRPr="0041751D" w:rsidRDefault="00D85256" w:rsidP="005E0C8B">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D85256" w:rsidRPr="0041751D" w:rsidRDefault="00D85256" w:rsidP="005E0C8B">
                  <w:pPr>
                    <w:rPr>
                      <w:noProof w:val="0"/>
                    </w:rPr>
                  </w:pPr>
                  <w:r w:rsidRPr="0041751D">
                    <w:rPr>
                      <w:b/>
                      <w:bCs/>
                      <w:noProof w:val="0"/>
                      <w:sz w:val="22"/>
                    </w:rPr>
                    <w:t xml:space="preserve">                                  Beneficiar</w:t>
                  </w: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r w:rsidRPr="0041751D">
                    <w:rPr>
                      <w:noProof w:val="0"/>
                      <w:sz w:val="22"/>
                    </w:rPr>
                    <w:t> </w:t>
                  </w:r>
                </w:p>
                <w:p w:rsidR="00D85256" w:rsidRPr="0041751D" w:rsidRDefault="00D85256" w:rsidP="005E0C8B">
                  <w:pPr>
                    <w:ind w:firstLine="567"/>
                    <w:jc w:val="both"/>
                    <w:rPr>
                      <w:noProof w:val="0"/>
                    </w:rPr>
                  </w:pPr>
                </w:p>
              </w:tc>
            </w:tr>
          </w:tbl>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p w:rsidR="00D85256" w:rsidRPr="0041751D" w:rsidRDefault="00D85256" w:rsidP="005E0C8B">
            <w:pPr>
              <w:jc w:val="both"/>
              <w:rPr>
                <w:noProof w:val="0"/>
              </w:rPr>
            </w:pPr>
          </w:p>
          <w:p w:rsidR="00D85256" w:rsidRPr="0041751D" w:rsidRDefault="00D85256" w:rsidP="005E0C8B">
            <w:pPr>
              <w:jc w:val="both"/>
              <w:rPr>
                <w:noProof w:val="0"/>
              </w:rPr>
            </w:pPr>
          </w:p>
          <w:p w:rsidR="00D85256" w:rsidRPr="0041751D" w:rsidRDefault="00D85256" w:rsidP="005E0C8B">
            <w:pPr>
              <w:jc w:val="both"/>
              <w:rPr>
                <w:noProof w:val="0"/>
              </w:rPr>
            </w:pPr>
          </w:p>
          <w:p w:rsidR="00D85256" w:rsidRDefault="00D85256" w:rsidP="005E0C8B">
            <w:pPr>
              <w:ind w:firstLine="567"/>
              <w:jc w:val="both"/>
              <w:rPr>
                <w:noProof w:val="0"/>
              </w:rPr>
            </w:pPr>
            <w:r w:rsidRPr="0041751D">
              <w:rPr>
                <w:noProof w:val="0"/>
                <w:sz w:val="22"/>
              </w:rPr>
              <w:t> </w:t>
            </w:r>
          </w:p>
          <w:p w:rsidR="009476AA" w:rsidRDefault="009476AA" w:rsidP="005E0C8B">
            <w:pPr>
              <w:ind w:firstLine="567"/>
              <w:jc w:val="both"/>
              <w:rPr>
                <w:noProof w:val="0"/>
              </w:rPr>
            </w:pPr>
          </w:p>
          <w:p w:rsidR="005E0C8B" w:rsidRDefault="005E0C8B" w:rsidP="005E0C8B">
            <w:pPr>
              <w:ind w:firstLine="567"/>
              <w:jc w:val="both"/>
              <w:rPr>
                <w:noProof w:val="0"/>
              </w:rPr>
            </w:pPr>
          </w:p>
          <w:p w:rsidR="00D85256" w:rsidRPr="0041751D" w:rsidRDefault="00D85256" w:rsidP="005E0C8B">
            <w:pPr>
              <w:jc w:val="right"/>
              <w:rPr>
                <w:noProof w:val="0"/>
              </w:rPr>
            </w:pPr>
            <w:r w:rsidRPr="0041751D">
              <w:rPr>
                <w:noProof w:val="0"/>
                <w:sz w:val="22"/>
              </w:rPr>
              <w:lastRenderedPageBreak/>
              <w:t>Anexa nr. 2</w:t>
            </w:r>
          </w:p>
          <w:p w:rsidR="00D85256" w:rsidRPr="0041751D" w:rsidRDefault="00D85256" w:rsidP="005E0C8B">
            <w:pPr>
              <w:jc w:val="right"/>
              <w:rPr>
                <w:noProof w:val="0"/>
              </w:rPr>
            </w:pPr>
            <w:r w:rsidRPr="0041751D">
              <w:rPr>
                <w:noProof w:val="0"/>
                <w:sz w:val="22"/>
              </w:rPr>
              <w:t>la Contractul nr.__________</w:t>
            </w:r>
          </w:p>
          <w:p w:rsidR="00D85256" w:rsidRPr="0041751D" w:rsidRDefault="00D85256" w:rsidP="005E0C8B">
            <w:pPr>
              <w:jc w:val="right"/>
              <w:rPr>
                <w:noProof w:val="0"/>
              </w:rPr>
            </w:pPr>
            <w:r w:rsidRPr="0041751D">
              <w:rPr>
                <w:noProof w:val="0"/>
                <w:sz w:val="22"/>
              </w:rPr>
              <w:t>din “____” ________ 20___</w:t>
            </w:r>
          </w:p>
          <w:p w:rsidR="00D85256" w:rsidRPr="0041751D" w:rsidRDefault="00D85256" w:rsidP="005E0C8B">
            <w:pPr>
              <w:keepNext/>
              <w:keepLines/>
              <w:spacing w:before="200"/>
              <w:ind w:firstLine="567"/>
              <w:jc w:val="both"/>
              <w:outlineLvl w:val="2"/>
              <w:rPr>
                <w:noProof w:val="0"/>
              </w:rPr>
            </w:pPr>
          </w:p>
          <w:p w:rsidR="00D85256" w:rsidRPr="0041751D" w:rsidRDefault="00D85256" w:rsidP="005E0C8B">
            <w:pPr>
              <w:jc w:val="both"/>
              <w:rPr>
                <w:b/>
                <w:noProof w:val="0"/>
              </w:rPr>
            </w:pPr>
            <w:r w:rsidRPr="0041751D">
              <w:rPr>
                <w:b/>
                <w:noProof w:val="0"/>
                <w:sz w:val="22"/>
              </w:rPr>
              <w:t xml:space="preserve">        SPECIFICAŢII DE PREŢ</w:t>
            </w:r>
          </w:p>
          <w:p w:rsidR="00D85256" w:rsidRPr="0041751D" w:rsidRDefault="00D85256" w:rsidP="005E0C8B">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D85256" w:rsidRPr="0041751D" w:rsidTr="00D85256">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ind w:right="-176"/>
                    <w:jc w:val="both"/>
                    <w:rPr>
                      <w:b/>
                      <w:bCs/>
                      <w:noProof w:val="0"/>
                    </w:rPr>
                  </w:pPr>
                  <w:r w:rsidRPr="0041751D">
                    <w:rPr>
                      <w:b/>
                      <w:bCs/>
                      <w:noProof w:val="0"/>
                      <w:sz w:val="22"/>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tabs>
                      <w:tab w:val="left" w:pos="369"/>
                    </w:tabs>
                    <w:ind w:left="-923"/>
                    <w:jc w:val="center"/>
                    <w:rPr>
                      <w:b/>
                      <w:bCs/>
                      <w:noProof w:val="0"/>
                    </w:rPr>
                  </w:pPr>
                  <w:r w:rsidRPr="0041751D">
                    <w:rPr>
                      <w:b/>
                      <w:bCs/>
                      <w:noProof w:val="0"/>
                      <w:sz w:val="22"/>
                    </w:rPr>
                    <w:t xml:space="preserve">      Denumirea</w:t>
                  </w:r>
                </w:p>
                <w:p w:rsidR="00D85256" w:rsidRPr="0041751D" w:rsidRDefault="00D85256" w:rsidP="005E0C8B">
                  <w:pPr>
                    <w:tabs>
                      <w:tab w:val="left" w:pos="369"/>
                    </w:tabs>
                    <w:ind w:left="-923"/>
                    <w:jc w:val="center"/>
                    <w:rPr>
                      <w:b/>
                      <w:bCs/>
                      <w:noProof w:val="0"/>
                    </w:rPr>
                  </w:pPr>
                  <w:r w:rsidRPr="0041751D">
                    <w:rPr>
                      <w:b/>
                      <w:bCs/>
                      <w:noProof w:val="0"/>
                      <w:sz w:val="22"/>
                    </w:rPr>
                    <w:t xml:space="preserve">      lucrărilor/</w:t>
                  </w:r>
                </w:p>
                <w:p w:rsidR="00D85256" w:rsidRPr="0041751D" w:rsidRDefault="00D85256" w:rsidP="005E0C8B">
                  <w:pPr>
                    <w:tabs>
                      <w:tab w:val="left" w:pos="369"/>
                    </w:tabs>
                    <w:ind w:left="-923"/>
                    <w:jc w:val="center"/>
                    <w:rPr>
                      <w:b/>
                      <w:bCs/>
                      <w:noProof w:val="0"/>
                    </w:rPr>
                  </w:pPr>
                  <w:r w:rsidRPr="0041751D">
                    <w:rPr>
                      <w:b/>
                      <w:bCs/>
                      <w:noProof w:val="0"/>
                      <w:sz w:val="22"/>
                    </w:rPr>
                    <w:t xml:space="preserve">     serviciilor</w:t>
                  </w:r>
                </w:p>
                <w:p w:rsidR="00D85256" w:rsidRPr="0041751D" w:rsidRDefault="00D85256" w:rsidP="005E0C8B">
                  <w:pPr>
                    <w:tabs>
                      <w:tab w:val="left" w:pos="369"/>
                    </w:tabs>
                    <w:ind w:left="-923"/>
                    <w:jc w:val="center"/>
                    <w:rPr>
                      <w:b/>
                      <w:bCs/>
                      <w:noProof w:val="0"/>
                    </w:rPr>
                  </w:pPr>
                  <w:r w:rsidRPr="0041751D">
                    <w:rPr>
                      <w:b/>
                      <w:bCs/>
                      <w:noProof w:val="0"/>
                      <w:sz w:val="22"/>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both"/>
                    <w:rPr>
                      <w:b/>
                      <w:bCs/>
                      <w:noProof w:val="0"/>
                    </w:rPr>
                  </w:pPr>
                  <w:r w:rsidRPr="0041751D">
                    <w:rPr>
                      <w:b/>
                      <w:bCs/>
                      <w:noProof w:val="0"/>
                      <w:sz w:val="22"/>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both"/>
                    <w:rPr>
                      <w:b/>
                      <w:bCs/>
                      <w:noProof w:val="0"/>
                    </w:rPr>
                  </w:pPr>
                  <w:r w:rsidRPr="0041751D">
                    <w:rPr>
                      <w:b/>
                      <w:bCs/>
                      <w:noProof w:val="0"/>
                      <w:sz w:val="22"/>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Preţul unitar,</w:t>
                  </w:r>
                </w:p>
                <w:p w:rsidR="00D85256" w:rsidRPr="0041751D" w:rsidRDefault="00D85256" w:rsidP="005E0C8B">
                  <w:pPr>
                    <w:jc w:val="center"/>
                    <w:rPr>
                      <w:b/>
                      <w:bCs/>
                      <w:noProof w:val="0"/>
                    </w:rPr>
                  </w:pPr>
                  <w:r w:rsidRPr="0041751D">
                    <w:rPr>
                      <w:b/>
                      <w:bCs/>
                      <w:noProof w:val="0"/>
                      <w:sz w:val="22"/>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Termenii de executare/</w:t>
                  </w:r>
                </w:p>
                <w:p w:rsidR="00D85256" w:rsidRPr="0041751D" w:rsidRDefault="00D85256" w:rsidP="005E0C8B">
                  <w:pPr>
                    <w:jc w:val="center"/>
                    <w:rPr>
                      <w:b/>
                      <w:bCs/>
                      <w:noProof w:val="0"/>
                    </w:rPr>
                  </w:pPr>
                  <w:r w:rsidRPr="0041751D">
                    <w:rPr>
                      <w:b/>
                      <w:bCs/>
                      <w:noProof w:val="0"/>
                      <w:sz w:val="22"/>
                    </w:rPr>
                    <w:t>prestare</w:t>
                  </w:r>
                </w:p>
              </w:tc>
            </w:tr>
            <w:tr w:rsidR="00D85256" w:rsidRPr="0041751D" w:rsidTr="00D85256">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r w:rsidRPr="0041751D">
                    <w:rPr>
                      <w:noProof w:val="0"/>
                      <w:sz w:val="22"/>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D85256" w:rsidRPr="0041751D" w:rsidRDefault="00D85256" w:rsidP="005E0C8B">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D85256" w:rsidRPr="0041751D" w:rsidRDefault="00D85256" w:rsidP="005E0C8B">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r>
            <w:tr w:rsidR="00D85256" w:rsidRPr="0041751D" w:rsidTr="00D85256">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r w:rsidRPr="0041751D">
                    <w:rPr>
                      <w:b/>
                      <w:bCs/>
                      <w:noProof w:val="0"/>
                      <w:sz w:val="22"/>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5256" w:rsidRPr="0041751D" w:rsidRDefault="00D85256" w:rsidP="005E0C8B">
                  <w:pPr>
                    <w:jc w:val="both"/>
                    <w:rPr>
                      <w:noProof w:val="0"/>
                    </w:rPr>
                  </w:pPr>
                </w:p>
              </w:tc>
            </w:tr>
            <w:tr w:rsidR="00D85256" w:rsidRPr="0041751D" w:rsidTr="00D85256">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D85256" w:rsidRPr="0041751D" w:rsidRDefault="00D85256" w:rsidP="005E0C8B">
                  <w:pPr>
                    <w:jc w:val="both"/>
                    <w:rPr>
                      <w:noProof w:val="0"/>
                    </w:rPr>
                  </w:pPr>
                  <w:r w:rsidRPr="0041751D">
                    <w:rPr>
                      <w:noProof w:val="0"/>
                      <w:sz w:val="22"/>
                    </w:rPr>
                    <w:t> </w:t>
                  </w:r>
                </w:p>
                <w:p w:rsidR="00D85256" w:rsidRPr="0041751D" w:rsidRDefault="00D85256" w:rsidP="005E0C8B">
                  <w:pPr>
                    <w:jc w:val="both"/>
                    <w:rPr>
                      <w:noProof w:val="0"/>
                    </w:rPr>
                  </w:pPr>
                </w:p>
                <w:p w:rsidR="00D85256" w:rsidRPr="0041751D" w:rsidRDefault="00D85256" w:rsidP="005E0C8B">
                  <w:pPr>
                    <w:jc w:val="both"/>
                    <w:rPr>
                      <w:noProof w:val="0"/>
                    </w:rPr>
                  </w:pPr>
                </w:p>
                <w:p w:rsidR="00D85256" w:rsidRPr="0041751D" w:rsidRDefault="00D85256" w:rsidP="005E0C8B">
                  <w:pPr>
                    <w:jc w:val="center"/>
                    <w:rPr>
                      <w:noProof w:val="0"/>
                    </w:rPr>
                  </w:pPr>
                  <w:r w:rsidRPr="0041751D">
                    <w:rPr>
                      <w:b/>
                      <w:bCs/>
                      <w:noProof w:val="0"/>
                      <w:sz w:val="22"/>
                    </w:rPr>
                    <w:t>SEMNĂTURILE PĂRŢILOR</w:t>
                  </w:r>
                </w:p>
              </w:tc>
            </w:tr>
            <w:tr w:rsidR="00D85256" w:rsidRPr="0041751D" w:rsidTr="00D85256">
              <w:tc>
                <w:tcPr>
                  <w:tcW w:w="5303" w:type="dxa"/>
                  <w:gridSpan w:val="5"/>
                  <w:tcBorders>
                    <w:top w:val="nil"/>
                    <w:left w:val="nil"/>
                    <w:bottom w:val="nil"/>
                    <w:right w:val="nil"/>
                  </w:tcBorders>
                  <w:tcMar>
                    <w:top w:w="24" w:type="dxa"/>
                    <w:left w:w="48" w:type="dxa"/>
                    <w:bottom w:w="24" w:type="dxa"/>
                    <w:right w:w="48" w:type="dxa"/>
                  </w:tcMar>
                  <w:hideMark/>
                </w:tcPr>
                <w:p w:rsidR="00D85256" w:rsidRPr="0041751D" w:rsidRDefault="00D85256" w:rsidP="005E0C8B">
                  <w:pPr>
                    <w:jc w:val="center"/>
                    <w:rPr>
                      <w:b/>
                      <w:bCs/>
                      <w:noProof w:val="0"/>
                    </w:rPr>
                  </w:pPr>
                  <w:r w:rsidRPr="0041751D">
                    <w:rPr>
                      <w:b/>
                      <w:bCs/>
                      <w:noProof w:val="0"/>
                      <w:sz w:val="22"/>
                    </w:rPr>
                    <w:t>Antreprenorul/Prestatorul de lucrări/</w:t>
                  </w:r>
                </w:p>
                <w:p w:rsidR="00D85256" w:rsidRPr="0041751D" w:rsidRDefault="00D85256" w:rsidP="005E0C8B">
                  <w:pPr>
                    <w:jc w:val="center"/>
                    <w:rPr>
                      <w:noProof w:val="0"/>
                    </w:rPr>
                  </w:pPr>
                  <w:r w:rsidRPr="0041751D">
                    <w:rPr>
                      <w:b/>
                      <w:bCs/>
                      <w:noProof w:val="0"/>
                      <w:sz w:val="22"/>
                    </w:rPr>
                    <w:t>de servicii de proiectare</w:t>
                  </w:r>
                </w:p>
                <w:p w:rsidR="00D85256" w:rsidRPr="0041751D" w:rsidRDefault="00D85256" w:rsidP="005E0C8B">
                  <w:pPr>
                    <w:ind w:firstLine="567"/>
                    <w:jc w:val="both"/>
                    <w:rPr>
                      <w:noProof w:val="0"/>
                    </w:rPr>
                  </w:pPr>
                  <w:r w:rsidRPr="0041751D">
                    <w:rPr>
                      <w:noProof w:val="0"/>
                      <w:sz w:val="22"/>
                    </w:rPr>
                    <w:t> </w:t>
                  </w:r>
                </w:p>
                <w:p w:rsidR="00D85256" w:rsidRPr="0041751D" w:rsidRDefault="00D85256" w:rsidP="005E0C8B">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D85256" w:rsidRPr="0041751D" w:rsidRDefault="00D85256" w:rsidP="005E0C8B">
                  <w:pPr>
                    <w:jc w:val="center"/>
                    <w:rPr>
                      <w:noProof w:val="0"/>
                    </w:rPr>
                  </w:pPr>
                  <w:r w:rsidRPr="0041751D">
                    <w:rPr>
                      <w:b/>
                      <w:bCs/>
                      <w:noProof w:val="0"/>
                      <w:sz w:val="22"/>
                    </w:rPr>
                    <w:t>Beneficiar</w:t>
                  </w:r>
                </w:p>
                <w:p w:rsidR="00D85256" w:rsidRPr="0041751D" w:rsidRDefault="00D85256" w:rsidP="005E0C8B">
                  <w:pPr>
                    <w:ind w:firstLine="567"/>
                    <w:jc w:val="both"/>
                    <w:rPr>
                      <w:noProof w:val="0"/>
                    </w:rPr>
                  </w:pPr>
                  <w:r w:rsidRPr="0041751D">
                    <w:rPr>
                      <w:noProof w:val="0"/>
                      <w:sz w:val="22"/>
                    </w:rPr>
                    <w:t> </w:t>
                  </w:r>
                </w:p>
                <w:p w:rsidR="00D85256" w:rsidRPr="0041751D" w:rsidRDefault="00D85256" w:rsidP="005E0C8B">
                  <w:pPr>
                    <w:ind w:firstLine="567"/>
                    <w:jc w:val="both"/>
                    <w:rPr>
                      <w:noProof w:val="0"/>
                    </w:rPr>
                  </w:pPr>
                </w:p>
                <w:p w:rsidR="00D85256" w:rsidRPr="0041751D" w:rsidRDefault="00D85256" w:rsidP="005E0C8B">
                  <w:pPr>
                    <w:ind w:firstLine="567"/>
                    <w:jc w:val="both"/>
                    <w:rPr>
                      <w:noProof w:val="0"/>
                    </w:rPr>
                  </w:pPr>
                </w:p>
              </w:tc>
            </w:tr>
          </w:tbl>
          <w:p w:rsidR="00D85256" w:rsidRPr="0041751D" w:rsidRDefault="00D85256" w:rsidP="005E0C8B">
            <w:pPr>
              <w:jc w:val="right"/>
              <w:rPr>
                <w:noProof w:val="0"/>
              </w:rPr>
            </w:pPr>
            <w:r w:rsidRPr="0041751D">
              <w:rPr>
                <w:noProof w:val="0"/>
                <w:sz w:val="22"/>
              </w:rPr>
              <w:t>Anexa nr. 27</w:t>
            </w:r>
          </w:p>
          <w:p w:rsidR="00D85256" w:rsidRPr="0041751D" w:rsidRDefault="00D85256" w:rsidP="005E0C8B">
            <w:pPr>
              <w:jc w:val="right"/>
              <w:rPr>
                <w:noProof w:val="0"/>
              </w:rPr>
            </w:pPr>
            <w:r w:rsidRPr="0041751D">
              <w:rPr>
                <w:noProof w:val="0"/>
                <w:sz w:val="22"/>
              </w:rPr>
              <w:t>la Documentația standard nr._____</w:t>
            </w:r>
          </w:p>
          <w:p w:rsidR="00D85256" w:rsidRPr="0041751D" w:rsidRDefault="00D85256" w:rsidP="005E0C8B">
            <w:pPr>
              <w:jc w:val="right"/>
              <w:rPr>
                <w:noProof w:val="0"/>
              </w:rPr>
            </w:pPr>
            <w:r w:rsidRPr="0041751D">
              <w:rPr>
                <w:noProof w:val="0"/>
                <w:sz w:val="22"/>
              </w:rPr>
              <w:t>din “____” ________ 20___</w:t>
            </w:r>
          </w:p>
          <w:p w:rsidR="00D85256" w:rsidRPr="0041751D" w:rsidRDefault="00D85256" w:rsidP="005E0C8B">
            <w:pPr>
              <w:autoSpaceDE w:val="0"/>
              <w:autoSpaceDN w:val="0"/>
              <w:adjustRightInd w:val="0"/>
              <w:ind w:right="23"/>
              <w:jc w:val="right"/>
              <w:rPr>
                <w:b/>
                <w:bCs/>
              </w:rPr>
            </w:pPr>
          </w:p>
          <w:p w:rsidR="00D85256" w:rsidRPr="0041751D" w:rsidRDefault="00D85256" w:rsidP="005E0C8B">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D85256" w:rsidRPr="0041751D" w:rsidTr="00D85256">
              <w:tc>
                <w:tcPr>
                  <w:tcW w:w="9640" w:type="dxa"/>
                  <w:gridSpan w:val="2"/>
                </w:tcPr>
                <w:p w:rsidR="00D85256" w:rsidRPr="0041751D" w:rsidRDefault="00D85256" w:rsidP="005E0C8B">
                  <w:pPr>
                    <w:jc w:val="center"/>
                    <w:rPr>
                      <w:b/>
                    </w:rPr>
                  </w:pPr>
                  <w:r w:rsidRPr="0041751D">
                    <w:rPr>
                      <w:b/>
                      <w:caps/>
                      <w:sz w:val="22"/>
                    </w:rPr>
                    <w:t>ACORD ADIȚIONAL</w:t>
                  </w:r>
                  <w:r w:rsidRPr="0041751D">
                    <w:rPr>
                      <w:b/>
                      <w:sz w:val="22"/>
                    </w:rPr>
                    <w:t xml:space="preserve"> Nr.______</w:t>
                  </w:r>
                </w:p>
                <w:p w:rsidR="00D85256" w:rsidRPr="0041751D" w:rsidRDefault="00D85256" w:rsidP="005E0C8B">
                  <w:pPr>
                    <w:jc w:val="center"/>
                    <w:rPr>
                      <w:b/>
                    </w:rPr>
                  </w:pPr>
                </w:p>
                <w:p w:rsidR="00D85256" w:rsidRPr="0041751D" w:rsidRDefault="00D85256" w:rsidP="005E0C8B">
                  <w:pPr>
                    <w:jc w:val="center"/>
                  </w:pPr>
                  <w:r w:rsidRPr="0041751D">
                    <w:rPr>
                      <w:sz w:val="22"/>
                    </w:rPr>
                    <w:t>la contractul nr.</w:t>
                  </w:r>
                  <w:r w:rsidRPr="0041751D">
                    <w:rPr>
                      <w:rFonts w:eastAsia="Calibri"/>
                      <w:sz w:val="22"/>
                    </w:rPr>
                    <w:t>________</w:t>
                  </w:r>
                  <w:r w:rsidRPr="0041751D">
                    <w:rPr>
                      <w:sz w:val="22"/>
                    </w:rPr>
                    <w:t>din ”__„_________ 20___</w:t>
                  </w:r>
                </w:p>
                <w:p w:rsidR="00D85256" w:rsidRPr="0041751D" w:rsidRDefault="00D85256" w:rsidP="005E0C8B"/>
              </w:tc>
            </w:tr>
            <w:tr w:rsidR="00D85256" w:rsidRPr="0041751D" w:rsidTr="00D85256">
              <w:tc>
                <w:tcPr>
                  <w:tcW w:w="9640" w:type="dxa"/>
                  <w:gridSpan w:val="2"/>
                </w:tcPr>
                <w:p w:rsidR="00D85256" w:rsidRPr="0041751D" w:rsidRDefault="00D85256" w:rsidP="005E0C8B">
                  <w:pPr>
                    <w:pStyle w:val="ae"/>
                    <w:rPr>
                      <w:sz w:val="22"/>
                      <w:szCs w:val="24"/>
                    </w:rPr>
                  </w:pPr>
                  <w:r w:rsidRPr="0041751D">
                    <w:rPr>
                      <w:sz w:val="22"/>
                      <w:szCs w:val="24"/>
                    </w:rPr>
                    <w:t>Prezentul acord este semnat astăzi ”___„ ________ 20__, între_____________, înpersoana___________________</w:t>
                  </w:r>
                  <w:r w:rsidRPr="0041751D">
                    <w:rPr>
                      <w:rFonts w:eastAsia="Calibri"/>
                      <w:sz w:val="22"/>
                      <w:szCs w:val="24"/>
                      <w:lang w:eastAsia="en-US"/>
                    </w:rPr>
                    <w:t>și</w:t>
                  </w:r>
                  <w:r w:rsidRPr="0041751D">
                    <w:rPr>
                      <w:sz w:val="22"/>
                      <w:szCs w:val="24"/>
                    </w:rPr>
                    <w:t>________________________, în persoana_____________,în scopul modificării Contractului nr. __________din ”____”___________ 20___(denumit în continuare Contract), semnat în urma desfășurării procedurii de achiziție publică nr. ________ din ”____” _____________20___ .</w:t>
                  </w:r>
                </w:p>
                <w:p w:rsidR="00D85256" w:rsidRPr="0041751D" w:rsidRDefault="00D85256" w:rsidP="005E0C8B">
                  <w:pPr>
                    <w:pStyle w:val="ae"/>
                    <w:ind w:firstLine="0"/>
                    <w:rPr>
                      <w:sz w:val="22"/>
                      <w:szCs w:val="24"/>
                    </w:rPr>
                  </w:pPr>
                </w:p>
                <w:p w:rsidR="00D85256" w:rsidRPr="0041751D" w:rsidRDefault="00D85256" w:rsidP="005E0C8B">
                  <w:pPr>
                    <w:pStyle w:val="ae"/>
                    <w:ind w:right="34" w:firstLine="0"/>
                    <w:rPr>
                      <w:color w:val="FF0000"/>
                      <w:sz w:val="22"/>
                      <w:szCs w:val="24"/>
                      <w:u w:val="single"/>
                    </w:rPr>
                  </w:pPr>
                  <w:r w:rsidRPr="0041751D">
                    <w:rPr>
                      <w:sz w:val="22"/>
                      <w:szCs w:val="24"/>
                    </w:rPr>
                    <w:t>Prezentul acord se încheie ca urmare a deciziei grupului de lucru pentru achiziții nr._____ din ______________  20____.</w:t>
                  </w:r>
                </w:p>
                <w:p w:rsidR="00D85256" w:rsidRPr="0041751D" w:rsidRDefault="00D85256" w:rsidP="005E0C8B">
                  <w:pPr>
                    <w:pStyle w:val="ae"/>
                    <w:ind w:firstLine="0"/>
                    <w:rPr>
                      <w:sz w:val="22"/>
                      <w:szCs w:val="24"/>
                    </w:rPr>
                  </w:pPr>
                </w:p>
                <w:p w:rsidR="00D85256" w:rsidRPr="0041751D" w:rsidRDefault="00D85256" w:rsidP="005E0C8B">
                  <w:pPr>
                    <w:pStyle w:val="ae"/>
                    <w:ind w:firstLine="0"/>
                    <w:rPr>
                      <w:sz w:val="22"/>
                      <w:szCs w:val="24"/>
                    </w:rPr>
                  </w:pPr>
                  <w:r w:rsidRPr="0041751D">
                    <w:rPr>
                      <w:sz w:val="22"/>
                      <w:szCs w:val="24"/>
                    </w:rPr>
                    <w:t>Orice modificare aplicată prin prezentul acord este obligatorie pentru fiecare parte din Contract, celelalte prevederi nemodificate rămânînd obligatorii în continuare.</w:t>
                  </w:r>
                </w:p>
                <w:p w:rsidR="00D85256" w:rsidRPr="0041751D" w:rsidRDefault="00D85256" w:rsidP="005E0C8B">
                  <w:pPr>
                    <w:pStyle w:val="af3"/>
                    <w:tabs>
                      <w:tab w:val="right" w:pos="10205"/>
                    </w:tabs>
                    <w:ind w:firstLine="0"/>
                    <w:jc w:val="left"/>
                    <w:rPr>
                      <w:lang w:val="en-US"/>
                    </w:rPr>
                  </w:pPr>
                </w:p>
                <w:p w:rsidR="00D85256" w:rsidRPr="0041751D" w:rsidRDefault="00D85256" w:rsidP="005E0C8B">
                  <w:pPr>
                    <w:pStyle w:val="ae"/>
                    <w:ind w:right="-1" w:firstLine="0"/>
                    <w:rPr>
                      <w:sz w:val="22"/>
                      <w:szCs w:val="24"/>
                    </w:rPr>
                  </w:pPr>
                  <w:r w:rsidRPr="0041751D">
                    <w:rPr>
                      <w:sz w:val="22"/>
                      <w:szCs w:val="24"/>
                    </w:rPr>
                    <w:t>Prin prezentul acord, în Contract se aplică următoarele modificări:</w:t>
                  </w:r>
                </w:p>
                <w:p w:rsidR="00D85256" w:rsidRPr="0041751D" w:rsidRDefault="00D85256" w:rsidP="005E0C8B">
                  <w:pPr>
                    <w:pStyle w:val="a0"/>
                    <w:ind w:left="743"/>
                  </w:pPr>
                  <w:r w:rsidRPr="0041751D">
                    <w:rPr>
                      <w:sz w:val="22"/>
                    </w:rPr>
                    <w:t>________________________________________________________________________</w:t>
                  </w:r>
                </w:p>
                <w:p w:rsidR="00D85256" w:rsidRPr="0041751D" w:rsidRDefault="00D85256" w:rsidP="005E0C8B">
                  <w:pPr>
                    <w:tabs>
                      <w:tab w:val="right" w:pos="10205"/>
                    </w:tabs>
                    <w:ind w:left="1134" w:right="-1"/>
                  </w:pPr>
                </w:p>
                <w:p w:rsidR="00D85256" w:rsidRPr="0041751D" w:rsidRDefault="00D85256" w:rsidP="005E0C8B">
                  <w:pPr>
                    <w:ind w:right="-1" w:firstLine="567"/>
                    <w:jc w:val="both"/>
                  </w:pPr>
                  <w:r w:rsidRPr="0041751D">
                    <w:rPr>
                      <w:sz w:val="22"/>
                    </w:rPr>
                    <w:t>Prezentul acord se consideră încheiat la data semnării lui şi intră în vigoare după înregistrarea la una din trezoreriile regionale ale Ministerului Finanțelor.</w:t>
                  </w:r>
                </w:p>
                <w:p w:rsidR="00D85256" w:rsidRPr="0041751D" w:rsidRDefault="00D85256" w:rsidP="005E0C8B"/>
                <w:p w:rsidR="00D85256" w:rsidRPr="0041751D" w:rsidRDefault="00D85256" w:rsidP="005E0C8B">
                  <w:pPr>
                    <w:jc w:val="center"/>
                  </w:pPr>
                  <w:r w:rsidRPr="0041751D">
                    <w:rPr>
                      <w:b/>
                      <w:bCs/>
                      <w:noProof w:val="0"/>
                      <w:sz w:val="22"/>
                    </w:rPr>
                    <w:t>SEMNĂTURILE PĂRŢILOR</w:t>
                  </w:r>
                </w:p>
                <w:p w:rsidR="00D85256" w:rsidRPr="0041751D" w:rsidRDefault="00D85256" w:rsidP="005E0C8B"/>
              </w:tc>
            </w:tr>
            <w:tr w:rsidR="00D85256" w:rsidRPr="0041751D" w:rsidTr="00D85256">
              <w:trPr>
                <w:trHeight w:val="357"/>
              </w:trPr>
              <w:tc>
                <w:tcPr>
                  <w:tcW w:w="5179" w:type="dxa"/>
                  <w:vAlign w:val="center"/>
                </w:tcPr>
                <w:p w:rsidR="00D85256" w:rsidRPr="0041751D" w:rsidRDefault="00D85256" w:rsidP="005E0C8B">
                  <w:pPr>
                    <w:jc w:val="center"/>
                    <w:rPr>
                      <w:b/>
                    </w:rPr>
                  </w:pPr>
                  <w:r w:rsidRPr="0041751D">
                    <w:rPr>
                      <w:b/>
                      <w:bCs/>
                      <w:noProof w:val="0"/>
                      <w:sz w:val="22"/>
                    </w:rPr>
                    <w:t>ANTREPRENORUL/PRESTATORUL</w:t>
                  </w:r>
                </w:p>
              </w:tc>
              <w:tc>
                <w:tcPr>
                  <w:tcW w:w="4461" w:type="dxa"/>
                  <w:vAlign w:val="center"/>
                </w:tcPr>
                <w:p w:rsidR="00D85256" w:rsidRPr="0041751D" w:rsidRDefault="00D85256" w:rsidP="005E0C8B">
                  <w:pPr>
                    <w:jc w:val="center"/>
                    <w:rPr>
                      <w:noProof w:val="0"/>
                    </w:rPr>
                  </w:pPr>
                  <w:r w:rsidRPr="0041751D">
                    <w:rPr>
                      <w:b/>
                      <w:bCs/>
                      <w:noProof w:val="0"/>
                      <w:sz w:val="22"/>
                    </w:rPr>
                    <w:t>BENEFICIAR</w:t>
                  </w:r>
                </w:p>
              </w:tc>
            </w:tr>
            <w:tr w:rsidR="00D85256" w:rsidRPr="0041751D" w:rsidTr="00D85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D85256" w:rsidRPr="0041751D" w:rsidRDefault="00D85256" w:rsidP="005E0C8B"/>
              </w:tc>
              <w:tc>
                <w:tcPr>
                  <w:tcW w:w="4461" w:type="dxa"/>
                  <w:tcBorders>
                    <w:top w:val="nil"/>
                    <w:left w:val="nil"/>
                    <w:bottom w:val="nil"/>
                    <w:right w:val="nil"/>
                  </w:tcBorders>
                  <w:vAlign w:val="center"/>
                </w:tcPr>
                <w:p w:rsidR="00D85256" w:rsidRPr="0041751D" w:rsidRDefault="00D85256" w:rsidP="005E0C8B"/>
              </w:tc>
            </w:tr>
          </w:tbl>
          <w:p w:rsidR="00D85256" w:rsidRPr="0041751D" w:rsidRDefault="00D85256" w:rsidP="005E0C8B">
            <w:pPr>
              <w:autoSpaceDE w:val="0"/>
              <w:autoSpaceDN w:val="0"/>
              <w:adjustRightInd w:val="0"/>
              <w:ind w:right="23"/>
              <w:jc w:val="center"/>
              <w:rPr>
                <w:b/>
                <w:color w:val="000000"/>
                <w:w w:val="90"/>
              </w:rPr>
            </w:pPr>
          </w:p>
          <w:p w:rsidR="00D85256" w:rsidRPr="0041751D" w:rsidRDefault="00D85256" w:rsidP="005E0C8B">
            <w:pPr>
              <w:jc w:val="right"/>
              <w:rPr>
                <w:noProof w:val="0"/>
              </w:rPr>
            </w:pPr>
            <w:r w:rsidRPr="0041751D">
              <w:rPr>
                <w:noProof w:val="0"/>
                <w:sz w:val="22"/>
              </w:rPr>
              <w:t>Anexa nr. 28</w:t>
            </w:r>
          </w:p>
          <w:p w:rsidR="00D85256" w:rsidRPr="0041751D" w:rsidRDefault="00D85256" w:rsidP="005E0C8B">
            <w:pPr>
              <w:jc w:val="right"/>
              <w:rPr>
                <w:noProof w:val="0"/>
              </w:rPr>
            </w:pPr>
            <w:r w:rsidRPr="0041751D">
              <w:rPr>
                <w:noProof w:val="0"/>
                <w:sz w:val="22"/>
              </w:rPr>
              <w:t>la Documentația standard nr._____</w:t>
            </w:r>
          </w:p>
          <w:p w:rsidR="00D85256" w:rsidRPr="0041751D" w:rsidRDefault="00D85256" w:rsidP="005E0C8B">
            <w:pPr>
              <w:jc w:val="right"/>
              <w:rPr>
                <w:noProof w:val="0"/>
              </w:rPr>
            </w:pPr>
            <w:r w:rsidRPr="0041751D">
              <w:rPr>
                <w:noProof w:val="0"/>
                <w:sz w:val="22"/>
              </w:rPr>
              <w:t>din “____” ________ 20___</w:t>
            </w:r>
          </w:p>
          <w:p w:rsidR="00D85256" w:rsidRPr="0041751D" w:rsidRDefault="00D85256" w:rsidP="005E0C8B">
            <w:pPr>
              <w:autoSpaceDE w:val="0"/>
              <w:autoSpaceDN w:val="0"/>
              <w:adjustRightInd w:val="0"/>
              <w:ind w:right="23"/>
              <w:jc w:val="center"/>
              <w:rPr>
                <w:b/>
                <w:bCs/>
              </w:rPr>
            </w:pPr>
            <w:r w:rsidRPr="0041751D">
              <w:rPr>
                <w:b/>
                <w:bCs/>
                <w:sz w:val="22"/>
              </w:rPr>
              <w:t xml:space="preserve">ACORD-CADRU </w:t>
            </w:r>
          </w:p>
          <w:p w:rsidR="00D85256" w:rsidRPr="0041751D" w:rsidRDefault="00D85256" w:rsidP="005E0C8B">
            <w:pPr>
              <w:autoSpaceDE w:val="0"/>
              <w:autoSpaceDN w:val="0"/>
              <w:adjustRightInd w:val="0"/>
              <w:ind w:right="23"/>
              <w:jc w:val="center"/>
            </w:pPr>
            <w:r w:rsidRPr="0041751D">
              <w:rPr>
                <w:sz w:val="22"/>
              </w:rPr>
              <w:t>nr. ________ data ___________</w:t>
            </w:r>
          </w:p>
          <w:p w:rsidR="00D85256" w:rsidRPr="0041751D" w:rsidRDefault="00D85256" w:rsidP="005E0C8B">
            <w:pPr>
              <w:autoSpaceDE w:val="0"/>
              <w:autoSpaceDN w:val="0"/>
              <w:adjustRightInd w:val="0"/>
              <w:ind w:right="23"/>
              <w:jc w:val="center"/>
            </w:pPr>
          </w:p>
          <w:p w:rsidR="00D85256" w:rsidRPr="0041751D" w:rsidRDefault="00D85256" w:rsidP="005E0C8B">
            <w:pPr>
              <w:autoSpaceDE w:val="0"/>
              <w:autoSpaceDN w:val="0"/>
              <w:adjustRightInd w:val="0"/>
              <w:ind w:left="720" w:right="-540"/>
              <w:jc w:val="both"/>
              <w:rPr>
                <w:b/>
                <w:bCs/>
              </w:rPr>
            </w:pPr>
            <w:r w:rsidRPr="0041751D">
              <w:rPr>
                <w:b/>
                <w:bCs/>
                <w:sz w:val="22"/>
              </w:rPr>
              <w:t>1. Părţile acordului-cadru</w:t>
            </w:r>
          </w:p>
          <w:p w:rsidR="00D85256" w:rsidRPr="0041751D" w:rsidRDefault="00D85256" w:rsidP="005E0C8B">
            <w:pPr>
              <w:autoSpaceDE w:val="0"/>
              <w:autoSpaceDN w:val="0"/>
              <w:adjustRightInd w:val="0"/>
              <w:ind w:left="1140" w:right="-540"/>
              <w:jc w:val="both"/>
              <w:rPr>
                <w:b/>
                <w:bCs/>
              </w:rPr>
            </w:pPr>
          </w:p>
          <w:p w:rsidR="00D85256" w:rsidRPr="0041751D" w:rsidRDefault="00D85256" w:rsidP="005E0C8B">
            <w:pPr>
              <w:jc w:val="both"/>
            </w:pPr>
            <w:r w:rsidRPr="0041751D">
              <w:rPr>
                <w:sz w:val="22"/>
              </w:rPr>
              <w:tab/>
              <w:t>În temeiul Legii nr. 131/2015 privind achizițiile publice, cu modificările ulterioare, s-a încheiat prezentul acord-cadru,</w:t>
            </w:r>
          </w:p>
          <w:p w:rsidR="00D85256" w:rsidRPr="0041751D" w:rsidRDefault="00D85256" w:rsidP="005E0C8B">
            <w:pPr>
              <w:autoSpaceDE w:val="0"/>
              <w:autoSpaceDN w:val="0"/>
              <w:adjustRightInd w:val="0"/>
              <w:jc w:val="both"/>
            </w:pPr>
          </w:p>
          <w:p w:rsidR="00D85256" w:rsidRPr="0041751D" w:rsidRDefault="00D85256" w:rsidP="005E0C8B">
            <w:pPr>
              <w:autoSpaceDE w:val="0"/>
              <w:autoSpaceDN w:val="0"/>
              <w:adjustRightInd w:val="0"/>
              <w:jc w:val="both"/>
            </w:pPr>
            <w:r w:rsidRPr="0041751D">
              <w:rPr>
                <w:sz w:val="22"/>
              </w:rPr>
              <w:t xml:space="preserve">    între</w:t>
            </w:r>
          </w:p>
          <w:p w:rsidR="00D85256" w:rsidRPr="0041751D" w:rsidRDefault="00D85256" w:rsidP="005E0C8B">
            <w:pPr>
              <w:autoSpaceDE w:val="0"/>
              <w:autoSpaceDN w:val="0"/>
              <w:adjustRightInd w:val="0"/>
              <w:jc w:val="both"/>
            </w:pPr>
          </w:p>
          <w:p w:rsidR="00D85256" w:rsidRPr="0041751D" w:rsidRDefault="00D85256" w:rsidP="005E0C8B">
            <w:pPr>
              <w:jc w:val="both"/>
            </w:pPr>
            <w:r w:rsidRPr="0041751D">
              <w:rPr>
                <w:rStyle w:val="ln2tparagraf"/>
                <w:i/>
                <w:sz w:val="22"/>
              </w:rPr>
              <w:t>(Denumirea autorităţii contractante)…………………………</w:t>
            </w:r>
            <w:r w:rsidRPr="0041751D">
              <w:rPr>
                <w:rStyle w:val="ln2tparagraf"/>
                <w:sz w:val="22"/>
              </w:rPr>
              <w:t xml:space="preserve">, adresa completă:…………………….., telefon: …………………./fax: ………………….., </w:t>
            </w:r>
            <w:r w:rsidRPr="0041751D">
              <w:rPr>
                <w:sz w:val="22"/>
              </w:rPr>
              <w:t xml:space="preserve">cod fiscal …………… cont Trezorerie: …………, reprezentată prin domnul …………………………………….., </w:t>
            </w:r>
            <w:r w:rsidRPr="0041751D">
              <w:rPr>
                <w:rStyle w:val="ln2tparagraf"/>
                <w:sz w:val="22"/>
              </w:rPr>
              <w:t xml:space="preserve">în calitate de </w:t>
            </w:r>
            <w:r w:rsidRPr="0041751D">
              <w:rPr>
                <w:rStyle w:val="ln2tparagraf"/>
                <w:b/>
                <w:sz w:val="22"/>
              </w:rPr>
              <w:t>promitent-achizitor</w:t>
            </w:r>
            <w:r w:rsidRPr="0041751D">
              <w:rPr>
                <w:rStyle w:val="ln2tparagraf"/>
                <w:sz w:val="22"/>
              </w:rPr>
              <w:t xml:space="preserve">, pe de o parte, </w:t>
            </w:r>
            <w:r w:rsidRPr="0041751D">
              <w:rPr>
                <w:rStyle w:val="ln2paragraf1"/>
                <w:sz w:val="22"/>
              </w:rPr>
              <w:t>  </w:t>
            </w:r>
            <w:r w:rsidRPr="0041751D">
              <w:rPr>
                <w:sz w:val="22"/>
              </w:rPr>
              <w:t xml:space="preserve">şi    .......................................... (denumirea operatorului economic), adresa .........................., telefon/fax ................................, cod fiscal ..................., cont (banca) ......................................................, reprezentată prin .................................. (denumirea conducătorului), funcţia ................., în calitate de </w:t>
            </w:r>
            <w:r w:rsidRPr="0041751D">
              <w:rPr>
                <w:b/>
                <w:bCs/>
                <w:sz w:val="22"/>
              </w:rPr>
              <w:t>promitent-executor/prestator</w:t>
            </w:r>
            <w:r w:rsidRPr="0041751D">
              <w:rPr>
                <w:sz w:val="22"/>
              </w:rPr>
              <w:t>, pe de alta parte.</w:t>
            </w:r>
          </w:p>
          <w:p w:rsidR="00D85256" w:rsidRPr="0041751D" w:rsidRDefault="00D85256" w:rsidP="005E0C8B">
            <w:pPr>
              <w:autoSpaceDE w:val="0"/>
              <w:autoSpaceDN w:val="0"/>
              <w:adjustRightInd w:val="0"/>
              <w:ind w:left="710"/>
              <w:jc w:val="both"/>
              <w:rPr>
                <w:b/>
                <w:bCs/>
              </w:rPr>
            </w:pPr>
            <w:r w:rsidRPr="0041751D">
              <w:rPr>
                <w:b/>
                <w:bCs/>
                <w:sz w:val="22"/>
              </w:rPr>
              <w:t>2. Scopul acordului-cadru</w:t>
            </w:r>
          </w:p>
          <w:p w:rsidR="00D85256" w:rsidRPr="0041751D" w:rsidRDefault="00D85256" w:rsidP="005E0C8B">
            <w:pPr>
              <w:jc w:val="both"/>
            </w:pPr>
            <w:r w:rsidRPr="0041751D">
              <w:rPr>
                <w:sz w:val="22"/>
              </w:rPr>
              <w:t>2.1 Scopul acordului-cadru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D85256" w:rsidRPr="0041751D" w:rsidRDefault="00D85256" w:rsidP="005E0C8B">
            <w:pPr>
              <w:jc w:val="both"/>
            </w:pPr>
            <w:r w:rsidRPr="0041751D">
              <w:rPr>
                <w:sz w:val="22"/>
              </w:rPr>
              <w:t>2.2 Contractele ce urmează a fi atribuite au ca obiect lucrări sau servicii de proiectare prestate de către agenți autorizați în vederea achiziționării, în funcție de necesitățile concrete ale autorității contractante, cuprinse în Caietul de Sarcini și celelalte părți ale Documentației de atribuire sau în Invitațiile de participare la reofertare.</w:t>
            </w:r>
          </w:p>
          <w:p w:rsidR="00D85256" w:rsidRPr="0041751D" w:rsidRDefault="00D85256" w:rsidP="005E0C8B">
            <w:pPr>
              <w:autoSpaceDE w:val="0"/>
              <w:autoSpaceDN w:val="0"/>
              <w:adjustRightInd w:val="0"/>
              <w:jc w:val="both"/>
              <w:rPr>
                <w:b/>
                <w:bCs/>
              </w:rPr>
            </w:pPr>
            <w:r w:rsidRPr="0041751D">
              <w:rPr>
                <w:b/>
                <w:bCs/>
                <w:sz w:val="22"/>
              </w:rPr>
              <w:t xml:space="preserve">           3. Durata acordului-cadru</w:t>
            </w:r>
          </w:p>
          <w:p w:rsidR="00D85256" w:rsidRPr="0041751D" w:rsidRDefault="00D85256" w:rsidP="005E0C8B">
            <w:pPr>
              <w:autoSpaceDE w:val="0"/>
              <w:autoSpaceDN w:val="0"/>
              <w:adjustRightInd w:val="0"/>
              <w:jc w:val="both"/>
            </w:pPr>
            <w:r w:rsidRPr="0041751D">
              <w:rPr>
                <w:sz w:val="22"/>
              </w:rPr>
              <w:t>3.1 Durata prezentului acord-cadru este de ....... ani şi ……………. de luni, începând de la data semnării.</w:t>
            </w:r>
          </w:p>
          <w:p w:rsidR="00D85256" w:rsidRPr="0041751D" w:rsidRDefault="00D85256" w:rsidP="005E0C8B">
            <w:pPr>
              <w:tabs>
                <w:tab w:val="left" w:pos="719"/>
              </w:tabs>
              <w:autoSpaceDE w:val="0"/>
              <w:autoSpaceDN w:val="0"/>
              <w:adjustRightInd w:val="0"/>
              <w:ind w:left="568"/>
              <w:jc w:val="both"/>
              <w:rPr>
                <w:b/>
                <w:bCs/>
              </w:rPr>
            </w:pPr>
            <w:r w:rsidRPr="0041751D">
              <w:rPr>
                <w:b/>
                <w:bCs/>
                <w:sz w:val="22"/>
              </w:rPr>
              <w:t xml:space="preserve">  4.  Obligaţiile promitentului-executor/prestator</w:t>
            </w:r>
          </w:p>
          <w:p w:rsidR="00D85256" w:rsidRPr="0041751D" w:rsidRDefault="00D85256" w:rsidP="005E0C8B">
            <w:pPr>
              <w:jc w:val="both"/>
            </w:pPr>
            <w:r w:rsidRPr="0041751D">
              <w:rPr>
                <w:sz w:val="22"/>
              </w:rPr>
              <w:t>4.1 Promitenții executori/prestatori se obligă să răspundă invitațiilor la reofertare și, în caz că au fost selectați, să efectueze lucrările și/sau să presteze serviciile astfel cum au fost prevăzute în documentația de atribuire și în acordul-cadru, ori de câte ori autoritatea contractantă solicită acest lucru.</w:t>
            </w:r>
          </w:p>
          <w:p w:rsidR="00D85256" w:rsidRPr="0041751D" w:rsidRDefault="00D85256" w:rsidP="005E0C8B">
            <w:pPr>
              <w:jc w:val="both"/>
            </w:pPr>
            <w:r w:rsidRPr="0041751D">
              <w:rPr>
                <w:sz w:val="22"/>
              </w:rPr>
              <w:t>4.2 Promitenții executori/prestatori se obligă să nu transfere, nici total și nici parţial, obligaţiile asumate prin prezentul acord-cadru.</w:t>
            </w:r>
          </w:p>
          <w:p w:rsidR="00D85256" w:rsidRPr="0041751D" w:rsidRDefault="00D85256" w:rsidP="005E0C8B">
            <w:pPr>
              <w:tabs>
                <w:tab w:val="left" w:pos="600"/>
              </w:tabs>
              <w:autoSpaceDE w:val="0"/>
              <w:autoSpaceDN w:val="0"/>
              <w:adjustRightInd w:val="0"/>
              <w:jc w:val="both"/>
              <w:rPr>
                <w:b/>
                <w:bCs/>
              </w:rPr>
            </w:pPr>
            <w:r w:rsidRPr="0041751D">
              <w:rPr>
                <w:b/>
                <w:bCs/>
                <w:sz w:val="22"/>
              </w:rPr>
              <w:t xml:space="preserve">           5.  Obligaţiile promitentului-achizitor</w:t>
            </w:r>
          </w:p>
          <w:p w:rsidR="00D85256" w:rsidRPr="0041751D" w:rsidRDefault="00D85256" w:rsidP="005E0C8B">
            <w:pPr>
              <w:jc w:val="both"/>
            </w:pPr>
            <w:r w:rsidRPr="0041751D">
              <w:rPr>
                <w:sz w:val="22"/>
              </w:rPr>
              <w:t>5.1 Promitentul-achizitor se obligă ca, în conformitate cu prevederile documentației de atribuire și a prezentului acord-cadru, să achiziționeze lucrări și/sau servicii de proiectare, prin reluarea competiției între semnatarii prezentului acord-cadru și/sau fără reluarea competiției, în cazul în care cuprinsul acestuia stabilește toate termenele și condițiile care reglementează execuția lucrărilor și prestarea serviciilor de proiectare care constituie obiectul achiziției prevăzute în acordul-cadru, precum și condițiile obiective în funcție de care se stabilește caredintre operatorii economici parte la acordul-cadru va executa lucrările sau va presta serviciile de proiectare, respectiv, prin atribuirea către aceștia de contracte subsecvente, în urma reluării competiției potrivit prevederilor documentației de atribuire.</w:t>
            </w:r>
          </w:p>
          <w:p w:rsidR="00D85256" w:rsidRPr="0041751D" w:rsidRDefault="00D85256" w:rsidP="005E0C8B">
            <w:pPr>
              <w:tabs>
                <w:tab w:val="left" w:pos="600"/>
              </w:tabs>
              <w:ind w:left="300"/>
              <w:jc w:val="both"/>
              <w:rPr>
                <w:b/>
                <w:bCs/>
              </w:rPr>
            </w:pPr>
            <w:r w:rsidRPr="0041751D">
              <w:rPr>
                <w:b/>
                <w:bCs/>
                <w:sz w:val="22"/>
              </w:rPr>
              <w:t xml:space="preserve">      6. Rezoluțiune unilaterală</w:t>
            </w:r>
          </w:p>
          <w:p w:rsidR="00D85256" w:rsidRPr="0041751D" w:rsidRDefault="00D85256" w:rsidP="005E0C8B">
            <w:pPr>
              <w:jc w:val="both"/>
            </w:pPr>
            <w:r w:rsidRPr="0041751D">
              <w:rPr>
                <w:sz w:val="22"/>
              </w:rPr>
              <w:t>6.1. Partea promitentă este în drept să rezoluționeze unilateral acordul–cadru ca urmare a neîndeplinirii sau îndeplinirii în mod necorespunzător a obligaţiilor asumate prin prezentul acord- cadru, de către cealaltă parte.</w:t>
            </w:r>
          </w:p>
          <w:p w:rsidR="00D85256" w:rsidRPr="0041751D" w:rsidRDefault="00D85256" w:rsidP="005E0C8B">
            <w:pPr>
              <w:tabs>
                <w:tab w:val="left" w:pos="729"/>
              </w:tabs>
              <w:jc w:val="both"/>
            </w:pPr>
            <w:r w:rsidRPr="0041751D">
              <w:rPr>
                <w:sz w:val="22"/>
              </w:rPr>
              <w:t>6.2. Rezoluțiunea unilaterală determină încetarea efectelor juridice a acordului-cadru cu condiția ca promitentul-achizitor să anunţe în scris  promitentul–executor/prestator cu 10 zile înainte de data încetării acestuia.</w:t>
            </w:r>
          </w:p>
          <w:p w:rsidR="00D85256" w:rsidRPr="0041751D" w:rsidRDefault="00D85256" w:rsidP="005E0C8B">
            <w:pPr>
              <w:numPr>
                <w:ilvl w:val="0"/>
                <w:numId w:val="28"/>
              </w:numPr>
              <w:tabs>
                <w:tab w:val="clear" w:pos="660"/>
                <w:tab w:val="num" w:pos="568"/>
                <w:tab w:val="left" w:pos="921"/>
                <w:tab w:val="left" w:pos="1131"/>
                <w:tab w:val="left" w:pos="1326"/>
              </w:tabs>
              <w:autoSpaceDE w:val="0"/>
              <w:autoSpaceDN w:val="0"/>
              <w:adjustRightInd w:val="0"/>
              <w:ind w:hanging="92"/>
              <w:jc w:val="both"/>
              <w:rPr>
                <w:b/>
                <w:bCs/>
              </w:rPr>
            </w:pPr>
            <w:r w:rsidRPr="0041751D">
              <w:rPr>
                <w:b/>
                <w:bCs/>
                <w:sz w:val="22"/>
              </w:rPr>
              <w:t>Documentele acordului-cadru:</w:t>
            </w:r>
          </w:p>
          <w:p w:rsidR="00D85256" w:rsidRPr="0041751D" w:rsidRDefault="00D85256" w:rsidP="005E0C8B">
            <w:pPr>
              <w:autoSpaceDE w:val="0"/>
              <w:autoSpaceDN w:val="0"/>
              <w:adjustRightInd w:val="0"/>
              <w:jc w:val="both"/>
              <w:rPr>
                <w:iCs/>
              </w:rPr>
            </w:pPr>
            <w:r w:rsidRPr="0041751D">
              <w:rPr>
                <w:iCs/>
                <w:sz w:val="22"/>
              </w:rPr>
              <w:lastRenderedPageBreak/>
              <w:t>a) propunerea tehnică;</w:t>
            </w:r>
          </w:p>
          <w:p w:rsidR="00D85256" w:rsidRPr="0041751D" w:rsidRDefault="00D85256" w:rsidP="005E0C8B">
            <w:pPr>
              <w:jc w:val="both"/>
            </w:pPr>
            <w:r w:rsidRPr="0041751D">
              <w:rPr>
                <w:sz w:val="22"/>
              </w:rPr>
              <w:t>b) propunerea financiară;</w:t>
            </w:r>
          </w:p>
          <w:p w:rsidR="00D85256" w:rsidRPr="0041751D" w:rsidRDefault="00D85256" w:rsidP="005E0C8B">
            <w:pPr>
              <w:jc w:val="both"/>
            </w:pPr>
            <w:r w:rsidRPr="0041751D">
              <w:rPr>
                <w:sz w:val="22"/>
              </w:rPr>
              <w:t>c) caietul de sarcini;</w:t>
            </w:r>
          </w:p>
          <w:p w:rsidR="00D85256" w:rsidRPr="0041751D" w:rsidRDefault="00D85256" w:rsidP="005E0C8B">
            <w:pPr>
              <w:autoSpaceDE w:val="0"/>
              <w:autoSpaceDN w:val="0"/>
              <w:adjustRightInd w:val="0"/>
              <w:jc w:val="both"/>
            </w:pPr>
            <w:r w:rsidRPr="0041751D">
              <w:rPr>
                <w:sz w:val="22"/>
              </w:rPr>
              <w:t>d) alte anexe, după caz.</w:t>
            </w:r>
          </w:p>
          <w:p w:rsidR="00D85256" w:rsidRPr="0041751D" w:rsidRDefault="00D85256" w:rsidP="005E0C8B">
            <w:pPr>
              <w:pStyle w:val="a0"/>
              <w:numPr>
                <w:ilvl w:val="0"/>
                <w:numId w:val="28"/>
              </w:numPr>
              <w:tabs>
                <w:tab w:val="clear" w:pos="660"/>
                <w:tab w:val="num" w:pos="568"/>
              </w:tabs>
              <w:autoSpaceDE w:val="0"/>
              <w:autoSpaceDN w:val="0"/>
              <w:adjustRightInd w:val="0"/>
              <w:ind w:left="852" w:hanging="284"/>
              <w:rPr>
                <w:b/>
                <w:bCs/>
              </w:rPr>
            </w:pPr>
            <w:r w:rsidRPr="0041751D">
              <w:rPr>
                <w:b/>
                <w:bCs/>
                <w:sz w:val="22"/>
              </w:rPr>
              <w:t>Încetarea acordului cadru</w:t>
            </w:r>
          </w:p>
          <w:p w:rsidR="00D85256" w:rsidRPr="0041751D" w:rsidRDefault="00D85256" w:rsidP="005E0C8B">
            <w:pPr>
              <w:jc w:val="both"/>
            </w:pPr>
            <w:r w:rsidRPr="0041751D">
              <w:rPr>
                <w:sz w:val="22"/>
              </w:rPr>
              <w:t>8.1    Prezentul acord-cadru încetează de drept- prin ajungerea la termen;</w:t>
            </w:r>
          </w:p>
          <w:p w:rsidR="00D85256" w:rsidRPr="0041751D" w:rsidRDefault="00D85256" w:rsidP="005E0C8B">
            <w:pPr>
              <w:jc w:val="both"/>
            </w:pPr>
            <w:r w:rsidRPr="0041751D">
              <w:rPr>
                <w:sz w:val="22"/>
              </w:rPr>
              <w:t>8.2    Acordul-cadru poate înceta şi în următoarele cazuri:</w:t>
            </w:r>
          </w:p>
          <w:p w:rsidR="00D85256" w:rsidRPr="0041751D" w:rsidRDefault="00D85256" w:rsidP="005E0C8B">
            <w:pPr>
              <w:pStyle w:val="a0"/>
              <w:numPr>
                <w:ilvl w:val="0"/>
                <w:numId w:val="37"/>
              </w:numPr>
            </w:pPr>
            <w:r w:rsidRPr="0041751D">
              <w:rPr>
                <w:sz w:val="22"/>
              </w:rPr>
              <w:t>prin acordul de voinţă al părţilor ;</w:t>
            </w:r>
          </w:p>
          <w:p w:rsidR="00D85256" w:rsidRPr="0041751D" w:rsidRDefault="00D85256" w:rsidP="005E0C8B">
            <w:pPr>
              <w:pStyle w:val="a0"/>
              <w:numPr>
                <w:ilvl w:val="0"/>
                <w:numId w:val="37"/>
              </w:numPr>
              <w:tabs>
                <w:tab w:val="clear" w:pos="1134"/>
                <w:tab w:val="left" w:pos="710"/>
              </w:tabs>
              <w:ind w:left="0" w:firstLine="426"/>
            </w:pPr>
            <w:r w:rsidRPr="0041751D">
              <w:rPr>
                <w:sz w:val="22"/>
              </w:rPr>
              <w:t>prin rezoluțiunea de către o parte, ca urmare a neîndeplinirii sau îndeplinirii în mod necorespunzător a obligaţiilor asumate prin prezentul acord–cadru de către cealaltă parte, cu notificare prealabilă de.... zile a părţii în culpă.</w:t>
            </w:r>
          </w:p>
          <w:p w:rsidR="00D85256" w:rsidRPr="0041751D" w:rsidRDefault="00D85256" w:rsidP="005E0C8B">
            <w:pPr>
              <w:jc w:val="both"/>
              <w:rPr>
                <w:i/>
              </w:rPr>
            </w:pPr>
            <w:r w:rsidRPr="0041751D">
              <w:rPr>
                <w:i/>
                <w:sz w:val="22"/>
              </w:rPr>
              <w:t>CLAUZE APLICABILE CONTRACTELOR SUBSECVENTE</w:t>
            </w:r>
          </w:p>
          <w:p w:rsidR="00D85256" w:rsidRPr="0041751D" w:rsidRDefault="00D85256" w:rsidP="005E0C8B">
            <w:pPr>
              <w:pStyle w:val="a0"/>
              <w:numPr>
                <w:ilvl w:val="0"/>
                <w:numId w:val="28"/>
              </w:numPr>
              <w:tabs>
                <w:tab w:val="clear" w:pos="660"/>
                <w:tab w:val="num" w:pos="852"/>
              </w:tabs>
              <w:ind w:hanging="92"/>
              <w:rPr>
                <w:b/>
              </w:rPr>
            </w:pPr>
            <w:r w:rsidRPr="0041751D">
              <w:rPr>
                <w:b/>
                <w:sz w:val="22"/>
              </w:rPr>
              <w:t xml:space="preserve">Executarea contractelor subsecvente </w:t>
            </w:r>
          </w:p>
          <w:p w:rsidR="00D85256" w:rsidRPr="0041751D" w:rsidRDefault="00D85256" w:rsidP="005E0C8B">
            <w:pPr>
              <w:jc w:val="both"/>
            </w:pPr>
            <w:r w:rsidRPr="0041751D">
              <w:rPr>
                <w:sz w:val="22"/>
              </w:rPr>
              <w:t>9.1 Executarea contractelor subsecvente va începe din momentul încheierii acestora.</w:t>
            </w:r>
          </w:p>
          <w:p w:rsidR="00D85256" w:rsidRPr="0041751D" w:rsidRDefault="00D85256" w:rsidP="005E0C8B">
            <w:pPr>
              <w:jc w:val="both"/>
            </w:pPr>
            <w:r w:rsidRPr="0041751D">
              <w:rPr>
                <w:sz w:val="22"/>
              </w:rPr>
              <w:t>9.2 Prestatorul are obligaţia de a începe executarea lucrărilor și/sau prestarea serviciilor de proiectare în timpul cel mai scurt rezonabil posibil de la primirea comenzii.</w:t>
            </w:r>
          </w:p>
          <w:p w:rsidR="00D85256" w:rsidRPr="0041751D" w:rsidRDefault="00D85256" w:rsidP="005E0C8B">
            <w:pPr>
              <w:jc w:val="both"/>
              <w:rPr>
                <w:b/>
              </w:rPr>
            </w:pPr>
            <w:r w:rsidRPr="0041751D">
              <w:rPr>
                <w:b/>
                <w:sz w:val="22"/>
              </w:rPr>
              <w:t xml:space="preserve">          10. Obligaţiile principale ale prestatorului după încheierea contractului subsecvent </w:t>
            </w:r>
          </w:p>
          <w:p w:rsidR="00D85256" w:rsidRPr="005E0C8B" w:rsidRDefault="00D85256" w:rsidP="005E0C8B">
            <w:pPr>
              <w:jc w:val="both"/>
            </w:pPr>
            <w:r w:rsidRPr="0041751D">
              <w:rPr>
                <w:sz w:val="22"/>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D85256" w:rsidRPr="0041751D" w:rsidRDefault="00D85256" w:rsidP="005E0C8B">
            <w:pPr>
              <w:tabs>
                <w:tab w:val="left" w:pos="600"/>
              </w:tabs>
              <w:jc w:val="both"/>
              <w:rPr>
                <w:b/>
              </w:rPr>
            </w:pPr>
            <w:r w:rsidRPr="0041751D">
              <w:rPr>
                <w:b/>
                <w:sz w:val="22"/>
              </w:rPr>
              <w:t xml:space="preserve">          11. Litigii</w:t>
            </w:r>
          </w:p>
          <w:p w:rsidR="00D85256" w:rsidRPr="0041751D" w:rsidRDefault="00D85256" w:rsidP="005E0C8B">
            <w:pPr>
              <w:jc w:val="both"/>
            </w:pPr>
            <w:bookmarkStart w:id="58" w:name="_GoBack"/>
            <w:bookmarkEnd w:id="58"/>
            <w:r w:rsidRPr="0041751D">
              <w:rPr>
                <w:sz w:val="22"/>
              </w:rPr>
              <w:t>11.1 Litigiile ce pot apărea ca urmare a aplicării şi interpretării prevederilor prezentului acord- cadru se vor soluţiona pe cale amiabilă.</w:t>
            </w:r>
          </w:p>
          <w:p w:rsidR="00D85256" w:rsidRPr="0041751D" w:rsidRDefault="00D85256" w:rsidP="005E0C8B">
            <w:pPr>
              <w:jc w:val="both"/>
            </w:pPr>
            <w:r w:rsidRPr="0041751D">
              <w:rPr>
                <w:sz w:val="22"/>
              </w:rPr>
              <w:t>11.2 Dacă, după începerea tratativelor, părţile nu reuşesc să rezolve în mod amiabil o divergenţă legată de prezentul acord, fiecare parte poate solicita ca disputa să se soluţioneze de către instanţele judecătoreşti din Republica Moldova.</w:t>
            </w:r>
          </w:p>
          <w:p w:rsidR="00D85256" w:rsidRPr="0041751D" w:rsidRDefault="00D85256" w:rsidP="005E0C8B">
            <w:pPr>
              <w:jc w:val="both"/>
            </w:pPr>
            <w:r w:rsidRPr="0041751D">
              <w:rPr>
                <w:sz w:val="22"/>
              </w:rPr>
              <w:t>Părţile au încheiat astăzi, ________20__, prezentul acord-cadru, în ___ exemplare, toate având aceeaşi putere juridică.</w:t>
            </w:r>
          </w:p>
          <w:p w:rsidR="00D85256" w:rsidRPr="0041751D" w:rsidRDefault="00D85256" w:rsidP="005E0C8B">
            <w:pPr>
              <w:jc w:val="both"/>
            </w:pPr>
            <w:r w:rsidRPr="0041751D">
              <w:rPr>
                <w:sz w:val="22"/>
              </w:rPr>
              <w:t>Prezentul acord-cadru  se consideră încheiat şi intră în vigoare la data semnării lui de către Părţi, fiind valabil până la „__” _______________ 20__.</w:t>
            </w:r>
          </w:p>
          <w:p w:rsidR="00D85256" w:rsidRPr="0041751D" w:rsidRDefault="00D85256" w:rsidP="005E0C8B">
            <w:pPr>
              <w:jc w:val="both"/>
            </w:pPr>
          </w:p>
          <w:p w:rsidR="00D85256" w:rsidRPr="0041751D" w:rsidRDefault="00D85256" w:rsidP="005E0C8B">
            <w:pPr>
              <w:jc w:val="both"/>
            </w:pPr>
            <w:r w:rsidRPr="0041751D">
              <w:rPr>
                <w:sz w:val="22"/>
              </w:rPr>
              <w:t>Promitent-achizitor,                                              Promitent- executor/prestator,</w:t>
            </w:r>
          </w:p>
          <w:p w:rsidR="00D85256" w:rsidRPr="0041751D" w:rsidRDefault="00D85256" w:rsidP="005E0C8B">
            <w:pPr>
              <w:jc w:val="both"/>
            </w:pPr>
            <w:r w:rsidRPr="0041751D">
              <w:rPr>
                <w:sz w:val="22"/>
              </w:rPr>
              <w:t>...........................                                                     ...................................</w:t>
            </w:r>
          </w:p>
          <w:p w:rsidR="00D85256" w:rsidRPr="0041751D" w:rsidRDefault="00D85256" w:rsidP="005E0C8B">
            <w:pPr>
              <w:jc w:val="both"/>
            </w:pPr>
            <w:r w:rsidRPr="0041751D">
              <w:rPr>
                <w:sz w:val="22"/>
              </w:rPr>
              <w:t xml:space="preserve"> (semnătura autorizată)                                              (semnătura autorizată)</w:t>
            </w:r>
          </w:p>
          <w:p w:rsidR="00D85256" w:rsidRPr="0041751D" w:rsidRDefault="00D85256" w:rsidP="005E0C8B">
            <w:pPr>
              <w:jc w:val="both"/>
            </w:pPr>
          </w:p>
          <w:p w:rsidR="00D85256" w:rsidRPr="0041751D" w:rsidRDefault="00D85256" w:rsidP="005E0C8B">
            <w:pPr>
              <w:jc w:val="both"/>
            </w:pPr>
            <w:r w:rsidRPr="0041751D">
              <w:rPr>
                <w:sz w:val="22"/>
              </w:rPr>
              <w:t>Promitent-achizitor,                                              Promitent- executor/prestator,</w:t>
            </w:r>
          </w:p>
          <w:p w:rsidR="00D85256" w:rsidRPr="0041751D" w:rsidRDefault="00D85256" w:rsidP="005E0C8B">
            <w:pPr>
              <w:jc w:val="both"/>
            </w:pPr>
            <w:r w:rsidRPr="0041751D">
              <w:rPr>
                <w:sz w:val="22"/>
              </w:rPr>
              <w:t xml:space="preserve">  ...........................                                                     ..................................</w:t>
            </w:r>
          </w:p>
          <w:p w:rsidR="00D85256" w:rsidRPr="0041751D" w:rsidRDefault="00D85256" w:rsidP="005E0C8B">
            <w:pPr>
              <w:jc w:val="both"/>
            </w:pPr>
            <w:r w:rsidRPr="0041751D">
              <w:rPr>
                <w:sz w:val="22"/>
              </w:rPr>
              <w:t xml:space="preserve">  (semnătura autorizată)                                              (semnătura autorizată)</w:t>
            </w:r>
          </w:p>
          <w:p w:rsidR="00D85256" w:rsidRPr="0041751D" w:rsidRDefault="00D85256" w:rsidP="005E0C8B">
            <w:pPr>
              <w:jc w:val="both"/>
            </w:pPr>
          </w:p>
          <w:p w:rsidR="00D85256" w:rsidRPr="0041751D" w:rsidRDefault="00D85256" w:rsidP="005E0C8B">
            <w:pPr>
              <w:jc w:val="both"/>
            </w:pPr>
            <w:r w:rsidRPr="0041751D">
              <w:rPr>
                <w:sz w:val="22"/>
              </w:rPr>
              <w:t>Promitent-achizitor,                                              Promitent- executor/prestator,</w:t>
            </w:r>
          </w:p>
          <w:p w:rsidR="00D85256" w:rsidRPr="0041751D" w:rsidRDefault="00D85256" w:rsidP="005E0C8B">
            <w:pPr>
              <w:jc w:val="both"/>
            </w:pPr>
            <w:r w:rsidRPr="0041751D">
              <w:rPr>
                <w:sz w:val="22"/>
              </w:rPr>
              <w:t>...........................                                                     ..................................</w:t>
            </w:r>
          </w:p>
          <w:p w:rsidR="00D85256" w:rsidRPr="0041751D" w:rsidRDefault="00D85256" w:rsidP="005E0C8B">
            <w:pPr>
              <w:jc w:val="both"/>
            </w:pPr>
            <w:r w:rsidRPr="0041751D">
              <w:rPr>
                <w:sz w:val="22"/>
              </w:rPr>
              <w:t xml:space="preserve"> (semnătura autorizată)                                              (semnătura autorizată)</w:t>
            </w:r>
          </w:p>
          <w:p w:rsidR="00D85256" w:rsidRPr="0041751D" w:rsidRDefault="00D85256" w:rsidP="005E0C8B">
            <w:pPr>
              <w:jc w:val="both"/>
            </w:pPr>
          </w:p>
        </w:tc>
      </w:tr>
    </w:tbl>
    <w:p w:rsidR="00AC5DD4" w:rsidRPr="0041751D" w:rsidRDefault="00AC5DD4" w:rsidP="0065502E">
      <w:pPr>
        <w:rPr>
          <w:sz w:val="22"/>
        </w:rPr>
      </w:pPr>
    </w:p>
    <w:sectPr w:rsidR="00AC5DD4" w:rsidRPr="0041751D" w:rsidSect="00D8525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E9" w:rsidRDefault="007F1EE9">
      <w:r>
        <w:separator/>
      </w:r>
    </w:p>
  </w:endnote>
  <w:endnote w:type="continuationSeparator" w:id="0">
    <w:p w:rsidR="007F1EE9" w:rsidRDefault="007F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7D" w:rsidRDefault="001B327D" w:rsidP="00D85256">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Content>
      <w:p w:rsidR="001B327D" w:rsidRDefault="001B327D">
        <w:pPr>
          <w:pStyle w:val="a5"/>
          <w:jc w:val="right"/>
        </w:pPr>
        <w:r>
          <w:fldChar w:fldCharType="begin"/>
        </w:r>
        <w:r>
          <w:instrText xml:space="preserve"> PAGE   \* MERGEFORMAT </w:instrText>
        </w:r>
        <w:r>
          <w:fldChar w:fldCharType="separate"/>
        </w:r>
        <w:r w:rsidR="005E0C8B">
          <w:t>63</w:t>
        </w:r>
        <w:r>
          <w:fldChar w:fldCharType="end"/>
        </w:r>
      </w:p>
    </w:sdtContent>
  </w:sdt>
  <w:p w:rsidR="001B327D" w:rsidRDefault="001B32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E9" w:rsidRDefault="007F1EE9">
      <w:r>
        <w:separator/>
      </w:r>
    </w:p>
  </w:footnote>
  <w:footnote w:type="continuationSeparator" w:id="0">
    <w:p w:rsidR="007F1EE9" w:rsidRDefault="007F1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D06AC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2"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3"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4"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5"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EA555C"/>
    <w:multiLevelType w:val="hybridMultilevel"/>
    <w:tmpl w:val="9CB44C42"/>
    <w:lvl w:ilvl="0" w:tplc="0156821E">
      <w:start w:val="22"/>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D810DA"/>
    <w:multiLevelType w:val="hybridMultilevel"/>
    <w:tmpl w:val="91E45488"/>
    <w:lvl w:ilvl="0" w:tplc="6234DA7E">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F507C5D"/>
    <w:multiLevelType w:val="hybridMultilevel"/>
    <w:tmpl w:val="0A3CFED2"/>
    <w:lvl w:ilvl="0" w:tplc="792055BA">
      <w:start w:val="1"/>
      <w:numFmt w:val="decimal"/>
      <w:pStyle w:val="a0"/>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9"/>
  </w:num>
  <w:num w:numId="3">
    <w:abstractNumId w:val="30"/>
  </w:num>
  <w:num w:numId="4">
    <w:abstractNumId w:val="29"/>
  </w:num>
  <w:num w:numId="5">
    <w:abstractNumId w:val="14"/>
  </w:num>
  <w:num w:numId="6">
    <w:abstractNumId w:val="17"/>
  </w:num>
  <w:num w:numId="7">
    <w:abstractNumId w:val="15"/>
  </w:num>
  <w:num w:numId="8">
    <w:abstractNumId w:val="8"/>
  </w:num>
  <w:num w:numId="9">
    <w:abstractNumId w:val="28"/>
  </w:num>
  <w:num w:numId="10">
    <w:abstractNumId w:val="12"/>
  </w:num>
  <w:num w:numId="11">
    <w:abstractNumId w:val="23"/>
  </w:num>
  <w:num w:numId="12">
    <w:abstractNumId w:val="24"/>
  </w:num>
  <w:num w:numId="13">
    <w:abstractNumId w:val="35"/>
  </w:num>
  <w:num w:numId="14">
    <w:abstractNumId w:val="27"/>
  </w:num>
  <w:num w:numId="15">
    <w:abstractNumId w:val="7"/>
  </w:num>
  <w:num w:numId="16">
    <w:abstractNumId w:val="25"/>
  </w:num>
  <w:num w:numId="17">
    <w:abstractNumId w:val="10"/>
  </w:num>
  <w:num w:numId="18">
    <w:abstractNumId w:val="37"/>
  </w:num>
  <w:num w:numId="19">
    <w:abstractNumId w:val="32"/>
  </w:num>
  <w:num w:numId="20">
    <w:abstractNumId w:val="11"/>
  </w:num>
  <w:num w:numId="21">
    <w:abstractNumId w:val="31"/>
  </w:num>
  <w:num w:numId="22">
    <w:abstractNumId w:val="18"/>
  </w:num>
  <w:num w:numId="23">
    <w:abstractNumId w:val="26"/>
  </w:num>
  <w:num w:numId="24">
    <w:abstractNumId w:val="20"/>
  </w:num>
  <w:num w:numId="25">
    <w:abstractNumId w:val="36"/>
  </w:num>
  <w:num w:numId="26">
    <w:abstractNumId w:val="13"/>
  </w:num>
  <w:num w:numId="27">
    <w:abstractNumId w:val="9"/>
  </w:num>
  <w:num w:numId="28">
    <w:abstractNumId w:val="19"/>
  </w:num>
  <w:num w:numId="29">
    <w:abstractNumId w:val="6"/>
  </w:num>
  <w:num w:numId="30">
    <w:abstractNumId w:val="4"/>
  </w:num>
  <w:num w:numId="31">
    <w:abstractNumId w:val="1"/>
  </w:num>
  <w:num w:numId="32">
    <w:abstractNumId w:val="3"/>
  </w:num>
  <w:num w:numId="33">
    <w:abstractNumId w:val="5"/>
  </w:num>
  <w:num w:numId="34">
    <w:abstractNumId w:val="2"/>
  </w:num>
  <w:num w:numId="35">
    <w:abstractNumId w:val="34"/>
  </w:num>
  <w:num w:numId="36">
    <w:abstractNumId w:val="16"/>
  </w:num>
  <w:num w:numId="37">
    <w:abstractNumId w:val="38"/>
  </w:num>
  <w:num w:numId="38">
    <w:abstractNumId w:val="22"/>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56"/>
    <w:rsid w:val="0000583C"/>
    <w:rsid w:val="000526B7"/>
    <w:rsid w:val="0007020C"/>
    <w:rsid w:val="00094A37"/>
    <w:rsid w:val="000A267B"/>
    <w:rsid w:val="000B4B45"/>
    <w:rsid w:val="000C2FE8"/>
    <w:rsid w:val="000E733A"/>
    <w:rsid w:val="000E748A"/>
    <w:rsid w:val="000F6760"/>
    <w:rsid w:val="001226AE"/>
    <w:rsid w:val="00142A4F"/>
    <w:rsid w:val="0018736A"/>
    <w:rsid w:val="001A2D1C"/>
    <w:rsid w:val="001A5494"/>
    <w:rsid w:val="001A68D6"/>
    <w:rsid w:val="001B327D"/>
    <w:rsid w:val="002174E6"/>
    <w:rsid w:val="0023319F"/>
    <w:rsid w:val="0027299F"/>
    <w:rsid w:val="00290A20"/>
    <w:rsid w:val="002951AE"/>
    <w:rsid w:val="002A64EC"/>
    <w:rsid w:val="00341128"/>
    <w:rsid w:val="003567A3"/>
    <w:rsid w:val="00376188"/>
    <w:rsid w:val="003A55FB"/>
    <w:rsid w:val="003F6A82"/>
    <w:rsid w:val="0041751D"/>
    <w:rsid w:val="004627D5"/>
    <w:rsid w:val="004775D1"/>
    <w:rsid w:val="004931B2"/>
    <w:rsid w:val="004A4B0B"/>
    <w:rsid w:val="004B48AD"/>
    <w:rsid w:val="004E233F"/>
    <w:rsid w:val="004E4D3B"/>
    <w:rsid w:val="004F1643"/>
    <w:rsid w:val="004F4705"/>
    <w:rsid w:val="005101BC"/>
    <w:rsid w:val="00536AFC"/>
    <w:rsid w:val="00554ACF"/>
    <w:rsid w:val="0058067A"/>
    <w:rsid w:val="00593A22"/>
    <w:rsid w:val="0059772F"/>
    <w:rsid w:val="005D67AE"/>
    <w:rsid w:val="005E0C8B"/>
    <w:rsid w:val="00606EAB"/>
    <w:rsid w:val="00615731"/>
    <w:rsid w:val="00632B06"/>
    <w:rsid w:val="0065502E"/>
    <w:rsid w:val="00682BC2"/>
    <w:rsid w:val="00685A9E"/>
    <w:rsid w:val="006E04DB"/>
    <w:rsid w:val="006F4035"/>
    <w:rsid w:val="00702A9C"/>
    <w:rsid w:val="00710872"/>
    <w:rsid w:val="007156A8"/>
    <w:rsid w:val="00716CFF"/>
    <w:rsid w:val="0073297E"/>
    <w:rsid w:val="00746BD9"/>
    <w:rsid w:val="007542A8"/>
    <w:rsid w:val="0076291F"/>
    <w:rsid w:val="007A45E9"/>
    <w:rsid w:val="007C7239"/>
    <w:rsid w:val="007E418F"/>
    <w:rsid w:val="007F1EE9"/>
    <w:rsid w:val="007F5162"/>
    <w:rsid w:val="008220AD"/>
    <w:rsid w:val="00833B7E"/>
    <w:rsid w:val="0085162E"/>
    <w:rsid w:val="008536DE"/>
    <w:rsid w:val="00860495"/>
    <w:rsid w:val="008A2328"/>
    <w:rsid w:val="00915A5D"/>
    <w:rsid w:val="009476AA"/>
    <w:rsid w:val="0095466F"/>
    <w:rsid w:val="00975842"/>
    <w:rsid w:val="00975A15"/>
    <w:rsid w:val="009A4446"/>
    <w:rsid w:val="009A723A"/>
    <w:rsid w:val="009E6BDA"/>
    <w:rsid w:val="009E71CF"/>
    <w:rsid w:val="009F4E8F"/>
    <w:rsid w:val="00A07445"/>
    <w:rsid w:val="00A24F47"/>
    <w:rsid w:val="00A67990"/>
    <w:rsid w:val="00A81817"/>
    <w:rsid w:val="00AB0DAB"/>
    <w:rsid w:val="00AC26F9"/>
    <w:rsid w:val="00AC5DD4"/>
    <w:rsid w:val="00B41BA4"/>
    <w:rsid w:val="00BB130B"/>
    <w:rsid w:val="00BB2DBF"/>
    <w:rsid w:val="00BD1885"/>
    <w:rsid w:val="00BE27C3"/>
    <w:rsid w:val="00C30CC8"/>
    <w:rsid w:val="00C36E16"/>
    <w:rsid w:val="00C65E12"/>
    <w:rsid w:val="00C661F6"/>
    <w:rsid w:val="00C90885"/>
    <w:rsid w:val="00C9681C"/>
    <w:rsid w:val="00CD0905"/>
    <w:rsid w:val="00CE2574"/>
    <w:rsid w:val="00D20BCB"/>
    <w:rsid w:val="00D77D6F"/>
    <w:rsid w:val="00D839DC"/>
    <w:rsid w:val="00D85256"/>
    <w:rsid w:val="00DD263D"/>
    <w:rsid w:val="00DD6D12"/>
    <w:rsid w:val="00E35F86"/>
    <w:rsid w:val="00E5492D"/>
    <w:rsid w:val="00E73317"/>
    <w:rsid w:val="00E9016C"/>
    <w:rsid w:val="00ED0F0B"/>
    <w:rsid w:val="00EE783D"/>
    <w:rsid w:val="00F50844"/>
    <w:rsid w:val="00F5249B"/>
    <w:rsid w:val="00F81A0B"/>
    <w:rsid w:val="00F9453D"/>
    <w:rsid w:val="00FB0D95"/>
    <w:rsid w:val="00FB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040D"/>
  <w15:docId w15:val="{DCCA54C6-D33B-4907-BCEC-70C982C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85256"/>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1"/>
    <w:link w:val="10"/>
    <w:qFormat/>
    <w:rsid w:val="00D85256"/>
    <w:pPr>
      <w:numPr>
        <w:numId w:val="1"/>
      </w:numPr>
      <w:jc w:val="center"/>
      <w:outlineLvl w:val="0"/>
    </w:pPr>
    <w:rPr>
      <w:b/>
    </w:rPr>
  </w:style>
  <w:style w:type="paragraph" w:styleId="2">
    <w:name w:val="heading 2"/>
    <w:basedOn w:val="a1"/>
    <w:next w:val="a1"/>
    <w:link w:val="20"/>
    <w:unhideWhenUsed/>
    <w:qFormat/>
    <w:rsid w:val="00D8525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nhideWhenUsed/>
    <w:qFormat/>
    <w:rsid w:val="00D8525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1"/>
    <w:next w:val="a1"/>
    <w:link w:val="40"/>
    <w:qFormat/>
    <w:rsid w:val="00D85256"/>
    <w:pPr>
      <w:keepNext/>
      <w:outlineLvl w:val="3"/>
    </w:pPr>
    <w:rPr>
      <w:rFonts w:ascii="Baltica RR" w:hAnsi="Baltica RR"/>
      <w:b/>
      <w:noProof w:val="0"/>
      <w:szCs w:val="20"/>
      <w:lang w:eastAsia="ru-RU"/>
    </w:rPr>
  </w:style>
  <w:style w:type="paragraph" w:styleId="5">
    <w:name w:val="heading 5"/>
    <w:basedOn w:val="a1"/>
    <w:next w:val="a1"/>
    <w:link w:val="50"/>
    <w:qFormat/>
    <w:rsid w:val="00D85256"/>
    <w:pPr>
      <w:keepNext/>
      <w:ind w:firstLine="6804"/>
      <w:outlineLvl w:val="4"/>
    </w:pPr>
    <w:rPr>
      <w:noProof w:val="0"/>
      <w:sz w:val="28"/>
      <w:szCs w:val="20"/>
      <w:lang w:eastAsia="ru-RU"/>
    </w:rPr>
  </w:style>
  <w:style w:type="paragraph" w:styleId="8">
    <w:name w:val="heading 8"/>
    <w:basedOn w:val="a1"/>
    <w:next w:val="a1"/>
    <w:link w:val="80"/>
    <w:semiHidden/>
    <w:unhideWhenUsed/>
    <w:qFormat/>
    <w:rsid w:val="00D85256"/>
    <w:pPr>
      <w:spacing w:before="240" w:after="60"/>
      <w:outlineLvl w:val="7"/>
    </w:pPr>
    <w:rPr>
      <w:rFonts w:ascii="Calibri" w:hAnsi="Calibri"/>
      <w:i/>
      <w:iCs/>
      <w:noProof w:val="0"/>
    </w:rPr>
  </w:style>
  <w:style w:type="paragraph" w:styleId="9">
    <w:name w:val="heading 9"/>
    <w:basedOn w:val="a1"/>
    <w:next w:val="a1"/>
    <w:link w:val="90"/>
    <w:semiHidden/>
    <w:unhideWhenUsed/>
    <w:qFormat/>
    <w:rsid w:val="00D85256"/>
    <w:pPr>
      <w:spacing w:before="240" w:after="60"/>
      <w:outlineLvl w:val="8"/>
    </w:pPr>
    <w:rPr>
      <w:rFonts w:ascii="Cambria" w:hAnsi="Cambria"/>
      <w:noProof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aliases w:val="HotarirePunct1"/>
    <w:basedOn w:val="a1"/>
    <w:uiPriority w:val="34"/>
    <w:qFormat/>
    <w:rsid w:val="00D85256"/>
    <w:pPr>
      <w:numPr>
        <w:numId w:val="2"/>
      </w:numPr>
      <w:tabs>
        <w:tab w:val="left" w:pos="1134"/>
      </w:tabs>
      <w:jc w:val="both"/>
    </w:pPr>
    <w:rPr>
      <w:noProof w:val="0"/>
      <w:lang w:val="en-US"/>
    </w:rPr>
  </w:style>
  <w:style w:type="character" w:customStyle="1" w:styleId="10">
    <w:name w:val="Заголовок 1 Знак"/>
    <w:basedOn w:val="a2"/>
    <w:link w:val="1"/>
    <w:rsid w:val="00D85256"/>
    <w:rPr>
      <w:rFonts w:ascii="Times New Roman" w:eastAsia="Times New Roman" w:hAnsi="Times New Roman" w:cs="Times New Roman"/>
      <w:b/>
      <w:sz w:val="24"/>
      <w:szCs w:val="24"/>
      <w:lang w:val="en-US"/>
    </w:rPr>
  </w:style>
  <w:style w:type="character" w:customStyle="1" w:styleId="20">
    <w:name w:val="Заголовок 2 Знак"/>
    <w:basedOn w:val="a2"/>
    <w:link w:val="2"/>
    <w:rsid w:val="00D85256"/>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2"/>
    <w:link w:val="3"/>
    <w:rsid w:val="00D85256"/>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2"/>
    <w:link w:val="4"/>
    <w:rsid w:val="00D85256"/>
    <w:rPr>
      <w:rFonts w:ascii="Baltica RR" w:eastAsia="Times New Roman" w:hAnsi="Baltica RR" w:cs="Times New Roman"/>
      <w:b/>
      <w:sz w:val="24"/>
      <w:szCs w:val="20"/>
      <w:lang w:val="ro-RO" w:eastAsia="ru-RU"/>
    </w:rPr>
  </w:style>
  <w:style w:type="character" w:customStyle="1" w:styleId="50">
    <w:name w:val="Заголовок 5 Знак"/>
    <w:basedOn w:val="a2"/>
    <w:link w:val="5"/>
    <w:rsid w:val="00D85256"/>
    <w:rPr>
      <w:rFonts w:ascii="Times New Roman" w:eastAsia="Times New Roman" w:hAnsi="Times New Roman" w:cs="Times New Roman"/>
      <w:sz w:val="28"/>
      <w:szCs w:val="20"/>
      <w:lang w:val="ro-RO" w:eastAsia="ru-RU"/>
    </w:rPr>
  </w:style>
  <w:style w:type="character" w:customStyle="1" w:styleId="80">
    <w:name w:val="Заголовок 8 Знак"/>
    <w:basedOn w:val="a2"/>
    <w:link w:val="8"/>
    <w:semiHidden/>
    <w:rsid w:val="00D85256"/>
    <w:rPr>
      <w:rFonts w:ascii="Calibri" w:eastAsia="Times New Roman" w:hAnsi="Calibri" w:cs="Times New Roman"/>
      <w:i/>
      <w:iCs/>
      <w:sz w:val="24"/>
      <w:szCs w:val="24"/>
      <w:lang w:val="ro-RO"/>
    </w:rPr>
  </w:style>
  <w:style w:type="character" w:customStyle="1" w:styleId="90">
    <w:name w:val="Заголовок 9 Знак"/>
    <w:basedOn w:val="a2"/>
    <w:link w:val="9"/>
    <w:semiHidden/>
    <w:rsid w:val="00D85256"/>
    <w:rPr>
      <w:rFonts w:ascii="Cambria" w:eastAsia="Times New Roman" w:hAnsi="Cambria" w:cs="Times New Roman"/>
      <w:lang w:val="ro-RO"/>
    </w:rPr>
  </w:style>
  <w:style w:type="paragraph" w:styleId="a5">
    <w:name w:val="footer"/>
    <w:basedOn w:val="a1"/>
    <w:link w:val="a6"/>
    <w:uiPriority w:val="99"/>
    <w:rsid w:val="00D85256"/>
    <w:pPr>
      <w:tabs>
        <w:tab w:val="center" w:pos="4536"/>
        <w:tab w:val="right" w:pos="9072"/>
      </w:tabs>
    </w:pPr>
  </w:style>
  <w:style w:type="character" w:customStyle="1" w:styleId="a6">
    <w:name w:val="Нижний колонтитул Знак"/>
    <w:basedOn w:val="a2"/>
    <w:link w:val="a5"/>
    <w:uiPriority w:val="99"/>
    <w:rsid w:val="00D85256"/>
    <w:rPr>
      <w:rFonts w:ascii="Times New Roman" w:eastAsia="Times New Roman" w:hAnsi="Times New Roman" w:cs="Times New Roman"/>
      <w:noProof/>
      <w:sz w:val="24"/>
      <w:szCs w:val="24"/>
      <w:lang w:val="ro-RO"/>
    </w:rPr>
  </w:style>
  <w:style w:type="character" w:styleId="a7">
    <w:name w:val="page number"/>
    <w:basedOn w:val="a2"/>
    <w:rsid w:val="00D85256"/>
  </w:style>
  <w:style w:type="paragraph" w:styleId="a8">
    <w:name w:val="Body Text"/>
    <w:basedOn w:val="a1"/>
    <w:link w:val="a9"/>
    <w:rsid w:val="00D85256"/>
    <w:rPr>
      <w:rFonts w:ascii="Baltica RR" w:hAnsi="Baltica RR"/>
      <w:noProof w:val="0"/>
      <w:szCs w:val="20"/>
    </w:rPr>
  </w:style>
  <w:style w:type="character" w:customStyle="1" w:styleId="a9">
    <w:name w:val="Основной текст Знак"/>
    <w:basedOn w:val="a2"/>
    <w:link w:val="a8"/>
    <w:rsid w:val="00D85256"/>
    <w:rPr>
      <w:rFonts w:ascii="Baltica RR" w:eastAsia="Times New Roman" w:hAnsi="Baltica RR" w:cs="Times New Roman"/>
      <w:sz w:val="24"/>
      <w:szCs w:val="20"/>
      <w:lang w:val="ro-RO"/>
    </w:rPr>
  </w:style>
  <w:style w:type="paragraph" w:styleId="aa">
    <w:name w:val="header"/>
    <w:basedOn w:val="a1"/>
    <w:link w:val="ab"/>
    <w:rsid w:val="00D85256"/>
    <w:pPr>
      <w:tabs>
        <w:tab w:val="center" w:pos="4703"/>
        <w:tab w:val="right" w:pos="9406"/>
      </w:tabs>
    </w:pPr>
    <w:rPr>
      <w:noProof w:val="0"/>
      <w:sz w:val="20"/>
      <w:szCs w:val="20"/>
      <w:lang w:val="ru-RU" w:eastAsia="ru-RU"/>
    </w:rPr>
  </w:style>
  <w:style w:type="character" w:customStyle="1" w:styleId="ab">
    <w:name w:val="Верхний колонтитул Знак"/>
    <w:basedOn w:val="a2"/>
    <w:link w:val="aa"/>
    <w:rsid w:val="00D85256"/>
    <w:rPr>
      <w:rFonts w:ascii="Times New Roman" w:eastAsia="Times New Roman" w:hAnsi="Times New Roman" w:cs="Times New Roman"/>
      <w:sz w:val="20"/>
      <w:szCs w:val="20"/>
      <w:lang w:eastAsia="ru-RU"/>
    </w:rPr>
  </w:style>
  <w:style w:type="paragraph" w:styleId="ac">
    <w:name w:val="Subtitle"/>
    <w:basedOn w:val="a1"/>
    <w:link w:val="ad"/>
    <w:qFormat/>
    <w:rsid w:val="00D85256"/>
    <w:pPr>
      <w:jc w:val="center"/>
    </w:pPr>
    <w:rPr>
      <w:b/>
      <w:noProof w:val="0"/>
      <w:sz w:val="32"/>
      <w:szCs w:val="20"/>
      <w:lang w:val="en-US" w:eastAsia="ru-RU"/>
    </w:rPr>
  </w:style>
  <w:style w:type="character" w:customStyle="1" w:styleId="ad">
    <w:name w:val="Подзаголовок Знак"/>
    <w:basedOn w:val="a2"/>
    <w:link w:val="ac"/>
    <w:rsid w:val="00D85256"/>
    <w:rPr>
      <w:rFonts w:ascii="Times New Roman" w:eastAsia="Times New Roman" w:hAnsi="Times New Roman" w:cs="Times New Roman"/>
      <w:b/>
      <w:sz w:val="32"/>
      <w:szCs w:val="20"/>
      <w:lang w:val="en-US" w:eastAsia="ru-RU"/>
    </w:rPr>
  </w:style>
  <w:style w:type="paragraph" w:styleId="ae">
    <w:name w:val="Body Text Indent"/>
    <w:basedOn w:val="a1"/>
    <w:link w:val="af"/>
    <w:rsid w:val="00D85256"/>
    <w:pPr>
      <w:ind w:firstLine="720"/>
      <w:jc w:val="both"/>
    </w:pPr>
    <w:rPr>
      <w:noProof w:val="0"/>
      <w:sz w:val="20"/>
      <w:szCs w:val="20"/>
      <w:lang w:eastAsia="ru-RU"/>
    </w:rPr>
  </w:style>
  <w:style w:type="character" w:customStyle="1" w:styleId="af">
    <w:name w:val="Основной текст с отступом Знак"/>
    <w:basedOn w:val="a2"/>
    <w:link w:val="ae"/>
    <w:rsid w:val="00D85256"/>
    <w:rPr>
      <w:rFonts w:ascii="Times New Roman" w:eastAsia="Times New Roman" w:hAnsi="Times New Roman" w:cs="Times New Roman"/>
      <w:sz w:val="20"/>
      <w:szCs w:val="20"/>
      <w:lang w:val="ro-RO" w:eastAsia="ru-RU"/>
    </w:rPr>
  </w:style>
  <w:style w:type="paragraph" w:styleId="21">
    <w:name w:val="Body Text Indent 2"/>
    <w:basedOn w:val="a1"/>
    <w:link w:val="22"/>
    <w:rsid w:val="00D85256"/>
    <w:pPr>
      <w:ind w:firstLine="567"/>
    </w:pPr>
    <w:rPr>
      <w:rFonts w:ascii="Baltica RR" w:hAnsi="Baltica RR"/>
      <w:noProof w:val="0"/>
      <w:szCs w:val="20"/>
      <w:lang w:eastAsia="ru-RU"/>
    </w:rPr>
  </w:style>
  <w:style w:type="character" w:customStyle="1" w:styleId="22">
    <w:name w:val="Основной текст с отступом 2 Знак"/>
    <w:basedOn w:val="a2"/>
    <w:link w:val="21"/>
    <w:rsid w:val="00D85256"/>
    <w:rPr>
      <w:rFonts w:ascii="Baltica RR" w:eastAsia="Times New Roman" w:hAnsi="Baltica RR" w:cs="Times New Roman"/>
      <w:sz w:val="24"/>
      <w:szCs w:val="20"/>
      <w:lang w:val="ro-RO" w:eastAsia="ru-RU"/>
    </w:rPr>
  </w:style>
  <w:style w:type="paragraph" w:styleId="23">
    <w:name w:val="Body Text 2"/>
    <w:basedOn w:val="a1"/>
    <w:link w:val="24"/>
    <w:rsid w:val="00D85256"/>
    <w:pPr>
      <w:tabs>
        <w:tab w:val="left" w:pos="426"/>
      </w:tabs>
      <w:jc w:val="both"/>
    </w:pPr>
    <w:rPr>
      <w:rFonts w:ascii="Baltica RR" w:hAnsi="Baltica RR"/>
      <w:noProof w:val="0"/>
      <w:szCs w:val="20"/>
      <w:lang w:eastAsia="ru-RU"/>
    </w:rPr>
  </w:style>
  <w:style w:type="character" w:customStyle="1" w:styleId="24">
    <w:name w:val="Основной текст 2 Знак"/>
    <w:basedOn w:val="a2"/>
    <w:link w:val="23"/>
    <w:rsid w:val="00D85256"/>
    <w:rPr>
      <w:rFonts w:ascii="Baltica RR" w:eastAsia="Times New Roman" w:hAnsi="Baltica RR" w:cs="Times New Roman"/>
      <w:sz w:val="24"/>
      <w:szCs w:val="20"/>
      <w:lang w:val="ro-RO" w:eastAsia="ru-RU"/>
    </w:rPr>
  </w:style>
  <w:style w:type="character" w:customStyle="1" w:styleId="af0">
    <w:name w:val="Текст выноски Знак"/>
    <w:basedOn w:val="a2"/>
    <w:link w:val="af1"/>
    <w:semiHidden/>
    <w:rsid w:val="00D85256"/>
    <w:rPr>
      <w:rFonts w:ascii="Tahoma" w:eastAsia="Times New Roman" w:hAnsi="Tahoma" w:cs="Tahoma"/>
      <w:sz w:val="16"/>
      <w:szCs w:val="16"/>
      <w:lang w:eastAsia="ru-RU"/>
    </w:rPr>
  </w:style>
  <w:style w:type="paragraph" w:styleId="af1">
    <w:name w:val="Balloon Text"/>
    <w:basedOn w:val="a1"/>
    <w:link w:val="af0"/>
    <w:semiHidden/>
    <w:rsid w:val="00D85256"/>
    <w:rPr>
      <w:rFonts w:ascii="Tahoma" w:hAnsi="Tahoma" w:cs="Tahoma"/>
      <w:noProof w:val="0"/>
      <w:sz w:val="16"/>
      <w:szCs w:val="16"/>
      <w:lang w:val="ru-RU" w:eastAsia="ru-RU"/>
    </w:rPr>
  </w:style>
  <w:style w:type="table" w:styleId="af2">
    <w:name w:val="Table Grid"/>
    <w:basedOn w:val="a3"/>
    <w:uiPriority w:val="59"/>
    <w:rsid w:val="00D852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1"/>
    <w:uiPriority w:val="99"/>
    <w:unhideWhenUsed/>
    <w:rsid w:val="00D85256"/>
    <w:pPr>
      <w:ind w:firstLine="567"/>
      <w:jc w:val="both"/>
    </w:pPr>
    <w:rPr>
      <w:noProof w:val="0"/>
      <w:lang w:val="ru-RU" w:eastAsia="ru-RU"/>
    </w:rPr>
  </w:style>
  <w:style w:type="paragraph" w:customStyle="1" w:styleId="cn">
    <w:name w:val="cn"/>
    <w:basedOn w:val="a1"/>
    <w:rsid w:val="00D85256"/>
    <w:pPr>
      <w:jc w:val="center"/>
    </w:pPr>
    <w:rPr>
      <w:noProof w:val="0"/>
      <w:lang w:val="ru-RU" w:eastAsia="ru-RU"/>
    </w:rPr>
  </w:style>
  <w:style w:type="paragraph" w:customStyle="1" w:styleId="cb">
    <w:name w:val="cb"/>
    <w:basedOn w:val="a1"/>
    <w:rsid w:val="00D85256"/>
    <w:pPr>
      <w:jc w:val="center"/>
    </w:pPr>
    <w:rPr>
      <w:b/>
      <w:bCs/>
      <w:noProof w:val="0"/>
      <w:lang w:val="ru-RU" w:eastAsia="ru-RU"/>
    </w:rPr>
  </w:style>
  <w:style w:type="paragraph" w:styleId="31">
    <w:name w:val="Body Text Indent 3"/>
    <w:basedOn w:val="a1"/>
    <w:link w:val="32"/>
    <w:rsid w:val="00D85256"/>
    <w:pPr>
      <w:spacing w:after="120"/>
      <w:ind w:left="283"/>
    </w:pPr>
    <w:rPr>
      <w:noProof w:val="0"/>
      <w:sz w:val="16"/>
      <w:szCs w:val="16"/>
    </w:rPr>
  </w:style>
  <w:style w:type="character" w:customStyle="1" w:styleId="32">
    <w:name w:val="Основной текст с отступом 3 Знак"/>
    <w:basedOn w:val="a2"/>
    <w:link w:val="31"/>
    <w:rsid w:val="00D85256"/>
    <w:rPr>
      <w:rFonts w:ascii="Times New Roman" w:eastAsia="Times New Roman" w:hAnsi="Times New Roman" w:cs="Times New Roman"/>
      <w:sz w:val="16"/>
      <w:szCs w:val="16"/>
      <w:lang w:val="ro-RO"/>
    </w:rPr>
  </w:style>
  <w:style w:type="character" w:styleId="af4">
    <w:name w:val="Hyperlink"/>
    <w:uiPriority w:val="99"/>
    <w:rsid w:val="00D85256"/>
    <w:rPr>
      <w:color w:val="0000FF"/>
      <w:u w:val="single"/>
    </w:rPr>
  </w:style>
  <w:style w:type="paragraph" w:customStyle="1" w:styleId="cp">
    <w:name w:val="cp"/>
    <w:basedOn w:val="a1"/>
    <w:rsid w:val="00D85256"/>
    <w:pPr>
      <w:jc w:val="center"/>
    </w:pPr>
    <w:rPr>
      <w:b/>
      <w:bCs/>
      <w:noProof w:val="0"/>
      <w:lang w:eastAsia="ru-RU"/>
    </w:rPr>
  </w:style>
  <w:style w:type="paragraph" w:customStyle="1" w:styleId="rg">
    <w:name w:val="rg"/>
    <w:basedOn w:val="a1"/>
    <w:rsid w:val="00D85256"/>
    <w:pPr>
      <w:jc w:val="right"/>
    </w:pPr>
    <w:rPr>
      <w:noProof w:val="0"/>
      <w:lang w:val="ru-RU" w:eastAsia="ru-RU"/>
    </w:rPr>
  </w:style>
  <w:style w:type="paragraph" w:customStyle="1" w:styleId="Listparagraf1">
    <w:name w:val="Listă paragraf1"/>
    <w:basedOn w:val="a1"/>
    <w:qFormat/>
    <w:rsid w:val="00D85256"/>
    <w:pPr>
      <w:ind w:left="708"/>
    </w:pPr>
    <w:rPr>
      <w:noProof w:val="0"/>
      <w:lang w:eastAsia="ru-RU"/>
    </w:rPr>
  </w:style>
  <w:style w:type="paragraph" w:customStyle="1" w:styleId="Sub-ClauseText">
    <w:name w:val="Sub-Clause Text"/>
    <w:basedOn w:val="a1"/>
    <w:rsid w:val="00D85256"/>
    <w:pPr>
      <w:spacing w:before="120" w:after="120"/>
      <w:jc w:val="both"/>
    </w:pPr>
    <w:rPr>
      <w:noProof w:val="0"/>
      <w:spacing w:val="-4"/>
      <w:szCs w:val="20"/>
      <w:lang w:val="en-US"/>
    </w:rPr>
  </w:style>
  <w:style w:type="paragraph" w:customStyle="1" w:styleId="i">
    <w:name w:val="(i)"/>
    <w:basedOn w:val="a1"/>
    <w:rsid w:val="00D85256"/>
    <w:pPr>
      <w:suppressAutoHyphens/>
      <w:jc w:val="both"/>
    </w:pPr>
    <w:rPr>
      <w:rFonts w:ascii="Tms Rmn" w:hAnsi="Tms Rmn"/>
      <w:noProof w:val="0"/>
      <w:szCs w:val="20"/>
      <w:lang w:val="en-US"/>
    </w:rPr>
  </w:style>
  <w:style w:type="paragraph" w:customStyle="1" w:styleId="ListParagraph1">
    <w:name w:val="List Paragraph1"/>
    <w:basedOn w:val="a1"/>
    <w:qFormat/>
    <w:rsid w:val="00D85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1"/>
    <w:rsid w:val="00D85256"/>
    <w:pPr>
      <w:spacing w:after="240"/>
    </w:pPr>
    <w:rPr>
      <w:noProof w:val="0"/>
      <w:szCs w:val="20"/>
      <w:lang w:val="en-US"/>
    </w:rPr>
  </w:style>
  <w:style w:type="paragraph" w:styleId="af5">
    <w:name w:val="TOC Heading"/>
    <w:basedOn w:val="1"/>
    <w:next w:val="a1"/>
    <w:uiPriority w:val="39"/>
    <w:unhideWhenUsed/>
    <w:qFormat/>
    <w:rsid w:val="00D85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1"/>
    <w:next w:val="a1"/>
    <w:autoRedefine/>
    <w:uiPriority w:val="39"/>
    <w:unhideWhenUsed/>
    <w:rsid w:val="00D85256"/>
    <w:pPr>
      <w:tabs>
        <w:tab w:val="left" w:pos="660"/>
        <w:tab w:val="right" w:leader="dot" w:pos="9628"/>
      </w:tabs>
      <w:spacing w:after="100" w:line="259" w:lineRule="auto"/>
      <w:ind w:left="220"/>
    </w:pPr>
    <w:rPr>
      <w:rFonts w:eastAsia="SimSun"/>
      <w:b/>
      <w:lang w:val="en-US"/>
    </w:rPr>
  </w:style>
  <w:style w:type="paragraph" w:styleId="11">
    <w:name w:val="toc 1"/>
    <w:basedOn w:val="a1"/>
    <w:next w:val="a1"/>
    <w:autoRedefine/>
    <w:uiPriority w:val="39"/>
    <w:unhideWhenUsed/>
    <w:rsid w:val="00D85256"/>
    <w:pPr>
      <w:tabs>
        <w:tab w:val="right" w:leader="dot" w:pos="9638"/>
      </w:tabs>
      <w:spacing w:after="100" w:line="259" w:lineRule="auto"/>
    </w:pPr>
    <w:rPr>
      <w:rFonts w:eastAsia="SimSun"/>
      <w:b/>
      <w:lang w:val="en-US"/>
    </w:rPr>
  </w:style>
  <w:style w:type="paragraph" w:styleId="33">
    <w:name w:val="toc 3"/>
    <w:basedOn w:val="a1"/>
    <w:next w:val="a1"/>
    <w:autoRedefine/>
    <w:uiPriority w:val="39"/>
    <w:unhideWhenUsed/>
    <w:rsid w:val="00D85256"/>
    <w:pPr>
      <w:spacing w:after="100" w:line="259" w:lineRule="auto"/>
      <w:ind w:left="440"/>
    </w:pPr>
    <w:rPr>
      <w:rFonts w:ascii="Calibri" w:eastAsia="SimSun" w:hAnsi="Calibri"/>
      <w:noProof w:val="0"/>
      <w:sz w:val="22"/>
      <w:szCs w:val="22"/>
      <w:lang w:val="en-US"/>
    </w:rPr>
  </w:style>
  <w:style w:type="paragraph" w:styleId="af6">
    <w:name w:val="footnote text"/>
    <w:basedOn w:val="a1"/>
    <w:link w:val="af7"/>
    <w:rsid w:val="00D85256"/>
    <w:pPr>
      <w:jc w:val="both"/>
    </w:pPr>
    <w:rPr>
      <w:noProof w:val="0"/>
      <w:sz w:val="20"/>
      <w:szCs w:val="20"/>
      <w:lang w:val="en-US"/>
    </w:rPr>
  </w:style>
  <w:style w:type="character" w:customStyle="1" w:styleId="af7">
    <w:name w:val="Текст сноски Знак"/>
    <w:basedOn w:val="a2"/>
    <w:link w:val="af6"/>
    <w:rsid w:val="00D85256"/>
    <w:rPr>
      <w:rFonts w:ascii="Times New Roman" w:eastAsia="Times New Roman" w:hAnsi="Times New Roman" w:cs="Times New Roman"/>
      <w:sz w:val="20"/>
      <w:szCs w:val="20"/>
      <w:lang w:val="en-US"/>
    </w:rPr>
  </w:style>
  <w:style w:type="character" w:styleId="af8">
    <w:name w:val="footnote reference"/>
    <w:rsid w:val="00D85256"/>
    <w:rPr>
      <w:vertAlign w:val="superscript"/>
    </w:rPr>
  </w:style>
  <w:style w:type="character" w:styleId="af9">
    <w:name w:val="annotation reference"/>
    <w:uiPriority w:val="99"/>
    <w:rsid w:val="00D85256"/>
    <w:rPr>
      <w:sz w:val="16"/>
      <w:szCs w:val="16"/>
    </w:rPr>
  </w:style>
  <w:style w:type="paragraph" w:styleId="afa">
    <w:name w:val="annotation text"/>
    <w:basedOn w:val="a1"/>
    <w:link w:val="afb"/>
    <w:uiPriority w:val="99"/>
    <w:rsid w:val="00D85256"/>
    <w:rPr>
      <w:noProof w:val="0"/>
      <w:sz w:val="20"/>
      <w:szCs w:val="20"/>
      <w:lang w:val="ru-RU" w:eastAsia="ru-RU"/>
    </w:rPr>
  </w:style>
  <w:style w:type="character" w:customStyle="1" w:styleId="afb">
    <w:name w:val="Текст примечания Знак"/>
    <w:basedOn w:val="a2"/>
    <w:link w:val="afa"/>
    <w:uiPriority w:val="99"/>
    <w:rsid w:val="00D85256"/>
    <w:rPr>
      <w:rFonts w:ascii="Times New Roman" w:eastAsia="Times New Roman" w:hAnsi="Times New Roman" w:cs="Times New Roman"/>
      <w:sz w:val="20"/>
      <w:szCs w:val="20"/>
      <w:lang w:eastAsia="ru-RU"/>
    </w:rPr>
  </w:style>
  <w:style w:type="paragraph" w:styleId="afc">
    <w:name w:val="annotation subject"/>
    <w:basedOn w:val="afa"/>
    <w:next w:val="afa"/>
    <w:link w:val="afd"/>
    <w:rsid w:val="00D85256"/>
    <w:rPr>
      <w:b/>
      <w:bCs/>
    </w:rPr>
  </w:style>
  <w:style w:type="character" w:customStyle="1" w:styleId="afd">
    <w:name w:val="Тема примечания Знак"/>
    <w:basedOn w:val="afb"/>
    <w:link w:val="afc"/>
    <w:rsid w:val="00D85256"/>
    <w:rPr>
      <w:rFonts w:ascii="Times New Roman" w:eastAsia="Times New Roman" w:hAnsi="Times New Roman" w:cs="Times New Roman"/>
      <w:b/>
      <w:bCs/>
      <w:sz w:val="20"/>
      <w:szCs w:val="20"/>
      <w:lang w:eastAsia="ru-RU"/>
    </w:rPr>
  </w:style>
  <w:style w:type="paragraph" w:customStyle="1" w:styleId="Default">
    <w:name w:val="Default"/>
    <w:rsid w:val="00D85256"/>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D85256"/>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D85256"/>
  </w:style>
  <w:style w:type="paragraph" w:customStyle="1" w:styleId="Style3">
    <w:name w:val="Style3"/>
    <w:basedOn w:val="3"/>
    <w:link w:val="Style3Char"/>
    <w:qFormat/>
    <w:rsid w:val="00D85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D85256"/>
    <w:rPr>
      <w:rFonts w:ascii="Times New Roman" w:eastAsia="Times New Roman" w:hAnsi="Times New Roman" w:cs="Times New Roman"/>
      <w:b/>
      <w:sz w:val="24"/>
      <w:szCs w:val="24"/>
      <w:lang w:val="en-US" w:eastAsia="ru-RU"/>
    </w:rPr>
  </w:style>
  <w:style w:type="paragraph" w:styleId="41">
    <w:name w:val="toc 4"/>
    <w:basedOn w:val="a1"/>
    <w:next w:val="a1"/>
    <w:autoRedefine/>
    <w:uiPriority w:val="39"/>
    <w:unhideWhenUsed/>
    <w:rsid w:val="00D85256"/>
    <w:pPr>
      <w:spacing w:after="100" w:line="276" w:lineRule="auto"/>
      <w:ind w:left="660"/>
    </w:pPr>
    <w:rPr>
      <w:rFonts w:ascii="Calibri" w:hAnsi="Calibri"/>
      <w:noProof w:val="0"/>
      <w:sz w:val="22"/>
      <w:szCs w:val="22"/>
      <w:lang w:val="en-US"/>
    </w:rPr>
  </w:style>
  <w:style w:type="paragraph" w:styleId="51">
    <w:name w:val="toc 5"/>
    <w:basedOn w:val="a1"/>
    <w:next w:val="a1"/>
    <w:autoRedefine/>
    <w:uiPriority w:val="39"/>
    <w:unhideWhenUsed/>
    <w:rsid w:val="00D85256"/>
    <w:pPr>
      <w:spacing w:after="100" w:line="276" w:lineRule="auto"/>
      <w:ind w:left="880"/>
    </w:pPr>
    <w:rPr>
      <w:rFonts w:ascii="Calibri" w:hAnsi="Calibri"/>
      <w:noProof w:val="0"/>
      <w:sz w:val="22"/>
      <w:szCs w:val="22"/>
      <w:lang w:val="en-US"/>
    </w:rPr>
  </w:style>
  <w:style w:type="paragraph" w:styleId="6">
    <w:name w:val="toc 6"/>
    <w:basedOn w:val="a1"/>
    <w:next w:val="a1"/>
    <w:autoRedefine/>
    <w:uiPriority w:val="39"/>
    <w:unhideWhenUsed/>
    <w:rsid w:val="00D85256"/>
    <w:pPr>
      <w:spacing w:after="100" w:line="276" w:lineRule="auto"/>
      <w:ind w:left="1100"/>
    </w:pPr>
    <w:rPr>
      <w:rFonts w:ascii="Calibri" w:hAnsi="Calibri"/>
      <w:noProof w:val="0"/>
      <w:sz w:val="22"/>
      <w:szCs w:val="22"/>
      <w:lang w:val="en-US"/>
    </w:rPr>
  </w:style>
  <w:style w:type="paragraph" w:styleId="7">
    <w:name w:val="toc 7"/>
    <w:basedOn w:val="a1"/>
    <w:next w:val="a1"/>
    <w:autoRedefine/>
    <w:uiPriority w:val="39"/>
    <w:unhideWhenUsed/>
    <w:rsid w:val="00D85256"/>
    <w:pPr>
      <w:spacing w:after="100" w:line="276" w:lineRule="auto"/>
      <w:ind w:left="1320"/>
    </w:pPr>
    <w:rPr>
      <w:rFonts w:ascii="Calibri" w:hAnsi="Calibri"/>
      <w:noProof w:val="0"/>
      <w:sz w:val="22"/>
      <w:szCs w:val="22"/>
      <w:lang w:val="en-US"/>
    </w:rPr>
  </w:style>
  <w:style w:type="paragraph" w:styleId="81">
    <w:name w:val="toc 8"/>
    <w:basedOn w:val="a1"/>
    <w:next w:val="a1"/>
    <w:autoRedefine/>
    <w:uiPriority w:val="39"/>
    <w:unhideWhenUsed/>
    <w:rsid w:val="00D85256"/>
    <w:pPr>
      <w:spacing w:after="100" w:line="276" w:lineRule="auto"/>
      <w:ind w:left="1540"/>
    </w:pPr>
    <w:rPr>
      <w:rFonts w:ascii="Calibri" w:hAnsi="Calibri"/>
      <w:noProof w:val="0"/>
      <w:sz w:val="22"/>
      <w:szCs w:val="22"/>
      <w:lang w:val="en-US"/>
    </w:rPr>
  </w:style>
  <w:style w:type="paragraph" w:styleId="91">
    <w:name w:val="toc 9"/>
    <w:basedOn w:val="a1"/>
    <w:next w:val="a1"/>
    <w:autoRedefine/>
    <w:uiPriority w:val="39"/>
    <w:unhideWhenUsed/>
    <w:rsid w:val="00D85256"/>
    <w:pPr>
      <w:spacing w:after="100" w:line="276" w:lineRule="auto"/>
      <w:ind w:left="1760"/>
    </w:pPr>
    <w:rPr>
      <w:rFonts w:ascii="Calibri" w:hAnsi="Calibri"/>
      <w:noProof w:val="0"/>
      <w:sz w:val="22"/>
      <w:szCs w:val="22"/>
      <w:lang w:val="en-US"/>
    </w:rPr>
  </w:style>
  <w:style w:type="paragraph" w:customStyle="1" w:styleId="Style153">
    <w:name w:val="Style153"/>
    <w:basedOn w:val="a1"/>
    <w:uiPriority w:val="99"/>
    <w:rsid w:val="00D85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D85256"/>
    <w:rPr>
      <w:rFonts w:ascii="Times New Roman" w:hAnsi="Times New Roman" w:cs="Times New Roman"/>
      <w:b/>
      <w:bCs/>
      <w:i/>
      <w:iCs/>
      <w:sz w:val="22"/>
      <w:szCs w:val="22"/>
    </w:rPr>
  </w:style>
  <w:style w:type="paragraph" w:customStyle="1" w:styleId="Style73">
    <w:name w:val="Style73"/>
    <w:basedOn w:val="a1"/>
    <w:uiPriority w:val="99"/>
    <w:rsid w:val="00D85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D85256"/>
    <w:rPr>
      <w:rFonts w:ascii="Times New Roman" w:hAnsi="Times New Roman" w:cs="Times New Roman"/>
      <w:sz w:val="22"/>
      <w:szCs w:val="22"/>
    </w:rPr>
  </w:style>
  <w:style w:type="character" w:customStyle="1" w:styleId="HTML">
    <w:name w:val="Стандартный HTML Знак"/>
    <w:basedOn w:val="a2"/>
    <w:link w:val="HTML0"/>
    <w:uiPriority w:val="99"/>
    <w:semiHidden/>
    <w:rsid w:val="00D85256"/>
    <w:rPr>
      <w:rFonts w:ascii="Consolas" w:eastAsia="Times New Roman" w:hAnsi="Consolas" w:cs="Times New Roman"/>
      <w:noProof/>
      <w:sz w:val="20"/>
      <w:szCs w:val="20"/>
      <w:lang w:val="ro-RO"/>
    </w:rPr>
  </w:style>
  <w:style w:type="paragraph" w:styleId="HTML0">
    <w:name w:val="HTML Preformatted"/>
    <w:basedOn w:val="a1"/>
    <w:link w:val="HTML"/>
    <w:uiPriority w:val="99"/>
    <w:semiHidden/>
    <w:unhideWhenUsed/>
    <w:rsid w:val="00D85256"/>
    <w:rPr>
      <w:rFonts w:ascii="Consolas" w:hAnsi="Consolas"/>
      <w:sz w:val="20"/>
      <w:szCs w:val="20"/>
    </w:rPr>
  </w:style>
  <w:style w:type="character" w:customStyle="1" w:styleId="Style4Char">
    <w:name w:val="Style4 Char"/>
    <w:basedOn w:val="Style3Char"/>
    <w:locked/>
    <w:rsid w:val="00D85256"/>
    <w:rPr>
      <w:rFonts w:ascii="Times New Roman" w:eastAsia="Calibri" w:hAnsi="Times New Roman" w:cs="Times New Roman"/>
      <w:b/>
      <w:sz w:val="24"/>
      <w:szCs w:val="24"/>
      <w:lang w:val="ru-RU" w:eastAsia="ru-RU" w:bidi="ar-SA"/>
    </w:rPr>
  </w:style>
  <w:style w:type="character" w:customStyle="1" w:styleId="shorttext">
    <w:name w:val="short_text"/>
    <w:rsid w:val="00D85256"/>
  </w:style>
  <w:style w:type="paragraph" w:styleId="afe">
    <w:name w:val="caption"/>
    <w:basedOn w:val="a1"/>
    <w:qFormat/>
    <w:rsid w:val="00D85256"/>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D85256"/>
    <w:rPr>
      <w:rFonts w:ascii="Times New Roman" w:hAnsi="Times New Roman"/>
      <w:i/>
      <w:color w:val="000000"/>
      <w:spacing w:val="0"/>
      <w:w w:val="100"/>
      <w:position w:val="0"/>
      <w:sz w:val="22"/>
      <w:u w:val="none"/>
      <w:lang w:val="ro-RO" w:eastAsia="ro-RO"/>
    </w:rPr>
  </w:style>
  <w:style w:type="character" w:styleId="aff0">
    <w:name w:val="Strong"/>
    <w:basedOn w:val="a2"/>
    <w:uiPriority w:val="22"/>
    <w:qFormat/>
    <w:rsid w:val="00D85256"/>
    <w:rPr>
      <w:b/>
      <w:bCs/>
    </w:rPr>
  </w:style>
  <w:style w:type="table" w:customStyle="1" w:styleId="Grigliatabella1">
    <w:name w:val="Griglia tabella1"/>
    <w:basedOn w:val="a3"/>
    <w:next w:val="af2"/>
    <w:uiPriority w:val="39"/>
    <w:rsid w:val="00D852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3"/>
    <w:next w:val="af2"/>
    <w:uiPriority w:val="39"/>
    <w:rsid w:val="00D85256"/>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3"/>
    <w:next w:val="af2"/>
    <w:uiPriority w:val="39"/>
    <w:rsid w:val="00D852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2"/>
    <w:uiPriority w:val="39"/>
    <w:rsid w:val="00D8525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3"/>
    <w:next w:val="af2"/>
    <w:uiPriority w:val="39"/>
    <w:rsid w:val="00D85256"/>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n2paragraf1">
    <w:name w:val="ln2paragraf1"/>
    <w:rsid w:val="00D85256"/>
    <w:rPr>
      <w:b/>
      <w:bCs/>
    </w:rPr>
  </w:style>
  <w:style w:type="character" w:customStyle="1" w:styleId="ln2tparagraf">
    <w:name w:val="ln2tparagraf"/>
    <w:rsid w:val="00D85256"/>
  </w:style>
  <w:style w:type="character" w:customStyle="1" w:styleId="ln2tpunct">
    <w:name w:val="ln2tpunct"/>
    <w:rsid w:val="00D85256"/>
  </w:style>
  <w:style w:type="paragraph" w:customStyle="1" w:styleId="nt">
    <w:name w:val="nt"/>
    <w:basedOn w:val="a1"/>
    <w:rsid w:val="00D85256"/>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D85256"/>
    <w:rPr>
      <w:b/>
      <w:bCs/>
      <w:sz w:val="26"/>
      <w:szCs w:val="26"/>
    </w:rPr>
  </w:style>
  <w:style w:type="paragraph" w:customStyle="1" w:styleId="DefaultText">
    <w:name w:val="Default Text"/>
    <w:basedOn w:val="a1"/>
    <w:link w:val="DefaultTextChar"/>
    <w:uiPriority w:val="99"/>
    <w:rsid w:val="00D85256"/>
    <w:rPr>
      <w:szCs w:val="20"/>
      <w:lang w:val="en-US"/>
    </w:rPr>
  </w:style>
  <w:style w:type="character" w:customStyle="1" w:styleId="DefaultTextChar">
    <w:name w:val="Default Text Char"/>
    <w:link w:val="DefaultText"/>
    <w:uiPriority w:val="99"/>
    <w:locked/>
    <w:rsid w:val="00D85256"/>
    <w:rPr>
      <w:rFonts w:ascii="Times New Roman" w:eastAsia="Times New Roman" w:hAnsi="Times New Roman" w:cs="Times New Roman"/>
      <w:noProof/>
      <w:sz w:val="24"/>
      <w:szCs w:val="20"/>
      <w:lang w:val="en-US"/>
    </w:rPr>
  </w:style>
  <w:style w:type="character" w:customStyle="1" w:styleId="aff1">
    <w:name w:val="Основной шрифт"/>
    <w:uiPriority w:val="99"/>
    <w:rsid w:val="00CD0905"/>
  </w:style>
  <w:style w:type="paragraph" w:customStyle="1" w:styleId="TableParagraph">
    <w:name w:val="Table Paragraph"/>
    <w:basedOn w:val="a1"/>
    <w:uiPriority w:val="1"/>
    <w:qFormat/>
    <w:rsid w:val="006F4035"/>
    <w:pPr>
      <w:widowControl w:val="0"/>
      <w:autoSpaceDE w:val="0"/>
      <w:autoSpaceDN w:val="0"/>
    </w:pPr>
    <w:rPr>
      <w:noProof w:val="0"/>
      <w:sz w:val="22"/>
      <w:szCs w:val="22"/>
    </w:rPr>
  </w:style>
  <w:style w:type="paragraph" w:styleId="a">
    <w:name w:val="List Bullet"/>
    <w:basedOn w:val="a1"/>
    <w:uiPriority w:val="99"/>
    <w:unhideWhenUsed/>
    <w:rsid w:val="001A68D6"/>
    <w:pPr>
      <w:numPr>
        <w:numId w:val="39"/>
      </w:numPr>
      <w:contextualSpacing/>
    </w:pPr>
  </w:style>
  <w:style w:type="table" w:customStyle="1" w:styleId="Grigliatabella20">
    <w:name w:val="Griglia tabella2_0"/>
    <w:basedOn w:val="a3"/>
    <w:next w:val="a3"/>
    <w:uiPriority w:val="39"/>
    <w:rsid w:val="001B327D"/>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8C097-AD51-4C01-8659-462656A3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65</Pages>
  <Words>26083</Words>
  <Characters>148674</Characters>
  <Application>Microsoft Office Word</Application>
  <DocSecurity>0</DocSecurity>
  <Lines>1238</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Пользователь</cp:lastModifiedBy>
  <cp:revision>4</cp:revision>
  <cp:lastPrinted>2023-05-22T07:24:00Z</cp:lastPrinted>
  <dcterms:created xsi:type="dcterms:W3CDTF">2023-05-22T15:04:00Z</dcterms:created>
  <dcterms:modified xsi:type="dcterms:W3CDTF">2023-05-23T06:57:00Z</dcterms:modified>
</cp:coreProperties>
</file>