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B3AF5" w14:textId="77777777" w:rsidR="00E74FC7" w:rsidRDefault="00E74FC7" w:rsidP="003961E7">
      <w:pPr>
        <w:tabs>
          <w:tab w:val="left" w:pos="5103"/>
          <w:tab w:val="left" w:pos="10348"/>
        </w:tabs>
        <w:jc w:val="center"/>
        <w:rPr>
          <w:b/>
          <w:noProof w:val="0"/>
          <w:lang w:val="ro-MD" w:eastAsia="ru-RU"/>
        </w:rPr>
      </w:pPr>
    </w:p>
    <w:p w14:paraId="7BF55F64" w14:textId="38EC6D55" w:rsidR="003961E7" w:rsidRPr="00FF430B" w:rsidRDefault="003961E7" w:rsidP="003961E7">
      <w:pPr>
        <w:tabs>
          <w:tab w:val="left" w:pos="5103"/>
          <w:tab w:val="left" w:pos="10348"/>
        </w:tabs>
        <w:jc w:val="center"/>
        <w:rPr>
          <w:b/>
          <w:noProof w:val="0"/>
          <w:lang w:val="ro-MD" w:eastAsia="ru-RU"/>
        </w:rPr>
      </w:pPr>
      <w:bookmarkStart w:id="0" w:name="_GoBack"/>
      <w:bookmarkEnd w:id="0"/>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lastRenderedPageBreak/>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5D4890"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lastRenderedPageBreak/>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4"/>
      <w:bookmarkEnd w:id="5"/>
      <w:bookmarkEnd w:id="6"/>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7" w:name="_Toc392179965"/>
      <w:bookmarkStart w:id="8" w:name="_Toc392180136"/>
      <w:bookmarkStart w:id="9"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9"/>
      <w:bookmarkEnd w:id="20"/>
      <w:bookmarkEnd w:id="21"/>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 xml:space="preserve">şi de a încheia contractul respectiv numai în numele persoanei juridice, prin împuternicire. În acest caz documentele prezentate, care dovedesc eligibilitatea, </w:t>
      </w:r>
      <w:r w:rsidR="006F3B8E" w:rsidRPr="00FF430B">
        <w:rPr>
          <w:lang w:val="ro-MD"/>
        </w:rPr>
        <w:lastRenderedPageBreak/>
        <w:t>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legislaţia internă a statului în care sunt stabiliţi ofertanţii, aceste solicitări se referă la persoanele fizice şi persoanele juridice, inclusiv, </w:t>
      </w:r>
      <w:r w:rsidR="007167E4" w:rsidRPr="00FF430B">
        <w:rPr>
          <w:lang w:val="ro-MD"/>
        </w:rPr>
        <w:lastRenderedPageBreak/>
        <w:t>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lastRenderedPageBreak/>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w:t>
      </w:r>
      <w:r w:rsidR="007167E4" w:rsidRPr="00FF430B">
        <w:rPr>
          <w:lang w:val="ro-MD"/>
        </w:rPr>
        <w:lastRenderedPageBreak/>
        <w:t>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lastRenderedPageBreak/>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6" w:name="_Toc392180151"/>
      <w:bookmarkStart w:id="27"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6"/>
    <w:bookmarkEnd w:id="27"/>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7" w:name="_Toc449630846"/>
      <w:bookmarkStart w:id="38" w:name="_Toc449632599"/>
      <w:bookmarkStart w:id="39" w:name="_Toc449633091"/>
      <w:bookmarkStart w:id="40" w:name="_Toc449692047"/>
      <w:bookmarkEnd w:id="28"/>
      <w:bookmarkEnd w:id="29"/>
      <w:bookmarkEnd w:id="30"/>
      <w:bookmarkEnd w:id="31"/>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2"/>
      <w:bookmarkEnd w:id="33"/>
      <w:bookmarkEnd w:id="34"/>
      <w:bookmarkEnd w:id="35"/>
      <w:bookmarkEnd w:id="36"/>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lastRenderedPageBreak/>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5" w:name="_Hlk65836894"/>
      <w:r w:rsidR="00C97B51" w:rsidRPr="00FF430B">
        <w:rPr>
          <w:lang w:val="ro-MD"/>
        </w:rPr>
        <w:t>obligațiile</w:t>
      </w:r>
      <w:bookmarkEnd w:id="45"/>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05A6EBE2" w14:textId="202AE870" w:rsidR="00BA7FF4" w:rsidRPr="00FF430B" w:rsidRDefault="00BA7FF4" w:rsidP="00BA7FF4">
      <w:pPr>
        <w:jc w:val="right"/>
        <w:rPr>
          <w:noProof w:val="0"/>
          <w:sz w:val="22"/>
          <w:szCs w:val="22"/>
          <w:lang w:val="ro-MD"/>
        </w:rPr>
      </w:pPr>
      <w:bookmarkStart w:id="46" w:name="_Toc449692096"/>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6"/>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7"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7"/>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8"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8"/>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49"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49"/>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0"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0"/>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1" w:name="_Toc449632664"/>
      <w:bookmarkStart w:id="52" w:name="_Toc449633156"/>
      <w:bookmarkStart w:id="53" w:name="_Toc449692111"/>
      <w:r w:rsidRPr="00FF430B">
        <w:rPr>
          <w:rFonts w:eastAsia="PMingLiU"/>
          <w:b/>
          <w:bCs/>
          <w:iCs/>
          <w:lang w:val="ro-MD" w:eastAsia="zh-CN"/>
        </w:rPr>
        <w:t>DECLARAŢIE</w:t>
      </w:r>
      <w:bookmarkEnd w:id="51"/>
      <w:bookmarkEnd w:id="52"/>
      <w:bookmarkEnd w:id="53"/>
    </w:p>
    <w:p w14:paraId="65E0A4FA" w14:textId="77777777" w:rsidR="00AA1372" w:rsidRPr="00FF430B" w:rsidRDefault="00A227F2" w:rsidP="00284ED0">
      <w:pPr>
        <w:tabs>
          <w:tab w:val="left" w:pos="720"/>
        </w:tabs>
        <w:jc w:val="center"/>
        <w:outlineLvl w:val="1"/>
        <w:rPr>
          <w:rFonts w:eastAsia="PMingLiU"/>
          <w:b/>
          <w:lang w:val="ro-MD" w:eastAsia="zh-CN"/>
        </w:rPr>
      </w:pPr>
      <w:bookmarkStart w:id="54" w:name="_Toc449632665"/>
      <w:bookmarkStart w:id="55" w:name="_Toc449633157"/>
      <w:bookmarkStart w:id="56"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4"/>
      <w:bookmarkEnd w:id="55"/>
      <w:bookmarkEnd w:id="56"/>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7"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7"/>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8"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8"/>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59"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59"/>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0" w:name="_Toc449692118"/>
      <w:bookmarkStart w:id="61" w:name="_Toc390252621"/>
      <w:r w:rsidRPr="00FF430B">
        <w:rPr>
          <w:rFonts w:ascii="Times New Roman" w:hAnsi="Times New Roman" w:cs="Times New Roman"/>
          <w:bCs w:val="0"/>
          <w:color w:val="auto"/>
          <w:sz w:val="24"/>
          <w:szCs w:val="24"/>
          <w:lang w:val="ro-MD"/>
        </w:rPr>
        <w:t>CAIET DE SARCINI</w:t>
      </w:r>
      <w:bookmarkEnd w:id="60"/>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1"/>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56112218" w14:textId="2B09B672"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Formularul de deviz nr.</w:t>
      </w:r>
      <w:r w:rsidR="00C80D3E">
        <w:rPr>
          <w:rFonts w:ascii="Times New Roman" w:hAnsi="Times New Roman" w:cs="Times New Roman"/>
          <w:color w:val="auto"/>
          <w:lang w:val="ro-MD"/>
        </w:rPr>
        <w:t xml:space="preserve"> </w:t>
      </w:r>
      <w:r w:rsidRPr="00FF430B">
        <w:rPr>
          <w:rFonts w:ascii="Times New Roman" w:hAnsi="Times New Roman" w:cs="Times New Roman"/>
          <w:color w:val="auto"/>
          <w:lang w:val="ro-MD"/>
        </w:rPr>
        <w:t xml:space="preserve">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3255B1A8" w14:textId="76A9622D" w:rsidR="00E71F7B" w:rsidRPr="00AF7A0D" w:rsidRDefault="00AF7A0D" w:rsidP="00AF7A0D">
      <w:pPr>
        <w:tabs>
          <w:tab w:val="left" w:pos="567"/>
        </w:tabs>
        <w:ind w:left="-426" w:right="-427"/>
        <w:jc w:val="center"/>
        <w:rPr>
          <w:i/>
          <w:color w:val="FF0000"/>
          <w:sz w:val="40"/>
          <w:lang w:val="ro-MD"/>
        </w:rPr>
      </w:pPr>
      <w:r w:rsidRPr="00AF7A0D">
        <w:rPr>
          <w:color w:val="FF0000"/>
          <w:sz w:val="40"/>
          <w:lang w:val="ro-MD"/>
        </w:rPr>
        <w:t xml:space="preserve">Caietului de sarcini </w:t>
      </w:r>
      <w:r>
        <w:rPr>
          <w:color w:val="FF0000"/>
          <w:sz w:val="40"/>
          <w:lang w:val="ro-MD"/>
        </w:rPr>
        <w:t>se anexează</w:t>
      </w:r>
      <w:r w:rsidRPr="00AF7A0D">
        <w:rPr>
          <w:color w:val="FF0000"/>
          <w:sz w:val="40"/>
          <w:lang w:val="ro-MD"/>
        </w:rPr>
        <w:t>!!!</w:t>
      </w:r>
    </w:p>
    <w:p w14:paraId="39AD0F41" w14:textId="77777777" w:rsidR="007F09CB" w:rsidRDefault="007F09CB" w:rsidP="009E2657">
      <w:pPr>
        <w:tabs>
          <w:tab w:val="left" w:pos="567"/>
        </w:tabs>
        <w:jc w:val="center"/>
        <w:rPr>
          <w:i/>
          <w:lang w:val="ro-MD"/>
        </w:rPr>
      </w:pPr>
    </w:p>
    <w:p w14:paraId="509DF228" w14:textId="77777777" w:rsidR="007F09CB" w:rsidRPr="00FD3683" w:rsidRDefault="007F09CB" w:rsidP="007F09CB">
      <w:pPr>
        <w:jc w:val="center"/>
        <w:rPr>
          <w:sz w:val="16"/>
          <w:szCs w:val="16"/>
        </w:rPr>
      </w:pPr>
    </w:p>
    <w:p w14:paraId="565FD840" w14:textId="77777777" w:rsidR="007F09CB" w:rsidRDefault="007F09CB" w:rsidP="007F09CB">
      <w:pPr>
        <w:tabs>
          <w:tab w:val="center" w:pos="4677"/>
        </w:tabs>
        <w:rPr>
          <w:sz w:val="16"/>
          <w:szCs w:val="16"/>
        </w:rPr>
      </w:pPr>
      <w:r w:rsidRPr="00FD3683">
        <w:rPr>
          <w:sz w:val="16"/>
          <w:szCs w:val="16"/>
        </w:rPr>
        <w:tab/>
      </w: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21C8FF4F"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2"/>
          <w:pgSz w:w="11906" w:h="16838" w:code="9"/>
          <w:pgMar w:top="426" w:right="1134" w:bottom="851" w:left="1276" w:header="720" w:footer="510" w:gutter="0"/>
          <w:cols w:space="720"/>
          <w:titlePg/>
          <w:docGrid w:linePitch="326"/>
        </w:sectPr>
      </w:pPr>
    </w:p>
    <w:p w14:paraId="6070AF3E" w14:textId="77777777" w:rsidR="00325F3F" w:rsidRPr="00FF430B" w:rsidRDefault="00325F3F" w:rsidP="00325F3F">
      <w:pPr>
        <w:jc w:val="right"/>
        <w:rPr>
          <w:noProof w:val="0"/>
          <w:sz w:val="22"/>
          <w:szCs w:val="22"/>
          <w:lang w:val="ro-MD"/>
        </w:rPr>
      </w:pPr>
      <w:r w:rsidRPr="00FF430B">
        <w:rPr>
          <w:noProof w:val="0"/>
          <w:lang w:val="ro-MD"/>
        </w:rPr>
        <w:lastRenderedPageBreak/>
        <w:t>Anexa nr.</w:t>
      </w:r>
      <w:r>
        <w:rPr>
          <w:noProof w:val="0"/>
          <w:lang w:val="ro-MD"/>
        </w:rPr>
        <w:t xml:space="preserve"> </w:t>
      </w:r>
      <w:r w:rsidRPr="00FF430B">
        <w:rPr>
          <w:noProof w:val="0"/>
          <w:lang w:val="ro-MD"/>
        </w:rPr>
        <w:t>25</w:t>
      </w:r>
    </w:p>
    <w:p w14:paraId="5DFFBCC1" w14:textId="77777777" w:rsidR="00325F3F" w:rsidRPr="00FF430B" w:rsidRDefault="00325F3F" w:rsidP="00325F3F">
      <w:pPr>
        <w:jc w:val="right"/>
        <w:rPr>
          <w:noProof w:val="0"/>
          <w:lang w:val="ro-MD"/>
        </w:rPr>
      </w:pPr>
      <w:r w:rsidRPr="00FF430B">
        <w:rPr>
          <w:noProof w:val="0"/>
          <w:lang w:val="ro-MD"/>
        </w:rPr>
        <w:t>la Documentația standard nr._____</w:t>
      </w:r>
    </w:p>
    <w:p w14:paraId="36F93325" w14:textId="77777777" w:rsidR="00325F3F" w:rsidRPr="00FF430B" w:rsidRDefault="00325F3F" w:rsidP="00325F3F">
      <w:pPr>
        <w:jc w:val="right"/>
        <w:rPr>
          <w:noProof w:val="0"/>
          <w:lang w:val="ro-MD"/>
        </w:rPr>
      </w:pPr>
      <w:r w:rsidRPr="00FF430B">
        <w:rPr>
          <w:noProof w:val="0"/>
          <w:lang w:val="ro-MD"/>
        </w:rPr>
        <w:t>din “____” ________ 20___</w:t>
      </w:r>
    </w:p>
    <w:p w14:paraId="112BF606" w14:textId="77777777" w:rsidR="00325F3F" w:rsidRPr="00FF430B" w:rsidRDefault="00325F3F" w:rsidP="00325F3F">
      <w:pPr>
        <w:pStyle w:val="a"/>
        <w:numPr>
          <w:ilvl w:val="0"/>
          <w:numId w:val="0"/>
        </w:numPr>
        <w:ind w:right="-1"/>
        <w:rPr>
          <w:i/>
          <w:lang w:val="ro-MD"/>
        </w:rPr>
      </w:pPr>
    </w:p>
    <w:p w14:paraId="5E8A0704" w14:textId="77777777" w:rsidR="00325F3F" w:rsidRPr="00FF430B" w:rsidRDefault="00325F3F" w:rsidP="00325F3F">
      <w:pPr>
        <w:pStyle w:val="a"/>
        <w:numPr>
          <w:ilvl w:val="0"/>
          <w:numId w:val="0"/>
        </w:numPr>
        <w:ind w:right="-1"/>
        <w:rPr>
          <w:i/>
          <w:lang w:val="ro-MD"/>
        </w:rPr>
      </w:pPr>
    </w:p>
    <w:p w14:paraId="703BFF30" w14:textId="77777777" w:rsidR="00325F3F" w:rsidRPr="00FF430B" w:rsidRDefault="00325F3F" w:rsidP="00325F3F">
      <w:pPr>
        <w:pStyle w:val="a"/>
        <w:numPr>
          <w:ilvl w:val="0"/>
          <w:numId w:val="0"/>
        </w:numPr>
        <w:ind w:right="-1"/>
        <w:rPr>
          <w:i/>
          <w:lang w:val="ro-MD"/>
        </w:rPr>
      </w:pPr>
    </w:p>
    <w:p w14:paraId="48B9D35E" w14:textId="77777777" w:rsidR="00325F3F" w:rsidRPr="00FF430B" w:rsidRDefault="00325F3F" w:rsidP="00325F3F">
      <w:pPr>
        <w:jc w:val="center"/>
        <w:rPr>
          <w:b/>
          <w:noProof w:val="0"/>
          <w:lang w:val="ro-MD"/>
        </w:rPr>
      </w:pPr>
    </w:p>
    <w:p w14:paraId="1BEE8B9A" w14:textId="77777777" w:rsidR="00325F3F" w:rsidRPr="00FF430B" w:rsidRDefault="00325F3F" w:rsidP="00325F3F">
      <w:pPr>
        <w:jc w:val="center"/>
        <w:rPr>
          <w:b/>
          <w:noProof w:val="0"/>
          <w:lang w:val="ro-MD"/>
        </w:rPr>
      </w:pPr>
      <w:r w:rsidRPr="00FF430B">
        <w:rPr>
          <w:b/>
          <w:noProof w:val="0"/>
          <w:lang w:val="ro-MD"/>
        </w:rPr>
        <w:t>CONTRACT – MODEL</w:t>
      </w:r>
    </w:p>
    <w:p w14:paraId="296E4D3E" w14:textId="77777777" w:rsidR="00325F3F" w:rsidRPr="00FF430B" w:rsidRDefault="00325F3F" w:rsidP="00325F3F">
      <w:pPr>
        <w:pStyle w:val="a"/>
        <w:numPr>
          <w:ilvl w:val="0"/>
          <w:numId w:val="0"/>
        </w:numPr>
        <w:ind w:right="-1"/>
        <w:rPr>
          <w:lang w:val="ro-MD"/>
        </w:rPr>
      </w:pPr>
    </w:p>
    <w:p w14:paraId="07960324" w14:textId="77777777" w:rsidR="00325F3F" w:rsidRPr="00FF430B" w:rsidRDefault="00325F3F" w:rsidP="00325F3F">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325F3F" w:rsidRPr="00EC30C2" w14:paraId="3033A828" w14:textId="77777777" w:rsidTr="00D22D8E">
        <w:trPr>
          <w:trHeight w:val="697"/>
        </w:trPr>
        <w:tc>
          <w:tcPr>
            <w:tcW w:w="9748" w:type="dxa"/>
            <w:vAlign w:val="center"/>
          </w:tcPr>
          <w:p w14:paraId="210337B9" w14:textId="77777777" w:rsidR="00325F3F" w:rsidRPr="00FF430B" w:rsidRDefault="00325F3F" w:rsidP="00D22D8E">
            <w:pPr>
              <w:jc w:val="both"/>
              <w:rPr>
                <w:lang w:val="ro-MD"/>
              </w:rPr>
            </w:pPr>
          </w:p>
          <w:p w14:paraId="137D7E2A" w14:textId="77777777" w:rsidR="00325F3F" w:rsidRPr="00FF430B" w:rsidRDefault="00325F3F" w:rsidP="00D22D8E">
            <w:pPr>
              <w:jc w:val="both"/>
              <w:rPr>
                <w:b/>
                <w:caps/>
                <w:sz w:val="28"/>
                <w:szCs w:val="28"/>
                <w:lang w:val="ro-MD"/>
              </w:rPr>
            </w:pPr>
          </w:p>
          <w:p w14:paraId="505DCF73" w14:textId="77777777" w:rsidR="00325F3F" w:rsidRPr="00FF430B" w:rsidRDefault="00325F3F" w:rsidP="00D22D8E">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39EC3F7A" w14:textId="77777777" w:rsidR="00325F3F" w:rsidRPr="00FF430B" w:rsidRDefault="00325F3F" w:rsidP="00D22D8E">
            <w:pPr>
              <w:jc w:val="center"/>
              <w:rPr>
                <w:b/>
                <w:lang w:val="ro-MD"/>
              </w:rPr>
            </w:pPr>
            <w:r w:rsidRPr="00FF430B">
              <w:rPr>
                <w:b/>
                <w:lang w:val="ro-MD"/>
              </w:rPr>
              <w:t>privind achiziţia prin</w:t>
            </w:r>
            <w:r w:rsidRPr="00FF430B">
              <w:rPr>
                <w:b/>
                <w:lang w:val="ro-MD"/>
              </w:rPr>
              <w:softHyphen/>
            </w:r>
            <w:r w:rsidRPr="00FF430B">
              <w:rPr>
                <w:b/>
                <w:lang w:val="ro-MD"/>
              </w:rPr>
              <w:softHyphen/>
            </w:r>
            <w:r w:rsidRPr="00FF430B">
              <w:rPr>
                <w:b/>
                <w:lang w:val="ro-MD"/>
              </w:rPr>
              <w:softHyphen/>
              <w:t>________________</w:t>
            </w:r>
          </w:p>
          <w:p w14:paraId="374BF6D9" w14:textId="77777777" w:rsidR="00325F3F" w:rsidRPr="00FF430B" w:rsidRDefault="00325F3F" w:rsidP="00D22D8E">
            <w:pPr>
              <w:jc w:val="both"/>
              <w:rPr>
                <w:b/>
                <w:i/>
                <w:lang w:val="ro-MD"/>
              </w:rPr>
            </w:pPr>
          </w:p>
          <w:p w14:paraId="7849C044" w14:textId="77777777" w:rsidR="00325F3F" w:rsidRPr="00FF430B" w:rsidRDefault="00325F3F" w:rsidP="00D22D8E">
            <w:pPr>
              <w:jc w:val="both"/>
              <w:rPr>
                <w:b/>
                <w:i/>
                <w:lang w:val="ro-MD"/>
              </w:rPr>
            </w:pPr>
          </w:p>
          <w:p w14:paraId="4061DDF3" w14:textId="77777777" w:rsidR="00325F3F" w:rsidRPr="00FF430B" w:rsidRDefault="00325F3F" w:rsidP="00D22D8E">
            <w:pPr>
              <w:tabs>
                <w:tab w:val="center" w:pos="-6663"/>
                <w:tab w:val="left" w:pos="567"/>
                <w:tab w:val="right" w:pos="10206"/>
              </w:tabs>
              <w:rPr>
                <w:lang w:val="ro-MD"/>
              </w:rPr>
            </w:pPr>
            <w:r w:rsidRPr="00FF430B">
              <w:rPr>
                <w:lang w:val="ro-MD"/>
              </w:rPr>
              <w:t>„___”_________20__                                                                                  _________________</w:t>
            </w:r>
          </w:p>
          <w:p w14:paraId="058C86D4" w14:textId="77777777" w:rsidR="00325F3F" w:rsidRPr="00FF430B" w:rsidRDefault="00325F3F" w:rsidP="00D22D8E">
            <w:pPr>
              <w:jc w:val="center"/>
              <w:rPr>
                <w:lang w:val="ro-MD"/>
              </w:rPr>
            </w:pPr>
            <w:r w:rsidRPr="00FF430B">
              <w:rPr>
                <w:sz w:val="20"/>
                <w:szCs w:val="20"/>
                <w:lang w:val="ro-MD"/>
              </w:rPr>
              <w:t xml:space="preserve">                                                                                                                                    (municipiu, oraş)</w:t>
            </w:r>
          </w:p>
          <w:p w14:paraId="7B1D146E" w14:textId="77777777" w:rsidR="00325F3F" w:rsidRPr="00FF430B" w:rsidRDefault="00325F3F" w:rsidP="00D22D8E">
            <w:pPr>
              <w:jc w:val="both"/>
              <w:rPr>
                <w:lang w:val="ro-MD"/>
              </w:rPr>
            </w:pPr>
          </w:p>
          <w:p w14:paraId="25A5C09D" w14:textId="77777777" w:rsidR="00325F3F" w:rsidRPr="00FF430B" w:rsidRDefault="00325F3F" w:rsidP="00D22D8E">
            <w:pPr>
              <w:jc w:val="both"/>
              <w:rPr>
                <w:lang w:val="ro-MD"/>
              </w:rPr>
            </w:pPr>
          </w:p>
          <w:p w14:paraId="62DB1C3A" w14:textId="77777777" w:rsidR="00325F3F" w:rsidRPr="00FF430B" w:rsidRDefault="00325F3F" w:rsidP="00D22D8E">
            <w:pPr>
              <w:pStyle w:val="a"/>
              <w:numPr>
                <w:ilvl w:val="3"/>
                <w:numId w:val="3"/>
              </w:numPr>
              <w:rPr>
                <w:b/>
                <w:kern w:val="28"/>
                <w:lang w:val="ro-MD"/>
              </w:rPr>
            </w:pPr>
            <w:r w:rsidRPr="00FF430B">
              <w:rPr>
                <w:b/>
                <w:kern w:val="28"/>
                <w:lang w:val="ro-MD"/>
              </w:rPr>
              <w:t>PARTEA GENERALĂ</w:t>
            </w:r>
          </w:p>
          <w:p w14:paraId="0AD6CB12" w14:textId="77777777" w:rsidR="00325F3F" w:rsidRPr="00FF430B" w:rsidRDefault="00325F3F" w:rsidP="00D22D8E">
            <w:pPr>
              <w:pStyle w:val="a"/>
              <w:numPr>
                <w:ilvl w:val="0"/>
                <w:numId w:val="0"/>
              </w:numPr>
              <w:ind w:left="3240"/>
              <w:rPr>
                <w:kern w:val="28"/>
                <w:sz w:val="20"/>
                <w:szCs w:val="20"/>
                <w:lang w:val="ro-MD"/>
              </w:rPr>
            </w:pPr>
            <w:r w:rsidRPr="00FF430B">
              <w:rPr>
                <w:kern w:val="28"/>
                <w:sz w:val="20"/>
                <w:szCs w:val="20"/>
                <w:lang w:val="ro-MD"/>
              </w:rPr>
              <w:t xml:space="preserve"> (OBLIGATORIU)</w:t>
            </w:r>
          </w:p>
          <w:p w14:paraId="6D391786" w14:textId="77777777" w:rsidR="00325F3F" w:rsidRPr="00FF430B" w:rsidRDefault="00325F3F" w:rsidP="00D22D8E">
            <w:pPr>
              <w:rPr>
                <w:b/>
                <w:kern w:val="28"/>
                <w:lang w:val="ro-MD"/>
              </w:rPr>
            </w:pPr>
          </w:p>
          <w:p w14:paraId="42487367" w14:textId="77777777" w:rsidR="00325F3F" w:rsidRPr="00FF430B" w:rsidRDefault="00325F3F" w:rsidP="00D22D8E">
            <w:pPr>
              <w:rPr>
                <w:b/>
                <w:kern w:val="28"/>
                <w:lang w:val="ro-MD"/>
              </w:rPr>
            </w:pPr>
            <w:r w:rsidRPr="00FF430B">
              <w:rPr>
                <w:b/>
                <w:kern w:val="28"/>
                <w:lang w:val="ro-MD"/>
              </w:rPr>
              <w:t>PĂRŢILE CONTRACTANTE</w:t>
            </w:r>
          </w:p>
          <w:p w14:paraId="70801CD8" w14:textId="77777777" w:rsidR="00325F3F" w:rsidRPr="00FF430B" w:rsidRDefault="00325F3F" w:rsidP="00D22D8E">
            <w:pPr>
              <w:rPr>
                <w:b/>
                <w:kern w:val="28"/>
                <w:lang w:val="ro-MD"/>
              </w:rPr>
            </w:pPr>
          </w:p>
          <w:p w14:paraId="7DDF6FEB" w14:textId="77777777" w:rsidR="00325F3F" w:rsidRPr="00FF430B" w:rsidRDefault="00325F3F" w:rsidP="00D22D8E">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7FD58879" w14:textId="77777777" w:rsidR="00325F3F" w:rsidRPr="00FF430B" w:rsidRDefault="00325F3F" w:rsidP="00D22D8E">
            <w:pPr>
              <w:tabs>
                <w:tab w:val="left" w:pos="567"/>
                <w:tab w:val="right" w:pos="10205"/>
              </w:tabs>
              <w:jc w:val="both"/>
              <w:rPr>
                <w:lang w:val="ro-MD"/>
              </w:rPr>
            </w:pPr>
            <w:r w:rsidRPr="00FF430B">
              <w:rPr>
                <w:lang w:val="ro-MD"/>
              </w:rPr>
              <w:t>_____________________________________________________________________, cu sediul în</w:t>
            </w:r>
          </w:p>
          <w:p w14:paraId="3DE17EC5" w14:textId="77777777" w:rsidR="00325F3F" w:rsidRPr="00FF430B" w:rsidRDefault="00325F3F" w:rsidP="00D22D8E">
            <w:pPr>
              <w:tabs>
                <w:tab w:val="left" w:pos="567"/>
                <w:tab w:val="right" w:pos="10205"/>
              </w:tabs>
              <w:jc w:val="both"/>
              <w:rPr>
                <w:sz w:val="20"/>
                <w:szCs w:val="20"/>
                <w:lang w:val="ro-MD"/>
              </w:rPr>
            </w:pPr>
            <w:r w:rsidRPr="00FF430B">
              <w:rPr>
                <w:sz w:val="20"/>
                <w:szCs w:val="20"/>
                <w:lang w:val="ro-MD"/>
              </w:rPr>
              <w:t xml:space="preserve">                                                          (denumirea autorităţii contractante) </w:t>
            </w:r>
          </w:p>
          <w:p w14:paraId="0EC92C4D" w14:textId="77777777" w:rsidR="00325F3F" w:rsidRPr="00FF430B" w:rsidRDefault="00325F3F" w:rsidP="00D22D8E">
            <w:pPr>
              <w:tabs>
                <w:tab w:val="left" w:pos="567"/>
                <w:tab w:val="right" w:pos="9531"/>
              </w:tabs>
              <w:jc w:val="both"/>
              <w:rPr>
                <w:lang w:val="ro-MD"/>
              </w:rPr>
            </w:pPr>
            <w:r w:rsidRPr="00FF430B">
              <w:rPr>
                <w:lang w:val="ro-MD"/>
              </w:rPr>
              <w:t>______________________________________________________________________________</w:t>
            </w:r>
          </w:p>
          <w:p w14:paraId="56B54C8E" w14:textId="77777777" w:rsidR="00325F3F" w:rsidRPr="00FF430B" w:rsidRDefault="00325F3F" w:rsidP="00D22D8E">
            <w:pPr>
              <w:pStyle w:val="cn"/>
              <w:tabs>
                <w:tab w:val="left" w:pos="567"/>
              </w:tabs>
              <w:jc w:val="both"/>
              <w:rPr>
                <w:sz w:val="20"/>
                <w:szCs w:val="20"/>
                <w:lang w:val="ro-MD"/>
              </w:rPr>
            </w:pPr>
            <w:r w:rsidRPr="00FF430B">
              <w:rPr>
                <w:sz w:val="20"/>
                <w:szCs w:val="20"/>
                <w:lang w:val="ro-MD"/>
              </w:rPr>
              <w:t xml:space="preserve">                                                                   (localitatea) </w:t>
            </w:r>
          </w:p>
          <w:p w14:paraId="0446C17A" w14:textId="77777777" w:rsidR="00325F3F" w:rsidRPr="00FF430B" w:rsidRDefault="00325F3F" w:rsidP="00D22D8E">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2979094A" w14:textId="77777777" w:rsidR="00325F3F" w:rsidRPr="00FF430B" w:rsidRDefault="00325F3F" w:rsidP="00D22D8E">
            <w:pPr>
              <w:pStyle w:val="af2"/>
              <w:tabs>
                <w:tab w:val="left" w:pos="567"/>
                <w:tab w:val="right" w:pos="9531"/>
              </w:tabs>
              <w:ind w:firstLine="0"/>
              <w:rPr>
                <w:lang w:val="ro-MD"/>
              </w:rPr>
            </w:pPr>
            <w:r w:rsidRPr="00FF430B">
              <w:rPr>
                <w:lang w:val="ro-MD"/>
              </w:rPr>
              <w:t xml:space="preserve">IDNO ________________ reprezentat prin ______________________________________________________________________________,    </w:t>
            </w:r>
          </w:p>
          <w:p w14:paraId="2366168E" w14:textId="77777777" w:rsidR="00325F3F" w:rsidRPr="00FF430B" w:rsidRDefault="00325F3F" w:rsidP="00D22D8E">
            <w:pPr>
              <w:pStyle w:val="af2"/>
              <w:tabs>
                <w:tab w:val="left" w:pos="567"/>
              </w:tabs>
              <w:ind w:firstLine="0"/>
              <w:rPr>
                <w:sz w:val="20"/>
                <w:szCs w:val="20"/>
                <w:lang w:val="ro-MD"/>
              </w:rPr>
            </w:pPr>
            <w:r w:rsidRPr="00FF430B">
              <w:rPr>
                <w:sz w:val="20"/>
                <w:szCs w:val="20"/>
                <w:lang w:val="ro-MD"/>
              </w:rPr>
              <w:t xml:space="preserve">                                                    (numele, prenumele şi</w:t>
            </w:r>
            <w:r>
              <w:rPr>
                <w:sz w:val="20"/>
                <w:szCs w:val="20"/>
                <w:lang w:val="ro-MD"/>
              </w:rPr>
              <w:t xml:space="preserve"> </w:t>
            </w:r>
            <w:r w:rsidRPr="00FF430B">
              <w:rPr>
                <w:sz w:val="20"/>
                <w:szCs w:val="20"/>
                <w:lang w:val="ro-MD"/>
              </w:rPr>
              <w:t xml:space="preserve">funcţia conducătorului) </w:t>
            </w:r>
          </w:p>
          <w:p w14:paraId="1E7C01AE" w14:textId="77777777" w:rsidR="00325F3F" w:rsidRPr="00FF430B" w:rsidRDefault="00325F3F" w:rsidP="00D22D8E">
            <w:pPr>
              <w:tabs>
                <w:tab w:val="left" w:pos="567"/>
                <w:tab w:val="right" w:pos="9531"/>
              </w:tabs>
              <w:jc w:val="both"/>
              <w:rPr>
                <w:lang w:val="ro-MD"/>
              </w:rPr>
            </w:pPr>
            <w:r w:rsidRPr="00FF430B">
              <w:rPr>
                <w:lang w:val="ro-MD"/>
              </w:rPr>
              <w:t xml:space="preserve">în calitate de Beneficiar, pe de o parte, şi______________________________________________, </w:t>
            </w:r>
          </w:p>
          <w:p w14:paraId="16593D9D" w14:textId="77777777" w:rsidR="00325F3F" w:rsidRPr="00FF430B" w:rsidRDefault="00325F3F" w:rsidP="00D22D8E">
            <w:pPr>
              <w:tabs>
                <w:tab w:val="left" w:pos="567"/>
                <w:tab w:val="right" w:pos="10205"/>
              </w:tabs>
              <w:jc w:val="both"/>
              <w:rPr>
                <w:sz w:val="20"/>
                <w:szCs w:val="20"/>
                <w:lang w:val="ro-MD"/>
              </w:rPr>
            </w:pPr>
            <w:r w:rsidRPr="00FF430B">
              <w:rPr>
                <w:sz w:val="20"/>
                <w:szCs w:val="20"/>
                <w:lang w:val="ro-MD"/>
              </w:rPr>
              <w:t xml:space="preserve">                                                                                                (denumirea operatorului economic) </w:t>
            </w:r>
          </w:p>
          <w:p w14:paraId="789D7BDC" w14:textId="77777777" w:rsidR="00325F3F" w:rsidRPr="00FF430B" w:rsidRDefault="00325F3F" w:rsidP="00D22D8E">
            <w:pPr>
              <w:tabs>
                <w:tab w:val="left" w:pos="567"/>
                <w:tab w:val="right" w:pos="9531"/>
              </w:tabs>
              <w:jc w:val="both"/>
              <w:rPr>
                <w:lang w:val="ro-MD"/>
              </w:rPr>
            </w:pPr>
            <w:r w:rsidRPr="00FF430B">
              <w:rPr>
                <w:lang w:val="ro-MD"/>
              </w:rPr>
              <w:t>cu sediul în _________________________________str._________________________________,</w:t>
            </w:r>
          </w:p>
          <w:p w14:paraId="4CA5A03B" w14:textId="77777777" w:rsidR="00325F3F" w:rsidRPr="00FF430B" w:rsidRDefault="00325F3F" w:rsidP="00D22D8E">
            <w:pPr>
              <w:tabs>
                <w:tab w:val="left" w:pos="567"/>
                <w:tab w:val="right" w:pos="10205"/>
              </w:tabs>
              <w:jc w:val="both"/>
              <w:rPr>
                <w:sz w:val="20"/>
                <w:szCs w:val="20"/>
                <w:lang w:val="ro-MD"/>
              </w:rPr>
            </w:pPr>
            <w:r w:rsidRPr="00FF430B">
              <w:rPr>
                <w:sz w:val="20"/>
                <w:szCs w:val="20"/>
                <w:lang w:val="ro-MD"/>
              </w:rPr>
              <w:t xml:space="preserve">                                                    (localitatea) </w:t>
            </w:r>
          </w:p>
          <w:p w14:paraId="0900D446" w14:textId="77777777" w:rsidR="00325F3F" w:rsidRPr="00FF430B" w:rsidRDefault="00325F3F" w:rsidP="00D22D8E">
            <w:pPr>
              <w:pStyle w:val="af2"/>
              <w:tabs>
                <w:tab w:val="left" w:pos="567"/>
              </w:tabs>
              <w:ind w:firstLine="0"/>
              <w:rPr>
                <w:sz w:val="20"/>
                <w:szCs w:val="20"/>
                <w:lang w:val="ro-MD"/>
              </w:rPr>
            </w:pPr>
            <w:r w:rsidRPr="00FF430B">
              <w:rPr>
                <w:lang w:val="ro-MD"/>
              </w:rPr>
              <w:t>telefon: ______________, fax: _____________,</w:t>
            </w:r>
            <w:r>
              <w:rPr>
                <w:lang w:val="ro-MD"/>
              </w:rPr>
              <w:t xml:space="preserve"> </w:t>
            </w:r>
            <w:r w:rsidRPr="00FF430B">
              <w:rPr>
                <w:lang w:val="ro-MD"/>
              </w:rPr>
              <w:t>IDNO________________ autorizat pentru activitatea în construcţii: autorizaţia nr. _______ din „__”______________20__, eliberată de __________________,pe un termen de ____ ani, pentru genurile de activitate___________________________________, reprezentat prin _____________________________________, în calitate de Antreprenor, pe de altă parte.</w:t>
            </w:r>
          </w:p>
          <w:p w14:paraId="7FDC36ED" w14:textId="77777777" w:rsidR="00325F3F" w:rsidRPr="00FF430B" w:rsidRDefault="00325F3F" w:rsidP="00D22D8E">
            <w:pPr>
              <w:pStyle w:val="af2"/>
              <w:tabs>
                <w:tab w:val="left" w:pos="567"/>
              </w:tabs>
              <w:ind w:firstLine="0"/>
              <w:rPr>
                <w:sz w:val="20"/>
                <w:szCs w:val="20"/>
                <w:lang w:val="ro-MD"/>
              </w:rPr>
            </w:pPr>
            <w:r w:rsidRPr="00FF430B">
              <w:rPr>
                <w:sz w:val="20"/>
                <w:szCs w:val="20"/>
                <w:lang w:val="ro-MD"/>
              </w:rPr>
              <w:t xml:space="preserve"> (numele şi funcţia conducătorului)</w:t>
            </w:r>
          </w:p>
          <w:p w14:paraId="3E341676" w14:textId="77777777" w:rsidR="00325F3F" w:rsidRPr="00FF430B" w:rsidRDefault="00325F3F" w:rsidP="00D22D8E">
            <w:pPr>
              <w:pStyle w:val="a"/>
              <w:numPr>
                <w:ilvl w:val="0"/>
                <w:numId w:val="0"/>
              </w:numPr>
              <w:tabs>
                <w:tab w:val="clear" w:pos="1134"/>
                <w:tab w:val="left" w:pos="3705"/>
              </w:tabs>
              <w:spacing w:after="200" w:line="276" w:lineRule="auto"/>
              <w:contextualSpacing/>
              <w:rPr>
                <w:lang w:val="ro-MD"/>
              </w:rPr>
            </w:pPr>
          </w:p>
          <w:p w14:paraId="6F4E8A26" w14:textId="77777777" w:rsidR="00325F3F" w:rsidRPr="00FF430B" w:rsidRDefault="00325F3F" w:rsidP="00D22D8E">
            <w:pPr>
              <w:tabs>
                <w:tab w:val="left" w:pos="3705"/>
              </w:tabs>
              <w:spacing w:after="200" w:line="276" w:lineRule="auto"/>
              <w:contextualSpacing/>
              <w:rPr>
                <w:lang w:val="ro-MD"/>
              </w:rPr>
            </w:pPr>
            <w:r w:rsidRPr="00FF430B">
              <w:rPr>
                <w:b/>
                <w:lang w:val="ro-MD"/>
              </w:rPr>
              <w:t>1. OBIECTUL CONTRACTULUI</w:t>
            </w:r>
          </w:p>
          <w:p w14:paraId="3316D97A" w14:textId="77777777" w:rsidR="00325F3F" w:rsidRPr="00FF430B" w:rsidRDefault="00325F3F" w:rsidP="00D22D8E">
            <w:pPr>
              <w:spacing w:line="276" w:lineRule="auto"/>
              <w:contextualSpacing/>
              <w:jc w:val="both"/>
              <w:rPr>
                <w:lang w:val="ro-MD"/>
              </w:rPr>
            </w:pPr>
            <w:r w:rsidRPr="00FF430B">
              <w:rPr>
                <w:lang w:val="ro-MD"/>
              </w:rPr>
              <w:t xml:space="preserve">1.1. Antreprenorul se obligă să execute </w:t>
            </w:r>
            <w:r w:rsidRPr="00FF430B">
              <w:rPr>
                <w:i/>
                <w:lang w:val="ro-MD"/>
              </w:rPr>
              <w:t>lucrările ______________________</w:t>
            </w:r>
            <w:r w:rsidRPr="00FF430B">
              <w:rPr>
                <w:lang w:val="ro-MD"/>
              </w:rPr>
              <w:t>în conformitate cu prevederile proiectului tehnic, cu detaliile de execuţie, precum şi cu normativele, standardele şi prescripţiile tehnice.</w:t>
            </w:r>
          </w:p>
          <w:p w14:paraId="0EA1F8F6" w14:textId="77777777" w:rsidR="00325F3F" w:rsidRPr="00FF430B" w:rsidRDefault="00325F3F" w:rsidP="00D22D8E">
            <w:pPr>
              <w:jc w:val="both"/>
              <w:rPr>
                <w:lang w:val="ro-MD"/>
              </w:rPr>
            </w:pPr>
          </w:p>
          <w:p w14:paraId="76D8AE76" w14:textId="77777777" w:rsidR="00325F3F" w:rsidRPr="00FF430B" w:rsidRDefault="00325F3F" w:rsidP="00D22D8E">
            <w:pPr>
              <w:tabs>
                <w:tab w:val="left" w:pos="3585"/>
              </w:tabs>
              <w:spacing w:line="276" w:lineRule="auto"/>
              <w:contextualSpacing/>
              <w:rPr>
                <w:lang w:val="ro-MD"/>
              </w:rPr>
            </w:pPr>
            <w:r w:rsidRPr="00FF430B">
              <w:rPr>
                <w:b/>
                <w:lang w:val="ro-MD"/>
              </w:rPr>
              <w:t>2. PERIOADA DE EXECUŢIE</w:t>
            </w:r>
          </w:p>
          <w:p w14:paraId="71A9CE70" w14:textId="77777777" w:rsidR="00325F3F" w:rsidRPr="00FF430B" w:rsidRDefault="00325F3F" w:rsidP="00D22D8E">
            <w:pPr>
              <w:pStyle w:val="af2"/>
              <w:tabs>
                <w:tab w:val="left" w:pos="567"/>
              </w:tabs>
              <w:spacing w:line="276" w:lineRule="auto"/>
              <w:ind w:firstLine="0"/>
              <w:rPr>
                <w:lang w:val="ro-MD"/>
              </w:rPr>
            </w:pPr>
            <w:r w:rsidRPr="00FF430B">
              <w:rPr>
                <w:lang w:val="ro-MD"/>
              </w:rPr>
              <w:lastRenderedPageBreak/>
              <w:t>2.1. Durata de execuţie a lucrărilor contractate este de _________ luni și zile___după primirea ordinului de începere a execuţiei şi asigurării lucrului ritmic de către beneficiar-ordonatorul de credite.</w:t>
            </w:r>
          </w:p>
          <w:p w14:paraId="1A619C58"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2.2. Graficul de execuţie a lucrărilor se va efectua conform specificaţiei din anexa la prezentul contract. </w:t>
            </w:r>
          </w:p>
          <w:p w14:paraId="2DB7A6F9" w14:textId="77777777" w:rsidR="00325F3F" w:rsidRPr="00FF430B" w:rsidRDefault="00325F3F" w:rsidP="00D22D8E">
            <w:pPr>
              <w:pStyle w:val="af2"/>
              <w:tabs>
                <w:tab w:val="left" w:pos="567"/>
              </w:tabs>
              <w:spacing w:line="276" w:lineRule="auto"/>
              <w:ind w:firstLine="0"/>
              <w:rPr>
                <w:lang w:val="ro-MD"/>
              </w:rPr>
            </w:pPr>
            <w:r w:rsidRPr="00FF430B">
              <w:rPr>
                <w:lang w:val="ro-MD"/>
              </w:rPr>
              <w:t>2.3. Perioada de execuţie poate fi prelungită sau suspendată dacă constrângerea activităţii se datorează următoarelor cauze:</w:t>
            </w:r>
          </w:p>
          <w:p w14:paraId="798D7179" w14:textId="77777777" w:rsidR="00325F3F" w:rsidRPr="00FF430B" w:rsidRDefault="00325F3F" w:rsidP="00D22D8E">
            <w:pPr>
              <w:numPr>
                <w:ilvl w:val="0"/>
                <w:numId w:val="9"/>
              </w:numPr>
              <w:tabs>
                <w:tab w:val="left" w:pos="1276"/>
              </w:tabs>
              <w:spacing w:line="276" w:lineRule="auto"/>
              <w:ind w:left="0" w:hanging="425"/>
              <w:jc w:val="both"/>
              <w:rPr>
                <w:lang w:val="ro-MD"/>
              </w:rPr>
            </w:pPr>
            <w:r w:rsidRPr="00FF430B">
              <w:rPr>
                <w:lang w:val="ro-MD"/>
              </w:rPr>
              <w:t>generate de Beneficiar;</w:t>
            </w:r>
          </w:p>
          <w:p w14:paraId="4247390D" w14:textId="77777777" w:rsidR="00325F3F" w:rsidRPr="00FF430B" w:rsidRDefault="00325F3F" w:rsidP="00D22D8E">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 sau altei situaţii extreme neimputabile şi imprevizibile pentru Antreprenor;</w:t>
            </w:r>
          </w:p>
          <w:p w14:paraId="41647892" w14:textId="77777777" w:rsidR="00325F3F" w:rsidRPr="00FF430B" w:rsidRDefault="00325F3F" w:rsidP="00D22D8E">
            <w:pPr>
              <w:numPr>
                <w:ilvl w:val="0"/>
                <w:numId w:val="9"/>
              </w:numPr>
              <w:tabs>
                <w:tab w:val="left" w:pos="1276"/>
              </w:tabs>
              <w:spacing w:line="276" w:lineRule="auto"/>
              <w:ind w:left="0" w:hanging="425"/>
              <w:jc w:val="both"/>
              <w:rPr>
                <w:lang w:val="ro-MD"/>
              </w:rPr>
            </w:pPr>
            <w:r w:rsidRPr="00FF430B">
              <w:rPr>
                <w:lang w:val="ro-MD"/>
              </w:rPr>
              <w:t>influenţei factorilor climatici, care duc la imposibilitatea executării lucrărilor stabilite conform caietului de sarcini, or executarea lor în asemenea codiții climaterice se va răsfrânge asupra calității lucrărilor;</w:t>
            </w:r>
          </w:p>
          <w:p w14:paraId="46725281" w14:textId="77777777" w:rsidR="00325F3F" w:rsidRPr="00FF430B" w:rsidRDefault="00325F3F" w:rsidP="00D22D8E">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2AD3F40F" w14:textId="77777777" w:rsidR="00325F3F" w:rsidRPr="00FF430B" w:rsidRDefault="00325F3F" w:rsidP="00D22D8E">
            <w:pPr>
              <w:pStyle w:val="af2"/>
              <w:tabs>
                <w:tab w:val="left" w:pos="567"/>
              </w:tabs>
              <w:spacing w:line="276" w:lineRule="auto"/>
              <w:ind w:firstLine="0"/>
              <w:rPr>
                <w:lang w:val="ro-MD"/>
              </w:rPr>
            </w:pPr>
            <w:r w:rsidRPr="00FF430B">
              <w:rPr>
                <w:lang w:val="ro-MD"/>
              </w:rPr>
              <w:t>2.4. 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2046AB15" w14:textId="77777777" w:rsidR="00325F3F" w:rsidRPr="00FF430B" w:rsidRDefault="00325F3F" w:rsidP="00D22D8E">
            <w:pPr>
              <w:pStyle w:val="af2"/>
              <w:tabs>
                <w:tab w:val="left" w:pos="567"/>
              </w:tabs>
              <w:spacing w:line="276" w:lineRule="auto"/>
              <w:ind w:firstLine="0"/>
              <w:rPr>
                <w:lang w:val="ro-MD"/>
              </w:rPr>
            </w:pPr>
            <w:r w:rsidRPr="00FF430B">
              <w:rPr>
                <w:lang w:val="ro-MD"/>
              </w:rPr>
              <w:t>2.5. La terminarea lucrărilor, Antreprenorul va notifica Beneficiarul că sunt îndeplinite condiţiile de recepţie, solicitând convocarea comisiei. În baza acestei notificări, Beneficiarul va convoca comisia de  recepţie pentru terminarea lucrărilor.</w:t>
            </w:r>
          </w:p>
          <w:p w14:paraId="521E10FB" w14:textId="77777777" w:rsidR="00325F3F" w:rsidRPr="00FF430B" w:rsidRDefault="00325F3F" w:rsidP="00D22D8E">
            <w:pPr>
              <w:spacing w:after="200" w:line="276" w:lineRule="auto"/>
              <w:contextualSpacing/>
              <w:jc w:val="both"/>
              <w:rPr>
                <w:lang w:val="ro-MD"/>
              </w:rPr>
            </w:pPr>
            <w:r w:rsidRPr="00FF430B">
              <w:rPr>
                <w:lang w:val="ro-MD"/>
              </w:rPr>
              <w:t>2.6. În baza documentelor de confirmare a execuţieişi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 funcţional.</w:t>
            </w:r>
          </w:p>
          <w:p w14:paraId="667E4A8B" w14:textId="77777777" w:rsidR="00325F3F" w:rsidRPr="00FF430B" w:rsidRDefault="00325F3F" w:rsidP="00D22D8E">
            <w:pPr>
              <w:shd w:val="clear" w:color="auto" w:fill="FFFFFF" w:themeFill="background1"/>
              <w:tabs>
                <w:tab w:val="right" w:pos="0"/>
              </w:tabs>
              <w:spacing w:before="120"/>
              <w:rPr>
                <w:b/>
                <w:noProof w:val="0"/>
                <w:lang w:val="ro-MD" w:eastAsia="ru-RU"/>
              </w:rPr>
            </w:pPr>
            <w:r w:rsidRPr="00FF430B">
              <w:rPr>
                <w:lang w:val="ro-MD"/>
              </w:rPr>
              <w:t>2.7.Se indică t</w:t>
            </w:r>
            <w:r w:rsidRPr="00FF430B">
              <w:rPr>
                <w:noProof w:val="0"/>
                <w:lang w:val="ro-MD" w:eastAsia="ru-RU"/>
              </w:rPr>
              <w:t>ermenul de garanție a lucrărilor</w:t>
            </w:r>
            <w:r w:rsidRPr="00FF430B">
              <w:rPr>
                <w:b/>
                <w:noProof w:val="0"/>
                <w:lang w:val="ro-MD" w:eastAsia="ru-RU"/>
              </w:rPr>
              <w:t>___________________.</w:t>
            </w:r>
          </w:p>
          <w:p w14:paraId="15FE9CC7" w14:textId="77777777" w:rsidR="00325F3F" w:rsidRPr="00FF430B" w:rsidRDefault="00325F3F" w:rsidP="00D22D8E">
            <w:pPr>
              <w:pStyle w:val="a"/>
              <w:numPr>
                <w:ilvl w:val="0"/>
                <w:numId w:val="0"/>
              </w:numPr>
              <w:rPr>
                <w:lang w:val="ro-MD"/>
              </w:rPr>
            </w:pPr>
          </w:p>
          <w:p w14:paraId="63D12F72" w14:textId="77777777" w:rsidR="00325F3F" w:rsidRPr="00FF430B" w:rsidRDefault="00325F3F" w:rsidP="00D22D8E">
            <w:pPr>
              <w:tabs>
                <w:tab w:val="left" w:pos="3645"/>
              </w:tabs>
              <w:spacing w:line="276" w:lineRule="auto"/>
              <w:contextualSpacing/>
              <w:rPr>
                <w:lang w:val="ro-MD"/>
              </w:rPr>
            </w:pPr>
            <w:r w:rsidRPr="00FF430B">
              <w:rPr>
                <w:b/>
                <w:lang w:val="ro-MD"/>
              </w:rPr>
              <w:t>3. VALOAREA LUCRĂRILOR ŞI MODALITĂŢILE DE PLATĂ</w:t>
            </w:r>
          </w:p>
          <w:p w14:paraId="6B16083F" w14:textId="77777777" w:rsidR="00325F3F" w:rsidRPr="00FF430B" w:rsidRDefault="00325F3F" w:rsidP="00D22D8E">
            <w:pPr>
              <w:jc w:val="both"/>
              <w:rPr>
                <w:lang w:val="ro-MD"/>
              </w:rPr>
            </w:pPr>
            <w:r w:rsidRPr="00FF430B">
              <w:rPr>
                <w:lang w:val="ro-MD"/>
              </w:rPr>
              <w:t>3.1.Valoarea lucrărilor, ce reprezintă obiectul prezentului contract, este de_________________________lei</w:t>
            </w:r>
            <w:r>
              <w:rPr>
                <w:lang w:val="ro-MD"/>
              </w:rPr>
              <w:t xml:space="preserve"> </w:t>
            </w:r>
            <w:r w:rsidRPr="00FF430B">
              <w:rPr>
                <w:lang w:val="ro-MD"/>
              </w:rPr>
              <w:t>MD, inclusiv __________ TVA lei MD</w:t>
            </w:r>
            <w:r w:rsidRPr="00FF430B">
              <w:rPr>
                <w:sz w:val="20"/>
                <w:szCs w:val="20"/>
                <w:lang w:val="ro-MD"/>
              </w:rPr>
              <w:t xml:space="preserve">.                                                         </w:t>
            </w:r>
            <w:r w:rsidRPr="00FF430B">
              <w:rPr>
                <w:i/>
                <w:sz w:val="20"/>
                <w:szCs w:val="20"/>
                <w:lang w:val="ro-MD"/>
              </w:rPr>
              <w:t>(suma cu cifre şi litere)                                                                     (suma cu cifre şi litere)</w:t>
            </w:r>
          </w:p>
          <w:p w14:paraId="47473EF0" w14:textId="77777777" w:rsidR="00325F3F" w:rsidRPr="00FF430B" w:rsidRDefault="00325F3F" w:rsidP="00D22D8E">
            <w:pPr>
              <w:pStyle w:val="af2"/>
              <w:tabs>
                <w:tab w:val="left" w:pos="321"/>
              </w:tabs>
              <w:spacing w:line="276" w:lineRule="auto"/>
              <w:ind w:firstLine="0"/>
              <w:rPr>
                <w:lang w:val="ro-MD"/>
              </w:rPr>
            </w:pPr>
            <w:r w:rsidRPr="00FF430B">
              <w:rPr>
                <w:lang w:val="ro-MD"/>
              </w:rPr>
              <w:t>3.2.Achitările vor fi efectuate prin transfer în baza facturilor fiscale, după primirea proceselor – verbale de recepţie a lucrărilor executate, semnate şi acceptate de către Beneficiar.</w:t>
            </w:r>
          </w:p>
          <w:p w14:paraId="13466651" w14:textId="77777777" w:rsidR="00325F3F" w:rsidRPr="00FF430B" w:rsidRDefault="00325F3F" w:rsidP="00D22D8E">
            <w:pPr>
              <w:pStyle w:val="af2"/>
              <w:tabs>
                <w:tab w:val="left" w:pos="37"/>
              </w:tabs>
              <w:spacing w:line="276" w:lineRule="auto"/>
              <w:ind w:firstLine="0"/>
              <w:rPr>
                <w:lang w:val="ro-MD"/>
              </w:rPr>
            </w:pPr>
            <w:r w:rsidRPr="00FF430B">
              <w:rPr>
                <w:lang w:val="ro-MD"/>
              </w:rPr>
              <w:t>3.3. Beneficiarul va verifica procesele-verbale de recepție a lucrărilor executate în termen de ….. zile calendaristice de la primirea acestora de la Antreprenor.</w:t>
            </w:r>
          </w:p>
          <w:p w14:paraId="0ECFDED6" w14:textId="77777777" w:rsidR="00325F3F" w:rsidRPr="00FF430B" w:rsidRDefault="00325F3F" w:rsidP="00D22D8E">
            <w:pPr>
              <w:pStyle w:val="af2"/>
              <w:tabs>
                <w:tab w:val="left" w:pos="37"/>
              </w:tabs>
              <w:spacing w:line="276" w:lineRule="auto"/>
              <w:ind w:firstLine="0"/>
              <w:rPr>
                <w:lang w:val="ro-MD"/>
              </w:rPr>
            </w:pPr>
            <w:r w:rsidRPr="00FF430B">
              <w:rPr>
                <w:lang w:val="ro-MD"/>
              </w:rPr>
              <w:t xml:space="preserve">3.4. 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 </w:t>
            </w:r>
          </w:p>
          <w:p w14:paraId="57A46E10" w14:textId="77777777" w:rsidR="00325F3F" w:rsidRPr="00FF430B" w:rsidRDefault="00325F3F" w:rsidP="00D22D8E">
            <w:pPr>
              <w:pStyle w:val="af2"/>
              <w:tabs>
                <w:tab w:val="left" w:pos="37"/>
              </w:tabs>
              <w:spacing w:line="276" w:lineRule="auto"/>
              <w:ind w:firstLine="0"/>
              <w:rPr>
                <w:lang w:val="ro-MD"/>
              </w:rPr>
            </w:pPr>
            <w:r w:rsidRPr="00FF430B">
              <w:rPr>
                <w:lang w:val="ro-MD"/>
              </w:rPr>
              <w:lastRenderedPageBreak/>
              <w:t>3.5.Lucrările nu vor fi considerate finalizate până când procesul-verbal de recepţie la terminarea lucrărilor  nu va fi semnat de comisia de recepţie, care confirmă că lucrările au fost executate conform contractului.</w:t>
            </w:r>
          </w:p>
          <w:p w14:paraId="5A1F501A" w14:textId="77777777" w:rsidR="00325F3F" w:rsidRPr="00FF430B" w:rsidRDefault="00325F3F" w:rsidP="00D22D8E">
            <w:pPr>
              <w:pStyle w:val="af2"/>
              <w:tabs>
                <w:tab w:val="left" w:pos="37"/>
              </w:tabs>
              <w:spacing w:line="276" w:lineRule="auto"/>
              <w:ind w:firstLine="0"/>
              <w:rPr>
                <w:lang w:val="ro-MD"/>
              </w:rPr>
            </w:pPr>
            <w:r w:rsidRPr="00FF430B">
              <w:rPr>
                <w:lang w:val="ro-MD"/>
              </w:rPr>
              <w:t>3.6.Garanţia de bună execuţie se va restitui Antreprenorului în baza notificării Beneficiarului către agentul bancar. Notificarea se va face după semnarea procesului-verbal de recepţie la terminarea lucrărilor în cel mult 15 zile. În cazul recepţiei cu obiecţii, garanţia se va restitui în cel mult 15 zile după înlăturarea acestora.</w:t>
            </w:r>
          </w:p>
          <w:p w14:paraId="7E50CBAF" w14:textId="77777777" w:rsidR="00325F3F" w:rsidRPr="00FF430B" w:rsidRDefault="00325F3F" w:rsidP="00D22D8E">
            <w:pPr>
              <w:pStyle w:val="af2"/>
              <w:tabs>
                <w:tab w:val="left" w:pos="37"/>
              </w:tabs>
              <w:spacing w:line="276" w:lineRule="auto"/>
              <w:ind w:firstLine="0"/>
              <w:rPr>
                <w:lang w:val="ro-MD"/>
              </w:rPr>
            </w:pPr>
          </w:p>
          <w:p w14:paraId="7CA2FB65" w14:textId="77777777" w:rsidR="00325F3F" w:rsidRPr="00FF430B" w:rsidRDefault="00325F3F" w:rsidP="00D22D8E">
            <w:pPr>
              <w:tabs>
                <w:tab w:val="left" w:pos="2625"/>
              </w:tabs>
              <w:spacing w:after="200" w:line="276" w:lineRule="auto"/>
              <w:contextualSpacing/>
              <w:rPr>
                <w:b/>
                <w:lang w:val="ro-MD"/>
              </w:rPr>
            </w:pPr>
            <w:r w:rsidRPr="00FF430B">
              <w:rPr>
                <w:b/>
                <w:lang w:val="ro-MD"/>
              </w:rPr>
              <w:t>4. DREPTURILE ŞI OBLIGAŢIUNILE ANTREPRENORULUI ŞI ALE BENEFICIARULUI</w:t>
            </w:r>
          </w:p>
          <w:p w14:paraId="13935797" w14:textId="77777777" w:rsidR="00325F3F" w:rsidRPr="00FF430B" w:rsidRDefault="00325F3F" w:rsidP="00D22D8E">
            <w:pPr>
              <w:tabs>
                <w:tab w:val="left" w:pos="2625"/>
              </w:tabs>
              <w:spacing w:after="200" w:line="276" w:lineRule="auto"/>
              <w:contextualSpacing/>
              <w:jc w:val="both"/>
              <w:rPr>
                <w:lang w:val="ro-MD"/>
              </w:rPr>
            </w:pPr>
            <w:r w:rsidRPr="00FF430B">
              <w:rPr>
                <w:lang w:val="ro-MD"/>
              </w:rPr>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14:paraId="1694061D" w14:textId="77777777" w:rsidR="00325F3F" w:rsidRPr="00FF430B" w:rsidRDefault="00325F3F" w:rsidP="00D22D8E">
            <w:pPr>
              <w:tabs>
                <w:tab w:val="left" w:pos="2625"/>
              </w:tabs>
              <w:spacing w:line="276" w:lineRule="auto"/>
              <w:contextualSpacing/>
              <w:jc w:val="both"/>
              <w:rPr>
                <w:lang w:val="ro-MD"/>
              </w:rPr>
            </w:pPr>
            <w:r w:rsidRPr="00FF430B">
              <w:rPr>
                <w:lang w:val="ro-MD"/>
              </w:rPr>
              <w:t xml:space="preserve">4.2. Antreprenorul are obligaţia să execute, să finalizeze lucrarea în termenele stabilite în contract, pe proprie răspundere. Pentru aceasta el este obligat să respecte proiectul, documentaţia de execuţieşi prevederile actelor normative din domeniul construcţiilor. </w:t>
            </w:r>
          </w:p>
          <w:p w14:paraId="47BB3A3C" w14:textId="77777777" w:rsidR="00325F3F" w:rsidRPr="00FF430B" w:rsidRDefault="00325F3F" w:rsidP="00D22D8E">
            <w:pPr>
              <w:pStyle w:val="af2"/>
              <w:tabs>
                <w:tab w:val="left" w:pos="567"/>
              </w:tabs>
              <w:spacing w:line="276" w:lineRule="auto"/>
              <w:ind w:firstLine="0"/>
              <w:rPr>
                <w:lang w:val="ro-MD"/>
              </w:rPr>
            </w:pPr>
            <w:r w:rsidRPr="00FF430B">
              <w:rPr>
                <w:lang w:val="ro-MD"/>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74B5F65F"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4.4. Documentaţia pusă la dispoziţia Antreprenorului se repartizează astfel: </w:t>
            </w:r>
          </w:p>
          <w:p w14:paraId="03B98DE8" w14:textId="77777777" w:rsidR="00325F3F" w:rsidRPr="00FF430B" w:rsidRDefault="00325F3F" w:rsidP="00D22D8E">
            <w:pPr>
              <w:numPr>
                <w:ilvl w:val="0"/>
                <w:numId w:val="10"/>
              </w:numPr>
              <w:tabs>
                <w:tab w:val="left" w:pos="1276"/>
              </w:tabs>
              <w:spacing w:line="276" w:lineRule="auto"/>
              <w:ind w:left="0" w:hanging="283"/>
              <w:jc w:val="both"/>
              <w:rPr>
                <w:lang w:val="ro-MD"/>
              </w:rPr>
            </w:pPr>
            <w:r w:rsidRPr="00FF430B">
              <w:rPr>
                <w:lang w:val="ro-MD"/>
              </w:rPr>
              <w:t xml:space="preserve">un exemplar rămâne la dispoziţia Antreprenorului, iaraltul va fi ţinut de către acesta la dispoziţie pentru consultare de către Agenția pentru Supravegherea Tehnică, precum şi de către alte persoane autorizate, inclusiv responsabilul tehnic atestat. </w:t>
            </w:r>
          </w:p>
          <w:p w14:paraId="0085A645"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4.5. Desenele, calculele, verificările calculelor, caietele de măsurări (ataşamentele) şi alte documente, pe care Beneficiarul sau Antreprenorul trebuie să le întocmească şi sunt cerute de subantreprenorul proiectant, vor fi puse la dispoziţia acestuia de către Antreprenor. </w:t>
            </w:r>
          </w:p>
          <w:p w14:paraId="22486642"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4.6. Oferta adjudecată face parte integrantă din contract. Ea trebuie să fie corectă şi completă. Preţurile stabilite vor acoperi toate obligaţiunile din contract şi toate operaţiunile pentru terminarea şi întreţinerea corespunzătoare a lucrărilor. </w:t>
            </w:r>
          </w:p>
          <w:p w14:paraId="4E87A680"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4.7. Dacă Beneficiarul nu emite în timp util dispoziţii suplimentare care să conţină instrucţiuni sau aprobări, ordine, directive, sau detalii, Antreprenorul va notifica Beneficiarul prin scrisori, de câte ori este posibil, că acestea pot să provoace întârzieri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450B6E81"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4.8. 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629B1F88"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4.9. 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 şi pentru procedeele de execuţie utilizate. </w:t>
            </w:r>
          </w:p>
          <w:p w14:paraId="741587FC" w14:textId="77777777" w:rsidR="00325F3F" w:rsidRPr="00FF430B" w:rsidRDefault="00325F3F" w:rsidP="00D22D8E">
            <w:pPr>
              <w:pStyle w:val="af2"/>
              <w:tabs>
                <w:tab w:val="left" w:pos="567"/>
              </w:tabs>
              <w:spacing w:line="276" w:lineRule="auto"/>
              <w:ind w:firstLine="0"/>
              <w:rPr>
                <w:lang w:val="ro-MD"/>
              </w:rPr>
            </w:pPr>
            <w:r w:rsidRPr="00FF430B">
              <w:rPr>
                <w:lang w:val="ro-MD"/>
              </w:rPr>
              <w:t>4.10. Antreprenorul, prin atribuirea ofertei în favoarea sa, se angajează să prezinte garanţia de bună execuţie a contractului, în cuantum de __% din valoarea contractului atribuit.</w:t>
            </w:r>
          </w:p>
          <w:p w14:paraId="790EB7BE"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4.11. Autoritatea contractantă eliberează/restituie garanţia de bună execuţie Antreprenorului după semnarea procesului-verbal de recepţie finală/ procesului-verbal la terminarea lucrărilor în cel mult </w:t>
            </w:r>
            <w:r w:rsidRPr="00FF430B">
              <w:rPr>
                <w:lang w:val="ro-MD"/>
              </w:rPr>
              <w:lastRenderedPageBreak/>
              <w:t>15 zile. În cazul recepţiei cu obiecţii, garanţia se va restitui în cel mult 15 zile după înlăturarea acestora.</w:t>
            </w:r>
          </w:p>
          <w:p w14:paraId="44ABF520"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4.12.Antreprenorul trebuie să constituie garanţia de bună execuţie după primirea scrisorii de acceptare, dar nu mai târziu de data încheierii contractului. Atât timp cât el nu şi-a îndeplinit această obligaţiune, Beneficiarul poate să reţină garanţia Antreprenorului pentru ofertă. </w:t>
            </w:r>
          </w:p>
          <w:p w14:paraId="13E7A545"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4.13. 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38BBF6F9"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4.14. La lucrările la care se fac încercări, se consideră calitatea probei îndeplinită atâta timp cât rezultatele se înscriu în limitele admise prin reglementările tehnice. </w:t>
            </w:r>
          </w:p>
          <w:p w14:paraId="1DFE7D0F"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471070AE" w14:textId="77777777" w:rsidR="00325F3F" w:rsidRPr="00FF430B" w:rsidRDefault="00325F3F" w:rsidP="00D22D8E">
            <w:pPr>
              <w:pStyle w:val="af2"/>
              <w:tabs>
                <w:tab w:val="left" w:pos="567"/>
              </w:tabs>
              <w:spacing w:line="276" w:lineRule="auto"/>
              <w:ind w:firstLine="0"/>
              <w:rPr>
                <w:lang w:val="ro-MD"/>
              </w:rPr>
            </w:pPr>
            <w:r w:rsidRPr="00FF430B">
              <w:rPr>
                <w:lang w:val="ro-MD"/>
              </w:rPr>
              <w:t>4.16.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5CBFA0F2"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4.17. Dacă Antreprenorul consideră că dispoziţiile Beneficiarului sunt nejustificate sau inoportune, el poate înainta obiecţii, dar acestea nu îl scutește de obligația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3E8E46AC"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4.18. Trasarea axelor principale, bornelor de referinţă, căilor de circulaţieşi limitelor terenului pus la dispoziţia Antreprenorului, precum şi materializarea cotelor de nivel în imediata apropiere a terenului, sunt obligaţiuni ale Antreprenorului. </w:t>
            </w:r>
          </w:p>
          <w:p w14:paraId="7339F764"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4.19. Pentru verificarea trasării de către Beneficiar sau proiectant, Antreprenorul este obligat să protejeze şi să păstreze toate reperele, bornele sau alte obiecte folosite la trasarea lucrărilor. </w:t>
            </w:r>
          </w:p>
          <w:p w14:paraId="11D4BF67"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4.20. Ridicările de teren, trasările şi cotele de nivel, precum şi alte documente puse la dispoziţia Antreprenorului de către Beneficiar pentru executarea contractului sunt hotărâtoare. Antreprenorul este obligat să verifice documentele primite şi să înştiinţeze Beneficiarul cu privire la erorile şi inexactităţile constatate sau presupuse. </w:t>
            </w:r>
          </w:p>
          <w:p w14:paraId="29BF8080"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4.21. Antreprenorul are obligaţia să stabilească toate relaţiile care reglementează raporturile cu subantreprenorii şi este răspunzător faţă de Beneficiar pentru respectarea de către subantreprenorii a prevederilor legale și obligațiunilor contractuale și profesionale. </w:t>
            </w:r>
          </w:p>
          <w:p w14:paraId="32B17D2D"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4.22. Pe parcursul executării lucrărilor, Beneficiarul are dreptul să dispună în scris: </w:t>
            </w:r>
          </w:p>
          <w:p w14:paraId="5E1BF68C" w14:textId="77777777" w:rsidR="00325F3F" w:rsidRPr="00FF430B" w:rsidRDefault="00325F3F" w:rsidP="00D22D8E">
            <w:pPr>
              <w:numPr>
                <w:ilvl w:val="0"/>
                <w:numId w:val="11"/>
              </w:numPr>
              <w:tabs>
                <w:tab w:val="left" w:pos="314"/>
              </w:tabs>
              <w:spacing w:line="276" w:lineRule="auto"/>
              <w:ind w:left="0" w:firstLine="0"/>
              <w:jc w:val="both"/>
              <w:rPr>
                <w:lang w:val="ro-MD"/>
              </w:rPr>
            </w:pPr>
            <w:r w:rsidRPr="00FF430B">
              <w:rPr>
                <w:lang w:val="ro-MD"/>
              </w:rPr>
              <w:t xml:space="preserve">îndepărtarea de pe şantier a oricăror materiale care sunt calitativ necorespunzătoare; </w:t>
            </w:r>
          </w:p>
          <w:p w14:paraId="71CE3279" w14:textId="77777777" w:rsidR="00325F3F" w:rsidRPr="00FF430B" w:rsidRDefault="00325F3F" w:rsidP="00D22D8E">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0E732F17" w14:textId="77777777" w:rsidR="00325F3F" w:rsidRPr="00FF430B" w:rsidRDefault="00325F3F" w:rsidP="00D22D8E">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73E244D1" w14:textId="77777777" w:rsidR="00325F3F" w:rsidRPr="00FF430B" w:rsidRDefault="00325F3F" w:rsidP="00D22D8E">
            <w:pPr>
              <w:pStyle w:val="af2"/>
              <w:tabs>
                <w:tab w:val="left" w:pos="567"/>
              </w:tabs>
              <w:spacing w:line="276" w:lineRule="auto"/>
              <w:ind w:firstLine="0"/>
              <w:rPr>
                <w:lang w:val="ro-MD"/>
              </w:rPr>
            </w:pPr>
            <w:r w:rsidRPr="00FF430B">
              <w:rPr>
                <w:lang w:val="ro-MD"/>
              </w:rPr>
              <w:lastRenderedPageBreak/>
              <w:t xml:space="preserve">4.23. În cazul neexecutării de către Antreprenor a dispoziţiilor din punctul 2.1., Beneficiarul poate opri lucrările, prin rezoluțiunea contractului, în condiţiile legii, totodată Antreprenorul compensează cheltuielile aferente suportate de Beneficiar în legătură cu faptul neexecutării. </w:t>
            </w:r>
          </w:p>
          <w:p w14:paraId="4A77005C"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4.24. 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52559BC4"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4.25. În timpul desfăşurării lucrărilor, Antreprenorul are obligaţia să menţină căile de acces libere, să retragă utilajele, să îndepărteze surplusurile de materiale, deşeuri şi lucrări provizorii de orice fel, care nu sunt necesare, iar la terminarea lucrărilor, Antreprenorul va evacua de pe şantier toate utilajele de construcţie, surplusurile de materiale, deşeurile şi lucrările provizorii. </w:t>
            </w:r>
          </w:p>
          <w:p w14:paraId="39459FF2" w14:textId="77777777" w:rsidR="00325F3F" w:rsidRPr="00FF430B" w:rsidRDefault="00325F3F" w:rsidP="00D22D8E">
            <w:pPr>
              <w:pStyle w:val="af2"/>
              <w:tabs>
                <w:tab w:val="left" w:pos="426"/>
                <w:tab w:val="left" w:pos="3645"/>
              </w:tabs>
              <w:spacing w:line="276" w:lineRule="auto"/>
              <w:ind w:firstLine="0"/>
              <w:rPr>
                <w:lang w:val="ro-MD"/>
              </w:rPr>
            </w:pPr>
            <w:r w:rsidRPr="00FF430B">
              <w:rPr>
                <w:lang w:val="ro-MD"/>
              </w:rPr>
              <w:t xml:space="preserve">4.26. Beneficiarul trebuie să obţină, pe propria cheltuială, toate avizele, autorizaţiile şi aprobările, să plătească toate taxele necesare legate de execuţia lucrărilor, precum şi pentru bunuri sau drepturi afectate sau care pot fi afectate de execuţia lucrărilor. </w:t>
            </w:r>
          </w:p>
          <w:p w14:paraId="3F15D66A" w14:textId="77777777" w:rsidR="00325F3F" w:rsidRPr="00FF430B" w:rsidRDefault="00325F3F" w:rsidP="00D22D8E">
            <w:pPr>
              <w:pStyle w:val="af2"/>
              <w:tabs>
                <w:tab w:val="left" w:pos="426"/>
                <w:tab w:val="left" w:pos="3645"/>
              </w:tabs>
              <w:spacing w:line="276" w:lineRule="auto"/>
              <w:ind w:firstLine="0"/>
              <w:rPr>
                <w:lang w:val="ro-MD"/>
              </w:rPr>
            </w:pPr>
          </w:p>
          <w:p w14:paraId="43CF6FA2" w14:textId="77777777" w:rsidR="00325F3F" w:rsidRPr="00FF430B" w:rsidRDefault="00325F3F" w:rsidP="00D22D8E">
            <w:pPr>
              <w:tabs>
                <w:tab w:val="left" w:pos="3225"/>
              </w:tabs>
              <w:spacing w:after="200" w:line="276" w:lineRule="auto"/>
              <w:contextualSpacing/>
              <w:rPr>
                <w:lang w:val="ro-MD"/>
              </w:rPr>
            </w:pPr>
            <w:r w:rsidRPr="00FF430B">
              <w:rPr>
                <w:b/>
                <w:lang w:val="ro-MD"/>
              </w:rPr>
              <w:t>5. AJUSTAREA VALORII CONTRACTULUI</w:t>
            </w:r>
          </w:p>
          <w:p w14:paraId="07FA6C80" w14:textId="77777777" w:rsidR="00325F3F" w:rsidRPr="00FF430B" w:rsidRDefault="00325F3F" w:rsidP="00D22D8E">
            <w:pPr>
              <w:tabs>
                <w:tab w:val="left" w:pos="3225"/>
              </w:tabs>
              <w:spacing w:after="200" w:line="276" w:lineRule="auto"/>
              <w:contextualSpacing/>
              <w:jc w:val="both"/>
              <w:rPr>
                <w:lang w:val="ro-MD"/>
              </w:rPr>
            </w:pPr>
            <w:r w:rsidRPr="00FF430B">
              <w:rPr>
                <w:lang w:val="ro-MD"/>
              </w:rPr>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2D212B64" w14:textId="77777777" w:rsidR="00325F3F" w:rsidRPr="00FF430B" w:rsidRDefault="00325F3F" w:rsidP="00D22D8E">
            <w:pPr>
              <w:pStyle w:val="a"/>
              <w:numPr>
                <w:ilvl w:val="0"/>
                <w:numId w:val="0"/>
              </w:numPr>
              <w:tabs>
                <w:tab w:val="left" w:pos="1755"/>
              </w:tabs>
              <w:rPr>
                <w:lang w:val="ro-MD"/>
              </w:rPr>
            </w:pPr>
          </w:p>
          <w:p w14:paraId="6C8A5A57" w14:textId="77777777" w:rsidR="00325F3F" w:rsidRPr="00FF430B" w:rsidRDefault="00325F3F" w:rsidP="00D22D8E">
            <w:pPr>
              <w:tabs>
                <w:tab w:val="left" w:pos="4365"/>
              </w:tabs>
              <w:spacing w:line="276" w:lineRule="auto"/>
              <w:contextualSpacing/>
              <w:rPr>
                <w:lang w:val="ro-MD"/>
              </w:rPr>
            </w:pPr>
            <w:r w:rsidRPr="00FF430B">
              <w:rPr>
                <w:b/>
                <w:lang w:val="ro-MD"/>
              </w:rPr>
              <w:t xml:space="preserve">6. ANTREPRENORUL ŞI SUBANTREPRENORII </w:t>
            </w:r>
          </w:p>
          <w:p w14:paraId="12B8B298" w14:textId="77777777" w:rsidR="00325F3F" w:rsidRPr="00FF430B" w:rsidRDefault="00325F3F" w:rsidP="00D22D8E">
            <w:pPr>
              <w:pStyle w:val="af2"/>
              <w:tabs>
                <w:tab w:val="left" w:pos="567"/>
              </w:tabs>
              <w:spacing w:line="276" w:lineRule="auto"/>
              <w:ind w:firstLine="0"/>
              <w:rPr>
                <w:lang w:val="ro-MD"/>
              </w:rPr>
            </w:pPr>
            <w:r w:rsidRPr="00FF430B">
              <w:rPr>
                <w:lang w:val="ro-MD"/>
              </w:rPr>
              <w:t>6.1. Antreprenorul este obligat să execute toate lucrările, prevăzute în contract, în termenele stabilite prin graficul general de realizare a lucrărilor şi graficul de execuţie şi de o calitate corespunzătoare prevederilor actelor normative şi  prezentului contract.</w:t>
            </w:r>
          </w:p>
          <w:p w14:paraId="52A835C7"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6.2. În cazul în care părţile din lucrarea ce se contractează se execută în subantrepriză, Antreprenorul trebuie să prezinte, cu ocazia ofertării, lista subantreprenorilor şi lucrările pe care aceştia le vor executa. </w:t>
            </w:r>
          </w:p>
          <w:p w14:paraId="1A23F4DA"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6.3. Pe parcursul execuţiei lucrărilor, Antreprenorul este obligat să comunice, la cererea Beneficiarului, datele de identificare ale subantreprenorilor. </w:t>
            </w:r>
          </w:p>
          <w:p w14:paraId="707515B3" w14:textId="77777777" w:rsidR="00325F3F" w:rsidRPr="00FF430B" w:rsidRDefault="00325F3F" w:rsidP="00D22D8E">
            <w:pPr>
              <w:pStyle w:val="af2"/>
              <w:tabs>
                <w:tab w:val="left" w:pos="142"/>
                <w:tab w:val="left" w:pos="284"/>
              </w:tabs>
              <w:spacing w:line="276" w:lineRule="auto"/>
              <w:ind w:firstLine="0"/>
              <w:rPr>
                <w:lang w:val="ro-MD"/>
              </w:rPr>
            </w:pPr>
            <w:r w:rsidRPr="00FF430B">
              <w:rPr>
                <w:lang w:val="ro-MD"/>
              </w:rPr>
              <w:t>6.4. Angajarea forţei de muncă pe bază de acord nu este considerată obiectul unei subcontractări.</w:t>
            </w:r>
          </w:p>
          <w:p w14:paraId="56CE714E" w14:textId="77777777" w:rsidR="00325F3F" w:rsidRPr="00FF430B" w:rsidRDefault="00325F3F" w:rsidP="00D22D8E">
            <w:pPr>
              <w:pStyle w:val="af2"/>
              <w:tabs>
                <w:tab w:val="left" w:pos="142"/>
                <w:tab w:val="left" w:pos="284"/>
              </w:tabs>
              <w:spacing w:line="276" w:lineRule="auto"/>
              <w:ind w:firstLine="0"/>
              <w:rPr>
                <w:lang w:val="ro-MD"/>
              </w:rPr>
            </w:pPr>
          </w:p>
          <w:p w14:paraId="48DDB226" w14:textId="77777777" w:rsidR="00325F3F" w:rsidRPr="00FF430B" w:rsidRDefault="00325F3F" w:rsidP="00D22D8E">
            <w:pPr>
              <w:tabs>
                <w:tab w:val="left" w:pos="3645"/>
              </w:tabs>
              <w:spacing w:after="200" w:line="276" w:lineRule="auto"/>
              <w:contextualSpacing/>
              <w:rPr>
                <w:lang w:val="ro-MD"/>
              </w:rPr>
            </w:pPr>
            <w:r w:rsidRPr="00FF430B">
              <w:rPr>
                <w:b/>
                <w:lang w:val="ro-MD"/>
              </w:rPr>
              <w:t>7. FORŢA DE MUNCĂ</w:t>
            </w:r>
          </w:p>
          <w:p w14:paraId="7C083C75" w14:textId="77777777" w:rsidR="00325F3F" w:rsidRPr="00FF430B" w:rsidRDefault="00325F3F" w:rsidP="00D22D8E">
            <w:pPr>
              <w:tabs>
                <w:tab w:val="left" w:pos="3645"/>
              </w:tabs>
              <w:spacing w:after="200" w:line="276" w:lineRule="auto"/>
              <w:contextualSpacing/>
              <w:jc w:val="both"/>
              <w:rPr>
                <w:lang w:val="ro-MD"/>
              </w:rPr>
            </w:pPr>
            <w:r w:rsidRPr="00FF430B">
              <w:rPr>
                <w:lang w:val="ro-MD"/>
              </w:rPr>
              <w:t xml:space="preserve">7.1. Antreprenorul şi subantreprenorii vor îndeplini toate formalităţile necesare angajării întregii forţe de muncă pentru executarea lucrărilor contractate în conformitate cu prevederile legislaţiei. </w:t>
            </w:r>
          </w:p>
          <w:p w14:paraId="630460D8" w14:textId="77777777" w:rsidR="00325F3F" w:rsidRPr="00FF430B" w:rsidRDefault="00325F3F" w:rsidP="00D22D8E">
            <w:pPr>
              <w:tabs>
                <w:tab w:val="left" w:pos="2385"/>
              </w:tabs>
              <w:jc w:val="both"/>
              <w:rPr>
                <w:lang w:val="ro-MD"/>
              </w:rPr>
            </w:pPr>
          </w:p>
          <w:p w14:paraId="3A04208D" w14:textId="77777777" w:rsidR="00325F3F" w:rsidRPr="00FF430B" w:rsidRDefault="00325F3F" w:rsidP="00D22D8E">
            <w:pPr>
              <w:tabs>
                <w:tab w:val="left" w:pos="4275"/>
              </w:tabs>
              <w:spacing w:line="276" w:lineRule="auto"/>
              <w:contextualSpacing/>
              <w:rPr>
                <w:lang w:val="ro-MD"/>
              </w:rPr>
            </w:pPr>
            <w:r w:rsidRPr="00FF430B">
              <w:rPr>
                <w:b/>
                <w:lang w:val="ro-MD"/>
              </w:rPr>
              <w:t>8. MATERIALELE ŞI EXECUŢIA LUCRĂRILOR PROPRIU-ZISE</w:t>
            </w:r>
          </w:p>
          <w:p w14:paraId="4B619225" w14:textId="77777777" w:rsidR="00325F3F" w:rsidRPr="00FF430B" w:rsidRDefault="00325F3F" w:rsidP="00D22D8E">
            <w:pPr>
              <w:pStyle w:val="af2"/>
              <w:tabs>
                <w:tab w:val="left" w:pos="0"/>
              </w:tabs>
              <w:spacing w:line="276" w:lineRule="auto"/>
              <w:ind w:firstLine="0"/>
              <w:rPr>
                <w:lang w:val="ro-MD"/>
              </w:rPr>
            </w:pPr>
            <w:r w:rsidRPr="00FF430B">
              <w:rPr>
                <w:lang w:val="ro-MD"/>
              </w:rPr>
              <w:t xml:space="preserve">8.1. 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793075DF" w14:textId="77777777" w:rsidR="00325F3F" w:rsidRPr="00FF430B" w:rsidRDefault="00325F3F" w:rsidP="00D22D8E">
            <w:pPr>
              <w:pStyle w:val="af2"/>
              <w:tabs>
                <w:tab w:val="left" w:pos="284"/>
              </w:tabs>
              <w:spacing w:line="276" w:lineRule="auto"/>
              <w:ind w:firstLine="0"/>
              <w:rPr>
                <w:lang w:val="ro-MD"/>
              </w:rPr>
            </w:pPr>
            <w:r w:rsidRPr="00FF430B">
              <w:rPr>
                <w:lang w:val="ro-MD"/>
              </w:rPr>
              <w:t xml:space="preserve">8.2.Costul probelor şi încercărilor va fi suportat de Antreprenor, dacă acesta este prevăzut îndocumentaţie, în caz contrar cheltuielile vor fi suportate de Beneficiar. </w:t>
            </w:r>
          </w:p>
          <w:p w14:paraId="5326E372" w14:textId="77777777" w:rsidR="00325F3F" w:rsidRPr="00FF430B" w:rsidRDefault="00325F3F" w:rsidP="00D22D8E">
            <w:pPr>
              <w:pStyle w:val="af2"/>
              <w:tabs>
                <w:tab w:val="left" w:pos="284"/>
              </w:tabs>
              <w:spacing w:line="276" w:lineRule="auto"/>
              <w:ind w:firstLine="0"/>
              <w:rPr>
                <w:lang w:val="ro-MD"/>
              </w:rPr>
            </w:pPr>
            <w:r w:rsidRPr="00FF430B">
              <w:rPr>
                <w:lang w:val="ro-MD"/>
              </w:rPr>
              <w:t xml:space="preserve">8.3. Probele neprevăzute şi comandate de Beneficiar pentru verificarea unor lucrări sau materiale puse în operă vor fi suportate de Antreprenor, dacă se dovedeşte că materialele nu sunt corespunzător </w:t>
            </w:r>
            <w:r w:rsidRPr="00FF430B">
              <w:rPr>
                <w:lang w:val="ro-MD"/>
              </w:rPr>
              <w:lastRenderedPageBreak/>
              <w:t xml:space="preserve">calitative sau manopera nu este în conformitate cu prevederile contractului. În caz contrar, Beneficiarul va suporta aceste cheltuieli. </w:t>
            </w:r>
          </w:p>
          <w:p w14:paraId="15F07AF0" w14:textId="77777777" w:rsidR="00325F3F" w:rsidRPr="00FF430B" w:rsidRDefault="00325F3F" w:rsidP="00D22D8E">
            <w:pPr>
              <w:pStyle w:val="af2"/>
              <w:numPr>
                <w:ilvl w:val="1"/>
                <w:numId w:val="17"/>
              </w:numPr>
              <w:tabs>
                <w:tab w:val="left" w:pos="284"/>
              </w:tabs>
              <w:spacing w:line="276" w:lineRule="auto"/>
              <w:ind w:left="0" w:hanging="425"/>
              <w:rPr>
                <w:lang w:val="ro-MD"/>
              </w:rPr>
            </w:pPr>
            <w:r w:rsidRPr="00FF430B">
              <w:rPr>
                <w:lang w:val="ro-MD"/>
              </w:rPr>
              <w:t xml:space="preserve">8.4. Beneficiarul, proiectantul sau orice altă persoană autorizată de aceştia au acces tot timpul la lucrări pe şantier şi în locurile unde se pregăteşte lucrarea, în depozite de materiale prefabricate etc. </w:t>
            </w:r>
          </w:p>
          <w:p w14:paraId="45A8F997" w14:textId="77777777" w:rsidR="00325F3F" w:rsidRPr="00FF430B" w:rsidRDefault="00325F3F" w:rsidP="00D22D8E">
            <w:pPr>
              <w:pStyle w:val="af2"/>
              <w:numPr>
                <w:ilvl w:val="1"/>
                <w:numId w:val="17"/>
              </w:numPr>
              <w:tabs>
                <w:tab w:val="left" w:pos="284"/>
              </w:tabs>
              <w:spacing w:line="276" w:lineRule="auto"/>
              <w:ind w:left="0" w:hanging="425"/>
              <w:rPr>
                <w:lang w:val="ro-MD"/>
              </w:rPr>
            </w:pPr>
            <w:r w:rsidRPr="00FF430B">
              <w:rPr>
                <w:lang w:val="ro-MD"/>
              </w:rPr>
              <w:t xml:space="preserve">8.5. Lucrările care devin ascunse nu vor fi acoperite fără aprobarea responsabilului tehnic atestat şi, după caz, a proiectantului, Antreprenorul asigurând posibilitatea acestora să examineze şi să urmărească orice lucrare care urmează să fie ascunsă. Antreprenorul va anunţa responsabilul tehnic atestat, proiectantul ori de câte ori astfel de lucrări, inclusiv fundaţiile clădirii, sunt gata pentru a fi examinate. Responsabilul tehnic atestat şi proiectantul vor participa la examinarea şi măsurarea lucrărilor. </w:t>
            </w:r>
          </w:p>
          <w:p w14:paraId="7E7BFCBB" w14:textId="77777777" w:rsidR="00325F3F" w:rsidRPr="00FF430B" w:rsidRDefault="00325F3F" w:rsidP="00D22D8E">
            <w:pPr>
              <w:pStyle w:val="af2"/>
              <w:numPr>
                <w:ilvl w:val="1"/>
                <w:numId w:val="17"/>
              </w:numPr>
              <w:tabs>
                <w:tab w:val="left" w:pos="284"/>
              </w:tabs>
              <w:spacing w:line="276" w:lineRule="auto"/>
              <w:ind w:left="0" w:hanging="425"/>
              <w:rPr>
                <w:lang w:val="ro-MD"/>
              </w:rPr>
            </w:pPr>
            <w:r w:rsidRPr="00FF430B">
              <w:rPr>
                <w:lang w:val="ro-MD"/>
              </w:rPr>
              <w:t xml:space="preserve">8.6. 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în caz contrar, de Antreprenor. </w:t>
            </w:r>
          </w:p>
          <w:p w14:paraId="759B7AD5" w14:textId="77777777" w:rsidR="00325F3F" w:rsidRPr="00FF430B" w:rsidRDefault="00325F3F" w:rsidP="00D22D8E">
            <w:pPr>
              <w:pStyle w:val="af2"/>
              <w:numPr>
                <w:ilvl w:val="1"/>
                <w:numId w:val="17"/>
              </w:numPr>
              <w:tabs>
                <w:tab w:val="left" w:pos="284"/>
              </w:tabs>
              <w:spacing w:line="276" w:lineRule="auto"/>
              <w:ind w:left="0" w:hanging="425"/>
              <w:rPr>
                <w:lang w:val="ro-MD"/>
              </w:rPr>
            </w:pPr>
            <w:r w:rsidRPr="00FF430B">
              <w:rPr>
                <w:lang w:val="ro-MD"/>
              </w:rPr>
              <w:t xml:space="preserve">8.7. Costurile pentru consumul de utilităţi, precum şi cel al contoarelor sau al altor aparate de măsurat se suportă de către Antreprenor. În cazul mai multor antreprenori, costurile se suportă proporţional de către aceştia. </w:t>
            </w:r>
          </w:p>
          <w:p w14:paraId="68C4229B" w14:textId="77777777" w:rsidR="00325F3F" w:rsidRPr="00FF430B" w:rsidRDefault="00325F3F" w:rsidP="00D22D8E">
            <w:pPr>
              <w:pStyle w:val="af2"/>
              <w:numPr>
                <w:ilvl w:val="1"/>
                <w:numId w:val="17"/>
              </w:numPr>
              <w:tabs>
                <w:tab w:val="left" w:pos="284"/>
              </w:tabs>
              <w:spacing w:line="276" w:lineRule="auto"/>
              <w:ind w:left="0" w:hanging="425"/>
              <w:rPr>
                <w:lang w:val="ro-MD"/>
              </w:rPr>
            </w:pPr>
            <w:r w:rsidRPr="00FF430B">
              <w:rPr>
                <w:lang w:val="ro-MD"/>
              </w:rPr>
              <w:t xml:space="preserve">8.8. Lucrările executate de Antreprenor în afara celor prevăzute în contract sau fără dispoziţia Beneficiarului, precum și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47707D6F" w14:textId="77777777" w:rsidR="00325F3F" w:rsidRPr="00FF430B" w:rsidRDefault="00325F3F" w:rsidP="00D22D8E">
            <w:pPr>
              <w:pStyle w:val="af2"/>
              <w:numPr>
                <w:ilvl w:val="1"/>
                <w:numId w:val="17"/>
              </w:numPr>
              <w:tabs>
                <w:tab w:val="left" w:pos="284"/>
                <w:tab w:val="left" w:pos="426"/>
              </w:tabs>
              <w:spacing w:line="276" w:lineRule="auto"/>
              <w:ind w:left="0" w:hanging="425"/>
              <w:rPr>
                <w:lang w:val="ro-MD"/>
              </w:rPr>
            </w:pPr>
            <w:r w:rsidRPr="00FF430B">
              <w:rPr>
                <w:lang w:val="ro-MD"/>
              </w:rPr>
              <w:t>8.9. Lucrările încep după ….. zile de la semnarea şi înregistrarea contractului în modul corespunzător şi primirea ordinului de execuţie.</w:t>
            </w:r>
          </w:p>
          <w:p w14:paraId="4188DF18" w14:textId="77777777" w:rsidR="00325F3F" w:rsidRPr="00FF430B" w:rsidRDefault="00325F3F" w:rsidP="00D22D8E">
            <w:pPr>
              <w:pStyle w:val="af2"/>
              <w:tabs>
                <w:tab w:val="left" w:pos="284"/>
                <w:tab w:val="left" w:pos="426"/>
              </w:tabs>
              <w:spacing w:line="276" w:lineRule="auto"/>
              <w:ind w:firstLine="0"/>
              <w:rPr>
                <w:lang w:val="ro-MD"/>
              </w:rPr>
            </w:pPr>
          </w:p>
          <w:p w14:paraId="3AE37868" w14:textId="77777777" w:rsidR="00325F3F" w:rsidRPr="00FF430B" w:rsidRDefault="00325F3F" w:rsidP="00D22D8E">
            <w:pPr>
              <w:pStyle w:val="a"/>
              <w:numPr>
                <w:ilvl w:val="0"/>
                <w:numId w:val="17"/>
              </w:numPr>
              <w:tabs>
                <w:tab w:val="clear" w:pos="1134"/>
                <w:tab w:val="left" w:pos="3255"/>
              </w:tabs>
              <w:spacing w:line="276" w:lineRule="auto"/>
              <w:ind w:left="0"/>
              <w:contextualSpacing/>
              <w:rPr>
                <w:lang w:val="ro-MD"/>
              </w:rPr>
            </w:pPr>
            <w:r w:rsidRPr="00FF430B">
              <w:rPr>
                <w:b/>
                <w:lang w:val="ro-MD"/>
              </w:rPr>
              <w:t>9. PERIOADA DE GARANŢIE ŞI REMEDIERI ÎN PERIOADA DE GARANŢIE</w:t>
            </w:r>
          </w:p>
          <w:p w14:paraId="438EFBB5" w14:textId="77777777" w:rsidR="00325F3F" w:rsidRPr="00FF430B" w:rsidRDefault="00325F3F" w:rsidP="00D22D8E">
            <w:pPr>
              <w:pStyle w:val="af2"/>
              <w:numPr>
                <w:ilvl w:val="1"/>
                <w:numId w:val="17"/>
              </w:numPr>
              <w:tabs>
                <w:tab w:val="left" w:pos="567"/>
              </w:tabs>
              <w:spacing w:line="276" w:lineRule="auto"/>
              <w:ind w:left="0" w:hanging="567"/>
              <w:rPr>
                <w:lang w:val="ro-MD"/>
              </w:rPr>
            </w:pPr>
            <w:r w:rsidRPr="00FF430B">
              <w:rPr>
                <w:lang w:val="ro-MD"/>
              </w:rPr>
              <w:t xml:space="preserve">9.1. Perioada de garanţie pentru lucrărieste de  </w:t>
            </w:r>
            <w:r w:rsidRPr="00FF430B">
              <w:rPr>
                <w:b/>
                <w:lang w:val="ro-MD"/>
              </w:rPr>
              <w:t>___</w:t>
            </w:r>
            <w:r w:rsidRPr="00FF430B">
              <w:rPr>
                <w:lang w:val="ro-MD"/>
              </w:rPr>
              <w:t xml:space="preserve"> ani. </w:t>
            </w:r>
          </w:p>
          <w:p w14:paraId="5F5B24FF" w14:textId="77777777" w:rsidR="00325F3F" w:rsidRPr="00FF430B" w:rsidRDefault="00325F3F" w:rsidP="00D22D8E">
            <w:pPr>
              <w:pStyle w:val="af2"/>
              <w:numPr>
                <w:ilvl w:val="1"/>
                <w:numId w:val="17"/>
              </w:numPr>
              <w:tabs>
                <w:tab w:val="left" w:pos="567"/>
              </w:tabs>
              <w:spacing w:line="276" w:lineRule="auto"/>
              <w:ind w:left="0" w:hanging="567"/>
              <w:rPr>
                <w:lang w:val="ro-MD"/>
              </w:rPr>
            </w:pPr>
            <w:r w:rsidRPr="00FF430B">
              <w:rPr>
                <w:lang w:val="ro-MD"/>
              </w:rPr>
              <w:t xml:space="preserve">9.2. Perioada de garanţie începe de la data recepţiei la terminarea lucrărilor şipână la expirarea termenului prevăzut la punctul 9.1 din prezentul capitol. </w:t>
            </w:r>
          </w:p>
          <w:p w14:paraId="46A72719" w14:textId="77777777" w:rsidR="00325F3F" w:rsidRPr="00FF430B" w:rsidRDefault="00325F3F" w:rsidP="00D22D8E">
            <w:pPr>
              <w:pStyle w:val="af2"/>
              <w:numPr>
                <w:ilvl w:val="1"/>
                <w:numId w:val="17"/>
              </w:numPr>
              <w:tabs>
                <w:tab w:val="left" w:pos="567"/>
              </w:tabs>
              <w:spacing w:line="276" w:lineRule="auto"/>
              <w:ind w:left="0" w:hanging="567"/>
              <w:rPr>
                <w:lang w:val="ro-MD"/>
              </w:rPr>
            </w:pPr>
            <w:r w:rsidRPr="00FF430B">
              <w:rPr>
                <w:lang w:val="ro-MD"/>
              </w:rPr>
              <w:t xml:space="preserve">9.3. Antreprenorul are obligaţia ca în perioada de garanţie să înlăture toate defecţiunile ce ţin de nerespectarea clauzelor contractului din cont propriu, în urma unei notificări transmise de către Beneficiar. </w:t>
            </w:r>
          </w:p>
          <w:p w14:paraId="1593C978" w14:textId="77777777" w:rsidR="00325F3F" w:rsidRPr="00FF430B" w:rsidRDefault="00325F3F" w:rsidP="00D22D8E">
            <w:pPr>
              <w:pStyle w:val="af2"/>
              <w:tabs>
                <w:tab w:val="left" w:pos="567"/>
              </w:tabs>
              <w:spacing w:line="276" w:lineRule="auto"/>
              <w:ind w:firstLine="0"/>
              <w:rPr>
                <w:lang w:val="ro-MD"/>
              </w:rPr>
            </w:pPr>
          </w:p>
          <w:p w14:paraId="61A4BCD6" w14:textId="77777777" w:rsidR="00325F3F" w:rsidRPr="00FF430B" w:rsidRDefault="00325F3F" w:rsidP="00D22D8E">
            <w:pPr>
              <w:pStyle w:val="a"/>
              <w:numPr>
                <w:ilvl w:val="0"/>
                <w:numId w:val="17"/>
              </w:numPr>
              <w:tabs>
                <w:tab w:val="clear" w:pos="1134"/>
                <w:tab w:val="left" w:pos="3480"/>
              </w:tabs>
              <w:spacing w:line="276" w:lineRule="auto"/>
              <w:ind w:left="0"/>
              <w:contextualSpacing/>
              <w:rPr>
                <w:lang w:val="ro-MD"/>
              </w:rPr>
            </w:pPr>
            <w:r w:rsidRPr="00FF430B">
              <w:rPr>
                <w:b/>
                <w:lang w:val="ro-MD"/>
              </w:rPr>
              <w:t>10. RĂSPUNDEREA PĂRŢILOR</w:t>
            </w:r>
          </w:p>
          <w:p w14:paraId="07ED3915" w14:textId="77777777" w:rsidR="00325F3F" w:rsidRPr="00FF430B" w:rsidRDefault="00325F3F" w:rsidP="00D22D8E">
            <w:pPr>
              <w:pStyle w:val="af2"/>
              <w:numPr>
                <w:ilvl w:val="1"/>
                <w:numId w:val="17"/>
              </w:numPr>
              <w:tabs>
                <w:tab w:val="left" w:pos="567"/>
              </w:tabs>
              <w:spacing w:line="276" w:lineRule="auto"/>
              <w:ind w:left="0" w:hanging="567"/>
              <w:rPr>
                <w:lang w:val="ro-MD"/>
              </w:rPr>
            </w:pPr>
            <w:r w:rsidRPr="00FF430B">
              <w:rPr>
                <w:lang w:val="ro-MD"/>
              </w:rPr>
              <w:t>10.1. Părţile  poartă răspundere pentru neexecutarea sau executarea necorespunzătoare a obligaţiilor  prevăzute de prezentul contract în conformitate cu legislaţia  Republicii Moldova.</w:t>
            </w:r>
          </w:p>
          <w:p w14:paraId="32B39E37" w14:textId="77777777" w:rsidR="00325F3F" w:rsidRPr="00FF430B" w:rsidRDefault="00325F3F" w:rsidP="00D22D8E">
            <w:pPr>
              <w:pStyle w:val="af2"/>
              <w:numPr>
                <w:ilvl w:val="1"/>
                <w:numId w:val="17"/>
              </w:numPr>
              <w:tabs>
                <w:tab w:val="left" w:pos="567"/>
              </w:tabs>
              <w:spacing w:line="276" w:lineRule="auto"/>
              <w:ind w:left="0" w:hanging="567"/>
              <w:rPr>
                <w:lang w:val="ro-MD"/>
              </w:rPr>
            </w:pPr>
            <w:r w:rsidRPr="00FF430B">
              <w:rPr>
                <w:lang w:val="ro-MD"/>
              </w:rPr>
              <w:t xml:space="preserve">10.2.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2FC977AD" w14:textId="77777777" w:rsidR="00325F3F" w:rsidRPr="00FF430B" w:rsidRDefault="00325F3F" w:rsidP="00D22D8E">
            <w:pPr>
              <w:pStyle w:val="af2"/>
              <w:numPr>
                <w:ilvl w:val="1"/>
                <w:numId w:val="17"/>
              </w:numPr>
              <w:tabs>
                <w:tab w:val="left" w:pos="567"/>
              </w:tabs>
              <w:spacing w:line="276" w:lineRule="auto"/>
              <w:ind w:left="0" w:hanging="567"/>
              <w:rPr>
                <w:lang w:val="ro-MD"/>
              </w:rPr>
            </w:pPr>
            <w:r w:rsidRPr="00FF430B">
              <w:rPr>
                <w:lang w:val="ro-MD"/>
              </w:rPr>
              <w:t>10.3. Membrii asocierii își păstrează individualitatea ca subiecți de drept, însă sunt obligați să răspundă solidar față de autoritatea contractantă pentru modul de îndeplinire a obligațiilor contractuale.</w:t>
            </w:r>
          </w:p>
          <w:p w14:paraId="5F00FD90" w14:textId="77777777" w:rsidR="00325F3F" w:rsidRPr="00FF430B" w:rsidRDefault="00325F3F" w:rsidP="00D22D8E">
            <w:pPr>
              <w:pStyle w:val="af2"/>
              <w:numPr>
                <w:ilvl w:val="1"/>
                <w:numId w:val="17"/>
              </w:numPr>
              <w:tabs>
                <w:tab w:val="left" w:pos="567"/>
              </w:tabs>
              <w:spacing w:line="276" w:lineRule="auto"/>
              <w:ind w:left="0" w:hanging="567"/>
              <w:rPr>
                <w:lang w:val="ro-MD"/>
              </w:rPr>
            </w:pPr>
            <w:r w:rsidRPr="00FF430B">
              <w:rPr>
                <w:lang w:val="ro-MD"/>
              </w:rPr>
              <w:lastRenderedPageBreak/>
              <w:t xml:space="preserve">10.4. 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440C75B9" w14:textId="77777777" w:rsidR="00325F3F" w:rsidRPr="00FF430B" w:rsidRDefault="00325F3F" w:rsidP="00D22D8E">
            <w:pPr>
              <w:pStyle w:val="af2"/>
              <w:numPr>
                <w:ilvl w:val="1"/>
                <w:numId w:val="17"/>
              </w:numPr>
              <w:tabs>
                <w:tab w:val="left" w:pos="567"/>
              </w:tabs>
              <w:spacing w:line="276" w:lineRule="auto"/>
              <w:ind w:left="0" w:hanging="567"/>
              <w:rPr>
                <w:lang w:val="ro-MD"/>
              </w:rPr>
            </w:pPr>
            <w:r w:rsidRPr="00FF430B">
              <w:rPr>
                <w:lang w:val="ro-MD"/>
              </w:rPr>
              <w:t xml:space="preserve">10.5. 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2D0D1014" w14:textId="77777777" w:rsidR="00325F3F" w:rsidRPr="00FF430B" w:rsidRDefault="00325F3F" w:rsidP="00D22D8E">
            <w:pPr>
              <w:pStyle w:val="af2"/>
              <w:numPr>
                <w:ilvl w:val="1"/>
                <w:numId w:val="17"/>
              </w:numPr>
              <w:tabs>
                <w:tab w:val="left" w:pos="567"/>
              </w:tabs>
              <w:spacing w:line="276" w:lineRule="auto"/>
              <w:ind w:left="0" w:hanging="567"/>
              <w:rPr>
                <w:lang w:val="ro-MD"/>
              </w:rPr>
            </w:pPr>
            <w:r w:rsidRPr="00FF430B">
              <w:rPr>
                <w:lang w:val="ro-MD"/>
              </w:rPr>
              <w:t xml:space="preserve">10.6. Antreprenorul trebuie să asigure lucrările executate şi dotările pe care le are la dispoziţie împotriva degradării şi furturilor până la predarea lucrărilor către Beneficiar. El trebuie să ia măsuri de protecţie contra degradării lucrării datorită acţiunilor atmosferice şi a apei şi să îndepărteze zăpada şi gheaţa. </w:t>
            </w:r>
          </w:p>
          <w:p w14:paraId="692E88E2" w14:textId="77777777" w:rsidR="00325F3F" w:rsidRPr="00FF430B" w:rsidRDefault="00325F3F" w:rsidP="00D22D8E">
            <w:pPr>
              <w:pStyle w:val="af2"/>
              <w:numPr>
                <w:ilvl w:val="1"/>
                <w:numId w:val="17"/>
              </w:numPr>
              <w:tabs>
                <w:tab w:val="left" w:pos="567"/>
              </w:tabs>
              <w:spacing w:line="276" w:lineRule="auto"/>
              <w:ind w:left="0" w:hanging="567"/>
              <w:rPr>
                <w:lang w:val="ro-MD"/>
              </w:rPr>
            </w:pPr>
            <w:r w:rsidRPr="00FF430B">
              <w:rPr>
                <w:lang w:val="ro-MD"/>
              </w:rPr>
              <w:t xml:space="preserve">10.7. Dacă nerespectarea de către Antreprenorul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 în mărimea sumei prejudiciului. </w:t>
            </w:r>
          </w:p>
          <w:p w14:paraId="39463A17" w14:textId="77777777" w:rsidR="00325F3F" w:rsidRPr="00FF430B" w:rsidRDefault="00325F3F" w:rsidP="00D22D8E">
            <w:pPr>
              <w:pStyle w:val="af2"/>
              <w:numPr>
                <w:ilvl w:val="1"/>
                <w:numId w:val="17"/>
              </w:numPr>
              <w:tabs>
                <w:tab w:val="left" w:pos="567"/>
              </w:tabs>
              <w:spacing w:line="276" w:lineRule="auto"/>
              <w:ind w:left="0" w:hanging="567"/>
              <w:rPr>
                <w:lang w:val="ro-MD"/>
              </w:rPr>
            </w:pPr>
            <w:r w:rsidRPr="00FF430B">
              <w:rPr>
                <w:lang w:val="ro-MD"/>
              </w:rPr>
              <w:t xml:space="preserve">10.8. Dacă motivele constrângerii sau ale întreruperii sunt imputabile uneia dintre părţile contractante, atunci cealaltă parte poate emite pretenţii privind despăgubirea pentru daunele intervenite şi care pot fi dovedite. </w:t>
            </w:r>
          </w:p>
          <w:p w14:paraId="562F6516" w14:textId="77777777" w:rsidR="00325F3F" w:rsidRPr="00FF430B" w:rsidRDefault="00325F3F" w:rsidP="00D22D8E">
            <w:pPr>
              <w:pStyle w:val="af2"/>
              <w:numPr>
                <w:ilvl w:val="1"/>
                <w:numId w:val="17"/>
              </w:numPr>
              <w:tabs>
                <w:tab w:val="left" w:pos="567"/>
              </w:tabs>
              <w:spacing w:line="276" w:lineRule="auto"/>
              <w:ind w:left="0" w:hanging="567"/>
              <w:rPr>
                <w:lang w:val="ro-MD"/>
              </w:rPr>
            </w:pPr>
            <w:r w:rsidRPr="00FF430B">
              <w:rPr>
                <w:lang w:val="ro-MD"/>
              </w:rPr>
              <w:t xml:space="preserve">10.9. Dacă întârzierea în execuţia lucrărilor este din culpa uneia dintre părţile contractante, partea culpabilă va plăti celeilalte părţi penalizări şi/sau despăgubiri în cuantum de la 0,01% până la 0,1% din valoarea lucrărilor rămasede executat/neonorate pentru fiecare zi de întârziere. Penalizarea devine operantă în momentul în care partea înculpă a intrat în întârziere. </w:t>
            </w:r>
          </w:p>
          <w:p w14:paraId="7345E9EF" w14:textId="77777777" w:rsidR="00325F3F" w:rsidRPr="00FF430B" w:rsidRDefault="00325F3F" w:rsidP="00D22D8E">
            <w:pPr>
              <w:pStyle w:val="af2"/>
              <w:numPr>
                <w:ilvl w:val="1"/>
                <w:numId w:val="17"/>
              </w:numPr>
              <w:tabs>
                <w:tab w:val="left" w:pos="567"/>
                <w:tab w:val="left" w:pos="1890"/>
              </w:tabs>
              <w:spacing w:line="276" w:lineRule="auto"/>
              <w:ind w:left="0" w:hanging="567"/>
              <w:rPr>
                <w:lang w:val="ro-MD"/>
              </w:rPr>
            </w:pPr>
            <w:r w:rsidRPr="00FF430B">
              <w:rPr>
                <w:lang w:val="ro-MD"/>
              </w:rPr>
              <w:t>10.10. Beneficiarul nu va fi responsabil pentru nici un fel de daune-interese, compensaţii plătibile conform prevederilor legale, în privinţa sau ca urmare a unui accident sau prejudiciu adus unui muncitor sau altei persoane angajate de Antreprenor, cu excepţia unui accident sau prejudiciu rezultînd din vina Beneficiarului, a agenţilor sau a angajaţilor acestora.</w:t>
            </w:r>
          </w:p>
          <w:p w14:paraId="5C2C7A12" w14:textId="77777777" w:rsidR="00325F3F" w:rsidRPr="00FF430B" w:rsidRDefault="00325F3F" w:rsidP="00D22D8E">
            <w:pPr>
              <w:pStyle w:val="af2"/>
              <w:numPr>
                <w:ilvl w:val="1"/>
                <w:numId w:val="17"/>
              </w:numPr>
              <w:tabs>
                <w:tab w:val="left" w:pos="567"/>
                <w:tab w:val="left" w:pos="1890"/>
              </w:tabs>
              <w:spacing w:line="276" w:lineRule="auto"/>
              <w:ind w:left="0" w:hanging="567"/>
              <w:rPr>
                <w:lang w:val="ro-MD"/>
              </w:rPr>
            </w:pPr>
            <w:r w:rsidRPr="00FF430B">
              <w:rPr>
                <w:lang w:val="ro-MD"/>
              </w:rPr>
              <w:t>10.11. Antreprenorul şi subantreprenorii răspund solidar pentru neexecutarea obligațiilor contractuale.</w:t>
            </w:r>
          </w:p>
          <w:p w14:paraId="3153F54F" w14:textId="77777777" w:rsidR="00325F3F" w:rsidRPr="00FF430B" w:rsidRDefault="00325F3F" w:rsidP="00D22D8E">
            <w:pPr>
              <w:pStyle w:val="af2"/>
              <w:tabs>
                <w:tab w:val="left" w:pos="567"/>
                <w:tab w:val="left" w:pos="1890"/>
              </w:tabs>
              <w:spacing w:line="276" w:lineRule="auto"/>
              <w:ind w:firstLine="0"/>
              <w:rPr>
                <w:lang w:val="ro-MD"/>
              </w:rPr>
            </w:pPr>
          </w:p>
          <w:p w14:paraId="7CF69955" w14:textId="77777777" w:rsidR="00325F3F" w:rsidRPr="00FF430B" w:rsidRDefault="00325F3F" w:rsidP="00D22D8E">
            <w:pPr>
              <w:pStyle w:val="a"/>
              <w:numPr>
                <w:ilvl w:val="0"/>
                <w:numId w:val="17"/>
              </w:numPr>
              <w:tabs>
                <w:tab w:val="clear" w:pos="1134"/>
                <w:tab w:val="left" w:pos="3465"/>
              </w:tabs>
              <w:spacing w:line="276" w:lineRule="auto"/>
              <w:ind w:left="0"/>
              <w:contextualSpacing/>
              <w:rPr>
                <w:lang w:val="ro-MD"/>
              </w:rPr>
            </w:pPr>
            <w:r w:rsidRPr="00FF430B">
              <w:rPr>
                <w:b/>
                <w:lang w:val="ro-MD"/>
              </w:rPr>
              <w:t>11. SOLUŢIONAREA LITIGIILOR</w:t>
            </w:r>
          </w:p>
          <w:p w14:paraId="1B655694" w14:textId="77777777" w:rsidR="00325F3F" w:rsidRPr="00FF430B" w:rsidRDefault="00325F3F" w:rsidP="00D22D8E">
            <w:pPr>
              <w:pStyle w:val="a"/>
              <w:numPr>
                <w:ilvl w:val="1"/>
                <w:numId w:val="17"/>
              </w:numPr>
              <w:tabs>
                <w:tab w:val="clear" w:pos="1134"/>
                <w:tab w:val="left" w:pos="567"/>
              </w:tabs>
              <w:spacing w:line="276" w:lineRule="auto"/>
              <w:ind w:left="0" w:hanging="567"/>
              <w:contextualSpacing/>
              <w:rPr>
                <w:lang w:val="ro-MD"/>
              </w:rPr>
            </w:pPr>
            <w:r w:rsidRPr="00FF430B">
              <w:rPr>
                <w:lang w:val="ro-MD"/>
              </w:rPr>
              <w:t>11.1. 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le suportă  partea a cărei culpă a fost dovedită.</w:t>
            </w:r>
          </w:p>
          <w:p w14:paraId="19B7399E" w14:textId="77777777" w:rsidR="00325F3F" w:rsidRPr="00FF430B" w:rsidRDefault="00325F3F" w:rsidP="00D22D8E">
            <w:pPr>
              <w:tabs>
                <w:tab w:val="left" w:pos="567"/>
              </w:tabs>
              <w:jc w:val="both"/>
              <w:rPr>
                <w:lang w:val="ro-MD"/>
              </w:rPr>
            </w:pPr>
          </w:p>
          <w:p w14:paraId="252A31AD" w14:textId="77777777" w:rsidR="00325F3F" w:rsidRPr="00FF430B" w:rsidRDefault="00325F3F" w:rsidP="00D22D8E">
            <w:pPr>
              <w:pStyle w:val="a"/>
              <w:numPr>
                <w:ilvl w:val="0"/>
                <w:numId w:val="17"/>
              </w:numPr>
              <w:tabs>
                <w:tab w:val="clear" w:pos="1134"/>
                <w:tab w:val="left" w:pos="3825"/>
              </w:tabs>
              <w:spacing w:line="276" w:lineRule="auto"/>
              <w:ind w:left="0"/>
              <w:contextualSpacing/>
              <w:rPr>
                <w:lang w:val="ro-MD"/>
              </w:rPr>
            </w:pPr>
            <w:r w:rsidRPr="00FF430B">
              <w:rPr>
                <w:b/>
                <w:lang w:val="ro-MD"/>
              </w:rPr>
              <w:t>12. REZOLUȚIUNEACONTRACTULUI</w:t>
            </w:r>
          </w:p>
          <w:p w14:paraId="5EC07411" w14:textId="77777777" w:rsidR="00325F3F" w:rsidRPr="00FF430B" w:rsidRDefault="00325F3F" w:rsidP="00D22D8E">
            <w:pPr>
              <w:pStyle w:val="af2"/>
              <w:tabs>
                <w:tab w:val="left" w:pos="567"/>
              </w:tabs>
              <w:spacing w:line="276" w:lineRule="auto"/>
              <w:ind w:firstLine="0"/>
              <w:rPr>
                <w:lang w:val="ro-MD"/>
              </w:rPr>
            </w:pPr>
            <w:r w:rsidRPr="00FF430B">
              <w:rPr>
                <w:lang w:val="ro-MD"/>
              </w:rPr>
              <w:t xml:space="preserve">12.1. Antreprenorul poate cere rezoluțiunea contractului, dacă: </w:t>
            </w:r>
          </w:p>
          <w:p w14:paraId="18318F30" w14:textId="77777777" w:rsidR="00325F3F" w:rsidRPr="00FF430B" w:rsidRDefault="00325F3F" w:rsidP="00D22D8E">
            <w:pPr>
              <w:numPr>
                <w:ilvl w:val="0"/>
                <w:numId w:val="12"/>
              </w:numPr>
              <w:tabs>
                <w:tab w:val="left" w:pos="1276"/>
              </w:tabs>
              <w:ind w:left="0" w:hanging="425"/>
              <w:jc w:val="both"/>
              <w:rPr>
                <w:lang w:val="ro-MD"/>
              </w:rPr>
            </w:pPr>
            <w:r w:rsidRPr="00FF430B">
              <w:rPr>
                <w:lang w:val="ro-MD"/>
              </w:rPr>
              <w:t xml:space="preserve">a) Beneficiarul nu-şi îndeplineşte o obligaţie care este în sarcina sa şi prin aceasta pune Antreprenorul în situaţia de a nu putea executa lucrarea; </w:t>
            </w:r>
          </w:p>
          <w:p w14:paraId="404EE434" w14:textId="77777777" w:rsidR="00325F3F" w:rsidRPr="00FF430B" w:rsidRDefault="00325F3F" w:rsidP="00D22D8E">
            <w:pPr>
              <w:numPr>
                <w:ilvl w:val="0"/>
                <w:numId w:val="12"/>
              </w:numPr>
              <w:tabs>
                <w:tab w:val="left" w:pos="1276"/>
              </w:tabs>
              <w:ind w:left="0" w:hanging="425"/>
              <w:jc w:val="both"/>
              <w:rPr>
                <w:lang w:val="ro-MD"/>
              </w:rPr>
            </w:pPr>
            <w:r w:rsidRPr="00FF430B">
              <w:rPr>
                <w:lang w:val="ro-MD"/>
              </w:rPr>
              <w:t xml:space="preserve">b) Beneficiarul nu onorează o plată scadentă mai mult de 3 luni; </w:t>
            </w:r>
          </w:p>
          <w:p w14:paraId="2D956879" w14:textId="77777777" w:rsidR="00325F3F" w:rsidRPr="00FF430B" w:rsidRDefault="00325F3F" w:rsidP="00D22D8E">
            <w:pPr>
              <w:numPr>
                <w:ilvl w:val="0"/>
                <w:numId w:val="12"/>
              </w:numPr>
              <w:tabs>
                <w:tab w:val="left" w:pos="1276"/>
              </w:tabs>
              <w:ind w:left="0" w:hanging="425"/>
              <w:jc w:val="both"/>
              <w:rPr>
                <w:lang w:val="ro-MD"/>
              </w:rPr>
            </w:pPr>
            <w:r w:rsidRPr="00FF430B">
              <w:rPr>
                <w:lang w:val="ro-MD"/>
              </w:rPr>
              <w:t xml:space="preserve">c) Beneficiarul notifică antreprenorul că din motive neprevăzute şi datorită unor conjuncturi economice este în imposibilitate de a continua îndeplinirea obligaţiunilor contractuale. </w:t>
            </w:r>
          </w:p>
          <w:p w14:paraId="57D5ABAB" w14:textId="77777777" w:rsidR="00325F3F" w:rsidRPr="00FF430B" w:rsidRDefault="00325F3F" w:rsidP="00D22D8E">
            <w:pPr>
              <w:pStyle w:val="af2"/>
              <w:numPr>
                <w:ilvl w:val="1"/>
                <w:numId w:val="17"/>
              </w:numPr>
              <w:tabs>
                <w:tab w:val="left" w:pos="567"/>
              </w:tabs>
              <w:spacing w:line="276" w:lineRule="auto"/>
              <w:ind w:left="0" w:hanging="567"/>
              <w:rPr>
                <w:lang w:val="ro-MD"/>
              </w:rPr>
            </w:pPr>
            <w:r w:rsidRPr="00FF430B">
              <w:rPr>
                <w:lang w:val="ro-MD"/>
              </w:rPr>
              <w:t xml:space="preserve">12.2. Beneficiarul poate cere rezoluțiunea contractului, dacă: </w:t>
            </w:r>
          </w:p>
          <w:p w14:paraId="3B27A46D" w14:textId="77777777" w:rsidR="00325F3F" w:rsidRPr="00FF430B" w:rsidRDefault="00325F3F" w:rsidP="00D22D8E">
            <w:pPr>
              <w:pStyle w:val="a"/>
              <w:numPr>
                <w:ilvl w:val="0"/>
                <w:numId w:val="14"/>
              </w:numPr>
              <w:tabs>
                <w:tab w:val="clear" w:pos="1134"/>
                <w:tab w:val="left" w:pos="1276"/>
              </w:tabs>
              <w:ind w:left="0"/>
              <w:contextualSpacing/>
              <w:rPr>
                <w:lang w:val="ro-MD"/>
              </w:rPr>
            </w:pPr>
            <w:r w:rsidRPr="00FF430B">
              <w:rPr>
                <w:lang w:val="ro-MD"/>
              </w:rPr>
              <w:t>a) Antreprenorul se află în incapacitate de plată, lichidare sau bunurile acestuia sunt subsechestru;</w:t>
            </w:r>
          </w:p>
          <w:p w14:paraId="7ADBB340" w14:textId="77777777" w:rsidR="00325F3F" w:rsidRPr="00FF430B" w:rsidRDefault="00325F3F" w:rsidP="00D22D8E">
            <w:pPr>
              <w:pStyle w:val="a"/>
              <w:numPr>
                <w:ilvl w:val="0"/>
                <w:numId w:val="14"/>
              </w:numPr>
              <w:tabs>
                <w:tab w:val="clear" w:pos="1134"/>
                <w:tab w:val="left" w:pos="1276"/>
              </w:tabs>
              <w:ind w:left="0"/>
              <w:contextualSpacing/>
              <w:rPr>
                <w:lang w:val="ro-MD"/>
              </w:rPr>
            </w:pPr>
            <w:r w:rsidRPr="00FF430B">
              <w:rPr>
                <w:lang w:val="ro-MD"/>
              </w:rPr>
              <w:t xml:space="preserve">b) Antreprenorul nu începe lucrările fără să aibă un motiv justificat sau nu reia lucrările suspendate, în termen rezonabil de la primirea dispoziţiei scrise de reîncepere a lucrărilor; </w:t>
            </w:r>
          </w:p>
          <w:p w14:paraId="59788D4B" w14:textId="77777777" w:rsidR="00325F3F" w:rsidRPr="00FF430B" w:rsidRDefault="00325F3F" w:rsidP="00D22D8E">
            <w:pPr>
              <w:pStyle w:val="a"/>
              <w:numPr>
                <w:ilvl w:val="0"/>
                <w:numId w:val="14"/>
              </w:numPr>
              <w:tabs>
                <w:tab w:val="clear" w:pos="1134"/>
                <w:tab w:val="left" w:pos="1276"/>
              </w:tabs>
              <w:ind w:left="0"/>
              <w:contextualSpacing/>
              <w:rPr>
                <w:lang w:val="ro-MD"/>
              </w:rPr>
            </w:pPr>
            <w:r w:rsidRPr="00FF430B">
              <w:rPr>
                <w:lang w:val="ro-MD"/>
              </w:rPr>
              <w:lastRenderedPageBreak/>
              <w:t>c) Antreprenorul nu a îndepărtat materialele necorespunzătoare de pe şantier sau nu a refăcut o lucrare în termenul stabilit de către beneficiar;</w:t>
            </w:r>
          </w:p>
          <w:p w14:paraId="00D15795" w14:textId="77777777" w:rsidR="00325F3F" w:rsidRPr="00FF430B" w:rsidRDefault="00325F3F" w:rsidP="00D22D8E">
            <w:pPr>
              <w:pStyle w:val="a"/>
              <w:numPr>
                <w:ilvl w:val="0"/>
                <w:numId w:val="14"/>
              </w:numPr>
              <w:tabs>
                <w:tab w:val="clear" w:pos="1134"/>
                <w:tab w:val="left" w:pos="1276"/>
              </w:tabs>
              <w:ind w:left="0"/>
              <w:contextualSpacing/>
              <w:rPr>
                <w:lang w:val="ro-MD"/>
              </w:rPr>
            </w:pPr>
            <w:r w:rsidRPr="00FF430B">
              <w:rPr>
                <w:lang w:val="ro-MD"/>
              </w:rPr>
              <w:t xml:space="preserve">d) Beneficiarul notifică antreprenorul că din motive neprevăzute şi datorită unor conjuncturi economice este în imposibilitate de a continua îndeplinirea obligaţiunilor contractuale. </w:t>
            </w:r>
          </w:p>
          <w:p w14:paraId="7A19A0BA" w14:textId="77777777" w:rsidR="00325F3F" w:rsidRPr="00FF430B" w:rsidRDefault="00325F3F" w:rsidP="00D22D8E">
            <w:pPr>
              <w:pStyle w:val="af2"/>
              <w:numPr>
                <w:ilvl w:val="1"/>
                <w:numId w:val="17"/>
              </w:numPr>
              <w:tabs>
                <w:tab w:val="left" w:pos="567"/>
              </w:tabs>
              <w:ind w:left="0" w:hanging="567"/>
              <w:rPr>
                <w:lang w:val="ro-MD"/>
              </w:rPr>
            </w:pPr>
            <w:r w:rsidRPr="00FF430B">
              <w:rPr>
                <w:lang w:val="ro-MD"/>
              </w:rPr>
              <w:t xml:space="preserve">12.3. Contractul se consideră rezolvit, dacă partea contractantă va comunica în scris celeilalte părţi contractante în termen de 15 zile motivele indicate la punctele 12.1 şi 12.2 din prezentul contract.  </w:t>
            </w:r>
          </w:p>
          <w:p w14:paraId="44380937" w14:textId="77777777" w:rsidR="00325F3F" w:rsidRPr="00FF430B" w:rsidRDefault="00325F3F" w:rsidP="00D22D8E">
            <w:pPr>
              <w:pStyle w:val="af2"/>
              <w:numPr>
                <w:ilvl w:val="1"/>
                <w:numId w:val="17"/>
              </w:numPr>
              <w:tabs>
                <w:tab w:val="left" w:pos="567"/>
              </w:tabs>
              <w:ind w:left="0" w:hanging="567"/>
              <w:rPr>
                <w:lang w:val="ro-MD"/>
              </w:rPr>
            </w:pPr>
            <w:r w:rsidRPr="00FF430B">
              <w:rPr>
                <w:lang w:val="ro-MD"/>
              </w:rPr>
              <w:t>12.4. Beneficiarul, în caz de rezoluțiunea contractului, va convoca comisia de recepţie care va efectua recepţia cantitativă şi calitativă a lucrărilor executate, în maximum 15 zile de la data rezoluțiunii contractului.</w:t>
            </w:r>
          </w:p>
          <w:p w14:paraId="34C65BEC" w14:textId="77777777" w:rsidR="00325F3F" w:rsidRPr="00FF430B" w:rsidRDefault="00325F3F" w:rsidP="00D22D8E">
            <w:pPr>
              <w:pStyle w:val="af2"/>
              <w:numPr>
                <w:ilvl w:val="1"/>
                <w:numId w:val="17"/>
              </w:numPr>
              <w:tabs>
                <w:tab w:val="left" w:pos="567"/>
              </w:tabs>
              <w:ind w:left="0" w:hanging="567"/>
              <w:rPr>
                <w:lang w:val="ro-MD"/>
              </w:rPr>
            </w:pPr>
            <w:r w:rsidRPr="00FF430B">
              <w:rPr>
                <w:lang w:val="ro-MD"/>
              </w:rPr>
              <w:t xml:space="preserve">12.5. În cazul rezoluțiunii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rezolvit contractul. </w:t>
            </w:r>
          </w:p>
          <w:p w14:paraId="38C13783" w14:textId="77777777" w:rsidR="00325F3F" w:rsidRPr="00FF430B" w:rsidRDefault="00325F3F" w:rsidP="00D22D8E">
            <w:pPr>
              <w:pStyle w:val="af2"/>
              <w:numPr>
                <w:ilvl w:val="1"/>
                <w:numId w:val="17"/>
              </w:numPr>
              <w:tabs>
                <w:tab w:val="left" w:pos="567"/>
              </w:tabs>
              <w:ind w:left="0" w:hanging="567"/>
              <w:rPr>
                <w:lang w:val="ro-MD"/>
              </w:rPr>
            </w:pPr>
            <w:r w:rsidRPr="00FF430B">
              <w:rPr>
                <w:lang w:val="ro-MD"/>
              </w:rPr>
              <w:t xml:space="preserve">12.6. După rezoluțiunea contractului, Beneficiarul poate continua execuţia lucrărilor cu respectarea prevederilor legale. </w:t>
            </w:r>
          </w:p>
          <w:p w14:paraId="677B8111" w14:textId="77777777" w:rsidR="00325F3F" w:rsidRPr="00FF430B" w:rsidRDefault="00325F3F" w:rsidP="00D22D8E">
            <w:pPr>
              <w:pStyle w:val="af2"/>
              <w:tabs>
                <w:tab w:val="left" w:pos="567"/>
                <w:tab w:val="left" w:pos="2070"/>
              </w:tabs>
              <w:ind w:firstLine="0"/>
              <w:rPr>
                <w:lang w:val="ro-MD"/>
              </w:rPr>
            </w:pPr>
            <w:r w:rsidRPr="00FF430B">
              <w:rPr>
                <w:lang w:val="ro-MD"/>
              </w:rPr>
              <w:t>12.7. Cazuri specifice de încetare a contractului de achiziţii publice:</w:t>
            </w:r>
          </w:p>
          <w:p w14:paraId="08135946" w14:textId="77777777" w:rsidR="00325F3F" w:rsidRPr="00FF430B" w:rsidRDefault="00325F3F" w:rsidP="00D22D8E">
            <w:pPr>
              <w:pStyle w:val="af2"/>
              <w:tabs>
                <w:tab w:val="left" w:pos="567"/>
                <w:tab w:val="left" w:pos="2070"/>
              </w:tabs>
              <w:ind w:firstLine="284"/>
              <w:rPr>
                <w:lang w:val="ro-MD"/>
              </w:rPr>
            </w:pPr>
            <w:r w:rsidRPr="00FF430B">
              <w:rPr>
                <w:lang w:val="ro-MD"/>
              </w:rPr>
              <w:t xml:space="preserve">     Beneficiarul are dreptul de a rezolvi unilateral un contract de achiziţii publice în perioada de valabilitate a acestuia în una dintre următoarele situaţii:</w:t>
            </w:r>
          </w:p>
          <w:p w14:paraId="69547BB7" w14:textId="77777777" w:rsidR="00325F3F" w:rsidRPr="00FF430B" w:rsidRDefault="00325F3F" w:rsidP="00D22D8E">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procedura de atribuire potrivit art.</w:t>
            </w:r>
            <w:r>
              <w:rPr>
                <w:lang w:val="ro-MD"/>
              </w:rPr>
              <w:t xml:space="preserve"> </w:t>
            </w:r>
            <w:r w:rsidRPr="00FF430B">
              <w:rPr>
                <w:lang w:val="ro-MD"/>
              </w:rPr>
              <w:t>19 al Legii nr.</w:t>
            </w:r>
            <w:r>
              <w:rPr>
                <w:lang w:val="ro-MD"/>
              </w:rPr>
              <w:t xml:space="preserve"> </w:t>
            </w:r>
            <w:r w:rsidRPr="00FF430B">
              <w:rPr>
                <w:lang w:val="ro-MD"/>
              </w:rPr>
              <w:t>131/2015 privind achizițiile publice;</w:t>
            </w:r>
          </w:p>
          <w:p w14:paraId="691AF88A" w14:textId="77777777" w:rsidR="00325F3F" w:rsidRPr="00FF430B" w:rsidRDefault="00325F3F" w:rsidP="00D22D8E">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 al Legii nr.</w:t>
            </w:r>
            <w:r>
              <w:rPr>
                <w:lang w:val="ro-MD"/>
              </w:rPr>
              <w:t xml:space="preserve"> </w:t>
            </w:r>
            <w:r w:rsidRPr="00FF430B">
              <w:rPr>
                <w:lang w:val="ro-MD"/>
              </w:rPr>
              <w:t>131/2015 privind achizițiile publice;</w:t>
            </w:r>
          </w:p>
          <w:p w14:paraId="4ABDB6E6" w14:textId="77777777" w:rsidR="00325F3F" w:rsidRPr="00FF430B" w:rsidRDefault="00325F3F" w:rsidP="00D22D8E">
            <w:pPr>
              <w:pStyle w:val="af2"/>
              <w:tabs>
                <w:tab w:val="left" w:pos="567"/>
                <w:tab w:val="left" w:pos="2070"/>
              </w:tabs>
              <w:rPr>
                <w:lang w:val="ro-MD"/>
              </w:rPr>
            </w:pPr>
            <w:r w:rsidRPr="00FF430B">
              <w:rPr>
                <w:lang w:val="ro-MD"/>
              </w:rPr>
              <w:t xml:space="preserve">    c) contractul nu ar fi trebuit să fie atribuit contractantului respectiv, având în vedere o încălcare gravă a obligaţiilor ce rezultă din Legea nr.</w:t>
            </w:r>
            <w:r>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6B1E7D8E" w14:textId="77777777" w:rsidR="00325F3F" w:rsidRPr="00FF430B" w:rsidRDefault="00325F3F" w:rsidP="00D22D8E">
            <w:pPr>
              <w:pStyle w:val="af2"/>
              <w:tabs>
                <w:tab w:val="left" w:pos="567"/>
                <w:tab w:val="left" w:pos="2070"/>
              </w:tabs>
              <w:ind w:firstLine="0"/>
              <w:rPr>
                <w:lang w:val="ro-MD"/>
              </w:rPr>
            </w:pPr>
          </w:p>
          <w:p w14:paraId="0BC38EED" w14:textId="77777777" w:rsidR="00325F3F" w:rsidRPr="00FF430B" w:rsidRDefault="00325F3F" w:rsidP="00D22D8E">
            <w:pPr>
              <w:pStyle w:val="a"/>
              <w:numPr>
                <w:ilvl w:val="0"/>
                <w:numId w:val="17"/>
              </w:numPr>
              <w:tabs>
                <w:tab w:val="clear" w:pos="1134"/>
                <w:tab w:val="left" w:pos="3705"/>
              </w:tabs>
              <w:ind w:left="0"/>
              <w:contextualSpacing/>
              <w:rPr>
                <w:lang w:val="ro-MD"/>
              </w:rPr>
            </w:pPr>
            <w:r w:rsidRPr="00FF430B">
              <w:rPr>
                <w:b/>
                <w:lang w:val="ro-MD"/>
              </w:rPr>
              <w:t>13. DISPOZIŢII FINALE</w:t>
            </w:r>
          </w:p>
          <w:p w14:paraId="684EC195" w14:textId="77777777" w:rsidR="00325F3F" w:rsidRPr="00FF430B" w:rsidRDefault="00325F3F" w:rsidP="00D22D8E">
            <w:pPr>
              <w:pStyle w:val="af2"/>
              <w:numPr>
                <w:ilvl w:val="1"/>
                <w:numId w:val="17"/>
              </w:numPr>
              <w:tabs>
                <w:tab w:val="left" w:pos="567"/>
              </w:tabs>
              <w:ind w:left="0" w:hanging="567"/>
              <w:rPr>
                <w:lang w:val="ro-MD"/>
              </w:rPr>
            </w:pPr>
            <w:r w:rsidRPr="00FF430B">
              <w:rPr>
                <w:lang w:val="ro-MD"/>
              </w:rPr>
              <w:t xml:space="preserve">13.1. Următoarele documente vor fi citite şi vor fi interpretate ca fiind parte integrantă a prezentului contract: </w:t>
            </w:r>
          </w:p>
          <w:p w14:paraId="306566C5" w14:textId="77777777" w:rsidR="00325F3F" w:rsidRPr="00FF430B" w:rsidRDefault="00325F3F" w:rsidP="00D22D8E">
            <w:pPr>
              <w:numPr>
                <w:ilvl w:val="0"/>
                <w:numId w:val="13"/>
              </w:numPr>
              <w:tabs>
                <w:tab w:val="left" w:pos="1276"/>
              </w:tabs>
              <w:ind w:left="0" w:hanging="425"/>
              <w:jc w:val="both"/>
              <w:rPr>
                <w:lang w:val="ro-MD"/>
              </w:rPr>
            </w:pPr>
            <w:r w:rsidRPr="00FF430B">
              <w:rPr>
                <w:lang w:val="ro-MD"/>
              </w:rPr>
              <w:t>a) Caietul de sarcini;</w:t>
            </w:r>
          </w:p>
          <w:p w14:paraId="3D244DC9" w14:textId="77777777" w:rsidR="00325F3F" w:rsidRPr="00FF430B" w:rsidRDefault="00325F3F" w:rsidP="00D22D8E">
            <w:pPr>
              <w:numPr>
                <w:ilvl w:val="0"/>
                <w:numId w:val="13"/>
              </w:numPr>
              <w:tabs>
                <w:tab w:val="left" w:pos="1276"/>
              </w:tabs>
              <w:ind w:left="0" w:hanging="425"/>
              <w:jc w:val="both"/>
              <w:rPr>
                <w:lang w:val="ro-MD"/>
              </w:rPr>
            </w:pPr>
            <w:r w:rsidRPr="00FF430B">
              <w:rPr>
                <w:lang w:val="ro-MD"/>
              </w:rPr>
              <w:t>b) Propunerea tehnică;</w:t>
            </w:r>
          </w:p>
          <w:p w14:paraId="34C8F708" w14:textId="77777777" w:rsidR="00325F3F" w:rsidRPr="00FF430B" w:rsidRDefault="00325F3F" w:rsidP="00D22D8E">
            <w:pPr>
              <w:numPr>
                <w:ilvl w:val="0"/>
                <w:numId w:val="13"/>
              </w:numPr>
              <w:tabs>
                <w:tab w:val="left" w:pos="1276"/>
              </w:tabs>
              <w:ind w:left="0" w:hanging="425"/>
              <w:jc w:val="both"/>
              <w:rPr>
                <w:lang w:val="ro-MD"/>
              </w:rPr>
            </w:pPr>
            <w:r w:rsidRPr="00FF430B">
              <w:rPr>
                <w:lang w:val="ro-MD"/>
              </w:rPr>
              <w:t>c) Propunerea financiară;</w:t>
            </w:r>
          </w:p>
          <w:p w14:paraId="1CB9ADAC" w14:textId="77777777" w:rsidR="00325F3F" w:rsidRPr="00FF430B" w:rsidRDefault="00325F3F" w:rsidP="00D22D8E">
            <w:pPr>
              <w:numPr>
                <w:ilvl w:val="0"/>
                <w:numId w:val="13"/>
              </w:numPr>
              <w:tabs>
                <w:tab w:val="left" w:pos="1276"/>
              </w:tabs>
              <w:ind w:left="0" w:hanging="425"/>
              <w:jc w:val="both"/>
              <w:rPr>
                <w:lang w:val="ro-MD"/>
              </w:rPr>
            </w:pPr>
            <w:r w:rsidRPr="00FF430B">
              <w:rPr>
                <w:lang w:val="ro-MD"/>
              </w:rPr>
              <w:t xml:space="preserve">d) Graficul de executare a lucrărilor ; </w:t>
            </w:r>
          </w:p>
          <w:p w14:paraId="1A486911" w14:textId="77777777" w:rsidR="00325F3F" w:rsidRPr="00FF430B" w:rsidRDefault="00325F3F" w:rsidP="00D22D8E">
            <w:pPr>
              <w:numPr>
                <w:ilvl w:val="0"/>
                <w:numId w:val="13"/>
              </w:numPr>
              <w:tabs>
                <w:tab w:val="left" w:pos="1276"/>
              </w:tabs>
              <w:ind w:left="0" w:hanging="425"/>
              <w:jc w:val="both"/>
              <w:rPr>
                <w:lang w:val="ro-MD"/>
              </w:rPr>
            </w:pPr>
            <w:r w:rsidRPr="00FF430B">
              <w:rPr>
                <w:lang w:val="ro-MD"/>
              </w:rPr>
              <w:t>e) Garanția de bună execuție.</w:t>
            </w:r>
          </w:p>
          <w:p w14:paraId="66F372E3" w14:textId="77777777" w:rsidR="00325F3F" w:rsidRPr="00FF430B" w:rsidRDefault="00325F3F" w:rsidP="00D22D8E">
            <w:pPr>
              <w:pStyle w:val="af2"/>
              <w:numPr>
                <w:ilvl w:val="1"/>
                <w:numId w:val="17"/>
              </w:numPr>
              <w:tabs>
                <w:tab w:val="left" w:pos="567"/>
              </w:tabs>
              <w:ind w:left="0" w:hanging="567"/>
              <w:rPr>
                <w:lang w:val="ro-MD"/>
              </w:rPr>
            </w:pPr>
            <w:r w:rsidRPr="00FF430B">
              <w:rPr>
                <w:lang w:val="ro-MD"/>
              </w:rPr>
              <w:t>13.2. Documentele contractului vor fi întocmite în limba română.</w:t>
            </w:r>
          </w:p>
          <w:p w14:paraId="248B53C5" w14:textId="77777777" w:rsidR="00325F3F" w:rsidRPr="00FF430B" w:rsidRDefault="00325F3F" w:rsidP="00D22D8E">
            <w:pPr>
              <w:pStyle w:val="af2"/>
              <w:numPr>
                <w:ilvl w:val="1"/>
                <w:numId w:val="17"/>
              </w:numPr>
              <w:tabs>
                <w:tab w:val="left" w:pos="567"/>
              </w:tabs>
              <w:ind w:left="0" w:hanging="567"/>
              <w:rPr>
                <w:lang w:val="ro-MD"/>
              </w:rPr>
            </w:pPr>
            <w:r w:rsidRPr="00FF430B">
              <w:rPr>
                <w:lang w:val="ro-MD"/>
              </w:rPr>
              <w:t>13.3. Prezentul Contract reprezintă acordul de voinţă al părţilor şi se consideră semnat la data aplicării ultimei semnături de către una dintre părți.</w:t>
            </w:r>
          </w:p>
          <w:p w14:paraId="10197639" w14:textId="77777777" w:rsidR="00325F3F" w:rsidRPr="00FF430B" w:rsidRDefault="00325F3F" w:rsidP="00D22D8E">
            <w:pPr>
              <w:pStyle w:val="af2"/>
              <w:numPr>
                <w:ilvl w:val="1"/>
                <w:numId w:val="17"/>
              </w:numPr>
              <w:tabs>
                <w:tab w:val="left" w:pos="567"/>
                <w:tab w:val="left" w:pos="4005"/>
              </w:tabs>
              <w:ind w:left="0" w:hanging="567"/>
              <w:contextualSpacing/>
              <w:rPr>
                <w:lang w:val="ro-MD"/>
              </w:rPr>
            </w:pPr>
            <w:r w:rsidRPr="00FF430B">
              <w:rPr>
                <w:lang w:val="ro-MD"/>
              </w:rPr>
              <w:t>13.4. Pentru confirmarea celor menţionate, părţile au semnat prezentul Contract în conformitate cu legislaţia Republicii Moldova, la data şi anul indicate, fiind valabil până la ……./recepția finală a lucrărilor.</w:t>
            </w:r>
          </w:p>
          <w:p w14:paraId="3BD93163" w14:textId="77777777" w:rsidR="00325F3F" w:rsidRPr="00FF430B" w:rsidRDefault="00325F3F" w:rsidP="00D22D8E">
            <w:pPr>
              <w:tabs>
                <w:tab w:val="left" w:pos="2295"/>
              </w:tabs>
              <w:jc w:val="both"/>
              <w:rPr>
                <w:lang w:val="ro-MD"/>
              </w:rPr>
            </w:pPr>
          </w:p>
          <w:p w14:paraId="16488426" w14:textId="77777777" w:rsidR="00325F3F" w:rsidRPr="00FF430B" w:rsidRDefault="00325F3F" w:rsidP="00D22D8E">
            <w:pPr>
              <w:tabs>
                <w:tab w:val="left" w:pos="2295"/>
              </w:tabs>
              <w:jc w:val="both"/>
              <w:rPr>
                <w:lang w:val="ro-MD"/>
              </w:rPr>
            </w:pPr>
          </w:p>
          <w:p w14:paraId="77026FD5" w14:textId="77777777" w:rsidR="00325F3F" w:rsidRPr="00FF430B" w:rsidRDefault="00325F3F" w:rsidP="00D22D8E">
            <w:pPr>
              <w:tabs>
                <w:tab w:val="left" w:pos="2295"/>
              </w:tabs>
              <w:jc w:val="both"/>
              <w:rPr>
                <w:lang w:val="ro-MD"/>
              </w:rPr>
            </w:pPr>
          </w:p>
          <w:p w14:paraId="338929E7" w14:textId="77777777" w:rsidR="00325F3F" w:rsidRPr="00FF430B" w:rsidRDefault="00325F3F" w:rsidP="00D22D8E">
            <w:pPr>
              <w:tabs>
                <w:tab w:val="left" w:pos="2295"/>
              </w:tabs>
              <w:jc w:val="both"/>
              <w:rPr>
                <w:lang w:val="ro-MD"/>
              </w:rPr>
            </w:pPr>
          </w:p>
          <w:p w14:paraId="30194F92" w14:textId="77777777" w:rsidR="00325F3F" w:rsidRPr="00FF430B" w:rsidRDefault="00325F3F" w:rsidP="00D22D8E">
            <w:pPr>
              <w:tabs>
                <w:tab w:val="left" w:pos="2295"/>
              </w:tabs>
              <w:jc w:val="both"/>
              <w:rPr>
                <w:lang w:val="ro-MD"/>
              </w:rPr>
            </w:pPr>
          </w:p>
          <w:p w14:paraId="560E66E9" w14:textId="77777777" w:rsidR="00325F3F" w:rsidRPr="00FF430B" w:rsidRDefault="00325F3F" w:rsidP="00D22D8E">
            <w:pPr>
              <w:tabs>
                <w:tab w:val="left" w:pos="2295"/>
              </w:tabs>
              <w:jc w:val="both"/>
              <w:rPr>
                <w:lang w:val="ro-MD"/>
              </w:rPr>
            </w:pPr>
          </w:p>
          <w:p w14:paraId="018ECE71" w14:textId="77777777" w:rsidR="00325F3F" w:rsidRPr="00FF430B" w:rsidRDefault="00325F3F" w:rsidP="00D22D8E">
            <w:pPr>
              <w:tabs>
                <w:tab w:val="left" w:pos="2295"/>
              </w:tabs>
              <w:jc w:val="both"/>
              <w:rPr>
                <w:lang w:val="ro-MD"/>
              </w:rPr>
            </w:pPr>
          </w:p>
          <w:p w14:paraId="5E9277B3" w14:textId="77777777" w:rsidR="00325F3F" w:rsidRPr="00FF430B" w:rsidRDefault="00325F3F" w:rsidP="00D22D8E">
            <w:pPr>
              <w:tabs>
                <w:tab w:val="left" w:pos="2295"/>
              </w:tabs>
              <w:jc w:val="both"/>
              <w:rPr>
                <w:lang w:val="ro-MD"/>
              </w:rPr>
            </w:pPr>
          </w:p>
          <w:p w14:paraId="34070624" w14:textId="77777777" w:rsidR="00325F3F" w:rsidRPr="00FF430B" w:rsidRDefault="00325F3F" w:rsidP="00D22D8E">
            <w:pPr>
              <w:tabs>
                <w:tab w:val="left" w:pos="2295"/>
              </w:tabs>
              <w:jc w:val="both"/>
              <w:rPr>
                <w:lang w:val="ro-MD"/>
              </w:rPr>
            </w:pPr>
          </w:p>
          <w:p w14:paraId="0C83588A" w14:textId="77777777" w:rsidR="00325F3F" w:rsidRPr="00FF430B" w:rsidRDefault="00325F3F" w:rsidP="00D22D8E">
            <w:pPr>
              <w:tabs>
                <w:tab w:val="left" w:pos="2295"/>
              </w:tabs>
              <w:jc w:val="both"/>
              <w:rPr>
                <w:lang w:val="ro-MD"/>
              </w:rPr>
            </w:pPr>
          </w:p>
          <w:p w14:paraId="25E86839" w14:textId="77777777" w:rsidR="00325F3F" w:rsidRPr="00FF430B" w:rsidRDefault="00325F3F" w:rsidP="00D22D8E">
            <w:pPr>
              <w:tabs>
                <w:tab w:val="left" w:pos="2295"/>
              </w:tabs>
              <w:jc w:val="both"/>
              <w:rPr>
                <w:lang w:val="ro-MD"/>
              </w:rPr>
            </w:pPr>
          </w:p>
          <w:p w14:paraId="5FF30E20" w14:textId="77777777" w:rsidR="00325F3F" w:rsidRPr="00FF430B" w:rsidRDefault="00325F3F" w:rsidP="00D22D8E">
            <w:pPr>
              <w:pStyle w:val="a"/>
              <w:numPr>
                <w:ilvl w:val="3"/>
                <w:numId w:val="3"/>
              </w:numPr>
              <w:tabs>
                <w:tab w:val="left" w:pos="2295"/>
              </w:tabs>
              <w:rPr>
                <w:lang w:val="ro-MD"/>
              </w:rPr>
            </w:pPr>
            <w:r w:rsidRPr="00FF430B">
              <w:rPr>
                <w:b/>
                <w:lang w:val="ro-MD"/>
              </w:rPr>
              <w:lastRenderedPageBreak/>
              <w:t xml:space="preserve">PARTEA CE ȚINE DE CONDIȚIILE </w:t>
            </w:r>
          </w:p>
          <w:p w14:paraId="0A71BD0B" w14:textId="77777777" w:rsidR="00325F3F" w:rsidRPr="00FF430B" w:rsidRDefault="00325F3F" w:rsidP="00D22D8E">
            <w:pPr>
              <w:pStyle w:val="a"/>
              <w:numPr>
                <w:ilvl w:val="0"/>
                <w:numId w:val="0"/>
              </w:numPr>
              <w:tabs>
                <w:tab w:val="left" w:pos="2295"/>
              </w:tabs>
              <w:ind w:left="3240"/>
              <w:rPr>
                <w:lang w:val="ro-MD"/>
              </w:rPr>
            </w:pPr>
            <w:r w:rsidRPr="00FF430B">
              <w:rPr>
                <w:b/>
                <w:lang w:val="ro-MD"/>
              </w:rPr>
              <w:t>SPECIALE A CONTRACTULUI</w:t>
            </w:r>
          </w:p>
          <w:p w14:paraId="486DF330" w14:textId="77777777" w:rsidR="00325F3F" w:rsidRPr="00FF430B" w:rsidRDefault="00325F3F" w:rsidP="00D22D8E">
            <w:pPr>
              <w:jc w:val="center"/>
              <w:rPr>
                <w:lang w:val="ro-MD"/>
              </w:rPr>
            </w:pPr>
            <w:r w:rsidRPr="00FF430B">
              <w:rPr>
                <w:lang w:val="ro-MD"/>
              </w:rPr>
              <w:t xml:space="preserve">             (</w:t>
            </w:r>
            <w:r w:rsidRPr="00FF430B">
              <w:rPr>
                <w:sz w:val="20"/>
                <w:szCs w:val="20"/>
                <w:lang w:val="ro-MD"/>
              </w:rPr>
              <w:t>LA NECESITATE)</w:t>
            </w:r>
          </w:p>
          <w:p w14:paraId="3D174803" w14:textId="77777777" w:rsidR="00325F3F" w:rsidRPr="00FF430B" w:rsidRDefault="00325F3F" w:rsidP="00D22D8E">
            <w:pPr>
              <w:tabs>
                <w:tab w:val="left" w:pos="567"/>
                <w:tab w:val="left" w:pos="4005"/>
              </w:tabs>
              <w:jc w:val="both"/>
              <w:rPr>
                <w:lang w:val="ro-MD"/>
              </w:rPr>
            </w:pPr>
          </w:p>
          <w:p w14:paraId="4132712F" w14:textId="77777777" w:rsidR="00325F3F" w:rsidRPr="00FF430B" w:rsidRDefault="00325F3F" w:rsidP="00D22D8E">
            <w:pPr>
              <w:tabs>
                <w:tab w:val="left" w:pos="567"/>
                <w:tab w:val="left" w:pos="4005"/>
              </w:tabs>
              <w:jc w:val="both"/>
              <w:rPr>
                <w:lang w:val="ro-MD"/>
              </w:rPr>
            </w:pPr>
          </w:p>
          <w:p w14:paraId="472CE699" w14:textId="77777777" w:rsidR="00325F3F" w:rsidRPr="00FF430B" w:rsidRDefault="00325F3F" w:rsidP="00D22D8E">
            <w:pPr>
              <w:tabs>
                <w:tab w:val="left" w:pos="567"/>
                <w:tab w:val="left" w:pos="4005"/>
              </w:tabs>
              <w:jc w:val="both"/>
              <w:rPr>
                <w:lang w:val="ro-MD"/>
              </w:rPr>
            </w:pPr>
          </w:p>
          <w:p w14:paraId="20976336" w14:textId="77777777" w:rsidR="00325F3F" w:rsidRPr="00FF430B" w:rsidRDefault="00325F3F" w:rsidP="00D22D8E">
            <w:pPr>
              <w:tabs>
                <w:tab w:val="left" w:pos="567"/>
                <w:tab w:val="left" w:pos="4005"/>
              </w:tabs>
              <w:jc w:val="both"/>
              <w:rPr>
                <w:lang w:val="ro-MD"/>
              </w:rPr>
            </w:pPr>
          </w:p>
          <w:p w14:paraId="6AC5CA1C" w14:textId="77777777" w:rsidR="00325F3F" w:rsidRPr="00FF430B" w:rsidRDefault="00325F3F" w:rsidP="00D22D8E">
            <w:pPr>
              <w:tabs>
                <w:tab w:val="left" w:pos="567"/>
                <w:tab w:val="left" w:pos="4005"/>
              </w:tabs>
              <w:jc w:val="both"/>
              <w:rPr>
                <w:lang w:val="ro-MD"/>
              </w:rPr>
            </w:pPr>
          </w:p>
          <w:p w14:paraId="40E7768E" w14:textId="77777777" w:rsidR="00325F3F" w:rsidRPr="00FF430B" w:rsidRDefault="00325F3F" w:rsidP="00D22D8E">
            <w:pPr>
              <w:tabs>
                <w:tab w:val="left" w:pos="567"/>
                <w:tab w:val="left" w:pos="4005"/>
              </w:tabs>
              <w:jc w:val="both"/>
              <w:rPr>
                <w:lang w:val="ro-MD"/>
              </w:rPr>
            </w:pPr>
          </w:p>
          <w:p w14:paraId="0ABBEC19" w14:textId="77777777" w:rsidR="00325F3F" w:rsidRPr="00FF430B" w:rsidRDefault="00325F3F" w:rsidP="00D22D8E">
            <w:pPr>
              <w:tabs>
                <w:tab w:val="left" w:pos="567"/>
                <w:tab w:val="left" w:pos="4005"/>
              </w:tabs>
              <w:jc w:val="both"/>
              <w:rPr>
                <w:lang w:val="ro-MD"/>
              </w:rPr>
            </w:pPr>
          </w:p>
          <w:p w14:paraId="665D2BA2" w14:textId="77777777" w:rsidR="00325F3F" w:rsidRPr="00FF430B" w:rsidRDefault="00325F3F" w:rsidP="00D22D8E">
            <w:pPr>
              <w:tabs>
                <w:tab w:val="left" w:pos="567"/>
                <w:tab w:val="left" w:pos="4005"/>
              </w:tabs>
              <w:jc w:val="both"/>
              <w:rPr>
                <w:lang w:val="ro-MD"/>
              </w:rPr>
            </w:pPr>
          </w:p>
          <w:p w14:paraId="1F5FDAAB" w14:textId="77777777" w:rsidR="00325F3F" w:rsidRPr="00FF430B" w:rsidRDefault="00325F3F" w:rsidP="00D22D8E">
            <w:pPr>
              <w:tabs>
                <w:tab w:val="left" w:pos="567"/>
                <w:tab w:val="left" w:pos="4005"/>
              </w:tabs>
              <w:jc w:val="both"/>
              <w:rPr>
                <w:lang w:val="ro-MD"/>
              </w:rPr>
            </w:pPr>
          </w:p>
          <w:p w14:paraId="3B548C6A" w14:textId="77777777" w:rsidR="00325F3F" w:rsidRPr="00FF430B" w:rsidRDefault="00325F3F" w:rsidP="00D22D8E">
            <w:pPr>
              <w:tabs>
                <w:tab w:val="left" w:pos="567"/>
                <w:tab w:val="left" w:pos="4005"/>
              </w:tabs>
              <w:jc w:val="both"/>
              <w:rPr>
                <w:lang w:val="ro-MD"/>
              </w:rPr>
            </w:pPr>
          </w:p>
          <w:p w14:paraId="359BA47C" w14:textId="77777777" w:rsidR="00325F3F" w:rsidRPr="00FF430B" w:rsidRDefault="00325F3F" w:rsidP="00D22D8E">
            <w:pPr>
              <w:tabs>
                <w:tab w:val="left" w:pos="567"/>
                <w:tab w:val="left" w:pos="4005"/>
              </w:tabs>
              <w:jc w:val="both"/>
              <w:rPr>
                <w:lang w:val="ro-MD"/>
              </w:rPr>
            </w:pPr>
          </w:p>
          <w:p w14:paraId="2F020B0E" w14:textId="77777777" w:rsidR="00325F3F" w:rsidRPr="00FF430B" w:rsidRDefault="00325F3F" w:rsidP="00D22D8E">
            <w:pPr>
              <w:tabs>
                <w:tab w:val="left" w:pos="567"/>
                <w:tab w:val="left" w:pos="4005"/>
              </w:tabs>
              <w:jc w:val="both"/>
              <w:rPr>
                <w:lang w:val="ro-MD"/>
              </w:rPr>
            </w:pPr>
          </w:p>
          <w:p w14:paraId="7C6EE209" w14:textId="77777777" w:rsidR="00325F3F" w:rsidRPr="00FF430B" w:rsidRDefault="00325F3F" w:rsidP="00D22D8E">
            <w:pPr>
              <w:tabs>
                <w:tab w:val="left" w:pos="567"/>
                <w:tab w:val="left" w:pos="4005"/>
              </w:tabs>
              <w:jc w:val="both"/>
              <w:rPr>
                <w:lang w:val="ro-MD"/>
              </w:rPr>
            </w:pPr>
          </w:p>
          <w:p w14:paraId="44E27E30" w14:textId="77777777" w:rsidR="00325F3F" w:rsidRPr="00FF430B" w:rsidRDefault="00325F3F" w:rsidP="00D22D8E">
            <w:pPr>
              <w:tabs>
                <w:tab w:val="left" w:pos="567"/>
                <w:tab w:val="left" w:pos="4005"/>
              </w:tabs>
              <w:jc w:val="both"/>
              <w:rPr>
                <w:lang w:val="ro-MD"/>
              </w:rPr>
            </w:pPr>
          </w:p>
          <w:p w14:paraId="400FC849" w14:textId="77777777" w:rsidR="00325F3F" w:rsidRPr="00FF430B" w:rsidRDefault="00325F3F" w:rsidP="00D22D8E">
            <w:pPr>
              <w:tabs>
                <w:tab w:val="left" w:pos="567"/>
                <w:tab w:val="left" w:pos="4005"/>
              </w:tabs>
              <w:jc w:val="both"/>
              <w:rPr>
                <w:lang w:val="ro-MD"/>
              </w:rPr>
            </w:pPr>
          </w:p>
          <w:p w14:paraId="388371FC" w14:textId="77777777" w:rsidR="00325F3F" w:rsidRPr="00FF430B" w:rsidRDefault="00325F3F" w:rsidP="00D22D8E">
            <w:pPr>
              <w:tabs>
                <w:tab w:val="left" w:pos="567"/>
                <w:tab w:val="left" w:pos="4005"/>
              </w:tabs>
              <w:jc w:val="both"/>
              <w:rPr>
                <w:lang w:val="ro-MD"/>
              </w:rPr>
            </w:pPr>
          </w:p>
          <w:p w14:paraId="25B8A5BE" w14:textId="77777777" w:rsidR="00325F3F" w:rsidRPr="00FF430B" w:rsidRDefault="00325F3F" w:rsidP="00D22D8E">
            <w:pPr>
              <w:tabs>
                <w:tab w:val="left" w:pos="567"/>
                <w:tab w:val="left" w:pos="4005"/>
              </w:tabs>
              <w:jc w:val="both"/>
              <w:rPr>
                <w:lang w:val="ro-MD"/>
              </w:rPr>
            </w:pPr>
          </w:p>
          <w:p w14:paraId="37BB31A8" w14:textId="77777777" w:rsidR="00325F3F" w:rsidRPr="00FF430B" w:rsidRDefault="00325F3F" w:rsidP="00D22D8E">
            <w:pPr>
              <w:tabs>
                <w:tab w:val="left" w:pos="567"/>
                <w:tab w:val="left" w:pos="4005"/>
              </w:tabs>
              <w:jc w:val="both"/>
              <w:rPr>
                <w:lang w:val="ro-MD"/>
              </w:rPr>
            </w:pPr>
          </w:p>
          <w:p w14:paraId="236CC663" w14:textId="77777777" w:rsidR="00325F3F" w:rsidRPr="00FF430B" w:rsidRDefault="00325F3F" w:rsidP="00D22D8E">
            <w:pPr>
              <w:pStyle w:val="a"/>
              <w:numPr>
                <w:ilvl w:val="0"/>
                <w:numId w:val="17"/>
              </w:numPr>
              <w:tabs>
                <w:tab w:val="clear" w:pos="1134"/>
              </w:tabs>
              <w:spacing w:line="276" w:lineRule="auto"/>
              <w:ind w:left="0"/>
              <w:contextualSpacing/>
              <w:rPr>
                <w:lang w:val="ro-MD"/>
              </w:rPr>
            </w:pPr>
            <w:r w:rsidRPr="00FF430B">
              <w:rPr>
                <w:b/>
                <w:lang w:val="ro-MD"/>
              </w:rPr>
              <w:t xml:space="preserve">                 RECHIZITELE JURIDICE, POŞTALE ŞI DE PLĂŢI ALE PĂRŢILOR</w:t>
            </w:r>
          </w:p>
          <w:p w14:paraId="1F037AF7" w14:textId="77777777" w:rsidR="00325F3F" w:rsidRPr="00FF430B" w:rsidRDefault="00325F3F" w:rsidP="00D22D8E">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325F3F" w:rsidRPr="00EC30C2" w14:paraId="7FB49255" w14:textId="77777777" w:rsidTr="00D22D8E">
              <w:trPr>
                <w:jc w:val="center"/>
              </w:trPr>
              <w:tc>
                <w:tcPr>
                  <w:tcW w:w="5163" w:type="dxa"/>
                  <w:tcBorders>
                    <w:top w:val="nil"/>
                    <w:left w:val="nil"/>
                    <w:bottom w:val="nil"/>
                    <w:right w:val="nil"/>
                  </w:tcBorders>
                </w:tcPr>
                <w:p w14:paraId="639115A4" w14:textId="77777777" w:rsidR="00325F3F" w:rsidRPr="00FF430B" w:rsidRDefault="00325F3F" w:rsidP="00D22D8E">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4FF83275" w14:textId="77777777" w:rsidR="00325F3F" w:rsidRPr="00FF430B" w:rsidRDefault="00325F3F" w:rsidP="00D22D8E">
                  <w:pPr>
                    <w:tabs>
                      <w:tab w:val="left" w:pos="3295"/>
                    </w:tabs>
                    <w:jc w:val="center"/>
                    <w:rPr>
                      <w:lang w:val="ro-MD"/>
                    </w:rPr>
                  </w:pPr>
                  <w:r w:rsidRPr="00FF430B">
                    <w:rPr>
                      <w:b/>
                      <w:iCs/>
                      <w:lang w:val="ro-MD"/>
                    </w:rPr>
                    <w:t>BENEFICIARUL</w:t>
                  </w:r>
                </w:p>
              </w:tc>
            </w:tr>
            <w:tr w:rsidR="00325F3F" w:rsidRPr="00EC30C2" w14:paraId="36BF8948" w14:textId="77777777" w:rsidTr="00D22D8E">
              <w:trPr>
                <w:jc w:val="center"/>
              </w:trPr>
              <w:tc>
                <w:tcPr>
                  <w:tcW w:w="5163" w:type="dxa"/>
                  <w:tcBorders>
                    <w:top w:val="nil"/>
                    <w:left w:val="nil"/>
                    <w:bottom w:val="nil"/>
                    <w:right w:val="nil"/>
                  </w:tcBorders>
                  <w:vAlign w:val="center"/>
                </w:tcPr>
                <w:p w14:paraId="4D5ED34B" w14:textId="77777777" w:rsidR="00325F3F" w:rsidRPr="00FF430B" w:rsidRDefault="00325F3F" w:rsidP="00D22D8E">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49DCCD5F" w14:textId="77777777" w:rsidR="00325F3F" w:rsidRPr="00FF430B" w:rsidRDefault="00325F3F" w:rsidP="00D22D8E">
                  <w:pPr>
                    <w:tabs>
                      <w:tab w:val="left" w:pos="1134"/>
                      <w:tab w:val="left" w:pos="4680"/>
                      <w:tab w:val="left" w:pos="7020"/>
                    </w:tabs>
                    <w:suppressAutoHyphens/>
                    <w:ind w:firstLine="567"/>
                    <w:jc w:val="both"/>
                    <w:rPr>
                      <w:lang w:val="ro-MD"/>
                    </w:rPr>
                  </w:pPr>
                  <w:r w:rsidRPr="00FF430B">
                    <w:rPr>
                      <w:lang w:val="ro-MD"/>
                    </w:rPr>
                    <w:t>Adresa poştală:</w:t>
                  </w:r>
                </w:p>
              </w:tc>
            </w:tr>
            <w:tr w:rsidR="00325F3F" w:rsidRPr="00EC30C2" w14:paraId="63F1F7EF" w14:textId="77777777" w:rsidTr="00D22D8E">
              <w:trPr>
                <w:jc w:val="center"/>
              </w:trPr>
              <w:tc>
                <w:tcPr>
                  <w:tcW w:w="5163" w:type="dxa"/>
                  <w:tcBorders>
                    <w:top w:val="nil"/>
                    <w:left w:val="nil"/>
                    <w:bottom w:val="nil"/>
                    <w:right w:val="nil"/>
                  </w:tcBorders>
                  <w:vAlign w:val="center"/>
                </w:tcPr>
                <w:p w14:paraId="6D026BD7" w14:textId="77777777" w:rsidR="00325F3F" w:rsidRPr="00FF430B" w:rsidRDefault="00325F3F" w:rsidP="00D22D8E">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0F00B66" w14:textId="77777777" w:rsidR="00325F3F" w:rsidRPr="00FF430B" w:rsidRDefault="00325F3F" w:rsidP="00D22D8E">
                  <w:pPr>
                    <w:tabs>
                      <w:tab w:val="left" w:pos="1134"/>
                      <w:tab w:val="left" w:pos="4680"/>
                      <w:tab w:val="left" w:pos="7020"/>
                    </w:tabs>
                    <w:suppressAutoHyphens/>
                    <w:ind w:firstLine="567"/>
                    <w:jc w:val="both"/>
                    <w:rPr>
                      <w:lang w:val="ro-MD"/>
                    </w:rPr>
                  </w:pPr>
                  <w:r w:rsidRPr="00FF430B">
                    <w:rPr>
                      <w:lang w:val="ro-MD"/>
                    </w:rPr>
                    <w:t>Telefon:</w:t>
                  </w:r>
                </w:p>
              </w:tc>
            </w:tr>
            <w:tr w:rsidR="00325F3F" w:rsidRPr="00EC30C2" w14:paraId="69325B85" w14:textId="77777777" w:rsidTr="00D22D8E">
              <w:trPr>
                <w:jc w:val="center"/>
              </w:trPr>
              <w:tc>
                <w:tcPr>
                  <w:tcW w:w="5163" w:type="dxa"/>
                  <w:tcBorders>
                    <w:top w:val="nil"/>
                    <w:left w:val="nil"/>
                    <w:bottom w:val="nil"/>
                    <w:right w:val="nil"/>
                  </w:tcBorders>
                  <w:vAlign w:val="center"/>
                </w:tcPr>
                <w:p w14:paraId="54C16849" w14:textId="77777777" w:rsidR="00325F3F" w:rsidRPr="00FF430B" w:rsidRDefault="00325F3F" w:rsidP="00D22D8E">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1ACA97E8" w14:textId="77777777" w:rsidR="00325F3F" w:rsidRPr="00FF430B" w:rsidRDefault="00325F3F" w:rsidP="00D22D8E">
                  <w:pPr>
                    <w:tabs>
                      <w:tab w:val="left" w:pos="1134"/>
                      <w:tab w:val="left" w:pos="4680"/>
                      <w:tab w:val="left" w:pos="7020"/>
                    </w:tabs>
                    <w:suppressAutoHyphens/>
                    <w:ind w:firstLine="567"/>
                    <w:jc w:val="both"/>
                    <w:rPr>
                      <w:lang w:val="ro-MD"/>
                    </w:rPr>
                  </w:pPr>
                  <w:r w:rsidRPr="00FF430B">
                    <w:rPr>
                      <w:lang w:val="ro-MD"/>
                    </w:rPr>
                    <w:t>Cod fiscal:</w:t>
                  </w:r>
                </w:p>
              </w:tc>
            </w:tr>
            <w:tr w:rsidR="00325F3F" w:rsidRPr="00EC30C2" w14:paraId="0497111E" w14:textId="77777777" w:rsidTr="00D22D8E">
              <w:trPr>
                <w:jc w:val="center"/>
              </w:trPr>
              <w:tc>
                <w:tcPr>
                  <w:tcW w:w="5163" w:type="dxa"/>
                  <w:tcBorders>
                    <w:top w:val="nil"/>
                    <w:left w:val="nil"/>
                    <w:bottom w:val="nil"/>
                    <w:right w:val="nil"/>
                  </w:tcBorders>
                  <w:vAlign w:val="center"/>
                </w:tcPr>
                <w:p w14:paraId="4BEDFF04" w14:textId="77777777" w:rsidR="00325F3F" w:rsidRPr="00FF430B" w:rsidRDefault="00325F3F" w:rsidP="00D22D8E">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045D2668" w14:textId="77777777" w:rsidR="00325F3F" w:rsidRPr="00FF430B" w:rsidRDefault="00325F3F" w:rsidP="00D22D8E">
                  <w:pPr>
                    <w:tabs>
                      <w:tab w:val="left" w:pos="1134"/>
                      <w:tab w:val="left" w:pos="4680"/>
                      <w:tab w:val="left" w:pos="7020"/>
                    </w:tabs>
                    <w:suppressAutoHyphens/>
                    <w:ind w:firstLine="567"/>
                    <w:jc w:val="both"/>
                    <w:rPr>
                      <w:lang w:val="ro-MD"/>
                    </w:rPr>
                  </w:pPr>
                  <w:r w:rsidRPr="00FF430B">
                    <w:rPr>
                      <w:lang w:val="ro-MD"/>
                    </w:rPr>
                    <w:t>Banca:</w:t>
                  </w:r>
                </w:p>
              </w:tc>
            </w:tr>
            <w:tr w:rsidR="00325F3F" w:rsidRPr="00EC30C2" w14:paraId="2C408F44" w14:textId="77777777" w:rsidTr="00D22D8E">
              <w:trPr>
                <w:jc w:val="center"/>
              </w:trPr>
              <w:tc>
                <w:tcPr>
                  <w:tcW w:w="5163" w:type="dxa"/>
                  <w:tcBorders>
                    <w:top w:val="nil"/>
                    <w:left w:val="nil"/>
                    <w:bottom w:val="nil"/>
                    <w:right w:val="nil"/>
                  </w:tcBorders>
                  <w:vAlign w:val="center"/>
                </w:tcPr>
                <w:p w14:paraId="32785B41" w14:textId="77777777" w:rsidR="00325F3F" w:rsidRPr="00FF430B" w:rsidRDefault="00325F3F" w:rsidP="00D22D8E">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4E519EA9" w14:textId="77777777" w:rsidR="00325F3F" w:rsidRPr="00FF430B" w:rsidRDefault="00325F3F" w:rsidP="00D22D8E">
                  <w:pPr>
                    <w:tabs>
                      <w:tab w:val="left" w:pos="1134"/>
                      <w:tab w:val="left" w:pos="4680"/>
                      <w:tab w:val="left" w:pos="7020"/>
                    </w:tabs>
                    <w:suppressAutoHyphens/>
                    <w:ind w:firstLine="567"/>
                    <w:jc w:val="both"/>
                    <w:rPr>
                      <w:lang w:val="ro-MD"/>
                    </w:rPr>
                  </w:pPr>
                  <w:r w:rsidRPr="00FF430B">
                    <w:rPr>
                      <w:lang w:val="ro-MD"/>
                    </w:rPr>
                    <w:t>Cod:</w:t>
                  </w:r>
                </w:p>
              </w:tc>
            </w:tr>
            <w:tr w:rsidR="00325F3F" w:rsidRPr="00EC30C2" w14:paraId="221E6107" w14:textId="77777777" w:rsidTr="00D22D8E">
              <w:trPr>
                <w:jc w:val="center"/>
              </w:trPr>
              <w:tc>
                <w:tcPr>
                  <w:tcW w:w="5163" w:type="dxa"/>
                  <w:tcBorders>
                    <w:top w:val="nil"/>
                    <w:left w:val="nil"/>
                    <w:bottom w:val="nil"/>
                    <w:right w:val="nil"/>
                  </w:tcBorders>
                  <w:vAlign w:val="center"/>
                </w:tcPr>
                <w:p w14:paraId="43C4DD53" w14:textId="77777777" w:rsidR="00325F3F" w:rsidRPr="00FF430B" w:rsidRDefault="00325F3F" w:rsidP="00D22D8E">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726B86C6" w14:textId="77777777" w:rsidR="00325F3F" w:rsidRPr="00FF430B" w:rsidRDefault="00325F3F" w:rsidP="00D22D8E">
                  <w:pPr>
                    <w:tabs>
                      <w:tab w:val="left" w:pos="1134"/>
                      <w:tab w:val="left" w:pos="4680"/>
                      <w:tab w:val="left" w:pos="7020"/>
                    </w:tabs>
                    <w:suppressAutoHyphens/>
                    <w:ind w:firstLine="567"/>
                    <w:jc w:val="both"/>
                    <w:rPr>
                      <w:lang w:val="ro-MD"/>
                    </w:rPr>
                  </w:pPr>
                  <w:r w:rsidRPr="00FF430B">
                    <w:rPr>
                      <w:lang w:val="ro-MD"/>
                    </w:rPr>
                    <w:t>IBAN</w:t>
                  </w:r>
                </w:p>
              </w:tc>
            </w:tr>
            <w:tr w:rsidR="00325F3F" w:rsidRPr="00EC30C2" w14:paraId="3567252B" w14:textId="77777777" w:rsidTr="00D22D8E">
              <w:trPr>
                <w:trHeight w:val="713"/>
                <w:jc w:val="center"/>
              </w:trPr>
              <w:tc>
                <w:tcPr>
                  <w:tcW w:w="5163" w:type="dxa"/>
                  <w:tcBorders>
                    <w:top w:val="nil"/>
                    <w:left w:val="nil"/>
                    <w:bottom w:val="nil"/>
                    <w:right w:val="nil"/>
                  </w:tcBorders>
                  <w:vAlign w:val="center"/>
                </w:tcPr>
                <w:p w14:paraId="027D1034" w14:textId="77777777" w:rsidR="00325F3F" w:rsidRPr="00FF430B" w:rsidRDefault="00325F3F" w:rsidP="00D22D8E">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12E35962" w14:textId="77777777" w:rsidR="00325F3F" w:rsidRPr="00FF430B" w:rsidRDefault="00325F3F" w:rsidP="00D22D8E">
                  <w:pPr>
                    <w:tabs>
                      <w:tab w:val="left" w:pos="1134"/>
                      <w:tab w:val="left" w:pos="4680"/>
                      <w:tab w:val="left" w:pos="7020"/>
                    </w:tabs>
                    <w:suppressAutoHyphens/>
                    <w:ind w:firstLine="567"/>
                    <w:jc w:val="both"/>
                    <w:rPr>
                      <w:lang w:val="ro-MD"/>
                    </w:rPr>
                  </w:pPr>
                </w:p>
                <w:p w14:paraId="36E8CAD0" w14:textId="77777777" w:rsidR="00325F3F" w:rsidRDefault="00325F3F" w:rsidP="00D22D8E">
                  <w:pPr>
                    <w:tabs>
                      <w:tab w:val="left" w:pos="1134"/>
                      <w:tab w:val="left" w:pos="4680"/>
                      <w:tab w:val="left" w:pos="7020"/>
                    </w:tabs>
                    <w:suppressAutoHyphens/>
                    <w:ind w:firstLine="567"/>
                    <w:jc w:val="both"/>
                    <w:rPr>
                      <w:lang w:val="ro-MD"/>
                    </w:rPr>
                  </w:pPr>
                </w:p>
                <w:p w14:paraId="1BB95F9D" w14:textId="77777777" w:rsidR="00325F3F" w:rsidRDefault="00325F3F" w:rsidP="00D22D8E">
                  <w:pPr>
                    <w:tabs>
                      <w:tab w:val="left" w:pos="1134"/>
                      <w:tab w:val="left" w:pos="4680"/>
                      <w:tab w:val="left" w:pos="7020"/>
                    </w:tabs>
                    <w:suppressAutoHyphens/>
                    <w:ind w:firstLine="567"/>
                    <w:jc w:val="both"/>
                    <w:rPr>
                      <w:lang w:val="ro-MD"/>
                    </w:rPr>
                  </w:pPr>
                </w:p>
                <w:p w14:paraId="3195B98A" w14:textId="77777777" w:rsidR="00325F3F" w:rsidRPr="00FF430B" w:rsidRDefault="00325F3F" w:rsidP="00D22D8E">
                  <w:pPr>
                    <w:tabs>
                      <w:tab w:val="left" w:pos="1134"/>
                      <w:tab w:val="left" w:pos="4680"/>
                      <w:tab w:val="left" w:pos="7020"/>
                    </w:tabs>
                    <w:suppressAutoHyphens/>
                    <w:ind w:firstLine="567"/>
                    <w:jc w:val="both"/>
                    <w:rPr>
                      <w:lang w:val="ro-MD"/>
                    </w:rPr>
                  </w:pPr>
                </w:p>
                <w:p w14:paraId="57FBC31D" w14:textId="77777777" w:rsidR="00325F3F" w:rsidRPr="00FF430B" w:rsidRDefault="00325F3F" w:rsidP="00D22D8E">
                  <w:pPr>
                    <w:tabs>
                      <w:tab w:val="left" w:pos="1134"/>
                      <w:tab w:val="left" w:pos="4680"/>
                      <w:tab w:val="left" w:pos="7020"/>
                    </w:tabs>
                    <w:suppressAutoHyphens/>
                    <w:ind w:firstLine="567"/>
                    <w:jc w:val="both"/>
                    <w:rPr>
                      <w:lang w:val="ro-MD"/>
                    </w:rPr>
                  </w:pPr>
                </w:p>
                <w:p w14:paraId="70792386" w14:textId="77777777" w:rsidR="00325F3F" w:rsidRPr="00FF430B" w:rsidRDefault="00325F3F" w:rsidP="00D22D8E">
                  <w:pPr>
                    <w:tabs>
                      <w:tab w:val="left" w:pos="1134"/>
                      <w:tab w:val="left" w:pos="4680"/>
                      <w:tab w:val="left" w:pos="7020"/>
                    </w:tabs>
                    <w:suppressAutoHyphens/>
                    <w:ind w:firstLine="567"/>
                    <w:jc w:val="both"/>
                    <w:rPr>
                      <w:lang w:val="ro-MD"/>
                    </w:rPr>
                  </w:pPr>
                </w:p>
                <w:p w14:paraId="7254AC69" w14:textId="77777777" w:rsidR="00325F3F" w:rsidRPr="00FF430B" w:rsidRDefault="00325F3F" w:rsidP="00D22D8E">
                  <w:pPr>
                    <w:tabs>
                      <w:tab w:val="left" w:pos="1134"/>
                      <w:tab w:val="left" w:pos="4680"/>
                      <w:tab w:val="left" w:pos="7020"/>
                    </w:tabs>
                    <w:suppressAutoHyphens/>
                    <w:ind w:firstLine="567"/>
                    <w:jc w:val="both"/>
                    <w:rPr>
                      <w:lang w:val="ro-MD"/>
                    </w:rPr>
                  </w:pPr>
                </w:p>
              </w:tc>
            </w:tr>
          </w:tbl>
          <w:p w14:paraId="5109A12F" w14:textId="77777777" w:rsidR="00325F3F" w:rsidRPr="00FF430B" w:rsidRDefault="00325F3F" w:rsidP="00D22D8E">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325F3F" w:rsidRPr="00EC30C2" w14:paraId="335A102D" w14:textId="77777777" w:rsidTr="00D22D8E">
              <w:trPr>
                <w:trHeight w:val="357"/>
                <w:jc w:val="center"/>
              </w:trPr>
              <w:tc>
                <w:tcPr>
                  <w:tcW w:w="5188" w:type="dxa"/>
                  <w:vAlign w:val="center"/>
                </w:tcPr>
                <w:p w14:paraId="79797B9C" w14:textId="77777777" w:rsidR="00325F3F" w:rsidRPr="00FF430B" w:rsidRDefault="00325F3F" w:rsidP="00D22D8E">
                  <w:pPr>
                    <w:jc w:val="center"/>
                    <w:rPr>
                      <w:b/>
                      <w:lang w:val="ro-MD"/>
                    </w:rPr>
                  </w:pPr>
                  <w:r w:rsidRPr="00FF430B">
                    <w:rPr>
                      <w:b/>
                      <w:lang w:val="ro-MD"/>
                    </w:rPr>
                    <w:t>ANTREPRENOR</w:t>
                  </w:r>
                </w:p>
              </w:tc>
              <w:tc>
                <w:tcPr>
                  <w:tcW w:w="4559" w:type="dxa"/>
                  <w:vAlign w:val="center"/>
                </w:tcPr>
                <w:p w14:paraId="44881352" w14:textId="77777777" w:rsidR="00325F3F" w:rsidRPr="00FF430B" w:rsidRDefault="00325F3F" w:rsidP="00D22D8E">
                  <w:pPr>
                    <w:jc w:val="center"/>
                    <w:rPr>
                      <w:b/>
                      <w:lang w:val="ro-MD"/>
                    </w:rPr>
                  </w:pPr>
                  <w:r w:rsidRPr="00FF430B">
                    <w:rPr>
                      <w:b/>
                      <w:lang w:val="ro-MD"/>
                    </w:rPr>
                    <w:t>BENEFICIAR</w:t>
                  </w:r>
                </w:p>
              </w:tc>
            </w:tr>
            <w:tr w:rsidR="00325F3F" w:rsidRPr="00EC30C2" w14:paraId="13EC01B0" w14:textId="77777777" w:rsidTr="00D22D8E">
              <w:trPr>
                <w:trHeight w:val="357"/>
                <w:jc w:val="center"/>
              </w:trPr>
              <w:tc>
                <w:tcPr>
                  <w:tcW w:w="5188" w:type="dxa"/>
                  <w:vAlign w:val="center"/>
                </w:tcPr>
                <w:p w14:paraId="212B4A98" w14:textId="77777777" w:rsidR="00325F3F" w:rsidRPr="00FF430B" w:rsidRDefault="00325F3F" w:rsidP="00D22D8E">
                  <w:pPr>
                    <w:jc w:val="both"/>
                    <w:rPr>
                      <w:b/>
                      <w:lang w:val="ro-MD"/>
                    </w:rPr>
                  </w:pPr>
                </w:p>
                <w:p w14:paraId="14D95E32" w14:textId="77777777" w:rsidR="00325F3F" w:rsidRPr="00FF430B" w:rsidRDefault="00325F3F" w:rsidP="00D22D8E">
                  <w:pPr>
                    <w:jc w:val="both"/>
                    <w:rPr>
                      <w:b/>
                      <w:lang w:val="ro-MD"/>
                    </w:rPr>
                  </w:pPr>
                </w:p>
                <w:p w14:paraId="71FF67BF" w14:textId="77777777" w:rsidR="00325F3F" w:rsidRPr="00FF430B" w:rsidRDefault="00325F3F" w:rsidP="00D22D8E">
                  <w:pPr>
                    <w:jc w:val="both"/>
                    <w:rPr>
                      <w:b/>
                      <w:lang w:val="ro-MD"/>
                    </w:rPr>
                  </w:pPr>
                </w:p>
              </w:tc>
              <w:tc>
                <w:tcPr>
                  <w:tcW w:w="4559" w:type="dxa"/>
                  <w:vAlign w:val="center"/>
                </w:tcPr>
                <w:p w14:paraId="6E3C0471" w14:textId="77777777" w:rsidR="00325F3F" w:rsidRPr="00FF430B" w:rsidRDefault="00325F3F" w:rsidP="00D22D8E">
                  <w:pPr>
                    <w:jc w:val="both"/>
                    <w:rPr>
                      <w:b/>
                      <w:lang w:val="ro-MD"/>
                    </w:rPr>
                  </w:pPr>
                </w:p>
                <w:p w14:paraId="0F835F36" w14:textId="77777777" w:rsidR="00325F3F" w:rsidRPr="00FF430B" w:rsidRDefault="00325F3F" w:rsidP="00D22D8E">
                  <w:pPr>
                    <w:jc w:val="both"/>
                    <w:rPr>
                      <w:b/>
                      <w:lang w:val="ro-MD"/>
                    </w:rPr>
                  </w:pPr>
                </w:p>
                <w:p w14:paraId="3DE84D58" w14:textId="77777777" w:rsidR="00325F3F" w:rsidRPr="00FF430B" w:rsidRDefault="00325F3F" w:rsidP="00D22D8E">
                  <w:pPr>
                    <w:jc w:val="both"/>
                    <w:rPr>
                      <w:b/>
                      <w:lang w:val="ro-MD"/>
                    </w:rPr>
                  </w:pPr>
                </w:p>
              </w:tc>
            </w:tr>
          </w:tbl>
          <w:p w14:paraId="600972CF" w14:textId="77777777" w:rsidR="00325F3F" w:rsidRPr="00FF430B" w:rsidRDefault="00325F3F" w:rsidP="00D22D8E">
            <w:pPr>
              <w:tabs>
                <w:tab w:val="left" w:pos="2295"/>
              </w:tabs>
              <w:jc w:val="both"/>
              <w:rPr>
                <w:lang w:val="ro-MD"/>
              </w:rPr>
            </w:pPr>
          </w:p>
          <w:p w14:paraId="6586600A" w14:textId="77777777" w:rsidR="00325F3F" w:rsidRPr="00FF430B" w:rsidRDefault="00325F3F" w:rsidP="00D22D8E">
            <w:pPr>
              <w:tabs>
                <w:tab w:val="left" w:pos="2295"/>
              </w:tabs>
              <w:jc w:val="both"/>
              <w:rPr>
                <w:lang w:val="ro-MD"/>
              </w:rPr>
            </w:pPr>
          </w:p>
          <w:p w14:paraId="6F1F4E99" w14:textId="77777777" w:rsidR="00325F3F" w:rsidRPr="00FF430B" w:rsidRDefault="00325F3F" w:rsidP="00D22D8E">
            <w:pPr>
              <w:tabs>
                <w:tab w:val="left" w:pos="2295"/>
              </w:tabs>
              <w:jc w:val="both"/>
              <w:rPr>
                <w:lang w:val="ro-MD"/>
              </w:rPr>
            </w:pPr>
          </w:p>
          <w:p w14:paraId="1F174429" w14:textId="77777777" w:rsidR="00325F3F" w:rsidRPr="00FF430B" w:rsidRDefault="00325F3F" w:rsidP="00D22D8E">
            <w:pPr>
              <w:tabs>
                <w:tab w:val="left" w:pos="2295"/>
              </w:tabs>
              <w:jc w:val="both"/>
              <w:rPr>
                <w:lang w:val="ro-MD"/>
              </w:rPr>
            </w:pPr>
          </w:p>
          <w:p w14:paraId="5A9EA70B" w14:textId="77777777" w:rsidR="00325F3F" w:rsidRPr="00FF430B" w:rsidRDefault="00325F3F" w:rsidP="00D22D8E">
            <w:pPr>
              <w:tabs>
                <w:tab w:val="left" w:pos="2295"/>
              </w:tabs>
              <w:jc w:val="both"/>
              <w:rPr>
                <w:lang w:val="ro-MD"/>
              </w:rPr>
            </w:pPr>
            <w:r w:rsidRPr="00FF430B">
              <w:rPr>
                <w:lang w:val="ro-MD"/>
              </w:rPr>
              <w:br/>
            </w:r>
          </w:p>
          <w:p w14:paraId="137B3C26" w14:textId="77777777" w:rsidR="00325F3F" w:rsidRDefault="00325F3F" w:rsidP="00D22D8E">
            <w:pPr>
              <w:tabs>
                <w:tab w:val="left" w:pos="2295"/>
              </w:tabs>
              <w:jc w:val="both"/>
              <w:rPr>
                <w:lang w:val="ro-MD"/>
              </w:rPr>
            </w:pPr>
          </w:p>
          <w:p w14:paraId="79BF2789" w14:textId="77777777" w:rsidR="00325F3F" w:rsidRDefault="00325F3F" w:rsidP="00D22D8E">
            <w:pPr>
              <w:tabs>
                <w:tab w:val="left" w:pos="2295"/>
              </w:tabs>
              <w:jc w:val="both"/>
              <w:rPr>
                <w:lang w:val="ro-MD"/>
              </w:rPr>
            </w:pPr>
          </w:p>
          <w:p w14:paraId="355CB9A4" w14:textId="77777777" w:rsidR="00325F3F" w:rsidRDefault="00325F3F" w:rsidP="00D22D8E">
            <w:pPr>
              <w:jc w:val="both"/>
              <w:rPr>
                <w:lang w:val="ro-MD"/>
              </w:rPr>
            </w:pPr>
          </w:p>
          <w:p w14:paraId="414AA09E" w14:textId="77777777" w:rsidR="00325F3F" w:rsidRPr="00FF430B" w:rsidRDefault="00325F3F" w:rsidP="00D22D8E">
            <w:pPr>
              <w:jc w:val="both"/>
              <w:rPr>
                <w:sz w:val="28"/>
                <w:szCs w:val="28"/>
                <w:lang w:val="ro-MD"/>
              </w:rPr>
            </w:pPr>
          </w:p>
          <w:p w14:paraId="6700B7A5" w14:textId="77777777" w:rsidR="00325F3F" w:rsidRPr="00FF430B" w:rsidRDefault="00325F3F" w:rsidP="00D22D8E">
            <w:pPr>
              <w:tabs>
                <w:tab w:val="left" w:pos="2295"/>
              </w:tabs>
              <w:jc w:val="right"/>
              <w:rPr>
                <w:lang w:val="ro-MD"/>
              </w:rPr>
            </w:pPr>
            <w:r w:rsidRPr="00FF430B">
              <w:rPr>
                <w:lang w:val="ro-MD"/>
              </w:rPr>
              <w:lastRenderedPageBreak/>
              <w:t>Anexa nr. 1</w:t>
            </w:r>
          </w:p>
          <w:p w14:paraId="21922483" w14:textId="77777777" w:rsidR="00325F3F" w:rsidRPr="00FF430B" w:rsidRDefault="00325F3F" w:rsidP="00D22D8E">
            <w:pPr>
              <w:tabs>
                <w:tab w:val="left" w:pos="2295"/>
              </w:tabs>
              <w:jc w:val="right"/>
              <w:rPr>
                <w:lang w:val="ro-MD"/>
              </w:rPr>
            </w:pPr>
            <w:r w:rsidRPr="00FF430B">
              <w:rPr>
                <w:lang w:val="ro-MD"/>
              </w:rPr>
              <w:t>la Contractul nr. ___________</w:t>
            </w:r>
          </w:p>
          <w:p w14:paraId="7E8F7AD2" w14:textId="77777777" w:rsidR="00325F3F" w:rsidRPr="00FF430B" w:rsidRDefault="00325F3F" w:rsidP="00D22D8E">
            <w:pPr>
              <w:tabs>
                <w:tab w:val="left" w:pos="2295"/>
              </w:tabs>
              <w:jc w:val="right"/>
              <w:rPr>
                <w:lang w:val="ro-MD"/>
              </w:rPr>
            </w:pPr>
            <w:r w:rsidRPr="00FF430B">
              <w:rPr>
                <w:lang w:val="ro-MD"/>
              </w:rPr>
              <w:t>Din „____”  _____ 20_______</w:t>
            </w:r>
          </w:p>
          <w:p w14:paraId="6167C432" w14:textId="77777777" w:rsidR="00325F3F" w:rsidRPr="00FF430B" w:rsidRDefault="00325F3F" w:rsidP="00D22D8E">
            <w:pPr>
              <w:tabs>
                <w:tab w:val="left" w:pos="2295"/>
              </w:tabs>
              <w:jc w:val="both"/>
              <w:rPr>
                <w:lang w:val="ro-MD"/>
              </w:rPr>
            </w:pPr>
          </w:p>
          <w:p w14:paraId="64DEA062" w14:textId="77777777" w:rsidR="00325F3F" w:rsidRPr="00FF430B" w:rsidRDefault="00325F3F" w:rsidP="00D22D8E">
            <w:pPr>
              <w:tabs>
                <w:tab w:val="left" w:pos="2295"/>
              </w:tabs>
              <w:jc w:val="both"/>
              <w:rPr>
                <w:lang w:val="ro-MD"/>
              </w:rPr>
            </w:pPr>
          </w:p>
          <w:p w14:paraId="4BBBB0DC" w14:textId="77777777" w:rsidR="00325F3F" w:rsidRPr="00FF430B" w:rsidRDefault="00325F3F" w:rsidP="00D22D8E">
            <w:pPr>
              <w:tabs>
                <w:tab w:val="left" w:pos="2295"/>
              </w:tabs>
              <w:jc w:val="both"/>
              <w:rPr>
                <w:lang w:val="ro-MD"/>
              </w:rPr>
            </w:pPr>
          </w:p>
          <w:p w14:paraId="7A7CB8EB" w14:textId="77777777" w:rsidR="00325F3F" w:rsidRPr="00FF430B" w:rsidRDefault="00325F3F" w:rsidP="00D22D8E">
            <w:pPr>
              <w:tabs>
                <w:tab w:val="left" w:pos="2295"/>
              </w:tabs>
              <w:jc w:val="both"/>
              <w:rPr>
                <w:lang w:val="ro-MD"/>
              </w:rPr>
            </w:pPr>
          </w:p>
          <w:p w14:paraId="1DCEF6C6" w14:textId="77777777" w:rsidR="00325F3F" w:rsidRPr="00FF430B" w:rsidRDefault="00325F3F" w:rsidP="00D22D8E">
            <w:pPr>
              <w:tabs>
                <w:tab w:val="left" w:pos="2295"/>
              </w:tabs>
              <w:jc w:val="both"/>
              <w:rPr>
                <w:lang w:val="ro-MD"/>
              </w:rPr>
            </w:pPr>
          </w:p>
          <w:p w14:paraId="27DDD6E2" w14:textId="77777777" w:rsidR="00325F3F" w:rsidRPr="00FF430B" w:rsidRDefault="00325F3F" w:rsidP="00D22D8E">
            <w:pPr>
              <w:tabs>
                <w:tab w:val="left" w:pos="2295"/>
              </w:tabs>
              <w:jc w:val="both"/>
              <w:rPr>
                <w:lang w:val="ro-MD"/>
              </w:rPr>
            </w:pPr>
          </w:p>
          <w:p w14:paraId="0489647C" w14:textId="77777777" w:rsidR="00325F3F" w:rsidRPr="00FF430B" w:rsidRDefault="00325F3F" w:rsidP="00D22D8E">
            <w:pPr>
              <w:tabs>
                <w:tab w:val="left" w:pos="2295"/>
              </w:tabs>
              <w:jc w:val="both"/>
              <w:rPr>
                <w:lang w:val="ro-MD"/>
              </w:rPr>
            </w:pPr>
          </w:p>
          <w:p w14:paraId="25E0AE5C" w14:textId="77777777" w:rsidR="00325F3F" w:rsidRPr="00FF430B" w:rsidRDefault="00325F3F" w:rsidP="00D22D8E">
            <w:pPr>
              <w:tabs>
                <w:tab w:val="left" w:pos="2295"/>
              </w:tabs>
              <w:jc w:val="both"/>
              <w:rPr>
                <w:lang w:val="ro-MD"/>
              </w:rPr>
            </w:pPr>
          </w:p>
          <w:p w14:paraId="378DB393" w14:textId="77777777" w:rsidR="00325F3F" w:rsidRPr="00FF430B" w:rsidRDefault="00325F3F" w:rsidP="00D22D8E">
            <w:pPr>
              <w:tabs>
                <w:tab w:val="left" w:pos="2295"/>
              </w:tabs>
              <w:jc w:val="both"/>
              <w:rPr>
                <w:b/>
                <w:lang w:val="ro-MD"/>
              </w:rPr>
            </w:pPr>
            <w:r w:rsidRPr="00FF430B">
              <w:rPr>
                <w:b/>
                <w:lang w:val="ro-MD"/>
              </w:rPr>
              <w:t xml:space="preserve">       SPECIFICAŢII TEHNICE</w:t>
            </w:r>
          </w:p>
          <w:p w14:paraId="522ED210" w14:textId="77777777" w:rsidR="00325F3F" w:rsidRPr="00FF430B" w:rsidRDefault="00325F3F" w:rsidP="00D22D8E">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325F3F" w:rsidRPr="00EC30C2" w14:paraId="7BC47C72" w14:textId="77777777" w:rsidTr="00D22D8E">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93D8A79" w14:textId="77777777" w:rsidR="00325F3F" w:rsidRPr="00FF430B" w:rsidRDefault="00325F3F" w:rsidP="00D22D8E">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8F63BEA" w14:textId="77777777" w:rsidR="00325F3F" w:rsidRPr="00FF430B" w:rsidRDefault="00325F3F" w:rsidP="00D22D8E">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96578CB" w14:textId="77777777" w:rsidR="00325F3F" w:rsidRPr="00FF430B" w:rsidRDefault="00325F3F" w:rsidP="00D22D8E">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4D7D617" w14:textId="77777777" w:rsidR="00325F3F" w:rsidRPr="00FF430B" w:rsidRDefault="00325F3F" w:rsidP="00D22D8E">
                  <w:pPr>
                    <w:jc w:val="center"/>
                    <w:rPr>
                      <w:b/>
                      <w:lang w:val="ro-MD"/>
                    </w:rPr>
                  </w:pPr>
                  <w:r w:rsidRPr="00FF430B">
                    <w:rPr>
                      <w:b/>
                      <w:lang w:val="ro-MD"/>
                    </w:rPr>
                    <w:t>Specificarea tehnică deplină solicitată de către autoritatea contractantă</w:t>
                  </w:r>
                </w:p>
                <w:p w14:paraId="473D2219" w14:textId="77777777" w:rsidR="00325F3F" w:rsidRPr="00FF430B" w:rsidRDefault="00325F3F" w:rsidP="00D22D8E">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F51E896" w14:textId="77777777" w:rsidR="00325F3F" w:rsidRPr="00FF430B" w:rsidRDefault="00325F3F" w:rsidP="00D22D8E">
                  <w:pPr>
                    <w:jc w:val="center"/>
                    <w:rPr>
                      <w:b/>
                      <w:lang w:val="ro-MD"/>
                    </w:rPr>
                  </w:pPr>
                  <w:r w:rsidRPr="00FF430B">
                    <w:rPr>
                      <w:b/>
                      <w:bCs/>
                      <w:noProof w:val="0"/>
                      <w:lang w:val="ro-MD"/>
                    </w:rPr>
                    <w:t xml:space="preserve">Specificarea tehnică </w:t>
                  </w:r>
                  <w:r w:rsidRPr="00FF430B">
                    <w:rPr>
                      <w:b/>
                      <w:lang w:val="ro-MD"/>
                    </w:rPr>
                    <w:t>deplină propusă de către ofertant</w:t>
                  </w:r>
                </w:p>
                <w:p w14:paraId="54546B41" w14:textId="77777777" w:rsidR="00325F3F" w:rsidRPr="00FF430B" w:rsidRDefault="00325F3F" w:rsidP="00D22D8E">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5A36F42" w14:textId="77777777" w:rsidR="00325F3F" w:rsidRPr="00FF430B" w:rsidRDefault="00325F3F" w:rsidP="00D22D8E">
                  <w:pPr>
                    <w:ind w:right="943"/>
                    <w:jc w:val="center"/>
                    <w:rPr>
                      <w:b/>
                      <w:bCs/>
                      <w:noProof w:val="0"/>
                      <w:lang w:val="ro-MD"/>
                    </w:rPr>
                  </w:pPr>
                  <w:r w:rsidRPr="00FF430B">
                    <w:rPr>
                      <w:b/>
                      <w:bCs/>
                      <w:noProof w:val="0"/>
                      <w:lang w:val="ro-MD"/>
                    </w:rPr>
                    <w:t>Standarde de</w:t>
                  </w:r>
                </w:p>
                <w:p w14:paraId="29F01E3B" w14:textId="77777777" w:rsidR="00325F3F" w:rsidRPr="00FF430B" w:rsidRDefault="00325F3F" w:rsidP="00D22D8E">
                  <w:pPr>
                    <w:ind w:right="943"/>
                    <w:jc w:val="center"/>
                    <w:rPr>
                      <w:b/>
                      <w:bCs/>
                      <w:noProof w:val="0"/>
                      <w:lang w:val="ro-MD"/>
                    </w:rPr>
                  </w:pPr>
                  <w:r w:rsidRPr="00FF430B">
                    <w:rPr>
                      <w:b/>
                      <w:bCs/>
                      <w:noProof w:val="0"/>
                      <w:lang w:val="ro-MD"/>
                    </w:rPr>
                    <w:t>referinţă</w:t>
                  </w:r>
                </w:p>
              </w:tc>
            </w:tr>
            <w:tr w:rsidR="00325F3F" w:rsidRPr="00EC30C2" w14:paraId="0CD35DAE" w14:textId="77777777" w:rsidTr="00D22D8E">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71867" w14:textId="77777777" w:rsidR="00325F3F" w:rsidRPr="00FF430B" w:rsidRDefault="00325F3F" w:rsidP="00D22D8E">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2B9FEBFB" w14:textId="77777777" w:rsidR="00325F3F" w:rsidRPr="00FF430B" w:rsidRDefault="00325F3F" w:rsidP="00D22D8E">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312CB761" w14:textId="77777777" w:rsidR="00325F3F" w:rsidRPr="00FF430B" w:rsidRDefault="00325F3F" w:rsidP="00D22D8E">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83CAC0" w14:textId="77777777" w:rsidR="00325F3F" w:rsidRPr="00FF430B" w:rsidRDefault="00325F3F" w:rsidP="00D22D8E">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5D84E" w14:textId="77777777" w:rsidR="00325F3F" w:rsidRPr="00FF430B" w:rsidRDefault="00325F3F" w:rsidP="00D22D8E">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7F6C9" w14:textId="77777777" w:rsidR="00325F3F" w:rsidRPr="00FF430B" w:rsidRDefault="00325F3F" w:rsidP="00D22D8E">
                  <w:pPr>
                    <w:jc w:val="both"/>
                    <w:rPr>
                      <w:noProof w:val="0"/>
                      <w:lang w:val="ro-MD"/>
                    </w:rPr>
                  </w:pPr>
                </w:p>
              </w:tc>
            </w:tr>
            <w:tr w:rsidR="00325F3F" w:rsidRPr="00EC30C2" w14:paraId="77A6A974" w14:textId="77777777" w:rsidTr="00D22D8E">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D9BD4" w14:textId="77777777" w:rsidR="00325F3F" w:rsidRPr="00FF430B" w:rsidRDefault="00325F3F" w:rsidP="00D22D8E">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FCFA9" w14:textId="77777777" w:rsidR="00325F3F" w:rsidRPr="00FF430B" w:rsidRDefault="00325F3F" w:rsidP="00D22D8E">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E5059" w14:textId="77777777" w:rsidR="00325F3F" w:rsidRPr="00FF430B" w:rsidRDefault="00325F3F" w:rsidP="00D22D8E">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7D4AE2" w14:textId="77777777" w:rsidR="00325F3F" w:rsidRPr="00FF430B" w:rsidRDefault="00325F3F" w:rsidP="00D22D8E">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EB72A" w14:textId="77777777" w:rsidR="00325F3F" w:rsidRPr="00FF430B" w:rsidRDefault="00325F3F" w:rsidP="00D22D8E">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591C9" w14:textId="77777777" w:rsidR="00325F3F" w:rsidRPr="00FF430B" w:rsidRDefault="00325F3F" w:rsidP="00D22D8E">
                  <w:pPr>
                    <w:jc w:val="both"/>
                    <w:rPr>
                      <w:noProof w:val="0"/>
                      <w:lang w:val="ro-MD"/>
                    </w:rPr>
                  </w:pPr>
                </w:p>
              </w:tc>
            </w:tr>
            <w:tr w:rsidR="00325F3F" w:rsidRPr="00EC30C2" w14:paraId="58D8BB00" w14:textId="77777777" w:rsidTr="00D22D8E">
              <w:tc>
                <w:tcPr>
                  <w:tcW w:w="2261" w:type="dxa"/>
                  <w:gridSpan w:val="2"/>
                  <w:tcBorders>
                    <w:top w:val="single" w:sz="6" w:space="0" w:color="000000"/>
                    <w:left w:val="nil"/>
                    <w:bottom w:val="nil"/>
                    <w:right w:val="nil"/>
                  </w:tcBorders>
                </w:tcPr>
                <w:p w14:paraId="4FBFB463" w14:textId="77777777" w:rsidR="00325F3F" w:rsidRPr="00FF430B" w:rsidRDefault="00325F3F" w:rsidP="00D22D8E">
                  <w:pPr>
                    <w:jc w:val="both"/>
                    <w:rPr>
                      <w:noProof w:val="0"/>
                      <w:lang w:val="ro-MD"/>
                    </w:rPr>
                  </w:pPr>
                </w:p>
                <w:p w14:paraId="08780D83" w14:textId="77777777" w:rsidR="00325F3F" w:rsidRPr="00FF430B" w:rsidRDefault="00325F3F" w:rsidP="00D22D8E">
                  <w:pPr>
                    <w:jc w:val="both"/>
                    <w:rPr>
                      <w:noProof w:val="0"/>
                      <w:lang w:val="ro-MD"/>
                    </w:rPr>
                  </w:pPr>
                </w:p>
                <w:p w14:paraId="00AB2260" w14:textId="77777777" w:rsidR="00325F3F" w:rsidRPr="00FF430B" w:rsidRDefault="00325F3F" w:rsidP="00D22D8E">
                  <w:pPr>
                    <w:jc w:val="both"/>
                    <w:rPr>
                      <w:noProof w:val="0"/>
                      <w:lang w:val="ro-MD"/>
                    </w:rPr>
                  </w:pPr>
                </w:p>
                <w:p w14:paraId="405270CD" w14:textId="77777777" w:rsidR="00325F3F" w:rsidRPr="00FF430B" w:rsidRDefault="00325F3F" w:rsidP="00D22D8E">
                  <w:pPr>
                    <w:jc w:val="both"/>
                    <w:rPr>
                      <w:noProof w:val="0"/>
                      <w:lang w:val="ro-MD"/>
                    </w:rPr>
                  </w:pPr>
                </w:p>
                <w:p w14:paraId="35BE3D98" w14:textId="77777777" w:rsidR="00325F3F" w:rsidRPr="00FF430B" w:rsidRDefault="00325F3F" w:rsidP="00D22D8E">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5E4DBC58" w14:textId="77777777" w:rsidR="00325F3F" w:rsidRPr="00FF430B" w:rsidRDefault="00325F3F" w:rsidP="00D22D8E">
                  <w:pPr>
                    <w:jc w:val="both"/>
                    <w:rPr>
                      <w:noProof w:val="0"/>
                      <w:lang w:val="ro-MD"/>
                    </w:rPr>
                  </w:pPr>
                  <w:r w:rsidRPr="00FF430B">
                    <w:rPr>
                      <w:noProof w:val="0"/>
                      <w:lang w:val="ro-MD"/>
                    </w:rPr>
                    <w:t> </w:t>
                  </w:r>
                </w:p>
                <w:p w14:paraId="673F6AC9" w14:textId="77777777" w:rsidR="00325F3F" w:rsidRPr="00FF430B" w:rsidRDefault="00325F3F" w:rsidP="00D22D8E">
                  <w:pPr>
                    <w:jc w:val="center"/>
                    <w:rPr>
                      <w:b/>
                      <w:bCs/>
                      <w:noProof w:val="0"/>
                      <w:lang w:val="ro-MD"/>
                    </w:rPr>
                  </w:pPr>
                </w:p>
                <w:p w14:paraId="06F093AA" w14:textId="77777777" w:rsidR="00325F3F" w:rsidRPr="00FF430B" w:rsidRDefault="00325F3F" w:rsidP="00D22D8E">
                  <w:pPr>
                    <w:jc w:val="center"/>
                    <w:rPr>
                      <w:b/>
                      <w:bCs/>
                      <w:noProof w:val="0"/>
                      <w:lang w:val="ro-MD"/>
                    </w:rPr>
                  </w:pPr>
                </w:p>
                <w:p w14:paraId="565D90C9" w14:textId="77777777" w:rsidR="00325F3F" w:rsidRPr="00FF430B" w:rsidRDefault="00325F3F" w:rsidP="00D22D8E">
                  <w:pPr>
                    <w:jc w:val="center"/>
                    <w:rPr>
                      <w:b/>
                      <w:bCs/>
                      <w:noProof w:val="0"/>
                      <w:lang w:val="ro-MD"/>
                    </w:rPr>
                  </w:pPr>
                </w:p>
                <w:p w14:paraId="5E88596B" w14:textId="77777777" w:rsidR="00325F3F" w:rsidRPr="00FF430B" w:rsidRDefault="00325F3F" w:rsidP="00D22D8E">
                  <w:pPr>
                    <w:jc w:val="center"/>
                    <w:rPr>
                      <w:b/>
                      <w:bCs/>
                      <w:noProof w:val="0"/>
                      <w:lang w:val="ro-MD"/>
                    </w:rPr>
                  </w:pPr>
                </w:p>
                <w:p w14:paraId="2FDB3504" w14:textId="77777777" w:rsidR="00325F3F" w:rsidRPr="00FF430B" w:rsidRDefault="00325F3F" w:rsidP="00D22D8E">
                  <w:pPr>
                    <w:jc w:val="center"/>
                    <w:rPr>
                      <w:b/>
                      <w:bCs/>
                      <w:noProof w:val="0"/>
                      <w:lang w:val="ro-MD"/>
                    </w:rPr>
                  </w:pPr>
                </w:p>
                <w:p w14:paraId="078D9773" w14:textId="77777777" w:rsidR="00325F3F" w:rsidRPr="00FF430B" w:rsidRDefault="00325F3F" w:rsidP="00D22D8E">
                  <w:pPr>
                    <w:jc w:val="center"/>
                    <w:rPr>
                      <w:b/>
                      <w:bCs/>
                      <w:noProof w:val="0"/>
                      <w:lang w:val="ro-MD"/>
                    </w:rPr>
                  </w:pPr>
                </w:p>
                <w:p w14:paraId="5DF7C4B5" w14:textId="77777777" w:rsidR="00325F3F" w:rsidRPr="00FF430B" w:rsidRDefault="00325F3F" w:rsidP="00D22D8E">
                  <w:pPr>
                    <w:rPr>
                      <w:b/>
                      <w:bCs/>
                      <w:noProof w:val="0"/>
                      <w:lang w:val="ro-MD"/>
                    </w:rPr>
                  </w:pPr>
                  <w:r w:rsidRPr="00FF430B">
                    <w:rPr>
                      <w:b/>
                      <w:bCs/>
                      <w:noProof w:val="0"/>
                      <w:lang w:val="ro-MD"/>
                    </w:rPr>
                    <w:t xml:space="preserve">                 SEMNĂTURILE PĂRŢILOR</w:t>
                  </w:r>
                </w:p>
                <w:p w14:paraId="05423ADC" w14:textId="77777777" w:rsidR="00325F3F" w:rsidRPr="00FF430B" w:rsidRDefault="00325F3F" w:rsidP="00D22D8E">
                  <w:pPr>
                    <w:rPr>
                      <w:noProof w:val="0"/>
                      <w:lang w:val="ro-MD"/>
                    </w:rPr>
                  </w:pPr>
                </w:p>
              </w:tc>
            </w:tr>
            <w:tr w:rsidR="00325F3F" w:rsidRPr="00EC30C2" w14:paraId="0EB75A38" w14:textId="77777777" w:rsidTr="00D22D8E">
              <w:tc>
                <w:tcPr>
                  <w:tcW w:w="4763" w:type="dxa"/>
                  <w:gridSpan w:val="4"/>
                  <w:tcBorders>
                    <w:top w:val="nil"/>
                    <w:left w:val="nil"/>
                    <w:bottom w:val="nil"/>
                    <w:right w:val="nil"/>
                  </w:tcBorders>
                  <w:tcMar>
                    <w:top w:w="24" w:type="dxa"/>
                    <w:left w:w="48" w:type="dxa"/>
                    <w:bottom w:w="24" w:type="dxa"/>
                    <w:right w:w="48" w:type="dxa"/>
                  </w:tcMar>
                  <w:hideMark/>
                </w:tcPr>
                <w:p w14:paraId="0D8AC7DE" w14:textId="77777777" w:rsidR="00325F3F" w:rsidRPr="00FF430B" w:rsidRDefault="00325F3F" w:rsidP="00D22D8E">
                  <w:pPr>
                    <w:jc w:val="center"/>
                    <w:rPr>
                      <w:noProof w:val="0"/>
                      <w:lang w:val="ro-MD"/>
                    </w:rPr>
                  </w:pPr>
                  <w:r w:rsidRPr="006A7C1C">
                    <w:rPr>
                      <w:b/>
                      <w:bCs/>
                      <w:noProof w:val="0"/>
                      <w:lang w:val="ro-MD"/>
                    </w:rPr>
                    <w:t>ANTREPRENORU</w:t>
                  </w:r>
                  <w:r>
                    <w:rPr>
                      <w:b/>
                      <w:bCs/>
                      <w:noProof w:val="0"/>
                      <w:lang w:val="ro-MD"/>
                    </w:rPr>
                    <w:t>L</w:t>
                  </w:r>
                </w:p>
                <w:p w14:paraId="20225376" w14:textId="77777777" w:rsidR="00325F3F" w:rsidRPr="00FF430B" w:rsidRDefault="00325F3F" w:rsidP="00D22D8E">
                  <w:pPr>
                    <w:ind w:firstLine="567"/>
                    <w:jc w:val="both"/>
                    <w:rPr>
                      <w:noProof w:val="0"/>
                      <w:lang w:val="ro-MD"/>
                    </w:rPr>
                  </w:pPr>
                  <w:r w:rsidRPr="00FF430B">
                    <w:rPr>
                      <w:noProof w:val="0"/>
                      <w:lang w:val="ro-MD"/>
                    </w:rPr>
                    <w:t> </w:t>
                  </w:r>
                </w:p>
                <w:p w14:paraId="5FE8981A" w14:textId="77777777" w:rsidR="00325F3F" w:rsidRPr="00FF430B" w:rsidRDefault="00325F3F" w:rsidP="00D22D8E">
                  <w:pPr>
                    <w:ind w:firstLine="567"/>
                    <w:rPr>
                      <w:noProof w:val="0"/>
                      <w:lang w:val="ro-MD"/>
                    </w:rPr>
                  </w:pPr>
                </w:p>
                <w:p w14:paraId="79200D29" w14:textId="77777777" w:rsidR="00325F3F" w:rsidRPr="00FF430B" w:rsidRDefault="00325F3F" w:rsidP="00D22D8E">
                  <w:pPr>
                    <w:ind w:firstLine="567"/>
                    <w:rPr>
                      <w:noProof w:val="0"/>
                      <w:lang w:val="ro-MD"/>
                    </w:rPr>
                  </w:pPr>
                </w:p>
              </w:tc>
              <w:tc>
                <w:tcPr>
                  <w:tcW w:w="50" w:type="dxa"/>
                  <w:tcBorders>
                    <w:top w:val="nil"/>
                    <w:left w:val="nil"/>
                    <w:bottom w:val="nil"/>
                    <w:right w:val="nil"/>
                  </w:tcBorders>
                </w:tcPr>
                <w:p w14:paraId="5DA5D76D" w14:textId="77777777" w:rsidR="00325F3F" w:rsidRPr="00FF430B" w:rsidRDefault="00325F3F" w:rsidP="00D22D8E">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3E46626A" w14:textId="77777777" w:rsidR="00325F3F" w:rsidRPr="00FF430B" w:rsidRDefault="00325F3F" w:rsidP="00D22D8E">
                  <w:pPr>
                    <w:rPr>
                      <w:noProof w:val="0"/>
                      <w:lang w:val="ro-MD"/>
                    </w:rPr>
                  </w:pPr>
                  <w:r w:rsidRPr="00FF430B">
                    <w:rPr>
                      <w:b/>
                      <w:bCs/>
                      <w:noProof w:val="0"/>
                      <w:lang w:val="ro-MD"/>
                    </w:rPr>
                    <w:t xml:space="preserve">                               BENEFICIAR</w:t>
                  </w:r>
                </w:p>
                <w:p w14:paraId="2D3A52FA" w14:textId="77777777" w:rsidR="00325F3F" w:rsidRPr="00FF430B" w:rsidRDefault="00325F3F" w:rsidP="00D22D8E">
                  <w:pPr>
                    <w:ind w:firstLine="567"/>
                    <w:jc w:val="both"/>
                    <w:rPr>
                      <w:noProof w:val="0"/>
                      <w:lang w:val="ro-MD"/>
                    </w:rPr>
                  </w:pPr>
                  <w:r w:rsidRPr="00FF430B">
                    <w:rPr>
                      <w:noProof w:val="0"/>
                      <w:lang w:val="ro-MD"/>
                    </w:rPr>
                    <w:t> </w:t>
                  </w:r>
                </w:p>
                <w:p w14:paraId="318E0BD3" w14:textId="77777777" w:rsidR="00325F3F" w:rsidRPr="00FF430B" w:rsidRDefault="00325F3F" w:rsidP="00D22D8E">
                  <w:pPr>
                    <w:rPr>
                      <w:noProof w:val="0"/>
                      <w:lang w:val="ro-MD"/>
                    </w:rPr>
                  </w:pPr>
                </w:p>
                <w:p w14:paraId="316870AD" w14:textId="77777777" w:rsidR="00325F3F" w:rsidRPr="00FF430B" w:rsidRDefault="00325F3F" w:rsidP="00D22D8E">
                  <w:pPr>
                    <w:jc w:val="both"/>
                    <w:rPr>
                      <w:noProof w:val="0"/>
                      <w:lang w:val="ro-MD"/>
                    </w:rPr>
                  </w:pPr>
                </w:p>
              </w:tc>
            </w:tr>
          </w:tbl>
          <w:p w14:paraId="2B0CC0C1" w14:textId="77777777" w:rsidR="00325F3F" w:rsidRPr="00FF430B" w:rsidRDefault="00325F3F" w:rsidP="00D22D8E">
            <w:pPr>
              <w:tabs>
                <w:tab w:val="left" w:pos="2295"/>
              </w:tabs>
              <w:jc w:val="both"/>
              <w:rPr>
                <w:lang w:val="ro-MD"/>
              </w:rPr>
            </w:pPr>
          </w:p>
          <w:p w14:paraId="234B7E9D" w14:textId="77777777" w:rsidR="00325F3F" w:rsidRPr="00FF430B" w:rsidRDefault="00325F3F" w:rsidP="00D22D8E">
            <w:pPr>
              <w:tabs>
                <w:tab w:val="left" w:pos="2295"/>
              </w:tabs>
              <w:jc w:val="both"/>
              <w:rPr>
                <w:lang w:val="ro-MD"/>
              </w:rPr>
            </w:pPr>
          </w:p>
          <w:p w14:paraId="2244FFFD" w14:textId="77777777" w:rsidR="00325F3F" w:rsidRPr="00FF430B" w:rsidRDefault="00325F3F" w:rsidP="00D22D8E">
            <w:pPr>
              <w:tabs>
                <w:tab w:val="left" w:pos="2295"/>
              </w:tabs>
              <w:jc w:val="both"/>
              <w:rPr>
                <w:lang w:val="ro-MD"/>
              </w:rPr>
            </w:pPr>
          </w:p>
          <w:p w14:paraId="4C1D542B" w14:textId="77777777" w:rsidR="00325F3F" w:rsidRPr="00FF430B" w:rsidRDefault="00325F3F" w:rsidP="00D22D8E">
            <w:pPr>
              <w:tabs>
                <w:tab w:val="left" w:pos="2295"/>
              </w:tabs>
              <w:jc w:val="both"/>
              <w:rPr>
                <w:lang w:val="ro-MD"/>
              </w:rPr>
            </w:pPr>
          </w:p>
          <w:p w14:paraId="1C32C57F" w14:textId="77777777" w:rsidR="00325F3F" w:rsidRPr="00FF430B" w:rsidRDefault="00325F3F" w:rsidP="00D22D8E">
            <w:pPr>
              <w:tabs>
                <w:tab w:val="left" w:pos="2295"/>
              </w:tabs>
              <w:jc w:val="both"/>
              <w:rPr>
                <w:lang w:val="ro-MD"/>
              </w:rPr>
            </w:pPr>
          </w:p>
          <w:p w14:paraId="62CF64BD" w14:textId="77777777" w:rsidR="00325F3F" w:rsidRPr="00FF430B" w:rsidRDefault="00325F3F" w:rsidP="00D22D8E">
            <w:pPr>
              <w:tabs>
                <w:tab w:val="left" w:pos="2295"/>
              </w:tabs>
              <w:jc w:val="both"/>
              <w:rPr>
                <w:lang w:val="ro-MD"/>
              </w:rPr>
            </w:pPr>
          </w:p>
          <w:p w14:paraId="49588B10" w14:textId="77777777" w:rsidR="00325F3F" w:rsidRPr="00FF430B" w:rsidRDefault="00325F3F" w:rsidP="00D22D8E">
            <w:pPr>
              <w:tabs>
                <w:tab w:val="left" w:pos="2295"/>
              </w:tabs>
              <w:jc w:val="both"/>
              <w:rPr>
                <w:lang w:val="ro-MD"/>
              </w:rPr>
            </w:pPr>
          </w:p>
          <w:p w14:paraId="64DBCDEF" w14:textId="77777777" w:rsidR="00325F3F" w:rsidRPr="00FF430B" w:rsidRDefault="00325F3F" w:rsidP="00D22D8E">
            <w:pPr>
              <w:tabs>
                <w:tab w:val="left" w:pos="2295"/>
              </w:tabs>
              <w:jc w:val="both"/>
              <w:rPr>
                <w:lang w:val="ro-MD"/>
              </w:rPr>
            </w:pPr>
          </w:p>
          <w:p w14:paraId="5F7843F5" w14:textId="77777777" w:rsidR="00325F3F" w:rsidRPr="00FF430B" w:rsidRDefault="00325F3F" w:rsidP="00D22D8E">
            <w:pPr>
              <w:tabs>
                <w:tab w:val="left" w:pos="2295"/>
              </w:tabs>
              <w:jc w:val="both"/>
              <w:rPr>
                <w:lang w:val="ro-MD"/>
              </w:rPr>
            </w:pPr>
          </w:p>
          <w:p w14:paraId="23D3EAB1" w14:textId="77777777" w:rsidR="00325F3F" w:rsidRPr="00FF430B" w:rsidRDefault="00325F3F" w:rsidP="00D22D8E">
            <w:pPr>
              <w:tabs>
                <w:tab w:val="left" w:pos="2295"/>
              </w:tabs>
              <w:jc w:val="both"/>
              <w:rPr>
                <w:lang w:val="ro-MD"/>
              </w:rPr>
            </w:pPr>
          </w:p>
          <w:p w14:paraId="13DF563B" w14:textId="77777777" w:rsidR="00325F3F" w:rsidRPr="00FF430B" w:rsidRDefault="00325F3F" w:rsidP="00D22D8E">
            <w:pPr>
              <w:tabs>
                <w:tab w:val="left" w:pos="2295"/>
              </w:tabs>
              <w:jc w:val="both"/>
              <w:rPr>
                <w:lang w:val="ro-MD"/>
              </w:rPr>
            </w:pPr>
          </w:p>
          <w:p w14:paraId="79FBC54F" w14:textId="77777777" w:rsidR="00325F3F" w:rsidRPr="00FF430B" w:rsidRDefault="00325F3F" w:rsidP="00D22D8E">
            <w:pPr>
              <w:tabs>
                <w:tab w:val="left" w:pos="2295"/>
              </w:tabs>
              <w:jc w:val="both"/>
              <w:rPr>
                <w:lang w:val="ro-MD"/>
              </w:rPr>
            </w:pPr>
          </w:p>
          <w:p w14:paraId="4ACD6A86" w14:textId="77777777" w:rsidR="00325F3F" w:rsidRPr="00FF430B" w:rsidRDefault="00325F3F" w:rsidP="00D22D8E">
            <w:pPr>
              <w:tabs>
                <w:tab w:val="left" w:pos="2295"/>
              </w:tabs>
              <w:jc w:val="both"/>
              <w:rPr>
                <w:lang w:val="ro-MD"/>
              </w:rPr>
            </w:pPr>
          </w:p>
          <w:p w14:paraId="457C7637" w14:textId="77777777" w:rsidR="00325F3F" w:rsidRPr="00FF430B" w:rsidRDefault="00325F3F" w:rsidP="00D22D8E">
            <w:pPr>
              <w:tabs>
                <w:tab w:val="left" w:pos="2295"/>
              </w:tabs>
              <w:jc w:val="both"/>
              <w:rPr>
                <w:lang w:val="ro-MD"/>
              </w:rPr>
            </w:pPr>
          </w:p>
          <w:p w14:paraId="52CFE629" w14:textId="77777777" w:rsidR="00325F3F" w:rsidRDefault="00325F3F" w:rsidP="00D22D8E">
            <w:pPr>
              <w:tabs>
                <w:tab w:val="left" w:pos="2295"/>
              </w:tabs>
              <w:jc w:val="both"/>
              <w:rPr>
                <w:lang w:val="ro-MD"/>
              </w:rPr>
            </w:pPr>
          </w:p>
          <w:p w14:paraId="0CBD85FE" w14:textId="77777777" w:rsidR="00325F3F" w:rsidRDefault="00325F3F" w:rsidP="00D22D8E">
            <w:pPr>
              <w:tabs>
                <w:tab w:val="left" w:pos="2295"/>
              </w:tabs>
              <w:jc w:val="both"/>
              <w:rPr>
                <w:lang w:val="ro-MD"/>
              </w:rPr>
            </w:pPr>
          </w:p>
          <w:p w14:paraId="5DCA259B" w14:textId="77777777" w:rsidR="00325F3F" w:rsidRDefault="00325F3F" w:rsidP="00D22D8E">
            <w:pPr>
              <w:tabs>
                <w:tab w:val="left" w:pos="2295"/>
              </w:tabs>
              <w:jc w:val="both"/>
              <w:rPr>
                <w:lang w:val="ro-MD"/>
              </w:rPr>
            </w:pPr>
          </w:p>
          <w:p w14:paraId="2F119E53" w14:textId="77777777" w:rsidR="00325F3F" w:rsidRPr="00FF430B" w:rsidRDefault="00325F3F" w:rsidP="00D22D8E">
            <w:pPr>
              <w:tabs>
                <w:tab w:val="left" w:pos="2295"/>
              </w:tabs>
              <w:jc w:val="both"/>
              <w:rPr>
                <w:lang w:val="ro-MD"/>
              </w:rPr>
            </w:pPr>
          </w:p>
          <w:p w14:paraId="51F3A906" w14:textId="77777777" w:rsidR="00325F3F" w:rsidRPr="00FF430B" w:rsidRDefault="00325F3F" w:rsidP="00D22D8E">
            <w:pPr>
              <w:jc w:val="right"/>
              <w:rPr>
                <w:noProof w:val="0"/>
                <w:lang w:val="ro-MD"/>
              </w:rPr>
            </w:pPr>
            <w:r w:rsidRPr="00FF430B">
              <w:rPr>
                <w:noProof w:val="0"/>
                <w:lang w:val="ro-MD"/>
              </w:rPr>
              <w:lastRenderedPageBreak/>
              <w:t>Anexa nr.</w:t>
            </w:r>
            <w:r>
              <w:rPr>
                <w:noProof w:val="0"/>
                <w:lang w:val="ro-MD"/>
              </w:rPr>
              <w:t xml:space="preserve"> </w:t>
            </w:r>
            <w:r w:rsidRPr="00FF430B">
              <w:rPr>
                <w:noProof w:val="0"/>
                <w:lang w:val="ro-MD"/>
              </w:rPr>
              <w:t>2</w:t>
            </w:r>
          </w:p>
          <w:p w14:paraId="0BA820FA" w14:textId="77777777" w:rsidR="00325F3F" w:rsidRPr="00FF430B" w:rsidRDefault="00325F3F" w:rsidP="00D22D8E">
            <w:pPr>
              <w:jc w:val="right"/>
              <w:rPr>
                <w:noProof w:val="0"/>
                <w:lang w:val="ro-MD"/>
              </w:rPr>
            </w:pPr>
            <w:r w:rsidRPr="00FF430B">
              <w:rPr>
                <w:noProof w:val="0"/>
                <w:lang w:val="ro-MD"/>
              </w:rPr>
              <w:t>la Contractul nr.__________</w:t>
            </w:r>
          </w:p>
          <w:p w14:paraId="4C05C979" w14:textId="77777777" w:rsidR="00325F3F" w:rsidRPr="00FF430B" w:rsidRDefault="00325F3F" w:rsidP="00D22D8E">
            <w:pPr>
              <w:jc w:val="right"/>
              <w:rPr>
                <w:noProof w:val="0"/>
                <w:lang w:val="ro-MD"/>
              </w:rPr>
            </w:pPr>
            <w:r w:rsidRPr="00FF430B">
              <w:rPr>
                <w:noProof w:val="0"/>
                <w:lang w:val="ro-MD"/>
              </w:rPr>
              <w:t>din “____” ________ 20___</w:t>
            </w:r>
          </w:p>
          <w:p w14:paraId="150EF8B5" w14:textId="77777777" w:rsidR="00325F3F" w:rsidRDefault="00325F3F" w:rsidP="00D22D8E">
            <w:pPr>
              <w:keepNext/>
              <w:keepLines/>
              <w:spacing w:before="200"/>
              <w:jc w:val="both"/>
              <w:outlineLvl w:val="2"/>
              <w:rPr>
                <w:noProof w:val="0"/>
                <w:lang w:val="ro-MD"/>
              </w:rPr>
            </w:pPr>
          </w:p>
          <w:p w14:paraId="7A67F1BF" w14:textId="77777777" w:rsidR="00325F3F" w:rsidRPr="00FF430B" w:rsidRDefault="00325F3F" w:rsidP="00D22D8E">
            <w:pPr>
              <w:keepNext/>
              <w:keepLines/>
              <w:spacing w:before="200"/>
              <w:jc w:val="both"/>
              <w:outlineLvl w:val="2"/>
              <w:rPr>
                <w:noProof w:val="0"/>
                <w:lang w:val="ro-MD"/>
              </w:rPr>
            </w:pPr>
          </w:p>
          <w:p w14:paraId="00B21CDC" w14:textId="77777777" w:rsidR="00325F3F" w:rsidRPr="00FF430B" w:rsidRDefault="00325F3F" w:rsidP="00D22D8E">
            <w:pPr>
              <w:ind w:firstLine="567"/>
              <w:jc w:val="both"/>
              <w:rPr>
                <w:b/>
                <w:noProof w:val="0"/>
                <w:lang w:val="ro-MD"/>
              </w:rPr>
            </w:pPr>
            <w:r w:rsidRPr="00FF430B">
              <w:rPr>
                <w:b/>
                <w:noProof w:val="0"/>
                <w:lang w:val="ro-MD"/>
              </w:rPr>
              <w:t>SPECIFICAŢII DE PREŢ</w:t>
            </w:r>
          </w:p>
          <w:p w14:paraId="4C09C9C3" w14:textId="77777777" w:rsidR="00325F3F" w:rsidRPr="00FF430B" w:rsidRDefault="00325F3F" w:rsidP="00D22D8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325F3F" w:rsidRPr="00EC30C2" w14:paraId="46C8EE42" w14:textId="77777777" w:rsidTr="00D22D8E">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8E0D44" w14:textId="77777777" w:rsidR="00325F3F" w:rsidRPr="00FF430B" w:rsidRDefault="00325F3F" w:rsidP="00D22D8E">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A9FBD53" w14:textId="77777777" w:rsidR="00325F3F" w:rsidRPr="00FF430B" w:rsidRDefault="00325F3F" w:rsidP="00D22D8E">
                  <w:pPr>
                    <w:tabs>
                      <w:tab w:val="left" w:pos="235"/>
                      <w:tab w:val="left" w:pos="378"/>
                    </w:tabs>
                    <w:ind w:left="-923"/>
                    <w:jc w:val="center"/>
                    <w:rPr>
                      <w:b/>
                      <w:bCs/>
                      <w:noProof w:val="0"/>
                      <w:lang w:val="ro-MD"/>
                    </w:rPr>
                  </w:pPr>
                  <w:r w:rsidRPr="00FF430B">
                    <w:rPr>
                      <w:b/>
                      <w:bCs/>
                      <w:noProof w:val="0"/>
                      <w:lang w:val="ro-MD"/>
                    </w:rPr>
                    <w:t xml:space="preserve">          Denumirea</w:t>
                  </w:r>
                </w:p>
                <w:p w14:paraId="7D2EE7E6" w14:textId="77777777" w:rsidR="00325F3F" w:rsidRPr="00FF430B" w:rsidRDefault="00325F3F" w:rsidP="00D22D8E">
                  <w:pPr>
                    <w:tabs>
                      <w:tab w:val="left" w:pos="235"/>
                      <w:tab w:val="left" w:pos="378"/>
                    </w:tabs>
                    <w:ind w:left="-923"/>
                    <w:jc w:val="center"/>
                    <w:rPr>
                      <w:b/>
                      <w:bCs/>
                      <w:noProof w:val="0"/>
                      <w:lang w:val="ro-MD"/>
                    </w:rPr>
                  </w:pPr>
                  <w:r w:rsidRPr="00FF430B">
                    <w:rPr>
                      <w:b/>
                      <w:bCs/>
                      <w:noProof w:val="0"/>
                      <w:lang w:val="ro-MD"/>
                    </w:rPr>
                    <w:t xml:space="preserve">          lucrărilor</w:t>
                  </w:r>
                </w:p>
                <w:p w14:paraId="0B835F17" w14:textId="77777777" w:rsidR="00325F3F" w:rsidRPr="00FF430B" w:rsidRDefault="00325F3F" w:rsidP="00D22D8E">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9E3A4A3" w14:textId="77777777" w:rsidR="00325F3F" w:rsidRPr="00FF430B" w:rsidRDefault="00325F3F" w:rsidP="00D22D8E">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D2FCC4B" w14:textId="77777777" w:rsidR="00325F3F" w:rsidRPr="00FF430B" w:rsidRDefault="00325F3F" w:rsidP="00D22D8E">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DBD333C" w14:textId="77777777" w:rsidR="00325F3F" w:rsidRPr="00FF430B" w:rsidRDefault="00325F3F" w:rsidP="00D22D8E">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E636469" w14:textId="77777777" w:rsidR="00325F3F" w:rsidRPr="00FF430B" w:rsidRDefault="00325F3F" w:rsidP="00D22D8E">
                  <w:pPr>
                    <w:jc w:val="center"/>
                    <w:rPr>
                      <w:b/>
                      <w:bCs/>
                      <w:noProof w:val="0"/>
                      <w:lang w:val="ro-MD"/>
                    </w:rPr>
                  </w:pPr>
                  <w:r w:rsidRPr="00FF430B">
                    <w:rPr>
                      <w:b/>
                      <w:bCs/>
                      <w:noProof w:val="0"/>
                      <w:lang w:val="ro-MD"/>
                    </w:rPr>
                    <w:t>Preţul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60FBAEE" w14:textId="77777777" w:rsidR="00325F3F" w:rsidRPr="00FF430B" w:rsidRDefault="00325F3F" w:rsidP="00D22D8E">
                  <w:pPr>
                    <w:jc w:val="center"/>
                    <w:rPr>
                      <w:b/>
                      <w:bCs/>
                      <w:noProof w:val="0"/>
                      <w:lang w:val="ro-MD"/>
                    </w:rPr>
                  </w:pPr>
                  <w:r w:rsidRPr="00FF430B">
                    <w:rPr>
                      <w:b/>
                      <w:bCs/>
                      <w:noProof w:val="0"/>
                      <w:lang w:val="ro-MD"/>
                    </w:rPr>
                    <w:t>Sumalei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4830B6F" w14:textId="77777777" w:rsidR="00325F3F" w:rsidRPr="00FF430B" w:rsidRDefault="00325F3F" w:rsidP="00D22D8E">
                  <w:pPr>
                    <w:jc w:val="center"/>
                    <w:rPr>
                      <w:b/>
                      <w:bCs/>
                      <w:noProof w:val="0"/>
                      <w:lang w:val="ro-MD"/>
                    </w:rPr>
                  </w:pPr>
                  <w:r w:rsidRPr="00FF430B">
                    <w:rPr>
                      <w:b/>
                      <w:bCs/>
                      <w:noProof w:val="0"/>
                      <w:lang w:val="ro-MD"/>
                    </w:rPr>
                    <w:t>Termenii de executare</w:t>
                  </w:r>
                </w:p>
                <w:p w14:paraId="625A8C65" w14:textId="77777777" w:rsidR="00325F3F" w:rsidRPr="00FF430B" w:rsidRDefault="00325F3F" w:rsidP="00D22D8E">
                  <w:pPr>
                    <w:tabs>
                      <w:tab w:val="left" w:pos="1134"/>
                    </w:tabs>
                    <w:ind w:left="720"/>
                    <w:outlineLvl w:val="0"/>
                    <w:rPr>
                      <w:b/>
                      <w:bCs/>
                      <w:noProof w:val="0"/>
                      <w:lang w:val="ro-MD"/>
                    </w:rPr>
                  </w:pPr>
                </w:p>
              </w:tc>
            </w:tr>
            <w:tr w:rsidR="00325F3F" w:rsidRPr="00EC30C2" w14:paraId="199670F4" w14:textId="77777777" w:rsidTr="00D22D8E">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94593" w14:textId="77777777" w:rsidR="00325F3F" w:rsidRPr="00FF430B" w:rsidRDefault="00325F3F" w:rsidP="00D22D8E">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EEBF2" w14:textId="77777777" w:rsidR="00325F3F" w:rsidRPr="00FF430B" w:rsidRDefault="00325F3F" w:rsidP="00D22D8E">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CE910F" w14:textId="77777777" w:rsidR="00325F3F" w:rsidRPr="00FF430B" w:rsidRDefault="00325F3F" w:rsidP="00D22D8E">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09FC6BD" w14:textId="77777777" w:rsidR="00325F3F" w:rsidRPr="00FF430B" w:rsidRDefault="00325F3F" w:rsidP="00D22D8E">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C9815C8" w14:textId="77777777" w:rsidR="00325F3F" w:rsidRPr="00FF430B" w:rsidRDefault="00325F3F" w:rsidP="00D22D8E">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885A53" w14:textId="77777777" w:rsidR="00325F3F" w:rsidRPr="00FF430B" w:rsidRDefault="00325F3F" w:rsidP="00D22D8E">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DCC43" w14:textId="77777777" w:rsidR="00325F3F" w:rsidRPr="00FF430B" w:rsidRDefault="00325F3F" w:rsidP="00D22D8E">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20353" w14:textId="77777777" w:rsidR="00325F3F" w:rsidRPr="00FF430B" w:rsidRDefault="00325F3F" w:rsidP="00D22D8E">
                  <w:pPr>
                    <w:keepNext/>
                    <w:keepLines/>
                    <w:spacing w:before="200"/>
                    <w:jc w:val="both"/>
                    <w:outlineLvl w:val="2"/>
                    <w:rPr>
                      <w:noProof w:val="0"/>
                      <w:lang w:val="ro-MD"/>
                    </w:rPr>
                  </w:pPr>
                </w:p>
              </w:tc>
            </w:tr>
            <w:tr w:rsidR="00325F3F" w:rsidRPr="00EC30C2" w14:paraId="46B9F23D" w14:textId="77777777" w:rsidTr="00D22D8E">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80666" w14:textId="77777777" w:rsidR="00325F3F" w:rsidRPr="00FF430B" w:rsidRDefault="00325F3F" w:rsidP="00D22D8E">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A5505" w14:textId="77777777" w:rsidR="00325F3F" w:rsidRPr="00FF430B" w:rsidRDefault="00325F3F" w:rsidP="00D22D8E">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C4BC0" w14:textId="77777777" w:rsidR="00325F3F" w:rsidRPr="00FF430B" w:rsidRDefault="00325F3F" w:rsidP="00D22D8E">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2E1A8" w14:textId="77777777" w:rsidR="00325F3F" w:rsidRPr="00FF430B" w:rsidRDefault="00325F3F" w:rsidP="00D22D8E">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7F33A" w14:textId="77777777" w:rsidR="00325F3F" w:rsidRPr="00FF430B" w:rsidRDefault="00325F3F" w:rsidP="00D22D8E">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AC207" w14:textId="77777777" w:rsidR="00325F3F" w:rsidRPr="00FF430B" w:rsidRDefault="00325F3F" w:rsidP="00D22D8E">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244BB" w14:textId="77777777" w:rsidR="00325F3F" w:rsidRPr="00FF430B" w:rsidRDefault="00325F3F" w:rsidP="00D22D8E">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3B0FF" w14:textId="77777777" w:rsidR="00325F3F" w:rsidRPr="00FF430B" w:rsidRDefault="00325F3F" w:rsidP="00D22D8E">
                  <w:pPr>
                    <w:keepNext/>
                    <w:keepLines/>
                    <w:spacing w:before="200"/>
                    <w:jc w:val="both"/>
                    <w:outlineLvl w:val="2"/>
                    <w:rPr>
                      <w:noProof w:val="0"/>
                      <w:lang w:val="ro-MD"/>
                    </w:rPr>
                  </w:pPr>
                </w:p>
              </w:tc>
            </w:tr>
            <w:tr w:rsidR="00325F3F" w:rsidRPr="00EC30C2" w14:paraId="3BCA84FB" w14:textId="77777777" w:rsidTr="00D22D8E">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668EF290" w14:textId="77777777" w:rsidR="00325F3F" w:rsidRPr="00FF430B" w:rsidRDefault="00325F3F" w:rsidP="00D22D8E">
                  <w:pPr>
                    <w:jc w:val="both"/>
                    <w:rPr>
                      <w:noProof w:val="0"/>
                      <w:lang w:val="ro-MD"/>
                    </w:rPr>
                  </w:pPr>
                  <w:r w:rsidRPr="00FF430B">
                    <w:rPr>
                      <w:noProof w:val="0"/>
                      <w:lang w:val="ro-MD"/>
                    </w:rPr>
                    <w:t> </w:t>
                  </w:r>
                </w:p>
                <w:p w14:paraId="14FC6771" w14:textId="77777777" w:rsidR="00325F3F" w:rsidRPr="00FF430B" w:rsidRDefault="00325F3F" w:rsidP="00D22D8E">
                  <w:pPr>
                    <w:keepNext/>
                    <w:keepLines/>
                    <w:spacing w:before="200"/>
                    <w:jc w:val="both"/>
                    <w:outlineLvl w:val="2"/>
                    <w:rPr>
                      <w:noProof w:val="0"/>
                      <w:lang w:val="ro-MD"/>
                    </w:rPr>
                  </w:pPr>
                </w:p>
                <w:p w14:paraId="32190775" w14:textId="77777777" w:rsidR="00325F3F" w:rsidRPr="00FF430B" w:rsidRDefault="00325F3F" w:rsidP="00D22D8E">
                  <w:pPr>
                    <w:keepNext/>
                    <w:keepLines/>
                    <w:spacing w:before="200"/>
                    <w:jc w:val="both"/>
                    <w:outlineLvl w:val="2"/>
                    <w:rPr>
                      <w:noProof w:val="0"/>
                      <w:lang w:val="ro-MD"/>
                    </w:rPr>
                  </w:pPr>
                </w:p>
                <w:p w14:paraId="053FF032" w14:textId="77777777" w:rsidR="00325F3F" w:rsidRPr="00FF430B" w:rsidRDefault="00325F3F" w:rsidP="00D22D8E">
                  <w:pPr>
                    <w:keepNext/>
                    <w:keepLines/>
                    <w:spacing w:before="200"/>
                    <w:jc w:val="both"/>
                    <w:outlineLvl w:val="2"/>
                    <w:rPr>
                      <w:noProof w:val="0"/>
                      <w:lang w:val="ro-MD"/>
                    </w:rPr>
                  </w:pPr>
                </w:p>
                <w:p w14:paraId="00EE55BB" w14:textId="77777777" w:rsidR="00325F3F" w:rsidRPr="00FF430B" w:rsidRDefault="00325F3F" w:rsidP="00D22D8E">
                  <w:pPr>
                    <w:keepNext/>
                    <w:keepLines/>
                    <w:spacing w:before="200"/>
                    <w:jc w:val="both"/>
                    <w:outlineLvl w:val="2"/>
                    <w:rPr>
                      <w:noProof w:val="0"/>
                      <w:lang w:val="ro-MD"/>
                    </w:rPr>
                  </w:pPr>
                </w:p>
                <w:p w14:paraId="525B96D0" w14:textId="77777777" w:rsidR="00325F3F" w:rsidRPr="00FF430B" w:rsidRDefault="00325F3F" w:rsidP="00D22D8E">
                  <w:pPr>
                    <w:keepNext/>
                    <w:keepLines/>
                    <w:spacing w:before="200"/>
                    <w:jc w:val="both"/>
                    <w:outlineLvl w:val="2"/>
                    <w:rPr>
                      <w:noProof w:val="0"/>
                      <w:lang w:val="ro-MD"/>
                    </w:rPr>
                  </w:pPr>
                </w:p>
                <w:p w14:paraId="1EB58607" w14:textId="77777777" w:rsidR="00325F3F" w:rsidRPr="00FF430B" w:rsidRDefault="00325F3F" w:rsidP="00D22D8E">
                  <w:pPr>
                    <w:keepNext/>
                    <w:keepLines/>
                    <w:spacing w:before="200"/>
                    <w:jc w:val="both"/>
                    <w:outlineLvl w:val="2"/>
                    <w:rPr>
                      <w:noProof w:val="0"/>
                      <w:lang w:val="ro-MD"/>
                    </w:rPr>
                  </w:pPr>
                </w:p>
                <w:p w14:paraId="34E37F07" w14:textId="77777777" w:rsidR="00325F3F" w:rsidRDefault="00325F3F" w:rsidP="00D22D8E">
                  <w:pPr>
                    <w:jc w:val="center"/>
                    <w:rPr>
                      <w:b/>
                      <w:bCs/>
                      <w:noProof w:val="0"/>
                      <w:lang w:val="ro-MD"/>
                    </w:rPr>
                  </w:pPr>
                  <w:r w:rsidRPr="00FF430B">
                    <w:rPr>
                      <w:b/>
                      <w:bCs/>
                      <w:noProof w:val="0"/>
                      <w:lang w:val="ro-MD"/>
                    </w:rPr>
                    <w:t>SEMNĂTURILE PĂRŢILOR</w:t>
                  </w:r>
                </w:p>
                <w:p w14:paraId="168D0A22" w14:textId="77777777" w:rsidR="00325F3F" w:rsidRPr="00FF430B" w:rsidRDefault="00325F3F" w:rsidP="00D22D8E">
                  <w:pPr>
                    <w:jc w:val="center"/>
                    <w:rPr>
                      <w:noProof w:val="0"/>
                      <w:lang w:val="ro-MD"/>
                    </w:rPr>
                  </w:pPr>
                </w:p>
              </w:tc>
            </w:tr>
            <w:tr w:rsidR="00325F3F" w:rsidRPr="00EC30C2" w14:paraId="1E7AEDCD" w14:textId="77777777" w:rsidTr="00D22D8E">
              <w:tc>
                <w:tcPr>
                  <w:tcW w:w="5303" w:type="dxa"/>
                  <w:gridSpan w:val="5"/>
                  <w:tcBorders>
                    <w:top w:val="nil"/>
                    <w:left w:val="nil"/>
                    <w:bottom w:val="nil"/>
                    <w:right w:val="nil"/>
                  </w:tcBorders>
                  <w:tcMar>
                    <w:top w:w="24" w:type="dxa"/>
                    <w:left w:w="48" w:type="dxa"/>
                    <w:bottom w:w="24" w:type="dxa"/>
                    <w:right w:w="48" w:type="dxa"/>
                  </w:tcMar>
                  <w:hideMark/>
                </w:tcPr>
                <w:p w14:paraId="635C67B9" w14:textId="77777777" w:rsidR="00325F3F" w:rsidRPr="00FF430B" w:rsidRDefault="00325F3F" w:rsidP="00D22D8E">
                  <w:pPr>
                    <w:jc w:val="center"/>
                    <w:rPr>
                      <w:noProof w:val="0"/>
                      <w:lang w:val="ro-MD"/>
                    </w:rPr>
                  </w:pPr>
                  <w:r w:rsidRPr="00FF430B">
                    <w:rPr>
                      <w:b/>
                      <w:bCs/>
                      <w:noProof w:val="0"/>
                      <w:lang w:val="ro-MD"/>
                    </w:rPr>
                    <w:t>ANTREPRENOR</w:t>
                  </w:r>
                </w:p>
                <w:p w14:paraId="6B041C8A" w14:textId="77777777" w:rsidR="00325F3F" w:rsidRPr="00FF430B" w:rsidRDefault="00325F3F" w:rsidP="00D22D8E">
                  <w:pPr>
                    <w:tabs>
                      <w:tab w:val="left" w:pos="1134"/>
                    </w:tabs>
                    <w:ind w:left="720"/>
                    <w:outlineLvl w:val="0"/>
                    <w:rPr>
                      <w:noProof w:val="0"/>
                      <w:lang w:val="ro-MD"/>
                    </w:rPr>
                  </w:pPr>
                </w:p>
                <w:p w14:paraId="17C7CF66" w14:textId="77777777" w:rsidR="00325F3F" w:rsidRPr="00FF430B" w:rsidRDefault="00325F3F" w:rsidP="00D22D8E">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676C39DE" w14:textId="77777777" w:rsidR="00325F3F" w:rsidRPr="00FF430B" w:rsidRDefault="00325F3F" w:rsidP="00D22D8E">
                  <w:pPr>
                    <w:jc w:val="center"/>
                    <w:rPr>
                      <w:noProof w:val="0"/>
                      <w:lang w:val="ro-MD"/>
                    </w:rPr>
                  </w:pPr>
                  <w:r w:rsidRPr="00FF430B">
                    <w:rPr>
                      <w:b/>
                      <w:bCs/>
                      <w:noProof w:val="0"/>
                      <w:lang w:val="ro-MD"/>
                    </w:rPr>
                    <w:t>BENEFICIAR</w:t>
                  </w:r>
                </w:p>
                <w:p w14:paraId="3DF4F43B" w14:textId="77777777" w:rsidR="00325F3F" w:rsidRPr="00FF430B" w:rsidRDefault="00325F3F" w:rsidP="00D22D8E">
                  <w:pPr>
                    <w:ind w:firstLine="567"/>
                    <w:jc w:val="both"/>
                    <w:rPr>
                      <w:noProof w:val="0"/>
                      <w:lang w:val="ro-MD"/>
                    </w:rPr>
                  </w:pPr>
                  <w:r w:rsidRPr="00FF430B">
                    <w:rPr>
                      <w:noProof w:val="0"/>
                      <w:lang w:val="ro-MD"/>
                    </w:rPr>
                    <w:t> </w:t>
                  </w:r>
                </w:p>
                <w:p w14:paraId="794A5B90" w14:textId="77777777" w:rsidR="00325F3F" w:rsidRPr="00FF430B" w:rsidRDefault="00325F3F" w:rsidP="00D22D8E">
                  <w:pPr>
                    <w:keepNext/>
                    <w:keepLines/>
                    <w:spacing w:before="200"/>
                    <w:ind w:firstLine="567"/>
                    <w:jc w:val="both"/>
                    <w:outlineLvl w:val="2"/>
                    <w:rPr>
                      <w:noProof w:val="0"/>
                      <w:lang w:val="ro-MD"/>
                    </w:rPr>
                  </w:pPr>
                </w:p>
                <w:p w14:paraId="34A7A53D" w14:textId="77777777" w:rsidR="00325F3F" w:rsidRPr="00FF430B" w:rsidRDefault="00325F3F" w:rsidP="00D22D8E">
                  <w:pPr>
                    <w:ind w:firstLine="567"/>
                    <w:jc w:val="both"/>
                    <w:rPr>
                      <w:noProof w:val="0"/>
                      <w:lang w:val="ro-MD"/>
                    </w:rPr>
                  </w:pPr>
                </w:p>
              </w:tc>
            </w:tr>
          </w:tbl>
          <w:tbl>
            <w:tblPr>
              <w:tblW w:w="9640" w:type="dxa"/>
              <w:tblLayout w:type="fixed"/>
              <w:tblLook w:val="04A0" w:firstRow="1" w:lastRow="0" w:firstColumn="1" w:lastColumn="0" w:noHBand="0" w:noVBand="1"/>
            </w:tblPr>
            <w:tblGrid>
              <w:gridCol w:w="5179"/>
              <w:gridCol w:w="4461"/>
            </w:tblGrid>
            <w:tr w:rsidR="00325F3F" w:rsidRPr="00EC30C2" w14:paraId="12646FDD" w14:textId="77777777" w:rsidTr="00D22D8E">
              <w:tc>
                <w:tcPr>
                  <w:tcW w:w="9640" w:type="dxa"/>
                  <w:gridSpan w:val="2"/>
                </w:tcPr>
                <w:p w14:paraId="38D65AC1" w14:textId="77777777" w:rsidR="00325F3F" w:rsidRPr="00FF430B" w:rsidRDefault="00325F3F" w:rsidP="00325F3F">
                  <w:pPr>
                    <w:rPr>
                      <w:lang w:val="ro-MD"/>
                    </w:rPr>
                  </w:pPr>
                </w:p>
              </w:tc>
            </w:tr>
            <w:tr w:rsidR="00325F3F" w:rsidRPr="00EC30C2" w14:paraId="3C5F1488" w14:textId="77777777" w:rsidTr="00D22D8E">
              <w:tc>
                <w:tcPr>
                  <w:tcW w:w="9640" w:type="dxa"/>
                  <w:gridSpan w:val="2"/>
                </w:tcPr>
                <w:p w14:paraId="7DB8FA16" w14:textId="77777777" w:rsidR="00325F3F" w:rsidRPr="00FF430B" w:rsidRDefault="00325F3F" w:rsidP="00D22D8E">
                  <w:pPr>
                    <w:rPr>
                      <w:lang w:val="ro-MD"/>
                    </w:rPr>
                  </w:pPr>
                </w:p>
              </w:tc>
            </w:tr>
            <w:tr w:rsidR="00325F3F" w:rsidRPr="00EC30C2" w14:paraId="41EE4C34" w14:textId="77777777" w:rsidTr="00D22D8E">
              <w:trPr>
                <w:trHeight w:val="357"/>
              </w:trPr>
              <w:tc>
                <w:tcPr>
                  <w:tcW w:w="5179" w:type="dxa"/>
                  <w:vAlign w:val="center"/>
                </w:tcPr>
                <w:p w14:paraId="26A366AC" w14:textId="08AC26B2" w:rsidR="00325F3F" w:rsidRPr="00FF430B" w:rsidRDefault="00325F3F" w:rsidP="00D22D8E">
                  <w:pPr>
                    <w:jc w:val="center"/>
                    <w:rPr>
                      <w:b/>
                      <w:lang w:val="ro-MD"/>
                    </w:rPr>
                  </w:pPr>
                </w:p>
              </w:tc>
              <w:tc>
                <w:tcPr>
                  <w:tcW w:w="4461" w:type="dxa"/>
                  <w:vAlign w:val="center"/>
                </w:tcPr>
                <w:p w14:paraId="65A68FFA" w14:textId="56AEBD97" w:rsidR="00325F3F" w:rsidRPr="00FF430B" w:rsidRDefault="00325F3F" w:rsidP="00D22D8E">
                  <w:pPr>
                    <w:jc w:val="center"/>
                    <w:rPr>
                      <w:noProof w:val="0"/>
                      <w:lang w:val="ro-MD"/>
                    </w:rPr>
                  </w:pPr>
                </w:p>
              </w:tc>
            </w:tr>
            <w:tr w:rsidR="00325F3F" w:rsidRPr="00EC30C2" w14:paraId="6CF74D17" w14:textId="77777777" w:rsidTr="00D22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6DEE2D52" w14:textId="77777777" w:rsidR="00325F3F" w:rsidRPr="00FF430B" w:rsidRDefault="00325F3F" w:rsidP="00D22D8E">
                  <w:pPr>
                    <w:rPr>
                      <w:lang w:val="ro-MD"/>
                    </w:rPr>
                  </w:pPr>
                </w:p>
              </w:tc>
              <w:tc>
                <w:tcPr>
                  <w:tcW w:w="4461" w:type="dxa"/>
                  <w:tcBorders>
                    <w:top w:val="nil"/>
                    <w:left w:val="nil"/>
                    <w:bottom w:val="nil"/>
                    <w:right w:val="nil"/>
                  </w:tcBorders>
                  <w:vAlign w:val="center"/>
                </w:tcPr>
                <w:p w14:paraId="654D9919" w14:textId="77777777" w:rsidR="00325F3F" w:rsidRPr="00FF430B" w:rsidRDefault="00325F3F" w:rsidP="00D22D8E">
                  <w:pPr>
                    <w:rPr>
                      <w:lang w:val="ro-MD"/>
                    </w:rPr>
                  </w:pPr>
                </w:p>
              </w:tc>
            </w:tr>
          </w:tbl>
          <w:p w14:paraId="7F402FB5" w14:textId="06DA0CF2" w:rsidR="00325F3F" w:rsidRPr="00325F3F" w:rsidRDefault="00325F3F" w:rsidP="00325F3F">
            <w:pPr>
              <w:jc w:val="both"/>
              <w:rPr>
                <w:lang w:val="ro-MD"/>
              </w:rPr>
            </w:pPr>
          </w:p>
          <w:p w14:paraId="5C733414" w14:textId="77777777" w:rsidR="00325F3F" w:rsidRPr="00FF430B" w:rsidRDefault="00325F3F" w:rsidP="00D22D8E">
            <w:pPr>
              <w:jc w:val="both"/>
              <w:rPr>
                <w:sz w:val="28"/>
                <w:szCs w:val="28"/>
                <w:lang w:val="ro-MD"/>
              </w:rPr>
            </w:pPr>
          </w:p>
          <w:p w14:paraId="4AA1D0E3" w14:textId="77777777" w:rsidR="00325F3F" w:rsidRPr="00FF430B" w:rsidRDefault="00325F3F" w:rsidP="00D22D8E">
            <w:pPr>
              <w:jc w:val="both"/>
              <w:rPr>
                <w:lang w:val="ro-MD"/>
              </w:rPr>
            </w:pPr>
          </w:p>
          <w:p w14:paraId="3CD76457" w14:textId="77777777" w:rsidR="00325F3F" w:rsidRPr="00FF430B" w:rsidRDefault="00325F3F" w:rsidP="00D22D8E">
            <w:pPr>
              <w:jc w:val="both"/>
              <w:rPr>
                <w:lang w:val="ro-MD"/>
              </w:rPr>
            </w:pPr>
          </w:p>
          <w:p w14:paraId="2E312936" w14:textId="77777777" w:rsidR="00325F3F" w:rsidRPr="00FF430B" w:rsidRDefault="00325F3F" w:rsidP="00D22D8E">
            <w:pPr>
              <w:jc w:val="both"/>
              <w:rPr>
                <w:lang w:val="ro-MD"/>
              </w:rPr>
            </w:pPr>
          </w:p>
          <w:p w14:paraId="2F06BAA9" w14:textId="77777777" w:rsidR="00325F3F" w:rsidRPr="00FF430B" w:rsidRDefault="00325F3F" w:rsidP="00D22D8E">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1706C" w14:textId="77777777" w:rsidR="005D4890" w:rsidRDefault="005D4890" w:rsidP="00A20ACF">
      <w:r>
        <w:separator/>
      </w:r>
    </w:p>
  </w:endnote>
  <w:endnote w:type="continuationSeparator" w:id="0">
    <w:p w14:paraId="2AAEC4BC" w14:textId="77777777" w:rsidR="005D4890" w:rsidRDefault="005D489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7F09CB" w:rsidRDefault="007F09CB" w:rsidP="001F6E5A">
    <w:pPr>
      <w:pStyle w:val="a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2878AF5E" w:rsidR="007F09CB" w:rsidRDefault="007F09CB">
        <w:pPr>
          <w:pStyle w:val="a4"/>
          <w:jc w:val="right"/>
        </w:pPr>
        <w:r>
          <w:fldChar w:fldCharType="begin"/>
        </w:r>
        <w:r>
          <w:instrText xml:space="preserve"> PAGE   \* MERGEFORMAT </w:instrText>
        </w:r>
        <w:r>
          <w:fldChar w:fldCharType="separate"/>
        </w:r>
        <w:r w:rsidR="00E74FC7">
          <w:t>30</w:t>
        </w:r>
        <w:r>
          <w:fldChar w:fldCharType="end"/>
        </w:r>
      </w:p>
    </w:sdtContent>
  </w:sdt>
  <w:p w14:paraId="075618FA" w14:textId="77777777" w:rsidR="007F09CB" w:rsidRDefault="007F09C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431F6" w14:textId="77777777" w:rsidR="005D4890" w:rsidRDefault="005D4890" w:rsidP="00A20ACF">
      <w:r>
        <w:separator/>
      </w:r>
    </w:p>
  </w:footnote>
  <w:footnote w:type="continuationSeparator" w:id="0">
    <w:p w14:paraId="163BB0E9" w14:textId="77777777" w:rsidR="005D4890" w:rsidRDefault="005D4890"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55D1"/>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6DF"/>
    <w:rsid w:val="00106AE6"/>
    <w:rsid w:val="0011134B"/>
    <w:rsid w:val="00111546"/>
    <w:rsid w:val="001119D3"/>
    <w:rsid w:val="00112F50"/>
    <w:rsid w:val="00113AB8"/>
    <w:rsid w:val="00113B5E"/>
    <w:rsid w:val="00115188"/>
    <w:rsid w:val="00115B7D"/>
    <w:rsid w:val="00116C35"/>
    <w:rsid w:val="00116CF2"/>
    <w:rsid w:val="0012160C"/>
    <w:rsid w:val="00121CBA"/>
    <w:rsid w:val="00121CF6"/>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56458"/>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0711"/>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5F3F"/>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97DFE"/>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5842"/>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732E0"/>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890"/>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09CB"/>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5B74"/>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55B"/>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0F8"/>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20A0"/>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D71B8"/>
    <w:rsid w:val="00AE1523"/>
    <w:rsid w:val="00AE27C8"/>
    <w:rsid w:val="00AE3DA3"/>
    <w:rsid w:val="00AE6163"/>
    <w:rsid w:val="00AE7286"/>
    <w:rsid w:val="00AF036F"/>
    <w:rsid w:val="00AF0B8C"/>
    <w:rsid w:val="00AF0EC5"/>
    <w:rsid w:val="00AF3627"/>
    <w:rsid w:val="00AF3952"/>
    <w:rsid w:val="00AF4FDB"/>
    <w:rsid w:val="00AF76C0"/>
    <w:rsid w:val="00AF7A0D"/>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0D3E"/>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0A31"/>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74FC7"/>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4F6"/>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CC1"/>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rsid w:val="00A20ACF"/>
    <w:rPr>
      <w:rFonts w:ascii="Tahoma" w:hAnsi="Tahoma" w:cs="Tahoma"/>
      <w:noProof w:val="0"/>
      <w:sz w:val="16"/>
      <w:szCs w:val="16"/>
      <w:lang w:val="ru-RU" w:eastAsia="ru-RU"/>
    </w:rPr>
  </w:style>
  <w:style w:type="character" w:customStyle="1" w:styleId="af0">
    <w:name w:val="Текст выноски Знак"/>
    <w:basedOn w:val="a1"/>
    <w:link w:val="af"/>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2">
    <w:name w:val="No Spacing"/>
    <w:uiPriority w:val="1"/>
    <w:qFormat/>
    <w:rsid w:val="007F09CB"/>
    <w:pPr>
      <w:spacing w:after="0" w:line="240" w:lineRule="auto"/>
    </w:pPr>
    <w:rPr>
      <w:rFonts w:ascii="Times New Roman" w:eastAsia="Times New Roman" w:hAnsi="Times New Roman" w:cs="Times New Roman"/>
      <w:sz w:val="20"/>
      <w:szCs w:val="20"/>
      <w:lang w:val="ru-RU" w:eastAsia="ru-RU"/>
    </w:rPr>
  </w:style>
  <w:style w:type="character" w:customStyle="1" w:styleId="aff3">
    <w:name w:val="Основной шрифт"/>
    <w:uiPriority w:val="99"/>
    <w:rsid w:val="007F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42F9-4503-489C-8D79-4B7D2257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40</Pages>
  <Words>16060</Words>
  <Characters>91548</Characters>
  <Application>Microsoft Office Word</Application>
  <DocSecurity>0</DocSecurity>
  <Lines>762</Lines>
  <Paragraphs>214</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107394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Nina Pestereanu</cp:lastModifiedBy>
  <cp:revision>8</cp:revision>
  <cp:lastPrinted>2021-06-01T11:52:00Z</cp:lastPrinted>
  <dcterms:created xsi:type="dcterms:W3CDTF">2022-03-10T13:18:00Z</dcterms:created>
  <dcterms:modified xsi:type="dcterms:W3CDTF">2022-06-15T10:06:00Z</dcterms:modified>
</cp:coreProperties>
</file>