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C4EB" w14:textId="77777777" w:rsidR="002E60C6" w:rsidRDefault="002E60C6" w:rsidP="00C805CC">
      <w:pPr>
        <w:tabs>
          <w:tab w:val="left" w:pos="5103"/>
          <w:tab w:val="left" w:pos="10348"/>
        </w:tabs>
        <w:jc w:val="right"/>
        <w:rPr>
          <w:noProof w:val="0"/>
          <w:lang w:val="ro-MD" w:eastAsia="ru-RU"/>
        </w:rPr>
      </w:pPr>
    </w:p>
    <w:p w14:paraId="54006A21" w14:textId="6569240C" w:rsidR="002C07A2" w:rsidRPr="00FF430B" w:rsidRDefault="002C07A2" w:rsidP="00C805CC">
      <w:pPr>
        <w:tabs>
          <w:tab w:val="left" w:pos="5103"/>
          <w:tab w:val="left" w:pos="10348"/>
        </w:tabs>
        <w:jc w:val="right"/>
        <w:rPr>
          <w:noProof w:val="0"/>
          <w:lang w:val="ro-MD" w:eastAsia="ru-RU"/>
        </w:rPr>
      </w:pPr>
      <w:bookmarkStart w:id="0" w:name="_GoBack"/>
      <w:bookmarkEnd w:id="0"/>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f"/>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f"/>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f"/>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f"/>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lastRenderedPageBreak/>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f"/>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f"/>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f"/>
        <w:numPr>
          <w:ilvl w:val="0"/>
          <w:numId w:val="0"/>
        </w:numPr>
        <w:ind w:left="360"/>
        <w:rPr>
          <w:lang w:val="ro-MD"/>
        </w:rPr>
      </w:pPr>
    </w:p>
    <w:p w14:paraId="4FFC2F44" w14:textId="77777777" w:rsidR="00352B05" w:rsidRPr="00FF430B" w:rsidRDefault="00033577" w:rsidP="00D8130E">
      <w:pPr>
        <w:pStyle w:val="Listparagraf"/>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f"/>
        <w:numPr>
          <w:ilvl w:val="0"/>
          <w:numId w:val="0"/>
        </w:numPr>
        <w:ind w:left="357"/>
        <w:rPr>
          <w:lang w:val="ro-MD"/>
        </w:rPr>
      </w:pPr>
    </w:p>
    <w:p w14:paraId="6E4805C8" w14:textId="77777777" w:rsidR="00352B05"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f"/>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2E60C6" w:rsidP="00F902A7">
      <w:pPr>
        <w:pStyle w:val="Listparagraf"/>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Robust"/>
          <w:b w:val="0"/>
          <w:bdr w:val="none" w:sz="0" w:space="0" w:color="auto" w:frame="1"/>
          <w:shd w:val="clear" w:color="auto" w:fill="FFFFFF"/>
          <w:lang w:val="ro-MD"/>
        </w:rPr>
        <w:t>.</w:t>
      </w:r>
    </w:p>
    <w:p w14:paraId="1C4D7021" w14:textId="2DA1F513" w:rsidR="00A50D0A"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f"/>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f"/>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lastRenderedPageBreak/>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4"/>
      <w:bookmarkEnd w:id="5"/>
      <w:bookmarkEnd w:id="6"/>
      <w:r w:rsidRPr="00FF430B">
        <w:rPr>
          <w:lang w:val="ro-MD"/>
        </w:rPr>
        <w:t>.</w:t>
      </w:r>
    </w:p>
    <w:p w14:paraId="5D342485" w14:textId="017E0E8C" w:rsidR="00D22624" w:rsidRPr="00FF430B" w:rsidRDefault="00B4537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xml:space="preserve">, au dreptul de a participa la procedura de atribuire a contractului de achiziție publică </w:t>
      </w:r>
      <w:r w:rsidR="006F3B8E" w:rsidRPr="00FF430B">
        <w:rPr>
          <w:lang w:val="ro-MD"/>
        </w:rPr>
        <w:lastRenderedPageBreak/>
        <w:t>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w:t>
      </w:r>
      <w:r w:rsidR="007167E4" w:rsidRPr="00FF430B">
        <w:rPr>
          <w:lang w:val="ro-MD"/>
        </w:rPr>
        <w:lastRenderedPageBreak/>
        <w:t xml:space="preserve">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lastRenderedPageBreak/>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4" w:name="_Toc392180150"/>
      <w:bookmarkStart w:id="25"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lastRenderedPageBreak/>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w:t>
      </w:r>
      <w:r w:rsidR="007167E4" w:rsidRPr="00FF430B">
        <w:rPr>
          <w:lang w:val="ro-MD"/>
        </w:rPr>
        <w:lastRenderedPageBreak/>
        <w:t>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xml:space="preserve">, și depun ofertele în mod electronic, folosind fluxurile interactive de lucru puse la dispoziție de platformele electronice, cu </w:t>
      </w:r>
      <w:r w:rsidR="004344C6" w:rsidRPr="00FF430B">
        <w:rPr>
          <w:color w:val="000000" w:themeColor="text1"/>
          <w:lang w:val="ro-MD"/>
        </w:rPr>
        <w:lastRenderedPageBreak/>
        <w:t>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lastRenderedPageBreak/>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 xml:space="preserve">cu excepţia procedurilor </w:t>
      </w:r>
      <w:r w:rsidR="00A45123" w:rsidRPr="00FF430B">
        <w:rPr>
          <w:lang w:val="ro-MD"/>
        </w:rPr>
        <w:lastRenderedPageBreak/>
        <w:t>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w:t>
      </w:r>
      <w:r w:rsidR="00285D55" w:rsidRPr="00FF430B">
        <w:rPr>
          <w:lang w:val="ro-MD"/>
        </w:rPr>
        <w:lastRenderedPageBreak/>
        <w:t xml:space="preserve">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lastRenderedPageBreak/>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lastRenderedPageBreak/>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proofErr w:type="spellStart"/>
            <w:r w:rsidR="00A57290" w:rsidRPr="00FF430B">
              <w:rPr>
                <w:rFonts w:eastAsia="Calibri"/>
                <w:noProof w:val="0"/>
                <w:lang w:val="ro-MD"/>
              </w:rPr>
              <w:t>legi</w:t>
            </w:r>
            <w:r w:rsidRPr="00FF430B">
              <w:rPr>
                <w:rFonts w:eastAsia="Calibri"/>
                <w:noProof w:val="0"/>
                <w:lang w:val="ro-MD"/>
              </w:rPr>
              <w:t>sau</w:t>
            </w:r>
            <w:proofErr w:type="spellEnd"/>
            <w:r w:rsidRPr="00FF430B">
              <w:rPr>
                <w:rFonts w:eastAsia="Calibri"/>
                <w:noProof w:val="0"/>
                <w:lang w:val="ro-MD"/>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FF430B">
        <w:rPr>
          <w:rFonts w:eastAsia="Calibri"/>
          <w:i/>
          <w:noProof w:val="0"/>
          <w:color w:val="000000"/>
          <w:bdr w:val="none" w:sz="0" w:space="0" w:color="auto" w:frame="1"/>
          <w:shd w:val="clear" w:color="auto" w:fill="FFFFFF"/>
          <w:lang w:val="ro-MD"/>
        </w:rPr>
        <w:t>achiziţiilor</w:t>
      </w:r>
      <w:proofErr w:type="spellEnd"/>
      <w:r w:rsidRPr="00FF430B">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lastRenderedPageBreak/>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valuta________________</w:t>
      </w:r>
      <w:bookmarkEnd w:id="46"/>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lastRenderedPageBreak/>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Listparagraf"/>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w:t>
      </w:r>
      <w:proofErr w:type="spellStart"/>
      <w:r w:rsidRPr="00FF430B">
        <w:rPr>
          <w:b/>
          <w:noProof w:val="0"/>
          <w:lang w:val="ro-MD" w:eastAsia="ru-RU"/>
        </w:rPr>
        <w:t>şi</w:t>
      </w:r>
      <w:proofErr w:type="spellEnd"/>
      <w:r w:rsidRPr="00FF430B">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lastRenderedPageBreak/>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lastRenderedPageBreak/>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w:t>
      </w:r>
      <w:proofErr w:type="spellStart"/>
      <w:r w:rsidRPr="00FF430B">
        <w:rPr>
          <w:rFonts w:eastAsia="PMingLiU"/>
          <w:lang w:val="ro-MD" w:eastAsia="zh-CN"/>
        </w:rPr>
        <w:t>achiziţie</w:t>
      </w:r>
      <w:proofErr w:type="spellEnd"/>
      <w:r w:rsidRPr="00FF430B">
        <w:rPr>
          <w:rFonts w:eastAsia="PMingLiU"/>
          <w:lang w:val="ro-MD" w:eastAsia="zh-CN"/>
        </w:rPr>
        <w:t xml:space="preserve"> publică va </w:t>
      </w:r>
      <w:proofErr w:type="spellStart"/>
      <w:r w:rsidRPr="00FF430B">
        <w:rPr>
          <w:rFonts w:eastAsia="PMingLiU"/>
          <w:lang w:val="ro-MD" w:eastAsia="zh-CN"/>
        </w:rPr>
        <w:t>anunţa</w:t>
      </w:r>
      <w:proofErr w:type="spellEnd"/>
      <w:r w:rsidRPr="00FF430B">
        <w:rPr>
          <w:rFonts w:eastAsia="PMingLiU"/>
          <w:lang w:val="ro-MD" w:eastAsia="zh-CN"/>
        </w:rPr>
        <w:t xml:space="preserve"> </w:t>
      </w:r>
      <w:proofErr w:type="spellStart"/>
      <w:r w:rsidRPr="00FF430B">
        <w:rPr>
          <w:rFonts w:eastAsia="PMingLiU"/>
          <w:lang w:val="ro-MD" w:eastAsia="zh-CN"/>
        </w:rPr>
        <w:t>şi</w:t>
      </w:r>
      <w:proofErr w:type="spellEnd"/>
      <w:r w:rsidRPr="00FF430B">
        <w:rPr>
          <w:rFonts w:eastAsia="PMingLiU"/>
          <w:lang w:val="ro-MD" w:eastAsia="zh-CN"/>
        </w:rPr>
        <w:t xml:space="preserve">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lastRenderedPageBreak/>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w:t>
      </w:r>
      <w:proofErr w:type="spellStart"/>
      <w:r w:rsidRPr="00FF430B">
        <w:rPr>
          <w:rFonts w:eastAsia="Calibri"/>
          <w:i/>
          <w:noProof w:val="0"/>
          <w:bdr w:val="none" w:sz="0" w:space="0" w:color="auto" w:frame="1"/>
          <w:shd w:val="clear" w:color="auto" w:fill="FFFFFF"/>
          <w:lang w:val="ro-MD"/>
        </w:rPr>
        <w:t>achiziţiilor</w:t>
      </w:r>
      <w:proofErr w:type="spellEnd"/>
      <w:r w:rsidRPr="00FF430B">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FF430B">
        <w:rPr>
          <w:i/>
          <w:noProof w:val="0"/>
          <w:bdr w:val="none" w:sz="0" w:space="0" w:color="auto" w:frame="1"/>
          <w:lang w:val="ro-MD"/>
        </w:rPr>
        <w:t xml:space="preserve">finalizarea procedurii de achiziție publică prin atribuirea contractului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printr-un sistem dinamic de </w:t>
      </w:r>
      <w:proofErr w:type="spellStart"/>
      <w:r w:rsidRPr="00FF430B">
        <w:rPr>
          <w:i/>
          <w:noProof w:val="0"/>
          <w:bdr w:val="none" w:sz="0" w:space="0" w:color="auto" w:frame="1"/>
          <w:lang w:val="ro-MD"/>
        </w:rPr>
        <w:t>achiziţie</w:t>
      </w:r>
      <w:proofErr w:type="spellEnd"/>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Nr. și link-</w:t>
            </w:r>
            <w:proofErr w:type="spellStart"/>
            <w:r w:rsidRPr="00FF430B">
              <w:rPr>
                <w:b/>
                <w:noProof w:val="0"/>
                <w:lang w:val="ro-MD" w:eastAsia="ro-RO"/>
              </w:rPr>
              <w:t>ul</w:t>
            </w:r>
            <w:proofErr w:type="spellEnd"/>
            <w:r w:rsidRPr="00FF430B">
              <w:rPr>
                <w:b/>
                <w:noProof w:val="0"/>
                <w:lang w:val="ro-MD" w:eastAsia="ro-RO"/>
              </w:rPr>
              <w:t xml:space="preserve">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lastRenderedPageBreak/>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w:t>
            </w:r>
            <w:proofErr w:type="spellStart"/>
            <w:r w:rsidRPr="00FF430B">
              <w:rPr>
                <w:i/>
                <w:noProof w:val="0"/>
                <w:color w:val="000000"/>
                <w:lang w:val="ro-MD"/>
              </w:rPr>
              <w:t>achiziţii</w:t>
            </w:r>
            <w:proofErr w:type="spellEnd"/>
            <w:r w:rsidRPr="00FF430B">
              <w:rPr>
                <w:i/>
                <w:noProof w:val="0"/>
                <w:color w:val="000000"/>
                <w:lang w:val="ro-MD"/>
              </w:rPr>
              <w:t xml:space="preserve">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lastRenderedPageBreak/>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Corp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Corptext"/>
        <w:tabs>
          <w:tab w:val="left" w:pos="567"/>
        </w:tabs>
        <w:rPr>
          <w:rFonts w:ascii="Times New Roman" w:hAnsi="Times New Roman"/>
          <w:b/>
          <w:szCs w:val="24"/>
          <w:lang w:val="ro-MD"/>
        </w:rPr>
      </w:pPr>
    </w:p>
    <w:p w14:paraId="03AD0F2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lang w:val="ro-MD"/>
        </w:rPr>
      </w:pPr>
    </w:p>
    <w:p w14:paraId="7A2AAB8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Corptext"/>
        <w:tabs>
          <w:tab w:val="left" w:pos="567"/>
        </w:tabs>
        <w:rPr>
          <w:rFonts w:ascii="Times New Roman" w:hAnsi="Times New Roman"/>
          <w:szCs w:val="24"/>
          <w:lang w:val="ro-MD"/>
        </w:rPr>
      </w:pPr>
    </w:p>
    <w:p w14:paraId="5D1725F5" w14:textId="77777777" w:rsidR="00AA1372" w:rsidRPr="00FF430B" w:rsidRDefault="00AA1372" w:rsidP="00950D18">
      <w:pPr>
        <w:pStyle w:val="Corptext"/>
        <w:tabs>
          <w:tab w:val="left" w:pos="567"/>
        </w:tabs>
        <w:rPr>
          <w:rFonts w:ascii="Times New Roman" w:hAnsi="Times New Roman"/>
          <w:szCs w:val="24"/>
          <w:lang w:val="ro-MD"/>
        </w:rPr>
      </w:pPr>
    </w:p>
    <w:p w14:paraId="5C17FDC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lang w:val="ro-MD"/>
        </w:rPr>
      </w:pPr>
    </w:p>
    <w:p w14:paraId="59A22C7D" w14:textId="77777777" w:rsidR="00AA1372" w:rsidRPr="00FF430B" w:rsidRDefault="00A227F2" w:rsidP="00E706C1">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Corptext"/>
        <w:tabs>
          <w:tab w:val="left" w:pos="567"/>
        </w:tabs>
        <w:rPr>
          <w:rFonts w:ascii="Times New Roman" w:hAnsi="Times New Roman"/>
          <w:szCs w:val="24"/>
          <w:lang w:val="ro-MD"/>
        </w:rPr>
      </w:pPr>
      <w:r w:rsidRPr="00FF430B">
        <w:rPr>
          <w:rFonts w:ascii="Times New Roman" w:hAnsi="Times New Roman"/>
          <w:szCs w:val="24"/>
          <w:lang w:val="ro-MD"/>
        </w:rPr>
        <w:lastRenderedPageBreak/>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Corptext"/>
              <w:tabs>
                <w:tab w:val="left" w:pos="567"/>
              </w:tabs>
              <w:rPr>
                <w:rFonts w:ascii="Times New Roman" w:hAnsi="Times New Roman"/>
                <w:szCs w:val="24"/>
                <w:lang w:val="ro-MD"/>
              </w:rPr>
            </w:pPr>
          </w:p>
          <w:p w14:paraId="407D3D03" w14:textId="77777777" w:rsidR="00AA1372" w:rsidRPr="00FF430B" w:rsidRDefault="00AA1372" w:rsidP="00950D18">
            <w:pPr>
              <w:pStyle w:val="Corptext"/>
              <w:tabs>
                <w:tab w:val="left" w:pos="567"/>
              </w:tabs>
              <w:rPr>
                <w:rFonts w:ascii="Times New Roman" w:hAnsi="Times New Roman"/>
                <w:szCs w:val="24"/>
                <w:lang w:val="ro-MD"/>
              </w:rPr>
            </w:pPr>
          </w:p>
          <w:p w14:paraId="1F9A6ED0" w14:textId="77777777" w:rsidR="00AA1372" w:rsidRPr="00FF430B" w:rsidRDefault="00AA1372" w:rsidP="00950D18">
            <w:pPr>
              <w:pStyle w:val="Corptext"/>
              <w:tabs>
                <w:tab w:val="left" w:pos="567"/>
              </w:tabs>
              <w:rPr>
                <w:rFonts w:ascii="Times New Roman" w:hAnsi="Times New Roman"/>
                <w:szCs w:val="24"/>
                <w:lang w:val="ro-MD"/>
              </w:rPr>
            </w:pPr>
          </w:p>
          <w:p w14:paraId="0299E96C"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Corptext"/>
              <w:tabs>
                <w:tab w:val="left" w:pos="567"/>
              </w:tabs>
              <w:rPr>
                <w:rFonts w:ascii="Times New Roman" w:hAnsi="Times New Roman"/>
                <w:szCs w:val="24"/>
                <w:lang w:val="ro-MD"/>
              </w:rPr>
            </w:pPr>
          </w:p>
          <w:p w14:paraId="54ABA37C" w14:textId="77777777" w:rsidR="00AA1372" w:rsidRPr="00FF430B" w:rsidRDefault="00AA1372" w:rsidP="00950D18">
            <w:pPr>
              <w:pStyle w:val="Corptext"/>
              <w:tabs>
                <w:tab w:val="left" w:pos="567"/>
              </w:tabs>
              <w:rPr>
                <w:rFonts w:ascii="Times New Roman" w:hAnsi="Times New Roman"/>
                <w:szCs w:val="24"/>
                <w:lang w:val="ro-MD"/>
              </w:rPr>
            </w:pPr>
          </w:p>
          <w:p w14:paraId="57ABB82B" w14:textId="77777777" w:rsidR="00AA1372" w:rsidRPr="00FF430B" w:rsidRDefault="00AA1372" w:rsidP="00950D18">
            <w:pPr>
              <w:pStyle w:val="Corptext"/>
              <w:tabs>
                <w:tab w:val="left" w:pos="567"/>
              </w:tabs>
              <w:rPr>
                <w:rFonts w:ascii="Times New Roman" w:hAnsi="Times New Roman"/>
                <w:szCs w:val="24"/>
                <w:lang w:val="ro-MD"/>
              </w:rPr>
            </w:pPr>
          </w:p>
          <w:p w14:paraId="71C52794"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Corptext"/>
              <w:tabs>
                <w:tab w:val="left" w:pos="567"/>
              </w:tabs>
              <w:rPr>
                <w:rFonts w:ascii="Times New Roman" w:hAnsi="Times New Roman"/>
                <w:szCs w:val="24"/>
                <w:lang w:val="ro-MD"/>
              </w:rPr>
            </w:pPr>
          </w:p>
          <w:p w14:paraId="7261E288" w14:textId="77777777" w:rsidR="00D01642" w:rsidRPr="00FF430B" w:rsidRDefault="00D01642" w:rsidP="00F43D02">
            <w:pPr>
              <w:pStyle w:val="Corptext"/>
              <w:tabs>
                <w:tab w:val="left" w:pos="567"/>
              </w:tabs>
              <w:rPr>
                <w:rFonts w:ascii="Times New Roman" w:hAnsi="Times New Roman"/>
                <w:szCs w:val="24"/>
                <w:lang w:val="ro-MD"/>
              </w:rPr>
            </w:pPr>
          </w:p>
          <w:p w14:paraId="303C6D39" w14:textId="77777777" w:rsidR="00D01642" w:rsidRPr="00FF430B" w:rsidRDefault="00D01642" w:rsidP="00F43D02">
            <w:pPr>
              <w:pStyle w:val="Corptext"/>
              <w:tabs>
                <w:tab w:val="left" w:pos="567"/>
              </w:tabs>
              <w:rPr>
                <w:rFonts w:ascii="Times New Roman" w:hAnsi="Times New Roman"/>
                <w:szCs w:val="24"/>
                <w:lang w:val="ro-MD"/>
              </w:rPr>
            </w:pPr>
          </w:p>
          <w:p w14:paraId="1936FA40"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Corptext"/>
              <w:tabs>
                <w:tab w:val="left" w:pos="567"/>
              </w:tabs>
              <w:rPr>
                <w:rFonts w:ascii="Times New Roman" w:hAnsi="Times New Roman"/>
                <w:szCs w:val="24"/>
                <w:lang w:val="ro-MD"/>
              </w:rPr>
            </w:pPr>
          </w:p>
          <w:p w14:paraId="3CEB5A05" w14:textId="77777777" w:rsidR="00D01642" w:rsidRPr="00FF430B" w:rsidRDefault="00D01642" w:rsidP="00F43D02">
            <w:pPr>
              <w:pStyle w:val="Corptext"/>
              <w:tabs>
                <w:tab w:val="left" w:pos="567"/>
              </w:tabs>
              <w:rPr>
                <w:rFonts w:ascii="Times New Roman" w:hAnsi="Times New Roman"/>
                <w:szCs w:val="24"/>
                <w:lang w:val="ro-MD"/>
              </w:rPr>
            </w:pPr>
          </w:p>
          <w:p w14:paraId="2BE9467D" w14:textId="77777777" w:rsidR="00D01642" w:rsidRPr="00FF430B" w:rsidRDefault="00D01642" w:rsidP="00F43D02">
            <w:pPr>
              <w:pStyle w:val="Corptext"/>
              <w:tabs>
                <w:tab w:val="left" w:pos="567"/>
              </w:tabs>
              <w:rPr>
                <w:rFonts w:ascii="Times New Roman" w:hAnsi="Times New Roman"/>
                <w:szCs w:val="24"/>
                <w:lang w:val="ro-MD"/>
              </w:rPr>
            </w:pPr>
          </w:p>
          <w:p w14:paraId="2F41E6A1"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Corptext"/>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Corp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Referinnotdesubsol"/>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Titlu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Titlu1"/>
        <w:numPr>
          <w:ilvl w:val="0"/>
          <w:numId w:val="0"/>
        </w:numPr>
        <w:ind w:left="720"/>
        <w:rPr>
          <w:sz w:val="22"/>
          <w:szCs w:val="22"/>
          <w:lang w:val="ro-MD"/>
        </w:rPr>
      </w:pPr>
    </w:p>
    <w:p w14:paraId="04A21A3C" w14:textId="77777777" w:rsidR="00653E70" w:rsidRPr="00FF430B" w:rsidRDefault="00653E70" w:rsidP="00653E70">
      <w:pPr>
        <w:pStyle w:val="Titlu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lastRenderedPageBreak/>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f"/>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Titlu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f"/>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Corptext"/>
        <w:tabs>
          <w:tab w:val="left" w:pos="567"/>
        </w:tabs>
        <w:rPr>
          <w:rFonts w:ascii="Times New Roman" w:hAnsi="Times New Roman"/>
          <w:szCs w:val="24"/>
          <w:lang w:val="ro-MD"/>
        </w:rPr>
      </w:pPr>
    </w:p>
    <w:p w14:paraId="2258319A" w14:textId="77777777" w:rsidR="00AA7E9A" w:rsidRPr="00FF430B" w:rsidRDefault="00AA7E9A" w:rsidP="009E2657">
      <w:pPr>
        <w:pStyle w:val="Corptext"/>
        <w:tabs>
          <w:tab w:val="left" w:pos="567"/>
        </w:tabs>
        <w:rPr>
          <w:rFonts w:ascii="Times New Roman" w:hAnsi="Times New Roman"/>
          <w:szCs w:val="24"/>
          <w:lang w:val="ro-MD"/>
        </w:rPr>
      </w:pPr>
    </w:p>
    <w:p w14:paraId="2C73A8CE" w14:textId="29DE13C2" w:rsidR="00AA7E9A" w:rsidRDefault="00AA7E9A" w:rsidP="009E2657">
      <w:pPr>
        <w:pStyle w:val="Corp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Titlu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Listparagraf"/>
        <w:numPr>
          <w:ilvl w:val="0"/>
          <w:numId w:val="0"/>
        </w:numPr>
        <w:rPr>
          <w:lang w:val="ro-MD"/>
        </w:rPr>
      </w:pPr>
    </w:p>
    <w:p w14:paraId="45CBD70E" w14:textId="77777777" w:rsidR="00233538" w:rsidRPr="00FF430B" w:rsidRDefault="00233538" w:rsidP="002F556B">
      <w:pPr>
        <w:pStyle w:val="Listparagraf"/>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Listparagraf"/>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Listparagraf"/>
        <w:numPr>
          <w:ilvl w:val="0"/>
          <w:numId w:val="0"/>
        </w:numPr>
        <w:rPr>
          <w:lang w:val="ro-MD"/>
        </w:rPr>
      </w:pPr>
      <w:r w:rsidRPr="00FF430B">
        <w:rPr>
          <w:lang w:val="ro-MD"/>
        </w:rPr>
        <w:t>Se precizează adresa.</w:t>
      </w:r>
    </w:p>
    <w:p w14:paraId="11F77E4D" w14:textId="77777777" w:rsidR="00233538" w:rsidRPr="00FF430B" w:rsidRDefault="00233538" w:rsidP="002F556B">
      <w:pPr>
        <w:pStyle w:val="Listparagraf"/>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Listparagraf"/>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Listparagraf"/>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Listparagraf"/>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Listparagraf"/>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Listparagraf"/>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Listparagraf"/>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f"/>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Listparagraf"/>
        <w:numPr>
          <w:ilvl w:val="0"/>
          <w:numId w:val="0"/>
        </w:numPr>
        <w:ind w:right="-1"/>
        <w:rPr>
          <w:i/>
          <w:lang w:val="ro-MD"/>
        </w:rPr>
      </w:pPr>
    </w:p>
    <w:p w14:paraId="1950596A" w14:textId="77777777" w:rsidR="00806E2B" w:rsidRPr="00FF430B" w:rsidRDefault="00806E2B" w:rsidP="00196AB4">
      <w:pPr>
        <w:pStyle w:val="Listparagraf"/>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f"/>
        <w:numPr>
          <w:ilvl w:val="0"/>
          <w:numId w:val="0"/>
        </w:numPr>
        <w:ind w:right="-1"/>
        <w:rPr>
          <w:i/>
          <w:lang w:val="ro-MD"/>
        </w:rPr>
      </w:pPr>
    </w:p>
    <w:p w14:paraId="35367A78" w14:textId="77777777" w:rsidR="002D6E71" w:rsidRPr="00FF430B" w:rsidRDefault="002D6E71" w:rsidP="00196AB4">
      <w:pPr>
        <w:pStyle w:val="Listparagraf"/>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f"/>
        <w:numPr>
          <w:ilvl w:val="0"/>
          <w:numId w:val="0"/>
        </w:numPr>
        <w:ind w:right="-1"/>
        <w:rPr>
          <w:i/>
          <w:lang w:val="ro-MD"/>
        </w:rPr>
      </w:pPr>
    </w:p>
    <w:p w14:paraId="7A2D4CB9" w14:textId="77777777" w:rsidR="002D6E71" w:rsidRPr="00FF430B" w:rsidRDefault="002D6E71" w:rsidP="00196AB4">
      <w:pPr>
        <w:pStyle w:val="Listparagraf"/>
        <w:numPr>
          <w:ilvl w:val="0"/>
          <w:numId w:val="0"/>
        </w:numPr>
        <w:ind w:right="-1"/>
        <w:rPr>
          <w:i/>
          <w:lang w:val="ro-MD"/>
        </w:rPr>
      </w:pPr>
    </w:p>
    <w:p w14:paraId="36E55B8E" w14:textId="77777777" w:rsidR="002D6E71" w:rsidRPr="00FF430B" w:rsidRDefault="002D6E71" w:rsidP="00196AB4">
      <w:pPr>
        <w:pStyle w:val="Listparagraf"/>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f"/>
        <w:numPr>
          <w:ilvl w:val="0"/>
          <w:numId w:val="0"/>
        </w:numPr>
        <w:ind w:right="-1"/>
        <w:rPr>
          <w:lang w:val="ro-MD"/>
        </w:rPr>
      </w:pPr>
    </w:p>
    <w:p w14:paraId="135D94E2" w14:textId="77777777" w:rsidR="00806E2B" w:rsidRPr="00FF430B" w:rsidRDefault="00806E2B" w:rsidP="00196AB4">
      <w:pPr>
        <w:pStyle w:val="Listparagraf"/>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f"/>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f"/>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Listparagraf"/>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Listparagraf"/>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f"/>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f"/>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f"/>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f"/>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f"/>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f"/>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Listparagraf"/>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f"/>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2F556B">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f"/>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Listparagraf"/>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Listparagraf"/>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f"/>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Listparagraf"/>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f"/>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f"/>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f"/>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f"/>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f"/>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f"/>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f"/>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proofErr w:type="spellStart"/>
            <w:r w:rsidRPr="00FF430B">
              <w:rPr>
                <w:noProof w:val="0"/>
                <w:lang w:val="ro-MD" w:eastAsia="ru-RU"/>
              </w:rPr>
              <w:t>ermenul</w:t>
            </w:r>
            <w:proofErr w:type="spellEnd"/>
            <w:r w:rsidRPr="00FF430B">
              <w:rPr>
                <w:noProof w:val="0"/>
                <w:lang w:val="ro-MD" w:eastAsia="ru-RU"/>
              </w:rPr>
              <w:t xml:space="preserve">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w:t>
            </w:r>
            <w:proofErr w:type="spellStart"/>
            <w:r w:rsidRPr="00FF430B">
              <w:rPr>
                <w:lang w:val="ro-MD"/>
              </w:rPr>
              <w:t>avînd</w:t>
            </w:r>
            <w:proofErr w:type="spellEnd"/>
            <w:r w:rsidRPr="00FF430B">
              <w:rPr>
                <w:lang w:val="ro-MD"/>
              </w:rPr>
              <w:t xml:space="preserve"> în vedere o încălcare gravă a </w:t>
            </w:r>
            <w:proofErr w:type="spellStart"/>
            <w:r w:rsidRPr="00FF430B">
              <w:rPr>
                <w:lang w:val="ro-MD"/>
              </w:rPr>
              <w:t>obligaţiilor</w:t>
            </w:r>
            <w:proofErr w:type="spellEnd"/>
            <w:r w:rsidRPr="00FF430B">
              <w:rPr>
                <w:lang w:val="ro-MD"/>
              </w:rPr>
              <w:t xml:space="preserve"> ce rezultă din Legea </w:t>
            </w:r>
            <w:r w:rsidR="00E10240" w:rsidRPr="00FF430B">
              <w:rPr>
                <w:lang w:val="ro-MD"/>
              </w:rPr>
              <w:t>nr.</w:t>
            </w:r>
            <w:r w:rsidR="00FF5CB2">
              <w:rPr>
                <w:lang w:val="ro-MD"/>
              </w:rPr>
              <w:t xml:space="preserve"> </w:t>
            </w:r>
            <w:r w:rsidRPr="00FF430B">
              <w:rPr>
                <w:lang w:val="ro-MD"/>
              </w:rPr>
              <w:t xml:space="preserve">131/2015 </w:t>
            </w:r>
            <w:proofErr w:type="spellStart"/>
            <w:r w:rsidRPr="00FF430B">
              <w:rPr>
                <w:lang w:val="ro-MD"/>
              </w:rPr>
              <w:t>priviind</w:t>
            </w:r>
            <w:proofErr w:type="spellEnd"/>
            <w:r w:rsidRPr="00FF430B">
              <w:rPr>
                <w:lang w:val="ro-MD"/>
              </w:rPr>
              <w:t xml:space="preserve">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Listparagraf"/>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f"/>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Listparagraf"/>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f"/>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f"/>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proofErr w:type="spellStart"/>
                  <w:r w:rsidRPr="00FF430B">
                    <w:rPr>
                      <w:b/>
                      <w:bCs/>
                      <w:noProof w:val="0"/>
                      <w:lang w:val="ro-MD"/>
                    </w:rPr>
                    <w:t>ciilor</w:t>
                  </w:r>
                  <w:proofErr w:type="spellEnd"/>
                  <w:r w:rsidRPr="00FF430B">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 xml:space="preserve">Specificarea </w:t>
                  </w:r>
                  <w:proofErr w:type="spellStart"/>
                  <w:r w:rsidRPr="00FF430B">
                    <w:rPr>
                      <w:b/>
                      <w:bCs/>
                      <w:noProof w:val="0"/>
                      <w:lang w:val="ro-MD"/>
                    </w:rPr>
                    <w:t>tehnică</w:t>
                  </w:r>
                  <w:r w:rsidRPr="00FF430B">
                    <w:rPr>
                      <w:b/>
                      <w:lang w:val="ro-MD"/>
                    </w:rPr>
                    <w:t>deplină</w:t>
                  </w:r>
                  <w:proofErr w:type="spellEnd"/>
                  <w:r w:rsidRPr="00FF430B">
                    <w:rPr>
                      <w:b/>
                      <w:lang w:val="ro-MD"/>
                    </w:rPr>
                    <w:t xml:space="preserve">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proofErr w:type="spellStart"/>
                  <w:r w:rsidRPr="00FF430B">
                    <w:rPr>
                      <w:b/>
                      <w:bCs/>
                      <w:noProof w:val="0"/>
                      <w:lang w:val="ro-MD"/>
                    </w:rPr>
                    <w:t>referinţă</w:t>
                  </w:r>
                  <w:proofErr w:type="spellEnd"/>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proofErr w:type="spellStart"/>
                  <w:r w:rsidRPr="00FF430B">
                    <w:rPr>
                      <w:b/>
                      <w:bCs/>
                      <w:noProof w:val="0"/>
                      <w:lang w:val="ro-MD"/>
                    </w:rPr>
                    <w:t>Preţ</w:t>
                  </w:r>
                  <w:r w:rsidR="0077604C" w:rsidRPr="00FF430B">
                    <w:rPr>
                      <w:b/>
                      <w:bCs/>
                      <w:noProof w:val="0"/>
                      <w:lang w:val="ro-MD"/>
                    </w:rPr>
                    <w:t>ul</w:t>
                  </w:r>
                  <w:proofErr w:type="spellEnd"/>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Indentcorptext"/>
                    <w:rPr>
                      <w:sz w:val="24"/>
                      <w:szCs w:val="24"/>
                      <w:lang w:val="ro-MD"/>
                    </w:rPr>
                  </w:pPr>
                  <w:r w:rsidRPr="00FF430B">
                    <w:rPr>
                      <w:sz w:val="24"/>
                      <w:szCs w:val="24"/>
                      <w:lang w:val="ro-MD"/>
                    </w:rPr>
                    <w:t xml:space="preserve">Prezentul acord este semnat astăzi ”___„ ________ 20__, între_____________, </w:t>
                  </w:r>
                  <w:proofErr w:type="spellStart"/>
                  <w:r w:rsidRPr="00FF430B">
                    <w:rPr>
                      <w:sz w:val="24"/>
                      <w:szCs w:val="24"/>
                      <w:lang w:val="ro-MD"/>
                    </w:rPr>
                    <w:t>înpersoana</w:t>
                  </w:r>
                  <w:proofErr w:type="spellEnd"/>
                  <w:r w:rsidRPr="00FF430B">
                    <w:rPr>
                      <w:sz w:val="24"/>
                      <w:szCs w:val="24"/>
                      <w:lang w:val="ro-MD"/>
                    </w:rPr>
                    <w:t>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w:t>
                  </w:r>
                  <w:proofErr w:type="spellStart"/>
                  <w:r w:rsidR="004A5F0C" w:rsidRPr="00FF430B">
                    <w:rPr>
                      <w:sz w:val="24"/>
                      <w:szCs w:val="24"/>
                      <w:lang w:val="ro-MD"/>
                    </w:rPr>
                    <w:t>persoana_________</w:t>
                  </w:r>
                  <w:r w:rsidRPr="00FF430B">
                    <w:rPr>
                      <w:sz w:val="24"/>
                      <w:szCs w:val="24"/>
                      <w:lang w:val="ro-MD"/>
                    </w:rPr>
                    <w:t>____,în</w:t>
                  </w:r>
                  <w:proofErr w:type="spellEnd"/>
                  <w:r w:rsidRPr="00FF430B">
                    <w:rPr>
                      <w:sz w:val="24"/>
                      <w:szCs w:val="24"/>
                      <w:lang w:val="ro-MD"/>
                    </w:rPr>
                    <w:t xml:space="preserve">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Indentcorptext"/>
                    <w:ind w:firstLine="0"/>
                    <w:rPr>
                      <w:sz w:val="24"/>
                      <w:szCs w:val="24"/>
                      <w:lang w:val="ro-MD"/>
                    </w:rPr>
                  </w:pPr>
                </w:p>
                <w:p w14:paraId="320C32A8" w14:textId="77777777" w:rsidR="00F94BAD" w:rsidRPr="00FF430B" w:rsidRDefault="00F94BAD" w:rsidP="00411C62">
                  <w:pPr>
                    <w:pStyle w:val="Indentcorptext"/>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Indentcorptext"/>
                    <w:ind w:firstLine="0"/>
                    <w:rPr>
                      <w:sz w:val="24"/>
                      <w:szCs w:val="24"/>
                      <w:lang w:val="ro-MD"/>
                    </w:rPr>
                  </w:pPr>
                </w:p>
                <w:p w14:paraId="35E43DC1" w14:textId="77777777" w:rsidR="00F94BAD" w:rsidRPr="00FF430B" w:rsidRDefault="00F94BAD" w:rsidP="00F94BAD">
                  <w:pPr>
                    <w:pStyle w:val="Indentcorptext"/>
                    <w:ind w:firstLine="0"/>
                    <w:rPr>
                      <w:sz w:val="24"/>
                      <w:szCs w:val="24"/>
                      <w:lang w:val="ro-MD"/>
                    </w:rPr>
                  </w:pPr>
                  <w:r w:rsidRPr="00FF430B">
                    <w:rPr>
                      <w:sz w:val="24"/>
                      <w:szCs w:val="24"/>
                      <w:lang w:val="ro-MD"/>
                    </w:rPr>
                    <w:t xml:space="preserve">Orice modificare aplicată prin prezentul acord este obligatorie pentru fiecare parte din Contract, celelalte prevederi nemodificate </w:t>
                  </w:r>
                  <w:proofErr w:type="spellStart"/>
                  <w:r w:rsidRPr="00FF430B">
                    <w:rPr>
                      <w:sz w:val="24"/>
                      <w:szCs w:val="24"/>
                      <w:lang w:val="ro-MD"/>
                    </w:rPr>
                    <w:t>rămânînd</w:t>
                  </w:r>
                  <w:proofErr w:type="spellEnd"/>
                  <w:r w:rsidRPr="00FF430B">
                    <w:rPr>
                      <w:sz w:val="24"/>
                      <w:szCs w:val="24"/>
                      <w:lang w:val="ro-MD"/>
                    </w:rPr>
                    <w:t xml:space="preserve"> obligatorii în continuare.</w:t>
                  </w:r>
                </w:p>
                <w:p w14:paraId="1021F566" w14:textId="77777777" w:rsidR="00F94BAD" w:rsidRPr="00FF430B" w:rsidRDefault="00F94BAD" w:rsidP="00F94BAD">
                  <w:pPr>
                    <w:pStyle w:val="NormalWeb"/>
                    <w:tabs>
                      <w:tab w:val="right" w:pos="10205"/>
                    </w:tabs>
                    <w:ind w:firstLine="0"/>
                    <w:jc w:val="left"/>
                    <w:rPr>
                      <w:lang w:val="ro-MD"/>
                    </w:rPr>
                  </w:pPr>
                </w:p>
                <w:p w14:paraId="01D00D32" w14:textId="77777777" w:rsidR="00F94BAD" w:rsidRPr="00FF430B" w:rsidRDefault="00F94BAD" w:rsidP="00F94BAD">
                  <w:pPr>
                    <w:pStyle w:val="Indentcorptext"/>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Listparagraf"/>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Titlu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Listparagraf"/>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f"/>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Listparagraf"/>
              <w:numPr>
                <w:ilvl w:val="0"/>
                <w:numId w:val="50"/>
              </w:numPr>
              <w:rPr>
                <w:lang w:val="ro-MD"/>
              </w:rPr>
            </w:pPr>
            <w:r w:rsidRPr="00FF430B">
              <w:rPr>
                <w:lang w:val="ro-MD"/>
              </w:rPr>
              <w:t xml:space="preserve">prin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
          <w:p w14:paraId="0472106D" w14:textId="77777777" w:rsidR="0063773E" w:rsidRPr="00FF430B" w:rsidRDefault="0063773E" w:rsidP="001278C6">
            <w:pPr>
              <w:pStyle w:val="Listparagraf"/>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w:t>
            </w:r>
            <w:proofErr w:type="spellStart"/>
            <w:r w:rsidRPr="00FF430B">
              <w:rPr>
                <w:lang w:val="ro-MD"/>
              </w:rPr>
              <w:t>obligaţiilor</w:t>
            </w:r>
            <w:proofErr w:type="spellEnd"/>
            <w:r w:rsidRPr="00FF430B">
              <w:rPr>
                <w:lang w:val="ro-MD"/>
              </w:rPr>
              <w:t xml:space="preserve"> asumate pr</w:t>
            </w:r>
            <w:r w:rsidR="001278C6" w:rsidRPr="00FF430B">
              <w:rPr>
                <w:lang w:val="ro-MD"/>
              </w:rPr>
              <w:t>in prezentul acord–cadru</w:t>
            </w:r>
            <w:r w:rsidRPr="00FF430B">
              <w:rPr>
                <w:lang w:val="ro-MD"/>
              </w:rPr>
              <w:t xml:space="preserve"> de către cealaltă parte, cu notificare prealabilă de.... zile a </w:t>
            </w:r>
            <w:proofErr w:type="spellStart"/>
            <w:r w:rsidRPr="00FF430B">
              <w:rPr>
                <w:lang w:val="ro-MD"/>
              </w:rPr>
              <w:t>părţii</w:t>
            </w:r>
            <w:proofErr w:type="spellEnd"/>
            <w:r w:rsidRPr="00FF430B">
              <w:rPr>
                <w:lang w:val="ro-MD"/>
              </w:rPr>
              <w:t xml:space="preserve">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Listparagraf"/>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f"/>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ECA97" w14:textId="77777777" w:rsidR="00DB25EA" w:rsidRDefault="00DB25EA" w:rsidP="00A20ACF">
      <w:r>
        <w:separator/>
      </w:r>
    </w:p>
  </w:endnote>
  <w:endnote w:type="continuationSeparator" w:id="0">
    <w:p w14:paraId="37AE9D08" w14:textId="77777777" w:rsidR="00DB25EA" w:rsidRDefault="00DB25E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2E60C6" w:rsidRDefault="002E60C6" w:rsidP="001F6E5A">
    <w:pPr>
      <w:pStyle w:val="Subsol"/>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Content>
      <w:p w14:paraId="16FD1D34" w14:textId="067A341D" w:rsidR="002E60C6" w:rsidRDefault="002E60C6">
        <w:pPr>
          <w:pStyle w:val="Subsol"/>
          <w:jc w:val="right"/>
        </w:pPr>
        <w:r>
          <w:fldChar w:fldCharType="begin"/>
        </w:r>
        <w:r>
          <w:instrText xml:space="preserve"> PAGE   \* MERGEFORMAT </w:instrText>
        </w:r>
        <w:r>
          <w:fldChar w:fldCharType="separate"/>
        </w:r>
        <w:r w:rsidR="00D32A8D">
          <w:t>60</w:t>
        </w:r>
        <w:r>
          <w:fldChar w:fldCharType="end"/>
        </w:r>
      </w:p>
    </w:sdtContent>
  </w:sdt>
  <w:p w14:paraId="075618FA" w14:textId="77777777" w:rsidR="002E60C6" w:rsidRDefault="002E60C6">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80351" w14:textId="77777777" w:rsidR="00DB25EA" w:rsidRDefault="00DB25EA" w:rsidP="00A20ACF">
      <w:r>
        <w:separator/>
      </w:r>
    </w:p>
  </w:footnote>
  <w:footnote w:type="continuationSeparator" w:id="0">
    <w:p w14:paraId="6507E908" w14:textId="77777777" w:rsidR="00DB25EA" w:rsidRDefault="00DB25EA"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3E9A"/>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49"/>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90D"/>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0C6"/>
    <w:rsid w:val="002E6BB0"/>
    <w:rsid w:val="002E7992"/>
    <w:rsid w:val="002F03E2"/>
    <w:rsid w:val="002F0B6E"/>
    <w:rsid w:val="002F556B"/>
    <w:rsid w:val="002F638E"/>
    <w:rsid w:val="002F6A1E"/>
    <w:rsid w:val="00302287"/>
    <w:rsid w:val="0030652C"/>
    <w:rsid w:val="00311239"/>
    <w:rsid w:val="0031215E"/>
    <w:rsid w:val="003129A3"/>
    <w:rsid w:val="00313025"/>
    <w:rsid w:val="00313ECF"/>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904"/>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0780"/>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4AA3"/>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862"/>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2A8D"/>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5EA"/>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2CBE"/>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6406-42AF-43EE-9B3C-95172F0D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69</Pages>
  <Words>24617</Words>
  <Characters>140319</Characters>
  <Application>Microsoft Office Word</Application>
  <DocSecurity>0</DocSecurity>
  <Lines>1169</Lines>
  <Paragraphs>329</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4</cp:revision>
  <cp:lastPrinted>2021-06-01T11:52:00Z</cp:lastPrinted>
  <dcterms:created xsi:type="dcterms:W3CDTF">2022-05-06T07:28:00Z</dcterms:created>
  <dcterms:modified xsi:type="dcterms:W3CDTF">2022-05-10T06:12:00Z</dcterms:modified>
</cp:coreProperties>
</file>