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07E34268" w14:textId="07E3DBAB" w:rsidR="00BA7FF4" w:rsidRPr="00FF430B" w:rsidRDefault="00BA7FF4" w:rsidP="00BA7FF4">
      <w:pPr>
        <w:jc w:val="right"/>
        <w:rPr>
          <w:noProof w:val="0"/>
          <w:sz w:val="22"/>
          <w:szCs w:val="22"/>
          <w:lang w:val="ro-MD"/>
        </w:rPr>
      </w:pPr>
      <w:bookmarkStart w:id="0" w:name="_Toc449692098"/>
      <w:r w:rsidRPr="00FF430B">
        <w:rPr>
          <w:noProof w:val="0"/>
          <w:lang w:val="ro-MD"/>
        </w:rPr>
        <w:t>Anexa nr.</w:t>
      </w:r>
      <w:r w:rsidR="00FF430B"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</w:t>
      </w:r>
      <w:r w:rsidR="00BE49DD" w:rsidRPr="00FF430B">
        <w:rPr>
          <w:noProof w:val="0"/>
          <w:lang w:val="ro-MD"/>
        </w:rPr>
        <w:t>2</w:t>
      </w:r>
    </w:p>
    <w:bookmarkEnd w:id="0"/>
    <w:p w14:paraId="016B57A4" w14:textId="77777777" w:rsidR="00C44F2B" w:rsidRDefault="00C44F2B" w:rsidP="00C44F2B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la Documentația standard nr.69</w:t>
      </w:r>
    </w:p>
    <w:p w14:paraId="0E0DDB77" w14:textId="77777777" w:rsidR="00C44F2B" w:rsidRDefault="00C44F2B" w:rsidP="00C44F2B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din 7 mai 2021</w:t>
      </w:r>
    </w:p>
    <w:p w14:paraId="13F9A5F4" w14:textId="77777777" w:rsidR="002242A0" w:rsidRPr="00FF430B" w:rsidRDefault="002242A0" w:rsidP="00773FE9">
      <w:pPr>
        <w:rPr>
          <w:rFonts w:eastAsia="PMingLiU"/>
          <w:b/>
          <w:lang w:val="ro-MD" w:eastAsia="zh-CN"/>
        </w:rPr>
      </w:pPr>
    </w:p>
    <w:p w14:paraId="6B603916" w14:textId="77777777" w:rsidR="00980A78" w:rsidRPr="00FF430B" w:rsidRDefault="00A227F2" w:rsidP="002242A0">
      <w:pPr>
        <w:jc w:val="center"/>
        <w:rPr>
          <w:rFonts w:eastAsia="PMingLiU"/>
          <w:b/>
          <w:noProof w:val="0"/>
          <w:lang w:val="ro-MD" w:eastAsia="zh-CN"/>
        </w:rPr>
      </w:pPr>
      <w:r w:rsidRPr="00FF430B">
        <w:rPr>
          <w:rFonts w:eastAsia="PMingLiU"/>
          <w:b/>
          <w:lang w:val="ro-MD" w:eastAsia="zh-CN"/>
        </w:rPr>
        <w:t>DECLARAȚIE</w:t>
      </w:r>
    </w:p>
    <w:p w14:paraId="657AEAB7" w14:textId="77777777" w:rsidR="00A50D0A" w:rsidRPr="00FF430B" w:rsidRDefault="00A227F2">
      <w:pPr>
        <w:pStyle w:val="a7"/>
        <w:tabs>
          <w:tab w:val="left" w:pos="567"/>
        </w:tabs>
        <w:jc w:val="center"/>
        <w:rPr>
          <w:b/>
          <w:lang w:val="ro-MD"/>
        </w:rPr>
      </w:pPr>
      <w:r w:rsidRPr="00FF430B">
        <w:rPr>
          <w:b/>
          <w:lang w:val="ro-MD"/>
        </w:rPr>
        <w:t>privind experien</w:t>
      </w:r>
      <w:r w:rsidRPr="00FF430B">
        <w:rPr>
          <w:rFonts w:hint="eastAsia"/>
          <w:b/>
          <w:lang w:val="ro-MD"/>
        </w:rPr>
        <w:t>ţ</w:t>
      </w:r>
      <w:r w:rsidRPr="00FF430B">
        <w:rPr>
          <w:b/>
          <w:lang w:val="ro-MD"/>
        </w:rPr>
        <w:t>a similar</w:t>
      </w:r>
      <w:r w:rsidRPr="00FF430B">
        <w:rPr>
          <w:rFonts w:hint="eastAsia"/>
          <w:b/>
          <w:lang w:val="ro-MD"/>
        </w:rPr>
        <w:t>ă</w:t>
      </w:r>
    </w:p>
    <w:p w14:paraId="378B53B6" w14:textId="77777777" w:rsidR="00FB2FFC" w:rsidRPr="00FF430B" w:rsidRDefault="00FB2FFC">
      <w:pPr>
        <w:pStyle w:val="a7"/>
        <w:tabs>
          <w:tab w:val="left" w:pos="567"/>
        </w:tabs>
        <w:jc w:val="center"/>
        <w:rPr>
          <w:rFonts w:ascii="Times New Roman" w:hAnsi="Times New Roman"/>
          <w:b/>
          <w:szCs w:val="24"/>
          <w:lang w:val="ro-MD"/>
        </w:rPr>
      </w:pPr>
    </w:p>
    <w:p w14:paraId="77172FCD" w14:textId="77777777" w:rsidR="00AA1372" w:rsidRPr="00FF430B" w:rsidRDefault="00A227F2" w:rsidP="00773FE9">
      <w:pPr>
        <w:pStyle w:val="a7"/>
        <w:tabs>
          <w:tab w:val="left" w:pos="567"/>
        </w:tabs>
        <w:ind w:right="-58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1. Denumirea şi obiectul contractului______________________________________________</w:t>
      </w:r>
    </w:p>
    <w:p w14:paraId="4F91BEA3" w14:textId="77777777" w:rsidR="00AA1372" w:rsidRPr="00FF430B" w:rsidRDefault="00A227F2" w:rsidP="00773FE9">
      <w:pPr>
        <w:pStyle w:val="a7"/>
        <w:tabs>
          <w:tab w:val="left" w:pos="567"/>
        </w:tabs>
        <w:ind w:right="-58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2. Numărul şi data contractului___________________________________________________</w:t>
      </w:r>
    </w:p>
    <w:p w14:paraId="254B5419" w14:textId="77777777" w:rsidR="00AA1372" w:rsidRPr="00FF430B" w:rsidRDefault="00A227F2" w:rsidP="00773FE9">
      <w:pPr>
        <w:pStyle w:val="a7"/>
        <w:tabs>
          <w:tab w:val="left" w:pos="567"/>
        </w:tabs>
        <w:ind w:right="-58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3. Denumirea/numele beneficiarului_______________________________________________</w:t>
      </w:r>
    </w:p>
    <w:p w14:paraId="55E6179A" w14:textId="77777777" w:rsidR="00AA1372" w:rsidRPr="00FF430B" w:rsidRDefault="00A227F2" w:rsidP="00773FE9">
      <w:pPr>
        <w:pStyle w:val="a7"/>
        <w:tabs>
          <w:tab w:val="left" w:pos="567"/>
        </w:tabs>
        <w:ind w:right="-58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4. Adresa beneficiarului_________________________________________________________</w:t>
      </w:r>
    </w:p>
    <w:p w14:paraId="77244496" w14:textId="77777777" w:rsidR="00AA1372" w:rsidRPr="00FF430B" w:rsidRDefault="00A227F2" w:rsidP="00773FE9">
      <w:pPr>
        <w:pStyle w:val="a7"/>
        <w:tabs>
          <w:tab w:val="left" w:pos="567"/>
        </w:tabs>
        <w:ind w:right="-58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5. Ţara______________________________________________________________________</w:t>
      </w:r>
    </w:p>
    <w:p w14:paraId="45681FEF" w14:textId="77777777" w:rsidR="00AA1372" w:rsidRPr="00FF430B" w:rsidRDefault="00A227F2" w:rsidP="00773FE9">
      <w:pPr>
        <w:pStyle w:val="a7"/>
        <w:tabs>
          <w:tab w:val="left" w:pos="567"/>
        </w:tabs>
        <w:ind w:right="-58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6. Calitatea în care a participat la îndeplinirea contractului______________________________</w:t>
      </w:r>
    </w:p>
    <w:p w14:paraId="469DEDF6" w14:textId="77777777" w:rsidR="00AA1372" w:rsidRPr="00FF430B" w:rsidRDefault="00A227F2" w:rsidP="00773FE9">
      <w:pPr>
        <w:pStyle w:val="a7"/>
        <w:tabs>
          <w:tab w:val="left" w:pos="567"/>
        </w:tabs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(se notează opţiunea corespunzătoare)</w:t>
      </w:r>
    </w:p>
    <w:p w14:paraId="33BEE3EA" w14:textId="77777777" w:rsidR="00AA1372" w:rsidRPr="00FF430B" w:rsidRDefault="00A227F2" w:rsidP="002F556B">
      <w:pPr>
        <w:pStyle w:val="a7"/>
        <w:numPr>
          <w:ilvl w:val="0"/>
          <w:numId w:val="8"/>
        </w:numPr>
        <w:tabs>
          <w:tab w:val="left" w:pos="567"/>
        </w:tabs>
        <w:ind w:hanging="1429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antreprenorul sau antreprenorul general (lider de asociaţie)</w:t>
      </w:r>
    </w:p>
    <w:p w14:paraId="3D3A50EA" w14:textId="77777777" w:rsidR="00AA1372" w:rsidRPr="00FF430B" w:rsidRDefault="00A227F2" w:rsidP="002F556B">
      <w:pPr>
        <w:pStyle w:val="a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antreprenor asociat</w:t>
      </w:r>
    </w:p>
    <w:p w14:paraId="013EF0BC" w14:textId="77777777" w:rsidR="00AA1372" w:rsidRPr="00FF430B" w:rsidRDefault="00A227F2" w:rsidP="002F556B">
      <w:pPr>
        <w:pStyle w:val="a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subantreprenor</w:t>
      </w:r>
    </w:p>
    <w:p w14:paraId="66A619F6" w14:textId="77777777" w:rsidR="00AA1372" w:rsidRPr="00FF430B" w:rsidRDefault="00A227F2" w:rsidP="00773FE9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7.  Valoarea contractului</w:t>
      </w:r>
      <w:r w:rsidRPr="00FF430B">
        <w:rPr>
          <w:rFonts w:ascii="Times New Roman" w:hAnsi="Times New Roman"/>
          <w:szCs w:val="24"/>
          <w:lang w:val="ro-MD"/>
        </w:rPr>
        <w:tab/>
      </w:r>
      <w:r w:rsidRPr="00FF430B">
        <w:rPr>
          <w:rFonts w:ascii="Times New Roman" w:hAnsi="Times New Roman"/>
          <w:szCs w:val="24"/>
          <w:lang w:val="ro-MD"/>
        </w:rPr>
        <w:tab/>
        <w:t xml:space="preserve">exprimată în moneda      </w:t>
      </w:r>
      <w:r w:rsidRPr="00FF430B">
        <w:rPr>
          <w:rFonts w:ascii="Times New Roman" w:hAnsi="Times New Roman"/>
          <w:szCs w:val="24"/>
          <w:lang w:val="ro-MD"/>
        </w:rPr>
        <w:tab/>
        <w:t xml:space="preserve">     exprimată</w:t>
      </w:r>
    </w:p>
    <w:p w14:paraId="0D3EDF05" w14:textId="77777777" w:rsidR="00AA1372" w:rsidRPr="00FF430B" w:rsidRDefault="00A227F2" w:rsidP="00773FE9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                                                           în care s-a                       </w:t>
      </w:r>
      <w:r w:rsidRPr="00FF430B">
        <w:rPr>
          <w:rFonts w:ascii="Times New Roman" w:hAnsi="Times New Roman"/>
          <w:szCs w:val="24"/>
          <w:lang w:val="ro-MD"/>
        </w:rPr>
        <w:tab/>
        <w:t xml:space="preserve">     în echivalent</w:t>
      </w:r>
    </w:p>
    <w:p w14:paraId="3FFE69EE" w14:textId="77777777" w:rsidR="00AA1372" w:rsidRPr="00FF430B" w:rsidRDefault="00A227F2" w:rsidP="002242A0">
      <w:pPr>
        <w:pStyle w:val="a7"/>
        <w:tabs>
          <w:tab w:val="left" w:pos="567"/>
          <w:tab w:val="left" w:pos="5670"/>
        </w:tabs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încheiat contractul     </w:t>
      </w:r>
      <w:r w:rsidRPr="00FF430B">
        <w:rPr>
          <w:rFonts w:ascii="Times New Roman" w:hAnsi="Times New Roman"/>
          <w:szCs w:val="24"/>
          <w:lang w:val="ro-MD"/>
        </w:rPr>
        <w:tab/>
        <w:t>dolari SUA</w:t>
      </w:r>
    </w:p>
    <w:p w14:paraId="1E32A242" w14:textId="77777777" w:rsidR="00AA1372" w:rsidRPr="00FF430B" w:rsidRDefault="00A227F2" w:rsidP="00773FE9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a) iniţială</w:t>
      </w:r>
      <w:r w:rsidR="0019071C" w:rsidRPr="00FF430B">
        <w:rPr>
          <w:rFonts w:ascii="Times New Roman" w:hAnsi="Times New Roman"/>
          <w:szCs w:val="24"/>
          <w:lang w:val="ro-MD"/>
        </w:rPr>
        <w:t xml:space="preserve"> </w:t>
      </w:r>
      <w:r w:rsidRPr="00FF430B">
        <w:rPr>
          <w:rFonts w:ascii="Times New Roman" w:hAnsi="Times New Roman"/>
          <w:szCs w:val="24"/>
          <w:lang w:val="ro-MD"/>
        </w:rPr>
        <w:t>(la data semnării contractului )    ______________</w:t>
      </w:r>
      <w:r w:rsidR="0019071C" w:rsidRPr="00FF430B">
        <w:rPr>
          <w:rFonts w:ascii="Times New Roman" w:hAnsi="Times New Roman"/>
          <w:szCs w:val="24"/>
          <w:lang w:val="ro-MD"/>
        </w:rPr>
        <w:t xml:space="preserve">___ </w:t>
      </w:r>
      <w:r w:rsidR="0019071C" w:rsidRPr="00FF430B">
        <w:rPr>
          <w:rFonts w:ascii="Times New Roman" w:hAnsi="Times New Roman"/>
          <w:szCs w:val="24"/>
          <w:lang w:val="ro-MD"/>
        </w:rPr>
        <w:tab/>
        <w:t xml:space="preserve">        __________________</w:t>
      </w:r>
    </w:p>
    <w:p w14:paraId="17878CCE" w14:textId="77777777" w:rsidR="00AA1372" w:rsidRPr="00FF430B" w:rsidRDefault="00A227F2" w:rsidP="0019071C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b) finală</w:t>
      </w:r>
      <w:r w:rsidR="0019071C" w:rsidRPr="00FF430B">
        <w:rPr>
          <w:rFonts w:ascii="Times New Roman" w:hAnsi="Times New Roman"/>
          <w:szCs w:val="24"/>
          <w:lang w:val="ro-MD"/>
        </w:rPr>
        <w:t xml:space="preserve"> </w:t>
      </w:r>
      <w:r w:rsidRPr="00FF430B">
        <w:rPr>
          <w:lang w:val="ro-MD"/>
        </w:rPr>
        <w:t>(la data  finaliz</w:t>
      </w:r>
      <w:r w:rsidRPr="00FF430B">
        <w:rPr>
          <w:rFonts w:hint="eastAsia"/>
          <w:lang w:val="ro-MD"/>
        </w:rPr>
        <w:t>ă</w:t>
      </w:r>
      <w:r w:rsidRPr="00FF430B">
        <w:rPr>
          <w:lang w:val="ro-MD"/>
        </w:rPr>
        <w:t>rii c</w:t>
      </w:r>
      <w:r w:rsidR="0019071C" w:rsidRPr="00FF430B">
        <w:rPr>
          <w:lang w:val="ro-MD"/>
        </w:rPr>
        <w:t>ontractului) __________________</w:t>
      </w:r>
      <w:r w:rsidR="0019071C" w:rsidRPr="00FF430B">
        <w:rPr>
          <w:lang w:val="ro-MD"/>
        </w:rPr>
        <w:tab/>
        <w:t xml:space="preserve">    ____________________</w:t>
      </w:r>
    </w:p>
    <w:p w14:paraId="4631719C" w14:textId="77777777" w:rsidR="00AA1372" w:rsidRPr="00FF430B" w:rsidRDefault="00A227F2" w:rsidP="00773FE9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8. Dacă au fost litigii privind îndeplinirea contractului, natura acestora şi modul lor de soluţionare:___________________________________________________________________</w:t>
      </w:r>
    </w:p>
    <w:p w14:paraId="71E03F0B" w14:textId="77777777" w:rsidR="00AA1372" w:rsidRPr="00FF430B" w:rsidRDefault="00A227F2" w:rsidP="00773FE9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9. Perioada de executare a lucrării (luni)</w:t>
      </w:r>
    </w:p>
    <w:p w14:paraId="42DF6CE0" w14:textId="77777777" w:rsidR="006C34D7" w:rsidRPr="00FF430B" w:rsidRDefault="00A227F2" w:rsidP="002F556B">
      <w:pPr>
        <w:pStyle w:val="a7"/>
        <w:numPr>
          <w:ilvl w:val="0"/>
          <w:numId w:val="4"/>
        </w:numPr>
        <w:tabs>
          <w:tab w:val="clear" w:pos="360"/>
          <w:tab w:val="left" w:pos="567"/>
          <w:tab w:val="left" w:pos="1080"/>
          <w:tab w:val="num" w:pos="5889"/>
        </w:tabs>
        <w:ind w:left="0" w:firstLine="0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contractată_______________________________________________________________</w:t>
      </w:r>
    </w:p>
    <w:p w14:paraId="1060AC2A" w14:textId="77777777" w:rsidR="00AA1372" w:rsidRPr="00FF430B" w:rsidRDefault="00A227F2" w:rsidP="00773FE9">
      <w:pPr>
        <w:pStyle w:val="a7"/>
        <w:tabs>
          <w:tab w:val="left" w:pos="567"/>
          <w:tab w:val="left" w:pos="1080"/>
        </w:tabs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b) efectiv realizată ____________________________________________________________</w:t>
      </w:r>
    </w:p>
    <w:p w14:paraId="67B9721D" w14:textId="1B6CA083" w:rsidR="00AA1372" w:rsidRPr="00FF430B" w:rsidRDefault="00A227F2" w:rsidP="00F24A96">
      <w:pPr>
        <w:pStyle w:val="a7"/>
        <w:tabs>
          <w:tab w:val="left" w:pos="567"/>
          <w:tab w:val="left" w:pos="1080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c) motivul de decalare a termenului contractat (dacă este cazul), care va fi susţinut pe bază de acte adiţionale încheiate cu</w:t>
      </w:r>
      <w:r w:rsidR="00DF4DCF">
        <w:rPr>
          <w:rFonts w:ascii="Times New Roman" w:hAnsi="Times New Roman"/>
          <w:szCs w:val="24"/>
          <w:lang w:val="ro-MD"/>
        </w:rPr>
        <w:t xml:space="preserve"> </w:t>
      </w:r>
      <w:r w:rsidRPr="00FF430B">
        <w:rPr>
          <w:rFonts w:ascii="Times New Roman" w:hAnsi="Times New Roman"/>
          <w:szCs w:val="24"/>
          <w:lang w:val="ro-MD"/>
        </w:rPr>
        <w:t>beneficiarul_______________________________________________</w:t>
      </w:r>
    </w:p>
    <w:p w14:paraId="505BBED7" w14:textId="77777777" w:rsidR="00AA1372" w:rsidRPr="00FF430B" w:rsidRDefault="00A227F2" w:rsidP="00773FE9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10. Numărul şi data procesului-verbal de recepţie la terminarea lucrărilor _________________</w:t>
      </w:r>
    </w:p>
    <w:p w14:paraId="6AB5250E" w14:textId="77777777" w:rsidR="00AA1372" w:rsidRPr="00FF430B" w:rsidRDefault="00A227F2" w:rsidP="00773FE9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11. Principalele remedieri şi completări înscrise în procesul-verbal de recepţie_____________</w:t>
      </w:r>
    </w:p>
    <w:p w14:paraId="425B79F4" w14:textId="77777777" w:rsidR="00AA1372" w:rsidRPr="00FF430B" w:rsidRDefault="00A227F2" w:rsidP="00773FE9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____________________________________________________________________________</w:t>
      </w:r>
    </w:p>
    <w:p w14:paraId="4A6266BF" w14:textId="458F0982" w:rsidR="00AA1372" w:rsidRPr="00FF430B" w:rsidRDefault="00A227F2" w:rsidP="00773FE9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12. Alte aspecte relevante prin care ofertantul îşi</w:t>
      </w:r>
      <w:r w:rsidR="00DF4DCF">
        <w:rPr>
          <w:rFonts w:ascii="Times New Roman" w:hAnsi="Times New Roman"/>
          <w:szCs w:val="24"/>
          <w:lang w:val="ro-MD"/>
        </w:rPr>
        <w:t xml:space="preserve"> </w:t>
      </w:r>
      <w:r w:rsidRPr="00FF430B">
        <w:rPr>
          <w:rFonts w:ascii="Times New Roman" w:hAnsi="Times New Roman"/>
          <w:szCs w:val="24"/>
          <w:lang w:val="ro-MD"/>
        </w:rPr>
        <w:t>susţine</w:t>
      </w:r>
      <w:r w:rsidR="00DF4DCF">
        <w:rPr>
          <w:rFonts w:ascii="Times New Roman" w:hAnsi="Times New Roman"/>
          <w:szCs w:val="24"/>
          <w:lang w:val="ro-MD"/>
        </w:rPr>
        <w:t xml:space="preserve"> </w:t>
      </w:r>
      <w:r w:rsidRPr="00FF430B">
        <w:rPr>
          <w:rFonts w:ascii="Times New Roman" w:hAnsi="Times New Roman"/>
          <w:szCs w:val="24"/>
          <w:lang w:val="ro-MD"/>
        </w:rPr>
        <w:t>experienţa similară, cu referire în mod special la suprafeţe sau volume fizice ale principalelor capacităţişi categorii de lucrări prevăzute în contracte ____________________________________________________________________________</w:t>
      </w:r>
    </w:p>
    <w:p w14:paraId="3C0C96D0" w14:textId="77777777" w:rsidR="0019071C" w:rsidRPr="00FF430B" w:rsidRDefault="0019071C" w:rsidP="00773FE9">
      <w:pPr>
        <w:rPr>
          <w:rFonts w:eastAsia="MS Mincho"/>
          <w:lang w:val="ro-MD" w:eastAsia="zh-CN"/>
        </w:rPr>
      </w:pPr>
    </w:p>
    <w:p w14:paraId="4A0272D8" w14:textId="77777777" w:rsidR="00AA1372" w:rsidRPr="00FF430B" w:rsidRDefault="00A227F2" w:rsidP="00773FE9">
      <w:pPr>
        <w:rPr>
          <w:rFonts w:eastAsia="MS Mincho"/>
          <w:lang w:val="ro-MD" w:eastAsia="zh-CN"/>
        </w:rPr>
      </w:pPr>
      <w:r w:rsidRPr="00FF430B">
        <w:rPr>
          <w:rFonts w:eastAsia="MS Mincho"/>
          <w:lang w:val="ro-MD" w:eastAsia="zh-CN"/>
        </w:rPr>
        <w:t>Data completării:______________________</w:t>
      </w:r>
    </w:p>
    <w:p w14:paraId="5AFC94AB" w14:textId="77777777" w:rsidR="00AA1372" w:rsidRPr="00FF430B" w:rsidRDefault="00A227F2" w:rsidP="00773FE9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Semnat: _____________________________</w:t>
      </w:r>
    </w:p>
    <w:p w14:paraId="26E059E9" w14:textId="77777777" w:rsidR="00AA1372" w:rsidRPr="00FF430B" w:rsidRDefault="00A227F2" w:rsidP="00773FE9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</w:t>
      </w:r>
    </w:p>
    <w:p w14:paraId="07E607CE" w14:textId="77777777" w:rsidR="00AA1372" w:rsidRPr="00FF430B" w:rsidRDefault="00A227F2" w:rsidP="00773FE9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 xml:space="preserve">Funcţia </w:t>
      </w:r>
      <w:r w:rsidR="00590C16" w:rsidRPr="00FF430B">
        <w:rPr>
          <w:rFonts w:eastAsia="PMingLiU"/>
          <w:lang w:val="ro-MD" w:eastAsia="zh-CN"/>
        </w:rPr>
        <w:t>în cadrul întreprinderii</w:t>
      </w:r>
      <w:r w:rsidRPr="00FF430B">
        <w:rPr>
          <w:rFonts w:eastAsia="PMingLiU"/>
          <w:lang w:val="ro-MD" w:eastAsia="zh-CN"/>
        </w:rPr>
        <w:t>: ____________________________</w:t>
      </w:r>
    </w:p>
    <w:p w14:paraId="1EC61A3E" w14:textId="77777777" w:rsidR="00AA1372" w:rsidRPr="00FF430B" w:rsidRDefault="00A227F2" w:rsidP="00773FE9">
      <w:pPr>
        <w:jc w:val="both"/>
        <w:rPr>
          <w:rFonts w:eastAsia="PMingLiU"/>
          <w:b/>
          <w:lang w:val="ro-MD" w:eastAsia="zh-CN"/>
        </w:rPr>
      </w:pPr>
      <w:r w:rsidRPr="00FF430B">
        <w:rPr>
          <w:rFonts w:eastAsia="PMingLiU"/>
          <w:lang w:val="ro-MD" w:eastAsia="zh-CN"/>
        </w:rPr>
        <w:t xml:space="preserve">Denumirea </w:t>
      </w:r>
      <w:r w:rsidR="001B1E45" w:rsidRPr="00FF430B">
        <w:rPr>
          <w:rFonts w:eastAsia="PMingLiU"/>
          <w:lang w:val="ro-MD" w:eastAsia="zh-CN"/>
        </w:rPr>
        <w:t>întreprinderii</w:t>
      </w:r>
      <w:r w:rsidRPr="00FF430B">
        <w:rPr>
          <w:rFonts w:eastAsia="PMingLiU"/>
          <w:lang w:val="ro-MD" w:eastAsia="zh-CN"/>
        </w:rPr>
        <w:t>: __________________________</w:t>
      </w:r>
    </w:p>
    <w:p w14:paraId="30E97D0A" w14:textId="77777777" w:rsidR="009A7C84" w:rsidRPr="00FF430B" w:rsidRDefault="009A7C84" w:rsidP="009A7C84">
      <w:pPr>
        <w:spacing w:after="200" w:line="276" w:lineRule="auto"/>
        <w:rPr>
          <w:rFonts w:eastAsia="PMingLiU"/>
          <w:lang w:val="ro-MD" w:eastAsia="zh-CN"/>
        </w:rPr>
      </w:pPr>
      <w:bookmarkStart w:id="1" w:name="_Toc449692109"/>
    </w:p>
    <w:p w14:paraId="086EAB2C" w14:textId="77777777" w:rsidR="002D6E71" w:rsidRPr="00FF430B" w:rsidRDefault="002D6E71" w:rsidP="009A7C84">
      <w:pPr>
        <w:jc w:val="center"/>
        <w:rPr>
          <w:rFonts w:eastAsia="PMingLiU"/>
          <w:b/>
          <w:lang w:val="ro-MD" w:eastAsia="zh-CN"/>
        </w:rPr>
      </w:pPr>
    </w:p>
    <w:p w14:paraId="18A975DA" w14:textId="77777777" w:rsidR="002D6E71" w:rsidRPr="00FF430B" w:rsidRDefault="002D6E71" w:rsidP="009A7C84">
      <w:pPr>
        <w:jc w:val="center"/>
        <w:rPr>
          <w:rFonts w:eastAsia="PMingLiU"/>
          <w:b/>
          <w:lang w:val="ro-MD" w:eastAsia="zh-CN"/>
        </w:rPr>
      </w:pPr>
    </w:p>
    <w:p w14:paraId="381AEEE2" w14:textId="77777777" w:rsidR="002D6E71" w:rsidRPr="00FF430B" w:rsidRDefault="002D6E71" w:rsidP="009A7C84">
      <w:pPr>
        <w:jc w:val="center"/>
        <w:rPr>
          <w:rFonts w:eastAsia="PMingLiU"/>
          <w:b/>
          <w:lang w:val="ro-MD" w:eastAsia="zh-CN"/>
        </w:rPr>
      </w:pPr>
    </w:p>
    <w:p w14:paraId="7C4B20E6" w14:textId="77777777" w:rsidR="002D6E71" w:rsidRPr="00FF430B" w:rsidRDefault="002D6E71" w:rsidP="009A7C84">
      <w:pPr>
        <w:jc w:val="center"/>
        <w:rPr>
          <w:rFonts w:eastAsia="PMingLiU"/>
          <w:b/>
          <w:lang w:val="ro-MD" w:eastAsia="zh-CN"/>
        </w:rPr>
      </w:pPr>
    </w:p>
    <w:p w14:paraId="693A1EB9" w14:textId="77777777" w:rsidR="002D6E71" w:rsidRPr="00FF430B" w:rsidRDefault="002D6E71" w:rsidP="009A7C84">
      <w:pPr>
        <w:jc w:val="center"/>
        <w:rPr>
          <w:rFonts w:eastAsia="PMingLiU"/>
          <w:b/>
          <w:lang w:val="ro-MD" w:eastAsia="zh-CN"/>
        </w:rPr>
      </w:pPr>
    </w:p>
    <w:p w14:paraId="40FFD2DA" w14:textId="77777777" w:rsidR="002D6E71" w:rsidRPr="00FF430B" w:rsidRDefault="002D6E71" w:rsidP="00C44F2B">
      <w:pPr>
        <w:rPr>
          <w:rFonts w:eastAsia="PMingLiU"/>
          <w:b/>
          <w:lang w:val="ro-MD" w:eastAsia="zh-CN"/>
        </w:rPr>
      </w:pPr>
      <w:bookmarkStart w:id="2" w:name="_GoBack"/>
      <w:bookmarkEnd w:id="1"/>
      <w:bookmarkEnd w:id="2"/>
    </w:p>
    <w:sectPr w:rsidR="002D6E71" w:rsidRPr="00FF430B" w:rsidSect="00C44F2B">
      <w:footerReference w:type="default" r:id="rId8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9CF26" w14:textId="77777777" w:rsidR="00142E13" w:rsidRDefault="00142E13" w:rsidP="00A20ACF">
      <w:r>
        <w:separator/>
      </w:r>
    </w:p>
  </w:endnote>
  <w:endnote w:type="continuationSeparator" w:id="0">
    <w:p w14:paraId="498046F4" w14:textId="77777777" w:rsidR="00142E13" w:rsidRDefault="00142E13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4DB06EB5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F2B">
          <w:t>2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51A2E" w14:textId="77777777" w:rsidR="00142E13" w:rsidRDefault="00142E13" w:rsidP="00A20ACF">
      <w:r>
        <w:separator/>
      </w:r>
    </w:p>
  </w:footnote>
  <w:footnote w:type="continuationSeparator" w:id="0">
    <w:p w14:paraId="0FCD5478" w14:textId="77777777" w:rsidR="00142E13" w:rsidRDefault="00142E13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064E7D2D"/>
    <w:multiLevelType w:val="hybridMultilevel"/>
    <w:tmpl w:val="E1D06F98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0D7"/>
    <w:multiLevelType w:val="hybridMultilevel"/>
    <w:tmpl w:val="65A61124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FC45D5"/>
    <w:multiLevelType w:val="hybridMultilevel"/>
    <w:tmpl w:val="459AA6A6"/>
    <w:lvl w:ilvl="0" w:tplc="EF0054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104F0"/>
    <w:multiLevelType w:val="hybridMultilevel"/>
    <w:tmpl w:val="2E9C6BC2"/>
    <w:lvl w:ilvl="0" w:tplc="49EC68D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B37AA"/>
    <w:multiLevelType w:val="hybridMultilevel"/>
    <w:tmpl w:val="CCD22E52"/>
    <w:lvl w:ilvl="0" w:tplc="8828EDA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89636F"/>
    <w:multiLevelType w:val="hybridMultilevel"/>
    <w:tmpl w:val="B1B61F72"/>
    <w:lvl w:ilvl="0" w:tplc="F7D07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1BA81F7F"/>
    <w:multiLevelType w:val="hybridMultilevel"/>
    <w:tmpl w:val="FD2C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A2AC0"/>
    <w:multiLevelType w:val="hybridMultilevel"/>
    <w:tmpl w:val="AA7A911A"/>
    <w:lvl w:ilvl="0" w:tplc="804C87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E41301"/>
    <w:multiLevelType w:val="hybridMultilevel"/>
    <w:tmpl w:val="60A4D842"/>
    <w:lvl w:ilvl="0" w:tplc="668E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91C96"/>
    <w:multiLevelType w:val="multilevel"/>
    <w:tmpl w:val="E8967FE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eastAsia="Times New Roman" w:hAnsi="Times New Roman" w:cs="Times New Roman"/>
        <w:i/>
        <w:strike w:val="0"/>
        <w:color w:val="000000"/>
        <w:spacing w:val="5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6" w15:restartNumberingAfterBreak="0">
    <w:nsid w:val="3D954DFF"/>
    <w:multiLevelType w:val="hybridMultilevel"/>
    <w:tmpl w:val="D6B67BDA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06AE"/>
    <w:multiLevelType w:val="multilevel"/>
    <w:tmpl w:val="C8D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F9E5A19"/>
    <w:multiLevelType w:val="hybridMultilevel"/>
    <w:tmpl w:val="EDC2EB6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3A66E41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E1C44"/>
    <w:multiLevelType w:val="hybridMultilevel"/>
    <w:tmpl w:val="C36CA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A1DC4"/>
    <w:multiLevelType w:val="hybridMultilevel"/>
    <w:tmpl w:val="3094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F7D63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10A08"/>
    <w:multiLevelType w:val="hybridMultilevel"/>
    <w:tmpl w:val="122EAEC0"/>
    <w:lvl w:ilvl="0" w:tplc="6A386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1" w15:restartNumberingAfterBreak="0">
    <w:nsid w:val="76C23C19"/>
    <w:multiLevelType w:val="hybridMultilevel"/>
    <w:tmpl w:val="9EF21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E6EAC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3"/>
  </w:num>
  <w:num w:numId="3">
    <w:abstractNumId w:val="32"/>
  </w:num>
  <w:num w:numId="4">
    <w:abstractNumId w:val="31"/>
  </w:num>
  <w:num w:numId="5">
    <w:abstractNumId w:val="15"/>
  </w:num>
  <w:num w:numId="6">
    <w:abstractNumId w:val="18"/>
  </w:num>
  <w:num w:numId="7">
    <w:abstractNumId w:val="16"/>
  </w:num>
  <w:num w:numId="8">
    <w:abstractNumId w:val="9"/>
  </w:num>
  <w:num w:numId="9">
    <w:abstractNumId w:val="30"/>
  </w:num>
  <w:num w:numId="10">
    <w:abstractNumId w:val="13"/>
  </w:num>
  <w:num w:numId="11">
    <w:abstractNumId w:val="22"/>
  </w:num>
  <w:num w:numId="12">
    <w:abstractNumId w:val="23"/>
  </w:num>
  <w:num w:numId="13">
    <w:abstractNumId w:val="38"/>
  </w:num>
  <w:num w:numId="14">
    <w:abstractNumId w:val="29"/>
  </w:num>
  <w:num w:numId="15">
    <w:abstractNumId w:val="8"/>
  </w:num>
  <w:num w:numId="16">
    <w:abstractNumId w:val="24"/>
  </w:num>
  <w:num w:numId="17">
    <w:abstractNumId w:val="25"/>
  </w:num>
  <w:num w:numId="18">
    <w:abstractNumId w:val="36"/>
  </w:num>
  <w:num w:numId="19">
    <w:abstractNumId w:val="11"/>
  </w:num>
  <w:num w:numId="20">
    <w:abstractNumId w:val="40"/>
  </w:num>
  <w:num w:numId="21">
    <w:abstractNumId w:val="34"/>
  </w:num>
  <w:num w:numId="22">
    <w:abstractNumId w:val="12"/>
  </w:num>
  <w:num w:numId="23">
    <w:abstractNumId w:val="33"/>
  </w:num>
  <w:num w:numId="24">
    <w:abstractNumId w:val="19"/>
  </w:num>
  <w:num w:numId="25">
    <w:abstractNumId w:val="27"/>
  </w:num>
  <w:num w:numId="26">
    <w:abstractNumId w:val="21"/>
  </w:num>
  <w:num w:numId="27">
    <w:abstractNumId w:val="39"/>
  </w:num>
  <w:num w:numId="28">
    <w:abstractNumId w:val="14"/>
  </w:num>
  <w:num w:numId="29">
    <w:abstractNumId w:val="10"/>
  </w:num>
  <w:num w:numId="30">
    <w:abstractNumId w:val="20"/>
  </w:num>
  <w:num w:numId="31">
    <w:abstractNumId w:val="7"/>
  </w:num>
  <w:num w:numId="32">
    <w:abstractNumId w:val="5"/>
  </w:num>
  <w:num w:numId="33">
    <w:abstractNumId w:val="3"/>
  </w:num>
  <w:num w:numId="34">
    <w:abstractNumId w:val="0"/>
  </w:num>
  <w:num w:numId="35">
    <w:abstractNumId w:val="2"/>
  </w:num>
  <w:num w:numId="36">
    <w:abstractNumId w:val="4"/>
  </w:num>
  <w:num w:numId="37">
    <w:abstractNumId w:val="1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7"/>
  </w:num>
  <w:num w:numId="46">
    <w:abstractNumId w:val="6"/>
  </w:num>
  <w:num w:numId="47">
    <w:abstractNumId w:val="42"/>
  </w:num>
  <w:num w:numId="48">
    <w:abstractNumId w:val="26"/>
  </w:num>
  <w:num w:numId="49">
    <w:abstractNumId w:val="17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23FE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2E13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3D00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66E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4F2B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2F07"/>
    <w:rsid w:val="00CF330E"/>
    <w:rsid w:val="00CF39BF"/>
    <w:rsid w:val="00CF5083"/>
    <w:rsid w:val="00CF55CA"/>
    <w:rsid w:val="00CF584F"/>
    <w:rsid w:val="00CF7117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770C-FBAA-4C4F-8625-63F9639F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Violina VL. Lungu</cp:lastModifiedBy>
  <cp:revision>5</cp:revision>
  <cp:lastPrinted>2021-06-01T11:52:00Z</cp:lastPrinted>
  <dcterms:created xsi:type="dcterms:W3CDTF">2021-06-14T10:00:00Z</dcterms:created>
  <dcterms:modified xsi:type="dcterms:W3CDTF">2021-06-21T08:15:00Z</dcterms:modified>
</cp:coreProperties>
</file>