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rsidR="003961E7" w:rsidRDefault="003961E7" w:rsidP="003961E7">
      <w:pPr>
        <w:tabs>
          <w:tab w:val="left" w:pos="5103"/>
          <w:tab w:val="left" w:pos="10348"/>
        </w:tabs>
        <w:jc w:val="right"/>
        <w:rPr>
          <w:noProof w:val="0"/>
          <w:lang w:eastAsia="ru-RU"/>
        </w:rPr>
      </w:pPr>
      <w:r w:rsidRPr="00FF430B">
        <w:rPr>
          <w:noProof w:val="0"/>
          <w:lang w:eastAsia="ru-RU"/>
        </w:rPr>
        <w:t xml:space="preserve">                                               nr.  </w:t>
      </w:r>
      <w:r w:rsidRPr="006878B3">
        <w:rPr>
          <w:noProof w:val="0"/>
          <w:u w:val="single"/>
          <w:lang w:eastAsia="ru-RU"/>
        </w:rPr>
        <w:t xml:space="preserve"> </w:t>
      </w:r>
      <w:r w:rsidR="006878B3" w:rsidRPr="006878B3">
        <w:rPr>
          <w:noProof w:val="0"/>
          <w:u w:val="single"/>
          <w:lang w:eastAsia="ru-RU"/>
        </w:rPr>
        <w:t>69</w:t>
      </w:r>
      <w:r w:rsidRPr="006878B3">
        <w:rPr>
          <w:noProof w:val="0"/>
          <w:u w:val="single"/>
          <w:lang w:eastAsia="ru-RU"/>
        </w:rPr>
        <w:t xml:space="preserve">   </w:t>
      </w:r>
      <w:r w:rsidRPr="00FF430B">
        <w:rPr>
          <w:noProof w:val="0"/>
          <w:lang w:eastAsia="ru-RU"/>
        </w:rPr>
        <w:t>din __</w:t>
      </w:r>
      <w:r w:rsidR="006878B3" w:rsidRPr="006878B3">
        <w:rPr>
          <w:noProof w:val="0"/>
          <w:u w:val="single"/>
          <w:lang w:eastAsia="ru-RU"/>
        </w:rPr>
        <w:t xml:space="preserve">07 mai </w:t>
      </w:r>
      <w:r w:rsidRPr="006878B3">
        <w:rPr>
          <w:noProof w:val="0"/>
          <w:u w:val="single"/>
          <w:lang w:eastAsia="ru-RU"/>
        </w:rPr>
        <w:t>202</w:t>
      </w:r>
      <w:r w:rsidR="00AD32DD" w:rsidRPr="006878B3">
        <w:rPr>
          <w:noProof w:val="0"/>
          <w:u w:val="single"/>
          <w:lang w:eastAsia="ru-RU"/>
        </w:rPr>
        <w:t>1</w:t>
      </w:r>
    </w:p>
    <w:p w:rsidR="008F1D40" w:rsidRPr="00FF430B" w:rsidRDefault="00587862" w:rsidP="003961E7">
      <w:pPr>
        <w:tabs>
          <w:tab w:val="left" w:pos="5103"/>
          <w:tab w:val="left" w:pos="10348"/>
        </w:tabs>
        <w:jc w:val="right"/>
        <w:rPr>
          <w:noProof w:val="0"/>
          <w:lang w:eastAsia="ru-RU"/>
        </w:rPr>
      </w:pPr>
      <w:r>
        <w:rPr>
          <w:noProof w:val="0"/>
          <w:lang w:eastAsia="ru-RU"/>
        </w:rPr>
        <w:t>Ministerului Finanţelor</w:t>
      </w: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3961E7" w:rsidRPr="00FF430B" w:rsidRDefault="003961E7" w:rsidP="003961E7">
      <w:pPr>
        <w:tabs>
          <w:tab w:val="left" w:pos="5103"/>
          <w:tab w:val="left" w:pos="10348"/>
        </w:tabs>
        <w:jc w:val="center"/>
        <w:rPr>
          <w:noProof w:val="0"/>
          <w:lang w:eastAsia="ru-RU"/>
        </w:rPr>
      </w:pPr>
    </w:p>
    <w:p w:rsidR="00A20ACF" w:rsidRPr="00FF430B" w:rsidRDefault="00A20ACF" w:rsidP="00196AB4"/>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7554AE"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72565E"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rPr>
          <w:bCs/>
          <w:color w:val="000000"/>
        </w:rPr>
        <w:t>Prezenta D</w:t>
      </w:r>
      <w:r w:rsidR="00922F8A" w:rsidRPr="00FF430B">
        <w:rPr>
          <w:bCs/>
          <w:color w:val="000000"/>
        </w:rPr>
        <w:t xml:space="preserve">ocumentație conține anexe destinate inițierii, publicării, atribuirii și modificării procedurilor de achiziții publice, </w:t>
      </w:r>
      <w:r w:rsidRPr="00FF430B">
        <w:rPr>
          <w:bCs/>
          <w:color w:val="000000"/>
        </w:rPr>
        <w:t>precum și</w:t>
      </w:r>
      <w:r w:rsidR="00922F8A" w:rsidRPr="00FF430B">
        <w:rPr>
          <w:bCs/>
          <w:color w:val="000000"/>
        </w:rPr>
        <w:t xml:space="preserve"> destinate să faciliteze elaborarea și prezentarea ofertei, şi a documentelor care să permită grupului de lucru examinarea şi evaluarea tuturor ofertelor depuse, </w:t>
      </w:r>
      <w:r w:rsidR="00922F8A" w:rsidRPr="00FF430B">
        <w:rPr>
          <w:color w:val="000000" w:themeColor="text1"/>
        </w:rPr>
        <w:t xml:space="preserve">după cum urmează:     </w:t>
      </w:r>
    </w:p>
    <w:p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922F8A" w:rsidP="00D8130E">
      <w:pPr>
        <w:pStyle w:val="a"/>
        <w:numPr>
          <w:ilvl w:val="0"/>
          <w:numId w:val="49"/>
        </w:numPr>
        <w:tabs>
          <w:tab w:val="clear" w:pos="1134"/>
          <w:tab w:val="left" w:pos="-284"/>
          <w:tab w:val="left" w:pos="284"/>
          <w:tab w:val="left" w:pos="426"/>
        </w:tabs>
        <w:ind w:left="-284" w:firstLine="284"/>
      </w:pPr>
      <w:r w:rsidRPr="00FF430B">
        <w:t>Anunț de participare</w:t>
      </w:r>
      <w:r w:rsidR="00E706C1" w:rsidRPr="00FF430B">
        <w:t>,</w:t>
      </w:r>
      <w:r w:rsidRPr="00FF430B">
        <w:t xml:space="preserve"> inclusiv pentru procedurile de preselecție/procedurile negociate</w:t>
      </w:r>
      <w:r w:rsidR="0072565E" w:rsidRPr="00FF430B">
        <w:t xml:space="preserve"> (anexa nr.2);</w:t>
      </w:r>
    </w:p>
    <w:p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nr.3);</w:t>
      </w:r>
    </w:p>
    <w:p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nr.4);</w:t>
      </w:r>
    </w:p>
    <w:p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nr.5);</w:t>
      </w:r>
    </w:p>
    <w:p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72565E" w:rsidRPr="00FF430B">
        <w:t>(anexa nr.6);</w:t>
      </w:r>
    </w:p>
    <w:p w:rsidR="00922F8A" w:rsidRPr="00FF430B" w:rsidRDefault="0072565E" w:rsidP="00D8130E">
      <w:pPr>
        <w:pStyle w:val="a"/>
        <w:numPr>
          <w:ilvl w:val="0"/>
          <w:numId w:val="49"/>
        </w:numPr>
        <w:tabs>
          <w:tab w:val="left" w:pos="-284"/>
          <w:tab w:val="left" w:pos="426"/>
        </w:tabs>
        <w:ind w:left="-284" w:firstLine="284"/>
      </w:pPr>
      <w:r w:rsidRPr="00FF430B">
        <w:t>Cerere de participare (anexa nr.7);</w:t>
      </w:r>
    </w:p>
    <w:p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nr.8);</w:t>
      </w:r>
    </w:p>
    <w:p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nr.9);</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nr.10.);</w:t>
      </w:r>
    </w:p>
    <w:p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nr.11);</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nr.12);</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nr.13);</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nr.14);</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nr.15);</w:t>
      </w:r>
    </w:p>
    <w:p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nr.16);</w:t>
      </w:r>
    </w:p>
    <w:p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nr.17);</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nr.18);</w:t>
      </w:r>
    </w:p>
    <w:p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nr.19);</w:t>
      </w:r>
    </w:p>
    <w:p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nr.20);</w:t>
      </w:r>
    </w:p>
    <w:p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nr.21);</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nr.22);</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nr.23);</w:t>
      </w:r>
    </w:p>
    <w:p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nr.24);</w:t>
      </w:r>
    </w:p>
    <w:p w:rsidR="00922F8A" w:rsidRPr="00FF430B" w:rsidRDefault="0072565E" w:rsidP="00D8130E">
      <w:pPr>
        <w:pStyle w:val="a"/>
        <w:numPr>
          <w:ilvl w:val="0"/>
          <w:numId w:val="49"/>
        </w:numPr>
        <w:tabs>
          <w:tab w:val="clear" w:pos="1134"/>
          <w:tab w:val="left" w:pos="-284"/>
          <w:tab w:val="left" w:pos="426"/>
        </w:tabs>
        <w:ind w:left="-284" w:firstLine="284"/>
      </w:pPr>
      <w:r w:rsidRPr="00FF430B">
        <w:lastRenderedPageBreak/>
        <w:t>Contract de antrepriză (anexa nr.25);</w:t>
      </w:r>
    </w:p>
    <w:p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nr.26);</w:t>
      </w:r>
    </w:p>
    <w:p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nr.27);</w:t>
      </w:r>
    </w:p>
    <w:p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nr.28).</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rsidR="00B93DBE" w:rsidRPr="00FF430B" w:rsidRDefault="00366B72" w:rsidP="00D8130E">
      <w:pPr>
        <w:pStyle w:val="a"/>
        <w:numPr>
          <w:ilvl w:val="0"/>
          <w:numId w:val="19"/>
        </w:numPr>
        <w:tabs>
          <w:tab w:val="clear" w:pos="1134"/>
          <w:tab w:val="left" w:pos="-284"/>
          <w:tab w:val="left" w:pos="196"/>
        </w:tabs>
        <w:ind w:left="-284" w:firstLine="284"/>
      </w:pPr>
      <w:r w:rsidRPr="00FF430B">
        <w:t>D</w:t>
      </w:r>
      <w:r w:rsidR="00835D86" w:rsidRPr="00FF430B">
        <w:t>etaliile din document desenate ș</w:t>
      </w:r>
      <w:r w:rsidRPr="00FF430B">
        <w:t>i scrise prin care sunt d</w:t>
      </w:r>
      <w:r w:rsidR="00835D86" w:rsidRPr="00FF430B">
        <w:t>eterminate soluţii urbanistice ș</w:t>
      </w:r>
      <w:r w:rsidRPr="00FF430B">
        <w:t>i de amenajare a teritoriului, arhitecturale, constructive, tehno</w:t>
      </w:r>
      <w:r w:rsidR="00835D86" w:rsidRPr="00FF430B">
        <w:t>logice, rezultatele calculelor ș</w:t>
      </w:r>
      <w:r w:rsidRPr="00FF430B">
        <w:t>i argumentării soluţiilor adoptate, volumele de lucrări, caracteri</w:t>
      </w:r>
      <w:r w:rsidR="00835D86" w:rsidRPr="00FF430B">
        <w:t>sticile tehnice ș</w:t>
      </w:r>
      <w:r w:rsidRPr="00FF430B">
        <w:t>i alcătuirea el</w:t>
      </w:r>
      <w:r w:rsidR="00835D86" w:rsidRPr="00FF430B">
        <w:t>ementelor constructive, precum ș</w:t>
      </w:r>
      <w:r w:rsidRPr="00FF430B">
        <w:t>i alte soluţii tehnice se prezintă în caietul de sarcini</w:t>
      </w:r>
      <w:r w:rsidR="00033577" w:rsidRPr="00FF430B">
        <w:t>(</w:t>
      </w:r>
      <w:r w:rsidR="00E322C9" w:rsidRPr="00FF430B">
        <w:t>a</w:t>
      </w:r>
      <w:r w:rsidR="00033577" w:rsidRPr="00FF430B">
        <w:t xml:space="preserve">nexa nr.23 și </w:t>
      </w:r>
      <w:r w:rsidR="00E322C9" w:rsidRPr="00FF430B">
        <w:t>a</w:t>
      </w:r>
      <w:r w:rsidR="00033577" w:rsidRPr="00FF430B">
        <w:t>nexa nr.24</w:t>
      </w:r>
      <w:r w:rsidR="00AF76C0" w:rsidRPr="00FF430B">
        <w:t>)</w:t>
      </w:r>
      <w:r w:rsidR="00835D86" w:rsidRPr="00FF430B">
        <w:t>.</w:t>
      </w:r>
    </w:p>
    <w:p w:rsidR="00D8130E" w:rsidRPr="00FF430B" w:rsidRDefault="00D8130E" w:rsidP="00D8130E">
      <w:pPr>
        <w:pStyle w:val="a"/>
        <w:numPr>
          <w:ilvl w:val="0"/>
          <w:numId w:val="0"/>
        </w:numPr>
        <w:ind w:left="360"/>
      </w:pPr>
    </w:p>
    <w:p w:rsidR="00352B05" w:rsidRPr="00FF430B" w:rsidRDefault="00DC250A" w:rsidP="00D8130E">
      <w:pPr>
        <w:pStyle w:val="a"/>
        <w:numPr>
          <w:ilvl w:val="0"/>
          <w:numId w:val="19"/>
        </w:numPr>
        <w:tabs>
          <w:tab w:val="clear" w:pos="1134"/>
          <w:tab w:val="left" w:pos="-284"/>
          <w:tab w:val="left" w:pos="196"/>
          <w:tab w:val="left" w:pos="567"/>
        </w:tabs>
        <w:ind w:left="-284" w:firstLine="284"/>
      </w:pPr>
      <w:r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Pr="00FF430B">
        <w:t xml:space="preserve">și </w:t>
      </w:r>
      <w:r w:rsidR="00491A8B" w:rsidRPr="00FF430B">
        <w:t xml:space="preserve">sunt </w:t>
      </w:r>
      <w:r w:rsidRPr="00FF430B">
        <w:t>destinate exclusiv achiziției în cauză.</w:t>
      </w:r>
    </w:p>
    <w:p w:rsidR="00D8130E" w:rsidRPr="00FF430B" w:rsidRDefault="00D8130E" w:rsidP="00D8130E">
      <w:pPr>
        <w:pStyle w:val="a"/>
        <w:numPr>
          <w:ilvl w:val="0"/>
          <w:numId w:val="0"/>
        </w:numPr>
        <w:ind w:left="357"/>
      </w:pPr>
    </w:p>
    <w:p w:rsidR="00352B05" w:rsidRPr="00FF430B" w:rsidRDefault="001C03B0" w:rsidP="0038237B">
      <w:pPr>
        <w:pStyle w:val="a"/>
        <w:numPr>
          <w:ilvl w:val="0"/>
          <w:numId w:val="19"/>
        </w:numPr>
        <w:tabs>
          <w:tab w:val="clear" w:pos="1134"/>
          <w:tab w:val="left" w:pos="-284"/>
          <w:tab w:val="left" w:pos="196"/>
          <w:tab w:val="left" w:pos="567"/>
        </w:tabs>
        <w:spacing w:after="120"/>
        <w:ind w:left="-284" w:firstLine="284"/>
      </w:pPr>
      <w:r w:rsidRPr="00FF430B">
        <w:t>Atribuirea contractului de achiziție publică</w:t>
      </w:r>
      <w:r w:rsidR="00CE6337" w:rsidRPr="00FF430B">
        <w:t>de</w:t>
      </w:r>
      <w:r w:rsidR="00960B07" w:rsidRPr="00FF430B">
        <w:t xml:space="preserve">lucrări sau </w:t>
      </w:r>
      <w:r w:rsidR="00033577" w:rsidRPr="00FF430B">
        <w:t xml:space="preserve">de </w:t>
      </w:r>
      <w:r w:rsidR="00960B07" w:rsidRPr="00FF430B">
        <w:t>servicii</w:t>
      </w:r>
      <w:r w:rsidR="00CE6337" w:rsidRPr="00FF430B">
        <w:t xml:space="preserve"> de proiectare și de lucrări</w:t>
      </w:r>
      <w:r w:rsidRPr="00FF430B">
        <w:t>se realizează în conformitate cu prevederile:</w:t>
      </w:r>
    </w:p>
    <w:p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DA6115" w:rsidRPr="00FF430B">
        <w:t>nr.</w:t>
      </w:r>
      <w:r w:rsidR="001C03B0" w:rsidRPr="00FF430B">
        <w:t xml:space="preserve">131/2015 privind achizițiile </w:t>
      </w:r>
      <w:r w:rsidR="00AD17E8" w:rsidRPr="00FF430B">
        <w:t>publice;</w:t>
      </w:r>
    </w:p>
    <w:p w:rsidR="00352B05" w:rsidRPr="00FF430B" w:rsidRDefault="00814AA6"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rsidR="00A50D0A" w:rsidRPr="00FF430B" w:rsidRDefault="001C03B0"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Pr="00FF430B">
        <w:t xml:space="preserve">și servicii de proiectare, </w:t>
      </w:r>
      <w:r w:rsidR="004B16DD" w:rsidRPr="00FF430B">
        <w:t xml:space="preserve">procedura </w:t>
      </w:r>
      <w:r w:rsidR="00033577" w:rsidRPr="00FF430B">
        <w:t>se  desfășoară</w:t>
      </w:r>
      <w:r w:rsidRPr="00FF430B">
        <w:t xml:space="preserve"> conform</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9F6B02" w:rsidP="0038237B">
      <w:pPr>
        <w:pStyle w:val="a"/>
        <w:numPr>
          <w:ilvl w:val="0"/>
          <w:numId w:val="19"/>
        </w:numPr>
        <w:tabs>
          <w:tab w:val="left" w:pos="-284"/>
          <w:tab w:val="left" w:pos="196"/>
          <w:tab w:val="left" w:pos="426"/>
        </w:tabs>
        <w:spacing w:after="120"/>
        <w:ind w:left="-284" w:firstLine="284"/>
      </w:pPr>
      <w:r w:rsidRPr="00FF430B">
        <w:t xml:space="preserve">În cazul în care autoritatea contractantă inițiază procedura de negociere, </w:t>
      </w:r>
      <w:r w:rsidR="00CA027D" w:rsidRPr="00FF430B">
        <w:t xml:space="preserve">procedura </w:t>
      </w:r>
      <w:r w:rsidRPr="00FF430B">
        <w:t>se desfăș</w:t>
      </w:r>
      <w:r w:rsidR="00033577" w:rsidRPr="00FF430B">
        <w:t>oară</w:t>
      </w:r>
      <w:r w:rsidRPr="00FF430B">
        <w:t xml:space="preserve"> conformRegulamentului cu privire la achizițiile publice folosind procedura de negociere</w:t>
      </w:r>
      <w:r w:rsidR="00E322C9" w:rsidRPr="00FF430B">
        <w:t>,</w:t>
      </w:r>
      <w:r w:rsidR="00BB0C40" w:rsidRPr="00FF430B">
        <w:t xml:space="preserve"> aprobat prin</w:t>
      </w:r>
      <w:r w:rsidRPr="00FF430B">
        <w:t xml:space="preserve">  Hotărârea Gu</w:t>
      </w:r>
      <w:r w:rsidR="00BB0C40" w:rsidRPr="00FF430B">
        <w:t>vernului nr.599</w:t>
      </w:r>
      <w:r w:rsidR="00101CBC" w:rsidRPr="00FF430B">
        <w:t>/</w:t>
      </w:r>
      <w:r w:rsidR="00BB0C40" w:rsidRPr="00FF430B">
        <w:t>2020.</w:t>
      </w:r>
    </w:p>
    <w:p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nr.3-</w:t>
      </w:r>
      <w:r w:rsidR="00482E77" w:rsidRPr="00FF430B">
        <w:t xml:space="preserve"> 6</w:t>
      </w:r>
      <w:r w:rsidR="00543226" w:rsidRPr="00FF430B">
        <w:t>, nr.2</w:t>
      </w:r>
      <w:r w:rsidR="00033577" w:rsidRPr="00FF430B">
        <w:t>5</w:t>
      </w:r>
      <w:r w:rsidR="00543226" w:rsidRPr="00FF430B">
        <w:t xml:space="preserve"> și </w:t>
      </w:r>
      <w:r w:rsidR="0072565E" w:rsidRPr="00FF430B">
        <w:t>nr.</w:t>
      </w:r>
      <w:r w:rsidR="00543226" w:rsidRPr="00FF430B">
        <w:t>2</w:t>
      </w:r>
      <w:r w:rsidR="00033577" w:rsidRPr="00FF430B">
        <w:t>6</w:t>
      </w:r>
      <w:r w:rsidR="00350122" w:rsidRPr="00FF430B">
        <w:t>.</w:t>
      </w:r>
    </w:p>
    <w:p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D73466">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1C03B0" w:rsidRPr="00FF430B">
        <w:t>cu condiţia ca acestea să fie însoţite de o traducere exactă a fragmentelor relevante în limba română.</w:t>
      </w:r>
    </w:p>
    <w:p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 xml:space="preserve">În cazul achizițiilor de servicii de proiectare,proiectanţii de construcţii sunt obligaţisă exercite supravegherea de autor </w:t>
      </w:r>
      <w:r w:rsidR="00FE14A2" w:rsidRPr="00FF430B">
        <w:t>pe tot parcursul execuției lucrărilor.</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 xml:space="preserve">să viziteze amplasamentul lucrării de construcţie sau obiectul supus proiectării în scopul elaborării ofertei pentru participare la procedura de atribuire a contractului de achiziție publică de lucrărisau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xml:space="preserve">, și să obțină toate informațiile care pot fi necesare în vederea </w:t>
      </w:r>
      <w:r w:rsidR="00762C66" w:rsidRPr="00FF430B">
        <w:lastRenderedPageBreak/>
        <w:t>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156CFC" w:rsidRPr="00FF430B">
        <w:t>pct.</w:t>
      </w:r>
      <w:r w:rsidR="009F5BE7" w:rsidRPr="00FF430B">
        <w:t>28</w:t>
      </w:r>
      <w:r w:rsidR="008D1DA6" w:rsidRPr="00FF430B">
        <w:t xml:space="preserve"> și</w:t>
      </w:r>
      <w:r w:rsidRPr="00FF430B">
        <w:t>pct.</w:t>
      </w:r>
      <w:r w:rsidR="00DA6115" w:rsidRPr="00FF430B">
        <w:t>2</w:t>
      </w:r>
      <w:r w:rsidR="009F5BE7" w:rsidRPr="00FF430B">
        <w:t>9</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D1157" w:rsidRPr="00FF430B">
        <w:t>1420/2016</w:t>
      </w:r>
      <w:r w:rsidRPr="00FF430B">
        <w:t>; sau</w:t>
      </w:r>
      <w:bookmarkStart w:id="4" w:name="_Toc392179964"/>
      <w:bookmarkStart w:id="5" w:name="_Toc392180135"/>
      <w:bookmarkStart w:id="6" w:name="_Toc449539025"/>
      <w:bookmarkEnd w:id="1"/>
      <w:bookmarkEnd w:id="2"/>
      <w:bookmarkEnd w:id="3"/>
    </w:p>
    <w:p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art.42 al Legii nr.131/2015 privind achiziţiile publice</w:t>
      </w:r>
      <w:bookmarkEnd w:id="4"/>
      <w:bookmarkEnd w:id="5"/>
      <w:bookmarkEnd w:id="6"/>
      <w:r w:rsidRPr="00FF430B">
        <w:t>.</w:t>
      </w:r>
    </w:p>
    <w:p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influențaacțiunile unei alte părți;</w:t>
      </w:r>
      <w:bookmarkStart w:id="10" w:name="_Toc392179966"/>
      <w:bookmarkStart w:id="11" w:name="_Toc392180137"/>
      <w:bookmarkStart w:id="12" w:name="_Toc449539027"/>
      <w:bookmarkEnd w:id="7"/>
      <w:bookmarkEnd w:id="8"/>
      <w:bookmarkEnd w:id="9"/>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serviciide proiectare și de lucrări</w:t>
      </w:r>
      <w:r w:rsidR="00325B75" w:rsidRPr="00FF430B">
        <w:t>.</w:t>
      </w:r>
    </w:p>
    <w:p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.Asocierea trebuie prezentată în formă scrisă</w:t>
      </w:r>
      <w:r w:rsidR="0099678E" w:rsidRPr="00FF430B">
        <w:t>la solicitarea autorității contractante odată ce a fost declarat în DUAE</w:t>
      </w:r>
      <w:r w:rsidR="00022B73" w:rsidRPr="00FF430B">
        <w:t>.</w:t>
      </w:r>
    </w:p>
    <w:p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6F3B8E" w:rsidRPr="00FF430B">
        <w:t>Filialele agenților economici, cu personalitate juridică şi înregistrate în conformitate cu prevederile pct.3</w:t>
      </w:r>
      <w:r w:rsidR="00DA6115" w:rsidRPr="00FF430B">
        <w:t>5</w:t>
      </w:r>
      <w:r w:rsidR="006F3B8E" w:rsidRPr="00FF430B">
        <w:t>, au dreptul de a participa la procedura de atribuire a contractului de achiziție publică de lucrări</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w:t>
      </w:r>
      <w:r w:rsidR="006F3B8E" w:rsidRPr="00FF430B">
        <w:lastRenderedPageBreak/>
        <w:t>prezinte documente care dovedesc eligibilitatea, înregistrarea, capacitatea tehnică și capacitatea economico-financiară.</w:t>
      </w:r>
    </w:p>
    <w:p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5157B4" w:rsidRPr="00FF430B">
        <w:rPr>
          <w:color w:val="000000" w:themeColor="text1"/>
        </w:rPr>
        <w:t>nr.72/2020</w:t>
      </w:r>
      <w:r w:rsidR="007167E4" w:rsidRPr="00FF430B">
        <w:rPr>
          <w:color w:val="000000" w:themeColor="text1"/>
        </w:rPr>
        <w:t>, în conformitate cu cerințele stabilite de autoritatea contractantă.</w:t>
      </w:r>
    </w:p>
    <w:p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a"/>
        <w:numPr>
          <w:ilvl w:val="0"/>
          <w:numId w:val="0"/>
        </w:numPr>
        <w:tabs>
          <w:tab w:val="clear" w:pos="1134"/>
          <w:tab w:val="left" w:pos="0"/>
        </w:tabs>
        <w:spacing w:after="120"/>
        <w:ind w:left="142"/>
      </w:pPr>
      <w:r w:rsidRPr="00FF430B">
        <w:t>4) capacitatea tehnică;</w:t>
      </w:r>
    </w:p>
    <w:p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113B5E" w:rsidRPr="00FF430B">
        <w:t xml:space="preserve">Documentele </w:t>
      </w:r>
      <w:r w:rsidR="004C23A8" w:rsidRPr="00FF430B">
        <w:t>se prezintă în format electronic, utilizînd</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4C23A8" w:rsidRPr="00FF430B">
        <w:t xml:space="preserve">cu excepția cazurilor prevăzute la art.33 alin.(7) și alin.(11) din Legea </w:t>
      </w:r>
      <w:r w:rsidR="00DA6115" w:rsidRPr="00FF430B">
        <w:t>nr.</w:t>
      </w:r>
      <w:r w:rsidR="004C23A8" w:rsidRPr="00FF430B">
        <w:t xml:space="preserve">131/2015 privind achizițiile publice. </w:t>
      </w:r>
    </w:p>
    <w:p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AE3DA3" w:rsidRPr="00FF430B">
        <w:t xml:space="preserve">Seexclude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art.19 alin.(2) și</w:t>
      </w:r>
      <w:r w:rsidR="00881F14" w:rsidRPr="00FF430B">
        <w:t xml:space="preserve"> alin.(3) </w:t>
      </w:r>
      <w:r w:rsidR="00B04EB6" w:rsidRPr="00FF430B">
        <w:t xml:space="preserve">și art.16 alin.(6) </w:t>
      </w:r>
      <w:r w:rsidR="00881F14" w:rsidRPr="00FF430B">
        <w:t>al Legii nr.131/2015 privind achizițiile publice.</w:t>
      </w:r>
    </w:p>
    <w:p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183358" w:rsidRPr="00FF430B">
        <w:t>Orice ofertant/candidat care se află în una di</w:t>
      </w:r>
      <w:r w:rsidR="0026663C" w:rsidRPr="00FF430B">
        <w:t>n situațiile menționate la pct.</w:t>
      </w:r>
      <w:r w:rsidR="00183358" w:rsidRPr="00FF430B">
        <w:t>2</w:t>
      </w:r>
      <w:r w:rsidR="005D672E" w:rsidRPr="00FF430B">
        <w:t>8</w:t>
      </w:r>
      <w:r w:rsidR="0026663C" w:rsidRPr="00FF430B">
        <w:t xml:space="preserve"> și pct.</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7167E4" w:rsidRPr="00FF430B">
        <w:t>Autoritateacontractantă extrageinformaţianecesară pentruconstatareaexistenţeisauinexistenţeicircumstanţelor</w:t>
      </w:r>
      <w:r w:rsidR="003943B8" w:rsidRPr="00FF430B">
        <w:t>menționate</w:t>
      </w:r>
      <w:r w:rsidR="007167E4" w:rsidRPr="00FF430B">
        <w:t>lapct.2</w:t>
      </w:r>
      <w:r w:rsidR="005D672E" w:rsidRPr="00FF430B">
        <w:t>8</w:t>
      </w:r>
      <w:r w:rsidR="007167E4" w:rsidRPr="00FF430B">
        <w:t>șipct.2</w:t>
      </w:r>
      <w:r w:rsidR="005D672E" w:rsidRPr="00FF430B">
        <w:t>9</w:t>
      </w:r>
      <w:r w:rsidR="00113B5E" w:rsidRPr="00FF430B">
        <w:t xml:space="preserve"> din</w:t>
      </w:r>
      <w:r w:rsidR="007167E4" w:rsidRPr="00FF430B">
        <w:t>bazelededatedisponibilealeautorităţilor</w:t>
      </w:r>
      <w:r w:rsidR="0026663C" w:rsidRPr="00FF430B">
        <w:t xml:space="preserve"> public</w:t>
      </w:r>
      <w:r w:rsidR="005D672E" w:rsidRPr="00FF430B">
        <w:t>e</w:t>
      </w:r>
      <w:r w:rsidR="007167E4" w:rsidRPr="00FF430B">
        <w:t>saualepărţilorterţe.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7167E4" w:rsidRPr="00FF430B">
        <w:t>2</w:t>
      </w:r>
      <w:r w:rsidR="005D672E" w:rsidRPr="00FF430B">
        <w:t>8</w:t>
      </w:r>
      <w:r w:rsidR="007167E4" w:rsidRPr="00FF430B">
        <w:t xml:space="preserve"> și </w:t>
      </w:r>
      <w:r w:rsidR="00D21F85" w:rsidRPr="00FF430B">
        <w:t>pct.</w:t>
      </w:r>
      <w:r w:rsidR="007167E4" w:rsidRPr="00FF430B">
        <w:t>2</w:t>
      </w:r>
      <w:r w:rsidR="005D672E" w:rsidRPr="00FF430B">
        <w:t>9</w:t>
      </w:r>
      <w:r w:rsidR="007167E4" w:rsidRPr="00FF430B">
        <w:t xml:space="preserve"> orice document considerat edificator, din acest punct de vedere, în ţara de origine sau în ţara în care </w:t>
      </w:r>
      <w:r w:rsidR="007167E4" w:rsidRPr="00FF430B">
        <w:lastRenderedPageBreak/>
        <w:t>ofertantul este stabilit, cum ar fi certificate, caziere judiciare sau alte documente echivalente emise de autorităţi competente din ţara respectivă.</w:t>
      </w:r>
    </w:p>
    <w:p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D21F85" w:rsidRPr="00FF430B">
        <w:t>În ceea ce privesc</w:t>
      </w:r>
      <w:r w:rsidR="003943B8" w:rsidRPr="00FF430B">
        <w:rPr>
          <w:bCs/>
        </w:rPr>
        <w:t>referințele de</w:t>
      </w:r>
      <w:r w:rsidR="007167E4" w:rsidRPr="00FF430B">
        <w:t xml:space="preserve"> la pct.2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7167E4" w:rsidRPr="00FF430B">
        <w:t>În cazul în care în ţara de origine sau în ţara în care este stabilit ofertantul/candidatul nu se emit documente de natura celor prevăzute la pct.2</w:t>
      </w:r>
      <w:r w:rsidR="005D672E" w:rsidRPr="00FF430B">
        <w:t>8</w:t>
      </w:r>
      <w:r w:rsidR="007167E4" w:rsidRPr="00FF430B">
        <w:t xml:space="preserve"> sau respectivele documente nu vizează toate situaţiile </w:t>
      </w:r>
      <w:r w:rsidR="00AE1523" w:rsidRPr="00FF430B">
        <w:t>referitoare de</w:t>
      </w:r>
      <w:r w:rsidR="007167E4" w:rsidRPr="00FF430B">
        <w:t>la pct.2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7167E4" w:rsidRPr="00FF430B">
        <w:t xml:space="preserve">Autoritatea contractantă solicită oricărui ofertant să prezinte dovada din care să rezulte o formă de înregistrare </w:t>
      </w:r>
      <w:r w:rsidR="00881F14" w:rsidRPr="00FF430B">
        <w:t>în cazul</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1)realizarea unei cifre medii anuale de afaceri în ultimii 3 ani egală sau mai mare decât suma stabilită în </w:t>
      </w:r>
      <w:r w:rsidR="00222AFE" w:rsidRPr="00FF430B">
        <w:t xml:space="preserve">pct.16 din </w:t>
      </w:r>
      <w:r w:rsidR="00073FF9" w:rsidRPr="00FF430B">
        <w:t>anexa nr</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D14071" w:rsidRPr="00D14071">
        <w:rPr>
          <w:bCs/>
        </w:rPr>
        <w:t>La solicitarea autorității contactante</w:t>
      </w:r>
      <w:r w:rsidR="00D14071">
        <w:rPr>
          <w:bCs/>
        </w:rPr>
        <w:t>,</w:t>
      </w:r>
      <w:r w:rsidR="00D14071">
        <w:t>o</w:t>
      </w:r>
      <w:r w:rsidR="007167E4" w:rsidRPr="00FF430B">
        <w:t>fertantul</w:t>
      </w:r>
      <w:r w:rsidR="00D81B72" w:rsidRPr="00FF430B">
        <w:t xml:space="preserve">urmează să </w:t>
      </w:r>
      <w:r w:rsidR="007167E4" w:rsidRPr="00FF430B">
        <w:t>prez</w:t>
      </w:r>
      <w:r w:rsidR="00D81B72" w:rsidRPr="00FF430B">
        <w:t>i</w:t>
      </w:r>
      <w:r w:rsidR="007167E4" w:rsidRPr="00FF430B">
        <w:t>nt</w:t>
      </w:r>
      <w:r w:rsidR="00D81B72" w:rsidRPr="00FF430B">
        <w:t>e</w:t>
      </w:r>
      <w:r w:rsidR="007167E4" w:rsidRPr="00FF430B">
        <w:t>documente</w:t>
      </w:r>
      <w:r w:rsidR="00D14071">
        <w:t>le</w:t>
      </w:r>
      <w:r w:rsidR="007167E4" w:rsidRPr="00FF430B">
        <w:t>caredemonstrează capacitateatehnică și/sauprofesională pentruexecutareaviitoruluicontract</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a"/>
        <w:numPr>
          <w:ilvl w:val="0"/>
          <w:numId w:val="0"/>
        </w:numPr>
        <w:tabs>
          <w:tab w:val="clear" w:pos="1134"/>
          <w:tab w:val="left" w:pos="142"/>
        </w:tabs>
        <w:spacing w:after="120"/>
        <w:ind w:left="-284" w:firstLine="426"/>
      </w:pPr>
      <w:r w:rsidRPr="00FF430B">
        <w:t>1)olistă alucrărilorexecutate</w:t>
      </w:r>
      <w:r w:rsidR="00222AFE" w:rsidRPr="00FF430B">
        <w:t xml:space="preserve"> și finisate</w:t>
      </w:r>
      <w:r w:rsidRPr="00FF430B">
        <w:t xml:space="preserve"> înultimii 5 ani, </w:t>
      </w:r>
      <w:r w:rsidR="004C59A0" w:rsidRPr="00FF430B">
        <w:t xml:space="preserve">conform </w:t>
      </w:r>
      <w:r w:rsidR="00073FF9" w:rsidRPr="00FF430B">
        <w:t>anexei nr.1</w:t>
      </w:r>
      <w:r w:rsidR="00CB71A4" w:rsidRPr="00FF430B">
        <w:t>3</w:t>
      </w:r>
      <w:r w:rsidR="004C59A0" w:rsidRPr="00FF430B">
        <w:t xml:space="preserve">, </w:t>
      </w:r>
      <w:r w:rsidRPr="00FF430B">
        <w:t>însoţitdecertificăridebună execuţiepentrucelemai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073FF9" w:rsidRPr="00FF430B">
        <w:t>anexei nr.1</w:t>
      </w:r>
      <w:r w:rsidR="00CB71A4" w:rsidRPr="00FF430B">
        <w:t>5</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3C27FD" w:rsidRPr="00FF430B">
        <w:t>4</w:t>
      </w:r>
      <w:r w:rsidR="00B3029E" w:rsidRPr="00FF430B">
        <w:t>4</w:t>
      </w:r>
      <w:r w:rsidRPr="00FF430B">
        <w:t>;</w:t>
      </w:r>
    </w:p>
    <w:p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BB2106" w:rsidRPr="00FF430B">
        <w:t>sau servicii de proiectare și de lucrări</w:t>
      </w:r>
      <w:r w:rsidRPr="00FF430B">
        <w:t xml:space="preserve">, </w:t>
      </w:r>
      <w:r w:rsidR="004C59A0" w:rsidRPr="00FF430B">
        <w:t>conform</w:t>
      </w:r>
      <w:r w:rsidR="00073FF9" w:rsidRPr="00FF430B">
        <w:t>anexei nr.1</w:t>
      </w:r>
      <w:r w:rsidR="00CB71A4" w:rsidRPr="00FF430B">
        <w:t>4</w:t>
      </w:r>
      <w:r w:rsidRPr="00FF430B">
        <w:t>;</w:t>
      </w:r>
    </w:p>
    <w:p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4C59A0" w:rsidRPr="00FF430B">
        <w:t>conform</w:t>
      </w:r>
      <w:r w:rsidR="00073FF9" w:rsidRPr="00FF430B">
        <w:t>anexei nr.1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073FF9" w:rsidRPr="00FF430B">
        <w:t>anexei nr.1</w:t>
      </w:r>
      <w:r w:rsidR="00CB71A4" w:rsidRPr="00FF430B">
        <w:t>7</w:t>
      </w:r>
      <w:r w:rsidR="007167E4" w:rsidRPr="00FF430B">
        <w:t>.</w:t>
      </w:r>
    </w:p>
    <w:p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E35B9C" w:rsidRPr="00FF430B">
        <w:t>Ofertantul</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1)executarea în ultimii 5 ani a cel puţin a unui contract cu o valoare nu mai mică de 75% din valoarea viitorului contract, confirmat prin prezentarea contractului de antrepriză sau subantrepriză, precum şi prin procesul-verbal de recepţiela terminarea lucrărilor</w:t>
      </w:r>
      <w:r w:rsidR="00A90E01" w:rsidRPr="00FF430B">
        <w:t>/</w:t>
      </w:r>
      <w:r w:rsidR="00CA08C6" w:rsidRPr="00FF430B">
        <w:t xml:space="preserve">procesul-verbal derecepţie finală la expirarea perioadei de garanţie, </w:t>
      </w:r>
      <w:r w:rsidR="00B501F9" w:rsidRPr="00FF430B">
        <w:t>însoţit de certificări de bună execuţie pentru cele mai importante lucrări</w:t>
      </w:r>
      <w:r w:rsidR="00905325" w:rsidRPr="00FF430B">
        <w:t xml:space="preserve">din partea Beneficiarului </w:t>
      </w:r>
      <w:r w:rsidR="00CD74C4" w:rsidRPr="00FF430B">
        <w:t>(informațiile</w:t>
      </w:r>
      <w:r w:rsidR="00760F7F" w:rsidRPr="00FF430B">
        <w:t xml:space="preserve">date se vor include în </w:t>
      </w:r>
      <w:r w:rsidR="00073FF9" w:rsidRPr="00FF430B">
        <w:t>anexele nr.1</w:t>
      </w:r>
      <w:r w:rsidR="00CB71A4" w:rsidRPr="00FF430B">
        <w:t>2</w:t>
      </w:r>
      <w:r w:rsidR="00073FF9" w:rsidRPr="00FF430B">
        <w:t xml:space="preserve"> și nr.1</w:t>
      </w:r>
      <w:r w:rsidR="00CB71A4" w:rsidRPr="00FF430B">
        <w:t>3</w:t>
      </w:r>
      <w:r w:rsidR="00760F7F" w:rsidRPr="00FF430B">
        <w:t>)</w:t>
      </w:r>
      <w:r w:rsidRPr="00FF430B">
        <w:t xml:space="preserve">; sau </w:t>
      </w:r>
    </w:p>
    <w:p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nr.1</w:t>
      </w:r>
      <w:r w:rsidR="00CB71A4" w:rsidRPr="00FF430B">
        <w:t>2</w:t>
      </w:r>
      <w:r w:rsidR="00073FF9" w:rsidRPr="00FF430B">
        <w:t xml:space="preserve"> și nr.1</w:t>
      </w:r>
      <w:r w:rsidR="00CB71A4" w:rsidRPr="00FF430B">
        <w:t>3</w:t>
      </w:r>
      <w:r w:rsidR="00760F7F" w:rsidRPr="00FF430B">
        <w:t>)</w:t>
      </w:r>
      <w:r w:rsidRPr="00FF430B">
        <w:t>.</w:t>
      </w:r>
    </w:p>
    <w:p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7167E4" w:rsidRPr="00FF430B">
        <w:t>Operatorul economic</w:t>
      </w:r>
      <w:r w:rsidR="00D81B72" w:rsidRPr="00FF430B">
        <w:t xml:space="preserve"> urmează să</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7167E4" w:rsidRPr="00FF430B">
        <w:rPr>
          <w:bCs/>
        </w:rPr>
        <w:t>În conformitate cu principiul recunoaşterii reciproce, autoritatea contractantă are obligaţia de a acceptacertificatele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respective,încheiat în formă autentică</w:t>
      </w:r>
      <w:r w:rsidR="005C0219" w:rsidRPr="00FF430B">
        <w:t xml:space="preserve"> (conform </w:t>
      </w:r>
      <w:r w:rsidR="00073FF9" w:rsidRPr="00FF430B">
        <w:t>anexelor nr.</w:t>
      </w:r>
      <w:r w:rsidR="006514A0" w:rsidRPr="00FF430B">
        <w:t>1</w:t>
      </w:r>
      <w:r w:rsidR="0078220C" w:rsidRPr="00FF430B">
        <w:t>8</w:t>
      </w:r>
      <w:r w:rsidR="00590C16" w:rsidRPr="00FF430B">
        <w:t>-</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5C0219" w:rsidRPr="00FF430B">
        <w:t>2</w:t>
      </w:r>
      <w:r w:rsidR="00B0487F" w:rsidRPr="00FF430B">
        <w:t>8</w:t>
      </w:r>
      <w:r w:rsidR="005C0219" w:rsidRPr="00FF430B">
        <w:t xml:space="preserve"> și pct.2</w:t>
      </w:r>
      <w:r w:rsidR="00B0487F" w:rsidRPr="00FF430B">
        <w:t>9</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6"/>
    <w:bookmarkEnd w:id="27"/>
    <w:p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art.33 alin.(7) și alin.(11) al Legii</w:t>
      </w:r>
      <w:r w:rsidR="00E17AFF" w:rsidRPr="00FF430B">
        <w:t xml:space="preserve"> nr.</w:t>
      </w:r>
      <w:r w:rsidR="006957AA" w:rsidRPr="00FF430B">
        <w:t>131/2015</w:t>
      </w:r>
      <w:r w:rsidR="00E17AFF" w:rsidRPr="00FF430B">
        <w:t xml:space="preserve"> privind achizițiile publice</w:t>
      </w:r>
      <w:r w:rsidR="006957AA" w:rsidRPr="00FF430B">
        <w:t>. În celelalte cazuri</w:t>
      </w:r>
      <w:r w:rsidR="008A6D49" w:rsidRPr="00FF430B">
        <w:t>,</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4344C6" w:rsidRPr="00FF430B">
        <w:t>pct.</w:t>
      </w:r>
      <w:r w:rsidR="00F059B8" w:rsidRPr="00FF430B">
        <w:t>5</w:t>
      </w:r>
      <w:r w:rsidR="00B0487F" w:rsidRPr="00FF430B">
        <w:t>2</w:t>
      </w:r>
      <w:r w:rsidR="0036564A" w:rsidRPr="00FF430B">
        <w:t xml:space="preserve">secompletează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 xml:space="preserve">eazăpropunerea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a)graficul de executare a lucrării (</w:t>
      </w:r>
      <w:r w:rsidR="006514A0" w:rsidRPr="00FF430B">
        <w:t>anexa nr.10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 xml:space="preserve">tația de deviz (formularele 3,5 și </w:t>
      </w:r>
      <w:r w:rsidRPr="00FF430B">
        <w:t xml:space="preserve">7 corespunzător CPL.01.01-2012sau alte </w:t>
      </w:r>
      <w:r w:rsidR="00A13EAE" w:rsidRPr="00FF430B">
        <w:t>metode</w:t>
      </w:r>
      <w:r w:rsidRPr="00FF430B">
        <w:t xml:space="preserve"> elaborate și aprobate prin acte normative de către Ministerul Economiei și Infrastructurii), conform Formularului de deviz nr.1, </w:t>
      </w:r>
      <w:r w:rsidR="00DD5423" w:rsidRPr="00FF430B">
        <w:t xml:space="preserve">din </w:t>
      </w:r>
      <w:r w:rsidR="00590C16" w:rsidRPr="00FF430B">
        <w:t>anexa nr.</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art.33 alin.(7) şi alin.(11) din Legea nr.131/2015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F023B2" w:rsidRPr="00FF430B">
        <w:t>Ofertantul are obligația</w:t>
      </w:r>
      <w:r w:rsidR="00E00D84" w:rsidRPr="00FF430B">
        <w:t xml:space="preserve">,prin depunerea declarației privind valabilitatea ofertei (anexa nr.8), </w:t>
      </w:r>
      <w:r w:rsidR="00F023B2" w:rsidRPr="00FF430B">
        <w:t>de a menține oferta valabilă pe toată perioada de valabilitate prevăzută în documentația de atribuire.</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5C2167" w:rsidRPr="00FF430B">
        <w:t>2</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6B6003" w:rsidRPr="00FF430B">
        <w:t xml:space="preserve">În cazul extinderii perioadei de valabilitate a ofertei, perioada de valabilitate a garanției pentru </w:t>
      </w:r>
      <w:r w:rsidR="00560712" w:rsidRPr="00FF430B">
        <w:t>ofertăse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7252D3" w:rsidRPr="00FF430B">
        <w:t xml:space="preserve">Ofertele care conţin o perioadă de garanţie mai mică decât perioada de valabilitate a ofertelorprevăzută în </w:t>
      </w:r>
      <w:r w:rsidR="00073FF9" w:rsidRPr="00FF430B">
        <w:t>anexa nr.</w:t>
      </w:r>
      <w:r w:rsidR="007252D3" w:rsidRPr="00FF430B">
        <w:t xml:space="preserve">2se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5C2167" w:rsidRPr="00FF430B">
        <w:t>2</w:t>
      </w:r>
      <w:r w:rsidR="000D4758" w:rsidRPr="00FF430B">
        <w:t>.</w:t>
      </w:r>
    </w:p>
    <w:p w:rsidR="00FA1DBA" w:rsidRPr="00FF430B" w:rsidRDefault="00952061" w:rsidP="00952061">
      <w:pPr>
        <w:tabs>
          <w:tab w:val="left" w:pos="-284"/>
          <w:tab w:val="left" w:pos="426"/>
          <w:tab w:val="left" w:pos="604"/>
          <w:tab w:val="left" w:pos="960"/>
        </w:tabs>
        <w:spacing w:after="120"/>
        <w:ind w:left="-284"/>
        <w:jc w:val="both"/>
      </w:pPr>
      <w:r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590C16" w:rsidRPr="00FF430B">
        <w:t xml:space="preserve">5 și </w:t>
      </w:r>
      <w:r w:rsidRPr="00FF430B">
        <w:t>7</w:t>
      </w:r>
      <w:r w:rsidR="004344C6" w:rsidRPr="00FF430B">
        <w:t xml:space="preserve">) solicitate </w:t>
      </w:r>
      <w:r w:rsidRPr="00FF430B">
        <w:t>se</w:t>
      </w:r>
      <w:r w:rsidR="004344C6" w:rsidRPr="00FF430B">
        <w:t xml:space="preserve"> indic</w:t>
      </w:r>
      <w:r w:rsidRPr="00FF430B">
        <w:t>ă</w:t>
      </w:r>
      <w:r w:rsidR="004344C6" w:rsidRPr="00FF430B">
        <w:t xml:space="preserve"> în lei moldoveneşti,</w:t>
      </w:r>
      <w:r w:rsidR="00EB65F6" w:rsidRPr="00FF430B">
        <w:t>cu două cifre după virgulă,</w:t>
      </w:r>
      <w:r w:rsidR="004344C6" w:rsidRPr="00FF430B">
        <w:t xml:space="preserve"> cu excepţia cazurilor în care </w:t>
      </w:r>
      <w:r w:rsidR="00744C5B" w:rsidRPr="00FF430B">
        <w:t>anexa nr.</w:t>
      </w:r>
      <w:r w:rsidR="005C2167" w:rsidRPr="00FF430B">
        <w:t>2</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 xml:space="preserve">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nr.2, </w:t>
      </w:r>
      <w:r w:rsidR="004344C6" w:rsidRPr="00FF430B">
        <w:t>în conformitate cu instrumentele existente în SIA RSAP, cu excepția cazurilor prevăzute la art.33 alin.(7) şi alin.(11) din Legea nr.131/2015 privind achizițiile publice.</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4344C6" w:rsidRPr="00FF430B">
        <w:t>Documentele</w:t>
      </w:r>
      <w:r w:rsidR="006904AB" w:rsidRPr="00FF430B">
        <w:t>justificative în sprijinul informațiilor declarate în DUAE,</w:t>
      </w:r>
      <w:r w:rsidR="004344C6" w:rsidRPr="00FF430B">
        <w:t xml:space="preserve"> care conțin date cu caracter personal, </w:t>
      </w:r>
      <w:r w:rsidR="0042741C" w:rsidRPr="00FF430B">
        <w:t xml:space="preserve">seprezintă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F75F0C" w:rsidRPr="00FF430B">
        <w:t xml:space="preserve">În cazurile prevăzute la art.33 alin.(7) și alin.(11) din Legea nr.131/2015 privind achizițiile publice, ofertele depuse după termenul limită de deschidere a ofertelor </w:t>
      </w:r>
      <w:r w:rsidR="00EF4D0E" w:rsidRPr="00FF430B">
        <w:t xml:space="preserve">seînregistrează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022B73" w:rsidRPr="00FF430B">
        <w:t>În cazul asocierii conform pct.</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reaconfidenţialității</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art.33 alin.(7) și alin.(11)al Legii nr.131/2015 privind achizițiile publice, însă aplicarea acestui articolse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 xml:space="preserve">1)este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SIARSAP,</w:t>
      </w:r>
      <w:r w:rsidR="009D2EDE" w:rsidRPr="00FF430B">
        <w:t>prin</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F75F0C" w:rsidRPr="00FF430B">
        <w:t xml:space="preserve">fiind stabilită ca </w:t>
      </w:r>
      <w:r w:rsidR="00A6700A" w:rsidRPr="00FF430B">
        <w:t>inacceptabilă și</w:t>
      </w:r>
      <w:r w:rsidR="00F75F0C" w:rsidRPr="00FF430B">
        <w:t xml:space="preserve">neconformă și se </w:t>
      </w:r>
      <w:r w:rsidR="005E5325" w:rsidRPr="00FF430B">
        <w:t xml:space="preserve">examinează </w:t>
      </w:r>
      <w:r w:rsidR="004D7107" w:rsidRPr="00FF430B">
        <w:t>documentele</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ulclasat pe primul loc după aplicarea criteriului de atribuire prezint</w:t>
      </w:r>
      <w:r w:rsidR="00A45123" w:rsidRPr="00FF430B">
        <w:t>ă</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DUAE,cu excepţia procedurilor </w:t>
      </w:r>
      <w:r w:rsidR="00A45123" w:rsidRPr="00FF430B">
        <w:lastRenderedPageBreak/>
        <w:t>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F75F0C" w:rsidRPr="00FF430B">
        <w:t xml:space="preserve">Ofertele </w:t>
      </w:r>
      <w:r w:rsidR="0015261D" w:rsidRPr="00FF430B">
        <w:t>seexaminează</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F75F0C" w:rsidRPr="00FF430B">
        <w:t xml:space="preserve">oferta nu respectă cerinţele prevăzute în </w:t>
      </w:r>
      <w:r w:rsidR="007E3AC8" w:rsidRPr="00FF430B">
        <w:t>documentația de atribuire</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Pr="00FF430B">
        <w:t>70</w:t>
      </w:r>
      <w:r w:rsidR="00026A54" w:rsidRPr="00FF430B">
        <w:t xml:space="preserve"> al Legii </w:t>
      </w:r>
      <w:r w:rsidR="00DD49C8" w:rsidRPr="00FF430B">
        <w:t>nr.</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C8761B" w:rsidRPr="00FF430B">
        <w:t xml:space="preserve">electronic </w:t>
      </w:r>
      <w:r w:rsidR="00F75F0C" w:rsidRPr="00FF430B">
        <w:t>și</w:t>
      </w:r>
      <w:r w:rsidR="009D2EDE" w:rsidRPr="00FF430B">
        <w:t>,</w:t>
      </w:r>
      <w:r w:rsidR="000D4758" w:rsidRPr="00FF430B">
        <w:t xml:space="preserve"> după caz</w:t>
      </w:r>
      <w:r w:rsidR="00C8761B" w:rsidRPr="00FF430B">
        <w:t xml:space="preserve">,semnată și </w:t>
      </w:r>
      <w:r w:rsidR="00F75F0C" w:rsidRPr="00FF430B">
        <w:t xml:space="preserve">ștampilată în modul corespunzător, ea </w:t>
      </w:r>
      <w:r w:rsidR="00F133B2" w:rsidRPr="00FF430B">
        <w:t xml:space="preserve">serespinge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 xml:space="preserve">serespinge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285D55" w:rsidRPr="00FF430B">
        <w:t xml:space="preserve">Operatorul economic este obligat să răspundă la solicitarea de clarificare a autorității contractante în </w:t>
      </w:r>
      <w:r w:rsidR="0041672A" w:rsidRPr="00FF430B">
        <w:t>cel mult</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285D55" w:rsidRPr="00FF430B">
        <w:t>o zi lucrătoarede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9E0F3F" w:rsidRPr="00FF430B">
        <w:t>O</w:t>
      </w:r>
      <w:r w:rsidR="00F75F0C" w:rsidRPr="00FF430B">
        <w:t>ferta care corespunde tuturor termenilor, condiţiilor şi specificaţiilor din documentele de atribuire, fără abateri esenţiale saucu abateri neînsemnate, erori sau omiteri ce pot fi înlăturate fără a afecta esenţa</w:t>
      </w:r>
      <w:r w:rsidR="009E0F3F" w:rsidRPr="00FF430B">
        <w:t>ei, se consideră conformă</w:t>
      </w:r>
      <w:r w:rsidR="00F75F0C" w:rsidRPr="00FF430B">
        <w:t>.</w:t>
      </w:r>
    </w:p>
    <w:p w:rsidR="0079540A" w:rsidRPr="00FF430B" w:rsidRDefault="00104432" w:rsidP="002B206B">
      <w:pPr>
        <w:tabs>
          <w:tab w:val="left" w:pos="-284"/>
          <w:tab w:val="left" w:pos="142"/>
          <w:tab w:val="left" w:pos="426"/>
          <w:tab w:val="left" w:pos="604"/>
          <w:tab w:val="left" w:pos="1134"/>
        </w:tabs>
        <w:spacing w:after="120"/>
        <w:ind w:left="-284"/>
        <w:jc w:val="both"/>
        <w:rPr>
          <w:color w:val="000000" w:themeColor="text1"/>
        </w:rPr>
      </w:pPr>
      <w:r w:rsidRPr="00FF430B">
        <w:rPr>
          <w:b/>
        </w:rPr>
        <w:t>8</w:t>
      </w:r>
      <w:r w:rsidR="009A6869" w:rsidRPr="00FF430B">
        <w:rPr>
          <w:b/>
        </w:rPr>
        <w:t>9</w:t>
      </w:r>
      <w:r w:rsidR="00B91A34" w:rsidRPr="00FF430B">
        <w:rPr>
          <w:b/>
        </w:rPr>
        <w:t>.</w:t>
      </w:r>
      <w:r w:rsidR="00F75F0C" w:rsidRPr="00FF430B">
        <w:t xml:space="preserve"> O abatere neînsemnată </w:t>
      </w:r>
      <w:r w:rsidR="00B91A34" w:rsidRPr="00FF430B">
        <w:t xml:space="preserve">se consideră abatere minoră din propunerea tehnică/financiară ce întruneștecondițiile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9A6869" w:rsidP="00FB2F32">
      <w:pPr>
        <w:tabs>
          <w:tab w:val="left" w:pos="-284"/>
          <w:tab w:val="left" w:pos="142"/>
          <w:tab w:val="left" w:pos="426"/>
          <w:tab w:val="left" w:pos="604"/>
          <w:tab w:val="left" w:pos="1134"/>
        </w:tabs>
        <w:spacing w:after="120"/>
        <w:ind w:left="-284"/>
        <w:jc w:val="both"/>
      </w:pPr>
      <w:r w:rsidRPr="00FF430B">
        <w:rPr>
          <w:b/>
        </w:rPr>
        <w:t>9</w:t>
      </w:r>
      <w:r w:rsidR="00104432" w:rsidRPr="00FF430B">
        <w:rPr>
          <w:b/>
        </w:rPr>
        <w:t>0</w:t>
      </w:r>
      <w:r w:rsidR="00F75F0C" w:rsidRPr="00FF430B">
        <w:rPr>
          <w:b/>
        </w:rPr>
        <w:t>.</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F75F0C" w:rsidRPr="00FF430B">
        <w:t>lui în Lista de interdicţie a operatorilor economici.</w:t>
      </w:r>
    </w:p>
    <w:p w:rsidR="00D71A68" w:rsidRPr="00FF430B" w:rsidRDefault="00F75F0C" w:rsidP="002B206B">
      <w:pPr>
        <w:tabs>
          <w:tab w:val="left" w:pos="-284"/>
          <w:tab w:val="left" w:pos="142"/>
          <w:tab w:val="left" w:pos="426"/>
          <w:tab w:val="left" w:pos="604"/>
          <w:tab w:val="left" w:pos="1134"/>
        </w:tabs>
        <w:spacing w:after="120"/>
        <w:ind w:left="-284"/>
        <w:jc w:val="both"/>
      </w:pPr>
      <w:r w:rsidRPr="00FF430B">
        <w:rPr>
          <w:b/>
        </w:rPr>
        <w:t>9</w:t>
      </w:r>
      <w:r w:rsidR="00E17AFF" w:rsidRPr="00FF430B">
        <w:rPr>
          <w:b/>
        </w:rPr>
        <w:t>1</w:t>
      </w:r>
      <w:r w:rsidRPr="00FF430B">
        <w:rPr>
          <w:b/>
        </w:rPr>
        <w:t>.</w:t>
      </w:r>
      <w:r w:rsidRPr="00FF430B">
        <w:t>Autoritatea contractantă solicit</w:t>
      </w:r>
      <w:r w:rsidR="00A96BD5" w:rsidRPr="00FF430B">
        <w:t>ă</w:t>
      </w:r>
      <w:r w:rsidRPr="00FF430B">
        <w:t xml:space="preserve"> ofertanţilor să demonstreze împutern</w:t>
      </w:r>
      <w:r w:rsidR="00F26535" w:rsidRPr="00FF430B">
        <w:t xml:space="preserve">icirea de a încheia contractele </w:t>
      </w:r>
      <w:r w:rsidRPr="00FF430B">
        <w:t>de achiziţii publice şi componenţa fondatorilor</w:t>
      </w:r>
      <w:r w:rsidR="00563E78" w:rsidRPr="00FF430B">
        <w:t>,</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Pr="00FF430B">
        <w:t>.</w:t>
      </w:r>
    </w:p>
    <w:p w:rsidR="009B5D91" w:rsidRPr="00FF430B" w:rsidRDefault="000E4D7D" w:rsidP="009C11B3">
      <w:pPr>
        <w:tabs>
          <w:tab w:val="left" w:pos="-284"/>
          <w:tab w:val="left" w:pos="142"/>
          <w:tab w:val="left" w:pos="426"/>
          <w:tab w:val="left" w:pos="604"/>
          <w:tab w:val="left" w:pos="1134"/>
        </w:tabs>
        <w:spacing w:after="120"/>
        <w:ind w:left="-284"/>
        <w:jc w:val="both"/>
      </w:pPr>
      <w:r w:rsidRPr="00FF430B">
        <w:rPr>
          <w:b/>
        </w:rPr>
        <w:t>9</w:t>
      </w:r>
      <w:r w:rsidR="0024699C" w:rsidRPr="00FF430B">
        <w:rPr>
          <w:b/>
        </w:rPr>
        <w:t>2</w:t>
      </w:r>
      <w:r w:rsidR="00D71A68" w:rsidRPr="00FF430B">
        <w:rPr>
          <w:b/>
        </w:rPr>
        <w:t>.</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F75F0C" w:rsidRPr="00FF430B">
        <w:t>Autoritatea contractantă anulează procedura de atribuire a contractului de achiziţie publică conform art.71 din Legea nr.131/2015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F75F0C" w:rsidRPr="00FF430B">
        <w:t>Decizia de anulare nu creează vreo obligație a autorității contractante față de ofertanţi, cu excepţia returnării garanţiei pentru ofertă.</w:t>
      </w:r>
      <w:r w:rsidR="0004670D" w:rsidRPr="00FF430B">
        <w:t>Decizia de anulare a procedurii de atribuire se expediază Agen</w:t>
      </w:r>
      <w:r w:rsidR="006C36CF" w:rsidRPr="00FF430B">
        <w:t>ției Achiziții Publice nu mai tâ</w:t>
      </w:r>
      <w:r w:rsidR="0004670D" w:rsidRPr="00FF430B">
        <w:t xml:space="preserve">rziu de data informării despre rezultatele procedurii de atribuire prevăzută la art.31 alin.(1) al Legii </w:t>
      </w:r>
      <w:r w:rsidR="00BE5129" w:rsidRPr="00FF430B">
        <w:t>nr.</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F75F0C" w:rsidRPr="00FF430B">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FF430B" w:rsidRDefault="000E4D7D" w:rsidP="009F1E2C">
      <w:pPr>
        <w:pStyle w:val="af2"/>
        <w:shd w:val="clear" w:color="auto" w:fill="FFFFFF"/>
        <w:tabs>
          <w:tab w:val="left" w:pos="-284"/>
        </w:tabs>
        <w:ind w:left="-284" w:firstLine="284"/>
        <w:rPr>
          <w:color w:val="000000" w:themeColor="text1"/>
          <w:lang w:eastAsia="it-IT"/>
        </w:rPr>
      </w:pPr>
      <w:r w:rsidRPr="00FF430B">
        <w:rPr>
          <w:b/>
          <w:color w:val="000000" w:themeColor="text1"/>
        </w:rPr>
        <w:t>9</w:t>
      </w:r>
      <w:r w:rsidR="0024699C" w:rsidRPr="00FF430B">
        <w:rPr>
          <w:b/>
          <w:color w:val="000000" w:themeColor="text1"/>
        </w:rPr>
        <w:t>8</w:t>
      </w:r>
      <w:r w:rsidR="00B00190" w:rsidRPr="00FF430B">
        <w:rPr>
          <w:b/>
          <w:color w:val="000000" w:themeColor="text1"/>
        </w:rPr>
        <w:t xml:space="preserve">. </w:t>
      </w:r>
      <w:r w:rsidR="00B00190" w:rsidRPr="00FF430B">
        <w:rPr>
          <w:color w:val="000000" w:themeColor="text1"/>
          <w:lang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B00190"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3</w:t>
      </w:r>
      <w:r w:rsidRPr="00FF430B">
        <w:rPr>
          <w:bCs/>
          <w:noProof w:val="0"/>
          <w:color w:val="000000" w:themeColor="text1"/>
          <w:lang w:eastAsia="it-IT"/>
        </w:rPr>
        <w:t>) transfer pe contulautorității contracta</w:t>
      </w:r>
      <w:r w:rsidR="0097477A" w:rsidRPr="00FF430B">
        <w:rPr>
          <w:bCs/>
          <w:noProof w:val="0"/>
          <w:color w:val="000000" w:themeColor="text1"/>
          <w:lang w:eastAsia="it-IT"/>
        </w:rPr>
        <w:t>n</w:t>
      </w:r>
      <w:r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F75F0C" w:rsidRPr="00FF430B">
        <w:rPr>
          <w:lang w:eastAsia="en-GB"/>
        </w:rPr>
        <w:t>La expirarea perioadei de așteptare sau, după caz, după soluționarea oricăror contestații</w:t>
      </w:r>
      <w:r w:rsidR="005A7A29" w:rsidRPr="00FF430B">
        <w:rPr>
          <w:lang w:eastAsia="en-GB"/>
        </w:rPr>
        <w:t xml:space="preserve">sau </w:t>
      </w:r>
      <w:r w:rsidR="001F7AEE" w:rsidRPr="00A14C96">
        <w:rPr>
          <w:lang w:eastAsia="en-GB"/>
        </w:rPr>
        <w:t>monitorizării conformităţii desfăşurării procedurilor de achiziţii publice,</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Pr="00FF430B">
        <w:t xml:space="preserve">Autoritatea contractantă </w:t>
      </w:r>
      <w:r w:rsidR="00C41D86" w:rsidRPr="00FF430B">
        <w:t xml:space="preserve">utilizează </w:t>
      </w:r>
      <w:r w:rsidR="00D41FAC" w:rsidRPr="00FF430B">
        <w:t>anexele</w:t>
      </w:r>
      <w:r w:rsidRPr="00FF430B">
        <w:t>contractului</w:t>
      </w:r>
      <w:r w:rsidR="00C77AA7" w:rsidRPr="00FF430B">
        <w:t>-</w:t>
      </w:r>
      <w:r w:rsidR="008B7CBD" w:rsidRPr="00FF430B">
        <w:t>model</w:t>
      </w:r>
      <w:r w:rsidR="00590C16" w:rsidRPr="00FF430B">
        <w:t>(a</w:t>
      </w:r>
      <w:r w:rsidR="004A4CB4" w:rsidRPr="00FF430B">
        <w:t>nexa nr.2</w:t>
      </w:r>
      <w:r w:rsidR="008050A6" w:rsidRPr="00FF430B">
        <w:t>5</w:t>
      </w:r>
      <w:r w:rsidR="00590C16" w:rsidRPr="00FF430B">
        <w:t xml:space="preserve"> și a</w:t>
      </w:r>
      <w:r w:rsidR="004A4CB4" w:rsidRPr="00FF430B">
        <w:t>nexa nr.2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nr.131/2015 </w:t>
      </w:r>
      <w:r w:rsidR="0089355B" w:rsidRPr="00FF430B">
        <w:t>privind achiziţiile publice</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6155E4" w:rsidRPr="00FF430B">
        <w:t xml:space="preserve">care </w:t>
      </w:r>
      <w:r w:rsidR="00C84982" w:rsidRPr="00FF430B">
        <w:t>se completează doar la necesitate</w:t>
      </w:r>
      <w:r w:rsidR="002B3E6F" w:rsidRPr="00FF430B">
        <w:t>,</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C97B51" w:rsidRPr="00FF430B">
        <w:t>În cazul serviciilor de audit,auto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C97B51" w:rsidRPr="00FF430B">
        <w:t>160/2020 cu privire la aprobarea Regulamentului privind activitatea de audit intern pe bazăde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Pr="00FF430B">
        <w:t xml:space="preserve">Contestaţiile se depun direct la Agenția Națională </w:t>
      </w:r>
      <w:r w:rsidR="0015247E" w:rsidRPr="00FF430B">
        <w:t>pentru</w:t>
      </w:r>
      <w:r w:rsidRPr="00FF430B">
        <w:t xml:space="preserve">Soluționare a Contestațiilor. Toate contestaţiile </w:t>
      </w:r>
      <w:r w:rsidR="00D63592" w:rsidRPr="00FF430B">
        <w:t>sedepun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 xml:space="preserve">în modul stabilit de Legea nr.131/2015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F75F0C" w:rsidRPr="00FF430B">
        <w:t>Operatorul economic</w:t>
      </w:r>
      <w:r w:rsidR="00F460DA" w:rsidRPr="00FF430B">
        <w:t xml:space="preserve">conform art.83 al Legii nr.131/2015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Pr="00FF430B">
        <w:t xml:space="preserve">Contestaţiile privind anunțurile de participare la licitaţie şi documentaţia de atribuire </w:t>
      </w:r>
      <w:r w:rsidR="00D63592" w:rsidRPr="00FF430B">
        <w:t xml:space="preserve">sedepun </w:t>
      </w:r>
      <w:r w:rsidR="006901DE" w:rsidRPr="00FF430B">
        <w:t>în termenele indicate la pct.</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 xml:space="preserve">Fiecare ofertant care participă, în mod individual sau ca asociat, la procedura de atribuire a contractului de achiziție publică de lucrări are obligația să prezinte anexele prevăzute în prezentadocumentație, completate în mod corespunzător şi semnate de persoanele autorizate, conform cerințelor stabilite în </w:t>
      </w:r>
      <w:r w:rsidR="00D41FAC" w:rsidRPr="00FF430B">
        <w:rPr>
          <w:bCs/>
          <w:color w:val="000000"/>
        </w:rPr>
        <w:t>a</w:t>
      </w:r>
      <w:r w:rsidRPr="00FF430B">
        <w:rPr>
          <w:bCs/>
          <w:color w:val="000000"/>
        </w:rPr>
        <w:t>nexa nr.2.</w:t>
      </w:r>
    </w:p>
    <w:p w:rsidR="00964783" w:rsidRPr="00FF430B" w:rsidRDefault="00964783" w:rsidP="00964783">
      <w:pPr>
        <w:jc w:val="right"/>
        <w:rPr>
          <w:noProof w:val="0"/>
          <w:sz w:val="22"/>
          <w:szCs w:val="22"/>
        </w:rPr>
      </w:pPr>
      <w:r w:rsidRPr="00FF430B">
        <w:rPr>
          <w:noProof w:val="0"/>
        </w:rPr>
        <w:t>Anexa nr.1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lastRenderedPageBreak/>
        <w:t>Anexa nr.2</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E4D7D" w:rsidRPr="00FF430B" w:rsidRDefault="000E4D7D" w:rsidP="00502EFF">
      <w:pPr>
        <w:jc w:val="right"/>
        <w:rPr>
          <w:noProof w:val="0"/>
        </w:rPr>
      </w:pPr>
    </w:p>
    <w:p w:rsidR="000E4D7D" w:rsidRPr="00FF430B" w:rsidRDefault="000E4D7D" w:rsidP="00502EFF">
      <w:pPr>
        <w:jc w:val="right"/>
        <w:rPr>
          <w:noProof w:val="0"/>
        </w:rPr>
      </w:pPr>
    </w:p>
    <w:p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rsidR="00BE362C" w:rsidRPr="00FF430B" w:rsidRDefault="00BE362C" w:rsidP="00BE362C">
      <w:pPr>
        <w:rPr>
          <w:noProof w:val="0"/>
          <w:sz w:val="20"/>
          <w:szCs w:val="20"/>
          <w:lang w:eastAsia="ru-RU"/>
        </w:rPr>
      </w:pPr>
    </w:p>
    <w:p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Pr="00FF430B">
        <w:rPr>
          <w:noProof w:val="0"/>
          <w:sz w:val="20"/>
          <w:lang w:eastAsia="ru-RU"/>
        </w:rPr>
        <w:t>(tipul procedurii de achiziție)</w:t>
      </w:r>
    </w:p>
    <w:p w:rsidR="00BE362C" w:rsidRPr="00FF430B" w:rsidRDefault="00BE362C" w:rsidP="001A1A16">
      <w:pPr>
        <w:shd w:val="clear" w:color="auto" w:fill="FFFFFF" w:themeFill="background1"/>
        <w:spacing w:before="120"/>
        <w:outlineLvl w:val="0"/>
        <w:rPr>
          <w:b/>
          <w:noProof w:val="0"/>
          <w:sz w:val="32"/>
          <w:szCs w:val="32"/>
          <w:lang w:eastAsia="ru-RU"/>
        </w:rPr>
      </w:pP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tblPr>
      <w:tblGrid>
        <w:gridCol w:w="537"/>
        <w:gridCol w:w="1025"/>
        <w:gridCol w:w="2393"/>
        <w:gridCol w:w="990"/>
        <w:gridCol w:w="1170"/>
        <w:gridCol w:w="1980"/>
        <w:gridCol w:w="1980"/>
      </w:tblGrid>
      <w:tr w:rsidR="00BE362C" w:rsidRPr="00EC30C2"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noProof w:val="0"/>
                <w:sz w:val="20"/>
                <w:szCs w:val="20"/>
                <w:lang w:eastAsia="ru-RU"/>
              </w:rPr>
            </w:pPr>
          </w:p>
        </w:tc>
      </w:tr>
    </w:tbl>
    <w:p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lastRenderedPageBreak/>
        <w:t>(indicați se admite sau nu se admite)</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76"/>
        <w:gridCol w:w="3810"/>
        <w:gridCol w:w="3563"/>
        <w:gridCol w:w="1621"/>
      </w:tblGrid>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5247E">
        <w:tc>
          <w:tcPr>
            <w:tcW w:w="576"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Pr="00FF430B">
        <w:rPr>
          <w:b/>
          <w:noProof w:val="0"/>
          <w:lang w:eastAsia="ru-RU"/>
        </w:rPr>
        <w:t>cuantumul___________________.</w:t>
      </w:r>
    </w:p>
    <w:p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caz______________,cuantumul______.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nseși a procedurii negociate), după caz________________________________________________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rsidR="00EF4276" w:rsidRPr="00FF430B" w:rsidRDefault="00EF4276"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tblPr>
      <w:tblGrid>
        <w:gridCol w:w="577"/>
        <w:gridCol w:w="7248"/>
        <w:gridCol w:w="1800"/>
      </w:tblGrid>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rsidTr="001A1A16">
        <w:tc>
          <w:tcPr>
            <w:tcW w:w="577"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rsidR="00BE362C" w:rsidRPr="00FF430B" w:rsidRDefault="00BE362C" w:rsidP="00BE362C">
            <w:pPr>
              <w:shd w:val="clear" w:color="auto" w:fill="FFFFFF" w:themeFill="background1"/>
              <w:tabs>
                <w:tab w:val="left" w:pos="612"/>
              </w:tabs>
              <w:spacing w:before="120" w:after="120"/>
              <w:rPr>
                <w:iCs/>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lastRenderedPageBreak/>
        <w:t>(SIA RSAP sau adresa deschiderii)</w:t>
      </w:r>
    </w:p>
    <w:p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Tel/Fax/email:022-820 652, 022 820-651, contestatii@ansc.md</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r w:rsidR="00BE362C" w:rsidRPr="00EC30C2" w:rsidTr="001A1A16">
        <w:trPr>
          <w:trHeight w:val="77"/>
        </w:trPr>
        <w:tc>
          <w:tcPr>
            <w:tcW w:w="530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BE362C" w:rsidRPr="00FF430B" w:rsidRDefault="00BE362C" w:rsidP="00BE362C">
            <w:pPr>
              <w:shd w:val="clear" w:color="auto" w:fill="FFFFFF" w:themeFill="background1"/>
              <w:tabs>
                <w:tab w:val="right" w:pos="426"/>
              </w:tabs>
              <w:rPr>
                <w:noProof w:val="0"/>
                <w:lang w:eastAsia="ru-RU"/>
              </w:rPr>
            </w:pPr>
          </w:p>
        </w:tc>
      </w:tr>
    </w:tbl>
    <w:p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BE362C" w:rsidRPr="00FF430B" w:rsidRDefault="00BE362C" w:rsidP="00BE362C">
      <w:pPr>
        <w:shd w:val="clear" w:color="auto" w:fill="FFFFFF" w:themeFill="background1"/>
        <w:spacing w:before="120" w:after="120"/>
        <w:rPr>
          <w:b/>
          <w:noProof w:val="0"/>
          <w:lang w:eastAsia="ru-RU"/>
        </w:rPr>
      </w:pPr>
    </w:p>
    <w:p w:rsidR="00BE362C" w:rsidRPr="00FF430B" w:rsidRDefault="00BE362C" w:rsidP="00BE362C">
      <w:pPr>
        <w:shd w:val="clear" w:color="auto" w:fill="FFFFFF" w:themeFill="background1"/>
        <w:spacing w:before="120" w:after="120"/>
        <w:rPr>
          <w:b/>
          <w:noProof w:val="0"/>
          <w:lang w:eastAsia="ru-RU"/>
        </w:rPr>
      </w:pPr>
    </w:p>
    <w:p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rsidR="00507348" w:rsidRPr="00FF430B" w:rsidRDefault="00507348" w:rsidP="00443BED">
      <w:pPr>
        <w:tabs>
          <w:tab w:val="decimal" w:pos="8364"/>
        </w:tabs>
        <w:spacing w:line="276" w:lineRule="auto"/>
        <w:ind w:right="-144"/>
        <w:jc w:val="center"/>
        <w:rPr>
          <w:b/>
          <w:bCs/>
          <w:color w:val="00000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Default="00B65C93" w:rsidP="002A6E99">
      <w:pPr>
        <w:pStyle w:val="Style3"/>
        <w:tabs>
          <w:tab w:val="left" w:pos="567"/>
        </w:tabs>
        <w:spacing w:before="0" w:beforeAutospacing="0" w:after="0"/>
        <w:ind w:left="0" w:firstLine="0"/>
        <w:jc w:val="center"/>
        <w:rPr>
          <w:rFonts w:eastAsia="PMingLiU"/>
          <w:lang w:eastAsia="zh-CN"/>
        </w:rPr>
      </w:pPr>
    </w:p>
    <w:p w:rsidR="00A82E83" w:rsidRDefault="00A82E83" w:rsidP="002A6E99">
      <w:pPr>
        <w:pStyle w:val="Style3"/>
        <w:tabs>
          <w:tab w:val="left" w:pos="567"/>
        </w:tabs>
        <w:spacing w:before="0" w:beforeAutospacing="0" w:after="0"/>
        <w:ind w:left="0" w:firstLine="0"/>
        <w:jc w:val="center"/>
        <w:rPr>
          <w:rFonts w:eastAsia="PMingLiU"/>
          <w:lang w:eastAsia="zh-CN"/>
        </w:rPr>
      </w:pPr>
    </w:p>
    <w:p w:rsidR="00A82E83" w:rsidRPr="00FF430B" w:rsidRDefault="00A82E8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nr.3</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Pr="00FF430B">
        <w:rPr>
          <w:b/>
          <w:noProof w:val="0"/>
          <w:lang w:eastAsia="ro-RO"/>
        </w:rPr>
        <w:t>Link___________</w:t>
      </w:r>
    </w:p>
    <w:p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Pr="00FF430B">
        <w:rPr>
          <w:b/>
          <w:noProof w:val="0"/>
          <w:lang w:eastAsia="ru-RU"/>
        </w:rPr>
        <w:t>cuantumul________________.</w:t>
      </w:r>
    </w:p>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caz______________,cuantumul__.</w:t>
      </w:r>
    </w:p>
    <w:p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lastRenderedPageBreak/>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nr.4</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lastRenderedPageBreak/>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informaceilalți candidați neselectațidespre rezultatelepreselecției.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Pr="00FF430B">
        <w:rPr>
          <w:rFonts w:eastAsia="PMingLiU"/>
          <w:lang w:eastAsia="zh-CN"/>
        </w:rPr>
        <w:t>candidații</w:t>
      </w:r>
      <w:r w:rsidR="00BC7216" w:rsidRPr="00FF430B">
        <w:rPr>
          <w:rFonts w:eastAsia="PMingLiU"/>
          <w:lang w:eastAsia="zh-CN"/>
        </w:rPr>
        <w:t>selectați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Pr="00FF430B" w:rsidRDefault="00A14C96"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nr.5</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lastRenderedPageBreak/>
        <w:t>din “____” ________ 20___</w:t>
      </w:r>
    </w:p>
    <w:p w:rsidR="00D1419B" w:rsidRPr="00FF430B" w:rsidRDefault="00D1419B"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lastRenderedPageBreak/>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502EFF" w:rsidRPr="00FF430B" w:rsidRDefault="00502EFF" w:rsidP="00502EFF">
      <w:pPr>
        <w:jc w:val="right"/>
        <w:rPr>
          <w:noProof w:val="0"/>
          <w:sz w:val="22"/>
          <w:szCs w:val="22"/>
        </w:rPr>
      </w:pPr>
      <w:r w:rsidRPr="00FF430B">
        <w:rPr>
          <w:noProof w:val="0"/>
        </w:rPr>
        <w:t>Anexa nr.6</w:t>
      </w:r>
    </w:p>
    <w:p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lastRenderedPageBreak/>
        <w:t>Nr. ___________ din _____________</w:t>
      </w:r>
    </w:p>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lastRenderedPageBreak/>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7" w:name="_Toc449692095"/>
      <w:r w:rsidRPr="00FF430B">
        <w:rPr>
          <w:noProof w:val="0"/>
        </w:rPr>
        <w:t>Anexa nr.7</w:t>
      </w:r>
    </w:p>
    <w:p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a7"/>
        <w:tabs>
          <w:tab w:val="left" w:pos="-142"/>
        </w:tabs>
        <w:spacing w:before="240"/>
        <w:jc w:val="center"/>
        <w:rPr>
          <w:rFonts w:asciiTheme="majorHAnsi" w:hAnsiTheme="majorHAnsi" w:cstheme="majorHAnsi"/>
          <w:szCs w:val="24"/>
        </w:rPr>
      </w:pPr>
    </w:p>
    <w:p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a7"/>
        <w:tabs>
          <w:tab w:val="left" w:pos="567"/>
        </w:tabs>
        <w:spacing w:line="360" w:lineRule="auto"/>
        <w:jc w:val="both"/>
        <w:rPr>
          <w:rFonts w:ascii="Times New Roman" w:hAnsi="Times New Roman"/>
          <w:szCs w:val="24"/>
        </w:rPr>
      </w:pP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 xml:space="preserve">ublice și/sau Jurnalul Oficial al Uniunii Europene,  nr. . . . . din . . . . . . . . . . . . . . (ziua/luna/anul),  </w:t>
      </w:r>
      <w:r w:rsidRPr="00FF430B">
        <w:rPr>
          <w:rFonts w:ascii="Times New Roman" w:hAnsi="Times New Roman"/>
          <w:szCs w:val="24"/>
        </w:rPr>
        <w:lastRenderedPageBreak/>
        <w:t>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a7"/>
        <w:tabs>
          <w:tab w:val="left" w:pos="567"/>
        </w:tabs>
        <w:spacing w:line="360" w:lineRule="auto"/>
        <w:rPr>
          <w:rFonts w:ascii="Times New Roman" w:hAnsi="Times New Roman"/>
          <w:szCs w:val="24"/>
        </w:rPr>
      </w:pPr>
    </w:p>
    <w:p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a7"/>
        <w:tabs>
          <w:tab w:val="left" w:pos="567"/>
        </w:tabs>
        <w:spacing w:line="360" w:lineRule="auto"/>
        <w:rPr>
          <w:rFonts w:ascii="Times New Roman" w:hAnsi="Times New Roman"/>
          <w:szCs w:val="24"/>
        </w:rPr>
      </w:pPr>
    </w:p>
    <w:p w:rsidR="0033109C" w:rsidRPr="00FF430B" w:rsidRDefault="0033109C"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65C93" w:rsidRPr="00FF430B" w:rsidRDefault="00B65C93" w:rsidP="00950D18">
      <w:pPr>
        <w:pStyle w:val="a7"/>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nr.8</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p>
    <w:p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a7"/>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lastRenderedPageBreak/>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B1EC7" w:rsidRPr="00FF430B" w:rsidRDefault="00BB1EC7"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950D18">
      <w:pPr>
        <w:pStyle w:val="a7"/>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t>Anexa nr.9</w:t>
      </w:r>
    </w:p>
    <w:p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E49DD" w:rsidRPr="00FF430B" w:rsidRDefault="00BE49DD" w:rsidP="00BE49DD">
      <w:pPr>
        <w:jc w:val="right"/>
        <w:rPr>
          <w:noProof w:val="0"/>
        </w:rPr>
      </w:pPr>
      <w:r w:rsidRPr="00FF430B">
        <w:rPr>
          <w:noProof w:val="0"/>
        </w:rPr>
        <w:t>din “____” ________ 20___</w:t>
      </w:r>
    </w:p>
    <w:p w:rsidR="00BB1EC7" w:rsidRPr="00FF430B" w:rsidRDefault="00BB1EC7" w:rsidP="00950D18">
      <w:pPr>
        <w:pStyle w:val="a7"/>
        <w:tabs>
          <w:tab w:val="left" w:pos="567"/>
        </w:tabs>
        <w:spacing w:line="360" w:lineRule="auto"/>
        <w:rPr>
          <w:rFonts w:ascii="Times New Roman" w:hAnsi="Times New Roman"/>
          <w:szCs w:val="24"/>
        </w:rPr>
      </w:pPr>
    </w:p>
    <w:bookmarkEnd w:id="48"/>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a7"/>
        <w:tabs>
          <w:tab w:val="left" w:pos="567"/>
        </w:tabs>
        <w:rPr>
          <w:rFonts w:ascii="Times New Roman" w:hAnsi="Times New Roman"/>
          <w:b/>
          <w:szCs w:val="24"/>
        </w:rPr>
      </w:pP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(denumirea autorităţii contractante şi adresa completă)</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(denumirea contractului de achiziţie publică)</w:t>
      </w:r>
    </w:p>
    <w:p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lastRenderedPageBreak/>
        <w:t xml:space="preserve">subsemnaţii___________________________________________________________________, </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(denumirea ofertantului)</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a7"/>
        <w:tabs>
          <w:tab w:val="left" w:pos="567"/>
        </w:tabs>
        <w:ind w:hanging="502"/>
        <w:rPr>
          <w:rFonts w:ascii="Times New Roman" w:hAnsi="Times New Roman"/>
          <w:szCs w:val="24"/>
        </w:rPr>
      </w:pPr>
    </w:p>
    <w:p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Parafată de Banca___________________________________ înziua___luna____anul_______  </w:t>
      </w:r>
    </w:p>
    <w:p w:rsidR="00AA1372" w:rsidRPr="00FF430B" w:rsidRDefault="00A227F2" w:rsidP="000D26B9">
      <w:pPr>
        <w:pStyle w:val="a7"/>
        <w:tabs>
          <w:tab w:val="left" w:pos="567"/>
        </w:tabs>
        <w:rPr>
          <w:rFonts w:ascii="Times New Roman" w:hAnsi="Times New Roman"/>
          <w:szCs w:val="24"/>
        </w:rPr>
      </w:pPr>
      <w:r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9"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BE49DD" w:rsidRPr="00FF430B">
        <w:rPr>
          <w:noProof w:val="0"/>
        </w:rPr>
        <w:t>10</w:t>
      </w:r>
    </w:p>
    <w:p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196AB4">
      <w:pPr>
        <w:spacing w:after="200" w:line="276" w:lineRule="auto"/>
        <w:jc w:val="center"/>
        <w:rPr>
          <w:lang w:eastAsia="zh-CN"/>
        </w:rPr>
      </w:pPr>
    </w:p>
    <w:p w:rsidR="00950D18" w:rsidRPr="00FF430B" w:rsidRDefault="00950D18" w:rsidP="00950D18">
      <w:pPr>
        <w:rPr>
          <w:lang w:eastAsia="zh-CN"/>
        </w:rPr>
      </w:pPr>
    </w:p>
    <w:bookmarkEnd w:id="49"/>
    <w:p w:rsidR="008B330F" w:rsidRPr="00FF430B" w:rsidRDefault="008B330F" w:rsidP="00950D18">
      <w:pPr>
        <w:jc w:val="center"/>
        <w:rPr>
          <w:b/>
        </w:rPr>
      </w:pPr>
    </w:p>
    <w:p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5490" w:type="dxa"/>
            <w:gridSpan w:val="7"/>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a7"/>
              <w:tabs>
                <w:tab w:val="left" w:pos="567"/>
              </w:tabs>
              <w:rPr>
                <w:rFonts w:ascii="Times New Roman" w:hAnsi="Times New Roman"/>
                <w:b/>
                <w:szCs w:val="24"/>
              </w:rPr>
            </w:pPr>
          </w:p>
        </w:tc>
        <w:tc>
          <w:tcPr>
            <w:tcW w:w="2825" w:type="dxa"/>
            <w:vMerge/>
          </w:tcPr>
          <w:p w:rsidR="00AA1372" w:rsidRPr="00FF430B" w:rsidRDefault="00AA1372" w:rsidP="00950D18">
            <w:pPr>
              <w:pStyle w:val="a7"/>
              <w:tabs>
                <w:tab w:val="left" w:pos="567"/>
              </w:tabs>
              <w:rPr>
                <w:rFonts w:ascii="Times New Roman" w:hAnsi="Times New Roman"/>
                <w:b/>
                <w:szCs w:val="24"/>
              </w:rPr>
            </w:pPr>
          </w:p>
        </w:tc>
        <w:tc>
          <w:tcPr>
            <w:tcW w:w="103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lastRenderedPageBreak/>
              <w:t xml:space="preserve">2. </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p w:rsidR="00AA1372" w:rsidRPr="00FF430B" w:rsidRDefault="00AA1372" w:rsidP="00950D18">
            <w:pPr>
              <w:pStyle w:val="a7"/>
              <w:tabs>
                <w:tab w:val="left" w:pos="567"/>
              </w:tabs>
              <w:rPr>
                <w:rFonts w:ascii="Times New Roman" w:hAnsi="Times New Roman"/>
                <w:szCs w:val="24"/>
              </w:rPr>
            </w:pP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a7"/>
              <w:tabs>
                <w:tab w:val="left" w:pos="567"/>
              </w:tabs>
              <w:rPr>
                <w:rFonts w:ascii="Times New Roman" w:hAnsi="Times New Roman"/>
                <w:szCs w:val="24"/>
              </w:rPr>
            </w:pPr>
          </w:p>
        </w:tc>
        <w:tc>
          <w:tcPr>
            <w:tcW w:w="1035" w:type="dxa"/>
          </w:tcPr>
          <w:p w:rsidR="00AA1372" w:rsidRPr="00FF430B" w:rsidRDefault="00AA1372" w:rsidP="00950D18">
            <w:pPr>
              <w:pStyle w:val="a7"/>
              <w:tabs>
                <w:tab w:val="left" w:pos="567"/>
              </w:tabs>
              <w:rPr>
                <w:rFonts w:ascii="Times New Roman" w:hAnsi="Times New Roman"/>
                <w:szCs w:val="24"/>
              </w:rPr>
            </w:pPr>
          </w:p>
        </w:tc>
        <w:tc>
          <w:tcPr>
            <w:tcW w:w="1215" w:type="dxa"/>
          </w:tcPr>
          <w:p w:rsidR="00AA1372" w:rsidRPr="00FF430B" w:rsidRDefault="00AA1372" w:rsidP="00950D18">
            <w:pPr>
              <w:pStyle w:val="a7"/>
              <w:tabs>
                <w:tab w:val="left" w:pos="567"/>
              </w:tabs>
              <w:rPr>
                <w:rFonts w:ascii="Times New Roman" w:hAnsi="Times New Roman"/>
                <w:szCs w:val="24"/>
              </w:rPr>
            </w:pPr>
          </w:p>
        </w:tc>
        <w:tc>
          <w:tcPr>
            <w:tcW w:w="1005" w:type="dxa"/>
            <w:gridSpan w:val="2"/>
          </w:tcPr>
          <w:p w:rsidR="00AA1372" w:rsidRPr="00FF430B" w:rsidRDefault="00AA1372" w:rsidP="00950D18">
            <w:pPr>
              <w:pStyle w:val="a7"/>
              <w:tabs>
                <w:tab w:val="left" w:pos="567"/>
              </w:tabs>
              <w:rPr>
                <w:rFonts w:ascii="Times New Roman" w:hAnsi="Times New Roman"/>
                <w:szCs w:val="24"/>
              </w:rPr>
            </w:pPr>
          </w:p>
        </w:tc>
        <w:tc>
          <w:tcPr>
            <w:tcW w:w="990" w:type="dxa"/>
            <w:gridSpan w:val="2"/>
          </w:tcPr>
          <w:p w:rsidR="00AA1372" w:rsidRPr="00FF430B" w:rsidRDefault="00AA1372" w:rsidP="00950D18">
            <w:pPr>
              <w:pStyle w:val="a7"/>
              <w:tabs>
                <w:tab w:val="left" w:pos="567"/>
              </w:tabs>
              <w:rPr>
                <w:rFonts w:ascii="Times New Roman" w:hAnsi="Times New Roman"/>
                <w:szCs w:val="24"/>
              </w:rPr>
            </w:pPr>
          </w:p>
        </w:tc>
        <w:tc>
          <w:tcPr>
            <w:tcW w:w="1245" w:type="dxa"/>
          </w:tcPr>
          <w:p w:rsidR="00AA1372" w:rsidRPr="00FF430B" w:rsidRDefault="00AA1372" w:rsidP="00950D18">
            <w:pPr>
              <w:pStyle w:val="a7"/>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nr.1</w:t>
      </w:r>
      <w:r w:rsidR="00BE49DD" w:rsidRPr="00FF430B">
        <w:rPr>
          <w:noProof w:val="0"/>
        </w:rPr>
        <w:t>1</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5490" w:type="dxa"/>
            <w:gridSpan w:val="7"/>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a7"/>
              <w:tabs>
                <w:tab w:val="left" w:pos="567"/>
              </w:tabs>
              <w:rPr>
                <w:rFonts w:ascii="Times New Roman" w:hAnsi="Times New Roman"/>
                <w:b/>
                <w:szCs w:val="24"/>
              </w:rPr>
            </w:pPr>
          </w:p>
        </w:tc>
        <w:tc>
          <w:tcPr>
            <w:tcW w:w="2825" w:type="dxa"/>
            <w:vMerge/>
          </w:tcPr>
          <w:p w:rsidR="00D01642" w:rsidRPr="00FF430B" w:rsidRDefault="00D01642" w:rsidP="00F43D02">
            <w:pPr>
              <w:pStyle w:val="a7"/>
              <w:tabs>
                <w:tab w:val="left" w:pos="567"/>
              </w:tabs>
              <w:rPr>
                <w:rFonts w:ascii="Times New Roman" w:hAnsi="Times New Roman"/>
                <w:b/>
                <w:szCs w:val="24"/>
              </w:rPr>
            </w:pPr>
          </w:p>
        </w:tc>
        <w:tc>
          <w:tcPr>
            <w:tcW w:w="103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lastRenderedPageBreak/>
              <w:t>1.</w:t>
            </w:r>
          </w:p>
        </w:tc>
        <w:tc>
          <w:tcPr>
            <w:tcW w:w="2825" w:type="dxa"/>
          </w:tcPr>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p w:rsidR="00D01642" w:rsidRPr="00FF430B" w:rsidRDefault="00D01642" w:rsidP="00F43D02">
            <w:pPr>
              <w:pStyle w:val="a7"/>
              <w:tabs>
                <w:tab w:val="left" w:pos="567"/>
              </w:tabs>
              <w:rPr>
                <w:rFonts w:ascii="Times New Roman" w:hAnsi="Times New Roman"/>
                <w:szCs w:val="24"/>
              </w:rPr>
            </w:pP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a7"/>
              <w:tabs>
                <w:tab w:val="left" w:pos="567"/>
              </w:tabs>
              <w:rPr>
                <w:rFonts w:ascii="Times New Roman" w:hAnsi="Times New Roman"/>
                <w:szCs w:val="24"/>
              </w:rPr>
            </w:pPr>
          </w:p>
        </w:tc>
        <w:tc>
          <w:tcPr>
            <w:tcW w:w="1035" w:type="dxa"/>
          </w:tcPr>
          <w:p w:rsidR="00D01642" w:rsidRPr="00FF430B" w:rsidRDefault="00D01642" w:rsidP="00F43D02">
            <w:pPr>
              <w:pStyle w:val="a7"/>
              <w:tabs>
                <w:tab w:val="left" w:pos="567"/>
              </w:tabs>
              <w:rPr>
                <w:rFonts w:ascii="Times New Roman" w:hAnsi="Times New Roman"/>
                <w:szCs w:val="24"/>
              </w:rPr>
            </w:pPr>
          </w:p>
        </w:tc>
        <w:tc>
          <w:tcPr>
            <w:tcW w:w="1215" w:type="dxa"/>
          </w:tcPr>
          <w:p w:rsidR="00D01642" w:rsidRPr="00FF430B" w:rsidRDefault="00D01642" w:rsidP="00F43D02">
            <w:pPr>
              <w:pStyle w:val="a7"/>
              <w:tabs>
                <w:tab w:val="left" w:pos="567"/>
              </w:tabs>
              <w:rPr>
                <w:rFonts w:ascii="Times New Roman" w:hAnsi="Times New Roman"/>
                <w:szCs w:val="24"/>
              </w:rPr>
            </w:pPr>
          </w:p>
        </w:tc>
        <w:tc>
          <w:tcPr>
            <w:tcW w:w="1005" w:type="dxa"/>
            <w:gridSpan w:val="2"/>
          </w:tcPr>
          <w:p w:rsidR="00D01642" w:rsidRPr="00FF430B" w:rsidRDefault="00D01642" w:rsidP="00F43D02">
            <w:pPr>
              <w:pStyle w:val="a7"/>
              <w:tabs>
                <w:tab w:val="left" w:pos="567"/>
              </w:tabs>
              <w:rPr>
                <w:rFonts w:ascii="Times New Roman" w:hAnsi="Times New Roman"/>
                <w:szCs w:val="24"/>
              </w:rPr>
            </w:pPr>
          </w:p>
        </w:tc>
        <w:tc>
          <w:tcPr>
            <w:tcW w:w="990" w:type="dxa"/>
            <w:gridSpan w:val="2"/>
          </w:tcPr>
          <w:p w:rsidR="00D01642" w:rsidRPr="00FF430B" w:rsidRDefault="00D01642" w:rsidP="00F43D02">
            <w:pPr>
              <w:pStyle w:val="a7"/>
              <w:tabs>
                <w:tab w:val="left" w:pos="567"/>
              </w:tabs>
              <w:rPr>
                <w:rFonts w:ascii="Times New Roman" w:hAnsi="Times New Roman"/>
                <w:szCs w:val="24"/>
              </w:rPr>
            </w:pPr>
          </w:p>
        </w:tc>
        <w:tc>
          <w:tcPr>
            <w:tcW w:w="1245" w:type="dxa"/>
          </w:tcPr>
          <w:p w:rsidR="00D01642" w:rsidRPr="00FF430B" w:rsidRDefault="00D01642" w:rsidP="00F43D02">
            <w:pPr>
              <w:pStyle w:val="a7"/>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t>Anexa nr.1</w:t>
      </w:r>
      <w:r w:rsidR="00BE49DD"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bookmarkEnd w:id="50"/>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a7"/>
        <w:tabs>
          <w:tab w:val="left" w:pos="567"/>
        </w:tabs>
        <w:jc w:val="center"/>
        <w:rPr>
          <w:rFonts w:ascii="Times New Roman" w:hAnsi="Times New Roman"/>
          <w:b/>
          <w:szCs w:val="24"/>
        </w:rPr>
      </w:pP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lastRenderedPageBreak/>
        <w:t>(se notează opţiunea corespunzătoare)</w:t>
      </w:r>
    </w:p>
    <w:p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cubeneficiarul_______________________________________________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1"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BE49DD" w:rsidRPr="00FF430B">
        <w:rPr>
          <w:noProof w:val="0"/>
        </w:rPr>
        <w:t>1</w:t>
      </w:r>
      <w:r w:rsidR="00EF4276" w:rsidRPr="00FF430B">
        <w:rPr>
          <w:noProof w:val="0"/>
        </w:rPr>
        <w:t>3</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1"/>
    <w:p w:rsidR="00B14173" w:rsidRPr="00FF430B" w:rsidRDefault="00B14173" w:rsidP="009A7C84">
      <w:pPr>
        <w:jc w:val="center"/>
        <w:rPr>
          <w:b/>
        </w:rPr>
      </w:pPr>
    </w:p>
    <w:p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w:t>
            </w:r>
            <w:r w:rsidRPr="00FF430B">
              <w:rPr>
                <w:b/>
                <w:bCs/>
              </w:rPr>
              <w:lastRenderedPageBreak/>
              <w:t xml:space="preserve">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 xml:space="preserve">Perioada de execuţie a lucrării </w:t>
            </w:r>
            <w:r w:rsidRPr="00FF430B">
              <w:rPr>
                <w:b/>
                <w:bCs/>
              </w:rPr>
              <w:lastRenderedPageBreak/>
              <w:t>(luni)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 xml:space="preserve">Numărul şi data procesului-verbal de </w:t>
            </w:r>
            <w:r w:rsidRPr="00FF430B">
              <w:rPr>
                <w:b/>
                <w:bCs/>
              </w:rPr>
              <w:lastRenderedPageBreak/>
              <w:t>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lastRenderedPageBreak/>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2"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4</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2"/>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9"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5</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9"/>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60"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6</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60"/>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lastRenderedPageBreak/>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1"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7</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bookmarkEnd w:id="61"/>
    <w:p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lastRenderedPageBreak/>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009E719D" w:rsidRPr="00FF430B">
        <w:t>ale</w:t>
      </w:r>
      <w:r w:rsidRPr="00FF430B">
        <w:t xml:space="preserve"> partenerilor (părţi contractante):</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a4"/>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nr.1</w:t>
      </w:r>
      <w:r w:rsidR="00EF4276" w:rsidRPr="00FF430B">
        <w:rPr>
          <w:noProof w:val="0"/>
        </w:rPr>
        <w:t>8</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A13EAE"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lastRenderedPageBreak/>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AC7DAC" w:rsidP="00AC7DAC">
      <w:pPr>
        <w:shd w:val="clear" w:color="auto" w:fill="FFFFFF"/>
        <w:jc w:val="both"/>
        <w:rPr>
          <w:i/>
        </w:rPr>
      </w:pPr>
      <w:r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terţuluisusţinător financiar)</w:t>
      </w:r>
      <w:r w:rsidRPr="00FF430B">
        <w:t>, ne obligăm, în mod ferm, necondiţionat şi irevocabil, să punem la dispoziţia ................ (</w:t>
      </w:r>
      <w:r w:rsidRPr="00FF430B">
        <w:rPr>
          <w:i/>
        </w:rPr>
        <w:t>denumireaofertantului/candidatului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 xml:space="preserve">denumireaofertantului/candidatului)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 xml:space="preserve">alLegii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EF4276" w:rsidRPr="00FF430B">
        <w:rPr>
          <w:noProof w:val="0"/>
        </w:rPr>
        <w:t>19</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653E70" w:rsidRPr="00FF430B" w:rsidRDefault="00653E70" w:rsidP="00653E70">
      <w:pPr>
        <w:pStyle w:val="1"/>
        <w:numPr>
          <w:ilvl w:val="0"/>
          <w:numId w:val="0"/>
        </w:numPr>
        <w:ind w:left="720"/>
        <w:rPr>
          <w:sz w:val="22"/>
          <w:szCs w:val="22"/>
        </w:rPr>
      </w:pPr>
    </w:p>
    <w:p w:rsidR="00653E70" w:rsidRPr="00FF430B" w:rsidRDefault="00653E70" w:rsidP="00653E70">
      <w:pPr>
        <w:pStyle w:val="1"/>
        <w:numPr>
          <w:ilvl w:val="0"/>
          <w:numId w:val="0"/>
        </w:numPr>
        <w:ind w:left="720"/>
      </w:pPr>
      <w:r w:rsidRPr="00FF430B">
        <w:t>ANGAJAMENT PRIVIND SUSŢINEREA TEHNIC</w:t>
      </w:r>
      <w:r w:rsidR="005B24DA" w:rsidRPr="00FF430B">
        <w:t>ĂȘ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lastRenderedPageBreak/>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6A6FDA" w:rsidP="006A6FDA">
      <w:pPr>
        <w:shd w:val="clear" w:color="auto" w:fill="FFFFFF"/>
        <w:spacing w:before="5"/>
        <w:rPr>
          <w:i/>
        </w:rPr>
      </w:pPr>
      <w:r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 xml:space="preserve">denumireaofertantului/candidatului)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nr.2</w:t>
      </w:r>
      <w:r w:rsidR="00EF4276" w:rsidRPr="00FF430B">
        <w:rPr>
          <w:noProof w:val="0"/>
        </w:rPr>
        <w:t>0</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lastRenderedPageBreak/>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nr.2</w:t>
      </w:r>
      <w:r w:rsidR="00EF4276" w:rsidRPr="00FF430B">
        <w:rPr>
          <w:noProof w:val="0"/>
        </w:rPr>
        <w:t>1</w:t>
      </w:r>
    </w:p>
    <w:p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lastRenderedPageBreak/>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nr.2</w:t>
      </w:r>
      <w:r w:rsidR="00EF4276" w:rsidRPr="00FF430B">
        <w:rPr>
          <w:noProof w:val="0"/>
        </w:rPr>
        <w:t>2</w:t>
      </w:r>
    </w:p>
    <w:p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BA7FF4" w:rsidRPr="00FF430B" w:rsidRDefault="00BA7FF4" w:rsidP="00BA7FF4">
      <w:pPr>
        <w:jc w:val="right"/>
        <w:rPr>
          <w:noProof w:val="0"/>
        </w:rPr>
      </w:pPr>
      <w:r w:rsidRPr="00FF430B">
        <w:rPr>
          <w:noProof w:val="0"/>
        </w:rPr>
        <w:t>din “____” ________ 20___</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lastRenderedPageBreak/>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ventilație,climatizare; D. electrice;</w:t>
            </w:r>
          </w:p>
          <w:p w:rsidR="00F366C7" w:rsidRPr="00FF430B" w:rsidRDefault="00F366C7" w:rsidP="00F366C7">
            <w:pPr>
              <w:tabs>
                <w:tab w:val="left" w:pos="567"/>
              </w:tabs>
              <w:spacing w:line="276" w:lineRule="auto"/>
            </w:pPr>
            <w:r w:rsidRPr="00FF430B">
              <w:t>E.de automatizare; F.telecomunicație;G.semnalizare;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A227F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lastRenderedPageBreak/>
        <w:t>Anexa nr.</w:t>
      </w:r>
      <w:r w:rsidR="00D8130E" w:rsidRPr="00FF430B">
        <w:rPr>
          <w:noProof w:val="0"/>
        </w:rPr>
        <w:t>23</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rsidR="006C4C0E" w:rsidRPr="00FF430B" w:rsidRDefault="006C4C0E" w:rsidP="006C4C0E">
      <w:pPr>
        <w:pStyle w:val="2"/>
        <w:spacing w:before="0"/>
        <w:jc w:val="center"/>
        <w:rPr>
          <w:rFonts w:ascii="Times New Roman" w:hAnsi="Times New Roman" w:cs="Times New Roman"/>
          <w:bCs w:val="0"/>
          <w:color w:val="auto"/>
          <w:sz w:val="24"/>
          <w:szCs w:val="24"/>
        </w:rPr>
      </w:pPr>
    </w:p>
    <w:p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rsidR="006C4C0E" w:rsidRPr="00FF430B" w:rsidRDefault="006C4C0E" w:rsidP="006C4C0E">
      <w:pPr>
        <w:pStyle w:val="2"/>
        <w:spacing w:before="0"/>
        <w:jc w:val="center"/>
        <w:rPr>
          <w:rFonts w:ascii="Times New Roman" w:hAnsi="Times New Roman" w:cs="Times New Roman"/>
          <w:bCs w:val="0"/>
          <w:i/>
          <w:color w:val="auto"/>
        </w:rPr>
      </w:pPr>
    </w:p>
    <w:p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rsidR="00E71F7B" w:rsidRPr="00FF430B" w:rsidRDefault="00E71F7B" w:rsidP="00196AB4">
      <w:pPr>
        <w:jc w:val="both"/>
      </w:pPr>
    </w:p>
    <w:p w:rsidR="00E71F7B" w:rsidRPr="00FF430B" w:rsidRDefault="00E71F7B" w:rsidP="00196AB4">
      <w:pPr>
        <w:pStyle w:val="a"/>
        <w:numPr>
          <w:ilvl w:val="0"/>
          <w:numId w:val="0"/>
        </w:numPr>
      </w:pPr>
    </w:p>
    <w:p w:rsidR="00233538" w:rsidRPr="00FF430B" w:rsidRDefault="0003591A" w:rsidP="00196AB4">
      <w:pPr>
        <w:ind w:firstLine="709"/>
        <w:jc w:val="both"/>
      </w:pPr>
      <w:r w:rsidRPr="00FF430B">
        <w:t>Obiectul_______________________________________________________________</w:t>
      </w:r>
    </w:p>
    <w:p w:rsidR="00233538" w:rsidRPr="00FF430B" w:rsidRDefault="0003591A" w:rsidP="00196AB4">
      <w:pPr>
        <w:ind w:firstLine="709"/>
        <w:jc w:val="center"/>
      </w:pPr>
      <w:r w:rsidRPr="00FF430B">
        <w:rPr>
          <w:i/>
        </w:rPr>
        <w:t>(denumirea, adresa)</w:t>
      </w:r>
    </w:p>
    <w:p w:rsidR="00233538" w:rsidRPr="00FF430B" w:rsidRDefault="0003591A" w:rsidP="00196AB4">
      <w:pPr>
        <w:ind w:firstLine="709"/>
        <w:jc w:val="both"/>
      </w:pPr>
      <w:r w:rsidRPr="00FF430B">
        <w:t>Autoritatea contractantă__________________________________________________</w:t>
      </w:r>
    </w:p>
    <w:p w:rsidR="00233538" w:rsidRPr="00FF430B" w:rsidRDefault="0003591A" w:rsidP="00196AB4">
      <w:pPr>
        <w:ind w:firstLine="709"/>
        <w:jc w:val="center"/>
        <w:rPr>
          <w:i/>
        </w:rPr>
      </w:pPr>
      <w:r w:rsidRPr="00FF430B">
        <w:rPr>
          <w:i/>
        </w:rPr>
        <w:t>(denumirea, adresa)</w:t>
      </w: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rsidR="00E71F7B" w:rsidRPr="00FF430B" w:rsidRDefault="00E71F7B" w:rsidP="00196AB4">
      <w:pPr>
        <w:ind w:firstLine="709"/>
        <w:jc w:val="both"/>
        <w:rPr>
          <w:b/>
        </w:rPr>
      </w:pPr>
    </w:p>
    <w:p w:rsidR="00E71F7B" w:rsidRPr="00FF430B" w:rsidRDefault="0003591A" w:rsidP="009E2657">
      <w:pPr>
        <w:tabs>
          <w:tab w:val="left" w:pos="567"/>
        </w:tabs>
        <w:jc w:val="both"/>
      </w:pPr>
      <w:r w:rsidRPr="00FF430B">
        <w:t>Obiectul____________________________________________________________________</w:t>
      </w:r>
    </w:p>
    <w:p w:rsidR="00E71F7B" w:rsidRPr="00FF430B" w:rsidRDefault="0003591A" w:rsidP="009E2657">
      <w:pPr>
        <w:tabs>
          <w:tab w:val="left" w:pos="567"/>
        </w:tabs>
        <w:jc w:val="both"/>
      </w:pPr>
      <w:r w:rsidRPr="00FF430B">
        <w:t>Autoritatea contractantă________________________________________________________</w:t>
      </w:r>
    </w:p>
    <w:p w:rsidR="00E71F7B" w:rsidRPr="00FF430B" w:rsidRDefault="0003591A" w:rsidP="009E2657">
      <w:pPr>
        <w:tabs>
          <w:tab w:val="left" w:pos="567"/>
        </w:tabs>
        <w:jc w:val="center"/>
        <w:rPr>
          <w:i/>
        </w:rPr>
      </w:pPr>
      <w:r w:rsidRPr="00FF430B">
        <w:rPr>
          <w:i/>
        </w:rPr>
        <w:t>(denumirea, adresa)</w:t>
      </w:r>
    </w:p>
    <w:tbl>
      <w:tblPr>
        <w:tblW w:w="9479" w:type="dxa"/>
        <w:tblLayout w:type="fixed"/>
        <w:tblLook w:val="04A0"/>
      </w:tblPr>
      <w:tblGrid>
        <w:gridCol w:w="656"/>
        <w:gridCol w:w="1654"/>
        <w:gridCol w:w="2757"/>
        <w:gridCol w:w="2069"/>
        <w:gridCol w:w="2343"/>
      </w:tblGrid>
      <w:tr w:rsidR="00E71F7B"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FF430B" w:rsidRDefault="00E71F7B" w:rsidP="00BC24BB">
            <w:pPr>
              <w:tabs>
                <w:tab w:val="left" w:pos="1134"/>
              </w:tabs>
              <w:ind w:left="720"/>
              <w:outlineLvl w:val="0"/>
              <w:rPr>
                <w:rFonts w:eastAsia="PMingLiU"/>
                <w:lang w:eastAsia="zh-CN"/>
              </w:rPr>
            </w:pPr>
          </w:p>
        </w:tc>
      </w:tr>
      <w:tr w:rsidR="00E71F7B"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E71F7B" w:rsidRPr="00FF430B" w:rsidRDefault="0003591A" w:rsidP="009E2657">
            <w:pPr>
              <w:rPr>
                <w:rFonts w:eastAsia="PMingLiU"/>
                <w:b/>
                <w:lang w:eastAsia="zh-CN"/>
              </w:rPr>
            </w:pPr>
            <w:r w:rsidRPr="00FF430B">
              <w:rPr>
                <w:rFonts w:eastAsia="PMingLiU"/>
                <w:b/>
                <w:lang w:eastAsia="zh-CN"/>
              </w:rPr>
              <w:t>Total</w:t>
            </w:r>
          </w:p>
        </w:tc>
      </w:tr>
    </w:tbl>
    <w:p w:rsidR="00E71F7B" w:rsidRPr="00FF430B" w:rsidRDefault="00E71F7B" w:rsidP="009E2657">
      <w:pPr>
        <w:tabs>
          <w:tab w:val="left" w:pos="567"/>
        </w:tabs>
        <w:jc w:val="both"/>
      </w:pPr>
    </w:p>
    <w:p w:rsidR="00E71F7B" w:rsidRPr="00FF430B" w:rsidRDefault="0003591A" w:rsidP="009E2657">
      <w:pPr>
        <w:tabs>
          <w:tab w:val="left" w:pos="567"/>
        </w:tabs>
        <w:jc w:val="both"/>
      </w:pPr>
      <w:r w:rsidRPr="00FF430B">
        <w:t>     </w:t>
      </w:r>
      <w:r w:rsidRPr="00FF430B">
        <w:rPr>
          <w:bCs/>
        </w:rPr>
        <w:t>Data</w:t>
      </w:r>
      <w:r w:rsidRPr="00FF430B">
        <w:t>„____"__________________</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rsidR="00AA7E9A" w:rsidRPr="00FF430B" w:rsidRDefault="00AA7E9A" w:rsidP="009E2657">
      <w:pPr>
        <w:pStyle w:val="a7"/>
        <w:tabs>
          <w:tab w:val="left" w:pos="567"/>
        </w:tabs>
        <w:rPr>
          <w:rFonts w:ascii="Times New Roman" w:hAnsi="Times New Roman"/>
          <w:szCs w:val="24"/>
        </w:rPr>
      </w:pPr>
    </w:p>
    <w:p w:rsidR="00AA7E9A" w:rsidRPr="00FF430B" w:rsidRDefault="00AA7E9A" w:rsidP="009E2657">
      <w:pPr>
        <w:pStyle w:val="a7"/>
        <w:tabs>
          <w:tab w:val="left" w:pos="567"/>
        </w:tabs>
        <w:rPr>
          <w:rFonts w:ascii="Times New Roman" w:hAnsi="Times New Roman"/>
          <w:szCs w:val="24"/>
        </w:rPr>
      </w:pPr>
    </w:p>
    <w:p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BA63BB" w:rsidRPr="00FF430B">
        <w:rPr>
          <w:rFonts w:ascii="Times New Roman" w:hAnsi="Times New Roman"/>
          <w:i/>
        </w:rPr>
        <w:t>(publicarea descifrată a consumului de resurse aferent fiecărei norme de deviz).</w:t>
      </w:r>
    </w:p>
    <w:p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lastRenderedPageBreak/>
        <w:t>Anexa nr.</w:t>
      </w:r>
      <w:r w:rsidR="00D8130E" w:rsidRPr="00FF430B">
        <w:rPr>
          <w:noProof w:val="0"/>
        </w:rPr>
        <w:t>24</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0C5DFB" w:rsidRDefault="000C5DFB" w:rsidP="005C7076">
      <w:pPr>
        <w:pStyle w:val="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a"/>
        <w:numPr>
          <w:ilvl w:val="0"/>
          <w:numId w:val="0"/>
        </w:numPr>
      </w:pPr>
    </w:p>
    <w:p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a"/>
        <w:numPr>
          <w:ilvl w:val="0"/>
          <w:numId w:val="0"/>
        </w:numPr>
      </w:pPr>
      <w:r w:rsidRPr="00FF430B">
        <w:t>Se precizează adresa.</w:t>
      </w:r>
    </w:p>
    <w:p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a"/>
        <w:numPr>
          <w:ilvl w:val="0"/>
          <w:numId w:val="0"/>
        </w:numPr>
      </w:pPr>
      <w:r w:rsidRPr="00FF430B">
        <w:t>Se precizează</w:t>
      </w:r>
      <w:r w:rsidR="002253A6" w:rsidRPr="00FF430B">
        <w:t xml:space="preserve"> după caz.</w:t>
      </w:r>
    </w:p>
    <w:p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a"/>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C6589F" w:rsidP="000E4D7D">
      <w:pPr>
        <w:ind w:hanging="426"/>
        <w:jc w:val="both"/>
        <w:rPr>
          <w:b/>
        </w:rPr>
      </w:pPr>
      <w:r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a"/>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a"/>
        <w:numPr>
          <w:ilvl w:val="0"/>
          <w:numId w:val="0"/>
        </w:numPr>
        <w:ind w:right="-1"/>
        <w:rPr>
          <w:i/>
        </w:rPr>
      </w:pPr>
    </w:p>
    <w:p w:rsidR="00806E2B" w:rsidRPr="00FF430B" w:rsidRDefault="00806E2B" w:rsidP="00196AB4">
      <w:pPr>
        <w:pStyle w:val="a"/>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lastRenderedPageBreak/>
        <w:t>Anexa nr.</w:t>
      </w:r>
      <w:r w:rsidR="00D8130E" w:rsidRPr="00FF430B">
        <w:rPr>
          <w:noProof w:val="0"/>
        </w:rPr>
        <w:t>25</w:t>
      </w:r>
    </w:p>
    <w:p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196AB4">
      <w:pPr>
        <w:pStyle w:val="a"/>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a"/>
        <w:numPr>
          <w:ilvl w:val="0"/>
          <w:numId w:val="0"/>
        </w:numPr>
        <w:ind w:right="-1"/>
      </w:pPr>
    </w:p>
    <w:p w:rsidR="00806E2B" w:rsidRPr="00FF430B" w:rsidRDefault="00806E2B" w:rsidP="00196AB4">
      <w:pPr>
        <w:pStyle w:val="a"/>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460653" w:rsidRPr="00FF430B">
              <w:t>_________</w:t>
            </w:r>
            <w:r w:rsidR="00F26535" w:rsidRPr="00FF430B">
              <w:t>________</w:t>
            </w:r>
          </w:p>
          <w:p w:rsidR="00460653" w:rsidRPr="00FF430B" w:rsidRDefault="00460653" w:rsidP="009453D7">
            <w:pPr>
              <w:jc w:val="center"/>
            </w:pPr>
            <w:r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a"/>
              <w:numPr>
                <w:ilvl w:val="3"/>
                <w:numId w:val="3"/>
              </w:numPr>
              <w:rPr>
                <w:b/>
                <w:kern w:val="28"/>
              </w:rPr>
            </w:pPr>
            <w:r w:rsidRPr="00FF430B">
              <w:rPr>
                <w:b/>
                <w:kern w:val="28"/>
              </w:rPr>
              <w:t>PARTEA GENERALĂ</w:t>
            </w:r>
          </w:p>
          <w:p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FF430B" w:rsidRDefault="00460653" w:rsidP="00385C85">
            <w:pPr>
              <w:pStyle w:val="af2"/>
              <w:tabs>
                <w:tab w:val="left" w:pos="567"/>
                <w:tab w:val="right" w:pos="9531"/>
              </w:tabs>
              <w:ind w:firstLine="0"/>
            </w:pPr>
            <w:r w:rsidRPr="00FF430B">
              <w:t>Prezentul contract este încheiat în urma procedurii de achiziție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FF430B" w:rsidRDefault="00460653" w:rsidP="00385C85">
            <w:pPr>
              <w:pStyle w:val="cn"/>
              <w:tabs>
                <w:tab w:val="left" w:pos="567"/>
              </w:tabs>
              <w:jc w:val="both"/>
              <w:rPr>
                <w:sz w:val="20"/>
                <w:szCs w:val="20"/>
              </w:rPr>
            </w:pPr>
            <w:r w:rsidRPr="00FF430B">
              <w:rPr>
                <w:sz w:val="20"/>
                <w:szCs w:val="20"/>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FF430B" w:rsidRDefault="009157BF" w:rsidP="00385C85">
            <w:pPr>
              <w:pStyle w:val="af2"/>
              <w:tabs>
                <w:tab w:val="left" w:pos="567"/>
                <w:tab w:val="right" w:pos="9531"/>
              </w:tabs>
              <w:ind w:firstLine="0"/>
            </w:pPr>
            <w:r w:rsidRPr="00FF430B">
              <w:t>IDNO</w:t>
            </w:r>
            <w:r w:rsidR="00460653" w:rsidRPr="00FF430B">
              <w:t xml:space="preserve"> ___</w:t>
            </w:r>
            <w:r w:rsidR="00B51B6E" w:rsidRPr="00FF430B">
              <w:t xml:space="preserve">_____________ reprezentat prin </w:t>
            </w:r>
            <w:r w:rsidR="00460653" w:rsidRPr="00FF430B">
              <w:t>________________________________________</w:t>
            </w:r>
            <w:r w:rsidR="007B392A" w:rsidRPr="00FF430B">
              <w:t>_____________________</w:t>
            </w:r>
            <w:r w:rsidR="00385C85" w:rsidRPr="00FF430B">
              <w:t>____</w:t>
            </w:r>
            <w:r w:rsidR="007B392A" w:rsidRPr="00FF430B">
              <w:t>_____________</w:t>
            </w:r>
            <w:r w:rsidR="00460653" w:rsidRPr="00FF430B">
              <w:t xml:space="preserve">,    </w:t>
            </w:r>
          </w:p>
          <w:p w:rsidR="00460653" w:rsidRPr="00FF430B" w:rsidRDefault="00460653" w:rsidP="00385C85">
            <w:pPr>
              <w:pStyle w:val="af2"/>
              <w:tabs>
                <w:tab w:val="left" w:pos="567"/>
              </w:tabs>
              <w:ind w:firstLine="0"/>
              <w:rPr>
                <w:sz w:val="20"/>
                <w:szCs w:val="20"/>
              </w:rPr>
            </w:pPr>
            <w:r w:rsidRPr="00FF430B">
              <w:rPr>
                <w:sz w:val="20"/>
                <w:szCs w:val="20"/>
              </w:rPr>
              <w:t xml:space="preserve"> (numele, prenumele şifuncţia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460653" w:rsidP="00385C85">
            <w:pPr>
              <w:tabs>
                <w:tab w:val="left" w:pos="567"/>
                <w:tab w:val="right" w:pos="10205"/>
              </w:tabs>
              <w:jc w:val="both"/>
              <w:rPr>
                <w:sz w:val="20"/>
                <w:szCs w:val="20"/>
              </w:rPr>
            </w:pPr>
            <w:r w:rsidRPr="00FF430B">
              <w:rPr>
                <w:sz w:val="20"/>
                <w:szCs w:val="20"/>
              </w:rPr>
              <w:t xml:space="preserve">(localitatea) </w:t>
            </w:r>
          </w:p>
          <w:p w:rsidR="00CD0EA7" w:rsidRPr="00FF430B" w:rsidRDefault="00460653" w:rsidP="00385C85">
            <w:pPr>
              <w:pStyle w:val="af2"/>
              <w:tabs>
                <w:tab w:val="left" w:pos="567"/>
              </w:tabs>
              <w:ind w:firstLine="0"/>
              <w:rPr>
                <w:sz w:val="20"/>
                <w:szCs w:val="20"/>
              </w:rPr>
            </w:pPr>
            <w:r w:rsidRPr="00FF430B">
              <w:t>telefon: ______________, fax: _____________,</w:t>
            </w:r>
            <w:r w:rsidR="009157BF" w:rsidRPr="00FF430B">
              <w:t>IDNO</w:t>
            </w:r>
            <w:r w:rsidRPr="00FF430B">
              <w:t xml:space="preserve">________________ autorizat pentru activitatea în construcţii: autorizaţia nr. _______ </w:t>
            </w:r>
            <w:r w:rsidR="0016369C" w:rsidRPr="00FF430B">
              <w:t>din „</w:t>
            </w:r>
            <w:r w:rsidRPr="00FF430B">
              <w:t>__”______________20__, eliberată de __________________,pe un termen de ____</w:t>
            </w:r>
            <w:r w:rsidR="0016369C" w:rsidRPr="00FF430B">
              <w:t xml:space="preserve"> ani, pentru genurile de </w:t>
            </w:r>
            <w:r w:rsidRPr="00FF430B">
              <w:t>activitate___________________________________,</w:t>
            </w:r>
            <w:r w:rsidR="00CD0EA7" w:rsidRPr="00FF430B">
              <w:t xml:space="preserve"> reprezentat prin </w:t>
            </w:r>
            <w:r w:rsidRPr="00FF430B">
              <w:t>__________________</w:t>
            </w:r>
            <w:r w:rsidR="00CD0EA7" w:rsidRPr="00FF430B">
              <w:t>__________________</w:t>
            </w:r>
            <w:r w:rsidRPr="00FF430B">
              <w:t>_, în calitate</w:t>
            </w:r>
            <w:r w:rsidR="00CD0EA7" w:rsidRPr="00FF430B">
              <w:t xml:space="preserve"> de Antreprenor, pe de altă parte.</w:t>
            </w:r>
          </w:p>
          <w:p w:rsidR="001A5517" w:rsidRPr="00FF430B" w:rsidRDefault="00460653" w:rsidP="00385C85">
            <w:pPr>
              <w:pStyle w:val="af2"/>
              <w:tabs>
                <w:tab w:val="left" w:pos="567"/>
              </w:tabs>
              <w:ind w:firstLine="0"/>
              <w:rPr>
                <w:sz w:val="20"/>
                <w:szCs w:val="20"/>
              </w:rPr>
            </w:pPr>
            <w:r w:rsidRPr="00FF430B">
              <w:rPr>
                <w:sz w:val="20"/>
                <w:szCs w:val="20"/>
              </w:rPr>
              <w:t xml:space="preserve"> (numele şifuncţia conducătorului)</w:t>
            </w:r>
          </w:p>
          <w:p w:rsidR="001A5517" w:rsidRPr="00FF430B" w:rsidRDefault="001A5517" w:rsidP="00196AB4">
            <w:pPr>
              <w:pStyle w:val="a"/>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460653" w:rsidRPr="00FF430B">
              <w:t>şi</w:t>
            </w:r>
            <w:r w:rsidR="009157BF" w:rsidRPr="00FF430B">
              <w:t>prescripţiile</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FF430B" w:rsidRDefault="00A156C0" w:rsidP="00196AB4">
            <w:pPr>
              <w:pStyle w:val="af2"/>
              <w:tabs>
                <w:tab w:val="left" w:pos="567"/>
              </w:tabs>
              <w:spacing w:line="276" w:lineRule="auto"/>
              <w:ind w:firstLine="0"/>
            </w:pPr>
            <w:r w:rsidRPr="00FF430B">
              <w:lastRenderedPageBreak/>
              <w:t xml:space="preserve">2.1. </w:t>
            </w:r>
            <w:r w:rsidR="00460653" w:rsidRPr="00FF430B">
              <w:t xml:space="preserve">Durata de execuţie a lucrărilor contractate este de </w:t>
            </w:r>
            <w:r w:rsidR="009F0FE8" w:rsidRPr="00FF430B">
              <w:t>_________ luni</w:t>
            </w:r>
            <w:r w:rsidR="00EB65F6" w:rsidRPr="00FF430B">
              <w:t>și zile___</w:t>
            </w:r>
            <w:r w:rsidR="00460653" w:rsidRPr="00FF430B">
              <w:t>după primirea ordinului de începere a execuţieişi asigurării lucrului ritmic de către beneficiar</w:t>
            </w:r>
            <w:r w:rsidR="005D4B79" w:rsidRPr="00FF430B">
              <w:t>-</w:t>
            </w:r>
            <w:r w:rsidR="00460653" w:rsidRPr="00FF430B">
              <w:t>ordonatorul de credite.</w:t>
            </w:r>
          </w:p>
          <w:p w:rsidR="00460653" w:rsidRPr="00FF430B" w:rsidRDefault="00A156C0" w:rsidP="00196AB4">
            <w:pPr>
              <w:pStyle w:val="af2"/>
              <w:tabs>
                <w:tab w:val="left" w:pos="567"/>
              </w:tabs>
              <w:spacing w:line="276" w:lineRule="auto"/>
              <w:ind w:firstLine="0"/>
            </w:pPr>
            <w:r w:rsidRPr="00FF430B">
              <w:t xml:space="preserve">2.2. </w:t>
            </w:r>
            <w:r w:rsidR="00460653" w:rsidRPr="00FF430B">
              <w:t xml:space="preserve">Graficul de execuţie a lucrărilor se va efectua conform specificaţiei din anexa </w:t>
            </w:r>
            <w:r w:rsidR="009157BF" w:rsidRPr="00FF430B">
              <w:t xml:space="preserve">la </w:t>
            </w:r>
            <w:r w:rsidR="00460653" w:rsidRPr="00FF430B">
              <w:t xml:space="preserve">prezentul contract. </w:t>
            </w:r>
          </w:p>
          <w:p w:rsidR="00460653" w:rsidRPr="00FF430B" w:rsidRDefault="00A156C0" w:rsidP="00196AB4">
            <w:pPr>
              <w:pStyle w:val="af2"/>
              <w:tabs>
                <w:tab w:val="left" w:pos="567"/>
              </w:tabs>
              <w:spacing w:line="276" w:lineRule="auto"/>
              <w:ind w:firstLine="0"/>
            </w:pPr>
            <w:r w:rsidRPr="00FF430B">
              <w:t xml:space="preserve">2.3. </w:t>
            </w:r>
            <w:r w:rsidR="00460653" w:rsidRPr="00FF430B">
              <w:t xml:space="preserve">Perioada de execuţie poate fi prelungită </w:t>
            </w:r>
            <w:r w:rsidR="00EB65F6" w:rsidRPr="00FF430B">
              <w:t xml:space="preserve">sau suspendată </w:t>
            </w:r>
            <w:r w:rsidR="00460653" w:rsidRPr="00FF430B">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FF430B" w:rsidRDefault="00A156C0" w:rsidP="00196AB4">
            <w:pPr>
              <w:pStyle w:val="af2"/>
              <w:tabs>
                <w:tab w:val="left" w:pos="567"/>
              </w:tabs>
              <w:spacing w:line="276" w:lineRule="auto"/>
              <w:ind w:firstLine="0"/>
            </w:pPr>
            <w:r w:rsidRPr="00FF430B">
              <w:t xml:space="preserve">2.4. </w:t>
            </w:r>
            <w:r w:rsidR="00460653" w:rsidRPr="00FF430B">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FF430B" w:rsidRDefault="00A156C0" w:rsidP="00196AB4">
            <w:pPr>
              <w:pStyle w:val="af2"/>
              <w:tabs>
                <w:tab w:val="left" w:pos="567"/>
              </w:tabs>
              <w:spacing w:line="276" w:lineRule="auto"/>
              <w:ind w:firstLine="0"/>
            </w:pPr>
            <w:r w:rsidRPr="00FF430B">
              <w:t xml:space="preserve">2.5. </w:t>
            </w:r>
            <w:r w:rsidR="00460653" w:rsidRPr="00FF430B">
              <w:t xml:space="preserve">La terminarea lucrărilor, Antreprenorul </w:t>
            </w:r>
            <w:r w:rsidR="00183D79" w:rsidRPr="00FF430B">
              <w:t>va notifica Beneficiarul că su</w:t>
            </w:r>
            <w:r w:rsidR="00460653" w:rsidRPr="00FF430B">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şideficienţe</w:t>
            </w:r>
            <w:r w:rsidRPr="00FF430B">
              <w:t>,</w:t>
            </w:r>
            <w:r w:rsidR="00460653" w:rsidRPr="00FF430B">
              <w:t xml:space="preserve"> acestea vor fi aduse la cunoştinţăşi remediate din contul Antreprenorului, stabilindu-se termenele necesare pentru finalizare sau remediere. După constatarea lichidării tuturor lipsurilor şideficienţelor,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a"/>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_______leiMD, inclusiv __________ TVA lei MD</w:t>
            </w:r>
            <w:r w:rsidR="007A2F41" w:rsidRPr="00FF430B">
              <w:rPr>
                <w:sz w:val="20"/>
                <w:szCs w:val="20"/>
              </w:rPr>
              <w:t xml:space="preserve">.                                              </w:t>
            </w:r>
            <w:r w:rsidR="007A2F41" w:rsidRPr="00FF430B">
              <w:rPr>
                <w:i/>
                <w:sz w:val="20"/>
                <w:szCs w:val="20"/>
              </w:rPr>
              <w:t>(suma cu cifre şi litere)   (suma cu cifre şi litere)</w:t>
            </w:r>
          </w:p>
          <w:p w:rsidR="00995AF6" w:rsidRPr="00FF430B" w:rsidRDefault="00E503F9" w:rsidP="00196AB4">
            <w:pPr>
              <w:pStyle w:val="af2"/>
              <w:tabs>
                <w:tab w:val="left" w:pos="321"/>
              </w:tabs>
              <w:spacing w:line="276" w:lineRule="auto"/>
              <w:ind w:firstLine="0"/>
            </w:pPr>
            <w:r w:rsidRPr="00FF430B">
              <w:t>3.2</w:t>
            </w:r>
            <w:r w:rsidR="00A156C0" w:rsidRPr="00FF430B">
              <w:t>.</w:t>
            </w:r>
            <w:r w:rsidR="00460653" w:rsidRPr="00FF430B">
              <w:t xml:space="preserve">Achitările vor fi efectuate prin transfer în baza facturilor fiscale, după primirea proceselor </w:t>
            </w:r>
            <w:r w:rsidR="00A156C0" w:rsidRPr="00FF430B">
              <w:t>–</w:t>
            </w:r>
            <w:r w:rsidR="00460653" w:rsidRPr="00FF430B">
              <w:t xml:space="preserve"> verbale de recepţie a lucrărilor executate, semnate şi</w:t>
            </w:r>
            <w:r w:rsidR="00995AF6" w:rsidRPr="00FF430B">
              <w:t xml:space="preserve"> acceptate de către Beneficiar.</w:t>
            </w:r>
          </w:p>
          <w:p w:rsidR="00A946E0" w:rsidRPr="00FF430B" w:rsidRDefault="00A156C0" w:rsidP="00196AB4">
            <w:pPr>
              <w:pStyle w:val="af2"/>
              <w:tabs>
                <w:tab w:val="left" w:pos="37"/>
              </w:tabs>
              <w:spacing w:line="276" w:lineRule="auto"/>
              <w:ind w:firstLine="0"/>
            </w:pPr>
            <w:r w:rsidRPr="00FF430B">
              <w:t xml:space="preserve">3.3. </w:t>
            </w:r>
            <w:r w:rsidR="00460653" w:rsidRPr="00FF430B">
              <w:t>Beneficiarul va verifica procesele</w:t>
            </w:r>
            <w:r w:rsidR="009E719D" w:rsidRPr="00FF430B">
              <w:t>-</w:t>
            </w:r>
            <w:r w:rsidR="00460653" w:rsidRPr="00FF430B">
              <w:t xml:space="preserve">verbale de recepție a lucrărilor executate în termen de </w:t>
            </w:r>
            <w:r w:rsidR="00684D44" w:rsidRPr="00FF430B">
              <w:t>…..</w:t>
            </w:r>
            <w:r w:rsidR="00460653" w:rsidRPr="00FF430B">
              <w:t xml:space="preserve"> zile calendaristice de la primirea acestora de la Antreprenor.</w:t>
            </w:r>
          </w:p>
          <w:p w:rsidR="00A946E0" w:rsidRPr="00FF430B" w:rsidRDefault="00316769" w:rsidP="00196AB4">
            <w:pPr>
              <w:pStyle w:val="af2"/>
              <w:tabs>
                <w:tab w:val="left" w:pos="37"/>
              </w:tabs>
              <w:spacing w:line="276" w:lineRule="auto"/>
              <w:ind w:firstLine="0"/>
            </w:pPr>
            <w:r w:rsidRPr="00FF430B">
              <w:t>3.4</w:t>
            </w:r>
            <w:r w:rsidR="00A156C0" w:rsidRPr="00FF430B">
              <w:t xml:space="preserve">. </w:t>
            </w:r>
            <w:r w:rsidR="00460653" w:rsidRPr="00FF430B">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t>u su</w:t>
            </w:r>
            <w:r w:rsidR="00460653" w:rsidRPr="00FF430B">
              <w:t xml:space="preserve">nt în litigiu va fi plătită imediat. </w:t>
            </w:r>
          </w:p>
          <w:p w:rsidR="00E503F9" w:rsidRPr="00FF430B" w:rsidRDefault="00316769" w:rsidP="00196AB4">
            <w:pPr>
              <w:pStyle w:val="af2"/>
              <w:tabs>
                <w:tab w:val="left" w:pos="37"/>
              </w:tabs>
              <w:spacing w:line="276" w:lineRule="auto"/>
              <w:ind w:firstLine="0"/>
            </w:pPr>
            <w:r w:rsidRPr="00FF430B">
              <w:t>3.5</w:t>
            </w:r>
            <w:r w:rsidR="00A156C0" w:rsidRPr="00FF430B">
              <w:t>.</w:t>
            </w:r>
            <w:r w:rsidR="00460653" w:rsidRPr="00FF430B">
              <w:t xml:space="preserve">Lucrările nu </w:t>
            </w:r>
            <w:r w:rsidR="00183D79" w:rsidRPr="00FF430B">
              <w:t>vor fi considerate finalizate pâ</w:t>
            </w:r>
            <w:r w:rsidR="00460653" w:rsidRPr="00FF430B">
              <w:t>nă</w:t>
            </w:r>
            <w:r w:rsidR="00183D79" w:rsidRPr="00FF430B">
              <w:t xml:space="preserve"> câ</w:t>
            </w:r>
            <w:r w:rsidR="00460653" w:rsidRPr="00FF430B">
              <w:t xml:space="preserve">nd procesul-verbal de recepţie la terminarea </w:t>
            </w:r>
            <w:r w:rsidR="00460653" w:rsidRPr="00FF430B">
              <w:lastRenderedPageBreak/>
              <w:t xml:space="preserve">lucrărilor  nu va fi semnat de comisia de recepţie, care confirmă că lucrările au fost executate </w:t>
            </w:r>
            <w:r w:rsidR="00A946E0" w:rsidRPr="00FF430B">
              <w:t>conform contractului.</w:t>
            </w:r>
          </w:p>
          <w:p w:rsidR="00267805" w:rsidRPr="00FF430B" w:rsidRDefault="00316769" w:rsidP="00A101F6">
            <w:pPr>
              <w:pStyle w:val="af2"/>
              <w:tabs>
                <w:tab w:val="left" w:pos="37"/>
              </w:tabs>
              <w:spacing w:line="276" w:lineRule="auto"/>
              <w:ind w:firstLine="0"/>
            </w:pPr>
            <w:r w:rsidRPr="00FF430B">
              <w:t>3.6</w:t>
            </w:r>
            <w:r w:rsidR="00A227F2" w:rsidRPr="00FF430B">
              <w:t>.Garanţia de bună execuţie se va restitui Antreprenorului în baza notificării Beneficiarului către agentul bancar. Notificarea se va face după semnarea procesului-verbal de recepţie la terminarea lucrărilor în cel mult 15 zile.</w:t>
            </w:r>
            <w:r w:rsidR="00EB65F6" w:rsidRPr="00FF430B">
              <w:t>În cazul recepţiei cu obiecţii,garanţia se va restitui în cel mult 15 zile după înlăturarea acestora.</w:t>
            </w:r>
          </w:p>
          <w:p w:rsidR="00A156C0" w:rsidRPr="00FF430B" w:rsidRDefault="00A156C0" w:rsidP="00196AB4">
            <w:pPr>
              <w:pStyle w:val="af2"/>
              <w:tabs>
                <w:tab w:val="left" w:pos="37"/>
              </w:tabs>
              <w:spacing w:line="276" w:lineRule="auto"/>
              <w:ind w:firstLine="0"/>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FF430B" w:rsidRDefault="00A101F6" w:rsidP="00371806">
            <w:pPr>
              <w:pStyle w:val="af2"/>
              <w:tabs>
                <w:tab w:val="left" w:pos="567"/>
              </w:tabs>
              <w:spacing w:line="276" w:lineRule="auto"/>
              <w:ind w:firstLine="0"/>
            </w:pPr>
            <w:r w:rsidRPr="00FF430B">
              <w:t xml:space="preserve">4.3. </w:t>
            </w:r>
            <w:r w:rsidR="00D7570D" w:rsidRPr="00FF430B">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FF430B" w:rsidRDefault="00A156C0" w:rsidP="00196AB4">
            <w:pPr>
              <w:pStyle w:val="af2"/>
              <w:tabs>
                <w:tab w:val="left" w:pos="567"/>
              </w:tabs>
              <w:spacing w:line="276" w:lineRule="auto"/>
              <w:ind w:firstLine="0"/>
            </w:pPr>
            <w:r w:rsidRPr="00FF430B">
              <w:t xml:space="preserve">4.4. </w:t>
            </w:r>
            <w:r w:rsidR="00460653" w:rsidRPr="00FF430B">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FF430B" w:rsidRDefault="00A101F6" w:rsidP="00196AB4">
            <w:pPr>
              <w:pStyle w:val="af2"/>
              <w:tabs>
                <w:tab w:val="left" w:pos="567"/>
              </w:tabs>
              <w:spacing w:line="276" w:lineRule="auto"/>
              <w:ind w:firstLine="0"/>
            </w:pPr>
            <w:r w:rsidRPr="00FF430B">
              <w:t xml:space="preserve">4.5. </w:t>
            </w:r>
            <w:r w:rsidR="00460653" w:rsidRPr="00FF430B">
              <w:t>Desenele, calculele, verificările calculelor, caietele de măsurări (ataşamentele) şi alte documente, pe care Beneficiarul sau Antreprenorul trebuie să le întocmească şis</w:t>
            </w:r>
            <w:r w:rsidR="00183D79" w:rsidRPr="00FF430B">
              <w:t>u</w:t>
            </w:r>
            <w:r w:rsidR="00460653" w:rsidRPr="00FF430B">
              <w:t xml:space="preserve">nt cerute de subantreprenorul proiectant, vor fi puse la dispoziţia acestuia de către Antreprenor. </w:t>
            </w:r>
          </w:p>
          <w:p w:rsidR="00460653" w:rsidRPr="00FF430B" w:rsidRDefault="00A156C0" w:rsidP="00196AB4">
            <w:pPr>
              <w:pStyle w:val="af2"/>
              <w:tabs>
                <w:tab w:val="left" w:pos="567"/>
              </w:tabs>
              <w:spacing w:line="276" w:lineRule="auto"/>
              <w:ind w:firstLine="0"/>
            </w:pPr>
            <w:r w:rsidRPr="00FF430B">
              <w:t xml:space="preserve">4.6. </w:t>
            </w:r>
            <w:r w:rsidR="00460653" w:rsidRPr="00FF430B">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FF430B" w:rsidRDefault="00A156C0" w:rsidP="00196AB4">
            <w:pPr>
              <w:pStyle w:val="af2"/>
              <w:tabs>
                <w:tab w:val="left" w:pos="567"/>
              </w:tabs>
              <w:spacing w:line="276" w:lineRule="auto"/>
              <w:ind w:firstLine="0"/>
            </w:pPr>
            <w:r w:rsidRPr="00FF430B">
              <w:t xml:space="preserve">4.7. </w:t>
            </w:r>
            <w:r w:rsidR="00460653" w:rsidRPr="00FF430B">
              <w:t>Dacă Beneficiarul nu emite în timp util dispoziţii suplimentare care să conţinăinstrucţiuni sau aprobări, ordine, directive, sau detalii, Antreprenorul va notifica Beneficiarul prin scrisori, de c</w:t>
            </w:r>
            <w:r w:rsidR="00183D79" w:rsidRPr="00FF430B">
              <w:t>â</w:t>
            </w:r>
            <w:r w:rsidR="00460653" w:rsidRPr="00FF430B">
              <w:t>te ori este posibil, că acestea pot să provoace înt</w:t>
            </w:r>
            <w:r w:rsidR="00183D79" w:rsidRPr="00FF430B">
              <w:t>â</w:t>
            </w:r>
            <w:r w:rsidR="00460653" w:rsidRPr="00FF430B">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FF430B" w:rsidRDefault="00A156C0" w:rsidP="00196AB4">
            <w:pPr>
              <w:pStyle w:val="af2"/>
              <w:tabs>
                <w:tab w:val="left" w:pos="567"/>
              </w:tabs>
              <w:spacing w:line="276" w:lineRule="auto"/>
              <w:ind w:firstLine="0"/>
            </w:pPr>
            <w:r w:rsidRPr="00FF430B">
              <w:t xml:space="preserve">4.8. </w:t>
            </w:r>
            <w:r w:rsidR="00460653" w:rsidRPr="00FF430B">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FF430B" w:rsidRDefault="00A156C0" w:rsidP="00196AB4">
            <w:pPr>
              <w:pStyle w:val="af2"/>
              <w:tabs>
                <w:tab w:val="left" w:pos="567"/>
              </w:tabs>
              <w:spacing w:line="276" w:lineRule="auto"/>
              <w:ind w:firstLine="0"/>
            </w:pPr>
            <w:r w:rsidRPr="00FF430B">
              <w:t xml:space="preserve">4.9. </w:t>
            </w:r>
            <w:r w:rsidR="00460653" w:rsidRPr="00FF430B">
              <w:t xml:space="preserve">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FF430B" w:rsidRDefault="00A156C0" w:rsidP="00196AB4">
            <w:pPr>
              <w:pStyle w:val="af2"/>
              <w:tabs>
                <w:tab w:val="left" w:pos="567"/>
              </w:tabs>
              <w:spacing w:line="276" w:lineRule="auto"/>
              <w:ind w:firstLine="0"/>
            </w:pPr>
            <w:r w:rsidRPr="00FF430B">
              <w:t xml:space="preserve">4.10. </w:t>
            </w:r>
            <w:r w:rsidR="00460653" w:rsidRPr="00FF430B">
              <w:t xml:space="preserve">Antreprenorul, prin </w:t>
            </w:r>
            <w:r w:rsidR="002F6A1E" w:rsidRPr="00FF430B">
              <w:t xml:space="preserve">atribuirea </w:t>
            </w:r>
            <w:r w:rsidR="00460653" w:rsidRPr="00FF430B">
              <w:t>ofertei în favoarea sa, se angajează să</w:t>
            </w:r>
            <w:r w:rsidR="00BC46B3" w:rsidRPr="00FF430B">
              <w:t xml:space="preserve"> prezinte</w:t>
            </w:r>
            <w:r w:rsidR="00EA64B0" w:rsidRPr="00FF430B">
              <w:t>garanţia de bună execuţie a contractului, în cuantum de __% din valoarea contractului atribuit.</w:t>
            </w:r>
          </w:p>
          <w:p w:rsidR="00267805" w:rsidRPr="00FF430B" w:rsidRDefault="00A156C0" w:rsidP="00684D44">
            <w:pPr>
              <w:pStyle w:val="af2"/>
              <w:tabs>
                <w:tab w:val="left" w:pos="567"/>
              </w:tabs>
              <w:spacing w:line="276" w:lineRule="auto"/>
              <w:ind w:firstLine="0"/>
            </w:pPr>
            <w:r w:rsidRPr="00FF430B">
              <w:t>4.11.</w:t>
            </w:r>
            <w:r w:rsidR="00A109E6" w:rsidRPr="00FF430B">
              <w:t xml:space="preserve"> Autoritatea contractantă eliberează/restituieg</w:t>
            </w:r>
            <w:r w:rsidR="00460653" w:rsidRPr="00FF430B">
              <w:t>aranţia de bună execuţie Antreprenorului după semnarea procesului-verbal de recepţie finală</w:t>
            </w:r>
            <w:r w:rsidR="00A109E6" w:rsidRPr="00FF430B">
              <w:t>/ procesului-verbal la terminarea lucrărilor</w:t>
            </w:r>
            <w:r w:rsidR="00460653" w:rsidRPr="00FF430B">
              <w:t xml:space="preserve"> în cel mult 15 zile</w:t>
            </w:r>
            <w:r w:rsidR="00E838F8" w:rsidRPr="00FF430B">
              <w:t>.</w:t>
            </w:r>
            <w:r w:rsidR="00EB65F6" w:rsidRPr="00FF430B">
              <w:t xml:space="preserve">În cazul recepţiei cu obiecţii,garanţia se va restitui în cel mult 15 zile după înlăturarea </w:t>
            </w:r>
            <w:r w:rsidR="00EB65F6" w:rsidRPr="00FF430B">
              <w:lastRenderedPageBreak/>
              <w:t>acestora.</w:t>
            </w:r>
          </w:p>
          <w:p w:rsidR="00460653" w:rsidRPr="00FF430B" w:rsidRDefault="00A156C0" w:rsidP="00196AB4">
            <w:pPr>
              <w:pStyle w:val="af2"/>
              <w:tabs>
                <w:tab w:val="left" w:pos="567"/>
              </w:tabs>
              <w:spacing w:line="276" w:lineRule="auto"/>
              <w:ind w:firstLine="0"/>
            </w:pPr>
            <w:r w:rsidRPr="00FF430B">
              <w:t>4.12.</w:t>
            </w:r>
            <w:r w:rsidR="00460653" w:rsidRPr="00FF430B">
              <w:t>Antreprenorul trebuie să constituie garanţia de bună execuţie după primirea scris</w:t>
            </w:r>
            <w:r w:rsidR="00404C0D" w:rsidRPr="00FF430B">
              <w:t>orii de acceptare, dar nu mai târ</w:t>
            </w:r>
            <w:r w:rsidR="00460653" w:rsidRPr="00FF430B">
              <w:t>ziu de dat</w:t>
            </w:r>
            <w:r w:rsidR="00404C0D" w:rsidRPr="00FF430B">
              <w:t>a încheierii contractului. Atât</w:t>
            </w:r>
            <w:r w:rsidR="00460653" w:rsidRPr="00FF430B">
              <w:t xml:space="preserve"> timp c</w:t>
            </w:r>
            <w:r w:rsidR="00404C0D" w:rsidRPr="00FF430B">
              <w:t>â</w:t>
            </w:r>
            <w:r w:rsidR="00460653" w:rsidRPr="00FF430B">
              <w:t>t el nu şi-a îndeplinit această obligaţiune, Beneficiarul poate să reţină garanţia</w:t>
            </w:r>
            <w:r w:rsidR="00E364D5" w:rsidRPr="00FF430B">
              <w:t>Antreprenorului</w:t>
            </w:r>
            <w:r w:rsidR="00460653" w:rsidRPr="00FF430B">
              <w:t xml:space="preserve"> pentru ofertă. </w:t>
            </w:r>
          </w:p>
          <w:p w:rsidR="00460653" w:rsidRPr="00FF430B" w:rsidRDefault="00A156C0" w:rsidP="00196AB4">
            <w:pPr>
              <w:pStyle w:val="af2"/>
              <w:tabs>
                <w:tab w:val="left" w:pos="567"/>
              </w:tabs>
              <w:spacing w:line="276" w:lineRule="auto"/>
              <w:ind w:firstLine="0"/>
            </w:pPr>
            <w:r w:rsidRPr="00FF430B">
              <w:t>4.1</w:t>
            </w:r>
            <w:r w:rsidR="00893327" w:rsidRPr="00FF430B">
              <w:t>3</w:t>
            </w:r>
            <w:r w:rsidRPr="00FF430B">
              <w:t xml:space="preserve">. </w:t>
            </w:r>
            <w:r w:rsidR="00460653" w:rsidRPr="00FF430B">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FF430B" w:rsidRDefault="00A156C0" w:rsidP="00196AB4">
            <w:pPr>
              <w:pStyle w:val="af2"/>
              <w:tabs>
                <w:tab w:val="left" w:pos="567"/>
              </w:tabs>
              <w:spacing w:line="276" w:lineRule="auto"/>
              <w:ind w:firstLine="0"/>
            </w:pPr>
            <w:r w:rsidRPr="00FF430B">
              <w:t>4.1</w:t>
            </w:r>
            <w:r w:rsidR="00893327" w:rsidRPr="00FF430B">
              <w:t>4</w:t>
            </w:r>
            <w:r w:rsidRPr="00FF430B">
              <w:t xml:space="preserve">. </w:t>
            </w:r>
            <w:r w:rsidR="00460653" w:rsidRPr="00FF430B">
              <w:t>La lucrările la care se fac încercări, se consideră calitatea probei îndeplinită at</w:t>
            </w:r>
            <w:r w:rsidR="00E171D4" w:rsidRPr="00FF430B">
              <w:t>â</w:t>
            </w:r>
            <w:r w:rsidR="00460653" w:rsidRPr="00FF430B">
              <w:t>ta timp c</w:t>
            </w:r>
            <w:r w:rsidR="00E171D4" w:rsidRPr="00FF430B">
              <w:t>â</w:t>
            </w:r>
            <w:r w:rsidR="00460653" w:rsidRPr="00FF430B">
              <w:t xml:space="preserve">t rezultatele se înscriu în limitele admise prin reglementările tehnice. </w:t>
            </w:r>
          </w:p>
          <w:p w:rsidR="00460653" w:rsidRPr="00FF430B" w:rsidRDefault="00A156C0" w:rsidP="00196AB4">
            <w:pPr>
              <w:pStyle w:val="af2"/>
              <w:tabs>
                <w:tab w:val="left" w:pos="567"/>
              </w:tabs>
              <w:spacing w:line="276" w:lineRule="auto"/>
              <w:ind w:firstLine="0"/>
            </w:pPr>
            <w:r w:rsidRPr="00FF430B">
              <w:t>4.</w:t>
            </w:r>
            <w:r w:rsidR="00603AB4" w:rsidRPr="00FF430B">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FF430B" w:rsidRDefault="00A156C0" w:rsidP="00196AB4">
            <w:pPr>
              <w:pStyle w:val="af2"/>
              <w:tabs>
                <w:tab w:val="left" w:pos="567"/>
              </w:tabs>
              <w:spacing w:line="276" w:lineRule="auto"/>
              <w:ind w:firstLine="0"/>
            </w:pPr>
            <w:r w:rsidRPr="00FF430B">
              <w:t>4.1</w:t>
            </w:r>
            <w:r w:rsidR="00040EA0" w:rsidRPr="00FF430B">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FF430B" w:rsidRDefault="00A156C0" w:rsidP="00196AB4">
            <w:pPr>
              <w:pStyle w:val="af2"/>
              <w:tabs>
                <w:tab w:val="left" w:pos="567"/>
              </w:tabs>
              <w:spacing w:line="276" w:lineRule="auto"/>
              <w:ind w:firstLine="0"/>
            </w:pPr>
            <w:r w:rsidRPr="00FF430B">
              <w:t>4.1</w:t>
            </w:r>
            <w:r w:rsidR="00893327" w:rsidRPr="00FF430B">
              <w:t>7</w:t>
            </w:r>
            <w:r w:rsidRPr="00FF430B">
              <w:t xml:space="preserve">. </w:t>
            </w:r>
            <w:r w:rsidR="00460653" w:rsidRPr="00FF430B">
              <w:t>Dacă Antreprenorul consideră că dispoziţiile Beneficiarului s</w:t>
            </w:r>
            <w:r w:rsidR="00183D79" w:rsidRPr="00FF430B">
              <w:t>u</w:t>
            </w:r>
            <w:r w:rsidR="00460653" w:rsidRPr="00FF430B">
              <w:t xml:space="preserve">nt nejustificate sau inoportune, el poate </w:t>
            </w:r>
            <w:r w:rsidR="00E171D4" w:rsidRPr="00FF430B">
              <w:t>înainta</w:t>
            </w:r>
            <w:r w:rsidR="00460653" w:rsidRPr="00FF430B">
              <w:t xml:space="preserve">obiecţii, dar acestea nu îl </w:t>
            </w:r>
            <w:r w:rsidR="00E171D4" w:rsidRPr="00FF430B">
              <w:t>scutește</w:t>
            </w:r>
            <w:r w:rsidR="00460653" w:rsidRPr="00FF430B">
              <w:t xml:space="preserve">de </w:t>
            </w:r>
            <w:r w:rsidR="00E364D5" w:rsidRPr="00FF430B">
              <w:t xml:space="preserve">obligația de </w:t>
            </w:r>
            <w:r w:rsidR="00460653" w:rsidRPr="00FF430B">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FF430B" w:rsidRDefault="00A156C0" w:rsidP="00196AB4">
            <w:pPr>
              <w:pStyle w:val="af2"/>
              <w:tabs>
                <w:tab w:val="left" w:pos="567"/>
              </w:tabs>
              <w:spacing w:line="276" w:lineRule="auto"/>
              <w:ind w:firstLine="0"/>
            </w:pPr>
            <w:r w:rsidRPr="00FF430B">
              <w:t>4.1</w:t>
            </w:r>
            <w:r w:rsidR="00893327" w:rsidRPr="00FF430B">
              <w:t>8</w:t>
            </w:r>
            <w:r w:rsidRPr="00FF430B">
              <w:t xml:space="preserve">. </w:t>
            </w:r>
            <w:r w:rsidR="00460653" w:rsidRPr="00FF430B">
              <w:t>Trasarea axelor principale, bornelor de referinţă, căilor de circulaţieşi limitelor terenului pus la dispoziţia Antreprenorului, precum şi materializarea cotelor de nivel în i</w:t>
            </w:r>
            <w:r w:rsidR="00183D79" w:rsidRPr="00FF430B">
              <w:t>mediata apropiere a terenului, su</w:t>
            </w:r>
            <w:r w:rsidR="00460653" w:rsidRPr="00FF430B">
              <w:t xml:space="preserve">ntobligaţiuni ale Antreprenorului. </w:t>
            </w:r>
          </w:p>
          <w:p w:rsidR="00460653" w:rsidRPr="00FF430B" w:rsidRDefault="00A156C0" w:rsidP="00196AB4">
            <w:pPr>
              <w:pStyle w:val="af2"/>
              <w:tabs>
                <w:tab w:val="left" w:pos="567"/>
              </w:tabs>
              <w:spacing w:line="276" w:lineRule="auto"/>
              <w:ind w:firstLine="0"/>
            </w:pPr>
            <w:r w:rsidRPr="00FF430B">
              <w:t>4.</w:t>
            </w:r>
            <w:r w:rsidR="00893327" w:rsidRPr="00FF430B">
              <w:t>19</w:t>
            </w:r>
            <w:r w:rsidRPr="00FF430B">
              <w:t xml:space="preserve">. </w:t>
            </w:r>
            <w:r w:rsidR="00460653" w:rsidRPr="00FF430B">
              <w:t xml:space="preserve">Pentru verificarea trasării de către Beneficiar sau proiectant, Antreprenorul este obligat să protejeze şi să păstreze toate reperele, bornele sau alte obiecte folosite la trasarea lucrărilor. </w:t>
            </w:r>
          </w:p>
          <w:p w:rsidR="00460653" w:rsidRPr="00FF430B" w:rsidRDefault="00A156C0" w:rsidP="00196AB4">
            <w:pPr>
              <w:pStyle w:val="af2"/>
              <w:tabs>
                <w:tab w:val="left" w:pos="567"/>
              </w:tabs>
              <w:spacing w:line="276" w:lineRule="auto"/>
              <w:ind w:firstLine="0"/>
            </w:pPr>
            <w:r w:rsidRPr="00FF430B">
              <w:t>4.2</w:t>
            </w:r>
            <w:r w:rsidR="00893327" w:rsidRPr="00FF430B">
              <w:t>0</w:t>
            </w:r>
            <w:r w:rsidRPr="00FF430B">
              <w:t xml:space="preserve">. </w:t>
            </w:r>
            <w:r w:rsidR="00460653" w:rsidRPr="00FF430B">
              <w:t>Ridicările de teren, trasările şi cotele de nivel, precum şi alte documente puse la dispoziţia Antreprenorului de către Beneficiar pentru executarea contractului s</w:t>
            </w:r>
            <w:r w:rsidR="00E10C0A" w:rsidRPr="00FF430B">
              <w:t>u</w:t>
            </w:r>
            <w:r w:rsidR="00460653" w:rsidRPr="00FF430B">
              <w:t xml:space="preserve">nt hotărâtoare. Antreprenorul este obligat să verifice documentele primite şi să înştiinţeze Beneficiarul cu privire la erorile şiinexactităţile constatate sau presupuse. </w:t>
            </w:r>
          </w:p>
          <w:p w:rsidR="00460653" w:rsidRPr="00FF430B" w:rsidRDefault="00A156C0" w:rsidP="00196AB4">
            <w:pPr>
              <w:pStyle w:val="af2"/>
              <w:tabs>
                <w:tab w:val="left" w:pos="567"/>
              </w:tabs>
              <w:spacing w:line="276" w:lineRule="auto"/>
              <w:ind w:firstLine="0"/>
            </w:pPr>
            <w:r w:rsidRPr="00FF430B">
              <w:t>4.2</w:t>
            </w:r>
            <w:r w:rsidR="00893327" w:rsidRPr="00FF430B">
              <w:t>1</w:t>
            </w:r>
            <w:r w:rsidRPr="00FF430B">
              <w:t xml:space="preserve">. </w:t>
            </w:r>
            <w:r w:rsidR="00460653" w:rsidRPr="00FF430B">
              <w:t xml:space="preserve">Antreprenorul are obligaţia să stabilească toate relaţiile care reglementează raporturile cu subantreprenorii şi este răspunzător faţă de Beneficiar pentru respectarea de către subantreprenorii a </w:t>
            </w:r>
            <w:r w:rsidR="00AB7AE2" w:rsidRPr="00FF430B">
              <w:t>prevederilor legale și obligațiunilor contractuale și profesionale</w:t>
            </w:r>
            <w:r w:rsidR="00460653" w:rsidRPr="00FF430B">
              <w:t xml:space="preserve">. </w:t>
            </w:r>
          </w:p>
          <w:p w:rsidR="00460653" w:rsidRPr="00FF430B" w:rsidRDefault="00A156C0" w:rsidP="00196AB4">
            <w:pPr>
              <w:pStyle w:val="af2"/>
              <w:tabs>
                <w:tab w:val="left" w:pos="567"/>
              </w:tabs>
              <w:spacing w:line="276" w:lineRule="auto"/>
              <w:ind w:firstLine="0"/>
            </w:pPr>
            <w:r w:rsidRPr="00FF430B">
              <w:t>4.2</w:t>
            </w:r>
            <w:r w:rsidR="00893327" w:rsidRPr="00FF430B">
              <w:t>2</w:t>
            </w:r>
            <w:r w:rsidRPr="00FF430B">
              <w:t xml:space="preserve">. </w:t>
            </w:r>
            <w:r w:rsidR="00460653" w:rsidRPr="00FF430B">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FF430B" w:rsidRDefault="00A156C0" w:rsidP="00196AB4">
            <w:pPr>
              <w:pStyle w:val="af2"/>
              <w:tabs>
                <w:tab w:val="left" w:pos="567"/>
              </w:tabs>
              <w:spacing w:line="276" w:lineRule="auto"/>
              <w:ind w:firstLine="0"/>
            </w:pPr>
            <w:r w:rsidRPr="00FF430B">
              <w:t>4.2</w:t>
            </w:r>
            <w:r w:rsidR="00893327" w:rsidRPr="00FF430B">
              <w:t>3</w:t>
            </w:r>
            <w:r w:rsidRPr="00FF430B">
              <w:t xml:space="preserve">. </w:t>
            </w:r>
            <w:r w:rsidR="00460653" w:rsidRPr="00FF430B">
              <w:t xml:space="preserve">În cazul neexecutării de către Antreprenor a dispoziţiilor din punctul 2.1., Beneficiarul poate </w:t>
            </w:r>
            <w:r w:rsidR="00460653" w:rsidRPr="00FF430B">
              <w:lastRenderedPageBreak/>
              <w:t xml:space="preserve">opri lucrările, </w:t>
            </w:r>
            <w:r w:rsidR="00F53F69" w:rsidRPr="00FF430B">
              <w:t xml:space="preserve">prin </w:t>
            </w:r>
            <w:r w:rsidR="00E364D5" w:rsidRPr="00FF430B">
              <w:t xml:space="preserve">rezoluțiunea </w:t>
            </w:r>
            <w:r w:rsidR="00F53F69" w:rsidRPr="00FF430B">
              <w:t>contractului</w:t>
            </w:r>
            <w:r w:rsidR="00460653" w:rsidRPr="00FF430B">
              <w:t xml:space="preserve">, în condiţiile legii, </w:t>
            </w:r>
            <w:r w:rsidR="00F53F69" w:rsidRPr="00FF430B">
              <w:t>totodată A</w:t>
            </w:r>
            <w:r w:rsidR="00316769" w:rsidRPr="00FF430B">
              <w:t xml:space="preserve">ntreprenorul </w:t>
            </w:r>
            <w:r w:rsidR="00460653" w:rsidRPr="00FF430B">
              <w:t>compense</w:t>
            </w:r>
            <w:r w:rsidR="00316769" w:rsidRPr="00FF430B">
              <w:t>ază</w:t>
            </w:r>
            <w:r w:rsidR="00460653" w:rsidRPr="00FF430B">
              <w:t xml:space="preserve"> cheltuielile aferente suportate de Beneficiar în legătură cu faptul neexecutării. </w:t>
            </w:r>
          </w:p>
          <w:p w:rsidR="00460653" w:rsidRPr="00FF430B" w:rsidRDefault="00BE5A1E" w:rsidP="00196AB4">
            <w:pPr>
              <w:pStyle w:val="af2"/>
              <w:tabs>
                <w:tab w:val="left" w:pos="567"/>
              </w:tabs>
              <w:spacing w:line="276" w:lineRule="auto"/>
              <w:ind w:firstLine="0"/>
            </w:pPr>
            <w:r w:rsidRPr="00FF430B">
              <w:t>4.2</w:t>
            </w:r>
            <w:r w:rsidR="00893327" w:rsidRPr="00FF430B">
              <w:t>4</w:t>
            </w:r>
            <w:r w:rsidRPr="00FF430B">
              <w:t xml:space="preserve">. </w:t>
            </w:r>
            <w:r w:rsidR="00460653" w:rsidRPr="00FF430B">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FF430B" w:rsidRDefault="00BE5A1E" w:rsidP="00196AB4">
            <w:pPr>
              <w:pStyle w:val="af2"/>
              <w:tabs>
                <w:tab w:val="left" w:pos="567"/>
              </w:tabs>
              <w:spacing w:line="276" w:lineRule="auto"/>
              <w:ind w:firstLine="0"/>
            </w:pPr>
            <w:r w:rsidRPr="00FF430B">
              <w:t>4.2</w:t>
            </w:r>
            <w:r w:rsidR="00893327" w:rsidRPr="00FF430B">
              <w:t>5</w:t>
            </w:r>
            <w:r w:rsidRPr="00FF430B">
              <w:t xml:space="preserve">. </w:t>
            </w:r>
            <w:r w:rsidR="00460653" w:rsidRPr="00FF430B">
              <w:t>În timpul desfăşurării lucrărilor, Antreprenorul are obligaţia să menţină căile de acces libere, să retragă utilajele, să îndepărteze surplusurile de materiale, deşeurişi lucrări provizorii de orice fel, care nu s</w:t>
            </w:r>
            <w:r w:rsidR="00183D79" w:rsidRPr="00FF430B">
              <w:t>u</w:t>
            </w:r>
            <w:r w:rsidR="00460653" w:rsidRPr="00FF430B">
              <w:t xml:space="preserve">nt necesare, iar la terminarea lucrărilor, Antreprenorul va evacua de pe şantier toate utilajele de construcţie, surplusurile de materiale, deşeurileşi lucrările provizorii. </w:t>
            </w:r>
          </w:p>
          <w:p w:rsidR="00B96242" w:rsidRPr="00FF430B" w:rsidRDefault="00BE5A1E" w:rsidP="00196AB4">
            <w:pPr>
              <w:pStyle w:val="af2"/>
              <w:tabs>
                <w:tab w:val="left" w:pos="426"/>
                <w:tab w:val="left" w:pos="3645"/>
              </w:tabs>
              <w:spacing w:line="276" w:lineRule="auto"/>
              <w:ind w:firstLine="0"/>
            </w:pPr>
            <w:r w:rsidRPr="00FF430B">
              <w:t>4.2</w:t>
            </w:r>
            <w:r w:rsidR="00893327" w:rsidRPr="00FF430B">
              <w:t>6</w:t>
            </w:r>
            <w:r w:rsidRPr="00FF430B">
              <w:t xml:space="preserve">. </w:t>
            </w:r>
            <w:r w:rsidR="00460653" w:rsidRPr="00FF430B">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FF430B" w:rsidRDefault="00460653" w:rsidP="00196AB4">
            <w:pPr>
              <w:pStyle w:val="af2"/>
              <w:tabs>
                <w:tab w:val="left" w:pos="426"/>
                <w:tab w:val="left" w:pos="3645"/>
              </w:tabs>
              <w:spacing w:line="276" w:lineRule="auto"/>
              <w:ind w:firstLine="0"/>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a"/>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FF430B" w:rsidRDefault="00BE5A1E" w:rsidP="00196AB4">
            <w:pPr>
              <w:pStyle w:val="af2"/>
              <w:tabs>
                <w:tab w:val="left" w:pos="567"/>
              </w:tabs>
              <w:spacing w:line="276" w:lineRule="auto"/>
              <w:ind w:firstLine="0"/>
            </w:pPr>
            <w:r w:rsidRPr="00FF430B">
              <w:t xml:space="preserve">6.1. </w:t>
            </w:r>
            <w:r w:rsidR="005B666D" w:rsidRPr="00FF430B">
              <w:t>Antreprenorul este obligat să execute toate lucrările, prevăzute în contract, în termenele stabilite prin graficul general de realizare a lucrărilor şi graficul de execuţieşi de o calitate corespunzătoare prevederilor actelor normative şi  prezentului contract.</w:t>
            </w:r>
          </w:p>
          <w:p w:rsidR="005B666D" w:rsidRPr="00FF430B" w:rsidRDefault="00BE5A1E" w:rsidP="00196AB4">
            <w:pPr>
              <w:pStyle w:val="af2"/>
              <w:tabs>
                <w:tab w:val="left" w:pos="567"/>
              </w:tabs>
              <w:spacing w:line="276" w:lineRule="auto"/>
              <w:ind w:firstLine="0"/>
            </w:pPr>
            <w:r w:rsidRPr="00FF430B">
              <w:t xml:space="preserve">6.2. </w:t>
            </w:r>
            <w:r w:rsidR="005B666D" w:rsidRPr="00FF430B">
              <w:t xml:space="preserve">În cazul în care părţile din lucrarea ce se contractează se execută în subantrepriză, Antreprenorul trebuie să prezinte, cu ocazia ofertării, lista subantreprenorilor şi lucrările pe care aceştia le vor executa. </w:t>
            </w:r>
          </w:p>
          <w:p w:rsidR="005B666D" w:rsidRPr="00FF430B" w:rsidRDefault="00BE5A1E" w:rsidP="00196AB4">
            <w:pPr>
              <w:pStyle w:val="af2"/>
              <w:tabs>
                <w:tab w:val="left" w:pos="567"/>
              </w:tabs>
              <w:spacing w:line="276" w:lineRule="auto"/>
              <w:ind w:firstLine="0"/>
            </w:pPr>
            <w:r w:rsidRPr="00FF430B">
              <w:t xml:space="preserve">6.3. </w:t>
            </w:r>
            <w:r w:rsidR="005B666D" w:rsidRPr="00FF430B">
              <w:t xml:space="preserve">Pe parcursul execuţiei lucrărilor, Antreprenorul este obligat să comunice, la cererea Beneficiarului, datele de </w:t>
            </w:r>
            <w:r w:rsidR="00E364D5" w:rsidRPr="00FF430B">
              <w:t>identificare</w:t>
            </w:r>
            <w:r w:rsidR="005B666D" w:rsidRPr="00FF430B">
              <w:t xml:space="preserve">ale subantreprenorilor. </w:t>
            </w:r>
          </w:p>
          <w:p w:rsidR="005B666D" w:rsidRPr="00FF430B" w:rsidRDefault="00BE5A1E" w:rsidP="00196AB4">
            <w:pPr>
              <w:pStyle w:val="af2"/>
              <w:tabs>
                <w:tab w:val="left" w:pos="142"/>
                <w:tab w:val="left" w:pos="284"/>
              </w:tabs>
              <w:spacing w:line="276" w:lineRule="auto"/>
              <w:ind w:firstLine="0"/>
            </w:pPr>
            <w:r w:rsidRPr="00FF430B">
              <w:t xml:space="preserve">6.4. </w:t>
            </w:r>
            <w:r w:rsidR="005B666D" w:rsidRPr="00FF430B">
              <w:t>Angajarea forţei de muncă pe bază de a</w:t>
            </w:r>
            <w:r w:rsidR="003D06D0" w:rsidRPr="00FF430B">
              <w:t>cord nu este considerată</w:t>
            </w:r>
            <w:r w:rsidR="005B666D" w:rsidRPr="00FF430B">
              <w:t xml:space="preserve"> obiectul unei subcontractări.</w:t>
            </w:r>
          </w:p>
          <w:p w:rsidR="00684D44" w:rsidRPr="00FF430B" w:rsidRDefault="00684D44" w:rsidP="00196AB4">
            <w:pPr>
              <w:pStyle w:val="af2"/>
              <w:tabs>
                <w:tab w:val="left" w:pos="142"/>
                <w:tab w:val="left" w:pos="284"/>
              </w:tabs>
              <w:spacing w:line="276" w:lineRule="auto"/>
              <w:ind w:firstLine="0"/>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460653" w:rsidRPr="00FF430B">
              <w:t>lucrărilor contractate în conformitate cu prevederile legislaţiei</w:t>
            </w:r>
            <w:r w:rsidR="0001066E" w:rsidRPr="00FF430B">
              <w:t>.</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FF430B" w:rsidRDefault="00BE5A1E" w:rsidP="00196AB4">
            <w:pPr>
              <w:pStyle w:val="af2"/>
              <w:tabs>
                <w:tab w:val="left" w:pos="0"/>
              </w:tabs>
              <w:spacing w:line="276" w:lineRule="auto"/>
              <w:ind w:firstLine="0"/>
            </w:pPr>
            <w:r w:rsidRPr="00FF430B">
              <w:t xml:space="preserve">8.1. </w:t>
            </w:r>
            <w:r w:rsidR="00460653" w:rsidRPr="00FF430B">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FF430B" w:rsidRDefault="00BE5A1E" w:rsidP="00196AB4">
            <w:pPr>
              <w:pStyle w:val="af2"/>
              <w:tabs>
                <w:tab w:val="left" w:pos="284"/>
              </w:tabs>
              <w:spacing w:line="276" w:lineRule="auto"/>
              <w:ind w:firstLine="0"/>
            </w:pPr>
            <w:r w:rsidRPr="00FF430B">
              <w:t>8.2</w:t>
            </w:r>
            <w:r w:rsidR="00D05A94" w:rsidRPr="00FF430B">
              <w:t>.</w:t>
            </w:r>
            <w:r w:rsidR="00460653" w:rsidRPr="00FF430B">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af2"/>
              <w:tabs>
                <w:tab w:val="left" w:pos="284"/>
              </w:tabs>
              <w:spacing w:line="276" w:lineRule="auto"/>
              <w:ind w:firstLine="0"/>
            </w:pPr>
            <w:r w:rsidRPr="00FF430B">
              <w:t xml:space="preserve">8.3. </w:t>
            </w:r>
            <w:r w:rsidR="00460653" w:rsidRPr="00FF430B">
              <w:t>Probele neprevăzute şi comandate de Beneficiar pentru verificarea unor lucrări sau materiale puse înoperă vor fi suportate de Antreprenor, dacă s</w:t>
            </w:r>
            <w:r w:rsidR="003D06D0" w:rsidRPr="00FF430B">
              <w:t>e dovedeşte că materialele nu su</w:t>
            </w:r>
            <w:r w:rsidR="00460653" w:rsidRPr="00FF430B">
              <w:t xml:space="preserve">nt corespunzător calitative sau manopera nu este în conformitate cu prevederile contractului. În caz contrar, Beneficiarul va suporta aceste cheltuieli. </w:t>
            </w:r>
          </w:p>
          <w:p w:rsidR="00460653" w:rsidRPr="00FF430B" w:rsidRDefault="00D05A94" w:rsidP="002F556B">
            <w:pPr>
              <w:pStyle w:val="af2"/>
              <w:numPr>
                <w:ilvl w:val="1"/>
                <w:numId w:val="17"/>
              </w:numPr>
              <w:tabs>
                <w:tab w:val="left" w:pos="284"/>
              </w:tabs>
              <w:spacing w:line="276" w:lineRule="auto"/>
              <w:ind w:left="0" w:hanging="425"/>
            </w:pPr>
            <w:r w:rsidRPr="00FF430B">
              <w:t xml:space="preserve">8.4. </w:t>
            </w:r>
            <w:r w:rsidR="00460653" w:rsidRPr="00FF430B">
              <w:t xml:space="preserve">Beneficiarul, proiectantul sau orice altă persoană autorizată de aceştia au acces tot timpul la </w:t>
            </w:r>
            <w:r w:rsidR="00460653" w:rsidRPr="00FF430B">
              <w:lastRenderedPageBreak/>
              <w:t xml:space="preserve">lucrări pe şantierşi în locurile unde se pregăteşte lucrarea, în depozite de materiale prefabricate etc. </w:t>
            </w:r>
          </w:p>
          <w:p w:rsidR="00460653" w:rsidRPr="00FF430B" w:rsidRDefault="00D05A94" w:rsidP="002F556B">
            <w:pPr>
              <w:pStyle w:val="af2"/>
              <w:numPr>
                <w:ilvl w:val="1"/>
                <w:numId w:val="17"/>
              </w:numPr>
              <w:tabs>
                <w:tab w:val="left" w:pos="284"/>
              </w:tabs>
              <w:spacing w:line="276" w:lineRule="auto"/>
              <w:ind w:left="0" w:hanging="425"/>
            </w:pPr>
            <w:r w:rsidRPr="00FF430B">
              <w:t xml:space="preserve">8.5. </w:t>
            </w:r>
            <w:r w:rsidR="00460653" w:rsidRPr="00FF430B">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t>a</w:t>
            </w:r>
            <w:r w:rsidR="00460653" w:rsidRPr="00FF430B">
              <w:t xml:space="preserve"> anunţaresponsabilul tehnic</w:t>
            </w:r>
            <w:r w:rsidR="00183D79" w:rsidRPr="00FF430B">
              <w:t xml:space="preserve"> atestat, proiectantul ori de câ</w:t>
            </w:r>
            <w:r w:rsidR="00460653" w:rsidRPr="00FF430B">
              <w:t xml:space="preserve">te ori astfel de lucrări, </w:t>
            </w:r>
            <w:r w:rsidR="00183D79" w:rsidRPr="00FF430B">
              <w:t>inclusiv fundaţiile clădirii, su</w:t>
            </w:r>
            <w:r w:rsidR="00460653" w:rsidRPr="00FF430B">
              <w:t xml:space="preserve">nt gata pentru a fi examinate. Responsabilul tehnic atestat şi proiectantul vor participa la examinarea şi măsurarea lucrărilor. </w:t>
            </w:r>
          </w:p>
          <w:p w:rsidR="00460653" w:rsidRPr="00FF430B" w:rsidRDefault="00D05A94" w:rsidP="002F556B">
            <w:pPr>
              <w:pStyle w:val="af2"/>
              <w:numPr>
                <w:ilvl w:val="1"/>
                <w:numId w:val="17"/>
              </w:numPr>
              <w:tabs>
                <w:tab w:val="left" w:pos="284"/>
              </w:tabs>
              <w:spacing w:line="276" w:lineRule="auto"/>
              <w:ind w:left="0" w:hanging="425"/>
            </w:pPr>
            <w:r w:rsidRPr="00FF430B">
              <w:t xml:space="preserve">8.6. </w:t>
            </w:r>
            <w:r w:rsidR="00460653" w:rsidRPr="00FF430B">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t xml:space="preserve"> fi suportate de Beneficiar,</w:t>
            </w:r>
            <w:r w:rsidR="00460653" w:rsidRPr="00FF430B">
              <w:t xml:space="preserve"> în caz contrar, de Antreprenor. </w:t>
            </w:r>
          </w:p>
          <w:p w:rsidR="00460653" w:rsidRPr="00FF430B" w:rsidRDefault="00D05A94" w:rsidP="002F556B">
            <w:pPr>
              <w:pStyle w:val="af2"/>
              <w:numPr>
                <w:ilvl w:val="1"/>
                <w:numId w:val="17"/>
              </w:numPr>
              <w:tabs>
                <w:tab w:val="left" w:pos="284"/>
              </w:tabs>
              <w:spacing w:line="276" w:lineRule="auto"/>
              <w:ind w:left="0" w:hanging="425"/>
            </w:pPr>
            <w:r w:rsidRPr="00FF430B">
              <w:t xml:space="preserve">8.7. </w:t>
            </w:r>
            <w:r w:rsidR="00460653" w:rsidRPr="00FF430B">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FF430B" w:rsidRDefault="00D05A94" w:rsidP="002F556B">
            <w:pPr>
              <w:pStyle w:val="af2"/>
              <w:numPr>
                <w:ilvl w:val="1"/>
                <w:numId w:val="17"/>
              </w:numPr>
              <w:tabs>
                <w:tab w:val="left" w:pos="284"/>
              </w:tabs>
              <w:spacing w:line="276" w:lineRule="auto"/>
              <w:ind w:left="0" w:hanging="425"/>
            </w:pPr>
            <w:r w:rsidRPr="00FF430B">
              <w:t xml:space="preserve">8.8. </w:t>
            </w:r>
            <w:r w:rsidR="00460653" w:rsidRPr="00FF430B">
              <w:t>Lucrările executate de Antreprenor în afara celor prevăzute în contract sau fără dis</w:t>
            </w:r>
            <w:r w:rsidR="00183D79" w:rsidRPr="00FF430B">
              <w:t>poziţia Beneficiarului, precum ș</w:t>
            </w:r>
            <w:r w:rsidR="00460653" w:rsidRPr="00FF430B">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FF430B" w:rsidRDefault="00D05A94" w:rsidP="002F556B">
            <w:pPr>
              <w:pStyle w:val="af2"/>
              <w:numPr>
                <w:ilvl w:val="1"/>
                <w:numId w:val="17"/>
              </w:numPr>
              <w:tabs>
                <w:tab w:val="left" w:pos="284"/>
                <w:tab w:val="left" w:pos="426"/>
              </w:tabs>
              <w:spacing w:line="276" w:lineRule="auto"/>
              <w:ind w:left="0" w:hanging="425"/>
            </w:pPr>
            <w:r w:rsidRPr="00FF430B">
              <w:t xml:space="preserve">8.9. </w:t>
            </w:r>
            <w:r w:rsidR="00460653" w:rsidRPr="00FF430B">
              <w:t xml:space="preserve">Lucrările încep după </w:t>
            </w:r>
            <w:r w:rsidR="00684D44" w:rsidRPr="00FF430B">
              <w:t>…..</w:t>
            </w:r>
            <w:r w:rsidR="00460653" w:rsidRPr="00FF430B">
              <w:t xml:space="preserve"> zile de la semnarea şi înregistrarea contractului în modul corespunzător şi primirea ordinului de execuţie.</w:t>
            </w:r>
          </w:p>
          <w:p w:rsidR="00460653" w:rsidRPr="00FF430B" w:rsidRDefault="00460653" w:rsidP="00196AB4">
            <w:pPr>
              <w:pStyle w:val="af2"/>
              <w:tabs>
                <w:tab w:val="left" w:pos="284"/>
                <w:tab w:val="left" w:pos="426"/>
              </w:tabs>
              <w:spacing w:line="276" w:lineRule="auto"/>
              <w:ind w:firstLine="0"/>
            </w:pPr>
          </w:p>
          <w:p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FF430B" w:rsidRDefault="00D83EE1" w:rsidP="002F556B">
            <w:pPr>
              <w:pStyle w:val="af2"/>
              <w:numPr>
                <w:ilvl w:val="1"/>
                <w:numId w:val="17"/>
              </w:numPr>
              <w:tabs>
                <w:tab w:val="left" w:pos="567"/>
              </w:tabs>
              <w:spacing w:line="276" w:lineRule="auto"/>
              <w:ind w:left="0" w:hanging="567"/>
            </w:pPr>
            <w:r w:rsidRPr="00FF430B">
              <w:t xml:space="preserve">9.1. </w:t>
            </w:r>
            <w:r w:rsidR="00460653" w:rsidRPr="00FF430B">
              <w:t xml:space="preserve">Perioada de garanţie pentru lucrărieste de  </w:t>
            </w:r>
            <w:r w:rsidR="00D379F6" w:rsidRPr="00FF430B">
              <w:rPr>
                <w:b/>
              </w:rPr>
              <w:t>___</w:t>
            </w:r>
            <w:r w:rsidR="00460653" w:rsidRPr="00FF430B">
              <w:t xml:space="preserve"> ani. </w:t>
            </w:r>
          </w:p>
          <w:p w:rsidR="00460653" w:rsidRPr="00FF430B" w:rsidRDefault="00D83EE1" w:rsidP="002F556B">
            <w:pPr>
              <w:pStyle w:val="af2"/>
              <w:numPr>
                <w:ilvl w:val="1"/>
                <w:numId w:val="17"/>
              </w:numPr>
              <w:tabs>
                <w:tab w:val="left" w:pos="567"/>
              </w:tabs>
              <w:spacing w:line="276" w:lineRule="auto"/>
              <w:ind w:left="0" w:hanging="567"/>
            </w:pPr>
            <w:r w:rsidRPr="00FF430B">
              <w:t xml:space="preserve">9.2. </w:t>
            </w:r>
            <w:r w:rsidR="00460653" w:rsidRPr="00FF430B">
              <w:t xml:space="preserve">Perioada de garanţie </w:t>
            </w:r>
            <w:r w:rsidRPr="00FF430B">
              <w:t>începe</w:t>
            </w:r>
            <w:r w:rsidR="00460653" w:rsidRPr="00FF430B">
              <w:t xml:space="preserve"> de la data recepţiei la terminarea lucrărilor şip</w:t>
            </w:r>
            <w:r w:rsidRPr="00FF430B">
              <w:t>â</w:t>
            </w:r>
            <w:r w:rsidR="00460653" w:rsidRPr="00FF430B">
              <w:t xml:space="preserve">nă la expirarea </w:t>
            </w:r>
            <w:r w:rsidR="00D379F6" w:rsidRPr="00FF430B">
              <w:t>termenului prevăzut la punctul 9</w:t>
            </w:r>
            <w:r w:rsidR="00460653" w:rsidRPr="00FF430B">
              <w:t xml:space="preserve">.1 din prezentul </w:t>
            </w:r>
            <w:r w:rsidR="0001066E" w:rsidRPr="00FF430B">
              <w:t>capitol</w:t>
            </w:r>
            <w:r w:rsidR="00460653" w:rsidRPr="00FF430B">
              <w:t xml:space="preserve">. </w:t>
            </w:r>
          </w:p>
          <w:p w:rsidR="00460653" w:rsidRPr="00FF430B" w:rsidRDefault="00D83EE1" w:rsidP="002F556B">
            <w:pPr>
              <w:pStyle w:val="af2"/>
              <w:numPr>
                <w:ilvl w:val="1"/>
                <w:numId w:val="17"/>
              </w:numPr>
              <w:tabs>
                <w:tab w:val="left" w:pos="567"/>
              </w:tabs>
              <w:spacing w:line="276" w:lineRule="auto"/>
              <w:ind w:left="0" w:hanging="567"/>
            </w:pPr>
            <w:r w:rsidRPr="00FF430B">
              <w:t xml:space="preserve">9.3. </w:t>
            </w:r>
            <w:r w:rsidR="00460653" w:rsidRPr="00FF430B">
              <w:t xml:space="preserve">Antreprenorul are obligaţia ca în perioada de garanţie să înlăture toate defecţiunile ce ţin de nerespectarea clauzelor contractului </w:t>
            </w:r>
            <w:r w:rsidRPr="00FF430B">
              <w:t xml:space="preserve">din cont propriu, </w:t>
            </w:r>
            <w:r w:rsidR="00460653" w:rsidRPr="00FF430B">
              <w:t xml:space="preserve">în urma unei notificări transmise de către Beneficiar. </w:t>
            </w:r>
          </w:p>
          <w:p w:rsidR="00460653" w:rsidRPr="00FF430B" w:rsidRDefault="00460653" w:rsidP="00196AB4">
            <w:pPr>
              <w:pStyle w:val="af2"/>
              <w:tabs>
                <w:tab w:val="left" w:pos="567"/>
              </w:tabs>
              <w:spacing w:line="276" w:lineRule="auto"/>
              <w:ind w:firstLine="0"/>
            </w:pPr>
          </w:p>
          <w:p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FF430B" w:rsidRDefault="00D53233" w:rsidP="002F556B">
            <w:pPr>
              <w:pStyle w:val="af2"/>
              <w:numPr>
                <w:ilvl w:val="1"/>
                <w:numId w:val="17"/>
              </w:numPr>
              <w:tabs>
                <w:tab w:val="left" w:pos="567"/>
              </w:tabs>
              <w:spacing w:line="276" w:lineRule="auto"/>
              <w:ind w:left="0" w:hanging="567"/>
            </w:pPr>
            <w:r w:rsidRPr="00FF430B">
              <w:t xml:space="preserve">10.1. </w:t>
            </w:r>
            <w:r w:rsidR="00460653" w:rsidRPr="00FF430B">
              <w:t>Părţile  poartă răspundere pentru neexecutarea sau executarea necorespunzătoare a obligaţiilor  prevăzute de prezentul contract în conformitate cu legislaţia  Republicii Moldova.</w:t>
            </w:r>
          </w:p>
          <w:p w:rsidR="00460653" w:rsidRPr="00FF430B" w:rsidRDefault="00D53233" w:rsidP="002F556B">
            <w:pPr>
              <w:pStyle w:val="af2"/>
              <w:numPr>
                <w:ilvl w:val="1"/>
                <w:numId w:val="17"/>
              </w:numPr>
              <w:tabs>
                <w:tab w:val="left" w:pos="567"/>
              </w:tabs>
              <w:spacing w:line="276" w:lineRule="auto"/>
              <w:ind w:left="0" w:hanging="567"/>
            </w:pPr>
            <w:r w:rsidRPr="00FF430B">
              <w:t xml:space="preserve">10.2. </w:t>
            </w:r>
            <w:r w:rsidR="00460653" w:rsidRPr="00FF430B">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FF430B" w:rsidRDefault="00D53233" w:rsidP="002F556B">
            <w:pPr>
              <w:pStyle w:val="af2"/>
              <w:numPr>
                <w:ilvl w:val="1"/>
                <w:numId w:val="17"/>
              </w:numPr>
              <w:tabs>
                <w:tab w:val="left" w:pos="567"/>
              </w:tabs>
              <w:spacing w:line="276" w:lineRule="auto"/>
              <w:ind w:left="0" w:hanging="567"/>
            </w:pPr>
            <w:r w:rsidRPr="00FF430B">
              <w:t xml:space="preserve">10.3. </w:t>
            </w:r>
            <w:r w:rsidR="00460653" w:rsidRPr="00FF430B">
              <w:t>Membrii asocierii își păstrează individualitatea ca subiecți de drept, însă sunt obligați să răspundă solidar față de autoritate</w:t>
            </w:r>
            <w:r w:rsidRPr="00FF430B">
              <w:t>a</w:t>
            </w:r>
            <w:r w:rsidR="00460653" w:rsidRPr="00FF430B">
              <w:t xml:space="preserve"> contractantă pentru modul de îndeplinire a obligațiilor contractuale.</w:t>
            </w:r>
          </w:p>
          <w:p w:rsidR="00460653" w:rsidRPr="00FF430B" w:rsidRDefault="00D53233" w:rsidP="002F556B">
            <w:pPr>
              <w:pStyle w:val="af2"/>
              <w:numPr>
                <w:ilvl w:val="1"/>
                <w:numId w:val="17"/>
              </w:numPr>
              <w:tabs>
                <w:tab w:val="left" w:pos="567"/>
              </w:tabs>
              <w:spacing w:line="276" w:lineRule="auto"/>
              <w:ind w:left="0" w:hanging="567"/>
            </w:pPr>
            <w:r w:rsidRPr="00FF430B">
              <w:t xml:space="preserve">10.4. </w:t>
            </w:r>
            <w:r w:rsidR="00460653" w:rsidRPr="00FF430B">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FF430B" w:rsidRDefault="00D53233" w:rsidP="002F556B">
            <w:pPr>
              <w:pStyle w:val="af2"/>
              <w:numPr>
                <w:ilvl w:val="1"/>
                <w:numId w:val="17"/>
              </w:numPr>
              <w:tabs>
                <w:tab w:val="left" w:pos="567"/>
              </w:tabs>
              <w:spacing w:line="276" w:lineRule="auto"/>
              <w:ind w:left="0" w:hanging="567"/>
            </w:pPr>
            <w:r w:rsidRPr="00FF430B">
              <w:t xml:space="preserve">10.5. </w:t>
            </w:r>
            <w:r w:rsidR="00460653" w:rsidRPr="00FF430B">
              <w:t xml:space="preserve">Antreprenorul este obligat, conform prevederilor legale, la plata daunelor pentru încălcarea </w:t>
            </w:r>
            <w:r w:rsidR="00460653" w:rsidRPr="00FF430B">
              <w:lastRenderedPageBreak/>
              <w:t xml:space="preserve">sau deteriorarea drumurilor de acces sau a reţelelor de utilităţi, a terenurilor limitrofe prin depozitarea de pământ, materiale sau alte obiecte, precum şi ca urmare a unor îngrădiri sau limitări din proprie vină. </w:t>
            </w:r>
          </w:p>
          <w:p w:rsidR="00460653" w:rsidRPr="00FF430B" w:rsidRDefault="00D53233" w:rsidP="002F556B">
            <w:pPr>
              <w:pStyle w:val="af2"/>
              <w:numPr>
                <w:ilvl w:val="1"/>
                <w:numId w:val="17"/>
              </w:numPr>
              <w:tabs>
                <w:tab w:val="left" w:pos="567"/>
              </w:tabs>
              <w:spacing w:line="276" w:lineRule="auto"/>
              <w:ind w:left="0" w:hanging="567"/>
            </w:pPr>
            <w:r w:rsidRPr="00FF430B">
              <w:t xml:space="preserve">10.6. </w:t>
            </w:r>
            <w:r w:rsidR="00460653" w:rsidRPr="00FF430B">
              <w:t>Antreprenorul trebuie să asigure lucrările executate şi dotările pe care le are la dispoziţie împotriva degradări</w:t>
            </w:r>
            <w:r w:rsidR="00183D79" w:rsidRPr="00FF430B">
              <w:t>i şi furturilor pâ</w:t>
            </w:r>
            <w:r w:rsidR="00460653" w:rsidRPr="00FF430B">
              <w:t xml:space="preserve">nă la predarea lucrărilor către Beneficiar. El trebuie să ia măsuri de protecţie contra degradării lucrării datorită acţiunilor atmosferice şi a apei şi să îndepărteze zăpada şigheaţa. </w:t>
            </w:r>
          </w:p>
          <w:p w:rsidR="00460653" w:rsidRPr="00FF430B" w:rsidRDefault="00D53233" w:rsidP="002F556B">
            <w:pPr>
              <w:pStyle w:val="af2"/>
              <w:numPr>
                <w:ilvl w:val="1"/>
                <w:numId w:val="17"/>
              </w:numPr>
              <w:tabs>
                <w:tab w:val="left" w:pos="567"/>
              </w:tabs>
              <w:spacing w:line="276" w:lineRule="auto"/>
              <w:ind w:left="0" w:hanging="567"/>
            </w:pPr>
            <w:r w:rsidRPr="00FF430B">
              <w:t xml:space="preserve">10.7. </w:t>
            </w:r>
            <w:r w:rsidR="00460653" w:rsidRPr="00FF430B">
              <w:t xml:space="preserve">Dacă nerespectarea de către Antreprenorul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FF430B" w:rsidRDefault="00D53233" w:rsidP="002F556B">
            <w:pPr>
              <w:pStyle w:val="af2"/>
              <w:numPr>
                <w:ilvl w:val="1"/>
                <w:numId w:val="17"/>
              </w:numPr>
              <w:tabs>
                <w:tab w:val="left" w:pos="567"/>
              </w:tabs>
              <w:spacing w:line="276" w:lineRule="auto"/>
              <w:ind w:left="0" w:hanging="567"/>
            </w:pPr>
            <w:r w:rsidRPr="00FF430B">
              <w:t xml:space="preserve">10.8. </w:t>
            </w:r>
            <w:r w:rsidR="00460653" w:rsidRPr="00FF430B">
              <w:t>Dacă motivele const</w:t>
            </w:r>
            <w:r w:rsidR="00183D79" w:rsidRPr="00FF430B">
              <w:t>rângerii sau ale întreruperii su</w:t>
            </w:r>
            <w:r w:rsidR="00460653" w:rsidRPr="00FF430B">
              <w:t xml:space="preserve">nt imputabile uneia dintre părţile contractante, atunci cealaltă parte poate emite pretenţii privind despăgubirea pentru daunele intervenite şi care pot fi dovedite. </w:t>
            </w:r>
          </w:p>
          <w:p w:rsidR="00460653" w:rsidRPr="00FF430B" w:rsidRDefault="00D53233" w:rsidP="002F556B">
            <w:pPr>
              <w:pStyle w:val="af2"/>
              <w:numPr>
                <w:ilvl w:val="1"/>
                <w:numId w:val="17"/>
              </w:numPr>
              <w:tabs>
                <w:tab w:val="left" w:pos="567"/>
              </w:tabs>
              <w:spacing w:line="276" w:lineRule="auto"/>
              <w:ind w:left="0" w:hanging="567"/>
            </w:pPr>
            <w:r w:rsidRPr="00FF430B">
              <w:t xml:space="preserve">10.9. </w:t>
            </w:r>
            <w:r w:rsidR="00460653" w:rsidRPr="00FF430B">
              <w:t>Dacă întârzierea în execu</w:t>
            </w:r>
            <w:r w:rsidR="0001066E" w:rsidRPr="00FF430B">
              <w:t xml:space="preserve">ţia lucrărilor este </w:t>
            </w:r>
            <w:r w:rsidR="001278C6" w:rsidRPr="00FF430B">
              <w:t>din</w:t>
            </w:r>
            <w:r w:rsidR="0001066E" w:rsidRPr="00FF430B">
              <w:t xml:space="preserve"> culpa uneia</w:t>
            </w:r>
            <w:r w:rsidR="00460653" w:rsidRPr="00FF430B">
              <w:t xml:space="preserve"> din</w:t>
            </w:r>
            <w:r w:rsidR="0001066E" w:rsidRPr="00FF430B">
              <w:t>tre</w:t>
            </w:r>
            <w:r w:rsidR="00460653" w:rsidRPr="00FF430B">
              <w:t xml:space="preserve"> părţi</w:t>
            </w:r>
            <w:r w:rsidR="0001066E" w:rsidRPr="00FF430B">
              <w:t>le contractante</w:t>
            </w:r>
            <w:r w:rsidR="00460653" w:rsidRPr="00FF430B">
              <w:t>, partea culpabilă va plăti celeilalte părţi penalizări</w:t>
            </w:r>
            <w:r w:rsidR="0001066E" w:rsidRPr="00FF430B">
              <w:t xml:space="preserve"> şi/sau despăgubiri în cuantum de la 0,01% până la 0,1%</w:t>
            </w:r>
            <w:r w:rsidR="00460653" w:rsidRPr="00FF430B">
              <w:t xml:space="preserve"> din valoarea lucrărilor </w:t>
            </w:r>
            <w:r w:rsidR="00D74B95" w:rsidRPr="00FF430B">
              <w:t>rămase</w:t>
            </w:r>
            <w:r w:rsidR="00460653" w:rsidRPr="00FF430B">
              <w:t xml:space="preserve">de executat/neonorate pentru fiecare zi de întârziere. Penalizarea devine operantă în momentul în care partea </w:t>
            </w:r>
            <w:r w:rsidR="00BB2CB2" w:rsidRPr="00FF430B">
              <w:t>î</w:t>
            </w:r>
            <w:r w:rsidR="00460653" w:rsidRPr="00FF430B">
              <w:t xml:space="preserve">nculpă a intrat în întârziere. </w:t>
            </w:r>
          </w:p>
          <w:p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10.10. </w:t>
            </w:r>
            <w:r w:rsidR="00460653" w:rsidRPr="00FF430B">
              <w:t>Beneficiarul nu va fi responsabil pentru nici un fel de daune</w:t>
            </w:r>
            <w:r w:rsidR="00C33344" w:rsidRPr="00FF430B">
              <w:t>-</w:t>
            </w:r>
            <w:r w:rsidR="00460653" w:rsidRPr="00FF430B">
              <w:t>interese, compensaţii plătibile conform prevederilor legale, în privinţa sau ca urmare a unui accident sau prejudiciu adus unui muncitor sau altei persoane angajate de Antreprenor, cu excepţia unui accident sau prejudiciu rezult</w:t>
            </w:r>
            <w:r w:rsidR="00D74B95" w:rsidRPr="00FF430B">
              <w:t>î</w:t>
            </w:r>
            <w:r w:rsidR="00460653" w:rsidRPr="00FF430B">
              <w:t>nd din vina Beneficiarului, a agenţilor sau a angajaţilor acestora.</w:t>
            </w:r>
          </w:p>
          <w:p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10.11. </w:t>
            </w:r>
            <w:r w:rsidR="00460653" w:rsidRPr="00FF430B">
              <w:t>Antreprenorul şi subantreprenorii răspund soli</w:t>
            </w:r>
            <w:r w:rsidR="00DA1062" w:rsidRPr="00FF430B">
              <w:t>dar pentru neexecutarea obligaț</w:t>
            </w:r>
            <w:r w:rsidR="00460653" w:rsidRPr="00FF430B">
              <w:t>iil</w:t>
            </w:r>
            <w:r w:rsidR="00BB2CB2" w:rsidRPr="00FF430B">
              <w:t>or</w:t>
            </w:r>
            <w:r w:rsidR="00460653" w:rsidRPr="00FF430B">
              <w:t xml:space="preserve"> contractuale.</w:t>
            </w:r>
          </w:p>
          <w:p w:rsidR="00460653" w:rsidRPr="00FF430B" w:rsidRDefault="00460653" w:rsidP="00196AB4">
            <w:pPr>
              <w:pStyle w:val="af2"/>
              <w:tabs>
                <w:tab w:val="left" w:pos="567"/>
                <w:tab w:val="left" w:pos="1890"/>
              </w:tabs>
              <w:spacing w:line="276" w:lineRule="auto"/>
              <w:ind w:firstLine="0"/>
            </w:pPr>
          </w:p>
          <w:p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 xml:space="preserve">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FF430B" w:rsidRDefault="00D53233" w:rsidP="00D53233">
            <w:pPr>
              <w:pStyle w:val="af2"/>
              <w:tabs>
                <w:tab w:val="left" w:pos="567"/>
              </w:tabs>
              <w:spacing w:line="276" w:lineRule="auto"/>
              <w:ind w:firstLine="0"/>
            </w:pPr>
            <w:r w:rsidRPr="00FF430B">
              <w:t xml:space="preserve">12.1. </w:t>
            </w:r>
            <w:r w:rsidR="00460653" w:rsidRPr="00FF430B">
              <w:t xml:space="preserve">Antreprenorul poate cere </w:t>
            </w:r>
            <w:r w:rsidR="00BB2CB2" w:rsidRPr="00FF430B">
              <w:t>rezoluțiunea</w:t>
            </w:r>
            <w:r w:rsidR="00460653" w:rsidRPr="00FF430B">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FF430B" w:rsidRDefault="00D53233" w:rsidP="002F556B">
            <w:pPr>
              <w:pStyle w:val="af2"/>
              <w:numPr>
                <w:ilvl w:val="1"/>
                <w:numId w:val="17"/>
              </w:numPr>
              <w:tabs>
                <w:tab w:val="left" w:pos="567"/>
              </w:tabs>
              <w:spacing w:line="276" w:lineRule="auto"/>
              <w:ind w:left="0" w:hanging="567"/>
            </w:pPr>
            <w:r w:rsidRPr="00FF430B">
              <w:t xml:space="preserve">12.2. </w:t>
            </w:r>
            <w:r w:rsidR="00460653" w:rsidRPr="00FF430B">
              <w:t xml:space="preserve">Beneficiarul poate cere </w:t>
            </w:r>
            <w:r w:rsidR="00BB2CB2" w:rsidRPr="00FF430B">
              <w:t>rezoluțiunea</w:t>
            </w:r>
            <w:r w:rsidR="00460653" w:rsidRPr="00FF430B">
              <w:t xml:space="preserve">contractului, dacă: </w:t>
            </w:r>
          </w:p>
          <w:p w:rsidR="00460653" w:rsidRPr="00FF430B" w:rsidRDefault="007323B6" w:rsidP="002F556B">
            <w:pPr>
              <w:pStyle w:val="a"/>
              <w:numPr>
                <w:ilvl w:val="0"/>
                <w:numId w:val="14"/>
              </w:numPr>
              <w:tabs>
                <w:tab w:val="clear" w:pos="1134"/>
                <w:tab w:val="left" w:pos="1276"/>
              </w:tabs>
              <w:ind w:left="0"/>
              <w:contextualSpacing/>
            </w:pPr>
            <w:r w:rsidRPr="00FF430B">
              <w:t>a)</w:t>
            </w:r>
            <w:r w:rsidR="00460653" w:rsidRPr="00FF430B">
              <w:t>Antreprenorul se află în incapacitate de plată, lichidare</w:t>
            </w:r>
            <w:r w:rsidR="0001066E" w:rsidRPr="00FF430B">
              <w:t xml:space="preserve"> sau bunurile acestuia sunt</w:t>
            </w:r>
            <w:r w:rsidR="00BB2CB2" w:rsidRPr="00FF430B">
              <w:t>sub</w:t>
            </w:r>
            <w:r w:rsidR="00460653" w:rsidRPr="00FF430B">
              <w:t>sechestru;</w:t>
            </w:r>
          </w:p>
          <w:p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FF430B" w:rsidRDefault="007323B6" w:rsidP="002F556B">
            <w:pPr>
              <w:pStyle w:val="af2"/>
              <w:numPr>
                <w:ilvl w:val="1"/>
                <w:numId w:val="17"/>
              </w:numPr>
              <w:tabs>
                <w:tab w:val="left" w:pos="567"/>
              </w:tabs>
              <w:ind w:left="0" w:hanging="567"/>
            </w:pPr>
            <w:r w:rsidRPr="00FF430B">
              <w:t xml:space="preserve">12.3. </w:t>
            </w:r>
            <w:r w:rsidR="00460653" w:rsidRPr="00FF430B">
              <w:t xml:space="preserve">Contractul se consideră </w:t>
            </w:r>
            <w:r w:rsidR="00BB2CB2" w:rsidRPr="00FF430B">
              <w:t>rezolvit</w:t>
            </w:r>
            <w:r w:rsidR="00460653" w:rsidRPr="00FF430B">
              <w:t>, dacă partea contractantă va comunica în scris cele</w:t>
            </w:r>
            <w:r w:rsidRPr="00FF430B">
              <w:t>i</w:t>
            </w:r>
            <w:r w:rsidR="00460653" w:rsidRPr="00FF430B">
              <w:t>lalte părţi contractante în termen de 15 zile motivele indicate la punctele 1</w:t>
            </w:r>
            <w:r w:rsidR="00D379F6" w:rsidRPr="00FF430B">
              <w:t>2</w:t>
            </w:r>
            <w:r w:rsidR="00460653" w:rsidRPr="00FF430B">
              <w:t>.1 şi 1</w:t>
            </w:r>
            <w:r w:rsidR="00D379F6" w:rsidRPr="00FF430B">
              <w:t>2</w:t>
            </w:r>
            <w:r w:rsidR="00460653" w:rsidRPr="00FF430B">
              <w:t xml:space="preserve">.2 din prezentul contract.  </w:t>
            </w:r>
          </w:p>
          <w:p w:rsidR="00460653" w:rsidRPr="00FF430B" w:rsidRDefault="007323B6" w:rsidP="002F556B">
            <w:pPr>
              <w:pStyle w:val="af2"/>
              <w:numPr>
                <w:ilvl w:val="1"/>
                <w:numId w:val="17"/>
              </w:numPr>
              <w:tabs>
                <w:tab w:val="left" w:pos="567"/>
              </w:tabs>
              <w:ind w:left="0" w:hanging="567"/>
            </w:pPr>
            <w:r w:rsidRPr="00FF430B">
              <w:lastRenderedPageBreak/>
              <w:t xml:space="preserve">12.4. </w:t>
            </w:r>
            <w:r w:rsidR="00460653" w:rsidRPr="00FF430B">
              <w:t xml:space="preserve">Beneficiarul, în caz de </w:t>
            </w:r>
            <w:r w:rsidR="00BB2CB2" w:rsidRPr="00FF430B">
              <w:t>rezoluțiune</w:t>
            </w:r>
            <w:r w:rsidR="00460653" w:rsidRPr="00FF430B">
              <w:t>a contractului, va convoca comisia de recepţie care va efectua recepţia cantitativă şi calitativ</w:t>
            </w:r>
            <w:r w:rsidR="00D74B95" w:rsidRPr="00FF430B">
              <w:t>ă</w:t>
            </w:r>
            <w:r w:rsidR="00460653" w:rsidRPr="00FF430B">
              <w:t xml:space="preserve"> a lucrărilor executate</w:t>
            </w:r>
            <w:r w:rsidR="00D74B95" w:rsidRPr="00FF430B">
              <w:t xml:space="preserve">,în maximum 15 zile de la data </w:t>
            </w:r>
            <w:r w:rsidR="00BB2CB2" w:rsidRPr="00FF430B">
              <w:t>rezoluțiunii</w:t>
            </w:r>
            <w:r w:rsidR="00D74B95" w:rsidRPr="00FF430B">
              <w:t>contractului.</w:t>
            </w:r>
          </w:p>
          <w:p w:rsidR="00460653" w:rsidRPr="00FF430B" w:rsidRDefault="007323B6" w:rsidP="002F556B">
            <w:pPr>
              <w:pStyle w:val="af2"/>
              <w:numPr>
                <w:ilvl w:val="1"/>
                <w:numId w:val="17"/>
              </w:numPr>
              <w:tabs>
                <w:tab w:val="left" w:pos="567"/>
              </w:tabs>
              <w:ind w:left="0" w:hanging="567"/>
            </w:pPr>
            <w:r w:rsidRPr="00FF430B">
              <w:t xml:space="preserve">12.5. </w:t>
            </w:r>
            <w:r w:rsidR="00460653" w:rsidRPr="00FF430B">
              <w:t xml:space="preserve">În cazul </w:t>
            </w:r>
            <w:r w:rsidR="00BB2CB2" w:rsidRPr="00FF430B">
              <w:t>rezoluțiunii</w:t>
            </w:r>
            <w:r w:rsidR="00460653" w:rsidRPr="00FF430B">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t>rezolvit</w:t>
            </w:r>
            <w:r w:rsidR="00460653" w:rsidRPr="00FF430B">
              <w:t xml:space="preserve">contractul. </w:t>
            </w:r>
          </w:p>
          <w:p w:rsidR="00460653" w:rsidRPr="00FF430B" w:rsidRDefault="007323B6" w:rsidP="002F556B">
            <w:pPr>
              <w:pStyle w:val="af2"/>
              <w:numPr>
                <w:ilvl w:val="1"/>
                <w:numId w:val="17"/>
              </w:numPr>
              <w:tabs>
                <w:tab w:val="left" w:pos="567"/>
              </w:tabs>
              <w:ind w:left="0" w:hanging="567"/>
            </w:pPr>
            <w:r w:rsidRPr="00FF430B">
              <w:t xml:space="preserve">12.6. </w:t>
            </w:r>
            <w:r w:rsidR="00460653" w:rsidRPr="00FF430B">
              <w:t>După rez</w:t>
            </w:r>
            <w:r w:rsidR="00892A6D" w:rsidRPr="00FF430B">
              <w:t>oluțiunea</w:t>
            </w:r>
            <w:r w:rsidR="00460653" w:rsidRPr="00FF430B">
              <w:t xml:space="preserve"> contractului, Beneficiarul poate continua execuţia lucrărilor cu respectarea prevederilor legale. </w:t>
            </w:r>
          </w:p>
          <w:p w:rsidR="00E22640" w:rsidRPr="00FF430B" w:rsidRDefault="00E22640" w:rsidP="00E22640">
            <w:pPr>
              <w:pStyle w:val="af2"/>
              <w:tabs>
                <w:tab w:val="left" w:pos="567"/>
                <w:tab w:val="left" w:pos="2070"/>
              </w:tabs>
              <w:ind w:firstLine="0"/>
            </w:pPr>
            <w:r w:rsidRPr="00FF430B">
              <w:t>12.7. Cazuri specifice de încetare a contractului de achiziţii publice:</w:t>
            </w:r>
          </w:p>
          <w:p w:rsidR="00E22640" w:rsidRPr="00FF430B" w:rsidRDefault="00F168DC" w:rsidP="00E22640">
            <w:pPr>
              <w:pStyle w:val="af2"/>
              <w:tabs>
                <w:tab w:val="left" w:pos="567"/>
                <w:tab w:val="left" w:pos="2070"/>
              </w:tabs>
              <w:ind w:firstLine="284"/>
            </w:pPr>
            <w:r w:rsidRPr="00FF430B">
              <w:t>Beneficiarul</w:t>
            </w:r>
            <w:r w:rsidR="00E22640" w:rsidRPr="00FF430B">
              <w:t xml:space="preserve"> are dreptul de a </w:t>
            </w:r>
            <w:r w:rsidR="0060188C" w:rsidRPr="00FF430B">
              <w:t>rezolvi</w:t>
            </w:r>
            <w:r w:rsidR="00E22640" w:rsidRPr="00FF430B">
              <w:t>unilateral un contract de achiziţii publice în perioada de valabilitate a acestuia în una dintre următoarele situaţii:</w:t>
            </w:r>
          </w:p>
          <w:p w:rsidR="00E22640" w:rsidRPr="00FF430B" w:rsidRDefault="00E22640" w:rsidP="00E22640">
            <w:pPr>
              <w:pStyle w:val="af2"/>
              <w:tabs>
                <w:tab w:val="left" w:pos="567"/>
                <w:tab w:val="left" w:pos="2070"/>
              </w:tabs>
            </w:pPr>
            <w:r w:rsidRPr="00FF430B">
              <w:t xml:space="preserve">    a) contractantul se afla, la momentul atribuirii lui, în una dintre situaţiile care ar fi determinat excluderea sa din proce</w:t>
            </w:r>
            <w:r w:rsidR="00C33344" w:rsidRPr="00FF430B">
              <w:t>dura de atribuire potrivit art.</w:t>
            </w:r>
            <w:r w:rsidRPr="00FF430B">
              <w:t>19</w:t>
            </w:r>
            <w:r w:rsidR="00802287" w:rsidRPr="00FF430B">
              <w:t xml:space="preserve"> al Legii </w:t>
            </w:r>
            <w:r w:rsidR="0060188C" w:rsidRPr="00FF430B">
              <w:t>nr.</w:t>
            </w:r>
            <w:r w:rsidR="00802287" w:rsidRPr="00FF430B">
              <w:t>131/2015 privind achizițiile publice</w:t>
            </w:r>
            <w:r w:rsidRPr="00FF430B">
              <w:t>;</w:t>
            </w:r>
          </w:p>
          <w:p w:rsidR="00E22640" w:rsidRPr="00FF430B" w:rsidRDefault="00E22640" w:rsidP="00E22640">
            <w:pPr>
              <w:pStyle w:val="af2"/>
              <w:tabs>
                <w:tab w:val="left" w:pos="567"/>
                <w:tab w:val="left" w:pos="2070"/>
              </w:tabs>
            </w:pPr>
            <w:r w:rsidRPr="00FF430B">
              <w:t xml:space="preserve">    b) contractul a făcut obiectul unei modificări substanțiale care necesita o nouă procedură de achiziție publică în conformitate cu art. 76</w:t>
            </w:r>
            <w:r w:rsidR="00802287" w:rsidRPr="00FF430B">
              <w:t xml:space="preserve"> al Legii </w:t>
            </w:r>
            <w:r w:rsidR="0060188C" w:rsidRPr="00FF430B">
              <w:t>nr.</w:t>
            </w:r>
            <w:r w:rsidR="00802287" w:rsidRPr="00FF430B">
              <w:t>131/2015 privind achizițiile publice</w:t>
            </w:r>
            <w:r w:rsidRPr="00FF430B">
              <w:t>;</w:t>
            </w:r>
          </w:p>
          <w:p w:rsidR="00E22640" w:rsidRPr="00FF430B" w:rsidRDefault="00E22640" w:rsidP="00E22640">
            <w:pPr>
              <w:pStyle w:val="af2"/>
              <w:tabs>
                <w:tab w:val="left" w:pos="567"/>
                <w:tab w:val="left" w:pos="2070"/>
              </w:tabs>
            </w:pPr>
            <w:r w:rsidRPr="00FF430B">
              <w:t xml:space="preserve">    c) contractul nu ar fi trebuit să fie atribui</w:t>
            </w:r>
            <w:r w:rsidR="00C33344" w:rsidRPr="00FF430B">
              <w:t>t contractantului respectiv, avâ</w:t>
            </w:r>
            <w:r w:rsidRPr="00FF430B">
              <w:t xml:space="preserve">nd în vedere o încălcare gravă a obligaţiilor ce rezultă din </w:t>
            </w:r>
            <w:r w:rsidR="00802287" w:rsidRPr="00FF430B">
              <w:t xml:space="preserve">Legea </w:t>
            </w:r>
            <w:r w:rsidR="0060188C" w:rsidRPr="00FF430B">
              <w:t>nr.</w:t>
            </w:r>
            <w:r w:rsidR="00802287" w:rsidRPr="00FF430B">
              <w:t>131/2015 priviind achizițiile publice</w:t>
            </w:r>
            <w:r w:rsidRPr="00FF430B">
              <w:t xml:space="preserve"> și/sau tratatele internaţionale la care Republica Moldova este parte, care a fost constatată printr-o decizie a unei instanțe judecătorești naționale sau, după caz, internaționale.</w:t>
            </w:r>
          </w:p>
          <w:p w:rsidR="00E22640" w:rsidRPr="00FF430B" w:rsidRDefault="00E22640" w:rsidP="00802287">
            <w:pPr>
              <w:pStyle w:val="af2"/>
              <w:tabs>
                <w:tab w:val="left" w:pos="567"/>
                <w:tab w:val="left" w:pos="2070"/>
              </w:tabs>
              <w:ind w:firstLine="0"/>
            </w:pPr>
          </w:p>
          <w:p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rsidR="00460653" w:rsidRPr="00FF430B" w:rsidRDefault="007323B6" w:rsidP="002F556B">
            <w:pPr>
              <w:pStyle w:val="af2"/>
              <w:numPr>
                <w:ilvl w:val="1"/>
                <w:numId w:val="17"/>
              </w:numPr>
              <w:tabs>
                <w:tab w:val="left" w:pos="567"/>
              </w:tabs>
              <w:ind w:left="0" w:hanging="567"/>
            </w:pPr>
            <w:r w:rsidRPr="00FF430B">
              <w:t xml:space="preserve">13.1. </w:t>
            </w:r>
            <w:r w:rsidR="00460653" w:rsidRPr="00FF430B">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FF430B" w:rsidRDefault="007323B6" w:rsidP="002F556B">
            <w:pPr>
              <w:pStyle w:val="af2"/>
              <w:numPr>
                <w:ilvl w:val="1"/>
                <w:numId w:val="17"/>
              </w:numPr>
              <w:tabs>
                <w:tab w:val="left" w:pos="567"/>
              </w:tabs>
              <w:ind w:left="0" w:hanging="567"/>
            </w:pPr>
            <w:r w:rsidRPr="00FF430B">
              <w:t xml:space="preserve">13.2. </w:t>
            </w:r>
            <w:r w:rsidR="00460653" w:rsidRPr="00FF430B">
              <w:t>Documentele contractului vor fi întocmite în limba română.</w:t>
            </w:r>
          </w:p>
          <w:p w:rsidR="00D379F6" w:rsidRPr="00FF430B" w:rsidRDefault="007323B6" w:rsidP="002F556B">
            <w:pPr>
              <w:pStyle w:val="af2"/>
              <w:numPr>
                <w:ilvl w:val="1"/>
                <w:numId w:val="17"/>
              </w:numPr>
              <w:tabs>
                <w:tab w:val="left" w:pos="567"/>
              </w:tabs>
              <w:ind w:left="0" w:hanging="567"/>
            </w:pPr>
            <w:r w:rsidRPr="00FF430B">
              <w:t>13.</w:t>
            </w:r>
            <w:r w:rsidR="001873A6" w:rsidRPr="00FF430B">
              <w:t>3</w:t>
            </w:r>
            <w:r w:rsidRPr="00FF430B">
              <w:t xml:space="preserve">. </w:t>
            </w:r>
            <w:r w:rsidR="00D379F6" w:rsidRPr="00FF430B">
              <w:t>Prezentul Contract reprezintă acordul de voinţă al părţilorşi se consideră semnat la data aplicării ultimei semnături de către una dintre părți.</w:t>
            </w:r>
          </w:p>
          <w:p w:rsidR="00460653" w:rsidRPr="00FF430B" w:rsidRDefault="007323B6" w:rsidP="002F556B">
            <w:pPr>
              <w:pStyle w:val="af2"/>
              <w:numPr>
                <w:ilvl w:val="1"/>
                <w:numId w:val="17"/>
              </w:numPr>
              <w:tabs>
                <w:tab w:val="left" w:pos="567"/>
                <w:tab w:val="left" w:pos="4005"/>
              </w:tabs>
              <w:ind w:left="0" w:hanging="567"/>
              <w:contextualSpacing/>
            </w:pPr>
            <w:r w:rsidRPr="00FF430B">
              <w:t>13.</w:t>
            </w:r>
            <w:r w:rsidR="001873A6" w:rsidRPr="00FF430B">
              <w:t>4</w:t>
            </w:r>
            <w:r w:rsidRPr="00FF430B">
              <w:t xml:space="preserve">. </w:t>
            </w:r>
            <w:r w:rsidR="00D379F6" w:rsidRPr="00FF430B">
              <w:t xml:space="preserve">Pentru confirmarea celor menţionate, </w:t>
            </w:r>
            <w:r w:rsidR="009D3792" w:rsidRPr="00FF430B">
              <w:t>p</w:t>
            </w:r>
            <w:r w:rsidR="00D379F6" w:rsidRPr="00FF430B">
              <w:t xml:space="preserve">ărţile au semnat prezentul Contract în conformitate cu legislaţia Republicii Moldova, la data şi anul indicate, </w:t>
            </w:r>
            <w:r w:rsidR="00460653" w:rsidRPr="00FF430B">
              <w:t xml:space="preserve">fiind valabil până la </w:t>
            </w:r>
            <w:r w:rsidR="00684D44" w:rsidRPr="00FF430B">
              <w:t>……./</w:t>
            </w:r>
            <w:r w:rsidR="00D379F6" w:rsidRPr="00FF430B">
              <w:t>recepția finală a lucrărilor</w:t>
            </w:r>
            <w:r w:rsidR="00460653" w:rsidRPr="00FF430B">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a"/>
              <w:numPr>
                <w:ilvl w:val="3"/>
                <w:numId w:val="3"/>
              </w:numPr>
              <w:tabs>
                <w:tab w:val="left" w:pos="2295"/>
              </w:tabs>
            </w:pPr>
            <w:r w:rsidRPr="00FF430B">
              <w:rPr>
                <w:b/>
              </w:rPr>
              <w:t xml:space="preserve">PARTEA CE ȚINE DE CONDIȚIILE </w:t>
            </w:r>
          </w:p>
          <w:p w:rsidR="00877B36" w:rsidRPr="00FF430B" w:rsidRDefault="00877B36" w:rsidP="00877B36">
            <w:pPr>
              <w:pStyle w:val="a"/>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460653" w:rsidP="002F556B">
            <w:pPr>
              <w:pStyle w:val="a"/>
              <w:numPr>
                <w:ilvl w:val="0"/>
                <w:numId w:val="17"/>
              </w:numPr>
              <w:tabs>
                <w:tab w:val="clear" w:pos="1134"/>
              </w:tabs>
              <w:spacing w:line="276" w:lineRule="auto"/>
              <w:ind w:left="0"/>
              <w:contextualSpacing/>
            </w:pPr>
            <w:r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7E709D" w:rsidP="007E709D">
            <w:pPr>
              <w:tabs>
                <w:tab w:val="left" w:pos="2295"/>
              </w:tabs>
              <w:jc w:val="both"/>
              <w:rPr>
                <w:b/>
              </w:rPr>
            </w:pPr>
            <w:r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6A7C1C" w:rsidP="007E709D">
                  <w:pPr>
                    <w:rPr>
                      <w:noProof w:val="0"/>
                    </w:rPr>
                  </w:pPr>
                  <w:r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C33344">
                  <w:pPr>
                    <w:tabs>
                      <w:tab w:val="left" w:pos="235"/>
                      <w:tab w:val="left" w:pos="378"/>
                    </w:tabs>
                    <w:ind w:left="-923"/>
                    <w:jc w:val="center"/>
                    <w:rPr>
                      <w:b/>
                      <w:bCs/>
                      <w:noProof w:val="0"/>
                    </w:rPr>
                  </w:pPr>
                  <w:r w:rsidRPr="00FF430B">
                    <w:rPr>
                      <w:b/>
                      <w:bCs/>
                      <w:noProof w:val="0"/>
                    </w:rPr>
                    <w:t>Denumirea</w:t>
                  </w:r>
                </w:p>
                <w:p w:rsidR="00E13118" w:rsidRPr="00FF430B" w:rsidRDefault="00803E7E" w:rsidP="00C33344">
                  <w:pPr>
                    <w:tabs>
                      <w:tab w:val="left" w:pos="235"/>
                      <w:tab w:val="left" w:pos="378"/>
                    </w:tabs>
                    <w:ind w:left="-923"/>
                    <w:jc w:val="center"/>
                    <w:rPr>
                      <w:b/>
                      <w:bCs/>
                      <w:noProof w:val="0"/>
                    </w:rPr>
                  </w:pPr>
                  <w:r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t>Anexa nr.</w:t>
            </w:r>
            <w:r w:rsidR="00D8130E" w:rsidRPr="00FF430B">
              <w:rPr>
                <w:noProof w:val="0"/>
              </w:rPr>
              <w:t>26</w:t>
            </w:r>
          </w:p>
          <w:p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385C85">
            <w:pPr>
              <w:pStyle w:val="a"/>
              <w:numPr>
                <w:ilvl w:val="0"/>
                <w:numId w:val="45"/>
              </w:numPr>
              <w:jc w:val="center"/>
              <w:rPr>
                <w:b/>
                <w:kern w:val="28"/>
              </w:rPr>
            </w:pPr>
            <w:r w:rsidRPr="00FF430B">
              <w:rPr>
                <w:b/>
                <w:kern w:val="28"/>
              </w:rPr>
              <w:t>PARTEA GENERALĂ</w:t>
            </w:r>
          </w:p>
          <w:p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60188C" w:rsidRPr="00FF430B">
                    <w:rPr>
                      <w:i/>
                    </w:rPr>
                    <w:t>IDNO</w:t>
                  </w:r>
                  <w:r w:rsidR="00922F8A" w:rsidRPr="00FF430B">
                    <w:rPr>
                      <w:i/>
                    </w:rPr>
                    <w:t>,</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a"/>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pPr>
              <w:numPr>
                <w:ilvl w:val="0"/>
                <w:numId w:val="33"/>
              </w:numPr>
              <w:suppressAutoHyphens/>
              <w:ind w:left="0" w:firstLine="720"/>
              <w:jc w:val="both"/>
            </w:pPr>
            <w:r w:rsidRPr="00FF430B">
              <w:t>Formularul Contractului;</w:t>
            </w:r>
          </w:p>
          <w:p w:rsidR="00AD32DD" w:rsidRPr="00FF430B" w:rsidRDefault="004C7DFB">
            <w:pPr>
              <w:numPr>
                <w:ilvl w:val="0"/>
                <w:numId w:val="33"/>
              </w:numPr>
              <w:suppressAutoHyphens/>
              <w:ind w:left="0" w:firstLine="720"/>
              <w:jc w:val="both"/>
              <w:rPr>
                <w:i/>
              </w:rPr>
            </w:pPr>
            <w:r w:rsidRPr="00FF430B">
              <w:t>Formularul ofertei;</w:t>
            </w:r>
          </w:p>
          <w:p w:rsidR="00AD32DD" w:rsidRPr="00FF430B" w:rsidRDefault="004C7DFB">
            <w:pPr>
              <w:numPr>
                <w:ilvl w:val="0"/>
                <w:numId w:val="33"/>
              </w:numPr>
              <w:suppressAutoHyphens/>
              <w:ind w:left="0" w:firstLine="720"/>
              <w:jc w:val="both"/>
              <w:rPr>
                <w:i/>
              </w:rPr>
            </w:pPr>
            <w:r w:rsidRPr="00FF430B">
              <w:t>Caietul de sarcini;</w:t>
            </w:r>
          </w:p>
          <w:p w:rsidR="00AD32DD" w:rsidRPr="00FF430B" w:rsidRDefault="004C7DFB">
            <w:pPr>
              <w:numPr>
                <w:ilvl w:val="0"/>
                <w:numId w:val="33"/>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a"/>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a"/>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întreținere).La </w:t>
            </w:r>
            <w:r w:rsidRPr="00FF430B">
              <w:lastRenderedPageBreak/>
              <w:t>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a"/>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notificeBeneficiarul,după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începereaexecutării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alÎ.S.</w:t>
            </w:r>
            <w:r w:rsidR="00AB7AE2" w:rsidRPr="00FF430B">
              <w:t xml:space="preserve"> „</w:t>
            </w:r>
            <w:r w:rsidRPr="00FF430B">
              <w:t>Serviciul de Stat pentru Verificarea și Expertizarea Proiectelor și Construcțiilor”;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exercitareasupravegherii de autor asupra lucrărilor pe tot parcursul construcției;</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lastRenderedPageBreak/>
              <w:t>h) să participe la întocmirea cărții tehnice a construcției și la recepția lucrărilor executate.</w:t>
            </w:r>
          </w:p>
          <w:p w:rsidR="001C3DC4" w:rsidRPr="00FF430B" w:rsidRDefault="001C3DC4" w:rsidP="00FF5CB2">
            <w:pPr>
              <w:jc w:val="both"/>
            </w:pPr>
            <w:r w:rsidRPr="00FF430B">
              <w:t>6.2.  În baza prezentului Contract, Beneficiarul se obligă:</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art.19 al Legii</w:t>
            </w:r>
            <w:r w:rsidR="00E10240" w:rsidRPr="00FF430B">
              <w:t xml:space="preserve"> nr.</w:t>
            </w:r>
            <w:r w:rsidRPr="00FF430B">
              <w:t>131/2015 privind achizițiile publice;</w:t>
            </w:r>
          </w:p>
          <w:p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contractul a făcut obiectul unei modificări substanțiale care necesita o nouă procedură de achiziție publi</w:t>
            </w:r>
            <w:r w:rsidR="00283820" w:rsidRPr="00FF430B">
              <w:t>că în conformitate cu art.</w:t>
            </w:r>
            <w:r w:rsidRPr="00FF430B">
              <w:t xml:space="preserve">76 al Legii </w:t>
            </w:r>
            <w:r w:rsidR="00E10240" w:rsidRPr="00FF430B">
              <w:t>nr.</w:t>
            </w:r>
            <w:r w:rsidRPr="00FF430B">
              <w:t>131/2015 privind achizițiile publice;</w:t>
            </w:r>
          </w:p>
          <w:p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 xml:space="preserve">contractul nu </w:t>
            </w:r>
            <w:r w:rsidR="00073EB7" w:rsidRPr="00FF430B">
              <w:t>urma</w:t>
            </w:r>
            <w:r w:rsidRPr="00FF430B">
              <w:t xml:space="preserve"> să fie atribuit contractantului respectiv, avînd în vedere o încălcare gravă a obligaţiilor ce rezultă din Legea </w:t>
            </w:r>
            <w:r w:rsidR="00E10240" w:rsidRPr="00FF430B">
              <w:t>nr.</w:t>
            </w:r>
            <w:r w:rsidRPr="00FF430B">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lastRenderedPageBreak/>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4D7C86">
            <w:pPr>
              <w:pStyle w:val="a"/>
              <w:numPr>
                <w:ilvl w:val="0"/>
                <w:numId w:val="45"/>
              </w:numPr>
              <w:tabs>
                <w:tab w:val="left" w:pos="2295"/>
              </w:tabs>
              <w:jc w:val="center"/>
            </w:pPr>
            <w:r w:rsidRPr="00FF430B">
              <w:rPr>
                <w:b/>
              </w:rPr>
              <w:t>PARTEA CE ȚINE DE CONDIȚIILE</w:t>
            </w:r>
          </w:p>
          <w:p w:rsidR="004D7C86" w:rsidRPr="00FF430B" w:rsidRDefault="004D7C86" w:rsidP="004D7C86">
            <w:pPr>
              <w:pStyle w:val="a"/>
              <w:numPr>
                <w:ilvl w:val="0"/>
                <w:numId w:val="0"/>
              </w:numPr>
              <w:tabs>
                <w:tab w:val="left" w:pos="2295"/>
              </w:tabs>
              <w:ind w:left="3240"/>
            </w:pPr>
            <w:r w:rsidRPr="00FF430B">
              <w:rPr>
                <w:b/>
              </w:rPr>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2B4D12" w:rsidP="00196AB4">
            <w:pPr>
              <w:tabs>
                <w:tab w:val="left" w:pos="2295"/>
              </w:tabs>
              <w:jc w:val="both"/>
              <w:rPr>
                <w:b/>
              </w:rPr>
            </w:pPr>
            <w:r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001DE" w:rsidP="00D51F0A">
                  <w:pPr>
                    <w:rPr>
                      <w:b/>
                      <w:bCs/>
                      <w:noProof w:val="0"/>
                    </w:rPr>
                  </w:pPr>
                  <w:r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nr.2</w:t>
            </w:r>
          </w:p>
          <w:p w:rsidR="002B4D12" w:rsidRPr="00FF430B" w:rsidRDefault="00AB7AE2" w:rsidP="004D7C86">
            <w:pPr>
              <w:jc w:val="right"/>
              <w:rPr>
                <w:noProof w:val="0"/>
              </w:rPr>
            </w:pPr>
            <w:r w:rsidRPr="00FF430B">
              <w:rPr>
                <w:noProof w:val="0"/>
              </w:rPr>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03591A" w:rsidP="00D51F0A">
            <w:pPr>
              <w:jc w:val="both"/>
              <w:rPr>
                <w:b/>
                <w:noProof w:val="0"/>
              </w:rPr>
            </w:pPr>
            <w:r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4A5F0C">
                  <w:pPr>
                    <w:tabs>
                      <w:tab w:val="left" w:pos="369"/>
                    </w:tabs>
                    <w:ind w:left="-923"/>
                    <w:jc w:val="center"/>
                    <w:rPr>
                      <w:b/>
                      <w:bCs/>
                      <w:noProof w:val="0"/>
                    </w:rPr>
                  </w:pPr>
                  <w:r w:rsidRPr="00FF430B">
                    <w:rPr>
                      <w:b/>
                      <w:bCs/>
                      <w:noProof w:val="0"/>
                    </w:rPr>
                    <w:t>Denumirea</w:t>
                  </w:r>
                </w:p>
                <w:p w:rsidR="00283820" w:rsidRPr="00FF430B" w:rsidRDefault="006D2A20" w:rsidP="00283820">
                  <w:pPr>
                    <w:tabs>
                      <w:tab w:val="left" w:pos="369"/>
                    </w:tabs>
                    <w:ind w:left="-923"/>
                    <w:jc w:val="center"/>
                    <w:rPr>
                      <w:b/>
                      <w:bCs/>
                      <w:noProof w:val="0"/>
                    </w:rPr>
                  </w:pPr>
                  <w:r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ad"/>
                    <w:ind w:firstLine="0"/>
                    <w:rPr>
                      <w:sz w:val="24"/>
                      <w:szCs w:val="24"/>
                    </w:rPr>
                  </w:pPr>
                </w:p>
                <w:p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ad"/>
                    <w:ind w:firstLine="0"/>
                    <w:rPr>
                      <w:sz w:val="24"/>
                      <w:szCs w:val="24"/>
                    </w:rPr>
                  </w:pPr>
                </w:p>
                <w:p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FF430B" w:rsidRDefault="00F94BAD" w:rsidP="00F94BAD">
                  <w:pPr>
                    <w:pStyle w:val="af2"/>
                    <w:tabs>
                      <w:tab w:val="right" w:pos="10205"/>
                    </w:tabs>
                    <w:ind w:firstLine="0"/>
                    <w:jc w:val="left"/>
                  </w:pPr>
                </w:p>
                <w:p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a"/>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,adres</w:t>
            </w:r>
            <w:r w:rsidR="0077604C" w:rsidRPr="00FF430B">
              <w:rPr>
                <w:rStyle w:val="ln2tparagraf"/>
              </w:rPr>
              <w:t>a</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7D2982" w:rsidP="006A7C1C">
            <w:pPr>
              <w:tabs>
                <w:tab w:val="left" w:pos="719"/>
              </w:tabs>
              <w:autoSpaceDE w:val="0"/>
              <w:autoSpaceDN w:val="0"/>
              <w:adjustRightInd w:val="0"/>
              <w:ind w:left="568"/>
              <w:jc w:val="both"/>
              <w:rPr>
                <w:b/>
                <w:bCs/>
              </w:rPr>
            </w:pPr>
            <w:r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7D2982" w:rsidP="006A7C1C">
            <w:pPr>
              <w:tabs>
                <w:tab w:val="left" w:pos="600"/>
              </w:tabs>
              <w:autoSpaceDE w:val="0"/>
              <w:autoSpaceDN w:val="0"/>
              <w:adjustRightInd w:val="0"/>
              <w:jc w:val="both"/>
              <w:rPr>
                <w:b/>
                <w:bCs/>
              </w:rPr>
            </w:pPr>
            <w:r w:rsidRPr="00FF430B">
              <w:rPr>
                <w:b/>
                <w:bCs/>
              </w:rPr>
              <w:t xml:space="preserve">5.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w:t>
            </w:r>
            <w:r w:rsidR="00C44B96" w:rsidRPr="00FF430B">
              <w:lastRenderedPageBreak/>
              <w:t>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3773E" w:rsidP="006A7C1C">
            <w:pPr>
              <w:tabs>
                <w:tab w:val="left" w:pos="600"/>
              </w:tabs>
              <w:ind w:left="300"/>
              <w:jc w:val="both"/>
              <w:rPr>
                <w:b/>
                <w:bCs/>
              </w:rPr>
            </w:pPr>
            <w:r w:rsidRPr="00FF430B">
              <w:rPr>
                <w:b/>
                <w:bCs/>
              </w:rPr>
              <w:t xml:space="preserve">6. </w:t>
            </w:r>
            <w:r w:rsidR="007D2982" w:rsidRPr="00FF430B">
              <w:rPr>
                <w:b/>
                <w:bCs/>
              </w:rPr>
              <w:t>Rez</w:t>
            </w:r>
            <w:r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a"/>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1278C6">
            <w:pPr>
              <w:pStyle w:val="a"/>
              <w:numPr>
                <w:ilvl w:val="0"/>
                <w:numId w:val="50"/>
              </w:numPr>
            </w:pPr>
            <w:r w:rsidRPr="00FF430B">
              <w:t>prin acordul de voinţă al părţilor ;</w:t>
            </w:r>
          </w:p>
          <w:p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a"/>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C20F59" w:rsidP="00C6170E">
            <w:pPr>
              <w:jc w:val="both"/>
              <w:rPr>
                <w:b/>
              </w:rPr>
            </w:pPr>
            <w:r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C20F59" w:rsidP="006A7C1C">
            <w:pPr>
              <w:tabs>
                <w:tab w:val="left" w:pos="600"/>
              </w:tabs>
              <w:jc w:val="both"/>
              <w:rPr>
                <w:b/>
              </w:rPr>
            </w:pPr>
            <w:r w:rsidRPr="00FF430B">
              <w:rPr>
                <w:b/>
              </w:rPr>
              <w:t>11. Litigii</w:t>
            </w:r>
          </w:p>
          <w:p w:rsidR="00C6170E" w:rsidRPr="00FF430B" w:rsidRDefault="00C6170E" w:rsidP="00CD31E8">
            <w:pPr>
              <w:jc w:val="both"/>
            </w:pPr>
          </w:p>
          <w:p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lastRenderedPageBreak/>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E34F88" w:rsidP="00CD31E8">
            <w:pPr>
              <w:jc w:val="both"/>
            </w:pPr>
            <w:r w:rsidRPr="00FF430B">
              <w:t xml:space="preserve"> (semnătura autorizată</w:t>
            </w:r>
            <w:r w:rsidR="00C20F59" w:rsidRPr="00FF430B">
              <w:t>)                                              (semn</w:t>
            </w:r>
            <w:r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2B8" w:rsidRDefault="004B52B8" w:rsidP="00A20ACF">
      <w:r>
        <w:separator/>
      </w:r>
    </w:p>
  </w:endnote>
  <w:endnote w:type="continuationSeparator" w:id="1">
    <w:p w:rsidR="004B52B8" w:rsidRDefault="004B52B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40" w:rsidRDefault="008F1D40"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sdtPr>
    <w:sdtContent>
      <w:p w:rsidR="008F1D40" w:rsidRDefault="00814AA6">
        <w:pPr>
          <w:pStyle w:val="a4"/>
          <w:jc w:val="right"/>
        </w:pPr>
        <w:r>
          <w:fldChar w:fldCharType="begin"/>
        </w:r>
        <w:r w:rsidR="008F1D40">
          <w:instrText xml:space="preserve"> PAGE   \* MERGEFORMAT </w:instrText>
        </w:r>
        <w:r>
          <w:fldChar w:fldCharType="separate"/>
        </w:r>
        <w:r w:rsidR="00A82E83">
          <w:t>69</w:t>
        </w:r>
        <w:r>
          <w:fldChar w:fldCharType="end"/>
        </w:r>
      </w:p>
    </w:sdtContent>
  </w:sdt>
  <w:p w:rsidR="008F1D40" w:rsidRDefault="008F1D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2B8" w:rsidRDefault="004B52B8" w:rsidP="00A20ACF">
      <w:r>
        <w:separator/>
      </w:r>
    </w:p>
  </w:footnote>
  <w:footnote w:type="continuationSeparator" w:id="1">
    <w:p w:rsidR="004B52B8" w:rsidRDefault="004B52B8"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0"/>
    <w:footnote w:id="1"/>
  </w:footnotePr>
  <w:endnotePr>
    <w:endnote w:id="0"/>
    <w:endnote w:id="1"/>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736"/>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560A"/>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643E"/>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B52B8"/>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3CE"/>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87862"/>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878B3"/>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0AD4"/>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4AA6"/>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2E83"/>
    <w:rsid w:val="00A84B21"/>
    <w:rsid w:val="00A85C06"/>
    <w:rsid w:val="00A875CF"/>
    <w:rsid w:val="00A90E01"/>
    <w:rsid w:val="00A91216"/>
    <w:rsid w:val="00A93011"/>
    <w:rsid w:val="00A946E0"/>
    <w:rsid w:val="00A953D2"/>
    <w:rsid w:val="00A96BD5"/>
    <w:rsid w:val="00AA1251"/>
    <w:rsid w:val="00AA1372"/>
    <w:rsid w:val="00AA33C3"/>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3466"/>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69</Pages>
  <Words>24295</Words>
  <Characters>138482</Characters>
  <Application>Microsoft Office Word</Application>
  <DocSecurity>0</DocSecurity>
  <Lines>1154</Lines>
  <Paragraphs>324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7</cp:revision>
  <cp:lastPrinted>2021-06-01T11:52:00Z</cp:lastPrinted>
  <dcterms:created xsi:type="dcterms:W3CDTF">2021-06-14T10:00:00Z</dcterms:created>
  <dcterms:modified xsi:type="dcterms:W3CDTF">2021-07-08T15:17:00Z</dcterms:modified>
</cp:coreProperties>
</file>