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A2" w:rsidRPr="00FF430B" w:rsidRDefault="002C07A2" w:rsidP="00C805CC">
      <w:pPr>
        <w:tabs>
          <w:tab w:val="left" w:pos="5103"/>
          <w:tab w:val="left" w:pos="10348"/>
        </w:tabs>
        <w:jc w:val="right"/>
        <w:rPr>
          <w:noProof w:val="0"/>
          <w:lang w:eastAsia="ru-RU"/>
        </w:rPr>
      </w:pPr>
      <w:bookmarkStart w:id="0" w:name="_GoBack"/>
      <w:bookmarkEnd w:id="0"/>
      <w:r w:rsidRPr="00FF430B">
        <w:rPr>
          <w:noProof w:val="0"/>
          <w:lang w:eastAsia="ru-RU"/>
        </w:rPr>
        <w:t>APROBAT</w:t>
      </w:r>
      <w:r w:rsidR="0072565E" w:rsidRPr="00FF430B">
        <w:rPr>
          <w:noProof w:val="0"/>
          <w:lang w:eastAsia="ru-RU"/>
        </w:rPr>
        <w:t>Ă</w:t>
      </w:r>
    </w:p>
    <w:p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rsidR="003961E7" w:rsidRDefault="003961E7" w:rsidP="003961E7">
      <w:pPr>
        <w:tabs>
          <w:tab w:val="left" w:pos="5103"/>
          <w:tab w:val="left" w:pos="10348"/>
        </w:tabs>
        <w:jc w:val="right"/>
        <w:rPr>
          <w:noProof w:val="0"/>
          <w:lang w:eastAsia="ru-RU"/>
        </w:rPr>
      </w:pPr>
      <w:r w:rsidRPr="00FF430B">
        <w:rPr>
          <w:noProof w:val="0"/>
          <w:lang w:eastAsia="ru-RU"/>
        </w:rPr>
        <w:t xml:space="preserve">                                               nr. </w:t>
      </w:r>
      <w:r w:rsidR="00850156">
        <w:rPr>
          <w:noProof w:val="0"/>
          <w:lang w:eastAsia="ru-RU"/>
        </w:rPr>
        <w:t>69</w:t>
      </w:r>
      <w:r w:rsidRPr="00FF430B">
        <w:rPr>
          <w:noProof w:val="0"/>
          <w:lang w:eastAsia="ru-RU"/>
        </w:rPr>
        <w:t xml:space="preserve">     din </w:t>
      </w:r>
      <w:r w:rsidR="00850156">
        <w:rPr>
          <w:noProof w:val="0"/>
          <w:lang w:eastAsia="ru-RU"/>
        </w:rPr>
        <w:t xml:space="preserve">07 mai </w:t>
      </w:r>
      <w:r w:rsidRPr="00FF430B">
        <w:rPr>
          <w:noProof w:val="0"/>
          <w:lang w:eastAsia="ru-RU"/>
        </w:rPr>
        <w:t>202</w:t>
      </w:r>
      <w:r w:rsidR="00AD32DD" w:rsidRPr="00FF430B">
        <w:rPr>
          <w:noProof w:val="0"/>
          <w:lang w:eastAsia="ru-RU"/>
        </w:rPr>
        <w:t>1</w:t>
      </w:r>
    </w:p>
    <w:p w:rsidR="008F1D40" w:rsidRPr="00FF430B" w:rsidRDefault="008F1D40" w:rsidP="003961E7">
      <w:pPr>
        <w:tabs>
          <w:tab w:val="left" w:pos="5103"/>
          <w:tab w:val="left" w:pos="10348"/>
        </w:tabs>
        <w:jc w:val="right"/>
        <w:rPr>
          <w:noProof w:val="0"/>
          <w:lang w:eastAsia="ru-RU"/>
        </w:rPr>
      </w:pPr>
    </w:p>
    <w:p w:rsidR="00D925B0" w:rsidRPr="00FF430B" w:rsidRDefault="00D925B0" w:rsidP="003961E7">
      <w:pPr>
        <w:tabs>
          <w:tab w:val="left" w:pos="5103"/>
          <w:tab w:val="left" w:pos="10348"/>
        </w:tabs>
        <w:jc w:val="center"/>
        <w:rPr>
          <w:noProof w:val="0"/>
          <w:lang w:eastAsia="ru-RU"/>
        </w:rPr>
      </w:pPr>
    </w:p>
    <w:p w:rsidR="00DA6115" w:rsidRPr="00FF430B" w:rsidRDefault="00DA6115" w:rsidP="003961E7">
      <w:pPr>
        <w:tabs>
          <w:tab w:val="left" w:pos="5103"/>
          <w:tab w:val="left" w:pos="10348"/>
        </w:tabs>
        <w:jc w:val="center"/>
        <w:rPr>
          <w:b/>
          <w:noProof w:val="0"/>
          <w:lang w:eastAsia="ru-RU"/>
        </w:rPr>
      </w:pPr>
    </w:p>
    <w:p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rsidR="003961E7" w:rsidRPr="00FF430B" w:rsidRDefault="003961E7" w:rsidP="003961E7">
      <w:pPr>
        <w:tabs>
          <w:tab w:val="left" w:pos="5103"/>
          <w:tab w:val="left" w:pos="10348"/>
        </w:tabs>
        <w:jc w:val="center"/>
        <w:rPr>
          <w:noProof w:val="0"/>
          <w:lang w:eastAsia="ru-RU"/>
        </w:rPr>
      </w:pPr>
    </w:p>
    <w:p w:rsidR="00A20ACF" w:rsidRPr="00FF430B" w:rsidRDefault="00A20ACF" w:rsidP="00196AB4"/>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rsidR="007D2250" w:rsidRPr="007D2250" w:rsidRDefault="007D2250" w:rsidP="007D2250"/>
    <w:p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rsidR="007D2250" w:rsidRPr="00A14C96" w:rsidRDefault="007D2250" w:rsidP="007D2250"/>
    <w:p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rsidR="00922F8A" w:rsidRPr="00FF430B" w:rsidRDefault="00D8130E" w:rsidP="00D8130E">
      <w:pPr>
        <w:pStyle w:val="a"/>
        <w:numPr>
          <w:ilvl w:val="0"/>
          <w:numId w:val="49"/>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rsidR="00922F8A" w:rsidRPr="00FF430B" w:rsidRDefault="00922F8A" w:rsidP="00D8130E">
      <w:pPr>
        <w:pStyle w:val="a"/>
        <w:numPr>
          <w:ilvl w:val="0"/>
          <w:numId w:val="49"/>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rsidR="00922F8A" w:rsidRPr="00FF430B" w:rsidRDefault="00922F8A" w:rsidP="00D8130E">
      <w:pPr>
        <w:pStyle w:val="a"/>
        <w:numPr>
          <w:ilvl w:val="0"/>
          <w:numId w:val="49"/>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rsidR="00922F8A" w:rsidRPr="00FF430B" w:rsidRDefault="00922F8A" w:rsidP="00D8130E">
      <w:pPr>
        <w:pStyle w:val="a"/>
        <w:numPr>
          <w:ilvl w:val="0"/>
          <w:numId w:val="49"/>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rsidR="00922F8A" w:rsidRPr="00FF430B" w:rsidRDefault="00922F8A" w:rsidP="00D8130E">
      <w:pPr>
        <w:pStyle w:val="a"/>
        <w:numPr>
          <w:ilvl w:val="0"/>
          <w:numId w:val="49"/>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rsidR="00922F8A" w:rsidRPr="00FF430B" w:rsidRDefault="0072565E" w:rsidP="00D8130E">
      <w:pPr>
        <w:pStyle w:val="a"/>
        <w:numPr>
          <w:ilvl w:val="0"/>
          <w:numId w:val="49"/>
        </w:numPr>
        <w:tabs>
          <w:tab w:val="left" w:pos="-284"/>
          <w:tab w:val="left" w:pos="426"/>
        </w:tabs>
        <w:ind w:left="-284" w:firstLine="284"/>
      </w:pPr>
      <w:r w:rsidRPr="00FF430B">
        <w:t>Cerere de participare (anexa nr.</w:t>
      </w:r>
      <w:r w:rsidR="00E322C9" w:rsidRPr="00FF430B">
        <w:t xml:space="preserve"> </w:t>
      </w:r>
      <w:r w:rsidRPr="00FF430B">
        <w:t>7);</w:t>
      </w:r>
    </w:p>
    <w:p w:rsidR="00922F8A" w:rsidRPr="00FF430B" w:rsidRDefault="00922F8A" w:rsidP="00D8130E">
      <w:pPr>
        <w:pStyle w:val="a"/>
        <w:numPr>
          <w:ilvl w:val="0"/>
          <w:numId w:val="49"/>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rsidR="00922F8A" w:rsidRPr="00FF430B" w:rsidRDefault="00922F8A" w:rsidP="00D8130E">
      <w:pPr>
        <w:pStyle w:val="a"/>
        <w:numPr>
          <w:ilvl w:val="0"/>
          <w:numId w:val="49"/>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rsidR="00922F8A" w:rsidRPr="00FF430B" w:rsidRDefault="00922F8A" w:rsidP="00D8130E">
      <w:pPr>
        <w:pStyle w:val="a"/>
        <w:numPr>
          <w:ilvl w:val="0"/>
          <w:numId w:val="49"/>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rsidR="00922F8A" w:rsidRPr="00FF430B" w:rsidRDefault="00922F8A" w:rsidP="00D8130E">
      <w:pPr>
        <w:pStyle w:val="a"/>
        <w:numPr>
          <w:ilvl w:val="0"/>
          <w:numId w:val="49"/>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rsidR="00922F8A" w:rsidRPr="00FF430B" w:rsidRDefault="0072565E" w:rsidP="00D8130E">
      <w:pPr>
        <w:pStyle w:val="a"/>
        <w:numPr>
          <w:ilvl w:val="0"/>
          <w:numId w:val="49"/>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rsidR="00922F8A" w:rsidRPr="00FF430B" w:rsidRDefault="00922F8A" w:rsidP="00D8130E">
      <w:pPr>
        <w:pStyle w:val="a"/>
        <w:numPr>
          <w:ilvl w:val="0"/>
          <w:numId w:val="49"/>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rsidR="00922F8A" w:rsidRPr="00FF430B" w:rsidRDefault="00922F8A" w:rsidP="00D8130E">
      <w:pPr>
        <w:pStyle w:val="a"/>
        <w:numPr>
          <w:ilvl w:val="0"/>
          <w:numId w:val="49"/>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rsidR="00922F8A" w:rsidRPr="00FF430B" w:rsidRDefault="00922F8A" w:rsidP="00D8130E">
      <w:pPr>
        <w:pStyle w:val="a"/>
        <w:numPr>
          <w:ilvl w:val="0"/>
          <w:numId w:val="49"/>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rsidR="00922F8A" w:rsidRPr="00FF430B" w:rsidRDefault="00922F8A" w:rsidP="00D8130E">
      <w:pPr>
        <w:pStyle w:val="a"/>
        <w:numPr>
          <w:ilvl w:val="0"/>
          <w:numId w:val="49"/>
        </w:numPr>
        <w:tabs>
          <w:tab w:val="clear" w:pos="1134"/>
          <w:tab w:val="left" w:pos="-284"/>
          <w:tab w:val="left" w:pos="426"/>
        </w:tabs>
        <w:ind w:left="-284" w:firstLine="284"/>
      </w:pPr>
      <w:r w:rsidRPr="00FF430B">
        <w:lastRenderedPageBreak/>
        <w:t xml:space="preserve">Caiet de </w:t>
      </w:r>
      <w:r w:rsidR="0072565E" w:rsidRPr="00FF430B">
        <w:t>sarcini. Servicii de proiectare (anexa nr.</w:t>
      </w:r>
      <w:r w:rsidR="00E322C9" w:rsidRPr="00FF430B">
        <w:t xml:space="preserve"> </w:t>
      </w:r>
      <w:r w:rsidR="0072565E" w:rsidRPr="00FF430B">
        <w:t>24);</w:t>
      </w:r>
    </w:p>
    <w:p w:rsidR="00922F8A" w:rsidRPr="00FF430B" w:rsidRDefault="0072565E" w:rsidP="00D8130E">
      <w:pPr>
        <w:pStyle w:val="a"/>
        <w:numPr>
          <w:ilvl w:val="0"/>
          <w:numId w:val="49"/>
        </w:numPr>
        <w:tabs>
          <w:tab w:val="clear" w:pos="1134"/>
          <w:tab w:val="left" w:pos="-284"/>
          <w:tab w:val="left" w:pos="426"/>
        </w:tabs>
        <w:ind w:left="-284" w:firstLine="284"/>
      </w:pPr>
      <w:r w:rsidRPr="00FF430B">
        <w:t>Contract de antrepriză (anexa nr.</w:t>
      </w:r>
      <w:r w:rsidR="00E322C9" w:rsidRPr="00FF430B">
        <w:t xml:space="preserve"> </w:t>
      </w:r>
      <w:r w:rsidRPr="00FF430B">
        <w:t>25);</w:t>
      </w:r>
    </w:p>
    <w:p w:rsidR="00922F8A" w:rsidRPr="00FF430B" w:rsidRDefault="00922F8A" w:rsidP="00D8130E">
      <w:pPr>
        <w:pStyle w:val="a"/>
        <w:numPr>
          <w:ilvl w:val="0"/>
          <w:numId w:val="49"/>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rsidR="00922F8A" w:rsidRPr="00FF430B" w:rsidRDefault="00922F8A" w:rsidP="00D8130E">
      <w:pPr>
        <w:pStyle w:val="a"/>
        <w:numPr>
          <w:ilvl w:val="0"/>
          <w:numId w:val="49"/>
        </w:numPr>
        <w:tabs>
          <w:tab w:val="clear" w:pos="1134"/>
          <w:tab w:val="left" w:pos="-284"/>
          <w:tab w:val="left" w:pos="426"/>
        </w:tabs>
        <w:ind w:left="-284" w:firstLine="284"/>
      </w:pPr>
      <w:r w:rsidRPr="00FF430B">
        <w:t>Acord a</w:t>
      </w:r>
      <w:r w:rsidR="0072565E" w:rsidRPr="00FF430B">
        <w:t>dițional (anexa nr.</w:t>
      </w:r>
      <w:r w:rsidR="00E322C9" w:rsidRPr="00FF430B">
        <w:t xml:space="preserve"> </w:t>
      </w:r>
      <w:r w:rsidR="0072565E" w:rsidRPr="00FF430B">
        <w:t>27);</w:t>
      </w:r>
    </w:p>
    <w:p w:rsidR="00922F8A" w:rsidRPr="00FF430B" w:rsidRDefault="0072565E" w:rsidP="00D8130E">
      <w:pPr>
        <w:pStyle w:val="a"/>
        <w:numPr>
          <w:ilvl w:val="0"/>
          <w:numId w:val="49"/>
        </w:numPr>
        <w:tabs>
          <w:tab w:val="clear" w:pos="1134"/>
          <w:tab w:val="left" w:pos="-284"/>
          <w:tab w:val="left" w:pos="426"/>
        </w:tabs>
        <w:ind w:left="-284" w:firstLine="284"/>
      </w:pPr>
      <w:r w:rsidRPr="00FF430B">
        <w:t>Acord-cadru (anexa nr.</w:t>
      </w:r>
      <w:r w:rsidR="00E322C9" w:rsidRPr="00FF430B">
        <w:t xml:space="preserve"> </w:t>
      </w:r>
      <w:r w:rsidRPr="00FF430B">
        <w:t>28).</w:t>
      </w:r>
    </w:p>
    <w:p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rsidR="00B93DBE" w:rsidRPr="00FF430B" w:rsidRDefault="00033577" w:rsidP="00D8130E">
      <w:pPr>
        <w:pStyle w:val="a"/>
        <w:numPr>
          <w:ilvl w:val="0"/>
          <w:numId w:val="19"/>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rsidR="00D8130E" w:rsidRPr="00FF430B" w:rsidRDefault="00D8130E" w:rsidP="00D8130E">
      <w:pPr>
        <w:pStyle w:val="a"/>
        <w:numPr>
          <w:ilvl w:val="0"/>
          <w:numId w:val="0"/>
        </w:numPr>
        <w:ind w:left="360"/>
      </w:pPr>
    </w:p>
    <w:p w:rsidR="00352B05" w:rsidRPr="00FF430B" w:rsidRDefault="00033577" w:rsidP="00D8130E">
      <w:pPr>
        <w:pStyle w:val="a"/>
        <w:numPr>
          <w:ilvl w:val="0"/>
          <w:numId w:val="19"/>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rsidR="00D8130E" w:rsidRPr="00FF430B" w:rsidRDefault="00D8130E" w:rsidP="00D8130E">
      <w:pPr>
        <w:pStyle w:val="a"/>
        <w:numPr>
          <w:ilvl w:val="0"/>
          <w:numId w:val="0"/>
        </w:numPr>
        <w:ind w:left="357"/>
      </w:pPr>
    </w:p>
    <w:p w:rsidR="00352B05" w:rsidRPr="00FF430B" w:rsidRDefault="00033577" w:rsidP="0038237B">
      <w:pPr>
        <w:pStyle w:val="a"/>
        <w:numPr>
          <w:ilvl w:val="0"/>
          <w:numId w:val="19"/>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rsidR="00352B05" w:rsidRPr="00FF430B" w:rsidRDefault="004B16DD" w:rsidP="00F902A7">
      <w:pPr>
        <w:pStyle w:val="a"/>
        <w:numPr>
          <w:ilvl w:val="0"/>
          <w:numId w:val="20"/>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rsidR="00352B05" w:rsidRPr="00FF430B" w:rsidRDefault="00AF2ED0" w:rsidP="00F902A7">
      <w:pPr>
        <w:pStyle w:val="a"/>
        <w:numPr>
          <w:ilvl w:val="0"/>
          <w:numId w:val="20"/>
        </w:numPr>
        <w:tabs>
          <w:tab w:val="clear" w:pos="1134"/>
          <w:tab w:val="left" w:pos="-284"/>
          <w:tab w:val="left" w:pos="284"/>
        </w:tabs>
        <w:spacing w:after="120"/>
        <w:ind w:left="-284" w:firstLine="284"/>
      </w:pPr>
      <w:hyperlink r:id="rId8" w:history="1">
        <w:r w:rsidR="00DA6115" w:rsidRPr="00FF430B">
          <w:rPr>
            <w:rStyle w:val="af3"/>
            <w:rFonts w:eastAsiaTheme="majorEastAsia"/>
            <w:bCs/>
            <w:color w:val="auto"/>
            <w:u w:val="none"/>
            <w:bdr w:val="none" w:sz="0" w:space="0" w:color="auto" w:frame="1"/>
            <w:shd w:val="clear" w:color="auto" w:fill="FFFFFF"/>
          </w:rPr>
          <w:t>Hotărârii Guvernului nr.</w:t>
        </w:r>
        <w:r w:rsidR="00FF430B">
          <w:rPr>
            <w:rStyle w:val="af3"/>
            <w:rFonts w:eastAsiaTheme="majorEastAsia"/>
            <w:bCs/>
            <w:color w:val="auto"/>
            <w:u w:val="none"/>
            <w:bdr w:val="none" w:sz="0" w:space="0" w:color="auto" w:frame="1"/>
            <w:shd w:val="clear" w:color="auto" w:fill="FFFFFF"/>
          </w:rPr>
          <w:t xml:space="preserve"> </w:t>
        </w:r>
        <w:r w:rsidR="004B16DD" w:rsidRPr="00FF430B">
          <w:rPr>
            <w:rStyle w:val="af3"/>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
          <w:b w:val="0"/>
          <w:bdr w:val="none" w:sz="0" w:space="0" w:color="auto" w:frame="1"/>
          <w:shd w:val="clear" w:color="auto" w:fill="FFFFFF"/>
        </w:rPr>
        <w:t>.</w:t>
      </w:r>
    </w:p>
    <w:p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rsidR="009F6B02" w:rsidRPr="00FF430B" w:rsidRDefault="00033577" w:rsidP="0038237B">
      <w:pPr>
        <w:pStyle w:val="a"/>
        <w:numPr>
          <w:ilvl w:val="0"/>
          <w:numId w:val="19"/>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rsidR="00E000AD" w:rsidRPr="00FF430B" w:rsidRDefault="00E000AD" w:rsidP="0038237B">
      <w:pPr>
        <w:pStyle w:val="a"/>
        <w:numPr>
          <w:ilvl w:val="0"/>
          <w:numId w:val="19"/>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rsidR="00A50D0A" w:rsidRPr="00FF430B" w:rsidRDefault="001C03B0" w:rsidP="00033577">
      <w:pPr>
        <w:pStyle w:val="a"/>
        <w:numPr>
          <w:ilvl w:val="0"/>
          <w:numId w:val="19"/>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rsidR="00A50D0A" w:rsidRPr="00FF430B" w:rsidRDefault="00E42F35" w:rsidP="0038237B">
      <w:pPr>
        <w:pStyle w:val="a"/>
        <w:numPr>
          <w:ilvl w:val="0"/>
          <w:numId w:val="19"/>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rsidR="00946421" w:rsidRPr="00FF430B" w:rsidRDefault="00946421" w:rsidP="0038237B">
      <w:pPr>
        <w:pStyle w:val="a"/>
        <w:numPr>
          <w:ilvl w:val="0"/>
          <w:numId w:val="19"/>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rsidR="00862010" w:rsidRPr="00FF430B" w:rsidRDefault="00862010" w:rsidP="0038237B">
      <w:pPr>
        <w:pStyle w:val="a"/>
        <w:numPr>
          <w:ilvl w:val="0"/>
          <w:numId w:val="19"/>
        </w:numPr>
        <w:tabs>
          <w:tab w:val="clear" w:pos="1134"/>
          <w:tab w:val="left" w:pos="-284"/>
          <w:tab w:val="left" w:pos="196"/>
          <w:tab w:val="left" w:pos="426"/>
        </w:tabs>
        <w:spacing w:after="120"/>
        <w:ind w:left="-284" w:firstLine="284"/>
      </w:pPr>
      <w:r w:rsidRPr="00FF430B">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lastRenderedPageBreak/>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rsidR="00D22624"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1" w:name="_Toc392179963"/>
      <w:bookmarkStart w:id="2" w:name="_Toc392180134"/>
      <w:bookmarkStart w:id="3" w:name="_Toc449539024"/>
    </w:p>
    <w:p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4" w:name="_Toc392179964"/>
      <w:bookmarkStart w:id="5" w:name="_Toc392180135"/>
      <w:bookmarkStart w:id="6" w:name="_Toc449539025"/>
      <w:bookmarkEnd w:id="1"/>
      <w:bookmarkEnd w:id="2"/>
      <w:bookmarkEnd w:id="3"/>
    </w:p>
    <w:p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4"/>
      <w:bookmarkEnd w:id="5"/>
      <w:bookmarkEnd w:id="6"/>
      <w:r w:rsidRPr="00FF430B">
        <w:t>.</w:t>
      </w:r>
    </w:p>
    <w:p w:rsidR="00D22624" w:rsidRPr="00FF430B" w:rsidRDefault="00B45370" w:rsidP="0038237B">
      <w:pPr>
        <w:pStyle w:val="a"/>
        <w:numPr>
          <w:ilvl w:val="0"/>
          <w:numId w:val="19"/>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7" w:name="_Toc392179965"/>
      <w:bookmarkStart w:id="8" w:name="_Toc392180136"/>
      <w:bookmarkStart w:id="9" w:name="_Toc449539026"/>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10" w:name="_Toc392179966"/>
      <w:bookmarkStart w:id="11" w:name="_Toc392180137"/>
      <w:bookmarkStart w:id="12" w:name="_Toc449539027"/>
      <w:bookmarkEnd w:id="7"/>
      <w:bookmarkEnd w:id="8"/>
      <w:bookmarkEnd w:id="9"/>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9"/>
      <w:bookmarkEnd w:id="20"/>
      <w:bookmarkEnd w:id="21"/>
    </w:p>
    <w:p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rsidR="00B51DAA" w:rsidRPr="00FF430B" w:rsidRDefault="00B51DAA" w:rsidP="00B51DAA"/>
    <w:p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xml:space="preserve">, au dreptul de a participa la procedura de atribuire a contractului de achiziție </w:t>
      </w:r>
      <w:r w:rsidR="006F3B8E" w:rsidRPr="00FF430B">
        <w:lastRenderedPageBreak/>
        <w:t>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rsidR="004C23A8" w:rsidRPr="00FF430B" w:rsidRDefault="004C23A8" w:rsidP="00A54239">
      <w:pPr>
        <w:spacing w:after="120"/>
        <w:ind w:left="142"/>
      </w:pPr>
      <w:r w:rsidRPr="00FF430B">
        <w:t>2) capacitatea de exercitare a activității profesionale;</w:t>
      </w:r>
    </w:p>
    <w:p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rsidR="004C23A8" w:rsidRPr="00FF430B" w:rsidRDefault="004C23A8" w:rsidP="00A54239">
      <w:pPr>
        <w:pStyle w:val="a"/>
        <w:numPr>
          <w:ilvl w:val="0"/>
          <w:numId w:val="0"/>
        </w:numPr>
        <w:tabs>
          <w:tab w:val="clear" w:pos="1134"/>
          <w:tab w:val="left" w:pos="0"/>
        </w:tabs>
        <w:spacing w:after="120"/>
        <w:ind w:left="142"/>
      </w:pPr>
      <w:r w:rsidRPr="00FF430B">
        <w:t>4) capacitatea tehnică;</w:t>
      </w:r>
    </w:p>
    <w:p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w:t>
      </w:r>
      <w:r w:rsidR="007167E4" w:rsidRPr="00FF430B">
        <w:lastRenderedPageBreak/>
        <w:t>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2" w:name="_Toc392180146"/>
      <w:bookmarkStart w:id="23" w:name="_Toc449539036"/>
    </w:p>
    <w:p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2"/>
      <w:bookmarkEnd w:id="23"/>
    </w:p>
    <w:p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rsidR="009A4744" w:rsidRPr="00FF430B" w:rsidRDefault="007167E4" w:rsidP="00A54239">
      <w:pPr>
        <w:pStyle w:val="a"/>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rsidR="001401CD" w:rsidRPr="00FF430B" w:rsidRDefault="007167E4" w:rsidP="00A54239">
      <w:pPr>
        <w:pStyle w:val="a"/>
        <w:numPr>
          <w:ilvl w:val="0"/>
          <w:numId w:val="0"/>
        </w:numPr>
        <w:tabs>
          <w:tab w:val="clear" w:pos="1134"/>
          <w:tab w:val="left" w:pos="142"/>
        </w:tabs>
        <w:spacing w:after="120"/>
        <w:ind w:left="-284" w:firstLine="426"/>
      </w:pPr>
      <w:r w:rsidRPr="00FF430B">
        <w:lastRenderedPageBreak/>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lastRenderedPageBreak/>
        <w:t>4</w:t>
      </w:r>
      <w:r w:rsidR="00113B5E" w:rsidRPr="00FF430B">
        <w:rPr>
          <w:b/>
        </w:rPr>
        <w:t>4</w:t>
      </w:r>
      <w:r w:rsidR="007167E4" w:rsidRPr="00FF430B">
        <w:rPr>
          <w:b/>
        </w:rPr>
        <w:t>.</w:t>
      </w:r>
      <w:r w:rsidR="00A20F20" w:rsidRPr="00FF430B">
        <w:rPr>
          <w:b/>
        </w:rPr>
        <w:t xml:space="preserve"> </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4"/>
    <w:bookmarkEnd w:id="25"/>
    <w:p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w:t>
      </w:r>
      <w:r w:rsidR="007167E4" w:rsidRPr="00FF430B">
        <w:lastRenderedPageBreak/>
        <w:t>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rsidR="00621CDF" w:rsidRPr="00FF430B" w:rsidRDefault="00377CE0" w:rsidP="003C2C26">
      <w:pPr>
        <w:tabs>
          <w:tab w:val="left" w:pos="-284"/>
          <w:tab w:val="left" w:pos="426"/>
          <w:tab w:val="left" w:pos="604"/>
        </w:tabs>
        <w:spacing w:after="120"/>
        <w:ind w:left="-284" w:firstLine="284"/>
        <w:jc w:val="both"/>
      </w:pPr>
      <w:r w:rsidRPr="00FF430B">
        <w:tab/>
      </w:r>
    </w:p>
    <w:p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6" w:name="_Toc392180151"/>
      <w:bookmarkStart w:id="27" w:name="_Toc449539041"/>
      <w:r w:rsidRPr="00FF430B">
        <w:rPr>
          <w:rFonts w:ascii="Times New Roman" w:eastAsia="Times New Roman" w:hAnsi="Times New Roman" w:cs="Times New Roman"/>
          <w:bCs w:val="0"/>
          <w:color w:val="auto"/>
        </w:rPr>
        <w:t>Secţiunea a 3-a</w:t>
      </w:r>
    </w:p>
    <w:p w:rsidR="000E4D7D" w:rsidRPr="00FF430B" w:rsidRDefault="000E4D7D" w:rsidP="000E4D7D"/>
    <w:bookmarkEnd w:id="26"/>
    <w:bookmarkEnd w:id="27"/>
    <w:p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rsidR="006957AA" w:rsidRPr="00FF430B" w:rsidRDefault="006957AA" w:rsidP="009F1E2C">
      <w:pPr>
        <w:tabs>
          <w:tab w:val="left" w:pos="-284"/>
        </w:tabs>
        <w:ind w:left="-284" w:firstLine="284"/>
      </w:pPr>
    </w:p>
    <w:p w:rsidR="006957AA" w:rsidRPr="00FF430B" w:rsidRDefault="00113B5E" w:rsidP="00377CE0">
      <w:pPr>
        <w:tabs>
          <w:tab w:val="left" w:pos="-284"/>
          <w:tab w:val="left" w:pos="426"/>
          <w:tab w:val="left" w:pos="604"/>
        </w:tabs>
        <w:spacing w:after="120"/>
        <w:ind w:left="-284" w:firstLine="284"/>
        <w:jc w:val="both"/>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rsidR="00BC59A9" w:rsidRPr="00FF430B" w:rsidRDefault="006D18BA" w:rsidP="00A54239">
      <w:pPr>
        <w:tabs>
          <w:tab w:val="left" w:pos="0"/>
          <w:tab w:val="left" w:pos="426"/>
          <w:tab w:val="left" w:pos="960"/>
        </w:tabs>
        <w:spacing w:after="120"/>
      </w:pPr>
      <w:bookmarkStart w:id="37" w:name="_Toc449630846"/>
      <w:bookmarkStart w:id="38" w:name="_Toc449632599"/>
      <w:bookmarkStart w:id="39" w:name="_Toc449633091"/>
      <w:bookmarkStart w:id="40" w:name="_Toc449692047"/>
      <w:bookmarkEnd w:id="28"/>
      <w:bookmarkEnd w:id="29"/>
      <w:bookmarkEnd w:id="30"/>
      <w:bookmarkEnd w:id="31"/>
      <w:r w:rsidRPr="00FF430B">
        <w:t>1</w:t>
      </w:r>
      <w:r w:rsidR="004344C6" w:rsidRPr="00FF430B">
        <w:t xml:space="preserve">) </w:t>
      </w:r>
      <w:r w:rsidRPr="00FF430B">
        <w:t>Propunerea</w:t>
      </w:r>
      <w:r w:rsidR="004344C6" w:rsidRPr="00FF430B">
        <w:t xml:space="preserve"> tehnică;</w:t>
      </w:r>
      <w:bookmarkEnd w:id="37"/>
      <w:bookmarkEnd w:id="38"/>
      <w:bookmarkEnd w:id="39"/>
      <w:bookmarkEnd w:id="40"/>
    </w:p>
    <w:p w:rsidR="00A61C31" w:rsidRPr="00FF430B" w:rsidRDefault="00A61C31" w:rsidP="00A54239">
      <w:pPr>
        <w:tabs>
          <w:tab w:val="left" w:pos="0"/>
          <w:tab w:val="left" w:pos="426"/>
          <w:tab w:val="left" w:pos="960"/>
        </w:tabs>
        <w:spacing w:after="120"/>
      </w:pPr>
      <w:r w:rsidRPr="00FF430B">
        <w:t>2) Propunerea financiară;</w:t>
      </w:r>
    </w:p>
    <w:p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2"/>
      <w:bookmarkEnd w:id="33"/>
      <w:bookmarkEnd w:id="34"/>
      <w:bookmarkEnd w:id="35"/>
      <w:bookmarkEnd w:id="36"/>
      <w:r w:rsidR="004D6DBE" w:rsidRPr="00FF430B">
        <w:rPr>
          <w:color w:val="000000" w:themeColor="text1"/>
        </w:rPr>
        <w:t>;</w:t>
      </w:r>
    </w:p>
    <w:p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xml:space="preserve">, și depun ofertele în mod </w:t>
      </w:r>
      <w:r w:rsidR="004344C6" w:rsidRPr="00FF430B">
        <w:rPr>
          <w:color w:val="000000" w:themeColor="text1"/>
        </w:rPr>
        <w:lastRenderedPageBreak/>
        <w:t>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9"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1" w:name="_Toc392180160"/>
      <w:bookmarkStart w:id="42" w:name="_Toc449539050"/>
    </w:p>
    <w:bookmarkEnd w:id="41"/>
    <w:bookmarkEnd w:id="42"/>
    <w:p w:rsidR="002E6BB0" w:rsidRPr="00FF430B" w:rsidRDefault="002E6BB0" w:rsidP="009F1E2C">
      <w:pPr>
        <w:tabs>
          <w:tab w:val="left" w:pos="-284"/>
        </w:tabs>
        <w:ind w:left="-284" w:firstLine="284"/>
        <w:jc w:val="center"/>
        <w:rPr>
          <w:b/>
          <w:sz w:val="26"/>
          <w:szCs w:val="26"/>
        </w:rPr>
      </w:pPr>
    </w:p>
    <w:p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rsidR="000E4D7D" w:rsidRPr="00FF430B" w:rsidRDefault="000E4D7D" w:rsidP="009F1E2C">
      <w:pPr>
        <w:tabs>
          <w:tab w:val="left" w:pos="-284"/>
        </w:tabs>
        <w:ind w:left="-284" w:firstLine="284"/>
        <w:jc w:val="center"/>
        <w:rPr>
          <w:b/>
          <w:sz w:val="26"/>
          <w:szCs w:val="26"/>
        </w:rPr>
      </w:pPr>
    </w:p>
    <w:p w:rsidR="00DA3C87" w:rsidRPr="00FF430B" w:rsidRDefault="004344C6" w:rsidP="009F1E2C">
      <w:pPr>
        <w:tabs>
          <w:tab w:val="left" w:pos="-284"/>
        </w:tabs>
        <w:ind w:left="-284" w:firstLine="284"/>
        <w:jc w:val="center"/>
        <w:rPr>
          <w:b/>
        </w:rPr>
      </w:pPr>
      <w:r w:rsidRPr="00FF430B">
        <w:rPr>
          <w:b/>
        </w:rPr>
        <w:t>Depunerea și deschiderea ofertelor</w:t>
      </w:r>
    </w:p>
    <w:p w:rsidR="0097083F" w:rsidRPr="00FF430B" w:rsidRDefault="0097083F" w:rsidP="009F1E2C">
      <w:pPr>
        <w:tabs>
          <w:tab w:val="left" w:pos="-284"/>
        </w:tabs>
        <w:ind w:left="-284" w:firstLine="284"/>
        <w:jc w:val="center"/>
        <w:rPr>
          <w:b/>
        </w:rPr>
      </w:pPr>
    </w:p>
    <w:p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rsidR="00FA1DBA" w:rsidRPr="00FF430B" w:rsidRDefault="00A07B23" w:rsidP="009F1E2C">
      <w:pPr>
        <w:tabs>
          <w:tab w:val="left" w:pos="-284"/>
          <w:tab w:val="left" w:pos="179"/>
          <w:tab w:val="left" w:pos="426"/>
          <w:tab w:val="left" w:pos="604"/>
        </w:tabs>
        <w:spacing w:after="120"/>
        <w:ind w:left="-284" w:firstLine="284"/>
        <w:jc w:val="both"/>
      </w:pPr>
      <w:r w:rsidRPr="00FF430B">
        <w:rPr>
          <w:b/>
        </w:rPr>
        <w:lastRenderedPageBreak/>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rsidR="001034CC" w:rsidRPr="00FF430B" w:rsidRDefault="001034CC" w:rsidP="009F1E2C">
      <w:pPr>
        <w:tabs>
          <w:tab w:val="left" w:pos="-284"/>
          <w:tab w:val="left" w:pos="960"/>
        </w:tabs>
        <w:ind w:left="-284" w:firstLine="284"/>
        <w:jc w:val="both"/>
      </w:pPr>
    </w:p>
    <w:p w:rsidR="00E17AFF" w:rsidRPr="00FF430B" w:rsidRDefault="00E17AFF" w:rsidP="009F1E2C">
      <w:pPr>
        <w:tabs>
          <w:tab w:val="left" w:pos="-284"/>
          <w:tab w:val="left" w:pos="960"/>
        </w:tabs>
        <w:ind w:left="-284" w:firstLine="284"/>
        <w:jc w:val="both"/>
      </w:pPr>
    </w:p>
    <w:p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rsidR="0097083F" w:rsidRPr="00FF430B" w:rsidRDefault="0097083F" w:rsidP="009F1E2C">
      <w:pPr>
        <w:tabs>
          <w:tab w:val="left" w:pos="-284"/>
          <w:tab w:val="left" w:pos="604"/>
          <w:tab w:val="left" w:pos="1134"/>
        </w:tabs>
        <w:ind w:left="-284" w:firstLine="284"/>
        <w:jc w:val="center"/>
        <w:rPr>
          <w:rFonts w:eastAsiaTheme="majorEastAsia"/>
          <w:b/>
          <w:bCs/>
        </w:rPr>
      </w:pPr>
    </w:p>
    <w:p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 xml:space="preserve">cu excepţia </w:t>
      </w:r>
      <w:r w:rsidR="00A45123" w:rsidRPr="00FF430B">
        <w:lastRenderedPageBreak/>
        <w:t>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w:t>
      </w:r>
      <w:r w:rsidR="00285D55" w:rsidRPr="00FF430B">
        <w:lastRenderedPageBreak/>
        <w:t xml:space="preserve">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0"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rsidR="004A4CB4" w:rsidRPr="00FF430B" w:rsidRDefault="004A4CB4" w:rsidP="009F1E2C">
      <w:pPr>
        <w:tabs>
          <w:tab w:val="left" w:pos="-284"/>
          <w:tab w:val="left" w:pos="462"/>
          <w:tab w:val="left" w:pos="1134"/>
        </w:tabs>
        <w:spacing w:after="120"/>
        <w:ind w:left="-284" w:firstLine="284"/>
        <w:jc w:val="both"/>
      </w:pPr>
    </w:p>
    <w:p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rsidR="000E4D7D" w:rsidRPr="00FF430B" w:rsidRDefault="000E4D7D" w:rsidP="009F1E2C">
      <w:pPr>
        <w:tabs>
          <w:tab w:val="left" w:pos="-284"/>
        </w:tabs>
        <w:ind w:left="-284" w:firstLine="284"/>
        <w:jc w:val="center"/>
        <w:rPr>
          <w:rFonts w:eastAsiaTheme="majorEastAsia"/>
          <w:b/>
          <w:bCs/>
          <w:sz w:val="26"/>
          <w:szCs w:val="26"/>
        </w:rPr>
      </w:pPr>
    </w:p>
    <w:p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rsidR="009A6869" w:rsidRPr="00FF430B" w:rsidRDefault="009A6869" w:rsidP="009F1E2C">
      <w:pPr>
        <w:tabs>
          <w:tab w:val="left" w:pos="-284"/>
        </w:tabs>
        <w:ind w:left="-284" w:firstLine="284"/>
        <w:jc w:val="center"/>
      </w:pPr>
    </w:p>
    <w:p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1"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rsidR="00B00190" w:rsidRPr="00850156" w:rsidRDefault="000E4D7D" w:rsidP="009F1E2C">
      <w:pPr>
        <w:pStyle w:val="af2"/>
        <w:shd w:val="clear" w:color="auto" w:fill="FFFFFF"/>
        <w:tabs>
          <w:tab w:val="left" w:pos="-284"/>
        </w:tabs>
        <w:ind w:left="-284" w:firstLine="284"/>
        <w:rPr>
          <w:color w:val="000000" w:themeColor="text1"/>
          <w:lang w:val="en-US" w:eastAsia="it-IT"/>
        </w:rPr>
      </w:pPr>
      <w:r w:rsidRPr="00850156">
        <w:rPr>
          <w:b/>
          <w:color w:val="000000" w:themeColor="text1"/>
          <w:lang w:val="en-US"/>
        </w:rPr>
        <w:t>9</w:t>
      </w:r>
      <w:r w:rsidR="0024699C" w:rsidRPr="00850156">
        <w:rPr>
          <w:b/>
          <w:color w:val="000000" w:themeColor="text1"/>
          <w:lang w:val="en-US"/>
        </w:rPr>
        <w:t>8</w:t>
      </w:r>
      <w:r w:rsidR="00B00190" w:rsidRPr="00850156">
        <w:rPr>
          <w:b/>
          <w:color w:val="000000" w:themeColor="text1"/>
          <w:lang w:val="en-US"/>
        </w:rPr>
        <w:t xml:space="preserve">. </w:t>
      </w:r>
      <w:r w:rsidR="009C11B3" w:rsidRPr="00850156">
        <w:rPr>
          <w:b/>
          <w:color w:val="000000" w:themeColor="text1"/>
          <w:lang w:val="en-US"/>
        </w:rPr>
        <w:t xml:space="preserve"> </w:t>
      </w:r>
      <w:r w:rsidR="00B00190" w:rsidRPr="00850156">
        <w:rPr>
          <w:color w:val="000000" w:themeColor="text1"/>
          <w:lang w:val="en-US" w:eastAsia="it-IT"/>
        </w:rPr>
        <w:t>Garanția de bună execuție a contractului, dacă părțile agreează, se constituie din:</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lastRenderedPageBreak/>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5" w:name="_Hlk65836894"/>
      <w:r w:rsidR="00C97B51" w:rsidRPr="00FF430B">
        <w:t>obligațiile</w:t>
      </w:r>
      <w:bookmarkEnd w:id="45"/>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lastRenderedPageBreak/>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rsidR="00964783" w:rsidRPr="00FF430B" w:rsidRDefault="00964783" w:rsidP="00964783">
      <w:pPr>
        <w:jc w:val="right"/>
        <w:rPr>
          <w:noProof w:val="0"/>
          <w:sz w:val="22"/>
          <w:szCs w:val="22"/>
        </w:rPr>
      </w:pPr>
      <w:r w:rsidRPr="00FF430B">
        <w:rPr>
          <w:noProof w:val="0"/>
        </w:rPr>
        <w:t>Anexa nr.</w:t>
      </w:r>
      <w:r w:rsidR="00FF430B">
        <w:rPr>
          <w:noProof w:val="0"/>
        </w:rPr>
        <w:t xml:space="preserve"> </w:t>
      </w:r>
      <w:r w:rsidRPr="00FF430B">
        <w:rPr>
          <w:noProof w:val="0"/>
        </w:rPr>
        <w:t>1</w:t>
      </w:r>
    </w:p>
    <w:p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964783" w:rsidRPr="00FF430B" w:rsidRDefault="00964783" w:rsidP="00964783">
      <w:pPr>
        <w:jc w:val="right"/>
        <w:rPr>
          <w:noProof w:val="0"/>
        </w:rPr>
      </w:pPr>
      <w:r w:rsidRPr="00FF430B">
        <w:rPr>
          <w:noProof w:val="0"/>
        </w:rPr>
        <w:t>din “____” ________ 20___</w:t>
      </w:r>
    </w:p>
    <w:p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rsidR="00615E49" w:rsidRPr="00FF430B" w:rsidRDefault="00615E49" w:rsidP="002F556B">
      <w:pPr>
        <w:numPr>
          <w:ilvl w:val="0"/>
          <w:numId w:val="24"/>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obține accesul liber, direct, total și gratuit la documentația de atribuire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w:t>
            </w:r>
            <w:r w:rsidR="00DF4DCF">
              <w:rPr>
                <w:rFonts w:eastAsia="Calibri"/>
                <w:i/>
                <w:noProof w:val="0"/>
                <w:sz w:val="20"/>
                <w:szCs w:val="20"/>
              </w:rPr>
              <w:t xml:space="preserve"> </w:t>
            </w:r>
            <w:r w:rsidR="006901DE" w:rsidRPr="00FF430B">
              <w:rPr>
                <w:rFonts w:eastAsia="Calibri"/>
                <w:i/>
                <w:noProof w:val="0"/>
                <w:sz w:val="20"/>
                <w:szCs w:val="20"/>
              </w:rPr>
              <w:t>33 alin.</w:t>
            </w:r>
            <w:r w:rsidRPr="00FF430B">
              <w:rPr>
                <w:rFonts w:eastAsia="Calibri"/>
                <w:i/>
                <w:noProof w:val="0"/>
                <w:sz w:val="20"/>
                <w:szCs w:val="20"/>
              </w:rPr>
              <w:t>(11) a Legii nr. 131/2015 privind achizițiile publice, nu se asigură accesul liber, direct, total și gratuit, o mențiune privind modul în care poate fi accesată documentația de atribuire)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Tipul autorității contractante și obiectul principal de activitate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FF430B" w:rsidRDefault="00615E49" w:rsidP="00615E49">
            <w:pPr>
              <w:spacing w:line="276" w:lineRule="auto"/>
              <w:jc w:val="both"/>
              <w:rPr>
                <w:rFonts w:eastAsia="Calibri"/>
                <w:noProof w:val="0"/>
              </w:rPr>
            </w:pPr>
          </w:p>
        </w:tc>
      </w:tr>
    </w:tbl>
    <w:p w:rsidR="00615E49" w:rsidRPr="00FF430B" w:rsidRDefault="00615E49" w:rsidP="002F556B">
      <w:pPr>
        <w:numPr>
          <w:ilvl w:val="0"/>
          <w:numId w:val="24"/>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EC30C2"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F430B" w:rsidRDefault="00615E49" w:rsidP="00615E49">
            <w:pPr>
              <w:spacing w:line="276" w:lineRule="auto"/>
              <w:jc w:val="center"/>
              <w:rPr>
                <w:rFonts w:eastAsia="Calibri"/>
                <w:noProof w:val="0"/>
              </w:rPr>
            </w:pPr>
          </w:p>
        </w:tc>
      </w:tr>
      <w:tr w:rsidR="00615E49" w:rsidRPr="00EC30C2"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F430B" w:rsidRDefault="00615E49" w:rsidP="00615E49">
            <w:pPr>
              <w:spacing w:line="276" w:lineRule="auto"/>
              <w:jc w:val="center"/>
              <w:rPr>
                <w:rFonts w:eastAsia="Calibri"/>
                <w:noProof w:val="0"/>
              </w:rPr>
            </w:pPr>
          </w:p>
        </w:tc>
      </w:tr>
    </w:tbl>
    <w:p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tblPr>
      <w:tblGrid>
        <w:gridCol w:w="5954"/>
        <w:gridCol w:w="3969"/>
      </w:tblGrid>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954" w:type="dxa"/>
            <w:shd w:val="clear" w:color="auto" w:fill="F2F2F2"/>
          </w:tcPr>
          <w:p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rsidR="00615E49" w:rsidRPr="00FF430B" w:rsidRDefault="00615E49" w:rsidP="00615E49">
            <w:pPr>
              <w:spacing w:line="276" w:lineRule="auto"/>
              <w:contextualSpacing/>
              <w:jc w:val="both"/>
              <w:rPr>
                <w:rFonts w:eastAsia="Calibri"/>
                <w:noProof w:val="0"/>
                <w:sz w:val="20"/>
                <w:szCs w:val="20"/>
              </w:rPr>
            </w:pPr>
          </w:p>
          <w:p w:rsidR="00615E49" w:rsidRPr="00FF430B" w:rsidRDefault="00615E49" w:rsidP="00615E49">
            <w:pPr>
              <w:spacing w:line="276" w:lineRule="auto"/>
              <w:contextualSpacing/>
              <w:jc w:val="both"/>
              <w:rPr>
                <w:rFonts w:eastAsia="Calibri"/>
                <w:noProof w:val="0"/>
              </w:rPr>
            </w:pPr>
          </w:p>
          <w:p w:rsidR="00615E49" w:rsidRPr="00FF430B" w:rsidRDefault="00615E49" w:rsidP="00615E49">
            <w:pPr>
              <w:spacing w:line="276" w:lineRule="auto"/>
              <w:contextualSpacing/>
              <w:jc w:val="both"/>
              <w:rPr>
                <w:rFonts w:eastAsia="Calibri"/>
                <w:noProof w:val="0"/>
              </w:rPr>
            </w:pPr>
          </w:p>
        </w:tc>
      </w:tr>
    </w:tbl>
    <w:p w:rsidR="00006D6D" w:rsidRDefault="00006D6D" w:rsidP="00006D6D">
      <w:pPr>
        <w:spacing w:before="240" w:after="160" w:line="276" w:lineRule="auto"/>
        <w:ind w:left="1080"/>
        <w:jc w:val="both"/>
        <w:rPr>
          <w:rFonts w:eastAsia="Calibri"/>
          <w:b/>
          <w:noProof w:val="0"/>
        </w:rPr>
      </w:pPr>
    </w:p>
    <w:p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Alte informații:</w:t>
      </w:r>
    </w:p>
    <w:tbl>
      <w:tblPr>
        <w:tblStyle w:val="Grigliatabella1"/>
        <w:tblW w:w="9923" w:type="dxa"/>
        <w:tblInd w:w="-5" w:type="dxa"/>
        <w:tblLook w:val="04A0"/>
      </w:tblPr>
      <w:tblGrid>
        <w:gridCol w:w="5812"/>
        <w:gridCol w:w="4111"/>
      </w:tblGrid>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rsidR="00615E49" w:rsidRPr="00FF430B" w:rsidRDefault="00615E49" w:rsidP="00615E49">
            <w:pPr>
              <w:spacing w:line="276" w:lineRule="auto"/>
              <w:contextualSpacing/>
              <w:jc w:val="both"/>
              <w:rPr>
                <w:rFonts w:eastAsia="Calibri"/>
                <w:noProof w:val="0"/>
              </w:rPr>
            </w:pP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812"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rsidR="00615E49" w:rsidRPr="00FF430B" w:rsidRDefault="00615E49" w:rsidP="00615E49">
            <w:pPr>
              <w:spacing w:line="276" w:lineRule="auto"/>
              <w:contextualSpacing/>
              <w:jc w:val="both"/>
              <w:rPr>
                <w:noProof w:val="0"/>
                <w:lang w:eastAsia="zh-CN"/>
              </w:rPr>
            </w:pP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2" w:history="1">
              <w:r w:rsidRPr="00FF430B">
                <w:rPr>
                  <w:rFonts w:eastAsia="Calibri"/>
                  <w:noProof w:val="0"/>
                  <w:color w:val="0563C1"/>
                  <w:u w:val="single"/>
                </w:rPr>
                <w:t>contestatii@ansc.md</w:t>
              </w:r>
            </w:hyperlink>
          </w:p>
          <w:p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rsidR="00615E49" w:rsidRPr="00FF430B" w:rsidRDefault="00615E49" w:rsidP="00615E49">
            <w:pPr>
              <w:spacing w:line="276" w:lineRule="auto"/>
              <w:jc w:val="both"/>
              <w:rPr>
                <w:rFonts w:eastAsia="Calibri"/>
                <w:noProof w:val="0"/>
              </w:rPr>
            </w:pPr>
          </w:p>
          <w:p w:rsidR="00615E49" w:rsidRPr="00FF430B" w:rsidRDefault="00615E49" w:rsidP="00615E49">
            <w:pPr>
              <w:spacing w:line="276" w:lineRule="auto"/>
              <w:jc w:val="both"/>
              <w:rPr>
                <w:rFonts w:eastAsia="Calibri"/>
                <w:noProof w:val="0"/>
              </w:rPr>
            </w:pPr>
          </w:p>
        </w:tc>
      </w:tr>
    </w:tbl>
    <w:p w:rsidR="00615E49" w:rsidRPr="00FF430B" w:rsidRDefault="00615E49" w:rsidP="00615E49">
      <w:pPr>
        <w:spacing w:after="160" w:line="276" w:lineRule="auto"/>
        <w:jc w:val="both"/>
        <w:rPr>
          <w:rFonts w:eastAsia="Calibri"/>
          <w:noProof w:val="0"/>
        </w:rPr>
      </w:pPr>
    </w:p>
    <w:p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_______________</w:t>
      </w:r>
      <w:r w:rsidR="006B1C7D" w:rsidRPr="00FF430B">
        <w:rPr>
          <w:rFonts w:eastAsia="Calibri"/>
          <w:b/>
          <w:noProof w:val="0"/>
        </w:rPr>
        <w:t xml:space="preserve">____________                </w:t>
      </w: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00FE38A6" w:rsidRPr="00FF430B">
        <w:rPr>
          <w:rFonts w:eastAsia="Calibri"/>
          <w:b/>
          <w:i/>
          <w:noProof w:val="0"/>
          <w:color w:val="FF0000"/>
        </w:rPr>
        <w:t xml:space="preserve"> </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rsidR="00615E49" w:rsidRPr="00FF430B" w:rsidRDefault="00615E49" w:rsidP="00615E49">
      <w:pPr>
        <w:spacing w:after="160" w:line="276" w:lineRule="auto"/>
        <w:rPr>
          <w:rFonts w:ascii="Calibri" w:eastAsia="Calibri" w:hAnsi="Calibri"/>
          <w:noProof w:val="0"/>
          <w:sz w:val="22"/>
          <w:szCs w:val="22"/>
        </w:rPr>
      </w:pPr>
    </w:p>
    <w:p w:rsidR="00B65C93" w:rsidRPr="00FF430B" w:rsidRDefault="00B65C93"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502EFF" w:rsidRPr="00FF430B" w:rsidRDefault="00502EFF" w:rsidP="00502EFF">
      <w:pPr>
        <w:jc w:val="right"/>
        <w:rPr>
          <w:noProof w:val="0"/>
          <w:sz w:val="22"/>
          <w:szCs w:val="22"/>
        </w:rPr>
      </w:pPr>
      <w:r w:rsidRPr="00FF430B">
        <w:rPr>
          <w:noProof w:val="0"/>
        </w:rPr>
        <w:lastRenderedPageBreak/>
        <w:t>Anexa nr.</w:t>
      </w:r>
      <w:r w:rsidR="00FF430B">
        <w:rPr>
          <w:noProof w:val="0"/>
        </w:rPr>
        <w:t xml:space="preserve"> </w:t>
      </w:r>
      <w:r w:rsidRPr="00FF430B">
        <w:rPr>
          <w:noProof w:val="0"/>
        </w:rPr>
        <w:t>2</w:t>
      </w:r>
    </w:p>
    <w:p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0E4D7D" w:rsidRPr="00FF430B" w:rsidRDefault="000E4D7D" w:rsidP="00502EFF">
      <w:pPr>
        <w:jc w:val="right"/>
        <w:rPr>
          <w:noProof w:val="0"/>
        </w:rPr>
      </w:pPr>
    </w:p>
    <w:p w:rsidR="000E4D7D" w:rsidRPr="00FF430B" w:rsidRDefault="000E4D7D" w:rsidP="00502EFF">
      <w:pPr>
        <w:jc w:val="right"/>
        <w:rPr>
          <w:noProof w:val="0"/>
        </w:rPr>
      </w:pPr>
    </w:p>
    <w:p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ANUNȚ DE PARTICIPARE</w:t>
      </w:r>
      <w:r w:rsidR="001C439F" w:rsidRPr="00FF430B">
        <w:rPr>
          <w:b/>
          <w:noProof w:val="0"/>
          <w:sz w:val="28"/>
          <w:szCs w:val="28"/>
          <w:lang w:eastAsia="ru-RU"/>
        </w:rPr>
        <w:t>,</w:t>
      </w:r>
      <w:r w:rsidR="00290D28" w:rsidRPr="00FF430B">
        <w:rPr>
          <w:b/>
          <w:noProof w:val="0"/>
          <w:sz w:val="28"/>
          <w:szCs w:val="28"/>
          <w:lang w:eastAsia="ru-RU"/>
        </w:rPr>
        <w:t xml:space="preserve"> INCLUSIV PENTRU PROCEDURILE </w:t>
      </w:r>
      <w:r w:rsidR="0062391F" w:rsidRPr="00FF430B">
        <w:rPr>
          <w:b/>
          <w:noProof w:val="0"/>
          <w:sz w:val="28"/>
          <w:szCs w:val="28"/>
          <w:lang w:eastAsia="ru-RU"/>
        </w:rPr>
        <w:t>DE PRESELECȚIE</w:t>
      </w:r>
      <w:r w:rsidR="007E463D" w:rsidRPr="00FF430B">
        <w:rPr>
          <w:b/>
          <w:noProof w:val="0"/>
          <w:sz w:val="28"/>
          <w:szCs w:val="28"/>
          <w:lang w:eastAsia="ru-RU"/>
        </w:rPr>
        <w:t>/PROCEDURILE NEGOCIATE</w:t>
      </w:r>
    </w:p>
    <w:p w:rsidR="00BE362C" w:rsidRPr="00FF430B" w:rsidRDefault="00BE362C" w:rsidP="00BE362C">
      <w:pPr>
        <w:rPr>
          <w:noProof w:val="0"/>
          <w:sz w:val="20"/>
          <w:szCs w:val="20"/>
          <w:lang w:eastAsia="ru-RU"/>
        </w:rPr>
      </w:pPr>
    </w:p>
    <w:p w:rsidR="00BE362C" w:rsidRPr="00FF430B" w:rsidRDefault="00BE362C" w:rsidP="001A1A16">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w:t>
      </w:r>
      <w:r w:rsidR="00A211F8" w:rsidRPr="00FF430B">
        <w:rPr>
          <w:b/>
          <w:noProof w:val="0"/>
          <w:shd w:val="clear" w:color="auto" w:fill="FFFFFF" w:themeFill="background1"/>
          <w:lang w:eastAsia="ru-RU"/>
        </w:rPr>
        <w:t>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 xml:space="preserve">prin procedura de </w:t>
      </w:r>
      <w:r w:rsidR="001A1A16" w:rsidRPr="00FF430B">
        <w:rPr>
          <w:b/>
          <w:noProof w:val="0"/>
          <w:lang w:eastAsia="ru-RU"/>
        </w:rPr>
        <w:t>a</w:t>
      </w:r>
      <w:r w:rsidRPr="00FF430B">
        <w:rPr>
          <w:b/>
          <w:noProof w:val="0"/>
          <w:lang w:eastAsia="ru-RU"/>
        </w:rPr>
        <w:t>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rsidR="00BE362C" w:rsidRPr="00FF430B" w:rsidRDefault="00BE362C" w:rsidP="001A1A16">
      <w:pPr>
        <w:shd w:val="clear" w:color="auto" w:fill="FFFFFF" w:themeFill="background1"/>
        <w:spacing w:before="120"/>
        <w:outlineLvl w:val="0"/>
        <w:rPr>
          <w:b/>
          <w:noProof w:val="0"/>
          <w:sz w:val="32"/>
          <w:szCs w:val="32"/>
          <w:lang w:eastAsia="ru-RU"/>
        </w:rPr>
      </w:pP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Denumirea autorității contractante: 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p>
    <w:p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eastAsia="ru-RU"/>
        </w:rPr>
        <w:t>____________________________</w:t>
      </w:r>
    </w:p>
    <w:p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interesați, care îi pot satisface necesitățile, să participe la procedur</w:t>
      </w:r>
      <w:r w:rsidR="00093AE5" w:rsidRPr="00FF430B">
        <w:rPr>
          <w:b/>
          <w:noProof w:val="0"/>
          <w:lang w:eastAsia="ru-RU"/>
        </w:rPr>
        <w:t xml:space="preserve">a de achiziție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/lucrări:</w:t>
      </w:r>
    </w:p>
    <w:tbl>
      <w:tblPr>
        <w:tblW w:w="10075" w:type="dxa"/>
        <w:tblInd w:w="-455" w:type="dxa"/>
        <w:tblLayout w:type="fixed"/>
        <w:tblLook w:val="04A0"/>
      </w:tblPr>
      <w:tblGrid>
        <w:gridCol w:w="537"/>
        <w:gridCol w:w="1025"/>
        <w:gridCol w:w="2393"/>
        <w:gridCol w:w="990"/>
        <w:gridCol w:w="1170"/>
        <w:gridCol w:w="1980"/>
        <w:gridCol w:w="1980"/>
      </w:tblGrid>
      <w:tr w:rsidR="00BE362C" w:rsidRPr="00EC30C2"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 xml:space="preserve">Denumirea </w:t>
            </w:r>
            <w:r w:rsidR="00093AE5" w:rsidRPr="00FF430B">
              <w:rPr>
                <w:b/>
                <w:noProof w:val="0"/>
                <w:sz w:val="20"/>
                <w:szCs w:val="20"/>
                <w:lang w:eastAsia="ru-RU"/>
              </w:rPr>
              <w:t>serviciilor de proiectare sau de lucrări</w:t>
            </w:r>
            <w:r w:rsidRPr="00FF430B">
              <w:rPr>
                <w:b/>
                <w:noProof w:val="0"/>
                <w:sz w:val="20"/>
                <w:szCs w:val="20"/>
                <w:lang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estimată</w:t>
            </w:r>
            <w:r w:rsidRPr="00FF430B">
              <w:rPr>
                <w:b/>
                <w:noProof w:val="0"/>
                <w:sz w:val="20"/>
                <w:szCs w:val="20"/>
                <w:lang w:eastAsia="ru-RU"/>
              </w:rPr>
              <w:br/>
              <w:t>(se va indica pentru fiecare lot în parte)</w:t>
            </w: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bl>
    <w:p w:rsidR="004C499F" w:rsidRPr="00FF430B" w:rsidRDefault="00816026"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În cazul procedurilor </w:t>
      </w:r>
      <w:r w:rsidR="00631A2C" w:rsidRPr="00FF430B">
        <w:rPr>
          <w:b/>
          <w:noProof w:val="0"/>
          <w:lang w:eastAsia="ru-RU"/>
        </w:rPr>
        <w:t>de</w:t>
      </w:r>
      <w:r w:rsidRPr="00FF430B">
        <w:rPr>
          <w:b/>
          <w:noProof w:val="0"/>
          <w:lang w:eastAsia="ru-RU"/>
        </w:rPr>
        <w:t xml:space="preserve"> preselecție se indică numărul minim al candidaţilor şi, dacă este cazul, numărul maxim al acestora._______________________________________</w:t>
      </w:r>
      <w:r w:rsidR="00B40C4B" w:rsidRPr="00FF430B">
        <w:rPr>
          <w:b/>
          <w:noProof w:val="0"/>
          <w:lang w:eastAsia="ru-RU"/>
        </w:rPr>
        <w:t>__</w:t>
      </w:r>
    </w:p>
    <w:p w:rsidR="004C499F" w:rsidRPr="00FF430B" w:rsidRDefault="00BE362C" w:rsidP="0042296C">
      <w:pPr>
        <w:numPr>
          <w:ilvl w:val="0"/>
          <w:numId w:val="25"/>
        </w:numPr>
        <w:shd w:val="clear" w:color="auto" w:fill="FFFFFF" w:themeFill="background1"/>
        <w:tabs>
          <w:tab w:val="right" w:pos="426"/>
        </w:tabs>
        <w:ind w:left="357"/>
        <w:rPr>
          <w:b/>
          <w:noProof w:val="0"/>
          <w:lang w:eastAsia="ru-RU"/>
        </w:rPr>
      </w:pPr>
      <w:r w:rsidRPr="00FF430B">
        <w:rPr>
          <w:b/>
          <w:noProof w:val="0"/>
          <w:lang w:eastAsia="ru-RU"/>
        </w:rPr>
        <w:t>În cazul în care contractul este împărțit pe loturi</w:t>
      </w:r>
      <w:r w:rsidR="001C439F" w:rsidRPr="00FF430B">
        <w:rPr>
          <w:b/>
          <w:noProof w:val="0"/>
          <w:lang w:eastAsia="ru-RU"/>
        </w:rPr>
        <w:t>,</w:t>
      </w:r>
      <w:r w:rsidRPr="00FF430B">
        <w:rPr>
          <w:b/>
          <w:noProof w:val="0"/>
          <w:lang w:eastAsia="ru-RU"/>
        </w:rPr>
        <w:t xml:space="preserve"> un operator economic poate depune </w:t>
      </w:r>
    </w:p>
    <w:p w:rsidR="00BE362C" w:rsidRPr="00FF430B" w:rsidRDefault="00BE362C" w:rsidP="0042296C">
      <w:pPr>
        <w:shd w:val="clear" w:color="auto" w:fill="FFFFFF" w:themeFill="background1"/>
        <w:tabs>
          <w:tab w:val="right" w:pos="426"/>
        </w:tabs>
        <w:ind w:left="357"/>
        <w:rPr>
          <w:b/>
          <w:noProof w:val="0"/>
          <w:lang w:eastAsia="ru-RU"/>
        </w:rPr>
      </w:pPr>
      <w:r w:rsidRPr="00FF430B">
        <w:rPr>
          <w:b/>
          <w:noProof w:val="0"/>
          <w:lang w:eastAsia="ru-RU"/>
        </w:rPr>
        <w:t>oferta (se va selecta):</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un singur lot;</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mai multe loturi;</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toate loturile;</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Alte limitări privind numărul de loturi care pot fi atribuite aceluiași ofertant___</w:t>
      </w:r>
      <w:r w:rsidR="00CE3D8F" w:rsidRPr="00FF430B">
        <w:rPr>
          <w:noProof w:val="0"/>
          <w:lang w:eastAsia="ru-RU"/>
        </w:rPr>
        <w:t>______</w:t>
      </w:r>
      <w:r w:rsidR="00B40C4B" w:rsidRPr="00FF430B">
        <w:rPr>
          <w:noProof w:val="0"/>
          <w:lang w:eastAsia="ru-RU"/>
        </w:rPr>
        <w:t>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Admiterea sau interzicerea ofertelor alternative: ________________________</w:t>
      </w:r>
      <w:r w:rsidR="0042296C" w:rsidRPr="00FF430B">
        <w:rPr>
          <w:b/>
          <w:noProof w:val="0"/>
          <w:lang w:eastAsia="ru-RU"/>
        </w:rPr>
        <w:t>_______</w:t>
      </w:r>
      <w:r w:rsidR="00B40C4B" w:rsidRPr="00FF430B">
        <w:rPr>
          <w:b/>
          <w:noProof w:val="0"/>
          <w:lang w:eastAsia="ru-RU"/>
        </w:rPr>
        <w:t>_</w:t>
      </w:r>
    </w:p>
    <w:p w:rsidR="00BE362C" w:rsidRPr="00FF430B" w:rsidRDefault="00BE362C" w:rsidP="00BE362C">
      <w:pPr>
        <w:shd w:val="clear" w:color="auto" w:fill="FFFFFF" w:themeFill="background1"/>
        <w:tabs>
          <w:tab w:val="right" w:pos="426"/>
        </w:tabs>
        <w:ind w:left="6206"/>
        <w:rPr>
          <w:noProof w:val="0"/>
          <w:sz w:val="20"/>
          <w:lang w:eastAsia="ru-RU"/>
        </w:rPr>
      </w:pPr>
      <w:r w:rsidRPr="00FF430B">
        <w:rPr>
          <w:noProof w:val="0"/>
          <w:sz w:val="20"/>
          <w:lang w:eastAsia="ru-RU"/>
        </w:rPr>
        <w:lastRenderedPageBreak/>
        <w:t>(indicați se admite sau nu se admite)</w:t>
      </w:r>
    </w:p>
    <w:p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w:t>
      </w:r>
      <w:r w:rsidR="00093AE5" w:rsidRPr="00FF430B">
        <w:rPr>
          <w:b/>
          <w:noProof w:val="0"/>
          <w:lang w:eastAsia="ru-RU"/>
        </w:rPr>
        <w:t xml:space="preserve">ermenii și condițiile de </w:t>
      </w:r>
      <w:r w:rsidRPr="00FF430B">
        <w:rPr>
          <w:b/>
          <w:noProof w:val="0"/>
          <w:lang w:eastAsia="ru-RU"/>
        </w:rPr>
        <w:t>prestare/executare solicitați: __________________________________________________________</w:t>
      </w:r>
      <w:r w:rsidR="001A1A16" w:rsidRPr="00FF430B">
        <w:rPr>
          <w:b/>
          <w:noProof w:val="0"/>
          <w:lang w:eastAsia="ru-RU"/>
        </w:rPr>
        <w:t>_________________</w:t>
      </w:r>
    </w:p>
    <w:p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w:t>
      </w:r>
      <w:r w:rsidR="001A1A16" w:rsidRPr="00FF430B">
        <w:rPr>
          <w:b/>
          <w:noProof w:val="0"/>
          <w:lang w:eastAsia="ru-RU"/>
        </w:rPr>
        <w:t>:______</w:t>
      </w:r>
      <w:r w:rsidRPr="00FF430B">
        <w:rPr>
          <w:b/>
          <w:noProof w:val="0"/>
          <w:lang w:eastAsia="ru-RU"/>
        </w:rPr>
        <w:t>_________________________</w:t>
      </w:r>
      <w:r w:rsidR="0042296C" w:rsidRPr="00FF430B">
        <w:rPr>
          <w:b/>
          <w:noProof w:val="0"/>
          <w:lang w:eastAsia="ru-RU"/>
        </w:rPr>
        <w:t>_________</w:t>
      </w:r>
    </w:p>
    <w:p w:rsidR="00BE362C" w:rsidRPr="00FF430B" w:rsidRDefault="00BE362C" w:rsidP="002F556B">
      <w:pPr>
        <w:numPr>
          <w:ilvl w:val="0"/>
          <w:numId w:val="25"/>
        </w:numPr>
        <w:tabs>
          <w:tab w:val="right" w:pos="426"/>
        </w:tabs>
        <w:spacing w:before="120"/>
        <w:ind w:left="360"/>
        <w:rPr>
          <w:b/>
          <w:noProof w:val="0"/>
          <w:lang w:eastAsia="ru-RU"/>
        </w:rPr>
      </w:pPr>
      <w:r w:rsidRPr="00FF430B">
        <w:rPr>
          <w:b/>
          <w:noProof w:val="0"/>
          <w:lang w:eastAsia="ru-RU"/>
        </w:rPr>
        <w:t>Contract de achiziție rezervat atelierelor protejate sau că acesta poate fi executat numai în cadrul unor programe de angajare protejată (după caz): _____</w:t>
      </w:r>
      <w:r w:rsidR="001A1A16" w:rsidRPr="00FF430B">
        <w:rPr>
          <w:b/>
          <w:noProof w:val="0"/>
          <w:lang w:eastAsia="ru-RU"/>
        </w:rPr>
        <w:t>___________________</w:t>
      </w:r>
    </w:p>
    <w:p w:rsidR="00BE362C" w:rsidRPr="00FF430B" w:rsidRDefault="00BE362C" w:rsidP="00BE362C">
      <w:pPr>
        <w:shd w:val="clear" w:color="auto" w:fill="FFFFFF" w:themeFill="background1"/>
        <w:tabs>
          <w:tab w:val="right" w:pos="426"/>
        </w:tabs>
        <w:ind w:left="7560" w:hanging="630"/>
        <w:contextualSpacing/>
        <w:rPr>
          <w:noProof w:val="0"/>
          <w:sz w:val="20"/>
          <w:lang w:eastAsia="ru-RU"/>
        </w:rPr>
      </w:pPr>
      <w:r w:rsidRPr="00FF430B">
        <w:rPr>
          <w:noProof w:val="0"/>
          <w:sz w:val="20"/>
          <w:lang w:eastAsia="ru-RU"/>
        </w:rPr>
        <w:t>(indicați da sau nu)</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Prestarea serviciului este rezervată unei anumite profesii în temeiul unor </w:t>
      </w:r>
      <w:r w:rsidR="00A57290" w:rsidRPr="00FF430B">
        <w:rPr>
          <w:b/>
          <w:noProof w:val="0"/>
          <w:lang w:eastAsia="ru-RU"/>
        </w:rPr>
        <w:t>legi</w:t>
      </w:r>
      <w:r w:rsidRPr="00FF430B">
        <w:rPr>
          <w:b/>
          <w:noProof w:val="0"/>
          <w:lang w:eastAsia="ru-RU"/>
        </w:rPr>
        <w:t>sau al unor acte administrative (după caz): ______________________________________________________________________</w:t>
      </w:r>
      <w:r w:rsidR="001A1A16" w:rsidRPr="00FF430B">
        <w:rPr>
          <w:b/>
          <w:noProof w:val="0"/>
          <w:lang w:eastAsia="ru-RU"/>
        </w:rPr>
        <w:t>____</w:t>
      </w:r>
    </w:p>
    <w:p w:rsidR="00BE362C" w:rsidRPr="00FF430B" w:rsidRDefault="00BE362C" w:rsidP="00BE362C">
      <w:pPr>
        <w:shd w:val="clear" w:color="auto" w:fill="FFFFFF" w:themeFill="background1"/>
        <w:tabs>
          <w:tab w:val="right" w:pos="426"/>
        </w:tabs>
        <w:contextualSpacing/>
        <w:jc w:val="center"/>
        <w:rPr>
          <w:noProof w:val="0"/>
          <w:sz w:val="20"/>
          <w:lang w:eastAsia="ru-RU"/>
        </w:rPr>
      </w:pPr>
      <w:r w:rsidRPr="00FF430B">
        <w:rPr>
          <w:noProof w:val="0"/>
          <w:sz w:val="20"/>
          <w:lang w:eastAsia="ru-RU"/>
        </w:rPr>
        <w:t xml:space="preserve">(se menționează respectivele </w:t>
      </w:r>
      <w:r w:rsidR="00AD62DE" w:rsidRPr="00FF430B">
        <w:rPr>
          <w:noProof w:val="0"/>
          <w:sz w:val="20"/>
          <w:lang w:eastAsia="ru-RU"/>
        </w:rPr>
        <w:t xml:space="preserve">legi </w:t>
      </w:r>
      <w:r w:rsidRPr="00FF430B">
        <w:rPr>
          <w:noProof w:val="0"/>
          <w:sz w:val="20"/>
          <w:lang w:eastAsia="ru-RU"/>
        </w:rPr>
        <w:t>și acte administrative)</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Scurta descriere a criteriilor privind eligibilitatea operatorilor economici care pot determina eliminarea acestora și a criteriilor de selecție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preselecție</w:t>
      </w:r>
      <w:r w:rsidRPr="00FF430B">
        <w:rPr>
          <w:b/>
          <w:noProof w:val="0"/>
          <w:lang w:eastAsia="ru-RU"/>
        </w:rPr>
        <w:t xml:space="preserve">; nivelul minim (nivelurile minime) al (ale) cerințelor eventual impuse; se menționeazăinformațiile solicitate (DUAE, documentație): </w:t>
      </w:r>
    </w:p>
    <w:tbl>
      <w:tblPr>
        <w:tblStyle w:val="Grigliatabella2"/>
        <w:tblW w:w="0" w:type="auto"/>
        <w:tblLook w:val="04A0"/>
      </w:tblPr>
      <w:tblGrid>
        <w:gridCol w:w="576"/>
        <w:gridCol w:w="3810"/>
        <w:gridCol w:w="3563"/>
        <w:gridCol w:w="1621"/>
      </w:tblGrid>
      <w:tr w:rsidR="00BE362C" w:rsidRPr="00EC30C2" w:rsidTr="0015247E">
        <w:tc>
          <w:tcPr>
            <w:tcW w:w="576" w:type="dxa"/>
            <w:shd w:val="clear" w:color="auto" w:fill="auto"/>
          </w:tcPr>
          <w:p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3810"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Descrierea criteriului/cerinței</w:t>
            </w:r>
          </w:p>
        </w:tc>
        <w:tc>
          <w:tcPr>
            <w:tcW w:w="3563" w:type="dxa"/>
            <w:shd w:val="clear" w:color="auto" w:fill="auto"/>
          </w:tcPr>
          <w:p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Mod de demonstrare a îndeplinirii criteriului/cerinței:</w:t>
            </w:r>
          </w:p>
        </w:tc>
        <w:tc>
          <w:tcPr>
            <w:tcW w:w="1621"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Nivelul minim/</w:t>
            </w:r>
            <w:r w:rsidRPr="00FF430B">
              <w:rPr>
                <w:b/>
                <w:iCs/>
                <w:noProof w:val="0"/>
                <w:sz w:val="20"/>
                <w:szCs w:val="20"/>
                <w:lang w:eastAsia="ru-RU"/>
              </w:rPr>
              <w:br/>
              <w:t>Obligativitatea</w:t>
            </w:r>
          </w:p>
        </w:tc>
      </w:tr>
      <w:tr w:rsidR="00BE362C" w:rsidRPr="00EC30C2" w:rsidTr="0015247E">
        <w:tc>
          <w:tcPr>
            <w:tcW w:w="576"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rsidTr="0015247E">
        <w:tc>
          <w:tcPr>
            <w:tcW w:w="576"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bl>
    <w:p w:rsidR="0015247E" w:rsidRPr="00FF430B" w:rsidRDefault="0015247E"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cuantumul___________________.</w:t>
      </w:r>
    </w:p>
    <w:p w:rsidR="0015247E"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w:t>
      </w:r>
      <w:r w:rsidR="00984FA2" w:rsidRPr="00FF430B">
        <w:rPr>
          <w:b/>
          <w:noProof w:val="0"/>
          <w:lang w:eastAsia="ru-RU"/>
        </w:rPr>
        <w:t>sau serviciilor de proiectare și de lucrări</w:t>
      </w:r>
      <w:r w:rsidRPr="00FF430B">
        <w:rPr>
          <w:b/>
          <w:noProof w:val="0"/>
          <w:lang w:eastAsia="ru-RU"/>
        </w:rPr>
        <w:t>_______</w:t>
      </w:r>
      <w:r w:rsidR="00984FA2" w:rsidRPr="00FF430B">
        <w:rPr>
          <w:b/>
          <w:noProof w:val="0"/>
          <w:lang w:eastAsia="ru-RU"/>
        </w:rPr>
        <w:t>__</w:t>
      </w:r>
      <w:r w:rsidRPr="00FF430B">
        <w:rPr>
          <w:b/>
          <w:noProof w:val="0"/>
          <w:lang w:eastAsia="ru-RU"/>
        </w:rPr>
        <w:t>_.</w:t>
      </w:r>
    </w:p>
    <w:p w:rsidR="00F6465C"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w:t>
      </w:r>
      <w:r w:rsidR="00C32CB2" w:rsidRPr="00FF430B">
        <w:rPr>
          <w:b/>
          <w:noProof w:val="0"/>
          <w:lang w:eastAsia="ru-RU"/>
        </w:rPr>
        <w:t>â</w:t>
      </w:r>
      <w:r w:rsidRPr="00FF430B">
        <w:rPr>
          <w:b/>
          <w:noProof w:val="0"/>
          <w:lang w:eastAsia="ru-RU"/>
        </w:rPr>
        <w:t>nse</w:t>
      </w:r>
      <w:r w:rsidR="00FE38A6" w:rsidRPr="00FF430B">
        <w:rPr>
          <w:b/>
          <w:noProof w:val="0"/>
          <w:lang w:eastAsia="ru-RU"/>
        </w:rPr>
        <w:t xml:space="preserve"> </w:t>
      </w:r>
      <w:r w:rsidRPr="00FF430B">
        <w:rPr>
          <w:b/>
          <w:noProof w:val="0"/>
          <w:lang w:eastAsia="ru-RU"/>
        </w:rPr>
        <w:t>și a procedurii negociate), după caz________________________________________________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electronică):_______</w:t>
      </w:r>
      <w:r w:rsidR="009F3CEA" w:rsidRPr="00FF430B">
        <w:rPr>
          <w:b/>
          <w:noProof w:val="0"/>
          <w:lang w:eastAsia="ru-RU"/>
        </w:rPr>
        <w:t>_</w:t>
      </w:r>
      <w:r w:rsidRPr="00FF430B">
        <w:rPr>
          <w:b/>
          <w:noProof w:val="0"/>
          <w:lang w:eastAsia="ru-RU"/>
        </w:rPr>
        <w:t>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______________________________________________</w:t>
      </w:r>
      <w:r w:rsidR="00CB0AEA" w:rsidRPr="00FF430B">
        <w:rPr>
          <w:b/>
          <w:noProof w:val="0"/>
          <w:lang w:eastAsia="ru-RU"/>
        </w:rPr>
        <w:t>________________________</w:t>
      </w:r>
      <w:r w:rsidRPr="00FF430B">
        <w:rPr>
          <w:b/>
          <w:noProof w:val="0"/>
          <w:lang w:eastAsia="ru-RU"/>
        </w:rPr>
        <w:t>_</w:t>
      </w:r>
      <w:r w:rsidR="009F3CEA" w:rsidRPr="00FF430B">
        <w:rPr>
          <w:b/>
          <w:noProof w:val="0"/>
          <w:lang w:eastAsia="ru-RU"/>
        </w:rPr>
        <w:t>______</w:t>
      </w:r>
    </w:p>
    <w:p w:rsidR="00EF4276" w:rsidRPr="00FF430B" w:rsidRDefault="00EF4276" w:rsidP="00EF4276">
      <w:pPr>
        <w:numPr>
          <w:ilvl w:val="0"/>
          <w:numId w:val="25"/>
        </w:numPr>
        <w:tabs>
          <w:tab w:val="right" w:pos="426"/>
        </w:tabs>
        <w:spacing w:before="120"/>
        <w:ind w:left="0" w:firstLine="0"/>
        <w:rPr>
          <w:b/>
          <w:noProof w:val="0"/>
          <w:lang w:eastAsia="ru-RU"/>
        </w:rPr>
      </w:pPr>
      <w:bookmarkStart w:id="46" w:name="_Hlk71621175"/>
      <w:r w:rsidRPr="00FF430B">
        <w:rPr>
          <w:b/>
          <w:noProof w:val="0"/>
          <w:lang w:eastAsia="ru-RU"/>
        </w:rPr>
        <w:t>Ofertele se prezintă în valuta________________</w:t>
      </w:r>
      <w:bookmarkEnd w:id="46"/>
      <w:r w:rsidRPr="00FF430B">
        <w:rPr>
          <w:b/>
          <w:noProof w:val="0"/>
          <w:lang w:eastAsia="ru-RU"/>
        </w:rPr>
        <w:t>_________________________________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Criteriul de evaluare aplicat pentru </w:t>
      </w:r>
      <w:r w:rsidR="009D14A7" w:rsidRPr="00FF430B">
        <w:rPr>
          <w:b/>
          <w:noProof w:val="0"/>
          <w:lang w:eastAsia="ru-RU"/>
        </w:rPr>
        <w:t>atribuirea</w:t>
      </w:r>
      <w:r w:rsidR="00E706C1" w:rsidRPr="00FF430B">
        <w:rPr>
          <w:b/>
          <w:noProof w:val="0"/>
          <w:lang w:eastAsia="ru-RU"/>
        </w:rPr>
        <w:t xml:space="preserve"> </w:t>
      </w:r>
      <w:r w:rsidRPr="00FF430B">
        <w:rPr>
          <w:b/>
          <w:noProof w:val="0"/>
          <w:lang w:eastAsia="ru-RU"/>
        </w:rPr>
        <w:t>contractului:____________</w:t>
      </w:r>
      <w:r w:rsidR="009F3CEA" w:rsidRPr="00FF430B">
        <w:rPr>
          <w:b/>
          <w:noProof w:val="0"/>
          <w:lang w:eastAsia="ru-RU"/>
        </w:rPr>
        <w:t>________</w:t>
      </w:r>
      <w:r w:rsidR="00EF4276" w:rsidRPr="00FF430B">
        <w:rPr>
          <w:b/>
          <w:noProof w:val="0"/>
          <w:lang w:eastAsia="ru-RU"/>
        </w:rPr>
        <w:t>___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p>
    <w:tbl>
      <w:tblPr>
        <w:tblStyle w:val="Grigliatabella2"/>
        <w:tblW w:w="0" w:type="auto"/>
        <w:tblLook w:val="04A0"/>
      </w:tblPr>
      <w:tblGrid>
        <w:gridCol w:w="577"/>
        <w:gridCol w:w="7248"/>
        <w:gridCol w:w="1800"/>
      </w:tblGrid>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factorului de evaluare</w:t>
            </w: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Ponderea%</w:t>
            </w:r>
          </w:p>
        </w:tc>
      </w:tr>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bl>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BE362C" w:rsidRPr="00FF430B" w:rsidRDefault="00EF4276"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conform SIA RSAP /</w:t>
      </w:r>
      <w:r w:rsidR="00BE362C" w:rsidRPr="00FF430B">
        <w:rPr>
          <w:b/>
          <w:noProof w:val="0"/>
          <w:lang w:eastAsia="ru-RU"/>
        </w:rPr>
        <w:t xml:space="preserve">până la: </w:t>
      </w:r>
      <w:r w:rsidR="00BE362C" w:rsidRPr="00FF430B">
        <w:rPr>
          <w:b/>
          <w:i/>
          <w:noProof w:val="0"/>
          <w:lang w:eastAsia="ru-RU"/>
        </w:rPr>
        <w:t>[ora exactă]</w:t>
      </w:r>
      <w:r w:rsidR="00BE362C" w:rsidRPr="00FF430B">
        <w:rPr>
          <w:b/>
          <w:noProof w:val="0"/>
          <w:lang w:eastAsia="ru-RU"/>
        </w:rPr>
        <w:t>_______________________________</w:t>
      </w:r>
      <w:r w:rsidRPr="00FF430B">
        <w:rPr>
          <w:b/>
          <w:noProof w:val="0"/>
          <w:lang w:eastAsia="ru-RU"/>
        </w:rPr>
        <w:t>_</w:t>
      </w:r>
      <w:r w:rsidR="00BE362C" w:rsidRPr="00FF430B">
        <w:rPr>
          <w:b/>
          <w:noProof w:val="0"/>
          <w:lang w:eastAsia="ru-RU"/>
        </w:rPr>
        <w:t>____</w:t>
      </w:r>
    </w:p>
    <w:p w:rsidR="00BE362C" w:rsidRPr="00FF430B" w:rsidRDefault="00BE362C"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rsidR="00BE362C" w:rsidRPr="00FF430B" w:rsidRDefault="00BE362C" w:rsidP="00BE362C">
      <w:pPr>
        <w:shd w:val="clear" w:color="auto" w:fill="FFFFFF" w:themeFill="background1"/>
        <w:tabs>
          <w:tab w:val="right" w:pos="426"/>
        </w:tabs>
        <w:spacing w:before="120"/>
        <w:ind w:left="450"/>
        <w:rPr>
          <w:b/>
          <w:noProof w:val="0"/>
          <w:lang w:eastAsia="ru-RU"/>
        </w:rPr>
      </w:pPr>
      <w:r w:rsidRPr="00FF430B">
        <w:rPr>
          <w:b/>
          <w:i/>
          <w:noProof w:val="0"/>
          <w:lang w:eastAsia="ru-RU"/>
        </w:rPr>
        <w:t>Ofertele sau cererile de participare vor fi depuse electronic prin intermediul SIA RSAP</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Locul deschiderii ofertelor: </w:t>
      </w:r>
      <w:r w:rsidR="00426FF4" w:rsidRPr="00FF430B">
        <w:rPr>
          <w:b/>
          <w:noProof w:val="0"/>
          <w:lang w:eastAsia="ru-RU"/>
        </w:rPr>
        <w:t>________</w:t>
      </w:r>
      <w:r w:rsidRPr="00FF430B">
        <w:rPr>
          <w:b/>
          <w:noProof w:val="0"/>
          <w:lang w:eastAsia="ru-RU"/>
        </w:rPr>
        <w:t>________________________________________</w:t>
      </w:r>
      <w:r w:rsidR="0042296C" w:rsidRPr="00FF430B">
        <w:rPr>
          <w:b/>
          <w:noProof w:val="0"/>
          <w:lang w:eastAsia="ru-RU"/>
        </w:rPr>
        <w:t>__</w:t>
      </w:r>
    </w:p>
    <w:p w:rsidR="00BE362C" w:rsidRPr="00FF430B" w:rsidRDefault="00BE362C" w:rsidP="00BE36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lastRenderedPageBreak/>
        <w:t>(SIA RSAP sau adresa deschiderii)</w:t>
      </w:r>
    </w:p>
    <w:p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sau cererile de participare: ___________________________________________</w:t>
      </w:r>
      <w:r w:rsidR="00426FF4" w:rsidRPr="00FF430B">
        <w:rPr>
          <w:b/>
          <w:noProof w:val="0"/>
          <w:lang w:eastAsia="ru-RU"/>
        </w:rPr>
        <w:t>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w:t>
      </w:r>
      <w:r w:rsidR="00426FF4" w:rsidRPr="00FF430B">
        <w:rPr>
          <w:b/>
          <w:noProof w:val="0"/>
          <w:lang w:eastAsia="ru-RU"/>
        </w:rPr>
        <w:t>______________</w:t>
      </w:r>
    </w:p>
    <w:p w:rsidR="00BE362C" w:rsidRPr="00FF430B" w:rsidRDefault="00BE362C" w:rsidP="00BE36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Tel/Fax/email:</w:t>
      </w:r>
      <w:r w:rsidR="00FE38A6" w:rsidRPr="00FF430B">
        <w:rPr>
          <w:b/>
          <w:i/>
          <w:noProof w:val="0"/>
          <w:lang w:eastAsia="ru-RU"/>
        </w:rPr>
        <w:t xml:space="preserve"> </w:t>
      </w:r>
      <w:r w:rsidRPr="00FF430B">
        <w:rPr>
          <w:b/>
          <w:i/>
          <w:noProof w:val="0"/>
          <w:lang w:eastAsia="ru-RU"/>
        </w:rPr>
        <w:t>022-820 652, 022 820-651, contestatii@ansc.md</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:___________________________________________________________________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publicării anunțului de intenție sau, după caz, precizarea că nu a fost publicat un astfel de</w:t>
      </w:r>
      <w:r w:rsidR="00FE38A6" w:rsidRPr="00FF430B">
        <w:rPr>
          <w:b/>
          <w:noProof w:val="0"/>
          <w:lang w:eastAsia="ru-RU"/>
        </w:rPr>
        <w:t xml:space="preserve"> </w:t>
      </w:r>
      <w:r w:rsidR="00093AE5" w:rsidRPr="00FF430B">
        <w:rPr>
          <w:b/>
          <w:noProof w:val="0"/>
          <w:shd w:val="clear" w:color="auto" w:fill="FFFFFF" w:themeFill="background1"/>
          <w:lang w:eastAsia="ru-RU"/>
        </w:rPr>
        <w:t>a</w:t>
      </w:r>
      <w:r w:rsidRPr="00FF430B">
        <w:rPr>
          <w:b/>
          <w:noProof w:val="0"/>
          <w:shd w:val="clear" w:color="auto" w:fill="FFFFFF" w:themeFill="background1"/>
          <w:lang w:eastAsia="ru-RU"/>
        </w:rPr>
        <w:t>nunţ:________________________________________________________</w:t>
      </w:r>
      <w:r w:rsidR="00426FF4" w:rsidRPr="00FF430B">
        <w:rPr>
          <w:b/>
          <w:noProof w:val="0"/>
          <w:shd w:val="clear" w:color="auto" w:fill="FFFFFF" w:themeFill="background1"/>
          <w:lang w:eastAsia="ru-RU"/>
        </w:rPr>
        <w:t>_____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426FF4" w:rsidRPr="00FF430B">
        <w:rPr>
          <w:b/>
          <w:noProof w:val="0"/>
          <w:shd w:val="clear" w:color="auto" w:fill="FFFFFF" w:themeFill="background1"/>
          <w:lang w:eastAsia="ru-RU"/>
        </w:rPr>
        <w:t>:________</w:t>
      </w:r>
      <w:r w:rsidRPr="00FF430B">
        <w:rPr>
          <w:b/>
          <w:noProof w:val="0"/>
          <w:shd w:val="clear" w:color="auto" w:fill="FFFFFF" w:themeFill="background1"/>
          <w:lang w:eastAsia="ru-RU"/>
        </w:rPr>
        <w:t>______</w:t>
      </w:r>
      <w:r w:rsidR="00426FF4" w:rsidRPr="00FF430B">
        <w:rPr>
          <w:b/>
          <w:noProof w:val="0"/>
          <w:shd w:val="clear" w:color="auto" w:fill="FFFFFF" w:themeFill="background1"/>
          <w:lang w:eastAsia="ru-RU"/>
        </w:rPr>
        <w:t>_________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305"/>
        <w:gridCol w:w="3785"/>
      </w:tblGrid>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r w:rsidR="00BE362C" w:rsidRPr="00EC30C2" w:rsidTr="001A1A16">
        <w:trPr>
          <w:trHeight w:val="77"/>
        </w:trPr>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bl>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eastAsia="ru-RU"/>
        </w:rPr>
        <w:t>________________________________________</w:t>
      </w:r>
      <w:r w:rsidR="00426FF4" w:rsidRPr="00FF430B">
        <w:rPr>
          <w:b/>
          <w:noProof w:val="0"/>
          <w:shd w:val="clear" w:color="auto" w:fill="FFFFFF" w:themeFill="background1"/>
          <w:lang w:eastAsia="ru-RU"/>
        </w:rPr>
        <w:t>__________________________________</w:t>
      </w:r>
    </w:p>
    <w:p w:rsidR="00BE362C" w:rsidRPr="00FF430B" w:rsidRDefault="00BE362C" w:rsidP="00BE362C">
      <w:pPr>
        <w:shd w:val="clear" w:color="auto" w:fill="FFFFFF" w:themeFill="background1"/>
        <w:tabs>
          <w:tab w:val="right" w:pos="426"/>
        </w:tabs>
        <w:ind w:left="3960"/>
        <w:contextualSpacing/>
        <w:jc w:val="center"/>
        <w:rPr>
          <w:noProof w:val="0"/>
          <w:sz w:val="20"/>
          <w:lang w:eastAsia="ru-RU"/>
        </w:rPr>
      </w:pPr>
      <w:r w:rsidRPr="00FF430B">
        <w:rPr>
          <w:noProof w:val="0"/>
          <w:sz w:val="20"/>
          <w:lang w:eastAsia="ru-RU"/>
        </w:rPr>
        <w:t>(se specifică da sau nu)</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rsidR="00BE362C" w:rsidRPr="00FF430B" w:rsidRDefault="00BE362C" w:rsidP="00BE362C">
      <w:pPr>
        <w:shd w:val="clear" w:color="auto" w:fill="FFFFFF" w:themeFill="background1"/>
        <w:spacing w:before="120" w:after="120"/>
        <w:rPr>
          <w:b/>
          <w:noProof w:val="0"/>
          <w:lang w:eastAsia="ru-RU"/>
        </w:rPr>
      </w:pPr>
    </w:p>
    <w:p w:rsidR="00BE362C" w:rsidRPr="00FF430B" w:rsidRDefault="00BE362C" w:rsidP="00BE362C">
      <w:pPr>
        <w:shd w:val="clear" w:color="auto" w:fill="FFFFFF" w:themeFill="background1"/>
        <w:spacing w:before="120" w:after="120"/>
        <w:rPr>
          <w:b/>
          <w:noProof w:val="0"/>
          <w:lang w:eastAsia="ru-RU"/>
        </w:rPr>
      </w:pPr>
    </w:p>
    <w:p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00426FF4" w:rsidRPr="00FF430B">
        <w:rPr>
          <w:b/>
        </w:rPr>
        <w:t>.</w:t>
      </w:r>
    </w:p>
    <w:p w:rsidR="00507348" w:rsidRPr="00FF430B" w:rsidRDefault="00507348" w:rsidP="00443BED">
      <w:pPr>
        <w:tabs>
          <w:tab w:val="decimal" w:pos="8364"/>
        </w:tabs>
        <w:spacing w:line="276" w:lineRule="auto"/>
        <w:ind w:right="-144"/>
        <w:jc w:val="center"/>
        <w:rPr>
          <w:b/>
          <w:bCs/>
          <w:color w:val="000000"/>
        </w:rPr>
      </w:pPr>
    </w:p>
    <w:p w:rsidR="002A6E99" w:rsidRPr="00FF430B" w:rsidRDefault="002A6E99" w:rsidP="00443BED">
      <w:pPr>
        <w:tabs>
          <w:tab w:val="decimal" w:pos="8364"/>
        </w:tabs>
        <w:spacing w:line="276" w:lineRule="auto"/>
        <w:ind w:right="-144"/>
        <w:jc w:val="center"/>
        <w:rPr>
          <w:b/>
          <w:bCs/>
          <w:color w:val="000000"/>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Default="00B65C93" w:rsidP="002A6E99">
      <w:pPr>
        <w:pStyle w:val="Style3"/>
        <w:tabs>
          <w:tab w:val="left" w:pos="567"/>
        </w:tabs>
        <w:spacing w:before="0" w:beforeAutospacing="0" w:after="0"/>
        <w:ind w:left="0" w:firstLine="0"/>
        <w:jc w:val="center"/>
        <w:rPr>
          <w:rFonts w:eastAsia="PMingLiU"/>
          <w:lang w:eastAsia="zh-CN"/>
        </w:rPr>
      </w:pPr>
    </w:p>
    <w:p w:rsidR="00870262" w:rsidRPr="00FF430B" w:rsidRDefault="00870262"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502EFF" w:rsidRPr="00FF430B" w:rsidRDefault="00502EFF" w:rsidP="00502EFF">
      <w:pPr>
        <w:jc w:val="right"/>
        <w:rPr>
          <w:noProof w:val="0"/>
          <w:sz w:val="22"/>
          <w:szCs w:val="22"/>
        </w:rPr>
      </w:pPr>
      <w:r w:rsidRPr="00FF430B">
        <w:rPr>
          <w:noProof w:val="0"/>
        </w:rPr>
        <w:lastRenderedPageBreak/>
        <w:t>Anexa nr.</w:t>
      </w:r>
      <w:r w:rsidR="00FF430B">
        <w:rPr>
          <w:noProof w:val="0"/>
        </w:rPr>
        <w:t xml:space="preserve"> </w:t>
      </w:r>
      <w:r w:rsidRPr="00FF430B">
        <w:rPr>
          <w:noProof w:val="0"/>
        </w:rPr>
        <w:t>3</w:t>
      </w:r>
    </w:p>
    <w:p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rsidR="00864A45" w:rsidRPr="00FF430B" w:rsidRDefault="00864A45" w:rsidP="00631A2C">
      <w:pPr>
        <w:shd w:val="clear" w:color="auto" w:fill="FFFFFF" w:themeFill="background1"/>
        <w:spacing w:before="120"/>
        <w:rPr>
          <w:b/>
          <w:noProof w:val="0"/>
          <w:lang w:eastAsia="ru-RU"/>
        </w:rPr>
      </w:pPr>
    </w:p>
    <w:p w:rsidR="00631A2C" w:rsidRPr="00FF430B" w:rsidRDefault="00631A2C" w:rsidP="00631A2C">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rsidR="00631A2C" w:rsidRPr="00FF430B" w:rsidRDefault="00631A2C" w:rsidP="00631A2C">
      <w:pPr>
        <w:shd w:val="clear" w:color="auto" w:fill="FFFFFF" w:themeFill="background1"/>
        <w:rPr>
          <w:noProof w:val="0"/>
          <w:sz w:val="20"/>
          <w:szCs w:val="20"/>
          <w:lang w:eastAsia="ru-RU"/>
        </w:rPr>
      </w:pPr>
    </w:p>
    <w:p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autorității contractante: _______________________________________</w:t>
      </w:r>
      <w:r w:rsidR="00E706C1" w:rsidRPr="00FF430B">
        <w:rPr>
          <w:b/>
          <w:lang w:eastAsia="ru-RU"/>
        </w:rPr>
        <w:t>___</w:t>
      </w:r>
      <w:r w:rsidR="00631A2C" w:rsidRPr="00FF430B">
        <w:rPr>
          <w:b/>
          <w:lang w:eastAsia="ru-RU"/>
        </w:rPr>
        <w:t>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00FE38A6" w:rsidRPr="00FF430B">
        <w:rPr>
          <w:b/>
          <w:noProof w:val="0"/>
          <w:lang w:eastAsia="ro-RO"/>
        </w:rPr>
        <w:t xml:space="preserve"> </w:t>
      </w:r>
      <w:r w:rsidRPr="00FF430B">
        <w:rPr>
          <w:b/>
          <w:noProof w:val="0"/>
          <w:lang w:eastAsia="ro-RO"/>
        </w:rPr>
        <w:t>Link___________</w:t>
      </w:r>
    </w:p>
    <w:p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candidațiiselect</w:t>
      </w:r>
      <w:r w:rsidRPr="00FF430B">
        <w:rPr>
          <w:b/>
          <w:noProof w:val="0"/>
          <w:lang w:eastAsia="ru-RU"/>
        </w:rPr>
        <w:t>ați</w:t>
      </w:r>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tblPr>
      <w:tblGrid>
        <w:gridCol w:w="576"/>
        <w:gridCol w:w="3810"/>
        <w:gridCol w:w="3563"/>
      </w:tblGrid>
      <w:tr w:rsidR="007E79C1" w:rsidRPr="00EC30C2" w:rsidTr="007E79C1">
        <w:trPr>
          <w:jc w:val="center"/>
        </w:trPr>
        <w:tc>
          <w:tcPr>
            <w:tcW w:w="576"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rsidTr="007E79C1">
        <w:trPr>
          <w:jc w:val="center"/>
        </w:trPr>
        <w:tc>
          <w:tcPr>
            <w:tcW w:w="576"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rsidTr="007E79C1">
        <w:trPr>
          <w:jc w:val="center"/>
        </w:trPr>
        <w:tc>
          <w:tcPr>
            <w:tcW w:w="576"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r>
    </w:tbl>
    <w:p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w:t>
      </w:r>
    </w:p>
    <w:p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w:t>
      </w:r>
      <w:r w:rsidR="00E706C1" w:rsidRPr="00FF430B">
        <w:rPr>
          <w:b/>
          <w:noProof w:val="0"/>
          <w:lang w:eastAsia="ru-RU"/>
        </w:rPr>
        <w:t xml:space="preserve"> </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w:t>
      </w:r>
    </w:p>
    <w:p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sidRPr="00FF430B">
        <w:rPr>
          <w:b/>
          <w:noProof w:val="0"/>
          <w:lang w:eastAsia="ru-RU"/>
        </w:rPr>
        <w:t>______________________________________________________</w:t>
      </w:r>
    </w:p>
    <w:p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lastRenderedPageBreak/>
        <w:t>(SIA RSAP sau adresa deschiderii)</w:t>
      </w:r>
    </w:p>
    <w:p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w:t>
      </w:r>
      <w:r w:rsidR="00E706C1" w:rsidRPr="00FF430B">
        <w:rPr>
          <w:noProof w:val="0"/>
          <w:sz w:val="20"/>
          <w:lang w:eastAsia="ru-RU"/>
        </w:rPr>
        <w:t xml:space="preserve"> </w:t>
      </w:r>
      <w:r w:rsidRPr="00FF430B">
        <w:rPr>
          <w:noProof w:val="0"/>
          <w:sz w:val="20"/>
          <w:lang w:eastAsia="ru-RU"/>
        </w:rPr>
        <w:t>proiectului și/sau programului)</w:t>
      </w:r>
    </w:p>
    <w:p w:rsidR="00631A2C" w:rsidRPr="00FF430B" w:rsidRDefault="00631A2C" w:rsidP="000930AB">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rsidR="00631A2C" w:rsidRPr="00FF430B" w:rsidRDefault="00631A2C" w:rsidP="00631A2C">
      <w:pPr>
        <w:shd w:val="clear" w:color="auto" w:fill="FFFFFF" w:themeFill="background1"/>
        <w:spacing w:before="120" w:after="120"/>
        <w:rPr>
          <w:b/>
          <w:noProof w:val="0"/>
          <w:lang w:eastAsia="ru-RU"/>
        </w:rPr>
      </w:pPr>
    </w:p>
    <w:p w:rsidR="00631A2C" w:rsidRPr="00FF430B" w:rsidRDefault="00631A2C" w:rsidP="00631A2C">
      <w:pPr>
        <w:shd w:val="clear" w:color="auto" w:fill="FFFFFF" w:themeFill="background1"/>
        <w:spacing w:before="120" w:after="120"/>
        <w:rPr>
          <w:b/>
          <w:noProof w:val="0"/>
          <w:lang w:eastAsia="ru-RU"/>
        </w:rPr>
      </w:pPr>
    </w:p>
    <w:p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rsidR="00631A2C" w:rsidRPr="00FF430B" w:rsidRDefault="00631A2C" w:rsidP="00631A2C">
      <w:pPr>
        <w:tabs>
          <w:tab w:val="decimal" w:pos="8364"/>
        </w:tabs>
        <w:spacing w:line="276" w:lineRule="auto"/>
        <w:ind w:right="-144"/>
        <w:jc w:val="center"/>
        <w:rPr>
          <w:b/>
          <w:bCs/>
          <w:color w:val="000000"/>
        </w:rPr>
      </w:pPr>
    </w:p>
    <w:p w:rsidR="00631A2C" w:rsidRPr="00FF430B" w:rsidRDefault="00631A2C" w:rsidP="00631A2C">
      <w:pPr>
        <w:tabs>
          <w:tab w:val="decimal" w:pos="8364"/>
        </w:tabs>
        <w:spacing w:line="276" w:lineRule="auto"/>
        <w:ind w:right="-144"/>
        <w:jc w:val="center"/>
        <w:rPr>
          <w:b/>
          <w:bCs/>
          <w:color w:val="000000"/>
        </w:rPr>
      </w:pPr>
    </w:p>
    <w:p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60C1" w:rsidRPr="00FF430B" w:rsidRDefault="000960C1"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E706C1" w:rsidRPr="00FF430B" w:rsidRDefault="00E706C1"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502EFF" w:rsidRPr="00FF430B" w:rsidRDefault="00502EFF" w:rsidP="00502EFF">
      <w:pPr>
        <w:jc w:val="right"/>
        <w:rPr>
          <w:noProof w:val="0"/>
          <w:sz w:val="22"/>
          <w:szCs w:val="22"/>
        </w:rPr>
      </w:pPr>
      <w:r w:rsidRPr="00FF430B">
        <w:rPr>
          <w:noProof w:val="0"/>
        </w:rPr>
        <w:lastRenderedPageBreak/>
        <w:t>Anexa nr.</w:t>
      </w:r>
      <w:r w:rsidR="00FF430B">
        <w:rPr>
          <w:noProof w:val="0"/>
        </w:rPr>
        <w:t xml:space="preserve"> </w:t>
      </w:r>
      <w:r w:rsidRPr="00FF430B">
        <w:rPr>
          <w:noProof w:val="0"/>
        </w:rPr>
        <w:t>4</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tblPr>
      <w:tblGrid>
        <w:gridCol w:w="9533"/>
      </w:tblGrid>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bl>
    <w:p w:rsidR="00522B45" w:rsidRPr="00FF430B" w:rsidRDefault="00522B45" w:rsidP="00A26B23">
      <w:pPr>
        <w:pStyle w:val="Style3"/>
        <w:tabs>
          <w:tab w:val="left" w:pos="567"/>
        </w:tabs>
        <w:spacing w:before="0" w:beforeAutospacing="0" w:after="0"/>
        <w:ind w:left="0" w:firstLine="0"/>
        <w:rPr>
          <w:rFonts w:eastAsia="PMingLiU"/>
          <w:b w:val="0"/>
          <w:lang w:eastAsia="zh-CN"/>
        </w:rPr>
      </w:pPr>
    </w:p>
    <w:p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w:t>
      </w:r>
      <w:r w:rsidR="00EC30C2" w:rsidRPr="00FF430B">
        <w:rPr>
          <w:rFonts w:eastAsia="PMingLiU"/>
          <w:lang w:eastAsia="zh-CN"/>
        </w:rPr>
        <w:t xml:space="preserve"> </w:t>
      </w:r>
      <w:r w:rsidRPr="00FF430B">
        <w:rPr>
          <w:rFonts w:eastAsia="PMingLiU"/>
          <w:lang w:eastAsia="zh-CN"/>
        </w:rPr>
        <w:t>(Decizia)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rsidR="004063D9" w:rsidRPr="00FF430B" w:rsidRDefault="004063D9" w:rsidP="0017664F">
      <w:pPr>
        <w:pStyle w:val="Style3"/>
        <w:tabs>
          <w:tab w:val="clear" w:pos="360"/>
          <w:tab w:val="left" w:pos="0"/>
        </w:tabs>
        <w:ind w:left="0" w:firstLine="0"/>
        <w:rPr>
          <w:rFonts w:eastAsia="PMingLiU"/>
          <w:b w:val="0"/>
          <w:lang w:eastAsia="zh-CN"/>
        </w:rPr>
      </w:pP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rsidR="004063D9" w:rsidRPr="00FF430B" w:rsidRDefault="004063D9" w:rsidP="00A26B23">
      <w:pPr>
        <w:pStyle w:val="Style3"/>
        <w:tabs>
          <w:tab w:val="left" w:pos="567"/>
        </w:tabs>
        <w:spacing w:before="0" w:beforeAutospacing="0" w:after="0"/>
        <w:ind w:left="0" w:firstLine="0"/>
        <w:rPr>
          <w:rFonts w:eastAsia="PMingLiU"/>
          <w:b w:val="0"/>
          <w:lang w:eastAsia="zh-CN"/>
        </w:rPr>
      </w:pPr>
    </w:p>
    <w:p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 xml:space="preserve">întrunirea condițiilor de calificare și </w:t>
      </w:r>
      <w:r w:rsidR="00C32CB2" w:rsidRPr="00FF430B">
        <w:rPr>
          <w:rFonts w:eastAsia="PMingLiU"/>
          <w:lang w:eastAsia="zh-CN"/>
        </w:rPr>
        <w:t xml:space="preserve">de </w:t>
      </w:r>
      <w:r w:rsidR="00CF55CA" w:rsidRPr="00FF430B">
        <w:rPr>
          <w:rFonts w:eastAsia="PMingLiU"/>
          <w:lang w:eastAsia="zh-CN"/>
        </w:rPr>
        <w:t xml:space="preserve">selecție a </w:t>
      </w:r>
      <w:r w:rsidRPr="00FF430B">
        <w:rPr>
          <w:rFonts w:eastAsia="PMingLiU"/>
          <w:lang w:eastAsia="zh-CN"/>
        </w:rPr>
        <w:t>candidaților:</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EC30C2"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rPr>
                <w:bCs/>
                <w:color w:val="000000" w:themeColor="text1"/>
              </w:rPr>
            </w:pPr>
            <w:r w:rsidRPr="00FF430B">
              <w:rPr>
                <w:bCs/>
                <w:color w:val="000000" w:themeColor="text1"/>
              </w:rPr>
              <w:t>CANDIDAT</w:t>
            </w: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r w:rsidRPr="00FF430B">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r w:rsidRPr="00FF430B">
              <w:rPr>
                <w:bCs/>
                <w:color w:val="000000" w:themeColor="text1"/>
              </w:rPr>
              <w:t xml:space="preserve">Corespundere                                  </w:t>
            </w: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bl>
    <w:p w:rsidR="004063D9" w:rsidRPr="00FF430B" w:rsidRDefault="004063D9" w:rsidP="00A26B23">
      <w:pPr>
        <w:pStyle w:val="Style3"/>
        <w:tabs>
          <w:tab w:val="left" w:pos="567"/>
        </w:tabs>
        <w:spacing w:before="0" w:beforeAutospacing="0" w:after="0"/>
        <w:ind w:left="0" w:firstLine="0"/>
        <w:rPr>
          <w:rFonts w:eastAsia="PMingLiU"/>
          <w:lang w:eastAsia="zh-CN"/>
        </w:rPr>
      </w:pPr>
    </w:p>
    <w:p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694C64" w:rsidRPr="00FF430B" w:rsidRDefault="00694C64" w:rsidP="00A26B23">
      <w:pPr>
        <w:pStyle w:val="Style3"/>
        <w:tabs>
          <w:tab w:val="left" w:pos="567"/>
        </w:tabs>
        <w:spacing w:before="0" w:beforeAutospacing="0" w:after="0"/>
        <w:ind w:left="0" w:firstLine="0"/>
        <w:rPr>
          <w:rFonts w:eastAsia="PMingLiU"/>
          <w:lang w:eastAsia="zh-CN"/>
        </w:rPr>
      </w:pPr>
    </w:p>
    <w:p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 respinși/descalificaţi:</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111546" w:rsidRPr="00FF430B" w:rsidRDefault="00111546" w:rsidP="00A26B23">
      <w:pPr>
        <w:pStyle w:val="Style3"/>
        <w:tabs>
          <w:tab w:val="left" w:pos="567"/>
        </w:tabs>
        <w:spacing w:before="0" w:beforeAutospacing="0" w:after="0"/>
        <w:ind w:left="0" w:firstLine="0"/>
        <w:rPr>
          <w:rFonts w:eastAsia="PMingLiU"/>
          <w:lang w:eastAsia="zh-CN"/>
        </w:rPr>
      </w:pPr>
    </w:p>
    <w:p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w:t>
      </w:r>
      <w:r w:rsidR="00B77248" w:rsidRPr="00FF430B">
        <w:rPr>
          <w:rFonts w:eastAsia="PMingLiU"/>
          <w:lang w:eastAsia="zh-CN"/>
        </w:rPr>
        <w:t xml:space="preserve"> și </w:t>
      </w:r>
      <w:r w:rsidR="00C32CB2" w:rsidRPr="00FF430B">
        <w:rPr>
          <w:rFonts w:eastAsia="PMingLiU"/>
          <w:lang w:eastAsia="zh-CN"/>
        </w:rPr>
        <w:t xml:space="preserve">de </w:t>
      </w:r>
      <w:r w:rsidR="00B77248" w:rsidRPr="00FF430B">
        <w:rPr>
          <w:rFonts w:eastAsia="PMingLiU"/>
          <w:lang w:eastAsia="zh-CN"/>
        </w:rPr>
        <w:t>selecție</w:t>
      </w:r>
      <w:r w:rsidRPr="00FF430B">
        <w:rPr>
          <w:rFonts w:eastAsia="PMingLiU"/>
          <w:lang w:eastAsia="zh-CN"/>
        </w:rPr>
        <w:t>:</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w:t>
      </w:r>
      <w:r w:rsidR="00FA0A8D" w:rsidRPr="00FF430B">
        <w:rPr>
          <w:rFonts w:eastAsia="PMingLiU"/>
          <w:b w:val="0"/>
          <w:lang w:eastAsia="zh-CN"/>
        </w:rPr>
        <w:t xml:space="preserve"> </w:t>
      </w:r>
      <w:r w:rsidRPr="00FF430B">
        <w:rPr>
          <w:rFonts w:eastAsia="PMingLiU"/>
          <w:b w:val="0"/>
          <w:lang w:eastAsia="zh-CN"/>
        </w:rPr>
        <w:t>ceilalți candidați neselectați</w:t>
      </w:r>
      <w:r w:rsidR="00FA0A8D" w:rsidRPr="00FF430B">
        <w:rPr>
          <w:rFonts w:eastAsia="PMingLiU"/>
          <w:b w:val="0"/>
          <w:lang w:eastAsia="zh-CN"/>
        </w:rPr>
        <w:t xml:space="preserve"> </w:t>
      </w:r>
      <w:r w:rsidRPr="00FF430B">
        <w:rPr>
          <w:rFonts w:eastAsia="PMingLiU"/>
          <w:b w:val="0"/>
          <w:lang w:eastAsia="zh-CN"/>
        </w:rPr>
        <w:t>despre rezultatele</w:t>
      </w:r>
      <w:r w:rsidR="00FA0A8D" w:rsidRPr="00FF430B">
        <w:rPr>
          <w:rFonts w:eastAsia="PMingLiU"/>
          <w:b w:val="0"/>
          <w:lang w:eastAsia="zh-CN"/>
        </w:rPr>
        <w:t xml:space="preserve"> </w:t>
      </w:r>
      <w:r w:rsidRPr="00FF430B">
        <w:rPr>
          <w:rFonts w:eastAsia="PMingLiU"/>
          <w:b w:val="0"/>
          <w:lang w:eastAsia="zh-CN"/>
        </w:rPr>
        <w:t>preselecției.</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w:t>
      </w:r>
      <w:r w:rsidR="003C4159" w:rsidRPr="00FF430B">
        <w:rPr>
          <w:rFonts w:eastAsia="PMingLiU"/>
          <w:lang w:eastAsia="zh-CN"/>
        </w:rPr>
        <w:t>ta</w:t>
      </w:r>
      <w:r w:rsidRPr="00FF430B">
        <w:rPr>
          <w:rFonts w:eastAsia="PMingLiU"/>
          <w:lang w:eastAsia="zh-CN"/>
        </w:rPr>
        <w:t>ți:</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w:t>
      </w:r>
      <w:r w:rsidR="00D208D2" w:rsidRPr="00FF430B">
        <w:rPr>
          <w:rFonts w:eastAsia="PMingLiU"/>
          <w:lang w:eastAsia="zh-CN"/>
        </w:rPr>
        <w:t>/prin mijloace electronice</w:t>
      </w:r>
      <w:r w:rsidR="00FA0A8D" w:rsidRPr="00FF430B">
        <w:rPr>
          <w:rFonts w:eastAsia="PMingLiU"/>
          <w:lang w:eastAsia="zh-CN"/>
        </w:rPr>
        <w:t xml:space="preserve"> </w:t>
      </w:r>
      <w:r w:rsidRPr="00FF430B">
        <w:rPr>
          <w:rFonts w:eastAsia="PMingLiU"/>
          <w:lang w:eastAsia="zh-CN"/>
        </w:rPr>
        <w:t>candidații</w:t>
      </w:r>
      <w:r w:rsidR="00FA0A8D" w:rsidRPr="00FF430B">
        <w:rPr>
          <w:rFonts w:eastAsia="PMingLiU"/>
          <w:lang w:eastAsia="zh-CN"/>
        </w:rPr>
        <w:t xml:space="preserve"> </w:t>
      </w:r>
      <w:r w:rsidR="00BC7216" w:rsidRPr="00FF430B">
        <w:rPr>
          <w:rFonts w:eastAsia="PMingLiU"/>
          <w:lang w:eastAsia="zh-CN"/>
        </w:rPr>
        <w:t>selectați</w:t>
      </w:r>
      <w:r w:rsidRPr="00FF430B">
        <w:rPr>
          <w:rFonts w:eastAsia="PMingLiU"/>
          <w:lang w:eastAsia="zh-CN"/>
        </w:rPr>
        <w:t>:</w:t>
      </w:r>
    </w:p>
    <w:p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A14C96" w:rsidRPr="00FF430B" w:rsidRDefault="00A14C96" w:rsidP="00A26B23">
      <w:pPr>
        <w:pStyle w:val="Style3"/>
        <w:tabs>
          <w:tab w:val="left" w:pos="567"/>
        </w:tabs>
        <w:spacing w:before="0" w:beforeAutospacing="0" w:after="0"/>
        <w:ind w:left="0" w:firstLine="0"/>
        <w:rPr>
          <w:rFonts w:eastAsia="PMingLiU"/>
          <w:lang w:eastAsia="zh-CN"/>
        </w:rPr>
      </w:pPr>
    </w:p>
    <w:p w:rsidR="005B235E" w:rsidRDefault="005B235E" w:rsidP="00A26B23">
      <w:pPr>
        <w:pStyle w:val="Style3"/>
        <w:tabs>
          <w:tab w:val="left" w:pos="567"/>
        </w:tabs>
        <w:spacing w:before="0" w:beforeAutospacing="0" w:after="0"/>
        <w:ind w:left="0" w:firstLine="0"/>
        <w:rPr>
          <w:rFonts w:eastAsia="PMingLiU"/>
          <w:lang w:eastAsia="zh-CN"/>
        </w:rPr>
      </w:pPr>
    </w:p>
    <w:p w:rsidR="00870262" w:rsidRDefault="00870262" w:rsidP="00A26B23">
      <w:pPr>
        <w:pStyle w:val="Style3"/>
        <w:tabs>
          <w:tab w:val="left" w:pos="567"/>
        </w:tabs>
        <w:spacing w:before="0" w:beforeAutospacing="0" w:after="0"/>
        <w:ind w:left="0" w:firstLine="0"/>
        <w:rPr>
          <w:rFonts w:eastAsia="PMingLiU"/>
          <w:lang w:eastAsia="zh-CN"/>
        </w:rPr>
      </w:pPr>
    </w:p>
    <w:p w:rsidR="00870262" w:rsidRDefault="00870262" w:rsidP="00A26B23">
      <w:pPr>
        <w:pStyle w:val="Style3"/>
        <w:tabs>
          <w:tab w:val="left" w:pos="567"/>
        </w:tabs>
        <w:spacing w:before="0" w:beforeAutospacing="0" w:after="0"/>
        <w:ind w:left="0" w:firstLine="0"/>
        <w:rPr>
          <w:rFonts w:eastAsia="PMingLiU"/>
          <w:lang w:eastAsia="zh-CN"/>
        </w:rPr>
      </w:pPr>
    </w:p>
    <w:p w:rsidR="00870262" w:rsidRDefault="00870262" w:rsidP="00A26B23">
      <w:pPr>
        <w:pStyle w:val="Style3"/>
        <w:tabs>
          <w:tab w:val="left" w:pos="567"/>
        </w:tabs>
        <w:spacing w:before="0" w:beforeAutospacing="0" w:after="0"/>
        <w:ind w:left="0" w:firstLine="0"/>
        <w:rPr>
          <w:rFonts w:eastAsia="PMingLiU"/>
          <w:lang w:eastAsia="zh-CN"/>
        </w:rPr>
      </w:pPr>
    </w:p>
    <w:p w:rsidR="001F7AEE" w:rsidRPr="00FF430B" w:rsidRDefault="001F7AEE" w:rsidP="00A26B23">
      <w:pPr>
        <w:pStyle w:val="Style3"/>
        <w:tabs>
          <w:tab w:val="left" w:pos="567"/>
        </w:tabs>
        <w:spacing w:before="0" w:beforeAutospacing="0" w:after="0"/>
        <w:ind w:left="0" w:firstLine="0"/>
        <w:rPr>
          <w:rFonts w:eastAsia="PMingLiU"/>
          <w:lang w:eastAsia="zh-CN"/>
        </w:rPr>
      </w:pPr>
    </w:p>
    <w:p w:rsidR="00502EFF" w:rsidRPr="00FF430B" w:rsidRDefault="00502EFF" w:rsidP="00502EFF">
      <w:pPr>
        <w:jc w:val="right"/>
        <w:rPr>
          <w:noProof w:val="0"/>
          <w:sz w:val="22"/>
          <w:szCs w:val="22"/>
        </w:rPr>
      </w:pPr>
      <w:r w:rsidRPr="00FF430B">
        <w:rPr>
          <w:noProof w:val="0"/>
        </w:rPr>
        <w:lastRenderedPageBreak/>
        <w:t>Anexa nr.</w:t>
      </w:r>
      <w:r w:rsidR="00FF430B">
        <w:rPr>
          <w:noProof w:val="0"/>
        </w:rPr>
        <w:t xml:space="preserve"> </w:t>
      </w:r>
      <w:r w:rsidRPr="00FF430B">
        <w:rPr>
          <w:noProof w:val="0"/>
        </w:rPr>
        <w:t>5</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D1419B" w:rsidRPr="00FF430B" w:rsidRDefault="00D1419B"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rsidR="009D62FF" w:rsidRPr="00FF430B" w:rsidRDefault="009D62FF" w:rsidP="009D62FF">
      <w:pPr>
        <w:spacing w:after="160"/>
        <w:jc w:val="center"/>
        <w:rPr>
          <w:rFonts w:eastAsia="Calibri"/>
          <w:noProof w:val="0"/>
          <w:u w:val="single"/>
        </w:rPr>
      </w:pPr>
      <w:r w:rsidRPr="00FF430B">
        <w:rPr>
          <w:rFonts w:eastAsia="Cambria"/>
          <w:noProof w:val="0"/>
        </w:rPr>
        <w:t>Nr.din___________</w:t>
      </w:r>
    </w:p>
    <w:p w:rsidR="009D62FF" w:rsidRPr="00FF430B" w:rsidRDefault="009D62FF" w:rsidP="002F556B">
      <w:pPr>
        <w:numPr>
          <w:ilvl w:val="0"/>
          <w:numId w:val="28"/>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tblPr>
      <w:tblGrid>
        <w:gridCol w:w="4248"/>
        <w:gridCol w:w="5528"/>
      </w:tblGrid>
      <w:tr w:rsidR="009D62FF" w:rsidRPr="00EC30C2" w:rsidTr="00657833">
        <w:tc>
          <w:tcPr>
            <w:tcW w:w="4248" w:type="dxa"/>
            <w:shd w:val="clear" w:color="auto" w:fill="FFFFFF" w:themeFill="background1"/>
          </w:tcPr>
          <w:p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FF430B" w:rsidRDefault="009D62FF" w:rsidP="009D62FF">
            <w:pPr>
              <w:ind w:right="-1"/>
              <w:jc w:val="both"/>
              <w:rPr>
                <w:rFonts w:eastAsia="Cambria"/>
                <w:noProof w:val="0"/>
              </w:rPr>
            </w:pPr>
          </w:p>
        </w:tc>
      </w:tr>
    </w:tbl>
    <w:p w:rsidR="009D62FF" w:rsidRPr="00FF430B" w:rsidRDefault="009D62FF" w:rsidP="002F556B">
      <w:pPr>
        <w:numPr>
          <w:ilvl w:val="0"/>
          <w:numId w:val="28"/>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tblPr>
      <w:tblGrid>
        <w:gridCol w:w="4248"/>
        <w:gridCol w:w="5570"/>
      </w:tblGrid>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rsidR="009D62FF" w:rsidRPr="00FF430B" w:rsidRDefault="009D62FF" w:rsidP="009D62FF">
            <w:pPr>
              <w:spacing w:after="160" w:line="259" w:lineRule="auto"/>
              <w:ind w:right="-1"/>
              <w:jc w:val="both"/>
              <w:rPr>
                <w:i/>
                <w:noProof w:val="0"/>
                <w:lang w:eastAsia="ro-RO"/>
              </w:rPr>
            </w:pP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rsidR="009D62FF" w:rsidRPr="00FF430B" w:rsidRDefault="009D62FF" w:rsidP="009D62FF">
            <w:pPr>
              <w:spacing w:after="160" w:line="259" w:lineRule="auto"/>
              <w:ind w:right="-1"/>
              <w:jc w:val="both"/>
              <w:rPr>
                <w:i/>
                <w:noProof w:val="0"/>
                <w:lang w:eastAsia="ro-RO"/>
              </w:rPr>
            </w:pP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rsidR="009D62FF" w:rsidRPr="00FF430B" w:rsidRDefault="009D62FF" w:rsidP="009D62FF">
            <w:pPr>
              <w:spacing w:after="160" w:line="259" w:lineRule="auto"/>
              <w:ind w:right="-1"/>
              <w:jc w:val="both"/>
              <w:rPr>
                <w:noProof w:val="0"/>
                <w:lang w:eastAsia="ro-RO"/>
              </w:rPr>
            </w:pPr>
          </w:p>
        </w:tc>
      </w:tr>
      <w:tr w:rsidR="009D62FF" w:rsidRPr="00EC30C2" w:rsidTr="00657833">
        <w:trPr>
          <w:trHeight w:val="255"/>
        </w:trPr>
        <w:tc>
          <w:tcPr>
            <w:tcW w:w="4248" w:type="dxa"/>
            <w:vMerge w:val="restart"/>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rsidR="009D62FF" w:rsidRPr="00FF430B" w:rsidRDefault="009D62FF" w:rsidP="009D62FF">
            <w:pPr>
              <w:spacing w:after="160" w:line="259" w:lineRule="auto"/>
              <w:ind w:right="-1"/>
              <w:jc w:val="both"/>
              <w:rPr>
                <w:i/>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rsidTr="00657833">
        <w:trPr>
          <w:trHeight w:val="255"/>
        </w:trPr>
        <w:tc>
          <w:tcPr>
            <w:tcW w:w="4248" w:type="dxa"/>
            <w:vMerge/>
            <w:shd w:val="clear" w:color="auto" w:fill="FFFF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rsidTr="00657833">
        <w:trPr>
          <w:trHeight w:val="255"/>
        </w:trPr>
        <w:tc>
          <w:tcPr>
            <w:tcW w:w="4248" w:type="dxa"/>
            <w:vMerge/>
            <w:shd w:val="clear" w:color="auto" w:fill="FFFF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rsidTr="00657833">
        <w:trPr>
          <w:trHeight w:val="281"/>
        </w:trPr>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rsidTr="00657833">
        <w:trPr>
          <w:trHeight w:val="281"/>
        </w:trPr>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Acord-cadru □ </w:t>
            </w:r>
          </w:p>
          <w:p w:rsidR="009D62FF" w:rsidRPr="00FF430B" w:rsidRDefault="009D62FF" w:rsidP="009D62FF">
            <w:pPr>
              <w:spacing w:after="160"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rsidTr="00657833">
        <w:trPr>
          <w:trHeight w:val="281"/>
        </w:trPr>
        <w:tc>
          <w:tcPr>
            <w:tcW w:w="4248" w:type="dxa"/>
            <w:vMerge w:val="restart"/>
            <w:shd w:val="clear" w:color="auto" w:fill="FFFFFF" w:themeFill="background1"/>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Nr. oferte primite</w:t>
            </w:r>
          </w:p>
        </w:tc>
        <w:tc>
          <w:tcPr>
            <w:tcW w:w="5570" w:type="dxa"/>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care sunt întreprinderi mici și mijlocii:</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604"/>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noProof w:val="0"/>
                <w:lang w:eastAsia="ro-RO"/>
              </w:rPr>
            </w:pPr>
          </w:p>
        </w:tc>
      </w:tr>
    </w:tbl>
    <w:p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tblPr>
      <w:tblGrid>
        <w:gridCol w:w="561"/>
        <w:gridCol w:w="3368"/>
        <w:gridCol w:w="1406"/>
        <w:gridCol w:w="1412"/>
        <w:gridCol w:w="1556"/>
        <w:gridCol w:w="1409"/>
      </w:tblGrid>
      <w:tr w:rsidR="009D62FF" w:rsidRPr="00EC30C2" w:rsidTr="009D62FF">
        <w:tc>
          <w:tcPr>
            <w:tcW w:w="562"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bl>
    <w:p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rsidR="009D62FF" w:rsidRPr="00FF430B" w:rsidRDefault="009D62FF" w:rsidP="002F556B">
      <w:pPr>
        <w:numPr>
          <w:ilvl w:val="0"/>
          <w:numId w:val="28"/>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tblPr>
      <w:tblGrid>
        <w:gridCol w:w="5524"/>
        <w:gridCol w:w="4394"/>
      </w:tblGrid>
      <w:tr w:rsidR="009D62FF" w:rsidRPr="00EC30C2" w:rsidTr="00657833">
        <w:tc>
          <w:tcPr>
            <w:tcW w:w="5524" w:type="dxa"/>
            <w:shd w:val="clear" w:color="auto" w:fill="FFFFFF" w:themeFill="background1"/>
          </w:tcPr>
          <w:p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rsidR="009D62FF" w:rsidRPr="00FF430B" w:rsidRDefault="009D62FF" w:rsidP="009D62FF">
            <w:pPr>
              <w:ind w:right="-1"/>
              <w:jc w:val="both"/>
              <w:rPr>
                <w:noProof w:val="0"/>
                <w:lang w:eastAsia="ro-RO"/>
              </w:rPr>
            </w:pPr>
            <w:r w:rsidRPr="00FF430B">
              <w:rPr>
                <w:noProof w:val="0"/>
                <w:lang w:eastAsia="ro-RO"/>
              </w:rPr>
              <w:t xml:space="preserve">Nu □        </w:t>
            </w:r>
          </w:p>
          <w:p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rsidTr="00657833">
        <w:tc>
          <w:tcPr>
            <w:tcW w:w="5524" w:type="dxa"/>
            <w:vMerge w:val="restart"/>
            <w:shd w:val="clear" w:color="auto" w:fill="FFFFFF" w:themeFill="background1"/>
          </w:tcPr>
          <w:p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rsidTr="00657833">
        <w:tc>
          <w:tcPr>
            <w:tcW w:w="5524" w:type="dxa"/>
            <w:vMerge/>
            <w:shd w:val="clear" w:color="auto" w:fill="FFFFFF" w:themeFill="background1"/>
          </w:tcPr>
          <w:p w:rsidR="009D62FF" w:rsidRPr="00FF430B" w:rsidRDefault="009D62FF" w:rsidP="009D62FF">
            <w:pPr>
              <w:jc w:val="both"/>
              <w:rPr>
                <w:rFonts w:eastAsia="Calibri"/>
                <w:noProof w:val="0"/>
              </w:rPr>
            </w:pPr>
          </w:p>
        </w:tc>
        <w:tc>
          <w:tcPr>
            <w:tcW w:w="4394" w:type="dxa"/>
          </w:tcPr>
          <w:p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rsidTr="00657833">
        <w:tc>
          <w:tcPr>
            <w:tcW w:w="5524" w:type="dxa"/>
            <w:shd w:val="clear" w:color="auto" w:fill="FFFFFF" w:themeFill="background1"/>
          </w:tcPr>
          <w:p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rsidR="009D62FF" w:rsidRPr="00FF430B" w:rsidRDefault="009D62FF" w:rsidP="009D62FF">
            <w:pPr>
              <w:contextualSpacing/>
              <w:jc w:val="both"/>
              <w:rPr>
                <w:noProof w:val="0"/>
                <w:lang w:eastAsia="zh-CN"/>
              </w:rPr>
            </w:pPr>
          </w:p>
        </w:tc>
        <w:tc>
          <w:tcPr>
            <w:tcW w:w="4394" w:type="dxa"/>
          </w:tcPr>
          <w:p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rsidR="009D62FF" w:rsidRPr="00FF430B" w:rsidRDefault="009D62FF" w:rsidP="009D62FF">
            <w:pPr>
              <w:jc w:val="both"/>
              <w:rPr>
                <w:rFonts w:eastAsia="Calibri"/>
                <w:noProof w:val="0"/>
              </w:rPr>
            </w:pPr>
            <w:r w:rsidRPr="00FF430B">
              <w:rPr>
                <w:rFonts w:eastAsia="Calibri"/>
                <w:noProof w:val="0"/>
              </w:rPr>
              <w:t xml:space="preserve">tel/fax: (022) 820 652, 820-651 </w:t>
            </w:r>
          </w:p>
          <w:p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3" w:history="1">
              <w:r w:rsidRPr="00FF430B">
                <w:rPr>
                  <w:rFonts w:eastAsia="Calibri"/>
                  <w:noProof w:val="0"/>
                  <w:color w:val="0563C1"/>
                  <w:u w:val="single"/>
                </w:rPr>
                <w:t>contestatii@ansc.md</w:t>
              </w:r>
            </w:hyperlink>
          </w:p>
          <w:p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rsidTr="00657833">
        <w:tc>
          <w:tcPr>
            <w:tcW w:w="5524" w:type="dxa"/>
            <w:shd w:val="clear" w:color="auto" w:fill="FFFFFF" w:themeFill="background1"/>
          </w:tcPr>
          <w:p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rsidR="009D62FF" w:rsidRPr="00FF430B" w:rsidRDefault="009D62FF" w:rsidP="009D62FF">
            <w:pPr>
              <w:jc w:val="both"/>
              <w:rPr>
                <w:rFonts w:eastAsia="Calibri"/>
                <w:noProof w:val="0"/>
              </w:rPr>
            </w:pPr>
          </w:p>
        </w:tc>
      </w:tr>
    </w:tbl>
    <w:p w:rsidR="009D62FF" w:rsidRPr="00FF430B" w:rsidRDefault="009D62FF" w:rsidP="009D62FF">
      <w:pPr>
        <w:jc w:val="both"/>
        <w:rPr>
          <w:rFonts w:eastAsia="Calibri"/>
          <w:noProof w:val="0"/>
        </w:rPr>
      </w:pPr>
    </w:p>
    <w:p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rsidR="009D62FF" w:rsidRPr="00FF430B" w:rsidRDefault="009D62FF" w:rsidP="009D62FF">
      <w:pPr>
        <w:jc w:val="both"/>
        <w:rPr>
          <w:rFonts w:eastAsia="Calibri"/>
          <w:noProof w:val="0"/>
        </w:rPr>
      </w:pPr>
    </w:p>
    <w:p w:rsidR="009D62FF" w:rsidRDefault="009D62FF" w:rsidP="009D62FF">
      <w:pPr>
        <w:jc w:val="both"/>
        <w:rPr>
          <w:rFonts w:eastAsia="Calibri"/>
          <w:i/>
          <w:noProof w:val="0"/>
          <w:bdr w:val="none" w:sz="0" w:space="0" w:color="auto" w:frame="1"/>
          <w:shd w:val="clear" w:color="auto" w:fill="FFFFFF"/>
        </w:rPr>
      </w:pPr>
      <w:r w:rsidRPr="00FF430B">
        <w:rPr>
          <w:rFonts w:eastAsia="Calibri"/>
          <w:b/>
          <w:i/>
          <w:noProof w:val="0"/>
          <w:color w:val="FF0000"/>
        </w:rPr>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rsidR="00870262" w:rsidRDefault="00870262" w:rsidP="009D62FF">
      <w:pPr>
        <w:jc w:val="both"/>
        <w:rPr>
          <w:rFonts w:eastAsia="Calibri"/>
          <w:i/>
          <w:noProof w:val="0"/>
          <w:bdr w:val="none" w:sz="0" w:space="0" w:color="auto" w:frame="1"/>
          <w:shd w:val="clear" w:color="auto" w:fill="FFFFFF"/>
        </w:rPr>
      </w:pPr>
    </w:p>
    <w:p w:rsidR="00870262" w:rsidRDefault="00870262" w:rsidP="009D62FF">
      <w:pPr>
        <w:jc w:val="both"/>
        <w:rPr>
          <w:rFonts w:eastAsia="Calibri"/>
          <w:i/>
          <w:noProof w:val="0"/>
          <w:bdr w:val="none" w:sz="0" w:space="0" w:color="auto" w:frame="1"/>
          <w:shd w:val="clear" w:color="auto" w:fill="FFFFFF"/>
        </w:rPr>
      </w:pPr>
    </w:p>
    <w:p w:rsidR="00870262" w:rsidRDefault="00870262" w:rsidP="009D62FF">
      <w:pPr>
        <w:jc w:val="both"/>
        <w:rPr>
          <w:rFonts w:eastAsia="Calibri"/>
          <w:i/>
          <w:noProof w:val="0"/>
          <w:bdr w:val="none" w:sz="0" w:space="0" w:color="auto" w:frame="1"/>
          <w:shd w:val="clear" w:color="auto" w:fill="FFFFFF"/>
        </w:rPr>
      </w:pPr>
    </w:p>
    <w:p w:rsidR="00870262" w:rsidRDefault="00870262" w:rsidP="009D62FF">
      <w:pPr>
        <w:jc w:val="both"/>
        <w:rPr>
          <w:rFonts w:eastAsia="Calibri"/>
          <w:i/>
          <w:noProof w:val="0"/>
          <w:bdr w:val="none" w:sz="0" w:space="0" w:color="auto" w:frame="1"/>
          <w:shd w:val="clear" w:color="auto" w:fill="FFFFFF"/>
        </w:rPr>
      </w:pPr>
    </w:p>
    <w:p w:rsidR="00870262" w:rsidRDefault="00870262" w:rsidP="009D62FF">
      <w:pPr>
        <w:jc w:val="both"/>
        <w:rPr>
          <w:rFonts w:eastAsia="Calibri"/>
          <w:i/>
          <w:noProof w:val="0"/>
          <w:bdr w:val="none" w:sz="0" w:space="0" w:color="auto" w:frame="1"/>
          <w:shd w:val="clear" w:color="auto" w:fill="FFFFFF"/>
        </w:rPr>
      </w:pPr>
    </w:p>
    <w:p w:rsidR="00870262" w:rsidRPr="00FF430B" w:rsidRDefault="00870262" w:rsidP="009D62FF">
      <w:pPr>
        <w:jc w:val="both"/>
        <w:rPr>
          <w:rFonts w:eastAsia="Calibri"/>
          <w:noProof w:val="0"/>
        </w:rPr>
      </w:pPr>
    </w:p>
    <w:p w:rsidR="00502EFF" w:rsidRPr="00FF430B" w:rsidRDefault="00502EFF" w:rsidP="00502EFF">
      <w:pPr>
        <w:jc w:val="right"/>
        <w:rPr>
          <w:noProof w:val="0"/>
          <w:sz w:val="22"/>
          <w:szCs w:val="22"/>
        </w:rPr>
      </w:pPr>
      <w:r w:rsidRPr="00FF430B">
        <w:rPr>
          <w:noProof w:val="0"/>
        </w:rPr>
        <w:lastRenderedPageBreak/>
        <w:t>Anexa nr.</w:t>
      </w:r>
      <w:r w:rsidR="00FF430B">
        <w:rPr>
          <w:noProof w:val="0"/>
        </w:rPr>
        <w:t xml:space="preserve"> </w:t>
      </w:r>
      <w:r w:rsidRPr="00FF430B">
        <w:rPr>
          <w:noProof w:val="0"/>
        </w:rPr>
        <w:t>6</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2439D3" w:rsidRPr="00FF430B" w:rsidRDefault="002439D3" w:rsidP="00130A49">
      <w:pPr>
        <w:jc w:val="right"/>
        <w:rPr>
          <w:noProof w:val="0"/>
          <w:sz w:val="22"/>
          <w:szCs w:val="22"/>
        </w:rPr>
      </w:pPr>
    </w:p>
    <w:p w:rsidR="00641038" w:rsidRPr="00FF430B" w:rsidRDefault="00641038" w:rsidP="00130A49">
      <w:pPr>
        <w:jc w:val="right"/>
        <w:rPr>
          <w:i/>
          <w:noProof w:val="0"/>
          <w:sz w:val="22"/>
          <w:szCs w:val="22"/>
        </w:rPr>
      </w:pPr>
    </w:p>
    <w:p w:rsidR="00130A49" w:rsidRPr="00FF430B" w:rsidRDefault="00130A49" w:rsidP="002A6E99">
      <w:pPr>
        <w:ind w:right="-1"/>
        <w:jc w:val="center"/>
        <w:rPr>
          <w:b/>
          <w:bCs/>
          <w:noProof w:val="0"/>
          <w:color w:val="000000"/>
          <w:sz w:val="22"/>
          <w:szCs w:val="22"/>
        </w:rPr>
      </w:pPr>
    </w:p>
    <w:p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tblPr>
      <w:tblGrid>
        <w:gridCol w:w="5353"/>
        <w:gridCol w:w="4218"/>
      </w:tblGrid>
      <w:tr w:rsidR="00130A49" w:rsidRPr="00EC30C2" w:rsidTr="00657833">
        <w:tc>
          <w:tcPr>
            <w:tcW w:w="5353" w:type="dxa"/>
            <w:shd w:val="clear" w:color="auto" w:fill="FFFFFF" w:themeFill="background1"/>
          </w:tcPr>
          <w:p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rFonts w:eastAsia="Cambria"/>
                <w:b/>
                <w:noProof w:val="0"/>
              </w:rPr>
              <w:t>Localitate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rFonts w:eastAsia="Cambria"/>
                <w:b/>
                <w:noProof w:val="0"/>
              </w:rPr>
            </w:pPr>
            <w:r w:rsidRPr="00FF430B">
              <w:rPr>
                <w:b/>
                <w:noProof w:val="0"/>
              </w:rPr>
              <w:t>IDNO</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Adresa</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Număr de telefon</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Număr de fax</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F460DA">
            <w:pPr>
              <w:jc w:val="both"/>
              <w:rPr>
                <w:b/>
                <w:noProof w:val="0"/>
              </w:rPr>
            </w:pPr>
            <w:r w:rsidRPr="00FF430B">
              <w:rPr>
                <w:b/>
                <w:noProof w:val="0"/>
              </w:rPr>
              <w:t xml:space="preserve">E-mail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B1E45" w:rsidP="00130A49">
            <w:pPr>
              <w:jc w:val="both"/>
              <w:rPr>
                <w:b/>
                <w:noProof w:val="0"/>
              </w:rPr>
            </w:pPr>
            <w:r w:rsidRPr="00FF430B">
              <w:rPr>
                <w:b/>
                <w:noProof w:val="0"/>
              </w:rPr>
              <w:t>Pagina web oficială</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 xml:space="preserve">Persoana de contact </w:t>
            </w:r>
          </w:p>
          <w:p w:rsidR="00130A49" w:rsidRPr="00FF430B" w:rsidRDefault="00130A49" w:rsidP="00130A49">
            <w:pPr>
              <w:jc w:val="both"/>
              <w:rPr>
                <w:b/>
                <w:noProof w:val="0"/>
              </w:rPr>
            </w:pPr>
            <w:r w:rsidRPr="00FF430B">
              <w:rPr>
                <w:i/>
                <w:noProof w:val="0"/>
              </w:rPr>
              <w:t>(nume, prenume, telefon, e-mail)</w:t>
            </w:r>
          </w:p>
        </w:tc>
        <w:tc>
          <w:tcPr>
            <w:tcW w:w="4218" w:type="dxa"/>
          </w:tcPr>
          <w:p w:rsidR="00130A49" w:rsidRPr="00FF430B" w:rsidRDefault="00130A49" w:rsidP="00130A49">
            <w:pPr>
              <w:jc w:val="both"/>
              <w:rPr>
                <w:rFonts w:eastAsia="Cambria"/>
                <w:noProof w:val="0"/>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tblPr>
      <w:tblGrid>
        <w:gridCol w:w="5353"/>
        <w:gridCol w:w="4218"/>
      </w:tblGrid>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rsidR="00130A49" w:rsidRPr="00FF430B" w:rsidRDefault="00130A49" w:rsidP="00130A49">
            <w:pPr>
              <w:jc w:val="both"/>
              <w:rPr>
                <w:noProof w:val="0"/>
                <w:lang w:eastAsia="ro-RO"/>
              </w:rPr>
            </w:pPr>
            <w:r w:rsidRPr="00FF430B">
              <w:rPr>
                <w:noProof w:val="0"/>
                <w:lang w:eastAsia="ro-RO"/>
              </w:rPr>
              <w:t xml:space="preserve">Cererea ofertelor de prețuri □  </w:t>
            </w:r>
          </w:p>
          <w:p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Cod CPV</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4" w:history="1">
              <w:r w:rsidRPr="00FF430B">
                <w:rPr>
                  <w:i/>
                  <w:noProof w:val="0"/>
                  <w:color w:val="0000FF"/>
                  <w:u w:val="single"/>
                  <w:lang w:eastAsia="ro-RO"/>
                </w:rPr>
                <w:t>www.mtender.gov.md</w:t>
              </w:r>
            </w:hyperlink>
            <w:r w:rsidRPr="00FF430B">
              <w:rPr>
                <w:i/>
                <w:noProof w:val="0"/>
                <w:lang w:eastAsia="ro-RO"/>
              </w:rPr>
              <w:t>)</w:t>
            </w:r>
          </w:p>
        </w:tc>
        <w:tc>
          <w:tcPr>
            <w:tcW w:w="4218" w:type="dxa"/>
          </w:tcPr>
          <w:p w:rsidR="00130A49" w:rsidRPr="00FF430B" w:rsidRDefault="00130A49" w:rsidP="00130A49">
            <w:pPr>
              <w:jc w:val="both"/>
              <w:rPr>
                <w:rFonts w:eastAsia="Cambria"/>
                <w:noProof w:val="0"/>
              </w:rPr>
            </w:pPr>
            <w:r w:rsidRPr="00FF430B">
              <w:rPr>
                <w:rFonts w:eastAsia="Cambria"/>
                <w:noProof w:val="0"/>
              </w:rPr>
              <w:t>Nr:</w:t>
            </w:r>
          </w:p>
        </w:tc>
      </w:tr>
      <w:tr w:rsidR="00130A49" w:rsidRPr="00EC30C2" w:rsidTr="00657833">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rFonts w:eastAsia="Cambria"/>
                <w:noProof w:val="0"/>
              </w:rPr>
            </w:pPr>
            <w:r w:rsidRPr="00FF430B">
              <w:rPr>
                <w:rFonts w:eastAsia="Cambria"/>
                <w:noProof w:val="0"/>
              </w:rPr>
              <w:t>Link:</w:t>
            </w: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rsidR="00130A49" w:rsidRPr="00FF430B" w:rsidRDefault="00130A49" w:rsidP="00130A49">
            <w:pPr>
              <w:jc w:val="both"/>
              <w:rPr>
                <w:rFonts w:eastAsia="Cambria"/>
                <w:noProof w:val="0"/>
              </w:rPr>
            </w:pPr>
          </w:p>
        </w:tc>
      </w:tr>
      <w:tr w:rsidR="00130A49" w:rsidRPr="00EC30C2" w:rsidTr="00657833">
        <w:trPr>
          <w:trHeight w:val="104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rsidR="00130A49" w:rsidRPr="00FF430B" w:rsidRDefault="00130A49" w:rsidP="00130A49">
            <w:pPr>
              <w:jc w:val="both"/>
              <w:rPr>
                <w:rFonts w:eastAsia="Cambria"/>
                <w:noProof w:val="0"/>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tblPr>
      <w:tblGrid>
        <w:gridCol w:w="5353"/>
        <w:gridCol w:w="4218"/>
      </w:tblGrid>
      <w:tr w:rsidR="00130A49" w:rsidRPr="00EC30C2" w:rsidTr="00657833">
        <w:trPr>
          <w:trHeight w:val="304"/>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rsidTr="00657833">
        <w:trPr>
          <w:trHeight w:val="31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rsidR="00130A49" w:rsidRPr="00FF430B" w:rsidRDefault="00130A49" w:rsidP="00130A49">
            <w:pPr>
              <w:jc w:val="both"/>
              <w:rPr>
                <w:noProof w:val="0"/>
                <w:lang w:eastAsia="ro-RO"/>
              </w:rPr>
            </w:pPr>
            <w:r w:rsidRPr="00FF430B">
              <w:rPr>
                <w:noProof w:val="0"/>
                <w:lang w:eastAsia="ro-RO"/>
              </w:rPr>
              <w:t>Nu □    Da □</w:t>
            </w:r>
          </w:p>
        </w:tc>
      </w:tr>
      <w:tr w:rsidR="00130A49" w:rsidRPr="00EC30C2" w:rsidTr="00657833">
        <w:trPr>
          <w:trHeight w:val="52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rsidTr="00657833">
        <w:trPr>
          <w:trHeight w:val="353"/>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Data deciziei de atribuire a contractului de achiziție/ acordului-cadru</w:t>
            </w:r>
          </w:p>
        </w:tc>
        <w:tc>
          <w:tcPr>
            <w:tcW w:w="4218" w:type="dxa"/>
          </w:tcPr>
          <w:p w:rsidR="00130A49" w:rsidRPr="00FF430B" w:rsidRDefault="00130A49" w:rsidP="00130A49">
            <w:pPr>
              <w:jc w:val="both"/>
              <w:rPr>
                <w:noProof w:val="0"/>
                <w:lang w:eastAsia="ro-RO"/>
              </w:rPr>
            </w:pPr>
          </w:p>
        </w:tc>
      </w:tr>
      <w:tr w:rsidR="00130A49" w:rsidRPr="00EC30C2" w:rsidTr="00657833">
        <w:trPr>
          <w:trHeight w:val="14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Denumirea operatorului economic</w:t>
            </w:r>
          </w:p>
        </w:tc>
        <w:tc>
          <w:tcPr>
            <w:tcW w:w="4218" w:type="dxa"/>
          </w:tcPr>
          <w:p w:rsidR="00130A49" w:rsidRPr="00FF430B" w:rsidRDefault="00130A49" w:rsidP="00130A49">
            <w:pPr>
              <w:jc w:val="both"/>
              <w:rPr>
                <w:i/>
                <w:noProof w:val="0"/>
                <w:lang w:eastAsia="ro-RO"/>
              </w:rPr>
            </w:pPr>
          </w:p>
        </w:tc>
      </w:tr>
      <w:tr w:rsidR="00130A49" w:rsidRPr="00EC30C2" w:rsidTr="00657833">
        <w:trPr>
          <w:trHeight w:val="188"/>
        </w:trPr>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Nr:</w:t>
            </w:r>
          </w:p>
        </w:tc>
      </w:tr>
      <w:tr w:rsidR="00130A49" w:rsidRPr="00EC30C2" w:rsidTr="00657833">
        <w:trPr>
          <w:trHeight w:val="219"/>
        </w:trPr>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Data:</w:t>
            </w:r>
          </w:p>
        </w:tc>
      </w:tr>
      <w:tr w:rsidR="00130A49" w:rsidRPr="00EC30C2" w:rsidTr="00657833">
        <w:trPr>
          <w:trHeight w:val="207"/>
        </w:trPr>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Valoarea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Fără TVA:</w:t>
            </w:r>
          </w:p>
        </w:tc>
      </w:tr>
      <w:tr w:rsidR="00130A49" w:rsidRPr="00EC30C2" w:rsidTr="00657833">
        <w:trPr>
          <w:trHeight w:val="207"/>
        </w:trPr>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Inclusiv TVA:</w:t>
            </w:r>
          </w:p>
        </w:tc>
      </w:tr>
      <w:tr w:rsidR="00130A49" w:rsidRPr="00EC30C2" w:rsidTr="00657833">
        <w:trPr>
          <w:trHeight w:val="11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Termen de valabilitate</w:t>
            </w:r>
          </w:p>
        </w:tc>
        <w:tc>
          <w:tcPr>
            <w:tcW w:w="4218" w:type="dxa"/>
          </w:tcPr>
          <w:p w:rsidR="00130A49" w:rsidRPr="00FF430B" w:rsidRDefault="00130A49" w:rsidP="00130A49">
            <w:pPr>
              <w:jc w:val="both"/>
              <w:rPr>
                <w:noProof w:val="0"/>
                <w:lang w:eastAsia="ro-RO"/>
              </w:rPr>
            </w:pPr>
          </w:p>
        </w:tc>
      </w:tr>
      <w:tr w:rsidR="00130A49" w:rsidRPr="00EC30C2" w:rsidTr="00657833">
        <w:trPr>
          <w:trHeight w:val="7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rsidR="00130A49" w:rsidRPr="00FF430B" w:rsidRDefault="00130A49" w:rsidP="00130A49">
            <w:pPr>
              <w:jc w:val="both"/>
              <w:rPr>
                <w:noProof w:val="0"/>
                <w:lang w:eastAsia="ro-RO"/>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lastRenderedPageBreak/>
        <w:t>Date cu privire la modificările efectuate:</w:t>
      </w:r>
    </w:p>
    <w:tbl>
      <w:tblPr>
        <w:tblStyle w:val="Grigliatabella4"/>
        <w:tblW w:w="0" w:type="auto"/>
        <w:tblLook w:val="04A0"/>
      </w:tblPr>
      <w:tblGrid>
        <w:gridCol w:w="4785"/>
        <w:gridCol w:w="4786"/>
      </w:tblGrid>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rsidR="00130A49" w:rsidRPr="00FF430B" w:rsidRDefault="009D14A7" w:rsidP="00130A49">
            <w:pPr>
              <w:ind w:right="-1"/>
              <w:jc w:val="both"/>
              <w:rPr>
                <w:noProof w:val="0"/>
                <w:lang w:eastAsia="ro-RO"/>
              </w:rPr>
            </w:pPr>
            <w:r w:rsidRPr="00FF430B">
              <w:rPr>
                <w:noProof w:val="0"/>
              </w:rPr>
              <w:t>Rezoluțiunea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rsidR="00130A49" w:rsidRPr="00FF430B" w:rsidRDefault="00130A49" w:rsidP="00130A49">
            <w:pPr>
              <w:ind w:right="-1"/>
              <w:jc w:val="both"/>
              <w:rPr>
                <w:noProof w:val="0"/>
                <w:lang w:eastAsia="ro-RO"/>
              </w:rPr>
            </w:pPr>
          </w:p>
        </w:tc>
      </w:tr>
    </w:tbl>
    <w:p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tblPr>
      <w:tblGrid>
        <w:gridCol w:w="2093"/>
        <w:gridCol w:w="1735"/>
        <w:gridCol w:w="1667"/>
        <w:gridCol w:w="2161"/>
        <w:gridCol w:w="1915"/>
      </w:tblGrid>
      <w:tr w:rsidR="00130A49" w:rsidRPr="00EC30C2" w:rsidTr="00657833">
        <w:tc>
          <w:tcPr>
            <w:tcW w:w="2093" w:type="dxa"/>
            <w:vMerge w:val="restart"/>
            <w:shd w:val="clear" w:color="auto" w:fill="FFFFFF" w:themeFill="background1"/>
            <w:vAlign w:val="center"/>
          </w:tcPr>
          <w:p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rsidTr="00657833">
        <w:tc>
          <w:tcPr>
            <w:tcW w:w="2093" w:type="dxa"/>
            <w:vMerge/>
            <w:shd w:val="clear" w:color="auto" w:fill="FFFFFF" w:themeFill="background1"/>
            <w:vAlign w:val="center"/>
          </w:tcPr>
          <w:p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rsidR="00130A49" w:rsidRPr="00FF430B" w:rsidRDefault="00130A49" w:rsidP="00130A49">
            <w:pPr>
              <w:ind w:right="-1"/>
              <w:jc w:val="center"/>
              <w:rPr>
                <w:b/>
                <w:noProof w:val="0"/>
              </w:rPr>
            </w:pPr>
          </w:p>
        </w:tc>
        <w:tc>
          <w:tcPr>
            <w:tcW w:w="2161" w:type="dxa"/>
            <w:shd w:val="clear" w:color="auto" w:fill="FFFFFF" w:themeFill="background1"/>
            <w:vAlign w:val="center"/>
          </w:tcPr>
          <w:p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rsidR="00130A49" w:rsidRPr="00FF430B" w:rsidRDefault="00130A49" w:rsidP="00130A49">
            <w:pPr>
              <w:ind w:right="-1"/>
              <w:jc w:val="center"/>
              <w:rPr>
                <w:b/>
                <w:noProof w:val="0"/>
              </w:rPr>
            </w:pPr>
            <w:r w:rsidRPr="00FF430B">
              <w:rPr>
                <w:b/>
                <w:noProof w:val="0"/>
              </w:rPr>
              <w:t>Inclusiv TVA</w:t>
            </w:r>
          </w:p>
        </w:tc>
      </w:tr>
      <w:tr w:rsidR="00130A49" w:rsidRPr="00EC30C2" w:rsidTr="00130A49">
        <w:tc>
          <w:tcPr>
            <w:tcW w:w="2093" w:type="dxa"/>
          </w:tcPr>
          <w:p w:rsidR="00130A49" w:rsidRPr="00FF430B" w:rsidRDefault="00130A49" w:rsidP="00130A49">
            <w:pPr>
              <w:jc w:val="both"/>
              <w:rPr>
                <w:noProof w:val="0"/>
              </w:rPr>
            </w:pPr>
          </w:p>
        </w:tc>
        <w:tc>
          <w:tcPr>
            <w:tcW w:w="1735" w:type="dxa"/>
          </w:tcPr>
          <w:p w:rsidR="00130A49" w:rsidRPr="00FF430B" w:rsidRDefault="00130A49" w:rsidP="00130A49">
            <w:pPr>
              <w:jc w:val="both"/>
              <w:rPr>
                <w:noProof w:val="0"/>
              </w:rPr>
            </w:pPr>
          </w:p>
        </w:tc>
        <w:tc>
          <w:tcPr>
            <w:tcW w:w="1667" w:type="dxa"/>
          </w:tcPr>
          <w:p w:rsidR="00130A49" w:rsidRPr="00FF430B" w:rsidRDefault="00130A49" w:rsidP="00130A49">
            <w:pPr>
              <w:jc w:val="both"/>
              <w:rPr>
                <w:noProof w:val="0"/>
              </w:rPr>
            </w:pPr>
          </w:p>
        </w:tc>
        <w:tc>
          <w:tcPr>
            <w:tcW w:w="2161" w:type="dxa"/>
          </w:tcPr>
          <w:p w:rsidR="00130A49" w:rsidRPr="00FF430B" w:rsidRDefault="00130A49" w:rsidP="00130A49">
            <w:pPr>
              <w:jc w:val="both"/>
              <w:rPr>
                <w:noProof w:val="0"/>
              </w:rPr>
            </w:pPr>
          </w:p>
        </w:tc>
        <w:tc>
          <w:tcPr>
            <w:tcW w:w="1915" w:type="dxa"/>
          </w:tcPr>
          <w:p w:rsidR="00130A49" w:rsidRPr="00FF430B" w:rsidRDefault="00130A49" w:rsidP="00130A49">
            <w:pPr>
              <w:jc w:val="both"/>
              <w:rPr>
                <w:noProof w:val="0"/>
              </w:rPr>
            </w:pPr>
          </w:p>
        </w:tc>
      </w:tr>
    </w:tbl>
    <w:p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rsidR="00130A49" w:rsidRPr="00FF430B" w:rsidRDefault="00130A49"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rsidR="00130A49" w:rsidRDefault="00130A49" w:rsidP="00130A49">
      <w:pPr>
        <w:rPr>
          <w:noProof w:val="0"/>
          <w:lang w:eastAsia="zh-CN"/>
        </w:rPr>
      </w:pPr>
    </w:p>
    <w:p w:rsidR="00870262" w:rsidRDefault="00870262" w:rsidP="00130A49">
      <w:pPr>
        <w:rPr>
          <w:noProof w:val="0"/>
          <w:lang w:eastAsia="zh-CN"/>
        </w:rPr>
      </w:pPr>
    </w:p>
    <w:p w:rsidR="00870262" w:rsidRDefault="00870262" w:rsidP="00130A49">
      <w:pPr>
        <w:rPr>
          <w:noProof w:val="0"/>
          <w:lang w:eastAsia="zh-CN"/>
        </w:rPr>
      </w:pPr>
    </w:p>
    <w:p w:rsidR="00870262" w:rsidRDefault="00870262" w:rsidP="00130A49">
      <w:pPr>
        <w:rPr>
          <w:noProof w:val="0"/>
          <w:lang w:eastAsia="zh-CN"/>
        </w:rPr>
      </w:pPr>
    </w:p>
    <w:p w:rsidR="00870262" w:rsidRDefault="00870262" w:rsidP="00130A49">
      <w:pPr>
        <w:rPr>
          <w:noProof w:val="0"/>
          <w:lang w:eastAsia="zh-CN"/>
        </w:rPr>
      </w:pPr>
    </w:p>
    <w:p w:rsidR="00870262" w:rsidRDefault="00870262" w:rsidP="00130A49">
      <w:pPr>
        <w:rPr>
          <w:noProof w:val="0"/>
          <w:lang w:eastAsia="zh-CN"/>
        </w:rPr>
      </w:pPr>
    </w:p>
    <w:p w:rsidR="00870262" w:rsidRDefault="00870262" w:rsidP="00130A49">
      <w:pPr>
        <w:rPr>
          <w:noProof w:val="0"/>
          <w:lang w:eastAsia="zh-CN"/>
        </w:rPr>
      </w:pPr>
    </w:p>
    <w:p w:rsidR="00870262" w:rsidRDefault="00870262" w:rsidP="00130A49">
      <w:pPr>
        <w:rPr>
          <w:noProof w:val="0"/>
          <w:lang w:eastAsia="zh-CN"/>
        </w:rPr>
      </w:pPr>
    </w:p>
    <w:p w:rsidR="00870262" w:rsidRPr="00FF430B" w:rsidRDefault="00870262" w:rsidP="00130A49">
      <w:pPr>
        <w:rPr>
          <w:noProof w:val="0"/>
          <w:lang w:eastAsia="zh-CN"/>
        </w:rPr>
      </w:pPr>
    </w:p>
    <w:p w:rsidR="009D62FF" w:rsidRPr="00FF430B" w:rsidRDefault="009D62FF" w:rsidP="00130A49">
      <w:pPr>
        <w:tabs>
          <w:tab w:val="decimal" w:pos="8364"/>
        </w:tabs>
        <w:spacing w:line="276" w:lineRule="auto"/>
        <w:ind w:right="-144"/>
        <w:jc w:val="center"/>
        <w:rPr>
          <w:b/>
          <w:bCs/>
          <w:color w:val="000000"/>
        </w:rPr>
      </w:pPr>
    </w:p>
    <w:p w:rsidR="00B65C93" w:rsidRPr="00FF430B" w:rsidRDefault="00B65C93" w:rsidP="00130A49">
      <w:pPr>
        <w:tabs>
          <w:tab w:val="decimal" w:pos="8364"/>
        </w:tabs>
        <w:spacing w:line="276" w:lineRule="auto"/>
        <w:ind w:right="-144"/>
        <w:jc w:val="center"/>
        <w:rPr>
          <w:b/>
          <w:bCs/>
          <w:color w:val="000000"/>
        </w:rPr>
      </w:pPr>
    </w:p>
    <w:p w:rsidR="00BA7FF4" w:rsidRPr="00FF430B" w:rsidRDefault="00BA7FF4" w:rsidP="00BA7FF4">
      <w:pPr>
        <w:jc w:val="right"/>
        <w:rPr>
          <w:noProof w:val="0"/>
          <w:sz w:val="22"/>
          <w:szCs w:val="22"/>
        </w:rPr>
      </w:pPr>
      <w:bookmarkStart w:id="47" w:name="_Toc449692095"/>
      <w:r w:rsidRPr="00FF430B">
        <w:rPr>
          <w:noProof w:val="0"/>
        </w:rPr>
        <w:t>Anexa nr.</w:t>
      </w:r>
      <w:r w:rsidR="00FF430B">
        <w:rPr>
          <w:noProof w:val="0"/>
        </w:rPr>
        <w:t xml:space="preserve"> </w:t>
      </w:r>
      <w:r w:rsidRPr="00FF430B">
        <w:rPr>
          <w:noProof w:val="0"/>
        </w:rPr>
        <w:t>7</w:t>
      </w:r>
    </w:p>
    <w:p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101CBC" w:rsidRPr="00FF430B" w:rsidRDefault="00101CBC">
      <w:pPr>
        <w:pStyle w:val="Style3"/>
        <w:tabs>
          <w:tab w:val="left" w:pos="567"/>
        </w:tabs>
        <w:spacing w:before="0" w:beforeAutospacing="0" w:after="0"/>
        <w:ind w:left="0" w:firstLine="0"/>
        <w:rPr>
          <w:rFonts w:eastAsia="PMingLiU"/>
          <w:lang w:eastAsia="zh-CN"/>
        </w:rPr>
      </w:pPr>
    </w:p>
    <w:p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rsidR="00F5261B" w:rsidRPr="00FF430B" w:rsidRDefault="00F5261B" w:rsidP="00F5261B">
      <w:pPr>
        <w:pStyle w:val="a7"/>
        <w:tabs>
          <w:tab w:val="left" w:pos="567"/>
        </w:tabs>
        <w:rPr>
          <w:rFonts w:asciiTheme="majorHAnsi" w:hAnsiTheme="majorHAnsi" w:cstheme="majorHAnsi"/>
          <w:b/>
          <w:szCs w:val="24"/>
        </w:rPr>
      </w:pPr>
      <w:bookmarkStart w:id="48" w:name="_Toc449692096"/>
      <w:bookmarkEnd w:id="47"/>
    </w:p>
    <w:p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rsidR="00F5261B" w:rsidRPr="00FF430B" w:rsidRDefault="00F5261B" w:rsidP="00F5261B">
      <w:pPr>
        <w:pStyle w:val="a7"/>
        <w:tabs>
          <w:tab w:val="left" w:pos="-142"/>
        </w:tabs>
        <w:spacing w:before="240"/>
        <w:jc w:val="center"/>
        <w:rPr>
          <w:rFonts w:asciiTheme="majorHAnsi" w:hAnsiTheme="majorHAnsi" w:cstheme="majorHAnsi"/>
          <w:szCs w:val="24"/>
        </w:rPr>
      </w:pPr>
    </w:p>
    <w:p w:rsidR="00F5261B" w:rsidRPr="00FF430B" w:rsidRDefault="00F5261B" w:rsidP="00F5261B">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rsidR="00F5261B" w:rsidRPr="00FF430B" w:rsidRDefault="00F5261B" w:rsidP="00F5261B">
      <w:pPr>
        <w:pStyle w:val="a7"/>
        <w:tabs>
          <w:tab w:val="left" w:pos="567"/>
        </w:tabs>
        <w:spacing w:line="360" w:lineRule="auto"/>
        <w:jc w:val="both"/>
        <w:rPr>
          <w:rFonts w:ascii="Times New Roman" w:hAnsi="Times New Roman"/>
          <w:szCs w:val="24"/>
        </w:rPr>
      </w:pPr>
    </w:p>
    <w:p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rsidR="00E706C1" w:rsidRPr="00FF430B" w:rsidRDefault="00E706C1" w:rsidP="00F5261B">
      <w:pPr>
        <w:pStyle w:val="a7"/>
        <w:tabs>
          <w:tab w:val="left" w:pos="567"/>
        </w:tabs>
        <w:spacing w:line="360" w:lineRule="auto"/>
        <w:rPr>
          <w:rFonts w:ascii="Times New Roman" w:hAnsi="Times New Roman"/>
          <w:szCs w:val="24"/>
        </w:rPr>
      </w:pPr>
    </w:p>
    <w:p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227348" w:rsidRPr="00FF430B" w:rsidRDefault="00227348" w:rsidP="00950D18">
      <w:pPr>
        <w:pStyle w:val="a7"/>
        <w:tabs>
          <w:tab w:val="left" w:pos="567"/>
        </w:tabs>
        <w:spacing w:line="360" w:lineRule="auto"/>
        <w:rPr>
          <w:rFonts w:ascii="Times New Roman" w:hAnsi="Times New Roman"/>
          <w:szCs w:val="24"/>
        </w:rPr>
      </w:pPr>
    </w:p>
    <w:p w:rsidR="0033109C" w:rsidRPr="00FF430B" w:rsidRDefault="0033109C"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8</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rsidR="00BB1EC7" w:rsidRPr="00FF430B" w:rsidRDefault="00BB1EC7" w:rsidP="00950D18">
      <w:pPr>
        <w:pStyle w:val="a7"/>
        <w:tabs>
          <w:tab w:val="left" w:pos="567"/>
        </w:tabs>
        <w:spacing w:line="360" w:lineRule="auto"/>
        <w:rPr>
          <w:rFonts w:ascii="Times New Roman" w:hAnsi="Times New Roman"/>
          <w:szCs w:val="24"/>
        </w:rPr>
      </w:pPr>
    </w:p>
    <w:p w:rsidR="00211C74" w:rsidRPr="00FF430B" w:rsidRDefault="00211C74" w:rsidP="00211C74">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rsidR="00211C74" w:rsidRPr="00FF430B" w:rsidRDefault="00211C74" w:rsidP="00211C74">
      <w:pPr>
        <w:pStyle w:val="a7"/>
        <w:tabs>
          <w:tab w:val="left" w:pos="567"/>
        </w:tabs>
        <w:spacing w:line="360" w:lineRule="auto"/>
        <w:jc w:val="both"/>
        <w:rPr>
          <w:rFonts w:ascii="Times New Roman" w:hAnsi="Times New Roman"/>
          <w:szCs w:val="24"/>
        </w:rPr>
      </w:pPr>
    </w:p>
    <w:p w:rsidR="00211C74" w:rsidRPr="00FF430B" w:rsidRDefault="00211C74" w:rsidP="00211C74">
      <w:pPr>
        <w:pStyle w:val="a7"/>
        <w:tabs>
          <w:tab w:val="left" w:pos="567"/>
        </w:tabs>
        <w:spacing w:line="360" w:lineRule="auto"/>
        <w:jc w:val="both"/>
        <w:rPr>
          <w:rFonts w:ascii="Times New Roman" w:hAnsi="Times New Roman"/>
          <w:szCs w:val="24"/>
        </w:rPr>
      </w:pPr>
    </w:p>
    <w:p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BB1EC7" w:rsidRPr="00FF430B" w:rsidRDefault="00BB1EC7" w:rsidP="00950D18">
      <w:pPr>
        <w:pStyle w:val="a7"/>
        <w:tabs>
          <w:tab w:val="left" w:pos="567"/>
        </w:tabs>
        <w:spacing w:line="360" w:lineRule="auto"/>
        <w:rPr>
          <w:rFonts w:ascii="Times New Roman" w:hAnsi="Times New Roman"/>
          <w:szCs w:val="24"/>
        </w:rPr>
      </w:pPr>
    </w:p>
    <w:p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BE49DD">
      <w:pPr>
        <w:jc w:val="right"/>
        <w:rPr>
          <w:noProof w:val="0"/>
          <w:sz w:val="22"/>
          <w:szCs w:val="22"/>
        </w:rPr>
      </w:pPr>
      <w:r w:rsidRPr="00FF430B">
        <w:rPr>
          <w:noProof w:val="0"/>
        </w:rPr>
        <w:lastRenderedPageBreak/>
        <w:t>Anexa nr.</w:t>
      </w:r>
      <w:r w:rsidR="00FF430B">
        <w:rPr>
          <w:noProof w:val="0"/>
        </w:rPr>
        <w:t xml:space="preserve"> </w:t>
      </w:r>
      <w:r w:rsidRPr="00FF430B">
        <w:rPr>
          <w:noProof w:val="0"/>
        </w:rPr>
        <w:t>9</w:t>
      </w:r>
    </w:p>
    <w:p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E49DD" w:rsidRPr="00FF430B" w:rsidRDefault="00BE49DD" w:rsidP="00BE49DD">
      <w:pPr>
        <w:jc w:val="right"/>
        <w:rPr>
          <w:noProof w:val="0"/>
        </w:rPr>
      </w:pPr>
      <w:r w:rsidRPr="00FF430B">
        <w:rPr>
          <w:noProof w:val="0"/>
        </w:rPr>
        <w:t>din “____” ________ 20___</w:t>
      </w:r>
    </w:p>
    <w:p w:rsidR="00BB1EC7" w:rsidRPr="00FF430B" w:rsidRDefault="00BB1EC7" w:rsidP="00950D18">
      <w:pPr>
        <w:pStyle w:val="a7"/>
        <w:tabs>
          <w:tab w:val="left" w:pos="567"/>
        </w:tabs>
        <w:spacing w:line="360" w:lineRule="auto"/>
        <w:rPr>
          <w:rFonts w:ascii="Times New Roman" w:hAnsi="Times New Roman"/>
          <w:szCs w:val="24"/>
        </w:rPr>
      </w:pPr>
    </w:p>
    <w:bookmarkEnd w:id="48"/>
    <w:p w:rsidR="00AA1372" w:rsidRPr="00FF430B" w:rsidRDefault="00AA1372" w:rsidP="00950D18">
      <w:pPr>
        <w:pStyle w:val="a7"/>
        <w:tabs>
          <w:tab w:val="left" w:pos="567"/>
        </w:tabs>
        <w:rPr>
          <w:rFonts w:ascii="Times New Roman" w:hAnsi="Times New Roman"/>
          <w:b/>
          <w:szCs w:val="24"/>
        </w:rPr>
      </w:pPr>
    </w:p>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w:t>
      </w:r>
    </w:p>
    <w:p w:rsidR="00AA1372" w:rsidRPr="00FF430B" w:rsidRDefault="00AA1372" w:rsidP="00950D18">
      <w:pPr>
        <w:pStyle w:val="a7"/>
        <w:tabs>
          <w:tab w:val="left" w:pos="567"/>
        </w:tabs>
        <w:rPr>
          <w:rFonts w:ascii="Times New Roman" w:hAnsi="Times New Roman"/>
          <w:b/>
          <w:szCs w:val="24"/>
        </w:rPr>
      </w:pP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rsidR="00E319CD"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(adresa băncii)</w:t>
      </w:r>
    </w:p>
    <w:p w:rsidR="00E319CD"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rsidR="00AA1372" w:rsidRPr="00FF430B" w:rsidRDefault="00A227F2" w:rsidP="00950D18">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FF430B" w:rsidRDefault="00A227F2" w:rsidP="002F556B">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rsidR="00AA1372" w:rsidRPr="00FF430B" w:rsidRDefault="00A227F2" w:rsidP="00950D18">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rsidR="00905A43" w:rsidRPr="00FF430B" w:rsidRDefault="006D20F4">
      <w:pPr>
        <w:pStyle w:val="a7"/>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E706C1" w:rsidP="00950D18">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rsidR="00AA1372" w:rsidRPr="00FF430B" w:rsidRDefault="00AA1372" w:rsidP="00950D18">
      <w:pPr>
        <w:pStyle w:val="a7"/>
        <w:tabs>
          <w:tab w:val="left" w:pos="567"/>
        </w:tabs>
        <w:ind w:hanging="502"/>
        <w:rPr>
          <w:rFonts w:ascii="Times New Roman" w:hAnsi="Times New Roman"/>
          <w:szCs w:val="24"/>
        </w:rPr>
      </w:pPr>
    </w:p>
    <w:p w:rsidR="00AA1372" w:rsidRPr="00FF430B" w:rsidRDefault="00A227F2" w:rsidP="00E706C1">
      <w:pPr>
        <w:pStyle w:val="a7"/>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rsidR="00AA1372" w:rsidRPr="00FF430B" w:rsidRDefault="00E706C1" w:rsidP="000D26B9">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(semnătura autorizată)</w:t>
      </w:r>
    </w:p>
    <w:p w:rsidR="00950D18" w:rsidRPr="00FF430B" w:rsidRDefault="00950D18" w:rsidP="00196AB4">
      <w:pPr>
        <w:spacing w:after="200" w:line="276" w:lineRule="auto"/>
        <w:jc w:val="center"/>
        <w:rPr>
          <w:lang w:eastAsia="zh-CN"/>
        </w:rPr>
      </w:pPr>
      <w:bookmarkStart w:id="49" w:name="_Toc449692097"/>
    </w:p>
    <w:p w:rsidR="008726D2" w:rsidRPr="00FF430B" w:rsidRDefault="008726D2" w:rsidP="00196AB4">
      <w:pPr>
        <w:spacing w:after="200" w:line="276" w:lineRule="auto"/>
        <w:jc w:val="center"/>
        <w:rPr>
          <w:lang w:eastAsia="zh-CN"/>
        </w:rPr>
      </w:pPr>
    </w:p>
    <w:p w:rsidR="002927B7" w:rsidRPr="00FF430B" w:rsidRDefault="002927B7" w:rsidP="00196AB4">
      <w:pPr>
        <w:spacing w:after="200" w:line="276" w:lineRule="auto"/>
        <w:jc w:val="center"/>
        <w:rPr>
          <w:lang w:eastAsia="zh-CN"/>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00BE49DD" w:rsidRPr="00FF430B">
        <w:rPr>
          <w:noProof w:val="0"/>
        </w:rPr>
        <w:t>10</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196AB4">
      <w:pPr>
        <w:spacing w:after="200" w:line="276" w:lineRule="auto"/>
        <w:jc w:val="center"/>
        <w:rPr>
          <w:lang w:eastAsia="zh-CN"/>
        </w:rPr>
      </w:pPr>
    </w:p>
    <w:p w:rsidR="00950D18" w:rsidRPr="00FF430B" w:rsidRDefault="00950D18" w:rsidP="00950D18">
      <w:pPr>
        <w:rPr>
          <w:lang w:eastAsia="zh-CN"/>
        </w:rPr>
      </w:pPr>
    </w:p>
    <w:bookmarkEnd w:id="49"/>
    <w:p w:rsidR="008B330F" w:rsidRPr="00FF430B" w:rsidRDefault="008B330F" w:rsidP="00950D18">
      <w:pPr>
        <w:jc w:val="center"/>
        <w:rPr>
          <w:b/>
        </w:rPr>
      </w:pPr>
    </w:p>
    <w:p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EC30C2" w:rsidTr="00233538">
        <w:trPr>
          <w:cantSplit/>
          <w:trHeight w:val="300"/>
        </w:trPr>
        <w:tc>
          <w:tcPr>
            <w:tcW w:w="709" w:type="dxa"/>
            <w:vMerge w:val="restart"/>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rsidTr="00233538">
        <w:trPr>
          <w:cantSplit/>
          <w:trHeight w:val="240"/>
        </w:trPr>
        <w:tc>
          <w:tcPr>
            <w:tcW w:w="709" w:type="dxa"/>
            <w:vMerge/>
          </w:tcPr>
          <w:p w:rsidR="00AA1372" w:rsidRPr="00FF430B" w:rsidRDefault="00AA1372" w:rsidP="00950D18">
            <w:pPr>
              <w:pStyle w:val="a7"/>
              <w:tabs>
                <w:tab w:val="left" w:pos="567"/>
              </w:tabs>
              <w:rPr>
                <w:rFonts w:ascii="Times New Roman" w:hAnsi="Times New Roman"/>
                <w:b/>
                <w:szCs w:val="24"/>
              </w:rPr>
            </w:pPr>
          </w:p>
        </w:tc>
        <w:tc>
          <w:tcPr>
            <w:tcW w:w="2825" w:type="dxa"/>
            <w:vMerge/>
          </w:tcPr>
          <w:p w:rsidR="00AA1372" w:rsidRPr="00FF430B" w:rsidRDefault="00AA1372" w:rsidP="00950D18">
            <w:pPr>
              <w:pStyle w:val="a7"/>
              <w:tabs>
                <w:tab w:val="left" w:pos="567"/>
              </w:tabs>
              <w:rPr>
                <w:rFonts w:ascii="Times New Roman" w:hAnsi="Times New Roman"/>
                <w:b/>
                <w:szCs w:val="24"/>
              </w:rPr>
            </w:pPr>
          </w:p>
        </w:tc>
        <w:tc>
          <w:tcPr>
            <w:tcW w:w="5490" w:type="dxa"/>
            <w:gridSpan w:val="7"/>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rsidTr="00233538">
        <w:trPr>
          <w:cantSplit/>
          <w:trHeight w:val="120"/>
        </w:trPr>
        <w:tc>
          <w:tcPr>
            <w:tcW w:w="709" w:type="dxa"/>
            <w:vMerge/>
          </w:tcPr>
          <w:p w:rsidR="00AA1372" w:rsidRPr="00FF430B" w:rsidRDefault="00AA1372" w:rsidP="00950D18">
            <w:pPr>
              <w:pStyle w:val="a7"/>
              <w:tabs>
                <w:tab w:val="left" w:pos="567"/>
              </w:tabs>
              <w:rPr>
                <w:rFonts w:ascii="Times New Roman" w:hAnsi="Times New Roman"/>
                <w:b/>
                <w:szCs w:val="24"/>
              </w:rPr>
            </w:pPr>
          </w:p>
        </w:tc>
        <w:tc>
          <w:tcPr>
            <w:tcW w:w="2825" w:type="dxa"/>
            <w:vMerge/>
          </w:tcPr>
          <w:p w:rsidR="00AA1372" w:rsidRPr="00FF430B" w:rsidRDefault="00AA1372" w:rsidP="00950D18">
            <w:pPr>
              <w:pStyle w:val="a7"/>
              <w:tabs>
                <w:tab w:val="left" w:pos="567"/>
              </w:tabs>
              <w:rPr>
                <w:rFonts w:ascii="Times New Roman" w:hAnsi="Times New Roman"/>
                <w:b/>
                <w:szCs w:val="24"/>
              </w:rPr>
            </w:pPr>
          </w:p>
        </w:tc>
        <w:tc>
          <w:tcPr>
            <w:tcW w:w="1035" w:type="dxa"/>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rsidTr="00233538">
        <w:trPr>
          <w:cantSplit/>
          <w:trHeight w:val="180"/>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372"/>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2. </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412"/>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593"/>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bl>
    <w:p w:rsidR="00AA1372" w:rsidRPr="00FF430B" w:rsidRDefault="00AA1372" w:rsidP="00950D18">
      <w:pPr>
        <w:jc w:val="both"/>
      </w:pPr>
    </w:p>
    <w:p w:rsidR="00E706C1" w:rsidRPr="00FF430B" w:rsidRDefault="00E706C1" w:rsidP="00950D18">
      <w:pPr>
        <w:jc w:val="both"/>
      </w:pPr>
    </w:p>
    <w:p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50" w:name="_Toc449692098"/>
      <w:r w:rsidRPr="00FF430B">
        <w:rPr>
          <w:rFonts w:eastAsia="PMingLiU"/>
          <w:lang w:eastAsia="zh-CN"/>
        </w:rPr>
        <w:t>____</w:t>
      </w:r>
    </w:p>
    <w:p w:rsidR="00F43D02" w:rsidRPr="00FF430B" w:rsidRDefault="00F43D02"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BE49DD" w:rsidRPr="00FF430B">
        <w:rPr>
          <w:noProof w:val="0"/>
        </w:rPr>
        <w:t>1</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8B330F" w:rsidRPr="00FF430B" w:rsidRDefault="008B330F" w:rsidP="00F43D02">
      <w:pPr>
        <w:jc w:val="center"/>
        <w:rPr>
          <w:rFonts w:eastAsia="PMingLiU"/>
          <w:lang w:eastAsia="zh-CN"/>
        </w:rPr>
      </w:pPr>
    </w:p>
    <w:p w:rsidR="00D01642" w:rsidRPr="00FF430B" w:rsidRDefault="00A227F2" w:rsidP="00196AB4">
      <w:pPr>
        <w:pStyle w:val="a7"/>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D01642" w:rsidRPr="00FF430B" w:rsidRDefault="00A227F2" w:rsidP="00F43D02">
      <w:pPr>
        <w:pStyle w:val="a7"/>
        <w:tabs>
          <w:tab w:val="left" w:pos="567"/>
        </w:tabs>
        <w:jc w:val="center"/>
        <w:rPr>
          <w:rFonts w:ascii="Times New Roman" w:hAnsi="Times New Roman"/>
          <w:szCs w:val="24"/>
        </w:rPr>
      </w:pPr>
      <w:r w:rsidRPr="00FF430B">
        <w:rPr>
          <w:rFonts w:ascii="Times New Roman" w:hAnsi="Times New Roman"/>
          <w:szCs w:val="24"/>
        </w:rPr>
        <w:t>(denumirea serviciilor)</w:t>
      </w:r>
    </w:p>
    <w:p w:rsidR="00D01642" w:rsidRPr="00FF430B" w:rsidRDefault="00D01642" w:rsidP="00F43D0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EC30C2" w:rsidTr="00233538">
        <w:trPr>
          <w:cantSplit/>
          <w:trHeight w:val="300"/>
        </w:trPr>
        <w:tc>
          <w:tcPr>
            <w:tcW w:w="709" w:type="dxa"/>
            <w:vMerge w:val="restart"/>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Nr.</w:t>
            </w:r>
          </w:p>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 (n)</w:t>
            </w:r>
          </w:p>
        </w:tc>
      </w:tr>
      <w:tr w:rsidR="00D01642" w:rsidRPr="00EC30C2" w:rsidTr="00233538">
        <w:trPr>
          <w:cantSplit/>
          <w:trHeight w:val="240"/>
        </w:trPr>
        <w:tc>
          <w:tcPr>
            <w:tcW w:w="709" w:type="dxa"/>
            <w:vMerge/>
          </w:tcPr>
          <w:p w:rsidR="00D01642" w:rsidRPr="00FF430B" w:rsidRDefault="00D01642" w:rsidP="00F43D02">
            <w:pPr>
              <w:pStyle w:val="a7"/>
              <w:tabs>
                <w:tab w:val="left" w:pos="567"/>
              </w:tabs>
              <w:rPr>
                <w:rFonts w:ascii="Times New Roman" w:hAnsi="Times New Roman"/>
                <w:b/>
                <w:szCs w:val="24"/>
              </w:rPr>
            </w:pPr>
          </w:p>
        </w:tc>
        <w:tc>
          <w:tcPr>
            <w:tcW w:w="2825" w:type="dxa"/>
            <w:vMerge/>
          </w:tcPr>
          <w:p w:rsidR="00D01642" w:rsidRPr="00FF430B" w:rsidRDefault="00D01642" w:rsidP="00F43D02">
            <w:pPr>
              <w:pStyle w:val="a7"/>
              <w:tabs>
                <w:tab w:val="left" w:pos="567"/>
              </w:tabs>
              <w:rPr>
                <w:rFonts w:ascii="Times New Roman" w:hAnsi="Times New Roman"/>
                <w:b/>
                <w:szCs w:val="24"/>
              </w:rPr>
            </w:pPr>
          </w:p>
        </w:tc>
        <w:tc>
          <w:tcPr>
            <w:tcW w:w="5490" w:type="dxa"/>
            <w:gridSpan w:val="7"/>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Luna</w:t>
            </w:r>
          </w:p>
        </w:tc>
      </w:tr>
      <w:tr w:rsidR="00D01642" w:rsidRPr="00EC30C2" w:rsidTr="00233538">
        <w:trPr>
          <w:cantSplit/>
          <w:trHeight w:val="120"/>
        </w:trPr>
        <w:tc>
          <w:tcPr>
            <w:tcW w:w="709" w:type="dxa"/>
            <w:vMerge/>
          </w:tcPr>
          <w:p w:rsidR="00D01642" w:rsidRPr="00FF430B" w:rsidRDefault="00D01642" w:rsidP="00F43D02">
            <w:pPr>
              <w:pStyle w:val="a7"/>
              <w:tabs>
                <w:tab w:val="left" w:pos="567"/>
              </w:tabs>
              <w:rPr>
                <w:rFonts w:ascii="Times New Roman" w:hAnsi="Times New Roman"/>
                <w:b/>
                <w:szCs w:val="24"/>
              </w:rPr>
            </w:pPr>
          </w:p>
        </w:tc>
        <w:tc>
          <w:tcPr>
            <w:tcW w:w="2825" w:type="dxa"/>
            <w:vMerge/>
          </w:tcPr>
          <w:p w:rsidR="00D01642" w:rsidRPr="00FF430B" w:rsidRDefault="00D01642" w:rsidP="00F43D02">
            <w:pPr>
              <w:pStyle w:val="a7"/>
              <w:tabs>
                <w:tab w:val="left" w:pos="567"/>
              </w:tabs>
              <w:rPr>
                <w:rFonts w:ascii="Times New Roman" w:hAnsi="Times New Roman"/>
                <w:b/>
                <w:szCs w:val="24"/>
              </w:rPr>
            </w:pPr>
          </w:p>
        </w:tc>
        <w:tc>
          <w:tcPr>
            <w:tcW w:w="1035" w:type="dxa"/>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rsidR="00D01642" w:rsidRPr="00FF430B" w:rsidRDefault="00087114" w:rsidP="00F43D02">
            <w:pPr>
              <w:pStyle w:val="a7"/>
              <w:tabs>
                <w:tab w:val="left" w:pos="567"/>
              </w:tabs>
              <w:rPr>
                <w:rFonts w:ascii="Times New Roman" w:hAnsi="Times New Roman"/>
                <w:b/>
                <w:szCs w:val="24"/>
              </w:rPr>
            </w:pPr>
            <w:r w:rsidRPr="00FF430B">
              <w:rPr>
                <w:rFonts w:ascii="Times New Roman" w:hAnsi="Times New Roman"/>
                <w:b/>
                <w:szCs w:val="24"/>
              </w:rPr>
              <w:t>n</w:t>
            </w:r>
          </w:p>
        </w:tc>
      </w:tr>
      <w:tr w:rsidR="00D01642" w:rsidRPr="00EC30C2" w:rsidTr="00233538">
        <w:trPr>
          <w:cantSplit/>
          <w:trHeight w:val="180"/>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1</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r w:rsidR="00D01642" w:rsidRPr="00EC30C2" w:rsidTr="00233538">
        <w:trPr>
          <w:cantSplit/>
          <w:trHeight w:val="1372"/>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2. </w:t>
            </w: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tc>
        <w:tc>
          <w:tcPr>
            <w:tcW w:w="2825"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2</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Schiță de proiect __________________</w:t>
            </w:r>
          </w:p>
          <w:p w:rsidR="00D01642" w:rsidRPr="00FF430B" w:rsidRDefault="00D01642" w:rsidP="00F43D02">
            <w:pPr>
              <w:pStyle w:val="a7"/>
              <w:tabs>
                <w:tab w:val="left" w:pos="567"/>
              </w:tabs>
              <w:rPr>
                <w:rFonts w:ascii="Times New Roman" w:hAnsi="Times New Roman"/>
                <w:szCs w:val="24"/>
              </w:rPr>
            </w:pP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r w:rsidR="00D01642" w:rsidRPr="00EC30C2" w:rsidTr="00233538">
        <w:trPr>
          <w:cantSplit/>
          <w:trHeight w:val="1412"/>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3.</w:t>
            </w: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tc>
        <w:tc>
          <w:tcPr>
            <w:tcW w:w="2825"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3</w:t>
            </w:r>
          </w:p>
          <w:p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Proiect de execuție (desene și deviz):</w:t>
            </w:r>
          </w:p>
          <w:p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D01642" w:rsidP="00F43D02">
            <w:pPr>
              <w:pStyle w:val="a7"/>
              <w:tabs>
                <w:tab w:val="left" w:pos="567"/>
              </w:tabs>
              <w:rPr>
                <w:rFonts w:ascii="Times New Roman" w:hAnsi="Times New Roman"/>
                <w:szCs w:val="24"/>
              </w:rPr>
            </w:pP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r w:rsidR="00D01642" w:rsidRPr="00EC30C2" w:rsidTr="00233538">
        <w:trPr>
          <w:cantSplit/>
          <w:trHeight w:val="1593"/>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D01642" w:rsidP="00F43D02">
            <w:pPr>
              <w:pStyle w:val="a7"/>
              <w:tabs>
                <w:tab w:val="left" w:pos="567"/>
              </w:tabs>
              <w:rPr>
                <w:rFonts w:ascii="Times New Roman" w:hAnsi="Times New Roman"/>
                <w:szCs w:val="24"/>
              </w:rPr>
            </w:pP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bl>
    <w:p w:rsidR="003207B4" w:rsidRPr="00FF430B" w:rsidRDefault="003207B4" w:rsidP="00F43D02">
      <w:pPr>
        <w:jc w:val="both"/>
        <w:rPr>
          <w:rFonts w:eastAsia="PMingLiU"/>
          <w:lang w:eastAsia="zh-CN"/>
        </w:rPr>
      </w:pPr>
    </w:p>
    <w:p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rsidR="003B4ACE" w:rsidRPr="00FF430B" w:rsidRDefault="003B4ACE" w:rsidP="00196AB4">
      <w:pPr>
        <w:pStyle w:val="Style3"/>
        <w:tabs>
          <w:tab w:val="left" w:pos="567"/>
        </w:tabs>
        <w:ind w:left="0" w:firstLine="0"/>
        <w:rPr>
          <w:rFonts w:eastAsia="PMingLiU"/>
          <w:lang w:eastAsia="zh-CN"/>
        </w:rPr>
      </w:pPr>
    </w:p>
    <w:p w:rsidR="008B330F" w:rsidRPr="00FF430B" w:rsidRDefault="008B330F" w:rsidP="00196AB4">
      <w:pPr>
        <w:pStyle w:val="Style3"/>
        <w:tabs>
          <w:tab w:val="left" w:pos="567"/>
        </w:tabs>
        <w:ind w:left="0" w:firstLine="0"/>
        <w:rPr>
          <w:rFonts w:eastAsia="PMingLiU"/>
          <w:lang w:eastAsia="zh-CN"/>
        </w:rPr>
      </w:pPr>
    </w:p>
    <w:p w:rsidR="008B330F" w:rsidRPr="00FF430B" w:rsidRDefault="008B330F"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BE49DD"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bookmarkEnd w:id="50"/>
    <w:p w:rsidR="002242A0" w:rsidRPr="00FF430B" w:rsidRDefault="002242A0" w:rsidP="00773FE9">
      <w:pPr>
        <w:rPr>
          <w:rFonts w:eastAsia="PMingLiU"/>
          <w:b/>
          <w:lang w:eastAsia="zh-CN"/>
        </w:rPr>
      </w:pPr>
    </w:p>
    <w:p w:rsidR="00980A78" w:rsidRPr="00FF430B" w:rsidRDefault="00A227F2" w:rsidP="002242A0">
      <w:pPr>
        <w:jc w:val="center"/>
        <w:rPr>
          <w:rFonts w:eastAsia="PMingLiU"/>
          <w:b/>
          <w:noProof w:val="0"/>
          <w:lang w:eastAsia="zh-CN"/>
        </w:rPr>
      </w:pPr>
      <w:r w:rsidRPr="00FF430B">
        <w:rPr>
          <w:rFonts w:eastAsia="PMingLiU"/>
          <w:b/>
          <w:lang w:eastAsia="zh-CN"/>
        </w:rPr>
        <w:t>DECLARAȚIE</w:t>
      </w:r>
    </w:p>
    <w:p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rsidR="00FB2FFC" w:rsidRPr="00FF430B" w:rsidRDefault="00FB2FFC">
      <w:pPr>
        <w:pStyle w:val="a7"/>
        <w:tabs>
          <w:tab w:val="left" w:pos="567"/>
        </w:tabs>
        <w:jc w:val="center"/>
        <w:rPr>
          <w:rFonts w:ascii="Times New Roman" w:hAnsi="Times New Roman"/>
          <w:b/>
          <w:szCs w:val="24"/>
        </w:rPr>
      </w:pP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t>(se notează opţiunea corespunzătoare)</w:t>
      </w:r>
    </w:p>
    <w:p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rsidR="0019071C" w:rsidRPr="00FF430B" w:rsidRDefault="0019071C" w:rsidP="00773FE9">
      <w:pPr>
        <w:rPr>
          <w:rFonts w:eastAsia="MS Mincho"/>
          <w:lang w:eastAsia="zh-CN"/>
        </w:rPr>
      </w:pPr>
    </w:p>
    <w:p w:rsidR="00AA1372" w:rsidRPr="00FF430B" w:rsidRDefault="00A227F2" w:rsidP="00773FE9">
      <w:pPr>
        <w:rPr>
          <w:rFonts w:eastAsia="MS Mincho"/>
          <w:lang w:eastAsia="zh-CN"/>
        </w:rPr>
      </w:pPr>
      <w:r w:rsidRPr="00FF430B">
        <w:rPr>
          <w:rFonts w:eastAsia="MS Mincho"/>
          <w:lang w:eastAsia="zh-CN"/>
        </w:rPr>
        <w:t>Data completării:______________________</w:t>
      </w:r>
    </w:p>
    <w:p w:rsidR="00AA1372" w:rsidRPr="00FF430B" w:rsidRDefault="00A227F2" w:rsidP="00773FE9">
      <w:pPr>
        <w:jc w:val="both"/>
        <w:rPr>
          <w:rFonts w:eastAsia="PMingLiU"/>
          <w:lang w:eastAsia="zh-CN"/>
        </w:rPr>
      </w:pPr>
      <w:r w:rsidRPr="00FF430B">
        <w:rPr>
          <w:rFonts w:eastAsia="PMingLiU"/>
          <w:lang w:eastAsia="zh-CN"/>
        </w:rPr>
        <w:t>Semnat: _____________________________</w:t>
      </w:r>
    </w:p>
    <w:p w:rsidR="00AA1372" w:rsidRPr="00FF430B" w:rsidRDefault="00A227F2" w:rsidP="00773FE9">
      <w:pPr>
        <w:jc w:val="both"/>
        <w:rPr>
          <w:rFonts w:eastAsia="PMingLiU"/>
          <w:lang w:eastAsia="zh-CN"/>
        </w:rPr>
      </w:pPr>
      <w:r w:rsidRPr="00FF430B">
        <w:rPr>
          <w:rFonts w:eastAsia="PMingLiU"/>
          <w:lang w:eastAsia="zh-CN"/>
        </w:rPr>
        <w:t>Nume: ______________________________</w:t>
      </w:r>
    </w:p>
    <w:p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rsidR="009A7C84" w:rsidRPr="00FF430B" w:rsidRDefault="009A7C84" w:rsidP="009A7C84">
      <w:pPr>
        <w:spacing w:after="200" w:line="276" w:lineRule="auto"/>
        <w:rPr>
          <w:rFonts w:eastAsia="PMingLiU"/>
          <w:lang w:eastAsia="zh-CN"/>
        </w:rPr>
      </w:pPr>
      <w:bookmarkStart w:id="51" w:name="_Toc449692109"/>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EF4276" w:rsidRPr="00FF430B" w:rsidRDefault="00EF4276" w:rsidP="009A7C84">
      <w:pPr>
        <w:jc w:val="center"/>
        <w:rPr>
          <w:rFonts w:eastAsia="PMingLiU"/>
          <w:b/>
          <w:lang w:eastAsia="zh-CN"/>
        </w:rPr>
      </w:pPr>
    </w:p>
    <w:p w:rsidR="00EF4276" w:rsidRPr="00FF430B" w:rsidRDefault="00EF4276" w:rsidP="009A7C84">
      <w:pPr>
        <w:jc w:val="center"/>
        <w:rPr>
          <w:rFonts w:eastAsia="PMingLiU"/>
          <w:b/>
          <w:lang w:eastAsia="zh-CN"/>
        </w:rPr>
      </w:pPr>
    </w:p>
    <w:p w:rsidR="0019071C" w:rsidRPr="00FF430B" w:rsidRDefault="0019071C" w:rsidP="009A7C84">
      <w:pPr>
        <w:jc w:val="center"/>
        <w:rPr>
          <w:rFonts w:eastAsia="PMingLiU"/>
          <w:b/>
          <w:lang w:eastAsia="zh-CN"/>
        </w:rPr>
      </w:pPr>
    </w:p>
    <w:p w:rsidR="0019071C" w:rsidRPr="00FF430B" w:rsidRDefault="0019071C"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00BE49DD" w:rsidRPr="00FF430B">
        <w:rPr>
          <w:noProof w:val="0"/>
        </w:rPr>
        <w:t>1</w:t>
      </w:r>
      <w:r w:rsidR="00EF4276" w:rsidRPr="00FF430B">
        <w:rPr>
          <w:noProof w:val="0"/>
        </w:rPr>
        <w:t>3</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bookmarkEnd w:id="51"/>
    <w:p w:rsidR="00B14173" w:rsidRPr="00FF430B" w:rsidRDefault="00B14173" w:rsidP="009A7C84">
      <w:pPr>
        <w:jc w:val="center"/>
        <w:rPr>
          <w:b/>
        </w:rPr>
      </w:pPr>
    </w:p>
    <w:p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tblPr>
      <w:tblGrid>
        <w:gridCol w:w="607"/>
        <w:gridCol w:w="1080"/>
        <w:gridCol w:w="1440"/>
        <w:gridCol w:w="2118"/>
        <w:gridCol w:w="1276"/>
        <w:gridCol w:w="1276"/>
        <w:gridCol w:w="1417"/>
      </w:tblGrid>
      <w:tr w:rsidR="00AA1372" w:rsidRPr="00EC30C2"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Nr</w:t>
            </w:r>
          </w:p>
          <w:p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bl>
    <w:p w:rsidR="00AB1EC3" w:rsidRPr="00FF430B" w:rsidRDefault="00AB1EC3" w:rsidP="009A7C84">
      <w:pPr>
        <w:jc w:val="both"/>
      </w:pPr>
    </w:p>
    <w:p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rsidR="00AB1EC3" w:rsidRPr="00FF430B" w:rsidRDefault="00AB1EC3" w:rsidP="00196AB4">
      <w:pPr>
        <w:jc w:val="both"/>
        <w:rPr>
          <w:rFonts w:eastAsia="PMingLiU"/>
          <w:lang w:eastAsia="zh-CN"/>
        </w:rPr>
      </w:pPr>
    </w:p>
    <w:p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284ED0" w:rsidRPr="00FF430B" w:rsidRDefault="00284ED0" w:rsidP="00284ED0">
      <w:pPr>
        <w:spacing w:after="200" w:line="276" w:lineRule="auto"/>
        <w:rPr>
          <w:rFonts w:eastAsia="PMingLiU"/>
          <w:lang w:eastAsia="zh-CN"/>
        </w:rPr>
      </w:pPr>
      <w:bookmarkStart w:id="52" w:name="_Toc449692110"/>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4</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bookmarkEnd w:id="52"/>
    <w:p w:rsidR="00B14173" w:rsidRPr="00FF430B" w:rsidRDefault="00B14173" w:rsidP="00284ED0">
      <w:pPr>
        <w:spacing w:line="276" w:lineRule="auto"/>
        <w:jc w:val="center"/>
        <w:rPr>
          <w:rFonts w:eastAsia="PMingLiU"/>
          <w:b/>
          <w:noProof w:val="0"/>
          <w:lang w:eastAsia="zh-CN"/>
        </w:rPr>
      </w:pPr>
    </w:p>
    <w:p w:rsidR="00AA1372" w:rsidRPr="00FF430B" w:rsidRDefault="00A227F2" w:rsidP="00284ED0">
      <w:pPr>
        <w:keepNext/>
        <w:ind w:firstLine="1"/>
        <w:jc w:val="center"/>
        <w:outlineLvl w:val="1"/>
        <w:rPr>
          <w:rFonts w:eastAsia="PMingLiU"/>
          <w:b/>
          <w:bCs/>
          <w:iCs/>
          <w:lang w:eastAsia="zh-CN"/>
        </w:rPr>
      </w:pPr>
      <w:bookmarkStart w:id="53" w:name="_Toc449632664"/>
      <w:bookmarkStart w:id="54" w:name="_Toc449633156"/>
      <w:bookmarkStart w:id="55" w:name="_Toc449692111"/>
      <w:r w:rsidRPr="00FF430B">
        <w:rPr>
          <w:rFonts w:eastAsia="PMingLiU"/>
          <w:b/>
          <w:bCs/>
          <w:iCs/>
          <w:lang w:eastAsia="zh-CN"/>
        </w:rPr>
        <w:t>DECLARAŢIE</w:t>
      </w:r>
      <w:bookmarkEnd w:id="53"/>
      <w:bookmarkEnd w:id="54"/>
      <w:bookmarkEnd w:id="55"/>
    </w:p>
    <w:p w:rsidR="00AA1372" w:rsidRPr="00FF430B" w:rsidRDefault="00A227F2" w:rsidP="00284ED0">
      <w:pPr>
        <w:tabs>
          <w:tab w:val="left" w:pos="720"/>
        </w:tabs>
        <w:jc w:val="center"/>
        <w:outlineLvl w:val="1"/>
        <w:rPr>
          <w:rFonts w:eastAsia="PMingLiU"/>
          <w:b/>
          <w:lang w:eastAsia="zh-CN"/>
        </w:rPr>
      </w:pPr>
      <w:bookmarkStart w:id="56" w:name="_Toc449632665"/>
      <w:bookmarkStart w:id="57" w:name="_Toc449633157"/>
      <w:bookmarkStart w:id="58"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6"/>
      <w:bookmarkEnd w:id="57"/>
      <w:bookmarkEnd w:id="58"/>
    </w:p>
    <w:p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EC30C2" w:rsidTr="00233538">
        <w:trPr>
          <w:trHeight w:val="700"/>
        </w:trPr>
        <w:tc>
          <w:tcPr>
            <w:tcW w:w="720" w:type="dxa"/>
          </w:tcPr>
          <w:p w:rsidR="00AA1372" w:rsidRPr="00FF430B" w:rsidRDefault="00AA1372" w:rsidP="008A6911">
            <w:pPr>
              <w:tabs>
                <w:tab w:val="left" w:pos="567"/>
                <w:tab w:val="left" w:pos="1134"/>
              </w:tabs>
              <w:ind w:left="360"/>
              <w:jc w:val="both"/>
              <w:outlineLvl w:val="0"/>
              <w:rPr>
                <w:b/>
              </w:rPr>
            </w:pPr>
          </w:p>
          <w:p w:rsidR="00AA1372" w:rsidRPr="00FF430B" w:rsidRDefault="00A227F2" w:rsidP="00196AB4">
            <w:pPr>
              <w:tabs>
                <w:tab w:val="left" w:pos="567"/>
              </w:tabs>
              <w:jc w:val="both"/>
              <w:rPr>
                <w:b/>
              </w:rPr>
            </w:pPr>
            <w:r w:rsidRPr="00FF430B">
              <w:rPr>
                <w:b/>
              </w:rPr>
              <w:t>Nr.</w:t>
            </w:r>
          </w:p>
          <w:p w:rsidR="00AA1372" w:rsidRPr="00FF430B" w:rsidRDefault="00A227F2" w:rsidP="00196AB4">
            <w:pPr>
              <w:tabs>
                <w:tab w:val="left" w:pos="567"/>
              </w:tabs>
              <w:jc w:val="both"/>
              <w:rPr>
                <w:b/>
              </w:rPr>
            </w:pPr>
            <w:r w:rsidRPr="00FF430B">
              <w:rPr>
                <w:b/>
              </w:rPr>
              <w:t>d/o</w:t>
            </w:r>
          </w:p>
        </w:tc>
        <w:tc>
          <w:tcPr>
            <w:tcW w:w="4680" w:type="dxa"/>
            <w:vAlign w:val="center"/>
          </w:tcPr>
          <w:p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Unitatea de măsură</w:t>
            </w:r>
          </w:p>
          <w:p w:rsidR="00AA1372" w:rsidRPr="00FF430B" w:rsidRDefault="00D7570D" w:rsidP="00196AB4">
            <w:pPr>
              <w:tabs>
                <w:tab w:val="left" w:pos="567"/>
              </w:tabs>
              <w:jc w:val="center"/>
              <w:rPr>
                <w:b/>
              </w:rPr>
            </w:pPr>
            <w:r w:rsidRPr="00FF430B">
              <w:rPr>
                <w:b/>
              </w:rPr>
              <w:t>(bucăţi şi seturi)</w:t>
            </w:r>
          </w:p>
        </w:tc>
        <w:tc>
          <w:tcPr>
            <w:tcW w:w="1289"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din dotare</w:t>
            </w:r>
          </w:p>
        </w:tc>
        <w:tc>
          <w:tcPr>
            <w:tcW w:w="1544"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de la terţi sau din alte surse</w:t>
            </w:r>
          </w:p>
        </w:tc>
      </w:tr>
      <w:tr w:rsidR="00AA1372" w:rsidRPr="00EC30C2" w:rsidTr="00233538">
        <w:trPr>
          <w:trHeight w:val="240"/>
        </w:trPr>
        <w:tc>
          <w:tcPr>
            <w:tcW w:w="720" w:type="dxa"/>
          </w:tcPr>
          <w:p w:rsidR="00AA1372" w:rsidRPr="00FF430B" w:rsidRDefault="00D7570D" w:rsidP="00196AB4">
            <w:pPr>
              <w:tabs>
                <w:tab w:val="left" w:pos="567"/>
              </w:tabs>
              <w:jc w:val="both"/>
              <w:rPr>
                <w:b/>
              </w:rPr>
            </w:pPr>
            <w:r w:rsidRPr="00FF430B">
              <w:rPr>
                <w:b/>
              </w:rPr>
              <w:t>0</w:t>
            </w:r>
          </w:p>
        </w:tc>
        <w:tc>
          <w:tcPr>
            <w:tcW w:w="4680" w:type="dxa"/>
          </w:tcPr>
          <w:p w:rsidR="00AA1372" w:rsidRPr="00FF430B" w:rsidRDefault="00D7570D" w:rsidP="00196AB4">
            <w:pPr>
              <w:tabs>
                <w:tab w:val="left" w:pos="567"/>
              </w:tabs>
              <w:jc w:val="both"/>
              <w:rPr>
                <w:b/>
              </w:rPr>
            </w:pPr>
            <w:r w:rsidRPr="00FF430B">
              <w:rPr>
                <w:b/>
              </w:rPr>
              <w:t xml:space="preserve">                             1</w:t>
            </w:r>
          </w:p>
        </w:tc>
        <w:tc>
          <w:tcPr>
            <w:tcW w:w="1260" w:type="dxa"/>
          </w:tcPr>
          <w:p w:rsidR="00AA1372" w:rsidRPr="00FF430B" w:rsidRDefault="0003591A" w:rsidP="00196AB4">
            <w:pPr>
              <w:tabs>
                <w:tab w:val="left" w:pos="567"/>
              </w:tabs>
              <w:jc w:val="both"/>
              <w:rPr>
                <w:b/>
              </w:rPr>
            </w:pPr>
            <w:r w:rsidRPr="00FF430B">
              <w:rPr>
                <w:b/>
              </w:rPr>
              <w:t>2</w:t>
            </w:r>
          </w:p>
        </w:tc>
        <w:tc>
          <w:tcPr>
            <w:tcW w:w="1289" w:type="dxa"/>
          </w:tcPr>
          <w:p w:rsidR="00AA1372" w:rsidRPr="00FF430B" w:rsidRDefault="0003591A" w:rsidP="00196AB4">
            <w:pPr>
              <w:tabs>
                <w:tab w:val="left" w:pos="567"/>
              </w:tabs>
              <w:jc w:val="both"/>
              <w:rPr>
                <w:b/>
              </w:rPr>
            </w:pPr>
            <w:r w:rsidRPr="00FF430B">
              <w:rPr>
                <w:b/>
              </w:rPr>
              <w:t>3</w:t>
            </w:r>
          </w:p>
        </w:tc>
        <w:tc>
          <w:tcPr>
            <w:tcW w:w="1544" w:type="dxa"/>
          </w:tcPr>
          <w:p w:rsidR="00AA1372" w:rsidRPr="00FF430B" w:rsidRDefault="0003591A" w:rsidP="00196AB4">
            <w:pPr>
              <w:tabs>
                <w:tab w:val="left" w:pos="567"/>
              </w:tabs>
              <w:jc w:val="both"/>
              <w:rPr>
                <w:b/>
              </w:rPr>
            </w:pPr>
            <w:r w:rsidRPr="00FF430B">
              <w:rPr>
                <w:b/>
              </w:rPr>
              <w:t>4</w:t>
            </w: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1.</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2.</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3.</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AA1372" w:rsidP="00196AB4">
            <w:pPr>
              <w:keepNext/>
              <w:keepLines/>
              <w:tabs>
                <w:tab w:val="left" w:pos="567"/>
              </w:tabs>
              <w:spacing w:before="200"/>
              <w:jc w:val="both"/>
              <w:outlineLvl w:val="2"/>
            </w:pP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n</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bl>
    <w:p w:rsidR="008A6911" w:rsidRPr="00FF430B" w:rsidRDefault="008A6911" w:rsidP="00196AB4">
      <w:pPr>
        <w:jc w:val="both"/>
        <w:rPr>
          <w:rFonts w:eastAsia="PMingLiU"/>
          <w:lang w:eastAsia="zh-CN"/>
        </w:rPr>
      </w:pPr>
    </w:p>
    <w:p w:rsidR="0019071C" w:rsidRPr="00FF430B" w:rsidRDefault="0019071C"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rsidR="00B322B4" w:rsidRPr="00FF430B" w:rsidRDefault="00B322B4" w:rsidP="00B322B4">
      <w:pPr>
        <w:spacing w:after="200" w:line="276" w:lineRule="auto"/>
        <w:jc w:val="center"/>
        <w:rPr>
          <w:rFonts w:eastAsia="PMingLiU"/>
          <w:lang w:eastAsia="zh-CN"/>
        </w:rPr>
      </w:pPr>
      <w:bookmarkStart w:id="59" w:name="_Toc449692113"/>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5</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bookmarkEnd w:id="59"/>
    <w:p w:rsidR="00316C81" w:rsidRPr="00FF430B" w:rsidRDefault="00316C81" w:rsidP="00B322B4">
      <w:pPr>
        <w:spacing w:line="276" w:lineRule="auto"/>
        <w:jc w:val="center"/>
        <w:rPr>
          <w:rFonts w:eastAsia="PMingLiU"/>
          <w:b/>
          <w:noProof w:val="0"/>
          <w:lang w:eastAsia="zh-CN"/>
        </w:rPr>
      </w:pPr>
    </w:p>
    <w:p w:rsidR="00AA1372" w:rsidRPr="00FF430B" w:rsidRDefault="0003591A" w:rsidP="00393AC1">
      <w:pPr>
        <w:ind w:firstLine="709"/>
        <w:jc w:val="center"/>
        <w:rPr>
          <w:rFonts w:eastAsia="PMingLiU"/>
          <w:b/>
          <w:lang w:eastAsia="zh-CN"/>
        </w:rPr>
      </w:pPr>
      <w:r w:rsidRPr="00FF430B">
        <w:rPr>
          <w:rFonts w:eastAsia="PMingLiU"/>
          <w:b/>
          <w:lang w:eastAsia="zh-CN"/>
        </w:rPr>
        <w:t>DECLARAŢIE</w:t>
      </w:r>
    </w:p>
    <w:p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919"/>
        <w:gridCol w:w="1990"/>
        <w:gridCol w:w="2029"/>
        <w:gridCol w:w="1742"/>
      </w:tblGrid>
      <w:tr w:rsidR="00AA1372" w:rsidRPr="00EC30C2" w:rsidTr="00233538">
        <w:trPr>
          <w:cantSplit/>
          <w:trHeight w:val="1942"/>
        </w:trPr>
        <w:tc>
          <w:tcPr>
            <w:tcW w:w="273" w:type="pct"/>
            <w:vAlign w:val="center"/>
          </w:tcPr>
          <w:p w:rsidR="00AA1372" w:rsidRPr="00FF430B" w:rsidRDefault="00AA1372" w:rsidP="00196AB4">
            <w:pPr>
              <w:tabs>
                <w:tab w:val="left" w:pos="567"/>
              </w:tabs>
              <w:jc w:val="center"/>
              <w:rPr>
                <w:b/>
                <w:bCs/>
              </w:rPr>
            </w:pPr>
          </w:p>
          <w:p w:rsidR="00AA1372" w:rsidRPr="00FF430B" w:rsidRDefault="0003591A" w:rsidP="00196AB4">
            <w:pPr>
              <w:tabs>
                <w:tab w:val="left" w:pos="567"/>
              </w:tabs>
              <w:jc w:val="center"/>
              <w:rPr>
                <w:b/>
                <w:bCs/>
              </w:rPr>
            </w:pPr>
            <w:r w:rsidRPr="00FF430B">
              <w:rPr>
                <w:b/>
                <w:bCs/>
              </w:rPr>
              <w:t>Nr.</w:t>
            </w:r>
          </w:p>
          <w:p w:rsidR="00AA1372" w:rsidRPr="00FF430B" w:rsidRDefault="0003591A" w:rsidP="00196AB4">
            <w:pPr>
              <w:tabs>
                <w:tab w:val="left" w:pos="567"/>
              </w:tabs>
              <w:jc w:val="center"/>
              <w:rPr>
                <w:b/>
                <w:bCs/>
              </w:rPr>
            </w:pPr>
            <w:r w:rsidRPr="00FF430B">
              <w:rPr>
                <w:b/>
                <w:bCs/>
              </w:rPr>
              <w:t>d/o</w:t>
            </w:r>
          </w:p>
        </w:tc>
        <w:tc>
          <w:tcPr>
            <w:tcW w:w="727"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Funcţia</w:t>
            </w:r>
          </w:p>
        </w:tc>
        <w:tc>
          <w:tcPr>
            <w:tcW w:w="1000"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rsidR="00AA1372" w:rsidRPr="00FF430B" w:rsidRDefault="0003591A" w:rsidP="00196AB4">
            <w:pPr>
              <w:tabs>
                <w:tab w:val="left" w:pos="567"/>
              </w:tabs>
              <w:jc w:val="center"/>
              <w:rPr>
                <w:b/>
                <w:bCs/>
              </w:rPr>
            </w:pPr>
            <w:r w:rsidRPr="00FF430B">
              <w:rPr>
                <w:b/>
                <w:bCs/>
              </w:rPr>
              <w:t>Numărul certificatului de atestare</w:t>
            </w:r>
          </w:p>
          <w:p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rsidR="00AA1372" w:rsidRPr="00FF430B" w:rsidRDefault="00AA1372" w:rsidP="008A6911">
            <w:pPr>
              <w:tabs>
                <w:tab w:val="left" w:pos="567"/>
                <w:tab w:val="left" w:pos="1134"/>
              </w:tabs>
              <w:ind w:left="360"/>
              <w:jc w:val="center"/>
              <w:outlineLvl w:val="0"/>
              <w:rPr>
                <w:b/>
                <w:bCs/>
              </w:rPr>
            </w:pPr>
          </w:p>
          <w:p w:rsidR="00AA1372" w:rsidRPr="00FF430B" w:rsidRDefault="00AA1372" w:rsidP="008A6911">
            <w:pPr>
              <w:tabs>
                <w:tab w:val="left" w:pos="567"/>
                <w:tab w:val="left" w:pos="1134"/>
              </w:tabs>
              <w:ind w:left="360"/>
              <w:jc w:val="center"/>
              <w:outlineLvl w:val="0"/>
              <w:rPr>
                <w:b/>
                <w:bCs/>
              </w:rPr>
            </w:pPr>
          </w:p>
        </w:tc>
      </w:tr>
      <w:tr w:rsidR="00AA1372" w:rsidRPr="00EC30C2" w:rsidTr="00233538">
        <w:trPr>
          <w:cantSplit/>
          <w:trHeight w:val="320"/>
        </w:trPr>
        <w:tc>
          <w:tcPr>
            <w:tcW w:w="273" w:type="pct"/>
          </w:tcPr>
          <w:p w:rsidR="00AA1372" w:rsidRPr="00FF430B" w:rsidRDefault="00AA1372" w:rsidP="008A6911">
            <w:pPr>
              <w:tabs>
                <w:tab w:val="left" w:pos="567"/>
                <w:tab w:val="left" w:pos="1134"/>
              </w:tabs>
              <w:ind w:left="360"/>
              <w:jc w:val="both"/>
              <w:outlineLvl w:val="0"/>
              <w:rPr>
                <w:b/>
                <w:bCs/>
              </w:rPr>
            </w:pPr>
          </w:p>
        </w:tc>
        <w:tc>
          <w:tcPr>
            <w:tcW w:w="727" w:type="pct"/>
          </w:tcPr>
          <w:p w:rsidR="00AA1372" w:rsidRPr="00FF430B" w:rsidRDefault="0003591A" w:rsidP="00196AB4">
            <w:pPr>
              <w:tabs>
                <w:tab w:val="left" w:pos="567"/>
              </w:tabs>
              <w:jc w:val="both"/>
              <w:rPr>
                <w:b/>
                <w:bCs/>
              </w:rPr>
            </w:pPr>
            <w:r w:rsidRPr="00FF430B">
              <w:rPr>
                <w:b/>
                <w:bCs/>
              </w:rPr>
              <w:t>1</w:t>
            </w:r>
          </w:p>
        </w:tc>
        <w:tc>
          <w:tcPr>
            <w:tcW w:w="1000" w:type="pct"/>
          </w:tcPr>
          <w:p w:rsidR="00AA1372" w:rsidRPr="00FF430B" w:rsidRDefault="0003591A" w:rsidP="00196AB4">
            <w:pPr>
              <w:tabs>
                <w:tab w:val="left" w:pos="567"/>
              </w:tabs>
              <w:jc w:val="both"/>
              <w:rPr>
                <w:b/>
                <w:bCs/>
              </w:rPr>
            </w:pPr>
            <w:r w:rsidRPr="00FF430B">
              <w:rPr>
                <w:b/>
                <w:bCs/>
              </w:rPr>
              <w:t>2</w:t>
            </w:r>
          </w:p>
        </w:tc>
        <w:tc>
          <w:tcPr>
            <w:tcW w:w="1036" w:type="pct"/>
          </w:tcPr>
          <w:p w:rsidR="00AA1372" w:rsidRPr="00FF430B" w:rsidRDefault="0003591A" w:rsidP="00196AB4">
            <w:pPr>
              <w:tabs>
                <w:tab w:val="left" w:pos="567"/>
              </w:tabs>
              <w:jc w:val="both"/>
              <w:rPr>
                <w:b/>
                <w:bCs/>
              </w:rPr>
            </w:pPr>
            <w:r w:rsidRPr="00FF430B">
              <w:rPr>
                <w:b/>
                <w:bCs/>
              </w:rPr>
              <w:t>3</w:t>
            </w:r>
          </w:p>
        </w:tc>
        <w:tc>
          <w:tcPr>
            <w:tcW w:w="1056" w:type="pct"/>
          </w:tcPr>
          <w:p w:rsidR="00AA1372" w:rsidRPr="00FF430B" w:rsidRDefault="0003591A" w:rsidP="00196AB4">
            <w:pPr>
              <w:tabs>
                <w:tab w:val="left" w:pos="567"/>
              </w:tabs>
              <w:jc w:val="both"/>
              <w:rPr>
                <w:b/>
                <w:bCs/>
              </w:rPr>
            </w:pPr>
            <w:r w:rsidRPr="00FF430B">
              <w:rPr>
                <w:b/>
                <w:bCs/>
              </w:rPr>
              <w:t>4</w:t>
            </w:r>
          </w:p>
        </w:tc>
        <w:tc>
          <w:tcPr>
            <w:tcW w:w="908" w:type="pct"/>
          </w:tcPr>
          <w:p w:rsidR="00AA1372" w:rsidRPr="00FF430B" w:rsidRDefault="008A6911" w:rsidP="008A6911">
            <w:pPr>
              <w:tabs>
                <w:tab w:val="left" w:pos="567"/>
              </w:tabs>
              <w:jc w:val="both"/>
              <w:rPr>
                <w:b/>
                <w:bCs/>
              </w:rPr>
            </w:pPr>
            <w:r w:rsidRPr="00FF430B">
              <w:rPr>
                <w:b/>
                <w:bCs/>
              </w:rPr>
              <w:t>5</w:t>
            </w: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196AB4">
            <w:pPr>
              <w:tabs>
                <w:tab w:val="left" w:pos="567"/>
              </w:tabs>
              <w:jc w:val="both"/>
              <w:rPr>
                <w:bCs/>
              </w:rPr>
            </w:pPr>
            <w:r w:rsidRPr="00FF430B">
              <w:rPr>
                <w:bCs/>
              </w:rPr>
              <w:t>Diriginţi de şantier</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Maiştri</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AA1372" w:rsidRPr="00EC30C2" w:rsidTr="00233538">
        <w:trPr>
          <w:cantSplit/>
          <w:trHeight w:val="127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Specialişti</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bl>
    <w:p w:rsidR="008A6911" w:rsidRPr="00FF430B" w:rsidRDefault="008A6911"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4F77F1" w:rsidRPr="00FF430B" w:rsidRDefault="004F77F1" w:rsidP="004F77F1">
      <w:pPr>
        <w:spacing w:after="200" w:line="276" w:lineRule="auto"/>
        <w:rPr>
          <w:rFonts w:eastAsia="PMingLiU"/>
          <w:lang w:eastAsia="zh-CN"/>
        </w:rPr>
      </w:pPr>
      <w:bookmarkStart w:id="60" w:name="_Toc449692114"/>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211C74" w:rsidRPr="00FF430B" w:rsidRDefault="00211C74" w:rsidP="00BA7FF4">
      <w:pPr>
        <w:jc w:val="right"/>
        <w:rPr>
          <w:noProof w:val="0"/>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6</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bookmarkEnd w:id="60"/>
    <w:p w:rsidR="00316C81" w:rsidRPr="00FF430B" w:rsidRDefault="00316C81" w:rsidP="004F77F1">
      <w:pPr>
        <w:spacing w:line="276" w:lineRule="auto"/>
        <w:jc w:val="center"/>
        <w:rPr>
          <w:rFonts w:eastAsia="PMingLiU"/>
          <w:b/>
          <w:noProof w:val="0"/>
          <w:lang w:eastAsia="zh-CN"/>
        </w:rPr>
      </w:pPr>
    </w:p>
    <w:p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3126"/>
        <w:gridCol w:w="1984"/>
        <w:gridCol w:w="1590"/>
        <w:gridCol w:w="2270"/>
      </w:tblGrid>
      <w:tr w:rsidR="00AA1372" w:rsidRPr="00EC30C2" w:rsidTr="00233538">
        <w:trPr>
          <w:cantSplit/>
          <w:trHeight w:val="920"/>
        </w:trPr>
        <w:tc>
          <w:tcPr>
            <w:tcW w:w="0" w:type="auto"/>
            <w:vAlign w:val="center"/>
          </w:tcPr>
          <w:p w:rsidR="00AA1372" w:rsidRPr="00FF430B" w:rsidRDefault="0003591A" w:rsidP="00196AB4">
            <w:pPr>
              <w:tabs>
                <w:tab w:val="left" w:pos="567"/>
              </w:tabs>
              <w:jc w:val="both"/>
              <w:rPr>
                <w:b/>
              </w:rPr>
            </w:pPr>
            <w:r w:rsidRPr="00FF430B">
              <w:rPr>
                <w:b/>
              </w:rPr>
              <w:t>Nr. d/o</w:t>
            </w:r>
          </w:p>
        </w:tc>
        <w:tc>
          <w:tcPr>
            <w:tcW w:w="3126" w:type="dxa"/>
            <w:vAlign w:val="center"/>
          </w:tcPr>
          <w:p w:rsidR="00AA1372" w:rsidRPr="00FF430B" w:rsidRDefault="0003591A" w:rsidP="00196AB4">
            <w:pPr>
              <w:jc w:val="center"/>
              <w:rPr>
                <w:b/>
              </w:rPr>
            </w:pPr>
            <w:r w:rsidRPr="00FF430B">
              <w:rPr>
                <w:b/>
              </w:rPr>
              <w:t>Numele şi adresa subantreprenorilor</w:t>
            </w:r>
          </w:p>
        </w:tc>
        <w:tc>
          <w:tcPr>
            <w:tcW w:w="1984" w:type="dxa"/>
            <w:vAlign w:val="center"/>
          </w:tcPr>
          <w:p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rsidTr="00233538">
        <w:trPr>
          <w:trHeight w:val="175"/>
        </w:trPr>
        <w:tc>
          <w:tcPr>
            <w:tcW w:w="0" w:type="auto"/>
          </w:tcPr>
          <w:p w:rsidR="00AA1372" w:rsidRPr="00FF430B" w:rsidRDefault="0003591A" w:rsidP="00196AB4">
            <w:pPr>
              <w:tabs>
                <w:tab w:val="left" w:pos="567"/>
              </w:tabs>
              <w:jc w:val="both"/>
            </w:pPr>
            <w:r w:rsidRPr="00FF430B">
              <w:t>1.</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337"/>
        </w:trPr>
        <w:tc>
          <w:tcPr>
            <w:tcW w:w="0" w:type="auto"/>
          </w:tcPr>
          <w:p w:rsidR="00AA1372" w:rsidRPr="00FF430B" w:rsidRDefault="0003591A" w:rsidP="00196AB4">
            <w:pPr>
              <w:tabs>
                <w:tab w:val="left" w:pos="567"/>
              </w:tabs>
              <w:jc w:val="both"/>
            </w:pPr>
            <w:r w:rsidRPr="00FF430B">
              <w:t>2.</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3.</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4.</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AA1372" w:rsidP="00196AB4">
            <w:pPr>
              <w:keepNext/>
              <w:keepLines/>
              <w:tabs>
                <w:tab w:val="left" w:pos="567"/>
              </w:tabs>
              <w:spacing w:before="200"/>
              <w:jc w:val="both"/>
              <w:outlineLvl w:val="2"/>
            </w:pP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bl>
    <w:p w:rsidR="00B27D8B" w:rsidRPr="00FF430B" w:rsidRDefault="00B27D8B"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rsidR="00AA1372" w:rsidRPr="00FF430B" w:rsidRDefault="00AA1372" w:rsidP="00196AB4">
      <w:pPr>
        <w:rPr>
          <w:rFonts w:eastAsia="PMingLiU"/>
          <w:lang w:eastAsia="zh-CN"/>
        </w:rPr>
      </w:pPr>
    </w:p>
    <w:p w:rsidR="00316C81" w:rsidRPr="00FF430B" w:rsidRDefault="00316C81" w:rsidP="00316C81">
      <w:pPr>
        <w:spacing w:after="200" w:line="276" w:lineRule="auto"/>
        <w:jc w:val="center"/>
        <w:rPr>
          <w:rFonts w:eastAsia="PMingLiU"/>
          <w:lang w:eastAsia="zh-CN"/>
        </w:rPr>
      </w:pPr>
      <w:bookmarkStart w:id="61" w:name="_Toc449692115"/>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7</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bookmarkEnd w:id="61"/>
    <w:p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rsidR="00AA1372" w:rsidRPr="00FF430B" w:rsidRDefault="0003591A" w:rsidP="008C0290">
      <w:pPr>
        <w:tabs>
          <w:tab w:val="left" w:pos="567"/>
        </w:tabs>
        <w:jc w:val="both"/>
      </w:pPr>
      <w:r w:rsidRPr="00FF430B">
        <w:t>____________________________________________________________________________</w:t>
      </w:r>
    </w:p>
    <w:p w:rsidR="00AA1372" w:rsidRPr="00FF430B" w:rsidRDefault="0003591A" w:rsidP="008C0290">
      <w:pPr>
        <w:tabs>
          <w:tab w:val="left" w:pos="567"/>
        </w:tabs>
        <w:jc w:val="center"/>
        <w:rPr>
          <w:b/>
        </w:rPr>
      </w:pPr>
      <w:r w:rsidRPr="00FF430B">
        <w:rPr>
          <w:b/>
        </w:rPr>
        <w:t>(denumirea)</w:t>
      </w:r>
    </w:p>
    <w:p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8C0290">
      <w:pPr>
        <w:tabs>
          <w:tab w:val="left" w:pos="567"/>
        </w:tabs>
        <w:jc w:val="both"/>
      </w:pPr>
      <w:r w:rsidRPr="00FF430B">
        <w:rPr>
          <w:b/>
        </w:rPr>
        <w:t>3. Informaţii privind modul de asociere:</w:t>
      </w:r>
    </w:p>
    <w:p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rsidR="00AA1372" w:rsidRPr="00FF430B" w:rsidRDefault="00A227F2" w:rsidP="008C0290">
      <w:pPr>
        <w:tabs>
          <w:tab w:val="left" w:pos="567"/>
        </w:tabs>
        <w:jc w:val="both"/>
      </w:pPr>
      <w:r w:rsidRPr="00FF430B">
        <w:t>b) Locul şi data înregistrării asociaţiei______________________________________________</w:t>
      </w:r>
    </w:p>
    <w:p w:rsidR="00AA1372" w:rsidRPr="00FF430B" w:rsidRDefault="00A227F2" w:rsidP="008C0290">
      <w:pPr>
        <w:pStyle w:val="a4"/>
        <w:tabs>
          <w:tab w:val="left" w:pos="567"/>
        </w:tabs>
        <w:jc w:val="both"/>
      </w:pPr>
      <w:r w:rsidRPr="00FF430B">
        <w:t>c) Activităţi economice ce se vor realiza în comun ____________________________________</w:t>
      </w:r>
    </w:p>
    <w:p w:rsidR="00AA1372"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FF430B" w:rsidRDefault="00A227F2" w:rsidP="008C0290">
      <w:pPr>
        <w:tabs>
          <w:tab w:val="left" w:pos="567"/>
        </w:tabs>
        <w:jc w:val="both"/>
      </w:pPr>
      <w:r w:rsidRPr="00FF430B">
        <w:t>e) Valoarea  și cota procentuală a lucrărilor executate de fiecare asociat ___________________</w:t>
      </w:r>
    </w:p>
    <w:p w:rsidR="00355106"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567"/>
        </w:tabs>
        <w:jc w:val="both"/>
      </w:pPr>
      <w:r w:rsidRPr="00FF430B">
        <w:t>f) Condiţii de administrare a asociaţiei______________________________________________</w:t>
      </w:r>
    </w:p>
    <w:p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rsidR="00AA1372" w:rsidRPr="00FF430B" w:rsidRDefault="00A227F2" w:rsidP="008C0290">
      <w:pPr>
        <w:tabs>
          <w:tab w:val="left" w:pos="567"/>
        </w:tabs>
        <w:jc w:val="both"/>
      </w:pPr>
      <w:r w:rsidRPr="00FF430B">
        <w:t>j) Alte cauze__________________________________________________________________</w:t>
      </w:r>
    </w:p>
    <w:p w:rsidR="008C0290" w:rsidRPr="00FF430B" w:rsidRDefault="008C0290" w:rsidP="008C0290">
      <w:pPr>
        <w:jc w:val="both"/>
        <w:rPr>
          <w:rFonts w:eastAsia="PMingLiU"/>
          <w:lang w:eastAsia="zh-CN"/>
        </w:rPr>
      </w:pPr>
    </w:p>
    <w:p w:rsidR="00B27D8B" w:rsidRPr="00FF430B" w:rsidRDefault="00B27D8B"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AA1372" w:rsidRPr="00FF430B" w:rsidRDefault="00AA1372"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rsidR="00A1178E" w:rsidRPr="00FF430B" w:rsidRDefault="00A1178E" w:rsidP="00A1178E">
      <w:pPr>
        <w:tabs>
          <w:tab w:val="left" w:pos="567"/>
        </w:tabs>
        <w:jc w:val="both"/>
        <w:rPr>
          <w:rFonts w:eastAsia="PMingLiU"/>
          <w:lang w:eastAsia="zh-CN"/>
        </w:rPr>
      </w:pPr>
    </w:p>
    <w:p w:rsidR="0036022B" w:rsidRPr="00FF430B" w:rsidRDefault="0036022B" w:rsidP="00A1178E">
      <w:pPr>
        <w:tabs>
          <w:tab w:val="left" w:pos="567"/>
        </w:tabs>
        <w:jc w:val="center"/>
        <w:rPr>
          <w:b/>
          <w:color w:val="000000"/>
          <w:w w:val="90"/>
          <w:sz w:val="28"/>
          <w:szCs w:val="28"/>
        </w:rPr>
      </w:pPr>
    </w:p>
    <w:p w:rsidR="002D6E71" w:rsidRPr="00FF430B" w:rsidRDefault="002D6E71"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B27D8B" w:rsidRDefault="00B27D8B" w:rsidP="00A1178E">
      <w:pPr>
        <w:tabs>
          <w:tab w:val="left" w:pos="567"/>
        </w:tabs>
        <w:jc w:val="center"/>
        <w:rPr>
          <w:b/>
          <w:color w:val="000000"/>
          <w:w w:val="90"/>
        </w:rPr>
      </w:pPr>
    </w:p>
    <w:p w:rsidR="00FF430B" w:rsidRDefault="00FF430B" w:rsidP="00A1178E">
      <w:pPr>
        <w:tabs>
          <w:tab w:val="left" w:pos="567"/>
        </w:tabs>
        <w:jc w:val="center"/>
        <w:rPr>
          <w:b/>
          <w:color w:val="000000"/>
          <w:w w:val="90"/>
        </w:rPr>
      </w:pPr>
    </w:p>
    <w:p w:rsidR="00FF430B" w:rsidRPr="00FF430B" w:rsidRDefault="00FF430B"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8</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A13EAE"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653E70" w:rsidRPr="00FF430B" w:rsidRDefault="00653E70" w:rsidP="00B27D8B">
      <w:pPr>
        <w:tabs>
          <w:tab w:val="left" w:pos="567"/>
        </w:tabs>
        <w:jc w:val="center"/>
        <w:rPr>
          <w:b/>
          <w:color w:val="000000"/>
          <w:w w:val="90"/>
        </w:rPr>
      </w:pPr>
    </w:p>
    <w:p w:rsidR="00653E70" w:rsidRPr="00FF430B" w:rsidRDefault="00A13EAE" w:rsidP="00B27D8B">
      <w:pPr>
        <w:pStyle w:val="1"/>
        <w:numPr>
          <w:ilvl w:val="0"/>
          <w:numId w:val="0"/>
        </w:numPr>
        <w:ind w:left="720"/>
      </w:pPr>
      <w:r w:rsidRPr="00FF430B">
        <w:t>ANGAJAMENT TERŢ SUSŢINĂTOR FINANCIAR</w:t>
      </w:r>
    </w:p>
    <w:p w:rsidR="002D6E71" w:rsidRPr="00FF430B" w:rsidRDefault="002D6E71" w:rsidP="00B27D8B">
      <w:pPr>
        <w:tabs>
          <w:tab w:val="left" w:pos="567"/>
        </w:tabs>
        <w:jc w:val="center"/>
        <w:rPr>
          <w:b/>
          <w:color w:val="000000"/>
          <w:w w:val="90"/>
        </w:rPr>
      </w:pPr>
    </w:p>
    <w:p w:rsidR="00AC7DAC" w:rsidRPr="00FF430B" w:rsidRDefault="00AC7DAC" w:rsidP="00AC7DAC">
      <w:pPr>
        <w:shd w:val="clear" w:color="auto" w:fill="FFFFFF"/>
        <w:jc w:val="both"/>
        <w:rPr>
          <w:b/>
          <w:spacing w:val="-2"/>
        </w:rPr>
      </w:pPr>
      <w:r w:rsidRPr="00FF430B">
        <w:rPr>
          <w:b/>
          <w:spacing w:val="-2"/>
        </w:rPr>
        <w:t>Terţ susţinător financiar</w:t>
      </w:r>
    </w:p>
    <w:p w:rsidR="00AC7DAC" w:rsidRPr="00FF430B" w:rsidRDefault="00AC7DAC" w:rsidP="00AC7DAC">
      <w:pPr>
        <w:shd w:val="clear" w:color="auto" w:fill="FFFFFF"/>
        <w:jc w:val="both"/>
      </w:pPr>
      <w:r w:rsidRPr="00FF430B">
        <w:rPr>
          <w:b/>
          <w:spacing w:val="-2"/>
        </w:rPr>
        <w:t>..........................</w:t>
      </w:r>
      <w:r w:rsidRPr="00FF430B">
        <w:t xml:space="preserve">(denumirea)  </w:t>
      </w:r>
    </w:p>
    <w:p w:rsidR="00AC7DAC" w:rsidRPr="00FF430B" w:rsidRDefault="00AC7DAC" w:rsidP="00AC7DAC">
      <w:pPr>
        <w:shd w:val="clear" w:color="auto" w:fill="FFFFFF"/>
        <w:jc w:val="center"/>
        <w:rPr>
          <w:b/>
        </w:rPr>
      </w:pPr>
      <w:r w:rsidRPr="00FF430B">
        <w:rPr>
          <w:b/>
        </w:rPr>
        <w:t>ANGAJAMENT</w:t>
      </w:r>
    </w:p>
    <w:p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rsidR="00AC7DAC" w:rsidRPr="00FF430B" w:rsidRDefault="00AC7DAC" w:rsidP="00AC7DAC">
      <w:pPr>
        <w:shd w:val="clear" w:color="auto" w:fill="FFFFFF"/>
        <w:jc w:val="both"/>
        <w:rPr>
          <w:spacing w:val="-1"/>
        </w:rPr>
      </w:pPr>
    </w:p>
    <w:p w:rsidR="00B27D8B" w:rsidRPr="00FF430B" w:rsidRDefault="00B27D8B" w:rsidP="00AC7DAC">
      <w:pPr>
        <w:shd w:val="clear" w:color="auto" w:fill="FFFFFF"/>
        <w:jc w:val="both"/>
        <w:rPr>
          <w:spacing w:val="-1"/>
        </w:rPr>
      </w:pPr>
    </w:p>
    <w:p w:rsidR="00B27D8B" w:rsidRPr="00FF430B" w:rsidRDefault="00B27D8B"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rsidR="00AC7DAC" w:rsidRPr="00FF430B" w:rsidRDefault="00AC7DAC" w:rsidP="00AC7DAC">
      <w:pPr>
        <w:ind w:left="5040" w:firstLine="720"/>
        <w:jc w:val="both"/>
        <w:rPr>
          <w:rStyle w:val="tax1"/>
          <w:rFonts w:eastAsiaTheme="majorEastAsia"/>
          <w:sz w:val="22"/>
          <w:szCs w:val="22"/>
        </w:rPr>
      </w:pPr>
    </w:p>
    <w:p w:rsidR="0019071C" w:rsidRPr="00FF430B" w:rsidRDefault="0019071C" w:rsidP="00BA7FF4">
      <w:pPr>
        <w:jc w:val="right"/>
        <w:rPr>
          <w:noProof w:val="0"/>
        </w:rPr>
      </w:pPr>
    </w:p>
    <w:p w:rsidR="0019071C" w:rsidRPr="00FF430B" w:rsidRDefault="0019071C" w:rsidP="00BA7FF4">
      <w:pPr>
        <w:jc w:val="right"/>
        <w:rPr>
          <w:noProof w:val="0"/>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00EF4276" w:rsidRPr="00FF430B">
        <w:rPr>
          <w:noProof w:val="0"/>
        </w:rPr>
        <w:t>19</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653E70" w:rsidRPr="00FF430B" w:rsidRDefault="00653E70" w:rsidP="00653E70">
      <w:pPr>
        <w:pStyle w:val="1"/>
        <w:numPr>
          <w:ilvl w:val="0"/>
          <w:numId w:val="0"/>
        </w:numPr>
        <w:ind w:left="720"/>
        <w:rPr>
          <w:sz w:val="22"/>
          <w:szCs w:val="22"/>
        </w:rPr>
      </w:pPr>
    </w:p>
    <w:p w:rsidR="00653E70" w:rsidRPr="00FF430B" w:rsidRDefault="00653E70" w:rsidP="00653E70">
      <w:pPr>
        <w:pStyle w:val="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rsidR="00AC7DAC" w:rsidRPr="00FF430B" w:rsidRDefault="00AC7DAC" w:rsidP="00AC7DAC">
      <w:pPr>
        <w:ind w:left="5040" w:firstLine="720"/>
        <w:jc w:val="both"/>
        <w:rPr>
          <w:rStyle w:val="tax1"/>
          <w:rFonts w:eastAsiaTheme="majorEastAsia"/>
          <w:sz w:val="24"/>
          <w:szCs w:val="24"/>
        </w:rPr>
      </w:pPr>
    </w:p>
    <w:p w:rsidR="006A6FDA" w:rsidRPr="00FF430B" w:rsidRDefault="006A6FDA" w:rsidP="00AC7DAC">
      <w:pPr>
        <w:ind w:left="5040" w:firstLine="720"/>
        <w:jc w:val="both"/>
        <w:rPr>
          <w:rStyle w:val="tax1"/>
          <w:rFonts w:eastAsiaTheme="majorEastAsia"/>
          <w:sz w:val="24"/>
          <w:szCs w:val="24"/>
        </w:rPr>
      </w:pPr>
    </w:p>
    <w:p w:rsidR="006A6FDA" w:rsidRPr="00FF430B" w:rsidRDefault="006A6FDA" w:rsidP="006A6FDA">
      <w:pPr>
        <w:pStyle w:val="DefaultText"/>
        <w:rPr>
          <w:noProof w:val="0"/>
          <w:szCs w:val="24"/>
        </w:rPr>
      </w:pPr>
    </w:p>
    <w:p w:rsidR="006A6FDA" w:rsidRPr="00FF430B" w:rsidRDefault="006A6FDA" w:rsidP="006A6FDA">
      <w:pPr>
        <w:shd w:val="clear" w:color="auto" w:fill="FFFFFF"/>
        <w:rPr>
          <w:b/>
        </w:rPr>
      </w:pPr>
      <w:r w:rsidRPr="00FF430B">
        <w:rPr>
          <w:b/>
          <w:spacing w:val="-2"/>
        </w:rPr>
        <w:t>..........................</w:t>
      </w:r>
    </w:p>
    <w:p w:rsidR="006A6FDA" w:rsidRPr="00FF430B" w:rsidRDefault="006A6FDA" w:rsidP="006A6FDA">
      <w:pPr>
        <w:shd w:val="clear" w:color="auto" w:fill="FFFFFF"/>
      </w:pPr>
      <w:r w:rsidRPr="00FF430B">
        <w:t>(denumirea)</w:t>
      </w:r>
    </w:p>
    <w:p w:rsidR="006A6FDA" w:rsidRPr="00FF430B" w:rsidRDefault="006A6FDA" w:rsidP="006A6FDA">
      <w:pPr>
        <w:shd w:val="clear" w:color="auto" w:fill="FFFFFF"/>
        <w:jc w:val="center"/>
        <w:rPr>
          <w:b/>
        </w:rPr>
      </w:pPr>
      <w:r w:rsidRPr="00FF430B">
        <w:rPr>
          <w:b/>
        </w:rPr>
        <w:t>ANGAJAMENT</w:t>
      </w:r>
    </w:p>
    <w:p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rsidR="006A6FDA" w:rsidRPr="00FF430B" w:rsidRDefault="006A6FDA" w:rsidP="006A6FDA">
      <w:pPr>
        <w:shd w:val="clear" w:color="auto" w:fill="FFFFFF"/>
        <w:jc w:val="center"/>
        <w:rPr>
          <w:b/>
        </w:rPr>
      </w:pPr>
      <w:r w:rsidRPr="00FF430B">
        <w:rPr>
          <w:b/>
        </w:rPr>
        <w:t>a ofertantului/candidatului</w:t>
      </w:r>
    </w:p>
    <w:p w:rsidR="00FB2FFC" w:rsidRPr="00FF430B" w:rsidRDefault="00FB2FFC" w:rsidP="006A6FDA">
      <w:pPr>
        <w:shd w:val="clear" w:color="auto" w:fill="FFFFFF"/>
        <w:jc w:val="center"/>
      </w:pPr>
    </w:p>
    <w:p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rsidR="006A6FDA" w:rsidRPr="00FF430B" w:rsidRDefault="006A6FDA" w:rsidP="009E719D">
      <w:pPr>
        <w:shd w:val="clear" w:color="auto" w:fill="FFFFFF"/>
        <w:jc w:val="right"/>
        <w:rPr>
          <w:i/>
          <w:spacing w:val="-1"/>
        </w:rPr>
      </w:pPr>
      <w:r w:rsidRPr="00FF430B">
        <w:rPr>
          <w:i/>
          <w:spacing w:val="-1"/>
        </w:rPr>
        <w:t>(semnătură autorizată)</w:t>
      </w:r>
    </w:p>
    <w:p w:rsidR="00F85D58" w:rsidRPr="00FF430B" w:rsidRDefault="00F85D58"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2</w:t>
      </w:r>
      <w:r w:rsidR="00EF4276" w:rsidRPr="00FF430B">
        <w:rPr>
          <w:noProof w:val="0"/>
        </w:rPr>
        <w:t>0</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rsidR="005C6BF4" w:rsidRPr="00FF430B" w:rsidRDefault="005C6BF4" w:rsidP="005C6BF4">
      <w:pPr>
        <w:shd w:val="clear" w:color="auto" w:fill="FFFFFF"/>
        <w:spacing w:after="200"/>
        <w:rPr>
          <w:rFonts w:eastAsia="Calibri"/>
          <w:b/>
          <w:i/>
        </w:rPr>
      </w:pPr>
    </w:p>
    <w:p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rsidR="005C6BF4" w:rsidRPr="00FF430B" w:rsidRDefault="005C6BF4" w:rsidP="005C6BF4">
      <w:pPr>
        <w:shd w:val="clear" w:color="auto" w:fill="FFFFFF"/>
        <w:rPr>
          <w:rFonts w:eastAsia="Calibri"/>
          <w:b/>
        </w:rPr>
      </w:pPr>
      <w:r w:rsidRPr="00FF430B">
        <w:rPr>
          <w:rFonts w:eastAsia="Calibri"/>
          <w:b/>
          <w:spacing w:val="-2"/>
        </w:rPr>
        <w:t>..........................</w:t>
      </w:r>
    </w:p>
    <w:p w:rsidR="005C6BF4" w:rsidRPr="00FF430B" w:rsidRDefault="005C6BF4" w:rsidP="005C6BF4">
      <w:pPr>
        <w:shd w:val="clear" w:color="auto" w:fill="FFFFFF"/>
        <w:rPr>
          <w:rFonts w:eastAsia="Calibri"/>
        </w:rPr>
      </w:pPr>
      <w:r w:rsidRPr="00FF430B">
        <w:rPr>
          <w:rFonts w:eastAsia="Calibri"/>
        </w:rPr>
        <w:t>(denumirea)</w:t>
      </w:r>
    </w:p>
    <w:p w:rsidR="005C6BF4" w:rsidRPr="00FF430B" w:rsidRDefault="005C6BF4" w:rsidP="005C6BF4">
      <w:pPr>
        <w:shd w:val="clear" w:color="auto" w:fill="FFFFFF"/>
        <w:rPr>
          <w:rFonts w:eastAsia="Calibri"/>
        </w:rPr>
      </w:pPr>
    </w:p>
    <w:p w:rsidR="005C6BF4" w:rsidRPr="00FF430B" w:rsidRDefault="005C6BF4" w:rsidP="005C6BF4">
      <w:pPr>
        <w:spacing w:after="200"/>
        <w:jc w:val="center"/>
        <w:rPr>
          <w:rFonts w:eastAsia="Calibri"/>
          <w:b/>
        </w:rPr>
      </w:pPr>
      <w:r w:rsidRPr="00FF430B">
        <w:rPr>
          <w:rFonts w:eastAsia="Calibri"/>
          <w:b/>
        </w:rPr>
        <w:t>Declaraţie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rsidR="005C6BF4" w:rsidRPr="00FF430B" w:rsidRDefault="005C6BF4" w:rsidP="005C6BF4">
      <w:pPr>
        <w:shd w:val="clear" w:color="auto" w:fill="FFFFFF"/>
        <w:spacing w:after="200"/>
        <w:rPr>
          <w:rFonts w:eastAsia="Calibri"/>
        </w:rPr>
      </w:pPr>
    </w:p>
    <w:p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5C6BF4" w:rsidRPr="00EC30C2" w:rsidTr="008A2F19">
        <w:tc>
          <w:tcPr>
            <w:tcW w:w="609"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Nr. </w:t>
            </w:r>
          </w:p>
          <w:p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bl>
    <w:p w:rsidR="005C6BF4" w:rsidRPr="00FF430B" w:rsidRDefault="005C6BF4" w:rsidP="005C6BF4">
      <w:pPr>
        <w:spacing w:after="200"/>
        <w:ind w:left="28"/>
        <w:rPr>
          <w:rFonts w:eastAsia="Calibri"/>
        </w:rPr>
      </w:pPr>
    </w:p>
    <w:p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2</w:t>
      </w:r>
      <w:r w:rsidR="00EF4276" w:rsidRPr="00FF430B">
        <w:rPr>
          <w:noProof w:val="0"/>
        </w:rPr>
        <w:t>1</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rsidR="005C6BF4" w:rsidRPr="00FF430B" w:rsidRDefault="005C6BF4" w:rsidP="005C6BF4">
      <w:pPr>
        <w:spacing w:line="276" w:lineRule="auto"/>
        <w:rPr>
          <w:rFonts w:eastAsia="Calibri"/>
        </w:rPr>
      </w:pPr>
    </w:p>
    <w:p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rsidR="005C6BF4" w:rsidRPr="00FF430B" w:rsidRDefault="005C6BF4" w:rsidP="005C6BF4">
      <w:pPr>
        <w:shd w:val="clear" w:color="auto" w:fill="FFFFFF"/>
        <w:spacing w:line="276" w:lineRule="auto"/>
        <w:rPr>
          <w:rFonts w:eastAsia="Calibri"/>
          <w:b/>
        </w:rPr>
      </w:pPr>
      <w:r w:rsidRPr="00FF430B">
        <w:rPr>
          <w:rFonts w:eastAsia="Calibri"/>
          <w:b/>
          <w:spacing w:val="-2"/>
        </w:rPr>
        <w:t>..........................</w:t>
      </w:r>
    </w:p>
    <w:p w:rsidR="005C6BF4" w:rsidRPr="00FF430B" w:rsidRDefault="005C6BF4" w:rsidP="005C6BF4">
      <w:pPr>
        <w:shd w:val="clear" w:color="auto" w:fill="FFFFFF"/>
        <w:spacing w:line="276" w:lineRule="auto"/>
        <w:rPr>
          <w:rFonts w:eastAsia="Calibri"/>
        </w:rPr>
      </w:pPr>
      <w:r w:rsidRPr="00FF430B">
        <w:rPr>
          <w:rFonts w:eastAsia="Calibri"/>
        </w:rPr>
        <w:t>(denumirea)</w:t>
      </w:r>
    </w:p>
    <w:p w:rsidR="005C6BF4" w:rsidRPr="00FF430B" w:rsidRDefault="005C6BF4" w:rsidP="005C6BF4">
      <w:pPr>
        <w:shd w:val="clear" w:color="auto" w:fill="FFFFFF"/>
        <w:spacing w:line="276" w:lineRule="auto"/>
        <w:rPr>
          <w:rFonts w:eastAsia="Calibri"/>
        </w:rPr>
      </w:pPr>
    </w:p>
    <w:p w:rsidR="005C6BF4" w:rsidRPr="00FF430B" w:rsidRDefault="005C6BF4" w:rsidP="005C6BF4">
      <w:pPr>
        <w:spacing w:after="200" w:line="276" w:lineRule="auto"/>
        <w:jc w:val="center"/>
        <w:rPr>
          <w:rFonts w:eastAsia="Calibri"/>
          <w:b/>
        </w:rPr>
      </w:pPr>
      <w:r w:rsidRPr="00FF430B">
        <w:rPr>
          <w:rFonts w:eastAsia="Calibri"/>
          <w:b/>
        </w:rPr>
        <w:t>Declaraţie</w:t>
      </w:r>
    </w:p>
    <w:p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5C6BF4" w:rsidRPr="00EC30C2" w:rsidTr="008A2F19">
        <w:trPr>
          <w:jc w:val="center"/>
        </w:trPr>
        <w:tc>
          <w:tcPr>
            <w:tcW w:w="3023"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rsidTr="008A2F19">
        <w:trPr>
          <w:jc w:val="center"/>
        </w:trPr>
        <w:tc>
          <w:tcPr>
            <w:tcW w:w="3023" w:type="dxa"/>
            <w:shd w:val="clear" w:color="auto" w:fill="auto"/>
          </w:tcPr>
          <w:p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bl>
    <w:p w:rsidR="00653E70" w:rsidRPr="00FF430B" w:rsidRDefault="00653E70" w:rsidP="005C6BF4">
      <w:pPr>
        <w:shd w:val="clear" w:color="auto" w:fill="FFFFFF"/>
        <w:spacing w:line="276" w:lineRule="auto"/>
        <w:ind w:firstLine="1080"/>
        <w:jc w:val="both"/>
        <w:rPr>
          <w:rFonts w:eastAsia="Calibri"/>
        </w:rPr>
      </w:pP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rsidR="00E26A0E" w:rsidRPr="00FF430B" w:rsidRDefault="00E26A0E" w:rsidP="005C6BF4">
      <w:pPr>
        <w:shd w:val="clear" w:color="auto" w:fill="FFFFFF"/>
        <w:spacing w:after="200" w:line="276" w:lineRule="auto"/>
        <w:ind w:firstLine="720"/>
        <w:rPr>
          <w:rFonts w:eastAsia="Calibri"/>
          <w:spacing w:val="-1"/>
        </w:rPr>
      </w:pPr>
    </w:p>
    <w:p w:rsidR="002927B7" w:rsidRPr="00FF430B" w:rsidRDefault="002927B7" w:rsidP="005C6BF4">
      <w:pPr>
        <w:shd w:val="clear" w:color="auto" w:fill="FFFFFF"/>
        <w:spacing w:after="200" w:line="276" w:lineRule="auto"/>
        <w:ind w:firstLine="720"/>
        <w:rPr>
          <w:rFonts w:eastAsia="Calibri"/>
          <w:spacing w:val="-1"/>
        </w:rPr>
      </w:pPr>
    </w:p>
    <w:p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rsidR="00BA7FF4" w:rsidRPr="00FF430B" w:rsidRDefault="00BA7FF4" w:rsidP="00BA7FF4">
      <w:pPr>
        <w:jc w:val="right"/>
        <w:rPr>
          <w:noProof w:val="0"/>
          <w:sz w:val="22"/>
          <w:szCs w:val="22"/>
        </w:rPr>
      </w:pPr>
      <w:r w:rsidRPr="00FF430B">
        <w:rPr>
          <w:noProof w:val="0"/>
        </w:rPr>
        <w:lastRenderedPageBreak/>
        <w:t>Anexa nr.</w:t>
      </w:r>
      <w:r w:rsidR="00FF5CB2">
        <w:rPr>
          <w:noProof w:val="0"/>
        </w:rPr>
        <w:t xml:space="preserve"> </w:t>
      </w:r>
      <w:r w:rsidRPr="00FF430B">
        <w:rPr>
          <w:noProof w:val="0"/>
        </w:rPr>
        <w:t>2</w:t>
      </w:r>
      <w:r w:rsidR="00EF4276"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E1CB3" w:rsidRPr="00FF430B" w:rsidRDefault="00BE1CB3" w:rsidP="00BE1CB3">
      <w:pPr>
        <w:spacing w:before="72" w:line="292" w:lineRule="auto"/>
        <w:jc w:val="center"/>
        <w:rPr>
          <w:b/>
          <w:color w:val="000000"/>
          <w:w w:val="90"/>
        </w:rPr>
      </w:pPr>
      <w:r w:rsidRPr="00FF430B">
        <w:rPr>
          <w:b/>
          <w:color w:val="000000"/>
          <w:w w:val="90"/>
        </w:rPr>
        <w:t>(Antetul instituției)</w:t>
      </w:r>
    </w:p>
    <w:p w:rsidR="00E93A68" w:rsidRPr="00FF430B" w:rsidRDefault="00BE1CB3" w:rsidP="00BE1CB3">
      <w:pPr>
        <w:spacing w:before="72" w:line="292" w:lineRule="auto"/>
        <w:jc w:val="center"/>
        <w:rPr>
          <w:b/>
          <w:color w:val="000000"/>
          <w:w w:val="90"/>
          <w:sz w:val="28"/>
          <w:szCs w:val="28"/>
        </w:rPr>
      </w:pPr>
      <w:r w:rsidRPr="00FF430B">
        <w:rPr>
          <w:b/>
          <w:color w:val="000000"/>
          <w:w w:val="90"/>
        </w:rPr>
        <w:t>~~~~~~~~~~~~~~~~~~~~~~~~~~~~~~~~~~~~~~~~~~~~~~~~~~~~~~~~~~~~~~~~~~~~~~~</w:t>
      </w:r>
    </w:p>
    <w:p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rsidR="006C4C0E" w:rsidRPr="00FF430B" w:rsidRDefault="006C4C0E" w:rsidP="00196AB4">
      <w:pPr>
        <w:tabs>
          <w:tab w:val="left" w:leader="underscore" w:pos="6465"/>
          <w:tab w:val="right" w:leader="underscore" w:pos="9777"/>
        </w:tabs>
        <w:spacing w:line="302" w:lineRule="auto"/>
        <w:rPr>
          <w:rFonts w:eastAsia="PMingLiU"/>
          <w:lang w:eastAsia="zh-CN"/>
        </w:rPr>
      </w:pPr>
    </w:p>
    <w:p w:rsidR="00413218" w:rsidRPr="00FF430B" w:rsidRDefault="00413218" w:rsidP="00196AB4">
      <w:pPr>
        <w:tabs>
          <w:tab w:val="left" w:leader="underscore" w:pos="6465"/>
          <w:tab w:val="right" w:leader="underscore" w:pos="9777"/>
        </w:tabs>
        <w:spacing w:line="302" w:lineRule="auto"/>
        <w:rPr>
          <w:rFonts w:eastAsia="PMingLiU"/>
          <w:lang w:eastAsia="zh-CN"/>
        </w:rPr>
      </w:pPr>
    </w:p>
    <w:p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tblPr>
      <w:tblGrid>
        <w:gridCol w:w="471"/>
        <w:gridCol w:w="3751"/>
        <w:gridCol w:w="4001"/>
        <w:gridCol w:w="575"/>
        <w:gridCol w:w="563"/>
        <w:gridCol w:w="846"/>
      </w:tblGrid>
      <w:tr w:rsidR="00413218" w:rsidRPr="00EC30C2" w:rsidTr="00413218">
        <w:tc>
          <w:tcPr>
            <w:tcW w:w="471"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rsidTr="00413218">
        <w:trPr>
          <w:trHeight w:val="54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rsidTr="00413218">
        <w:trPr>
          <w:trHeight w:val="1380"/>
        </w:trPr>
        <w:tc>
          <w:tcPr>
            <w:tcW w:w="471" w:type="dxa"/>
            <w:vMerge/>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42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535"/>
        </w:trPr>
        <w:tc>
          <w:tcPr>
            <w:tcW w:w="471" w:type="dxa"/>
            <w:vMerge/>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DA5198">
        <w:trPr>
          <w:trHeight w:val="1770"/>
        </w:trPr>
        <w:tc>
          <w:tcPr>
            <w:tcW w:w="471" w:type="dxa"/>
            <w:vMerge w:val="restart"/>
          </w:tcPr>
          <w:p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rsidR="00F366C7" w:rsidRPr="00FF430B" w:rsidRDefault="000F650B" w:rsidP="00F366C7">
            <w:pPr>
              <w:tabs>
                <w:tab w:val="left" w:pos="567"/>
              </w:tabs>
            </w:pPr>
            <w:r w:rsidRPr="00FF430B">
              <w:t>A.Terasamente, lucrări la structura clădirilor;</w:t>
            </w:r>
          </w:p>
          <w:p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1260"/>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rsidR="0079357E" w:rsidRPr="00FF430B" w:rsidRDefault="00FD2140" w:rsidP="00DA5198">
            <w:pPr>
              <w:tabs>
                <w:tab w:val="left" w:leader="underscore" w:pos="6465"/>
                <w:tab w:val="right" w:leader="underscore" w:pos="9777"/>
              </w:tabs>
              <w:jc w:val="both"/>
            </w:pPr>
            <w:r w:rsidRPr="00FF430B">
              <w:t xml:space="preserve">A.drumuri și piste de aviație; </w:t>
            </w:r>
          </w:p>
          <w:p w:rsidR="0079357E" w:rsidRPr="00FF430B" w:rsidRDefault="00FD2140" w:rsidP="00DA5198">
            <w:pPr>
              <w:tabs>
                <w:tab w:val="left" w:leader="underscore" w:pos="6465"/>
                <w:tab w:val="right" w:leader="underscore" w:pos="9777"/>
              </w:tabs>
              <w:jc w:val="both"/>
            </w:pPr>
            <w:r w:rsidRPr="00FF430B">
              <w:t xml:space="preserve">B.poduri; </w:t>
            </w:r>
          </w:p>
          <w:p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rsidTr="00F40A1C">
        <w:trPr>
          <w:trHeight w:val="1260"/>
        </w:trPr>
        <w:tc>
          <w:tcPr>
            <w:tcW w:w="471" w:type="dxa"/>
            <w:vMerge/>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366C7" w:rsidRPr="00FF430B" w:rsidRDefault="00F366C7" w:rsidP="00F366C7">
            <w:pPr>
              <w:tabs>
                <w:tab w:val="left" w:pos="567"/>
              </w:tabs>
              <w:spacing w:line="276" w:lineRule="auto"/>
            </w:pPr>
            <w:r w:rsidRPr="00FF430B">
              <w:t>Construcții speciale:</w:t>
            </w:r>
          </w:p>
          <w:p w:rsidR="00F366C7" w:rsidRPr="00FF430B" w:rsidRDefault="00F366C7" w:rsidP="00F366C7">
            <w:pPr>
              <w:tabs>
                <w:tab w:val="left" w:pos="567"/>
              </w:tabs>
              <w:spacing w:line="276" w:lineRule="auto"/>
            </w:pPr>
            <w:r w:rsidRPr="00FF430B">
              <w:t>A. hidrotehnice și pentru îmbunătățiri funciare;</w:t>
            </w:r>
          </w:p>
          <w:p w:rsidR="0079357E" w:rsidRPr="00FF430B" w:rsidRDefault="0079357E" w:rsidP="00F366C7">
            <w:pPr>
              <w:tabs>
                <w:tab w:val="left" w:pos="567"/>
              </w:tabs>
              <w:spacing w:line="276" w:lineRule="auto"/>
            </w:pPr>
            <w:r w:rsidRPr="00FF430B">
              <w:t>B. fântâ</w:t>
            </w:r>
            <w:r w:rsidR="00F366C7" w:rsidRPr="00FF430B">
              <w:t xml:space="preserve">ni arteziene; </w:t>
            </w:r>
          </w:p>
          <w:p w:rsidR="00F366C7" w:rsidRPr="00FF430B" w:rsidRDefault="00F366C7" w:rsidP="00F366C7">
            <w:pPr>
              <w:tabs>
                <w:tab w:val="left" w:pos="567"/>
              </w:tabs>
              <w:spacing w:line="276" w:lineRule="auto"/>
            </w:pPr>
            <w:r w:rsidRPr="00FF430B">
              <w:t>C. porturi și debarcadere;</w:t>
            </w:r>
          </w:p>
          <w:p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205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rsidR="00F366C7" w:rsidRPr="00FF430B" w:rsidRDefault="00F366C7" w:rsidP="00F366C7">
            <w:pPr>
              <w:tabs>
                <w:tab w:val="left" w:pos="567"/>
              </w:tabs>
              <w:spacing w:line="276" w:lineRule="auto"/>
            </w:pPr>
            <w:r w:rsidRPr="00FF430B">
              <w:t>A.de alimentare cu apă și canalizare;</w:t>
            </w:r>
          </w:p>
          <w:p w:rsidR="0079357E" w:rsidRPr="00FF430B" w:rsidRDefault="00F366C7" w:rsidP="00F366C7">
            <w:pPr>
              <w:tabs>
                <w:tab w:val="left" w:pos="567"/>
              </w:tabs>
              <w:spacing w:line="276" w:lineRule="auto"/>
            </w:pPr>
            <w:r w:rsidRPr="00FF430B">
              <w:t xml:space="preserve">B.de încălzire; </w:t>
            </w:r>
          </w:p>
          <w:p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413218">
        <w:trPr>
          <w:trHeight w:val="94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rsidR="00F366C7" w:rsidRPr="00FF430B" w:rsidRDefault="00F366C7" w:rsidP="00F366C7">
            <w:pPr>
              <w:tabs>
                <w:tab w:val="left" w:pos="567"/>
              </w:tabs>
              <w:spacing w:line="276" w:lineRule="auto"/>
            </w:pPr>
            <w:r w:rsidRPr="00FF430B">
              <w:t>A. sub presiune, mecanisme de ridicat, cazane;</w:t>
            </w:r>
          </w:p>
          <w:p w:rsidR="00F366C7" w:rsidRPr="00FF430B" w:rsidRDefault="00F366C7" w:rsidP="00F366C7">
            <w:pPr>
              <w:tabs>
                <w:tab w:val="left" w:pos="567"/>
              </w:tabs>
              <w:spacing w:line="276" w:lineRule="auto"/>
            </w:pPr>
            <w:r w:rsidRPr="00FF430B">
              <w:t>B. chimico-tehnologice; C. gazoducte magistrale;</w:t>
            </w:r>
          </w:p>
          <w:p w:rsidR="006C4C0E" w:rsidRPr="00FF430B" w:rsidRDefault="00F366C7" w:rsidP="002F556B">
            <w:pPr>
              <w:pStyle w:val="a"/>
              <w:numPr>
                <w:ilvl w:val="0"/>
                <w:numId w:val="23"/>
              </w:numPr>
              <w:tabs>
                <w:tab w:val="decimal" w:pos="317"/>
              </w:tabs>
              <w:ind w:left="0" w:hanging="650"/>
              <w:rPr>
                <w:rFonts w:eastAsia="PMingLiU"/>
                <w:i/>
                <w:noProof/>
                <w:lang w:eastAsia="zh-CN"/>
              </w:rPr>
            </w:pPr>
            <w:r w:rsidRPr="00FF430B">
              <w:t>D. sisteme de alimentare cu gaze.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rsidR="0079357E" w:rsidRPr="00FF430B" w:rsidRDefault="0079357E" w:rsidP="00196AB4">
      <w:pPr>
        <w:tabs>
          <w:tab w:val="left" w:leader="underscore" w:pos="6465"/>
          <w:tab w:val="right" w:leader="underscore" w:pos="9777"/>
        </w:tabs>
        <w:spacing w:line="302" w:lineRule="auto"/>
        <w:rPr>
          <w:rFonts w:eastAsia="PMingLiU"/>
          <w:lang w:eastAsia="zh-CN"/>
        </w:rPr>
      </w:pPr>
    </w:p>
    <w:p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rsidR="002D6E71" w:rsidRDefault="002D6E71" w:rsidP="006C4C0E">
      <w:pPr>
        <w:tabs>
          <w:tab w:val="left" w:leader="underscore" w:pos="6465"/>
          <w:tab w:val="right" w:leader="underscore" w:pos="9777"/>
        </w:tabs>
        <w:spacing w:line="302" w:lineRule="auto"/>
        <w:rPr>
          <w:rFonts w:eastAsia="PMingLiU"/>
          <w:lang w:eastAsia="zh-CN"/>
        </w:rPr>
      </w:pPr>
    </w:p>
    <w:p w:rsidR="00FF5CB2" w:rsidRPr="00FF430B" w:rsidRDefault="00FF5CB2" w:rsidP="006C4C0E">
      <w:pPr>
        <w:tabs>
          <w:tab w:val="left" w:leader="underscore" w:pos="6465"/>
          <w:tab w:val="right" w:leader="underscore" w:pos="9777"/>
        </w:tabs>
        <w:spacing w:line="302" w:lineRule="auto"/>
        <w:rPr>
          <w:rFonts w:eastAsia="PMingLiU"/>
          <w:lang w:eastAsia="zh-CN"/>
        </w:rPr>
      </w:pPr>
    </w:p>
    <w:p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23</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6F2895" w:rsidRDefault="0003591A" w:rsidP="006C4C0E">
      <w:pPr>
        <w:pStyle w:val="2"/>
        <w:spacing w:before="0"/>
        <w:jc w:val="center"/>
        <w:rPr>
          <w:rFonts w:ascii="Times New Roman" w:hAnsi="Times New Roman" w:cs="Times New Roman"/>
          <w:bCs w:val="0"/>
          <w:color w:val="auto"/>
          <w:sz w:val="24"/>
          <w:szCs w:val="24"/>
        </w:rPr>
      </w:pPr>
      <w:bookmarkStart w:id="62" w:name="_Toc449692118"/>
      <w:bookmarkStart w:id="63" w:name="_Toc390252621"/>
      <w:r w:rsidRPr="00FF430B">
        <w:rPr>
          <w:rFonts w:ascii="Times New Roman" w:hAnsi="Times New Roman" w:cs="Times New Roman"/>
          <w:bCs w:val="0"/>
          <w:color w:val="auto"/>
          <w:sz w:val="24"/>
          <w:szCs w:val="24"/>
        </w:rPr>
        <w:t>CAIET DE SARCINI</w:t>
      </w:r>
      <w:bookmarkEnd w:id="62"/>
    </w:p>
    <w:p w:rsidR="006C4C0E"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3"/>
    </w:p>
    <w:p w:rsidR="006C4C0E" w:rsidRPr="00FF430B" w:rsidRDefault="006C4C0E" w:rsidP="006C4C0E">
      <w:pPr>
        <w:pStyle w:val="2"/>
        <w:spacing w:before="0"/>
        <w:jc w:val="center"/>
        <w:rPr>
          <w:rFonts w:ascii="Times New Roman" w:hAnsi="Times New Roman" w:cs="Times New Roman"/>
          <w:bCs w:val="0"/>
          <w:i/>
          <w:color w:val="auto"/>
        </w:rPr>
      </w:pPr>
    </w:p>
    <w:p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rsidR="00E71F7B" w:rsidRPr="00FF430B" w:rsidRDefault="00E71F7B" w:rsidP="00196AB4">
      <w:pPr>
        <w:jc w:val="both"/>
      </w:pPr>
    </w:p>
    <w:p w:rsidR="00E71F7B" w:rsidRPr="00FF430B" w:rsidRDefault="00E71F7B" w:rsidP="00196AB4">
      <w:pPr>
        <w:pStyle w:val="a"/>
        <w:numPr>
          <w:ilvl w:val="0"/>
          <w:numId w:val="0"/>
        </w:numPr>
      </w:pPr>
    </w:p>
    <w:p w:rsidR="00233538" w:rsidRPr="00FF430B" w:rsidRDefault="0003591A" w:rsidP="00196AB4">
      <w:pPr>
        <w:ind w:firstLine="709"/>
        <w:jc w:val="both"/>
      </w:pPr>
      <w:r w:rsidRPr="00FF430B">
        <w:t>Obiectul_______________________________________________________________</w:t>
      </w:r>
    </w:p>
    <w:p w:rsidR="00233538" w:rsidRPr="00FF430B" w:rsidRDefault="0003591A" w:rsidP="00196AB4">
      <w:pPr>
        <w:ind w:firstLine="709"/>
        <w:jc w:val="center"/>
      </w:pPr>
      <w:r w:rsidRPr="00FF430B">
        <w:rPr>
          <w:i/>
        </w:rPr>
        <w:t>(denumirea, adresa)</w:t>
      </w:r>
    </w:p>
    <w:p w:rsidR="00233538" w:rsidRPr="00FF430B" w:rsidRDefault="0003591A" w:rsidP="00196AB4">
      <w:pPr>
        <w:ind w:firstLine="709"/>
        <w:jc w:val="both"/>
      </w:pPr>
      <w:r w:rsidRPr="00FF430B">
        <w:t>Autoritatea contractantă__________________________________________________</w:t>
      </w:r>
    </w:p>
    <w:p w:rsidR="00233538" w:rsidRPr="00FF430B" w:rsidRDefault="0003591A" w:rsidP="00196AB4">
      <w:pPr>
        <w:ind w:firstLine="709"/>
        <w:jc w:val="center"/>
        <w:rPr>
          <w:i/>
        </w:rPr>
      </w:pPr>
      <w:r w:rsidRPr="00FF430B">
        <w:rPr>
          <w:i/>
        </w:rPr>
        <w:t>(denumirea, adresa)</w:t>
      </w:r>
    </w:p>
    <w:p w:rsidR="00233538" w:rsidRPr="00FF430B" w:rsidRDefault="0003591A" w:rsidP="00196AB4">
      <w:pPr>
        <w:pStyle w:val="cp"/>
        <w:ind w:firstLine="709"/>
        <w:jc w:val="both"/>
      </w:pPr>
      <w:r w:rsidRPr="00FF430B">
        <w:t>1 . Descriere generală</w:t>
      </w:r>
    </w:p>
    <w:p w:rsidR="00233538" w:rsidRPr="00FF430B" w:rsidRDefault="0003591A" w:rsidP="00196AB4">
      <w:pPr>
        <w:ind w:firstLine="709"/>
        <w:jc w:val="both"/>
      </w:pPr>
      <w:r w:rsidRPr="00FF430B">
        <w:t>Se precizează adresa (şantierul) lucrărilor, descrierea generală a obiectelor lucrării, detalii specifice de amplasare etc.</w:t>
      </w:r>
    </w:p>
    <w:p w:rsidR="00233538" w:rsidRPr="00FF430B" w:rsidRDefault="0003591A" w:rsidP="00196AB4">
      <w:pPr>
        <w:ind w:firstLine="709"/>
        <w:jc w:val="both"/>
        <w:rPr>
          <w:b/>
        </w:rPr>
      </w:pPr>
      <w:r w:rsidRPr="00FF430B">
        <w:rPr>
          <w:b/>
        </w:rPr>
        <w:t>2. Informaţii şi proiectare</w:t>
      </w:r>
    </w:p>
    <w:p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rsidR="00233538" w:rsidRPr="00FF430B" w:rsidRDefault="0003591A" w:rsidP="00196AB4">
      <w:pPr>
        <w:ind w:firstLine="709"/>
        <w:jc w:val="both"/>
        <w:rPr>
          <w:b/>
        </w:rPr>
      </w:pPr>
      <w:r w:rsidRPr="00FF430B">
        <w:rPr>
          <w:b/>
        </w:rPr>
        <w:t>3. Materiale, compatibilităţi, reglementări tehnice şi standarde utilizate</w:t>
      </w:r>
    </w:p>
    <w:p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rsidR="00233538" w:rsidRPr="00FF430B" w:rsidRDefault="0003591A" w:rsidP="00196AB4">
      <w:pPr>
        <w:ind w:firstLine="709"/>
        <w:jc w:val="both"/>
        <w:rPr>
          <w:b/>
        </w:rPr>
      </w:pPr>
      <w:r w:rsidRPr="00FF430B">
        <w:rPr>
          <w:b/>
        </w:rPr>
        <w:t>4. Mostre</w:t>
      </w:r>
    </w:p>
    <w:p w:rsidR="00233538" w:rsidRPr="00FF430B" w:rsidRDefault="0003591A" w:rsidP="00196AB4">
      <w:pPr>
        <w:ind w:firstLine="709"/>
        <w:jc w:val="both"/>
      </w:pPr>
      <w:r w:rsidRPr="00FF430B">
        <w:t>Se precizează modul de prezentare a mostrelor la toate produsele utilizate.</w:t>
      </w:r>
    </w:p>
    <w:p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rsidR="00233538" w:rsidRPr="00FF430B" w:rsidRDefault="0003591A" w:rsidP="00196AB4">
      <w:pPr>
        <w:ind w:firstLine="709"/>
        <w:jc w:val="both"/>
        <w:rPr>
          <w:b/>
        </w:rPr>
      </w:pPr>
      <w:r w:rsidRPr="00FF430B">
        <w:rPr>
          <w:b/>
        </w:rPr>
        <w:t>6. Încercări, instrucţiuni, garanţii ale furnizorilor, desene şi scheme de execuţie</w:t>
      </w:r>
    </w:p>
    <w:p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FF430B" w:rsidRDefault="0003591A" w:rsidP="00196AB4">
      <w:pPr>
        <w:ind w:firstLine="709"/>
        <w:jc w:val="both"/>
        <w:rPr>
          <w:b/>
        </w:rPr>
      </w:pPr>
      <w:r w:rsidRPr="00FF430B">
        <w:rPr>
          <w:b/>
        </w:rPr>
        <w:t>7. Remedierea viciilor ascunse şi a defectelor</w:t>
      </w:r>
    </w:p>
    <w:p w:rsidR="00233538" w:rsidRPr="00FF430B" w:rsidRDefault="0003591A" w:rsidP="00196AB4">
      <w:pPr>
        <w:ind w:firstLine="709"/>
        <w:jc w:val="both"/>
      </w:pPr>
      <w:r w:rsidRPr="00FF430B">
        <w:t>Se precizează modalitatea de constatare şi remediere a viciilor ascunse şi a defectelor, responsabilii de remediere.</w:t>
      </w:r>
    </w:p>
    <w:p w:rsidR="00233538" w:rsidRPr="00FF430B" w:rsidRDefault="0003591A" w:rsidP="00196AB4">
      <w:pPr>
        <w:ind w:firstLine="709"/>
        <w:jc w:val="both"/>
        <w:rPr>
          <w:b/>
        </w:rPr>
      </w:pPr>
      <w:r w:rsidRPr="00FF430B">
        <w:rPr>
          <w:b/>
        </w:rPr>
        <w:t>8. Trasarea geodezică a lucrărilor, toleranţe de execuţie</w:t>
      </w:r>
    </w:p>
    <w:p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rsidR="00233538" w:rsidRPr="00FF430B" w:rsidRDefault="0003591A" w:rsidP="00196AB4">
      <w:pPr>
        <w:ind w:firstLine="709"/>
        <w:jc w:val="both"/>
        <w:rPr>
          <w:b/>
        </w:rPr>
      </w:pPr>
      <w:r w:rsidRPr="00FF430B">
        <w:rPr>
          <w:b/>
        </w:rPr>
        <w:t>9. Parametrii de calcul ai elementelor constructive</w:t>
      </w:r>
    </w:p>
    <w:p w:rsidR="00233538" w:rsidRPr="00FF430B" w:rsidRDefault="0003591A" w:rsidP="00196AB4">
      <w:pPr>
        <w:ind w:firstLine="709"/>
        <w:jc w:val="both"/>
      </w:pPr>
      <w:r w:rsidRPr="00FF430B">
        <w:t>Se precizează sarcinile luate în calcul: seismicitatea, acţiunile, alţi parametri.</w:t>
      </w:r>
    </w:p>
    <w:p w:rsidR="00233538" w:rsidRPr="00FF430B" w:rsidRDefault="0003591A" w:rsidP="00196AB4">
      <w:pPr>
        <w:ind w:firstLine="709"/>
        <w:jc w:val="both"/>
        <w:rPr>
          <w:b/>
        </w:rPr>
      </w:pPr>
      <w:r w:rsidRPr="00FF430B">
        <w:rPr>
          <w:b/>
        </w:rPr>
        <w:t>10. Criterii privind calculul sistemelor de încălzire, ventilare şi condiţionare a aerului</w:t>
      </w:r>
    </w:p>
    <w:p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rsidR="00233538" w:rsidRPr="00FF430B" w:rsidRDefault="0003591A" w:rsidP="00196AB4">
      <w:pPr>
        <w:ind w:firstLine="709"/>
        <w:jc w:val="both"/>
        <w:rPr>
          <w:b/>
        </w:rPr>
      </w:pPr>
      <w:r w:rsidRPr="00FF430B">
        <w:rPr>
          <w:b/>
        </w:rPr>
        <w:t>11. Nivelul admis al zgomotului şi al vibraţiilor</w:t>
      </w:r>
    </w:p>
    <w:p w:rsidR="00233538" w:rsidRPr="00FF430B" w:rsidRDefault="0003591A" w:rsidP="00196AB4">
      <w:pPr>
        <w:ind w:firstLine="709"/>
        <w:jc w:val="both"/>
      </w:pPr>
      <w:r w:rsidRPr="00FF430B">
        <w:t>Se precizează mărimea acestor niveluri pentru diferite spaţii; măsurile de reducere a zgomotului şi a vibraţiilor.</w:t>
      </w:r>
    </w:p>
    <w:p w:rsidR="00233538" w:rsidRPr="00FF430B" w:rsidRDefault="0003591A" w:rsidP="00196AB4">
      <w:pPr>
        <w:ind w:firstLine="709"/>
        <w:jc w:val="both"/>
        <w:rPr>
          <w:b/>
        </w:rPr>
      </w:pPr>
      <w:r w:rsidRPr="00FF430B">
        <w:rPr>
          <w:b/>
        </w:rPr>
        <w:t>12. Cerinţe privind montarea utilajelor şi a instalaţiilor</w:t>
      </w:r>
    </w:p>
    <w:p w:rsidR="00233538" w:rsidRPr="00FF430B" w:rsidRDefault="0003591A" w:rsidP="00196AB4">
      <w:pPr>
        <w:ind w:firstLine="709"/>
        <w:jc w:val="both"/>
      </w:pPr>
      <w:r w:rsidRPr="00FF430B">
        <w:lastRenderedPageBreak/>
        <w:t>Se precizează amplasarea tuturor instalaţiilor interioare; modul şi locul de fixare; protecţia anticorozivă; materialele şi produsele utilizate.</w:t>
      </w:r>
    </w:p>
    <w:p w:rsidR="00233538" w:rsidRPr="00FF430B" w:rsidRDefault="0003591A" w:rsidP="00196AB4">
      <w:pPr>
        <w:ind w:firstLine="709"/>
        <w:jc w:val="both"/>
        <w:rPr>
          <w:b/>
        </w:rPr>
      </w:pPr>
      <w:r w:rsidRPr="00FF430B">
        <w:rPr>
          <w:b/>
        </w:rPr>
        <w:t>13. Lucrări de construcţii aferente montării instalaţiilor</w:t>
      </w:r>
    </w:p>
    <w:p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rsidR="00233538" w:rsidRPr="00FF430B" w:rsidRDefault="0003591A" w:rsidP="00196AB4">
      <w:pPr>
        <w:ind w:firstLine="709"/>
        <w:jc w:val="both"/>
        <w:rPr>
          <w:b/>
        </w:rPr>
      </w:pPr>
      <w:r w:rsidRPr="00FF430B">
        <w:rPr>
          <w:b/>
        </w:rPr>
        <w:t>14. Articole, produse şi piese necesare instalaţiilor</w:t>
      </w:r>
    </w:p>
    <w:p w:rsidR="00233538" w:rsidRPr="00FF430B" w:rsidRDefault="0003591A" w:rsidP="00196AB4">
      <w:pPr>
        <w:ind w:firstLine="709"/>
        <w:jc w:val="both"/>
      </w:pPr>
      <w:r w:rsidRPr="00FF430B">
        <w:t>Se precizează furnizorul articolelor, produselor şi pieselor necesare instalaţiilor; tipurile şi cantitatea.</w:t>
      </w:r>
    </w:p>
    <w:p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FF430B" w:rsidRDefault="0003591A" w:rsidP="00196AB4">
      <w:pPr>
        <w:ind w:firstLine="709"/>
        <w:jc w:val="both"/>
        <w:rPr>
          <w:b/>
        </w:rPr>
      </w:pPr>
      <w:r w:rsidRPr="00FF430B">
        <w:rPr>
          <w:b/>
        </w:rPr>
        <w:t>16. Definiţii</w:t>
      </w:r>
    </w:p>
    <w:p w:rsidR="00233538" w:rsidRPr="00FF430B" w:rsidRDefault="0003591A" w:rsidP="00196AB4">
      <w:pPr>
        <w:ind w:firstLine="709"/>
        <w:jc w:val="both"/>
      </w:pPr>
      <w:r w:rsidRPr="00FF430B">
        <w:t>Se precizează termenii şi definiţiile utilizate în caietul de sarcini şi unele caracteristici.</w:t>
      </w:r>
    </w:p>
    <w:p w:rsidR="00233538" w:rsidRPr="00FF430B" w:rsidRDefault="0003591A" w:rsidP="00196AB4">
      <w:pPr>
        <w:ind w:firstLine="709"/>
        <w:jc w:val="both"/>
        <w:rPr>
          <w:b/>
        </w:rPr>
      </w:pPr>
      <w:r w:rsidRPr="00FF430B">
        <w:rPr>
          <w:b/>
        </w:rPr>
        <w:t>17. Cerinţe privind calculul costului</w:t>
      </w:r>
    </w:p>
    <w:p w:rsidR="00233538" w:rsidRPr="00FF430B" w:rsidRDefault="0003591A" w:rsidP="00196AB4">
      <w:pPr>
        <w:ind w:firstLine="709"/>
        <w:jc w:val="both"/>
      </w:pPr>
      <w:r w:rsidRPr="00FF430B">
        <w:t xml:space="preserve">Se precizează modalitatea de calculare a costului ofertei, prin trimitere la actele normative în domeniu. </w:t>
      </w:r>
    </w:p>
    <w:p w:rsidR="00F4030F" w:rsidRPr="00FF430B" w:rsidRDefault="00F4030F" w:rsidP="00196AB4">
      <w:pPr>
        <w:ind w:firstLine="709"/>
        <w:jc w:val="both"/>
        <w:rPr>
          <w:b/>
        </w:rPr>
      </w:pPr>
      <w:r w:rsidRPr="00FF430B">
        <w:rPr>
          <w:b/>
        </w:rPr>
        <w:t>18. Documente obligatorii la depunerea ofertei</w:t>
      </w:r>
    </w:p>
    <w:p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rsidR="00F4030F" w:rsidRPr="00FF430B" w:rsidRDefault="00F4030F" w:rsidP="00196AB4">
      <w:pPr>
        <w:ind w:firstLine="709"/>
        <w:jc w:val="both"/>
        <w:rPr>
          <w:b/>
        </w:rPr>
      </w:pPr>
      <w:r w:rsidRPr="00FF430B">
        <w:rPr>
          <w:b/>
        </w:rPr>
        <w:t>19. Documente obligatorii la evaluarea ofertelor</w:t>
      </w:r>
    </w:p>
    <w:p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rsidR="00F4030F" w:rsidRPr="00FF430B" w:rsidRDefault="00F4030F" w:rsidP="00196AB4">
      <w:pPr>
        <w:ind w:firstLine="709"/>
        <w:jc w:val="both"/>
      </w:pPr>
    </w:p>
    <w:p w:rsidR="00B27D8B" w:rsidRPr="00FF430B" w:rsidRDefault="00B27D8B" w:rsidP="00196AB4">
      <w:pPr>
        <w:ind w:firstLine="709"/>
        <w:jc w:val="both"/>
      </w:pPr>
    </w:p>
    <w:p w:rsidR="000E4D7D" w:rsidRPr="00FF430B" w:rsidRDefault="000E4D7D" w:rsidP="00196AB4">
      <w:pPr>
        <w:ind w:firstLine="709"/>
        <w:jc w:val="both"/>
      </w:pPr>
    </w:p>
    <w:p w:rsidR="000E4D7D" w:rsidRPr="00FF430B" w:rsidRDefault="000E4D7D" w:rsidP="00196AB4">
      <w:pPr>
        <w:ind w:firstLine="709"/>
        <w:jc w:val="both"/>
      </w:pPr>
    </w:p>
    <w:p w:rsidR="000E4D7D" w:rsidRPr="00FF430B" w:rsidRDefault="000E4D7D" w:rsidP="00196AB4">
      <w:pPr>
        <w:ind w:firstLine="709"/>
        <w:jc w:val="both"/>
      </w:pPr>
    </w:p>
    <w:p w:rsidR="00233538" w:rsidRPr="00FF430B" w:rsidRDefault="0003591A" w:rsidP="00196AB4">
      <w:pPr>
        <w:ind w:firstLine="709"/>
        <w:jc w:val="both"/>
      </w:pPr>
      <w:r w:rsidRPr="00FF430B">
        <w:t>------------------------</w:t>
      </w:r>
    </w:p>
    <w:p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rsidR="00233538" w:rsidRPr="00FF430B" w:rsidRDefault="0003591A" w:rsidP="00196AB4">
      <w:pPr>
        <w:ind w:firstLine="709"/>
        <w:jc w:val="both"/>
      </w:pPr>
      <w:r w:rsidRPr="00FF430B">
        <w:t> </w:t>
      </w:r>
    </w:p>
    <w:p w:rsidR="0019071C" w:rsidRPr="00FF430B" w:rsidRDefault="0019071C" w:rsidP="00196AB4">
      <w:pPr>
        <w:ind w:firstLine="709"/>
        <w:jc w:val="both"/>
        <w:rPr>
          <w:bCs/>
        </w:rPr>
      </w:pPr>
      <w:r w:rsidRPr="00FF430B">
        <w:rPr>
          <w:bCs/>
        </w:rPr>
        <w:t xml:space="preserve"> </w:t>
      </w:r>
    </w:p>
    <w:p w:rsidR="0019071C" w:rsidRPr="00FF430B" w:rsidRDefault="0019071C" w:rsidP="00196AB4">
      <w:pPr>
        <w:ind w:firstLine="709"/>
        <w:jc w:val="both"/>
        <w:rPr>
          <w:bCs/>
        </w:rPr>
      </w:pPr>
    </w:p>
    <w:p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rsidR="00F6496F" w:rsidRPr="00FF430B" w:rsidRDefault="00F6496F" w:rsidP="00196AB4">
      <w:pPr>
        <w:jc w:val="both"/>
      </w:pPr>
    </w:p>
    <w:p w:rsidR="00F6496F" w:rsidRPr="00FF430B" w:rsidRDefault="00F6496F" w:rsidP="00196AB4">
      <w:pPr>
        <w:jc w:val="both"/>
        <w:rPr>
          <w:b/>
        </w:rPr>
      </w:pPr>
    </w:p>
    <w:p w:rsidR="00B27D8B" w:rsidRPr="00FF430B" w:rsidRDefault="00B27D8B" w:rsidP="00196AB4">
      <w:pPr>
        <w:jc w:val="both"/>
        <w:rPr>
          <w:b/>
        </w:rPr>
      </w:pPr>
    </w:p>
    <w:p w:rsidR="00B27D8B" w:rsidRPr="00FF430B" w:rsidRDefault="00B27D8B"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rsidR="00E71F7B" w:rsidRPr="00FF430B" w:rsidRDefault="00E71F7B" w:rsidP="00196AB4">
      <w:pPr>
        <w:ind w:firstLine="709"/>
        <w:jc w:val="both"/>
        <w:rPr>
          <w:b/>
        </w:rPr>
      </w:pPr>
    </w:p>
    <w:p w:rsidR="00E71F7B" w:rsidRPr="00FF430B" w:rsidRDefault="0003591A" w:rsidP="009E2657">
      <w:pPr>
        <w:tabs>
          <w:tab w:val="left" w:pos="567"/>
        </w:tabs>
        <w:jc w:val="both"/>
      </w:pPr>
      <w:r w:rsidRPr="00FF430B">
        <w:t>Obiectul____________________________________________________________________</w:t>
      </w:r>
    </w:p>
    <w:p w:rsidR="00E71F7B" w:rsidRPr="00FF430B" w:rsidRDefault="0003591A" w:rsidP="009E2657">
      <w:pPr>
        <w:tabs>
          <w:tab w:val="left" w:pos="567"/>
        </w:tabs>
        <w:jc w:val="both"/>
      </w:pPr>
      <w:r w:rsidRPr="00FF430B">
        <w:t>Autoritatea contractantă________________________________________________________</w:t>
      </w:r>
    </w:p>
    <w:p w:rsidR="00E71F7B" w:rsidRPr="00FF430B" w:rsidRDefault="0003591A" w:rsidP="009E2657">
      <w:pPr>
        <w:tabs>
          <w:tab w:val="left" w:pos="567"/>
        </w:tabs>
        <w:jc w:val="center"/>
        <w:rPr>
          <w:i/>
        </w:rPr>
      </w:pPr>
      <w:r w:rsidRPr="00FF430B">
        <w:rPr>
          <w:i/>
        </w:rPr>
        <w:t>(denumirea, adresa)</w:t>
      </w:r>
    </w:p>
    <w:tbl>
      <w:tblPr>
        <w:tblW w:w="9479" w:type="dxa"/>
        <w:tblLayout w:type="fixed"/>
        <w:tblLook w:val="04A0"/>
      </w:tblPr>
      <w:tblGrid>
        <w:gridCol w:w="656"/>
        <w:gridCol w:w="1654"/>
        <w:gridCol w:w="2757"/>
        <w:gridCol w:w="2069"/>
        <w:gridCol w:w="2343"/>
      </w:tblGrid>
      <w:tr w:rsidR="00E71F7B" w:rsidRPr="00EC30C2"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rPr>
                <w:rFonts w:eastAsia="PMingLiU"/>
                <w:b/>
                <w:lang w:eastAsia="zh-CN"/>
              </w:rPr>
            </w:pPr>
            <w:r w:rsidRPr="00FF430B">
              <w:rPr>
                <w:rFonts w:eastAsia="PMingLiU"/>
                <w:b/>
                <w:lang w:eastAsia="zh-CN"/>
              </w:rPr>
              <w:t>Total</w:t>
            </w:r>
          </w:p>
        </w:tc>
      </w:tr>
    </w:tbl>
    <w:p w:rsidR="00E71F7B" w:rsidRPr="00FF430B" w:rsidRDefault="00E71F7B" w:rsidP="009E2657">
      <w:pPr>
        <w:tabs>
          <w:tab w:val="left" w:pos="567"/>
        </w:tabs>
        <w:jc w:val="both"/>
      </w:pPr>
    </w:p>
    <w:p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(semnătura autorizată)</w:t>
      </w:r>
    </w:p>
    <w:p w:rsidR="00AA7E9A" w:rsidRPr="00FF430B" w:rsidRDefault="00AA7E9A" w:rsidP="009E2657">
      <w:pPr>
        <w:pStyle w:val="a7"/>
        <w:tabs>
          <w:tab w:val="left" w:pos="567"/>
        </w:tabs>
        <w:rPr>
          <w:rFonts w:ascii="Times New Roman" w:hAnsi="Times New Roman"/>
          <w:szCs w:val="24"/>
        </w:rPr>
      </w:pPr>
    </w:p>
    <w:p w:rsidR="00AA7E9A" w:rsidRPr="00FF430B" w:rsidRDefault="00AA7E9A" w:rsidP="009E2657">
      <w:pPr>
        <w:pStyle w:val="a7"/>
        <w:tabs>
          <w:tab w:val="left" w:pos="567"/>
        </w:tabs>
        <w:rPr>
          <w:rFonts w:ascii="Times New Roman" w:hAnsi="Times New Roman"/>
          <w:szCs w:val="24"/>
        </w:rPr>
      </w:pPr>
    </w:p>
    <w:p w:rsidR="00AA7E9A" w:rsidRDefault="00AA7E9A" w:rsidP="009E2657">
      <w:pPr>
        <w:pStyle w:val="a7"/>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rsidR="006537B3" w:rsidRPr="00FF430B" w:rsidRDefault="006537B3" w:rsidP="009E2657">
      <w:pPr>
        <w:pStyle w:val="a7"/>
        <w:tabs>
          <w:tab w:val="left" w:pos="567"/>
        </w:tabs>
        <w:rPr>
          <w:rFonts w:ascii="Times New Roman" w:hAnsi="Times New Roman"/>
          <w:i/>
          <w:szCs w:val="24"/>
        </w:rPr>
        <w:sectPr w:rsidR="006537B3" w:rsidRPr="00FF430B" w:rsidSect="00837D1C">
          <w:footerReference w:type="first" r:id="rId15"/>
          <w:pgSz w:w="11906" w:h="16838" w:code="9"/>
          <w:pgMar w:top="426" w:right="1134" w:bottom="851" w:left="1276" w:header="720" w:footer="510" w:gutter="0"/>
          <w:cols w:space="720"/>
          <w:titlePg/>
          <w:docGrid w:linePitch="326"/>
        </w:sectPr>
      </w:pPr>
    </w:p>
    <w:p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24</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0C5DFB" w:rsidRDefault="000C5DFB" w:rsidP="005C7076">
      <w:pPr>
        <w:pStyle w:val="2"/>
        <w:spacing w:before="0"/>
        <w:jc w:val="center"/>
        <w:rPr>
          <w:rFonts w:ascii="Times New Roman" w:hAnsi="Times New Roman" w:cs="Times New Roman"/>
          <w:b w:val="0"/>
          <w:bCs w:val="0"/>
          <w:color w:val="auto"/>
        </w:rPr>
      </w:pPr>
    </w:p>
    <w:p w:rsidR="006F2895" w:rsidRPr="006F2895" w:rsidRDefault="006F2895" w:rsidP="006F2895">
      <w:pPr>
        <w:jc w:val="center"/>
        <w:rPr>
          <w:b/>
        </w:rPr>
      </w:pPr>
      <w:r w:rsidRPr="006F2895">
        <w:rPr>
          <w:b/>
        </w:rPr>
        <w:t>CAIET DE SARCINI</w:t>
      </w:r>
    </w:p>
    <w:p w:rsidR="000E4D7D" w:rsidRPr="00FF430B" w:rsidRDefault="000E4D7D" w:rsidP="000E4D7D"/>
    <w:p w:rsidR="00233538" w:rsidRPr="00FF430B" w:rsidRDefault="00233538" w:rsidP="005C7076">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rsidR="00E71F7B" w:rsidRPr="00FF430B" w:rsidRDefault="00E71F7B" w:rsidP="007B392A">
      <w:pPr>
        <w:pStyle w:val="a"/>
        <w:numPr>
          <w:ilvl w:val="0"/>
          <w:numId w:val="0"/>
        </w:numPr>
      </w:pPr>
    </w:p>
    <w:p w:rsidR="00233538" w:rsidRPr="00FF430B" w:rsidRDefault="00233538" w:rsidP="002F556B">
      <w:pPr>
        <w:pStyle w:val="a"/>
        <w:numPr>
          <w:ilvl w:val="0"/>
          <w:numId w:val="15"/>
        </w:numPr>
        <w:ind w:left="0"/>
        <w:contextualSpacing/>
      </w:pPr>
      <w:r w:rsidRPr="00FF430B">
        <w:rPr>
          <w:b/>
        </w:rPr>
        <w:t>Denumirea</w:t>
      </w:r>
      <w:r w:rsidR="009453D7" w:rsidRPr="00FF430B">
        <w:rPr>
          <w:b/>
        </w:rPr>
        <w:t xml:space="preserve"> obiect</w:t>
      </w:r>
      <w:r w:rsidRPr="00FF430B">
        <w:rPr>
          <w:b/>
        </w:rPr>
        <w:t>ului</w:t>
      </w:r>
    </w:p>
    <w:p w:rsidR="00233538" w:rsidRPr="00FF430B" w:rsidRDefault="00233538" w:rsidP="007B392A">
      <w:pPr>
        <w:pStyle w:val="a"/>
        <w:numPr>
          <w:ilvl w:val="0"/>
          <w:numId w:val="0"/>
        </w:numPr>
      </w:pPr>
      <w:r w:rsidRPr="00FF430B">
        <w:t xml:space="preserve">Se precizează descrierea generală a </w:t>
      </w:r>
      <w:r w:rsidR="00ED3247" w:rsidRPr="00FF430B">
        <w:t>obiectului</w:t>
      </w:r>
      <w:r w:rsidR="007B392A" w:rsidRPr="00FF430B">
        <w:t xml:space="preserve"> de proiectare.</w:t>
      </w:r>
    </w:p>
    <w:p w:rsidR="00233538" w:rsidRPr="00FF430B" w:rsidRDefault="00233538" w:rsidP="002F556B">
      <w:pPr>
        <w:pStyle w:val="a"/>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rsidR="00233538" w:rsidRPr="00FF430B" w:rsidRDefault="007B392A" w:rsidP="007B392A">
      <w:pPr>
        <w:pStyle w:val="a"/>
        <w:numPr>
          <w:ilvl w:val="0"/>
          <w:numId w:val="0"/>
        </w:numPr>
      </w:pPr>
      <w:r w:rsidRPr="00FF430B">
        <w:t>Se precizează adresa.</w:t>
      </w:r>
    </w:p>
    <w:p w:rsidR="00233538" w:rsidRPr="00FF430B" w:rsidRDefault="00233538" w:rsidP="002F556B">
      <w:pPr>
        <w:pStyle w:val="a"/>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rsidR="00233538" w:rsidRPr="00FF430B" w:rsidRDefault="00233538" w:rsidP="007B392A">
      <w:pPr>
        <w:pStyle w:val="a"/>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rsidR="00233538" w:rsidRPr="00FF430B" w:rsidRDefault="00233538" w:rsidP="002F556B">
      <w:pPr>
        <w:pStyle w:val="a"/>
        <w:numPr>
          <w:ilvl w:val="0"/>
          <w:numId w:val="15"/>
        </w:numPr>
        <w:tabs>
          <w:tab w:val="clear" w:pos="1134"/>
        </w:tabs>
        <w:ind w:left="0"/>
        <w:contextualSpacing/>
      </w:pPr>
      <w:r w:rsidRPr="00FF430B">
        <w:rPr>
          <w:b/>
        </w:rPr>
        <w:t xml:space="preserve">Statutul de protecție  </w:t>
      </w:r>
    </w:p>
    <w:p w:rsidR="00806E2B" w:rsidRPr="00FF430B" w:rsidRDefault="00233538" w:rsidP="007B392A">
      <w:pPr>
        <w:pStyle w:val="a"/>
        <w:numPr>
          <w:ilvl w:val="0"/>
          <w:numId w:val="0"/>
        </w:numPr>
      </w:pPr>
      <w:r w:rsidRPr="00FF430B">
        <w:t>Se precizează</w:t>
      </w:r>
      <w:r w:rsidR="002253A6" w:rsidRPr="00FF430B">
        <w:t xml:space="preserve"> după caz.</w:t>
      </w:r>
    </w:p>
    <w:p w:rsidR="00233538" w:rsidRPr="00FF430B" w:rsidRDefault="00806E2B" w:rsidP="002F556B">
      <w:pPr>
        <w:pStyle w:val="a"/>
        <w:numPr>
          <w:ilvl w:val="0"/>
          <w:numId w:val="15"/>
        </w:numPr>
        <w:tabs>
          <w:tab w:val="clear" w:pos="1134"/>
        </w:tabs>
        <w:ind w:left="0"/>
        <w:contextualSpacing/>
        <w:rPr>
          <w:b/>
        </w:rPr>
      </w:pPr>
      <w:r w:rsidRPr="00FF430B">
        <w:rPr>
          <w:b/>
        </w:rPr>
        <w:t>Temeiul proiectării</w:t>
      </w:r>
    </w:p>
    <w:p w:rsidR="00806E2B" w:rsidRPr="00FF430B" w:rsidRDefault="00806E2B" w:rsidP="007B392A">
      <w:pPr>
        <w:pStyle w:val="a"/>
        <w:numPr>
          <w:ilvl w:val="0"/>
          <w:numId w:val="0"/>
        </w:numPr>
        <w:tabs>
          <w:tab w:val="clear" w:pos="1134"/>
        </w:tabs>
        <w:contextualSpacing/>
      </w:pPr>
      <w:r w:rsidRPr="00FF430B">
        <w:t>Se precizează tem</w:t>
      </w:r>
      <w:r w:rsidR="007B392A" w:rsidRPr="00FF430B">
        <w:t xml:space="preserve">eiul elaborării documentației. </w:t>
      </w:r>
    </w:p>
    <w:p w:rsidR="00233538" w:rsidRPr="00FF430B" w:rsidRDefault="00233538" w:rsidP="002F556B">
      <w:pPr>
        <w:pStyle w:val="a"/>
        <w:numPr>
          <w:ilvl w:val="0"/>
          <w:numId w:val="15"/>
        </w:numPr>
        <w:tabs>
          <w:tab w:val="clear" w:pos="1134"/>
        </w:tabs>
        <w:ind w:left="0"/>
        <w:contextualSpacing/>
      </w:pPr>
      <w:r w:rsidRPr="00FF430B">
        <w:rPr>
          <w:b/>
        </w:rPr>
        <w:t xml:space="preserve">Descrierea obiectului </w:t>
      </w:r>
    </w:p>
    <w:p w:rsidR="00233538" w:rsidRPr="00FF430B" w:rsidRDefault="00233538" w:rsidP="007B392A">
      <w:r w:rsidRPr="00FF430B">
        <w:t>Se precizează caracteristicile tehnice ale obiectului</w:t>
      </w:r>
      <w:r w:rsidR="002253A6" w:rsidRPr="00FF430B">
        <w:t>.</w:t>
      </w:r>
    </w:p>
    <w:p w:rsidR="00233538" w:rsidRPr="00FF430B" w:rsidRDefault="00233538" w:rsidP="002F556B">
      <w:pPr>
        <w:pStyle w:val="a"/>
        <w:numPr>
          <w:ilvl w:val="0"/>
          <w:numId w:val="15"/>
        </w:numPr>
        <w:ind w:left="0"/>
        <w:contextualSpacing/>
      </w:pPr>
      <w:r w:rsidRPr="00FF430B">
        <w:rPr>
          <w:b/>
        </w:rPr>
        <w:t>Justificarea elaborării documentației de proiect</w:t>
      </w:r>
    </w:p>
    <w:p w:rsidR="002253A6" w:rsidRPr="00FF430B" w:rsidRDefault="002253A6" w:rsidP="007B392A">
      <w:r w:rsidRPr="00FF430B">
        <w:t>Se precizează neces</w:t>
      </w:r>
      <w:r w:rsidR="007B392A" w:rsidRPr="00FF430B">
        <w:t>itatea elaborării documentației</w:t>
      </w:r>
      <w:r w:rsidR="006D4EE2" w:rsidRPr="00FF430B">
        <w:t>.</w:t>
      </w:r>
    </w:p>
    <w:p w:rsidR="00233538" w:rsidRPr="00FF430B" w:rsidRDefault="00233538" w:rsidP="002F556B">
      <w:pPr>
        <w:pStyle w:val="a"/>
        <w:numPr>
          <w:ilvl w:val="0"/>
          <w:numId w:val="15"/>
        </w:numPr>
        <w:tabs>
          <w:tab w:val="clear" w:pos="1134"/>
        </w:tabs>
        <w:ind w:left="0"/>
        <w:contextualSpacing/>
        <w:rPr>
          <w:b/>
        </w:rPr>
      </w:pPr>
      <w:r w:rsidRPr="00FF430B">
        <w:rPr>
          <w:b/>
        </w:rPr>
        <w:t>Cerințe referitor la lucrările planificate la obiect</w:t>
      </w:r>
    </w:p>
    <w:p w:rsidR="00233538" w:rsidRPr="00FF430B" w:rsidRDefault="002253A6" w:rsidP="007B392A">
      <w:pPr>
        <w:pStyle w:val="a"/>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rsidR="00233538" w:rsidRPr="00FF430B" w:rsidRDefault="00233538" w:rsidP="002F556B">
      <w:pPr>
        <w:pStyle w:val="a"/>
        <w:numPr>
          <w:ilvl w:val="0"/>
          <w:numId w:val="15"/>
        </w:numPr>
        <w:tabs>
          <w:tab w:val="clear" w:pos="1134"/>
        </w:tabs>
        <w:ind w:left="0"/>
        <w:contextualSpacing/>
        <w:rPr>
          <w:b/>
        </w:rPr>
      </w:pPr>
      <w:r w:rsidRPr="00FF430B">
        <w:rPr>
          <w:b/>
        </w:rPr>
        <w:t>Cerințe referitor la succesiunea și componența documentației de proiect</w:t>
      </w:r>
      <w:r w:rsidR="00F70979" w:rsidRPr="00FF430B">
        <w:rPr>
          <w:b/>
        </w:rPr>
        <w:t>. Cerințe de bază privind soluțiile arhitectural-planimetrice</w:t>
      </w:r>
    </w:p>
    <w:p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rsidR="00C6589F" w:rsidRPr="00FF430B" w:rsidRDefault="00C6589F" w:rsidP="000E4D7D">
      <w:pPr>
        <w:tabs>
          <w:tab w:val="left" w:pos="990"/>
        </w:tabs>
        <w:ind w:left="-426"/>
        <w:jc w:val="both"/>
      </w:pPr>
      <w:r w:rsidRPr="00FF430B">
        <w:rPr>
          <w:b/>
        </w:rPr>
        <w:t>10.</w:t>
      </w:r>
      <w:r w:rsidR="0019071C" w:rsidRPr="00FF430B">
        <w:rPr>
          <w:b/>
        </w:rPr>
        <w:t xml:space="preserve"> </w:t>
      </w:r>
      <w:r w:rsidRPr="00FF430B">
        <w:rPr>
          <w:b/>
        </w:rPr>
        <w:t>Documente obligatorii la depunerea ofertei</w:t>
      </w:r>
    </w:p>
    <w:p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rsidR="00C6589F" w:rsidRPr="00FF430B" w:rsidRDefault="0019071C" w:rsidP="000E4D7D">
      <w:pPr>
        <w:ind w:hanging="426"/>
        <w:jc w:val="both"/>
        <w:rPr>
          <w:b/>
        </w:rPr>
      </w:pPr>
      <w:r w:rsidRPr="00FF430B">
        <w:t xml:space="preserve">      </w:t>
      </w:r>
      <w:r w:rsidR="00C6589F"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806E2B" w:rsidRPr="00FF430B" w:rsidRDefault="00806E2B" w:rsidP="00C6589F">
      <w:pPr>
        <w:pStyle w:val="a"/>
        <w:numPr>
          <w:ilvl w:val="0"/>
          <w:numId w:val="0"/>
        </w:numPr>
        <w:ind w:left="360" w:right="-1"/>
      </w:pPr>
    </w:p>
    <w:p w:rsidR="009453D7" w:rsidRPr="00FF430B" w:rsidRDefault="009453D7" w:rsidP="007B392A">
      <w:pPr>
        <w:ind w:firstLine="142"/>
        <w:jc w:val="both"/>
        <w:rPr>
          <w:b/>
          <w:bCs/>
        </w:rPr>
      </w:pPr>
    </w:p>
    <w:p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rsidR="00806E2B" w:rsidRPr="00FF430B" w:rsidRDefault="00806E2B" w:rsidP="00196AB4">
      <w:pPr>
        <w:pStyle w:val="a"/>
        <w:numPr>
          <w:ilvl w:val="0"/>
          <w:numId w:val="0"/>
        </w:numPr>
        <w:ind w:right="-1"/>
        <w:rPr>
          <w:i/>
        </w:rPr>
      </w:pPr>
    </w:p>
    <w:p w:rsidR="00806E2B" w:rsidRPr="00FF430B" w:rsidRDefault="00806E2B" w:rsidP="00196AB4">
      <w:pPr>
        <w:pStyle w:val="a"/>
        <w:numPr>
          <w:ilvl w:val="0"/>
          <w:numId w:val="0"/>
        </w:numPr>
        <w:ind w:right="-1"/>
        <w:rPr>
          <w:i/>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rsidR="00806E2B" w:rsidRPr="00FF430B" w:rsidRDefault="00806E2B"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1F7AEE" w:rsidRDefault="001F7AEE" w:rsidP="000C5DFB">
      <w:pPr>
        <w:jc w:val="right"/>
        <w:rPr>
          <w:noProof w:val="0"/>
        </w:rPr>
      </w:pPr>
    </w:p>
    <w:p w:rsidR="001F7AEE" w:rsidRDefault="001F7AEE" w:rsidP="000C5DFB">
      <w:pPr>
        <w:jc w:val="right"/>
        <w:rPr>
          <w:noProof w:val="0"/>
        </w:rPr>
      </w:pPr>
    </w:p>
    <w:p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25</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2D6E71" w:rsidRPr="00FF430B" w:rsidRDefault="002D6E71" w:rsidP="007B392A">
      <w:pPr>
        <w:jc w:val="center"/>
        <w:rPr>
          <w:b/>
          <w:noProof w:val="0"/>
        </w:rPr>
      </w:pPr>
    </w:p>
    <w:p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rsidR="00806E2B" w:rsidRPr="00FF430B" w:rsidRDefault="00806E2B" w:rsidP="00196AB4">
      <w:pPr>
        <w:pStyle w:val="a"/>
        <w:numPr>
          <w:ilvl w:val="0"/>
          <w:numId w:val="0"/>
        </w:numPr>
        <w:ind w:right="-1"/>
      </w:pPr>
    </w:p>
    <w:p w:rsidR="00806E2B" w:rsidRPr="00FF430B" w:rsidRDefault="00806E2B" w:rsidP="00196AB4">
      <w:pPr>
        <w:pStyle w:val="a"/>
        <w:numPr>
          <w:ilvl w:val="0"/>
          <w:numId w:val="0"/>
        </w:numPr>
        <w:ind w:right="-1"/>
        <w:rPr>
          <w:i/>
        </w:rPr>
      </w:pPr>
    </w:p>
    <w:tbl>
      <w:tblPr>
        <w:tblW w:w="9748" w:type="dxa"/>
        <w:tblInd w:w="-426" w:type="dxa"/>
        <w:tblLayout w:type="fixed"/>
        <w:tblLook w:val="04A0"/>
      </w:tblPr>
      <w:tblGrid>
        <w:gridCol w:w="9748"/>
      </w:tblGrid>
      <w:tr w:rsidR="00A20ACF" w:rsidRPr="00EC30C2" w:rsidTr="00283820">
        <w:trPr>
          <w:trHeight w:val="697"/>
        </w:trPr>
        <w:tc>
          <w:tcPr>
            <w:tcW w:w="9748" w:type="dxa"/>
            <w:vAlign w:val="center"/>
          </w:tcPr>
          <w:p w:rsidR="00233538" w:rsidRPr="00FF430B" w:rsidRDefault="00233538" w:rsidP="00196AB4">
            <w:pPr>
              <w:jc w:val="both"/>
            </w:pPr>
          </w:p>
          <w:p w:rsidR="00460653" w:rsidRPr="00FF430B" w:rsidRDefault="00460653" w:rsidP="00196AB4">
            <w:pPr>
              <w:jc w:val="both"/>
              <w:rPr>
                <w:b/>
                <w:caps/>
                <w:sz w:val="28"/>
                <w:szCs w:val="28"/>
              </w:rPr>
            </w:pPr>
          </w:p>
          <w:p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rsidR="00460653" w:rsidRPr="00FF430B" w:rsidRDefault="00460653" w:rsidP="00196AB4">
            <w:pPr>
              <w:jc w:val="both"/>
              <w:rPr>
                <w:b/>
                <w:i/>
              </w:rPr>
            </w:pPr>
          </w:p>
          <w:p w:rsidR="00460653" w:rsidRPr="00FF430B" w:rsidRDefault="00460653" w:rsidP="00196AB4">
            <w:pPr>
              <w:jc w:val="both"/>
              <w:rPr>
                <w:b/>
                <w:i/>
              </w:rPr>
            </w:pPr>
          </w:p>
          <w:p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rsidR="00460653" w:rsidRPr="00FF430B" w:rsidRDefault="00460653" w:rsidP="00196AB4">
            <w:pPr>
              <w:jc w:val="both"/>
            </w:pPr>
          </w:p>
          <w:p w:rsidR="00460653" w:rsidRPr="00FF430B" w:rsidRDefault="00460653" w:rsidP="00196AB4">
            <w:pPr>
              <w:jc w:val="both"/>
            </w:pPr>
          </w:p>
          <w:p w:rsidR="004B0051" w:rsidRPr="00FF430B" w:rsidRDefault="00792182" w:rsidP="0019071C">
            <w:pPr>
              <w:pStyle w:val="a"/>
              <w:numPr>
                <w:ilvl w:val="3"/>
                <w:numId w:val="3"/>
              </w:numPr>
              <w:rPr>
                <w:b/>
                <w:kern w:val="28"/>
              </w:rPr>
            </w:pPr>
            <w:r w:rsidRPr="00FF430B">
              <w:rPr>
                <w:b/>
                <w:kern w:val="28"/>
              </w:rPr>
              <w:t>PARTEA GENERALĂ</w:t>
            </w:r>
          </w:p>
          <w:p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rsidR="004B0051" w:rsidRPr="00FF430B" w:rsidRDefault="004B0051" w:rsidP="004B0051">
            <w:pPr>
              <w:rPr>
                <w:b/>
                <w:kern w:val="28"/>
              </w:rPr>
            </w:pPr>
          </w:p>
          <w:p w:rsidR="00460653" w:rsidRPr="00FF430B" w:rsidRDefault="00460653" w:rsidP="004B0051">
            <w:pPr>
              <w:rPr>
                <w:b/>
                <w:kern w:val="28"/>
              </w:rPr>
            </w:pPr>
            <w:r w:rsidRPr="00FF430B">
              <w:rPr>
                <w:b/>
                <w:kern w:val="28"/>
              </w:rPr>
              <w:t>PĂRŢILE CONTRACTANTE</w:t>
            </w:r>
          </w:p>
          <w:p w:rsidR="004B0051" w:rsidRPr="00FF430B" w:rsidRDefault="004B0051" w:rsidP="004B0051">
            <w:pPr>
              <w:rPr>
                <w:b/>
                <w:kern w:val="28"/>
              </w:rPr>
            </w:pPr>
          </w:p>
          <w:p w:rsidR="00460653" w:rsidRPr="00850156" w:rsidRDefault="00460653" w:rsidP="00385C85">
            <w:pPr>
              <w:pStyle w:val="af2"/>
              <w:tabs>
                <w:tab w:val="left" w:pos="567"/>
                <w:tab w:val="right" w:pos="9531"/>
              </w:tabs>
              <w:ind w:firstLine="0"/>
              <w:rPr>
                <w:lang w:val="en-US"/>
              </w:rPr>
            </w:pPr>
            <w:r w:rsidRPr="00850156">
              <w:rPr>
                <w:lang w:val="en-US"/>
              </w:rPr>
              <w:t>Prezentul contract este încheiat în urma procedurii de achiziție nr. ________________ din data___________________, între____________________________________________________</w:t>
            </w:r>
          </w:p>
          <w:p w:rsidR="00460653" w:rsidRPr="00FF430B" w:rsidRDefault="00460653" w:rsidP="00385C85">
            <w:pPr>
              <w:tabs>
                <w:tab w:val="left" w:pos="567"/>
                <w:tab w:val="right" w:pos="10205"/>
              </w:tabs>
              <w:jc w:val="both"/>
            </w:pPr>
            <w:r w:rsidRPr="00FF430B">
              <w:t>_____________________________________________________________________, cu sediul în</w:t>
            </w:r>
          </w:p>
          <w:p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rsidR="00460653" w:rsidRPr="00FF430B" w:rsidRDefault="00460653" w:rsidP="00385C85">
            <w:pPr>
              <w:tabs>
                <w:tab w:val="left" w:pos="567"/>
                <w:tab w:val="right" w:pos="9531"/>
              </w:tabs>
              <w:jc w:val="both"/>
            </w:pPr>
            <w:r w:rsidRPr="00FF430B">
              <w:t>______________________________________________________________________________</w:t>
            </w:r>
          </w:p>
          <w:p w:rsidR="00460653" w:rsidRPr="00850156" w:rsidRDefault="00460653" w:rsidP="00385C85">
            <w:pPr>
              <w:pStyle w:val="cn"/>
              <w:tabs>
                <w:tab w:val="left" w:pos="567"/>
              </w:tabs>
              <w:jc w:val="both"/>
              <w:rPr>
                <w:sz w:val="20"/>
                <w:szCs w:val="20"/>
                <w:lang w:val="en-US"/>
              </w:rPr>
            </w:pPr>
            <w:r w:rsidRPr="00850156">
              <w:rPr>
                <w:sz w:val="20"/>
                <w:szCs w:val="20"/>
                <w:lang w:val="en-US"/>
              </w:rPr>
              <w:t xml:space="preserve">                                                                   (localitatea) </w:t>
            </w:r>
          </w:p>
          <w:p w:rsidR="00460653" w:rsidRPr="00FF430B" w:rsidRDefault="00460653" w:rsidP="00385C85">
            <w:pPr>
              <w:tabs>
                <w:tab w:val="left" w:pos="567"/>
                <w:tab w:val="right" w:pos="9531"/>
              </w:tabs>
              <w:jc w:val="both"/>
            </w:pPr>
            <w:r w:rsidRPr="00FF430B">
              <w:t xml:space="preserve">str._____________________________________, </w:t>
            </w:r>
            <w:r w:rsidRPr="00FF430B">
              <w:tab/>
              <w:t>telefon: ______________, fax: _____________,</w:t>
            </w:r>
          </w:p>
          <w:p w:rsidR="00460653" w:rsidRPr="00850156" w:rsidRDefault="009157BF" w:rsidP="00385C85">
            <w:pPr>
              <w:pStyle w:val="af2"/>
              <w:tabs>
                <w:tab w:val="left" w:pos="567"/>
                <w:tab w:val="right" w:pos="9531"/>
              </w:tabs>
              <w:ind w:firstLine="0"/>
              <w:rPr>
                <w:lang w:val="en-US"/>
              </w:rPr>
            </w:pPr>
            <w:r w:rsidRPr="00850156">
              <w:rPr>
                <w:lang w:val="en-US"/>
              </w:rPr>
              <w:t>IDNO</w:t>
            </w:r>
            <w:r w:rsidR="00460653" w:rsidRPr="00850156">
              <w:rPr>
                <w:lang w:val="en-US"/>
              </w:rPr>
              <w:t xml:space="preserve"> ___</w:t>
            </w:r>
            <w:r w:rsidR="00B51B6E" w:rsidRPr="00850156">
              <w:rPr>
                <w:lang w:val="en-US"/>
              </w:rPr>
              <w:t xml:space="preserve">_____________ reprezentat prin </w:t>
            </w:r>
            <w:r w:rsidR="00460653" w:rsidRPr="00850156">
              <w:rPr>
                <w:lang w:val="en-US"/>
              </w:rPr>
              <w:t>________________________________________</w:t>
            </w:r>
            <w:r w:rsidR="007B392A" w:rsidRPr="00850156">
              <w:rPr>
                <w:lang w:val="en-US"/>
              </w:rPr>
              <w:t>_____________________</w:t>
            </w:r>
            <w:r w:rsidR="00385C85" w:rsidRPr="00850156">
              <w:rPr>
                <w:lang w:val="en-US"/>
              </w:rPr>
              <w:t>____</w:t>
            </w:r>
            <w:r w:rsidR="007B392A" w:rsidRPr="00850156">
              <w:rPr>
                <w:lang w:val="en-US"/>
              </w:rPr>
              <w:t>_____________</w:t>
            </w:r>
            <w:r w:rsidR="00460653" w:rsidRPr="00850156">
              <w:rPr>
                <w:lang w:val="en-US"/>
              </w:rPr>
              <w:t xml:space="preserve">,    </w:t>
            </w:r>
          </w:p>
          <w:p w:rsidR="00460653" w:rsidRPr="00850156" w:rsidRDefault="005D4B79" w:rsidP="00385C85">
            <w:pPr>
              <w:pStyle w:val="af2"/>
              <w:tabs>
                <w:tab w:val="left" w:pos="567"/>
              </w:tabs>
              <w:ind w:firstLine="0"/>
              <w:rPr>
                <w:sz w:val="20"/>
                <w:szCs w:val="20"/>
                <w:lang w:val="en-US"/>
              </w:rPr>
            </w:pPr>
            <w:r w:rsidRPr="00850156">
              <w:rPr>
                <w:sz w:val="20"/>
                <w:szCs w:val="20"/>
                <w:lang w:val="en-US"/>
              </w:rPr>
              <w:t xml:space="preserve">                                                   </w:t>
            </w:r>
            <w:r w:rsidR="00460653" w:rsidRPr="00850156">
              <w:rPr>
                <w:sz w:val="20"/>
                <w:szCs w:val="20"/>
                <w:lang w:val="en-US"/>
              </w:rPr>
              <w:t xml:space="preserve"> (numele, prenumele şi</w:t>
            </w:r>
            <w:r w:rsidR="00DF4DCF" w:rsidRPr="00850156">
              <w:rPr>
                <w:sz w:val="20"/>
                <w:szCs w:val="20"/>
                <w:lang w:val="en-US"/>
              </w:rPr>
              <w:t xml:space="preserve"> </w:t>
            </w:r>
            <w:r w:rsidR="00460653" w:rsidRPr="00850156">
              <w:rPr>
                <w:sz w:val="20"/>
                <w:szCs w:val="20"/>
                <w:lang w:val="en-US"/>
              </w:rPr>
              <w:t xml:space="preserve">funcţia conducătorului) </w:t>
            </w:r>
          </w:p>
          <w:p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rsidR="00CD0EA7" w:rsidRPr="00850156" w:rsidRDefault="00460653" w:rsidP="00385C85">
            <w:pPr>
              <w:pStyle w:val="af2"/>
              <w:tabs>
                <w:tab w:val="left" w:pos="567"/>
              </w:tabs>
              <w:ind w:firstLine="0"/>
              <w:rPr>
                <w:sz w:val="20"/>
                <w:szCs w:val="20"/>
                <w:lang w:val="en-US"/>
              </w:rPr>
            </w:pPr>
            <w:r w:rsidRPr="00850156">
              <w:rPr>
                <w:lang w:val="en-US"/>
              </w:rPr>
              <w:t>telefon: ______________, fax: _____________,</w:t>
            </w:r>
            <w:r w:rsidR="00DF4DCF" w:rsidRPr="00850156">
              <w:rPr>
                <w:lang w:val="en-US"/>
              </w:rPr>
              <w:t xml:space="preserve"> </w:t>
            </w:r>
            <w:r w:rsidR="009157BF" w:rsidRPr="00850156">
              <w:rPr>
                <w:lang w:val="en-US"/>
              </w:rPr>
              <w:t>IDNO</w:t>
            </w:r>
            <w:r w:rsidRPr="00850156">
              <w:rPr>
                <w:lang w:val="en-US"/>
              </w:rPr>
              <w:t xml:space="preserve">________________ autorizat pentru activitatea în construcţii: autorizaţia nr. _______ </w:t>
            </w:r>
            <w:r w:rsidR="0016369C" w:rsidRPr="00850156">
              <w:rPr>
                <w:lang w:val="en-US"/>
              </w:rPr>
              <w:t>din „</w:t>
            </w:r>
            <w:r w:rsidRPr="00850156">
              <w:rPr>
                <w:lang w:val="en-US"/>
              </w:rPr>
              <w:t>__”______________20__, eliberată de __________________,pe un termen de ____</w:t>
            </w:r>
            <w:r w:rsidR="0016369C" w:rsidRPr="00850156">
              <w:rPr>
                <w:lang w:val="en-US"/>
              </w:rPr>
              <w:t xml:space="preserve"> ani, pentru genurile de </w:t>
            </w:r>
            <w:r w:rsidRPr="00850156">
              <w:rPr>
                <w:lang w:val="en-US"/>
              </w:rPr>
              <w:t>activitate___________________________________,</w:t>
            </w:r>
            <w:r w:rsidR="00CD0EA7" w:rsidRPr="00850156">
              <w:rPr>
                <w:lang w:val="en-US"/>
              </w:rPr>
              <w:t xml:space="preserve"> reprezentat prin </w:t>
            </w:r>
            <w:r w:rsidRPr="00850156">
              <w:rPr>
                <w:lang w:val="en-US"/>
              </w:rPr>
              <w:t>__________________</w:t>
            </w:r>
            <w:r w:rsidR="00CD0EA7" w:rsidRPr="00850156">
              <w:rPr>
                <w:lang w:val="en-US"/>
              </w:rPr>
              <w:t>__________________</w:t>
            </w:r>
            <w:r w:rsidRPr="00850156">
              <w:rPr>
                <w:lang w:val="en-US"/>
              </w:rPr>
              <w:t>_, în calitate</w:t>
            </w:r>
            <w:r w:rsidR="00CD0EA7" w:rsidRPr="00850156">
              <w:rPr>
                <w:lang w:val="en-US"/>
              </w:rPr>
              <w:t xml:space="preserve"> de Antreprenor, pe de altă parte.</w:t>
            </w:r>
          </w:p>
          <w:p w:rsidR="001A5517" w:rsidRPr="00850156" w:rsidRDefault="00460653" w:rsidP="00385C85">
            <w:pPr>
              <w:pStyle w:val="af2"/>
              <w:tabs>
                <w:tab w:val="left" w:pos="567"/>
              </w:tabs>
              <w:ind w:firstLine="0"/>
              <w:rPr>
                <w:sz w:val="20"/>
                <w:szCs w:val="20"/>
                <w:lang w:val="en-US"/>
              </w:rPr>
            </w:pPr>
            <w:r w:rsidRPr="00850156">
              <w:rPr>
                <w:sz w:val="20"/>
                <w:szCs w:val="20"/>
                <w:lang w:val="en-US"/>
              </w:rPr>
              <w:t xml:space="preserve"> (numele şi</w:t>
            </w:r>
            <w:r w:rsidR="005D4B79" w:rsidRPr="00850156">
              <w:rPr>
                <w:sz w:val="20"/>
                <w:szCs w:val="20"/>
                <w:lang w:val="en-US"/>
              </w:rPr>
              <w:t xml:space="preserve"> </w:t>
            </w:r>
            <w:r w:rsidRPr="00850156">
              <w:rPr>
                <w:sz w:val="20"/>
                <w:szCs w:val="20"/>
                <w:lang w:val="en-US"/>
              </w:rPr>
              <w:t>funcţia conducătorului)</w:t>
            </w:r>
          </w:p>
          <w:p w:rsidR="001A5517" w:rsidRPr="00FF430B" w:rsidRDefault="001A5517" w:rsidP="00196AB4">
            <w:pPr>
              <w:pStyle w:val="a"/>
              <w:numPr>
                <w:ilvl w:val="0"/>
                <w:numId w:val="0"/>
              </w:numPr>
              <w:tabs>
                <w:tab w:val="clear" w:pos="1134"/>
                <w:tab w:val="left" w:pos="3705"/>
              </w:tabs>
              <w:spacing w:after="200" w:line="276" w:lineRule="auto"/>
              <w:contextualSpacing/>
            </w:pPr>
          </w:p>
          <w:p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rsidR="00460653" w:rsidRPr="00FF430B" w:rsidRDefault="00460653" w:rsidP="00196AB4">
            <w:pPr>
              <w:jc w:val="both"/>
            </w:pPr>
          </w:p>
          <w:p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rsidR="00460653" w:rsidRPr="00850156" w:rsidRDefault="00A156C0" w:rsidP="00196AB4">
            <w:pPr>
              <w:pStyle w:val="af2"/>
              <w:tabs>
                <w:tab w:val="left" w:pos="567"/>
              </w:tabs>
              <w:spacing w:line="276" w:lineRule="auto"/>
              <w:ind w:firstLine="0"/>
              <w:rPr>
                <w:lang w:val="en-US"/>
              </w:rPr>
            </w:pPr>
            <w:r w:rsidRPr="00850156">
              <w:rPr>
                <w:lang w:val="en-US"/>
              </w:rPr>
              <w:lastRenderedPageBreak/>
              <w:t xml:space="preserve">2.1. </w:t>
            </w:r>
            <w:r w:rsidR="00460653" w:rsidRPr="00850156">
              <w:rPr>
                <w:lang w:val="en-US"/>
              </w:rPr>
              <w:t xml:space="preserve">Durata de execuţie a lucrărilor contractate este de </w:t>
            </w:r>
            <w:r w:rsidR="009F0FE8" w:rsidRPr="00850156">
              <w:rPr>
                <w:lang w:val="en-US"/>
              </w:rPr>
              <w:t>_________ luni</w:t>
            </w:r>
            <w:r w:rsidR="005D4B79" w:rsidRPr="00850156">
              <w:rPr>
                <w:lang w:val="en-US"/>
              </w:rPr>
              <w:t xml:space="preserve"> </w:t>
            </w:r>
            <w:r w:rsidR="00EB65F6" w:rsidRPr="00850156">
              <w:rPr>
                <w:lang w:val="en-US"/>
              </w:rPr>
              <w:t>și zile___</w:t>
            </w:r>
            <w:r w:rsidR="00460653" w:rsidRPr="00850156">
              <w:rPr>
                <w:lang w:val="en-US"/>
              </w:rPr>
              <w:t>după primirea ordinului de începere a execuţiei</w:t>
            </w:r>
            <w:r w:rsidR="005D4B79" w:rsidRPr="00850156">
              <w:rPr>
                <w:lang w:val="en-US"/>
              </w:rPr>
              <w:t xml:space="preserve"> </w:t>
            </w:r>
            <w:r w:rsidR="00460653" w:rsidRPr="00850156">
              <w:rPr>
                <w:lang w:val="en-US"/>
              </w:rPr>
              <w:t>şi asigurării lucrului ritmic de către beneficiar</w:t>
            </w:r>
            <w:r w:rsidR="005D4B79" w:rsidRPr="00850156">
              <w:rPr>
                <w:lang w:val="en-US"/>
              </w:rPr>
              <w:t>-</w:t>
            </w:r>
            <w:r w:rsidR="00460653" w:rsidRPr="00850156">
              <w:rPr>
                <w:lang w:val="en-US"/>
              </w:rPr>
              <w:t>ordonatorul de credite.</w:t>
            </w:r>
          </w:p>
          <w:p w:rsidR="00460653" w:rsidRPr="00850156" w:rsidRDefault="00A156C0" w:rsidP="00196AB4">
            <w:pPr>
              <w:pStyle w:val="af2"/>
              <w:tabs>
                <w:tab w:val="left" w:pos="567"/>
              </w:tabs>
              <w:spacing w:line="276" w:lineRule="auto"/>
              <w:ind w:firstLine="0"/>
              <w:rPr>
                <w:lang w:val="en-US"/>
              </w:rPr>
            </w:pPr>
            <w:r w:rsidRPr="00850156">
              <w:rPr>
                <w:lang w:val="en-US"/>
              </w:rPr>
              <w:t xml:space="preserve">2.2. </w:t>
            </w:r>
            <w:r w:rsidR="00460653" w:rsidRPr="00850156">
              <w:rPr>
                <w:lang w:val="en-US"/>
              </w:rPr>
              <w:t xml:space="preserve">Graficul de execuţie a lucrărilor se va efectua conform specificaţiei din anexa </w:t>
            </w:r>
            <w:r w:rsidR="009157BF" w:rsidRPr="00850156">
              <w:rPr>
                <w:lang w:val="en-US"/>
              </w:rPr>
              <w:t xml:space="preserve">la </w:t>
            </w:r>
            <w:r w:rsidR="00460653" w:rsidRPr="00850156">
              <w:rPr>
                <w:lang w:val="en-US"/>
              </w:rPr>
              <w:t xml:space="preserve">prezentul contract. </w:t>
            </w:r>
          </w:p>
          <w:p w:rsidR="00460653" w:rsidRPr="00850156" w:rsidRDefault="00A156C0" w:rsidP="00196AB4">
            <w:pPr>
              <w:pStyle w:val="af2"/>
              <w:tabs>
                <w:tab w:val="left" w:pos="567"/>
              </w:tabs>
              <w:spacing w:line="276" w:lineRule="auto"/>
              <w:ind w:firstLine="0"/>
              <w:rPr>
                <w:lang w:val="en-US"/>
              </w:rPr>
            </w:pPr>
            <w:r w:rsidRPr="00850156">
              <w:rPr>
                <w:lang w:val="en-US"/>
              </w:rPr>
              <w:t xml:space="preserve">2.3. </w:t>
            </w:r>
            <w:r w:rsidR="00460653" w:rsidRPr="00850156">
              <w:rPr>
                <w:lang w:val="en-US"/>
              </w:rPr>
              <w:t xml:space="preserve">Perioada de execuţie poate fi prelungită </w:t>
            </w:r>
            <w:r w:rsidR="00EB65F6" w:rsidRPr="00850156">
              <w:rPr>
                <w:lang w:val="en-US"/>
              </w:rPr>
              <w:t xml:space="preserve">sau suspendată </w:t>
            </w:r>
            <w:r w:rsidR="00460653" w:rsidRPr="00850156">
              <w:rPr>
                <w:lang w:val="en-US"/>
              </w:rPr>
              <w:t>dacă constrângerea activităţii se datorează următoarelor cauze:</w:t>
            </w:r>
          </w:p>
          <w:p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rsidR="00460653" w:rsidRPr="00850156" w:rsidRDefault="00A156C0" w:rsidP="00196AB4">
            <w:pPr>
              <w:pStyle w:val="af2"/>
              <w:tabs>
                <w:tab w:val="left" w:pos="567"/>
              </w:tabs>
              <w:spacing w:line="276" w:lineRule="auto"/>
              <w:ind w:firstLine="0"/>
              <w:rPr>
                <w:lang w:val="en-US"/>
              </w:rPr>
            </w:pPr>
            <w:r w:rsidRPr="00850156">
              <w:rPr>
                <w:lang w:val="en-US"/>
              </w:rPr>
              <w:t xml:space="preserve">2.4. </w:t>
            </w:r>
            <w:r w:rsidR="00460653" w:rsidRPr="00850156">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460653" w:rsidRPr="00850156" w:rsidRDefault="00A156C0" w:rsidP="00196AB4">
            <w:pPr>
              <w:pStyle w:val="af2"/>
              <w:tabs>
                <w:tab w:val="left" w:pos="567"/>
              </w:tabs>
              <w:spacing w:line="276" w:lineRule="auto"/>
              <w:ind w:firstLine="0"/>
              <w:rPr>
                <w:lang w:val="en-US"/>
              </w:rPr>
            </w:pPr>
            <w:r w:rsidRPr="00850156">
              <w:rPr>
                <w:lang w:val="en-US"/>
              </w:rPr>
              <w:t xml:space="preserve">2.5. </w:t>
            </w:r>
            <w:r w:rsidR="00460653" w:rsidRPr="00850156">
              <w:rPr>
                <w:lang w:val="en-US"/>
              </w:rPr>
              <w:t xml:space="preserve">La terminarea lucrărilor, Antreprenorul </w:t>
            </w:r>
            <w:r w:rsidR="00183D79" w:rsidRPr="00850156">
              <w:rPr>
                <w:lang w:val="en-US"/>
              </w:rPr>
              <w:t>va notifica Beneficiarul că su</w:t>
            </w:r>
            <w:r w:rsidR="00460653" w:rsidRPr="00850156">
              <w:rPr>
                <w:lang w:val="en-US"/>
              </w:rPr>
              <w:t>nt îndeplinite condiţiile de recepţie, solicitând convocarea comisiei. În baza acestei notificări, Beneficiarul va convoca comisia de  recepţie pentru terminarea lucrărilor.</w:t>
            </w:r>
          </w:p>
          <w:p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rsidR="007A2F41" w:rsidRPr="00FF430B" w:rsidRDefault="007A2F41" w:rsidP="00196AB4">
            <w:pPr>
              <w:pStyle w:val="a"/>
              <w:numPr>
                <w:ilvl w:val="0"/>
                <w:numId w:val="0"/>
              </w:numPr>
            </w:pPr>
          </w:p>
          <w:p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rsidR="00995AF6" w:rsidRPr="00850156" w:rsidRDefault="00E503F9" w:rsidP="00196AB4">
            <w:pPr>
              <w:pStyle w:val="af2"/>
              <w:tabs>
                <w:tab w:val="left" w:pos="321"/>
              </w:tabs>
              <w:spacing w:line="276" w:lineRule="auto"/>
              <w:ind w:firstLine="0"/>
              <w:rPr>
                <w:lang w:val="en-US"/>
              </w:rPr>
            </w:pPr>
            <w:r w:rsidRPr="00850156">
              <w:rPr>
                <w:lang w:val="en-US"/>
              </w:rPr>
              <w:t>3.2</w:t>
            </w:r>
            <w:r w:rsidR="00A156C0" w:rsidRPr="00850156">
              <w:rPr>
                <w:lang w:val="en-US"/>
              </w:rPr>
              <w:t>.</w:t>
            </w:r>
            <w:r w:rsidR="00460653" w:rsidRPr="00850156">
              <w:rPr>
                <w:lang w:val="en-US"/>
              </w:rPr>
              <w:t xml:space="preserve">Achitările vor fi efectuate prin transfer în baza facturilor fiscale, după primirea proceselor </w:t>
            </w:r>
            <w:r w:rsidR="00A156C0" w:rsidRPr="00850156">
              <w:rPr>
                <w:lang w:val="en-US"/>
              </w:rPr>
              <w:t>–</w:t>
            </w:r>
            <w:r w:rsidR="00460653" w:rsidRPr="00850156">
              <w:rPr>
                <w:lang w:val="en-US"/>
              </w:rPr>
              <w:t xml:space="preserve"> verbale de recepţie a lucrărilor executate, semnate şi</w:t>
            </w:r>
            <w:r w:rsidR="00995AF6" w:rsidRPr="00850156">
              <w:rPr>
                <w:lang w:val="en-US"/>
              </w:rPr>
              <w:t xml:space="preserve"> acceptate de către Beneficiar.</w:t>
            </w:r>
          </w:p>
          <w:p w:rsidR="00A946E0" w:rsidRPr="00850156" w:rsidRDefault="00A156C0" w:rsidP="00196AB4">
            <w:pPr>
              <w:pStyle w:val="af2"/>
              <w:tabs>
                <w:tab w:val="left" w:pos="37"/>
              </w:tabs>
              <w:spacing w:line="276" w:lineRule="auto"/>
              <w:ind w:firstLine="0"/>
              <w:rPr>
                <w:lang w:val="en-US"/>
              </w:rPr>
            </w:pPr>
            <w:r w:rsidRPr="00850156">
              <w:rPr>
                <w:lang w:val="en-US"/>
              </w:rPr>
              <w:t xml:space="preserve">3.3. </w:t>
            </w:r>
            <w:r w:rsidR="00460653" w:rsidRPr="00850156">
              <w:rPr>
                <w:lang w:val="en-US"/>
              </w:rPr>
              <w:t>Beneficiarul va verifica procesele</w:t>
            </w:r>
            <w:r w:rsidR="009E719D" w:rsidRPr="00850156">
              <w:rPr>
                <w:lang w:val="en-US"/>
              </w:rPr>
              <w:t>-</w:t>
            </w:r>
            <w:r w:rsidR="00460653" w:rsidRPr="00850156">
              <w:rPr>
                <w:lang w:val="en-US"/>
              </w:rPr>
              <w:t xml:space="preserve">verbale de recepție a lucrărilor executate în termen de </w:t>
            </w:r>
            <w:r w:rsidR="00684D44" w:rsidRPr="00850156">
              <w:rPr>
                <w:lang w:val="en-US"/>
              </w:rPr>
              <w:t>…..</w:t>
            </w:r>
            <w:r w:rsidR="00460653" w:rsidRPr="00850156">
              <w:rPr>
                <w:lang w:val="en-US"/>
              </w:rPr>
              <w:t xml:space="preserve"> zile calendaristice de la primirea acestora de la Antreprenor.</w:t>
            </w:r>
          </w:p>
          <w:p w:rsidR="00A946E0" w:rsidRPr="00850156" w:rsidRDefault="00316769" w:rsidP="00196AB4">
            <w:pPr>
              <w:pStyle w:val="af2"/>
              <w:tabs>
                <w:tab w:val="left" w:pos="37"/>
              </w:tabs>
              <w:spacing w:line="276" w:lineRule="auto"/>
              <w:ind w:firstLine="0"/>
              <w:rPr>
                <w:lang w:val="en-US"/>
              </w:rPr>
            </w:pPr>
            <w:r w:rsidRPr="00850156">
              <w:rPr>
                <w:lang w:val="en-US"/>
              </w:rPr>
              <w:t>3.4</w:t>
            </w:r>
            <w:r w:rsidR="00A156C0" w:rsidRPr="00850156">
              <w:rPr>
                <w:lang w:val="en-US"/>
              </w:rPr>
              <w:t xml:space="preserve">. </w:t>
            </w:r>
            <w:r w:rsidR="00460653" w:rsidRPr="00850156">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850156">
              <w:rPr>
                <w:lang w:val="en-US"/>
              </w:rPr>
              <w:t>u su</w:t>
            </w:r>
            <w:r w:rsidR="00460653" w:rsidRPr="00850156">
              <w:rPr>
                <w:lang w:val="en-US"/>
              </w:rPr>
              <w:t xml:space="preserve">nt în litigiu va fi plătită imediat. </w:t>
            </w:r>
          </w:p>
          <w:p w:rsidR="00E503F9" w:rsidRPr="00850156" w:rsidRDefault="00316769" w:rsidP="00196AB4">
            <w:pPr>
              <w:pStyle w:val="af2"/>
              <w:tabs>
                <w:tab w:val="left" w:pos="37"/>
              </w:tabs>
              <w:spacing w:line="276" w:lineRule="auto"/>
              <w:ind w:firstLine="0"/>
              <w:rPr>
                <w:lang w:val="en-US"/>
              </w:rPr>
            </w:pPr>
            <w:r w:rsidRPr="00850156">
              <w:rPr>
                <w:lang w:val="en-US"/>
              </w:rPr>
              <w:t>3.5</w:t>
            </w:r>
            <w:r w:rsidR="00A156C0" w:rsidRPr="00850156">
              <w:rPr>
                <w:lang w:val="en-US"/>
              </w:rPr>
              <w:t>.</w:t>
            </w:r>
            <w:r w:rsidR="00460653" w:rsidRPr="00850156">
              <w:rPr>
                <w:lang w:val="en-US"/>
              </w:rPr>
              <w:t xml:space="preserve">Lucrările nu </w:t>
            </w:r>
            <w:r w:rsidR="00183D79" w:rsidRPr="00850156">
              <w:rPr>
                <w:lang w:val="en-US"/>
              </w:rPr>
              <w:t>vor fi considerate finalizate pâ</w:t>
            </w:r>
            <w:r w:rsidR="00460653" w:rsidRPr="00850156">
              <w:rPr>
                <w:lang w:val="en-US"/>
              </w:rPr>
              <w:t>nă</w:t>
            </w:r>
            <w:r w:rsidR="00183D79" w:rsidRPr="00850156">
              <w:rPr>
                <w:lang w:val="en-US"/>
              </w:rPr>
              <w:t xml:space="preserve"> câ</w:t>
            </w:r>
            <w:r w:rsidR="00460653" w:rsidRPr="00850156">
              <w:rPr>
                <w:lang w:val="en-US"/>
              </w:rPr>
              <w:t xml:space="preserve">nd procesul-verbal de recepţie la terminarea </w:t>
            </w:r>
            <w:r w:rsidR="00460653" w:rsidRPr="00850156">
              <w:rPr>
                <w:lang w:val="en-US"/>
              </w:rPr>
              <w:lastRenderedPageBreak/>
              <w:t xml:space="preserve">lucrărilor  nu va fi semnat de comisia de recepţie, care confirmă că lucrările au fost executate </w:t>
            </w:r>
            <w:r w:rsidR="00A946E0" w:rsidRPr="00850156">
              <w:rPr>
                <w:lang w:val="en-US"/>
              </w:rPr>
              <w:t>conform contractului.</w:t>
            </w:r>
          </w:p>
          <w:p w:rsidR="00267805" w:rsidRPr="00850156" w:rsidRDefault="00316769" w:rsidP="00A101F6">
            <w:pPr>
              <w:pStyle w:val="af2"/>
              <w:tabs>
                <w:tab w:val="left" w:pos="37"/>
              </w:tabs>
              <w:spacing w:line="276" w:lineRule="auto"/>
              <w:ind w:firstLine="0"/>
              <w:rPr>
                <w:lang w:val="en-US"/>
              </w:rPr>
            </w:pPr>
            <w:r w:rsidRPr="00850156">
              <w:rPr>
                <w:lang w:val="en-US"/>
              </w:rPr>
              <w:t>3.6</w:t>
            </w:r>
            <w:r w:rsidR="00A227F2" w:rsidRPr="00850156">
              <w:rPr>
                <w:lang w:val="en-US"/>
              </w:rPr>
              <w:t>.Garanţia de bună execuţie se va restitui Antreprenorului în baza notificării Beneficiarului către agentul bancar. Notificarea se va face după semnarea procesului-verbal de recepţie la terminarea lucrărilor în cel mult 15 zile.</w:t>
            </w:r>
            <w:r w:rsidR="005D4B79" w:rsidRPr="00850156">
              <w:rPr>
                <w:lang w:val="en-US"/>
              </w:rPr>
              <w:t xml:space="preserve"> </w:t>
            </w:r>
            <w:r w:rsidR="00EB65F6" w:rsidRPr="00850156">
              <w:rPr>
                <w:lang w:val="en-US"/>
              </w:rPr>
              <w:t>În cazul recepţiei cu obiecţii,</w:t>
            </w:r>
            <w:r w:rsidR="005D4B79" w:rsidRPr="00850156">
              <w:rPr>
                <w:lang w:val="en-US"/>
              </w:rPr>
              <w:t xml:space="preserve"> </w:t>
            </w:r>
            <w:r w:rsidR="00EB65F6" w:rsidRPr="00850156">
              <w:rPr>
                <w:lang w:val="en-US"/>
              </w:rPr>
              <w:t>garanţia se va restitui în cel mult 15 zile după înlăturarea acestora.</w:t>
            </w:r>
          </w:p>
          <w:p w:rsidR="00A156C0" w:rsidRPr="00850156" w:rsidRDefault="00A156C0" w:rsidP="00196AB4">
            <w:pPr>
              <w:pStyle w:val="af2"/>
              <w:tabs>
                <w:tab w:val="left" w:pos="37"/>
              </w:tabs>
              <w:spacing w:line="276" w:lineRule="auto"/>
              <w:ind w:firstLine="0"/>
              <w:rPr>
                <w:lang w:val="en-US"/>
              </w:rPr>
            </w:pPr>
          </w:p>
          <w:p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rsidR="00460653" w:rsidRPr="00850156" w:rsidRDefault="00A101F6" w:rsidP="00371806">
            <w:pPr>
              <w:pStyle w:val="af2"/>
              <w:tabs>
                <w:tab w:val="left" w:pos="567"/>
              </w:tabs>
              <w:spacing w:line="276" w:lineRule="auto"/>
              <w:ind w:firstLine="0"/>
              <w:rPr>
                <w:lang w:val="en-US"/>
              </w:rPr>
            </w:pPr>
            <w:r w:rsidRPr="00850156">
              <w:rPr>
                <w:lang w:val="en-US"/>
              </w:rPr>
              <w:t xml:space="preserve">4.3. </w:t>
            </w:r>
            <w:r w:rsidR="00D7570D" w:rsidRPr="00850156">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460653" w:rsidRPr="00850156" w:rsidRDefault="00A156C0" w:rsidP="00196AB4">
            <w:pPr>
              <w:pStyle w:val="af2"/>
              <w:tabs>
                <w:tab w:val="left" w:pos="567"/>
              </w:tabs>
              <w:spacing w:line="276" w:lineRule="auto"/>
              <w:ind w:firstLine="0"/>
              <w:rPr>
                <w:lang w:val="en-US"/>
              </w:rPr>
            </w:pPr>
            <w:r w:rsidRPr="00850156">
              <w:rPr>
                <w:lang w:val="en-US"/>
              </w:rPr>
              <w:t xml:space="preserve">4.4. </w:t>
            </w:r>
            <w:r w:rsidR="00460653" w:rsidRPr="00850156">
              <w:rPr>
                <w:lang w:val="en-US"/>
              </w:rPr>
              <w:t xml:space="preserve">Documentaţia pusă la dispoziţia Antreprenorului se repartizează astfel: </w:t>
            </w:r>
          </w:p>
          <w:p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rsidR="00460653" w:rsidRPr="00850156" w:rsidRDefault="00A101F6" w:rsidP="00196AB4">
            <w:pPr>
              <w:pStyle w:val="af2"/>
              <w:tabs>
                <w:tab w:val="left" w:pos="567"/>
              </w:tabs>
              <w:spacing w:line="276" w:lineRule="auto"/>
              <w:ind w:firstLine="0"/>
              <w:rPr>
                <w:lang w:val="en-US"/>
              </w:rPr>
            </w:pPr>
            <w:r w:rsidRPr="00850156">
              <w:rPr>
                <w:lang w:val="en-US"/>
              </w:rPr>
              <w:t xml:space="preserve">4.5. </w:t>
            </w:r>
            <w:r w:rsidR="00460653" w:rsidRPr="00850156">
              <w:rPr>
                <w:lang w:val="en-US"/>
              </w:rPr>
              <w:t>Desenele, calculele, verificările calculelor, caietele de măsurări (ataşamentele) şi alte documente, pe care Beneficiarul sau Antreprenorul trebuie să le întocmească şi</w:t>
            </w:r>
            <w:r w:rsidR="005D4B79" w:rsidRPr="00850156">
              <w:rPr>
                <w:lang w:val="en-US"/>
              </w:rPr>
              <w:t xml:space="preserve"> </w:t>
            </w:r>
            <w:r w:rsidR="00460653" w:rsidRPr="00850156">
              <w:rPr>
                <w:lang w:val="en-US"/>
              </w:rPr>
              <w:t>s</w:t>
            </w:r>
            <w:r w:rsidR="00183D79" w:rsidRPr="00850156">
              <w:rPr>
                <w:lang w:val="en-US"/>
              </w:rPr>
              <w:t>u</w:t>
            </w:r>
            <w:r w:rsidR="00460653" w:rsidRPr="00850156">
              <w:rPr>
                <w:lang w:val="en-US"/>
              </w:rPr>
              <w:t xml:space="preserve">nt cerute de subantreprenorul proiectant, vor fi puse la dispoziţia acestuia de către Antreprenor. </w:t>
            </w:r>
          </w:p>
          <w:p w:rsidR="00460653" w:rsidRPr="00850156" w:rsidRDefault="00A156C0" w:rsidP="00196AB4">
            <w:pPr>
              <w:pStyle w:val="af2"/>
              <w:tabs>
                <w:tab w:val="left" w:pos="567"/>
              </w:tabs>
              <w:spacing w:line="276" w:lineRule="auto"/>
              <w:ind w:firstLine="0"/>
              <w:rPr>
                <w:lang w:val="en-US"/>
              </w:rPr>
            </w:pPr>
            <w:r w:rsidRPr="00850156">
              <w:rPr>
                <w:lang w:val="en-US"/>
              </w:rPr>
              <w:t xml:space="preserve">4.6. </w:t>
            </w:r>
            <w:r w:rsidR="00460653" w:rsidRPr="00850156">
              <w:rPr>
                <w:lang w:val="en-US"/>
              </w:rPr>
              <w:t>Oferta adjudecată face parte integrantă din contract. Ea trebuie să fie corectă şi completă. Preţurile stabilite vor acoperi toate obligaţiunile din contract şi toate operaţiunile pentru terminarea şi</w:t>
            </w:r>
            <w:r w:rsidR="005D4B79" w:rsidRPr="00850156">
              <w:rPr>
                <w:lang w:val="en-US"/>
              </w:rPr>
              <w:t xml:space="preserve"> </w:t>
            </w:r>
            <w:r w:rsidR="00460653" w:rsidRPr="00850156">
              <w:rPr>
                <w:lang w:val="en-US"/>
              </w:rPr>
              <w:t xml:space="preserve">întreţinerea corespunzătoare a lucrărilor. </w:t>
            </w:r>
          </w:p>
          <w:p w:rsidR="00460653" w:rsidRPr="00850156" w:rsidRDefault="00A156C0" w:rsidP="00196AB4">
            <w:pPr>
              <w:pStyle w:val="af2"/>
              <w:tabs>
                <w:tab w:val="left" w:pos="567"/>
              </w:tabs>
              <w:spacing w:line="276" w:lineRule="auto"/>
              <w:ind w:firstLine="0"/>
              <w:rPr>
                <w:lang w:val="en-US"/>
              </w:rPr>
            </w:pPr>
            <w:r w:rsidRPr="00850156">
              <w:rPr>
                <w:lang w:val="en-US"/>
              </w:rPr>
              <w:t xml:space="preserve">4.7. </w:t>
            </w:r>
            <w:r w:rsidR="00460653" w:rsidRPr="00850156">
              <w:rPr>
                <w:lang w:val="en-US"/>
              </w:rPr>
              <w:t>Dacă Beneficiarul nu emite în timp util dispoziţii suplimentare care să conţină</w:t>
            </w:r>
            <w:r w:rsidR="005D4B79" w:rsidRPr="00850156">
              <w:rPr>
                <w:lang w:val="en-US"/>
              </w:rPr>
              <w:t xml:space="preserve"> </w:t>
            </w:r>
            <w:r w:rsidR="00460653" w:rsidRPr="00850156">
              <w:rPr>
                <w:lang w:val="en-US"/>
              </w:rPr>
              <w:t>instrucţiuni sau aprobări, ordine, directive, sau detalii, Antreprenorul va notifica Beneficiarul prin scrisori, de c</w:t>
            </w:r>
            <w:r w:rsidR="00183D79" w:rsidRPr="00850156">
              <w:rPr>
                <w:lang w:val="en-US"/>
              </w:rPr>
              <w:t>â</w:t>
            </w:r>
            <w:r w:rsidR="00460653" w:rsidRPr="00850156">
              <w:rPr>
                <w:lang w:val="en-US"/>
              </w:rPr>
              <w:t>te ori este posibil, că acestea pot să provoace înt</w:t>
            </w:r>
            <w:r w:rsidR="00183D79" w:rsidRPr="00850156">
              <w:rPr>
                <w:lang w:val="en-US"/>
              </w:rPr>
              <w:t>â</w:t>
            </w:r>
            <w:r w:rsidR="00460653" w:rsidRPr="00850156">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850156" w:rsidRDefault="00A156C0" w:rsidP="00196AB4">
            <w:pPr>
              <w:pStyle w:val="af2"/>
              <w:tabs>
                <w:tab w:val="left" w:pos="567"/>
              </w:tabs>
              <w:spacing w:line="276" w:lineRule="auto"/>
              <w:ind w:firstLine="0"/>
              <w:rPr>
                <w:lang w:val="en-US"/>
              </w:rPr>
            </w:pPr>
            <w:r w:rsidRPr="00850156">
              <w:rPr>
                <w:lang w:val="en-US"/>
              </w:rPr>
              <w:t xml:space="preserve">4.8. </w:t>
            </w:r>
            <w:r w:rsidR="00460653" w:rsidRPr="00850156">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460653" w:rsidRPr="00850156" w:rsidRDefault="00A156C0" w:rsidP="00196AB4">
            <w:pPr>
              <w:pStyle w:val="af2"/>
              <w:tabs>
                <w:tab w:val="left" w:pos="567"/>
              </w:tabs>
              <w:spacing w:line="276" w:lineRule="auto"/>
              <w:ind w:firstLine="0"/>
              <w:rPr>
                <w:lang w:val="en-US"/>
              </w:rPr>
            </w:pPr>
            <w:r w:rsidRPr="00850156">
              <w:rPr>
                <w:lang w:val="en-US"/>
              </w:rPr>
              <w:t xml:space="preserve">4.9. </w:t>
            </w:r>
            <w:r w:rsidR="00460653" w:rsidRPr="00850156">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850156">
              <w:rPr>
                <w:lang w:val="en-US"/>
              </w:rPr>
              <w:t xml:space="preserve"> </w:t>
            </w:r>
            <w:r w:rsidR="00460653" w:rsidRPr="00850156">
              <w:rPr>
                <w:lang w:val="en-US"/>
              </w:rPr>
              <w:t xml:space="preserve">şi pentru procedeele de execuţie utilizate. </w:t>
            </w:r>
          </w:p>
          <w:p w:rsidR="00460653" w:rsidRPr="00850156" w:rsidRDefault="00A156C0" w:rsidP="00196AB4">
            <w:pPr>
              <w:pStyle w:val="af2"/>
              <w:tabs>
                <w:tab w:val="left" w:pos="567"/>
              </w:tabs>
              <w:spacing w:line="276" w:lineRule="auto"/>
              <w:ind w:firstLine="0"/>
              <w:rPr>
                <w:lang w:val="en-US"/>
              </w:rPr>
            </w:pPr>
            <w:r w:rsidRPr="00850156">
              <w:rPr>
                <w:lang w:val="en-US"/>
              </w:rPr>
              <w:t xml:space="preserve">4.10. </w:t>
            </w:r>
            <w:r w:rsidR="00460653" w:rsidRPr="00850156">
              <w:rPr>
                <w:lang w:val="en-US"/>
              </w:rPr>
              <w:t xml:space="preserve">Antreprenorul, prin </w:t>
            </w:r>
            <w:r w:rsidR="002F6A1E" w:rsidRPr="00850156">
              <w:rPr>
                <w:lang w:val="en-US"/>
              </w:rPr>
              <w:t xml:space="preserve">atribuirea </w:t>
            </w:r>
            <w:r w:rsidR="00460653" w:rsidRPr="00850156">
              <w:rPr>
                <w:lang w:val="en-US"/>
              </w:rPr>
              <w:t>ofertei în favoarea sa, se angajează să</w:t>
            </w:r>
            <w:r w:rsidR="00BC46B3" w:rsidRPr="00850156">
              <w:rPr>
                <w:lang w:val="en-US"/>
              </w:rPr>
              <w:t xml:space="preserve"> prezinte</w:t>
            </w:r>
            <w:r w:rsidR="005D4B79" w:rsidRPr="00850156">
              <w:rPr>
                <w:lang w:val="en-US"/>
              </w:rPr>
              <w:t xml:space="preserve"> </w:t>
            </w:r>
            <w:r w:rsidR="00EA64B0" w:rsidRPr="00850156">
              <w:rPr>
                <w:lang w:val="en-US"/>
              </w:rPr>
              <w:t>garanţia de bună execuţie a contractului, în cuantum de __% din valoarea contractului atribuit.</w:t>
            </w:r>
          </w:p>
          <w:p w:rsidR="00267805" w:rsidRPr="00850156" w:rsidRDefault="00A156C0" w:rsidP="00684D44">
            <w:pPr>
              <w:pStyle w:val="af2"/>
              <w:tabs>
                <w:tab w:val="left" w:pos="567"/>
              </w:tabs>
              <w:spacing w:line="276" w:lineRule="auto"/>
              <w:ind w:firstLine="0"/>
              <w:rPr>
                <w:lang w:val="en-US"/>
              </w:rPr>
            </w:pPr>
            <w:r w:rsidRPr="00850156">
              <w:rPr>
                <w:lang w:val="en-US"/>
              </w:rPr>
              <w:t>4.11.</w:t>
            </w:r>
            <w:r w:rsidR="00A109E6" w:rsidRPr="00850156">
              <w:rPr>
                <w:lang w:val="en-US"/>
              </w:rPr>
              <w:t xml:space="preserve"> Autoritatea contractantă eliberează/restituie</w:t>
            </w:r>
            <w:r w:rsidR="005D4B79" w:rsidRPr="00850156">
              <w:rPr>
                <w:lang w:val="en-US"/>
              </w:rPr>
              <w:t xml:space="preserve"> </w:t>
            </w:r>
            <w:r w:rsidR="00A109E6" w:rsidRPr="00850156">
              <w:rPr>
                <w:lang w:val="en-US"/>
              </w:rPr>
              <w:t>g</w:t>
            </w:r>
            <w:r w:rsidR="00460653" w:rsidRPr="00850156">
              <w:rPr>
                <w:lang w:val="en-US"/>
              </w:rPr>
              <w:t>aranţia de bună execuţie Antreprenorului după semnarea procesului-verbal de recepţie finală</w:t>
            </w:r>
            <w:r w:rsidR="00A109E6" w:rsidRPr="00850156">
              <w:rPr>
                <w:lang w:val="en-US"/>
              </w:rPr>
              <w:t>/ procesului-verbal la terminarea lucrărilor</w:t>
            </w:r>
            <w:r w:rsidR="00460653" w:rsidRPr="00850156">
              <w:rPr>
                <w:lang w:val="en-US"/>
              </w:rPr>
              <w:t xml:space="preserve"> în cel mult 15 zile</w:t>
            </w:r>
            <w:r w:rsidR="00E838F8" w:rsidRPr="00850156">
              <w:rPr>
                <w:lang w:val="en-US"/>
              </w:rPr>
              <w:t>.</w:t>
            </w:r>
            <w:r w:rsidR="005D4B79" w:rsidRPr="00850156">
              <w:rPr>
                <w:lang w:val="en-US"/>
              </w:rPr>
              <w:t xml:space="preserve"> </w:t>
            </w:r>
            <w:r w:rsidR="00EB65F6" w:rsidRPr="00850156">
              <w:rPr>
                <w:lang w:val="en-US"/>
              </w:rPr>
              <w:t>În cazul recepţiei cu obiecţii,</w:t>
            </w:r>
            <w:r w:rsidR="005D4B79" w:rsidRPr="00850156">
              <w:rPr>
                <w:lang w:val="en-US"/>
              </w:rPr>
              <w:t xml:space="preserve"> </w:t>
            </w:r>
            <w:r w:rsidR="00EB65F6" w:rsidRPr="00850156">
              <w:rPr>
                <w:lang w:val="en-US"/>
              </w:rPr>
              <w:t xml:space="preserve">garanţia se va restitui în cel mult 15 zile după înlăturarea </w:t>
            </w:r>
            <w:r w:rsidR="00EB65F6" w:rsidRPr="00850156">
              <w:rPr>
                <w:lang w:val="en-US"/>
              </w:rPr>
              <w:lastRenderedPageBreak/>
              <w:t>acestora.</w:t>
            </w:r>
          </w:p>
          <w:p w:rsidR="00460653" w:rsidRPr="00850156" w:rsidRDefault="00A156C0" w:rsidP="00196AB4">
            <w:pPr>
              <w:pStyle w:val="af2"/>
              <w:tabs>
                <w:tab w:val="left" w:pos="567"/>
              </w:tabs>
              <w:spacing w:line="276" w:lineRule="auto"/>
              <w:ind w:firstLine="0"/>
              <w:rPr>
                <w:lang w:val="en-US"/>
              </w:rPr>
            </w:pPr>
            <w:r w:rsidRPr="00850156">
              <w:rPr>
                <w:lang w:val="en-US"/>
              </w:rPr>
              <w:t>4.12.</w:t>
            </w:r>
            <w:r w:rsidR="00460653" w:rsidRPr="00850156">
              <w:rPr>
                <w:lang w:val="en-US"/>
              </w:rPr>
              <w:t>Antreprenorul trebuie să constituie garanţia de bună execuţie după primirea scris</w:t>
            </w:r>
            <w:r w:rsidR="00404C0D" w:rsidRPr="00850156">
              <w:rPr>
                <w:lang w:val="en-US"/>
              </w:rPr>
              <w:t>orii de acceptare, dar nu mai târ</w:t>
            </w:r>
            <w:r w:rsidR="00460653" w:rsidRPr="00850156">
              <w:rPr>
                <w:lang w:val="en-US"/>
              </w:rPr>
              <w:t>ziu de dat</w:t>
            </w:r>
            <w:r w:rsidR="00404C0D" w:rsidRPr="00850156">
              <w:rPr>
                <w:lang w:val="en-US"/>
              </w:rPr>
              <w:t>a încheierii contractului. Atât</w:t>
            </w:r>
            <w:r w:rsidR="00460653" w:rsidRPr="00850156">
              <w:rPr>
                <w:lang w:val="en-US"/>
              </w:rPr>
              <w:t xml:space="preserve"> timp c</w:t>
            </w:r>
            <w:r w:rsidR="00404C0D" w:rsidRPr="00850156">
              <w:rPr>
                <w:lang w:val="en-US"/>
              </w:rPr>
              <w:t>â</w:t>
            </w:r>
            <w:r w:rsidR="00460653" w:rsidRPr="00850156">
              <w:rPr>
                <w:lang w:val="en-US"/>
              </w:rPr>
              <w:t>t el nu şi-a îndeplinit această obligaţiune, Beneficiarul poate să reţină garanţia</w:t>
            </w:r>
            <w:r w:rsidR="005D4B79" w:rsidRPr="00850156">
              <w:rPr>
                <w:lang w:val="en-US"/>
              </w:rPr>
              <w:t xml:space="preserve"> </w:t>
            </w:r>
            <w:r w:rsidR="00E364D5" w:rsidRPr="00850156">
              <w:rPr>
                <w:lang w:val="en-US"/>
              </w:rPr>
              <w:t>Antreprenorului</w:t>
            </w:r>
            <w:r w:rsidR="00460653" w:rsidRPr="00850156">
              <w:rPr>
                <w:lang w:val="en-US"/>
              </w:rPr>
              <w:t xml:space="preserve"> pentru ofertă. </w:t>
            </w:r>
          </w:p>
          <w:p w:rsidR="00460653" w:rsidRPr="00850156" w:rsidRDefault="00A156C0" w:rsidP="00196AB4">
            <w:pPr>
              <w:pStyle w:val="af2"/>
              <w:tabs>
                <w:tab w:val="left" w:pos="567"/>
              </w:tabs>
              <w:spacing w:line="276" w:lineRule="auto"/>
              <w:ind w:firstLine="0"/>
              <w:rPr>
                <w:lang w:val="en-US"/>
              </w:rPr>
            </w:pPr>
            <w:r w:rsidRPr="00850156">
              <w:rPr>
                <w:lang w:val="en-US"/>
              </w:rPr>
              <w:t>4.1</w:t>
            </w:r>
            <w:r w:rsidR="00893327" w:rsidRPr="00850156">
              <w:rPr>
                <w:lang w:val="en-US"/>
              </w:rPr>
              <w:t>3</w:t>
            </w:r>
            <w:r w:rsidRPr="00850156">
              <w:rPr>
                <w:lang w:val="en-US"/>
              </w:rPr>
              <w:t xml:space="preserve">. </w:t>
            </w:r>
            <w:r w:rsidR="00460653" w:rsidRPr="00850156">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460653" w:rsidRPr="00850156" w:rsidRDefault="00A156C0" w:rsidP="00196AB4">
            <w:pPr>
              <w:pStyle w:val="af2"/>
              <w:tabs>
                <w:tab w:val="left" w:pos="567"/>
              </w:tabs>
              <w:spacing w:line="276" w:lineRule="auto"/>
              <w:ind w:firstLine="0"/>
              <w:rPr>
                <w:lang w:val="en-US"/>
              </w:rPr>
            </w:pPr>
            <w:r w:rsidRPr="00850156">
              <w:rPr>
                <w:lang w:val="en-US"/>
              </w:rPr>
              <w:t>4.1</w:t>
            </w:r>
            <w:r w:rsidR="00893327" w:rsidRPr="00850156">
              <w:rPr>
                <w:lang w:val="en-US"/>
              </w:rPr>
              <w:t>4</w:t>
            </w:r>
            <w:r w:rsidRPr="00850156">
              <w:rPr>
                <w:lang w:val="en-US"/>
              </w:rPr>
              <w:t xml:space="preserve">. </w:t>
            </w:r>
            <w:r w:rsidR="00460653" w:rsidRPr="00850156">
              <w:rPr>
                <w:lang w:val="en-US"/>
              </w:rPr>
              <w:t>La lucrările la care se fac încercări, se consideră calitatea probei îndeplinită at</w:t>
            </w:r>
            <w:r w:rsidR="00E171D4" w:rsidRPr="00850156">
              <w:rPr>
                <w:lang w:val="en-US"/>
              </w:rPr>
              <w:t>â</w:t>
            </w:r>
            <w:r w:rsidR="00460653" w:rsidRPr="00850156">
              <w:rPr>
                <w:lang w:val="en-US"/>
              </w:rPr>
              <w:t>ta timp c</w:t>
            </w:r>
            <w:r w:rsidR="00E171D4" w:rsidRPr="00850156">
              <w:rPr>
                <w:lang w:val="en-US"/>
              </w:rPr>
              <w:t>â</w:t>
            </w:r>
            <w:r w:rsidR="00460653" w:rsidRPr="00850156">
              <w:rPr>
                <w:lang w:val="en-US"/>
              </w:rPr>
              <w:t xml:space="preserve">t rezultatele se înscriu în limitele admise prin reglementările tehnice. </w:t>
            </w:r>
          </w:p>
          <w:p w:rsidR="00460653" w:rsidRPr="00850156" w:rsidRDefault="00A156C0" w:rsidP="00196AB4">
            <w:pPr>
              <w:pStyle w:val="af2"/>
              <w:tabs>
                <w:tab w:val="left" w:pos="567"/>
              </w:tabs>
              <w:spacing w:line="276" w:lineRule="auto"/>
              <w:ind w:firstLine="0"/>
              <w:rPr>
                <w:lang w:val="en-US"/>
              </w:rPr>
            </w:pPr>
            <w:r w:rsidRPr="00850156">
              <w:rPr>
                <w:lang w:val="en-US"/>
              </w:rPr>
              <w:t>4.</w:t>
            </w:r>
            <w:r w:rsidR="00603AB4" w:rsidRPr="00850156">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rsidR="00460653" w:rsidRPr="00850156" w:rsidRDefault="00A156C0" w:rsidP="00196AB4">
            <w:pPr>
              <w:pStyle w:val="af2"/>
              <w:tabs>
                <w:tab w:val="left" w:pos="567"/>
              </w:tabs>
              <w:spacing w:line="276" w:lineRule="auto"/>
              <w:ind w:firstLine="0"/>
              <w:rPr>
                <w:lang w:val="en-US"/>
              </w:rPr>
            </w:pPr>
            <w:r w:rsidRPr="00850156">
              <w:rPr>
                <w:lang w:val="en-US"/>
              </w:rPr>
              <w:t>4.1</w:t>
            </w:r>
            <w:r w:rsidR="00040EA0" w:rsidRPr="00850156">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460653" w:rsidRPr="00850156" w:rsidRDefault="00A156C0" w:rsidP="00196AB4">
            <w:pPr>
              <w:pStyle w:val="af2"/>
              <w:tabs>
                <w:tab w:val="left" w:pos="567"/>
              </w:tabs>
              <w:spacing w:line="276" w:lineRule="auto"/>
              <w:ind w:firstLine="0"/>
              <w:rPr>
                <w:lang w:val="en-US"/>
              </w:rPr>
            </w:pPr>
            <w:r w:rsidRPr="00850156">
              <w:rPr>
                <w:lang w:val="en-US"/>
              </w:rPr>
              <w:t>4.1</w:t>
            </w:r>
            <w:r w:rsidR="00893327" w:rsidRPr="00850156">
              <w:rPr>
                <w:lang w:val="en-US"/>
              </w:rPr>
              <w:t>7</w:t>
            </w:r>
            <w:r w:rsidRPr="00850156">
              <w:rPr>
                <w:lang w:val="en-US"/>
              </w:rPr>
              <w:t xml:space="preserve">. </w:t>
            </w:r>
            <w:r w:rsidR="00460653" w:rsidRPr="00850156">
              <w:rPr>
                <w:lang w:val="en-US"/>
              </w:rPr>
              <w:t>Dacă Antreprenorul consideră că dispoziţiile Beneficiarului s</w:t>
            </w:r>
            <w:r w:rsidR="00183D79" w:rsidRPr="00850156">
              <w:rPr>
                <w:lang w:val="en-US"/>
              </w:rPr>
              <w:t>u</w:t>
            </w:r>
            <w:r w:rsidR="00460653" w:rsidRPr="00850156">
              <w:rPr>
                <w:lang w:val="en-US"/>
              </w:rPr>
              <w:t xml:space="preserve">nt nejustificate sau inoportune, el poate </w:t>
            </w:r>
            <w:r w:rsidR="00E171D4" w:rsidRPr="00850156">
              <w:rPr>
                <w:lang w:val="en-US"/>
              </w:rPr>
              <w:t>înainta</w:t>
            </w:r>
            <w:r w:rsidR="005D4B79" w:rsidRPr="00850156">
              <w:rPr>
                <w:lang w:val="en-US"/>
              </w:rPr>
              <w:t xml:space="preserve"> </w:t>
            </w:r>
            <w:r w:rsidR="00460653" w:rsidRPr="00850156">
              <w:rPr>
                <w:lang w:val="en-US"/>
              </w:rPr>
              <w:t xml:space="preserve">obiecţii, dar acestea nu îl </w:t>
            </w:r>
            <w:r w:rsidR="00E171D4" w:rsidRPr="00850156">
              <w:rPr>
                <w:lang w:val="en-US"/>
              </w:rPr>
              <w:t>scutește</w:t>
            </w:r>
            <w:r w:rsidR="005D4B79" w:rsidRPr="00850156">
              <w:rPr>
                <w:lang w:val="en-US"/>
              </w:rPr>
              <w:t xml:space="preserve"> </w:t>
            </w:r>
            <w:r w:rsidR="00460653" w:rsidRPr="00850156">
              <w:rPr>
                <w:lang w:val="en-US"/>
              </w:rPr>
              <w:t xml:space="preserve">de </w:t>
            </w:r>
            <w:r w:rsidR="00E364D5" w:rsidRPr="00850156">
              <w:rPr>
                <w:lang w:val="en-US"/>
              </w:rPr>
              <w:t xml:space="preserve">obligația de </w:t>
            </w:r>
            <w:r w:rsidR="00460653" w:rsidRPr="00850156">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850156" w:rsidRDefault="00A156C0" w:rsidP="00196AB4">
            <w:pPr>
              <w:pStyle w:val="af2"/>
              <w:tabs>
                <w:tab w:val="left" w:pos="567"/>
              </w:tabs>
              <w:spacing w:line="276" w:lineRule="auto"/>
              <w:ind w:firstLine="0"/>
              <w:rPr>
                <w:lang w:val="en-US"/>
              </w:rPr>
            </w:pPr>
            <w:r w:rsidRPr="00850156">
              <w:rPr>
                <w:lang w:val="en-US"/>
              </w:rPr>
              <w:t>4.1</w:t>
            </w:r>
            <w:r w:rsidR="00893327" w:rsidRPr="00850156">
              <w:rPr>
                <w:lang w:val="en-US"/>
              </w:rPr>
              <w:t>8</w:t>
            </w:r>
            <w:r w:rsidRPr="00850156">
              <w:rPr>
                <w:lang w:val="en-US"/>
              </w:rPr>
              <w:t xml:space="preserve">. </w:t>
            </w:r>
            <w:r w:rsidR="00460653" w:rsidRPr="00850156">
              <w:rPr>
                <w:lang w:val="en-US"/>
              </w:rPr>
              <w:t>Trasarea axelor principale, bornelor de referinţă, căilor de circulaţieşi limitelor terenului pus la dispoziţia Antreprenorului, precum şi materializarea cotelor de nivel în i</w:t>
            </w:r>
            <w:r w:rsidR="00183D79" w:rsidRPr="00850156">
              <w:rPr>
                <w:lang w:val="en-US"/>
              </w:rPr>
              <w:t>mediata apropiere a terenului, su</w:t>
            </w:r>
            <w:r w:rsidR="00460653" w:rsidRPr="00850156">
              <w:rPr>
                <w:lang w:val="en-US"/>
              </w:rPr>
              <w:t>nt</w:t>
            </w:r>
            <w:r w:rsidR="005D4B79" w:rsidRPr="00850156">
              <w:rPr>
                <w:lang w:val="en-US"/>
              </w:rPr>
              <w:t xml:space="preserve"> </w:t>
            </w:r>
            <w:r w:rsidR="00460653" w:rsidRPr="00850156">
              <w:rPr>
                <w:lang w:val="en-US"/>
              </w:rPr>
              <w:t xml:space="preserve">obligaţiuni ale Antreprenorului. </w:t>
            </w:r>
          </w:p>
          <w:p w:rsidR="00460653" w:rsidRPr="00850156" w:rsidRDefault="00A156C0" w:rsidP="00196AB4">
            <w:pPr>
              <w:pStyle w:val="af2"/>
              <w:tabs>
                <w:tab w:val="left" w:pos="567"/>
              </w:tabs>
              <w:spacing w:line="276" w:lineRule="auto"/>
              <w:ind w:firstLine="0"/>
              <w:rPr>
                <w:lang w:val="en-US"/>
              </w:rPr>
            </w:pPr>
            <w:r w:rsidRPr="00850156">
              <w:rPr>
                <w:lang w:val="en-US"/>
              </w:rPr>
              <w:t>4.</w:t>
            </w:r>
            <w:r w:rsidR="00893327" w:rsidRPr="00850156">
              <w:rPr>
                <w:lang w:val="en-US"/>
              </w:rPr>
              <w:t>19</w:t>
            </w:r>
            <w:r w:rsidRPr="00850156">
              <w:rPr>
                <w:lang w:val="en-US"/>
              </w:rPr>
              <w:t xml:space="preserve">. </w:t>
            </w:r>
            <w:r w:rsidR="00460653" w:rsidRPr="00850156">
              <w:rPr>
                <w:lang w:val="en-US"/>
              </w:rPr>
              <w:t xml:space="preserve">Pentru verificarea trasării de către Beneficiar sau proiectant, Antreprenorul este obligat să protejeze şi să păstreze toate reperele, bornele sau alte obiecte folosite la trasarea lucrărilor. </w:t>
            </w:r>
          </w:p>
          <w:p w:rsidR="00460653" w:rsidRPr="00850156" w:rsidRDefault="00A156C0" w:rsidP="00196AB4">
            <w:pPr>
              <w:pStyle w:val="af2"/>
              <w:tabs>
                <w:tab w:val="left" w:pos="567"/>
              </w:tabs>
              <w:spacing w:line="276" w:lineRule="auto"/>
              <w:ind w:firstLine="0"/>
              <w:rPr>
                <w:lang w:val="en-US"/>
              </w:rPr>
            </w:pPr>
            <w:r w:rsidRPr="00850156">
              <w:rPr>
                <w:lang w:val="en-US"/>
              </w:rPr>
              <w:t>4.2</w:t>
            </w:r>
            <w:r w:rsidR="00893327" w:rsidRPr="00850156">
              <w:rPr>
                <w:lang w:val="en-US"/>
              </w:rPr>
              <w:t>0</w:t>
            </w:r>
            <w:r w:rsidRPr="00850156">
              <w:rPr>
                <w:lang w:val="en-US"/>
              </w:rPr>
              <w:t xml:space="preserve">. </w:t>
            </w:r>
            <w:r w:rsidR="00460653" w:rsidRPr="00850156">
              <w:rPr>
                <w:lang w:val="en-US"/>
              </w:rPr>
              <w:t>Ridicările de teren, trasările şi cotele de nivel, precum şi alte documente puse la dispoziţia Antreprenorului de către Beneficiar pentru executarea contractului s</w:t>
            </w:r>
            <w:r w:rsidR="00E10C0A" w:rsidRPr="00850156">
              <w:rPr>
                <w:lang w:val="en-US"/>
              </w:rPr>
              <w:t>u</w:t>
            </w:r>
            <w:r w:rsidR="00460653" w:rsidRPr="00850156">
              <w:rPr>
                <w:lang w:val="en-US"/>
              </w:rPr>
              <w:t>nt hotărâtoare. Antreprenorul este obligat să verifice documentele primite şi să înştiinţeze Beneficiarul cu privire la erorile şi</w:t>
            </w:r>
            <w:r w:rsidR="005D4B79" w:rsidRPr="00850156">
              <w:rPr>
                <w:lang w:val="en-US"/>
              </w:rPr>
              <w:t xml:space="preserve"> </w:t>
            </w:r>
            <w:r w:rsidR="00460653" w:rsidRPr="00850156">
              <w:rPr>
                <w:lang w:val="en-US"/>
              </w:rPr>
              <w:t xml:space="preserve">inexactităţile constatate sau presupuse. </w:t>
            </w:r>
          </w:p>
          <w:p w:rsidR="00460653" w:rsidRPr="00850156" w:rsidRDefault="00A156C0" w:rsidP="00196AB4">
            <w:pPr>
              <w:pStyle w:val="af2"/>
              <w:tabs>
                <w:tab w:val="left" w:pos="567"/>
              </w:tabs>
              <w:spacing w:line="276" w:lineRule="auto"/>
              <w:ind w:firstLine="0"/>
              <w:rPr>
                <w:lang w:val="en-US"/>
              </w:rPr>
            </w:pPr>
            <w:r w:rsidRPr="00850156">
              <w:rPr>
                <w:lang w:val="en-US"/>
              </w:rPr>
              <w:t>4.2</w:t>
            </w:r>
            <w:r w:rsidR="00893327" w:rsidRPr="00850156">
              <w:rPr>
                <w:lang w:val="en-US"/>
              </w:rPr>
              <w:t>1</w:t>
            </w:r>
            <w:r w:rsidRPr="00850156">
              <w:rPr>
                <w:lang w:val="en-US"/>
              </w:rPr>
              <w:t xml:space="preserve">. </w:t>
            </w:r>
            <w:r w:rsidR="00460653" w:rsidRPr="00850156">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850156">
              <w:rPr>
                <w:lang w:val="en-US"/>
              </w:rPr>
              <w:t>prevederilor legale și obligațiunilor contractuale și profesionale</w:t>
            </w:r>
            <w:r w:rsidR="00460653" w:rsidRPr="00850156">
              <w:rPr>
                <w:lang w:val="en-US"/>
              </w:rPr>
              <w:t xml:space="preserve">. </w:t>
            </w:r>
          </w:p>
          <w:p w:rsidR="00460653" w:rsidRPr="00850156" w:rsidRDefault="00A156C0" w:rsidP="00196AB4">
            <w:pPr>
              <w:pStyle w:val="af2"/>
              <w:tabs>
                <w:tab w:val="left" w:pos="567"/>
              </w:tabs>
              <w:spacing w:line="276" w:lineRule="auto"/>
              <w:ind w:firstLine="0"/>
              <w:rPr>
                <w:lang w:val="en-US"/>
              </w:rPr>
            </w:pPr>
            <w:r w:rsidRPr="00850156">
              <w:rPr>
                <w:lang w:val="en-US"/>
              </w:rPr>
              <w:t>4.2</w:t>
            </w:r>
            <w:r w:rsidR="00893327" w:rsidRPr="00850156">
              <w:rPr>
                <w:lang w:val="en-US"/>
              </w:rPr>
              <w:t>2</w:t>
            </w:r>
            <w:r w:rsidRPr="00850156">
              <w:rPr>
                <w:lang w:val="en-US"/>
              </w:rPr>
              <w:t xml:space="preserve">. </w:t>
            </w:r>
            <w:r w:rsidR="00460653" w:rsidRPr="00850156">
              <w:rPr>
                <w:lang w:val="en-US"/>
              </w:rPr>
              <w:t xml:space="preserve">Pe parcursul executării lucrărilor, Beneficiarul are dreptul să dispună în scris: </w:t>
            </w:r>
          </w:p>
          <w:p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rsidR="00460653" w:rsidRPr="00850156" w:rsidRDefault="00A156C0" w:rsidP="00196AB4">
            <w:pPr>
              <w:pStyle w:val="af2"/>
              <w:tabs>
                <w:tab w:val="left" w:pos="567"/>
              </w:tabs>
              <w:spacing w:line="276" w:lineRule="auto"/>
              <w:ind w:firstLine="0"/>
              <w:rPr>
                <w:lang w:val="en-US"/>
              </w:rPr>
            </w:pPr>
            <w:r w:rsidRPr="00850156">
              <w:rPr>
                <w:lang w:val="en-US"/>
              </w:rPr>
              <w:t>4.2</w:t>
            </w:r>
            <w:r w:rsidR="00893327" w:rsidRPr="00850156">
              <w:rPr>
                <w:lang w:val="en-US"/>
              </w:rPr>
              <w:t>3</w:t>
            </w:r>
            <w:r w:rsidRPr="00850156">
              <w:rPr>
                <w:lang w:val="en-US"/>
              </w:rPr>
              <w:t xml:space="preserve">. </w:t>
            </w:r>
            <w:r w:rsidR="00460653" w:rsidRPr="00850156">
              <w:rPr>
                <w:lang w:val="en-US"/>
              </w:rPr>
              <w:t xml:space="preserve">În cazul neexecutării de către Antreprenor a dispoziţiilor din punctul 2.1., Beneficiarul poate </w:t>
            </w:r>
            <w:r w:rsidR="00460653" w:rsidRPr="00850156">
              <w:rPr>
                <w:lang w:val="en-US"/>
              </w:rPr>
              <w:lastRenderedPageBreak/>
              <w:t xml:space="preserve">opri lucrările, </w:t>
            </w:r>
            <w:r w:rsidR="00F53F69" w:rsidRPr="00850156">
              <w:rPr>
                <w:lang w:val="en-US"/>
              </w:rPr>
              <w:t xml:space="preserve">prin </w:t>
            </w:r>
            <w:r w:rsidR="00E364D5" w:rsidRPr="00850156">
              <w:rPr>
                <w:lang w:val="en-US"/>
              </w:rPr>
              <w:t xml:space="preserve">rezoluțiunea </w:t>
            </w:r>
            <w:r w:rsidR="00F53F69" w:rsidRPr="00850156">
              <w:rPr>
                <w:lang w:val="en-US"/>
              </w:rPr>
              <w:t>contractului</w:t>
            </w:r>
            <w:r w:rsidR="00460653" w:rsidRPr="00850156">
              <w:rPr>
                <w:lang w:val="en-US"/>
              </w:rPr>
              <w:t xml:space="preserve">, în condiţiile legii, </w:t>
            </w:r>
            <w:r w:rsidR="00F53F69" w:rsidRPr="00850156">
              <w:rPr>
                <w:lang w:val="en-US"/>
              </w:rPr>
              <w:t>totodată A</w:t>
            </w:r>
            <w:r w:rsidR="00316769" w:rsidRPr="00850156">
              <w:rPr>
                <w:lang w:val="en-US"/>
              </w:rPr>
              <w:t xml:space="preserve">ntreprenorul </w:t>
            </w:r>
            <w:r w:rsidR="00460653" w:rsidRPr="00850156">
              <w:rPr>
                <w:lang w:val="en-US"/>
              </w:rPr>
              <w:t>compense</w:t>
            </w:r>
            <w:r w:rsidR="00316769" w:rsidRPr="00850156">
              <w:rPr>
                <w:lang w:val="en-US"/>
              </w:rPr>
              <w:t>ază</w:t>
            </w:r>
            <w:r w:rsidR="00460653" w:rsidRPr="00850156">
              <w:rPr>
                <w:lang w:val="en-US"/>
              </w:rPr>
              <w:t xml:space="preserve"> cheltuielile aferente suportate de Beneficiar în legătură cu faptul neexecutării. </w:t>
            </w:r>
          </w:p>
          <w:p w:rsidR="00460653" w:rsidRPr="00850156" w:rsidRDefault="00BE5A1E" w:rsidP="00196AB4">
            <w:pPr>
              <w:pStyle w:val="af2"/>
              <w:tabs>
                <w:tab w:val="left" w:pos="567"/>
              </w:tabs>
              <w:spacing w:line="276" w:lineRule="auto"/>
              <w:ind w:firstLine="0"/>
              <w:rPr>
                <w:lang w:val="en-US"/>
              </w:rPr>
            </w:pPr>
            <w:r w:rsidRPr="00850156">
              <w:rPr>
                <w:lang w:val="en-US"/>
              </w:rPr>
              <w:t>4.2</w:t>
            </w:r>
            <w:r w:rsidR="00893327" w:rsidRPr="00850156">
              <w:rPr>
                <w:lang w:val="en-US"/>
              </w:rPr>
              <w:t>4</w:t>
            </w:r>
            <w:r w:rsidRPr="00850156">
              <w:rPr>
                <w:lang w:val="en-US"/>
              </w:rPr>
              <w:t xml:space="preserve">. </w:t>
            </w:r>
            <w:r w:rsidR="00460653" w:rsidRPr="00850156">
              <w:rPr>
                <w:lang w:val="en-US"/>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rsidR="00460653" w:rsidRPr="00850156" w:rsidRDefault="00BE5A1E" w:rsidP="00196AB4">
            <w:pPr>
              <w:pStyle w:val="af2"/>
              <w:tabs>
                <w:tab w:val="left" w:pos="567"/>
              </w:tabs>
              <w:spacing w:line="276" w:lineRule="auto"/>
              <w:ind w:firstLine="0"/>
              <w:rPr>
                <w:lang w:val="en-US"/>
              </w:rPr>
            </w:pPr>
            <w:r w:rsidRPr="00850156">
              <w:rPr>
                <w:lang w:val="en-US"/>
              </w:rPr>
              <w:t>4.2</w:t>
            </w:r>
            <w:r w:rsidR="00893327" w:rsidRPr="00850156">
              <w:rPr>
                <w:lang w:val="en-US"/>
              </w:rPr>
              <w:t>5</w:t>
            </w:r>
            <w:r w:rsidRPr="00850156">
              <w:rPr>
                <w:lang w:val="en-US"/>
              </w:rPr>
              <w:t xml:space="preserve">. </w:t>
            </w:r>
            <w:r w:rsidR="00460653" w:rsidRPr="00850156">
              <w:rPr>
                <w:lang w:val="en-US"/>
              </w:rPr>
              <w:t>În timpul desfăşurării lucrărilor, Antreprenorul are obligaţia să menţină căile de acces libere, să retragă utilajele, să îndepărteze surplusurile de materiale, deşeuri</w:t>
            </w:r>
            <w:r w:rsidR="005D4B79" w:rsidRPr="00850156">
              <w:rPr>
                <w:lang w:val="en-US"/>
              </w:rPr>
              <w:t xml:space="preserve"> </w:t>
            </w:r>
            <w:r w:rsidR="00460653" w:rsidRPr="00850156">
              <w:rPr>
                <w:lang w:val="en-US"/>
              </w:rPr>
              <w:t>şi lucrări provizorii de orice fel, care nu s</w:t>
            </w:r>
            <w:r w:rsidR="00183D79" w:rsidRPr="00850156">
              <w:rPr>
                <w:lang w:val="en-US"/>
              </w:rPr>
              <w:t>u</w:t>
            </w:r>
            <w:r w:rsidR="00460653" w:rsidRPr="00850156">
              <w:rPr>
                <w:lang w:val="en-US"/>
              </w:rPr>
              <w:t>nt necesare, iar la terminarea lucrărilor, Antreprenorul va evacua de pe şantier toate utilajele de construcţie, surplusurile de materiale, deşeurile</w:t>
            </w:r>
            <w:r w:rsidR="005D4B79" w:rsidRPr="00850156">
              <w:rPr>
                <w:lang w:val="en-US"/>
              </w:rPr>
              <w:t xml:space="preserve"> </w:t>
            </w:r>
            <w:r w:rsidR="00460653" w:rsidRPr="00850156">
              <w:rPr>
                <w:lang w:val="en-US"/>
              </w:rPr>
              <w:t xml:space="preserve">şi lucrările provizorii. </w:t>
            </w:r>
          </w:p>
          <w:p w:rsidR="00B96242" w:rsidRPr="00850156" w:rsidRDefault="00BE5A1E" w:rsidP="00196AB4">
            <w:pPr>
              <w:pStyle w:val="af2"/>
              <w:tabs>
                <w:tab w:val="left" w:pos="426"/>
                <w:tab w:val="left" w:pos="3645"/>
              </w:tabs>
              <w:spacing w:line="276" w:lineRule="auto"/>
              <w:ind w:firstLine="0"/>
              <w:rPr>
                <w:lang w:val="en-US"/>
              </w:rPr>
            </w:pPr>
            <w:r w:rsidRPr="00850156">
              <w:rPr>
                <w:lang w:val="en-US"/>
              </w:rPr>
              <w:t>4.2</w:t>
            </w:r>
            <w:r w:rsidR="00893327" w:rsidRPr="00850156">
              <w:rPr>
                <w:lang w:val="en-US"/>
              </w:rPr>
              <w:t>6</w:t>
            </w:r>
            <w:r w:rsidRPr="00850156">
              <w:rPr>
                <w:lang w:val="en-US"/>
              </w:rPr>
              <w:t xml:space="preserve">. </w:t>
            </w:r>
            <w:r w:rsidR="00460653" w:rsidRPr="00850156">
              <w:rPr>
                <w:lang w:val="en-US"/>
              </w:rPr>
              <w:t>Beneficiarul trebuie să obţină, pe propria cheltuială, toate avizele, autorizaţiile</w:t>
            </w:r>
            <w:r w:rsidR="005D4B79" w:rsidRPr="00850156">
              <w:rPr>
                <w:lang w:val="en-US"/>
              </w:rPr>
              <w:t xml:space="preserve"> </w:t>
            </w:r>
            <w:r w:rsidR="00460653" w:rsidRPr="00850156">
              <w:rPr>
                <w:lang w:val="en-US"/>
              </w:rPr>
              <w:t xml:space="preserve">şi aprobările, să plătească toate taxele necesare legate de execuţia lucrărilor, precum şi pentru bunuri sau drepturi afectate sau care pot fi afectate de execuţia lucrărilor. </w:t>
            </w:r>
          </w:p>
          <w:p w:rsidR="00460653" w:rsidRPr="00850156" w:rsidRDefault="00460653" w:rsidP="00196AB4">
            <w:pPr>
              <w:pStyle w:val="af2"/>
              <w:tabs>
                <w:tab w:val="left" w:pos="426"/>
                <w:tab w:val="left" w:pos="3645"/>
              </w:tabs>
              <w:spacing w:line="276" w:lineRule="auto"/>
              <w:ind w:firstLine="0"/>
              <w:rPr>
                <w:lang w:val="en-US"/>
              </w:rPr>
            </w:pPr>
          </w:p>
          <w:p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5B666D" w:rsidRPr="00FF430B" w:rsidRDefault="005B666D" w:rsidP="00196AB4">
            <w:pPr>
              <w:pStyle w:val="a"/>
              <w:numPr>
                <w:ilvl w:val="0"/>
                <w:numId w:val="0"/>
              </w:numPr>
              <w:tabs>
                <w:tab w:val="left" w:pos="1755"/>
              </w:tabs>
            </w:pPr>
          </w:p>
          <w:p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rsidR="005B666D" w:rsidRPr="00850156" w:rsidRDefault="00BE5A1E" w:rsidP="00196AB4">
            <w:pPr>
              <w:pStyle w:val="af2"/>
              <w:tabs>
                <w:tab w:val="left" w:pos="567"/>
              </w:tabs>
              <w:spacing w:line="276" w:lineRule="auto"/>
              <w:ind w:firstLine="0"/>
              <w:rPr>
                <w:lang w:val="en-US"/>
              </w:rPr>
            </w:pPr>
            <w:r w:rsidRPr="00850156">
              <w:rPr>
                <w:lang w:val="en-US"/>
              </w:rPr>
              <w:t xml:space="preserve">6.1. </w:t>
            </w:r>
            <w:r w:rsidR="005B666D" w:rsidRPr="00850156">
              <w:rPr>
                <w:lang w:val="en-US"/>
              </w:rPr>
              <w:t>Antreprenorul este obligat să execute toate lucrările, prevăzute în contract, în termenele stabilite prin graficul general de realizare a lucrărilor şi graficul de execuţie</w:t>
            </w:r>
            <w:r w:rsidR="005D4B79" w:rsidRPr="00850156">
              <w:rPr>
                <w:lang w:val="en-US"/>
              </w:rPr>
              <w:t xml:space="preserve"> </w:t>
            </w:r>
            <w:r w:rsidR="005B666D" w:rsidRPr="00850156">
              <w:rPr>
                <w:lang w:val="en-US"/>
              </w:rPr>
              <w:t>şi de o calitate corespunzătoare prevederilor actelor normative şi  prezentului contract.</w:t>
            </w:r>
          </w:p>
          <w:p w:rsidR="005B666D" w:rsidRPr="00850156" w:rsidRDefault="00BE5A1E" w:rsidP="00196AB4">
            <w:pPr>
              <w:pStyle w:val="af2"/>
              <w:tabs>
                <w:tab w:val="left" w:pos="567"/>
              </w:tabs>
              <w:spacing w:line="276" w:lineRule="auto"/>
              <w:ind w:firstLine="0"/>
              <w:rPr>
                <w:lang w:val="en-US"/>
              </w:rPr>
            </w:pPr>
            <w:r w:rsidRPr="00850156">
              <w:rPr>
                <w:lang w:val="en-US"/>
              </w:rPr>
              <w:t xml:space="preserve">6.2. </w:t>
            </w:r>
            <w:r w:rsidR="005B666D" w:rsidRPr="00850156">
              <w:rPr>
                <w:lang w:val="en-US"/>
              </w:rPr>
              <w:t xml:space="preserve">În cazul în care părţile din lucrarea ce se contractează se execută în subantrepriză, Antreprenorul trebuie să prezinte, cu ocazia ofertării, lista subantreprenorilor şi lucrările pe care aceştia le vor executa. </w:t>
            </w:r>
          </w:p>
          <w:p w:rsidR="005B666D" w:rsidRPr="00850156" w:rsidRDefault="00BE5A1E" w:rsidP="00196AB4">
            <w:pPr>
              <w:pStyle w:val="af2"/>
              <w:tabs>
                <w:tab w:val="left" w:pos="567"/>
              </w:tabs>
              <w:spacing w:line="276" w:lineRule="auto"/>
              <w:ind w:firstLine="0"/>
              <w:rPr>
                <w:lang w:val="en-US"/>
              </w:rPr>
            </w:pPr>
            <w:r w:rsidRPr="00850156">
              <w:rPr>
                <w:lang w:val="en-US"/>
              </w:rPr>
              <w:t xml:space="preserve">6.3. </w:t>
            </w:r>
            <w:r w:rsidR="005B666D" w:rsidRPr="00850156">
              <w:rPr>
                <w:lang w:val="en-US"/>
              </w:rPr>
              <w:t xml:space="preserve">Pe parcursul execuţiei lucrărilor, Antreprenorul este obligat să comunice, la cererea Beneficiarului, datele de </w:t>
            </w:r>
            <w:r w:rsidR="00E364D5" w:rsidRPr="00850156">
              <w:rPr>
                <w:lang w:val="en-US"/>
              </w:rPr>
              <w:t>identificare</w:t>
            </w:r>
            <w:r w:rsidR="005D4B79" w:rsidRPr="00850156">
              <w:rPr>
                <w:lang w:val="en-US"/>
              </w:rPr>
              <w:t xml:space="preserve"> </w:t>
            </w:r>
            <w:r w:rsidR="005B666D" w:rsidRPr="00850156">
              <w:rPr>
                <w:lang w:val="en-US"/>
              </w:rPr>
              <w:t xml:space="preserve">ale subantreprenorilor. </w:t>
            </w:r>
          </w:p>
          <w:p w:rsidR="005B666D" w:rsidRPr="00850156" w:rsidRDefault="00BE5A1E" w:rsidP="00196AB4">
            <w:pPr>
              <w:pStyle w:val="af2"/>
              <w:tabs>
                <w:tab w:val="left" w:pos="142"/>
                <w:tab w:val="left" w:pos="284"/>
              </w:tabs>
              <w:spacing w:line="276" w:lineRule="auto"/>
              <w:ind w:firstLine="0"/>
              <w:rPr>
                <w:lang w:val="en-US"/>
              </w:rPr>
            </w:pPr>
            <w:r w:rsidRPr="00850156">
              <w:rPr>
                <w:lang w:val="en-US"/>
              </w:rPr>
              <w:t xml:space="preserve">6.4. </w:t>
            </w:r>
            <w:r w:rsidR="005B666D" w:rsidRPr="00850156">
              <w:rPr>
                <w:lang w:val="en-US"/>
              </w:rPr>
              <w:t>Angajarea forţei de muncă pe bază de a</w:t>
            </w:r>
            <w:r w:rsidR="003D06D0" w:rsidRPr="00850156">
              <w:rPr>
                <w:lang w:val="en-US"/>
              </w:rPr>
              <w:t>cord nu este considerată</w:t>
            </w:r>
            <w:r w:rsidR="005B666D" w:rsidRPr="00850156">
              <w:rPr>
                <w:lang w:val="en-US"/>
              </w:rPr>
              <w:t xml:space="preserve"> obiectul unei subcontractări.</w:t>
            </w:r>
          </w:p>
          <w:p w:rsidR="00684D44" w:rsidRPr="00850156" w:rsidRDefault="00684D44" w:rsidP="00196AB4">
            <w:pPr>
              <w:pStyle w:val="af2"/>
              <w:tabs>
                <w:tab w:val="left" w:pos="142"/>
                <w:tab w:val="left" w:pos="284"/>
              </w:tabs>
              <w:spacing w:line="276" w:lineRule="auto"/>
              <w:ind w:firstLine="0"/>
              <w:rPr>
                <w:lang w:val="en-US"/>
              </w:rPr>
            </w:pPr>
          </w:p>
          <w:p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rsidR="00460653" w:rsidRPr="00FF430B" w:rsidRDefault="00460653" w:rsidP="00196AB4">
            <w:pPr>
              <w:tabs>
                <w:tab w:val="left" w:pos="2385"/>
              </w:tabs>
              <w:jc w:val="both"/>
            </w:pPr>
          </w:p>
          <w:p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rsidR="00460653" w:rsidRPr="00850156" w:rsidRDefault="00BE5A1E" w:rsidP="00196AB4">
            <w:pPr>
              <w:pStyle w:val="af2"/>
              <w:tabs>
                <w:tab w:val="left" w:pos="0"/>
              </w:tabs>
              <w:spacing w:line="276" w:lineRule="auto"/>
              <w:ind w:firstLine="0"/>
              <w:rPr>
                <w:lang w:val="en-US"/>
              </w:rPr>
            </w:pPr>
            <w:r w:rsidRPr="00850156">
              <w:rPr>
                <w:lang w:val="en-US"/>
              </w:rPr>
              <w:t xml:space="preserve">8.1. </w:t>
            </w:r>
            <w:r w:rsidR="00460653" w:rsidRPr="00850156">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460653" w:rsidRPr="00850156" w:rsidRDefault="00BE5A1E" w:rsidP="00196AB4">
            <w:pPr>
              <w:pStyle w:val="af2"/>
              <w:tabs>
                <w:tab w:val="left" w:pos="284"/>
              </w:tabs>
              <w:spacing w:line="276" w:lineRule="auto"/>
              <w:ind w:firstLine="0"/>
              <w:rPr>
                <w:lang w:val="en-US"/>
              </w:rPr>
            </w:pPr>
            <w:r w:rsidRPr="00850156">
              <w:rPr>
                <w:lang w:val="en-US"/>
              </w:rPr>
              <w:t>8.2</w:t>
            </w:r>
            <w:r w:rsidR="00D05A94" w:rsidRPr="00850156">
              <w:rPr>
                <w:lang w:val="en-US"/>
              </w:rPr>
              <w:t>.</w:t>
            </w:r>
            <w:r w:rsidR="00460653" w:rsidRPr="00850156">
              <w:rPr>
                <w:lang w:val="en-US"/>
              </w:rPr>
              <w:t xml:space="preserve">Costul probelor şi încercărilor va fi suportat de Antreprenor, dacă acesta este prevăzut îndocumentaţie, în caz contrar cheltuielile vor fi suportate de Beneficiar. </w:t>
            </w:r>
          </w:p>
          <w:p w:rsidR="00460653" w:rsidRPr="00FF430B" w:rsidRDefault="00BE5A1E" w:rsidP="00196AB4">
            <w:pPr>
              <w:pStyle w:val="af2"/>
              <w:tabs>
                <w:tab w:val="left" w:pos="284"/>
              </w:tabs>
              <w:spacing w:line="276" w:lineRule="auto"/>
              <w:ind w:firstLine="0"/>
            </w:pPr>
            <w:r w:rsidRPr="00850156">
              <w:rPr>
                <w:lang w:val="en-US"/>
              </w:rPr>
              <w:t xml:space="preserve">8.3. </w:t>
            </w:r>
            <w:r w:rsidR="00460653" w:rsidRPr="00850156">
              <w:rPr>
                <w:lang w:val="en-US"/>
              </w:rPr>
              <w:t>Probele neprevăzute şi comandate de Beneficiar pentru verificarea unor lucrări sau materiale puse în</w:t>
            </w:r>
            <w:r w:rsidR="005D4B79" w:rsidRPr="00850156">
              <w:rPr>
                <w:lang w:val="en-US"/>
              </w:rPr>
              <w:t xml:space="preserve"> </w:t>
            </w:r>
            <w:r w:rsidR="00460653" w:rsidRPr="00850156">
              <w:rPr>
                <w:lang w:val="en-US"/>
              </w:rPr>
              <w:t>operă vor fi suportate de Antreprenor, dacă s</w:t>
            </w:r>
            <w:r w:rsidR="003D06D0" w:rsidRPr="00850156">
              <w:rPr>
                <w:lang w:val="en-US"/>
              </w:rPr>
              <w:t>e dovedeşte că materialele nu su</w:t>
            </w:r>
            <w:r w:rsidR="00460653" w:rsidRPr="00850156">
              <w:rPr>
                <w:lang w:val="en-US"/>
              </w:rPr>
              <w:t xml:space="preserve">nt corespunzător calitative sau manopera nu este în conformitate cu prevederile contractului. </w:t>
            </w:r>
            <w:r w:rsidR="00460653" w:rsidRPr="00FF430B">
              <w:t xml:space="preserve">În caz contrar, Beneficiarul va suporta aceste cheltuieli. </w:t>
            </w:r>
          </w:p>
          <w:p w:rsidR="00460653" w:rsidRPr="00850156" w:rsidRDefault="00D05A94" w:rsidP="002F556B">
            <w:pPr>
              <w:pStyle w:val="af2"/>
              <w:numPr>
                <w:ilvl w:val="1"/>
                <w:numId w:val="17"/>
              </w:numPr>
              <w:tabs>
                <w:tab w:val="left" w:pos="284"/>
              </w:tabs>
              <w:spacing w:line="276" w:lineRule="auto"/>
              <w:ind w:left="0" w:hanging="425"/>
              <w:rPr>
                <w:lang w:val="en-US"/>
              </w:rPr>
            </w:pPr>
            <w:r w:rsidRPr="00850156">
              <w:rPr>
                <w:lang w:val="en-US"/>
              </w:rPr>
              <w:t xml:space="preserve">8.4. </w:t>
            </w:r>
            <w:r w:rsidR="00460653" w:rsidRPr="00850156">
              <w:rPr>
                <w:lang w:val="en-US"/>
              </w:rPr>
              <w:t xml:space="preserve">Beneficiarul, proiectantul sau orice altă persoană autorizată de aceştia au acces tot timpul la </w:t>
            </w:r>
            <w:r w:rsidR="00460653" w:rsidRPr="00850156">
              <w:rPr>
                <w:lang w:val="en-US"/>
              </w:rPr>
              <w:lastRenderedPageBreak/>
              <w:t>lucrări pe şantier</w:t>
            </w:r>
            <w:r w:rsidR="005D4B79" w:rsidRPr="00850156">
              <w:rPr>
                <w:lang w:val="en-US"/>
              </w:rPr>
              <w:t xml:space="preserve"> </w:t>
            </w:r>
            <w:r w:rsidR="00460653" w:rsidRPr="00850156">
              <w:rPr>
                <w:lang w:val="en-US"/>
              </w:rPr>
              <w:t xml:space="preserve">şi în locurile unde se pregăteşte lucrarea, în depozite de materiale prefabricate etc. </w:t>
            </w:r>
          </w:p>
          <w:p w:rsidR="00460653" w:rsidRPr="00850156" w:rsidRDefault="00D05A94" w:rsidP="002F556B">
            <w:pPr>
              <w:pStyle w:val="af2"/>
              <w:numPr>
                <w:ilvl w:val="1"/>
                <w:numId w:val="17"/>
              </w:numPr>
              <w:tabs>
                <w:tab w:val="left" w:pos="284"/>
              </w:tabs>
              <w:spacing w:line="276" w:lineRule="auto"/>
              <w:ind w:left="0" w:hanging="425"/>
              <w:rPr>
                <w:lang w:val="en-US"/>
              </w:rPr>
            </w:pPr>
            <w:r w:rsidRPr="00850156">
              <w:rPr>
                <w:lang w:val="en-US"/>
              </w:rPr>
              <w:t xml:space="preserve">8.5. </w:t>
            </w:r>
            <w:r w:rsidR="00460653" w:rsidRPr="00850156">
              <w:rPr>
                <w:lang w:val="en-US"/>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850156">
              <w:rPr>
                <w:lang w:val="en-US"/>
              </w:rPr>
              <w:t>a</w:t>
            </w:r>
            <w:r w:rsidR="00460653" w:rsidRPr="00850156">
              <w:rPr>
                <w:lang w:val="en-US"/>
              </w:rPr>
              <w:t xml:space="preserve"> anunţa</w:t>
            </w:r>
            <w:r w:rsidR="00C33344" w:rsidRPr="00850156">
              <w:rPr>
                <w:lang w:val="en-US"/>
              </w:rPr>
              <w:t xml:space="preserve"> </w:t>
            </w:r>
            <w:r w:rsidR="00460653" w:rsidRPr="00850156">
              <w:rPr>
                <w:lang w:val="en-US"/>
              </w:rPr>
              <w:t>responsabilul tehnic</w:t>
            </w:r>
            <w:r w:rsidR="00183D79" w:rsidRPr="00850156">
              <w:rPr>
                <w:lang w:val="en-US"/>
              </w:rPr>
              <w:t xml:space="preserve"> atestat, proiectantul ori de câ</w:t>
            </w:r>
            <w:r w:rsidR="00460653" w:rsidRPr="00850156">
              <w:rPr>
                <w:lang w:val="en-US"/>
              </w:rPr>
              <w:t xml:space="preserve">te ori astfel de lucrări, </w:t>
            </w:r>
            <w:r w:rsidR="00183D79" w:rsidRPr="00850156">
              <w:rPr>
                <w:lang w:val="en-US"/>
              </w:rPr>
              <w:t>inclusiv fundaţiile clădirii, su</w:t>
            </w:r>
            <w:r w:rsidR="00460653" w:rsidRPr="00850156">
              <w:rPr>
                <w:lang w:val="en-US"/>
              </w:rPr>
              <w:t xml:space="preserve">nt gata pentru a fi examinate. Responsabilul tehnic atestat şi proiectantul vor participa la examinarea şi măsurarea lucrărilor. </w:t>
            </w:r>
          </w:p>
          <w:p w:rsidR="00460653" w:rsidRPr="00850156" w:rsidRDefault="00D05A94" w:rsidP="002F556B">
            <w:pPr>
              <w:pStyle w:val="af2"/>
              <w:numPr>
                <w:ilvl w:val="1"/>
                <w:numId w:val="17"/>
              </w:numPr>
              <w:tabs>
                <w:tab w:val="left" w:pos="284"/>
              </w:tabs>
              <w:spacing w:line="276" w:lineRule="auto"/>
              <w:ind w:left="0" w:hanging="425"/>
              <w:rPr>
                <w:lang w:val="en-US"/>
              </w:rPr>
            </w:pPr>
            <w:r w:rsidRPr="00850156">
              <w:rPr>
                <w:lang w:val="en-US"/>
              </w:rPr>
              <w:t xml:space="preserve">8.6. </w:t>
            </w:r>
            <w:r w:rsidR="00460653" w:rsidRPr="00850156">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850156">
              <w:rPr>
                <w:lang w:val="en-US"/>
              </w:rPr>
              <w:t xml:space="preserve"> fi suportate de Beneficiar,</w:t>
            </w:r>
            <w:r w:rsidR="00460653" w:rsidRPr="00850156">
              <w:rPr>
                <w:lang w:val="en-US"/>
              </w:rPr>
              <w:t xml:space="preserve"> în caz contrar, de Antreprenor. </w:t>
            </w:r>
          </w:p>
          <w:p w:rsidR="00460653" w:rsidRPr="00850156" w:rsidRDefault="00D05A94" w:rsidP="002F556B">
            <w:pPr>
              <w:pStyle w:val="af2"/>
              <w:numPr>
                <w:ilvl w:val="1"/>
                <w:numId w:val="17"/>
              </w:numPr>
              <w:tabs>
                <w:tab w:val="left" w:pos="284"/>
              </w:tabs>
              <w:spacing w:line="276" w:lineRule="auto"/>
              <w:ind w:left="0" w:hanging="425"/>
              <w:rPr>
                <w:lang w:val="en-US"/>
              </w:rPr>
            </w:pPr>
            <w:r w:rsidRPr="00850156">
              <w:rPr>
                <w:lang w:val="en-US"/>
              </w:rPr>
              <w:t xml:space="preserve">8.7. </w:t>
            </w:r>
            <w:r w:rsidR="00460653" w:rsidRPr="00850156">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rsidR="00460653" w:rsidRPr="00850156" w:rsidRDefault="00D05A94" w:rsidP="002F556B">
            <w:pPr>
              <w:pStyle w:val="af2"/>
              <w:numPr>
                <w:ilvl w:val="1"/>
                <w:numId w:val="17"/>
              </w:numPr>
              <w:tabs>
                <w:tab w:val="left" w:pos="284"/>
              </w:tabs>
              <w:spacing w:line="276" w:lineRule="auto"/>
              <w:ind w:left="0" w:hanging="425"/>
              <w:rPr>
                <w:lang w:val="en-US"/>
              </w:rPr>
            </w:pPr>
            <w:r w:rsidRPr="00850156">
              <w:rPr>
                <w:lang w:val="en-US"/>
              </w:rPr>
              <w:t xml:space="preserve">8.8. </w:t>
            </w:r>
            <w:r w:rsidR="00460653" w:rsidRPr="00850156">
              <w:rPr>
                <w:lang w:val="en-US"/>
              </w:rPr>
              <w:t>Lucrările executate de Antreprenor în afara celor prevăzute în contract sau fără dis</w:t>
            </w:r>
            <w:r w:rsidR="00183D79" w:rsidRPr="00850156">
              <w:rPr>
                <w:lang w:val="en-US"/>
              </w:rPr>
              <w:t>poziţia Beneficiarului, precum ș</w:t>
            </w:r>
            <w:r w:rsidR="00460653" w:rsidRPr="00850156">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460653" w:rsidRPr="00850156" w:rsidRDefault="00D05A94" w:rsidP="002F556B">
            <w:pPr>
              <w:pStyle w:val="af2"/>
              <w:numPr>
                <w:ilvl w:val="1"/>
                <w:numId w:val="17"/>
              </w:numPr>
              <w:tabs>
                <w:tab w:val="left" w:pos="284"/>
                <w:tab w:val="left" w:pos="426"/>
              </w:tabs>
              <w:spacing w:line="276" w:lineRule="auto"/>
              <w:ind w:left="0" w:hanging="425"/>
              <w:rPr>
                <w:lang w:val="en-US"/>
              </w:rPr>
            </w:pPr>
            <w:r w:rsidRPr="00850156">
              <w:rPr>
                <w:lang w:val="en-US"/>
              </w:rPr>
              <w:t xml:space="preserve">8.9. </w:t>
            </w:r>
            <w:r w:rsidR="00460653" w:rsidRPr="00850156">
              <w:rPr>
                <w:lang w:val="en-US"/>
              </w:rPr>
              <w:t xml:space="preserve">Lucrările încep după </w:t>
            </w:r>
            <w:r w:rsidR="00684D44" w:rsidRPr="00850156">
              <w:rPr>
                <w:lang w:val="en-US"/>
              </w:rPr>
              <w:t>…..</w:t>
            </w:r>
            <w:r w:rsidR="00460653" w:rsidRPr="00850156">
              <w:rPr>
                <w:lang w:val="en-US"/>
              </w:rPr>
              <w:t xml:space="preserve"> zile de la semnarea şi înregistrarea contractului în modul corespunzător şi primirea ordinului de execuţie.</w:t>
            </w:r>
          </w:p>
          <w:p w:rsidR="00460653" w:rsidRPr="00850156" w:rsidRDefault="00460653" w:rsidP="00196AB4">
            <w:pPr>
              <w:pStyle w:val="af2"/>
              <w:tabs>
                <w:tab w:val="left" w:pos="284"/>
                <w:tab w:val="left" w:pos="426"/>
              </w:tabs>
              <w:spacing w:line="276" w:lineRule="auto"/>
              <w:ind w:firstLine="0"/>
              <w:rPr>
                <w:lang w:val="en-US"/>
              </w:rPr>
            </w:pPr>
          </w:p>
          <w:p w:rsidR="00460653" w:rsidRPr="00FF430B" w:rsidRDefault="00D83EE1" w:rsidP="002F556B">
            <w:pPr>
              <w:pStyle w:val="a"/>
              <w:numPr>
                <w:ilvl w:val="0"/>
                <w:numId w:val="17"/>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rsidR="00460653" w:rsidRPr="00850156" w:rsidRDefault="00D83EE1" w:rsidP="002F556B">
            <w:pPr>
              <w:pStyle w:val="af2"/>
              <w:numPr>
                <w:ilvl w:val="1"/>
                <w:numId w:val="17"/>
              </w:numPr>
              <w:tabs>
                <w:tab w:val="left" w:pos="567"/>
              </w:tabs>
              <w:spacing w:line="276" w:lineRule="auto"/>
              <w:ind w:left="0" w:hanging="567"/>
              <w:rPr>
                <w:lang w:val="en-US"/>
              </w:rPr>
            </w:pPr>
            <w:r w:rsidRPr="00850156">
              <w:rPr>
                <w:lang w:val="en-US"/>
              </w:rPr>
              <w:t xml:space="preserve">9.1. </w:t>
            </w:r>
            <w:r w:rsidR="00460653" w:rsidRPr="00850156">
              <w:rPr>
                <w:lang w:val="en-US"/>
              </w:rPr>
              <w:t xml:space="preserve">Perioada de garanţie pentru lucrărieste de  </w:t>
            </w:r>
            <w:r w:rsidR="00D379F6" w:rsidRPr="00850156">
              <w:rPr>
                <w:b/>
                <w:lang w:val="en-US"/>
              </w:rPr>
              <w:t>___</w:t>
            </w:r>
            <w:r w:rsidR="00460653" w:rsidRPr="00850156">
              <w:rPr>
                <w:lang w:val="en-US"/>
              </w:rPr>
              <w:t xml:space="preserve"> ani. </w:t>
            </w:r>
          </w:p>
          <w:p w:rsidR="00460653" w:rsidRPr="00850156" w:rsidRDefault="00D83EE1" w:rsidP="002F556B">
            <w:pPr>
              <w:pStyle w:val="af2"/>
              <w:numPr>
                <w:ilvl w:val="1"/>
                <w:numId w:val="17"/>
              </w:numPr>
              <w:tabs>
                <w:tab w:val="left" w:pos="567"/>
              </w:tabs>
              <w:spacing w:line="276" w:lineRule="auto"/>
              <w:ind w:left="0" w:hanging="567"/>
              <w:rPr>
                <w:lang w:val="en-US"/>
              </w:rPr>
            </w:pPr>
            <w:r w:rsidRPr="00850156">
              <w:rPr>
                <w:lang w:val="en-US"/>
              </w:rPr>
              <w:t xml:space="preserve">9.2. </w:t>
            </w:r>
            <w:r w:rsidR="00460653" w:rsidRPr="00850156">
              <w:rPr>
                <w:lang w:val="en-US"/>
              </w:rPr>
              <w:t xml:space="preserve">Perioada de garanţie </w:t>
            </w:r>
            <w:r w:rsidRPr="00850156">
              <w:rPr>
                <w:lang w:val="en-US"/>
              </w:rPr>
              <w:t>începe</w:t>
            </w:r>
            <w:r w:rsidR="00460653" w:rsidRPr="00850156">
              <w:rPr>
                <w:lang w:val="en-US"/>
              </w:rPr>
              <w:t xml:space="preserve"> de la data recepţiei la terminarea lucrărilor şip</w:t>
            </w:r>
            <w:r w:rsidRPr="00850156">
              <w:rPr>
                <w:lang w:val="en-US"/>
              </w:rPr>
              <w:t>â</w:t>
            </w:r>
            <w:r w:rsidR="00460653" w:rsidRPr="00850156">
              <w:rPr>
                <w:lang w:val="en-US"/>
              </w:rPr>
              <w:t xml:space="preserve">nă la expirarea </w:t>
            </w:r>
            <w:r w:rsidR="00D379F6" w:rsidRPr="00850156">
              <w:rPr>
                <w:lang w:val="en-US"/>
              </w:rPr>
              <w:t>termenului prevăzut la punctul 9</w:t>
            </w:r>
            <w:r w:rsidR="00460653" w:rsidRPr="00850156">
              <w:rPr>
                <w:lang w:val="en-US"/>
              </w:rPr>
              <w:t xml:space="preserve">.1 din prezentul </w:t>
            </w:r>
            <w:r w:rsidR="0001066E" w:rsidRPr="00850156">
              <w:rPr>
                <w:lang w:val="en-US"/>
              </w:rPr>
              <w:t>capitol</w:t>
            </w:r>
            <w:r w:rsidR="00460653" w:rsidRPr="00850156">
              <w:rPr>
                <w:lang w:val="en-US"/>
              </w:rPr>
              <w:t xml:space="preserve">. </w:t>
            </w:r>
          </w:p>
          <w:p w:rsidR="00460653" w:rsidRPr="00850156" w:rsidRDefault="00D83EE1" w:rsidP="002F556B">
            <w:pPr>
              <w:pStyle w:val="af2"/>
              <w:numPr>
                <w:ilvl w:val="1"/>
                <w:numId w:val="17"/>
              </w:numPr>
              <w:tabs>
                <w:tab w:val="left" w:pos="567"/>
              </w:tabs>
              <w:spacing w:line="276" w:lineRule="auto"/>
              <w:ind w:left="0" w:hanging="567"/>
              <w:rPr>
                <w:lang w:val="en-US"/>
              </w:rPr>
            </w:pPr>
            <w:r w:rsidRPr="00850156">
              <w:rPr>
                <w:lang w:val="en-US"/>
              </w:rPr>
              <w:t xml:space="preserve">9.3. </w:t>
            </w:r>
            <w:r w:rsidR="00460653" w:rsidRPr="00850156">
              <w:rPr>
                <w:lang w:val="en-US"/>
              </w:rPr>
              <w:t xml:space="preserve">Antreprenorul are obligaţia ca în perioada de garanţie să înlăture toate defecţiunile ce ţin de nerespectarea clauzelor contractului </w:t>
            </w:r>
            <w:r w:rsidRPr="00850156">
              <w:rPr>
                <w:lang w:val="en-US"/>
              </w:rPr>
              <w:t xml:space="preserve">din cont propriu, </w:t>
            </w:r>
            <w:r w:rsidR="00460653" w:rsidRPr="00850156">
              <w:rPr>
                <w:lang w:val="en-US"/>
              </w:rPr>
              <w:t xml:space="preserve">în urma unei notificări transmise de către Beneficiar. </w:t>
            </w:r>
          </w:p>
          <w:p w:rsidR="00460653" w:rsidRPr="00850156" w:rsidRDefault="00460653" w:rsidP="00196AB4">
            <w:pPr>
              <w:pStyle w:val="af2"/>
              <w:tabs>
                <w:tab w:val="left" w:pos="567"/>
              </w:tabs>
              <w:spacing w:line="276" w:lineRule="auto"/>
              <w:ind w:firstLine="0"/>
              <w:rPr>
                <w:lang w:val="en-US"/>
              </w:rPr>
            </w:pPr>
          </w:p>
          <w:p w:rsidR="00460653" w:rsidRPr="00FF430B" w:rsidRDefault="00D53233" w:rsidP="002F556B">
            <w:pPr>
              <w:pStyle w:val="a"/>
              <w:numPr>
                <w:ilvl w:val="0"/>
                <w:numId w:val="17"/>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rsidR="00460653" w:rsidRPr="00850156" w:rsidRDefault="00D53233" w:rsidP="002F556B">
            <w:pPr>
              <w:pStyle w:val="af2"/>
              <w:numPr>
                <w:ilvl w:val="1"/>
                <w:numId w:val="17"/>
              </w:numPr>
              <w:tabs>
                <w:tab w:val="left" w:pos="567"/>
              </w:tabs>
              <w:spacing w:line="276" w:lineRule="auto"/>
              <w:ind w:left="0" w:hanging="567"/>
              <w:rPr>
                <w:lang w:val="en-US"/>
              </w:rPr>
            </w:pPr>
            <w:r w:rsidRPr="00850156">
              <w:rPr>
                <w:lang w:val="en-US"/>
              </w:rPr>
              <w:t xml:space="preserve">10.1. </w:t>
            </w:r>
            <w:r w:rsidR="00460653" w:rsidRPr="00850156">
              <w:rPr>
                <w:lang w:val="en-US"/>
              </w:rPr>
              <w:t>Părţile  poartă răspundere pentru neexecutarea sau executarea necorespunzătoare a obligaţiilor  prevăzute de prezentul contract în conformitate cu legislaţia  Republicii Moldova.</w:t>
            </w:r>
          </w:p>
          <w:p w:rsidR="00460653" w:rsidRPr="00850156" w:rsidRDefault="00D53233" w:rsidP="002F556B">
            <w:pPr>
              <w:pStyle w:val="af2"/>
              <w:numPr>
                <w:ilvl w:val="1"/>
                <w:numId w:val="17"/>
              </w:numPr>
              <w:tabs>
                <w:tab w:val="left" w:pos="567"/>
              </w:tabs>
              <w:spacing w:line="276" w:lineRule="auto"/>
              <w:ind w:left="0" w:hanging="567"/>
              <w:rPr>
                <w:lang w:val="en-US"/>
              </w:rPr>
            </w:pPr>
            <w:r w:rsidRPr="00850156">
              <w:rPr>
                <w:lang w:val="en-US"/>
              </w:rPr>
              <w:t xml:space="preserve">10.2. </w:t>
            </w:r>
            <w:r w:rsidR="00460653" w:rsidRPr="00850156">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850156" w:rsidRDefault="00D53233" w:rsidP="002F556B">
            <w:pPr>
              <w:pStyle w:val="af2"/>
              <w:numPr>
                <w:ilvl w:val="1"/>
                <w:numId w:val="17"/>
              </w:numPr>
              <w:tabs>
                <w:tab w:val="left" w:pos="567"/>
              </w:tabs>
              <w:spacing w:line="276" w:lineRule="auto"/>
              <w:ind w:left="0" w:hanging="567"/>
              <w:rPr>
                <w:lang w:val="en-US"/>
              </w:rPr>
            </w:pPr>
            <w:r w:rsidRPr="00850156">
              <w:rPr>
                <w:lang w:val="en-US"/>
              </w:rPr>
              <w:t xml:space="preserve">10.3. </w:t>
            </w:r>
            <w:r w:rsidR="00460653" w:rsidRPr="00850156">
              <w:rPr>
                <w:lang w:val="en-US"/>
              </w:rPr>
              <w:t>Membrii asocierii își păstrează individualitatea ca subiecți de drept, însă sunt obligați să răspundă solidar față de autoritate</w:t>
            </w:r>
            <w:r w:rsidRPr="00850156">
              <w:rPr>
                <w:lang w:val="en-US"/>
              </w:rPr>
              <w:t>a</w:t>
            </w:r>
            <w:r w:rsidR="00460653" w:rsidRPr="00850156">
              <w:rPr>
                <w:lang w:val="en-US"/>
              </w:rPr>
              <w:t xml:space="preserve"> contractantă pentru modul de îndeplinire a obligațiilor contractuale.</w:t>
            </w:r>
          </w:p>
          <w:p w:rsidR="00460653" w:rsidRPr="00850156" w:rsidRDefault="00D53233" w:rsidP="002F556B">
            <w:pPr>
              <w:pStyle w:val="af2"/>
              <w:numPr>
                <w:ilvl w:val="1"/>
                <w:numId w:val="17"/>
              </w:numPr>
              <w:tabs>
                <w:tab w:val="left" w:pos="567"/>
              </w:tabs>
              <w:spacing w:line="276" w:lineRule="auto"/>
              <w:ind w:left="0" w:hanging="567"/>
              <w:rPr>
                <w:lang w:val="en-US"/>
              </w:rPr>
            </w:pPr>
            <w:r w:rsidRPr="00850156">
              <w:rPr>
                <w:lang w:val="en-US"/>
              </w:rPr>
              <w:t xml:space="preserve">10.4. </w:t>
            </w:r>
            <w:r w:rsidR="00460653" w:rsidRPr="00850156">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460653" w:rsidRPr="00850156" w:rsidRDefault="00D53233" w:rsidP="002F556B">
            <w:pPr>
              <w:pStyle w:val="af2"/>
              <w:numPr>
                <w:ilvl w:val="1"/>
                <w:numId w:val="17"/>
              </w:numPr>
              <w:tabs>
                <w:tab w:val="left" w:pos="567"/>
              </w:tabs>
              <w:spacing w:line="276" w:lineRule="auto"/>
              <w:ind w:left="0" w:hanging="567"/>
              <w:rPr>
                <w:lang w:val="en-US"/>
              </w:rPr>
            </w:pPr>
            <w:r w:rsidRPr="00850156">
              <w:rPr>
                <w:lang w:val="en-US"/>
              </w:rPr>
              <w:lastRenderedPageBreak/>
              <w:t xml:space="preserve">10.5. </w:t>
            </w:r>
            <w:r w:rsidR="00460653" w:rsidRPr="00850156">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850156" w:rsidRDefault="00D53233" w:rsidP="002F556B">
            <w:pPr>
              <w:pStyle w:val="af2"/>
              <w:numPr>
                <w:ilvl w:val="1"/>
                <w:numId w:val="17"/>
              </w:numPr>
              <w:tabs>
                <w:tab w:val="left" w:pos="567"/>
              </w:tabs>
              <w:spacing w:line="276" w:lineRule="auto"/>
              <w:ind w:left="0" w:hanging="567"/>
              <w:rPr>
                <w:lang w:val="en-US"/>
              </w:rPr>
            </w:pPr>
            <w:r w:rsidRPr="00850156">
              <w:rPr>
                <w:lang w:val="en-US"/>
              </w:rPr>
              <w:t xml:space="preserve">10.6. </w:t>
            </w:r>
            <w:r w:rsidR="00460653" w:rsidRPr="00850156">
              <w:rPr>
                <w:lang w:val="en-US"/>
              </w:rPr>
              <w:t>Antreprenorul trebuie să asigure lucrările executate şi dotările pe care le are la dispoziţie împotriva degradări</w:t>
            </w:r>
            <w:r w:rsidR="00183D79" w:rsidRPr="00850156">
              <w:rPr>
                <w:lang w:val="en-US"/>
              </w:rPr>
              <w:t>i şi furturilor pâ</w:t>
            </w:r>
            <w:r w:rsidR="00460653" w:rsidRPr="00850156">
              <w:rPr>
                <w:lang w:val="en-US"/>
              </w:rPr>
              <w:t>nă la predarea lucrărilor către Beneficiar. El trebuie să ia măsuri de protecţie contra degradării lucrării datorită acţiunilor atmosferice şi a apei şi să îndepărteze zăpada şi</w:t>
            </w:r>
            <w:r w:rsidR="00C33344" w:rsidRPr="00850156">
              <w:rPr>
                <w:lang w:val="en-US"/>
              </w:rPr>
              <w:t xml:space="preserve"> </w:t>
            </w:r>
            <w:r w:rsidR="00460653" w:rsidRPr="00850156">
              <w:rPr>
                <w:lang w:val="en-US"/>
              </w:rPr>
              <w:t xml:space="preserve">gheaţa. </w:t>
            </w:r>
          </w:p>
          <w:p w:rsidR="00460653" w:rsidRPr="00850156" w:rsidRDefault="00D53233" w:rsidP="002F556B">
            <w:pPr>
              <w:pStyle w:val="af2"/>
              <w:numPr>
                <w:ilvl w:val="1"/>
                <w:numId w:val="17"/>
              </w:numPr>
              <w:tabs>
                <w:tab w:val="left" w:pos="567"/>
              </w:tabs>
              <w:spacing w:line="276" w:lineRule="auto"/>
              <w:ind w:left="0" w:hanging="567"/>
              <w:rPr>
                <w:lang w:val="en-US"/>
              </w:rPr>
            </w:pPr>
            <w:r w:rsidRPr="00850156">
              <w:rPr>
                <w:lang w:val="en-US"/>
              </w:rPr>
              <w:t xml:space="preserve">10.7. </w:t>
            </w:r>
            <w:r w:rsidR="00460653" w:rsidRPr="00850156">
              <w:rPr>
                <w:lang w:val="en-US"/>
              </w:rPr>
              <w:t>Dacă nerespectarea de către Antreprenorul a prevederilor oricărui regulament sau hotărâri ale autorităţilor</w:t>
            </w:r>
            <w:r w:rsidR="00C33344" w:rsidRPr="00850156">
              <w:rPr>
                <w:lang w:val="en-US"/>
              </w:rPr>
              <w:t xml:space="preserve"> </w:t>
            </w:r>
            <w:r w:rsidR="00460653" w:rsidRPr="00850156">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rsidR="00460653" w:rsidRPr="00850156" w:rsidRDefault="00D53233" w:rsidP="002F556B">
            <w:pPr>
              <w:pStyle w:val="af2"/>
              <w:numPr>
                <w:ilvl w:val="1"/>
                <w:numId w:val="17"/>
              </w:numPr>
              <w:tabs>
                <w:tab w:val="left" w:pos="567"/>
              </w:tabs>
              <w:spacing w:line="276" w:lineRule="auto"/>
              <w:ind w:left="0" w:hanging="567"/>
              <w:rPr>
                <w:lang w:val="en-US"/>
              </w:rPr>
            </w:pPr>
            <w:r w:rsidRPr="00850156">
              <w:rPr>
                <w:lang w:val="en-US"/>
              </w:rPr>
              <w:t xml:space="preserve">10.8. </w:t>
            </w:r>
            <w:r w:rsidR="00460653" w:rsidRPr="00850156">
              <w:rPr>
                <w:lang w:val="en-US"/>
              </w:rPr>
              <w:t>Dacă motivele const</w:t>
            </w:r>
            <w:r w:rsidR="00183D79" w:rsidRPr="00850156">
              <w:rPr>
                <w:lang w:val="en-US"/>
              </w:rPr>
              <w:t>rângerii sau ale întreruperii su</w:t>
            </w:r>
            <w:r w:rsidR="00460653" w:rsidRPr="00850156">
              <w:rPr>
                <w:lang w:val="en-US"/>
              </w:rPr>
              <w:t xml:space="preserve">nt imputabile uneia dintre părţile contractante, atunci cealaltă parte poate emite pretenţii privind despăgubirea pentru daunele intervenite şi care pot fi dovedite. </w:t>
            </w:r>
          </w:p>
          <w:p w:rsidR="00460653" w:rsidRPr="00850156" w:rsidRDefault="00D53233" w:rsidP="002F556B">
            <w:pPr>
              <w:pStyle w:val="af2"/>
              <w:numPr>
                <w:ilvl w:val="1"/>
                <w:numId w:val="17"/>
              </w:numPr>
              <w:tabs>
                <w:tab w:val="left" w:pos="567"/>
              </w:tabs>
              <w:spacing w:line="276" w:lineRule="auto"/>
              <w:ind w:left="0" w:hanging="567"/>
              <w:rPr>
                <w:lang w:val="en-US"/>
              </w:rPr>
            </w:pPr>
            <w:r w:rsidRPr="00850156">
              <w:rPr>
                <w:lang w:val="en-US"/>
              </w:rPr>
              <w:t xml:space="preserve">10.9. </w:t>
            </w:r>
            <w:r w:rsidR="00460653" w:rsidRPr="00850156">
              <w:rPr>
                <w:lang w:val="en-US"/>
              </w:rPr>
              <w:t>Dacă întârzierea în execu</w:t>
            </w:r>
            <w:r w:rsidR="0001066E" w:rsidRPr="00850156">
              <w:rPr>
                <w:lang w:val="en-US"/>
              </w:rPr>
              <w:t xml:space="preserve">ţia lucrărilor este </w:t>
            </w:r>
            <w:r w:rsidR="001278C6" w:rsidRPr="00850156">
              <w:rPr>
                <w:lang w:val="en-US"/>
              </w:rPr>
              <w:t>din</w:t>
            </w:r>
            <w:r w:rsidR="0001066E" w:rsidRPr="00850156">
              <w:rPr>
                <w:lang w:val="en-US"/>
              </w:rPr>
              <w:t xml:space="preserve"> culpa uneia</w:t>
            </w:r>
            <w:r w:rsidR="00460653" w:rsidRPr="00850156">
              <w:rPr>
                <w:lang w:val="en-US"/>
              </w:rPr>
              <w:t xml:space="preserve"> din</w:t>
            </w:r>
            <w:r w:rsidR="0001066E" w:rsidRPr="00850156">
              <w:rPr>
                <w:lang w:val="en-US"/>
              </w:rPr>
              <w:t>tre</w:t>
            </w:r>
            <w:r w:rsidR="00460653" w:rsidRPr="00850156">
              <w:rPr>
                <w:lang w:val="en-US"/>
              </w:rPr>
              <w:t xml:space="preserve"> părţi</w:t>
            </w:r>
            <w:r w:rsidR="0001066E" w:rsidRPr="00850156">
              <w:rPr>
                <w:lang w:val="en-US"/>
              </w:rPr>
              <w:t>le contractante</w:t>
            </w:r>
            <w:r w:rsidR="00460653" w:rsidRPr="00850156">
              <w:rPr>
                <w:lang w:val="en-US"/>
              </w:rPr>
              <w:t>, partea culpabilă va plăti celeilalte părţi penalizări</w:t>
            </w:r>
            <w:r w:rsidR="0001066E" w:rsidRPr="00850156">
              <w:rPr>
                <w:lang w:val="en-US"/>
              </w:rPr>
              <w:t xml:space="preserve"> şi/sau despăgubiri în cuantum de la 0,01% până la 0,1%</w:t>
            </w:r>
            <w:r w:rsidR="00460653" w:rsidRPr="00850156">
              <w:rPr>
                <w:lang w:val="en-US"/>
              </w:rPr>
              <w:t xml:space="preserve"> din valoarea lucrărilor </w:t>
            </w:r>
            <w:r w:rsidR="00D74B95" w:rsidRPr="00850156">
              <w:rPr>
                <w:lang w:val="en-US"/>
              </w:rPr>
              <w:t>rămase</w:t>
            </w:r>
            <w:r w:rsidR="00460653" w:rsidRPr="00850156">
              <w:rPr>
                <w:lang w:val="en-US"/>
              </w:rPr>
              <w:t xml:space="preserve">de executat/neonorate pentru fiecare zi de întârziere. Penalizarea devine operantă în momentul în care partea </w:t>
            </w:r>
            <w:r w:rsidR="00BB2CB2" w:rsidRPr="00850156">
              <w:rPr>
                <w:lang w:val="en-US"/>
              </w:rPr>
              <w:t>î</w:t>
            </w:r>
            <w:r w:rsidR="00460653" w:rsidRPr="00850156">
              <w:rPr>
                <w:lang w:val="en-US"/>
              </w:rPr>
              <w:t xml:space="preserve">nculpă a intrat în întârziere. </w:t>
            </w:r>
          </w:p>
          <w:p w:rsidR="00460653" w:rsidRPr="00850156" w:rsidRDefault="00D53233" w:rsidP="002F556B">
            <w:pPr>
              <w:pStyle w:val="af2"/>
              <w:numPr>
                <w:ilvl w:val="1"/>
                <w:numId w:val="17"/>
              </w:numPr>
              <w:tabs>
                <w:tab w:val="left" w:pos="567"/>
                <w:tab w:val="left" w:pos="1890"/>
              </w:tabs>
              <w:spacing w:line="276" w:lineRule="auto"/>
              <w:ind w:left="0" w:hanging="567"/>
              <w:rPr>
                <w:lang w:val="en-US"/>
              </w:rPr>
            </w:pPr>
            <w:r w:rsidRPr="00850156">
              <w:rPr>
                <w:lang w:val="en-US"/>
              </w:rPr>
              <w:t xml:space="preserve">10.10. </w:t>
            </w:r>
            <w:r w:rsidR="00460653" w:rsidRPr="00850156">
              <w:rPr>
                <w:lang w:val="en-US"/>
              </w:rPr>
              <w:t>Beneficiarul nu va fi responsabil pentru nici un fel de daune</w:t>
            </w:r>
            <w:r w:rsidR="00C33344" w:rsidRPr="00850156">
              <w:rPr>
                <w:lang w:val="en-US"/>
              </w:rPr>
              <w:t>-</w:t>
            </w:r>
            <w:r w:rsidR="00460653" w:rsidRPr="00850156">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850156">
              <w:rPr>
                <w:lang w:val="en-US"/>
              </w:rPr>
              <w:t>î</w:t>
            </w:r>
            <w:r w:rsidR="00460653" w:rsidRPr="00850156">
              <w:rPr>
                <w:lang w:val="en-US"/>
              </w:rPr>
              <w:t>nd din vina Beneficiarului, a agenţilor sau a angajaţilor acestora.</w:t>
            </w:r>
          </w:p>
          <w:p w:rsidR="00460653" w:rsidRPr="00850156" w:rsidRDefault="00D53233" w:rsidP="002F556B">
            <w:pPr>
              <w:pStyle w:val="af2"/>
              <w:numPr>
                <w:ilvl w:val="1"/>
                <w:numId w:val="17"/>
              </w:numPr>
              <w:tabs>
                <w:tab w:val="left" w:pos="567"/>
                <w:tab w:val="left" w:pos="1890"/>
              </w:tabs>
              <w:spacing w:line="276" w:lineRule="auto"/>
              <w:ind w:left="0" w:hanging="567"/>
              <w:rPr>
                <w:lang w:val="en-US"/>
              </w:rPr>
            </w:pPr>
            <w:r w:rsidRPr="00850156">
              <w:rPr>
                <w:lang w:val="en-US"/>
              </w:rPr>
              <w:t xml:space="preserve">10.11. </w:t>
            </w:r>
            <w:r w:rsidR="00460653" w:rsidRPr="00850156">
              <w:rPr>
                <w:lang w:val="en-US"/>
              </w:rPr>
              <w:t>Antreprenorul şi subantreprenorii răspund soli</w:t>
            </w:r>
            <w:r w:rsidR="00DA1062" w:rsidRPr="00850156">
              <w:rPr>
                <w:lang w:val="en-US"/>
              </w:rPr>
              <w:t>dar pentru neexecutarea obligaț</w:t>
            </w:r>
            <w:r w:rsidR="00460653" w:rsidRPr="00850156">
              <w:rPr>
                <w:lang w:val="en-US"/>
              </w:rPr>
              <w:t>iil</w:t>
            </w:r>
            <w:r w:rsidR="00BB2CB2" w:rsidRPr="00850156">
              <w:rPr>
                <w:lang w:val="en-US"/>
              </w:rPr>
              <w:t>or</w:t>
            </w:r>
            <w:r w:rsidR="00460653" w:rsidRPr="00850156">
              <w:rPr>
                <w:lang w:val="en-US"/>
              </w:rPr>
              <w:t xml:space="preserve"> contractuale.</w:t>
            </w:r>
          </w:p>
          <w:p w:rsidR="00460653" w:rsidRPr="00850156" w:rsidRDefault="00460653" w:rsidP="00196AB4">
            <w:pPr>
              <w:pStyle w:val="af2"/>
              <w:tabs>
                <w:tab w:val="left" w:pos="567"/>
                <w:tab w:val="left" w:pos="1890"/>
              </w:tabs>
              <w:spacing w:line="276" w:lineRule="auto"/>
              <w:ind w:firstLine="0"/>
              <w:rPr>
                <w:lang w:val="en-US"/>
              </w:rPr>
            </w:pPr>
          </w:p>
          <w:p w:rsidR="00460653" w:rsidRPr="00FF430B" w:rsidRDefault="00D53233" w:rsidP="002F556B">
            <w:pPr>
              <w:pStyle w:val="a"/>
              <w:numPr>
                <w:ilvl w:val="0"/>
                <w:numId w:val="17"/>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rsidR="00460653" w:rsidRPr="00FF430B" w:rsidRDefault="00D53233" w:rsidP="002F556B">
            <w:pPr>
              <w:pStyle w:val="a"/>
              <w:numPr>
                <w:ilvl w:val="1"/>
                <w:numId w:val="17"/>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rsidR="00460653" w:rsidRPr="00FF430B" w:rsidRDefault="00460653" w:rsidP="00196AB4">
            <w:pPr>
              <w:tabs>
                <w:tab w:val="left" w:pos="567"/>
              </w:tabs>
              <w:jc w:val="both"/>
            </w:pPr>
          </w:p>
          <w:p w:rsidR="00460653" w:rsidRPr="00FF430B" w:rsidRDefault="00D53233" w:rsidP="002F556B">
            <w:pPr>
              <w:pStyle w:val="a"/>
              <w:numPr>
                <w:ilvl w:val="0"/>
                <w:numId w:val="17"/>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rsidR="00460653" w:rsidRPr="00850156" w:rsidRDefault="00D53233" w:rsidP="00D53233">
            <w:pPr>
              <w:pStyle w:val="af2"/>
              <w:tabs>
                <w:tab w:val="left" w:pos="567"/>
              </w:tabs>
              <w:spacing w:line="276" w:lineRule="auto"/>
              <w:ind w:firstLine="0"/>
              <w:rPr>
                <w:lang w:val="en-US"/>
              </w:rPr>
            </w:pPr>
            <w:r w:rsidRPr="00850156">
              <w:rPr>
                <w:lang w:val="en-US"/>
              </w:rPr>
              <w:t xml:space="preserve">12.1. </w:t>
            </w:r>
            <w:r w:rsidR="00460653" w:rsidRPr="00850156">
              <w:rPr>
                <w:lang w:val="en-US"/>
              </w:rPr>
              <w:t xml:space="preserve">Antreprenorul poate cere </w:t>
            </w:r>
            <w:r w:rsidR="00BB2CB2" w:rsidRPr="00850156">
              <w:rPr>
                <w:lang w:val="en-US"/>
              </w:rPr>
              <w:t>rezoluțiunea</w:t>
            </w:r>
            <w:r w:rsidR="0001066E" w:rsidRPr="00850156">
              <w:rPr>
                <w:lang w:val="en-US"/>
              </w:rPr>
              <w:t xml:space="preserve"> </w:t>
            </w:r>
            <w:r w:rsidR="00460653" w:rsidRPr="00850156">
              <w:rPr>
                <w:lang w:val="en-US"/>
              </w:rPr>
              <w:t xml:space="preserve">contractului, dacă: </w:t>
            </w:r>
          </w:p>
          <w:p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rsidR="00460653" w:rsidRPr="00850156" w:rsidRDefault="00D53233" w:rsidP="002F556B">
            <w:pPr>
              <w:pStyle w:val="af2"/>
              <w:numPr>
                <w:ilvl w:val="1"/>
                <w:numId w:val="17"/>
              </w:numPr>
              <w:tabs>
                <w:tab w:val="left" w:pos="567"/>
              </w:tabs>
              <w:spacing w:line="276" w:lineRule="auto"/>
              <w:ind w:left="0" w:hanging="567"/>
              <w:rPr>
                <w:lang w:val="en-US"/>
              </w:rPr>
            </w:pPr>
            <w:r w:rsidRPr="00850156">
              <w:rPr>
                <w:lang w:val="en-US"/>
              </w:rPr>
              <w:t xml:space="preserve">12.2. </w:t>
            </w:r>
            <w:r w:rsidR="00460653" w:rsidRPr="00850156">
              <w:rPr>
                <w:lang w:val="en-US"/>
              </w:rPr>
              <w:t xml:space="preserve">Beneficiarul poate cere </w:t>
            </w:r>
            <w:r w:rsidR="00BB2CB2" w:rsidRPr="00850156">
              <w:rPr>
                <w:lang w:val="en-US"/>
              </w:rPr>
              <w:t>rezoluțiunea</w:t>
            </w:r>
            <w:r w:rsidR="00C33344" w:rsidRPr="00850156">
              <w:rPr>
                <w:lang w:val="en-US"/>
              </w:rPr>
              <w:t xml:space="preserve"> </w:t>
            </w:r>
            <w:r w:rsidR="00460653" w:rsidRPr="00850156">
              <w:rPr>
                <w:lang w:val="en-US"/>
              </w:rPr>
              <w:t xml:space="preserve">contractului, dacă: </w:t>
            </w:r>
          </w:p>
          <w:p w:rsidR="00460653" w:rsidRPr="00FF430B" w:rsidRDefault="007323B6" w:rsidP="002F556B">
            <w:pPr>
              <w:pStyle w:val="a"/>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rsidR="00460653" w:rsidRPr="00FF430B" w:rsidRDefault="00A101F6" w:rsidP="002F556B">
            <w:pPr>
              <w:pStyle w:val="a"/>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rsidR="00460653" w:rsidRPr="00FF430B" w:rsidRDefault="007323B6" w:rsidP="002F556B">
            <w:pPr>
              <w:pStyle w:val="a"/>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rsidR="00460653" w:rsidRPr="00FF430B" w:rsidRDefault="007323B6" w:rsidP="002F556B">
            <w:pPr>
              <w:pStyle w:val="a"/>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rsidR="00460653" w:rsidRPr="00850156" w:rsidRDefault="007323B6" w:rsidP="002F556B">
            <w:pPr>
              <w:pStyle w:val="af2"/>
              <w:numPr>
                <w:ilvl w:val="1"/>
                <w:numId w:val="17"/>
              </w:numPr>
              <w:tabs>
                <w:tab w:val="left" w:pos="567"/>
              </w:tabs>
              <w:ind w:left="0" w:hanging="567"/>
              <w:rPr>
                <w:lang w:val="en-US"/>
              </w:rPr>
            </w:pPr>
            <w:r w:rsidRPr="00850156">
              <w:rPr>
                <w:lang w:val="en-US"/>
              </w:rPr>
              <w:lastRenderedPageBreak/>
              <w:t xml:space="preserve">12.3. </w:t>
            </w:r>
            <w:r w:rsidR="00460653" w:rsidRPr="00850156">
              <w:rPr>
                <w:lang w:val="en-US"/>
              </w:rPr>
              <w:t xml:space="preserve">Contractul se consideră </w:t>
            </w:r>
            <w:r w:rsidR="00BB2CB2" w:rsidRPr="00850156">
              <w:rPr>
                <w:lang w:val="en-US"/>
              </w:rPr>
              <w:t>rezolvit</w:t>
            </w:r>
            <w:r w:rsidR="00460653" w:rsidRPr="00850156">
              <w:rPr>
                <w:lang w:val="en-US"/>
              </w:rPr>
              <w:t>, dacă partea contractantă va comunica în scris cele</w:t>
            </w:r>
            <w:r w:rsidRPr="00850156">
              <w:rPr>
                <w:lang w:val="en-US"/>
              </w:rPr>
              <w:t>i</w:t>
            </w:r>
            <w:r w:rsidR="00460653" w:rsidRPr="00850156">
              <w:rPr>
                <w:lang w:val="en-US"/>
              </w:rPr>
              <w:t>lalte părţi contractante în termen de 15 zile motivele indicate la punctele 1</w:t>
            </w:r>
            <w:r w:rsidR="00D379F6" w:rsidRPr="00850156">
              <w:rPr>
                <w:lang w:val="en-US"/>
              </w:rPr>
              <w:t>2</w:t>
            </w:r>
            <w:r w:rsidR="00460653" w:rsidRPr="00850156">
              <w:rPr>
                <w:lang w:val="en-US"/>
              </w:rPr>
              <w:t>.1 şi 1</w:t>
            </w:r>
            <w:r w:rsidR="00D379F6" w:rsidRPr="00850156">
              <w:rPr>
                <w:lang w:val="en-US"/>
              </w:rPr>
              <w:t>2</w:t>
            </w:r>
            <w:r w:rsidR="00460653" w:rsidRPr="00850156">
              <w:rPr>
                <w:lang w:val="en-US"/>
              </w:rPr>
              <w:t xml:space="preserve">.2 din prezentul contract.  </w:t>
            </w:r>
          </w:p>
          <w:p w:rsidR="00460653" w:rsidRPr="00850156" w:rsidRDefault="007323B6" w:rsidP="002F556B">
            <w:pPr>
              <w:pStyle w:val="af2"/>
              <w:numPr>
                <w:ilvl w:val="1"/>
                <w:numId w:val="17"/>
              </w:numPr>
              <w:tabs>
                <w:tab w:val="left" w:pos="567"/>
              </w:tabs>
              <w:ind w:left="0" w:hanging="567"/>
              <w:rPr>
                <w:lang w:val="en-US"/>
              </w:rPr>
            </w:pPr>
            <w:r w:rsidRPr="00850156">
              <w:rPr>
                <w:lang w:val="en-US"/>
              </w:rPr>
              <w:t xml:space="preserve">12.4. </w:t>
            </w:r>
            <w:r w:rsidR="00460653" w:rsidRPr="00850156">
              <w:rPr>
                <w:lang w:val="en-US"/>
              </w:rPr>
              <w:t xml:space="preserve">Beneficiarul, în caz de </w:t>
            </w:r>
            <w:r w:rsidR="00BB2CB2" w:rsidRPr="00850156">
              <w:rPr>
                <w:lang w:val="en-US"/>
              </w:rPr>
              <w:t>rezoluțiune</w:t>
            </w:r>
            <w:r w:rsidR="00460653" w:rsidRPr="00850156">
              <w:rPr>
                <w:lang w:val="en-US"/>
              </w:rPr>
              <w:t>a contractului, va convoca comisia de recepţie care va efectua recepţia cantitativă şi calitativ</w:t>
            </w:r>
            <w:r w:rsidR="00D74B95" w:rsidRPr="00850156">
              <w:rPr>
                <w:lang w:val="en-US"/>
              </w:rPr>
              <w:t>ă</w:t>
            </w:r>
            <w:r w:rsidR="00460653" w:rsidRPr="00850156">
              <w:rPr>
                <w:lang w:val="en-US"/>
              </w:rPr>
              <w:t xml:space="preserve"> a lucrărilor executate</w:t>
            </w:r>
            <w:r w:rsidR="00D74B95" w:rsidRPr="00850156">
              <w:rPr>
                <w:lang w:val="en-US"/>
              </w:rPr>
              <w:t>,</w:t>
            </w:r>
            <w:r w:rsidR="00C33344" w:rsidRPr="00850156">
              <w:rPr>
                <w:lang w:val="en-US"/>
              </w:rPr>
              <w:t xml:space="preserve"> </w:t>
            </w:r>
            <w:r w:rsidR="00D74B95" w:rsidRPr="00850156">
              <w:rPr>
                <w:lang w:val="en-US"/>
              </w:rPr>
              <w:t xml:space="preserve">în maximum 15 zile de la data </w:t>
            </w:r>
            <w:r w:rsidR="00BB2CB2" w:rsidRPr="00850156">
              <w:rPr>
                <w:lang w:val="en-US"/>
              </w:rPr>
              <w:t>rezoluțiunii</w:t>
            </w:r>
            <w:r w:rsidR="00C33344" w:rsidRPr="00850156">
              <w:rPr>
                <w:lang w:val="en-US"/>
              </w:rPr>
              <w:t xml:space="preserve"> </w:t>
            </w:r>
            <w:r w:rsidR="00D74B95" w:rsidRPr="00850156">
              <w:rPr>
                <w:lang w:val="en-US"/>
              </w:rPr>
              <w:t>contractului.</w:t>
            </w:r>
          </w:p>
          <w:p w:rsidR="00460653" w:rsidRPr="00850156" w:rsidRDefault="007323B6" w:rsidP="002F556B">
            <w:pPr>
              <w:pStyle w:val="af2"/>
              <w:numPr>
                <w:ilvl w:val="1"/>
                <w:numId w:val="17"/>
              </w:numPr>
              <w:tabs>
                <w:tab w:val="left" w:pos="567"/>
              </w:tabs>
              <w:ind w:left="0" w:hanging="567"/>
              <w:rPr>
                <w:lang w:val="en-US"/>
              </w:rPr>
            </w:pPr>
            <w:r w:rsidRPr="00850156">
              <w:rPr>
                <w:lang w:val="en-US"/>
              </w:rPr>
              <w:t xml:space="preserve">12.5. </w:t>
            </w:r>
            <w:r w:rsidR="00460653" w:rsidRPr="00850156">
              <w:rPr>
                <w:lang w:val="en-US"/>
              </w:rPr>
              <w:t xml:space="preserve">În cazul </w:t>
            </w:r>
            <w:r w:rsidR="00BB2CB2" w:rsidRPr="00850156">
              <w:rPr>
                <w:lang w:val="en-US"/>
              </w:rPr>
              <w:t>rezoluțiunii</w:t>
            </w:r>
            <w:r w:rsidR="00C33344" w:rsidRPr="00850156">
              <w:rPr>
                <w:lang w:val="en-US"/>
              </w:rPr>
              <w:t xml:space="preserve"> </w:t>
            </w:r>
            <w:r w:rsidR="00460653" w:rsidRPr="00850156">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850156">
              <w:rPr>
                <w:lang w:val="en-US"/>
              </w:rPr>
              <w:t>rezolvit</w:t>
            </w:r>
            <w:r w:rsidR="00C33344" w:rsidRPr="00850156">
              <w:rPr>
                <w:lang w:val="en-US"/>
              </w:rPr>
              <w:t xml:space="preserve"> </w:t>
            </w:r>
            <w:r w:rsidR="00460653" w:rsidRPr="00850156">
              <w:rPr>
                <w:lang w:val="en-US"/>
              </w:rPr>
              <w:t xml:space="preserve">contractul. </w:t>
            </w:r>
          </w:p>
          <w:p w:rsidR="00460653" w:rsidRPr="00850156" w:rsidRDefault="007323B6" w:rsidP="002F556B">
            <w:pPr>
              <w:pStyle w:val="af2"/>
              <w:numPr>
                <w:ilvl w:val="1"/>
                <w:numId w:val="17"/>
              </w:numPr>
              <w:tabs>
                <w:tab w:val="left" w:pos="567"/>
              </w:tabs>
              <w:ind w:left="0" w:hanging="567"/>
              <w:rPr>
                <w:lang w:val="en-US"/>
              </w:rPr>
            </w:pPr>
            <w:r w:rsidRPr="00850156">
              <w:rPr>
                <w:lang w:val="en-US"/>
              </w:rPr>
              <w:t xml:space="preserve">12.6. </w:t>
            </w:r>
            <w:r w:rsidR="00460653" w:rsidRPr="00850156">
              <w:rPr>
                <w:lang w:val="en-US"/>
              </w:rPr>
              <w:t>După rez</w:t>
            </w:r>
            <w:r w:rsidR="00892A6D" w:rsidRPr="00850156">
              <w:rPr>
                <w:lang w:val="en-US"/>
              </w:rPr>
              <w:t>oluțiunea</w:t>
            </w:r>
            <w:r w:rsidR="00460653" w:rsidRPr="00850156">
              <w:rPr>
                <w:lang w:val="en-US"/>
              </w:rPr>
              <w:t xml:space="preserve"> contractului, Beneficiarul poate continua execuţia lucrărilor cu respectarea prevederilor legale. </w:t>
            </w:r>
          </w:p>
          <w:p w:rsidR="00E22640" w:rsidRPr="00850156" w:rsidRDefault="00E22640" w:rsidP="00E22640">
            <w:pPr>
              <w:pStyle w:val="af2"/>
              <w:tabs>
                <w:tab w:val="left" w:pos="567"/>
                <w:tab w:val="left" w:pos="2070"/>
              </w:tabs>
              <w:ind w:firstLine="0"/>
              <w:rPr>
                <w:lang w:val="en-US"/>
              </w:rPr>
            </w:pPr>
            <w:r w:rsidRPr="00850156">
              <w:rPr>
                <w:lang w:val="en-US"/>
              </w:rPr>
              <w:t>12.7. Cazuri specifice de încetare a contractului de achiziţii publice:</w:t>
            </w:r>
          </w:p>
          <w:p w:rsidR="00E22640" w:rsidRPr="00850156" w:rsidRDefault="00E22640" w:rsidP="00E22640">
            <w:pPr>
              <w:pStyle w:val="af2"/>
              <w:tabs>
                <w:tab w:val="left" w:pos="567"/>
                <w:tab w:val="left" w:pos="2070"/>
              </w:tabs>
              <w:ind w:firstLine="284"/>
              <w:rPr>
                <w:lang w:val="en-US"/>
              </w:rPr>
            </w:pPr>
            <w:r w:rsidRPr="00850156">
              <w:rPr>
                <w:lang w:val="en-US"/>
              </w:rPr>
              <w:t xml:space="preserve">     </w:t>
            </w:r>
            <w:r w:rsidR="00F168DC" w:rsidRPr="00850156">
              <w:rPr>
                <w:lang w:val="en-US"/>
              </w:rPr>
              <w:t>Beneficiarul</w:t>
            </w:r>
            <w:r w:rsidRPr="00850156">
              <w:rPr>
                <w:lang w:val="en-US"/>
              </w:rPr>
              <w:t xml:space="preserve"> are dreptul de a </w:t>
            </w:r>
            <w:r w:rsidR="0060188C" w:rsidRPr="00850156">
              <w:rPr>
                <w:lang w:val="en-US"/>
              </w:rPr>
              <w:t>rezolvi</w:t>
            </w:r>
            <w:r w:rsidR="00C33344" w:rsidRPr="00850156">
              <w:rPr>
                <w:lang w:val="en-US"/>
              </w:rPr>
              <w:t xml:space="preserve"> </w:t>
            </w:r>
            <w:r w:rsidRPr="00850156">
              <w:rPr>
                <w:lang w:val="en-US"/>
              </w:rPr>
              <w:t>unilateral un contract de achiziţii publice în perioada de valabilitate a acestuia în una dintre următoarele situaţii:</w:t>
            </w:r>
          </w:p>
          <w:p w:rsidR="00E22640" w:rsidRPr="00850156" w:rsidRDefault="00E22640" w:rsidP="00E22640">
            <w:pPr>
              <w:pStyle w:val="af2"/>
              <w:tabs>
                <w:tab w:val="left" w:pos="567"/>
                <w:tab w:val="left" w:pos="2070"/>
              </w:tabs>
              <w:rPr>
                <w:lang w:val="en-US"/>
              </w:rPr>
            </w:pPr>
            <w:r w:rsidRPr="00850156">
              <w:rPr>
                <w:lang w:val="en-US"/>
              </w:rPr>
              <w:t xml:space="preserve">    a) contractantul se afla, la momentul atribuirii lui, în una dintre situaţiile care ar fi determinat excluderea sa din proce</w:t>
            </w:r>
            <w:r w:rsidR="00C33344" w:rsidRPr="00850156">
              <w:rPr>
                <w:lang w:val="en-US"/>
              </w:rPr>
              <w:t>dura de atribuire potrivit art.</w:t>
            </w:r>
            <w:r w:rsidR="00DF4DCF" w:rsidRPr="00850156">
              <w:rPr>
                <w:lang w:val="en-US"/>
              </w:rPr>
              <w:t xml:space="preserve"> </w:t>
            </w:r>
            <w:r w:rsidRPr="00850156">
              <w:rPr>
                <w:lang w:val="en-US"/>
              </w:rPr>
              <w:t>19</w:t>
            </w:r>
            <w:r w:rsidR="00802287" w:rsidRPr="00850156">
              <w:rPr>
                <w:lang w:val="en-US"/>
              </w:rPr>
              <w:t xml:space="preserve"> al Legii </w:t>
            </w:r>
            <w:r w:rsidR="0060188C" w:rsidRPr="00850156">
              <w:rPr>
                <w:lang w:val="en-US"/>
              </w:rPr>
              <w:t>nr.</w:t>
            </w:r>
            <w:r w:rsidR="00FF5CB2" w:rsidRPr="00850156">
              <w:rPr>
                <w:lang w:val="en-US"/>
              </w:rPr>
              <w:t xml:space="preserve"> </w:t>
            </w:r>
            <w:r w:rsidR="00802287" w:rsidRPr="00850156">
              <w:rPr>
                <w:lang w:val="en-US"/>
              </w:rPr>
              <w:t>131/2015 privind achizițiile publice</w:t>
            </w:r>
            <w:r w:rsidRPr="00850156">
              <w:rPr>
                <w:lang w:val="en-US"/>
              </w:rPr>
              <w:t>;</w:t>
            </w:r>
          </w:p>
          <w:p w:rsidR="00E22640" w:rsidRPr="00850156" w:rsidRDefault="00E22640" w:rsidP="00E22640">
            <w:pPr>
              <w:pStyle w:val="af2"/>
              <w:tabs>
                <w:tab w:val="left" w:pos="567"/>
                <w:tab w:val="left" w:pos="2070"/>
              </w:tabs>
              <w:rPr>
                <w:lang w:val="en-US"/>
              </w:rPr>
            </w:pPr>
            <w:r w:rsidRPr="00850156">
              <w:rPr>
                <w:lang w:val="en-US"/>
              </w:rPr>
              <w:t xml:space="preserve">    b) contractul a făcut obiectul unei modificări substanțiale care necesita o nouă procedură de achiziție publică în conformitate cu art. 76</w:t>
            </w:r>
            <w:r w:rsidR="00802287" w:rsidRPr="00850156">
              <w:rPr>
                <w:lang w:val="en-US"/>
              </w:rPr>
              <w:t xml:space="preserve"> al Legii </w:t>
            </w:r>
            <w:r w:rsidR="0060188C" w:rsidRPr="00850156">
              <w:rPr>
                <w:lang w:val="en-US"/>
              </w:rPr>
              <w:t>nr.</w:t>
            </w:r>
            <w:r w:rsidR="00DF4DCF" w:rsidRPr="00850156">
              <w:rPr>
                <w:lang w:val="en-US"/>
              </w:rPr>
              <w:t xml:space="preserve"> </w:t>
            </w:r>
            <w:r w:rsidR="00802287" w:rsidRPr="00850156">
              <w:rPr>
                <w:lang w:val="en-US"/>
              </w:rPr>
              <w:t>131/2015 privind achizițiile publice</w:t>
            </w:r>
            <w:r w:rsidRPr="00850156">
              <w:rPr>
                <w:lang w:val="en-US"/>
              </w:rPr>
              <w:t>;</w:t>
            </w:r>
          </w:p>
          <w:p w:rsidR="00E22640" w:rsidRPr="00850156" w:rsidRDefault="00E22640" w:rsidP="00E22640">
            <w:pPr>
              <w:pStyle w:val="af2"/>
              <w:tabs>
                <w:tab w:val="left" w:pos="567"/>
                <w:tab w:val="left" w:pos="2070"/>
              </w:tabs>
              <w:rPr>
                <w:lang w:val="en-US"/>
              </w:rPr>
            </w:pPr>
            <w:r w:rsidRPr="00850156">
              <w:rPr>
                <w:lang w:val="en-US"/>
              </w:rPr>
              <w:t xml:space="preserve">    c) contractul nu ar fi trebuit să fie atribui</w:t>
            </w:r>
            <w:r w:rsidR="00C33344" w:rsidRPr="00850156">
              <w:rPr>
                <w:lang w:val="en-US"/>
              </w:rPr>
              <w:t>t contractantului respectiv, avâ</w:t>
            </w:r>
            <w:r w:rsidRPr="00850156">
              <w:rPr>
                <w:lang w:val="en-US"/>
              </w:rPr>
              <w:t xml:space="preserve">nd în vedere o încălcare gravă a obligaţiilor ce rezultă din </w:t>
            </w:r>
            <w:r w:rsidR="00802287" w:rsidRPr="00850156">
              <w:rPr>
                <w:lang w:val="en-US"/>
              </w:rPr>
              <w:t xml:space="preserve">Legea </w:t>
            </w:r>
            <w:r w:rsidR="0060188C" w:rsidRPr="00850156">
              <w:rPr>
                <w:lang w:val="en-US"/>
              </w:rPr>
              <w:t>nr.</w:t>
            </w:r>
            <w:r w:rsidR="00DF4DCF" w:rsidRPr="00850156">
              <w:rPr>
                <w:lang w:val="en-US"/>
              </w:rPr>
              <w:t xml:space="preserve"> </w:t>
            </w:r>
            <w:r w:rsidR="00802287" w:rsidRPr="00850156">
              <w:rPr>
                <w:lang w:val="en-US"/>
              </w:rPr>
              <w:t>131/2015 priviind achizițiile publice</w:t>
            </w:r>
            <w:r w:rsidRPr="00850156">
              <w:rPr>
                <w:lang w:val="en-US"/>
              </w:rPr>
              <w:t xml:space="preserve"> și/sau tratatele internaţionale la care Republica Moldova este parte, care a fost constatată printr-o decizie a unei instanțe judecătorești naționale sau, după caz, internaționale.</w:t>
            </w:r>
          </w:p>
          <w:p w:rsidR="00E22640" w:rsidRPr="00850156" w:rsidRDefault="00E22640" w:rsidP="00802287">
            <w:pPr>
              <w:pStyle w:val="af2"/>
              <w:tabs>
                <w:tab w:val="left" w:pos="567"/>
                <w:tab w:val="left" w:pos="2070"/>
              </w:tabs>
              <w:ind w:firstLine="0"/>
              <w:rPr>
                <w:lang w:val="en-US"/>
              </w:rPr>
            </w:pPr>
          </w:p>
          <w:p w:rsidR="00460653" w:rsidRPr="00FF430B" w:rsidRDefault="007323B6" w:rsidP="002F556B">
            <w:pPr>
              <w:pStyle w:val="a"/>
              <w:numPr>
                <w:ilvl w:val="0"/>
                <w:numId w:val="17"/>
              </w:numPr>
              <w:tabs>
                <w:tab w:val="clear" w:pos="1134"/>
                <w:tab w:val="left" w:pos="3705"/>
              </w:tabs>
              <w:ind w:left="0"/>
              <w:contextualSpacing/>
            </w:pPr>
            <w:r w:rsidRPr="00FF430B">
              <w:rPr>
                <w:b/>
              </w:rPr>
              <w:t xml:space="preserve">13. </w:t>
            </w:r>
            <w:r w:rsidR="00460653" w:rsidRPr="00FF430B">
              <w:rPr>
                <w:b/>
              </w:rPr>
              <w:t>DISPOZIŢII FINALE</w:t>
            </w:r>
          </w:p>
          <w:p w:rsidR="00460653" w:rsidRPr="00850156" w:rsidRDefault="007323B6" w:rsidP="002F556B">
            <w:pPr>
              <w:pStyle w:val="af2"/>
              <w:numPr>
                <w:ilvl w:val="1"/>
                <w:numId w:val="17"/>
              </w:numPr>
              <w:tabs>
                <w:tab w:val="left" w:pos="567"/>
              </w:tabs>
              <w:ind w:left="0" w:hanging="567"/>
              <w:rPr>
                <w:lang w:val="en-US"/>
              </w:rPr>
            </w:pPr>
            <w:r w:rsidRPr="00850156">
              <w:rPr>
                <w:lang w:val="en-US"/>
              </w:rPr>
              <w:t xml:space="preserve">13.1. </w:t>
            </w:r>
            <w:r w:rsidR="00460653" w:rsidRPr="00850156">
              <w:rPr>
                <w:lang w:val="en-US"/>
              </w:rPr>
              <w:t xml:space="preserve">Următoarele documente vor fi citite şi vor fi interpretate ca fiind parte integrantă a prezentului contract: </w:t>
            </w:r>
          </w:p>
          <w:p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rsidR="00460653" w:rsidRPr="00850156" w:rsidRDefault="007323B6" w:rsidP="002F556B">
            <w:pPr>
              <w:pStyle w:val="af2"/>
              <w:numPr>
                <w:ilvl w:val="1"/>
                <w:numId w:val="17"/>
              </w:numPr>
              <w:tabs>
                <w:tab w:val="left" w:pos="567"/>
              </w:tabs>
              <w:ind w:left="0" w:hanging="567"/>
              <w:rPr>
                <w:lang w:val="en-US"/>
              </w:rPr>
            </w:pPr>
            <w:r w:rsidRPr="00850156">
              <w:rPr>
                <w:lang w:val="en-US"/>
              </w:rPr>
              <w:t xml:space="preserve">13.2. </w:t>
            </w:r>
            <w:r w:rsidR="00460653" w:rsidRPr="00850156">
              <w:rPr>
                <w:lang w:val="en-US"/>
              </w:rPr>
              <w:t>Documentele contractului vor fi întocmite în limba română.</w:t>
            </w:r>
          </w:p>
          <w:p w:rsidR="00D379F6" w:rsidRPr="00850156" w:rsidRDefault="007323B6" w:rsidP="002F556B">
            <w:pPr>
              <w:pStyle w:val="af2"/>
              <w:numPr>
                <w:ilvl w:val="1"/>
                <w:numId w:val="17"/>
              </w:numPr>
              <w:tabs>
                <w:tab w:val="left" w:pos="567"/>
              </w:tabs>
              <w:ind w:left="0" w:hanging="567"/>
              <w:rPr>
                <w:lang w:val="en-US"/>
              </w:rPr>
            </w:pPr>
            <w:r w:rsidRPr="00850156">
              <w:rPr>
                <w:lang w:val="en-US"/>
              </w:rPr>
              <w:t>13.</w:t>
            </w:r>
            <w:r w:rsidR="001873A6" w:rsidRPr="00850156">
              <w:rPr>
                <w:lang w:val="en-US"/>
              </w:rPr>
              <w:t>3</w:t>
            </w:r>
            <w:r w:rsidRPr="00850156">
              <w:rPr>
                <w:lang w:val="en-US"/>
              </w:rPr>
              <w:t xml:space="preserve">. </w:t>
            </w:r>
            <w:r w:rsidR="00D379F6" w:rsidRPr="00850156">
              <w:rPr>
                <w:lang w:val="en-US"/>
              </w:rPr>
              <w:t>Prezentul Contract reprezintă acordul de voinţă al părţilor</w:t>
            </w:r>
            <w:r w:rsidR="00C33344" w:rsidRPr="00850156">
              <w:rPr>
                <w:lang w:val="en-US"/>
              </w:rPr>
              <w:t xml:space="preserve"> </w:t>
            </w:r>
            <w:r w:rsidR="00D379F6" w:rsidRPr="00850156">
              <w:rPr>
                <w:lang w:val="en-US"/>
              </w:rPr>
              <w:t>şi se consideră semnat la data aplicării ultimei semnături de către una dintre părți.</w:t>
            </w:r>
          </w:p>
          <w:p w:rsidR="00460653" w:rsidRPr="00850156" w:rsidRDefault="007323B6" w:rsidP="002F556B">
            <w:pPr>
              <w:pStyle w:val="af2"/>
              <w:numPr>
                <w:ilvl w:val="1"/>
                <w:numId w:val="17"/>
              </w:numPr>
              <w:tabs>
                <w:tab w:val="left" w:pos="567"/>
                <w:tab w:val="left" w:pos="4005"/>
              </w:tabs>
              <w:ind w:left="0" w:hanging="567"/>
              <w:contextualSpacing/>
              <w:rPr>
                <w:lang w:val="en-US"/>
              </w:rPr>
            </w:pPr>
            <w:r w:rsidRPr="00850156">
              <w:rPr>
                <w:lang w:val="en-US"/>
              </w:rPr>
              <w:t>13.</w:t>
            </w:r>
            <w:r w:rsidR="001873A6" w:rsidRPr="00850156">
              <w:rPr>
                <w:lang w:val="en-US"/>
              </w:rPr>
              <w:t>4</w:t>
            </w:r>
            <w:r w:rsidRPr="00850156">
              <w:rPr>
                <w:lang w:val="en-US"/>
              </w:rPr>
              <w:t xml:space="preserve">. </w:t>
            </w:r>
            <w:r w:rsidR="00D379F6" w:rsidRPr="00850156">
              <w:rPr>
                <w:lang w:val="en-US"/>
              </w:rPr>
              <w:t xml:space="preserve">Pentru confirmarea celor menţionate, </w:t>
            </w:r>
            <w:r w:rsidR="009D3792" w:rsidRPr="00850156">
              <w:rPr>
                <w:lang w:val="en-US"/>
              </w:rPr>
              <w:t>p</w:t>
            </w:r>
            <w:r w:rsidR="00D379F6" w:rsidRPr="00850156">
              <w:rPr>
                <w:lang w:val="en-US"/>
              </w:rPr>
              <w:t xml:space="preserve">ărţile au semnat prezentul Contract în conformitate cu legislaţia Republicii Moldova, la data şi anul indicate, </w:t>
            </w:r>
            <w:r w:rsidR="00460653" w:rsidRPr="00850156">
              <w:rPr>
                <w:lang w:val="en-US"/>
              </w:rPr>
              <w:t xml:space="preserve">fiind valabil până la </w:t>
            </w:r>
            <w:r w:rsidR="00684D44" w:rsidRPr="00850156">
              <w:rPr>
                <w:lang w:val="en-US"/>
              </w:rPr>
              <w:t>……./</w:t>
            </w:r>
            <w:r w:rsidR="00D379F6" w:rsidRPr="00850156">
              <w:rPr>
                <w:lang w:val="en-US"/>
              </w:rPr>
              <w:t>recepția finală a lucrărilor</w:t>
            </w:r>
            <w:r w:rsidR="00460653" w:rsidRPr="00850156">
              <w:rPr>
                <w:lang w:val="en-US"/>
              </w:rPr>
              <w:t>.</w:t>
            </w: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C33344" w:rsidRPr="00FF430B" w:rsidRDefault="00C33344"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pStyle w:val="a"/>
              <w:numPr>
                <w:ilvl w:val="3"/>
                <w:numId w:val="3"/>
              </w:numPr>
              <w:tabs>
                <w:tab w:val="left" w:pos="2295"/>
              </w:tabs>
            </w:pPr>
            <w:r w:rsidRPr="00FF430B">
              <w:rPr>
                <w:b/>
              </w:rPr>
              <w:t xml:space="preserve">PARTEA CE ȚINE DE CONDIȚIILE </w:t>
            </w:r>
          </w:p>
          <w:p w:rsidR="00877B36" w:rsidRPr="00FF430B" w:rsidRDefault="00877B36" w:rsidP="00877B36">
            <w:pPr>
              <w:pStyle w:val="a"/>
              <w:numPr>
                <w:ilvl w:val="0"/>
                <w:numId w:val="0"/>
              </w:numPr>
              <w:tabs>
                <w:tab w:val="left" w:pos="2295"/>
              </w:tabs>
              <w:ind w:left="3240"/>
            </w:pPr>
            <w:r w:rsidRPr="00FF430B">
              <w:rPr>
                <w:b/>
              </w:rPr>
              <w:t>SPECIALE A CONTRACTULUI</w:t>
            </w:r>
          </w:p>
          <w:p w:rsidR="00877B36" w:rsidRPr="00FF430B" w:rsidRDefault="00877B36" w:rsidP="00877B36">
            <w:pPr>
              <w:jc w:val="center"/>
            </w:pPr>
            <w:r w:rsidRPr="00FF430B">
              <w:t xml:space="preserve">             (</w:t>
            </w:r>
            <w:r w:rsidRPr="00FF430B">
              <w:rPr>
                <w:sz w:val="20"/>
                <w:szCs w:val="20"/>
              </w:rPr>
              <w:t>LA NECESITATE)</w:t>
            </w:r>
          </w:p>
          <w:p w:rsidR="00460653" w:rsidRPr="00FF430B" w:rsidRDefault="00460653" w:rsidP="00196AB4">
            <w:pPr>
              <w:tabs>
                <w:tab w:val="left" w:pos="567"/>
                <w:tab w:val="left" w:pos="4005"/>
              </w:tabs>
              <w:jc w:val="both"/>
            </w:pPr>
          </w:p>
          <w:p w:rsidR="00877B36" w:rsidRPr="00FF430B" w:rsidRDefault="00877B3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460653" w:rsidRPr="00FF430B" w:rsidRDefault="00C33344" w:rsidP="002F556B">
            <w:pPr>
              <w:pStyle w:val="a"/>
              <w:numPr>
                <w:ilvl w:val="0"/>
                <w:numId w:val="17"/>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EC30C2" w:rsidTr="00A77C4F">
              <w:trPr>
                <w:jc w:val="center"/>
              </w:trPr>
              <w:tc>
                <w:tcPr>
                  <w:tcW w:w="5163" w:type="dxa"/>
                  <w:tcBorders>
                    <w:top w:val="nil"/>
                    <w:left w:val="nil"/>
                    <w:bottom w:val="nil"/>
                    <w:right w:val="nil"/>
                  </w:tcBorders>
                </w:tcPr>
                <w:p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rsidR="00460653" w:rsidRPr="00FF430B" w:rsidRDefault="00460653" w:rsidP="00633782">
                  <w:pPr>
                    <w:tabs>
                      <w:tab w:val="left" w:pos="3295"/>
                    </w:tabs>
                    <w:jc w:val="center"/>
                  </w:pPr>
                  <w:r w:rsidRPr="00FF430B">
                    <w:rPr>
                      <w:b/>
                      <w:iCs/>
                    </w:rPr>
                    <w:t>BENEFICIARUL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rsidTr="00240751">
              <w:trPr>
                <w:trHeight w:val="713"/>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p>
                <w:p w:rsidR="00D76BD0" w:rsidRDefault="00D76BD0" w:rsidP="00196AB4">
                  <w:pPr>
                    <w:tabs>
                      <w:tab w:val="left" w:pos="1134"/>
                      <w:tab w:val="left" w:pos="4680"/>
                      <w:tab w:val="left" w:pos="7020"/>
                    </w:tabs>
                    <w:suppressAutoHyphens/>
                    <w:ind w:firstLine="567"/>
                    <w:jc w:val="both"/>
                  </w:pPr>
                </w:p>
                <w:p w:rsidR="006A7C1C" w:rsidRDefault="006A7C1C" w:rsidP="00196AB4">
                  <w:pPr>
                    <w:tabs>
                      <w:tab w:val="left" w:pos="1134"/>
                      <w:tab w:val="left" w:pos="4680"/>
                      <w:tab w:val="left" w:pos="7020"/>
                    </w:tabs>
                    <w:suppressAutoHyphens/>
                    <w:ind w:firstLine="567"/>
                    <w:jc w:val="both"/>
                  </w:pPr>
                </w:p>
                <w:p w:rsidR="006A7C1C" w:rsidRPr="00FF430B" w:rsidRDefault="006A7C1C"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tc>
            </w:tr>
          </w:tbl>
          <w:p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tblPr>
            <w:tblGrid>
              <w:gridCol w:w="5188"/>
              <w:gridCol w:w="4559"/>
            </w:tblGrid>
            <w:tr w:rsidR="00460653" w:rsidRPr="00EC30C2" w:rsidTr="00021BB8">
              <w:trPr>
                <w:trHeight w:val="357"/>
                <w:jc w:val="center"/>
              </w:trPr>
              <w:tc>
                <w:tcPr>
                  <w:tcW w:w="5188" w:type="dxa"/>
                  <w:vAlign w:val="center"/>
                </w:tcPr>
                <w:p w:rsidR="00460653" w:rsidRPr="00FF430B" w:rsidRDefault="00460653" w:rsidP="00633782">
                  <w:pPr>
                    <w:jc w:val="center"/>
                    <w:rPr>
                      <w:b/>
                    </w:rPr>
                  </w:pPr>
                  <w:r w:rsidRPr="00FF430B">
                    <w:rPr>
                      <w:b/>
                    </w:rPr>
                    <w:t>ANTREPRENOR</w:t>
                  </w:r>
                </w:p>
              </w:tc>
              <w:tc>
                <w:tcPr>
                  <w:tcW w:w="4559" w:type="dxa"/>
                  <w:vAlign w:val="center"/>
                </w:tcPr>
                <w:p w:rsidR="00460653" w:rsidRPr="00FF430B" w:rsidRDefault="00460653" w:rsidP="00633782">
                  <w:pPr>
                    <w:jc w:val="center"/>
                    <w:rPr>
                      <w:b/>
                    </w:rPr>
                  </w:pPr>
                  <w:r w:rsidRPr="00FF430B">
                    <w:rPr>
                      <w:b/>
                    </w:rPr>
                    <w:t>BENEFICIAR</w:t>
                  </w:r>
                </w:p>
              </w:tc>
            </w:tr>
            <w:tr w:rsidR="00460653" w:rsidRPr="00EC30C2" w:rsidTr="00021BB8">
              <w:trPr>
                <w:trHeight w:val="357"/>
                <w:jc w:val="center"/>
              </w:trPr>
              <w:tc>
                <w:tcPr>
                  <w:tcW w:w="5188" w:type="dxa"/>
                  <w:vAlign w:val="center"/>
                </w:tcPr>
                <w:p w:rsidR="00B96242" w:rsidRPr="00FF430B" w:rsidRDefault="00B96242" w:rsidP="00196AB4">
                  <w:pPr>
                    <w:jc w:val="both"/>
                    <w:rPr>
                      <w:b/>
                    </w:rPr>
                  </w:pPr>
                </w:p>
                <w:p w:rsidR="00B96242" w:rsidRPr="00FF430B" w:rsidRDefault="00B96242" w:rsidP="00196AB4">
                  <w:pPr>
                    <w:jc w:val="both"/>
                    <w:rPr>
                      <w:b/>
                    </w:rPr>
                  </w:pPr>
                </w:p>
                <w:p w:rsidR="00460653" w:rsidRPr="00FF430B" w:rsidRDefault="00460653" w:rsidP="003E7B03">
                  <w:pPr>
                    <w:jc w:val="both"/>
                    <w:rPr>
                      <w:b/>
                    </w:rPr>
                  </w:pPr>
                </w:p>
              </w:tc>
              <w:tc>
                <w:tcPr>
                  <w:tcW w:w="4559" w:type="dxa"/>
                  <w:vAlign w:val="center"/>
                </w:tcPr>
                <w:p w:rsidR="00460653" w:rsidRPr="00FF430B" w:rsidRDefault="00460653" w:rsidP="00196AB4">
                  <w:pPr>
                    <w:jc w:val="both"/>
                    <w:rPr>
                      <w:b/>
                    </w:rPr>
                  </w:pPr>
                </w:p>
                <w:p w:rsidR="00460653" w:rsidRPr="00FF430B" w:rsidRDefault="00460653" w:rsidP="00196AB4">
                  <w:pPr>
                    <w:jc w:val="both"/>
                    <w:rPr>
                      <w:b/>
                    </w:rPr>
                  </w:pPr>
                </w:p>
                <w:p w:rsidR="00460653" w:rsidRPr="00FF430B" w:rsidRDefault="00460653" w:rsidP="003E7B03">
                  <w:pPr>
                    <w:jc w:val="both"/>
                    <w:rPr>
                      <w:b/>
                    </w:rPr>
                  </w:pPr>
                </w:p>
              </w:tc>
            </w:tr>
          </w:tbl>
          <w:p w:rsidR="00F7186F" w:rsidRPr="00FF430B" w:rsidRDefault="00F7186F" w:rsidP="00196AB4">
            <w:pPr>
              <w:tabs>
                <w:tab w:val="left" w:pos="2295"/>
              </w:tabs>
              <w:jc w:val="both"/>
            </w:pPr>
          </w:p>
          <w:p w:rsidR="00FA66D8" w:rsidRPr="00FF430B" w:rsidRDefault="00FA66D8"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Default="004D7C86" w:rsidP="00196AB4">
            <w:pPr>
              <w:tabs>
                <w:tab w:val="left" w:pos="2295"/>
              </w:tabs>
              <w:jc w:val="both"/>
            </w:pPr>
            <w:r w:rsidRPr="00FF430B">
              <w:br/>
            </w:r>
          </w:p>
          <w:p w:rsidR="00850156" w:rsidRDefault="00850156" w:rsidP="00196AB4">
            <w:pPr>
              <w:tabs>
                <w:tab w:val="left" w:pos="2295"/>
              </w:tabs>
              <w:jc w:val="both"/>
            </w:pPr>
          </w:p>
          <w:p w:rsidR="00850156" w:rsidRDefault="00850156" w:rsidP="00196AB4">
            <w:pPr>
              <w:tabs>
                <w:tab w:val="left" w:pos="2295"/>
              </w:tabs>
              <w:jc w:val="both"/>
            </w:pPr>
          </w:p>
          <w:p w:rsidR="00850156" w:rsidRDefault="00850156" w:rsidP="00196AB4">
            <w:pPr>
              <w:tabs>
                <w:tab w:val="left" w:pos="2295"/>
              </w:tabs>
              <w:jc w:val="both"/>
            </w:pPr>
          </w:p>
          <w:p w:rsidR="00850156" w:rsidRPr="00FF430B" w:rsidRDefault="00850156" w:rsidP="00196AB4">
            <w:pPr>
              <w:tabs>
                <w:tab w:val="left" w:pos="2295"/>
              </w:tabs>
              <w:jc w:val="both"/>
            </w:pPr>
          </w:p>
          <w:p w:rsidR="004D7C86" w:rsidRDefault="004D7C86" w:rsidP="00196AB4">
            <w:pPr>
              <w:tabs>
                <w:tab w:val="left" w:pos="2295"/>
              </w:tabs>
              <w:jc w:val="both"/>
            </w:pPr>
          </w:p>
          <w:p w:rsidR="006A7C1C" w:rsidRDefault="006A7C1C" w:rsidP="00196AB4">
            <w:pPr>
              <w:tabs>
                <w:tab w:val="left" w:pos="2295"/>
              </w:tabs>
              <w:jc w:val="both"/>
            </w:pPr>
          </w:p>
          <w:p w:rsidR="007E709D" w:rsidRDefault="007E709D" w:rsidP="007E709D">
            <w:pPr>
              <w:jc w:val="both"/>
            </w:pPr>
          </w:p>
          <w:p w:rsidR="00006D6D" w:rsidRPr="00FF430B" w:rsidRDefault="00006D6D" w:rsidP="007E709D">
            <w:pPr>
              <w:jc w:val="both"/>
              <w:rPr>
                <w:sz w:val="28"/>
                <w:szCs w:val="28"/>
              </w:rPr>
            </w:pPr>
          </w:p>
          <w:p w:rsidR="007E709D" w:rsidRPr="00FF430B" w:rsidRDefault="007E709D" w:rsidP="004D7C86">
            <w:pPr>
              <w:tabs>
                <w:tab w:val="left" w:pos="2295"/>
              </w:tabs>
              <w:jc w:val="right"/>
            </w:pPr>
            <w:r w:rsidRPr="00FF430B">
              <w:lastRenderedPageBreak/>
              <w:t xml:space="preserve">Anexa nr. </w:t>
            </w:r>
            <w:r w:rsidR="004D7C86" w:rsidRPr="00FF430B">
              <w:t>1</w:t>
            </w:r>
          </w:p>
          <w:p w:rsidR="007E709D" w:rsidRPr="00FF430B" w:rsidRDefault="00C33344" w:rsidP="004D7C86">
            <w:pPr>
              <w:tabs>
                <w:tab w:val="left" w:pos="2295"/>
              </w:tabs>
              <w:jc w:val="right"/>
            </w:pPr>
            <w:r w:rsidRPr="00FF430B">
              <w:t>l</w:t>
            </w:r>
            <w:r w:rsidR="00892A6D" w:rsidRPr="00FF430B">
              <w:t>a C</w:t>
            </w:r>
            <w:r w:rsidR="007E709D" w:rsidRPr="00FF430B">
              <w:t>ontractul nr. ___________</w:t>
            </w:r>
          </w:p>
          <w:p w:rsidR="007E709D" w:rsidRPr="00FF430B" w:rsidRDefault="007E709D" w:rsidP="004D7C86">
            <w:pPr>
              <w:tabs>
                <w:tab w:val="left" w:pos="2295"/>
              </w:tabs>
              <w:jc w:val="right"/>
            </w:pPr>
            <w:r w:rsidRPr="00FF430B">
              <w:t>Din „____”  _____ 20_______</w:t>
            </w:r>
          </w:p>
          <w:p w:rsidR="007E709D" w:rsidRPr="00FF430B" w:rsidRDefault="007E709D"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7E709D" w:rsidRPr="00FF430B" w:rsidRDefault="007E709D" w:rsidP="007E709D">
            <w:pPr>
              <w:tabs>
                <w:tab w:val="left" w:pos="2295"/>
              </w:tabs>
              <w:jc w:val="both"/>
            </w:pPr>
          </w:p>
          <w:p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tblPr>
            <w:tblGrid>
              <w:gridCol w:w="436"/>
              <w:gridCol w:w="1825"/>
              <w:gridCol w:w="709"/>
              <w:gridCol w:w="1793"/>
              <w:gridCol w:w="50"/>
              <w:gridCol w:w="2409"/>
              <w:gridCol w:w="3401"/>
            </w:tblGrid>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7E709D" w:rsidRPr="00FF430B" w:rsidRDefault="007E709D" w:rsidP="004D7C86">
                  <w:pPr>
                    <w:jc w:val="center"/>
                    <w:rPr>
                      <w:b/>
                    </w:rPr>
                  </w:pPr>
                  <w:r w:rsidRPr="00FF430B">
                    <w:rPr>
                      <w:b/>
                    </w:rPr>
                    <w:t>Specificarea tehnică deplină solicitată de către autoritatea contractantă</w:t>
                  </w:r>
                </w:p>
                <w:p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223E6" w:rsidRPr="00FF430B" w:rsidRDefault="007E709D" w:rsidP="001223E6">
                  <w:pPr>
                    <w:ind w:right="943"/>
                    <w:jc w:val="center"/>
                    <w:rPr>
                      <w:b/>
                      <w:bCs/>
                      <w:noProof w:val="0"/>
                    </w:rPr>
                  </w:pPr>
                  <w:r w:rsidRPr="00FF430B">
                    <w:rPr>
                      <w:b/>
                      <w:bCs/>
                      <w:noProof w:val="0"/>
                    </w:rPr>
                    <w:t>Standarde de</w:t>
                  </w:r>
                </w:p>
                <w:p w:rsidR="007E709D" w:rsidRPr="00FF430B" w:rsidRDefault="007E709D" w:rsidP="001223E6">
                  <w:pPr>
                    <w:ind w:right="943"/>
                    <w:jc w:val="center"/>
                    <w:rPr>
                      <w:b/>
                      <w:bCs/>
                      <w:noProof w:val="0"/>
                    </w:rPr>
                  </w:pPr>
                  <w:r w:rsidRPr="00FF430B">
                    <w:rPr>
                      <w:b/>
                      <w:bCs/>
                      <w:noProof w:val="0"/>
                    </w:rPr>
                    <w:t>referinţă</w:t>
                  </w: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2261" w:type="dxa"/>
                  <w:gridSpan w:val="2"/>
                  <w:tcBorders>
                    <w:top w:val="single" w:sz="6" w:space="0" w:color="000000"/>
                    <w:left w:val="nil"/>
                    <w:bottom w:val="nil"/>
                    <w:right w:val="nil"/>
                  </w:tcBorders>
                </w:tcPr>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 </w:t>
                  </w:r>
                </w:p>
                <w:p w:rsidR="007E709D" w:rsidRPr="00FF430B" w:rsidRDefault="007E709D"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7E709D" w:rsidRPr="00FF430B" w:rsidRDefault="007E709D" w:rsidP="007E709D">
                  <w:pPr>
                    <w:rPr>
                      <w:b/>
                      <w:bCs/>
                      <w:noProof w:val="0"/>
                    </w:rPr>
                  </w:pPr>
                  <w:r w:rsidRPr="00FF430B">
                    <w:rPr>
                      <w:b/>
                      <w:bCs/>
                      <w:noProof w:val="0"/>
                    </w:rPr>
                    <w:t xml:space="preserve">                 SEMNĂTURILE PĂRŢILOR</w:t>
                  </w:r>
                </w:p>
                <w:p w:rsidR="004D7C86" w:rsidRPr="00FF430B" w:rsidRDefault="004D7C86" w:rsidP="007E709D">
                  <w:pPr>
                    <w:rPr>
                      <w:noProof w:val="0"/>
                    </w:rPr>
                  </w:pPr>
                </w:p>
              </w:tc>
            </w:tr>
            <w:tr w:rsidR="007E709D" w:rsidRPr="00EC30C2" w:rsidTr="001223E6">
              <w:tc>
                <w:tcPr>
                  <w:tcW w:w="4763" w:type="dxa"/>
                  <w:gridSpan w:val="4"/>
                  <w:tcBorders>
                    <w:top w:val="nil"/>
                    <w:left w:val="nil"/>
                    <w:bottom w:val="nil"/>
                    <w:right w:val="nil"/>
                  </w:tcBorders>
                  <w:tcMar>
                    <w:top w:w="24" w:type="dxa"/>
                    <w:left w:w="48" w:type="dxa"/>
                    <w:bottom w:w="24" w:type="dxa"/>
                    <w:right w:w="48" w:type="dxa"/>
                  </w:tcMar>
                  <w:hideMark/>
                </w:tcPr>
                <w:p w:rsidR="007E709D" w:rsidRPr="00FF430B" w:rsidRDefault="006A7C1C" w:rsidP="001223E6">
                  <w:pPr>
                    <w:jc w:val="center"/>
                    <w:rPr>
                      <w:noProof w:val="0"/>
                    </w:rPr>
                  </w:pPr>
                  <w:r w:rsidRPr="006A7C1C">
                    <w:rPr>
                      <w:b/>
                      <w:bCs/>
                      <w:noProof w:val="0"/>
                    </w:rPr>
                    <w:t>ANTREPRENORU</w:t>
                  </w:r>
                  <w:r>
                    <w:rPr>
                      <w:b/>
                      <w:bCs/>
                      <w:noProof w:val="0"/>
                    </w:rPr>
                    <w:t>L</w:t>
                  </w:r>
                </w:p>
                <w:p w:rsidR="007E709D" w:rsidRPr="00FF430B" w:rsidRDefault="007E709D" w:rsidP="004D7C86">
                  <w:pPr>
                    <w:ind w:firstLine="567"/>
                    <w:jc w:val="both"/>
                    <w:rPr>
                      <w:noProof w:val="0"/>
                    </w:rPr>
                  </w:pPr>
                  <w:r w:rsidRPr="00FF430B">
                    <w:rPr>
                      <w:noProof w:val="0"/>
                    </w:rPr>
                    <w:t> </w:t>
                  </w:r>
                </w:p>
                <w:p w:rsidR="00753976" w:rsidRPr="00FF430B" w:rsidRDefault="00753976" w:rsidP="00240751">
                  <w:pPr>
                    <w:ind w:firstLine="567"/>
                    <w:rPr>
                      <w:noProof w:val="0"/>
                    </w:rPr>
                  </w:pPr>
                </w:p>
                <w:p w:rsidR="007E709D" w:rsidRPr="00FF430B" w:rsidRDefault="007E709D" w:rsidP="00240751">
                  <w:pPr>
                    <w:ind w:firstLine="567"/>
                    <w:rPr>
                      <w:noProof w:val="0"/>
                    </w:rPr>
                  </w:pPr>
                </w:p>
              </w:tc>
              <w:tc>
                <w:tcPr>
                  <w:tcW w:w="50" w:type="dxa"/>
                  <w:tcBorders>
                    <w:top w:val="nil"/>
                    <w:left w:val="nil"/>
                    <w:bottom w:val="nil"/>
                    <w:right w:val="nil"/>
                  </w:tcBorders>
                </w:tcPr>
                <w:p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rsidR="007E709D" w:rsidRPr="00FF430B" w:rsidRDefault="007E709D" w:rsidP="004D7C86">
                  <w:pPr>
                    <w:ind w:firstLine="567"/>
                    <w:jc w:val="both"/>
                    <w:rPr>
                      <w:noProof w:val="0"/>
                    </w:rPr>
                  </w:pPr>
                  <w:r w:rsidRPr="00FF430B">
                    <w:rPr>
                      <w:noProof w:val="0"/>
                    </w:rPr>
                    <w:t> </w:t>
                  </w:r>
                </w:p>
                <w:p w:rsidR="007E709D" w:rsidRPr="00FF430B" w:rsidRDefault="007E709D" w:rsidP="007E709D">
                  <w:pPr>
                    <w:rPr>
                      <w:noProof w:val="0"/>
                    </w:rPr>
                  </w:pPr>
                </w:p>
                <w:p w:rsidR="007E709D" w:rsidRPr="00FF430B" w:rsidRDefault="007E709D" w:rsidP="003E7B03">
                  <w:pPr>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BE49DD" w:rsidRPr="00FF430B" w:rsidRDefault="00BE49DD" w:rsidP="00196AB4">
            <w:pPr>
              <w:tabs>
                <w:tab w:val="left" w:pos="2295"/>
              </w:tabs>
              <w:jc w:val="both"/>
            </w:pPr>
          </w:p>
          <w:p w:rsidR="004D7C86" w:rsidRDefault="004D7C8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Pr="00FF430B" w:rsidRDefault="00A14C96" w:rsidP="00196AB4">
            <w:pPr>
              <w:tabs>
                <w:tab w:val="left" w:pos="2295"/>
              </w:tabs>
              <w:jc w:val="both"/>
            </w:pPr>
          </w:p>
          <w:p w:rsidR="00803E7E" w:rsidRPr="00FF430B" w:rsidRDefault="00803E7E" w:rsidP="004D7C86">
            <w:pPr>
              <w:jc w:val="right"/>
              <w:rPr>
                <w:noProof w:val="0"/>
              </w:rPr>
            </w:pPr>
            <w:r w:rsidRPr="00FF430B">
              <w:rPr>
                <w:noProof w:val="0"/>
              </w:rPr>
              <w:lastRenderedPageBreak/>
              <w:t>Anexa nr.</w:t>
            </w:r>
            <w:r w:rsidR="00FF5CB2">
              <w:rPr>
                <w:noProof w:val="0"/>
              </w:rPr>
              <w:t xml:space="preserve"> </w:t>
            </w:r>
            <w:r w:rsidR="004D7C86" w:rsidRPr="00FF430B">
              <w:rPr>
                <w:noProof w:val="0"/>
              </w:rPr>
              <w:t>2</w:t>
            </w:r>
          </w:p>
          <w:p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rsidR="00803E7E" w:rsidRPr="00FF430B" w:rsidRDefault="00803E7E" w:rsidP="004D7C86">
            <w:pPr>
              <w:jc w:val="right"/>
              <w:rPr>
                <w:noProof w:val="0"/>
              </w:rPr>
            </w:pPr>
            <w:r w:rsidRPr="00FF430B">
              <w:rPr>
                <w:noProof w:val="0"/>
              </w:rPr>
              <w:t>din “____” ________ 20___</w:t>
            </w:r>
          </w:p>
          <w:p w:rsidR="004D7C86" w:rsidRDefault="004D7C86" w:rsidP="006A7C1C">
            <w:pPr>
              <w:keepNext/>
              <w:keepLines/>
              <w:spacing w:before="200"/>
              <w:jc w:val="both"/>
              <w:outlineLvl w:val="2"/>
              <w:rPr>
                <w:noProof w:val="0"/>
              </w:rPr>
            </w:pPr>
          </w:p>
          <w:p w:rsidR="006A7C1C" w:rsidRPr="00FF430B" w:rsidRDefault="006A7C1C" w:rsidP="006A7C1C">
            <w:pPr>
              <w:keepNext/>
              <w:keepLines/>
              <w:spacing w:before="200"/>
              <w:jc w:val="both"/>
              <w:outlineLvl w:val="2"/>
              <w:rPr>
                <w:noProof w:val="0"/>
              </w:rPr>
            </w:pPr>
          </w:p>
          <w:p w:rsidR="00803E7E" w:rsidRPr="00FF430B" w:rsidRDefault="00803E7E" w:rsidP="00803E7E">
            <w:pPr>
              <w:ind w:firstLine="567"/>
              <w:jc w:val="both"/>
              <w:rPr>
                <w:b/>
                <w:noProof w:val="0"/>
              </w:rPr>
            </w:pPr>
            <w:r w:rsidRPr="00FF430B">
              <w:rPr>
                <w:b/>
                <w:noProof w:val="0"/>
              </w:rPr>
              <w:t>SPECIFICAŢII DE PREŢ</w:t>
            </w:r>
          </w:p>
          <w:p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13118" w:rsidRPr="00FF430B" w:rsidRDefault="00EA64B0" w:rsidP="00E13118">
                  <w:pPr>
                    <w:jc w:val="center"/>
                    <w:rPr>
                      <w:b/>
                      <w:bCs/>
                      <w:noProof w:val="0"/>
                    </w:rPr>
                  </w:pPr>
                  <w:r w:rsidRPr="00FF430B">
                    <w:rPr>
                      <w:b/>
                      <w:bCs/>
                      <w:noProof w:val="0"/>
                    </w:rPr>
                    <w:t>Termenii de executare</w:t>
                  </w:r>
                </w:p>
                <w:p w:rsidR="00803E7E" w:rsidRPr="00FF430B" w:rsidRDefault="00803E7E" w:rsidP="003E7B03">
                  <w:pPr>
                    <w:tabs>
                      <w:tab w:val="left" w:pos="1134"/>
                    </w:tabs>
                    <w:ind w:left="720"/>
                    <w:outlineLvl w:val="0"/>
                    <w:rPr>
                      <w:b/>
                      <w:bCs/>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 </w:t>
                  </w:r>
                </w:p>
                <w:p w:rsidR="00803E7E" w:rsidRPr="00FF430B" w:rsidRDefault="00803E7E"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Default="00EA64B0" w:rsidP="004D7C86">
                  <w:pPr>
                    <w:jc w:val="center"/>
                    <w:rPr>
                      <w:b/>
                      <w:bCs/>
                      <w:noProof w:val="0"/>
                    </w:rPr>
                  </w:pPr>
                  <w:r w:rsidRPr="00FF430B">
                    <w:rPr>
                      <w:b/>
                      <w:bCs/>
                      <w:noProof w:val="0"/>
                    </w:rPr>
                    <w:t>SEMNĂTURILE PĂRŢILOR</w:t>
                  </w:r>
                </w:p>
                <w:p w:rsidR="006A7C1C" w:rsidRPr="00FF430B" w:rsidRDefault="006A7C1C" w:rsidP="004D7C86">
                  <w:pPr>
                    <w:jc w:val="center"/>
                    <w:rPr>
                      <w:noProof w:val="0"/>
                    </w:rPr>
                  </w:pPr>
                </w:p>
              </w:tc>
            </w:tr>
            <w:tr w:rsidR="00803E7E" w:rsidRPr="00EC30C2" w:rsidTr="00C33344">
              <w:tc>
                <w:tcPr>
                  <w:tcW w:w="5303" w:type="dxa"/>
                  <w:gridSpan w:val="5"/>
                  <w:tcBorders>
                    <w:top w:val="nil"/>
                    <w:left w:val="nil"/>
                    <w:bottom w:val="nil"/>
                    <w:right w:val="nil"/>
                  </w:tcBorders>
                  <w:tcMar>
                    <w:top w:w="24" w:type="dxa"/>
                    <w:left w:w="48" w:type="dxa"/>
                    <w:bottom w:w="24" w:type="dxa"/>
                    <w:right w:w="48" w:type="dxa"/>
                  </w:tcMar>
                  <w:hideMark/>
                </w:tcPr>
                <w:p w:rsidR="00803E7E" w:rsidRPr="00FF430B" w:rsidRDefault="00EA64B0" w:rsidP="00E13118">
                  <w:pPr>
                    <w:jc w:val="center"/>
                    <w:rPr>
                      <w:noProof w:val="0"/>
                    </w:rPr>
                  </w:pPr>
                  <w:r w:rsidRPr="00FF430B">
                    <w:rPr>
                      <w:b/>
                      <w:bCs/>
                      <w:noProof w:val="0"/>
                    </w:rPr>
                    <w:t>ANTREPRENOR</w:t>
                  </w:r>
                </w:p>
                <w:p w:rsidR="00371806" w:rsidRPr="00FF430B" w:rsidRDefault="00371806" w:rsidP="00B262BA">
                  <w:pPr>
                    <w:tabs>
                      <w:tab w:val="left" w:pos="1134"/>
                    </w:tabs>
                    <w:ind w:left="720"/>
                    <w:outlineLvl w:val="0"/>
                    <w:rPr>
                      <w:noProof w:val="0"/>
                    </w:rPr>
                  </w:pPr>
                </w:p>
                <w:p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803E7E" w:rsidRPr="00FF430B" w:rsidRDefault="00EA64B0" w:rsidP="00803E7E">
                  <w:pPr>
                    <w:jc w:val="center"/>
                    <w:rPr>
                      <w:noProof w:val="0"/>
                    </w:rPr>
                  </w:pPr>
                  <w:r w:rsidRPr="00FF430B">
                    <w:rPr>
                      <w:b/>
                      <w:bCs/>
                      <w:noProof w:val="0"/>
                    </w:rPr>
                    <w:t>BENEFICIAR</w:t>
                  </w:r>
                </w:p>
                <w:p w:rsidR="00240751" w:rsidRPr="00FF430B" w:rsidRDefault="00EA64B0" w:rsidP="00240751">
                  <w:pPr>
                    <w:ind w:firstLine="567"/>
                    <w:jc w:val="both"/>
                    <w:rPr>
                      <w:noProof w:val="0"/>
                    </w:rPr>
                  </w:pPr>
                  <w:r w:rsidRPr="00FF430B">
                    <w:rPr>
                      <w:noProof w:val="0"/>
                    </w:rPr>
                    <w:t> </w:t>
                  </w:r>
                </w:p>
                <w:p w:rsidR="00240751" w:rsidRPr="00FF430B" w:rsidRDefault="00240751" w:rsidP="00240751">
                  <w:pPr>
                    <w:keepNext/>
                    <w:keepLines/>
                    <w:spacing w:before="200"/>
                    <w:ind w:firstLine="567"/>
                    <w:jc w:val="both"/>
                    <w:outlineLvl w:val="2"/>
                    <w:rPr>
                      <w:noProof w:val="0"/>
                    </w:rPr>
                  </w:pPr>
                </w:p>
                <w:p w:rsidR="00803E7E" w:rsidRPr="00FF430B" w:rsidRDefault="00803E7E" w:rsidP="003E7B03">
                  <w:pPr>
                    <w:ind w:firstLine="567"/>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A14C96" w:rsidRDefault="00A14C96" w:rsidP="00196AB4">
            <w:pPr>
              <w:tabs>
                <w:tab w:val="left" w:pos="2295"/>
              </w:tabs>
              <w:jc w:val="both"/>
            </w:pPr>
          </w:p>
          <w:p w:rsidR="00850156" w:rsidRDefault="00850156" w:rsidP="00196AB4">
            <w:pPr>
              <w:tabs>
                <w:tab w:val="left" w:pos="2295"/>
              </w:tabs>
              <w:jc w:val="both"/>
            </w:pPr>
          </w:p>
          <w:p w:rsidR="00850156" w:rsidRDefault="00850156" w:rsidP="00196AB4">
            <w:pPr>
              <w:tabs>
                <w:tab w:val="left" w:pos="2295"/>
              </w:tabs>
              <w:jc w:val="both"/>
            </w:pPr>
          </w:p>
          <w:p w:rsidR="00850156" w:rsidRDefault="0085015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Default="00A14C96" w:rsidP="00196AB4">
            <w:pPr>
              <w:tabs>
                <w:tab w:val="left" w:pos="2295"/>
              </w:tabs>
              <w:jc w:val="both"/>
            </w:pPr>
          </w:p>
          <w:p w:rsidR="00A14C96" w:rsidRDefault="00A14C96" w:rsidP="00196AB4">
            <w:pPr>
              <w:tabs>
                <w:tab w:val="left" w:pos="2295"/>
              </w:tabs>
              <w:jc w:val="both"/>
            </w:pPr>
          </w:p>
          <w:p w:rsidR="006A7C1C" w:rsidRPr="00FF430B" w:rsidRDefault="006A7C1C" w:rsidP="00196AB4">
            <w:pPr>
              <w:tabs>
                <w:tab w:val="left" w:pos="2295"/>
              </w:tabs>
              <w:jc w:val="both"/>
            </w:pPr>
          </w:p>
          <w:p w:rsidR="000C5DFB" w:rsidRPr="00FF430B" w:rsidRDefault="000C5DFB" w:rsidP="000C5DFB">
            <w:pPr>
              <w:jc w:val="right"/>
              <w:rPr>
                <w:noProof w:val="0"/>
              </w:rPr>
            </w:pPr>
            <w:r w:rsidRPr="00FF430B">
              <w:rPr>
                <w:noProof w:val="0"/>
              </w:rPr>
              <w:t>Anexa nr.</w:t>
            </w:r>
            <w:r w:rsidR="00DF4DCF">
              <w:rPr>
                <w:noProof w:val="0"/>
              </w:rPr>
              <w:t xml:space="preserve"> </w:t>
            </w:r>
            <w:r w:rsidR="00D8130E" w:rsidRPr="00FF430B">
              <w:rPr>
                <w:noProof w:val="0"/>
              </w:rPr>
              <w:t>26</w:t>
            </w:r>
          </w:p>
          <w:p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94DC7" w:rsidRPr="00FF430B" w:rsidRDefault="00394DC7" w:rsidP="00394DC7">
            <w:pPr>
              <w:jc w:val="center"/>
              <w:rPr>
                <w:b/>
                <w:noProof w:val="0"/>
              </w:rPr>
            </w:pPr>
            <w:r w:rsidRPr="00FF430B">
              <w:rPr>
                <w:b/>
                <w:noProof w:val="0"/>
              </w:rPr>
              <w:t>CONTRACT – MODEL</w:t>
            </w:r>
          </w:p>
          <w:p w:rsidR="009174E1" w:rsidRPr="00FF430B" w:rsidRDefault="009174E1" w:rsidP="009174E1">
            <w:pPr>
              <w:jc w:val="center"/>
              <w:rPr>
                <w:b/>
                <w:noProof w:val="0"/>
              </w:rPr>
            </w:pPr>
          </w:p>
          <w:p w:rsidR="00EB080B" w:rsidRPr="00FF430B" w:rsidRDefault="00EB080B" w:rsidP="00196AB4">
            <w:pPr>
              <w:tabs>
                <w:tab w:val="left" w:pos="2295"/>
              </w:tabs>
              <w:jc w:val="both"/>
            </w:pPr>
          </w:p>
          <w:p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rsidR="00EB080B" w:rsidRPr="00FF430B" w:rsidRDefault="00EB080B" w:rsidP="00196AB4">
            <w:pPr>
              <w:tabs>
                <w:tab w:val="left" w:pos="2295"/>
              </w:tabs>
              <w:jc w:val="both"/>
            </w:pPr>
          </w:p>
          <w:p w:rsidR="00394DC7" w:rsidRPr="00FF430B" w:rsidRDefault="00394DC7" w:rsidP="00F23E62">
            <w:pPr>
              <w:rPr>
                <w:i/>
              </w:rPr>
            </w:pPr>
            <w:r w:rsidRPr="00FF430B">
              <w:rPr>
                <w:b/>
              </w:rPr>
              <w:t>”___” _____________  202</w:t>
            </w:r>
            <w:r w:rsidR="00F23E62" w:rsidRPr="00FF430B">
              <w:rPr>
                <w:b/>
              </w:rPr>
              <w:t>..</w:t>
            </w:r>
            <w:r w:rsidR="00C33344" w:rsidRPr="00FF430B">
              <w:rPr>
                <w:b/>
              </w:rPr>
              <w:t xml:space="preserve">                                                                 </w:t>
            </w:r>
            <w:r w:rsidR="00F23E62" w:rsidRPr="00FF430B">
              <w:t>oraș/municipiu</w:t>
            </w:r>
            <w:r w:rsidR="00F23E62" w:rsidRPr="00FF430B">
              <w:rPr>
                <w:b/>
              </w:rPr>
              <w:t>…...………</w:t>
            </w:r>
          </w:p>
          <w:p w:rsidR="002D6E71" w:rsidRPr="00FF430B" w:rsidRDefault="002D6E71" w:rsidP="00196AB4">
            <w:pPr>
              <w:tabs>
                <w:tab w:val="left" w:pos="2295"/>
              </w:tabs>
              <w:jc w:val="both"/>
            </w:pPr>
          </w:p>
          <w:p w:rsidR="00AD32DD" w:rsidRPr="00FF430B" w:rsidRDefault="00394DC7" w:rsidP="00385C85">
            <w:pPr>
              <w:pStyle w:val="a"/>
              <w:numPr>
                <w:ilvl w:val="0"/>
                <w:numId w:val="45"/>
              </w:numPr>
              <w:jc w:val="center"/>
              <w:rPr>
                <w:b/>
                <w:kern w:val="28"/>
              </w:rPr>
            </w:pPr>
            <w:r w:rsidRPr="00FF430B">
              <w:rPr>
                <w:b/>
                <w:kern w:val="28"/>
              </w:rPr>
              <w:t>PARTEA GENERALĂ</w:t>
            </w:r>
          </w:p>
          <w:p w:rsidR="00394DC7" w:rsidRPr="00FF430B" w:rsidRDefault="00394DC7" w:rsidP="00394DC7">
            <w:pPr>
              <w:pStyle w:val="a"/>
              <w:numPr>
                <w:ilvl w:val="0"/>
                <w:numId w:val="0"/>
              </w:numPr>
              <w:ind w:left="3240"/>
              <w:rPr>
                <w:kern w:val="28"/>
                <w:sz w:val="20"/>
                <w:szCs w:val="20"/>
              </w:rPr>
            </w:pPr>
            <w:r w:rsidRPr="00FF430B">
              <w:rPr>
                <w:kern w:val="28"/>
                <w:sz w:val="20"/>
                <w:szCs w:val="20"/>
              </w:rPr>
              <w:t xml:space="preserve"> </w:t>
            </w:r>
            <w:r w:rsidR="00C33344" w:rsidRPr="00FF430B">
              <w:rPr>
                <w:kern w:val="28"/>
                <w:sz w:val="20"/>
                <w:szCs w:val="20"/>
              </w:rPr>
              <w:t xml:space="preserve">                  </w:t>
            </w:r>
            <w:r w:rsidRPr="00FF430B">
              <w:rPr>
                <w:kern w:val="28"/>
                <w:sz w:val="20"/>
                <w:szCs w:val="20"/>
              </w:rPr>
              <w:t xml:space="preserve"> (OBLIGATORI</w:t>
            </w:r>
            <w:r w:rsidR="0060188C" w:rsidRPr="00FF430B">
              <w:rPr>
                <w:kern w:val="28"/>
                <w:sz w:val="20"/>
                <w:szCs w:val="20"/>
              </w:rPr>
              <w:t>U</w:t>
            </w:r>
            <w:r w:rsidRPr="00FF430B">
              <w:rPr>
                <w:kern w:val="28"/>
                <w:sz w:val="20"/>
                <w:szCs w:val="20"/>
              </w:rPr>
              <w:t>)</w:t>
            </w:r>
          </w:p>
          <w:p w:rsidR="00394DC7" w:rsidRPr="00FF430B" w:rsidRDefault="00394DC7" w:rsidP="00394DC7">
            <w:pPr>
              <w:pStyle w:val="a"/>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1"/>
              <w:gridCol w:w="4462"/>
            </w:tblGrid>
            <w:tr w:rsidR="00394DC7" w:rsidRPr="00EC30C2" w:rsidTr="008A2F19">
              <w:tc>
                <w:tcPr>
                  <w:tcW w:w="2650" w:type="pct"/>
                </w:tcPr>
                <w:p w:rsidR="00394DC7" w:rsidRPr="00FF430B" w:rsidRDefault="00394DC7" w:rsidP="008A2F19">
                  <w:pPr>
                    <w:jc w:val="both"/>
                    <w:rPr>
                      <w:b/>
                    </w:rPr>
                  </w:pPr>
                  <w:r w:rsidRPr="00FF430B">
                    <w:rPr>
                      <w:b/>
                    </w:rPr>
                    <w:t>Beneficiar</w:t>
                  </w:r>
                </w:p>
              </w:tc>
              <w:tc>
                <w:tcPr>
                  <w:tcW w:w="2350" w:type="pct"/>
                </w:tcPr>
                <w:p w:rsidR="00394DC7" w:rsidRPr="00FF430B" w:rsidRDefault="00394DC7" w:rsidP="008A2F19">
                  <w:pPr>
                    <w:jc w:val="both"/>
                    <w:rPr>
                      <w:b/>
                    </w:rPr>
                  </w:pPr>
                  <w:r w:rsidRPr="00FF430B">
                    <w:rPr>
                      <w:b/>
                    </w:rPr>
                    <w:t>Antreprenor</w:t>
                  </w:r>
                </w:p>
              </w:tc>
            </w:tr>
            <w:tr w:rsidR="00394DC7" w:rsidRPr="00EC30C2" w:rsidTr="008A2F19">
              <w:tc>
                <w:tcPr>
                  <w:tcW w:w="2650" w:type="pct"/>
                </w:tcPr>
                <w:p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922F8A" w:rsidRPr="00FF430B">
                    <w:t xml:space="preserve"> </w:t>
                  </w:r>
                  <w:r w:rsidR="0060188C" w:rsidRPr="00FF430B">
                    <w:rPr>
                      <w:i/>
                    </w:rPr>
                    <w:t>IDNO</w:t>
                  </w:r>
                  <w:r w:rsidR="00922F8A" w:rsidRPr="00FF430B">
                    <w:rPr>
                      <w:i/>
                    </w:rPr>
                    <w:t>,</w:t>
                  </w:r>
                  <w:r w:rsidR="0060188C" w:rsidRPr="00FF430B">
                    <w:rPr>
                      <w:i/>
                    </w:rPr>
                    <w:t xml:space="preserve"> </w:t>
                  </w:r>
                  <w:r w:rsidRPr="00FF430B">
                    <w:t xml:space="preserve"> pe de o parte,</w:t>
                  </w:r>
                </w:p>
              </w:tc>
              <w:tc>
                <w:tcPr>
                  <w:tcW w:w="2350" w:type="pct"/>
                </w:tcPr>
                <w:p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0060188C" w:rsidRPr="00FF430B">
                    <w:rPr>
                      <w:i/>
                    </w:rPr>
                    <w:t xml:space="preserve"> </w:t>
                  </w:r>
                  <w:r w:rsidRPr="00FF430B">
                    <w:t xml:space="preserve"> pe de </w:t>
                  </w:r>
                  <w:r w:rsidR="00922F8A" w:rsidRPr="00FF430B">
                    <w:t>altă</w:t>
                  </w:r>
                  <w:r w:rsidRPr="00FF430B">
                    <w:t xml:space="preserve"> parte,</w:t>
                  </w:r>
                </w:p>
              </w:tc>
            </w:tr>
          </w:tbl>
          <w:p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rsidR="00394DC7" w:rsidRPr="00FF430B" w:rsidRDefault="00394DC7" w:rsidP="00394DC7">
            <w:pPr>
              <w:pStyle w:val="a"/>
              <w:numPr>
                <w:ilvl w:val="0"/>
                <w:numId w:val="0"/>
              </w:numPr>
              <w:ind w:left="3240"/>
              <w:rPr>
                <w:kern w:val="28"/>
                <w:sz w:val="20"/>
                <w:szCs w:val="20"/>
              </w:rPr>
            </w:pPr>
          </w:p>
          <w:p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rsidR="00394DC7" w:rsidRPr="00FF430B" w:rsidRDefault="00394DC7" w:rsidP="00394DC7">
            <w:pPr>
              <w:pStyle w:val="a"/>
              <w:numPr>
                <w:ilvl w:val="0"/>
                <w:numId w:val="0"/>
              </w:numPr>
              <w:ind w:left="3240"/>
              <w:rPr>
                <w:kern w:val="28"/>
                <w:sz w:val="20"/>
                <w:szCs w:val="20"/>
              </w:rPr>
            </w:pPr>
          </w:p>
          <w:p w:rsidR="004C7DFB" w:rsidRPr="00FF430B" w:rsidRDefault="004C7DFB" w:rsidP="007C193B">
            <w:pPr>
              <w:jc w:val="both"/>
            </w:pPr>
            <w:r w:rsidRPr="00FF430B">
              <w:t>2. Următoarele documente vor fi considerate părţi componente ale Contractului:</w:t>
            </w:r>
          </w:p>
          <w:p w:rsidR="00AD32DD" w:rsidRPr="00FF430B" w:rsidRDefault="004C7DFB">
            <w:pPr>
              <w:numPr>
                <w:ilvl w:val="0"/>
                <w:numId w:val="33"/>
              </w:numPr>
              <w:suppressAutoHyphens/>
              <w:ind w:left="0" w:firstLine="720"/>
              <w:jc w:val="both"/>
            </w:pPr>
            <w:r w:rsidRPr="00FF430B">
              <w:t>Formularul Contractului;</w:t>
            </w:r>
          </w:p>
          <w:p w:rsidR="00AD32DD" w:rsidRPr="00FF430B" w:rsidRDefault="004C7DFB">
            <w:pPr>
              <w:numPr>
                <w:ilvl w:val="0"/>
                <w:numId w:val="33"/>
              </w:numPr>
              <w:suppressAutoHyphens/>
              <w:ind w:left="0" w:firstLine="720"/>
              <w:jc w:val="both"/>
              <w:rPr>
                <w:i/>
              </w:rPr>
            </w:pPr>
            <w:r w:rsidRPr="00FF430B">
              <w:t>Formularul ofertei;</w:t>
            </w:r>
          </w:p>
          <w:p w:rsidR="00AD32DD" w:rsidRPr="00FF430B" w:rsidRDefault="004C7DFB">
            <w:pPr>
              <w:numPr>
                <w:ilvl w:val="0"/>
                <w:numId w:val="33"/>
              </w:numPr>
              <w:suppressAutoHyphens/>
              <w:ind w:left="0" w:firstLine="720"/>
              <w:jc w:val="both"/>
              <w:rPr>
                <w:i/>
              </w:rPr>
            </w:pPr>
            <w:r w:rsidRPr="00FF430B">
              <w:t>Caietul de sarcini;</w:t>
            </w:r>
          </w:p>
          <w:p w:rsidR="00AD32DD" w:rsidRPr="00FF430B" w:rsidRDefault="004C7DFB">
            <w:pPr>
              <w:numPr>
                <w:ilvl w:val="0"/>
                <w:numId w:val="33"/>
              </w:numPr>
              <w:suppressAutoHyphens/>
              <w:ind w:left="0" w:firstLine="720"/>
              <w:jc w:val="both"/>
              <w:rPr>
                <w:i/>
              </w:rPr>
            </w:pPr>
            <w:r w:rsidRPr="00FF430B">
              <w:t>Garanția de bună execuție.</w:t>
            </w:r>
          </w:p>
          <w:p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w:t>
            </w:r>
            <w:r w:rsidR="00DF4DCF">
              <w:t xml:space="preserve"> </w:t>
            </w:r>
            <w:r w:rsidR="0060188C" w:rsidRPr="00FF430B">
              <w:t>2</w:t>
            </w:r>
            <w:r w:rsidRPr="00FF430B">
              <w:t>.</w:t>
            </w:r>
          </w:p>
          <w:p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rsidR="00394DC7" w:rsidRPr="00FF430B" w:rsidRDefault="00394DC7" w:rsidP="004C7DFB">
            <w:pPr>
              <w:pStyle w:val="a"/>
              <w:numPr>
                <w:ilvl w:val="0"/>
                <w:numId w:val="0"/>
              </w:numPr>
              <w:ind w:left="710"/>
              <w:jc w:val="left"/>
              <w:rPr>
                <w:kern w:val="28"/>
                <w:sz w:val="20"/>
                <w:szCs w:val="20"/>
              </w:rPr>
            </w:pPr>
          </w:p>
          <w:p w:rsidR="004C7DFB" w:rsidRPr="00FF430B" w:rsidRDefault="007C193B" w:rsidP="007C193B">
            <w:pPr>
              <w:rPr>
                <w:b/>
              </w:rPr>
            </w:pPr>
            <w:r w:rsidRPr="00FF430B">
              <w:rPr>
                <w:b/>
              </w:rPr>
              <w:t>1. OBIECTUL CONTRACTULUI</w:t>
            </w:r>
          </w:p>
          <w:p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rsidR="004C7DFB" w:rsidRPr="00FF430B" w:rsidRDefault="004C7DFB" w:rsidP="007C193B">
            <w:pPr>
              <w:jc w:val="both"/>
            </w:pPr>
            <w:r w:rsidRPr="00FF430B">
              <w:t xml:space="preserve">1.2. Beneficiarul se obligă, la rândul său, să achite şi să recepţioneze Lucrările livrate de Antreprenor. </w:t>
            </w:r>
          </w:p>
          <w:p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rsidR="00394DC7" w:rsidRPr="00FF430B" w:rsidRDefault="00394DC7" w:rsidP="00394DC7">
            <w:pPr>
              <w:pStyle w:val="a"/>
              <w:numPr>
                <w:ilvl w:val="0"/>
                <w:numId w:val="0"/>
              </w:numPr>
              <w:ind w:left="3240"/>
              <w:rPr>
                <w:kern w:val="28"/>
                <w:sz w:val="20"/>
                <w:szCs w:val="20"/>
              </w:rPr>
            </w:pPr>
          </w:p>
          <w:p w:rsidR="004C7DFB" w:rsidRPr="00FF430B" w:rsidRDefault="007C193B" w:rsidP="007C193B">
            <w:pPr>
              <w:rPr>
                <w:b/>
              </w:rPr>
            </w:pPr>
            <w:r w:rsidRPr="00FF430B">
              <w:rPr>
                <w:b/>
              </w:rPr>
              <w:t>2.TERMENII ŞI CONDIŢIILE DE PRESTARE</w:t>
            </w:r>
          </w:p>
          <w:p w:rsidR="004C7DFB" w:rsidRPr="00FF430B" w:rsidRDefault="004C7DFB" w:rsidP="007C193B">
            <w:pPr>
              <w:jc w:val="both"/>
            </w:pPr>
            <w:r w:rsidRPr="00FF430B">
              <w:t xml:space="preserve">2.1.  Executarea Lucrărilor de proiectare se efectuează în conformitate cu parametrii tehnici şi </w:t>
            </w:r>
            <w:r w:rsidRPr="00FF430B">
              <w:lastRenderedPageBreak/>
              <w:t xml:space="preserve">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t>prezentul</w:t>
            </w:r>
            <w:r w:rsidRPr="00FF430B">
              <w:t xml:space="preserve"> Contract. </w:t>
            </w:r>
          </w:p>
          <w:p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Serviciul de Stat pentru Verificarea și Expertizarea Proiectelor și Construcțiilor”, calculate din data semnării prezentului contract.</w:t>
            </w:r>
          </w:p>
          <w:p w:rsidR="004C7DFB" w:rsidRPr="00FF430B" w:rsidRDefault="004C7DFB" w:rsidP="007C193B">
            <w:pPr>
              <w:jc w:val="both"/>
            </w:pPr>
            <w:r w:rsidRPr="00FF430B">
              <w:t xml:space="preserve"> 2.3. La elaborarea soluțiilor de proiect, se va opta pentru soluții care vor duce la optimizarea cheltuielilor pentru execuția lucrărilor de reparație (ulterior și pentru lucrările de întreținere).</w:t>
            </w:r>
            <w:r w:rsidR="00C33344" w:rsidRPr="00FF430B">
              <w:t xml:space="preserve"> </w:t>
            </w:r>
            <w:r w:rsidRPr="00FF430B">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w:t>
            </w:r>
            <w:r w:rsidR="00C33344" w:rsidRPr="00FF430B">
              <w:t xml:space="preserve"> </w:t>
            </w:r>
            <w:r w:rsidRPr="00FF430B">
              <w:t>și originalul facturii fiscale.</w:t>
            </w:r>
          </w:p>
          <w:p w:rsidR="002B1EFF" w:rsidRPr="00FF430B" w:rsidRDefault="002B1EFF" w:rsidP="004C7DFB">
            <w:pPr>
              <w:ind w:firstLine="720"/>
              <w:jc w:val="both"/>
            </w:pPr>
          </w:p>
          <w:p w:rsidR="005212EA" w:rsidRPr="00FF430B" w:rsidRDefault="007C193B" w:rsidP="007C193B">
            <w:pPr>
              <w:rPr>
                <w:b/>
              </w:rPr>
            </w:pPr>
            <w:r w:rsidRPr="00FF430B">
              <w:rPr>
                <w:b/>
              </w:rPr>
              <w:t>3. PREŢUL ŞI CONDIŢIILE DE PLATĂ</w:t>
            </w:r>
          </w:p>
          <w:p w:rsidR="005212EA" w:rsidRPr="00FF430B" w:rsidRDefault="005212EA" w:rsidP="007C193B">
            <w:pPr>
              <w:jc w:val="both"/>
            </w:pPr>
            <w:r w:rsidRPr="00FF430B">
              <w:t>3.1. Preţul Lucrărilor conform prezentului Contract este stabilit în lei moldoveneşti.</w:t>
            </w:r>
          </w:p>
          <w:p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rsidR="005212EA" w:rsidRPr="00FF430B" w:rsidRDefault="005212EA" w:rsidP="007C193B">
            <w:pPr>
              <w:jc w:val="both"/>
            </w:pPr>
            <w:r w:rsidRPr="00FF430B">
              <w:t>3.3. Beneficiarul va achita Antreprenorului în două etape suma totală pentru Lucrările executate, după cum urmează:</w:t>
            </w:r>
          </w:p>
          <w:p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003B210E">
              <w:rPr>
                <w:b/>
              </w:rPr>
              <w:t xml:space="preserve"> </w:t>
            </w:r>
            <w:r w:rsidRPr="00FF430B">
              <w:rPr>
                <w:b/>
              </w:rPr>
              <w:t>inclusiv TVA</w:t>
            </w:r>
            <w:r w:rsidR="00073EB7" w:rsidRPr="00FF430B">
              <w:rPr>
                <w:b/>
              </w:rPr>
              <w:t>,</w:t>
            </w:r>
            <w:r w:rsidRPr="00FF430B">
              <w:t xml:space="preserve"> conform Specificației;</w:t>
            </w:r>
          </w:p>
          <w:p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00C33344" w:rsidRPr="00FF430B">
              <w:rPr>
                <w:b/>
              </w:rPr>
              <w:t xml:space="preserve"> </w:t>
            </w:r>
            <w:r w:rsidRPr="00FF430B">
              <w:rPr>
                <w:b/>
              </w:rPr>
              <w:t>inclusiv TVA</w:t>
            </w:r>
            <w:r w:rsidR="00073EB7" w:rsidRPr="00FF430B">
              <w:rPr>
                <w:b/>
              </w:rPr>
              <w:t>,</w:t>
            </w:r>
            <w:r w:rsidRPr="00FF430B">
              <w:t xml:space="preserve"> conform Specificației. </w:t>
            </w:r>
          </w:p>
          <w:p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rsidR="005212EA" w:rsidRPr="00FF430B" w:rsidRDefault="005212EA" w:rsidP="007C193B">
            <w:pPr>
              <w:jc w:val="both"/>
            </w:pPr>
            <w:r w:rsidRPr="00FF430B">
              <w:t>3.5. Plăţile se vor efectua prin ……………, indicat în prezentul Contract.</w:t>
            </w:r>
          </w:p>
          <w:p w:rsidR="00394DC7" w:rsidRPr="00FF430B" w:rsidRDefault="00394DC7" w:rsidP="00394DC7">
            <w:pPr>
              <w:pStyle w:val="a"/>
              <w:numPr>
                <w:ilvl w:val="0"/>
                <w:numId w:val="0"/>
              </w:numPr>
              <w:ind w:left="3240"/>
              <w:rPr>
                <w:kern w:val="28"/>
                <w:sz w:val="20"/>
                <w:szCs w:val="20"/>
              </w:rPr>
            </w:pPr>
          </w:p>
          <w:p w:rsidR="009A30D6" w:rsidRPr="00FF430B" w:rsidRDefault="007C193B" w:rsidP="007C193B">
            <w:pPr>
              <w:rPr>
                <w:b/>
              </w:rPr>
            </w:pPr>
            <w:r w:rsidRPr="00FF430B">
              <w:rPr>
                <w:b/>
              </w:rPr>
              <w:t>4. CONDIŢIILE DE PREDARE-PRIMIRE</w:t>
            </w:r>
          </w:p>
          <w:p w:rsidR="009A30D6" w:rsidRPr="00FF430B" w:rsidRDefault="009A30D6" w:rsidP="007C193B">
            <w:pPr>
              <w:jc w:val="both"/>
            </w:pPr>
            <w:r w:rsidRPr="00FF430B">
              <w:t>4.1. Lucrările se consideră predate de către Antreprenor şi recepţionate de către Beneficiar dacă:</w:t>
            </w:r>
          </w:p>
          <w:p w:rsidR="00AD32DD" w:rsidRPr="00FF430B" w:rsidRDefault="009A30D6">
            <w:pPr>
              <w:numPr>
                <w:ilvl w:val="0"/>
                <w:numId w:val="34"/>
              </w:numPr>
              <w:suppressAutoHyphens/>
              <w:ind w:left="0" w:firstLine="720"/>
              <w:jc w:val="both"/>
            </w:pPr>
            <w:r w:rsidRPr="00FF430B">
              <w:t xml:space="preserve">cantitatea Lucrărilor corespunde informaţiei indicate în specificația la prezentul Contract; </w:t>
            </w:r>
          </w:p>
          <w:p w:rsidR="00AD32DD" w:rsidRPr="00FF430B" w:rsidRDefault="009A30D6">
            <w:pPr>
              <w:numPr>
                <w:ilvl w:val="0"/>
                <w:numId w:val="34"/>
              </w:numPr>
              <w:suppressAutoHyphens/>
              <w:ind w:left="0" w:firstLine="720"/>
              <w:jc w:val="both"/>
            </w:pPr>
            <w:r w:rsidRPr="00FF430B">
              <w:t>calitatea Lucrărilor corespunde documentelor normative și standardelor de stat.</w:t>
            </w:r>
          </w:p>
          <w:p w:rsidR="001C3DC4" w:rsidRPr="00FF430B" w:rsidRDefault="001C3DC4" w:rsidP="001C3DC4">
            <w:pPr>
              <w:ind w:firstLine="720"/>
              <w:jc w:val="center"/>
              <w:rPr>
                <w:b/>
              </w:rPr>
            </w:pPr>
          </w:p>
          <w:p w:rsidR="001C3DC4" w:rsidRPr="00FF430B" w:rsidRDefault="007C193B" w:rsidP="007C193B">
            <w:pPr>
              <w:rPr>
                <w:b/>
              </w:rPr>
            </w:pPr>
            <w:r w:rsidRPr="00FF430B">
              <w:rPr>
                <w:b/>
              </w:rPr>
              <w:t>5. STANDARDE</w:t>
            </w:r>
          </w:p>
          <w:p w:rsidR="001C3DC4" w:rsidRPr="00FF430B" w:rsidRDefault="001C3DC4" w:rsidP="007C193B">
            <w:pPr>
              <w:jc w:val="both"/>
            </w:pPr>
            <w:r w:rsidRPr="00FF430B">
              <w:t>5.1 Lucrările</w:t>
            </w:r>
            <w:r w:rsidR="004A5F0C" w:rsidRPr="00FF430B">
              <w:t xml:space="preserve"> </w:t>
            </w:r>
            <w:r w:rsidRPr="00FF430B">
              <w:t>prestate în baza contractului vor respecta standardele prezentate de către Beneficiar în cerințele caietului de sarcini.</w:t>
            </w:r>
          </w:p>
          <w:p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rsidR="001C3DC4" w:rsidRPr="00FF430B" w:rsidRDefault="001C3DC4" w:rsidP="001C3DC4">
            <w:pPr>
              <w:ind w:firstLine="720"/>
              <w:jc w:val="both"/>
            </w:pPr>
          </w:p>
          <w:p w:rsidR="001C3DC4" w:rsidRPr="00FF430B" w:rsidRDefault="007C193B" w:rsidP="007C193B">
            <w:pPr>
              <w:rPr>
                <w:b/>
              </w:rPr>
            </w:pPr>
            <w:r w:rsidRPr="00FF430B">
              <w:rPr>
                <w:b/>
              </w:rPr>
              <w:t>6. OBLIGAŢIILE PĂRŢILOR</w:t>
            </w:r>
          </w:p>
          <w:p w:rsidR="001C3DC4" w:rsidRPr="00FF430B" w:rsidRDefault="001C3DC4" w:rsidP="007C193B">
            <w:pPr>
              <w:jc w:val="both"/>
            </w:pPr>
            <w:r w:rsidRPr="00FF430B">
              <w:t>6.1. În baza prezentului Contract, Antreprenorul se obligă:</w:t>
            </w:r>
          </w:p>
          <w:p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presteze Lucrările conform condiţiilor prevăzute de prezentul Contract;</w:t>
            </w:r>
          </w:p>
          <w:p w:rsidR="00F8797B" w:rsidRPr="00FF430B" w:rsidRDefault="00F8797B">
            <w:pPr>
              <w:numPr>
                <w:ilvl w:val="0"/>
                <w:numId w:val="35"/>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notifice</w:t>
            </w:r>
            <w:r w:rsidR="00AB7AE2" w:rsidRPr="00FF430B">
              <w:t xml:space="preserve"> </w:t>
            </w:r>
            <w:r w:rsidRPr="00FF430B">
              <w:t>Beneficiarul,</w:t>
            </w:r>
            <w:r w:rsidR="00AB7AE2" w:rsidRPr="00FF430B">
              <w:t xml:space="preserve"> </w:t>
            </w:r>
            <w:r w:rsidRPr="00FF430B">
              <w:t xml:space="preserve">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w:t>
            </w:r>
            <w:r w:rsidR="00AB7AE2" w:rsidRPr="00FF430B">
              <w:t xml:space="preserve"> </w:t>
            </w:r>
            <w:r w:rsidRPr="00FF430B">
              <w:t>executării Lucrărilor;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asigure condiţiile corespunzătoare pentru recepţionarea Lucrărilor de către </w:t>
            </w:r>
            <w:r w:rsidRPr="00FF430B">
              <w:lastRenderedPageBreak/>
              <w:t>Beneficiar, în termenele stabilite, în corespundere cu cerinţele prezentului Contract;</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calitatea executării Lucrărilor și să suporte cheltuielile de verificare repetată, în caz de primire a Avizului negativ al</w:t>
            </w:r>
            <w:r w:rsidR="00AB7AE2" w:rsidRPr="00FF430B">
              <w:t xml:space="preserve"> </w:t>
            </w:r>
            <w:r w:rsidRPr="00FF430B">
              <w:t>Î.S.</w:t>
            </w:r>
            <w:r w:rsidR="00AB7AE2" w:rsidRPr="00FF430B">
              <w:t xml:space="preserve"> „</w:t>
            </w:r>
            <w:r w:rsidRPr="00FF430B">
              <w:t>Serviciul de Stat pentru Verificarea și Expertizarea Proiectelor și Construcțiilor”;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în proiect, fazele determinante de execuție a lucrărilor și exercitarea</w:t>
            </w:r>
            <w:r w:rsidR="004A5F0C" w:rsidRPr="00FF430B">
              <w:t xml:space="preserve"> </w:t>
            </w:r>
            <w:r w:rsidRPr="00FF430B">
              <w:t>supravegherii de autor asupra lucrărilor pe tot parcursul construcției;</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modul de tratare a neconformităților și defectelor apărute în execuție, din vina sa, precum și să urmărească aplicarea pe șantier a soluțiilor adoptate;</w:t>
            </w:r>
          </w:p>
          <w:p w:rsidR="001C3DC4" w:rsidRPr="00FF430B" w:rsidRDefault="001C3DC4" w:rsidP="001C3DC4">
            <w:pPr>
              <w:tabs>
                <w:tab w:val="left" w:pos="792"/>
              </w:tabs>
              <w:suppressAutoHyphens/>
              <w:ind w:left="720"/>
              <w:jc w:val="both"/>
            </w:pPr>
            <w:r w:rsidRPr="00FF430B">
              <w:t>h) să participe la întocmirea cărții tehnice a construcției și la recepția lucrărilor executate.</w:t>
            </w:r>
          </w:p>
          <w:p w:rsidR="001C3DC4" w:rsidRPr="00FF430B" w:rsidRDefault="001C3DC4" w:rsidP="00FF5CB2">
            <w:pPr>
              <w:jc w:val="both"/>
            </w:pPr>
            <w:r w:rsidRPr="00FF430B">
              <w:t>6.2.  În baza prezentului Contract, Beneficiarul se obligă:</w:t>
            </w:r>
          </w:p>
          <w:p w:rsidR="00AD32DD" w:rsidRPr="00FF430B" w:rsidRDefault="001C3DC4">
            <w:pPr>
              <w:numPr>
                <w:ilvl w:val="0"/>
                <w:numId w:val="36"/>
              </w:numPr>
              <w:tabs>
                <w:tab w:val="clear" w:pos="1065"/>
                <w:tab w:val="left" w:pos="792"/>
                <w:tab w:val="left" w:pos="1080"/>
              </w:tabs>
              <w:suppressAutoHyphens/>
              <w:ind w:left="0" w:firstLine="720"/>
              <w:jc w:val="both"/>
            </w:pPr>
            <w:r w:rsidRPr="00FF430B">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rsidR="00AD32DD" w:rsidRPr="00FF430B" w:rsidRDefault="001C3DC4">
            <w:pPr>
              <w:numPr>
                <w:ilvl w:val="0"/>
                <w:numId w:val="36"/>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rsidR="00AD32DD" w:rsidRPr="00FF430B" w:rsidRDefault="001C3DC4">
            <w:pPr>
              <w:numPr>
                <w:ilvl w:val="0"/>
                <w:numId w:val="36"/>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w:t>
            </w:r>
            <w:r w:rsidR="003B210E">
              <w:t xml:space="preserve"> </w:t>
            </w:r>
            <w:r w:rsidRPr="00FF430B">
              <w:t>a</w:t>
            </w:r>
            <w:r w:rsidR="00073EB7" w:rsidRPr="00FF430B">
              <w:t>l</w:t>
            </w:r>
            <w:r w:rsidRPr="00FF430B">
              <w:t xml:space="preserve"> Contractului. </w:t>
            </w:r>
          </w:p>
          <w:p w:rsidR="00A93011" w:rsidRPr="00FF430B" w:rsidRDefault="00A93011" w:rsidP="00A93011">
            <w:pPr>
              <w:ind w:firstLine="720"/>
              <w:jc w:val="center"/>
              <w:rPr>
                <w:b/>
              </w:rPr>
            </w:pPr>
          </w:p>
          <w:p w:rsidR="00A93011" w:rsidRPr="00FF430B" w:rsidRDefault="007C193B" w:rsidP="007C193B">
            <w:pPr>
              <w:rPr>
                <w:b/>
              </w:rPr>
            </w:pPr>
            <w:r w:rsidRPr="00FF430B">
              <w:rPr>
                <w:b/>
              </w:rPr>
              <w:t>7. JUSTIFICAREA DATORITĂ UNUI IMPEDIMENT</w:t>
            </w:r>
          </w:p>
          <w:p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rsidR="001C3DC4" w:rsidRPr="00FF430B" w:rsidRDefault="001C3DC4" w:rsidP="001C3DC4">
            <w:pPr>
              <w:ind w:firstLine="720"/>
              <w:jc w:val="both"/>
            </w:pPr>
          </w:p>
          <w:p w:rsidR="00A93011" w:rsidRPr="00FF430B" w:rsidRDefault="007C193B" w:rsidP="007C193B">
            <w:pPr>
              <w:rPr>
                <w:b/>
              </w:rPr>
            </w:pPr>
            <w:r w:rsidRPr="00FF430B">
              <w:rPr>
                <w:b/>
              </w:rPr>
              <w:t>8. REZOLUȚIUNEA CONTRACTULUI</w:t>
            </w:r>
          </w:p>
          <w:p w:rsidR="00A93011" w:rsidRPr="00FF430B" w:rsidRDefault="00A93011" w:rsidP="007C193B">
            <w:pPr>
              <w:jc w:val="both"/>
            </w:pPr>
            <w:r w:rsidRPr="00FF430B">
              <w:t>8.1.Rezoluțiunea Contractului se poate realiza cu acordul comun al Părţilor.</w:t>
            </w:r>
          </w:p>
          <w:p w:rsidR="00A93011" w:rsidRPr="00FF430B" w:rsidRDefault="00A93011" w:rsidP="007C193B">
            <w:pPr>
              <w:jc w:val="both"/>
            </w:pPr>
            <w:r w:rsidRPr="00FF430B">
              <w:t xml:space="preserve">8.2. Contractul poate fi </w:t>
            </w:r>
            <w:r w:rsidR="00073EB7" w:rsidRPr="00FF430B">
              <w:t>rezolvit</w:t>
            </w:r>
            <w:r w:rsidRPr="00FF430B">
              <w:t>în mod unilateral în caz de:</w:t>
            </w:r>
          </w:p>
          <w:p w:rsidR="00AD32DD" w:rsidRPr="00FF430B" w:rsidRDefault="00A93011">
            <w:pPr>
              <w:numPr>
                <w:ilvl w:val="0"/>
                <w:numId w:val="37"/>
              </w:numPr>
              <w:tabs>
                <w:tab w:val="left" w:pos="1080"/>
              </w:tabs>
              <w:suppressAutoHyphens/>
              <w:ind w:left="0" w:firstLine="720"/>
              <w:jc w:val="both"/>
            </w:pPr>
            <w:r w:rsidRPr="00FF430B">
              <w:t xml:space="preserve">refuz al Antreprenorului de a presta Lucrările prevăzute în prezentul Contract;         </w:t>
            </w:r>
          </w:p>
          <w:p w:rsidR="00AD32DD" w:rsidRPr="00FF430B" w:rsidRDefault="00A93011">
            <w:pPr>
              <w:numPr>
                <w:ilvl w:val="0"/>
                <w:numId w:val="37"/>
              </w:numPr>
              <w:tabs>
                <w:tab w:val="left" w:pos="1080"/>
              </w:tabs>
              <w:suppressAutoHyphens/>
              <w:ind w:left="0" w:firstLine="720"/>
              <w:jc w:val="both"/>
            </w:pPr>
            <w:r w:rsidRPr="00FF430B">
              <w:t>nerespectare de către Antreprenor a termenelor de executare stabilite;</w:t>
            </w:r>
          </w:p>
          <w:p w:rsidR="00AD32DD" w:rsidRPr="00FF430B" w:rsidRDefault="00A93011">
            <w:pPr>
              <w:numPr>
                <w:ilvl w:val="0"/>
                <w:numId w:val="37"/>
              </w:numPr>
              <w:tabs>
                <w:tab w:val="left" w:pos="1080"/>
              </w:tabs>
              <w:suppressAutoHyphens/>
              <w:ind w:left="0" w:firstLine="720"/>
              <w:jc w:val="both"/>
            </w:pPr>
            <w:r w:rsidRPr="00FF430B">
              <w:t>nerespectare de către Beneficiar a termenelor de plată a Lucrărilor;</w:t>
            </w:r>
          </w:p>
          <w:p w:rsidR="00AD32DD" w:rsidRPr="00FF430B" w:rsidRDefault="00A93011">
            <w:pPr>
              <w:numPr>
                <w:ilvl w:val="0"/>
                <w:numId w:val="37"/>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rsidR="00AD32DD" w:rsidRPr="00FF430B" w:rsidRDefault="008A2F19">
            <w:pPr>
              <w:numPr>
                <w:ilvl w:val="0"/>
                <w:numId w:val="37"/>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rsidR="003B210E">
              <w:t xml:space="preserve"> </w:t>
            </w:r>
            <w:r w:rsidRPr="00FF430B">
              <w:t>19 al Legii</w:t>
            </w:r>
            <w:r w:rsidR="00E10240" w:rsidRPr="00FF430B">
              <w:t xml:space="preserve"> nr.</w:t>
            </w:r>
            <w:r w:rsidR="00FF5CB2">
              <w:t xml:space="preserve"> </w:t>
            </w:r>
            <w:r w:rsidRPr="00FF430B">
              <w:t>131/2015 privind achizițiile publice;</w:t>
            </w:r>
          </w:p>
          <w:p w:rsidR="00AD32DD" w:rsidRPr="00850156" w:rsidRDefault="008A2F19" w:rsidP="004A5F0C">
            <w:pPr>
              <w:pStyle w:val="af2"/>
              <w:numPr>
                <w:ilvl w:val="0"/>
                <w:numId w:val="37"/>
              </w:numPr>
              <w:tabs>
                <w:tab w:val="clear" w:pos="1854"/>
                <w:tab w:val="left" w:pos="0"/>
                <w:tab w:val="num" w:pos="1135"/>
                <w:tab w:val="left" w:pos="2070"/>
              </w:tabs>
              <w:ind w:left="0" w:firstLine="710"/>
              <w:rPr>
                <w:lang w:val="en-US"/>
              </w:rPr>
            </w:pPr>
            <w:r w:rsidRPr="00850156">
              <w:rPr>
                <w:lang w:val="en-US"/>
              </w:rPr>
              <w:t>contractul a făcut obiectul unei modificări substanțiale care necesita o nouă procedură de achiziție publi</w:t>
            </w:r>
            <w:r w:rsidR="00283820" w:rsidRPr="00850156">
              <w:rPr>
                <w:lang w:val="en-US"/>
              </w:rPr>
              <w:t>că în conformitate cu art.</w:t>
            </w:r>
            <w:r w:rsidR="003B210E" w:rsidRPr="00850156">
              <w:rPr>
                <w:lang w:val="en-US"/>
              </w:rPr>
              <w:t xml:space="preserve"> </w:t>
            </w:r>
            <w:r w:rsidRPr="00850156">
              <w:rPr>
                <w:lang w:val="en-US"/>
              </w:rPr>
              <w:t xml:space="preserve">76 al Legii </w:t>
            </w:r>
            <w:r w:rsidR="00E10240" w:rsidRPr="00850156">
              <w:rPr>
                <w:lang w:val="en-US"/>
              </w:rPr>
              <w:t>nr.</w:t>
            </w:r>
            <w:r w:rsidR="003B210E" w:rsidRPr="00850156">
              <w:rPr>
                <w:lang w:val="en-US"/>
              </w:rPr>
              <w:t xml:space="preserve"> </w:t>
            </w:r>
            <w:r w:rsidRPr="00850156">
              <w:rPr>
                <w:lang w:val="en-US"/>
              </w:rPr>
              <w:t>131/2015 privind achizițiile publice;</w:t>
            </w:r>
          </w:p>
          <w:p w:rsidR="00AD32DD" w:rsidRPr="00850156" w:rsidRDefault="008A2F19" w:rsidP="004A5F0C">
            <w:pPr>
              <w:pStyle w:val="af2"/>
              <w:numPr>
                <w:ilvl w:val="0"/>
                <w:numId w:val="37"/>
              </w:numPr>
              <w:tabs>
                <w:tab w:val="clear" w:pos="1854"/>
                <w:tab w:val="left" w:pos="0"/>
                <w:tab w:val="num" w:pos="1135"/>
                <w:tab w:val="left" w:pos="2070"/>
              </w:tabs>
              <w:ind w:left="0" w:firstLine="710"/>
              <w:rPr>
                <w:lang w:val="en-US"/>
              </w:rPr>
            </w:pPr>
            <w:r w:rsidRPr="00850156">
              <w:rPr>
                <w:lang w:val="en-US"/>
              </w:rPr>
              <w:t xml:space="preserve">contractul nu </w:t>
            </w:r>
            <w:r w:rsidR="00073EB7" w:rsidRPr="00850156">
              <w:rPr>
                <w:lang w:val="en-US"/>
              </w:rPr>
              <w:t>urma</w:t>
            </w:r>
            <w:r w:rsidRPr="00850156">
              <w:rPr>
                <w:lang w:val="en-US"/>
              </w:rPr>
              <w:t xml:space="preserve"> să fie atribuit contractantului respectiv, avînd în vedere o încălcare gravă a obligaţiilor ce rezultă din Legea </w:t>
            </w:r>
            <w:r w:rsidR="00E10240" w:rsidRPr="00850156">
              <w:rPr>
                <w:lang w:val="en-US"/>
              </w:rPr>
              <w:t>nr.</w:t>
            </w:r>
            <w:r w:rsidR="00FF5CB2" w:rsidRPr="00850156">
              <w:rPr>
                <w:lang w:val="en-US"/>
              </w:rPr>
              <w:t xml:space="preserve"> </w:t>
            </w:r>
            <w:r w:rsidRPr="00850156">
              <w:rPr>
                <w:lang w:val="en-US"/>
              </w:rPr>
              <w:t>131/2015 priviind achizițiile publice și/sau tratatele internaţionale la care Republica Moldova este parte, care a fost constatată printr-o decizie a unei instanțe judecătorești naționale sau, după caz, internaționale.</w:t>
            </w:r>
          </w:p>
          <w:p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rsidR="00AB7AE2" w:rsidRPr="00FF430B" w:rsidRDefault="00AB7AE2" w:rsidP="007C193B">
            <w:pPr>
              <w:jc w:val="both"/>
            </w:pPr>
          </w:p>
          <w:p w:rsidR="008A2F19" w:rsidRPr="00FF430B" w:rsidRDefault="007C193B" w:rsidP="007C193B">
            <w:pPr>
              <w:rPr>
                <w:b/>
              </w:rPr>
            </w:pPr>
            <w:r w:rsidRPr="00FF430B">
              <w:rPr>
                <w:b/>
              </w:rPr>
              <w:t>9. RECLAMAŢII ŞI SANCŢIUNI</w:t>
            </w:r>
          </w:p>
          <w:p w:rsidR="001278C6" w:rsidRPr="00FF430B" w:rsidRDefault="008A2F19" w:rsidP="007C193B">
            <w:pPr>
              <w:jc w:val="both"/>
            </w:pPr>
            <w:r w:rsidRPr="00FF430B">
              <w:lastRenderedPageBreak/>
              <w:t>9.1. Reclamaţiile privind cantitatea Lucrărilor prestate sunt înaintate Antreprenorului la momentul 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rsidR="008A2F19" w:rsidRPr="00FF430B" w:rsidRDefault="008A2F19" w:rsidP="007C193B">
            <w:pPr>
              <w:jc w:val="both"/>
            </w:pPr>
            <w:r w:rsidRPr="00FF430B">
              <w:t>9.2. Pretenţiile privind calitatea Lucrărilor livrate sunt înaintate Antreprenorului în termen de ….. 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rsidR="008A2F19" w:rsidRPr="00FF430B" w:rsidRDefault="008A2F19" w:rsidP="007C193B">
            <w:pPr>
              <w:jc w:val="both"/>
            </w:pPr>
            <w:r w:rsidRPr="00FF430B">
              <w:t>9.3. Antreprenorul este obligat să examineze pretenţiile înaintate în termen de ….. zile lucrătoare de la data primirii acestora şi să comunice, în scris, Beneficiarului despre decizia luată.</w:t>
            </w:r>
          </w:p>
          <w:p w:rsidR="008A2F19" w:rsidRPr="00FF430B" w:rsidRDefault="008A2F19" w:rsidP="007C193B">
            <w:pPr>
              <w:jc w:val="both"/>
            </w:pPr>
            <w:r w:rsidRPr="00FF430B">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rsidR="008A2F19" w:rsidRPr="00FF430B" w:rsidRDefault="008A2F19" w:rsidP="007C193B">
            <w:pPr>
              <w:jc w:val="both"/>
            </w:pPr>
            <w:r w:rsidRPr="00FF430B">
              <w:t>9.5. Antreprenorul poartă răspundere pentru calitatea Lucrărilor în limitele stabilite, inclusiv pentru viciile ascunse.</w:t>
            </w:r>
          </w:p>
          <w:p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rsidR="008A2F19" w:rsidRPr="00FF430B" w:rsidRDefault="008A2F19" w:rsidP="007C193B">
            <w:pPr>
              <w:jc w:val="both"/>
            </w:pPr>
            <w:r w:rsidRPr="00FF430B">
              <w:t>9.7. Pentru prestarea cu înt</w:t>
            </w:r>
            <w:r w:rsidR="00073EB7" w:rsidRPr="00FF430B">
              <w:t>â</w:t>
            </w:r>
            <w:r w:rsidRPr="00FF430B">
              <w:t>rziere a Lucrărilor, Antreprenorul</w:t>
            </w:r>
            <w:r w:rsidR="004A5F0C" w:rsidRPr="00FF430B">
              <w:t xml:space="preserve"> </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00AB7AE2" w:rsidRPr="00FF430B">
              <w:t xml:space="preserve"> </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rsidR="00A93011" w:rsidRPr="00FF430B" w:rsidRDefault="00A93011" w:rsidP="00A93011">
            <w:pPr>
              <w:rPr>
                <w:b/>
              </w:rPr>
            </w:pPr>
          </w:p>
          <w:p w:rsidR="00AE27C8" w:rsidRPr="00FF430B" w:rsidRDefault="007C193B" w:rsidP="007C193B">
            <w:pPr>
              <w:rPr>
                <w:b/>
              </w:rPr>
            </w:pPr>
            <w:r w:rsidRPr="00FF430B">
              <w:rPr>
                <w:b/>
              </w:rPr>
              <w:t>10. DREPTURI DE PROPRIETATE INTELECTUALĂ</w:t>
            </w:r>
          </w:p>
          <w:p w:rsidR="00AE27C8" w:rsidRPr="00FF430B" w:rsidRDefault="00AE27C8" w:rsidP="007C193B">
            <w:pPr>
              <w:jc w:val="both"/>
            </w:pPr>
            <w:r w:rsidRPr="00FF430B">
              <w:t>10.1. Antreprenorul are obligaţia să despăgubească Beneficiarul împotriva oricăror:</w:t>
            </w:r>
          </w:p>
          <w:p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rsidR="00AE27C8" w:rsidRPr="00FF430B" w:rsidRDefault="00AE27C8" w:rsidP="00AE27C8">
            <w:pPr>
              <w:ind w:firstLine="720"/>
              <w:jc w:val="both"/>
            </w:pPr>
          </w:p>
          <w:p w:rsidR="00AE27C8" w:rsidRPr="00FF430B" w:rsidRDefault="007C193B" w:rsidP="007C193B">
            <w:pPr>
              <w:rPr>
                <w:b/>
              </w:rPr>
            </w:pPr>
            <w:r w:rsidRPr="00FF430B">
              <w:rPr>
                <w:b/>
              </w:rPr>
              <w:t>11. DISPOZIŢII FINALE</w:t>
            </w:r>
          </w:p>
          <w:p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rsidR="00AE27C8" w:rsidRPr="00FF430B" w:rsidRDefault="00AE27C8" w:rsidP="007C193B">
            <w:pPr>
              <w:jc w:val="both"/>
            </w:pPr>
            <w:r w:rsidRPr="00FF430B">
              <w:t>11.2. De la data semnării prezentului Contract, toate negocierile purtate şi documentele  perfectate anterior, îşi pierd valabilitatea.</w:t>
            </w:r>
          </w:p>
          <w:p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rsidR="00DF4A99" w:rsidRPr="00FF430B" w:rsidRDefault="00DF4A99" w:rsidP="00DF4A99">
            <w:pPr>
              <w:tabs>
                <w:tab w:val="left" w:pos="2295"/>
              </w:tabs>
              <w:jc w:val="both"/>
            </w:pPr>
            <w:r w:rsidRPr="00FF430B">
              <w:t>11.6. Prezentul Contract se consideră încheiat şi intră în vigoare la data semnării, fiind valabil până la ……………...</w:t>
            </w:r>
          </w:p>
          <w:p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rsidR="00283820" w:rsidRPr="00FF430B" w:rsidRDefault="00283820" w:rsidP="004D7C86">
            <w:pPr>
              <w:spacing w:line="276" w:lineRule="auto"/>
              <w:contextualSpacing/>
            </w:pPr>
          </w:p>
          <w:p w:rsidR="004D7C86" w:rsidRPr="00FF430B" w:rsidRDefault="004D7C86" w:rsidP="004D7C86">
            <w:pPr>
              <w:spacing w:line="276" w:lineRule="auto"/>
              <w:contextualSpacing/>
            </w:pPr>
          </w:p>
          <w:p w:rsidR="00B262BA" w:rsidRPr="00FF430B" w:rsidRDefault="00B262BA"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4D7C86" w:rsidRPr="00FF430B" w:rsidRDefault="004D7C86" w:rsidP="004D7C86">
            <w:pPr>
              <w:spacing w:line="276" w:lineRule="auto"/>
              <w:contextualSpacing/>
            </w:pPr>
          </w:p>
          <w:p w:rsidR="004A5F0C" w:rsidRPr="00FF430B" w:rsidRDefault="004A5F0C" w:rsidP="004D7C86">
            <w:pPr>
              <w:spacing w:line="276" w:lineRule="auto"/>
              <w:contextualSpacing/>
            </w:pPr>
          </w:p>
          <w:p w:rsidR="004D7C86" w:rsidRPr="00FF430B" w:rsidRDefault="004D7C86" w:rsidP="004D7C86">
            <w:pPr>
              <w:pStyle w:val="a"/>
              <w:numPr>
                <w:ilvl w:val="0"/>
                <w:numId w:val="45"/>
              </w:numPr>
              <w:tabs>
                <w:tab w:val="left" w:pos="2295"/>
              </w:tabs>
              <w:jc w:val="center"/>
            </w:pPr>
            <w:r w:rsidRPr="00FF430B">
              <w:rPr>
                <w:b/>
              </w:rPr>
              <w:t>PARTEA CE ȚINE DE CONDIȚIILE</w:t>
            </w:r>
          </w:p>
          <w:p w:rsidR="004D7C86" w:rsidRPr="00FF430B" w:rsidRDefault="004D7C86" w:rsidP="004D7C86">
            <w:pPr>
              <w:pStyle w:val="a"/>
              <w:numPr>
                <w:ilvl w:val="0"/>
                <w:numId w:val="0"/>
              </w:numPr>
              <w:tabs>
                <w:tab w:val="left" w:pos="2295"/>
              </w:tabs>
              <w:ind w:left="3240"/>
            </w:pPr>
            <w:r w:rsidRPr="00FF430B">
              <w:rPr>
                <w:b/>
              </w:rPr>
              <w:t>SPECIALE AL CONTRACTULUI</w:t>
            </w:r>
          </w:p>
          <w:p w:rsidR="004D7C86" w:rsidRPr="00FF430B" w:rsidRDefault="004D7C86" w:rsidP="004D7C86">
            <w:pPr>
              <w:jc w:val="center"/>
            </w:pPr>
            <w:r w:rsidRPr="00FF430B">
              <w:t>(</w:t>
            </w:r>
            <w:r w:rsidRPr="00FF430B">
              <w:rPr>
                <w:sz w:val="20"/>
                <w:szCs w:val="20"/>
              </w:rPr>
              <w:t>LA NECESITATE)</w:t>
            </w:r>
          </w:p>
          <w:p w:rsidR="004D7C86" w:rsidRPr="00FF430B" w:rsidRDefault="004D7C86" w:rsidP="004D7C86">
            <w:pPr>
              <w:jc w:val="both"/>
              <w:rPr>
                <w:sz w:val="28"/>
                <w:szCs w:val="28"/>
              </w:rPr>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DF4A99" w:rsidRPr="00FF430B" w:rsidRDefault="00DF4A99" w:rsidP="00DF4A99">
            <w:pPr>
              <w:pStyle w:val="a"/>
              <w:numPr>
                <w:ilvl w:val="0"/>
                <w:numId w:val="17"/>
              </w:numPr>
              <w:tabs>
                <w:tab w:val="clear" w:pos="1134"/>
              </w:tabs>
              <w:spacing w:line="276" w:lineRule="auto"/>
              <w:ind w:left="0"/>
              <w:contextualSpacing/>
            </w:pPr>
            <w:r w:rsidRPr="00FF430B">
              <w:rPr>
                <w:b/>
              </w:rPr>
              <w:t>RECHIZITELE JURIDICE, POŞTALE ŞI DE PLĂŢI ALE PĂRŢILOR</w:t>
            </w:r>
          </w:p>
          <w:p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DF4A99" w:rsidRPr="00EC30C2" w:rsidTr="00AD32DD">
              <w:trPr>
                <w:jc w:val="center"/>
              </w:trPr>
              <w:tc>
                <w:tcPr>
                  <w:tcW w:w="5163" w:type="dxa"/>
                  <w:tcBorders>
                    <w:top w:val="nil"/>
                    <w:left w:val="nil"/>
                    <w:bottom w:val="nil"/>
                    <w:right w:val="nil"/>
                  </w:tcBorders>
                </w:tcPr>
                <w:p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rsidR="00DF4A99" w:rsidRPr="00FF430B" w:rsidRDefault="00DF4A99" w:rsidP="003305D5">
                  <w:pPr>
                    <w:tabs>
                      <w:tab w:val="left" w:pos="3295"/>
                    </w:tabs>
                    <w:jc w:val="center"/>
                  </w:pPr>
                  <w:r w:rsidRPr="00FF430B">
                    <w:rPr>
                      <w:b/>
                      <w:iCs/>
                    </w:rPr>
                    <w:t>BENEFICIARUL</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rsidTr="00283820">
              <w:trPr>
                <w:trHeight w:val="749"/>
                <w:jc w:val="center"/>
              </w:trPr>
              <w:tc>
                <w:tcPr>
                  <w:tcW w:w="5163" w:type="dxa"/>
                  <w:tcBorders>
                    <w:top w:val="nil"/>
                    <w:left w:val="nil"/>
                    <w:bottom w:val="nil"/>
                    <w:right w:val="nil"/>
                  </w:tcBorders>
                  <w:vAlign w:val="center"/>
                </w:tcPr>
                <w:p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tc>
            </w:tr>
          </w:tbl>
          <w:p w:rsidR="00DF4A99" w:rsidRDefault="00DF4A99" w:rsidP="006A7C1C">
            <w:pPr>
              <w:pStyle w:val="a"/>
              <w:numPr>
                <w:ilvl w:val="0"/>
                <w:numId w:val="0"/>
              </w:numPr>
              <w:tabs>
                <w:tab w:val="clear" w:pos="1134"/>
                <w:tab w:val="left" w:pos="2685"/>
              </w:tabs>
              <w:contextualSpacing/>
              <w:jc w:val="center"/>
              <w:rPr>
                <w:b/>
              </w:rPr>
            </w:pPr>
            <w:r w:rsidRPr="00FF430B">
              <w:rPr>
                <w:b/>
              </w:rPr>
              <w:t>SEMNĂTURILE PĂRŢILOR</w:t>
            </w:r>
          </w:p>
          <w:p w:rsidR="006A7C1C" w:rsidRPr="00FF430B" w:rsidRDefault="006A7C1C" w:rsidP="006A7C1C">
            <w:pPr>
              <w:pStyle w:val="a"/>
              <w:numPr>
                <w:ilvl w:val="0"/>
                <w:numId w:val="0"/>
              </w:numPr>
              <w:tabs>
                <w:tab w:val="clear" w:pos="1134"/>
                <w:tab w:val="left" w:pos="2685"/>
              </w:tabs>
              <w:contextualSpacing/>
              <w:jc w:val="center"/>
            </w:pPr>
          </w:p>
          <w:tbl>
            <w:tblPr>
              <w:tblW w:w="0" w:type="auto"/>
              <w:jc w:val="center"/>
              <w:tblLayout w:type="fixed"/>
              <w:tblLook w:val="04A0"/>
            </w:tblPr>
            <w:tblGrid>
              <w:gridCol w:w="5188"/>
              <w:gridCol w:w="4559"/>
            </w:tblGrid>
            <w:tr w:rsidR="00DF4A99" w:rsidRPr="00EC30C2" w:rsidTr="00AD32DD">
              <w:trPr>
                <w:trHeight w:val="357"/>
                <w:jc w:val="center"/>
              </w:trPr>
              <w:tc>
                <w:tcPr>
                  <w:tcW w:w="5188" w:type="dxa"/>
                  <w:vAlign w:val="center"/>
                </w:tcPr>
                <w:p w:rsidR="00DF4A99" w:rsidRPr="00FF430B" w:rsidRDefault="00DF4A99" w:rsidP="006A7C1C">
                  <w:pPr>
                    <w:jc w:val="center"/>
                    <w:rPr>
                      <w:b/>
                    </w:rPr>
                  </w:pPr>
                  <w:r w:rsidRPr="00FF430B">
                    <w:rPr>
                      <w:b/>
                    </w:rPr>
                    <w:t>ANTREPRENOR</w:t>
                  </w:r>
                </w:p>
              </w:tc>
              <w:tc>
                <w:tcPr>
                  <w:tcW w:w="4559" w:type="dxa"/>
                  <w:vAlign w:val="center"/>
                </w:tcPr>
                <w:p w:rsidR="00DF4A99" w:rsidRPr="00FF430B" w:rsidRDefault="00DF4A99" w:rsidP="006A7C1C">
                  <w:pPr>
                    <w:jc w:val="center"/>
                    <w:rPr>
                      <w:b/>
                    </w:rPr>
                  </w:pPr>
                  <w:r w:rsidRPr="00FF430B">
                    <w:rPr>
                      <w:b/>
                    </w:rPr>
                    <w:t>BENEFICIAR</w:t>
                  </w:r>
                </w:p>
              </w:tc>
            </w:tr>
            <w:tr w:rsidR="00DF4A99" w:rsidRPr="00EC30C2" w:rsidTr="00AD32DD">
              <w:trPr>
                <w:trHeight w:val="357"/>
                <w:jc w:val="center"/>
              </w:trPr>
              <w:tc>
                <w:tcPr>
                  <w:tcW w:w="5188" w:type="dxa"/>
                  <w:vAlign w:val="center"/>
                </w:tcPr>
                <w:p w:rsidR="00DF4A99" w:rsidRPr="00FF430B" w:rsidRDefault="00DF4A99" w:rsidP="00AD32DD">
                  <w:pPr>
                    <w:jc w:val="both"/>
                    <w:rPr>
                      <w:b/>
                    </w:rPr>
                  </w:pPr>
                </w:p>
              </w:tc>
              <w:tc>
                <w:tcPr>
                  <w:tcW w:w="4559" w:type="dxa"/>
                  <w:vAlign w:val="center"/>
                </w:tcPr>
                <w:p w:rsidR="00DF4A99" w:rsidRPr="00FF430B" w:rsidRDefault="00DF4A99" w:rsidP="00AD32DD">
                  <w:pPr>
                    <w:jc w:val="both"/>
                    <w:rPr>
                      <w:b/>
                    </w:rPr>
                  </w:pPr>
                </w:p>
              </w:tc>
            </w:tr>
          </w:tbl>
          <w:p w:rsidR="00DF4A99" w:rsidRPr="00FF430B" w:rsidRDefault="00DF4A99" w:rsidP="00DF4A99">
            <w:pPr>
              <w:tabs>
                <w:tab w:val="left" w:pos="2295"/>
              </w:tabs>
              <w:jc w:val="both"/>
            </w:pPr>
          </w:p>
          <w:p w:rsidR="00DF4A99" w:rsidRPr="00FF430B" w:rsidRDefault="00DF4A99" w:rsidP="00DF4A99">
            <w:pPr>
              <w:tabs>
                <w:tab w:val="left" w:pos="2295"/>
              </w:tabs>
              <w:jc w:val="both"/>
            </w:pPr>
          </w:p>
          <w:p w:rsidR="00DF4A99" w:rsidRPr="00FF430B" w:rsidRDefault="00DF4A99" w:rsidP="00DF4A99">
            <w:pPr>
              <w:tabs>
                <w:tab w:val="left" w:pos="2295"/>
              </w:tabs>
              <w:jc w:val="center"/>
            </w:pPr>
          </w:p>
          <w:p w:rsidR="00234775" w:rsidRPr="00FF430B" w:rsidRDefault="00234775" w:rsidP="00DF4A99">
            <w:pPr>
              <w:tabs>
                <w:tab w:val="left" w:pos="2295"/>
              </w:tabs>
              <w:jc w:val="center"/>
            </w:pPr>
          </w:p>
          <w:p w:rsidR="00283820" w:rsidRPr="00FF430B" w:rsidRDefault="00283820" w:rsidP="00DF4A99">
            <w:pPr>
              <w:tabs>
                <w:tab w:val="left" w:pos="2295"/>
              </w:tabs>
              <w:jc w:val="center"/>
            </w:pPr>
          </w:p>
          <w:p w:rsidR="00DF4A99" w:rsidRPr="00FF430B" w:rsidRDefault="00DF4A99" w:rsidP="00DF4A99">
            <w:pPr>
              <w:tabs>
                <w:tab w:val="left" w:pos="2295"/>
              </w:tabs>
              <w:jc w:val="both"/>
            </w:pPr>
          </w:p>
          <w:p w:rsidR="00DB5DCF" w:rsidRPr="00FF430B" w:rsidRDefault="00DB5DCF" w:rsidP="00196AB4">
            <w:pPr>
              <w:tabs>
                <w:tab w:val="left" w:pos="2295"/>
              </w:tabs>
              <w:jc w:val="both"/>
            </w:pPr>
          </w:p>
          <w:p w:rsidR="00F53F69" w:rsidRPr="00FF430B" w:rsidRDefault="00F53F69" w:rsidP="00196AB4">
            <w:pPr>
              <w:tabs>
                <w:tab w:val="left" w:pos="2295"/>
              </w:tabs>
              <w:jc w:val="both"/>
            </w:pPr>
          </w:p>
          <w:p w:rsidR="002D6E71" w:rsidRPr="00FF430B" w:rsidRDefault="002D6E71"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AD17E8" w:rsidRDefault="00AD17E8" w:rsidP="00196AB4">
            <w:pPr>
              <w:jc w:val="both"/>
              <w:rPr>
                <w:sz w:val="28"/>
                <w:szCs w:val="28"/>
              </w:rPr>
            </w:pPr>
          </w:p>
          <w:p w:rsidR="006537B3" w:rsidRPr="00FF430B" w:rsidRDefault="006537B3" w:rsidP="00196AB4">
            <w:pPr>
              <w:jc w:val="both"/>
              <w:rPr>
                <w:sz w:val="28"/>
                <w:szCs w:val="28"/>
              </w:rPr>
            </w:pPr>
          </w:p>
          <w:p w:rsidR="00BE49DD" w:rsidRPr="00FF430B" w:rsidRDefault="00BE49DD" w:rsidP="004D7C86">
            <w:pPr>
              <w:tabs>
                <w:tab w:val="left" w:pos="2295"/>
              </w:tabs>
              <w:jc w:val="right"/>
            </w:pPr>
          </w:p>
          <w:p w:rsidR="00461DAC" w:rsidRPr="00FF430B" w:rsidRDefault="00461DAC" w:rsidP="004D7C86">
            <w:pPr>
              <w:tabs>
                <w:tab w:val="left" w:pos="2295"/>
              </w:tabs>
              <w:jc w:val="right"/>
            </w:pPr>
            <w:r w:rsidRPr="00FF430B">
              <w:t xml:space="preserve">Anexa nr. </w:t>
            </w:r>
            <w:r w:rsidR="004D7C86" w:rsidRPr="00FF430B">
              <w:t>1</w:t>
            </w:r>
          </w:p>
          <w:p w:rsidR="00461DAC" w:rsidRPr="00FF430B" w:rsidRDefault="00AB7AE2" w:rsidP="004D7C86">
            <w:pPr>
              <w:tabs>
                <w:tab w:val="left" w:pos="2295"/>
              </w:tabs>
              <w:jc w:val="right"/>
            </w:pPr>
            <w:r w:rsidRPr="00FF430B">
              <w:t>la C</w:t>
            </w:r>
            <w:r w:rsidR="00461DAC" w:rsidRPr="00FF430B">
              <w:t>ontractul nr. ___________</w:t>
            </w:r>
          </w:p>
          <w:p w:rsidR="00461DAC" w:rsidRPr="00FF430B" w:rsidRDefault="001278C6" w:rsidP="004D7C86">
            <w:pPr>
              <w:tabs>
                <w:tab w:val="left" w:pos="2295"/>
              </w:tabs>
              <w:jc w:val="right"/>
            </w:pPr>
            <w:r w:rsidRPr="00FF430B">
              <w:t>d</w:t>
            </w:r>
            <w:r w:rsidR="00461DAC" w:rsidRPr="00FF430B">
              <w:t>in „____”  _____ 20_____</w:t>
            </w:r>
            <w:r w:rsidR="002B4D12" w:rsidRPr="00FF430B">
              <w:t>__</w:t>
            </w:r>
          </w:p>
          <w:p w:rsidR="007323B6" w:rsidRPr="00FF430B" w:rsidRDefault="007323B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2B4D12" w:rsidRPr="00FF430B" w:rsidRDefault="002B4D12" w:rsidP="00196AB4">
            <w:pPr>
              <w:tabs>
                <w:tab w:val="left" w:pos="2295"/>
              </w:tabs>
              <w:jc w:val="both"/>
            </w:pPr>
          </w:p>
          <w:p w:rsidR="002B4D12" w:rsidRPr="00FF430B" w:rsidRDefault="004A5F0C" w:rsidP="00196AB4">
            <w:pPr>
              <w:tabs>
                <w:tab w:val="left" w:pos="2295"/>
              </w:tabs>
              <w:jc w:val="both"/>
              <w:rPr>
                <w:b/>
              </w:rPr>
            </w:pPr>
            <w:r w:rsidRPr="00FF430B">
              <w:rPr>
                <w:b/>
              </w:rPr>
              <w:t xml:space="preserve">        </w:t>
            </w:r>
            <w:r w:rsidR="002B4D12" w:rsidRPr="00FF430B">
              <w:rPr>
                <w:b/>
              </w:rPr>
              <w:t>SPECIFICAŢII TEHNICE</w:t>
            </w:r>
          </w:p>
          <w:p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tblPr>
            <w:tblGrid>
              <w:gridCol w:w="436"/>
              <w:gridCol w:w="1825"/>
              <w:gridCol w:w="709"/>
              <w:gridCol w:w="1793"/>
              <w:gridCol w:w="50"/>
              <w:gridCol w:w="2409"/>
              <w:gridCol w:w="2268"/>
            </w:tblGrid>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4001DE" w:rsidRPr="00FF430B" w:rsidRDefault="004001DE" w:rsidP="004001DE">
                  <w:pPr>
                    <w:jc w:val="center"/>
                    <w:rPr>
                      <w:b/>
                    </w:rPr>
                  </w:pPr>
                  <w:r w:rsidRPr="00FF430B">
                    <w:rPr>
                      <w:b/>
                    </w:rPr>
                    <w:t>Specificarea tehnică deplină solicitată de către autoritatea contractantă</w:t>
                  </w:r>
                </w:p>
                <w:p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4001DE">
                  <w:pPr>
                    <w:jc w:val="center"/>
                    <w:rPr>
                      <w:b/>
                    </w:rPr>
                  </w:pPr>
                  <w:r w:rsidRPr="00FF430B">
                    <w:rPr>
                      <w:b/>
                      <w:bCs/>
                      <w:noProof w:val="0"/>
                    </w:rPr>
                    <w:t>Specificarea tehnică</w:t>
                  </w:r>
                  <w:r w:rsidRPr="00FF430B">
                    <w:rPr>
                      <w:b/>
                    </w:rPr>
                    <w:t>deplină propusă de către ofertant</w:t>
                  </w:r>
                </w:p>
                <w:p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rsidR="00BB27F9" w:rsidRPr="00FF430B" w:rsidRDefault="004001DE" w:rsidP="00B262BA">
                  <w:pPr>
                    <w:ind w:left="378" w:right="377"/>
                    <w:jc w:val="center"/>
                    <w:rPr>
                      <w:b/>
                      <w:bCs/>
                      <w:noProof w:val="0"/>
                    </w:rPr>
                  </w:pPr>
                  <w:r w:rsidRPr="00FF430B">
                    <w:rPr>
                      <w:b/>
                      <w:bCs/>
                      <w:noProof w:val="0"/>
                    </w:rPr>
                    <w:t>Standarde de</w:t>
                  </w:r>
                </w:p>
                <w:p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FF430B" w:rsidRDefault="004001DE" w:rsidP="00196AB4">
                  <w:pPr>
                    <w:jc w:val="both"/>
                    <w:rPr>
                      <w:noProof w:val="0"/>
                    </w:rPr>
                  </w:pPr>
                </w:p>
              </w:tc>
            </w:tr>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FF430B" w:rsidRDefault="004001DE" w:rsidP="00196AB4">
                  <w:pPr>
                    <w:jc w:val="both"/>
                    <w:rPr>
                      <w:noProof w:val="0"/>
                    </w:rPr>
                  </w:pPr>
                </w:p>
              </w:tc>
            </w:tr>
            <w:tr w:rsidR="004001DE" w:rsidRPr="00EC30C2" w:rsidTr="00B262BA">
              <w:tc>
                <w:tcPr>
                  <w:tcW w:w="2261" w:type="dxa"/>
                  <w:gridSpan w:val="2"/>
                  <w:tcBorders>
                    <w:top w:val="single" w:sz="6" w:space="0" w:color="000000"/>
                    <w:left w:val="nil"/>
                    <w:bottom w:val="nil"/>
                    <w:right w:val="nil"/>
                  </w:tcBorders>
                </w:tcPr>
                <w:p w:rsidR="004001DE" w:rsidRPr="00FF430B" w:rsidRDefault="004001DE"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r w:rsidRPr="00FF430B">
                    <w:rPr>
                      <w:noProof w:val="0"/>
                    </w:rPr>
                    <w:t> </w:t>
                  </w:r>
                </w:p>
                <w:p w:rsidR="005C3D95" w:rsidRPr="00FF430B" w:rsidRDefault="005C3D95"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5C3D95" w:rsidRPr="00FF430B" w:rsidRDefault="005C3D95" w:rsidP="002B4D12">
                  <w:pPr>
                    <w:jc w:val="center"/>
                    <w:rPr>
                      <w:b/>
                      <w:bCs/>
                      <w:noProof w:val="0"/>
                    </w:rPr>
                  </w:pPr>
                </w:p>
                <w:p w:rsidR="004001DE" w:rsidRDefault="004A5F0C" w:rsidP="00D51F0A">
                  <w:pPr>
                    <w:rPr>
                      <w:b/>
                      <w:bCs/>
                      <w:noProof w:val="0"/>
                    </w:rPr>
                  </w:pPr>
                  <w:r w:rsidRPr="00FF430B">
                    <w:rPr>
                      <w:b/>
                      <w:bCs/>
                      <w:noProof w:val="0"/>
                    </w:rPr>
                    <w:t xml:space="preserve">                 </w:t>
                  </w:r>
                  <w:r w:rsidR="004001DE" w:rsidRPr="00FF430B">
                    <w:rPr>
                      <w:b/>
                      <w:bCs/>
                      <w:noProof w:val="0"/>
                    </w:rPr>
                    <w:t>SEMNĂTURILE PĂRŢILOR</w:t>
                  </w:r>
                </w:p>
                <w:p w:rsidR="006A7C1C" w:rsidRPr="00FF430B" w:rsidRDefault="006A7C1C" w:rsidP="00D51F0A">
                  <w:pPr>
                    <w:rPr>
                      <w:noProof w:val="0"/>
                    </w:rPr>
                  </w:pPr>
                </w:p>
              </w:tc>
            </w:tr>
            <w:tr w:rsidR="004001DE" w:rsidRPr="00EC30C2" w:rsidTr="00B262BA">
              <w:tc>
                <w:tcPr>
                  <w:tcW w:w="4763" w:type="dxa"/>
                  <w:gridSpan w:val="4"/>
                  <w:tcBorders>
                    <w:top w:val="nil"/>
                    <w:left w:val="nil"/>
                    <w:bottom w:val="nil"/>
                    <w:right w:val="nil"/>
                  </w:tcBorders>
                  <w:tcMar>
                    <w:top w:w="24" w:type="dxa"/>
                    <w:left w:w="48" w:type="dxa"/>
                    <w:bottom w:w="24" w:type="dxa"/>
                    <w:right w:w="48" w:type="dxa"/>
                  </w:tcMar>
                  <w:hideMark/>
                </w:tcPr>
                <w:p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rsidR="004001DE" w:rsidRPr="00FF430B" w:rsidRDefault="004001DE" w:rsidP="00196AB4">
                  <w:pPr>
                    <w:ind w:firstLine="567"/>
                    <w:jc w:val="both"/>
                    <w:rPr>
                      <w:noProof w:val="0"/>
                    </w:rPr>
                  </w:pPr>
                  <w:r w:rsidRPr="00FF430B">
                    <w:rPr>
                      <w:noProof w:val="0"/>
                    </w:rPr>
                    <w:t> </w:t>
                  </w:r>
                </w:p>
                <w:p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rsidR="004001DE" w:rsidRPr="00FF430B" w:rsidRDefault="00A30B00" w:rsidP="00D51F0A">
                  <w:pPr>
                    <w:rPr>
                      <w:noProof w:val="0"/>
                    </w:rPr>
                  </w:pPr>
                  <w:r w:rsidRPr="00FF430B">
                    <w:rPr>
                      <w:b/>
                      <w:bCs/>
                      <w:noProof w:val="0"/>
                    </w:rPr>
                    <w:t xml:space="preserve">                                  Beneficiar</w:t>
                  </w:r>
                </w:p>
                <w:p w:rsidR="00D51F0A" w:rsidRPr="00FF430B" w:rsidRDefault="00D51F0A" w:rsidP="00196AB4">
                  <w:pPr>
                    <w:ind w:firstLine="567"/>
                    <w:jc w:val="both"/>
                    <w:rPr>
                      <w:noProof w:val="0"/>
                    </w:rPr>
                  </w:pPr>
                </w:p>
                <w:p w:rsidR="004001DE" w:rsidRPr="00FF430B" w:rsidRDefault="00A30B00" w:rsidP="00196AB4">
                  <w:pPr>
                    <w:ind w:firstLine="567"/>
                    <w:jc w:val="both"/>
                    <w:rPr>
                      <w:noProof w:val="0"/>
                    </w:rPr>
                  </w:pPr>
                  <w:r w:rsidRPr="00FF430B">
                    <w:rPr>
                      <w:noProof w:val="0"/>
                    </w:rPr>
                    <w:t> </w:t>
                  </w:r>
                </w:p>
                <w:p w:rsidR="004001DE" w:rsidRPr="00FF430B" w:rsidRDefault="004001DE" w:rsidP="00196AB4">
                  <w:pPr>
                    <w:ind w:firstLine="567"/>
                    <w:jc w:val="both"/>
                    <w:rPr>
                      <w:noProof w:val="0"/>
                    </w:rPr>
                  </w:pPr>
                </w:p>
              </w:tc>
            </w:tr>
          </w:tbl>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Default="004D7C86" w:rsidP="006537B3">
            <w:pPr>
              <w:jc w:val="both"/>
              <w:rPr>
                <w:noProof w:val="0"/>
              </w:rPr>
            </w:pPr>
          </w:p>
          <w:p w:rsidR="00A14C96" w:rsidRDefault="00A14C96" w:rsidP="006537B3">
            <w:pPr>
              <w:jc w:val="both"/>
              <w:rPr>
                <w:noProof w:val="0"/>
              </w:rPr>
            </w:pPr>
          </w:p>
          <w:p w:rsidR="006537B3" w:rsidRPr="00FF430B" w:rsidRDefault="006537B3" w:rsidP="006537B3">
            <w:pPr>
              <w:jc w:val="both"/>
              <w:rPr>
                <w:noProof w:val="0"/>
              </w:rPr>
            </w:pPr>
          </w:p>
          <w:p w:rsidR="00425938" w:rsidRPr="00FF430B" w:rsidRDefault="00A30B00" w:rsidP="00196AB4">
            <w:pPr>
              <w:ind w:firstLine="567"/>
              <w:jc w:val="both"/>
              <w:rPr>
                <w:noProof w:val="0"/>
              </w:rPr>
            </w:pPr>
            <w:r w:rsidRPr="00FF430B">
              <w:rPr>
                <w:noProof w:val="0"/>
              </w:rPr>
              <w:t> </w:t>
            </w:r>
          </w:p>
          <w:p w:rsidR="002B4D12" w:rsidRPr="00FF430B" w:rsidRDefault="00A30B00" w:rsidP="004D7C86">
            <w:pPr>
              <w:jc w:val="right"/>
              <w:rPr>
                <w:noProof w:val="0"/>
              </w:rPr>
            </w:pPr>
            <w:r w:rsidRPr="00FF430B">
              <w:rPr>
                <w:noProof w:val="0"/>
              </w:rPr>
              <w:t>Anexa nr.</w:t>
            </w:r>
            <w:r w:rsidR="00FF5CB2">
              <w:rPr>
                <w:noProof w:val="0"/>
              </w:rPr>
              <w:t xml:space="preserve"> </w:t>
            </w:r>
            <w:r w:rsidRPr="00FF430B">
              <w:rPr>
                <w:noProof w:val="0"/>
              </w:rPr>
              <w:t>2</w:t>
            </w:r>
          </w:p>
          <w:p w:rsidR="002B4D12" w:rsidRPr="00FF430B" w:rsidRDefault="00AB7AE2" w:rsidP="004D7C86">
            <w:pPr>
              <w:jc w:val="right"/>
              <w:rPr>
                <w:noProof w:val="0"/>
              </w:rPr>
            </w:pPr>
            <w:r w:rsidRPr="00FF430B">
              <w:rPr>
                <w:noProof w:val="0"/>
              </w:rPr>
              <w:t>la C</w:t>
            </w:r>
            <w:r w:rsidR="0003591A" w:rsidRPr="00FF430B">
              <w:rPr>
                <w:noProof w:val="0"/>
              </w:rPr>
              <w:t>ontractul nr.__________</w:t>
            </w:r>
          </w:p>
          <w:p w:rsidR="002B4D12" w:rsidRPr="00FF430B" w:rsidRDefault="0003591A" w:rsidP="004D7C86">
            <w:pPr>
              <w:jc w:val="right"/>
              <w:rPr>
                <w:noProof w:val="0"/>
              </w:rPr>
            </w:pPr>
            <w:r w:rsidRPr="00FF430B">
              <w:rPr>
                <w:noProof w:val="0"/>
              </w:rPr>
              <w:t>din “____” ________ 20___</w:t>
            </w:r>
          </w:p>
          <w:p w:rsidR="002B4D12" w:rsidRPr="00FF430B" w:rsidRDefault="002B4D12"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2B4D12" w:rsidRPr="00FF430B" w:rsidRDefault="004A5F0C" w:rsidP="00D51F0A">
            <w:pPr>
              <w:jc w:val="both"/>
              <w:rPr>
                <w:b/>
                <w:noProof w:val="0"/>
              </w:rPr>
            </w:pPr>
            <w:r w:rsidRPr="00FF430B">
              <w:rPr>
                <w:b/>
                <w:noProof w:val="0"/>
              </w:rPr>
              <w:t xml:space="preserve">        </w:t>
            </w:r>
            <w:r w:rsidR="0003591A" w:rsidRPr="00FF430B">
              <w:rPr>
                <w:b/>
                <w:noProof w:val="0"/>
              </w:rPr>
              <w:t>SPECIFICAŢII DE PREŢ</w:t>
            </w:r>
          </w:p>
          <w:p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FF430B" w:rsidRDefault="004A5F0C" w:rsidP="004A5F0C">
                  <w:pPr>
                    <w:tabs>
                      <w:tab w:val="left" w:pos="369"/>
                    </w:tabs>
                    <w:ind w:left="-923"/>
                    <w:jc w:val="center"/>
                    <w:rPr>
                      <w:b/>
                      <w:bCs/>
                      <w:noProof w:val="0"/>
                    </w:rPr>
                  </w:pPr>
                  <w:r w:rsidRPr="00FF430B">
                    <w:rPr>
                      <w:b/>
                      <w:bCs/>
                      <w:noProof w:val="0"/>
                    </w:rPr>
                    <w:t xml:space="preserve">      </w:t>
                  </w:r>
                  <w:r w:rsidR="006D2A20" w:rsidRPr="00FF430B">
                    <w:rPr>
                      <w:b/>
                      <w:bCs/>
                      <w:noProof w:val="0"/>
                    </w:rPr>
                    <w:t>Denumirea</w:t>
                  </w:r>
                </w:p>
                <w:p w:rsidR="00283820" w:rsidRPr="00FF430B" w:rsidRDefault="004A5F0C" w:rsidP="00283820">
                  <w:pPr>
                    <w:tabs>
                      <w:tab w:val="left" w:pos="369"/>
                    </w:tabs>
                    <w:ind w:left="-923"/>
                    <w:jc w:val="center"/>
                    <w:rPr>
                      <w:b/>
                      <w:bCs/>
                      <w:noProof w:val="0"/>
                    </w:rPr>
                  </w:pPr>
                  <w:r w:rsidRPr="00FF430B">
                    <w:rPr>
                      <w:b/>
                      <w:bCs/>
                      <w:noProof w:val="0"/>
                    </w:rPr>
                    <w:t xml:space="preserve">      </w:t>
                  </w:r>
                  <w:r w:rsidR="006D2A20" w:rsidRPr="00FF430B">
                    <w:rPr>
                      <w:b/>
                      <w:bCs/>
                      <w:noProof w:val="0"/>
                    </w:rPr>
                    <w:t>lucrărilor/</w:t>
                  </w:r>
                </w:p>
                <w:p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FF430B" w:rsidRDefault="006D2A20" w:rsidP="00D51F0A">
                  <w:pPr>
                    <w:jc w:val="center"/>
                    <w:rPr>
                      <w:b/>
                      <w:bCs/>
                      <w:noProof w:val="0"/>
                    </w:rPr>
                  </w:pPr>
                  <w:r w:rsidRPr="00FF430B">
                    <w:rPr>
                      <w:b/>
                      <w:bCs/>
                      <w:noProof w:val="0"/>
                    </w:rPr>
                    <w:t>Termenii de executare/</w:t>
                  </w:r>
                </w:p>
                <w:p w:rsidR="006D2A20" w:rsidRPr="00FF430B" w:rsidRDefault="006D2A20" w:rsidP="00D51F0A">
                  <w:pPr>
                    <w:jc w:val="center"/>
                    <w:rPr>
                      <w:b/>
                      <w:bCs/>
                      <w:noProof w:val="0"/>
                    </w:rPr>
                  </w:pPr>
                  <w:r w:rsidRPr="00FF430B">
                    <w:rPr>
                      <w:b/>
                      <w:bCs/>
                      <w:noProof w:val="0"/>
                    </w:rPr>
                    <w:t>prestare</w:t>
                  </w:r>
                </w:p>
              </w:tc>
            </w:tr>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r>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r>
            <w:tr w:rsidR="006D2A20" w:rsidRPr="00EC30C2"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6D2A20" w:rsidRPr="00FF430B" w:rsidRDefault="006D2A20" w:rsidP="00101CBC">
                  <w:pPr>
                    <w:jc w:val="both"/>
                    <w:rPr>
                      <w:noProof w:val="0"/>
                    </w:rPr>
                  </w:pPr>
                  <w:r w:rsidRPr="00FF430B">
                    <w:rPr>
                      <w:noProof w:val="0"/>
                    </w:rPr>
                    <w:t> </w:t>
                  </w:r>
                </w:p>
                <w:p w:rsidR="005C3D95" w:rsidRPr="00FF430B" w:rsidRDefault="005C3D95" w:rsidP="00101CBC">
                  <w:pPr>
                    <w:jc w:val="both"/>
                    <w:rPr>
                      <w:noProof w:val="0"/>
                    </w:rPr>
                  </w:pPr>
                </w:p>
                <w:p w:rsidR="005C3D95" w:rsidRPr="00FF430B" w:rsidRDefault="005C3D95"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5C3D95" w:rsidRPr="00FF430B" w:rsidRDefault="005C3D95" w:rsidP="00101CBC">
                  <w:pPr>
                    <w:jc w:val="both"/>
                    <w:rPr>
                      <w:noProof w:val="0"/>
                    </w:rPr>
                  </w:pPr>
                </w:p>
                <w:p w:rsidR="006D2A20" w:rsidRPr="00FF430B" w:rsidRDefault="006D2A20" w:rsidP="00101CBC">
                  <w:pPr>
                    <w:jc w:val="center"/>
                    <w:rPr>
                      <w:noProof w:val="0"/>
                    </w:rPr>
                  </w:pPr>
                  <w:r w:rsidRPr="00FF430B">
                    <w:rPr>
                      <w:b/>
                      <w:bCs/>
                      <w:noProof w:val="0"/>
                    </w:rPr>
                    <w:t>SEMNĂTURILE PĂRŢILOR</w:t>
                  </w:r>
                </w:p>
              </w:tc>
            </w:tr>
            <w:tr w:rsidR="006D2A20" w:rsidRPr="00EC30C2" w:rsidTr="006D2A20">
              <w:tc>
                <w:tcPr>
                  <w:tcW w:w="5303" w:type="dxa"/>
                  <w:gridSpan w:val="5"/>
                  <w:tcBorders>
                    <w:top w:val="nil"/>
                    <w:left w:val="nil"/>
                    <w:bottom w:val="nil"/>
                    <w:right w:val="nil"/>
                  </w:tcBorders>
                  <w:tcMar>
                    <w:top w:w="24" w:type="dxa"/>
                    <w:left w:w="48" w:type="dxa"/>
                    <w:bottom w:w="24" w:type="dxa"/>
                    <w:right w:w="48" w:type="dxa"/>
                  </w:tcMar>
                  <w:hideMark/>
                </w:tcPr>
                <w:p w:rsidR="006B515C" w:rsidRPr="00FF430B" w:rsidRDefault="006D2A20" w:rsidP="005E1BB7">
                  <w:pPr>
                    <w:jc w:val="center"/>
                    <w:rPr>
                      <w:b/>
                      <w:bCs/>
                      <w:noProof w:val="0"/>
                    </w:rPr>
                  </w:pPr>
                  <w:r w:rsidRPr="00FF430B">
                    <w:rPr>
                      <w:b/>
                      <w:bCs/>
                      <w:noProof w:val="0"/>
                    </w:rPr>
                    <w:t>Antreprenorul/Prestatorul de lucrări/</w:t>
                  </w:r>
                </w:p>
                <w:p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rsidR="006D2A20" w:rsidRPr="00FF430B" w:rsidRDefault="006D2A20" w:rsidP="00101CBC">
                  <w:pPr>
                    <w:ind w:firstLine="567"/>
                    <w:jc w:val="both"/>
                    <w:rPr>
                      <w:noProof w:val="0"/>
                    </w:rPr>
                  </w:pPr>
                  <w:r w:rsidRPr="00FF430B">
                    <w:rPr>
                      <w:noProof w:val="0"/>
                    </w:rPr>
                    <w:t> </w:t>
                  </w:r>
                </w:p>
                <w:p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6D2A20" w:rsidRPr="00FF430B" w:rsidRDefault="006D2A20" w:rsidP="005E1BB7">
                  <w:pPr>
                    <w:jc w:val="center"/>
                    <w:rPr>
                      <w:noProof w:val="0"/>
                    </w:rPr>
                  </w:pPr>
                  <w:r w:rsidRPr="00FF430B">
                    <w:rPr>
                      <w:b/>
                      <w:bCs/>
                      <w:noProof w:val="0"/>
                    </w:rPr>
                    <w:t>Beneficiar</w:t>
                  </w:r>
                </w:p>
                <w:p w:rsidR="006D2A20" w:rsidRPr="00FF430B" w:rsidRDefault="006D2A20" w:rsidP="00101CBC">
                  <w:pPr>
                    <w:ind w:firstLine="567"/>
                    <w:jc w:val="both"/>
                    <w:rPr>
                      <w:noProof w:val="0"/>
                    </w:rPr>
                  </w:pPr>
                  <w:r w:rsidRPr="00FF430B">
                    <w:rPr>
                      <w:noProof w:val="0"/>
                    </w:rPr>
                    <w:t> </w:t>
                  </w:r>
                </w:p>
                <w:p w:rsidR="005E1BB7" w:rsidRPr="00FF430B" w:rsidRDefault="005E1BB7" w:rsidP="00101CBC">
                  <w:pPr>
                    <w:ind w:firstLine="567"/>
                    <w:jc w:val="both"/>
                    <w:rPr>
                      <w:noProof w:val="0"/>
                    </w:rPr>
                  </w:pPr>
                </w:p>
                <w:p w:rsidR="006D2A20" w:rsidRPr="00FF430B" w:rsidRDefault="006D2A20" w:rsidP="00101CBC">
                  <w:pPr>
                    <w:ind w:firstLine="567"/>
                    <w:jc w:val="both"/>
                    <w:rPr>
                      <w:noProof w:val="0"/>
                    </w:rPr>
                  </w:pPr>
                </w:p>
              </w:tc>
            </w:tr>
          </w:tbl>
          <w:p w:rsidR="002B4D12" w:rsidRPr="00FF430B" w:rsidRDefault="002B4D12" w:rsidP="00196AB4">
            <w:pPr>
              <w:keepNext/>
              <w:keepLines/>
              <w:spacing w:before="200"/>
              <w:ind w:firstLine="567"/>
              <w:jc w:val="both"/>
              <w:outlineLvl w:val="2"/>
              <w:rPr>
                <w:noProof w:val="0"/>
              </w:rPr>
            </w:pPr>
          </w:p>
          <w:p w:rsidR="007323B6" w:rsidRPr="00FF430B" w:rsidRDefault="007323B6" w:rsidP="002B4D12">
            <w:pPr>
              <w:tabs>
                <w:tab w:val="left" w:pos="2295"/>
              </w:tabs>
              <w:jc w:val="both"/>
            </w:pPr>
          </w:p>
          <w:p w:rsidR="00F94BAD" w:rsidRPr="00FF430B" w:rsidRDefault="00F94BAD"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1F7AEE" w:rsidRDefault="001F7AEE" w:rsidP="00006D6D">
            <w:pPr>
              <w:autoSpaceDE w:val="0"/>
              <w:autoSpaceDN w:val="0"/>
              <w:adjustRightInd w:val="0"/>
              <w:ind w:right="23"/>
              <w:rPr>
                <w:b/>
                <w:bCs/>
              </w:rPr>
            </w:pPr>
          </w:p>
          <w:p w:rsidR="00006D6D" w:rsidRDefault="00006D6D" w:rsidP="00006D6D">
            <w:pPr>
              <w:autoSpaceDE w:val="0"/>
              <w:autoSpaceDN w:val="0"/>
              <w:adjustRightInd w:val="0"/>
              <w:ind w:right="23"/>
              <w:rPr>
                <w:b/>
                <w:bCs/>
              </w:rPr>
            </w:pPr>
          </w:p>
          <w:p w:rsidR="00A14C96" w:rsidRDefault="00A14C96" w:rsidP="007D2982">
            <w:pPr>
              <w:autoSpaceDE w:val="0"/>
              <w:autoSpaceDN w:val="0"/>
              <w:adjustRightInd w:val="0"/>
              <w:ind w:right="23"/>
              <w:jc w:val="center"/>
              <w:rPr>
                <w:b/>
                <w:bCs/>
              </w:rPr>
            </w:pPr>
          </w:p>
          <w:p w:rsidR="001F7AEE" w:rsidRPr="00FF430B" w:rsidRDefault="001F7AEE" w:rsidP="007D2982">
            <w:pPr>
              <w:autoSpaceDE w:val="0"/>
              <w:autoSpaceDN w:val="0"/>
              <w:adjustRightInd w:val="0"/>
              <w:ind w:right="23"/>
              <w:jc w:val="center"/>
              <w:rPr>
                <w:b/>
                <w:bCs/>
              </w:rPr>
            </w:pPr>
          </w:p>
          <w:p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7</w:t>
            </w:r>
          </w:p>
          <w:p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4D7C86" w:rsidRPr="00FF430B" w:rsidRDefault="004D7C86" w:rsidP="000C5DFB">
            <w:pPr>
              <w:autoSpaceDE w:val="0"/>
              <w:autoSpaceDN w:val="0"/>
              <w:adjustRightInd w:val="0"/>
              <w:ind w:right="23"/>
              <w:jc w:val="right"/>
              <w:rPr>
                <w:b/>
                <w:bCs/>
              </w:rPr>
            </w:pPr>
          </w:p>
          <w:p w:rsidR="00C6170E" w:rsidRPr="00FF430B" w:rsidRDefault="00C6170E" w:rsidP="007D2982">
            <w:pPr>
              <w:autoSpaceDE w:val="0"/>
              <w:autoSpaceDN w:val="0"/>
              <w:adjustRightInd w:val="0"/>
              <w:ind w:right="23"/>
              <w:jc w:val="center"/>
              <w:rPr>
                <w:b/>
                <w:bCs/>
              </w:rPr>
            </w:pPr>
          </w:p>
          <w:p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tblPr>
            <w:tblGrid>
              <w:gridCol w:w="5179"/>
              <w:gridCol w:w="4461"/>
            </w:tblGrid>
            <w:tr w:rsidR="00F94BAD" w:rsidRPr="00EC30C2" w:rsidTr="00411C62">
              <w:tc>
                <w:tcPr>
                  <w:tcW w:w="9640" w:type="dxa"/>
                  <w:gridSpan w:val="2"/>
                </w:tcPr>
                <w:p w:rsidR="00F94BAD" w:rsidRPr="00FF430B" w:rsidRDefault="00F94BAD" w:rsidP="00F94BAD">
                  <w:pPr>
                    <w:jc w:val="center"/>
                    <w:rPr>
                      <w:b/>
                    </w:rPr>
                  </w:pPr>
                  <w:r w:rsidRPr="00FF430B">
                    <w:rPr>
                      <w:b/>
                      <w:caps/>
                    </w:rPr>
                    <w:t>ACORD ADIȚIONAL</w:t>
                  </w:r>
                  <w:r w:rsidRPr="00FF430B">
                    <w:rPr>
                      <w:b/>
                    </w:rPr>
                    <w:t xml:space="preserve"> Nr.______</w:t>
                  </w:r>
                </w:p>
                <w:p w:rsidR="00F94BAD" w:rsidRPr="00FF430B" w:rsidRDefault="00F94BAD" w:rsidP="00F94BAD">
                  <w:pPr>
                    <w:jc w:val="center"/>
                    <w:rPr>
                      <w:b/>
                    </w:rPr>
                  </w:pPr>
                </w:p>
                <w:p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rsidR="00F94BAD" w:rsidRPr="00FF430B" w:rsidRDefault="00F94BAD" w:rsidP="00F94BAD"/>
                <w:p w:rsidR="00F94BAD" w:rsidRPr="00FF430B" w:rsidRDefault="00F94BAD" w:rsidP="00F94BAD"/>
              </w:tc>
            </w:tr>
            <w:tr w:rsidR="00F94BAD" w:rsidRPr="00EC30C2" w:rsidTr="00411C62">
              <w:tc>
                <w:tcPr>
                  <w:tcW w:w="9640" w:type="dxa"/>
                  <w:gridSpan w:val="2"/>
                </w:tcPr>
                <w:p w:rsidR="00F94BAD" w:rsidRPr="00FF430B" w:rsidRDefault="00F94BAD" w:rsidP="0067769C">
                  <w:pPr>
                    <w:pStyle w:val="ad"/>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rsidR="00F94BAD" w:rsidRPr="00FF430B" w:rsidRDefault="00F94BAD" w:rsidP="00F94BAD">
                  <w:pPr>
                    <w:pStyle w:val="ad"/>
                    <w:ind w:firstLine="0"/>
                    <w:rPr>
                      <w:sz w:val="24"/>
                      <w:szCs w:val="24"/>
                    </w:rPr>
                  </w:pPr>
                </w:p>
                <w:p w:rsidR="00F94BAD" w:rsidRPr="00FF430B" w:rsidRDefault="00F94BAD" w:rsidP="00411C62">
                  <w:pPr>
                    <w:pStyle w:val="ad"/>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rsidR="00F94BAD" w:rsidRPr="00FF430B" w:rsidRDefault="00F94BAD" w:rsidP="00F94BAD">
                  <w:pPr>
                    <w:pStyle w:val="ad"/>
                    <w:ind w:firstLine="0"/>
                    <w:rPr>
                      <w:sz w:val="24"/>
                      <w:szCs w:val="24"/>
                    </w:rPr>
                  </w:pPr>
                </w:p>
                <w:p w:rsidR="00F94BAD" w:rsidRPr="00FF430B" w:rsidRDefault="00F94BAD" w:rsidP="00F94BAD">
                  <w:pPr>
                    <w:pStyle w:val="ad"/>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rsidR="00F94BAD" w:rsidRPr="00850156" w:rsidRDefault="00F94BAD" w:rsidP="00F94BAD">
                  <w:pPr>
                    <w:pStyle w:val="af2"/>
                    <w:tabs>
                      <w:tab w:val="right" w:pos="10205"/>
                    </w:tabs>
                    <w:ind w:firstLine="0"/>
                    <w:jc w:val="left"/>
                    <w:rPr>
                      <w:lang w:val="en-US"/>
                    </w:rPr>
                  </w:pPr>
                </w:p>
                <w:p w:rsidR="00F94BAD" w:rsidRPr="00FF430B" w:rsidRDefault="00F94BAD" w:rsidP="00F94BAD">
                  <w:pPr>
                    <w:pStyle w:val="ad"/>
                    <w:ind w:right="-1" w:firstLine="0"/>
                    <w:rPr>
                      <w:sz w:val="24"/>
                      <w:szCs w:val="24"/>
                    </w:rPr>
                  </w:pPr>
                  <w:r w:rsidRPr="00FF430B">
                    <w:rPr>
                      <w:sz w:val="24"/>
                      <w:szCs w:val="24"/>
                    </w:rPr>
                    <w:t>Prin prezentul acord, în Contract se aplică următoarele modificări:</w:t>
                  </w:r>
                </w:p>
                <w:p w:rsidR="00F94BAD" w:rsidRPr="00FF430B" w:rsidRDefault="00F94BAD" w:rsidP="00F94BAD">
                  <w:pPr>
                    <w:pStyle w:val="a"/>
                    <w:ind w:left="743"/>
                  </w:pPr>
                  <w:r w:rsidRPr="00FF430B">
                    <w:t>_________________________________________</w:t>
                  </w:r>
                  <w:r w:rsidR="00AB7AE2" w:rsidRPr="00FF430B">
                    <w:t>_______________________________</w:t>
                  </w:r>
                </w:p>
                <w:p w:rsidR="00F94BAD" w:rsidRPr="00FF430B" w:rsidRDefault="00F94BAD" w:rsidP="00F94BAD">
                  <w:pPr>
                    <w:tabs>
                      <w:tab w:val="right" w:pos="10205"/>
                    </w:tabs>
                    <w:ind w:left="1134" w:right="-1"/>
                  </w:pPr>
                </w:p>
                <w:p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rsidR="00F94BAD" w:rsidRPr="00FF430B" w:rsidRDefault="00F94BAD" w:rsidP="00F94BAD">
                  <w:pPr>
                    <w:pStyle w:val="2"/>
                    <w:rPr>
                      <w:szCs w:val="24"/>
                    </w:rPr>
                  </w:pPr>
                </w:p>
                <w:p w:rsidR="00F94BAD" w:rsidRPr="00FF430B" w:rsidRDefault="00F94BAD" w:rsidP="00F94BAD"/>
                <w:p w:rsidR="00F94BAD" w:rsidRPr="00FF430B" w:rsidRDefault="009429D7" w:rsidP="00FD0E2B">
                  <w:pPr>
                    <w:jc w:val="center"/>
                  </w:pPr>
                  <w:r w:rsidRPr="00FF430B">
                    <w:rPr>
                      <w:b/>
                      <w:bCs/>
                      <w:noProof w:val="0"/>
                    </w:rPr>
                    <w:t>SEMNĂTURILE PĂRŢILOR</w:t>
                  </w:r>
                </w:p>
                <w:p w:rsidR="00F94BAD" w:rsidRPr="00FF430B" w:rsidRDefault="00F94BAD" w:rsidP="00F94BAD"/>
              </w:tc>
            </w:tr>
            <w:tr w:rsidR="00F94BAD" w:rsidRPr="00EC30C2" w:rsidTr="00411C62">
              <w:trPr>
                <w:trHeight w:val="357"/>
              </w:trPr>
              <w:tc>
                <w:tcPr>
                  <w:tcW w:w="5179" w:type="dxa"/>
                  <w:vAlign w:val="center"/>
                </w:tcPr>
                <w:p w:rsidR="00F94BAD" w:rsidRPr="00FF430B" w:rsidRDefault="006A7C1C" w:rsidP="00F94BAD">
                  <w:pPr>
                    <w:jc w:val="center"/>
                    <w:rPr>
                      <w:b/>
                    </w:rPr>
                  </w:pPr>
                  <w:r w:rsidRPr="00FF430B">
                    <w:rPr>
                      <w:b/>
                      <w:bCs/>
                      <w:noProof w:val="0"/>
                    </w:rPr>
                    <w:t>ANTREPRENORUL/PRESTATORUL</w:t>
                  </w:r>
                </w:p>
              </w:tc>
              <w:tc>
                <w:tcPr>
                  <w:tcW w:w="4461" w:type="dxa"/>
                  <w:vAlign w:val="center"/>
                </w:tcPr>
                <w:p w:rsidR="00F94BAD" w:rsidRPr="00FF430B" w:rsidRDefault="006A7C1C" w:rsidP="0067769C">
                  <w:pPr>
                    <w:jc w:val="center"/>
                    <w:rPr>
                      <w:noProof w:val="0"/>
                    </w:rPr>
                  </w:pPr>
                  <w:r w:rsidRPr="00FF430B">
                    <w:rPr>
                      <w:b/>
                      <w:bCs/>
                      <w:noProof w:val="0"/>
                    </w:rPr>
                    <w:t>BENEFICIAR</w:t>
                  </w:r>
                </w:p>
              </w:tc>
            </w:tr>
            <w:tr w:rsidR="00F94BAD" w:rsidRPr="00EC30C2"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rsidR="00F94BAD" w:rsidRPr="00FF430B" w:rsidRDefault="00F94BAD" w:rsidP="0067769C"/>
              </w:tc>
              <w:tc>
                <w:tcPr>
                  <w:tcW w:w="4461" w:type="dxa"/>
                  <w:tcBorders>
                    <w:top w:val="nil"/>
                    <w:left w:val="nil"/>
                    <w:bottom w:val="nil"/>
                    <w:right w:val="nil"/>
                  </w:tcBorders>
                  <w:vAlign w:val="center"/>
                </w:tcPr>
                <w:p w:rsidR="00F94BAD" w:rsidRPr="00FF430B" w:rsidRDefault="00F94BAD" w:rsidP="0067769C"/>
              </w:tc>
            </w:tr>
          </w:tbl>
          <w:p w:rsidR="00F94BAD" w:rsidRPr="00FF430B" w:rsidRDefault="00F94BAD" w:rsidP="007D2982">
            <w:pPr>
              <w:autoSpaceDE w:val="0"/>
              <w:autoSpaceDN w:val="0"/>
              <w:adjustRightInd w:val="0"/>
              <w:ind w:right="23"/>
              <w:jc w:val="center"/>
              <w:rPr>
                <w:b/>
                <w:color w:val="000000"/>
                <w:w w:val="90"/>
              </w:rPr>
            </w:pPr>
          </w:p>
          <w:p w:rsidR="002217B0" w:rsidRPr="00FF430B" w:rsidRDefault="002217B0"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C6170E" w:rsidRPr="00FF430B" w:rsidRDefault="00C6170E"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BE49DD" w:rsidRPr="00FF430B" w:rsidRDefault="00BE49DD" w:rsidP="007D2982">
            <w:pPr>
              <w:autoSpaceDE w:val="0"/>
              <w:autoSpaceDN w:val="0"/>
              <w:adjustRightInd w:val="0"/>
              <w:ind w:right="23"/>
              <w:jc w:val="center"/>
              <w:rPr>
                <w:b/>
                <w:color w:val="000000"/>
                <w:w w:val="90"/>
              </w:rPr>
            </w:pPr>
          </w:p>
          <w:p w:rsidR="004A5F0C" w:rsidRPr="00FF430B" w:rsidRDefault="004A5F0C" w:rsidP="007D2982">
            <w:pPr>
              <w:autoSpaceDE w:val="0"/>
              <w:autoSpaceDN w:val="0"/>
              <w:adjustRightInd w:val="0"/>
              <w:ind w:right="23"/>
              <w:jc w:val="center"/>
              <w:rPr>
                <w:b/>
                <w:color w:val="000000"/>
                <w:w w:val="90"/>
              </w:rPr>
            </w:pPr>
          </w:p>
          <w:p w:rsidR="00BE49DD" w:rsidRPr="00FF430B" w:rsidRDefault="00BE49DD"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8</w:t>
            </w:r>
          </w:p>
          <w:p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3A40C2" w:rsidRPr="00FF430B" w:rsidRDefault="003A40C2" w:rsidP="007D2982">
            <w:pPr>
              <w:autoSpaceDE w:val="0"/>
              <w:autoSpaceDN w:val="0"/>
              <w:adjustRightInd w:val="0"/>
              <w:ind w:right="23"/>
              <w:jc w:val="center"/>
              <w:rPr>
                <w:b/>
                <w:color w:val="000000"/>
                <w:w w:val="90"/>
              </w:rPr>
            </w:pPr>
          </w:p>
          <w:p w:rsidR="00FD0E2B" w:rsidRPr="00FF430B" w:rsidRDefault="00FD0E2B" w:rsidP="007D2982">
            <w:pPr>
              <w:autoSpaceDE w:val="0"/>
              <w:autoSpaceDN w:val="0"/>
              <w:adjustRightInd w:val="0"/>
              <w:ind w:right="23"/>
              <w:jc w:val="center"/>
              <w:rPr>
                <w:b/>
                <w:color w:val="000000"/>
                <w:w w:val="90"/>
              </w:rPr>
            </w:pPr>
          </w:p>
          <w:p w:rsidR="00F94BAD" w:rsidRPr="00FF430B" w:rsidRDefault="00F94BAD" w:rsidP="007D2982">
            <w:pPr>
              <w:autoSpaceDE w:val="0"/>
              <w:autoSpaceDN w:val="0"/>
              <w:adjustRightInd w:val="0"/>
              <w:ind w:right="23"/>
              <w:jc w:val="center"/>
              <w:rPr>
                <w:b/>
                <w:bCs/>
              </w:rPr>
            </w:pPr>
          </w:p>
          <w:p w:rsidR="007D2982" w:rsidRPr="00FF430B" w:rsidRDefault="007D2982" w:rsidP="007D2982">
            <w:pPr>
              <w:autoSpaceDE w:val="0"/>
              <w:autoSpaceDN w:val="0"/>
              <w:adjustRightInd w:val="0"/>
              <w:ind w:right="23"/>
              <w:jc w:val="center"/>
              <w:rPr>
                <w:b/>
                <w:bCs/>
              </w:rPr>
            </w:pPr>
            <w:r w:rsidRPr="00FF430B">
              <w:rPr>
                <w:b/>
                <w:bCs/>
              </w:rPr>
              <w:t xml:space="preserve">ACORD-CADRU </w:t>
            </w:r>
          </w:p>
          <w:p w:rsidR="007D2982" w:rsidRPr="00FF430B" w:rsidRDefault="007D2982" w:rsidP="007D2982">
            <w:pPr>
              <w:autoSpaceDE w:val="0"/>
              <w:autoSpaceDN w:val="0"/>
              <w:adjustRightInd w:val="0"/>
              <w:ind w:right="23"/>
              <w:jc w:val="center"/>
            </w:pPr>
            <w:r w:rsidRPr="00FF430B">
              <w:t>nr. ________ data ___________</w:t>
            </w:r>
          </w:p>
          <w:p w:rsidR="007D2982" w:rsidRPr="00FF430B" w:rsidRDefault="007D2982" w:rsidP="007D2982">
            <w:pPr>
              <w:autoSpaceDE w:val="0"/>
              <w:autoSpaceDN w:val="0"/>
              <w:adjustRightInd w:val="0"/>
              <w:ind w:right="23"/>
              <w:jc w:val="center"/>
            </w:pPr>
          </w:p>
          <w:p w:rsidR="007D2982" w:rsidRPr="00FF430B" w:rsidRDefault="007D2982" w:rsidP="007D2982">
            <w:pPr>
              <w:autoSpaceDE w:val="0"/>
              <w:autoSpaceDN w:val="0"/>
              <w:adjustRightInd w:val="0"/>
              <w:ind w:left="720" w:right="-540"/>
              <w:jc w:val="both"/>
              <w:rPr>
                <w:b/>
                <w:bCs/>
              </w:rPr>
            </w:pPr>
            <w:r w:rsidRPr="00FF430B">
              <w:rPr>
                <w:b/>
                <w:bCs/>
              </w:rPr>
              <w:t>1. Părţile acordului-cadru</w:t>
            </w:r>
          </w:p>
          <w:p w:rsidR="007D2982" w:rsidRPr="00FF430B" w:rsidRDefault="007D2982" w:rsidP="007D2982">
            <w:pPr>
              <w:autoSpaceDE w:val="0"/>
              <w:autoSpaceDN w:val="0"/>
              <w:adjustRightInd w:val="0"/>
              <w:ind w:left="1140" w:right="-540"/>
              <w:jc w:val="both"/>
              <w:rPr>
                <w:b/>
                <w:bCs/>
              </w:rPr>
            </w:pPr>
          </w:p>
          <w:p w:rsidR="00357B7D" w:rsidRPr="00FF430B" w:rsidRDefault="007D2982" w:rsidP="00357B7D">
            <w:pPr>
              <w:jc w:val="both"/>
            </w:pPr>
            <w:r w:rsidRPr="00FF430B">
              <w:tab/>
            </w:r>
            <w:r w:rsidR="00357B7D" w:rsidRPr="00FF430B">
              <w:t>În temeiul Legii nr.</w:t>
            </w:r>
            <w:r w:rsidR="00FF5CB2">
              <w:t xml:space="preserve"> </w:t>
            </w:r>
            <w:r w:rsidR="00357B7D" w:rsidRPr="00FF430B">
              <w:t>131/2015 privind achizițiile publice, cu modificările ulterioare, s-a încheiat prezentul acord-cadru,</w:t>
            </w:r>
          </w:p>
          <w:p w:rsidR="005B3BAD" w:rsidRPr="00FF430B" w:rsidRDefault="005B3BAD" w:rsidP="007D2982">
            <w:pPr>
              <w:autoSpaceDE w:val="0"/>
              <w:autoSpaceDN w:val="0"/>
              <w:adjustRightInd w:val="0"/>
              <w:jc w:val="both"/>
            </w:pPr>
          </w:p>
          <w:p w:rsidR="007D2982" w:rsidRPr="00FF430B" w:rsidRDefault="007D2982" w:rsidP="007D2982">
            <w:pPr>
              <w:autoSpaceDE w:val="0"/>
              <w:autoSpaceDN w:val="0"/>
              <w:adjustRightInd w:val="0"/>
              <w:jc w:val="both"/>
            </w:pPr>
            <w:r w:rsidRPr="00FF430B">
              <w:t xml:space="preserve">    între</w:t>
            </w:r>
          </w:p>
          <w:p w:rsidR="007D2982" w:rsidRPr="00FF430B" w:rsidRDefault="007D2982" w:rsidP="007D2982">
            <w:pPr>
              <w:autoSpaceDE w:val="0"/>
              <w:autoSpaceDN w:val="0"/>
              <w:adjustRightInd w:val="0"/>
              <w:jc w:val="both"/>
            </w:pPr>
          </w:p>
          <w:p w:rsidR="007D2982" w:rsidRPr="00FF430B" w:rsidRDefault="007D2982" w:rsidP="00411C62">
            <w:pPr>
              <w:jc w:val="both"/>
            </w:pPr>
            <w:r w:rsidRPr="00FF430B">
              <w:rPr>
                <w:rStyle w:val="ln2tparagraf"/>
                <w:i/>
              </w:rPr>
              <w:t>(Denumirea autorităţii contractante)…………………………</w:t>
            </w:r>
            <w:r w:rsidR="00E81A3E" w:rsidRPr="00FF430B">
              <w:rPr>
                <w:rStyle w:val="ln2tparagraf"/>
              </w:rPr>
              <w:t>,</w:t>
            </w:r>
            <w:r w:rsidR="003B210E">
              <w:rPr>
                <w:rStyle w:val="ln2tparagraf"/>
              </w:rPr>
              <w:t xml:space="preserve"> </w:t>
            </w:r>
            <w:r w:rsidR="00E81A3E" w:rsidRPr="00FF430B">
              <w:rPr>
                <w:rStyle w:val="ln2tparagraf"/>
              </w:rPr>
              <w:t>adres</w:t>
            </w:r>
            <w:r w:rsidR="0077604C" w:rsidRPr="00FF430B">
              <w:rPr>
                <w:rStyle w:val="ln2tparagraf"/>
              </w:rPr>
              <w:t>a</w:t>
            </w:r>
            <w:r w:rsidR="004A5F0C" w:rsidRPr="00FF430B">
              <w:rPr>
                <w:rStyle w:val="ln2tparagraf"/>
              </w:rPr>
              <w:t xml:space="preserve"> </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rsidR="007D2982" w:rsidRPr="00FF430B" w:rsidRDefault="007D2982" w:rsidP="007D2982">
            <w:pPr>
              <w:autoSpaceDE w:val="0"/>
              <w:autoSpaceDN w:val="0"/>
              <w:adjustRightInd w:val="0"/>
              <w:jc w:val="both"/>
            </w:pPr>
          </w:p>
          <w:p w:rsidR="007D2982" w:rsidRPr="00FF430B" w:rsidRDefault="007D2982" w:rsidP="002217B0">
            <w:pPr>
              <w:autoSpaceDE w:val="0"/>
              <w:autoSpaceDN w:val="0"/>
              <w:adjustRightInd w:val="0"/>
              <w:ind w:left="710"/>
              <w:jc w:val="both"/>
              <w:rPr>
                <w:b/>
                <w:bCs/>
              </w:rPr>
            </w:pPr>
            <w:r w:rsidRPr="00FF430B">
              <w:rPr>
                <w:b/>
                <w:bCs/>
              </w:rPr>
              <w:t>2. Scopul acordului-cadru</w:t>
            </w:r>
          </w:p>
          <w:p w:rsidR="007D2982" w:rsidRPr="00FF430B" w:rsidRDefault="007D2982" w:rsidP="007D2982">
            <w:pPr>
              <w:autoSpaceDE w:val="0"/>
              <w:autoSpaceDN w:val="0"/>
              <w:adjustRightInd w:val="0"/>
              <w:jc w:val="both"/>
              <w:rPr>
                <w:b/>
                <w:bCs/>
              </w:rPr>
            </w:pPr>
          </w:p>
          <w:p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FF430B" w:rsidRDefault="007D2982" w:rsidP="007D2982">
            <w:pPr>
              <w:autoSpaceDE w:val="0"/>
              <w:autoSpaceDN w:val="0"/>
              <w:adjustRightInd w:val="0"/>
              <w:jc w:val="both"/>
            </w:pPr>
          </w:p>
          <w:p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rsidR="007D2982" w:rsidRPr="00FF430B" w:rsidRDefault="007D2982" w:rsidP="007D2982">
            <w:pPr>
              <w:autoSpaceDE w:val="0"/>
              <w:autoSpaceDN w:val="0"/>
              <w:adjustRightInd w:val="0"/>
              <w:jc w:val="both"/>
            </w:pPr>
          </w:p>
          <w:p w:rsidR="007D2982" w:rsidRPr="00FF430B" w:rsidRDefault="007D2982" w:rsidP="007D2982">
            <w:pPr>
              <w:autoSpaceDE w:val="0"/>
              <w:autoSpaceDN w:val="0"/>
              <w:adjustRightInd w:val="0"/>
              <w:jc w:val="both"/>
              <w:rPr>
                <w:b/>
                <w:bCs/>
              </w:rPr>
            </w:pPr>
            <w:r w:rsidRPr="00FF430B">
              <w:rPr>
                <w:b/>
                <w:bCs/>
              </w:rPr>
              <w:t xml:space="preserve">           3. Durata acordului-cadru</w:t>
            </w:r>
          </w:p>
          <w:p w:rsidR="007D2982" w:rsidRPr="00FF430B" w:rsidRDefault="007D2982" w:rsidP="007D2982">
            <w:pPr>
              <w:autoSpaceDE w:val="0"/>
              <w:autoSpaceDN w:val="0"/>
              <w:adjustRightInd w:val="0"/>
              <w:jc w:val="both"/>
              <w:rPr>
                <w:b/>
                <w:bCs/>
              </w:rPr>
            </w:pPr>
          </w:p>
          <w:p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rsidR="007D2982" w:rsidRPr="00FF430B" w:rsidRDefault="007D2982" w:rsidP="007D2982">
            <w:pPr>
              <w:autoSpaceDE w:val="0"/>
              <w:autoSpaceDN w:val="0"/>
              <w:adjustRightInd w:val="0"/>
              <w:jc w:val="both"/>
            </w:pPr>
          </w:p>
          <w:p w:rsidR="007D2982" w:rsidRPr="00FF430B" w:rsidRDefault="006A7C1C" w:rsidP="006A7C1C">
            <w:pPr>
              <w:tabs>
                <w:tab w:val="left" w:pos="719"/>
              </w:tabs>
              <w:autoSpaceDE w:val="0"/>
              <w:autoSpaceDN w:val="0"/>
              <w:adjustRightInd w:val="0"/>
              <w:ind w:left="568"/>
              <w:jc w:val="both"/>
              <w:rPr>
                <w:b/>
                <w:bCs/>
              </w:rPr>
            </w:pPr>
            <w:r>
              <w:rPr>
                <w:b/>
                <w:bCs/>
              </w:rPr>
              <w:t xml:space="preserve">  </w:t>
            </w:r>
            <w:r w:rsidR="007D2982"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rsidR="007D2982" w:rsidRPr="00FF430B" w:rsidRDefault="007D2982" w:rsidP="007D2982">
            <w:pPr>
              <w:autoSpaceDE w:val="0"/>
              <w:autoSpaceDN w:val="0"/>
              <w:adjustRightInd w:val="0"/>
              <w:jc w:val="both"/>
              <w:rPr>
                <w:b/>
                <w:bCs/>
                <w:i/>
                <w:iCs/>
              </w:rPr>
            </w:pPr>
          </w:p>
          <w:p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rsidR="004A4AF2" w:rsidRPr="00FF430B" w:rsidRDefault="004A4AF2" w:rsidP="004A4AF2">
            <w:pPr>
              <w:jc w:val="both"/>
            </w:pPr>
            <w:r w:rsidRPr="00FF430B">
              <w:t>4.2 Promitenții executori/prestatori se obligă să nu transfere, nici total și nici parţial, obligaţiile asumate prin prezentul acord-cadru.</w:t>
            </w:r>
          </w:p>
          <w:p w:rsidR="007D2982" w:rsidRPr="00FF430B" w:rsidRDefault="007D2982" w:rsidP="007D2982">
            <w:pPr>
              <w:autoSpaceDE w:val="0"/>
              <w:autoSpaceDN w:val="0"/>
              <w:adjustRightInd w:val="0"/>
              <w:jc w:val="both"/>
              <w:rPr>
                <w:i/>
                <w:iCs/>
              </w:rPr>
            </w:pPr>
          </w:p>
          <w:p w:rsidR="007D2982" w:rsidRPr="00FF430B" w:rsidRDefault="006A7C1C" w:rsidP="006A7C1C">
            <w:pPr>
              <w:tabs>
                <w:tab w:val="left" w:pos="600"/>
              </w:tabs>
              <w:autoSpaceDE w:val="0"/>
              <w:autoSpaceDN w:val="0"/>
              <w:adjustRightInd w:val="0"/>
              <w:jc w:val="both"/>
              <w:rPr>
                <w:b/>
                <w:bCs/>
              </w:rPr>
            </w:pPr>
            <w:r>
              <w:rPr>
                <w:b/>
                <w:bCs/>
              </w:rPr>
              <w:t xml:space="preserve">           </w:t>
            </w:r>
            <w:r w:rsidR="007D2982" w:rsidRPr="00FF430B">
              <w:rPr>
                <w:b/>
                <w:bCs/>
              </w:rPr>
              <w:t xml:space="preserve">5. </w:t>
            </w:r>
            <w:r>
              <w:rPr>
                <w:b/>
                <w:bCs/>
              </w:rPr>
              <w:t xml:space="preserve"> </w:t>
            </w:r>
            <w:r w:rsidR="00634DB7" w:rsidRPr="00FF430B">
              <w:rPr>
                <w:b/>
                <w:bCs/>
              </w:rPr>
              <w:t>Obligaţiile promitentului-achizitor</w:t>
            </w:r>
          </w:p>
          <w:p w:rsidR="00634DB7" w:rsidRPr="00FF430B" w:rsidRDefault="00634DB7" w:rsidP="007D2982">
            <w:pPr>
              <w:autoSpaceDE w:val="0"/>
              <w:autoSpaceDN w:val="0"/>
              <w:adjustRightInd w:val="0"/>
              <w:jc w:val="both"/>
              <w:rPr>
                <w:b/>
                <w:bCs/>
              </w:rPr>
            </w:pPr>
          </w:p>
          <w:p w:rsidR="00634DB7" w:rsidRPr="00FF430B" w:rsidRDefault="00634DB7" w:rsidP="00634DB7">
            <w:pPr>
              <w:jc w:val="both"/>
            </w:pPr>
            <w:r w:rsidRPr="00FF430B">
              <w:t>5.1</w:t>
            </w:r>
            <w:r w:rsidR="004A5F0C" w:rsidRPr="00FF430B">
              <w:t xml:space="preserve"> Promitentul-</w:t>
            </w:r>
            <w:r w:rsidRPr="00FF430B">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t xml:space="preserve"> și/sau fără reluarea competiție</w:t>
            </w:r>
            <w:r w:rsidR="00AB7AE2" w:rsidRPr="00FF430B">
              <w:t>i</w:t>
            </w:r>
            <w:r w:rsidR="00C44B96" w:rsidRPr="00FF430B">
              <w:t>, în cazul în 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respectiv, prin atribuirea către aceștia de contracte subsecvente, în urma reluării competiției potrivit prevederilor documentației de atribuire.</w:t>
            </w:r>
          </w:p>
          <w:p w:rsidR="007D2982" w:rsidRPr="00FF430B" w:rsidRDefault="007D2982" w:rsidP="007D2982">
            <w:pPr>
              <w:autoSpaceDE w:val="0"/>
              <w:autoSpaceDN w:val="0"/>
              <w:adjustRightInd w:val="0"/>
              <w:jc w:val="both"/>
              <w:rPr>
                <w:b/>
                <w:bCs/>
              </w:rPr>
            </w:pPr>
          </w:p>
          <w:p w:rsidR="007D2982" w:rsidRPr="00FF430B" w:rsidRDefault="006A7C1C" w:rsidP="006A7C1C">
            <w:pPr>
              <w:tabs>
                <w:tab w:val="left" w:pos="600"/>
              </w:tabs>
              <w:ind w:left="300"/>
              <w:jc w:val="both"/>
              <w:rPr>
                <w:b/>
                <w:bCs/>
              </w:rPr>
            </w:pPr>
            <w:r>
              <w:rPr>
                <w:b/>
                <w:bCs/>
              </w:rPr>
              <w:t xml:space="preserve">      </w:t>
            </w:r>
            <w:r w:rsidR="0063773E" w:rsidRPr="00FF430B">
              <w:rPr>
                <w:b/>
                <w:bCs/>
              </w:rPr>
              <w:t xml:space="preserve">6. </w:t>
            </w:r>
            <w:r w:rsidR="007D2982" w:rsidRPr="00FF430B">
              <w:rPr>
                <w:b/>
                <w:bCs/>
              </w:rPr>
              <w:t>Rez</w:t>
            </w:r>
            <w:r w:rsidR="0063773E" w:rsidRPr="00FF430B">
              <w:rPr>
                <w:b/>
                <w:bCs/>
              </w:rPr>
              <w:t>oluțiune</w:t>
            </w:r>
            <w:r w:rsidR="007D2982" w:rsidRPr="00FF430B">
              <w:rPr>
                <w:b/>
                <w:bCs/>
              </w:rPr>
              <w:t xml:space="preserve"> unilaterală</w:t>
            </w:r>
          </w:p>
          <w:p w:rsidR="007D2982" w:rsidRPr="00FF430B" w:rsidRDefault="007D2982" w:rsidP="007D2982">
            <w:pPr>
              <w:ind w:left="660"/>
              <w:jc w:val="both"/>
              <w:rPr>
                <w:b/>
                <w:bCs/>
              </w:rPr>
            </w:pPr>
          </w:p>
          <w:p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rsidR="007D2982" w:rsidRPr="00FF430B" w:rsidRDefault="007D2982" w:rsidP="007D2982">
            <w:pPr>
              <w:autoSpaceDE w:val="0"/>
              <w:autoSpaceDN w:val="0"/>
              <w:adjustRightInd w:val="0"/>
              <w:ind w:firstLine="720"/>
              <w:jc w:val="both"/>
            </w:pPr>
          </w:p>
          <w:p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rsidR="007D2982" w:rsidRPr="00FF430B" w:rsidRDefault="007D2982" w:rsidP="007D2982">
            <w:pPr>
              <w:autoSpaceDE w:val="0"/>
              <w:autoSpaceDN w:val="0"/>
              <w:adjustRightInd w:val="0"/>
              <w:ind w:left="660"/>
              <w:jc w:val="both"/>
              <w:rPr>
                <w:b/>
                <w:bCs/>
              </w:rPr>
            </w:pPr>
          </w:p>
          <w:p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rsidR="0063773E" w:rsidRPr="00FF430B" w:rsidRDefault="0063773E" w:rsidP="0063773E">
            <w:pPr>
              <w:jc w:val="both"/>
            </w:pPr>
            <w:r w:rsidRPr="00FF430B">
              <w:t>b) propunerea financiară;</w:t>
            </w:r>
          </w:p>
          <w:p w:rsidR="0063773E" w:rsidRPr="00FF430B" w:rsidRDefault="0063773E" w:rsidP="0063773E">
            <w:pPr>
              <w:jc w:val="both"/>
            </w:pPr>
            <w:r w:rsidRPr="00FF430B">
              <w:t>c) caietul de sarcini;</w:t>
            </w:r>
          </w:p>
          <w:p w:rsidR="007D2982" w:rsidRPr="00FF430B" w:rsidRDefault="0063773E" w:rsidP="0063773E">
            <w:pPr>
              <w:autoSpaceDE w:val="0"/>
              <w:autoSpaceDN w:val="0"/>
              <w:adjustRightInd w:val="0"/>
              <w:jc w:val="both"/>
            </w:pPr>
            <w:r w:rsidRPr="00FF430B">
              <w:t>d) alte anexe, după caz.</w:t>
            </w:r>
          </w:p>
          <w:p w:rsidR="007D2982" w:rsidRPr="00FF430B" w:rsidRDefault="007D2982" w:rsidP="007D2982">
            <w:pPr>
              <w:autoSpaceDE w:val="0"/>
              <w:autoSpaceDN w:val="0"/>
              <w:adjustRightInd w:val="0"/>
              <w:jc w:val="both"/>
            </w:pPr>
          </w:p>
          <w:p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rPr>
            </w:pPr>
            <w:r w:rsidRPr="00FF430B">
              <w:rPr>
                <w:b/>
                <w:bCs/>
              </w:rPr>
              <w:t>Încetarea acordului cadru</w:t>
            </w:r>
          </w:p>
          <w:p w:rsidR="00C6170E" w:rsidRPr="00FF430B" w:rsidRDefault="00C6170E" w:rsidP="00C6170E">
            <w:pPr>
              <w:pStyle w:val="a"/>
              <w:numPr>
                <w:ilvl w:val="0"/>
                <w:numId w:val="0"/>
              </w:numPr>
              <w:autoSpaceDE w:val="0"/>
              <w:autoSpaceDN w:val="0"/>
              <w:adjustRightInd w:val="0"/>
              <w:ind w:left="660"/>
              <w:rPr>
                <w:b/>
                <w:bCs/>
              </w:rPr>
            </w:pPr>
          </w:p>
          <w:p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rsidR="0063773E" w:rsidRPr="00FF430B" w:rsidRDefault="0063773E" w:rsidP="001278C6">
            <w:pPr>
              <w:pStyle w:val="a"/>
              <w:numPr>
                <w:ilvl w:val="0"/>
                <w:numId w:val="50"/>
              </w:numPr>
            </w:pPr>
            <w:r w:rsidRPr="00FF430B">
              <w:t>prin acordul de voinţă al părţilor ;</w:t>
            </w:r>
          </w:p>
          <w:p w:rsidR="0063773E" w:rsidRPr="00FF430B" w:rsidRDefault="0063773E" w:rsidP="001278C6">
            <w:pPr>
              <w:pStyle w:val="a"/>
              <w:numPr>
                <w:ilvl w:val="0"/>
                <w:numId w:val="50"/>
              </w:numPr>
              <w:tabs>
                <w:tab w:val="clear" w:pos="1134"/>
                <w:tab w:val="left" w:pos="710"/>
              </w:tabs>
              <w:ind w:left="0" w:firstLine="426"/>
            </w:pPr>
            <w:r w:rsidRPr="00FF430B">
              <w:t xml:space="preserve">prin </w:t>
            </w:r>
            <w:r w:rsidR="0077604C" w:rsidRPr="00FF430B">
              <w:t>rezoluțiunea</w:t>
            </w:r>
            <w:r w:rsidR="004A5F0C" w:rsidRPr="00FF430B">
              <w:t xml:space="preserve"> </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rsidR="007D2982" w:rsidRPr="00FF430B" w:rsidRDefault="007D2982" w:rsidP="007D2982">
            <w:pPr>
              <w:autoSpaceDE w:val="0"/>
              <w:autoSpaceDN w:val="0"/>
              <w:adjustRightInd w:val="0"/>
              <w:jc w:val="both"/>
            </w:pPr>
          </w:p>
          <w:p w:rsidR="00C20F59" w:rsidRPr="00FF430B" w:rsidRDefault="0003591A" w:rsidP="00196AB4">
            <w:pPr>
              <w:jc w:val="both"/>
              <w:rPr>
                <w:i/>
              </w:rPr>
            </w:pPr>
            <w:r w:rsidRPr="00FF430B">
              <w:rPr>
                <w:i/>
              </w:rPr>
              <w:t>CLAUZE APLICABILE CONTRACTELOR SUBSECVENTE</w:t>
            </w:r>
          </w:p>
          <w:p w:rsidR="00C20F59" w:rsidRPr="00FF430B" w:rsidRDefault="00C20F59" w:rsidP="00196AB4">
            <w:pPr>
              <w:jc w:val="both"/>
            </w:pPr>
          </w:p>
          <w:p w:rsidR="00C20F59" w:rsidRPr="00FF430B" w:rsidRDefault="00C20F59" w:rsidP="00C6170E">
            <w:pPr>
              <w:pStyle w:val="a"/>
              <w:numPr>
                <w:ilvl w:val="0"/>
                <w:numId w:val="30"/>
              </w:numPr>
              <w:tabs>
                <w:tab w:val="clear" w:pos="660"/>
                <w:tab w:val="num" w:pos="852"/>
              </w:tabs>
              <w:ind w:hanging="92"/>
              <w:rPr>
                <w:b/>
              </w:rPr>
            </w:pPr>
            <w:r w:rsidRPr="00FF430B">
              <w:rPr>
                <w:b/>
              </w:rPr>
              <w:t xml:space="preserve">Executarea contractelor subsecvente </w:t>
            </w:r>
          </w:p>
          <w:p w:rsidR="00C6170E" w:rsidRPr="00FF430B" w:rsidRDefault="00C6170E" w:rsidP="00C6170E">
            <w:pPr>
              <w:pStyle w:val="a"/>
              <w:numPr>
                <w:ilvl w:val="0"/>
                <w:numId w:val="0"/>
              </w:numPr>
              <w:ind w:left="660"/>
              <w:rPr>
                <w:b/>
              </w:rPr>
            </w:pPr>
          </w:p>
          <w:p w:rsidR="00C20F59" w:rsidRPr="00FF430B" w:rsidRDefault="00C20F59" w:rsidP="00CD31E8">
            <w:pPr>
              <w:jc w:val="both"/>
            </w:pPr>
            <w:r w:rsidRPr="00FF430B">
              <w:t>9.1 Executarea contractelor subsecvente va începe din momentul încheierii acestora.</w:t>
            </w:r>
          </w:p>
          <w:p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rsidR="00C20F59" w:rsidRPr="00FF430B" w:rsidRDefault="00C20F59" w:rsidP="00CD31E8">
            <w:pPr>
              <w:jc w:val="both"/>
            </w:pPr>
          </w:p>
          <w:p w:rsidR="00C20F59" w:rsidRPr="00FF430B" w:rsidRDefault="006A7C1C" w:rsidP="00C6170E">
            <w:pPr>
              <w:jc w:val="both"/>
              <w:rPr>
                <w:b/>
              </w:rPr>
            </w:pPr>
            <w:r>
              <w:rPr>
                <w:b/>
              </w:rPr>
              <w:t xml:space="preserve">          </w:t>
            </w:r>
            <w:r w:rsidR="00C20F59" w:rsidRPr="00FF430B">
              <w:rPr>
                <w:b/>
              </w:rPr>
              <w:t xml:space="preserve">10. Obligaţiile principale ale prestatorului după încheierea contractului subsecvent </w:t>
            </w:r>
          </w:p>
          <w:p w:rsidR="00C6170E" w:rsidRPr="00FF430B" w:rsidRDefault="00C6170E" w:rsidP="00CD31E8">
            <w:pPr>
              <w:jc w:val="both"/>
            </w:pPr>
          </w:p>
          <w:p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rsidR="00411C62" w:rsidRPr="00FF430B" w:rsidRDefault="00411C62" w:rsidP="006A7C1C">
            <w:pPr>
              <w:jc w:val="both"/>
              <w:rPr>
                <w:b/>
              </w:rPr>
            </w:pPr>
          </w:p>
          <w:p w:rsidR="00C20F59" w:rsidRPr="00FF430B" w:rsidRDefault="006A7C1C" w:rsidP="006A7C1C">
            <w:pPr>
              <w:tabs>
                <w:tab w:val="left" w:pos="600"/>
              </w:tabs>
              <w:jc w:val="both"/>
              <w:rPr>
                <w:b/>
              </w:rPr>
            </w:pPr>
            <w:r>
              <w:rPr>
                <w:b/>
              </w:rPr>
              <w:t xml:space="preserve">          </w:t>
            </w:r>
            <w:r w:rsidR="00C20F59" w:rsidRPr="00FF430B">
              <w:rPr>
                <w:b/>
              </w:rPr>
              <w:t>11. Litigii</w:t>
            </w:r>
          </w:p>
          <w:p w:rsidR="00C6170E" w:rsidRPr="00FF430B" w:rsidRDefault="00C6170E" w:rsidP="00CD31E8">
            <w:pPr>
              <w:jc w:val="both"/>
            </w:pPr>
          </w:p>
          <w:p w:rsidR="00C20F59" w:rsidRPr="00FF430B" w:rsidRDefault="00C20F59" w:rsidP="00CD31E8">
            <w:pPr>
              <w:jc w:val="both"/>
            </w:pPr>
            <w:r w:rsidRPr="00FF430B">
              <w:t>11.1 Litigiile ce pot apărea ca urmare a aplicării şi interpretării prevederilor prezentului acord</w:t>
            </w:r>
            <w:r w:rsidR="004A5F0C" w:rsidRPr="00FF430B">
              <w:t>-</w:t>
            </w:r>
            <w:r w:rsidRPr="00FF430B">
              <w:t xml:space="preserve"> cadru se vor soluţiona pe cale amiabilă.</w:t>
            </w:r>
          </w:p>
          <w:p w:rsidR="00C20F59" w:rsidRPr="00FF430B" w:rsidRDefault="00C20F59"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FF430B" w:rsidRDefault="00C20F59" w:rsidP="00CD31E8">
            <w:pPr>
              <w:jc w:val="both"/>
            </w:pPr>
            <w:r w:rsidRPr="00FF430B">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rsidR="00C20F59" w:rsidRPr="00FF430B" w:rsidRDefault="00C20F59" w:rsidP="00CD31E8">
            <w:pPr>
              <w:jc w:val="both"/>
            </w:pPr>
          </w:p>
          <w:p w:rsidR="00C6170E" w:rsidRPr="00FF430B" w:rsidRDefault="00C6170E" w:rsidP="00CD31E8">
            <w:pPr>
              <w:jc w:val="both"/>
            </w:pPr>
          </w:p>
          <w:p w:rsidR="00C6170E" w:rsidRPr="00FF430B" w:rsidRDefault="00C6170E" w:rsidP="00CD31E8">
            <w:pPr>
              <w:jc w:val="both"/>
            </w:pPr>
          </w:p>
          <w:p w:rsidR="00C6170E" w:rsidRPr="00FF430B" w:rsidRDefault="00C6170E" w:rsidP="00CD31E8">
            <w:pPr>
              <w:jc w:val="both"/>
            </w:pPr>
          </w:p>
          <w:p w:rsidR="00C6170E" w:rsidRPr="00FF430B" w:rsidRDefault="00C6170E"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4A5F0C" w:rsidRPr="00FF430B" w:rsidRDefault="00C20F59" w:rsidP="00CD31E8">
            <w:pPr>
              <w:jc w:val="both"/>
            </w:pPr>
            <w:r w:rsidRPr="00FF430B">
              <w:t>...........................                                                     ...........</w:t>
            </w:r>
            <w:r w:rsidR="00CD31E8" w:rsidRPr="00FF430B">
              <w:t>..............</w:t>
            </w:r>
            <w:r w:rsidR="007747EC" w:rsidRPr="00FF430B">
              <w:t>..........</w:t>
            </w:r>
          </w:p>
          <w:p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rsidR="00C20F59" w:rsidRPr="00FF430B" w:rsidRDefault="00C20F59"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C20F59" w:rsidRPr="00FF430B" w:rsidRDefault="00C20F59" w:rsidP="00CD31E8">
            <w:pPr>
              <w:jc w:val="both"/>
            </w:pPr>
            <w:r w:rsidRPr="00FF430B">
              <w:t xml:space="preserve">  ...........................                                                     .........................</w:t>
            </w:r>
            <w:r w:rsidR="007747EC" w:rsidRPr="00FF430B">
              <w:t>.......</w:t>
            </w:r>
            <w:r w:rsidRPr="00FF430B">
              <w:t>..</w:t>
            </w:r>
          </w:p>
          <w:p w:rsidR="00C20F59" w:rsidRPr="00FF430B" w:rsidRDefault="004A5F0C" w:rsidP="00CD31E8">
            <w:pPr>
              <w:jc w:val="both"/>
            </w:pPr>
            <w:r w:rsidRPr="00FF430B">
              <w:t xml:space="preserve"> </w:t>
            </w:r>
            <w:r w:rsidR="00E34F88" w:rsidRPr="00FF430B">
              <w:t xml:space="preserve"> (semnătura autorizată</w:t>
            </w:r>
            <w:r w:rsidR="00C20F59" w:rsidRPr="00FF430B">
              <w:t>)                                              (semn</w:t>
            </w:r>
            <w:r w:rsidR="00E34F88" w:rsidRPr="00FF430B">
              <w:t>ătura autorizată</w:t>
            </w:r>
            <w:r w:rsidR="00C20F59" w:rsidRPr="00FF430B">
              <w:t>)</w:t>
            </w:r>
          </w:p>
          <w:p w:rsidR="00C20F59" w:rsidRPr="00FF430B" w:rsidRDefault="00C20F59" w:rsidP="00CD31E8">
            <w:pPr>
              <w:jc w:val="both"/>
            </w:pPr>
          </w:p>
          <w:p w:rsidR="00C20F59" w:rsidRPr="00FF430B" w:rsidRDefault="00C20F59"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D82B8E" w:rsidRPr="00FF430B" w:rsidRDefault="00C20F59" w:rsidP="00196AB4">
            <w:pPr>
              <w:jc w:val="both"/>
            </w:pPr>
            <w:r w:rsidRPr="00FF430B">
              <w:t>...........................                                                     .........................</w:t>
            </w:r>
            <w:r w:rsidR="007747EC" w:rsidRPr="00FF430B">
              <w:t>.......</w:t>
            </w:r>
            <w:r w:rsidRPr="00FF430B">
              <w:t>..</w:t>
            </w:r>
          </w:p>
          <w:p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rsidR="00C20F59" w:rsidRPr="00FF430B" w:rsidRDefault="00C20F59" w:rsidP="00196AB4">
            <w:pPr>
              <w:jc w:val="both"/>
            </w:pPr>
          </w:p>
          <w:p w:rsidR="00C20F59" w:rsidRPr="00FF430B" w:rsidRDefault="00C20F59" w:rsidP="00196AB4">
            <w:pPr>
              <w:jc w:val="both"/>
              <w:rPr>
                <w:sz w:val="28"/>
                <w:szCs w:val="28"/>
              </w:rPr>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tc>
      </w:tr>
    </w:tbl>
    <w:p w:rsidR="001F6E5A" w:rsidRPr="00FF430B" w:rsidRDefault="001F6E5A" w:rsidP="00196AB4">
      <w:pPr>
        <w:jc w:val="both"/>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917" w:rsidRDefault="00C33917" w:rsidP="00A20ACF">
      <w:r>
        <w:separator/>
      </w:r>
    </w:p>
  </w:endnote>
  <w:endnote w:type="continuationSeparator" w:id="0">
    <w:p w:rsidR="00C33917" w:rsidRDefault="00C33917"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40" w:rsidRDefault="008F1D40" w:rsidP="001F6E5A">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9529"/>
      <w:docPartObj>
        <w:docPartGallery w:val="Page Numbers (Bottom of Page)"/>
        <w:docPartUnique/>
      </w:docPartObj>
    </w:sdtPr>
    <w:sdtContent>
      <w:p w:rsidR="008F1D40" w:rsidRDefault="00AF2ED0">
        <w:pPr>
          <w:pStyle w:val="a4"/>
          <w:jc w:val="right"/>
        </w:pPr>
        <w:r>
          <w:fldChar w:fldCharType="begin"/>
        </w:r>
        <w:r w:rsidR="008F1D40">
          <w:instrText xml:space="preserve"> PAGE   \* MERGEFORMAT </w:instrText>
        </w:r>
        <w:r>
          <w:fldChar w:fldCharType="separate"/>
        </w:r>
        <w:r w:rsidR="00870262">
          <w:t>69</w:t>
        </w:r>
        <w:r>
          <w:fldChar w:fldCharType="end"/>
        </w:r>
      </w:p>
    </w:sdtContent>
  </w:sdt>
  <w:p w:rsidR="008F1D40" w:rsidRDefault="008F1D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917" w:rsidRDefault="00C33917" w:rsidP="00A20ACF">
      <w:r>
        <w:separator/>
      </w:r>
    </w:p>
  </w:footnote>
  <w:footnote w:type="continuationSeparator" w:id="0">
    <w:p w:rsidR="00C33917" w:rsidRDefault="00C33917"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characterSpacingControl w:val="doNotCompress"/>
  <w:footnotePr>
    <w:footnote w:id="-1"/>
    <w:footnote w:id="0"/>
  </w:footnotePr>
  <w:endnotePr>
    <w:endnote w:id="-1"/>
    <w:endnote w:id="0"/>
  </w:endnotePr>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4FF5"/>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0709"/>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156"/>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0262"/>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2ED0"/>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3917"/>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3C983-0AB1-4B9F-8254-F7034D3B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24618</Words>
  <Characters>140328</Characters>
  <Application>Microsoft Office Word</Application>
  <DocSecurity>0</DocSecurity>
  <Lines>1169</Lines>
  <Paragraphs>329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7</cp:revision>
  <cp:lastPrinted>2021-06-01T11:52:00Z</cp:lastPrinted>
  <dcterms:created xsi:type="dcterms:W3CDTF">2021-06-14T10:00:00Z</dcterms:created>
  <dcterms:modified xsi:type="dcterms:W3CDTF">2021-08-02T06:41:00Z</dcterms:modified>
</cp:coreProperties>
</file>