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6152" w14:textId="77777777" w:rsidR="00CF618A" w:rsidRDefault="00CF618A" w:rsidP="00C805CC">
      <w:pPr>
        <w:tabs>
          <w:tab w:val="left" w:pos="5103"/>
          <w:tab w:val="left" w:pos="10348"/>
        </w:tabs>
        <w:jc w:val="right"/>
        <w:rPr>
          <w:b/>
          <w:bCs/>
          <w:noProof w:val="0"/>
          <w:lang w:val="ro-MD" w:eastAsia="ru-RU"/>
        </w:rPr>
      </w:pPr>
      <w:bookmarkStart w:id="0" w:name="_Hlk76394418"/>
    </w:p>
    <w:p w14:paraId="54006A21" w14:textId="0C8F2EBB" w:rsidR="002C07A2" w:rsidRPr="0082011E" w:rsidRDefault="002C07A2" w:rsidP="00C805CC">
      <w:pPr>
        <w:tabs>
          <w:tab w:val="left" w:pos="5103"/>
          <w:tab w:val="left" w:pos="10348"/>
        </w:tabs>
        <w:jc w:val="right"/>
        <w:rPr>
          <w:b/>
          <w:bCs/>
          <w:noProof w:val="0"/>
          <w:lang w:val="ro-MD" w:eastAsia="ru-RU"/>
        </w:rPr>
      </w:pPr>
      <w:r w:rsidRPr="0082011E">
        <w:rPr>
          <w:b/>
          <w:bCs/>
          <w:noProof w:val="0"/>
          <w:lang w:val="ro-MD" w:eastAsia="ru-RU"/>
        </w:rPr>
        <w:t>APROBAT</w:t>
      </w:r>
      <w:r w:rsidR="0072565E" w:rsidRPr="0082011E">
        <w:rPr>
          <w:b/>
          <w:bCs/>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DDEC482" w:rsidR="003961E7" w:rsidRPr="0082011E" w:rsidRDefault="003961E7" w:rsidP="003961E7">
      <w:pPr>
        <w:tabs>
          <w:tab w:val="left" w:pos="5103"/>
          <w:tab w:val="left" w:pos="10348"/>
        </w:tabs>
        <w:jc w:val="right"/>
        <w:rPr>
          <w:b/>
          <w:bCs/>
          <w:noProof w:val="0"/>
          <w:lang w:val="ro-MD" w:eastAsia="ru-RU"/>
        </w:rPr>
      </w:pPr>
      <w:r w:rsidRPr="00FF430B">
        <w:rPr>
          <w:noProof w:val="0"/>
          <w:lang w:val="ro-MD" w:eastAsia="ru-RU"/>
        </w:rPr>
        <w:t xml:space="preserve">                                               nr. </w:t>
      </w:r>
      <w:r w:rsidR="0082011E" w:rsidRPr="0082011E">
        <w:rPr>
          <w:b/>
          <w:bCs/>
          <w:noProof w:val="0"/>
          <w:lang w:val="ro-MD" w:eastAsia="ru-RU"/>
        </w:rPr>
        <w:t>69</w:t>
      </w:r>
      <w:r w:rsidRPr="00FF430B">
        <w:rPr>
          <w:noProof w:val="0"/>
          <w:lang w:val="ro-MD" w:eastAsia="ru-RU"/>
        </w:rPr>
        <w:t xml:space="preserve">  din </w:t>
      </w:r>
      <w:r w:rsidR="0082011E" w:rsidRPr="0082011E">
        <w:rPr>
          <w:b/>
          <w:bCs/>
          <w:noProof w:val="0"/>
          <w:lang w:val="ro-MD" w:eastAsia="ru-RU"/>
        </w:rPr>
        <w:t>07.05.</w:t>
      </w:r>
      <w:r w:rsidRPr="0082011E">
        <w:rPr>
          <w:b/>
          <w:bCs/>
          <w:noProof w:val="0"/>
          <w:lang w:val="ro-MD" w:eastAsia="ru-RU"/>
        </w:rPr>
        <w:t>202</w:t>
      </w:r>
      <w:r w:rsidR="00AD32DD" w:rsidRPr="0082011E">
        <w:rPr>
          <w:b/>
          <w:bCs/>
          <w:noProof w:val="0"/>
          <w:lang w:val="ro-MD" w:eastAsia="ru-RU"/>
        </w:rPr>
        <w:t>1</w:t>
      </w:r>
    </w:p>
    <w:bookmarkEnd w:id="0"/>
    <w:p w14:paraId="49A2A71F" w14:textId="77777777" w:rsidR="008F1D40" w:rsidRPr="00FF430B" w:rsidRDefault="008F1D40" w:rsidP="003961E7">
      <w:pPr>
        <w:tabs>
          <w:tab w:val="left" w:pos="5103"/>
          <w:tab w:val="left" w:pos="10348"/>
        </w:tabs>
        <w:jc w:val="right"/>
        <w:rPr>
          <w:noProof w:val="0"/>
          <w:lang w:val="ro-MD" w:eastAsia="ru-RU"/>
        </w:rPr>
      </w:pPr>
    </w:p>
    <w:p w14:paraId="48FBB12B" w14:textId="65A27921" w:rsidR="00D925B0" w:rsidRDefault="00D925B0" w:rsidP="003961E7">
      <w:pPr>
        <w:tabs>
          <w:tab w:val="left" w:pos="5103"/>
          <w:tab w:val="left" w:pos="10348"/>
        </w:tabs>
        <w:jc w:val="center"/>
        <w:rPr>
          <w:noProof w:val="0"/>
          <w:lang w:val="ro-MD" w:eastAsia="ru-RU"/>
        </w:rPr>
      </w:pPr>
    </w:p>
    <w:p w14:paraId="250DC806" w14:textId="1CBF4A46" w:rsidR="00CF618A" w:rsidRDefault="00CF618A" w:rsidP="003961E7">
      <w:pPr>
        <w:tabs>
          <w:tab w:val="left" w:pos="5103"/>
          <w:tab w:val="left" w:pos="10348"/>
        </w:tabs>
        <w:jc w:val="center"/>
        <w:rPr>
          <w:noProof w:val="0"/>
          <w:lang w:val="ro-MD" w:eastAsia="ru-RU"/>
        </w:rPr>
      </w:pPr>
    </w:p>
    <w:p w14:paraId="71912CD4" w14:textId="6971B334" w:rsidR="00CF618A" w:rsidRPr="00CF618A" w:rsidRDefault="00CF618A" w:rsidP="003961E7">
      <w:pPr>
        <w:tabs>
          <w:tab w:val="left" w:pos="5103"/>
          <w:tab w:val="left" w:pos="10348"/>
        </w:tabs>
        <w:jc w:val="center"/>
        <w:rPr>
          <w:b/>
          <w:bCs/>
          <w:noProof w:val="0"/>
          <w:lang w:val="ro-MD" w:eastAsia="ru-RU"/>
        </w:rPr>
      </w:pPr>
    </w:p>
    <w:p w14:paraId="49F4CB33" w14:textId="579FFCB7" w:rsidR="00CF618A" w:rsidRPr="00CF618A" w:rsidRDefault="00CF618A" w:rsidP="003961E7">
      <w:pPr>
        <w:tabs>
          <w:tab w:val="left" w:pos="5103"/>
          <w:tab w:val="left" w:pos="10348"/>
        </w:tabs>
        <w:jc w:val="center"/>
        <w:rPr>
          <w:b/>
          <w:bCs/>
          <w:noProof w:val="0"/>
          <w:lang w:val="ro-MD" w:eastAsia="ru-RU"/>
        </w:rPr>
      </w:pPr>
      <w:r w:rsidRPr="00CF618A">
        <w:rPr>
          <w:b/>
          <w:bCs/>
          <w:noProof w:val="0"/>
          <w:lang w:val="ro-MD" w:eastAsia="ru-RU"/>
        </w:rPr>
        <w:t>Lista formularelor</w:t>
      </w:r>
    </w:p>
    <w:p w14:paraId="3CC32BC7" w14:textId="77777777" w:rsidR="00CF618A" w:rsidRPr="00FF430B" w:rsidRDefault="00CF618A"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161AC69" w:rsidR="00B65C93" w:rsidRDefault="00B65C93" w:rsidP="00130A49">
      <w:pPr>
        <w:tabs>
          <w:tab w:val="decimal" w:pos="8364"/>
        </w:tabs>
        <w:spacing w:line="276" w:lineRule="auto"/>
        <w:ind w:right="-144"/>
        <w:jc w:val="center"/>
        <w:rPr>
          <w:b/>
          <w:bCs/>
          <w:color w:val="000000"/>
          <w:lang w:val="ro-MD"/>
        </w:rPr>
      </w:pPr>
    </w:p>
    <w:p w14:paraId="4B203B0B" w14:textId="2E85FB6D" w:rsidR="00CF618A" w:rsidRDefault="00CF618A" w:rsidP="00130A49">
      <w:pPr>
        <w:tabs>
          <w:tab w:val="decimal" w:pos="8364"/>
        </w:tabs>
        <w:spacing w:line="276" w:lineRule="auto"/>
        <w:ind w:right="-144"/>
        <w:jc w:val="center"/>
        <w:rPr>
          <w:b/>
          <w:bCs/>
          <w:color w:val="000000"/>
          <w:lang w:val="ro-MD"/>
        </w:rPr>
      </w:pPr>
    </w:p>
    <w:p w14:paraId="650B43AF" w14:textId="2E11BB67" w:rsidR="00CF618A" w:rsidRDefault="00CF618A" w:rsidP="00130A49">
      <w:pPr>
        <w:tabs>
          <w:tab w:val="decimal" w:pos="8364"/>
        </w:tabs>
        <w:spacing w:line="276" w:lineRule="auto"/>
        <w:ind w:right="-144"/>
        <w:jc w:val="center"/>
        <w:rPr>
          <w:b/>
          <w:bCs/>
          <w:color w:val="000000"/>
          <w:lang w:val="ro-MD"/>
        </w:rPr>
      </w:pPr>
    </w:p>
    <w:p w14:paraId="794F217A" w14:textId="24796711" w:rsidR="00CF618A" w:rsidRDefault="00CF618A" w:rsidP="00130A49">
      <w:pPr>
        <w:tabs>
          <w:tab w:val="decimal" w:pos="8364"/>
        </w:tabs>
        <w:spacing w:line="276" w:lineRule="auto"/>
        <w:ind w:right="-144"/>
        <w:jc w:val="center"/>
        <w:rPr>
          <w:b/>
          <w:bCs/>
          <w:color w:val="000000"/>
          <w:lang w:val="ro-MD"/>
        </w:rPr>
      </w:pPr>
    </w:p>
    <w:p w14:paraId="6073BE0E" w14:textId="679C2D60" w:rsidR="00CF618A" w:rsidRDefault="00CF618A" w:rsidP="00130A49">
      <w:pPr>
        <w:tabs>
          <w:tab w:val="decimal" w:pos="8364"/>
        </w:tabs>
        <w:spacing w:line="276" w:lineRule="auto"/>
        <w:ind w:right="-144"/>
        <w:jc w:val="center"/>
        <w:rPr>
          <w:b/>
          <w:bCs/>
          <w:color w:val="000000"/>
          <w:lang w:val="ro-MD"/>
        </w:rPr>
      </w:pPr>
    </w:p>
    <w:p w14:paraId="6D85B69B" w14:textId="7875890E" w:rsidR="00CF618A" w:rsidRDefault="00CF618A" w:rsidP="00130A49">
      <w:pPr>
        <w:tabs>
          <w:tab w:val="decimal" w:pos="8364"/>
        </w:tabs>
        <w:spacing w:line="276" w:lineRule="auto"/>
        <w:ind w:right="-144"/>
        <w:jc w:val="center"/>
        <w:rPr>
          <w:b/>
          <w:bCs/>
          <w:color w:val="000000"/>
          <w:lang w:val="ro-MD"/>
        </w:rPr>
      </w:pPr>
    </w:p>
    <w:p w14:paraId="5017E6FB" w14:textId="28272475" w:rsidR="00CF618A" w:rsidRDefault="00CF618A" w:rsidP="00130A49">
      <w:pPr>
        <w:tabs>
          <w:tab w:val="decimal" w:pos="8364"/>
        </w:tabs>
        <w:spacing w:line="276" w:lineRule="auto"/>
        <w:ind w:right="-144"/>
        <w:jc w:val="center"/>
        <w:rPr>
          <w:b/>
          <w:bCs/>
          <w:color w:val="000000"/>
          <w:lang w:val="ro-MD"/>
        </w:rPr>
      </w:pPr>
    </w:p>
    <w:p w14:paraId="00AE761F" w14:textId="46AD662D" w:rsidR="00CF618A" w:rsidRDefault="00CF618A" w:rsidP="00130A49">
      <w:pPr>
        <w:tabs>
          <w:tab w:val="decimal" w:pos="8364"/>
        </w:tabs>
        <w:spacing w:line="276" w:lineRule="auto"/>
        <w:ind w:right="-144"/>
        <w:jc w:val="center"/>
        <w:rPr>
          <w:b/>
          <w:bCs/>
          <w:color w:val="000000"/>
          <w:lang w:val="ro-MD"/>
        </w:rPr>
      </w:pPr>
    </w:p>
    <w:p w14:paraId="05359AA7" w14:textId="17B6BB64" w:rsidR="00CF618A" w:rsidRDefault="00CF618A" w:rsidP="00130A49">
      <w:pPr>
        <w:tabs>
          <w:tab w:val="decimal" w:pos="8364"/>
        </w:tabs>
        <w:spacing w:line="276" w:lineRule="auto"/>
        <w:ind w:right="-144"/>
        <w:jc w:val="center"/>
        <w:rPr>
          <w:b/>
          <w:bCs/>
          <w:color w:val="000000"/>
          <w:lang w:val="ro-MD"/>
        </w:rPr>
      </w:pPr>
    </w:p>
    <w:p w14:paraId="583F9CEE" w14:textId="7CD2708D" w:rsidR="00CF618A" w:rsidRDefault="00CF618A" w:rsidP="00130A49">
      <w:pPr>
        <w:tabs>
          <w:tab w:val="decimal" w:pos="8364"/>
        </w:tabs>
        <w:spacing w:line="276" w:lineRule="auto"/>
        <w:ind w:right="-144"/>
        <w:jc w:val="center"/>
        <w:rPr>
          <w:b/>
          <w:bCs/>
          <w:color w:val="000000"/>
          <w:lang w:val="ro-MD"/>
        </w:rPr>
      </w:pPr>
    </w:p>
    <w:p w14:paraId="3034CEA7" w14:textId="262EB729" w:rsidR="00CF618A" w:rsidRDefault="00CF618A" w:rsidP="00130A49">
      <w:pPr>
        <w:tabs>
          <w:tab w:val="decimal" w:pos="8364"/>
        </w:tabs>
        <w:spacing w:line="276" w:lineRule="auto"/>
        <w:ind w:right="-144"/>
        <w:jc w:val="center"/>
        <w:rPr>
          <w:b/>
          <w:bCs/>
          <w:color w:val="000000"/>
          <w:lang w:val="ro-MD"/>
        </w:rPr>
      </w:pPr>
    </w:p>
    <w:p w14:paraId="6935632E" w14:textId="708D2F3D" w:rsidR="00CF618A" w:rsidRDefault="00CF618A" w:rsidP="00130A49">
      <w:pPr>
        <w:tabs>
          <w:tab w:val="decimal" w:pos="8364"/>
        </w:tabs>
        <w:spacing w:line="276" w:lineRule="auto"/>
        <w:ind w:right="-144"/>
        <w:jc w:val="center"/>
        <w:rPr>
          <w:b/>
          <w:bCs/>
          <w:color w:val="000000"/>
          <w:lang w:val="ro-MD"/>
        </w:rPr>
      </w:pPr>
    </w:p>
    <w:p w14:paraId="735A1B1D" w14:textId="11058FA1" w:rsidR="00CF618A" w:rsidRDefault="00CF618A" w:rsidP="00130A49">
      <w:pPr>
        <w:tabs>
          <w:tab w:val="decimal" w:pos="8364"/>
        </w:tabs>
        <w:spacing w:line="276" w:lineRule="auto"/>
        <w:ind w:right="-144"/>
        <w:jc w:val="center"/>
        <w:rPr>
          <w:b/>
          <w:bCs/>
          <w:color w:val="000000"/>
          <w:lang w:val="ro-MD"/>
        </w:rPr>
      </w:pPr>
    </w:p>
    <w:p w14:paraId="1D63CCD0" w14:textId="6F66863D" w:rsidR="00CF618A" w:rsidRDefault="00CF618A" w:rsidP="00130A49">
      <w:pPr>
        <w:tabs>
          <w:tab w:val="decimal" w:pos="8364"/>
        </w:tabs>
        <w:spacing w:line="276" w:lineRule="auto"/>
        <w:ind w:right="-144"/>
        <w:jc w:val="center"/>
        <w:rPr>
          <w:b/>
          <w:bCs/>
          <w:color w:val="000000"/>
          <w:lang w:val="ro-MD"/>
        </w:rPr>
      </w:pPr>
    </w:p>
    <w:p w14:paraId="4B38BE48" w14:textId="6BAB72F7" w:rsidR="00CF618A" w:rsidRDefault="00CF618A" w:rsidP="00130A49">
      <w:pPr>
        <w:tabs>
          <w:tab w:val="decimal" w:pos="8364"/>
        </w:tabs>
        <w:spacing w:line="276" w:lineRule="auto"/>
        <w:ind w:right="-144"/>
        <w:jc w:val="center"/>
        <w:rPr>
          <w:b/>
          <w:bCs/>
          <w:color w:val="000000"/>
          <w:lang w:val="ro-MD"/>
        </w:rPr>
      </w:pPr>
    </w:p>
    <w:p w14:paraId="2B6650F0" w14:textId="08AFDACD" w:rsidR="00CF618A" w:rsidRDefault="00CF618A" w:rsidP="00130A49">
      <w:pPr>
        <w:tabs>
          <w:tab w:val="decimal" w:pos="8364"/>
        </w:tabs>
        <w:spacing w:line="276" w:lineRule="auto"/>
        <w:ind w:right="-144"/>
        <w:jc w:val="center"/>
        <w:rPr>
          <w:b/>
          <w:bCs/>
          <w:color w:val="000000"/>
          <w:lang w:val="ro-MD"/>
        </w:rPr>
      </w:pPr>
    </w:p>
    <w:p w14:paraId="5D69A404" w14:textId="4B1189C5" w:rsidR="00CF618A" w:rsidRDefault="00CF618A" w:rsidP="00130A49">
      <w:pPr>
        <w:tabs>
          <w:tab w:val="decimal" w:pos="8364"/>
        </w:tabs>
        <w:spacing w:line="276" w:lineRule="auto"/>
        <w:ind w:right="-144"/>
        <w:jc w:val="center"/>
        <w:rPr>
          <w:b/>
          <w:bCs/>
          <w:color w:val="000000"/>
          <w:lang w:val="ro-MD"/>
        </w:rPr>
      </w:pPr>
    </w:p>
    <w:p w14:paraId="7ADF2BF8" w14:textId="3FD0B5FB" w:rsidR="00CF618A" w:rsidRDefault="00CF618A" w:rsidP="00130A49">
      <w:pPr>
        <w:tabs>
          <w:tab w:val="decimal" w:pos="8364"/>
        </w:tabs>
        <w:spacing w:line="276" w:lineRule="auto"/>
        <w:ind w:right="-144"/>
        <w:jc w:val="center"/>
        <w:rPr>
          <w:b/>
          <w:bCs/>
          <w:color w:val="000000"/>
          <w:lang w:val="ro-MD"/>
        </w:rPr>
      </w:pPr>
    </w:p>
    <w:p w14:paraId="44E241C3" w14:textId="0C0FBE15" w:rsidR="00CF618A" w:rsidRDefault="00CF618A" w:rsidP="00130A49">
      <w:pPr>
        <w:tabs>
          <w:tab w:val="decimal" w:pos="8364"/>
        </w:tabs>
        <w:spacing w:line="276" w:lineRule="auto"/>
        <w:ind w:right="-144"/>
        <w:jc w:val="center"/>
        <w:rPr>
          <w:b/>
          <w:bCs/>
          <w:color w:val="000000"/>
          <w:lang w:val="ro-MD"/>
        </w:rPr>
      </w:pPr>
    </w:p>
    <w:p w14:paraId="52FBD391" w14:textId="66BE6FE6" w:rsidR="00CF618A" w:rsidRDefault="00CF618A" w:rsidP="00130A49">
      <w:pPr>
        <w:tabs>
          <w:tab w:val="decimal" w:pos="8364"/>
        </w:tabs>
        <w:spacing w:line="276" w:lineRule="auto"/>
        <w:ind w:right="-144"/>
        <w:jc w:val="center"/>
        <w:rPr>
          <w:b/>
          <w:bCs/>
          <w:color w:val="000000"/>
          <w:lang w:val="ro-MD"/>
        </w:rPr>
      </w:pPr>
    </w:p>
    <w:p w14:paraId="32D7C1EB" w14:textId="1B84C977" w:rsidR="00CF618A" w:rsidRDefault="00CF618A" w:rsidP="00130A49">
      <w:pPr>
        <w:tabs>
          <w:tab w:val="decimal" w:pos="8364"/>
        </w:tabs>
        <w:spacing w:line="276" w:lineRule="auto"/>
        <w:ind w:right="-144"/>
        <w:jc w:val="center"/>
        <w:rPr>
          <w:b/>
          <w:bCs/>
          <w:color w:val="000000"/>
          <w:lang w:val="ro-MD"/>
        </w:rPr>
      </w:pPr>
    </w:p>
    <w:p w14:paraId="50319F8A" w14:textId="76FBF864" w:rsidR="00CF618A" w:rsidRDefault="00CF618A" w:rsidP="00130A49">
      <w:pPr>
        <w:tabs>
          <w:tab w:val="decimal" w:pos="8364"/>
        </w:tabs>
        <w:spacing w:line="276" w:lineRule="auto"/>
        <w:ind w:right="-144"/>
        <w:jc w:val="center"/>
        <w:rPr>
          <w:b/>
          <w:bCs/>
          <w:color w:val="000000"/>
          <w:lang w:val="ro-MD"/>
        </w:rPr>
      </w:pPr>
    </w:p>
    <w:p w14:paraId="05A6EBE2" w14:textId="202AE870" w:rsidR="00BA7FF4" w:rsidRPr="00FF430B" w:rsidRDefault="00BA7FF4" w:rsidP="00BA7FF4">
      <w:pPr>
        <w:jc w:val="right"/>
        <w:rPr>
          <w:noProof w:val="0"/>
          <w:sz w:val="22"/>
          <w:szCs w:val="22"/>
          <w:lang w:val="ro-MD"/>
        </w:rPr>
      </w:pPr>
      <w:bookmarkStart w:id="1" w:name="_Toc449692096"/>
      <w:r w:rsidRPr="00FF430B">
        <w:rPr>
          <w:noProof w:val="0"/>
          <w:lang w:val="ro-MD"/>
        </w:rPr>
        <w:lastRenderedPageBreak/>
        <w:t>Anexa nr.</w:t>
      </w:r>
      <w:r w:rsidR="00FF430B">
        <w:rPr>
          <w:noProof w:val="0"/>
          <w:lang w:val="ro-MD"/>
        </w:rPr>
        <w:t xml:space="preserve"> </w:t>
      </w:r>
      <w:r w:rsidRPr="00FF430B">
        <w:rPr>
          <w:noProof w:val="0"/>
          <w:lang w:val="ro-MD"/>
        </w:rPr>
        <w:t>8</w:t>
      </w:r>
    </w:p>
    <w:p w14:paraId="5E2F2B18"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5295256A" w14:textId="77777777" w:rsidR="00CF618A" w:rsidRPr="00CF618A" w:rsidRDefault="00CF618A" w:rsidP="00CF618A">
      <w:pPr>
        <w:jc w:val="right"/>
        <w:rPr>
          <w:noProof w:val="0"/>
          <w:lang w:val="ro-MD"/>
        </w:rPr>
      </w:pPr>
      <w:r w:rsidRPr="00CF618A">
        <w:rPr>
          <w:noProof w:val="0"/>
          <w:lang w:val="ro-MD"/>
        </w:rPr>
        <w:t xml:space="preserve"> prin Ordinul </w:t>
      </w:r>
    </w:p>
    <w:p w14:paraId="3EC92A5A"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2FAED505" w:rsidR="00BE49DD" w:rsidRDefault="00BE49DD" w:rsidP="00950D18">
      <w:pPr>
        <w:pStyle w:val="a7"/>
        <w:tabs>
          <w:tab w:val="left" w:pos="567"/>
        </w:tabs>
        <w:spacing w:line="360" w:lineRule="auto"/>
        <w:rPr>
          <w:rFonts w:ascii="Times New Roman" w:hAnsi="Times New Roman"/>
          <w:szCs w:val="24"/>
          <w:lang w:val="ro-MD"/>
        </w:rPr>
      </w:pPr>
    </w:p>
    <w:p w14:paraId="612EE0CE" w14:textId="77777777" w:rsidR="00CF618A" w:rsidRPr="00FF430B" w:rsidRDefault="00CF618A"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64874BD0"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35746A21" w14:textId="77777777" w:rsidR="00CF618A" w:rsidRPr="00CF618A" w:rsidRDefault="00CF618A" w:rsidP="00CF618A">
      <w:pPr>
        <w:jc w:val="right"/>
        <w:rPr>
          <w:noProof w:val="0"/>
          <w:lang w:val="ro-MD"/>
        </w:rPr>
      </w:pPr>
      <w:r w:rsidRPr="00CF618A">
        <w:rPr>
          <w:noProof w:val="0"/>
          <w:lang w:val="ro-MD"/>
        </w:rPr>
        <w:t xml:space="preserve"> prin Ordinul </w:t>
      </w:r>
    </w:p>
    <w:p w14:paraId="4E184403"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1"/>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2" w:name="_Toc449692097"/>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58AE0D57"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28429541" w14:textId="77777777" w:rsidR="00CF618A" w:rsidRPr="00CF618A" w:rsidRDefault="00CF618A" w:rsidP="00CF618A">
      <w:pPr>
        <w:jc w:val="right"/>
        <w:rPr>
          <w:noProof w:val="0"/>
          <w:lang w:val="ro-MD"/>
        </w:rPr>
      </w:pPr>
      <w:r w:rsidRPr="00CF618A">
        <w:rPr>
          <w:noProof w:val="0"/>
          <w:lang w:val="ro-MD"/>
        </w:rPr>
        <w:t xml:space="preserve"> prin Ordinul </w:t>
      </w:r>
    </w:p>
    <w:p w14:paraId="1D649F81"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2"/>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5E731D52" w:rsidR="00B65C93" w:rsidRDefault="00B65C93" w:rsidP="00F43D02">
      <w:pPr>
        <w:jc w:val="both"/>
        <w:rPr>
          <w:rFonts w:eastAsia="PMingLiU"/>
          <w:lang w:val="ro-MD" w:eastAsia="zh-CN"/>
        </w:rPr>
      </w:pPr>
    </w:p>
    <w:p w14:paraId="0138AE81" w14:textId="77777777" w:rsidR="00CF618A" w:rsidRPr="00FF430B" w:rsidRDefault="00CF618A"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bookmarkEnd w:id="3"/>
    <w:p w14:paraId="6856169F"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49AECEAB" w14:textId="77777777" w:rsidR="00CF618A" w:rsidRPr="00CF618A" w:rsidRDefault="00CF618A" w:rsidP="00CF618A">
      <w:pPr>
        <w:jc w:val="right"/>
        <w:rPr>
          <w:noProof w:val="0"/>
          <w:lang w:val="ro-MD"/>
        </w:rPr>
      </w:pPr>
      <w:r w:rsidRPr="00CF618A">
        <w:rPr>
          <w:noProof w:val="0"/>
          <w:lang w:val="ro-MD"/>
        </w:rPr>
        <w:t xml:space="preserve"> prin Ordinul </w:t>
      </w:r>
    </w:p>
    <w:p w14:paraId="523B4818"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28315D8"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09E9E9DF" w14:textId="77777777" w:rsidR="00CF618A" w:rsidRPr="00CF618A" w:rsidRDefault="00CF618A" w:rsidP="00CF618A">
      <w:pPr>
        <w:jc w:val="right"/>
        <w:rPr>
          <w:noProof w:val="0"/>
          <w:lang w:val="ro-MD"/>
        </w:rPr>
      </w:pPr>
      <w:r w:rsidRPr="00CF618A">
        <w:rPr>
          <w:noProof w:val="0"/>
          <w:lang w:val="ro-MD"/>
        </w:rPr>
        <w:t xml:space="preserve"> prin Ordinul </w:t>
      </w:r>
    </w:p>
    <w:p w14:paraId="6DBDC0CA"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BCE4862"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23BB92A6" w14:textId="77777777" w:rsidR="00CF618A" w:rsidRPr="00CF618A" w:rsidRDefault="00CF618A" w:rsidP="00CF618A">
      <w:pPr>
        <w:jc w:val="right"/>
        <w:rPr>
          <w:noProof w:val="0"/>
          <w:lang w:val="ro-MD"/>
        </w:rPr>
      </w:pPr>
      <w:r w:rsidRPr="00CF618A">
        <w:rPr>
          <w:noProof w:val="0"/>
          <w:lang w:val="ro-MD"/>
        </w:rPr>
        <w:t xml:space="preserve"> prin Ordinul </w:t>
      </w:r>
    </w:p>
    <w:p w14:paraId="6DF5A2E0"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6" w:name="_Toc449632664"/>
      <w:bookmarkStart w:id="7" w:name="_Toc449633156"/>
      <w:bookmarkStart w:id="8" w:name="_Toc449692111"/>
      <w:r w:rsidRPr="00FF430B">
        <w:rPr>
          <w:rFonts w:eastAsia="PMingLiU"/>
          <w:b/>
          <w:bCs/>
          <w:iCs/>
          <w:lang w:val="ro-MD" w:eastAsia="zh-CN"/>
        </w:rPr>
        <w:t>DECLARAŢIE</w:t>
      </w:r>
      <w:bookmarkEnd w:id="6"/>
      <w:bookmarkEnd w:id="7"/>
      <w:bookmarkEnd w:id="8"/>
    </w:p>
    <w:p w14:paraId="65E0A4FA" w14:textId="77777777" w:rsidR="00AA1372" w:rsidRPr="00FF430B" w:rsidRDefault="00A227F2" w:rsidP="00284ED0">
      <w:pPr>
        <w:tabs>
          <w:tab w:val="left" w:pos="720"/>
        </w:tabs>
        <w:jc w:val="center"/>
        <w:outlineLvl w:val="1"/>
        <w:rPr>
          <w:rFonts w:eastAsia="PMingLiU"/>
          <w:b/>
          <w:lang w:val="ro-MD" w:eastAsia="zh-CN"/>
        </w:rPr>
      </w:pPr>
      <w:bookmarkStart w:id="9" w:name="_Toc449632665"/>
      <w:bookmarkStart w:id="10" w:name="_Toc449633157"/>
      <w:bookmarkStart w:id="1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9"/>
      <w:bookmarkEnd w:id="10"/>
      <w:bookmarkEnd w:id="11"/>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12"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2DAAD633"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0DE81DF3" w14:textId="77777777" w:rsidR="00CF618A" w:rsidRPr="00CF618A" w:rsidRDefault="00CF618A" w:rsidP="00CF618A">
      <w:pPr>
        <w:jc w:val="right"/>
        <w:rPr>
          <w:noProof w:val="0"/>
          <w:lang w:val="ro-MD"/>
        </w:rPr>
      </w:pPr>
      <w:r w:rsidRPr="00CF618A">
        <w:rPr>
          <w:noProof w:val="0"/>
          <w:lang w:val="ro-MD"/>
        </w:rPr>
        <w:t xml:space="preserve"> prin Ordinul </w:t>
      </w:r>
    </w:p>
    <w:p w14:paraId="1CD1A854"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12"/>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13"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19A13129"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57E7BD32" w14:textId="77777777" w:rsidR="00CF618A" w:rsidRPr="00CF618A" w:rsidRDefault="00CF618A" w:rsidP="00CF618A">
      <w:pPr>
        <w:jc w:val="right"/>
        <w:rPr>
          <w:noProof w:val="0"/>
          <w:lang w:val="ro-MD"/>
        </w:rPr>
      </w:pPr>
      <w:r w:rsidRPr="00CF618A">
        <w:rPr>
          <w:noProof w:val="0"/>
          <w:lang w:val="ro-MD"/>
        </w:rPr>
        <w:t xml:space="preserve"> prin Ordinul </w:t>
      </w:r>
    </w:p>
    <w:p w14:paraId="7052160E"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13"/>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14"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41C8668"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755D1214" w14:textId="77777777" w:rsidR="00CF618A" w:rsidRPr="00CF618A" w:rsidRDefault="00CF618A" w:rsidP="00CF618A">
      <w:pPr>
        <w:jc w:val="right"/>
        <w:rPr>
          <w:noProof w:val="0"/>
          <w:lang w:val="ro-MD"/>
        </w:rPr>
      </w:pPr>
      <w:r w:rsidRPr="00CF618A">
        <w:rPr>
          <w:noProof w:val="0"/>
          <w:lang w:val="ro-MD"/>
        </w:rPr>
        <w:t xml:space="preserve"> prin Ordinul </w:t>
      </w:r>
    </w:p>
    <w:p w14:paraId="0E8B825A"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14"/>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6CA38235"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57C70F5B" w14:textId="77777777" w:rsidR="00CF618A" w:rsidRPr="00CF618A" w:rsidRDefault="00CF618A" w:rsidP="00CF618A">
      <w:pPr>
        <w:jc w:val="right"/>
        <w:rPr>
          <w:noProof w:val="0"/>
          <w:lang w:val="ro-MD"/>
        </w:rPr>
      </w:pPr>
      <w:r w:rsidRPr="00CF618A">
        <w:rPr>
          <w:noProof w:val="0"/>
          <w:lang w:val="ro-MD"/>
        </w:rPr>
        <w:t xml:space="preserve"> prin Ordinul </w:t>
      </w:r>
    </w:p>
    <w:p w14:paraId="0AA509AD"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6CE2D3BD"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54E1EDDF" w14:textId="77777777" w:rsidR="00CF618A" w:rsidRPr="00CF618A" w:rsidRDefault="00CF618A" w:rsidP="00CF618A">
      <w:pPr>
        <w:jc w:val="right"/>
        <w:rPr>
          <w:noProof w:val="0"/>
          <w:lang w:val="ro-MD"/>
        </w:rPr>
      </w:pPr>
      <w:r w:rsidRPr="00CF618A">
        <w:rPr>
          <w:noProof w:val="0"/>
          <w:lang w:val="ro-MD"/>
        </w:rPr>
        <w:t xml:space="preserve"> prin Ordinul </w:t>
      </w:r>
    </w:p>
    <w:p w14:paraId="7A6F79B9"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61DF18C7" w14:textId="5BA57784" w:rsidR="006A6FDA" w:rsidRPr="005F5332" w:rsidRDefault="00653E70" w:rsidP="005F5332">
      <w:pPr>
        <w:pStyle w:val="1"/>
        <w:numPr>
          <w:ilvl w:val="0"/>
          <w:numId w:val="0"/>
        </w:numPr>
        <w:ind w:left="720"/>
        <w:rPr>
          <w:rStyle w:val="tax1"/>
          <w:b/>
          <w:bCs w:val="0"/>
          <w:sz w:val="24"/>
          <w:szCs w:val="24"/>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58F8F2B4"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6183CDDD" w14:textId="77777777" w:rsidR="00CF618A" w:rsidRPr="00CF618A" w:rsidRDefault="00CF618A" w:rsidP="00CF618A">
      <w:pPr>
        <w:jc w:val="right"/>
        <w:rPr>
          <w:noProof w:val="0"/>
          <w:lang w:val="ro-MD"/>
        </w:rPr>
      </w:pPr>
      <w:r w:rsidRPr="00CF618A">
        <w:rPr>
          <w:noProof w:val="0"/>
          <w:lang w:val="ro-MD"/>
        </w:rPr>
        <w:t xml:space="preserve"> prin Ordinul </w:t>
      </w:r>
    </w:p>
    <w:p w14:paraId="187D7566"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C2F4BC"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233372C4" w14:textId="77777777" w:rsidR="00CF618A" w:rsidRPr="00CF618A" w:rsidRDefault="00CF618A" w:rsidP="00CF618A">
      <w:pPr>
        <w:jc w:val="right"/>
        <w:rPr>
          <w:noProof w:val="0"/>
          <w:lang w:val="ro-MD"/>
        </w:rPr>
      </w:pPr>
      <w:r w:rsidRPr="00CF618A">
        <w:rPr>
          <w:noProof w:val="0"/>
          <w:lang w:val="ro-MD"/>
        </w:rPr>
        <w:t xml:space="preserve"> prin Ordinul </w:t>
      </w:r>
    </w:p>
    <w:p w14:paraId="07C691F6"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20C20D50" w14:textId="77777777" w:rsidR="002927B7" w:rsidRPr="00FF430B" w:rsidRDefault="002927B7" w:rsidP="005F5332">
      <w:pPr>
        <w:shd w:val="clear" w:color="auto" w:fill="FFFFFF"/>
        <w:spacing w:after="200" w:line="276" w:lineRule="auto"/>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6E5301E0" w14:textId="77777777" w:rsidR="00CF618A" w:rsidRPr="00CF618A" w:rsidRDefault="00CF618A" w:rsidP="00CF618A">
      <w:pPr>
        <w:jc w:val="right"/>
        <w:rPr>
          <w:b/>
          <w:bCs/>
          <w:noProof w:val="0"/>
          <w:lang w:val="ro-MD"/>
        </w:rPr>
      </w:pPr>
      <w:r w:rsidRPr="00FF430B">
        <w:rPr>
          <w:noProof w:val="0"/>
          <w:lang w:val="ro-MD"/>
        </w:rPr>
        <w:t xml:space="preserve">la Documentația standard </w:t>
      </w:r>
      <w:r w:rsidRPr="00CF618A">
        <w:rPr>
          <w:b/>
          <w:bCs/>
          <w:noProof w:val="0"/>
          <w:lang w:val="ro-MD"/>
        </w:rPr>
        <w:t>APROBATĂ</w:t>
      </w:r>
    </w:p>
    <w:p w14:paraId="017BD57B" w14:textId="77777777" w:rsidR="00CF618A" w:rsidRPr="00CF618A" w:rsidRDefault="00CF618A" w:rsidP="00CF618A">
      <w:pPr>
        <w:jc w:val="right"/>
        <w:rPr>
          <w:noProof w:val="0"/>
          <w:lang w:val="ro-MD"/>
        </w:rPr>
      </w:pPr>
      <w:r w:rsidRPr="00CF618A">
        <w:rPr>
          <w:noProof w:val="0"/>
          <w:lang w:val="ro-MD"/>
        </w:rPr>
        <w:t xml:space="preserve"> prin Ordinul </w:t>
      </w:r>
    </w:p>
    <w:p w14:paraId="06B980C4" w14:textId="77777777" w:rsidR="00CF618A" w:rsidRPr="00CF618A" w:rsidRDefault="00CF618A" w:rsidP="00CF618A">
      <w:pPr>
        <w:jc w:val="right"/>
        <w:rPr>
          <w:b/>
          <w:bCs/>
          <w:noProof w:val="0"/>
          <w:lang w:val="ro-MD"/>
        </w:rPr>
      </w:pPr>
      <w:r w:rsidRPr="00CF618A">
        <w:rPr>
          <w:noProof w:val="0"/>
          <w:lang w:val="ro-MD"/>
        </w:rPr>
        <w:t xml:space="preserve">                                               nr. </w:t>
      </w:r>
      <w:r w:rsidRPr="00CF618A">
        <w:rPr>
          <w:b/>
          <w:bCs/>
          <w:noProof w:val="0"/>
          <w:lang w:val="ro-MD"/>
        </w:rPr>
        <w:t>69</w:t>
      </w:r>
      <w:r w:rsidRPr="00CF618A">
        <w:rPr>
          <w:noProof w:val="0"/>
          <w:lang w:val="ro-MD"/>
        </w:rPr>
        <w:t xml:space="preserve">  din </w:t>
      </w:r>
      <w:r w:rsidRPr="00CF618A">
        <w:rPr>
          <w:b/>
          <w:bCs/>
          <w:noProof w:val="0"/>
          <w:lang w:val="ro-MD"/>
        </w:rPr>
        <w:t>07.05.2021</w:t>
      </w:r>
    </w:p>
    <w:p w14:paraId="304D3CEA" w14:textId="26784099" w:rsidR="00BA7FF4" w:rsidRPr="00FF430B" w:rsidRDefault="00BA7FF4" w:rsidP="00BA7FF4">
      <w:pPr>
        <w:jc w:val="right"/>
        <w:rPr>
          <w:noProof w:val="0"/>
          <w:lang w:val="ro-MD"/>
        </w:rPr>
      </w:pP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sectPr w:rsidR="002D6E71" w:rsidSect="00CF618A">
      <w:footerReference w:type="default" r:id="rId8"/>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B17F" w14:textId="77777777" w:rsidR="00B83124" w:rsidRDefault="00B83124" w:rsidP="00A20ACF">
      <w:r>
        <w:separator/>
      </w:r>
    </w:p>
  </w:endnote>
  <w:endnote w:type="continuationSeparator" w:id="0">
    <w:p w14:paraId="2F73C463" w14:textId="77777777" w:rsidR="00B83124" w:rsidRDefault="00B8312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8F37" w14:textId="77777777" w:rsidR="00B83124" w:rsidRDefault="00B83124" w:rsidP="00A20ACF">
      <w:r>
        <w:separator/>
      </w:r>
    </w:p>
  </w:footnote>
  <w:footnote w:type="continuationSeparator" w:id="0">
    <w:p w14:paraId="7ED0BF8B" w14:textId="77777777" w:rsidR="00B83124" w:rsidRDefault="00B8312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5E80B23C"/>
    <w:lvl w:ilvl="0" w:tplc="1EC01F96">
      <w:start w:val="1"/>
      <w:numFmt w:val="decimal"/>
      <w:lvlText w:val="%1."/>
      <w:lvlJc w:val="left"/>
      <w:pPr>
        <w:ind w:left="360" w:hanging="360"/>
      </w:pPr>
      <w:rPr>
        <w:rFonts w:hint="default"/>
        <w:b/>
        <w:lang w:val="ro-MD"/>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3BF4"/>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72E"/>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0F49"/>
    <w:rsid w:val="0013117E"/>
    <w:rsid w:val="0013462B"/>
    <w:rsid w:val="00135A02"/>
    <w:rsid w:val="00136841"/>
    <w:rsid w:val="0013795E"/>
    <w:rsid w:val="001401CD"/>
    <w:rsid w:val="00140BB8"/>
    <w:rsid w:val="0014385D"/>
    <w:rsid w:val="00144066"/>
    <w:rsid w:val="001443B8"/>
    <w:rsid w:val="00145002"/>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5332"/>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11E"/>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124"/>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7B2"/>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618A"/>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2B4B"/>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4189"/>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F618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4271</Words>
  <Characters>24775</Characters>
  <Application>Microsoft Office Word</Application>
  <DocSecurity>0</DocSecurity>
  <Lines>206</Lines>
  <Paragraphs>57</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Vlad</cp:lastModifiedBy>
  <cp:revision>4</cp:revision>
  <cp:lastPrinted>2021-06-01T11:52:00Z</cp:lastPrinted>
  <dcterms:created xsi:type="dcterms:W3CDTF">2021-07-05T13:26:00Z</dcterms:created>
  <dcterms:modified xsi:type="dcterms:W3CDTF">2021-07-08T08:28:00Z</dcterms:modified>
</cp:coreProperties>
</file>