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5A3FC5F9" w14:textId="77777777" w:rsidR="00211C74" w:rsidRPr="00FF430B" w:rsidRDefault="00211C74" w:rsidP="00BA7FF4">
      <w:pPr>
        <w:jc w:val="right"/>
        <w:rPr>
          <w:noProof w:val="0"/>
          <w:lang w:val="ro-MD"/>
        </w:rPr>
      </w:pPr>
      <w:bookmarkStart w:id="0" w:name="_Toc449692114"/>
    </w:p>
    <w:p w14:paraId="5B9AD359" w14:textId="03F63254" w:rsidR="00BA7FF4" w:rsidRPr="00FF430B" w:rsidRDefault="00BA7FF4" w:rsidP="00BA7FF4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</w:t>
      </w:r>
      <w:r w:rsidR="00EF4276" w:rsidRPr="00FF430B">
        <w:rPr>
          <w:noProof w:val="0"/>
          <w:lang w:val="ro-MD"/>
        </w:rPr>
        <w:t>6</w:t>
      </w:r>
    </w:p>
    <w:p w14:paraId="050AB206" w14:textId="77777777" w:rsidR="00354A23" w:rsidRDefault="00354A23" w:rsidP="00354A23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065C3666" w14:textId="77777777" w:rsidR="00354A23" w:rsidRDefault="00354A23" w:rsidP="00354A23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14DAD52D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2A30D945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2F0BEF34" w14:textId="77777777" w:rsidR="002D6E71" w:rsidRPr="00FF430B" w:rsidRDefault="002D6E71" w:rsidP="004F77F1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bookmarkEnd w:id="0"/>
    <w:p w14:paraId="77E46E23" w14:textId="77777777" w:rsidR="00316C81" w:rsidRPr="00FF430B" w:rsidRDefault="00316C81" w:rsidP="004F77F1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1162232A" w14:textId="77777777" w:rsidR="00AA1372" w:rsidRPr="00FF430B" w:rsidRDefault="0003591A" w:rsidP="004F77F1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LISTA SUBCONTRACTANȚILOR</w:t>
      </w:r>
    </w:p>
    <w:p w14:paraId="7CEBABD7" w14:textId="77777777" w:rsidR="00AA1372" w:rsidRPr="00FF430B" w:rsidRDefault="0003591A" w:rsidP="004F77F1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ŞI PARTEA/PĂRŢILE DIN CONTRACT CARE SUNT</w:t>
      </w:r>
    </w:p>
    <w:p w14:paraId="782C5009" w14:textId="77777777" w:rsidR="00AA1372" w:rsidRPr="00FF430B" w:rsidRDefault="0003591A" w:rsidP="004F77F1">
      <w:pPr>
        <w:jc w:val="center"/>
        <w:rPr>
          <w:rFonts w:eastAsia="SimSun"/>
          <w:b/>
          <w:bCs/>
          <w:iCs/>
          <w:lang w:val="ro-MD" w:eastAsia="zh-CN"/>
        </w:rPr>
      </w:pPr>
      <w:r w:rsidRPr="00FF430B">
        <w:rPr>
          <w:rFonts w:eastAsia="SimSun"/>
          <w:b/>
          <w:bCs/>
          <w:iCs/>
          <w:lang w:val="ro-MD" w:eastAsia="zh-CN"/>
        </w:rPr>
        <w:t>ÎNDEPLINITE DE ACEŞTIA</w:t>
      </w:r>
    </w:p>
    <w:p w14:paraId="57077010" w14:textId="77777777" w:rsidR="004F77F1" w:rsidRPr="00FF430B" w:rsidRDefault="004F77F1" w:rsidP="004F77F1">
      <w:pPr>
        <w:jc w:val="center"/>
        <w:rPr>
          <w:rFonts w:eastAsia="SimSun"/>
          <w:b/>
          <w:bCs/>
          <w:iCs/>
          <w:lang w:val="ro-MD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126"/>
        <w:gridCol w:w="1984"/>
        <w:gridCol w:w="1590"/>
        <w:gridCol w:w="2087"/>
      </w:tblGrid>
      <w:tr w:rsidR="00AA1372" w:rsidRPr="00EC30C2" w14:paraId="00A3F591" w14:textId="77777777" w:rsidTr="00233538">
        <w:trPr>
          <w:cantSplit/>
          <w:trHeight w:val="920"/>
        </w:trPr>
        <w:tc>
          <w:tcPr>
            <w:tcW w:w="0" w:type="auto"/>
            <w:vAlign w:val="center"/>
          </w:tcPr>
          <w:p w14:paraId="53630D52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Nr. d/o</w:t>
            </w:r>
          </w:p>
        </w:tc>
        <w:tc>
          <w:tcPr>
            <w:tcW w:w="3126" w:type="dxa"/>
            <w:vAlign w:val="center"/>
          </w:tcPr>
          <w:p w14:paraId="1A02F821" w14:textId="77777777" w:rsidR="00AA1372" w:rsidRPr="00FF430B" w:rsidRDefault="0003591A" w:rsidP="00196AB4">
            <w:pPr>
              <w:jc w:val="center"/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Numele şi adresa subantreprenorilor</w:t>
            </w:r>
          </w:p>
        </w:tc>
        <w:tc>
          <w:tcPr>
            <w:tcW w:w="1984" w:type="dxa"/>
            <w:vAlign w:val="center"/>
          </w:tcPr>
          <w:p w14:paraId="7EF5CEB2" w14:textId="77777777" w:rsidR="00AA1372" w:rsidRPr="00FF430B" w:rsidRDefault="0003591A" w:rsidP="00196AB4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Activităţi din contract</w:t>
            </w:r>
          </w:p>
        </w:tc>
        <w:tc>
          <w:tcPr>
            <w:tcW w:w="1443" w:type="dxa"/>
            <w:vAlign w:val="center"/>
          </w:tcPr>
          <w:p w14:paraId="37077229" w14:textId="77777777" w:rsidR="00AA1372" w:rsidRPr="00FF430B" w:rsidRDefault="0003591A" w:rsidP="00196AB4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Valoarea aproximativă</w:t>
            </w:r>
          </w:p>
        </w:tc>
        <w:tc>
          <w:tcPr>
            <w:tcW w:w="0" w:type="auto"/>
            <w:vAlign w:val="center"/>
          </w:tcPr>
          <w:p w14:paraId="33B34D29" w14:textId="77777777" w:rsidR="00AA1372" w:rsidRPr="00FF430B" w:rsidRDefault="0003591A" w:rsidP="00196AB4">
            <w:pPr>
              <w:rPr>
                <w:rFonts w:eastAsia="MS Mincho"/>
                <w:b/>
                <w:lang w:val="ro-MD" w:eastAsia="zh-CN"/>
              </w:rPr>
            </w:pPr>
            <w:r w:rsidRPr="00FF430B">
              <w:rPr>
                <w:rFonts w:eastAsia="MS Mincho"/>
                <w:b/>
                <w:lang w:val="ro-MD" w:eastAsia="zh-CN"/>
              </w:rPr>
              <w:t>% din valoarea contractului</w:t>
            </w:r>
          </w:p>
        </w:tc>
      </w:tr>
      <w:tr w:rsidR="00AA1372" w:rsidRPr="00EC30C2" w14:paraId="79D68131" w14:textId="77777777" w:rsidTr="00233538">
        <w:trPr>
          <w:trHeight w:val="175"/>
        </w:trPr>
        <w:tc>
          <w:tcPr>
            <w:tcW w:w="0" w:type="auto"/>
          </w:tcPr>
          <w:p w14:paraId="2D105CB8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1.</w:t>
            </w:r>
          </w:p>
        </w:tc>
        <w:tc>
          <w:tcPr>
            <w:tcW w:w="3126" w:type="dxa"/>
          </w:tcPr>
          <w:p w14:paraId="67C1DCA7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133AE7E5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55DF09AB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6882B7EA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AA1372" w:rsidRPr="00EC30C2" w14:paraId="1D771A2F" w14:textId="77777777" w:rsidTr="00233538">
        <w:trPr>
          <w:trHeight w:val="337"/>
        </w:trPr>
        <w:tc>
          <w:tcPr>
            <w:tcW w:w="0" w:type="auto"/>
          </w:tcPr>
          <w:p w14:paraId="3527384D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2.</w:t>
            </w:r>
          </w:p>
        </w:tc>
        <w:tc>
          <w:tcPr>
            <w:tcW w:w="3126" w:type="dxa"/>
          </w:tcPr>
          <w:p w14:paraId="3CA7B36C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089AFAB9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3C913F6F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2B3B4FF4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AA1372" w:rsidRPr="00EC30C2" w14:paraId="050B22BE" w14:textId="77777777" w:rsidTr="00233538">
        <w:trPr>
          <w:trHeight w:val="181"/>
        </w:trPr>
        <w:tc>
          <w:tcPr>
            <w:tcW w:w="0" w:type="auto"/>
          </w:tcPr>
          <w:p w14:paraId="7D344F0B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3.</w:t>
            </w:r>
          </w:p>
        </w:tc>
        <w:tc>
          <w:tcPr>
            <w:tcW w:w="3126" w:type="dxa"/>
          </w:tcPr>
          <w:p w14:paraId="5AC94E42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77CC1E27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6CADB8C0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5F957DE2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AA1372" w:rsidRPr="00EC30C2" w14:paraId="67D4137C" w14:textId="77777777" w:rsidTr="00233538">
        <w:trPr>
          <w:trHeight w:val="181"/>
        </w:trPr>
        <w:tc>
          <w:tcPr>
            <w:tcW w:w="0" w:type="auto"/>
          </w:tcPr>
          <w:p w14:paraId="17408C1F" w14:textId="77777777" w:rsidR="00AA1372" w:rsidRPr="00FF430B" w:rsidRDefault="0003591A" w:rsidP="00196AB4">
            <w:pPr>
              <w:tabs>
                <w:tab w:val="left" w:pos="567"/>
              </w:tabs>
              <w:jc w:val="both"/>
              <w:rPr>
                <w:lang w:val="ro-MD"/>
              </w:rPr>
            </w:pPr>
            <w:r w:rsidRPr="00FF430B">
              <w:rPr>
                <w:lang w:val="ro-MD"/>
              </w:rPr>
              <w:t>4.</w:t>
            </w:r>
          </w:p>
        </w:tc>
        <w:tc>
          <w:tcPr>
            <w:tcW w:w="3126" w:type="dxa"/>
          </w:tcPr>
          <w:p w14:paraId="224C4479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62EBAD2C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065F5B50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133EB5E0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  <w:tr w:rsidR="00AA1372" w:rsidRPr="00EC30C2" w14:paraId="574B56A5" w14:textId="77777777" w:rsidTr="00233538">
        <w:trPr>
          <w:trHeight w:val="181"/>
        </w:trPr>
        <w:tc>
          <w:tcPr>
            <w:tcW w:w="0" w:type="auto"/>
          </w:tcPr>
          <w:p w14:paraId="4DFC7654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3126" w:type="dxa"/>
          </w:tcPr>
          <w:p w14:paraId="69545F23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984" w:type="dxa"/>
          </w:tcPr>
          <w:p w14:paraId="64D2ADC2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1443" w:type="dxa"/>
          </w:tcPr>
          <w:p w14:paraId="0160E8D6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  <w:tc>
          <w:tcPr>
            <w:tcW w:w="0" w:type="auto"/>
          </w:tcPr>
          <w:p w14:paraId="7DD108CB" w14:textId="77777777" w:rsidR="00AA1372" w:rsidRPr="00FF430B" w:rsidRDefault="00AA1372" w:rsidP="00196AB4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lang w:val="ro-MD"/>
              </w:rPr>
            </w:pPr>
          </w:p>
        </w:tc>
      </w:tr>
    </w:tbl>
    <w:p w14:paraId="0047E9E9" w14:textId="77777777" w:rsidR="00B27D8B" w:rsidRPr="00FF430B" w:rsidRDefault="00B27D8B" w:rsidP="00196AB4">
      <w:pPr>
        <w:jc w:val="both"/>
        <w:rPr>
          <w:rFonts w:eastAsia="PMingLiU"/>
          <w:lang w:val="ro-MD" w:eastAsia="zh-CN"/>
        </w:rPr>
      </w:pPr>
    </w:p>
    <w:p w14:paraId="61E54DAF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</w:t>
      </w:r>
    </w:p>
    <w:p w14:paraId="34E21BB3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</w:t>
      </w:r>
    </w:p>
    <w:p w14:paraId="614D842F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Funcţia </w:t>
      </w:r>
      <w:r w:rsidR="00590C16" w:rsidRPr="00FF430B">
        <w:rPr>
          <w:rFonts w:eastAsia="PMingLiU"/>
          <w:lang w:val="ro-MD" w:eastAsia="zh-CN"/>
        </w:rPr>
        <w:t>în cadrul întreprinderii</w:t>
      </w:r>
      <w:r w:rsidRPr="00FF430B">
        <w:rPr>
          <w:rFonts w:eastAsia="PMingLiU"/>
          <w:lang w:val="ro-MD" w:eastAsia="zh-CN"/>
        </w:rPr>
        <w:t>: _________________________</w:t>
      </w:r>
    </w:p>
    <w:p w14:paraId="75D4D6F6" w14:textId="77777777" w:rsidR="00AA1372" w:rsidRPr="00FF430B" w:rsidRDefault="0003591A" w:rsidP="00196AB4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</w:t>
      </w:r>
      <w:r w:rsidR="00401517" w:rsidRPr="00FF430B">
        <w:rPr>
          <w:rFonts w:eastAsia="PMingLiU"/>
          <w:lang w:val="ro-MD" w:eastAsia="zh-CN"/>
        </w:rPr>
        <w:t>întreprinderii</w:t>
      </w:r>
      <w:r w:rsidRPr="00FF430B">
        <w:rPr>
          <w:rFonts w:eastAsia="PMingLiU"/>
          <w:lang w:val="ro-MD" w:eastAsia="zh-CN"/>
        </w:rPr>
        <w:t>: ______________________________</w:t>
      </w:r>
    </w:p>
    <w:p w14:paraId="01479E0C" w14:textId="77777777" w:rsidR="00AA1372" w:rsidRPr="00FF430B" w:rsidRDefault="00AA1372" w:rsidP="00196AB4">
      <w:pPr>
        <w:rPr>
          <w:rFonts w:eastAsia="PMingLiU"/>
          <w:lang w:val="ro-MD" w:eastAsia="zh-CN"/>
        </w:rPr>
      </w:pPr>
    </w:p>
    <w:p w14:paraId="3386DD72" w14:textId="77777777" w:rsidR="00316C81" w:rsidRPr="00FF430B" w:rsidRDefault="00316C81" w:rsidP="00316C81">
      <w:pPr>
        <w:spacing w:after="200" w:line="276" w:lineRule="auto"/>
        <w:jc w:val="center"/>
        <w:rPr>
          <w:rFonts w:eastAsia="PMingLiU"/>
          <w:lang w:val="ro-MD" w:eastAsia="zh-CN"/>
        </w:rPr>
      </w:pPr>
      <w:bookmarkStart w:id="1" w:name="_Toc449692115"/>
    </w:p>
    <w:p w14:paraId="57EA22E6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4C49B7A5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43170E42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668AC13B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7423EAAB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20EE9417" w14:textId="77777777" w:rsidR="002D6E71" w:rsidRPr="00FF430B" w:rsidRDefault="002D6E71" w:rsidP="00316C81">
      <w:pPr>
        <w:spacing w:after="200" w:line="276" w:lineRule="auto"/>
        <w:jc w:val="center"/>
        <w:rPr>
          <w:rFonts w:eastAsia="PMingLiU"/>
          <w:b/>
          <w:lang w:val="ro-MD" w:eastAsia="zh-CN"/>
        </w:rPr>
      </w:pPr>
    </w:p>
    <w:p w14:paraId="2F22F7E9" w14:textId="77777777" w:rsidR="000E4D7D" w:rsidRPr="00FF430B" w:rsidRDefault="000E4D7D" w:rsidP="00354A23">
      <w:pPr>
        <w:spacing w:after="200" w:line="276" w:lineRule="auto"/>
        <w:rPr>
          <w:rFonts w:eastAsia="PMingLiU"/>
          <w:b/>
          <w:lang w:val="ro-MD" w:eastAsia="zh-CN"/>
        </w:rPr>
      </w:pPr>
      <w:bookmarkStart w:id="2" w:name="_GoBack"/>
      <w:bookmarkEnd w:id="1"/>
      <w:bookmarkEnd w:id="2"/>
    </w:p>
    <w:sectPr w:rsidR="000E4D7D" w:rsidRPr="00FF430B" w:rsidSect="00354A23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11CA" w14:textId="77777777" w:rsidR="000331D7" w:rsidRDefault="000331D7" w:rsidP="00A20ACF">
      <w:r>
        <w:separator/>
      </w:r>
    </w:p>
  </w:endnote>
  <w:endnote w:type="continuationSeparator" w:id="0">
    <w:p w14:paraId="37F7D883" w14:textId="77777777" w:rsidR="000331D7" w:rsidRDefault="000331D7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23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063C" w14:textId="77777777" w:rsidR="000331D7" w:rsidRDefault="000331D7" w:rsidP="00A20ACF">
      <w:r>
        <w:separator/>
      </w:r>
    </w:p>
  </w:footnote>
  <w:footnote w:type="continuationSeparator" w:id="0">
    <w:p w14:paraId="3107B8D0" w14:textId="77777777" w:rsidR="000331D7" w:rsidRDefault="000331D7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1D7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4A23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363E-4BC9-4A8B-995E-849D7D7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2021-06-21T08:22:00Z</dcterms:modified>
</cp:coreProperties>
</file>