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E378C3"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cu moartea sau rănirea fizică a unei persoane şi/sau cu pierderea ori deteriorarea </w:t>
      </w:r>
      <w:r w:rsidRPr="00FF430B">
        <w:rPr>
          <w:lang w:val="ro-MD"/>
        </w:rPr>
        <w:lastRenderedPageBreak/>
        <w:t>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311CE733" w14:textId="2251265C" w:rsidR="00DA6115" w:rsidRPr="00364552" w:rsidRDefault="007167E4" w:rsidP="00364552">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r w:rsidR="00364552">
        <w:rPr>
          <w:color w:val="000000" w:themeColor="text1"/>
          <w:lang w:val="ro-MD"/>
        </w:rPr>
        <w:t>.</w:t>
      </w:r>
    </w:p>
    <w:p w14:paraId="393866F2" w14:textId="1A22E6E3" w:rsidR="00B51DAA" w:rsidRPr="00364552" w:rsidRDefault="007167E4" w:rsidP="00364552">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5F06C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5F06C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5F06C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5F06C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5F06C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5F06C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5C67B93F" w14:textId="233147C8" w:rsidR="00621CDF" w:rsidRPr="00FF430B" w:rsidRDefault="00113B5E" w:rsidP="00A01102">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w:t>
      </w:r>
      <w:r w:rsidR="00A01102">
        <w:rPr>
          <w:lang w:val="ro-MD"/>
        </w:rPr>
        <w:t>rea din procedura de atribuire.</w:t>
      </w:r>
    </w:p>
    <w:p w14:paraId="68B5FA94" w14:textId="4C24BA4A" w:rsidR="000E4D7D" w:rsidRPr="00A01102" w:rsidRDefault="004344C6" w:rsidP="00A01102">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bookmarkEnd w:id="25"/>
    <w:bookmarkEnd w:id="26"/>
    <w:p w14:paraId="41CDB04C" w14:textId="5109E8B7" w:rsidR="006957AA" w:rsidRPr="00A01102" w:rsidRDefault="004344C6" w:rsidP="00A01102">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AA1CF10" w14:textId="0C10A5E6" w:rsidR="002E6BB0" w:rsidRPr="00AC6117" w:rsidRDefault="00113B5E" w:rsidP="00AC6117">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3435B357" w14:textId="740052DA" w:rsidR="000E4D7D" w:rsidRPr="00FF430B" w:rsidRDefault="004344C6" w:rsidP="00AC6117">
      <w:pPr>
        <w:tabs>
          <w:tab w:val="left" w:pos="-284"/>
        </w:tabs>
        <w:ind w:left="-284" w:firstLine="284"/>
        <w:jc w:val="center"/>
        <w:rPr>
          <w:b/>
          <w:sz w:val="26"/>
          <w:szCs w:val="26"/>
          <w:lang w:val="ro-MD"/>
        </w:rPr>
      </w:pPr>
      <w:r w:rsidRPr="00FF430B">
        <w:rPr>
          <w:b/>
          <w:sz w:val="26"/>
          <w:szCs w:val="26"/>
          <w:lang w:val="ro-MD"/>
        </w:rPr>
        <w:t>Secţiunea a 4-a</w:t>
      </w:r>
    </w:p>
    <w:p w14:paraId="78D04861" w14:textId="3CB80BA7" w:rsidR="0097083F" w:rsidRPr="00FF430B" w:rsidRDefault="004344C6" w:rsidP="00AC6117">
      <w:pPr>
        <w:tabs>
          <w:tab w:val="left" w:pos="-284"/>
        </w:tabs>
        <w:ind w:left="-284" w:firstLine="284"/>
        <w:jc w:val="center"/>
        <w:rPr>
          <w:b/>
          <w:lang w:val="ro-MD"/>
        </w:rPr>
      </w:pPr>
      <w:r w:rsidRPr="00FF430B">
        <w:rPr>
          <w:b/>
          <w:lang w:val="ro-MD"/>
        </w:rPr>
        <w:t>Depunerea și deschiderea ofertelor</w:t>
      </w: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6848FA17" w14:textId="72B06B94" w:rsidR="00E17AFF" w:rsidRPr="00FF430B" w:rsidRDefault="00A07B23" w:rsidP="00AC6117">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p>
    <w:p w14:paraId="24BB839A" w14:textId="501ED85B" w:rsidR="000E4D7D" w:rsidRPr="00FF430B" w:rsidRDefault="00F75F0C" w:rsidP="00AC6117">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4F6E0F2B" w14:textId="3B5B4565" w:rsidR="0097083F" w:rsidRPr="00FF430B" w:rsidRDefault="00F75F0C" w:rsidP="00AC6117">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lastRenderedPageBreak/>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3F1912F2" w14:textId="12BE328C" w:rsidR="004A4CB4" w:rsidRPr="00FF430B" w:rsidRDefault="002B206B" w:rsidP="00AC6117">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41F20128" w14:textId="687A151E" w:rsidR="000E4D7D" w:rsidRPr="00FF430B" w:rsidRDefault="001C03B0" w:rsidP="00AC6117">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lastRenderedPageBreak/>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0" w:name="_Hlk65836894"/>
      <w:r w:rsidR="00C97B51" w:rsidRPr="00FF430B">
        <w:rPr>
          <w:lang w:val="ro-MD"/>
        </w:rPr>
        <w:t>obligațiile</w:t>
      </w:r>
      <w:bookmarkEnd w:id="40"/>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48898697" w14:textId="44849638" w:rsidR="009D62FF" w:rsidRPr="00FF430B" w:rsidRDefault="009D62FF" w:rsidP="00EE60EA">
      <w:pPr>
        <w:tabs>
          <w:tab w:val="decimal" w:pos="8364"/>
        </w:tabs>
        <w:spacing w:line="276" w:lineRule="auto"/>
        <w:ind w:right="-144"/>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1"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2" w:name="_Toc449692096"/>
      <w:bookmarkEnd w:id="41"/>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2"/>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3"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3"/>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4"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4"/>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5"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5"/>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46"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46"/>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47" w:name="_Toc449632664"/>
      <w:bookmarkStart w:id="48" w:name="_Toc449633156"/>
      <w:bookmarkStart w:id="49" w:name="_Toc449692111"/>
      <w:r w:rsidRPr="00FF430B">
        <w:rPr>
          <w:rFonts w:eastAsia="PMingLiU"/>
          <w:b/>
          <w:bCs/>
          <w:iCs/>
          <w:lang w:val="ro-MD" w:eastAsia="zh-CN"/>
        </w:rPr>
        <w:t>DECLARAŢIE</w:t>
      </w:r>
      <w:bookmarkEnd w:id="47"/>
      <w:bookmarkEnd w:id="48"/>
      <w:bookmarkEnd w:id="49"/>
    </w:p>
    <w:p w14:paraId="65E0A4FA" w14:textId="77777777" w:rsidR="00AA1372" w:rsidRPr="00FF430B" w:rsidRDefault="00A227F2" w:rsidP="00284ED0">
      <w:pPr>
        <w:tabs>
          <w:tab w:val="left" w:pos="720"/>
        </w:tabs>
        <w:jc w:val="center"/>
        <w:outlineLvl w:val="1"/>
        <w:rPr>
          <w:rFonts w:eastAsia="PMingLiU"/>
          <w:b/>
          <w:lang w:val="ro-MD" w:eastAsia="zh-CN"/>
        </w:rPr>
      </w:pPr>
      <w:bookmarkStart w:id="50" w:name="_Toc449632665"/>
      <w:bookmarkStart w:id="51" w:name="_Toc449633157"/>
      <w:bookmarkStart w:id="52"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0"/>
      <w:bookmarkEnd w:id="51"/>
      <w:bookmarkEnd w:id="52"/>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3"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3"/>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4"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4"/>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5"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5"/>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56" w:name="_Toc449692118"/>
      <w:bookmarkStart w:id="57" w:name="_Toc390252621"/>
      <w:r w:rsidRPr="00FF430B">
        <w:rPr>
          <w:rFonts w:ascii="Times New Roman" w:hAnsi="Times New Roman" w:cs="Times New Roman"/>
          <w:bCs w:val="0"/>
          <w:color w:val="auto"/>
          <w:sz w:val="24"/>
          <w:szCs w:val="24"/>
          <w:lang w:val="ro-MD"/>
        </w:rPr>
        <w:t>CAIET DE SARCINI</w:t>
      </w:r>
      <w:bookmarkEnd w:id="56"/>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57"/>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5561B75E" w:rsidR="00233538" w:rsidRPr="00FF430B" w:rsidRDefault="0003591A" w:rsidP="00196AB4">
      <w:pPr>
        <w:ind w:firstLine="709"/>
        <w:jc w:val="both"/>
        <w:rPr>
          <w:lang w:val="ro-MD"/>
        </w:rPr>
      </w:pPr>
      <w:r w:rsidRPr="00F92F32">
        <w:rPr>
          <w:b/>
          <w:lang w:val="ro-MD"/>
        </w:rPr>
        <w:t>Obiectul</w:t>
      </w:r>
      <w:r w:rsidR="00F92F32" w:rsidRPr="00F92F32">
        <w:rPr>
          <w:b/>
          <w:lang w:val="ro-MD"/>
        </w:rPr>
        <w:t>:</w:t>
      </w:r>
      <w:r w:rsidR="00F92F32">
        <w:rPr>
          <w:lang w:val="ro-MD"/>
        </w:rPr>
        <w:t xml:space="preserve"> </w:t>
      </w:r>
      <w:r w:rsidR="00F92F32" w:rsidRPr="00F92F32">
        <w:rPr>
          <w:bCs/>
          <w:i/>
          <w:lang w:val="en-US"/>
        </w:rPr>
        <w:t xml:space="preserve"> </w:t>
      </w:r>
    </w:p>
    <w:p w14:paraId="6EFC4702" w14:textId="1EAB5CB5" w:rsidR="00233538" w:rsidRPr="00FF430B" w:rsidRDefault="0003591A" w:rsidP="00F92F32">
      <w:pPr>
        <w:ind w:firstLine="709"/>
        <w:jc w:val="both"/>
        <w:rPr>
          <w:i/>
          <w:lang w:val="ro-MD"/>
        </w:rPr>
      </w:pPr>
      <w:r w:rsidRPr="00F92F32">
        <w:rPr>
          <w:b/>
          <w:lang w:val="ro-MD"/>
        </w:rPr>
        <w:t>Autoritatea contractantă</w:t>
      </w:r>
      <w:r w:rsidR="00F92F32" w:rsidRPr="00F92F32">
        <w:rPr>
          <w:b/>
          <w:lang w:val="ro-MD"/>
        </w:rPr>
        <w:t>:</w:t>
      </w:r>
      <w:r w:rsidR="00F92F32" w:rsidRPr="00F92F32">
        <w:rPr>
          <w:bCs/>
          <w:i/>
          <w:lang w:val="en-US"/>
        </w:rPr>
        <w:t xml:space="preserve"> </w:t>
      </w:r>
      <w:bookmarkStart w:id="58" w:name="_GoBack"/>
      <w:bookmarkEnd w:id="58"/>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lastRenderedPageBreak/>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4B1098EA"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F743" w14:textId="77777777" w:rsidR="006B0E14" w:rsidRDefault="006B0E14" w:rsidP="00A20ACF">
      <w:r>
        <w:separator/>
      </w:r>
    </w:p>
  </w:endnote>
  <w:endnote w:type="continuationSeparator" w:id="0">
    <w:p w14:paraId="147EE630" w14:textId="77777777" w:rsidR="006B0E14" w:rsidRDefault="006B0E1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2D3AAD" w:rsidRDefault="002D3AAD"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7ECB3DC3" w:rsidR="002D3AAD" w:rsidRDefault="002D3AAD">
        <w:pPr>
          <w:pStyle w:val="a4"/>
          <w:jc w:val="right"/>
        </w:pPr>
        <w:r>
          <w:fldChar w:fldCharType="begin"/>
        </w:r>
        <w:r>
          <w:instrText xml:space="preserve"> PAGE   \* MERGEFORMAT </w:instrText>
        </w:r>
        <w:r>
          <w:fldChar w:fldCharType="separate"/>
        </w:r>
        <w:r w:rsidR="00E378C3">
          <w:t>40</w:t>
        </w:r>
        <w:r>
          <w:fldChar w:fldCharType="end"/>
        </w:r>
      </w:p>
    </w:sdtContent>
  </w:sdt>
  <w:p w14:paraId="075618FA" w14:textId="77777777" w:rsidR="002D3AAD" w:rsidRDefault="002D3A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6233" w14:textId="77777777" w:rsidR="006B0E14" w:rsidRDefault="006B0E14" w:rsidP="00A20ACF">
      <w:r>
        <w:separator/>
      </w:r>
    </w:p>
  </w:footnote>
  <w:footnote w:type="continuationSeparator" w:id="0">
    <w:p w14:paraId="15887EA9" w14:textId="77777777" w:rsidR="006B0E14" w:rsidRDefault="006B0E1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677AB"/>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3AAD"/>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4552"/>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6C9"/>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11A"/>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0E14"/>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A37"/>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02"/>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5840"/>
    <w:rsid w:val="00AB6768"/>
    <w:rsid w:val="00AB7AE2"/>
    <w:rsid w:val="00AC1F5C"/>
    <w:rsid w:val="00AC4562"/>
    <w:rsid w:val="00AC4778"/>
    <w:rsid w:val="00AC6117"/>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8C3"/>
    <w:rsid w:val="00E3793E"/>
    <w:rsid w:val="00E42584"/>
    <w:rsid w:val="00E42587"/>
    <w:rsid w:val="00E428AC"/>
    <w:rsid w:val="00E42F35"/>
    <w:rsid w:val="00E4308E"/>
    <w:rsid w:val="00E43201"/>
    <w:rsid w:val="00E44F73"/>
    <w:rsid w:val="00E474B3"/>
    <w:rsid w:val="00E503F9"/>
    <w:rsid w:val="00E53234"/>
    <w:rsid w:val="00E56770"/>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60EA"/>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2F32"/>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6B8C-CF0E-4604-A005-D865C62C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53</Pages>
  <Words>19509</Words>
  <Characters>111207</Characters>
  <Application>Microsoft Office Word</Application>
  <DocSecurity>0</DocSecurity>
  <Lines>926</Lines>
  <Paragraphs>260</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Svetlana Doras</cp:lastModifiedBy>
  <cp:revision>11</cp:revision>
  <cp:lastPrinted>2021-06-01T11:52:00Z</cp:lastPrinted>
  <dcterms:created xsi:type="dcterms:W3CDTF">2021-06-14T10:00:00Z</dcterms:created>
  <dcterms:modified xsi:type="dcterms:W3CDTF">2022-04-20T13:41:00Z</dcterms:modified>
</cp:coreProperties>
</file>