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7AC8947C" w14:textId="77777777" w:rsidR="00DA6115" w:rsidRPr="00FF430B" w:rsidRDefault="00DA6115" w:rsidP="009D30E4">
      <w:pPr>
        <w:tabs>
          <w:tab w:val="left" w:pos="5103"/>
          <w:tab w:val="left" w:pos="10348"/>
        </w:tabs>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7C2CF43C" w14:textId="5E000E0D" w:rsidR="00A20ACF" w:rsidRPr="009D30E4" w:rsidRDefault="003961E7" w:rsidP="009D30E4">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5412B8">
      <w:pPr>
        <w:pStyle w:val="a"/>
        <w:numPr>
          <w:ilvl w:val="0"/>
          <w:numId w:val="16"/>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5412B8">
      <w:pPr>
        <w:pStyle w:val="a"/>
        <w:numPr>
          <w:ilvl w:val="0"/>
          <w:numId w:val="16"/>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5412B8">
      <w:pPr>
        <w:pStyle w:val="a"/>
        <w:numPr>
          <w:ilvl w:val="0"/>
          <w:numId w:val="2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5412B8">
      <w:pPr>
        <w:pStyle w:val="a"/>
        <w:numPr>
          <w:ilvl w:val="0"/>
          <w:numId w:val="2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69AD6057" w14:textId="7A175985" w:rsidR="00922F8A" w:rsidRPr="00FF430B" w:rsidRDefault="0072565E" w:rsidP="005412B8">
      <w:pPr>
        <w:pStyle w:val="a"/>
        <w:numPr>
          <w:ilvl w:val="0"/>
          <w:numId w:val="2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5412B8">
      <w:pPr>
        <w:pStyle w:val="a"/>
        <w:numPr>
          <w:ilvl w:val="0"/>
          <w:numId w:val="2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5412B8">
      <w:pPr>
        <w:pStyle w:val="a"/>
        <w:numPr>
          <w:ilvl w:val="0"/>
          <w:numId w:val="2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2F04F5DA" w14:textId="4F52AB7E"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5412B8">
      <w:pPr>
        <w:pStyle w:val="a"/>
        <w:numPr>
          <w:ilvl w:val="0"/>
          <w:numId w:val="2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5412B8">
      <w:pPr>
        <w:pStyle w:val="a"/>
        <w:numPr>
          <w:ilvl w:val="0"/>
          <w:numId w:val="2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5412B8">
      <w:pPr>
        <w:pStyle w:val="a"/>
        <w:numPr>
          <w:ilvl w:val="0"/>
          <w:numId w:val="2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04A05C32" w14:textId="3CCB5DD2" w:rsidR="00922F8A" w:rsidRPr="00784887" w:rsidRDefault="00922F8A" w:rsidP="005412B8">
      <w:pPr>
        <w:pStyle w:val="a"/>
        <w:numPr>
          <w:ilvl w:val="0"/>
          <w:numId w:val="2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16FDAC2E" w14:textId="431D7CE9" w:rsidR="00922F8A" w:rsidRPr="00FF430B" w:rsidRDefault="0072565E" w:rsidP="005412B8">
      <w:pPr>
        <w:pStyle w:val="a"/>
        <w:numPr>
          <w:ilvl w:val="0"/>
          <w:numId w:val="2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5412B8">
      <w:pPr>
        <w:pStyle w:val="a"/>
        <w:numPr>
          <w:ilvl w:val="0"/>
          <w:numId w:val="16"/>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5412B8">
      <w:pPr>
        <w:pStyle w:val="a"/>
        <w:numPr>
          <w:ilvl w:val="0"/>
          <w:numId w:val="16"/>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5412B8">
      <w:pPr>
        <w:pStyle w:val="a"/>
        <w:numPr>
          <w:ilvl w:val="0"/>
          <w:numId w:val="16"/>
        </w:numPr>
        <w:tabs>
          <w:tab w:val="clear" w:pos="1134"/>
          <w:tab w:val="left" w:pos="-284"/>
          <w:tab w:val="left" w:pos="196"/>
          <w:tab w:val="left" w:pos="567"/>
        </w:tabs>
        <w:ind w:left="-284" w:firstLine="284"/>
        <w:rPr>
          <w:lang w:val="ro-MD"/>
        </w:rPr>
      </w:pPr>
      <w:r w:rsidRPr="00FF430B">
        <w:rPr>
          <w:lang w:val="ro-MD"/>
        </w:rPr>
        <w:lastRenderedPageBreak/>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5412B8">
      <w:pPr>
        <w:pStyle w:val="a"/>
        <w:numPr>
          <w:ilvl w:val="0"/>
          <w:numId w:val="16"/>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5412B8">
      <w:pPr>
        <w:pStyle w:val="a"/>
        <w:numPr>
          <w:ilvl w:val="0"/>
          <w:numId w:val="17"/>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392593" w:rsidP="005412B8">
      <w:pPr>
        <w:pStyle w:val="a"/>
        <w:numPr>
          <w:ilvl w:val="0"/>
          <w:numId w:val="17"/>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5412B8">
      <w:pPr>
        <w:pStyle w:val="a"/>
        <w:numPr>
          <w:ilvl w:val="0"/>
          <w:numId w:val="16"/>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5412B8">
      <w:pPr>
        <w:pStyle w:val="a"/>
        <w:numPr>
          <w:ilvl w:val="0"/>
          <w:numId w:val="16"/>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5412B8">
      <w:pPr>
        <w:pStyle w:val="a"/>
        <w:numPr>
          <w:ilvl w:val="0"/>
          <w:numId w:val="16"/>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5412B8">
      <w:pPr>
        <w:pStyle w:val="a"/>
        <w:numPr>
          <w:ilvl w:val="0"/>
          <w:numId w:val="18"/>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5412B8">
      <w:pPr>
        <w:pStyle w:val="a"/>
        <w:numPr>
          <w:ilvl w:val="0"/>
          <w:numId w:val="18"/>
        </w:numPr>
        <w:tabs>
          <w:tab w:val="clear" w:pos="1134"/>
          <w:tab w:val="left" w:pos="-284"/>
          <w:tab w:val="left" w:pos="426"/>
        </w:tabs>
        <w:spacing w:after="120"/>
        <w:ind w:left="-284" w:firstLine="284"/>
        <w:rPr>
          <w:lang w:val="ro-MD"/>
        </w:rPr>
      </w:pPr>
      <w:r w:rsidRPr="00FF430B">
        <w:rPr>
          <w:lang w:val="ro-MD"/>
        </w:rPr>
        <w:lastRenderedPageBreak/>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5412B8">
      <w:pPr>
        <w:pStyle w:val="a"/>
        <w:numPr>
          <w:ilvl w:val="0"/>
          <w:numId w:val="16"/>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5412B8">
      <w:pPr>
        <w:pStyle w:val="a"/>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5412B8">
      <w:pPr>
        <w:pStyle w:val="a"/>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5412B8">
      <w:pPr>
        <w:pStyle w:val="a"/>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5412B8">
      <w:pPr>
        <w:pStyle w:val="a"/>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5412B8">
      <w:pPr>
        <w:pStyle w:val="a"/>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lastRenderedPageBreak/>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lastRenderedPageBreak/>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lastRenderedPageBreak/>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 xml:space="preserve">rezentarea angajamentului se face la solicitarea autorității contractante odată ce a fost declarat în </w:t>
      </w:r>
      <w:r w:rsidR="00D53648" w:rsidRPr="00FF430B">
        <w:rPr>
          <w:lang w:val="ro-MD"/>
        </w:rPr>
        <w:lastRenderedPageBreak/>
        <w:t>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lastRenderedPageBreak/>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lastRenderedPageBreak/>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 xml:space="preserve">Contractul pentru care sursele financiare se alocă din bugetul de stat/bugetul local se înregistrează obligatoriu la una din trezoreriile regionale ale Ministerului Finanțelor și intră în vigoare </w:t>
      </w:r>
      <w:r w:rsidR="00F75F0C" w:rsidRPr="00FF430B">
        <w:rPr>
          <w:lang w:val="ro-MD" w:eastAsia="en-GB"/>
        </w:rPr>
        <w:lastRenderedPageBreak/>
        <w:t>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23B6AB6F" w14:textId="37D9FC83" w:rsidR="000E4D7D" w:rsidRPr="00EA2F36" w:rsidRDefault="00BA7FF4" w:rsidP="00EA2F36">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p>
    <w:p w14:paraId="7CC2F842" w14:textId="77777777" w:rsidR="007A399B" w:rsidRPr="00FF430B" w:rsidRDefault="007A399B" w:rsidP="007A399B">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w:t>
      </w:r>
    </w:p>
    <w:p w14:paraId="5EBB01F2" w14:textId="77777777" w:rsidR="007A399B" w:rsidRPr="00FF430B" w:rsidRDefault="007A399B" w:rsidP="007A399B">
      <w:pPr>
        <w:jc w:val="right"/>
        <w:rPr>
          <w:noProof w:val="0"/>
          <w:lang w:val="ro-MD"/>
        </w:rPr>
      </w:pPr>
      <w:r w:rsidRPr="00FF430B">
        <w:rPr>
          <w:noProof w:val="0"/>
          <w:lang w:val="ro-MD"/>
        </w:rPr>
        <w:t>la Documentația standard nr._____</w:t>
      </w:r>
    </w:p>
    <w:p w14:paraId="4746986D" w14:textId="77777777" w:rsidR="007A399B" w:rsidRPr="00FF430B" w:rsidRDefault="007A399B" w:rsidP="007A399B">
      <w:pPr>
        <w:jc w:val="right"/>
        <w:rPr>
          <w:noProof w:val="0"/>
          <w:lang w:val="ro-MD"/>
        </w:rPr>
      </w:pPr>
      <w:r w:rsidRPr="00FF430B">
        <w:rPr>
          <w:noProof w:val="0"/>
          <w:lang w:val="ro-MD"/>
        </w:rPr>
        <w:t>din “____” ________ 20___</w:t>
      </w:r>
    </w:p>
    <w:p w14:paraId="7A525C92" w14:textId="77777777" w:rsidR="007A399B" w:rsidRPr="00FF430B" w:rsidRDefault="007A399B" w:rsidP="007A399B">
      <w:pPr>
        <w:spacing w:before="120"/>
        <w:jc w:val="center"/>
        <w:outlineLvl w:val="0"/>
        <w:rPr>
          <w:b/>
          <w:noProof w:val="0"/>
          <w:sz w:val="28"/>
          <w:szCs w:val="28"/>
          <w:lang w:val="ro-MD" w:eastAsia="ru-RU"/>
        </w:rPr>
      </w:pPr>
      <w:r w:rsidRPr="00FF430B">
        <w:rPr>
          <w:b/>
          <w:noProof w:val="0"/>
          <w:sz w:val="28"/>
          <w:szCs w:val="28"/>
          <w:lang w:val="ro-MD" w:eastAsia="ru-RU"/>
        </w:rPr>
        <w:t>ANUNȚ DE PARTICIPARE, INCLUSIV PENTRU PROCEDURILE DE PRESELECȚIE/PROCEDURILE NEGOCIATE</w:t>
      </w:r>
    </w:p>
    <w:p w14:paraId="44B6381D" w14:textId="77777777" w:rsidR="007A399B" w:rsidRPr="00FF430B" w:rsidRDefault="007A399B" w:rsidP="007A399B">
      <w:pPr>
        <w:rPr>
          <w:noProof w:val="0"/>
          <w:sz w:val="20"/>
          <w:szCs w:val="20"/>
          <w:lang w:val="ro-MD" w:eastAsia="ru-RU"/>
        </w:rPr>
      </w:pPr>
    </w:p>
    <w:p w14:paraId="1D9379BE" w14:textId="77777777" w:rsidR="007A399B" w:rsidRPr="00FF430B" w:rsidRDefault="007A399B" w:rsidP="007A399B">
      <w:pPr>
        <w:shd w:val="clear" w:color="auto" w:fill="FFFFFF" w:themeFill="background1"/>
        <w:spacing w:before="120"/>
        <w:rPr>
          <w:b/>
          <w:noProof w:val="0"/>
          <w:lang w:val="ro-MD" w:eastAsia="ru-RU"/>
        </w:rPr>
      </w:pPr>
      <w:r w:rsidRPr="00FF430B">
        <w:rPr>
          <w:b/>
          <w:noProof w:val="0"/>
          <w:lang w:val="ro-MD" w:eastAsia="ru-RU"/>
        </w:rPr>
        <w:t xml:space="preserve">privind achiziționarea </w:t>
      </w:r>
      <w:r>
        <w:rPr>
          <w:b/>
          <w:noProof w:val="0"/>
          <w:lang w:val="ro-MD" w:eastAsia="ru-RU"/>
        </w:rPr>
        <w:t xml:space="preserve"> </w:t>
      </w:r>
      <w:r w:rsidRPr="00DE4C1D">
        <w:rPr>
          <w:b/>
          <w:bCs/>
          <w:sz w:val="32"/>
          <w:szCs w:val="32"/>
          <w:lang w:val="en-US"/>
        </w:rPr>
        <w:t xml:space="preserve">Lucrari de reparatie a blocurilor sanitare in cadrul LT Alexandru cel Bun, din or. </w:t>
      </w:r>
      <w:r>
        <w:rPr>
          <w:b/>
          <w:bCs/>
          <w:sz w:val="32"/>
          <w:szCs w:val="32"/>
        </w:rPr>
        <w:t>Singera, mun. Chisinau</w:t>
      </w:r>
      <w:r w:rsidRPr="00FF430B">
        <w:rPr>
          <w:b/>
          <w:noProof w:val="0"/>
          <w:shd w:val="clear" w:color="auto" w:fill="FFFFFF" w:themeFill="background1"/>
          <w:lang w:val="ro-MD" w:eastAsia="ru-RU"/>
        </w:rPr>
        <w:br/>
      </w:r>
      <w:r w:rsidRPr="00FF430B">
        <w:rPr>
          <w:noProof w:val="0"/>
          <w:sz w:val="20"/>
          <w:lang w:val="ro-MD" w:eastAsia="ru-RU"/>
        </w:rPr>
        <w:t xml:space="preserve">                                                          (se indică obiectul achiziției)</w:t>
      </w:r>
      <w:r w:rsidRPr="00FF430B">
        <w:rPr>
          <w:b/>
          <w:noProof w:val="0"/>
          <w:lang w:val="ro-MD" w:eastAsia="ru-RU"/>
        </w:rPr>
        <w:br/>
        <w:t>prin procedura de achiziție</w:t>
      </w:r>
      <w:r>
        <w:rPr>
          <w:b/>
          <w:noProof w:val="0"/>
          <w:lang w:val="ro-MD" w:eastAsia="ru-RU"/>
        </w:rPr>
        <w:t xml:space="preserve"> Cererea Ofertei de Pret</w:t>
      </w:r>
      <w:r w:rsidRPr="00FF430B">
        <w:rPr>
          <w:b/>
          <w:noProof w:val="0"/>
          <w:lang w:val="ro-MD" w:eastAsia="ru-RU"/>
        </w:rPr>
        <w:br/>
      </w:r>
      <w:r w:rsidRPr="00FF430B">
        <w:rPr>
          <w:noProof w:val="0"/>
          <w:sz w:val="20"/>
          <w:lang w:val="ro-MD" w:eastAsia="ru-RU"/>
        </w:rPr>
        <w:t xml:space="preserve">                                                          (tipul procedurii de achiziție)</w:t>
      </w:r>
    </w:p>
    <w:p w14:paraId="3DB23342" w14:textId="77777777" w:rsidR="007A399B" w:rsidRPr="00FF430B" w:rsidRDefault="007A399B" w:rsidP="007A399B">
      <w:pPr>
        <w:shd w:val="clear" w:color="auto" w:fill="FFFFFF" w:themeFill="background1"/>
        <w:spacing w:before="120"/>
        <w:outlineLvl w:val="0"/>
        <w:rPr>
          <w:b/>
          <w:noProof w:val="0"/>
          <w:sz w:val="32"/>
          <w:szCs w:val="32"/>
          <w:lang w:val="ro-MD" w:eastAsia="ru-RU"/>
        </w:rPr>
      </w:pPr>
    </w:p>
    <w:p w14:paraId="78653E85"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Denumirea autorității contractante: </w:t>
      </w:r>
      <w:r>
        <w:rPr>
          <w:b/>
        </w:rPr>
        <w:t>IP Liceul Teoretic Alexandru cel Bun, or. Sîngera</w:t>
      </w:r>
    </w:p>
    <w:p w14:paraId="5F1C6276"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1952F0">
        <w:rPr>
          <w:b/>
        </w:rPr>
        <w:t>1013620006344</w:t>
      </w:r>
    </w:p>
    <w:p w14:paraId="5EFA234E"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t>str. 31 August 1989, nr. 35, or. Sîngera, mun. Chişinău</w:t>
      </w:r>
      <w:r>
        <w:rPr>
          <w:b/>
          <w:lang w:val="en-US"/>
        </w:rPr>
        <w:t>, tel 022 41 31 95</w:t>
      </w:r>
    </w:p>
    <w:p w14:paraId="3D294A64"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2B304E">
        <w:rPr>
          <w:b/>
          <w:shd w:val="clear" w:color="auto" w:fill="FFFFFF" w:themeFill="background1"/>
          <w:lang w:val="ro-MD"/>
        </w:rPr>
        <w:t>022 41-3</w:t>
      </w:r>
      <w:r>
        <w:rPr>
          <w:b/>
          <w:shd w:val="clear" w:color="auto" w:fill="FFFFFF" w:themeFill="background1"/>
          <w:lang w:val="ro-MD"/>
        </w:rPr>
        <w:t>1</w:t>
      </w:r>
      <w:r w:rsidRPr="002B304E">
        <w:rPr>
          <w:b/>
          <w:shd w:val="clear" w:color="auto" w:fill="FFFFFF" w:themeFill="background1"/>
          <w:lang w:val="ro-MD"/>
        </w:rPr>
        <w:t>-</w:t>
      </w:r>
      <w:r>
        <w:rPr>
          <w:b/>
          <w:shd w:val="clear" w:color="auto" w:fill="FFFFFF" w:themeFill="background1"/>
          <w:lang w:val="ro-MD"/>
        </w:rPr>
        <w:t>95</w:t>
      </w:r>
    </w:p>
    <w:p w14:paraId="7417BD1C"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pagina web oficială a autorității contractante: </w:t>
      </w:r>
      <w:hyperlink r:id="rId12" w:history="1">
        <w:r w:rsidRPr="007229F0">
          <w:rPr>
            <w:rStyle w:val="af3"/>
            <w:rFonts w:ascii="Helvetica" w:hAnsi="Helvetica" w:cs="Helvetica"/>
            <w:color w:val="2771C5"/>
            <w:sz w:val="18"/>
            <w:szCs w:val="18"/>
            <w:bdr w:val="none" w:sz="0" w:space="0" w:color="auto" w:frame="1"/>
            <w:shd w:val="clear" w:color="auto" w:fill="FFFFFF"/>
          </w:rPr>
          <w:t>marcelazbigli@yahoo.com</w:t>
        </w:r>
      </w:hyperlink>
    </w:p>
    <w:p w14:paraId="4DBED2C2"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pagina web oficială de la care se va putea obține accesul la documentația de atribuire: </w:t>
      </w:r>
      <w:r w:rsidRPr="00FF430B">
        <w:rPr>
          <w:b/>
          <w:i/>
          <w:noProof w:val="0"/>
          <w:lang w:val="ro-MD" w:eastAsia="ru-RU"/>
        </w:rPr>
        <w:t>documentația de atribuire este anexată în cadrul procedurii în SIA RSAP</w:t>
      </w:r>
    </w:p>
    <w:p w14:paraId="2CA8326C" w14:textId="77777777" w:rsidR="007A399B" w:rsidRPr="00FF430B" w:rsidRDefault="007A399B" w:rsidP="007A399B">
      <w:pPr>
        <w:numPr>
          <w:ilvl w:val="0"/>
          <w:numId w:val="22"/>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noProof w:val="0"/>
          <w:lang w:val="ro-MD" w:eastAsia="ru-RU"/>
        </w:rPr>
        <w:t>Institutie Publica</w:t>
      </w:r>
    </w:p>
    <w:p w14:paraId="4BA319D2" w14:textId="77777777" w:rsidR="007A399B" w:rsidRPr="005327F3" w:rsidRDefault="007A399B" w:rsidP="007A399B">
      <w:pPr>
        <w:numPr>
          <w:ilvl w:val="0"/>
          <w:numId w:val="22"/>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procedura de achiziție privind prestarea/executarea următoarelor servicii de proiectare/lucrări:</w:t>
      </w:r>
    </w:p>
    <w:tbl>
      <w:tblPr>
        <w:tblW w:w="10334" w:type="dxa"/>
        <w:tblInd w:w="-714" w:type="dxa"/>
        <w:tblLayout w:type="fixed"/>
        <w:tblLook w:val="04A0" w:firstRow="1" w:lastRow="0" w:firstColumn="1" w:lastColumn="0" w:noHBand="0" w:noVBand="1"/>
      </w:tblPr>
      <w:tblGrid>
        <w:gridCol w:w="567"/>
        <w:gridCol w:w="1254"/>
        <w:gridCol w:w="2393"/>
        <w:gridCol w:w="990"/>
        <w:gridCol w:w="1170"/>
        <w:gridCol w:w="1980"/>
        <w:gridCol w:w="1980"/>
      </w:tblGrid>
      <w:tr w:rsidR="007A399B" w:rsidRPr="00EC30C2" w14:paraId="35B4C9A7" w14:textId="77777777" w:rsidTr="005B1E1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27D28"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052848A4"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5777EA3"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4222DD"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401E45"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D640CA"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06BD0" w14:textId="77777777" w:rsidR="007A399B" w:rsidRPr="00FF430B" w:rsidRDefault="007A399B" w:rsidP="005B1E12">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7A399B" w:rsidRPr="00EC30C2" w14:paraId="2B0E4545" w14:textId="77777777" w:rsidTr="005B1E1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A8E342" w14:textId="77777777" w:rsidR="007A399B" w:rsidRPr="00FF430B" w:rsidRDefault="007A399B" w:rsidP="005B1E12">
            <w:pPr>
              <w:shd w:val="clear" w:color="auto" w:fill="FFFFFF" w:themeFill="background1"/>
              <w:spacing w:before="120"/>
              <w:jc w:val="center"/>
              <w:rPr>
                <w:noProof w:val="0"/>
                <w:sz w:val="20"/>
                <w:szCs w:val="20"/>
                <w:lang w:val="ro-MD"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12341C8" w14:textId="77777777" w:rsidR="007A399B" w:rsidRPr="00FF430B" w:rsidRDefault="007A399B" w:rsidP="005B1E12">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09F513A" w14:textId="77777777" w:rsidR="007A399B" w:rsidRPr="00FF430B" w:rsidRDefault="007A399B" w:rsidP="005B1E12">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FBE10E" w14:textId="77777777" w:rsidR="007A399B" w:rsidRPr="00FF430B" w:rsidRDefault="007A399B" w:rsidP="005B1E12">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F5BEC2" w14:textId="77777777" w:rsidR="007A399B" w:rsidRPr="00FF430B" w:rsidRDefault="007A399B" w:rsidP="005B1E12">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A40F3C" w14:textId="77777777" w:rsidR="007A399B" w:rsidRPr="00FF430B" w:rsidRDefault="007A399B" w:rsidP="005B1E12">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E96D2E" w14:textId="77777777" w:rsidR="007A399B" w:rsidRPr="00FF430B" w:rsidRDefault="007A399B" w:rsidP="005B1E12">
            <w:pPr>
              <w:shd w:val="clear" w:color="auto" w:fill="FFFFFF" w:themeFill="background1"/>
              <w:spacing w:before="120"/>
              <w:jc w:val="center"/>
              <w:rPr>
                <w:noProof w:val="0"/>
                <w:sz w:val="20"/>
                <w:szCs w:val="20"/>
                <w:lang w:val="ro-MD" w:eastAsia="ru-RU"/>
              </w:rPr>
            </w:pPr>
          </w:p>
        </w:tc>
      </w:tr>
      <w:tr w:rsidR="007A399B" w:rsidRPr="00EC30C2" w14:paraId="50EF16C6" w14:textId="77777777" w:rsidTr="005B1E1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42D73" w14:textId="77777777" w:rsidR="007A399B" w:rsidRPr="00FF430B" w:rsidRDefault="007A399B" w:rsidP="005B1E12">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2D07643" w14:textId="77777777" w:rsidR="007A399B" w:rsidRPr="008843A2" w:rsidRDefault="007A399B" w:rsidP="005B1E12">
            <w:pPr>
              <w:shd w:val="clear" w:color="auto" w:fill="FFFFFF" w:themeFill="background1"/>
              <w:spacing w:before="120"/>
              <w:jc w:val="center"/>
              <w:rPr>
                <w:noProof w:val="0"/>
                <w:sz w:val="18"/>
                <w:szCs w:val="18"/>
                <w:lang w:val="ro-MD" w:eastAsia="ru-RU"/>
              </w:rPr>
            </w:pPr>
            <w:r w:rsidRPr="008843A2">
              <w:rPr>
                <w:sz w:val="18"/>
                <w:szCs w:val="18"/>
              </w:rPr>
              <w:t>45232460-4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255A7E2" w14:textId="77777777" w:rsidR="007A399B" w:rsidRPr="003F4F18" w:rsidRDefault="007A399B" w:rsidP="005B1E12">
            <w:pPr>
              <w:shd w:val="clear" w:color="auto" w:fill="FFFFFF" w:themeFill="background1"/>
              <w:spacing w:before="120"/>
              <w:rPr>
                <w:i/>
                <w:noProof w:val="0"/>
                <w:sz w:val="20"/>
                <w:szCs w:val="20"/>
                <w:lang w:val="ro-MD" w:eastAsia="ru-RU"/>
              </w:rPr>
            </w:pPr>
            <w:r w:rsidRPr="003F4F18">
              <w:rPr>
                <w:b/>
                <w:bCs/>
                <w:sz w:val="20"/>
                <w:szCs w:val="20"/>
                <w:lang w:val="en-US"/>
              </w:rPr>
              <w:t xml:space="preserve">Lucrari de reparatie a blocurilor sanitare in cadrul LT Alexandru cel Bun, din or. </w:t>
            </w:r>
            <w:r w:rsidRPr="003F4F18">
              <w:rPr>
                <w:b/>
                <w:bCs/>
                <w:sz w:val="20"/>
                <w:szCs w:val="20"/>
              </w:rPr>
              <w:t>Singera, mun. Chisinau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163DC7" w14:textId="77777777" w:rsidR="007A399B" w:rsidRPr="00FF430B" w:rsidRDefault="007A399B" w:rsidP="005B1E12">
            <w:pPr>
              <w:shd w:val="clear" w:color="auto" w:fill="FFFFFF" w:themeFill="background1"/>
              <w:spacing w:before="120"/>
              <w:jc w:val="center"/>
              <w:rPr>
                <w:noProof w:val="0"/>
                <w:sz w:val="20"/>
                <w:szCs w:val="20"/>
                <w:lang w:val="ro-MD" w:eastAsia="ru-RU"/>
              </w:rPr>
            </w:pPr>
            <w:r>
              <w:rPr>
                <w:noProof w:val="0"/>
                <w:sz w:val="20"/>
                <w:szCs w:val="20"/>
                <w:lang w:val="ro-MD" w:eastAsia="ru-RU"/>
              </w:rPr>
              <w:t>Caiet de sarcini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4CC960" w14:textId="77777777" w:rsidR="007A399B" w:rsidRPr="00FF430B" w:rsidRDefault="007A399B" w:rsidP="005B1E12">
            <w:pPr>
              <w:shd w:val="clear" w:color="auto" w:fill="FFFFFF" w:themeFill="background1"/>
              <w:spacing w:before="120"/>
              <w:jc w:val="center"/>
              <w:rPr>
                <w:noProof w:val="0"/>
                <w:sz w:val="20"/>
                <w:szCs w:val="20"/>
                <w:lang w:val="ro-MD" w:eastAsia="ru-RU"/>
              </w:rPr>
            </w:pPr>
            <w:r>
              <w:rPr>
                <w:noProof w:val="0"/>
                <w:sz w:val="20"/>
                <w:szCs w:val="20"/>
                <w:lang w:val="ro-MD"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D61655" w14:textId="77777777" w:rsidR="007A399B" w:rsidRDefault="007A399B" w:rsidP="005B1E12">
            <w:pPr>
              <w:shd w:val="clear" w:color="auto" w:fill="FFFFFF" w:themeFill="background1"/>
              <w:spacing w:before="120"/>
              <w:jc w:val="center"/>
              <w:rPr>
                <w:rFonts w:eastAsia="Calibri"/>
                <w:b/>
                <w:i/>
                <w:noProof w:val="0"/>
                <w:sz w:val="20"/>
                <w:szCs w:val="20"/>
                <w:lang w:val="ro-MD"/>
              </w:rPr>
            </w:pPr>
            <w:r w:rsidRPr="002B73CC">
              <w:rPr>
                <w:rFonts w:eastAsia="Calibri"/>
                <w:i/>
                <w:noProof w:val="0"/>
                <w:sz w:val="20"/>
                <w:szCs w:val="20"/>
                <w:lang w:val="ro-MD"/>
              </w:rPr>
              <w:t xml:space="preserve">Conform formularului de deviz nr. 1 - </w:t>
            </w:r>
            <w:r w:rsidRPr="002B73CC">
              <w:rPr>
                <w:rFonts w:eastAsia="Calibri"/>
                <w:b/>
                <w:i/>
                <w:noProof w:val="0"/>
                <w:sz w:val="20"/>
                <w:szCs w:val="20"/>
                <w:lang w:val="ro-MD"/>
              </w:rPr>
              <w:t>Lista cu cantitățile de lucrări</w:t>
            </w:r>
          </w:p>
          <w:p w14:paraId="23238609" w14:textId="77777777" w:rsidR="007A399B" w:rsidRPr="00FF430B" w:rsidRDefault="007A399B" w:rsidP="005B1E12">
            <w:pPr>
              <w:shd w:val="clear" w:color="auto" w:fill="FFFFFF" w:themeFill="background1"/>
              <w:spacing w:before="120"/>
              <w:jc w:val="center"/>
              <w:rPr>
                <w:noProof w:val="0"/>
                <w:sz w:val="20"/>
                <w:szCs w:val="20"/>
                <w:lang w:val="ro-MD" w:eastAsia="ru-RU"/>
              </w:rPr>
            </w:pPr>
            <w:r>
              <w:rPr>
                <w:rFonts w:eastAsia="Calibri"/>
                <w:b/>
                <w:i/>
                <w:noProof w:val="0"/>
                <w:sz w:val="20"/>
                <w:szCs w:val="20"/>
                <w:lang w:val="ro-MD"/>
              </w:rPr>
              <w:t>(se anexează)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D9C1DE" w14:textId="77777777" w:rsidR="007A399B" w:rsidRPr="00655333" w:rsidRDefault="007A399B" w:rsidP="005B1E12">
            <w:pPr>
              <w:shd w:val="clear" w:color="auto" w:fill="FFFFFF" w:themeFill="background1"/>
              <w:spacing w:before="120"/>
              <w:jc w:val="center"/>
              <w:rPr>
                <w:b/>
                <w:noProof w:val="0"/>
                <w:sz w:val="20"/>
                <w:szCs w:val="20"/>
                <w:lang w:val="ro-MD" w:eastAsia="ru-RU"/>
              </w:rPr>
            </w:pPr>
            <w:r w:rsidRPr="00B40365">
              <w:rPr>
                <w:sz w:val="22"/>
                <w:szCs w:val="22"/>
                <w:lang w:val="en-US"/>
              </w:rPr>
              <w:t>664 024,69</w:t>
            </w:r>
          </w:p>
        </w:tc>
      </w:tr>
      <w:tr w:rsidR="007A399B" w:rsidRPr="00EC30C2" w14:paraId="654889C2" w14:textId="77777777" w:rsidTr="005B1E12">
        <w:trPr>
          <w:trHeight w:val="397"/>
        </w:trPr>
        <w:tc>
          <w:tcPr>
            <w:tcW w:w="83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497B73" w14:textId="77777777" w:rsidR="007A399B" w:rsidRPr="00FF430B" w:rsidRDefault="007A399B" w:rsidP="005B1E12">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11DC98" w14:textId="77777777" w:rsidR="007A399B" w:rsidRPr="00655333" w:rsidRDefault="007A399B" w:rsidP="005B1E12">
            <w:pPr>
              <w:shd w:val="clear" w:color="auto" w:fill="FFFFFF" w:themeFill="background1"/>
              <w:spacing w:before="120"/>
              <w:jc w:val="center"/>
              <w:rPr>
                <w:b/>
                <w:noProof w:val="0"/>
                <w:sz w:val="20"/>
                <w:szCs w:val="20"/>
                <w:lang w:val="ro-MD" w:eastAsia="ru-RU"/>
              </w:rPr>
            </w:pPr>
            <w:r w:rsidRPr="00B40365">
              <w:rPr>
                <w:sz w:val="22"/>
                <w:szCs w:val="22"/>
                <w:lang w:val="en-US"/>
              </w:rPr>
              <w:t>664 024,69</w:t>
            </w:r>
          </w:p>
        </w:tc>
      </w:tr>
    </w:tbl>
    <w:p w14:paraId="2AD9CFD0"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procedurilor de preselecție se indică numărul minim al candidaţilor şi, dacă este cazul, numărul maxim al acestora.</w:t>
      </w:r>
      <w:r w:rsidRPr="00323AE6">
        <w:rPr>
          <w:b/>
          <w:i/>
          <w:noProof w:val="0"/>
          <w:u w:val="single"/>
          <w:lang w:val="ro-MD" w:eastAsia="ru-RU"/>
        </w:rPr>
        <w:t xml:space="preserve"> </w:t>
      </w:r>
      <w:r w:rsidRPr="00073565">
        <w:rPr>
          <w:b/>
          <w:i/>
          <w:noProof w:val="0"/>
          <w:u w:val="single"/>
          <w:lang w:val="ro-MD" w:eastAsia="ru-RU"/>
        </w:rPr>
        <w:t>nu se aplică</w:t>
      </w:r>
    </w:p>
    <w:p w14:paraId="01062D77" w14:textId="77777777" w:rsidR="007A399B" w:rsidRPr="00FF430B" w:rsidRDefault="007A399B" w:rsidP="007A399B">
      <w:pPr>
        <w:numPr>
          <w:ilvl w:val="0"/>
          <w:numId w:val="22"/>
        </w:numPr>
        <w:shd w:val="clear" w:color="auto" w:fill="FFFFFF" w:themeFill="background1"/>
        <w:tabs>
          <w:tab w:val="right" w:pos="426"/>
        </w:tabs>
        <w:ind w:left="357"/>
        <w:rPr>
          <w:b/>
          <w:noProof w:val="0"/>
          <w:lang w:val="ro-MD" w:eastAsia="ru-RU"/>
        </w:rPr>
      </w:pPr>
      <w:r w:rsidRPr="00FF430B">
        <w:rPr>
          <w:b/>
          <w:noProof w:val="0"/>
          <w:lang w:val="ro-MD" w:eastAsia="ru-RU"/>
        </w:rPr>
        <w:t xml:space="preserve">În cazul în care contractul este împărțit pe loturi, un operator economic poate depune </w:t>
      </w:r>
    </w:p>
    <w:p w14:paraId="650AEBF8" w14:textId="77777777" w:rsidR="007A399B" w:rsidRPr="00323AE6" w:rsidRDefault="007A399B" w:rsidP="007A399B">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r w:rsidRPr="00323AE6">
        <w:rPr>
          <w:b/>
          <w:i/>
          <w:u w:val="single"/>
          <w:lang w:val="ro-MD"/>
        </w:rPr>
        <w:t xml:space="preserve"> </w:t>
      </w:r>
      <w:r w:rsidRPr="006B7EA5">
        <w:rPr>
          <w:b/>
          <w:i/>
          <w:u w:val="single"/>
          <w:lang w:val="ro-MD"/>
        </w:rPr>
        <w:t>nu se aplică</w:t>
      </w:r>
    </w:p>
    <w:p w14:paraId="6F0B7CB5"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Admiterea sau interzicerea ofertelor alternative: </w:t>
      </w:r>
      <w:r w:rsidRPr="00323AE6">
        <w:rPr>
          <w:b/>
          <w:i/>
          <w:noProof w:val="0"/>
          <w:u w:val="single"/>
          <w:lang w:val="ro-MD" w:eastAsia="ru-RU"/>
        </w:rPr>
        <w:t>nu se admite</w:t>
      </w:r>
    </w:p>
    <w:p w14:paraId="26BC1B79" w14:textId="77777777" w:rsidR="007A399B" w:rsidRPr="00FF430B" w:rsidRDefault="007A399B" w:rsidP="007A399B">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1976C434" w14:textId="77777777" w:rsidR="007A399B" w:rsidRPr="00FF430B" w:rsidRDefault="007A399B" w:rsidP="007A399B">
      <w:pPr>
        <w:numPr>
          <w:ilvl w:val="0"/>
          <w:numId w:val="22"/>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 xml:space="preserve">Termenii și condițiile de prestare/executare solicitați: </w:t>
      </w:r>
      <w:r w:rsidRPr="00E7652D">
        <w:rPr>
          <w:rFonts w:ascii="Lato" w:hAnsi="Lato"/>
          <w:b/>
          <w:color w:val="333534"/>
          <w:sz w:val="21"/>
          <w:szCs w:val="21"/>
          <w:shd w:val="clear" w:color="auto" w:fill="FFFFFF"/>
        </w:rPr>
        <w:t xml:space="preserve">Perioada estimată pentru finalizarea lucrărilor este de maximum </w:t>
      </w:r>
      <w:r>
        <w:rPr>
          <w:rFonts w:ascii="Lato" w:hAnsi="Lato"/>
          <w:b/>
          <w:color w:val="333534"/>
          <w:sz w:val="21"/>
          <w:szCs w:val="21"/>
          <w:shd w:val="clear" w:color="auto" w:fill="FFFFFF"/>
        </w:rPr>
        <w:t>două</w:t>
      </w:r>
      <w:r w:rsidRPr="00E7652D">
        <w:rPr>
          <w:rFonts w:ascii="Lato" w:hAnsi="Lato"/>
          <w:b/>
          <w:color w:val="333534"/>
          <w:sz w:val="21"/>
          <w:szCs w:val="21"/>
          <w:shd w:val="clear" w:color="auto" w:fill="FFFFFF"/>
        </w:rPr>
        <w:t xml:space="preserve"> (</w:t>
      </w:r>
      <w:r>
        <w:rPr>
          <w:rFonts w:ascii="Lato" w:hAnsi="Lato"/>
          <w:b/>
          <w:color w:val="333534"/>
          <w:sz w:val="21"/>
          <w:szCs w:val="21"/>
          <w:shd w:val="clear" w:color="auto" w:fill="FFFFFF"/>
        </w:rPr>
        <w:t>2</w:t>
      </w:r>
      <w:r w:rsidRPr="00E7652D">
        <w:rPr>
          <w:rFonts w:ascii="Lato" w:hAnsi="Lato"/>
          <w:b/>
          <w:color w:val="333534"/>
          <w:sz w:val="21"/>
          <w:szCs w:val="21"/>
          <w:shd w:val="clear" w:color="auto" w:fill="FFFFFF"/>
        </w:rPr>
        <w:t>) luni.</w:t>
      </w:r>
    </w:p>
    <w:p w14:paraId="7C51D129" w14:textId="77777777" w:rsidR="007A399B" w:rsidRPr="00FF430B" w:rsidRDefault="007A399B" w:rsidP="007A399B">
      <w:pPr>
        <w:numPr>
          <w:ilvl w:val="0"/>
          <w:numId w:val="22"/>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Pr>
          <w:b/>
          <w:noProof w:val="0"/>
          <w:lang w:val="ro-MD" w:eastAsia="ru-RU"/>
        </w:rPr>
        <w:t xml:space="preserve"> 31.12.2022</w:t>
      </w:r>
    </w:p>
    <w:p w14:paraId="69D1FCAA" w14:textId="77777777" w:rsidR="007A399B" w:rsidRPr="00FF430B" w:rsidRDefault="007A399B" w:rsidP="007A399B">
      <w:pPr>
        <w:numPr>
          <w:ilvl w:val="0"/>
          <w:numId w:val="22"/>
        </w:numPr>
        <w:tabs>
          <w:tab w:val="right" w:pos="426"/>
        </w:tabs>
        <w:spacing w:before="120"/>
        <w:ind w:left="360"/>
        <w:rPr>
          <w:b/>
          <w:noProof w:val="0"/>
          <w:lang w:val="ro-MD" w:eastAsia="ru-RU"/>
        </w:rPr>
      </w:pPr>
      <w:r w:rsidRPr="00FF430B">
        <w:rPr>
          <w:b/>
          <w:noProof w:val="0"/>
          <w:lang w:val="ro-MD" w:eastAsia="ru-RU"/>
        </w:rPr>
        <w:t xml:space="preserve">Contract de achiziție rezervat atelierelor protejate sau că acesta poate fi executat numai în cadrul unor programe de angajare protejată (după caz): </w:t>
      </w:r>
      <w:r w:rsidRPr="00385346">
        <w:rPr>
          <w:b/>
          <w:i/>
          <w:u w:val="single"/>
          <w:lang w:val="ro-MD"/>
        </w:rPr>
        <w:t>nu</w:t>
      </w:r>
      <w:r>
        <w:rPr>
          <w:b/>
          <w:i/>
          <w:u w:val="single"/>
          <w:lang w:val="ro-MD"/>
        </w:rPr>
        <w:t xml:space="preserve"> se aplică</w:t>
      </w:r>
    </w:p>
    <w:p w14:paraId="37D6FFD1" w14:textId="77777777" w:rsidR="007A399B" w:rsidRPr="00FF430B" w:rsidRDefault="007A399B" w:rsidP="007A399B">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4E20CAA5"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legisau al unor acte administrative (după caz): </w:t>
      </w:r>
      <w:r w:rsidRPr="00385346">
        <w:rPr>
          <w:b/>
          <w:i/>
          <w:u w:val="single"/>
          <w:lang w:val="ro-MD"/>
        </w:rPr>
        <w:t>nu</w:t>
      </w:r>
      <w:r>
        <w:rPr>
          <w:b/>
          <w:i/>
          <w:u w:val="single"/>
          <w:lang w:val="ro-MD"/>
        </w:rPr>
        <w:t xml:space="preserve"> se aplică</w:t>
      </w:r>
    </w:p>
    <w:p w14:paraId="5B0AEDFD" w14:textId="77777777" w:rsidR="007A399B" w:rsidRPr="00FF430B" w:rsidRDefault="007A399B" w:rsidP="007A399B">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(se menționează respectivele legi și acte administrative)</w:t>
      </w:r>
    </w:p>
    <w:p w14:paraId="4D58D8C7"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0" w:type="auto"/>
        <w:tblInd w:w="-431" w:type="dxa"/>
        <w:tblLook w:val="04A0" w:firstRow="1" w:lastRow="0" w:firstColumn="1" w:lastColumn="0" w:noHBand="0" w:noVBand="1"/>
      </w:tblPr>
      <w:tblGrid>
        <w:gridCol w:w="568"/>
        <w:gridCol w:w="3544"/>
        <w:gridCol w:w="4051"/>
        <w:gridCol w:w="1613"/>
      </w:tblGrid>
      <w:tr w:rsidR="007A399B" w:rsidRPr="00EC30C2" w14:paraId="081178B8" w14:textId="77777777" w:rsidTr="005B1E12">
        <w:tc>
          <w:tcPr>
            <w:tcW w:w="568" w:type="dxa"/>
            <w:shd w:val="clear" w:color="auto" w:fill="auto"/>
          </w:tcPr>
          <w:p w14:paraId="64812A46" w14:textId="77777777" w:rsidR="007A399B" w:rsidRPr="00FF430B" w:rsidRDefault="007A399B" w:rsidP="005B1E12">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544" w:type="dxa"/>
            <w:shd w:val="clear" w:color="auto" w:fill="auto"/>
          </w:tcPr>
          <w:p w14:paraId="4A3FB36B" w14:textId="77777777" w:rsidR="007A399B" w:rsidRPr="00FF430B" w:rsidRDefault="007A399B" w:rsidP="005B1E12">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4051" w:type="dxa"/>
            <w:shd w:val="clear" w:color="auto" w:fill="auto"/>
          </w:tcPr>
          <w:p w14:paraId="08D2F09B" w14:textId="77777777" w:rsidR="007A399B" w:rsidRPr="00FF430B" w:rsidRDefault="007A399B" w:rsidP="005B1E12">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13" w:type="dxa"/>
            <w:shd w:val="clear" w:color="auto" w:fill="auto"/>
          </w:tcPr>
          <w:p w14:paraId="1F6530E5" w14:textId="77777777" w:rsidR="007A399B" w:rsidRPr="00FF430B" w:rsidRDefault="007A399B" w:rsidP="005B1E12">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7A399B" w:rsidRPr="00EC30C2" w14:paraId="42B9634E" w14:textId="77777777" w:rsidTr="005B1E12">
        <w:tc>
          <w:tcPr>
            <w:tcW w:w="568" w:type="dxa"/>
            <w:shd w:val="clear" w:color="auto" w:fill="auto"/>
            <w:vAlign w:val="center"/>
          </w:tcPr>
          <w:p w14:paraId="2150CED0"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sidRPr="0057658F">
              <w:rPr>
                <w:sz w:val="20"/>
                <w:szCs w:val="20"/>
                <w:lang w:val="en-GB"/>
              </w:rPr>
              <w:lastRenderedPageBreak/>
              <w:t>1</w:t>
            </w:r>
          </w:p>
        </w:tc>
        <w:tc>
          <w:tcPr>
            <w:tcW w:w="3544" w:type="dxa"/>
            <w:shd w:val="clear" w:color="auto" w:fill="auto"/>
            <w:vAlign w:val="center"/>
          </w:tcPr>
          <w:p w14:paraId="341ABC3B"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bCs/>
                <w:sz w:val="20"/>
                <w:szCs w:val="20"/>
                <w:lang w:val="ro-MD"/>
              </w:rPr>
              <w:t>Propunerea tehnică</w:t>
            </w:r>
          </w:p>
        </w:tc>
        <w:tc>
          <w:tcPr>
            <w:tcW w:w="4051" w:type="dxa"/>
            <w:shd w:val="clear" w:color="auto" w:fill="auto"/>
            <w:vAlign w:val="center"/>
          </w:tcPr>
          <w:p w14:paraId="00B405E5" w14:textId="77777777" w:rsidR="007A399B" w:rsidRPr="00921EB4" w:rsidRDefault="007A399B" w:rsidP="005B1E12">
            <w:pPr>
              <w:tabs>
                <w:tab w:val="left" w:pos="-284"/>
                <w:tab w:val="left" w:pos="426"/>
                <w:tab w:val="left" w:pos="604"/>
                <w:tab w:val="left" w:pos="960"/>
              </w:tabs>
              <w:jc w:val="both"/>
              <w:rPr>
                <w:sz w:val="20"/>
                <w:szCs w:val="20"/>
                <w:lang w:val="ro-MD"/>
              </w:rPr>
            </w:pPr>
            <w:r w:rsidRPr="00921EB4">
              <w:rPr>
                <w:sz w:val="20"/>
                <w:szCs w:val="20"/>
                <w:lang w:val="ro-MD"/>
              </w:rPr>
              <w:t>Ofertantul elaborează propunerea tehnică, astfel încât aceasta să respecte în totalitate cerinţele de calificare, precum şi cerinţele prevăzute în caietul de sarcini, cât și lista cu cantitățile de lucrări.</w:t>
            </w:r>
          </w:p>
          <w:p w14:paraId="1552C93B" w14:textId="77777777" w:rsidR="007A399B" w:rsidRPr="00921EB4" w:rsidRDefault="007A399B" w:rsidP="005B1E12">
            <w:pPr>
              <w:tabs>
                <w:tab w:val="left" w:pos="-284"/>
                <w:tab w:val="left" w:pos="426"/>
                <w:tab w:val="left" w:pos="604"/>
                <w:tab w:val="left" w:pos="960"/>
              </w:tabs>
              <w:jc w:val="both"/>
              <w:rPr>
                <w:sz w:val="20"/>
                <w:szCs w:val="20"/>
                <w:lang w:val="ro-MD"/>
              </w:rPr>
            </w:pPr>
            <w:r w:rsidRPr="00921EB4">
              <w:rPr>
                <w:sz w:val="20"/>
                <w:szCs w:val="20"/>
                <w:lang w:val="ro-MD"/>
              </w:rPr>
              <w:t>În acest scop propunerea tehnică conține:</w:t>
            </w:r>
          </w:p>
          <w:p w14:paraId="23FEA844" w14:textId="77777777" w:rsidR="007A399B" w:rsidRPr="00921EB4" w:rsidRDefault="007A399B" w:rsidP="005B1E12">
            <w:pPr>
              <w:tabs>
                <w:tab w:val="left" w:pos="-284"/>
                <w:tab w:val="left" w:pos="426"/>
                <w:tab w:val="left" w:pos="604"/>
                <w:tab w:val="left" w:pos="960"/>
              </w:tabs>
              <w:jc w:val="both"/>
              <w:rPr>
                <w:sz w:val="20"/>
                <w:szCs w:val="20"/>
                <w:lang w:val="ro-MD"/>
              </w:rPr>
            </w:pPr>
            <w:r w:rsidRPr="00921EB4">
              <w:rPr>
                <w:sz w:val="20"/>
                <w:szCs w:val="20"/>
                <w:lang w:val="ro-MD"/>
              </w:rPr>
              <w:t>a) graficul de executare a lucrării (anexa nr. 10);</w:t>
            </w:r>
          </w:p>
          <w:p w14:paraId="7B89F0C9" w14:textId="77777777" w:rsidR="007A399B" w:rsidRPr="00921EB4" w:rsidRDefault="007A399B" w:rsidP="005B1E12">
            <w:pPr>
              <w:tabs>
                <w:tab w:val="left" w:pos="-284"/>
                <w:tab w:val="left" w:pos="426"/>
                <w:tab w:val="left" w:pos="612"/>
                <w:tab w:val="left" w:pos="960"/>
              </w:tabs>
              <w:jc w:val="both"/>
              <w:rPr>
                <w:sz w:val="20"/>
                <w:szCs w:val="20"/>
                <w:lang w:val="ro-MD"/>
              </w:rPr>
            </w:pPr>
            <w:r w:rsidRPr="00921EB4">
              <w:rPr>
                <w:sz w:val="20"/>
                <w:szCs w:val="20"/>
                <w:lang w:val="ro-MD"/>
              </w:rPr>
              <w:t>b) documentația de deviz (formularele 3, 5 și 7 corespunzător CPL.01.01-2012 sau alte metode elaborate și aprobate prin acte normative de către Ministerul Economiei și Infrastructurii), conform Formularului de deviz nr. 1, lista cu cantitățile de lucrări</w:t>
            </w:r>
            <w:r>
              <w:rPr>
                <w:sz w:val="20"/>
                <w:szCs w:val="20"/>
                <w:lang w:val="ro-MD"/>
              </w:rPr>
              <w:t xml:space="preserve">, </w:t>
            </w:r>
            <w:r w:rsidRPr="00921EB4">
              <w:rPr>
                <w:sz w:val="20"/>
                <w:szCs w:val="20"/>
                <w:lang w:val="en-GB"/>
              </w:rPr>
              <w:t xml:space="preserve">original confirmată prin </w:t>
            </w:r>
            <w:r w:rsidRPr="00921EB4">
              <w:rPr>
                <w:color w:val="000000"/>
                <w:sz w:val="20"/>
                <w:szCs w:val="20"/>
                <w:lang w:val="en-GB"/>
              </w:rPr>
              <w:t>aplicarea semnăturii electronice</w:t>
            </w:r>
            <w:r>
              <w:rPr>
                <w:sz w:val="20"/>
                <w:szCs w:val="20"/>
                <w:lang w:val="ro-MD"/>
              </w:rPr>
              <w:t xml:space="preserve"> </w:t>
            </w:r>
            <w:r w:rsidRPr="00921EB4">
              <w:rPr>
                <w:sz w:val="20"/>
                <w:szCs w:val="20"/>
                <w:lang w:val="en-GB"/>
              </w:rPr>
              <w:t>a ofertantului</w:t>
            </w:r>
          </w:p>
        </w:tc>
        <w:tc>
          <w:tcPr>
            <w:tcW w:w="1613" w:type="dxa"/>
            <w:shd w:val="clear" w:color="auto" w:fill="auto"/>
            <w:vAlign w:val="center"/>
          </w:tcPr>
          <w:p w14:paraId="75E73A6D"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743AC2C5" w14:textId="77777777" w:rsidTr="005B1E12">
        <w:tc>
          <w:tcPr>
            <w:tcW w:w="568" w:type="dxa"/>
            <w:shd w:val="clear" w:color="auto" w:fill="auto"/>
            <w:vAlign w:val="center"/>
          </w:tcPr>
          <w:p w14:paraId="5D237CFA" w14:textId="77777777" w:rsidR="007A399B" w:rsidRPr="0057658F" w:rsidRDefault="007A399B" w:rsidP="005B1E12">
            <w:pPr>
              <w:shd w:val="clear" w:color="auto" w:fill="FFFFFF" w:themeFill="background1"/>
              <w:tabs>
                <w:tab w:val="left" w:pos="612"/>
              </w:tabs>
              <w:jc w:val="center"/>
              <w:rPr>
                <w:sz w:val="20"/>
                <w:szCs w:val="20"/>
                <w:lang w:val="en-GB"/>
              </w:rPr>
            </w:pPr>
            <w:r>
              <w:rPr>
                <w:sz w:val="20"/>
                <w:szCs w:val="20"/>
                <w:lang w:val="en-GB"/>
              </w:rPr>
              <w:t>2</w:t>
            </w:r>
          </w:p>
        </w:tc>
        <w:tc>
          <w:tcPr>
            <w:tcW w:w="3544" w:type="dxa"/>
            <w:shd w:val="clear" w:color="auto" w:fill="auto"/>
            <w:vAlign w:val="center"/>
          </w:tcPr>
          <w:p w14:paraId="357E7443" w14:textId="77777777" w:rsidR="007A399B" w:rsidRPr="002B73CC" w:rsidRDefault="007A399B" w:rsidP="005B1E12">
            <w:pPr>
              <w:shd w:val="clear" w:color="auto" w:fill="FFFFFF" w:themeFill="background1"/>
              <w:tabs>
                <w:tab w:val="left" w:pos="612"/>
              </w:tabs>
              <w:jc w:val="both"/>
              <w:rPr>
                <w:b/>
                <w:bCs/>
                <w:sz w:val="20"/>
                <w:szCs w:val="20"/>
                <w:lang w:val="ro-MD"/>
              </w:rPr>
            </w:pPr>
            <w:r w:rsidRPr="002B73CC">
              <w:rPr>
                <w:b/>
                <w:bCs/>
                <w:sz w:val="20"/>
                <w:szCs w:val="20"/>
                <w:lang w:val="ro-MD"/>
              </w:rPr>
              <w:t>Propunerea financiară</w:t>
            </w:r>
          </w:p>
        </w:tc>
        <w:tc>
          <w:tcPr>
            <w:tcW w:w="4051" w:type="dxa"/>
            <w:shd w:val="clear" w:color="auto" w:fill="auto"/>
            <w:vAlign w:val="center"/>
          </w:tcPr>
          <w:p w14:paraId="4F3F0854" w14:textId="77777777" w:rsidR="007A399B" w:rsidRPr="00921EB4" w:rsidRDefault="007A399B" w:rsidP="005B1E12">
            <w:pPr>
              <w:tabs>
                <w:tab w:val="left" w:pos="-284"/>
                <w:tab w:val="left" w:pos="426"/>
                <w:tab w:val="left" w:pos="604"/>
                <w:tab w:val="left" w:pos="960"/>
              </w:tabs>
              <w:jc w:val="both"/>
              <w:rPr>
                <w:sz w:val="20"/>
                <w:szCs w:val="20"/>
                <w:lang w:val="ro-MD"/>
              </w:rPr>
            </w:pPr>
            <w:r w:rsidRPr="00921EB4">
              <w:rPr>
                <w:bCs/>
                <w:sz w:val="20"/>
                <w:szCs w:val="20"/>
                <w:lang w:val="ro-MD"/>
              </w:rPr>
              <w:t>O</w:t>
            </w:r>
            <w:r w:rsidRPr="00921EB4">
              <w:rPr>
                <w:sz w:val="20"/>
                <w:szCs w:val="20"/>
                <w:lang w:val="ro-MD"/>
              </w:rPr>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w:t>
            </w:r>
            <w:r w:rsidRPr="00921EB4">
              <w:rPr>
                <w:sz w:val="20"/>
                <w:szCs w:val="20"/>
                <w:lang w:val="en-GB"/>
              </w:rPr>
              <w:t>original, confirmat prin aplicarea semnăturii electronice a ofertantului</w:t>
            </w:r>
          </w:p>
        </w:tc>
        <w:tc>
          <w:tcPr>
            <w:tcW w:w="1613" w:type="dxa"/>
            <w:shd w:val="clear" w:color="auto" w:fill="auto"/>
            <w:vAlign w:val="center"/>
          </w:tcPr>
          <w:p w14:paraId="402F5E20" w14:textId="77777777" w:rsidR="007A399B" w:rsidRDefault="007A399B" w:rsidP="005B1E12">
            <w:pPr>
              <w:shd w:val="clear" w:color="auto" w:fill="FFFFFF" w:themeFill="background1"/>
              <w:tabs>
                <w:tab w:val="left" w:pos="612"/>
              </w:tabs>
              <w:jc w:val="center"/>
            </w:pPr>
            <w:r>
              <w:rPr>
                <w:lang w:val="en-GB"/>
              </w:rPr>
              <w:t>Da</w:t>
            </w:r>
          </w:p>
        </w:tc>
      </w:tr>
      <w:tr w:rsidR="007A399B" w:rsidRPr="00EC30C2" w14:paraId="5F5A056E" w14:textId="77777777" w:rsidTr="005B1E12">
        <w:tc>
          <w:tcPr>
            <w:tcW w:w="568" w:type="dxa"/>
            <w:shd w:val="clear" w:color="auto" w:fill="auto"/>
            <w:vAlign w:val="center"/>
          </w:tcPr>
          <w:p w14:paraId="0D4EF4E8" w14:textId="77777777" w:rsidR="007A399B" w:rsidRPr="0057658F" w:rsidRDefault="007A399B" w:rsidP="005B1E12">
            <w:pPr>
              <w:shd w:val="clear" w:color="auto" w:fill="FFFFFF" w:themeFill="background1"/>
              <w:tabs>
                <w:tab w:val="left" w:pos="612"/>
              </w:tabs>
              <w:jc w:val="center"/>
              <w:rPr>
                <w:sz w:val="20"/>
                <w:szCs w:val="20"/>
                <w:lang w:val="en-GB"/>
              </w:rPr>
            </w:pPr>
            <w:r>
              <w:rPr>
                <w:sz w:val="20"/>
                <w:szCs w:val="20"/>
                <w:lang w:val="en-GB"/>
              </w:rPr>
              <w:t>3</w:t>
            </w:r>
          </w:p>
        </w:tc>
        <w:tc>
          <w:tcPr>
            <w:tcW w:w="3544" w:type="dxa"/>
            <w:shd w:val="clear" w:color="auto" w:fill="auto"/>
            <w:vAlign w:val="center"/>
          </w:tcPr>
          <w:p w14:paraId="29162D24" w14:textId="77777777" w:rsidR="007A399B" w:rsidRPr="002B73CC" w:rsidRDefault="007A399B" w:rsidP="005B1E12">
            <w:pPr>
              <w:shd w:val="clear" w:color="auto" w:fill="FFFFFF" w:themeFill="background1"/>
              <w:tabs>
                <w:tab w:val="left" w:pos="612"/>
              </w:tabs>
              <w:jc w:val="both"/>
              <w:rPr>
                <w:b/>
                <w:bCs/>
                <w:sz w:val="20"/>
                <w:szCs w:val="20"/>
                <w:lang w:val="ro-MD"/>
              </w:rPr>
            </w:pPr>
            <w:r w:rsidRPr="002B73CC">
              <w:rPr>
                <w:b/>
                <w:sz w:val="20"/>
                <w:szCs w:val="20"/>
                <w:lang w:val="en-GB"/>
              </w:rPr>
              <w:t>DUAE</w:t>
            </w:r>
          </w:p>
        </w:tc>
        <w:tc>
          <w:tcPr>
            <w:tcW w:w="4051" w:type="dxa"/>
            <w:shd w:val="clear" w:color="auto" w:fill="auto"/>
            <w:vAlign w:val="center"/>
          </w:tcPr>
          <w:p w14:paraId="52CE9525" w14:textId="77777777" w:rsidR="007A399B" w:rsidRPr="00921EB4" w:rsidRDefault="007A399B" w:rsidP="005B1E12">
            <w:pPr>
              <w:tabs>
                <w:tab w:val="left" w:pos="-284"/>
                <w:tab w:val="left" w:pos="426"/>
                <w:tab w:val="left" w:pos="604"/>
                <w:tab w:val="left" w:pos="960"/>
              </w:tabs>
              <w:jc w:val="both"/>
              <w:rPr>
                <w:bCs/>
                <w:sz w:val="20"/>
                <w:szCs w:val="20"/>
                <w:lang w:val="ro-MD"/>
              </w:rPr>
            </w:pPr>
            <w:r w:rsidRPr="00921EB4">
              <w:rPr>
                <w:sz w:val="20"/>
                <w:szCs w:val="20"/>
                <w:lang w:val="ro-MD"/>
              </w:rPr>
              <w:t>C</w:t>
            </w:r>
            <w:r w:rsidRPr="00921EB4">
              <w:rPr>
                <w:sz w:val="20"/>
                <w:szCs w:val="20"/>
                <w:lang w:val="en-GB"/>
              </w:rPr>
              <w:t>onform Formularului standard al Documentului Unic de Achiziții European, original sau copie, confirmat prin aplicarea semnăturii electronice a ofertantului</w:t>
            </w:r>
          </w:p>
        </w:tc>
        <w:tc>
          <w:tcPr>
            <w:tcW w:w="1613" w:type="dxa"/>
            <w:shd w:val="clear" w:color="auto" w:fill="auto"/>
            <w:vAlign w:val="center"/>
          </w:tcPr>
          <w:p w14:paraId="5A3C88D4" w14:textId="77777777" w:rsidR="007A399B" w:rsidRDefault="007A399B" w:rsidP="005B1E12">
            <w:pPr>
              <w:shd w:val="clear" w:color="auto" w:fill="FFFFFF" w:themeFill="background1"/>
              <w:tabs>
                <w:tab w:val="left" w:pos="612"/>
              </w:tabs>
              <w:jc w:val="center"/>
            </w:pPr>
            <w:r>
              <w:rPr>
                <w:lang w:val="en-GB"/>
              </w:rPr>
              <w:t>Da</w:t>
            </w:r>
          </w:p>
        </w:tc>
      </w:tr>
      <w:tr w:rsidR="007A399B" w:rsidRPr="00EC30C2" w14:paraId="126C60B3" w14:textId="77777777" w:rsidTr="005B1E12">
        <w:tc>
          <w:tcPr>
            <w:tcW w:w="568" w:type="dxa"/>
            <w:shd w:val="clear" w:color="auto" w:fill="auto"/>
            <w:vAlign w:val="center"/>
          </w:tcPr>
          <w:p w14:paraId="1B8F33B1" w14:textId="77777777" w:rsidR="007A399B" w:rsidRPr="007229F0" w:rsidRDefault="007A399B" w:rsidP="005B1E12">
            <w:pPr>
              <w:shd w:val="clear" w:color="auto" w:fill="FFFFFF" w:themeFill="background1"/>
              <w:tabs>
                <w:tab w:val="left" w:pos="612"/>
              </w:tabs>
              <w:jc w:val="center"/>
              <w:rPr>
                <w:iCs/>
                <w:noProof w:val="0"/>
                <w:color w:val="000000" w:themeColor="text1"/>
                <w:sz w:val="20"/>
                <w:szCs w:val="20"/>
                <w:lang w:val="ro-MD" w:eastAsia="ru-RU"/>
              </w:rPr>
            </w:pPr>
            <w:r w:rsidRPr="007229F0">
              <w:rPr>
                <w:color w:val="000000" w:themeColor="text1"/>
                <w:sz w:val="20"/>
                <w:szCs w:val="20"/>
                <w:lang w:val="en-GB"/>
              </w:rPr>
              <w:t>4</w:t>
            </w:r>
          </w:p>
        </w:tc>
        <w:tc>
          <w:tcPr>
            <w:tcW w:w="3544" w:type="dxa"/>
            <w:shd w:val="clear" w:color="auto" w:fill="auto"/>
            <w:vAlign w:val="center"/>
          </w:tcPr>
          <w:p w14:paraId="5FBEC1E6" w14:textId="77777777" w:rsidR="007A399B" w:rsidRPr="007229F0" w:rsidRDefault="007A399B" w:rsidP="005B1E12">
            <w:pPr>
              <w:shd w:val="clear" w:color="auto" w:fill="FFFFFF" w:themeFill="background1"/>
              <w:tabs>
                <w:tab w:val="left" w:pos="612"/>
              </w:tabs>
              <w:jc w:val="both"/>
              <w:rPr>
                <w:b/>
                <w:iCs/>
                <w:noProof w:val="0"/>
                <w:color w:val="000000" w:themeColor="text1"/>
                <w:sz w:val="20"/>
                <w:szCs w:val="20"/>
                <w:lang w:val="ro-MD" w:eastAsia="ru-RU"/>
              </w:rPr>
            </w:pPr>
            <w:r w:rsidRPr="007229F0">
              <w:rPr>
                <w:b/>
                <w:color w:val="000000" w:themeColor="text1"/>
                <w:sz w:val="20"/>
                <w:szCs w:val="20"/>
              </w:rPr>
              <w:t>Granția pentru ofertă</w:t>
            </w:r>
            <w:r>
              <w:rPr>
                <w:b/>
                <w:color w:val="000000" w:themeColor="text1"/>
                <w:sz w:val="20"/>
                <w:szCs w:val="20"/>
              </w:rPr>
              <w:t xml:space="preserve"> 1%</w:t>
            </w:r>
          </w:p>
        </w:tc>
        <w:tc>
          <w:tcPr>
            <w:tcW w:w="4051" w:type="dxa"/>
            <w:shd w:val="clear" w:color="auto" w:fill="auto"/>
            <w:vAlign w:val="center"/>
          </w:tcPr>
          <w:p w14:paraId="34218207" w14:textId="77777777" w:rsidR="007A399B" w:rsidRPr="007229F0" w:rsidRDefault="007A399B" w:rsidP="005B1E12">
            <w:pPr>
              <w:jc w:val="both"/>
              <w:rPr>
                <w:iCs/>
                <w:noProof w:val="0"/>
                <w:color w:val="000000" w:themeColor="text1"/>
                <w:sz w:val="20"/>
                <w:szCs w:val="20"/>
                <w:lang w:val="ro-MD" w:eastAsia="ru-RU"/>
              </w:rPr>
            </w:pPr>
            <w:r w:rsidRPr="007229F0">
              <w:rPr>
                <w:color w:val="000000" w:themeColor="text1"/>
                <w:sz w:val="20"/>
                <w:szCs w:val="20"/>
                <w:lang w:val="en-US" w:eastAsia="ru-RU"/>
              </w:rPr>
              <w:t xml:space="preserve">Oferta va fi însoţită de o Garanţie pentru ofertă (emisă de o bancă comercială) </w:t>
            </w:r>
          </w:p>
          <w:p w14:paraId="0486087C" w14:textId="77777777" w:rsidR="007A399B" w:rsidRPr="007229F0" w:rsidRDefault="007A399B" w:rsidP="005B1E12">
            <w:pPr>
              <w:shd w:val="clear" w:color="auto" w:fill="FFFFFF" w:themeFill="background1"/>
              <w:tabs>
                <w:tab w:val="left" w:pos="612"/>
              </w:tabs>
              <w:jc w:val="both"/>
              <w:rPr>
                <w:iCs/>
                <w:noProof w:val="0"/>
                <w:color w:val="000000" w:themeColor="text1"/>
                <w:sz w:val="20"/>
                <w:szCs w:val="20"/>
                <w:lang w:val="ro-MD" w:eastAsia="ru-RU"/>
              </w:rPr>
            </w:pPr>
          </w:p>
        </w:tc>
        <w:tc>
          <w:tcPr>
            <w:tcW w:w="1613" w:type="dxa"/>
            <w:shd w:val="clear" w:color="auto" w:fill="auto"/>
            <w:vAlign w:val="center"/>
          </w:tcPr>
          <w:p w14:paraId="25002A88" w14:textId="77777777" w:rsidR="007A399B" w:rsidRPr="007229F0" w:rsidRDefault="007A399B" w:rsidP="005B1E12">
            <w:pPr>
              <w:shd w:val="clear" w:color="auto" w:fill="FFFFFF" w:themeFill="background1"/>
              <w:tabs>
                <w:tab w:val="left" w:pos="612"/>
              </w:tabs>
              <w:jc w:val="center"/>
              <w:rPr>
                <w:iCs/>
                <w:noProof w:val="0"/>
                <w:color w:val="000000" w:themeColor="text1"/>
                <w:lang w:val="ro-MD" w:eastAsia="ru-RU"/>
              </w:rPr>
            </w:pPr>
            <w:r w:rsidRPr="007229F0">
              <w:rPr>
                <w:color w:val="000000" w:themeColor="text1"/>
                <w:lang w:val="en-GB"/>
              </w:rPr>
              <w:t>Da</w:t>
            </w:r>
          </w:p>
        </w:tc>
      </w:tr>
      <w:tr w:rsidR="007A399B" w:rsidRPr="00EC30C2" w14:paraId="776978D8" w14:textId="77777777" w:rsidTr="005B1E12">
        <w:tc>
          <w:tcPr>
            <w:tcW w:w="568" w:type="dxa"/>
            <w:shd w:val="clear" w:color="auto" w:fill="auto"/>
            <w:vAlign w:val="center"/>
          </w:tcPr>
          <w:p w14:paraId="62C67CD4" w14:textId="77777777" w:rsidR="007A399B" w:rsidRPr="0057658F" w:rsidRDefault="007A399B" w:rsidP="005B1E12">
            <w:pPr>
              <w:shd w:val="clear" w:color="auto" w:fill="FFFFFF" w:themeFill="background1"/>
              <w:tabs>
                <w:tab w:val="left" w:pos="612"/>
              </w:tabs>
              <w:jc w:val="center"/>
              <w:rPr>
                <w:sz w:val="20"/>
                <w:szCs w:val="20"/>
                <w:lang w:val="en-GB"/>
              </w:rPr>
            </w:pPr>
            <w:r>
              <w:rPr>
                <w:sz w:val="20"/>
                <w:szCs w:val="20"/>
                <w:lang w:val="en-GB"/>
              </w:rPr>
              <w:t>5</w:t>
            </w:r>
          </w:p>
        </w:tc>
        <w:tc>
          <w:tcPr>
            <w:tcW w:w="3544" w:type="dxa"/>
            <w:shd w:val="clear" w:color="auto" w:fill="auto"/>
            <w:vAlign w:val="center"/>
          </w:tcPr>
          <w:p w14:paraId="73AFCDFE" w14:textId="77777777" w:rsidR="007A399B" w:rsidRPr="002B73CC" w:rsidRDefault="007A399B" w:rsidP="005B1E12">
            <w:pPr>
              <w:shd w:val="clear" w:color="auto" w:fill="FFFFFF" w:themeFill="background1"/>
              <w:tabs>
                <w:tab w:val="left" w:pos="612"/>
              </w:tabs>
              <w:jc w:val="both"/>
              <w:rPr>
                <w:b/>
                <w:sz w:val="20"/>
                <w:szCs w:val="20"/>
              </w:rPr>
            </w:pPr>
            <w:r w:rsidRPr="002B73CC">
              <w:rPr>
                <w:b/>
                <w:sz w:val="20"/>
                <w:szCs w:val="20"/>
                <w:lang w:eastAsia="ru-RU"/>
              </w:rPr>
              <w:t xml:space="preserve">Declaraţie privind valabilitatea ofertei </w:t>
            </w:r>
          </w:p>
        </w:tc>
        <w:tc>
          <w:tcPr>
            <w:tcW w:w="4051" w:type="dxa"/>
            <w:shd w:val="clear" w:color="auto" w:fill="auto"/>
            <w:vAlign w:val="center"/>
          </w:tcPr>
          <w:p w14:paraId="3A7E8894" w14:textId="77777777" w:rsidR="007A399B" w:rsidRPr="00921EB4" w:rsidRDefault="007A399B" w:rsidP="005B1E12">
            <w:pPr>
              <w:shd w:val="clear" w:color="auto" w:fill="FFFFFF" w:themeFill="background1"/>
              <w:tabs>
                <w:tab w:val="left" w:pos="612"/>
              </w:tabs>
              <w:jc w:val="both"/>
              <w:rPr>
                <w:bCs/>
                <w:sz w:val="20"/>
                <w:szCs w:val="20"/>
                <w:lang w:val="ro-MD"/>
              </w:rPr>
            </w:pPr>
            <w:r w:rsidRPr="00921EB4">
              <w:rPr>
                <w:sz w:val="20"/>
                <w:szCs w:val="20"/>
                <w:lang w:eastAsia="ru-RU"/>
              </w:rPr>
              <w:t>Conform anexei nr. 8 din documentația standard.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se respinge ca fiind necorespunzătoare.</w:t>
            </w:r>
            <w:r w:rsidRPr="00921EB4">
              <w:rPr>
                <w:rFonts w:eastAsiaTheme="minorHAnsi"/>
                <w:sz w:val="20"/>
                <w:szCs w:val="20"/>
                <w:lang w:eastAsia="ru-RU"/>
              </w:rPr>
              <w:t xml:space="preserve"> O</w:t>
            </w:r>
            <w:r w:rsidRPr="00921EB4">
              <w:rPr>
                <w:sz w:val="20"/>
                <w:szCs w:val="20"/>
                <w:lang w:val="en-GB" w:eastAsia="ru-RU"/>
              </w:rPr>
              <w:t>riginal, confirmat prin aplicarea semnăturii electronice a ofertantului</w:t>
            </w:r>
          </w:p>
        </w:tc>
        <w:tc>
          <w:tcPr>
            <w:tcW w:w="1613" w:type="dxa"/>
            <w:shd w:val="clear" w:color="auto" w:fill="auto"/>
            <w:vAlign w:val="center"/>
          </w:tcPr>
          <w:p w14:paraId="234A609F" w14:textId="77777777" w:rsidR="007A399B" w:rsidRDefault="007A399B" w:rsidP="005B1E12">
            <w:pPr>
              <w:shd w:val="clear" w:color="auto" w:fill="FFFFFF" w:themeFill="background1"/>
              <w:tabs>
                <w:tab w:val="left" w:pos="612"/>
              </w:tabs>
              <w:jc w:val="center"/>
              <w:rPr>
                <w:lang w:val="en-GB"/>
              </w:rPr>
            </w:pPr>
            <w:r>
              <w:rPr>
                <w:lang w:val="en-GB"/>
              </w:rPr>
              <w:t>Da</w:t>
            </w:r>
          </w:p>
        </w:tc>
      </w:tr>
      <w:tr w:rsidR="007A399B" w:rsidRPr="00EC30C2" w14:paraId="73630FC4" w14:textId="77777777" w:rsidTr="005B1E12">
        <w:tc>
          <w:tcPr>
            <w:tcW w:w="568" w:type="dxa"/>
            <w:shd w:val="clear" w:color="auto" w:fill="auto"/>
            <w:vAlign w:val="center"/>
          </w:tcPr>
          <w:p w14:paraId="244DE271"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sidRPr="0057658F">
              <w:rPr>
                <w:sz w:val="20"/>
                <w:szCs w:val="20"/>
                <w:lang w:val="en-GB"/>
              </w:rPr>
              <w:t>6</w:t>
            </w:r>
          </w:p>
        </w:tc>
        <w:tc>
          <w:tcPr>
            <w:tcW w:w="3544" w:type="dxa"/>
            <w:shd w:val="clear" w:color="auto" w:fill="auto"/>
            <w:vAlign w:val="center"/>
          </w:tcPr>
          <w:p w14:paraId="5AF4D926"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Certificat de efectuare sistematică a plăţii impozitelor, contribuţiilor eliberat de Inspectoratul Fiscal</w:t>
            </w:r>
          </w:p>
        </w:tc>
        <w:tc>
          <w:tcPr>
            <w:tcW w:w="4051" w:type="dxa"/>
            <w:shd w:val="clear" w:color="auto" w:fill="auto"/>
            <w:vAlign w:val="center"/>
          </w:tcPr>
          <w:p w14:paraId="7E3B674F"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ro-MD"/>
              </w:rPr>
              <w:t>V</w:t>
            </w:r>
            <w:r>
              <w:rPr>
                <w:sz w:val="20"/>
                <w:szCs w:val="20"/>
                <w:lang w:val="en-GB"/>
              </w:rPr>
              <w:t>alabilitatea certificatu</w:t>
            </w:r>
            <w:r w:rsidRPr="00921EB4">
              <w:rPr>
                <w:sz w:val="20"/>
                <w:szCs w:val="20"/>
                <w:lang w:val="en-GB"/>
              </w:rPr>
              <w:t>lui va corespunde prevederilor legale în vigoare în RM, original sau copie, confirmat prin aplicarea semnăturii electronice a ofertantului</w:t>
            </w:r>
          </w:p>
        </w:tc>
        <w:tc>
          <w:tcPr>
            <w:tcW w:w="1613" w:type="dxa"/>
            <w:shd w:val="clear" w:color="auto" w:fill="auto"/>
            <w:vAlign w:val="center"/>
          </w:tcPr>
          <w:p w14:paraId="47F7401A" w14:textId="77777777" w:rsidR="007A399B" w:rsidRPr="00FF430B" w:rsidRDefault="007A399B" w:rsidP="005B1E12">
            <w:pPr>
              <w:shd w:val="clear" w:color="auto" w:fill="FFFFFF" w:themeFill="background1"/>
              <w:tabs>
                <w:tab w:val="left" w:pos="612"/>
              </w:tabs>
              <w:jc w:val="center"/>
              <w:rPr>
                <w:iCs/>
                <w:noProof w:val="0"/>
                <w:lang w:val="ro-MD" w:eastAsia="ru-RU"/>
              </w:rPr>
            </w:pPr>
            <w:r w:rsidRPr="00DE4B64">
              <w:t>Da</w:t>
            </w:r>
          </w:p>
        </w:tc>
      </w:tr>
      <w:tr w:rsidR="007A399B" w:rsidRPr="00EC30C2" w14:paraId="459BC64A" w14:textId="77777777" w:rsidTr="005B1E12">
        <w:tc>
          <w:tcPr>
            <w:tcW w:w="568" w:type="dxa"/>
            <w:shd w:val="clear" w:color="auto" w:fill="auto"/>
            <w:vAlign w:val="center"/>
          </w:tcPr>
          <w:p w14:paraId="3A60C8BE"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sidRPr="0057658F">
              <w:rPr>
                <w:sz w:val="20"/>
                <w:szCs w:val="20"/>
                <w:lang w:val="en-GB"/>
              </w:rPr>
              <w:t>7</w:t>
            </w:r>
          </w:p>
        </w:tc>
        <w:tc>
          <w:tcPr>
            <w:tcW w:w="3544" w:type="dxa"/>
            <w:shd w:val="clear" w:color="auto" w:fill="auto"/>
            <w:vAlign w:val="center"/>
          </w:tcPr>
          <w:p w14:paraId="2E01E24A"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Demonstrarea experienței operatorului economic în domeniul de activitate aferent obiectului contractului ce urmează a fi atribuit</w:t>
            </w:r>
          </w:p>
        </w:tc>
        <w:tc>
          <w:tcPr>
            <w:tcW w:w="4051" w:type="dxa"/>
            <w:shd w:val="clear" w:color="auto" w:fill="auto"/>
            <w:vAlign w:val="center"/>
          </w:tcPr>
          <w:p w14:paraId="1952EC61" w14:textId="77777777" w:rsidR="007A399B" w:rsidRDefault="007A399B" w:rsidP="005B1E12">
            <w:pPr>
              <w:shd w:val="clear" w:color="auto" w:fill="FFFFFF" w:themeFill="background1"/>
              <w:tabs>
                <w:tab w:val="left" w:pos="612"/>
              </w:tabs>
              <w:jc w:val="both"/>
              <w:rPr>
                <w:sz w:val="20"/>
                <w:szCs w:val="20"/>
                <w:lang w:val="ro-MD"/>
              </w:rPr>
            </w:pPr>
            <w:r w:rsidRPr="00921EB4">
              <w:rPr>
                <w:sz w:val="20"/>
                <w:szCs w:val="20"/>
                <w:lang w:val="en-GB"/>
              </w:rPr>
              <w:t>Declarație privind experiența similară, conform anexei 12 din documentația standard, original sau copie, confirmat prin aplicarea semnăturii electronice a ofertantului. Operatorul economic sau membrii asocierii împreună trebuie să demonstreze că au finalizat în ultimii 5 ani (calculaţi până la data limită de depunere a ofertelor): - un contract ce au avut ca obiect execuţia unor lucrări similare cu cele ce fac obiectul contractului ce urmează a fi atribuit, cel puţin egal cu 75% din valoarea viitroului contract</w:t>
            </w:r>
            <w:r>
              <w:rPr>
                <w:sz w:val="20"/>
                <w:szCs w:val="20"/>
                <w:lang w:val="en-GB"/>
              </w:rPr>
              <w:t xml:space="preserve"> (a c</w:t>
            </w:r>
            <w:r>
              <w:rPr>
                <w:sz w:val="20"/>
                <w:szCs w:val="20"/>
              </w:rPr>
              <w:t xml:space="preserve">ăror obiecte sunt similare obiectului viitorului contract, confirmat prin prezentarea contractului precum și prin procesul verbal de recepție la terminarea lucrărilor și p.v. de recepție finală însoțit de recomandare de la beneficiar) </w:t>
            </w:r>
            <w:r w:rsidRPr="00921EB4">
              <w:rPr>
                <w:sz w:val="20"/>
                <w:szCs w:val="20"/>
                <w:lang w:val="en-GB"/>
              </w:rPr>
              <w:t xml:space="preserve"> Sau - valoarea cumulată a tuturor contractelor </w:t>
            </w:r>
            <w:r>
              <w:rPr>
                <w:sz w:val="20"/>
                <w:szCs w:val="20"/>
                <w:lang w:val="en-GB"/>
              </w:rPr>
              <w:t>(a c</w:t>
            </w:r>
            <w:r>
              <w:rPr>
                <w:sz w:val="20"/>
                <w:szCs w:val="20"/>
              </w:rPr>
              <w:t xml:space="preserve">ăror obiecte sunt similare obiectului viitorului contract, confirmat prin prezentarea contractului precum și prin procesul verbal de recepție la terminarea lucrărilor și p.v. de recepție finală însoțit de recomandare de la </w:t>
            </w:r>
            <w:r>
              <w:rPr>
                <w:sz w:val="20"/>
                <w:szCs w:val="20"/>
              </w:rPr>
              <w:lastRenderedPageBreak/>
              <w:t xml:space="preserve">beneficiar) </w:t>
            </w:r>
            <w:r w:rsidRPr="00921EB4">
              <w:rPr>
                <w:sz w:val="20"/>
                <w:szCs w:val="20"/>
                <w:lang w:val="en-GB"/>
              </w:rPr>
              <w:t xml:space="preserve">executate în ultimul an de activitate să fie egală sau mai mare decît valoarea viitorului contract.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w:t>
            </w:r>
            <w:r w:rsidRPr="00921EB4">
              <w:rPr>
                <w:sz w:val="20"/>
                <w:szCs w:val="20"/>
                <w:lang w:val="ro-MD"/>
              </w:rPr>
              <w:t>procesul-verbal de recepţie la terminarea lucrărilor/procesul-verbal de recepţie finală la expirarea perioadei de garanţie, însoţit de certificări de bună execuţie pentru cele mai importante lucrări din partea Beneficiarului</w:t>
            </w:r>
          </w:p>
          <w:p w14:paraId="1D430142" w14:textId="77777777" w:rsidR="007A399B" w:rsidRDefault="007A399B" w:rsidP="005B1E12">
            <w:pPr>
              <w:shd w:val="clear" w:color="auto" w:fill="FFFFFF" w:themeFill="background1"/>
              <w:tabs>
                <w:tab w:val="left" w:pos="612"/>
              </w:tabs>
              <w:jc w:val="both"/>
              <w:rPr>
                <w:sz w:val="20"/>
                <w:szCs w:val="20"/>
                <w:lang w:val="ro-MD"/>
              </w:rPr>
            </w:pPr>
            <w:r>
              <w:rPr>
                <w:sz w:val="20"/>
                <w:szCs w:val="20"/>
                <w:lang w:val="ro-MD"/>
              </w:rPr>
              <w:t>Notă:</w:t>
            </w:r>
          </w:p>
          <w:p w14:paraId="2E940769" w14:textId="77777777" w:rsidR="007A399B" w:rsidRPr="00BC0293" w:rsidRDefault="007A399B" w:rsidP="005B1E12">
            <w:pPr>
              <w:shd w:val="clear" w:color="auto" w:fill="FFFFFF" w:themeFill="background1"/>
              <w:tabs>
                <w:tab w:val="left" w:pos="612"/>
              </w:tabs>
              <w:jc w:val="both"/>
              <w:rPr>
                <w:sz w:val="20"/>
                <w:szCs w:val="20"/>
                <w:u w:val="single"/>
                <w:lang w:val="ro-MD"/>
              </w:rPr>
            </w:pPr>
            <w:r w:rsidRPr="00BC0293">
              <w:rPr>
                <w:sz w:val="22"/>
                <w:szCs w:val="22"/>
                <w:u w:val="single"/>
              </w:rPr>
              <w:t xml:space="preserve">Similar înseamnă </w:t>
            </w:r>
            <w:r>
              <w:rPr>
                <w:sz w:val="22"/>
                <w:szCs w:val="22"/>
                <w:u w:val="single"/>
              </w:rPr>
              <w:t>–</w:t>
            </w:r>
            <w:r w:rsidRPr="00BC0293">
              <w:rPr>
                <w:sz w:val="22"/>
                <w:szCs w:val="22"/>
                <w:u w:val="single"/>
              </w:rPr>
              <w:t xml:space="preserve"> </w:t>
            </w:r>
            <w:r w:rsidRPr="00C144AC">
              <w:rPr>
                <w:b/>
                <w:sz w:val="20"/>
                <w:szCs w:val="20"/>
                <w:u w:val="single"/>
              </w:rPr>
              <w:t>construcți</w:t>
            </w:r>
            <w:r>
              <w:rPr>
                <w:b/>
                <w:sz w:val="20"/>
                <w:szCs w:val="20"/>
                <w:u w:val="single"/>
              </w:rPr>
              <w:t>a</w:t>
            </w:r>
            <w:r w:rsidRPr="00C144AC">
              <w:rPr>
                <w:b/>
                <w:sz w:val="20"/>
                <w:szCs w:val="20"/>
                <w:u w:val="single"/>
              </w:rPr>
              <w:t>-</w:t>
            </w:r>
            <w:r w:rsidRPr="00C144AC">
              <w:rPr>
                <w:b/>
                <w:bCs/>
                <w:sz w:val="20"/>
                <w:szCs w:val="20"/>
                <w:lang w:val="en-US"/>
              </w:rPr>
              <w:t>reparatia blocurilor sanitare</w:t>
            </w:r>
            <w:r w:rsidRPr="00C144AC">
              <w:t>.</w:t>
            </w:r>
          </w:p>
        </w:tc>
        <w:tc>
          <w:tcPr>
            <w:tcW w:w="1613" w:type="dxa"/>
            <w:shd w:val="clear" w:color="auto" w:fill="auto"/>
            <w:vAlign w:val="center"/>
          </w:tcPr>
          <w:p w14:paraId="7FED1717" w14:textId="77777777" w:rsidR="007A399B" w:rsidRPr="00FF430B" w:rsidRDefault="007A399B" w:rsidP="005B1E12">
            <w:pPr>
              <w:shd w:val="clear" w:color="auto" w:fill="FFFFFF" w:themeFill="background1"/>
              <w:tabs>
                <w:tab w:val="left" w:pos="612"/>
              </w:tabs>
              <w:jc w:val="center"/>
              <w:rPr>
                <w:iCs/>
                <w:noProof w:val="0"/>
                <w:lang w:val="ro-MD" w:eastAsia="ru-RU"/>
              </w:rPr>
            </w:pPr>
            <w:r>
              <w:lastRenderedPageBreak/>
              <w:t>Da</w:t>
            </w:r>
          </w:p>
        </w:tc>
      </w:tr>
      <w:tr w:rsidR="007A399B" w:rsidRPr="00EC30C2" w14:paraId="5E429B34" w14:textId="77777777" w:rsidTr="005B1E12">
        <w:tc>
          <w:tcPr>
            <w:tcW w:w="568" w:type="dxa"/>
            <w:shd w:val="clear" w:color="auto" w:fill="auto"/>
            <w:vAlign w:val="center"/>
          </w:tcPr>
          <w:p w14:paraId="0412E552"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sidRPr="0057658F">
              <w:rPr>
                <w:sz w:val="20"/>
                <w:szCs w:val="20"/>
                <w:lang w:val="en-GB"/>
              </w:rPr>
              <w:t>8</w:t>
            </w:r>
          </w:p>
        </w:tc>
        <w:tc>
          <w:tcPr>
            <w:tcW w:w="3544" w:type="dxa"/>
            <w:shd w:val="clear" w:color="auto" w:fill="auto"/>
            <w:vAlign w:val="center"/>
          </w:tcPr>
          <w:p w14:paraId="63F4257F"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Recomandări pentru contractele prezentate pentru demonstrarea experienței similare</w:t>
            </w:r>
          </w:p>
        </w:tc>
        <w:tc>
          <w:tcPr>
            <w:tcW w:w="4051" w:type="dxa"/>
            <w:shd w:val="clear" w:color="auto" w:fill="auto"/>
            <w:vAlign w:val="center"/>
          </w:tcPr>
          <w:p w14:paraId="284F6782"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en-GB"/>
              </w:rPr>
              <w:t>Original sau copie, confirmat prin aplicarea semnăturii electronice a ofertantului</w:t>
            </w:r>
          </w:p>
        </w:tc>
        <w:tc>
          <w:tcPr>
            <w:tcW w:w="1613" w:type="dxa"/>
            <w:shd w:val="clear" w:color="auto" w:fill="auto"/>
            <w:vAlign w:val="center"/>
          </w:tcPr>
          <w:p w14:paraId="0942AF0F"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6848D841" w14:textId="77777777" w:rsidTr="005B1E12">
        <w:tc>
          <w:tcPr>
            <w:tcW w:w="568" w:type="dxa"/>
            <w:shd w:val="clear" w:color="auto" w:fill="auto"/>
            <w:vAlign w:val="center"/>
          </w:tcPr>
          <w:p w14:paraId="3C49020B" w14:textId="77777777" w:rsidR="007A399B" w:rsidRPr="0057658F" w:rsidRDefault="007A399B" w:rsidP="005B1E12">
            <w:pPr>
              <w:shd w:val="clear" w:color="auto" w:fill="FFFFFF" w:themeFill="background1"/>
              <w:tabs>
                <w:tab w:val="left" w:pos="612"/>
              </w:tabs>
              <w:jc w:val="center"/>
              <w:rPr>
                <w:sz w:val="20"/>
                <w:szCs w:val="20"/>
                <w:lang w:val="en-GB"/>
              </w:rPr>
            </w:pPr>
            <w:r>
              <w:rPr>
                <w:sz w:val="20"/>
                <w:szCs w:val="20"/>
                <w:lang w:val="en-GB"/>
              </w:rPr>
              <w:t>9</w:t>
            </w:r>
          </w:p>
        </w:tc>
        <w:tc>
          <w:tcPr>
            <w:tcW w:w="3544" w:type="dxa"/>
            <w:shd w:val="clear" w:color="auto" w:fill="auto"/>
            <w:vAlign w:val="center"/>
          </w:tcPr>
          <w:p w14:paraId="57E025E7" w14:textId="77777777" w:rsidR="007A399B" w:rsidRPr="002B73CC" w:rsidRDefault="007A399B" w:rsidP="005B1E12">
            <w:pPr>
              <w:pStyle w:val="a7"/>
              <w:tabs>
                <w:tab w:val="left" w:pos="567"/>
              </w:tabs>
              <w:jc w:val="both"/>
              <w:rPr>
                <w:rFonts w:ascii="Times New Roman" w:hAnsi="Times New Roman"/>
                <w:b/>
                <w:sz w:val="20"/>
                <w:lang w:val="ro-MD"/>
              </w:rPr>
            </w:pPr>
            <w:r w:rsidRPr="002B73CC">
              <w:rPr>
                <w:rFonts w:ascii="Times New Roman" w:hAnsi="Times New Roman"/>
                <w:b/>
                <w:sz w:val="20"/>
                <w:lang w:val="ro-MD"/>
              </w:rPr>
              <w:t>Lucrările executate în ultimul an de activitate</w:t>
            </w:r>
          </w:p>
        </w:tc>
        <w:tc>
          <w:tcPr>
            <w:tcW w:w="4051" w:type="dxa"/>
            <w:shd w:val="clear" w:color="auto" w:fill="auto"/>
            <w:vAlign w:val="center"/>
          </w:tcPr>
          <w:p w14:paraId="4D1AFAD0" w14:textId="77777777" w:rsidR="007A399B" w:rsidRPr="00921EB4" w:rsidRDefault="007A399B" w:rsidP="005B1E12">
            <w:pPr>
              <w:pStyle w:val="a7"/>
              <w:tabs>
                <w:tab w:val="left" w:pos="567"/>
              </w:tabs>
              <w:jc w:val="both"/>
              <w:rPr>
                <w:rFonts w:ascii="Times New Roman" w:hAnsi="Times New Roman"/>
                <w:sz w:val="20"/>
                <w:lang w:val="ro-MD"/>
              </w:rPr>
            </w:pPr>
            <w:r w:rsidRPr="00921EB4">
              <w:rPr>
                <w:rFonts w:ascii="Times New Roman" w:hAnsi="Times New Roman"/>
                <w:sz w:val="20"/>
                <w:lang w:val="en-GB"/>
              </w:rPr>
              <w:t xml:space="preserve">Declarație privind </w:t>
            </w:r>
            <w:r w:rsidRPr="00921EB4">
              <w:rPr>
                <w:rFonts w:ascii="Times New Roman" w:hAnsi="Times New Roman"/>
                <w:sz w:val="20"/>
                <w:lang w:val="ro-MD"/>
              </w:rPr>
              <w:t>lista principalelor lucrări executate în ultimul an de</w:t>
            </w:r>
          </w:p>
          <w:p w14:paraId="1F14ECFC" w14:textId="77777777" w:rsidR="007A399B" w:rsidRPr="00921EB4" w:rsidRDefault="007A399B" w:rsidP="005B1E12">
            <w:pPr>
              <w:pStyle w:val="a7"/>
              <w:tabs>
                <w:tab w:val="left" w:pos="567"/>
              </w:tabs>
              <w:jc w:val="both"/>
              <w:rPr>
                <w:rFonts w:ascii="Times New Roman" w:hAnsi="Times New Roman"/>
                <w:sz w:val="20"/>
                <w:lang w:val="ro-MD"/>
              </w:rPr>
            </w:pPr>
            <w:r w:rsidRPr="00921EB4">
              <w:rPr>
                <w:rFonts w:ascii="Times New Roman" w:hAnsi="Times New Roman"/>
                <w:sz w:val="20"/>
                <w:lang w:val="ro-MD"/>
              </w:rPr>
              <w:t xml:space="preserve">activitate, </w:t>
            </w:r>
            <w:r w:rsidRPr="00921EB4">
              <w:rPr>
                <w:rFonts w:ascii="Times New Roman" w:hAnsi="Times New Roman"/>
                <w:sz w:val="20"/>
                <w:lang w:val="en-GB"/>
              </w:rPr>
              <w:t>conform anexei 13 din documentația standard, original, confirmat prin aplicarea semnăturii electronice a ofertantului</w:t>
            </w:r>
          </w:p>
        </w:tc>
        <w:tc>
          <w:tcPr>
            <w:tcW w:w="1613" w:type="dxa"/>
            <w:shd w:val="clear" w:color="auto" w:fill="auto"/>
            <w:vAlign w:val="center"/>
          </w:tcPr>
          <w:p w14:paraId="00D436D9" w14:textId="77777777" w:rsidR="007A399B" w:rsidRDefault="007A399B" w:rsidP="005B1E12">
            <w:pPr>
              <w:shd w:val="clear" w:color="auto" w:fill="FFFFFF" w:themeFill="background1"/>
              <w:tabs>
                <w:tab w:val="left" w:pos="612"/>
              </w:tabs>
              <w:jc w:val="center"/>
            </w:pPr>
            <w:r>
              <w:t>Da</w:t>
            </w:r>
          </w:p>
        </w:tc>
      </w:tr>
      <w:tr w:rsidR="007A399B" w:rsidRPr="00EC30C2" w14:paraId="71DD1AE1" w14:textId="77777777" w:rsidTr="005B1E12">
        <w:tc>
          <w:tcPr>
            <w:tcW w:w="568" w:type="dxa"/>
            <w:shd w:val="clear" w:color="auto" w:fill="auto"/>
            <w:vAlign w:val="center"/>
          </w:tcPr>
          <w:p w14:paraId="4D9D2302"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Pr>
                <w:sz w:val="20"/>
                <w:szCs w:val="20"/>
                <w:lang w:val="en-GB"/>
              </w:rPr>
              <w:t>10</w:t>
            </w:r>
          </w:p>
        </w:tc>
        <w:tc>
          <w:tcPr>
            <w:tcW w:w="3544" w:type="dxa"/>
            <w:shd w:val="clear" w:color="auto" w:fill="auto"/>
            <w:vAlign w:val="center"/>
          </w:tcPr>
          <w:p w14:paraId="2054F086"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Demonstrarea accesului la infrastructura/mijloacele indicate de autoritatea contractantă, pe care aceasta le consideră necesare pentru îndeplinirea contractului ce urmează a fi atribuit</w:t>
            </w:r>
          </w:p>
        </w:tc>
        <w:tc>
          <w:tcPr>
            <w:tcW w:w="4051" w:type="dxa"/>
            <w:shd w:val="clear" w:color="auto" w:fill="auto"/>
            <w:vAlign w:val="center"/>
          </w:tcPr>
          <w:p w14:paraId="759C14A0"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en-GB"/>
              </w:rPr>
              <w:t>Declarație privind dotările specifice, utilajul şi echipamentul necesar pentru îndeplinirea corespunzătoare a contractului, conform anexei 14 din documentația standard, original, confirmat prin aplicarea semnăturii electronice a ofertantului. Operatorul economic trebuie să prezinte documente care atestă faptul că se află în posesia utilajelor, instalaţiilor şi/sau echipamentelor indicate, acestea fiind fie în dotare proprie, fie închiriate, necesare îndeplinirii contractului.</w:t>
            </w:r>
          </w:p>
        </w:tc>
        <w:tc>
          <w:tcPr>
            <w:tcW w:w="1613" w:type="dxa"/>
            <w:shd w:val="clear" w:color="auto" w:fill="auto"/>
            <w:vAlign w:val="center"/>
          </w:tcPr>
          <w:p w14:paraId="7FD0370E"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2353FC98" w14:textId="77777777" w:rsidTr="005B1E12">
        <w:tc>
          <w:tcPr>
            <w:tcW w:w="568" w:type="dxa"/>
            <w:shd w:val="clear" w:color="auto" w:fill="auto"/>
            <w:vAlign w:val="center"/>
          </w:tcPr>
          <w:p w14:paraId="4A5D2140"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Pr>
                <w:sz w:val="20"/>
                <w:szCs w:val="20"/>
                <w:lang w:val="en-GB"/>
              </w:rPr>
              <w:t>11</w:t>
            </w:r>
          </w:p>
        </w:tc>
        <w:tc>
          <w:tcPr>
            <w:tcW w:w="3544" w:type="dxa"/>
            <w:shd w:val="clear" w:color="auto" w:fill="auto"/>
            <w:vAlign w:val="center"/>
          </w:tcPr>
          <w:p w14:paraId="71D1634C"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Demonstrarea accesului la personalul necesar pentru îndeplinirea corespunzătoare a obiectului contractului ce urmează a fi atribuit (personalul de specialitate care va avea un rol esenţial în îndeplinirea acestuia)</w:t>
            </w:r>
          </w:p>
        </w:tc>
        <w:tc>
          <w:tcPr>
            <w:tcW w:w="4051" w:type="dxa"/>
            <w:shd w:val="clear" w:color="auto" w:fill="auto"/>
            <w:vAlign w:val="center"/>
          </w:tcPr>
          <w:p w14:paraId="08DB4CA7"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en-GB"/>
              </w:rPr>
              <w:t>Declarație privind personalul de specialitate propus pentru implementarea contractului conform anexei 15 din docuemntația standard, original, confirmat prin aplicarea semnăturii electronice a ofertantului</w:t>
            </w:r>
          </w:p>
        </w:tc>
        <w:tc>
          <w:tcPr>
            <w:tcW w:w="1613" w:type="dxa"/>
            <w:shd w:val="clear" w:color="auto" w:fill="auto"/>
            <w:vAlign w:val="center"/>
          </w:tcPr>
          <w:p w14:paraId="601867D3"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088BB1C7" w14:textId="77777777" w:rsidTr="005B1E12">
        <w:tc>
          <w:tcPr>
            <w:tcW w:w="568" w:type="dxa"/>
            <w:shd w:val="clear" w:color="auto" w:fill="auto"/>
            <w:vAlign w:val="center"/>
          </w:tcPr>
          <w:p w14:paraId="680E1F1E"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sidRPr="0057658F">
              <w:rPr>
                <w:sz w:val="20"/>
                <w:szCs w:val="20"/>
                <w:lang w:val="en-GB"/>
              </w:rPr>
              <w:t>12</w:t>
            </w:r>
          </w:p>
        </w:tc>
        <w:tc>
          <w:tcPr>
            <w:tcW w:w="3544" w:type="dxa"/>
            <w:shd w:val="clear" w:color="auto" w:fill="auto"/>
            <w:vAlign w:val="center"/>
          </w:tcPr>
          <w:p w14:paraId="00CCC22E"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Certificatul de atestare tehnico-profesională a dirigintelui de șantier</w:t>
            </w:r>
          </w:p>
        </w:tc>
        <w:tc>
          <w:tcPr>
            <w:tcW w:w="4051" w:type="dxa"/>
            <w:shd w:val="clear" w:color="auto" w:fill="auto"/>
            <w:vAlign w:val="center"/>
          </w:tcPr>
          <w:p w14:paraId="4A4210FD"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en-GB"/>
              </w:rPr>
              <w:t>Copie, confirmată prin aplicarea semnăturii electronice a ofertantului</w:t>
            </w:r>
          </w:p>
        </w:tc>
        <w:tc>
          <w:tcPr>
            <w:tcW w:w="1613" w:type="dxa"/>
            <w:shd w:val="clear" w:color="auto" w:fill="auto"/>
            <w:vAlign w:val="center"/>
          </w:tcPr>
          <w:p w14:paraId="63928F2E"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311BA943" w14:textId="77777777" w:rsidTr="005B1E12">
        <w:tc>
          <w:tcPr>
            <w:tcW w:w="568" w:type="dxa"/>
            <w:shd w:val="clear" w:color="auto" w:fill="auto"/>
            <w:vAlign w:val="center"/>
          </w:tcPr>
          <w:p w14:paraId="722FDF81" w14:textId="77777777" w:rsidR="007A399B" w:rsidRPr="00C25D6C" w:rsidRDefault="007A399B" w:rsidP="005B1E12">
            <w:pPr>
              <w:shd w:val="clear" w:color="auto" w:fill="FFFFFF" w:themeFill="background1"/>
              <w:tabs>
                <w:tab w:val="left" w:pos="612"/>
              </w:tabs>
              <w:jc w:val="center"/>
              <w:rPr>
                <w:iCs/>
                <w:noProof w:val="0"/>
                <w:color w:val="000000" w:themeColor="text1"/>
                <w:sz w:val="20"/>
                <w:szCs w:val="20"/>
                <w:lang w:val="ro-MD" w:eastAsia="ru-RU"/>
              </w:rPr>
            </w:pPr>
            <w:r w:rsidRPr="00C25D6C">
              <w:rPr>
                <w:iCs/>
                <w:noProof w:val="0"/>
                <w:color w:val="000000" w:themeColor="text1"/>
                <w:sz w:val="20"/>
                <w:szCs w:val="20"/>
                <w:lang w:val="ro-MD" w:eastAsia="ru-RU"/>
              </w:rPr>
              <w:t>13</w:t>
            </w:r>
          </w:p>
        </w:tc>
        <w:tc>
          <w:tcPr>
            <w:tcW w:w="3544" w:type="dxa"/>
            <w:shd w:val="clear" w:color="auto" w:fill="auto"/>
            <w:vAlign w:val="center"/>
          </w:tcPr>
          <w:p w14:paraId="319E4B41" w14:textId="77777777" w:rsidR="007A399B" w:rsidRPr="00C25D6C" w:rsidRDefault="007A399B" w:rsidP="005B1E12">
            <w:pPr>
              <w:shd w:val="clear" w:color="auto" w:fill="FFFFFF" w:themeFill="background1"/>
              <w:tabs>
                <w:tab w:val="left" w:pos="612"/>
              </w:tabs>
              <w:jc w:val="both"/>
              <w:rPr>
                <w:b/>
                <w:iCs/>
                <w:noProof w:val="0"/>
                <w:color w:val="000000" w:themeColor="text1"/>
                <w:sz w:val="20"/>
                <w:szCs w:val="20"/>
                <w:lang w:val="ro-MD" w:eastAsia="ru-RU"/>
              </w:rPr>
            </w:pPr>
            <w:r w:rsidRPr="00C25D6C">
              <w:rPr>
                <w:b/>
                <w:color w:val="000000" w:themeColor="text1"/>
                <w:sz w:val="20"/>
                <w:szCs w:val="20"/>
              </w:rPr>
              <w:t>Manualul Calității</w:t>
            </w:r>
          </w:p>
        </w:tc>
        <w:tc>
          <w:tcPr>
            <w:tcW w:w="4051" w:type="dxa"/>
            <w:shd w:val="clear" w:color="auto" w:fill="auto"/>
            <w:vAlign w:val="center"/>
          </w:tcPr>
          <w:p w14:paraId="20B9CBF7" w14:textId="77777777" w:rsidR="007A399B" w:rsidRPr="00C25D6C" w:rsidRDefault="007A399B" w:rsidP="005B1E12">
            <w:pPr>
              <w:shd w:val="clear" w:color="auto" w:fill="FFFFFF" w:themeFill="background1"/>
              <w:tabs>
                <w:tab w:val="left" w:pos="612"/>
              </w:tabs>
              <w:jc w:val="both"/>
              <w:rPr>
                <w:iCs/>
                <w:noProof w:val="0"/>
                <w:color w:val="000000" w:themeColor="text1"/>
                <w:sz w:val="20"/>
                <w:szCs w:val="20"/>
                <w:lang w:val="ro-MD" w:eastAsia="ru-RU"/>
              </w:rPr>
            </w:pPr>
            <w:r w:rsidRPr="00C25D6C">
              <w:rPr>
                <w:color w:val="000000" w:themeColor="text1"/>
                <w:sz w:val="20"/>
                <w:szCs w:val="20"/>
                <w:lang w:val="en-GB"/>
              </w:rPr>
              <w:t>Copie, confirmată prin aplicarea semnăturii electronice a ofertantului</w:t>
            </w:r>
          </w:p>
        </w:tc>
        <w:tc>
          <w:tcPr>
            <w:tcW w:w="1613" w:type="dxa"/>
            <w:shd w:val="clear" w:color="auto" w:fill="auto"/>
            <w:vAlign w:val="center"/>
          </w:tcPr>
          <w:p w14:paraId="12D283EC" w14:textId="77777777" w:rsidR="007A399B" w:rsidRPr="00C25D6C" w:rsidRDefault="007A399B" w:rsidP="005B1E12">
            <w:pPr>
              <w:shd w:val="clear" w:color="auto" w:fill="FFFFFF" w:themeFill="background1"/>
              <w:tabs>
                <w:tab w:val="left" w:pos="612"/>
              </w:tabs>
              <w:jc w:val="center"/>
              <w:rPr>
                <w:iCs/>
                <w:noProof w:val="0"/>
                <w:color w:val="000000" w:themeColor="text1"/>
                <w:lang w:val="ro-MD" w:eastAsia="ru-RU"/>
              </w:rPr>
            </w:pPr>
            <w:r w:rsidRPr="00C25D6C">
              <w:rPr>
                <w:color w:val="000000" w:themeColor="text1"/>
              </w:rPr>
              <w:t>Da</w:t>
            </w:r>
          </w:p>
        </w:tc>
      </w:tr>
      <w:tr w:rsidR="007A399B" w:rsidRPr="00EC30C2" w14:paraId="23C9FFB0" w14:textId="77777777" w:rsidTr="005B1E12">
        <w:tc>
          <w:tcPr>
            <w:tcW w:w="568" w:type="dxa"/>
            <w:shd w:val="clear" w:color="auto" w:fill="auto"/>
            <w:vAlign w:val="center"/>
          </w:tcPr>
          <w:p w14:paraId="0D392F7B"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Pr>
                <w:iCs/>
                <w:noProof w:val="0"/>
                <w:sz w:val="20"/>
                <w:szCs w:val="20"/>
                <w:lang w:val="ro-MD" w:eastAsia="ru-RU"/>
              </w:rPr>
              <w:t>14</w:t>
            </w:r>
          </w:p>
        </w:tc>
        <w:tc>
          <w:tcPr>
            <w:tcW w:w="3544" w:type="dxa"/>
            <w:shd w:val="clear" w:color="auto" w:fill="auto"/>
            <w:vAlign w:val="center"/>
          </w:tcPr>
          <w:p w14:paraId="65DF47BD"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Lista subcontractanților și partea/părțile din contract care sunt îndeplinite de către aceștia</w:t>
            </w:r>
          </w:p>
        </w:tc>
        <w:tc>
          <w:tcPr>
            <w:tcW w:w="4051" w:type="dxa"/>
            <w:shd w:val="clear" w:color="auto" w:fill="auto"/>
            <w:vAlign w:val="center"/>
          </w:tcPr>
          <w:p w14:paraId="41D0177E"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en-GB"/>
              </w:rPr>
              <w:t>Conform anexei 16 din documentația standard, original, confirmat prin aplicarea semnăturii electronice a ofertantului. De asemenea, urmează a fi atașat/atașate la anexa nr.16 și copia/copiile contractului/contractelor încheiat/încheiate cu subatreprenorii.</w:t>
            </w:r>
          </w:p>
        </w:tc>
        <w:tc>
          <w:tcPr>
            <w:tcW w:w="1613" w:type="dxa"/>
            <w:shd w:val="clear" w:color="auto" w:fill="auto"/>
            <w:vAlign w:val="center"/>
          </w:tcPr>
          <w:p w14:paraId="672223F3"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60856912" w14:textId="77777777" w:rsidTr="005B1E12">
        <w:tc>
          <w:tcPr>
            <w:tcW w:w="568" w:type="dxa"/>
            <w:shd w:val="clear" w:color="auto" w:fill="auto"/>
            <w:vAlign w:val="center"/>
          </w:tcPr>
          <w:p w14:paraId="1762D7AF"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Pr>
                <w:iCs/>
                <w:noProof w:val="0"/>
                <w:sz w:val="20"/>
                <w:szCs w:val="20"/>
                <w:lang w:val="ro-MD" w:eastAsia="ru-RU"/>
              </w:rPr>
              <w:t>15</w:t>
            </w:r>
          </w:p>
        </w:tc>
        <w:tc>
          <w:tcPr>
            <w:tcW w:w="3544" w:type="dxa"/>
            <w:shd w:val="clear" w:color="auto" w:fill="auto"/>
            <w:vAlign w:val="center"/>
          </w:tcPr>
          <w:p w14:paraId="45F918C2"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rPr>
              <w:t>Informație privind asocierea</w:t>
            </w:r>
          </w:p>
        </w:tc>
        <w:tc>
          <w:tcPr>
            <w:tcW w:w="4051" w:type="dxa"/>
            <w:shd w:val="clear" w:color="auto" w:fill="auto"/>
            <w:vAlign w:val="center"/>
          </w:tcPr>
          <w:p w14:paraId="0037AF8F" w14:textId="77777777" w:rsidR="007A399B" w:rsidRPr="00921EB4" w:rsidRDefault="007A399B" w:rsidP="005B1E12">
            <w:pPr>
              <w:shd w:val="clear" w:color="auto" w:fill="FFFFFF" w:themeFill="background1"/>
              <w:tabs>
                <w:tab w:val="left" w:pos="612"/>
              </w:tabs>
              <w:jc w:val="both"/>
              <w:rPr>
                <w:sz w:val="20"/>
                <w:szCs w:val="20"/>
                <w:lang w:val="ro-MD"/>
              </w:rPr>
            </w:pPr>
            <w:r w:rsidRPr="00921EB4">
              <w:rPr>
                <w:sz w:val="20"/>
                <w:szCs w:val="20"/>
                <w:lang w:val="ro-MD"/>
              </w:rPr>
              <w:t>C</w:t>
            </w:r>
            <w:r w:rsidRPr="00921EB4">
              <w:rPr>
                <w:sz w:val="20"/>
                <w:szCs w:val="20"/>
                <w:lang w:val="en-GB"/>
              </w:rPr>
              <w:t xml:space="preserve">onform anexei 17 din documentația standard – original, confirmat prin aplicarea semnăturii electronice a ofertantului, precum și acordul de asociere în care vor preciza detaliat sarcinile ce revin fiecărui asociat. Totodată </w:t>
            </w:r>
            <w:r w:rsidRPr="00921EB4">
              <w:rPr>
                <w:sz w:val="20"/>
                <w:szCs w:val="20"/>
                <w:lang w:val="ro-MD"/>
              </w:rPr>
              <w:t>fiecare asociat urmează să prezinte DUAE-ul separat. Asocierea trebuie prezentată în formă scrisă la solicitarea autorității contractante odată ce a fost declarat în DUAE.</w:t>
            </w:r>
          </w:p>
        </w:tc>
        <w:tc>
          <w:tcPr>
            <w:tcW w:w="1613" w:type="dxa"/>
            <w:shd w:val="clear" w:color="auto" w:fill="auto"/>
            <w:vAlign w:val="center"/>
          </w:tcPr>
          <w:p w14:paraId="7356B5B2"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02B42B84" w14:textId="77777777" w:rsidTr="005B1E12">
        <w:tc>
          <w:tcPr>
            <w:tcW w:w="568" w:type="dxa"/>
            <w:shd w:val="clear" w:color="auto" w:fill="auto"/>
            <w:vAlign w:val="center"/>
          </w:tcPr>
          <w:p w14:paraId="791CC60E"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Pr>
                <w:iCs/>
                <w:noProof w:val="0"/>
                <w:sz w:val="20"/>
                <w:szCs w:val="20"/>
                <w:lang w:val="ro-MD" w:eastAsia="ru-RU"/>
              </w:rPr>
              <w:t>16</w:t>
            </w:r>
          </w:p>
        </w:tc>
        <w:tc>
          <w:tcPr>
            <w:tcW w:w="3544" w:type="dxa"/>
            <w:shd w:val="clear" w:color="auto" w:fill="auto"/>
          </w:tcPr>
          <w:p w14:paraId="5FE70437"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eastAsia="ru-RU"/>
              </w:rPr>
              <w:t>Aviz pentru participare la licitațiile publice de lucrări din domeniul construcțiilor și instalațiilor </w:t>
            </w:r>
          </w:p>
        </w:tc>
        <w:tc>
          <w:tcPr>
            <w:tcW w:w="4051" w:type="dxa"/>
            <w:shd w:val="clear" w:color="auto" w:fill="auto"/>
            <w:vAlign w:val="center"/>
          </w:tcPr>
          <w:p w14:paraId="3C999902"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ro-MD"/>
              </w:rPr>
              <w:t>C</w:t>
            </w:r>
            <w:r w:rsidRPr="00921EB4">
              <w:rPr>
                <w:sz w:val="20"/>
                <w:szCs w:val="20"/>
                <w:lang w:val="en-GB"/>
              </w:rPr>
              <w:t>onform anexei 22 din documentația standard – original sau copie, confirmat prin aplicarea semnăturii electronice a ofertantului.</w:t>
            </w:r>
          </w:p>
        </w:tc>
        <w:tc>
          <w:tcPr>
            <w:tcW w:w="1613" w:type="dxa"/>
            <w:shd w:val="clear" w:color="auto" w:fill="auto"/>
            <w:vAlign w:val="center"/>
          </w:tcPr>
          <w:p w14:paraId="6B8FB232"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22D1C971" w14:textId="77777777" w:rsidTr="005B1E12">
        <w:tc>
          <w:tcPr>
            <w:tcW w:w="568" w:type="dxa"/>
            <w:shd w:val="clear" w:color="auto" w:fill="auto"/>
            <w:vAlign w:val="center"/>
          </w:tcPr>
          <w:p w14:paraId="54F62A76" w14:textId="77777777" w:rsidR="007A399B" w:rsidRPr="0057658F" w:rsidRDefault="007A399B" w:rsidP="005B1E12">
            <w:pPr>
              <w:shd w:val="clear" w:color="auto" w:fill="FFFFFF" w:themeFill="background1"/>
              <w:tabs>
                <w:tab w:val="left" w:pos="612"/>
              </w:tabs>
              <w:jc w:val="center"/>
              <w:rPr>
                <w:iCs/>
                <w:noProof w:val="0"/>
                <w:sz w:val="20"/>
                <w:szCs w:val="20"/>
                <w:lang w:val="ro-MD" w:eastAsia="ru-RU"/>
              </w:rPr>
            </w:pPr>
            <w:r>
              <w:rPr>
                <w:iCs/>
                <w:noProof w:val="0"/>
                <w:sz w:val="20"/>
                <w:szCs w:val="20"/>
                <w:lang w:val="ro-MD" w:eastAsia="ru-RU"/>
              </w:rPr>
              <w:lastRenderedPageBreak/>
              <w:t>17</w:t>
            </w:r>
          </w:p>
        </w:tc>
        <w:tc>
          <w:tcPr>
            <w:tcW w:w="3544" w:type="dxa"/>
            <w:shd w:val="clear" w:color="auto" w:fill="auto"/>
            <w:vAlign w:val="center"/>
          </w:tcPr>
          <w:p w14:paraId="02C7E3F7" w14:textId="77777777" w:rsidR="007A399B" w:rsidRPr="002B73CC" w:rsidRDefault="007A399B" w:rsidP="005B1E12">
            <w:pPr>
              <w:shd w:val="clear" w:color="auto" w:fill="FFFFFF" w:themeFill="background1"/>
              <w:tabs>
                <w:tab w:val="left" w:pos="612"/>
              </w:tabs>
              <w:jc w:val="both"/>
              <w:rPr>
                <w:b/>
                <w:iCs/>
                <w:noProof w:val="0"/>
                <w:sz w:val="20"/>
                <w:szCs w:val="20"/>
                <w:lang w:val="ro-MD" w:eastAsia="ru-RU"/>
              </w:rPr>
            </w:pPr>
            <w:r w:rsidRPr="002B73CC">
              <w:rPr>
                <w:b/>
                <w:sz w:val="20"/>
                <w:szCs w:val="20"/>
                <w:lang w:val="en-GB"/>
              </w:rPr>
              <w:t>Perioada de garanție a lucrarilor</w:t>
            </w:r>
          </w:p>
        </w:tc>
        <w:tc>
          <w:tcPr>
            <w:tcW w:w="4051" w:type="dxa"/>
            <w:shd w:val="clear" w:color="auto" w:fill="auto"/>
            <w:vAlign w:val="center"/>
          </w:tcPr>
          <w:p w14:paraId="49811ED8" w14:textId="77777777" w:rsidR="007A399B" w:rsidRPr="00921EB4" w:rsidRDefault="007A399B" w:rsidP="005B1E12">
            <w:pPr>
              <w:shd w:val="clear" w:color="auto" w:fill="FFFFFF" w:themeFill="background1"/>
              <w:tabs>
                <w:tab w:val="left" w:pos="612"/>
              </w:tabs>
              <w:jc w:val="both"/>
              <w:rPr>
                <w:sz w:val="20"/>
                <w:szCs w:val="20"/>
                <w:lang w:val="en-GB"/>
              </w:rPr>
            </w:pPr>
            <w:r w:rsidRPr="00921EB4">
              <w:rPr>
                <w:sz w:val="20"/>
                <w:szCs w:val="20"/>
                <w:lang w:val="en-GB"/>
              </w:rPr>
              <w:t xml:space="preserve">Perioada de garanţie pentru lucrările prevăzute este de minim </w:t>
            </w:r>
            <w:r>
              <w:rPr>
                <w:sz w:val="20"/>
                <w:szCs w:val="20"/>
                <w:lang w:val="en-GB"/>
              </w:rPr>
              <w:t>4</w:t>
            </w:r>
            <w:r w:rsidRPr="00921EB4">
              <w:rPr>
                <w:sz w:val="20"/>
                <w:szCs w:val="20"/>
                <w:lang w:val="en-GB"/>
              </w:rPr>
              <w:t xml:space="preserve"> ani de la recepția lucrărilor. Antreprenorul, în conformitate cu prevederile art. 30 a Legii RM Nr. 721 din 02.02.1996 privind calitatea în construcţii, răspunde potrivit obligaţiilor ce-i revin pentru viciile ascunse ale lucrărilor, ivite într-un interval de </w:t>
            </w:r>
            <w:r>
              <w:rPr>
                <w:sz w:val="20"/>
                <w:szCs w:val="20"/>
                <w:lang w:val="en-GB"/>
              </w:rPr>
              <w:t>4</w:t>
            </w:r>
            <w:r w:rsidRPr="00921EB4">
              <w:rPr>
                <w:sz w:val="20"/>
                <w:szCs w:val="20"/>
                <w:lang w:val="en-GB"/>
              </w:rPr>
              <w:t xml:space="preserve"> ani de la recepţia lucrărilor, precum şi pe toată durata de existenţă a construcţiei, pentru viciile structurii de rezistenţă rezultate din nerespectarea normelor de proiectare şi execuţie în vigoare la data realizării ei.</w:t>
            </w:r>
          </w:p>
          <w:p w14:paraId="79893370" w14:textId="77777777" w:rsidR="007A399B" w:rsidRPr="00921EB4" w:rsidRDefault="007A399B" w:rsidP="005B1E12">
            <w:pPr>
              <w:shd w:val="clear" w:color="auto" w:fill="FFFFFF" w:themeFill="background1"/>
              <w:tabs>
                <w:tab w:val="left" w:pos="612"/>
              </w:tabs>
              <w:jc w:val="both"/>
              <w:rPr>
                <w:iCs/>
                <w:noProof w:val="0"/>
                <w:sz w:val="20"/>
                <w:szCs w:val="20"/>
                <w:lang w:val="ro-MD" w:eastAsia="ru-RU"/>
              </w:rPr>
            </w:pPr>
            <w:r w:rsidRPr="00921EB4">
              <w:rPr>
                <w:sz w:val="20"/>
                <w:szCs w:val="20"/>
                <w:lang w:val="en-GB"/>
              </w:rPr>
              <w:t>Declarație originală, confirmată prin aplicarea semnăturii electronice a ofertantului.</w:t>
            </w:r>
          </w:p>
        </w:tc>
        <w:tc>
          <w:tcPr>
            <w:tcW w:w="1613" w:type="dxa"/>
            <w:shd w:val="clear" w:color="auto" w:fill="auto"/>
            <w:vAlign w:val="center"/>
          </w:tcPr>
          <w:p w14:paraId="1F8740E8" w14:textId="77777777" w:rsidR="007A399B" w:rsidRPr="00FF430B" w:rsidRDefault="007A399B" w:rsidP="005B1E12">
            <w:pPr>
              <w:shd w:val="clear" w:color="auto" w:fill="FFFFFF" w:themeFill="background1"/>
              <w:tabs>
                <w:tab w:val="left" w:pos="612"/>
              </w:tabs>
              <w:jc w:val="center"/>
              <w:rPr>
                <w:iCs/>
                <w:noProof w:val="0"/>
                <w:lang w:val="ro-MD" w:eastAsia="ru-RU"/>
              </w:rPr>
            </w:pPr>
            <w:r>
              <w:t>Da</w:t>
            </w:r>
          </w:p>
        </w:tc>
      </w:tr>
      <w:tr w:rsidR="007A399B" w:rsidRPr="00EC30C2" w14:paraId="0297399B" w14:textId="77777777" w:rsidTr="005B1E12">
        <w:tc>
          <w:tcPr>
            <w:tcW w:w="568" w:type="dxa"/>
            <w:shd w:val="clear" w:color="auto" w:fill="auto"/>
            <w:vAlign w:val="center"/>
          </w:tcPr>
          <w:p w14:paraId="6529C0A0" w14:textId="77777777" w:rsidR="007A399B" w:rsidRPr="00FF7789" w:rsidRDefault="007A399B" w:rsidP="005B1E12">
            <w:pPr>
              <w:shd w:val="clear" w:color="auto" w:fill="FFFFFF" w:themeFill="background1"/>
              <w:tabs>
                <w:tab w:val="left" w:pos="612"/>
              </w:tabs>
              <w:jc w:val="center"/>
              <w:rPr>
                <w:color w:val="FF0000"/>
                <w:sz w:val="20"/>
                <w:szCs w:val="20"/>
                <w:lang w:val="en-GB"/>
              </w:rPr>
            </w:pPr>
            <w:r w:rsidRPr="006D6444">
              <w:rPr>
                <w:color w:val="000000" w:themeColor="text1"/>
                <w:sz w:val="20"/>
                <w:szCs w:val="20"/>
                <w:lang w:val="en-GB"/>
              </w:rPr>
              <w:t>1</w:t>
            </w:r>
            <w:r>
              <w:rPr>
                <w:color w:val="000000" w:themeColor="text1"/>
                <w:sz w:val="20"/>
                <w:szCs w:val="20"/>
                <w:lang w:val="en-GB"/>
              </w:rPr>
              <w:t>8</w:t>
            </w:r>
          </w:p>
        </w:tc>
        <w:tc>
          <w:tcPr>
            <w:tcW w:w="3544" w:type="dxa"/>
            <w:shd w:val="clear" w:color="auto" w:fill="auto"/>
          </w:tcPr>
          <w:p w14:paraId="0DCFAC65" w14:textId="77777777" w:rsidR="007A399B" w:rsidRPr="00FF7789" w:rsidRDefault="007A399B" w:rsidP="005B1E12">
            <w:pPr>
              <w:ind w:left="37"/>
              <w:contextualSpacing/>
              <w:jc w:val="both"/>
              <w:rPr>
                <w:b/>
                <w:color w:val="FF0000"/>
                <w:sz w:val="20"/>
                <w:szCs w:val="20"/>
                <w:lang w:val="ro-MD"/>
              </w:rPr>
            </w:pPr>
            <w:r w:rsidRPr="00A17B95">
              <w:rPr>
                <w:rFonts w:eastAsia="MS Mincho"/>
                <w:color w:val="000000"/>
                <w:kern w:val="28"/>
                <w:lang w:val="ro-MD"/>
              </w:rPr>
              <w:t>Extras din Registrul de stat al persoanelor juridice emis de Agenția Servicii Publice</w:t>
            </w:r>
          </w:p>
        </w:tc>
        <w:tc>
          <w:tcPr>
            <w:tcW w:w="4051" w:type="dxa"/>
            <w:shd w:val="clear" w:color="auto" w:fill="auto"/>
          </w:tcPr>
          <w:p w14:paraId="7315523D" w14:textId="77777777" w:rsidR="007A399B" w:rsidRPr="00FF7789" w:rsidRDefault="007A399B" w:rsidP="005B1E12">
            <w:pPr>
              <w:shd w:val="clear" w:color="auto" w:fill="FFFFFF"/>
              <w:tabs>
                <w:tab w:val="left" w:pos="612"/>
              </w:tabs>
              <w:spacing w:before="120" w:after="120"/>
              <w:rPr>
                <w:color w:val="FF0000"/>
                <w:sz w:val="20"/>
                <w:szCs w:val="20"/>
                <w:lang w:val="en-GB"/>
              </w:rPr>
            </w:pPr>
            <w:r w:rsidRPr="00F9384C">
              <w:rPr>
                <w:iCs/>
                <w:color w:val="000000" w:themeColor="text1"/>
                <w:sz w:val="20"/>
                <w:szCs w:val="20"/>
                <w:lang w:eastAsia="ru-RU"/>
              </w:rPr>
              <w:t>Confirmat prin aplicarea semnăturii electronice a ofertantului</w:t>
            </w:r>
          </w:p>
        </w:tc>
        <w:tc>
          <w:tcPr>
            <w:tcW w:w="1613" w:type="dxa"/>
            <w:shd w:val="clear" w:color="auto" w:fill="auto"/>
          </w:tcPr>
          <w:p w14:paraId="1400ED2B" w14:textId="77777777" w:rsidR="007A399B" w:rsidRPr="00FF7789" w:rsidRDefault="007A399B" w:rsidP="005B1E12">
            <w:pPr>
              <w:shd w:val="clear" w:color="auto" w:fill="FFFFFF"/>
              <w:tabs>
                <w:tab w:val="left" w:pos="612"/>
              </w:tabs>
              <w:spacing w:before="120" w:after="120"/>
              <w:jc w:val="center"/>
              <w:rPr>
                <w:iCs/>
                <w:color w:val="FF0000"/>
                <w:sz w:val="20"/>
                <w:szCs w:val="20"/>
                <w:lang w:eastAsia="ru-RU"/>
              </w:rPr>
            </w:pPr>
          </w:p>
        </w:tc>
      </w:tr>
    </w:tbl>
    <w:p w14:paraId="7E899E83"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w:t>
      </w:r>
      <w:r w:rsidRPr="00FF430B">
        <w:rPr>
          <w:lang w:val="ro-MD"/>
        </w:rPr>
        <w:t xml:space="preserve">, </w:t>
      </w:r>
      <w:r w:rsidRPr="00FF430B">
        <w:rPr>
          <w:b/>
          <w:noProof w:val="0"/>
          <w:lang w:val="ro-MD" w:eastAsia="ru-RU"/>
        </w:rPr>
        <w:t>cuantumul</w:t>
      </w:r>
      <w:r>
        <w:rPr>
          <w:b/>
          <w:noProof w:val="0"/>
          <w:lang w:val="ro-MD" w:eastAsia="ru-RU"/>
        </w:rPr>
        <w:t xml:space="preserve"> </w:t>
      </w:r>
      <w:r w:rsidRPr="009A1FEE">
        <w:rPr>
          <w:b/>
          <w:noProof w:val="0"/>
          <w:color w:val="000000" w:themeColor="text1"/>
          <w:lang w:val="ro-MD" w:eastAsia="ru-RU"/>
        </w:rPr>
        <w:t>1 %.</w:t>
      </w:r>
    </w:p>
    <w:p w14:paraId="0092F212"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Pr>
          <w:b/>
          <w:noProof w:val="0"/>
          <w:lang w:val="ro-MD" w:eastAsia="ru-RU"/>
        </w:rPr>
        <w:t xml:space="preserve"> </w:t>
      </w:r>
      <w:r w:rsidRPr="00FF430B">
        <w:rPr>
          <w:b/>
          <w:noProof w:val="0"/>
          <w:lang w:val="ro-MD" w:eastAsia="ru-RU"/>
        </w:rPr>
        <w:t>sau serviciilor de proiectare și de lucrări</w:t>
      </w:r>
      <w:r>
        <w:rPr>
          <w:b/>
          <w:noProof w:val="0"/>
          <w:lang w:val="ro-MD" w:eastAsia="ru-RU"/>
        </w:rPr>
        <w:t xml:space="preserve">  </w:t>
      </w:r>
      <w:r w:rsidRPr="00B801E2">
        <w:rPr>
          <w:b/>
          <w:i/>
          <w:noProof w:val="0"/>
          <w:u w:val="single"/>
          <w:lang w:val="ro-MD" w:eastAsia="ru-RU"/>
        </w:rPr>
        <w:t xml:space="preserve">minim </w:t>
      </w:r>
      <w:r>
        <w:rPr>
          <w:b/>
          <w:i/>
          <w:noProof w:val="0"/>
          <w:u w:val="single"/>
          <w:lang w:val="ro-MD" w:eastAsia="ru-RU"/>
        </w:rPr>
        <w:t>4</w:t>
      </w:r>
      <w:r w:rsidRPr="00B801E2">
        <w:rPr>
          <w:b/>
          <w:i/>
          <w:noProof w:val="0"/>
          <w:u w:val="single"/>
          <w:lang w:val="ro-MD" w:eastAsia="ru-RU"/>
        </w:rPr>
        <w:t xml:space="preserve"> ani</w:t>
      </w:r>
      <w:r>
        <w:rPr>
          <w:b/>
          <w:i/>
          <w:noProof w:val="0"/>
          <w:u w:val="single"/>
          <w:lang w:val="ro-MD" w:eastAsia="ru-RU"/>
        </w:rPr>
        <w:t xml:space="preserve"> </w:t>
      </w:r>
      <w:r w:rsidRPr="008A2D73">
        <w:rPr>
          <w:b/>
          <w:i/>
          <w:noProof w:val="0"/>
          <w:u w:val="single"/>
          <w:lang w:val="en-GB" w:eastAsia="ru-RU"/>
        </w:rPr>
        <w:t>de la recepția lucrărilor</w:t>
      </w:r>
      <w:r w:rsidRPr="00FF430B">
        <w:rPr>
          <w:b/>
          <w:noProof w:val="0"/>
          <w:lang w:val="ro-MD" w:eastAsia="ru-RU"/>
        </w:rPr>
        <w:t>.</w:t>
      </w:r>
    </w:p>
    <w:p w14:paraId="205D44ED" w14:textId="77777777" w:rsidR="007A399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 cuantumul</w:t>
      </w:r>
      <w:r>
        <w:rPr>
          <w:b/>
          <w:noProof w:val="0"/>
          <w:lang w:val="ro-MD" w:eastAsia="ru-RU"/>
        </w:rPr>
        <w:t xml:space="preserve"> 5 % </w:t>
      </w:r>
    </w:p>
    <w:p w14:paraId="352A0E44" w14:textId="77777777" w:rsidR="007A399B" w:rsidRDefault="007A399B" w:rsidP="007A399B">
      <w:pPr>
        <w:shd w:val="clear" w:color="auto" w:fill="FFFFFF" w:themeFill="background1"/>
        <w:tabs>
          <w:tab w:val="right" w:pos="426"/>
        </w:tabs>
        <w:spacing w:before="120"/>
      </w:pPr>
      <w:r w:rsidRPr="00DE04EC">
        <w:rPr>
          <w:noProof w:val="0"/>
          <w:lang w:val="ro-MD" w:eastAsia="ru-RU"/>
        </w:rPr>
        <w:t xml:space="preserve">  </w:t>
      </w:r>
      <w: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14:paraId="297227B3" w14:textId="77777777" w:rsidR="007A399B" w:rsidRDefault="007A399B" w:rsidP="007A399B">
      <w:pPr>
        <w:shd w:val="clear" w:color="auto" w:fill="FFFFFF" w:themeFill="background1"/>
        <w:tabs>
          <w:tab w:val="right" w:pos="426"/>
        </w:tabs>
        <w:spacing w:before="120"/>
      </w:pPr>
      <w:r>
        <w:t xml:space="preserve"> 2) rețineri succesive directe din plata cuvenită pentru facturile fiscale înaintate; </w:t>
      </w:r>
    </w:p>
    <w:p w14:paraId="1B69C9D2" w14:textId="77777777" w:rsidR="007A399B" w:rsidRPr="00FF430B" w:rsidRDefault="007A399B" w:rsidP="007A399B">
      <w:pPr>
        <w:shd w:val="clear" w:color="auto" w:fill="FFFFFF" w:themeFill="background1"/>
        <w:tabs>
          <w:tab w:val="right" w:pos="426"/>
        </w:tabs>
        <w:spacing w:before="120"/>
        <w:rPr>
          <w:b/>
          <w:noProof w:val="0"/>
          <w:lang w:val="ro-MD" w:eastAsia="ru-RU"/>
        </w:rPr>
      </w:pPr>
      <w:r>
        <w:t>3) transfer pe contul autorității contractante</w:t>
      </w:r>
      <w:r w:rsidRPr="00FF430B">
        <w:rPr>
          <w:b/>
          <w:noProof w:val="0"/>
          <w:lang w:val="ro-MD" w:eastAsia="ru-RU"/>
        </w:rPr>
        <w:t>.</w:t>
      </w:r>
    </w:p>
    <w:p w14:paraId="44703992"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restrânse și a procedurii negociate), după caz</w:t>
      </w:r>
      <w:r>
        <w:rPr>
          <w:b/>
          <w:noProof w:val="0"/>
          <w:lang w:val="ro-MD" w:eastAsia="ru-RU"/>
        </w:rPr>
        <w:t xml:space="preserve"> </w:t>
      </w:r>
      <w:r w:rsidRPr="00073565">
        <w:rPr>
          <w:b/>
          <w:i/>
          <w:noProof w:val="0"/>
          <w:u w:val="single"/>
          <w:lang w:val="ro-MD" w:eastAsia="ru-RU"/>
        </w:rPr>
        <w:t>nu se aplică</w:t>
      </w:r>
    </w:p>
    <w:p w14:paraId="205D61AE"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w:t>
      </w:r>
      <w:r w:rsidRPr="00841C53">
        <w:rPr>
          <w:b/>
          <w:i/>
          <w:noProof w:val="0"/>
          <w:u w:val="single"/>
          <w:lang w:val="ro-MD" w:eastAsia="ru-RU"/>
        </w:rPr>
        <w:t xml:space="preserve"> </w:t>
      </w:r>
      <w:r w:rsidRPr="00073565">
        <w:rPr>
          <w:b/>
          <w:i/>
          <w:noProof w:val="0"/>
          <w:u w:val="single"/>
          <w:lang w:val="ro-MD" w:eastAsia="ru-RU"/>
        </w:rPr>
        <w:t>nu se aplică</w:t>
      </w:r>
    </w:p>
    <w:p w14:paraId="397924E1" w14:textId="77777777" w:rsidR="007A399B" w:rsidRPr="00FF430B" w:rsidRDefault="007A399B" w:rsidP="007A399B">
      <w:pPr>
        <w:numPr>
          <w:ilvl w:val="0"/>
          <w:numId w:val="22"/>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xml:space="preserve">): </w:t>
      </w:r>
      <w:r w:rsidRPr="00B801E2">
        <w:rPr>
          <w:b/>
          <w:i/>
          <w:noProof w:val="0"/>
          <w:u w:val="single"/>
          <w:lang w:val="ro-MD" w:eastAsia="ru-RU"/>
        </w:rPr>
        <w:t>nu se aplică</w:t>
      </w:r>
    </w:p>
    <w:p w14:paraId="7788AF51" w14:textId="77777777" w:rsidR="007A399B" w:rsidRPr="00FF430B" w:rsidRDefault="007A399B" w:rsidP="007A399B">
      <w:pPr>
        <w:numPr>
          <w:ilvl w:val="0"/>
          <w:numId w:val="22"/>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w:t>
      </w:r>
      <w:bookmarkEnd w:id="45"/>
      <w:r>
        <w:rPr>
          <w:b/>
          <w:noProof w:val="0"/>
          <w:lang w:val="ro-MD" w:eastAsia="ru-RU"/>
        </w:rPr>
        <w:t xml:space="preserve"> lei MD</w:t>
      </w:r>
    </w:p>
    <w:p w14:paraId="51BA9FA0" w14:textId="77777777" w:rsidR="007A399B" w:rsidRPr="00FF430B" w:rsidRDefault="007A399B" w:rsidP="007A399B">
      <w:pPr>
        <w:numPr>
          <w:ilvl w:val="0"/>
          <w:numId w:val="22"/>
        </w:numPr>
        <w:tabs>
          <w:tab w:val="right" w:pos="426"/>
        </w:tabs>
        <w:spacing w:before="120"/>
        <w:ind w:left="0" w:firstLine="0"/>
        <w:rPr>
          <w:b/>
          <w:noProof w:val="0"/>
          <w:lang w:val="ro-MD" w:eastAsia="ru-RU"/>
        </w:rPr>
      </w:pPr>
      <w:r w:rsidRPr="00FF430B">
        <w:rPr>
          <w:b/>
          <w:noProof w:val="0"/>
          <w:lang w:val="ro-MD" w:eastAsia="ru-RU"/>
        </w:rPr>
        <w:t>Criteriul de evaluare aplicat pentru atribuirea contractului:</w:t>
      </w:r>
      <w:r w:rsidRPr="00841C53">
        <w:rPr>
          <w:b/>
          <w:i/>
          <w:noProof w:val="0"/>
          <w:u w:val="single"/>
          <w:lang w:val="ro-MD" w:eastAsia="ru-RU"/>
        </w:rPr>
        <w:t xml:space="preserve"> </w:t>
      </w:r>
      <w:r w:rsidRPr="0099147F">
        <w:rPr>
          <w:b/>
          <w:i/>
          <w:noProof w:val="0"/>
          <w:u w:val="single"/>
          <w:lang w:val="ro-MD" w:eastAsia="ru-RU"/>
        </w:rPr>
        <w:t>prețul cel mai scăzut</w:t>
      </w:r>
      <w:r>
        <w:rPr>
          <w:b/>
          <w:i/>
          <w:noProof w:val="0"/>
          <w:u w:val="single"/>
          <w:lang w:val="ro-MD" w:eastAsia="ru-RU"/>
        </w:rPr>
        <w:t xml:space="preserve"> (cu condiția respectării tuturor cerințelor solicitate)</w:t>
      </w:r>
    </w:p>
    <w:p w14:paraId="7F8A97DC" w14:textId="77777777" w:rsidR="007A399B" w:rsidRPr="00FF430B" w:rsidRDefault="007A399B" w:rsidP="007A399B">
      <w:pPr>
        <w:numPr>
          <w:ilvl w:val="0"/>
          <w:numId w:val="22"/>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7A399B" w:rsidRPr="00EC30C2" w14:paraId="31ADF2A3" w14:textId="77777777" w:rsidTr="005B1E12">
        <w:tc>
          <w:tcPr>
            <w:tcW w:w="577" w:type="dxa"/>
            <w:shd w:val="clear" w:color="auto" w:fill="auto"/>
          </w:tcPr>
          <w:p w14:paraId="02F0D1DB" w14:textId="77777777" w:rsidR="007A399B" w:rsidRPr="00FF430B" w:rsidRDefault="007A399B" w:rsidP="005B1E12">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6BAF66A5" w14:textId="77777777" w:rsidR="007A399B" w:rsidRPr="00FF430B" w:rsidRDefault="007A399B" w:rsidP="005B1E12">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4301A89A" w14:textId="77777777" w:rsidR="007A399B" w:rsidRPr="00FF430B" w:rsidRDefault="007A399B" w:rsidP="005B1E12">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7A399B" w:rsidRPr="00EC30C2" w14:paraId="0C7D613F" w14:textId="77777777" w:rsidTr="005B1E12">
        <w:tc>
          <w:tcPr>
            <w:tcW w:w="577" w:type="dxa"/>
            <w:shd w:val="clear" w:color="auto" w:fill="auto"/>
          </w:tcPr>
          <w:p w14:paraId="7942371F" w14:textId="77777777" w:rsidR="007A399B" w:rsidRPr="00FF430B" w:rsidRDefault="007A399B" w:rsidP="005B1E12">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7C498D47" w14:textId="77777777" w:rsidR="007A399B" w:rsidRPr="00FF430B" w:rsidRDefault="007A399B" w:rsidP="005B1E12">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2CBDE816" w14:textId="77777777" w:rsidR="007A399B" w:rsidRPr="00FF430B" w:rsidRDefault="007A399B" w:rsidP="005B1E12">
            <w:pPr>
              <w:shd w:val="clear" w:color="auto" w:fill="FFFFFF" w:themeFill="background1"/>
              <w:tabs>
                <w:tab w:val="left" w:pos="612"/>
              </w:tabs>
              <w:spacing w:before="120" w:after="120"/>
              <w:rPr>
                <w:iCs/>
                <w:noProof w:val="0"/>
                <w:lang w:val="ro-MD" w:eastAsia="ru-RU"/>
              </w:rPr>
            </w:pPr>
          </w:p>
        </w:tc>
      </w:tr>
      <w:tr w:rsidR="007A399B" w:rsidRPr="00EC30C2" w14:paraId="0D7E569B" w14:textId="77777777" w:rsidTr="005B1E12">
        <w:tc>
          <w:tcPr>
            <w:tcW w:w="577" w:type="dxa"/>
            <w:shd w:val="clear" w:color="auto" w:fill="auto"/>
          </w:tcPr>
          <w:p w14:paraId="41086BC7" w14:textId="77777777" w:rsidR="007A399B" w:rsidRPr="00FF430B" w:rsidRDefault="007A399B" w:rsidP="005B1E12">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7B1B8C7A" w14:textId="77777777" w:rsidR="007A399B" w:rsidRPr="00FF430B" w:rsidRDefault="007A399B" w:rsidP="005B1E12">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6AE926B1" w14:textId="77777777" w:rsidR="007A399B" w:rsidRPr="00FF430B" w:rsidRDefault="007A399B" w:rsidP="005B1E12">
            <w:pPr>
              <w:shd w:val="clear" w:color="auto" w:fill="FFFFFF" w:themeFill="background1"/>
              <w:tabs>
                <w:tab w:val="left" w:pos="612"/>
              </w:tabs>
              <w:spacing w:before="120" w:after="120"/>
              <w:rPr>
                <w:iCs/>
                <w:noProof w:val="0"/>
                <w:lang w:val="ro-MD" w:eastAsia="ru-RU"/>
              </w:rPr>
            </w:pPr>
          </w:p>
        </w:tc>
      </w:tr>
    </w:tbl>
    <w:p w14:paraId="42CD26FD"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35D97F8" w14:textId="77777777" w:rsidR="007A399B" w:rsidRPr="00FF430B" w:rsidRDefault="007A399B" w:rsidP="007A399B">
      <w:pPr>
        <w:numPr>
          <w:ilvl w:val="0"/>
          <w:numId w:val="23"/>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conform SIA RSAP /până la: </w:t>
      </w:r>
      <w:r w:rsidRPr="00FF430B">
        <w:rPr>
          <w:b/>
          <w:i/>
          <w:noProof w:val="0"/>
          <w:lang w:val="ro-MD" w:eastAsia="ru-RU"/>
        </w:rPr>
        <w:t>[ora exactă]</w:t>
      </w:r>
      <w:r w:rsidRPr="00FF430B">
        <w:rPr>
          <w:b/>
          <w:noProof w:val="0"/>
          <w:lang w:val="ro-MD" w:eastAsia="ru-RU"/>
        </w:rPr>
        <w:t>____________________________________</w:t>
      </w:r>
    </w:p>
    <w:p w14:paraId="489BD9B0" w14:textId="77777777" w:rsidR="007A399B" w:rsidRPr="00FF430B" w:rsidRDefault="007A399B" w:rsidP="007A399B">
      <w:pPr>
        <w:numPr>
          <w:ilvl w:val="0"/>
          <w:numId w:val="23"/>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1DFB118D"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43DD152E" w14:textId="77777777" w:rsidR="007A399B" w:rsidRPr="00FF430B" w:rsidRDefault="007A399B" w:rsidP="007A399B">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3826014" w14:textId="77777777" w:rsidR="007A399B" w:rsidRPr="00FF430B" w:rsidRDefault="007A399B" w:rsidP="007A399B">
      <w:pPr>
        <w:numPr>
          <w:ilvl w:val="0"/>
          <w:numId w:val="22"/>
        </w:numPr>
        <w:tabs>
          <w:tab w:val="right" w:pos="426"/>
        </w:tabs>
        <w:spacing w:before="120"/>
        <w:ind w:left="0" w:firstLine="0"/>
        <w:rPr>
          <w:b/>
          <w:noProof w:val="0"/>
          <w:lang w:val="ro-MD" w:eastAsia="ru-RU"/>
        </w:rPr>
      </w:pPr>
      <w:r w:rsidRPr="00FF430B">
        <w:rPr>
          <w:b/>
          <w:noProof w:val="0"/>
          <w:lang w:val="ro-MD" w:eastAsia="ru-RU"/>
        </w:rPr>
        <w:t xml:space="preserve">Termenul de valabilitate a ofertelor: </w:t>
      </w:r>
      <w:r>
        <w:rPr>
          <w:b/>
          <w:noProof w:val="0"/>
          <w:lang w:val="ro-MD" w:eastAsia="ru-RU"/>
        </w:rPr>
        <w:t>60 zile</w:t>
      </w:r>
    </w:p>
    <w:p w14:paraId="0BAC94FE" w14:textId="77777777" w:rsidR="007A399B" w:rsidRPr="00FF430B" w:rsidRDefault="007A399B" w:rsidP="007A399B">
      <w:pPr>
        <w:numPr>
          <w:ilvl w:val="0"/>
          <w:numId w:val="22"/>
        </w:numPr>
        <w:tabs>
          <w:tab w:val="right" w:pos="426"/>
        </w:tabs>
        <w:spacing w:before="120"/>
        <w:ind w:left="0" w:firstLine="0"/>
        <w:rPr>
          <w:b/>
          <w:noProof w:val="0"/>
          <w:lang w:val="ro-MD" w:eastAsia="ru-RU"/>
        </w:rPr>
      </w:pPr>
      <w:r w:rsidRPr="00FF430B">
        <w:rPr>
          <w:b/>
          <w:noProof w:val="0"/>
          <w:lang w:val="ro-MD" w:eastAsia="ru-RU"/>
        </w:rPr>
        <w:lastRenderedPageBreak/>
        <w:t>Locul deschiderii ofertelor: SIA RSAP</w:t>
      </w:r>
    </w:p>
    <w:p w14:paraId="76DC90D0" w14:textId="77777777" w:rsidR="007A399B" w:rsidRPr="00FF430B" w:rsidRDefault="007A399B" w:rsidP="007A399B">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06AC72C7" w14:textId="77777777" w:rsidR="007A399B" w:rsidRPr="00FF430B" w:rsidRDefault="007A399B" w:rsidP="007A399B">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 xml:space="preserve">Ofertele întârziate vor fi respinse. </w:t>
      </w:r>
    </w:p>
    <w:p w14:paraId="20BBEF79" w14:textId="77777777" w:rsidR="007A399B" w:rsidRPr="00FF430B" w:rsidRDefault="007A399B" w:rsidP="007A399B">
      <w:pPr>
        <w:numPr>
          <w:ilvl w:val="0"/>
          <w:numId w:val="22"/>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2B73CC">
        <w:rPr>
          <w:b/>
          <w:i/>
          <w:noProof w:val="0"/>
          <w:u w:val="single"/>
          <w:lang w:val="ro-MD" w:eastAsia="ru-RU"/>
        </w:rPr>
        <w:t>Ofertele vor fi depuse electronic prin intermediul SIA RSAP</w:t>
      </w:r>
      <w:r w:rsidRPr="00FF430B">
        <w:rPr>
          <w:b/>
          <w:noProof w:val="0"/>
          <w:lang w:val="ro-MD" w:eastAsia="ru-RU"/>
        </w:rPr>
        <w:t>.</w:t>
      </w:r>
    </w:p>
    <w:p w14:paraId="64DEAAC1" w14:textId="77777777" w:rsidR="007A399B" w:rsidRPr="00FF430B" w:rsidRDefault="007A399B" w:rsidP="007A399B">
      <w:pPr>
        <w:numPr>
          <w:ilvl w:val="0"/>
          <w:numId w:val="22"/>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Limba sau limbile în care trebuie redactate ofertele sau cererile de participare: </w:t>
      </w:r>
      <w:r>
        <w:rPr>
          <w:b/>
          <w:i/>
          <w:noProof w:val="0"/>
          <w:u w:val="single"/>
          <w:lang w:val="ro-MD" w:eastAsia="ru-RU"/>
        </w:rPr>
        <w:t>Limba de stat</w:t>
      </w:r>
    </w:p>
    <w:p w14:paraId="4D4997FD" w14:textId="77777777" w:rsidR="007A399B" w:rsidRPr="00A66189"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Respectivul contract se referă la un proiect și/sau program finanțat din fonduri ale Uniunii Europene: </w:t>
      </w:r>
      <w:r>
        <w:rPr>
          <w:b/>
          <w:noProof w:val="0"/>
          <w:lang w:val="ro-MD" w:eastAsia="ru-RU"/>
        </w:rPr>
        <w:t>nu se aplică</w:t>
      </w:r>
    </w:p>
    <w:p w14:paraId="1B5891A4" w14:textId="77777777" w:rsidR="007A399B" w:rsidRPr="00FF430B" w:rsidRDefault="007A399B" w:rsidP="007A399B">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2FD7F40E"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0ABA8EC3" w14:textId="77777777" w:rsidR="007A399B" w:rsidRPr="00FF430B" w:rsidRDefault="007A399B" w:rsidP="007A399B">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320381DE" w14:textId="77777777" w:rsidR="007A399B" w:rsidRPr="00FF430B" w:rsidRDefault="007A399B" w:rsidP="007A399B">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4B99EFE0" w14:textId="77777777" w:rsidR="007A399B" w:rsidRPr="00FF430B" w:rsidRDefault="007A399B" w:rsidP="007A399B">
      <w:pPr>
        <w:shd w:val="clear" w:color="auto" w:fill="FFFFFF" w:themeFill="background1"/>
        <w:tabs>
          <w:tab w:val="right" w:pos="426"/>
        </w:tabs>
        <w:ind w:left="450"/>
        <w:rPr>
          <w:b/>
          <w:i/>
          <w:noProof w:val="0"/>
          <w:lang w:val="ro-MD" w:eastAsia="ru-RU"/>
        </w:rPr>
      </w:pPr>
      <w:r w:rsidRPr="00FF430B">
        <w:rPr>
          <w:b/>
          <w:i/>
          <w:noProof w:val="0"/>
          <w:lang w:val="ro-MD" w:eastAsia="ru-RU"/>
        </w:rPr>
        <w:t>Tel/Fax/email: 022-820 652, 022 820-651, contestatii@ansc.md</w:t>
      </w:r>
    </w:p>
    <w:p w14:paraId="6B943020"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w:t>
      </w:r>
      <w:r>
        <w:rPr>
          <w:b/>
          <w:noProof w:val="0"/>
          <w:lang w:val="ro-MD" w:eastAsia="ru-RU"/>
        </w:rPr>
        <w:t xml:space="preserve"> </w:t>
      </w:r>
      <w:r w:rsidRPr="00FF430B">
        <w:rPr>
          <w:b/>
          <w:noProof w:val="0"/>
          <w:lang w:val="ro-MD" w:eastAsia="ru-RU"/>
        </w:rPr>
        <w:t>referința (referințele) publicărilor anterioare în Jurnalul Oficial al Uniunii Europene privind contractul (contractele) la care se referă anunțul respectiv (dacă este cazul):</w:t>
      </w:r>
      <w:r w:rsidRPr="0029743B">
        <w:rPr>
          <w:b/>
          <w:i/>
          <w:noProof w:val="0"/>
          <w:u w:val="single"/>
          <w:lang w:val="ro-MD" w:eastAsia="ru-RU"/>
        </w:rPr>
        <w:t xml:space="preserve"> </w:t>
      </w:r>
      <w:r w:rsidRPr="00B801E2">
        <w:rPr>
          <w:b/>
          <w:i/>
          <w:noProof w:val="0"/>
          <w:u w:val="single"/>
          <w:lang w:val="ro-MD" w:eastAsia="ru-RU"/>
        </w:rPr>
        <w:t>nu se aplică</w:t>
      </w:r>
    </w:p>
    <w:p w14:paraId="2F072DF8"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w:t>
      </w:r>
      <w:r w:rsidRPr="00A8066B">
        <w:rPr>
          <w:b/>
          <w:i/>
          <w:noProof w:val="0"/>
          <w:u w:val="single"/>
          <w:lang w:val="ro-MD" w:eastAsia="ru-RU"/>
        </w:rPr>
        <w:t xml:space="preserve"> </w:t>
      </w:r>
      <w:r w:rsidRPr="00B801E2">
        <w:rPr>
          <w:b/>
          <w:i/>
          <w:noProof w:val="0"/>
          <w:u w:val="single"/>
          <w:lang w:val="ro-MD" w:eastAsia="ru-RU"/>
        </w:rPr>
        <w:t>nu se aplică</w:t>
      </w:r>
    </w:p>
    <w:p w14:paraId="417B3DC3"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publicării anunțului de intenție sau, după caz, precizarea că nu a fost publicat un astfel de </w:t>
      </w:r>
      <w:r w:rsidRPr="00FF430B">
        <w:rPr>
          <w:b/>
          <w:noProof w:val="0"/>
          <w:shd w:val="clear" w:color="auto" w:fill="FFFFFF" w:themeFill="background1"/>
          <w:lang w:val="ro-MD" w:eastAsia="ru-RU"/>
        </w:rPr>
        <w:t>anunţ:</w:t>
      </w:r>
      <w:r>
        <w:rPr>
          <w:b/>
          <w:noProof w:val="0"/>
          <w:shd w:val="clear" w:color="auto" w:fill="FFFFFF" w:themeFill="background1"/>
          <w:lang w:val="ro-MD" w:eastAsia="ru-RU"/>
        </w:rPr>
        <w:t xml:space="preserve"> </w:t>
      </w:r>
      <w:r w:rsidRPr="00FF430B">
        <w:rPr>
          <w:b/>
          <w:noProof w:val="0"/>
          <w:lang w:val="ro-MD" w:eastAsia="ru-RU"/>
        </w:rPr>
        <w:t xml:space="preserve">nu a fost publicat un astfel de </w:t>
      </w:r>
      <w:r w:rsidRPr="00FF430B">
        <w:rPr>
          <w:b/>
          <w:noProof w:val="0"/>
          <w:shd w:val="clear" w:color="auto" w:fill="FFFFFF" w:themeFill="background1"/>
          <w:lang w:val="ro-MD" w:eastAsia="ru-RU"/>
        </w:rPr>
        <w:t>anunţ</w:t>
      </w:r>
      <w:r>
        <w:rPr>
          <w:b/>
          <w:noProof w:val="0"/>
          <w:shd w:val="clear" w:color="auto" w:fill="FFFFFF" w:themeFill="background1"/>
          <w:lang w:val="ro-MD" w:eastAsia="ru-RU"/>
        </w:rPr>
        <w:t>.</w:t>
      </w:r>
    </w:p>
    <w:p w14:paraId="2FFD444C"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Pr>
          <w:b/>
          <w:noProof w:val="0"/>
          <w:shd w:val="clear" w:color="auto" w:fill="FFFFFF" w:themeFill="background1"/>
          <w:lang w:val="ro-MD" w:eastAsia="ru-RU"/>
        </w:rPr>
        <w:t>conform informației SIA RSAP</w:t>
      </w:r>
    </w:p>
    <w:p w14:paraId="2231E503"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7A399B" w:rsidRPr="00EC30C2" w14:paraId="4815C943" w14:textId="77777777" w:rsidTr="005B1E12">
        <w:tc>
          <w:tcPr>
            <w:tcW w:w="5305" w:type="dxa"/>
            <w:shd w:val="clear" w:color="auto" w:fill="FFFFFF" w:themeFill="background1"/>
          </w:tcPr>
          <w:p w14:paraId="6F2B6FEA" w14:textId="77777777" w:rsidR="007A399B" w:rsidRPr="00FF430B" w:rsidRDefault="007A399B" w:rsidP="005B1E12">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0715D50" w14:textId="77777777" w:rsidR="007A399B" w:rsidRPr="00FF430B" w:rsidRDefault="007A399B" w:rsidP="005B1E12">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7A399B" w:rsidRPr="00EC30C2" w14:paraId="4DBE2CEE" w14:textId="77777777" w:rsidTr="005B1E12">
        <w:tc>
          <w:tcPr>
            <w:tcW w:w="5305" w:type="dxa"/>
            <w:shd w:val="clear" w:color="auto" w:fill="FFFFFF" w:themeFill="background1"/>
          </w:tcPr>
          <w:p w14:paraId="06D6EB48" w14:textId="77777777" w:rsidR="007A399B" w:rsidRPr="00FF430B" w:rsidRDefault="007A399B" w:rsidP="005B1E12">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7E0CD7C2" w14:textId="77777777" w:rsidR="007A399B" w:rsidRPr="00FF430B" w:rsidRDefault="007A399B" w:rsidP="005B1E12">
            <w:pPr>
              <w:shd w:val="clear" w:color="auto" w:fill="FFFFFF" w:themeFill="background1"/>
              <w:tabs>
                <w:tab w:val="right" w:pos="426"/>
              </w:tabs>
              <w:rPr>
                <w:noProof w:val="0"/>
                <w:lang w:val="ro-MD" w:eastAsia="ru-RU"/>
              </w:rPr>
            </w:pPr>
            <w:r>
              <w:rPr>
                <w:b/>
                <w:noProof w:val="0"/>
                <w:lang w:val="ro-MD" w:eastAsia="ru-RU"/>
              </w:rPr>
              <w:t>S</w:t>
            </w:r>
            <w:r w:rsidRPr="00FF430B">
              <w:rPr>
                <w:b/>
                <w:noProof w:val="0"/>
                <w:lang w:val="ro-MD" w:eastAsia="ru-RU"/>
              </w:rPr>
              <w:t>e va utiliza</w:t>
            </w:r>
          </w:p>
        </w:tc>
      </w:tr>
      <w:tr w:rsidR="007A399B" w:rsidRPr="00EC30C2" w14:paraId="0A4957DD" w14:textId="77777777" w:rsidTr="005B1E12">
        <w:tc>
          <w:tcPr>
            <w:tcW w:w="5305" w:type="dxa"/>
            <w:shd w:val="clear" w:color="auto" w:fill="FFFFFF" w:themeFill="background1"/>
          </w:tcPr>
          <w:p w14:paraId="13CE7F41" w14:textId="77777777" w:rsidR="007A399B" w:rsidRPr="00FF430B" w:rsidRDefault="007A399B" w:rsidP="005B1E12">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73F49D74" w14:textId="77777777" w:rsidR="007A399B" w:rsidRPr="00FF430B" w:rsidRDefault="007A399B" w:rsidP="005B1E12">
            <w:pPr>
              <w:shd w:val="clear" w:color="auto" w:fill="FFFFFF" w:themeFill="background1"/>
              <w:tabs>
                <w:tab w:val="right" w:pos="426"/>
              </w:tabs>
              <w:rPr>
                <w:noProof w:val="0"/>
                <w:lang w:val="ro-MD" w:eastAsia="ru-RU"/>
              </w:rPr>
            </w:pPr>
            <w:r>
              <w:rPr>
                <w:b/>
                <w:noProof w:val="0"/>
                <w:lang w:val="ro-MD" w:eastAsia="ru-RU"/>
              </w:rPr>
              <w:t>Nu s</w:t>
            </w:r>
            <w:r w:rsidRPr="00FF430B">
              <w:rPr>
                <w:b/>
                <w:noProof w:val="0"/>
                <w:lang w:val="ro-MD" w:eastAsia="ru-RU"/>
              </w:rPr>
              <w:t>e va utiliza</w:t>
            </w:r>
          </w:p>
        </w:tc>
      </w:tr>
      <w:tr w:rsidR="007A399B" w:rsidRPr="00EC30C2" w14:paraId="13C6097E" w14:textId="77777777" w:rsidTr="005B1E12">
        <w:tc>
          <w:tcPr>
            <w:tcW w:w="5305" w:type="dxa"/>
            <w:shd w:val="clear" w:color="auto" w:fill="FFFFFF" w:themeFill="background1"/>
          </w:tcPr>
          <w:p w14:paraId="3ABC8257" w14:textId="77777777" w:rsidR="007A399B" w:rsidRPr="00FF430B" w:rsidRDefault="007A399B" w:rsidP="005B1E12">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6CE12143" w14:textId="77777777" w:rsidR="007A399B" w:rsidRPr="00FF430B" w:rsidRDefault="007A399B" w:rsidP="005B1E12">
            <w:pPr>
              <w:shd w:val="clear" w:color="auto" w:fill="FFFFFF" w:themeFill="background1"/>
              <w:tabs>
                <w:tab w:val="right" w:pos="426"/>
              </w:tabs>
              <w:rPr>
                <w:noProof w:val="0"/>
                <w:lang w:val="ro-MD" w:eastAsia="ru-RU"/>
              </w:rPr>
            </w:pPr>
            <w:r w:rsidRPr="00FF430B">
              <w:rPr>
                <w:b/>
                <w:noProof w:val="0"/>
                <w:lang w:val="ro-MD" w:eastAsia="ru-RU"/>
              </w:rPr>
              <w:t>Se va utiliza</w:t>
            </w:r>
          </w:p>
        </w:tc>
      </w:tr>
      <w:tr w:rsidR="007A399B" w:rsidRPr="00EC30C2" w14:paraId="6E87887A" w14:textId="77777777" w:rsidTr="005B1E12">
        <w:trPr>
          <w:trHeight w:val="77"/>
        </w:trPr>
        <w:tc>
          <w:tcPr>
            <w:tcW w:w="5305" w:type="dxa"/>
            <w:shd w:val="clear" w:color="auto" w:fill="FFFFFF" w:themeFill="background1"/>
          </w:tcPr>
          <w:p w14:paraId="2F66EDE2" w14:textId="77777777" w:rsidR="007A399B" w:rsidRPr="00FF430B" w:rsidRDefault="007A399B" w:rsidP="005B1E12">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1AC0B90B" w14:textId="77777777" w:rsidR="007A399B" w:rsidRPr="00FF430B" w:rsidRDefault="007A399B" w:rsidP="005B1E12">
            <w:pPr>
              <w:shd w:val="clear" w:color="auto" w:fill="FFFFFF" w:themeFill="background1"/>
              <w:tabs>
                <w:tab w:val="right" w:pos="426"/>
              </w:tabs>
              <w:rPr>
                <w:noProof w:val="0"/>
                <w:lang w:val="ro-MD" w:eastAsia="ru-RU"/>
              </w:rPr>
            </w:pPr>
            <w:r w:rsidRPr="00FF430B">
              <w:rPr>
                <w:b/>
                <w:noProof w:val="0"/>
                <w:lang w:val="ro-MD" w:eastAsia="ru-RU"/>
              </w:rPr>
              <w:t>Se va utiliza</w:t>
            </w:r>
          </w:p>
        </w:tc>
      </w:tr>
    </w:tbl>
    <w:p w14:paraId="608B93F9" w14:textId="77777777" w:rsidR="007A399B" w:rsidRPr="00FF430B" w:rsidRDefault="007A399B" w:rsidP="007A399B">
      <w:pPr>
        <w:numPr>
          <w:ilvl w:val="0"/>
          <w:numId w:val="22"/>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shd w:val="clear" w:color="auto" w:fill="FFFFFF" w:themeFill="background1"/>
          <w:lang w:val="ro-MD" w:eastAsia="ru-RU"/>
        </w:rPr>
        <w:t>nu</w:t>
      </w:r>
    </w:p>
    <w:p w14:paraId="65B8A7C6" w14:textId="77777777" w:rsidR="007A399B" w:rsidRPr="00FF430B" w:rsidRDefault="007A399B" w:rsidP="007A399B">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78093B7B" w14:textId="77777777" w:rsidR="007A399B" w:rsidRPr="00FF430B" w:rsidRDefault="007A399B" w:rsidP="007A399B">
      <w:pPr>
        <w:numPr>
          <w:ilvl w:val="0"/>
          <w:numId w:val="22"/>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53BD4BF" w14:textId="77777777" w:rsidR="007A399B" w:rsidRPr="00FF430B" w:rsidRDefault="007A399B" w:rsidP="007A399B">
      <w:pPr>
        <w:shd w:val="clear" w:color="auto" w:fill="FFFFFF" w:themeFill="background1"/>
        <w:spacing w:before="120" w:after="120"/>
        <w:rPr>
          <w:b/>
          <w:noProof w:val="0"/>
          <w:lang w:val="ro-MD" w:eastAsia="ru-RU"/>
        </w:rPr>
      </w:pPr>
    </w:p>
    <w:p w14:paraId="335D6EFE" w14:textId="77777777" w:rsidR="007A399B" w:rsidRPr="00FF430B" w:rsidRDefault="007A399B" w:rsidP="007A399B">
      <w:pPr>
        <w:shd w:val="clear" w:color="auto" w:fill="FFFFFF" w:themeFill="background1"/>
        <w:spacing w:before="120" w:after="120"/>
        <w:rPr>
          <w:b/>
          <w:noProof w:val="0"/>
          <w:lang w:val="ro-MD" w:eastAsia="ru-RU"/>
        </w:rPr>
      </w:pPr>
    </w:p>
    <w:p w14:paraId="2277C451" w14:textId="77777777" w:rsidR="007A399B" w:rsidRPr="00FF430B" w:rsidRDefault="007A399B" w:rsidP="007A399B">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Pr>
          <w:b/>
          <w:noProof w:val="0"/>
          <w:shd w:val="clear" w:color="auto" w:fill="FFFFFF" w:themeFill="background1"/>
          <w:lang w:val="ro-MD" w:eastAsia="ru-RU"/>
        </w:rPr>
        <w:t xml:space="preserve">Zbigli Maria              </w:t>
      </w:r>
      <w:r w:rsidRPr="00FF430B">
        <w:rPr>
          <w:b/>
          <w:noProof w:val="0"/>
          <w:shd w:val="clear" w:color="auto" w:fill="FFFFFF" w:themeFill="background1"/>
          <w:lang w:val="ro-MD" w:eastAsia="ru-RU"/>
        </w:rPr>
        <w:t xml:space="preserve">________________  </w:t>
      </w:r>
      <w:r w:rsidRPr="00FF430B">
        <w:rPr>
          <w:b/>
          <w:lang w:val="ro-MD"/>
        </w:rPr>
        <w:t>.</w:t>
      </w:r>
    </w:p>
    <w:p w14:paraId="67B31A2F" w14:textId="77777777" w:rsidR="007A399B" w:rsidRPr="00FF430B" w:rsidRDefault="007A399B" w:rsidP="007A399B">
      <w:pPr>
        <w:tabs>
          <w:tab w:val="decimal" w:pos="8364"/>
        </w:tabs>
        <w:spacing w:line="276" w:lineRule="auto"/>
        <w:ind w:right="-144"/>
        <w:jc w:val="center"/>
        <w:rPr>
          <w:b/>
          <w:bCs/>
          <w:color w:val="000000"/>
          <w:lang w:val="ro-MD"/>
        </w:rPr>
      </w:pPr>
    </w:p>
    <w:p w14:paraId="35A206B9" w14:textId="77777777" w:rsidR="00EA2F36" w:rsidRDefault="00EA2F36" w:rsidP="002A6E99">
      <w:pPr>
        <w:pStyle w:val="Style3"/>
        <w:tabs>
          <w:tab w:val="left" w:pos="567"/>
        </w:tabs>
        <w:spacing w:before="0" w:beforeAutospacing="0" w:after="0"/>
        <w:ind w:left="0" w:firstLine="0"/>
        <w:jc w:val="center"/>
        <w:rPr>
          <w:rFonts w:eastAsia="PMingLiU"/>
          <w:lang w:val="ro-MD" w:eastAsia="zh-CN"/>
        </w:rPr>
      </w:pPr>
    </w:p>
    <w:p w14:paraId="23E8B941" w14:textId="77777777" w:rsidR="00EA2F36" w:rsidRDefault="00EA2F36" w:rsidP="002A6E99">
      <w:pPr>
        <w:pStyle w:val="Style3"/>
        <w:tabs>
          <w:tab w:val="left" w:pos="567"/>
        </w:tabs>
        <w:spacing w:before="0" w:beforeAutospacing="0" w:after="0"/>
        <w:ind w:left="0" w:firstLine="0"/>
        <w:jc w:val="center"/>
        <w:rPr>
          <w:rFonts w:eastAsia="PMingLiU"/>
          <w:lang w:val="ro-MD" w:eastAsia="zh-CN"/>
        </w:rPr>
      </w:pPr>
    </w:p>
    <w:p w14:paraId="3217C87B" w14:textId="77777777" w:rsidR="00EA2F36" w:rsidRDefault="00EA2F36" w:rsidP="002A6E99">
      <w:pPr>
        <w:pStyle w:val="Style3"/>
        <w:tabs>
          <w:tab w:val="left" w:pos="567"/>
        </w:tabs>
        <w:spacing w:before="0" w:beforeAutospacing="0" w:after="0"/>
        <w:ind w:left="0" w:firstLine="0"/>
        <w:jc w:val="center"/>
        <w:rPr>
          <w:rFonts w:eastAsia="PMingLiU"/>
          <w:lang w:val="ro-MD" w:eastAsia="zh-CN"/>
        </w:rPr>
      </w:pPr>
    </w:p>
    <w:p w14:paraId="5572F6AA" w14:textId="77777777" w:rsidR="00EA2F36" w:rsidRDefault="00EA2F36" w:rsidP="002A6E99">
      <w:pPr>
        <w:pStyle w:val="Style3"/>
        <w:tabs>
          <w:tab w:val="left" w:pos="567"/>
        </w:tabs>
        <w:spacing w:before="0" w:beforeAutospacing="0" w:after="0"/>
        <w:ind w:left="0" w:firstLine="0"/>
        <w:jc w:val="center"/>
        <w:rPr>
          <w:rFonts w:eastAsia="PMingLiU"/>
          <w:lang w:val="ro-MD" w:eastAsia="zh-CN"/>
        </w:rPr>
      </w:pPr>
    </w:p>
    <w:p w14:paraId="366DCBBF" w14:textId="77777777" w:rsidR="00EA2F36" w:rsidRDefault="00EA2F36" w:rsidP="002A6E99">
      <w:pPr>
        <w:pStyle w:val="Style3"/>
        <w:tabs>
          <w:tab w:val="left" w:pos="567"/>
        </w:tabs>
        <w:spacing w:before="0" w:beforeAutospacing="0" w:after="0"/>
        <w:ind w:left="0" w:firstLine="0"/>
        <w:jc w:val="center"/>
        <w:rPr>
          <w:rFonts w:eastAsia="PMingLiU"/>
          <w:lang w:val="ro-MD" w:eastAsia="zh-CN"/>
        </w:rPr>
      </w:pPr>
    </w:p>
    <w:p w14:paraId="2D2E3F1F" w14:textId="77777777" w:rsidR="00EA2F36" w:rsidRDefault="00EA2F36" w:rsidP="002A6E99">
      <w:pPr>
        <w:pStyle w:val="Style3"/>
        <w:tabs>
          <w:tab w:val="left" w:pos="567"/>
        </w:tabs>
        <w:spacing w:before="0" w:beforeAutospacing="0" w:after="0"/>
        <w:ind w:left="0" w:firstLine="0"/>
        <w:jc w:val="center"/>
        <w:rPr>
          <w:rFonts w:eastAsia="PMingLiU"/>
          <w:lang w:val="ro-MD" w:eastAsia="zh-CN"/>
        </w:rPr>
      </w:pPr>
    </w:p>
    <w:p w14:paraId="2DFF3CBC" w14:textId="73048D44" w:rsidR="001F7AEE" w:rsidRDefault="001F7AEE" w:rsidP="00A26B23">
      <w:pPr>
        <w:pStyle w:val="Style3"/>
        <w:tabs>
          <w:tab w:val="left" w:pos="567"/>
        </w:tabs>
        <w:spacing w:before="0" w:beforeAutospacing="0" w:after="0"/>
        <w:ind w:left="0" w:firstLine="0"/>
        <w:rPr>
          <w:rFonts w:eastAsia="PMingLiU"/>
          <w:lang w:val="ro-MD" w:eastAsia="zh-CN"/>
        </w:rPr>
      </w:pPr>
    </w:p>
    <w:p w14:paraId="1B9E01C7" w14:textId="77777777" w:rsidR="007A399B" w:rsidRDefault="007A399B" w:rsidP="00A26B23">
      <w:pPr>
        <w:pStyle w:val="Style3"/>
        <w:tabs>
          <w:tab w:val="left" w:pos="567"/>
        </w:tabs>
        <w:spacing w:before="0" w:beforeAutospacing="0" w:after="0"/>
        <w:ind w:left="0" w:firstLine="0"/>
        <w:rPr>
          <w:rFonts w:eastAsia="PMingLiU"/>
          <w:lang w:val="ro-MD" w:eastAsia="zh-CN"/>
        </w:rPr>
      </w:pPr>
    </w:p>
    <w:p w14:paraId="17B6E851" w14:textId="77777777" w:rsidR="007A399B" w:rsidRDefault="007A399B" w:rsidP="00A26B23">
      <w:pPr>
        <w:pStyle w:val="Style3"/>
        <w:tabs>
          <w:tab w:val="left" w:pos="567"/>
        </w:tabs>
        <w:spacing w:before="0" w:beforeAutospacing="0" w:after="0"/>
        <w:ind w:left="0" w:firstLine="0"/>
        <w:rPr>
          <w:rFonts w:eastAsia="PMingLiU"/>
          <w:lang w:val="ro-MD" w:eastAsia="zh-CN"/>
        </w:rPr>
      </w:pPr>
    </w:p>
    <w:p w14:paraId="5EFB27AB" w14:textId="77777777" w:rsidR="007A399B" w:rsidRDefault="007A399B" w:rsidP="00A26B23">
      <w:pPr>
        <w:pStyle w:val="Style3"/>
        <w:tabs>
          <w:tab w:val="left" w:pos="567"/>
        </w:tabs>
        <w:spacing w:before="0" w:beforeAutospacing="0" w:after="0"/>
        <w:ind w:left="0" w:firstLine="0"/>
        <w:rPr>
          <w:rFonts w:eastAsia="PMingLiU"/>
          <w:lang w:val="ro-MD" w:eastAsia="zh-CN"/>
        </w:rPr>
      </w:pPr>
    </w:p>
    <w:p w14:paraId="642DA675" w14:textId="77777777" w:rsidR="007A399B" w:rsidRPr="00FF430B" w:rsidRDefault="007A399B"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5412B8">
      <w:pPr>
        <w:numPr>
          <w:ilvl w:val="0"/>
          <w:numId w:val="24"/>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5412B8">
      <w:pPr>
        <w:numPr>
          <w:ilvl w:val="0"/>
          <w:numId w:val="24"/>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5412B8">
      <w:pPr>
        <w:numPr>
          <w:ilvl w:val="0"/>
          <w:numId w:val="24"/>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5412B8">
      <w:pPr>
        <w:numPr>
          <w:ilvl w:val="0"/>
          <w:numId w:val="24"/>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5412B8">
      <w:pPr>
        <w:numPr>
          <w:ilvl w:val="0"/>
          <w:numId w:val="25"/>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5412B8">
      <w:pPr>
        <w:numPr>
          <w:ilvl w:val="0"/>
          <w:numId w:val="25"/>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5412B8">
      <w:pPr>
        <w:numPr>
          <w:ilvl w:val="0"/>
          <w:numId w:val="25"/>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5412B8">
      <w:pPr>
        <w:numPr>
          <w:ilvl w:val="0"/>
          <w:numId w:val="25"/>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5412B8">
      <w:pPr>
        <w:numPr>
          <w:ilvl w:val="0"/>
          <w:numId w:val="25"/>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5412B8">
      <w:pPr>
        <w:numPr>
          <w:ilvl w:val="0"/>
          <w:numId w:val="25"/>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5412B8">
      <w:pPr>
        <w:numPr>
          <w:ilvl w:val="0"/>
          <w:numId w:val="25"/>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30FCF91F" w14:textId="1A26886B" w:rsidR="006C4C0E"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5412B8">
            <w:pPr>
              <w:pStyle w:val="a"/>
              <w:numPr>
                <w:ilvl w:val="0"/>
                <w:numId w:val="20"/>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2DD7BE65" w14:textId="26C1479F" w:rsidR="00E71F7B" w:rsidRPr="00A13B72" w:rsidRDefault="0003591A" w:rsidP="00A13B72">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3B70912" w14:textId="77777777" w:rsidR="00E71F7B" w:rsidRPr="00FF430B" w:rsidRDefault="00E71F7B" w:rsidP="00196AB4">
      <w:pPr>
        <w:pStyle w:val="a"/>
        <w:numPr>
          <w:ilvl w:val="0"/>
          <w:numId w:val="0"/>
        </w:numPr>
        <w:rPr>
          <w:lang w:val="ro-MD"/>
        </w:rPr>
      </w:pPr>
    </w:p>
    <w:p w14:paraId="3FE3C444" w14:textId="34A9E876" w:rsidR="00233538" w:rsidRPr="00FF430B" w:rsidRDefault="0003591A" w:rsidP="00196AB4">
      <w:pPr>
        <w:ind w:firstLine="709"/>
        <w:jc w:val="both"/>
        <w:rPr>
          <w:lang w:val="ro-MD"/>
        </w:rPr>
      </w:pPr>
      <w:r w:rsidRPr="00FF430B">
        <w:rPr>
          <w:lang w:val="ro-MD"/>
        </w:rPr>
        <w:t>Obiectul</w:t>
      </w:r>
      <w:r w:rsidR="00A13B72" w:rsidRPr="00A13B72">
        <w:rPr>
          <w:b/>
          <w:noProof w:val="0"/>
          <w:sz w:val="28"/>
          <w:szCs w:val="28"/>
          <w:lang w:val="ro-MD" w:eastAsia="ru-RU"/>
        </w:rPr>
        <w:t xml:space="preserve"> </w:t>
      </w:r>
      <w:r w:rsidR="007A399B" w:rsidRPr="00DE4C1D">
        <w:rPr>
          <w:b/>
          <w:bCs/>
          <w:sz w:val="32"/>
          <w:szCs w:val="32"/>
          <w:lang w:val="en-US"/>
        </w:rPr>
        <w:t xml:space="preserve">Lucrari de reparatie a blocurilor sanitare in cadrul LT Alexandru cel Bun, din or. </w:t>
      </w:r>
      <w:r w:rsidR="007A399B">
        <w:rPr>
          <w:b/>
          <w:bCs/>
          <w:sz w:val="32"/>
          <w:szCs w:val="32"/>
        </w:rPr>
        <w:t>Singera, mun. Chisinau</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65D5E1C9" w:rsidR="00233538" w:rsidRPr="00FF430B" w:rsidRDefault="0003591A" w:rsidP="007A399B">
      <w:pPr>
        <w:tabs>
          <w:tab w:val="left" w:pos="567"/>
        </w:tabs>
        <w:jc w:val="center"/>
        <w:rPr>
          <w:lang w:val="ro-MD"/>
        </w:rPr>
      </w:pPr>
      <w:r w:rsidRPr="00FF430B">
        <w:rPr>
          <w:lang w:val="ro-MD"/>
        </w:rPr>
        <w:t>Autoritatea contractantă</w:t>
      </w:r>
      <w:r w:rsidR="00A13B72" w:rsidRPr="00A13B72">
        <w:rPr>
          <w:b/>
          <w:color w:val="000000" w:themeColor="text1"/>
          <w:sz w:val="28"/>
          <w:szCs w:val="28"/>
          <w:u w:val="single"/>
          <w:lang w:val="en-US"/>
        </w:rPr>
        <w:t xml:space="preserve"> </w:t>
      </w:r>
      <w:r w:rsidR="007A399B">
        <w:rPr>
          <w:b/>
        </w:rPr>
        <w:t>IP Liceul Teoretic Alexandru cel Bun, or. Sîngera</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0C2A6D11" w:rsidR="00233538" w:rsidRPr="00FF430B" w:rsidRDefault="007A399B" w:rsidP="00196AB4">
      <w:pPr>
        <w:ind w:firstLine="709"/>
        <w:jc w:val="both"/>
        <w:rPr>
          <w:lang w:val="ro-MD"/>
        </w:rPr>
      </w:pPr>
      <w:r w:rsidRPr="001909DC">
        <w:rPr>
          <w:b/>
        </w:rPr>
        <w:t>str. 31 August 1989, nr. 35, or. Sîngera, mun. Chişinău</w:t>
      </w:r>
      <w:r w:rsidR="0003591A" w:rsidRPr="00FF430B">
        <w:rPr>
          <w:lang w:val="ro-MD"/>
        </w:rPr>
        <w:t>.</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lastRenderedPageBreak/>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tbl>
      <w:tblPr>
        <w:tblW w:w="0" w:type="auto"/>
        <w:tblLayout w:type="fixed"/>
        <w:tblLook w:val="0000" w:firstRow="0" w:lastRow="0" w:firstColumn="0" w:lastColumn="0" w:noHBand="0" w:noVBand="0"/>
      </w:tblPr>
      <w:tblGrid>
        <w:gridCol w:w="4786"/>
        <w:gridCol w:w="5245"/>
      </w:tblGrid>
      <w:tr w:rsidR="00207E55" w14:paraId="3D90D441" w14:textId="77777777" w:rsidTr="00995573">
        <w:tblPrEx>
          <w:tblCellMar>
            <w:top w:w="0" w:type="dxa"/>
            <w:bottom w:w="0" w:type="dxa"/>
          </w:tblCellMar>
        </w:tblPrEx>
        <w:tc>
          <w:tcPr>
            <w:tcW w:w="4786" w:type="dxa"/>
            <w:tcBorders>
              <w:top w:val="nil"/>
              <w:left w:val="nil"/>
              <w:bottom w:val="single" w:sz="6" w:space="0" w:color="auto"/>
              <w:right w:val="nil"/>
            </w:tcBorders>
          </w:tcPr>
          <w:p w14:paraId="28A2AB6B" w14:textId="77777777" w:rsidR="00207E55" w:rsidRDefault="00207E55" w:rsidP="00995573">
            <w:pPr>
              <w:jc w:val="center"/>
              <w:rPr>
                <w:b/>
                <w:bCs/>
                <w:sz w:val="32"/>
                <w:szCs w:val="32"/>
              </w:rPr>
            </w:pPr>
            <w:r w:rsidRPr="00DE4C1D">
              <w:rPr>
                <w:b/>
                <w:bCs/>
                <w:sz w:val="32"/>
                <w:szCs w:val="32"/>
                <w:lang w:val="en-US"/>
              </w:rPr>
              <w:lastRenderedPageBreak/>
              <w:t xml:space="preserve">Lucrari de reparatie a blocurilor sanitare in cadrul LT Alexandru cel Bun, din str. 31 August 35/1, or. </w:t>
            </w:r>
            <w:r>
              <w:rPr>
                <w:b/>
                <w:bCs/>
                <w:sz w:val="32"/>
                <w:szCs w:val="32"/>
              </w:rPr>
              <w:t>Singera, mun. Chisinau</w:t>
            </w:r>
          </w:p>
        </w:tc>
        <w:tc>
          <w:tcPr>
            <w:tcW w:w="5245" w:type="dxa"/>
            <w:tcBorders>
              <w:top w:val="nil"/>
              <w:left w:val="nil"/>
              <w:bottom w:val="nil"/>
              <w:right w:val="nil"/>
            </w:tcBorders>
          </w:tcPr>
          <w:p w14:paraId="0396F9D9" w14:textId="77777777" w:rsidR="00207E55" w:rsidRDefault="00207E55" w:rsidP="00995573">
            <w:pPr>
              <w:jc w:val="right"/>
              <w:rPr>
                <w:sz w:val="22"/>
                <w:szCs w:val="22"/>
                <w:lang w:val="en-US"/>
              </w:rPr>
            </w:pPr>
            <w:r>
              <w:rPr>
                <w:sz w:val="22"/>
                <w:szCs w:val="22"/>
                <w:lang w:val="en-US"/>
              </w:rPr>
              <w:t>Formular Nr.1</w:t>
            </w:r>
          </w:p>
          <w:p w14:paraId="51FBA25E" w14:textId="77777777" w:rsidR="00207E55" w:rsidRDefault="00207E55" w:rsidP="00995573">
            <w:pPr>
              <w:jc w:val="right"/>
              <w:rPr>
                <w:sz w:val="16"/>
                <w:szCs w:val="16"/>
              </w:rPr>
            </w:pPr>
            <w:r>
              <w:rPr>
                <w:sz w:val="16"/>
                <w:szCs w:val="16"/>
                <w:lang w:val="en-US"/>
              </w:rPr>
              <w:t>WinCmeta</w:t>
            </w:r>
          </w:p>
        </w:tc>
      </w:tr>
      <w:tr w:rsidR="00207E55" w14:paraId="432CC178" w14:textId="77777777" w:rsidTr="00995573">
        <w:tblPrEx>
          <w:tblCellMar>
            <w:top w:w="0" w:type="dxa"/>
            <w:bottom w:w="0" w:type="dxa"/>
          </w:tblCellMar>
        </w:tblPrEx>
        <w:tc>
          <w:tcPr>
            <w:tcW w:w="4786" w:type="dxa"/>
            <w:tcBorders>
              <w:top w:val="nil"/>
              <w:left w:val="nil"/>
              <w:bottom w:val="nil"/>
              <w:right w:val="nil"/>
            </w:tcBorders>
          </w:tcPr>
          <w:p w14:paraId="782B8EDC" w14:textId="77777777" w:rsidR="00207E55" w:rsidRDefault="00207E55" w:rsidP="00995573">
            <w:pPr>
              <w:jc w:val="center"/>
              <w:rPr>
                <w:sz w:val="22"/>
                <w:szCs w:val="22"/>
              </w:rPr>
            </w:pPr>
            <w:r>
              <w:rPr>
                <w:sz w:val="22"/>
                <w:szCs w:val="22"/>
              </w:rPr>
              <w:t>(</w:t>
            </w:r>
            <w:r>
              <w:rPr>
                <w:sz w:val="22"/>
                <w:szCs w:val="22"/>
                <w:lang w:val="en-US"/>
              </w:rPr>
              <w:t>denumirea obiectivului)</w:t>
            </w:r>
          </w:p>
        </w:tc>
        <w:tc>
          <w:tcPr>
            <w:tcW w:w="5245" w:type="dxa"/>
            <w:tcBorders>
              <w:top w:val="nil"/>
              <w:left w:val="nil"/>
              <w:bottom w:val="nil"/>
              <w:right w:val="nil"/>
            </w:tcBorders>
          </w:tcPr>
          <w:p w14:paraId="3A14988A" w14:textId="77777777" w:rsidR="00207E55" w:rsidRDefault="00207E55" w:rsidP="00995573">
            <w:pPr>
              <w:jc w:val="center"/>
              <w:rPr>
                <w:sz w:val="22"/>
                <w:szCs w:val="22"/>
              </w:rPr>
            </w:pPr>
          </w:p>
        </w:tc>
      </w:tr>
    </w:tbl>
    <w:p w14:paraId="2707028B" w14:textId="77777777" w:rsidR="00207E55" w:rsidRDefault="00207E55" w:rsidP="00207E55">
      <w:pPr>
        <w:rPr>
          <w:sz w:val="22"/>
          <w:szCs w:val="22"/>
        </w:rPr>
      </w:pPr>
    </w:p>
    <w:p w14:paraId="52F96231" w14:textId="77777777" w:rsidR="00207E55" w:rsidRDefault="00207E55" w:rsidP="00207E55">
      <w:pPr>
        <w:rPr>
          <w:sz w:val="22"/>
          <w:szCs w:val="22"/>
        </w:rPr>
      </w:pPr>
    </w:p>
    <w:p w14:paraId="4438C785" w14:textId="77777777" w:rsidR="00207E55" w:rsidRDefault="00207E55" w:rsidP="00207E55">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2-1-1</w:t>
      </w:r>
    </w:p>
    <w:p w14:paraId="514B0B5D" w14:textId="77777777" w:rsidR="00207E55" w:rsidRDefault="00207E55" w:rsidP="00207E55">
      <w:pPr>
        <w:jc w:val="center"/>
        <w:rPr>
          <w:b/>
          <w:bCs/>
          <w:sz w:val="28"/>
          <w:szCs w:val="28"/>
          <w:lang w:val="en-US"/>
        </w:rPr>
      </w:pPr>
      <w:r w:rsidRPr="000E0709">
        <w:rPr>
          <w:b/>
          <w:bCs/>
          <w:sz w:val="28"/>
          <w:szCs w:val="28"/>
          <w:lang w:val="en-US"/>
        </w:rPr>
        <w:t>Lucrari de reparatie a blocurilor sanitare</w:t>
      </w:r>
    </w:p>
    <w:p w14:paraId="46FFC4A7" w14:textId="77777777" w:rsidR="00207E55" w:rsidRDefault="00207E55" w:rsidP="00207E55">
      <w:pPr>
        <w:jc w:val="center"/>
        <w:rPr>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07E55" w14:paraId="7A935DC3" w14:textId="77777777" w:rsidTr="00995573">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14:paraId="5D281AA6" w14:textId="77777777" w:rsidR="00207E55" w:rsidRDefault="00207E55" w:rsidP="00995573">
            <w:pPr>
              <w:ind w:right="-108"/>
              <w:jc w:val="center"/>
              <w:rPr>
                <w:sz w:val="22"/>
                <w:szCs w:val="22"/>
                <w:lang w:val="en-US"/>
              </w:rPr>
            </w:pPr>
            <w:r>
              <w:rPr>
                <w:sz w:val="22"/>
                <w:szCs w:val="22"/>
              </w:rPr>
              <w:t>№</w:t>
            </w:r>
          </w:p>
          <w:p w14:paraId="6693464B" w14:textId="77777777" w:rsidR="00207E55" w:rsidRDefault="00207E55" w:rsidP="00995573">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3AFC8BFB" w14:textId="77777777" w:rsidR="00207E55" w:rsidRDefault="00207E55" w:rsidP="00995573">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0592E2C5" w14:textId="77777777" w:rsidR="00207E55" w:rsidRDefault="00207E55" w:rsidP="00995573">
            <w:pPr>
              <w:jc w:val="center"/>
              <w:rPr>
                <w:sz w:val="22"/>
                <w:szCs w:val="22"/>
              </w:rPr>
            </w:pPr>
          </w:p>
          <w:p w14:paraId="6F125716" w14:textId="77777777" w:rsidR="00207E55" w:rsidRDefault="00207E55" w:rsidP="00995573">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2DA3D7B0" w14:textId="77777777" w:rsidR="00207E55" w:rsidRDefault="00207E55" w:rsidP="00995573">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0196359C" w14:textId="77777777" w:rsidR="00207E55" w:rsidRDefault="00207E55" w:rsidP="00995573">
            <w:pPr>
              <w:ind w:left="-108" w:right="-108"/>
              <w:jc w:val="center"/>
              <w:rPr>
                <w:sz w:val="22"/>
                <w:szCs w:val="22"/>
                <w:lang w:val="en-US"/>
              </w:rPr>
            </w:pPr>
            <w:r>
              <w:rPr>
                <w:sz w:val="22"/>
                <w:szCs w:val="22"/>
              </w:rPr>
              <w:t xml:space="preserve">Volum </w:t>
            </w:r>
          </w:p>
        </w:tc>
      </w:tr>
      <w:tr w:rsidR="00207E55" w14:paraId="6A48ED59" w14:textId="77777777" w:rsidTr="00995573">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0280F59C" w14:textId="77777777" w:rsidR="00207E55" w:rsidRDefault="00207E55" w:rsidP="00995573">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285B12C0" w14:textId="77777777" w:rsidR="00207E55" w:rsidRDefault="00207E55" w:rsidP="00995573">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48EB289E" w14:textId="77777777" w:rsidR="00207E55" w:rsidRDefault="00207E55" w:rsidP="00995573">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00821037" w14:textId="77777777" w:rsidR="00207E55" w:rsidRDefault="00207E55" w:rsidP="00995573">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18B4C727" w14:textId="77777777" w:rsidR="00207E55" w:rsidRDefault="00207E55" w:rsidP="00995573">
            <w:pPr>
              <w:jc w:val="center"/>
              <w:rPr>
                <w:sz w:val="22"/>
                <w:szCs w:val="22"/>
                <w:lang w:val="en-US"/>
              </w:rPr>
            </w:pPr>
          </w:p>
        </w:tc>
      </w:tr>
    </w:tbl>
    <w:p w14:paraId="0AC64DEF" w14:textId="77777777" w:rsidR="00207E55" w:rsidRDefault="00207E55" w:rsidP="00207E55">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207E55" w14:paraId="05EB730D" w14:textId="77777777" w:rsidTr="00995573">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4A8767B" w14:textId="77777777" w:rsidR="00207E55" w:rsidRDefault="00207E55" w:rsidP="00995573">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7DD63069" w14:textId="77777777" w:rsidR="00207E55" w:rsidRDefault="00207E55" w:rsidP="00995573">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1D0C235C" w14:textId="77777777" w:rsidR="00207E55" w:rsidRDefault="00207E55" w:rsidP="00995573">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75B53398" w14:textId="77777777" w:rsidR="00207E55" w:rsidRDefault="00207E55" w:rsidP="00995573">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38950BE" w14:textId="77777777" w:rsidR="00207E55" w:rsidRDefault="00207E55" w:rsidP="00995573">
            <w:pPr>
              <w:ind w:left="-108" w:right="-108"/>
              <w:jc w:val="center"/>
              <w:rPr>
                <w:sz w:val="22"/>
                <w:szCs w:val="22"/>
              </w:rPr>
            </w:pPr>
            <w:r>
              <w:rPr>
                <w:sz w:val="22"/>
                <w:szCs w:val="22"/>
              </w:rPr>
              <w:t>5</w:t>
            </w:r>
          </w:p>
        </w:tc>
      </w:tr>
      <w:tr w:rsidR="00207E55" w14:paraId="10C1CDD2" w14:textId="77777777" w:rsidTr="00995573">
        <w:tblPrEx>
          <w:tblCellMar>
            <w:top w:w="0" w:type="dxa"/>
            <w:bottom w:w="0" w:type="dxa"/>
          </w:tblCellMar>
        </w:tblPrEx>
        <w:tc>
          <w:tcPr>
            <w:tcW w:w="709" w:type="dxa"/>
            <w:tcBorders>
              <w:top w:val="nil"/>
              <w:left w:val="single" w:sz="6" w:space="0" w:color="auto"/>
              <w:bottom w:val="nil"/>
              <w:right w:val="nil"/>
            </w:tcBorders>
          </w:tcPr>
          <w:p w14:paraId="34A96E06" w14:textId="77777777" w:rsidR="00207E55" w:rsidRDefault="00207E55" w:rsidP="00995573">
            <w:pPr>
              <w:jc w:val="center"/>
            </w:pPr>
          </w:p>
        </w:tc>
        <w:tc>
          <w:tcPr>
            <w:tcW w:w="1701" w:type="dxa"/>
            <w:tcBorders>
              <w:top w:val="nil"/>
              <w:left w:val="single" w:sz="6" w:space="0" w:color="auto"/>
              <w:bottom w:val="nil"/>
              <w:right w:val="nil"/>
            </w:tcBorders>
          </w:tcPr>
          <w:p w14:paraId="62EEADC6" w14:textId="77777777" w:rsidR="00207E55" w:rsidRDefault="00207E55" w:rsidP="00995573"/>
        </w:tc>
        <w:tc>
          <w:tcPr>
            <w:tcW w:w="4961" w:type="dxa"/>
            <w:tcBorders>
              <w:top w:val="nil"/>
              <w:left w:val="single" w:sz="6" w:space="0" w:color="auto"/>
              <w:bottom w:val="nil"/>
              <w:right w:val="nil"/>
            </w:tcBorders>
          </w:tcPr>
          <w:p w14:paraId="798D7DB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 Lucrari de constructii</w:t>
            </w:r>
          </w:p>
          <w:p w14:paraId="441CA7D4"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A5F3B79" w14:textId="77777777" w:rsidR="00207E55" w:rsidRDefault="00207E55" w:rsidP="00995573"/>
        </w:tc>
        <w:tc>
          <w:tcPr>
            <w:tcW w:w="1559" w:type="dxa"/>
            <w:tcBorders>
              <w:top w:val="nil"/>
              <w:left w:val="single" w:sz="6" w:space="0" w:color="auto"/>
              <w:bottom w:val="nil"/>
              <w:right w:val="single" w:sz="4" w:space="0" w:color="auto"/>
            </w:tcBorders>
          </w:tcPr>
          <w:p w14:paraId="5279410F" w14:textId="77777777" w:rsidR="00207E55" w:rsidRDefault="00207E55" w:rsidP="00995573"/>
        </w:tc>
      </w:tr>
      <w:tr w:rsidR="00207E55" w14:paraId="17EFE8B4" w14:textId="77777777" w:rsidTr="00995573">
        <w:tblPrEx>
          <w:tblCellMar>
            <w:top w:w="0" w:type="dxa"/>
            <w:bottom w:w="0" w:type="dxa"/>
          </w:tblCellMar>
        </w:tblPrEx>
        <w:tc>
          <w:tcPr>
            <w:tcW w:w="709" w:type="dxa"/>
            <w:tcBorders>
              <w:top w:val="nil"/>
              <w:left w:val="single" w:sz="6" w:space="0" w:color="auto"/>
              <w:bottom w:val="nil"/>
              <w:right w:val="nil"/>
            </w:tcBorders>
          </w:tcPr>
          <w:p w14:paraId="76019DF1" w14:textId="77777777" w:rsidR="00207E55" w:rsidRDefault="00207E55" w:rsidP="00995573">
            <w:pPr>
              <w:jc w:val="center"/>
            </w:pPr>
          </w:p>
        </w:tc>
        <w:tc>
          <w:tcPr>
            <w:tcW w:w="1701" w:type="dxa"/>
            <w:tcBorders>
              <w:top w:val="nil"/>
              <w:left w:val="single" w:sz="6" w:space="0" w:color="auto"/>
              <w:bottom w:val="nil"/>
              <w:right w:val="nil"/>
            </w:tcBorders>
          </w:tcPr>
          <w:p w14:paraId="371530A5" w14:textId="77777777" w:rsidR="00207E55" w:rsidRDefault="00207E55" w:rsidP="00995573"/>
        </w:tc>
        <w:tc>
          <w:tcPr>
            <w:tcW w:w="4961" w:type="dxa"/>
            <w:tcBorders>
              <w:top w:val="nil"/>
              <w:left w:val="single" w:sz="6" w:space="0" w:color="auto"/>
              <w:bottom w:val="nil"/>
              <w:right w:val="nil"/>
            </w:tcBorders>
          </w:tcPr>
          <w:p w14:paraId="42F7FAC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 WC etaj 4 baieti</w:t>
            </w:r>
          </w:p>
          <w:p w14:paraId="3E5CF0D9"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E908A07" w14:textId="77777777" w:rsidR="00207E55" w:rsidRDefault="00207E55" w:rsidP="00995573"/>
        </w:tc>
        <w:tc>
          <w:tcPr>
            <w:tcW w:w="1559" w:type="dxa"/>
            <w:tcBorders>
              <w:top w:val="nil"/>
              <w:left w:val="single" w:sz="6" w:space="0" w:color="auto"/>
              <w:bottom w:val="nil"/>
              <w:right w:val="single" w:sz="4" w:space="0" w:color="auto"/>
            </w:tcBorders>
          </w:tcPr>
          <w:p w14:paraId="5A0BF62C" w14:textId="77777777" w:rsidR="00207E55" w:rsidRDefault="00207E55" w:rsidP="00995573"/>
        </w:tc>
      </w:tr>
      <w:tr w:rsidR="00207E55" w14:paraId="5E9858ED" w14:textId="77777777" w:rsidTr="00995573">
        <w:tblPrEx>
          <w:tblCellMar>
            <w:top w:w="0" w:type="dxa"/>
            <w:bottom w:w="0" w:type="dxa"/>
          </w:tblCellMar>
        </w:tblPrEx>
        <w:tc>
          <w:tcPr>
            <w:tcW w:w="709" w:type="dxa"/>
            <w:tcBorders>
              <w:top w:val="nil"/>
              <w:left w:val="single" w:sz="6" w:space="0" w:color="auto"/>
              <w:bottom w:val="nil"/>
              <w:right w:val="nil"/>
            </w:tcBorders>
          </w:tcPr>
          <w:p w14:paraId="69BEF863" w14:textId="77777777" w:rsidR="00207E55" w:rsidRDefault="00207E55" w:rsidP="00995573">
            <w:pPr>
              <w:jc w:val="center"/>
            </w:pPr>
          </w:p>
        </w:tc>
        <w:tc>
          <w:tcPr>
            <w:tcW w:w="1701" w:type="dxa"/>
            <w:tcBorders>
              <w:top w:val="nil"/>
              <w:left w:val="single" w:sz="6" w:space="0" w:color="auto"/>
              <w:bottom w:val="nil"/>
              <w:right w:val="nil"/>
            </w:tcBorders>
          </w:tcPr>
          <w:p w14:paraId="5E4BD43E" w14:textId="77777777" w:rsidR="00207E55" w:rsidRDefault="00207E55" w:rsidP="00995573"/>
        </w:tc>
        <w:tc>
          <w:tcPr>
            <w:tcW w:w="4961" w:type="dxa"/>
            <w:tcBorders>
              <w:top w:val="nil"/>
              <w:left w:val="single" w:sz="6" w:space="0" w:color="auto"/>
              <w:bottom w:val="nil"/>
              <w:right w:val="nil"/>
            </w:tcBorders>
          </w:tcPr>
          <w:p w14:paraId="1E1A260B"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1.1.1. Demontari</w:t>
            </w:r>
          </w:p>
          <w:p w14:paraId="6C322D77"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C071448" w14:textId="77777777" w:rsidR="00207E55" w:rsidRDefault="00207E55" w:rsidP="00995573"/>
        </w:tc>
        <w:tc>
          <w:tcPr>
            <w:tcW w:w="1559" w:type="dxa"/>
            <w:tcBorders>
              <w:top w:val="nil"/>
              <w:left w:val="single" w:sz="6" w:space="0" w:color="auto"/>
              <w:bottom w:val="nil"/>
              <w:right w:val="single" w:sz="4" w:space="0" w:color="auto"/>
            </w:tcBorders>
          </w:tcPr>
          <w:p w14:paraId="16A1F749" w14:textId="77777777" w:rsidR="00207E55" w:rsidRDefault="00207E55" w:rsidP="00995573"/>
        </w:tc>
      </w:tr>
      <w:tr w:rsidR="00207E55" w14:paraId="26D71B6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59858C9" w14:textId="77777777" w:rsidR="00207E55" w:rsidRDefault="00207E55" w:rsidP="00995573">
            <w:r>
              <w:t>1</w:t>
            </w:r>
          </w:p>
        </w:tc>
        <w:tc>
          <w:tcPr>
            <w:tcW w:w="1701" w:type="dxa"/>
            <w:tcBorders>
              <w:top w:val="single" w:sz="4" w:space="0" w:color="auto"/>
              <w:bottom w:val="single" w:sz="4" w:space="0" w:color="auto"/>
            </w:tcBorders>
            <w:vAlign w:val="center"/>
          </w:tcPr>
          <w:p w14:paraId="1092E4F3" w14:textId="77777777" w:rsidR="00207E55" w:rsidRDefault="00207E55" w:rsidP="00995573">
            <w:pPr>
              <w:rPr>
                <w:lang w:val="en-US"/>
              </w:rPr>
            </w:pPr>
            <w:r>
              <w:rPr>
                <w:lang w:val="en-US"/>
              </w:rPr>
              <w:t>RpCO56A</w:t>
            </w:r>
          </w:p>
          <w:p w14:paraId="6E65EE27" w14:textId="77777777" w:rsidR="00207E55" w:rsidRDefault="00207E55" w:rsidP="00995573"/>
        </w:tc>
        <w:tc>
          <w:tcPr>
            <w:tcW w:w="4961" w:type="dxa"/>
            <w:tcBorders>
              <w:top w:val="single" w:sz="4" w:space="0" w:color="auto"/>
              <w:bottom w:val="single" w:sz="4" w:space="0" w:color="auto"/>
            </w:tcBorders>
            <w:vAlign w:val="center"/>
          </w:tcPr>
          <w:p w14:paraId="576E50FE" w14:textId="77777777" w:rsidR="00207E55" w:rsidRDefault="00207E55" w:rsidP="00995573">
            <w:pPr>
              <w:adjustRightInd w:val="0"/>
              <w:rPr>
                <w:lang w:val="en-US"/>
              </w:rPr>
            </w:pPr>
            <w:r w:rsidRPr="00DE4C1D">
              <w:rPr>
                <w:lang w:val="en-US"/>
              </w:rPr>
              <w:t>Demontari: timplarie din lemn (usi, ferestre, obloane, cutii, rulou, masti, etc.)/ usa</w:t>
            </w:r>
          </w:p>
          <w:p w14:paraId="3E25FFC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2D37261"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4D7C656" w14:textId="77777777" w:rsidR="00207E55" w:rsidRDefault="00207E55" w:rsidP="00995573">
            <w:pPr>
              <w:adjustRightInd w:val="0"/>
              <w:jc w:val="center"/>
              <w:rPr>
                <w:rFonts w:ascii="Arial CYR" w:hAnsi="Arial CYR" w:cs="Arial CYR"/>
              </w:rPr>
            </w:pPr>
            <w:r>
              <w:t>1,785</w:t>
            </w:r>
          </w:p>
          <w:p w14:paraId="34E09594" w14:textId="77777777" w:rsidR="00207E55" w:rsidRDefault="00207E55" w:rsidP="00995573">
            <w:pPr>
              <w:jc w:val="center"/>
            </w:pPr>
          </w:p>
        </w:tc>
      </w:tr>
      <w:tr w:rsidR="00207E55" w14:paraId="7788152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543AABE" w14:textId="77777777" w:rsidR="00207E55" w:rsidRDefault="00207E55" w:rsidP="00995573">
            <w:r>
              <w:t xml:space="preserve"> 2</w:t>
            </w:r>
          </w:p>
        </w:tc>
        <w:tc>
          <w:tcPr>
            <w:tcW w:w="1701" w:type="dxa"/>
            <w:tcBorders>
              <w:top w:val="single" w:sz="4" w:space="0" w:color="auto"/>
              <w:bottom w:val="single" w:sz="4" w:space="0" w:color="auto"/>
            </w:tcBorders>
            <w:vAlign w:val="center"/>
          </w:tcPr>
          <w:p w14:paraId="2FFA10D1" w14:textId="77777777" w:rsidR="00207E55" w:rsidRDefault="00207E55" w:rsidP="00995573">
            <w:pPr>
              <w:rPr>
                <w:lang w:val="en-US"/>
              </w:rPr>
            </w:pPr>
            <w:r>
              <w:rPr>
                <w:lang w:val="en-US"/>
              </w:rPr>
              <w:t>RpCK42C</w:t>
            </w:r>
          </w:p>
          <w:p w14:paraId="2763FAF1" w14:textId="77777777" w:rsidR="00207E55" w:rsidRDefault="00207E55" w:rsidP="00995573"/>
        </w:tc>
        <w:tc>
          <w:tcPr>
            <w:tcW w:w="4961" w:type="dxa"/>
            <w:tcBorders>
              <w:top w:val="single" w:sz="4" w:space="0" w:color="auto"/>
              <w:bottom w:val="single" w:sz="4" w:space="0" w:color="auto"/>
            </w:tcBorders>
            <w:vAlign w:val="center"/>
          </w:tcPr>
          <w:p w14:paraId="419EC14C" w14:textId="77777777" w:rsidR="00207E55" w:rsidRDefault="00207E55" w:rsidP="00995573">
            <w:pPr>
              <w:adjustRightInd w:val="0"/>
              <w:rPr>
                <w:lang w:val="en-US"/>
              </w:rPr>
            </w:pPr>
            <w:r w:rsidRPr="00DE4C1D">
              <w:rPr>
                <w:lang w:val="en-US"/>
              </w:rPr>
              <w:t>Desfacerea pardoselilor reci din placi de beton, marmura, piatra, gresie, placi ceramice, etc</w:t>
            </w:r>
          </w:p>
          <w:p w14:paraId="026A60F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616D43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4D774A7" w14:textId="77777777" w:rsidR="00207E55" w:rsidRDefault="00207E55" w:rsidP="00995573">
            <w:pPr>
              <w:adjustRightInd w:val="0"/>
              <w:jc w:val="center"/>
              <w:rPr>
                <w:rFonts w:ascii="Arial CYR" w:hAnsi="Arial CYR" w:cs="Arial CYR"/>
              </w:rPr>
            </w:pPr>
            <w:r>
              <w:t>7,340</w:t>
            </w:r>
          </w:p>
          <w:p w14:paraId="08A3307E" w14:textId="77777777" w:rsidR="00207E55" w:rsidRDefault="00207E55" w:rsidP="00995573">
            <w:pPr>
              <w:jc w:val="center"/>
            </w:pPr>
          </w:p>
        </w:tc>
      </w:tr>
      <w:tr w:rsidR="00207E55" w14:paraId="072C6AE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9F9E81" w14:textId="77777777" w:rsidR="00207E55" w:rsidRDefault="00207E55" w:rsidP="00995573">
            <w:r>
              <w:t xml:space="preserve"> 3</w:t>
            </w:r>
          </w:p>
        </w:tc>
        <w:tc>
          <w:tcPr>
            <w:tcW w:w="1701" w:type="dxa"/>
            <w:tcBorders>
              <w:top w:val="single" w:sz="4" w:space="0" w:color="auto"/>
              <w:bottom w:val="single" w:sz="4" w:space="0" w:color="auto"/>
            </w:tcBorders>
            <w:vAlign w:val="center"/>
          </w:tcPr>
          <w:p w14:paraId="18909D19" w14:textId="77777777" w:rsidR="00207E55" w:rsidRDefault="00207E55" w:rsidP="00995573">
            <w:pPr>
              <w:rPr>
                <w:lang w:val="en-US"/>
              </w:rPr>
            </w:pPr>
            <w:r>
              <w:rPr>
                <w:lang w:val="en-US"/>
              </w:rPr>
              <w:t>RpCK42A</w:t>
            </w:r>
          </w:p>
          <w:p w14:paraId="7EE78093" w14:textId="77777777" w:rsidR="00207E55" w:rsidRDefault="00207E55" w:rsidP="00995573"/>
        </w:tc>
        <w:tc>
          <w:tcPr>
            <w:tcW w:w="4961" w:type="dxa"/>
            <w:tcBorders>
              <w:top w:val="single" w:sz="4" w:space="0" w:color="auto"/>
              <w:bottom w:val="single" w:sz="4" w:space="0" w:color="auto"/>
            </w:tcBorders>
            <w:vAlign w:val="center"/>
          </w:tcPr>
          <w:p w14:paraId="123C85F6" w14:textId="77777777" w:rsidR="00207E55" w:rsidRDefault="00207E55" w:rsidP="00995573">
            <w:pPr>
              <w:adjustRightInd w:val="0"/>
              <w:rPr>
                <w:lang w:val="en-US"/>
              </w:rPr>
            </w:pPr>
            <w:r w:rsidRPr="00DE4C1D">
              <w:rPr>
                <w:lang w:val="en-US"/>
              </w:rPr>
              <w:t>Desfacerea pardoselilor reci din beton sau mortar de ciment/ sapa</w:t>
            </w:r>
          </w:p>
          <w:p w14:paraId="36EBD9E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1133AD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9C57F0F" w14:textId="77777777" w:rsidR="00207E55" w:rsidRDefault="00207E55" w:rsidP="00995573">
            <w:pPr>
              <w:adjustRightInd w:val="0"/>
              <w:jc w:val="center"/>
              <w:rPr>
                <w:rFonts w:ascii="Arial CYR" w:hAnsi="Arial CYR" w:cs="Arial CYR"/>
              </w:rPr>
            </w:pPr>
            <w:r>
              <w:t>7,340</w:t>
            </w:r>
          </w:p>
          <w:p w14:paraId="18A82F54" w14:textId="77777777" w:rsidR="00207E55" w:rsidRDefault="00207E55" w:rsidP="00995573">
            <w:pPr>
              <w:jc w:val="center"/>
            </w:pPr>
          </w:p>
        </w:tc>
      </w:tr>
      <w:tr w:rsidR="00207E55" w14:paraId="5F1B1D2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E0EF5E4" w14:textId="77777777" w:rsidR="00207E55" w:rsidRDefault="00207E55" w:rsidP="00995573">
            <w:r>
              <w:t xml:space="preserve"> 4</w:t>
            </w:r>
          </w:p>
        </w:tc>
        <w:tc>
          <w:tcPr>
            <w:tcW w:w="1701" w:type="dxa"/>
            <w:tcBorders>
              <w:top w:val="single" w:sz="4" w:space="0" w:color="auto"/>
              <w:bottom w:val="single" w:sz="4" w:space="0" w:color="auto"/>
            </w:tcBorders>
            <w:vAlign w:val="center"/>
          </w:tcPr>
          <w:p w14:paraId="2EFC05F8" w14:textId="77777777" w:rsidR="00207E55" w:rsidRDefault="00207E55" w:rsidP="00995573">
            <w:pPr>
              <w:rPr>
                <w:lang w:val="en-US"/>
              </w:rPr>
            </w:pPr>
            <w:r>
              <w:rPr>
                <w:lang w:val="en-US"/>
              </w:rPr>
              <w:t>RpCM33A</w:t>
            </w:r>
          </w:p>
          <w:p w14:paraId="157DC247" w14:textId="77777777" w:rsidR="00207E55" w:rsidRDefault="00207E55" w:rsidP="00995573"/>
        </w:tc>
        <w:tc>
          <w:tcPr>
            <w:tcW w:w="4961" w:type="dxa"/>
            <w:tcBorders>
              <w:top w:val="single" w:sz="4" w:space="0" w:color="auto"/>
              <w:bottom w:val="single" w:sz="4" w:space="0" w:color="auto"/>
            </w:tcBorders>
            <w:vAlign w:val="center"/>
          </w:tcPr>
          <w:p w14:paraId="1492E6B4" w14:textId="77777777" w:rsidR="00207E55" w:rsidRDefault="00207E55" w:rsidP="00995573">
            <w:pPr>
              <w:adjustRightInd w:val="0"/>
              <w:rPr>
                <w:lang w:val="en-US"/>
              </w:rPr>
            </w:pPr>
            <w:r w:rsidRPr="00DE4C1D">
              <w:rPr>
                <w:lang w:val="en-US"/>
              </w:rPr>
              <w:t>Demontarea placajelor din faianta, gresie, ceramica</w:t>
            </w:r>
          </w:p>
          <w:p w14:paraId="62A930C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FC019C8"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7A9D3F0" w14:textId="77777777" w:rsidR="00207E55" w:rsidRDefault="00207E55" w:rsidP="00995573">
            <w:pPr>
              <w:adjustRightInd w:val="0"/>
              <w:jc w:val="center"/>
              <w:rPr>
                <w:rFonts w:ascii="Arial CYR" w:hAnsi="Arial CYR" w:cs="Arial CYR"/>
              </w:rPr>
            </w:pPr>
            <w:r>
              <w:t>23,000</w:t>
            </w:r>
          </w:p>
          <w:p w14:paraId="29348690" w14:textId="77777777" w:rsidR="00207E55" w:rsidRDefault="00207E55" w:rsidP="00995573">
            <w:pPr>
              <w:jc w:val="center"/>
            </w:pPr>
          </w:p>
        </w:tc>
      </w:tr>
      <w:tr w:rsidR="00207E55" w14:paraId="0B2B7DC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E393429" w14:textId="77777777" w:rsidR="00207E55" w:rsidRDefault="00207E55" w:rsidP="00995573">
            <w:r>
              <w:t xml:space="preserve"> 5</w:t>
            </w:r>
          </w:p>
        </w:tc>
        <w:tc>
          <w:tcPr>
            <w:tcW w:w="1701" w:type="dxa"/>
            <w:tcBorders>
              <w:top w:val="single" w:sz="4" w:space="0" w:color="auto"/>
              <w:bottom w:val="single" w:sz="4" w:space="0" w:color="auto"/>
            </w:tcBorders>
            <w:vAlign w:val="center"/>
          </w:tcPr>
          <w:p w14:paraId="6392D312" w14:textId="77777777" w:rsidR="00207E55" w:rsidRDefault="00207E55" w:rsidP="00995573">
            <w:pPr>
              <w:rPr>
                <w:lang w:val="en-US"/>
              </w:rPr>
            </w:pPr>
            <w:r>
              <w:rPr>
                <w:lang w:val="en-US"/>
              </w:rPr>
              <w:t>RpCJ35A</w:t>
            </w:r>
          </w:p>
          <w:p w14:paraId="12B85300" w14:textId="77777777" w:rsidR="00207E55" w:rsidRDefault="00207E55" w:rsidP="00995573"/>
        </w:tc>
        <w:tc>
          <w:tcPr>
            <w:tcW w:w="4961" w:type="dxa"/>
            <w:tcBorders>
              <w:top w:val="single" w:sz="4" w:space="0" w:color="auto"/>
              <w:bottom w:val="single" w:sz="4" w:space="0" w:color="auto"/>
            </w:tcBorders>
            <w:vAlign w:val="center"/>
          </w:tcPr>
          <w:p w14:paraId="4454EB56" w14:textId="77777777" w:rsidR="00207E55" w:rsidRDefault="00207E55" w:rsidP="00995573">
            <w:pPr>
              <w:adjustRightInd w:val="0"/>
              <w:rPr>
                <w:lang w:val="en-US"/>
              </w:rPr>
            </w:pPr>
            <w:r w:rsidRPr="00DE4C1D">
              <w:rPr>
                <w:lang w:val="en-US"/>
              </w:rPr>
              <w:t>Desfaceri de tencuieli interioare sau exterioare driscuite la pereti</w:t>
            </w:r>
          </w:p>
          <w:p w14:paraId="08D50EE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0A93A0F"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7254D9B" w14:textId="77777777" w:rsidR="00207E55" w:rsidRDefault="00207E55" w:rsidP="00995573">
            <w:pPr>
              <w:adjustRightInd w:val="0"/>
              <w:jc w:val="center"/>
              <w:rPr>
                <w:rFonts w:ascii="Arial CYR" w:hAnsi="Arial CYR" w:cs="Arial CYR"/>
              </w:rPr>
            </w:pPr>
            <w:r>
              <w:t>31,740</w:t>
            </w:r>
          </w:p>
          <w:p w14:paraId="5D1F0C66" w14:textId="77777777" w:rsidR="00207E55" w:rsidRDefault="00207E55" w:rsidP="00995573">
            <w:pPr>
              <w:jc w:val="center"/>
            </w:pPr>
          </w:p>
        </w:tc>
      </w:tr>
      <w:tr w:rsidR="00207E55" w14:paraId="7869475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E84CACE" w14:textId="77777777" w:rsidR="00207E55" w:rsidRDefault="00207E55" w:rsidP="00995573">
            <w:r>
              <w:t xml:space="preserve"> 6</w:t>
            </w:r>
          </w:p>
        </w:tc>
        <w:tc>
          <w:tcPr>
            <w:tcW w:w="1701" w:type="dxa"/>
            <w:tcBorders>
              <w:top w:val="single" w:sz="4" w:space="0" w:color="auto"/>
              <w:bottom w:val="single" w:sz="4" w:space="0" w:color="auto"/>
            </w:tcBorders>
            <w:vAlign w:val="center"/>
          </w:tcPr>
          <w:p w14:paraId="67650B50" w14:textId="77777777" w:rsidR="00207E55" w:rsidRDefault="00207E55" w:rsidP="00995573">
            <w:pPr>
              <w:rPr>
                <w:lang w:val="en-US"/>
              </w:rPr>
            </w:pPr>
            <w:r>
              <w:rPr>
                <w:lang w:val="en-US"/>
              </w:rPr>
              <w:t>RpCJ35A</w:t>
            </w:r>
          </w:p>
          <w:p w14:paraId="2A6FEB08" w14:textId="77777777" w:rsidR="00207E55" w:rsidRDefault="00207E55" w:rsidP="00995573"/>
        </w:tc>
        <w:tc>
          <w:tcPr>
            <w:tcW w:w="4961" w:type="dxa"/>
            <w:tcBorders>
              <w:top w:val="single" w:sz="4" w:space="0" w:color="auto"/>
              <w:bottom w:val="single" w:sz="4" w:space="0" w:color="auto"/>
            </w:tcBorders>
            <w:vAlign w:val="center"/>
          </w:tcPr>
          <w:p w14:paraId="22986C1F" w14:textId="77777777" w:rsidR="00207E55" w:rsidRDefault="00207E55" w:rsidP="00995573">
            <w:pPr>
              <w:adjustRightInd w:val="0"/>
              <w:rPr>
                <w:lang w:val="en-US"/>
              </w:rPr>
            </w:pPr>
            <w:r w:rsidRPr="00DE4C1D">
              <w:rPr>
                <w:lang w:val="en-US"/>
              </w:rPr>
              <w:t>Desfaceri de tencuieli interioare sau exterioare driscuite la tavane</w:t>
            </w:r>
          </w:p>
          <w:p w14:paraId="4C78AF6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CEE3A4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A3F1F58" w14:textId="77777777" w:rsidR="00207E55" w:rsidRDefault="00207E55" w:rsidP="00995573">
            <w:pPr>
              <w:adjustRightInd w:val="0"/>
              <w:jc w:val="center"/>
              <w:rPr>
                <w:rFonts w:ascii="Arial CYR" w:hAnsi="Arial CYR" w:cs="Arial CYR"/>
              </w:rPr>
            </w:pPr>
            <w:r>
              <w:t>7,340</w:t>
            </w:r>
          </w:p>
          <w:p w14:paraId="12A2537B" w14:textId="77777777" w:rsidR="00207E55" w:rsidRDefault="00207E55" w:rsidP="00995573">
            <w:pPr>
              <w:jc w:val="center"/>
            </w:pPr>
          </w:p>
        </w:tc>
      </w:tr>
      <w:tr w:rsidR="00207E55" w14:paraId="5613546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9E37EAB" w14:textId="77777777" w:rsidR="00207E55" w:rsidRDefault="00207E55" w:rsidP="00995573">
            <w:r>
              <w:t xml:space="preserve"> 7</w:t>
            </w:r>
          </w:p>
        </w:tc>
        <w:tc>
          <w:tcPr>
            <w:tcW w:w="1701" w:type="dxa"/>
            <w:tcBorders>
              <w:top w:val="single" w:sz="4" w:space="0" w:color="auto"/>
              <w:bottom w:val="single" w:sz="4" w:space="0" w:color="auto"/>
            </w:tcBorders>
            <w:vAlign w:val="center"/>
          </w:tcPr>
          <w:p w14:paraId="277F55D7" w14:textId="77777777" w:rsidR="00207E55" w:rsidRDefault="00207E55" w:rsidP="00995573">
            <w:pPr>
              <w:rPr>
                <w:lang w:val="en-US"/>
              </w:rPr>
            </w:pPr>
            <w:r>
              <w:rPr>
                <w:lang w:val="en-US"/>
              </w:rPr>
              <w:t>RpCB18F</w:t>
            </w:r>
          </w:p>
          <w:p w14:paraId="5B0CEC59" w14:textId="77777777" w:rsidR="00207E55" w:rsidRDefault="00207E55" w:rsidP="00995573"/>
        </w:tc>
        <w:tc>
          <w:tcPr>
            <w:tcW w:w="4961" w:type="dxa"/>
            <w:tcBorders>
              <w:top w:val="single" w:sz="4" w:space="0" w:color="auto"/>
              <w:bottom w:val="single" w:sz="4" w:space="0" w:color="auto"/>
            </w:tcBorders>
            <w:vAlign w:val="center"/>
          </w:tcPr>
          <w:p w14:paraId="19D40AF8" w14:textId="77777777" w:rsidR="00207E55" w:rsidRDefault="00207E55" w:rsidP="00995573">
            <w:pPr>
              <w:adjustRightInd w:val="0"/>
              <w:rPr>
                <w:lang w:val="en-US"/>
              </w:rPr>
            </w:pPr>
            <w:r w:rsidRPr="00DE4C1D">
              <w:rPr>
                <w:lang w:val="en-US"/>
              </w:rPr>
              <w:t>Demolarea betoanelor vechi cu mijloace mecanice,  beton simplu</w:t>
            </w:r>
          </w:p>
          <w:p w14:paraId="76B5908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E75787C"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6B9BFBCB" w14:textId="77777777" w:rsidR="00207E55" w:rsidRDefault="00207E55" w:rsidP="00995573">
            <w:pPr>
              <w:adjustRightInd w:val="0"/>
              <w:jc w:val="center"/>
              <w:rPr>
                <w:rFonts w:ascii="Arial CYR" w:hAnsi="Arial CYR" w:cs="Arial CYR"/>
              </w:rPr>
            </w:pPr>
            <w:r>
              <w:t>0,600</w:t>
            </w:r>
          </w:p>
          <w:p w14:paraId="5A179747" w14:textId="77777777" w:rsidR="00207E55" w:rsidRDefault="00207E55" w:rsidP="00995573">
            <w:pPr>
              <w:jc w:val="center"/>
            </w:pPr>
          </w:p>
        </w:tc>
      </w:tr>
      <w:tr w:rsidR="00207E55" w14:paraId="3492112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E9B17C4" w14:textId="77777777" w:rsidR="00207E55" w:rsidRDefault="00207E55" w:rsidP="00995573">
            <w:r>
              <w:t xml:space="preserve"> 8</w:t>
            </w:r>
          </w:p>
        </w:tc>
        <w:tc>
          <w:tcPr>
            <w:tcW w:w="1701" w:type="dxa"/>
            <w:tcBorders>
              <w:top w:val="single" w:sz="4" w:space="0" w:color="auto"/>
              <w:bottom w:val="single" w:sz="4" w:space="0" w:color="auto"/>
            </w:tcBorders>
            <w:vAlign w:val="center"/>
          </w:tcPr>
          <w:p w14:paraId="5EEB9431" w14:textId="77777777" w:rsidR="00207E55" w:rsidRDefault="00207E55" w:rsidP="00995573">
            <w:pPr>
              <w:rPr>
                <w:lang w:val="en-US"/>
              </w:rPr>
            </w:pPr>
            <w:r>
              <w:rPr>
                <w:lang w:val="en-US"/>
              </w:rPr>
              <w:t>RpCG29C</w:t>
            </w:r>
          </w:p>
          <w:p w14:paraId="0EA0FB6A" w14:textId="77777777" w:rsidR="00207E55" w:rsidRDefault="00207E55" w:rsidP="00995573"/>
        </w:tc>
        <w:tc>
          <w:tcPr>
            <w:tcW w:w="4961" w:type="dxa"/>
            <w:tcBorders>
              <w:top w:val="single" w:sz="4" w:space="0" w:color="auto"/>
              <w:bottom w:val="single" w:sz="4" w:space="0" w:color="auto"/>
            </w:tcBorders>
            <w:vAlign w:val="center"/>
          </w:tcPr>
          <w:p w14:paraId="50D9BC4B" w14:textId="77777777" w:rsidR="00207E55" w:rsidRDefault="00207E55" w:rsidP="00995573">
            <w:pPr>
              <w:adjustRightInd w:val="0"/>
              <w:rPr>
                <w:lang w:val="en-US"/>
              </w:rPr>
            </w:pPr>
            <w:r w:rsidRPr="00DE4C1D">
              <w:rPr>
                <w:lang w:val="en-US"/>
              </w:rPr>
              <w:t>Demolarea peretilor de zidarie din caramida plina,  BCA, blocuri ceramice sau din beton  usor, caramizi GVP, exclusiv schela si curatirea caramizilor</w:t>
            </w:r>
          </w:p>
          <w:p w14:paraId="4C19583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35A476C"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39729D00" w14:textId="77777777" w:rsidR="00207E55" w:rsidRDefault="00207E55" w:rsidP="00995573">
            <w:pPr>
              <w:adjustRightInd w:val="0"/>
              <w:jc w:val="center"/>
              <w:rPr>
                <w:rFonts w:ascii="Arial CYR" w:hAnsi="Arial CYR" w:cs="Arial CYR"/>
              </w:rPr>
            </w:pPr>
            <w:r>
              <w:t>1,040</w:t>
            </w:r>
          </w:p>
          <w:p w14:paraId="7CFDEDA0" w14:textId="77777777" w:rsidR="00207E55" w:rsidRDefault="00207E55" w:rsidP="00995573">
            <w:pPr>
              <w:jc w:val="center"/>
            </w:pPr>
          </w:p>
        </w:tc>
      </w:tr>
      <w:tr w:rsidR="00207E55" w14:paraId="3D5B468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A8F316" w14:textId="77777777" w:rsidR="00207E55" w:rsidRDefault="00207E55" w:rsidP="00995573">
            <w:r>
              <w:t xml:space="preserve"> 9</w:t>
            </w:r>
          </w:p>
        </w:tc>
        <w:tc>
          <w:tcPr>
            <w:tcW w:w="1701" w:type="dxa"/>
            <w:tcBorders>
              <w:top w:val="single" w:sz="4" w:space="0" w:color="auto"/>
              <w:bottom w:val="single" w:sz="4" w:space="0" w:color="auto"/>
            </w:tcBorders>
            <w:vAlign w:val="center"/>
          </w:tcPr>
          <w:p w14:paraId="06827EBE" w14:textId="77777777" w:rsidR="00207E55" w:rsidRDefault="00207E55" w:rsidP="00995573">
            <w:pPr>
              <w:rPr>
                <w:lang w:val="en-US"/>
              </w:rPr>
            </w:pPr>
            <w:r>
              <w:rPr>
                <w:lang w:val="en-US"/>
              </w:rPr>
              <w:t>RpCO56A</w:t>
            </w:r>
          </w:p>
          <w:p w14:paraId="5744FA24" w14:textId="77777777" w:rsidR="00207E55" w:rsidRDefault="00207E55" w:rsidP="00995573"/>
        </w:tc>
        <w:tc>
          <w:tcPr>
            <w:tcW w:w="4961" w:type="dxa"/>
            <w:tcBorders>
              <w:top w:val="single" w:sz="4" w:space="0" w:color="auto"/>
              <w:bottom w:val="single" w:sz="4" w:space="0" w:color="auto"/>
            </w:tcBorders>
            <w:vAlign w:val="center"/>
          </w:tcPr>
          <w:p w14:paraId="0C3D1CFC" w14:textId="77777777" w:rsidR="00207E55" w:rsidRDefault="00207E55" w:rsidP="00995573">
            <w:pPr>
              <w:adjustRightInd w:val="0"/>
              <w:rPr>
                <w:lang w:val="en-US"/>
              </w:rPr>
            </w:pPr>
            <w:r w:rsidRPr="00DE4C1D">
              <w:rPr>
                <w:lang w:val="en-US"/>
              </w:rPr>
              <w:t>Demontari: timplarie din lemn (usi, ferestre, obloane, cutii, rulou, masti, etc.)/pereti despartitori wc pe carcasa din metal</w:t>
            </w:r>
          </w:p>
          <w:p w14:paraId="1F8DA43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7E1ECC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14598D6" w14:textId="77777777" w:rsidR="00207E55" w:rsidRDefault="00207E55" w:rsidP="00995573">
            <w:pPr>
              <w:adjustRightInd w:val="0"/>
              <w:jc w:val="center"/>
              <w:rPr>
                <w:rFonts w:ascii="Arial CYR" w:hAnsi="Arial CYR" w:cs="Arial CYR"/>
              </w:rPr>
            </w:pPr>
            <w:r>
              <w:t>2,130</w:t>
            </w:r>
          </w:p>
          <w:p w14:paraId="76051DF5" w14:textId="77777777" w:rsidR="00207E55" w:rsidRDefault="00207E55" w:rsidP="00995573">
            <w:pPr>
              <w:jc w:val="center"/>
            </w:pPr>
          </w:p>
        </w:tc>
      </w:tr>
      <w:tr w:rsidR="00207E55" w14:paraId="3FDFC5F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1AC7822" w14:textId="77777777" w:rsidR="00207E55" w:rsidRDefault="00207E55" w:rsidP="00995573">
            <w:r>
              <w:t xml:space="preserve"> 10</w:t>
            </w:r>
          </w:p>
        </w:tc>
        <w:tc>
          <w:tcPr>
            <w:tcW w:w="1701" w:type="dxa"/>
            <w:tcBorders>
              <w:top w:val="single" w:sz="4" w:space="0" w:color="auto"/>
              <w:bottom w:val="single" w:sz="4" w:space="0" w:color="auto"/>
            </w:tcBorders>
            <w:vAlign w:val="center"/>
          </w:tcPr>
          <w:p w14:paraId="0089B62D" w14:textId="77777777" w:rsidR="00207E55" w:rsidRDefault="00207E55" w:rsidP="00995573">
            <w:pPr>
              <w:rPr>
                <w:lang w:val="en-US"/>
              </w:rPr>
            </w:pPr>
            <w:r>
              <w:rPr>
                <w:lang w:val="en-US"/>
              </w:rPr>
              <w:t>RpSC07A</w:t>
            </w:r>
          </w:p>
          <w:p w14:paraId="3E1E9FB5" w14:textId="77777777" w:rsidR="00207E55" w:rsidRDefault="00207E55" w:rsidP="00995573"/>
        </w:tc>
        <w:tc>
          <w:tcPr>
            <w:tcW w:w="4961" w:type="dxa"/>
            <w:tcBorders>
              <w:top w:val="single" w:sz="4" w:space="0" w:color="auto"/>
              <w:bottom w:val="single" w:sz="4" w:space="0" w:color="auto"/>
            </w:tcBorders>
            <w:vAlign w:val="center"/>
          </w:tcPr>
          <w:p w14:paraId="37E1C7E9" w14:textId="77777777" w:rsidR="00207E55" w:rsidRDefault="00207E55" w:rsidP="00995573">
            <w:pPr>
              <w:adjustRightInd w:val="0"/>
              <w:rPr>
                <w:lang w:val="en-US"/>
              </w:rPr>
            </w:pPr>
            <w:r w:rsidRPr="00DE4C1D">
              <w:rPr>
                <w:lang w:val="en-US"/>
              </w:rPr>
              <w:t>Demontarea unui vas de closet turcesc din fonta, complet echipat</w:t>
            </w:r>
          </w:p>
          <w:p w14:paraId="6BBEFCD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8F619E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44D4289" w14:textId="77777777" w:rsidR="00207E55" w:rsidRDefault="00207E55" w:rsidP="00995573">
            <w:pPr>
              <w:adjustRightInd w:val="0"/>
              <w:jc w:val="center"/>
              <w:rPr>
                <w:rFonts w:ascii="Arial CYR" w:hAnsi="Arial CYR" w:cs="Arial CYR"/>
              </w:rPr>
            </w:pPr>
            <w:r>
              <w:t>2,000</w:t>
            </w:r>
          </w:p>
          <w:p w14:paraId="12FE4668" w14:textId="77777777" w:rsidR="00207E55" w:rsidRDefault="00207E55" w:rsidP="00995573">
            <w:pPr>
              <w:jc w:val="center"/>
            </w:pPr>
          </w:p>
        </w:tc>
      </w:tr>
      <w:tr w:rsidR="00207E55" w14:paraId="2AC88D1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6B9974E" w14:textId="77777777" w:rsidR="00207E55" w:rsidRDefault="00207E55" w:rsidP="00995573">
            <w:r>
              <w:t xml:space="preserve"> 11</w:t>
            </w:r>
          </w:p>
        </w:tc>
        <w:tc>
          <w:tcPr>
            <w:tcW w:w="1701" w:type="dxa"/>
            <w:tcBorders>
              <w:top w:val="single" w:sz="4" w:space="0" w:color="auto"/>
              <w:bottom w:val="single" w:sz="4" w:space="0" w:color="auto"/>
            </w:tcBorders>
            <w:vAlign w:val="center"/>
          </w:tcPr>
          <w:p w14:paraId="18EE3C44" w14:textId="77777777" w:rsidR="00207E55" w:rsidRDefault="00207E55" w:rsidP="00995573">
            <w:pPr>
              <w:rPr>
                <w:lang w:val="en-US"/>
              </w:rPr>
            </w:pPr>
            <w:r>
              <w:rPr>
                <w:lang w:val="en-US"/>
              </w:rPr>
              <w:t>RpSC05A</w:t>
            </w:r>
          </w:p>
          <w:p w14:paraId="068AC7A3" w14:textId="77777777" w:rsidR="00207E55" w:rsidRDefault="00207E55" w:rsidP="00995573"/>
        </w:tc>
        <w:tc>
          <w:tcPr>
            <w:tcW w:w="4961" w:type="dxa"/>
            <w:tcBorders>
              <w:top w:val="single" w:sz="4" w:space="0" w:color="auto"/>
              <w:bottom w:val="single" w:sz="4" w:space="0" w:color="auto"/>
            </w:tcBorders>
            <w:vAlign w:val="center"/>
          </w:tcPr>
          <w:p w14:paraId="15195DE8" w14:textId="77777777" w:rsidR="00207E55" w:rsidRDefault="00207E55" w:rsidP="00995573">
            <w:pPr>
              <w:adjustRightInd w:val="0"/>
              <w:rPr>
                <w:lang w:val="en-US"/>
              </w:rPr>
            </w:pPr>
            <w:r w:rsidRPr="00DE4C1D">
              <w:rPr>
                <w:lang w:val="en-US"/>
              </w:rPr>
              <w:t>Demontarea unui lavoar de faianta, inclusiv accesoriile</w:t>
            </w:r>
          </w:p>
          <w:p w14:paraId="09344EC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6BEABF7"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4BD7F8BF" w14:textId="77777777" w:rsidR="00207E55" w:rsidRDefault="00207E55" w:rsidP="00995573">
            <w:pPr>
              <w:adjustRightInd w:val="0"/>
              <w:jc w:val="center"/>
              <w:rPr>
                <w:rFonts w:ascii="Arial CYR" w:hAnsi="Arial CYR" w:cs="Arial CYR"/>
              </w:rPr>
            </w:pPr>
            <w:r>
              <w:t>1,000</w:t>
            </w:r>
          </w:p>
          <w:p w14:paraId="376EA54F" w14:textId="77777777" w:rsidR="00207E55" w:rsidRDefault="00207E55" w:rsidP="00995573">
            <w:pPr>
              <w:jc w:val="center"/>
            </w:pPr>
          </w:p>
        </w:tc>
      </w:tr>
      <w:tr w:rsidR="00207E55" w14:paraId="29D2BDC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AD9401C" w14:textId="77777777" w:rsidR="00207E55" w:rsidRDefault="00207E55" w:rsidP="00995573">
            <w:r>
              <w:t xml:space="preserve"> 12</w:t>
            </w:r>
          </w:p>
        </w:tc>
        <w:tc>
          <w:tcPr>
            <w:tcW w:w="1701" w:type="dxa"/>
            <w:tcBorders>
              <w:top w:val="single" w:sz="4" w:space="0" w:color="auto"/>
              <w:bottom w:val="single" w:sz="4" w:space="0" w:color="auto"/>
            </w:tcBorders>
            <w:vAlign w:val="center"/>
          </w:tcPr>
          <w:p w14:paraId="2B7D5813" w14:textId="77777777" w:rsidR="00207E55" w:rsidRDefault="00207E55" w:rsidP="00995573">
            <w:pPr>
              <w:rPr>
                <w:lang w:val="en-US"/>
              </w:rPr>
            </w:pPr>
            <w:r>
              <w:rPr>
                <w:lang w:val="en-US"/>
              </w:rPr>
              <w:t>RpSB05A</w:t>
            </w:r>
          </w:p>
          <w:p w14:paraId="02A8ABF2" w14:textId="77777777" w:rsidR="00207E55" w:rsidRDefault="00207E55" w:rsidP="00995573"/>
        </w:tc>
        <w:tc>
          <w:tcPr>
            <w:tcW w:w="4961" w:type="dxa"/>
            <w:tcBorders>
              <w:top w:val="single" w:sz="4" w:space="0" w:color="auto"/>
              <w:bottom w:val="single" w:sz="4" w:space="0" w:color="auto"/>
            </w:tcBorders>
            <w:vAlign w:val="center"/>
          </w:tcPr>
          <w:p w14:paraId="1BD90AA1" w14:textId="77777777" w:rsidR="00207E55" w:rsidRDefault="00207E55" w:rsidP="00995573">
            <w:pPr>
              <w:adjustRightInd w:val="0"/>
              <w:rPr>
                <w:lang w:val="en-US"/>
              </w:rPr>
            </w:pPr>
            <w:r w:rsidRPr="00DE4C1D">
              <w:rPr>
                <w:lang w:val="en-US"/>
              </w:rPr>
              <w:t>Demontarea unui sifon de pardoseala, cu diametrul de 50 mm</w:t>
            </w:r>
          </w:p>
          <w:p w14:paraId="7079804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03C1B9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CFA1418" w14:textId="77777777" w:rsidR="00207E55" w:rsidRDefault="00207E55" w:rsidP="00995573">
            <w:pPr>
              <w:adjustRightInd w:val="0"/>
              <w:jc w:val="center"/>
              <w:rPr>
                <w:rFonts w:ascii="Arial CYR" w:hAnsi="Arial CYR" w:cs="Arial CYR"/>
              </w:rPr>
            </w:pPr>
            <w:r>
              <w:t>1,000</w:t>
            </w:r>
          </w:p>
          <w:p w14:paraId="40E199B6" w14:textId="77777777" w:rsidR="00207E55" w:rsidRDefault="00207E55" w:rsidP="00995573">
            <w:pPr>
              <w:jc w:val="center"/>
            </w:pPr>
          </w:p>
        </w:tc>
      </w:tr>
      <w:tr w:rsidR="00207E55" w14:paraId="4EAD1FA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4C81D6B" w14:textId="77777777" w:rsidR="00207E55" w:rsidRDefault="00207E55" w:rsidP="00995573">
            <w:r>
              <w:t xml:space="preserve"> 13</w:t>
            </w:r>
          </w:p>
        </w:tc>
        <w:tc>
          <w:tcPr>
            <w:tcW w:w="1701" w:type="dxa"/>
            <w:tcBorders>
              <w:top w:val="single" w:sz="4" w:space="0" w:color="auto"/>
              <w:bottom w:val="single" w:sz="4" w:space="0" w:color="auto"/>
            </w:tcBorders>
            <w:vAlign w:val="center"/>
          </w:tcPr>
          <w:p w14:paraId="5C1D5155" w14:textId="77777777" w:rsidR="00207E55" w:rsidRDefault="00207E55" w:rsidP="00995573">
            <w:pPr>
              <w:rPr>
                <w:lang w:val="en-US"/>
              </w:rPr>
            </w:pPr>
            <w:r>
              <w:rPr>
                <w:lang w:val="en-US"/>
              </w:rPr>
              <w:t>RpSB03A</w:t>
            </w:r>
          </w:p>
          <w:p w14:paraId="6BC6244F" w14:textId="77777777" w:rsidR="00207E55" w:rsidRDefault="00207E55" w:rsidP="00995573"/>
        </w:tc>
        <w:tc>
          <w:tcPr>
            <w:tcW w:w="4961" w:type="dxa"/>
            <w:tcBorders>
              <w:top w:val="single" w:sz="4" w:space="0" w:color="auto"/>
              <w:bottom w:val="single" w:sz="4" w:space="0" w:color="auto"/>
            </w:tcBorders>
            <w:vAlign w:val="center"/>
          </w:tcPr>
          <w:p w14:paraId="2B6BE343" w14:textId="77777777" w:rsidR="00207E55" w:rsidRDefault="00207E55" w:rsidP="00995573">
            <w:pPr>
              <w:adjustRightInd w:val="0"/>
              <w:rPr>
                <w:lang w:val="en-US"/>
              </w:rPr>
            </w:pPr>
            <w:r w:rsidRPr="00DE4C1D">
              <w:rPr>
                <w:lang w:val="en-US"/>
              </w:rPr>
              <w:t>Demontarea tevii din polocrorura de vinil (PVC) neplastifiat tip usor avind diametru de 50 mm</w:t>
            </w:r>
          </w:p>
          <w:p w14:paraId="64FA3ED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F4A3644"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D10BF53" w14:textId="77777777" w:rsidR="00207E55" w:rsidRDefault="00207E55" w:rsidP="00995573">
            <w:pPr>
              <w:adjustRightInd w:val="0"/>
              <w:jc w:val="center"/>
              <w:rPr>
                <w:rFonts w:ascii="Arial CYR" w:hAnsi="Arial CYR" w:cs="Arial CYR"/>
              </w:rPr>
            </w:pPr>
            <w:r>
              <w:t>6,000</w:t>
            </w:r>
          </w:p>
          <w:p w14:paraId="568886ED" w14:textId="77777777" w:rsidR="00207E55" w:rsidRDefault="00207E55" w:rsidP="00995573">
            <w:pPr>
              <w:jc w:val="center"/>
            </w:pPr>
          </w:p>
        </w:tc>
      </w:tr>
      <w:tr w:rsidR="00207E55" w14:paraId="15D2B9E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A3C5D8" w14:textId="77777777" w:rsidR="00207E55" w:rsidRDefault="00207E55" w:rsidP="00995573">
            <w:r>
              <w:t xml:space="preserve"> 14</w:t>
            </w:r>
          </w:p>
        </w:tc>
        <w:tc>
          <w:tcPr>
            <w:tcW w:w="1701" w:type="dxa"/>
            <w:tcBorders>
              <w:top w:val="single" w:sz="4" w:space="0" w:color="auto"/>
              <w:bottom w:val="single" w:sz="4" w:space="0" w:color="auto"/>
            </w:tcBorders>
            <w:vAlign w:val="center"/>
          </w:tcPr>
          <w:p w14:paraId="3FE9E58E" w14:textId="77777777" w:rsidR="00207E55" w:rsidRDefault="00207E55" w:rsidP="00995573">
            <w:pPr>
              <w:rPr>
                <w:lang w:val="en-US"/>
              </w:rPr>
            </w:pPr>
            <w:r>
              <w:rPr>
                <w:lang w:val="en-US"/>
              </w:rPr>
              <w:t>RpSB03B</w:t>
            </w:r>
          </w:p>
          <w:p w14:paraId="0B185C9E" w14:textId="77777777" w:rsidR="00207E55" w:rsidRDefault="00207E55" w:rsidP="00995573"/>
        </w:tc>
        <w:tc>
          <w:tcPr>
            <w:tcW w:w="4961" w:type="dxa"/>
            <w:tcBorders>
              <w:top w:val="single" w:sz="4" w:space="0" w:color="auto"/>
              <w:bottom w:val="single" w:sz="4" w:space="0" w:color="auto"/>
            </w:tcBorders>
            <w:vAlign w:val="center"/>
          </w:tcPr>
          <w:p w14:paraId="40A5DFAE" w14:textId="77777777" w:rsidR="00207E55" w:rsidRDefault="00207E55" w:rsidP="00995573">
            <w:pPr>
              <w:adjustRightInd w:val="0"/>
              <w:rPr>
                <w:lang w:val="en-US"/>
              </w:rPr>
            </w:pPr>
            <w:r w:rsidRPr="00DE4C1D">
              <w:rPr>
                <w:lang w:val="en-US"/>
              </w:rPr>
              <w:t>Demontarea tevii din polocrorura de vinil (PVC) neplastifiat tip usor avind diametru de 110 mm</w:t>
            </w:r>
          </w:p>
          <w:p w14:paraId="3682FE9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A6D9B4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9EBDEDF" w14:textId="77777777" w:rsidR="00207E55" w:rsidRDefault="00207E55" w:rsidP="00995573">
            <w:pPr>
              <w:adjustRightInd w:val="0"/>
              <w:jc w:val="center"/>
              <w:rPr>
                <w:rFonts w:ascii="Arial CYR" w:hAnsi="Arial CYR" w:cs="Arial CYR"/>
              </w:rPr>
            </w:pPr>
            <w:r>
              <w:t>3,500</w:t>
            </w:r>
          </w:p>
          <w:p w14:paraId="28D1DB31" w14:textId="77777777" w:rsidR="00207E55" w:rsidRDefault="00207E55" w:rsidP="00995573">
            <w:pPr>
              <w:jc w:val="center"/>
            </w:pPr>
          </w:p>
        </w:tc>
      </w:tr>
      <w:tr w:rsidR="00207E55" w14:paraId="11744BD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3270E3" w14:textId="77777777" w:rsidR="00207E55" w:rsidRDefault="00207E55" w:rsidP="00995573">
            <w:r>
              <w:t xml:space="preserve"> 15</w:t>
            </w:r>
          </w:p>
        </w:tc>
        <w:tc>
          <w:tcPr>
            <w:tcW w:w="1701" w:type="dxa"/>
            <w:tcBorders>
              <w:top w:val="single" w:sz="4" w:space="0" w:color="auto"/>
              <w:bottom w:val="single" w:sz="4" w:space="0" w:color="auto"/>
            </w:tcBorders>
            <w:vAlign w:val="center"/>
          </w:tcPr>
          <w:p w14:paraId="3A21A77B" w14:textId="77777777" w:rsidR="00207E55" w:rsidRDefault="00207E55" w:rsidP="00995573">
            <w:pPr>
              <w:rPr>
                <w:lang w:val="en-US"/>
              </w:rPr>
            </w:pPr>
            <w:r>
              <w:rPr>
                <w:lang w:val="en-US"/>
              </w:rPr>
              <w:t>RpSA03A</w:t>
            </w:r>
          </w:p>
          <w:p w14:paraId="3822EC8E" w14:textId="77777777" w:rsidR="00207E55" w:rsidRDefault="00207E55" w:rsidP="00995573"/>
        </w:tc>
        <w:tc>
          <w:tcPr>
            <w:tcW w:w="4961" w:type="dxa"/>
            <w:tcBorders>
              <w:top w:val="single" w:sz="4" w:space="0" w:color="auto"/>
              <w:bottom w:val="single" w:sz="4" w:space="0" w:color="auto"/>
            </w:tcBorders>
            <w:vAlign w:val="center"/>
          </w:tcPr>
          <w:p w14:paraId="2ED9D961" w14:textId="77777777" w:rsidR="00207E55" w:rsidRDefault="00207E55" w:rsidP="00995573">
            <w:pPr>
              <w:adjustRightInd w:val="0"/>
              <w:rPr>
                <w:lang w:val="en-US"/>
              </w:rPr>
            </w:pPr>
            <w:r w:rsidRPr="00DE4C1D">
              <w:rPr>
                <w:lang w:val="en-US"/>
              </w:rPr>
              <w:t>Demontarea tevii din otel zincata existenta in interiorul cladirii, avind diametru de 1/2"-1"</w:t>
            </w:r>
          </w:p>
          <w:p w14:paraId="7675374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9D58A5D"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029CBDA" w14:textId="77777777" w:rsidR="00207E55" w:rsidRDefault="00207E55" w:rsidP="00995573">
            <w:pPr>
              <w:adjustRightInd w:val="0"/>
              <w:jc w:val="center"/>
              <w:rPr>
                <w:rFonts w:ascii="Arial CYR" w:hAnsi="Arial CYR" w:cs="Arial CYR"/>
              </w:rPr>
            </w:pPr>
            <w:r>
              <w:t>9,820</w:t>
            </w:r>
          </w:p>
          <w:p w14:paraId="3E7E61A2" w14:textId="77777777" w:rsidR="00207E55" w:rsidRDefault="00207E55" w:rsidP="00995573">
            <w:pPr>
              <w:jc w:val="center"/>
            </w:pPr>
          </w:p>
        </w:tc>
      </w:tr>
      <w:tr w:rsidR="00207E55" w14:paraId="299412F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58EFFC1" w14:textId="77777777" w:rsidR="00207E55" w:rsidRDefault="00207E55" w:rsidP="00995573">
            <w:r>
              <w:t xml:space="preserve"> 16</w:t>
            </w:r>
          </w:p>
        </w:tc>
        <w:tc>
          <w:tcPr>
            <w:tcW w:w="1701" w:type="dxa"/>
            <w:tcBorders>
              <w:top w:val="single" w:sz="4" w:space="0" w:color="auto"/>
              <w:bottom w:val="single" w:sz="4" w:space="0" w:color="auto"/>
            </w:tcBorders>
            <w:vAlign w:val="center"/>
          </w:tcPr>
          <w:p w14:paraId="49F657DE" w14:textId="77777777" w:rsidR="00207E55" w:rsidRDefault="00207E55" w:rsidP="00995573">
            <w:pPr>
              <w:rPr>
                <w:lang w:val="en-US"/>
              </w:rPr>
            </w:pPr>
            <w:r>
              <w:rPr>
                <w:lang w:val="en-US"/>
              </w:rPr>
              <w:t>RpVA35B</w:t>
            </w:r>
          </w:p>
          <w:p w14:paraId="0A95C7CD" w14:textId="77777777" w:rsidR="00207E55" w:rsidRDefault="00207E55" w:rsidP="00995573"/>
        </w:tc>
        <w:tc>
          <w:tcPr>
            <w:tcW w:w="4961" w:type="dxa"/>
            <w:tcBorders>
              <w:top w:val="single" w:sz="4" w:space="0" w:color="auto"/>
              <w:bottom w:val="single" w:sz="4" w:space="0" w:color="auto"/>
            </w:tcBorders>
            <w:vAlign w:val="center"/>
          </w:tcPr>
          <w:p w14:paraId="2F1EC962" w14:textId="77777777" w:rsidR="00207E55" w:rsidRDefault="00207E55" w:rsidP="00995573">
            <w:pPr>
              <w:adjustRightInd w:val="0"/>
              <w:rPr>
                <w:lang w:val="en-US"/>
              </w:rPr>
            </w:pPr>
            <w:r w:rsidRPr="00DE4C1D">
              <w:rPr>
                <w:lang w:val="en-US"/>
              </w:rPr>
              <w:t>Demontarea canalelor de ventilatie din tabla neagra, zincata sau aliminiu, avind perimetrul sectiunii rectangulare sau circulare de  700 - 1600 mm</w:t>
            </w:r>
          </w:p>
          <w:p w14:paraId="4B207A2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7FA59C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A52B83B" w14:textId="77777777" w:rsidR="00207E55" w:rsidRDefault="00207E55" w:rsidP="00995573">
            <w:pPr>
              <w:adjustRightInd w:val="0"/>
              <w:jc w:val="center"/>
              <w:rPr>
                <w:rFonts w:ascii="Arial CYR" w:hAnsi="Arial CYR" w:cs="Arial CYR"/>
              </w:rPr>
            </w:pPr>
            <w:r>
              <w:t>3,800</w:t>
            </w:r>
          </w:p>
          <w:p w14:paraId="727264DB" w14:textId="77777777" w:rsidR="00207E55" w:rsidRDefault="00207E55" w:rsidP="00995573">
            <w:pPr>
              <w:jc w:val="center"/>
            </w:pPr>
          </w:p>
        </w:tc>
      </w:tr>
      <w:tr w:rsidR="00207E55" w14:paraId="2602F18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0A7FBF9" w14:textId="77777777" w:rsidR="00207E55" w:rsidRDefault="00207E55" w:rsidP="00995573">
            <w:r>
              <w:t xml:space="preserve"> 17</w:t>
            </w:r>
          </w:p>
        </w:tc>
        <w:tc>
          <w:tcPr>
            <w:tcW w:w="1701" w:type="dxa"/>
            <w:tcBorders>
              <w:top w:val="single" w:sz="4" w:space="0" w:color="auto"/>
              <w:bottom w:val="single" w:sz="4" w:space="0" w:color="auto"/>
            </w:tcBorders>
            <w:vAlign w:val="center"/>
          </w:tcPr>
          <w:p w14:paraId="377A576C" w14:textId="77777777" w:rsidR="00207E55" w:rsidRDefault="00207E55" w:rsidP="00995573">
            <w:pPr>
              <w:rPr>
                <w:lang w:val="en-US"/>
              </w:rPr>
            </w:pPr>
            <w:r>
              <w:rPr>
                <w:lang w:val="en-US"/>
              </w:rPr>
              <w:t>TrB01A2-5</w:t>
            </w:r>
          </w:p>
          <w:p w14:paraId="6B78AD83" w14:textId="77777777" w:rsidR="00207E55" w:rsidRDefault="00207E55" w:rsidP="00995573"/>
        </w:tc>
        <w:tc>
          <w:tcPr>
            <w:tcW w:w="4961" w:type="dxa"/>
            <w:tcBorders>
              <w:top w:val="single" w:sz="4" w:space="0" w:color="auto"/>
              <w:bottom w:val="single" w:sz="4" w:space="0" w:color="auto"/>
            </w:tcBorders>
            <w:vAlign w:val="center"/>
          </w:tcPr>
          <w:p w14:paraId="0FA56E48" w14:textId="77777777" w:rsidR="00207E55" w:rsidRDefault="00207E55" w:rsidP="00995573">
            <w:pPr>
              <w:adjustRightInd w:val="0"/>
              <w:rPr>
                <w:lang w:val="en-US"/>
              </w:rPr>
            </w:pPr>
            <w:r w:rsidRPr="00DE4C1D">
              <w:rPr>
                <w:lang w:val="en-US"/>
              </w:rPr>
              <w:t>Transportul materialelor din grupa 4 (incarcare, asezare, descarcare, asezare), cu roabe pe pneuri, pe distanta de 50 m</w:t>
            </w:r>
          </w:p>
          <w:p w14:paraId="5884850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EEFC184"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7EDFE7B3" w14:textId="77777777" w:rsidR="00207E55" w:rsidRDefault="00207E55" w:rsidP="00995573">
            <w:pPr>
              <w:adjustRightInd w:val="0"/>
              <w:jc w:val="center"/>
              <w:rPr>
                <w:rFonts w:ascii="Arial CYR" w:hAnsi="Arial CYR" w:cs="Arial CYR"/>
              </w:rPr>
            </w:pPr>
            <w:r>
              <w:t>3,120</w:t>
            </w:r>
          </w:p>
          <w:p w14:paraId="6EC8BCE1" w14:textId="77777777" w:rsidR="00207E55" w:rsidRDefault="00207E55" w:rsidP="00995573">
            <w:pPr>
              <w:jc w:val="center"/>
            </w:pPr>
          </w:p>
        </w:tc>
      </w:tr>
      <w:tr w:rsidR="00207E55" w14:paraId="7432A21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9F7E61C" w14:textId="77777777" w:rsidR="00207E55" w:rsidRDefault="00207E55" w:rsidP="00995573">
            <w:r>
              <w:t xml:space="preserve"> 18</w:t>
            </w:r>
          </w:p>
        </w:tc>
        <w:tc>
          <w:tcPr>
            <w:tcW w:w="1701" w:type="dxa"/>
            <w:tcBorders>
              <w:top w:val="single" w:sz="4" w:space="0" w:color="auto"/>
              <w:bottom w:val="single" w:sz="4" w:space="0" w:color="auto"/>
            </w:tcBorders>
            <w:vAlign w:val="center"/>
          </w:tcPr>
          <w:p w14:paraId="1643B0DE" w14:textId="77777777" w:rsidR="00207E55" w:rsidRDefault="00207E55" w:rsidP="00995573">
            <w:pPr>
              <w:rPr>
                <w:lang w:val="en-US"/>
              </w:rPr>
            </w:pPr>
            <w:r>
              <w:rPr>
                <w:lang w:val="en-US"/>
              </w:rPr>
              <w:t>TrI1AA01C3</w:t>
            </w:r>
          </w:p>
          <w:p w14:paraId="3DE4EF51" w14:textId="77777777" w:rsidR="00207E55" w:rsidRDefault="00207E55" w:rsidP="00995573"/>
        </w:tc>
        <w:tc>
          <w:tcPr>
            <w:tcW w:w="4961" w:type="dxa"/>
            <w:tcBorders>
              <w:top w:val="single" w:sz="4" w:space="0" w:color="auto"/>
              <w:bottom w:val="single" w:sz="4" w:space="0" w:color="auto"/>
            </w:tcBorders>
            <w:vAlign w:val="center"/>
          </w:tcPr>
          <w:p w14:paraId="12BDD8E2" w14:textId="77777777" w:rsidR="00207E55" w:rsidRDefault="00207E55" w:rsidP="00995573">
            <w:pPr>
              <w:adjustRightInd w:val="0"/>
              <w:rPr>
                <w:lang w:val="en-US"/>
              </w:rPr>
            </w:pPr>
            <w:r w:rsidRPr="00DE4C1D">
              <w:rPr>
                <w:lang w:val="en-US"/>
              </w:rPr>
              <w:t>Incarcarea materialelor din grupa A - grele si marunte prin aruncare - de pe rampa sau teren, in auto categoria 3</w:t>
            </w:r>
          </w:p>
          <w:p w14:paraId="1836238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FFCD7B0"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51EB743F" w14:textId="77777777" w:rsidR="00207E55" w:rsidRDefault="00207E55" w:rsidP="00995573">
            <w:pPr>
              <w:adjustRightInd w:val="0"/>
              <w:jc w:val="center"/>
              <w:rPr>
                <w:rFonts w:ascii="Arial CYR" w:hAnsi="Arial CYR" w:cs="Arial CYR"/>
              </w:rPr>
            </w:pPr>
            <w:r>
              <w:t>3,120</w:t>
            </w:r>
          </w:p>
          <w:p w14:paraId="50D771B9" w14:textId="77777777" w:rsidR="00207E55" w:rsidRDefault="00207E55" w:rsidP="00995573">
            <w:pPr>
              <w:jc w:val="center"/>
            </w:pPr>
          </w:p>
        </w:tc>
      </w:tr>
      <w:tr w:rsidR="00207E55" w14:paraId="2940AFA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5805A8A" w14:textId="77777777" w:rsidR="00207E55" w:rsidRDefault="00207E55" w:rsidP="00995573">
            <w:r>
              <w:t xml:space="preserve"> 19</w:t>
            </w:r>
          </w:p>
        </w:tc>
        <w:tc>
          <w:tcPr>
            <w:tcW w:w="1701" w:type="dxa"/>
            <w:tcBorders>
              <w:top w:val="single" w:sz="4" w:space="0" w:color="auto"/>
              <w:bottom w:val="single" w:sz="4" w:space="0" w:color="auto"/>
            </w:tcBorders>
            <w:vAlign w:val="center"/>
          </w:tcPr>
          <w:p w14:paraId="381E3D6B" w14:textId="77777777" w:rsidR="00207E55" w:rsidRDefault="00207E55" w:rsidP="00995573">
            <w:pPr>
              <w:rPr>
                <w:lang w:val="en-US"/>
              </w:rPr>
            </w:pPr>
            <w:r>
              <w:rPr>
                <w:lang w:val="en-US"/>
              </w:rPr>
              <w:t>TsI50A10</w:t>
            </w:r>
          </w:p>
          <w:p w14:paraId="7B27112D" w14:textId="77777777" w:rsidR="00207E55" w:rsidRDefault="00207E55" w:rsidP="00995573"/>
        </w:tc>
        <w:tc>
          <w:tcPr>
            <w:tcW w:w="4961" w:type="dxa"/>
            <w:tcBorders>
              <w:top w:val="single" w:sz="4" w:space="0" w:color="auto"/>
              <w:bottom w:val="single" w:sz="4" w:space="0" w:color="auto"/>
            </w:tcBorders>
            <w:vAlign w:val="center"/>
          </w:tcPr>
          <w:p w14:paraId="24CAED5A" w14:textId="77777777" w:rsidR="00207E55" w:rsidRDefault="00207E55" w:rsidP="00995573">
            <w:pPr>
              <w:adjustRightInd w:val="0"/>
              <w:rPr>
                <w:lang w:val="en-US"/>
              </w:rPr>
            </w:pPr>
            <w:r w:rsidRPr="00DE4C1D">
              <w:rPr>
                <w:lang w:val="en-US"/>
              </w:rPr>
              <w:t>Transportarea pamintului cu autobasculanta de 5 t la distanta de 10 km</w:t>
            </w:r>
          </w:p>
          <w:p w14:paraId="18004ED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EDE64D3"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14CEEC1D" w14:textId="77777777" w:rsidR="00207E55" w:rsidRDefault="00207E55" w:rsidP="00995573">
            <w:pPr>
              <w:adjustRightInd w:val="0"/>
              <w:jc w:val="center"/>
              <w:rPr>
                <w:rFonts w:ascii="Arial CYR" w:hAnsi="Arial CYR" w:cs="Arial CYR"/>
              </w:rPr>
            </w:pPr>
            <w:r>
              <w:t>3,120</w:t>
            </w:r>
          </w:p>
          <w:p w14:paraId="6144D8DE" w14:textId="77777777" w:rsidR="00207E55" w:rsidRDefault="00207E55" w:rsidP="00995573">
            <w:pPr>
              <w:jc w:val="center"/>
            </w:pPr>
          </w:p>
        </w:tc>
      </w:tr>
      <w:tr w:rsidR="00207E55" w14:paraId="72C00ED2" w14:textId="77777777" w:rsidTr="00995573">
        <w:tblPrEx>
          <w:tblCellMar>
            <w:top w:w="0" w:type="dxa"/>
            <w:bottom w:w="0" w:type="dxa"/>
          </w:tblCellMar>
        </w:tblPrEx>
        <w:tc>
          <w:tcPr>
            <w:tcW w:w="709" w:type="dxa"/>
            <w:tcBorders>
              <w:top w:val="nil"/>
              <w:left w:val="single" w:sz="6" w:space="0" w:color="auto"/>
              <w:bottom w:val="nil"/>
              <w:right w:val="nil"/>
            </w:tcBorders>
          </w:tcPr>
          <w:p w14:paraId="319FDFA1"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D52F948" w14:textId="77777777" w:rsidR="00207E55" w:rsidRDefault="00207E55" w:rsidP="00995573"/>
        </w:tc>
        <w:tc>
          <w:tcPr>
            <w:tcW w:w="4961" w:type="dxa"/>
            <w:tcBorders>
              <w:top w:val="nil"/>
              <w:left w:val="single" w:sz="6" w:space="0" w:color="auto"/>
              <w:bottom w:val="nil"/>
              <w:right w:val="nil"/>
            </w:tcBorders>
          </w:tcPr>
          <w:p w14:paraId="5332182C"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1.1.2. Pardosea</w:t>
            </w:r>
          </w:p>
          <w:p w14:paraId="43D621BB"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8D8E34C" w14:textId="77777777" w:rsidR="00207E55" w:rsidRDefault="00207E55" w:rsidP="00995573"/>
        </w:tc>
        <w:tc>
          <w:tcPr>
            <w:tcW w:w="1559" w:type="dxa"/>
            <w:tcBorders>
              <w:top w:val="nil"/>
              <w:left w:val="single" w:sz="6" w:space="0" w:color="auto"/>
              <w:bottom w:val="nil"/>
              <w:right w:val="single" w:sz="4" w:space="0" w:color="auto"/>
            </w:tcBorders>
          </w:tcPr>
          <w:p w14:paraId="03947E5B" w14:textId="77777777" w:rsidR="00207E55" w:rsidRDefault="00207E55" w:rsidP="00995573"/>
        </w:tc>
      </w:tr>
      <w:tr w:rsidR="00207E55" w14:paraId="1171348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D057D1C" w14:textId="77777777" w:rsidR="00207E55" w:rsidRDefault="00207E55" w:rsidP="00995573">
            <w:r>
              <w:t>20</w:t>
            </w:r>
          </w:p>
        </w:tc>
        <w:tc>
          <w:tcPr>
            <w:tcW w:w="1701" w:type="dxa"/>
            <w:tcBorders>
              <w:top w:val="single" w:sz="4" w:space="0" w:color="auto"/>
              <w:bottom w:val="single" w:sz="4" w:space="0" w:color="auto"/>
            </w:tcBorders>
            <w:vAlign w:val="center"/>
          </w:tcPr>
          <w:p w14:paraId="669D6786" w14:textId="77777777" w:rsidR="00207E55" w:rsidRDefault="00207E55" w:rsidP="00995573">
            <w:pPr>
              <w:rPr>
                <w:lang w:val="en-US"/>
              </w:rPr>
            </w:pPr>
            <w:r>
              <w:rPr>
                <w:lang w:val="en-US"/>
              </w:rPr>
              <w:t>CA04F01</w:t>
            </w:r>
          </w:p>
          <w:p w14:paraId="3F995D0A" w14:textId="77777777" w:rsidR="00207E55" w:rsidRDefault="00207E55" w:rsidP="00995573"/>
        </w:tc>
        <w:tc>
          <w:tcPr>
            <w:tcW w:w="4961" w:type="dxa"/>
            <w:tcBorders>
              <w:top w:val="single" w:sz="4" w:space="0" w:color="auto"/>
              <w:bottom w:val="single" w:sz="4" w:space="0" w:color="auto"/>
            </w:tcBorders>
            <w:vAlign w:val="center"/>
          </w:tcPr>
          <w:p w14:paraId="79932EE8" w14:textId="77777777" w:rsidR="00207E55" w:rsidRDefault="00207E55" w:rsidP="00995573">
            <w:pPr>
              <w:adjustRightInd w:val="0"/>
              <w:rPr>
                <w:lang w:val="en-US"/>
              </w:rPr>
            </w:pPr>
            <w:r w:rsidRPr="00DE4C1D">
              <w:rPr>
                <w:lang w:val="en-US"/>
              </w:rPr>
              <w:t xml:space="preserve">Beton turnat in placi, grinzi, stilpi, preparat cu betoniera pe santier conf. art. </w:t>
            </w:r>
            <w:r>
              <w:t>CA01 si turnarea cu mijloace clasice B10</w:t>
            </w:r>
          </w:p>
          <w:p w14:paraId="1E7B782A" w14:textId="77777777" w:rsidR="00207E55" w:rsidRDefault="00207E55" w:rsidP="00995573"/>
        </w:tc>
        <w:tc>
          <w:tcPr>
            <w:tcW w:w="1560" w:type="dxa"/>
            <w:tcBorders>
              <w:top w:val="single" w:sz="4" w:space="0" w:color="auto"/>
              <w:bottom w:val="single" w:sz="4" w:space="0" w:color="auto"/>
            </w:tcBorders>
            <w:vAlign w:val="center"/>
          </w:tcPr>
          <w:p w14:paraId="01BD9CBB"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6232719F" w14:textId="77777777" w:rsidR="00207E55" w:rsidRDefault="00207E55" w:rsidP="00995573">
            <w:pPr>
              <w:adjustRightInd w:val="0"/>
              <w:jc w:val="center"/>
              <w:rPr>
                <w:rFonts w:ascii="Arial CYR" w:hAnsi="Arial CYR" w:cs="Arial CYR"/>
              </w:rPr>
            </w:pPr>
            <w:r>
              <w:t>1,200</w:t>
            </w:r>
          </w:p>
          <w:p w14:paraId="443DC9BD" w14:textId="77777777" w:rsidR="00207E55" w:rsidRDefault="00207E55" w:rsidP="00995573">
            <w:pPr>
              <w:jc w:val="center"/>
            </w:pPr>
          </w:p>
        </w:tc>
      </w:tr>
      <w:tr w:rsidR="00207E55" w14:paraId="49404A9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EF7C800" w14:textId="77777777" w:rsidR="00207E55" w:rsidRDefault="00207E55" w:rsidP="00995573">
            <w:r>
              <w:t xml:space="preserve"> 21</w:t>
            </w:r>
          </w:p>
        </w:tc>
        <w:tc>
          <w:tcPr>
            <w:tcW w:w="1701" w:type="dxa"/>
            <w:tcBorders>
              <w:top w:val="single" w:sz="4" w:space="0" w:color="auto"/>
              <w:bottom w:val="single" w:sz="4" w:space="0" w:color="auto"/>
            </w:tcBorders>
            <w:vAlign w:val="center"/>
          </w:tcPr>
          <w:p w14:paraId="42C07600" w14:textId="77777777" w:rsidR="00207E55" w:rsidRDefault="00207E55" w:rsidP="00995573">
            <w:pPr>
              <w:rPr>
                <w:lang w:val="en-US"/>
              </w:rPr>
            </w:pPr>
            <w:r>
              <w:rPr>
                <w:lang w:val="en-US"/>
              </w:rPr>
              <w:t>CB03E</w:t>
            </w:r>
          </w:p>
          <w:p w14:paraId="6C7BBB35" w14:textId="77777777" w:rsidR="00207E55" w:rsidRDefault="00207E55" w:rsidP="00995573"/>
        </w:tc>
        <w:tc>
          <w:tcPr>
            <w:tcW w:w="4961" w:type="dxa"/>
            <w:tcBorders>
              <w:top w:val="single" w:sz="4" w:space="0" w:color="auto"/>
              <w:bottom w:val="single" w:sz="4" w:space="0" w:color="auto"/>
            </w:tcBorders>
            <w:vAlign w:val="center"/>
          </w:tcPr>
          <w:p w14:paraId="61C9DEF5" w14:textId="77777777" w:rsidR="00207E55" w:rsidRDefault="00207E55" w:rsidP="00995573">
            <w:pPr>
              <w:adjustRightInd w:val="0"/>
              <w:rPr>
                <w:lang w:val="en-US"/>
              </w:rPr>
            </w:pPr>
            <w:r w:rsidRPr="00DE4C1D">
              <w:rPr>
                <w:lang w:val="en-US"/>
              </w:rPr>
              <w:t>Cofraje din panouri refolosibile, cu placaj de 15 mm pentru turnarea betonului in placi si grinzi la constructii cu inaltimea  pina la 20 m inclusiv,  exclusiv sustinerile</w:t>
            </w:r>
          </w:p>
          <w:p w14:paraId="187B3CD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AD9C3C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F392BB9" w14:textId="77777777" w:rsidR="00207E55" w:rsidRDefault="00207E55" w:rsidP="00995573">
            <w:pPr>
              <w:adjustRightInd w:val="0"/>
              <w:jc w:val="center"/>
              <w:rPr>
                <w:rFonts w:ascii="Arial CYR" w:hAnsi="Arial CYR" w:cs="Arial CYR"/>
              </w:rPr>
            </w:pPr>
            <w:r>
              <w:t>1,040</w:t>
            </w:r>
          </w:p>
          <w:p w14:paraId="6F4F1E0A" w14:textId="77777777" w:rsidR="00207E55" w:rsidRDefault="00207E55" w:rsidP="00995573">
            <w:pPr>
              <w:jc w:val="center"/>
            </w:pPr>
          </w:p>
        </w:tc>
      </w:tr>
      <w:tr w:rsidR="00207E55" w14:paraId="318F46E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2794390" w14:textId="77777777" w:rsidR="00207E55" w:rsidRDefault="00207E55" w:rsidP="00995573">
            <w:r>
              <w:t xml:space="preserve"> 22</w:t>
            </w:r>
          </w:p>
        </w:tc>
        <w:tc>
          <w:tcPr>
            <w:tcW w:w="1701" w:type="dxa"/>
            <w:tcBorders>
              <w:top w:val="single" w:sz="4" w:space="0" w:color="auto"/>
              <w:bottom w:val="single" w:sz="4" w:space="0" w:color="auto"/>
            </w:tcBorders>
            <w:vAlign w:val="center"/>
          </w:tcPr>
          <w:p w14:paraId="4121CF91" w14:textId="77777777" w:rsidR="00207E55" w:rsidRDefault="00207E55" w:rsidP="00995573">
            <w:pPr>
              <w:rPr>
                <w:lang w:val="en-US"/>
              </w:rPr>
            </w:pPr>
            <w:r>
              <w:rPr>
                <w:lang w:val="en-US"/>
              </w:rPr>
              <w:t>CN53A</w:t>
            </w:r>
          </w:p>
          <w:p w14:paraId="4924C8DD" w14:textId="77777777" w:rsidR="00207E55" w:rsidRDefault="00207E55" w:rsidP="00995573"/>
        </w:tc>
        <w:tc>
          <w:tcPr>
            <w:tcW w:w="4961" w:type="dxa"/>
            <w:tcBorders>
              <w:top w:val="single" w:sz="4" w:space="0" w:color="auto"/>
              <w:bottom w:val="single" w:sz="4" w:space="0" w:color="auto"/>
            </w:tcBorders>
            <w:vAlign w:val="center"/>
          </w:tcPr>
          <w:p w14:paraId="233AA24D" w14:textId="77777777" w:rsidR="00207E55" w:rsidRDefault="00207E55" w:rsidP="00995573">
            <w:pPr>
              <w:adjustRightInd w:val="0"/>
              <w:rPr>
                <w:lang w:val="en-US"/>
              </w:rPr>
            </w:pPr>
            <w:r>
              <w:t>Grunduirea suprafetelor interioare a pardoselelor</w:t>
            </w:r>
          </w:p>
          <w:p w14:paraId="1B71198D" w14:textId="77777777" w:rsidR="00207E55" w:rsidRDefault="00207E55" w:rsidP="00995573"/>
        </w:tc>
        <w:tc>
          <w:tcPr>
            <w:tcW w:w="1560" w:type="dxa"/>
            <w:tcBorders>
              <w:top w:val="single" w:sz="4" w:space="0" w:color="auto"/>
              <w:bottom w:val="single" w:sz="4" w:space="0" w:color="auto"/>
            </w:tcBorders>
            <w:vAlign w:val="center"/>
          </w:tcPr>
          <w:p w14:paraId="5CEDE4D4"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D70721B" w14:textId="77777777" w:rsidR="00207E55" w:rsidRDefault="00207E55" w:rsidP="00995573">
            <w:pPr>
              <w:adjustRightInd w:val="0"/>
              <w:jc w:val="center"/>
              <w:rPr>
                <w:rFonts w:ascii="Arial CYR" w:hAnsi="Arial CYR" w:cs="Arial CYR"/>
              </w:rPr>
            </w:pPr>
            <w:r>
              <w:t>7,340</w:t>
            </w:r>
          </w:p>
          <w:p w14:paraId="4DD64E86" w14:textId="77777777" w:rsidR="00207E55" w:rsidRDefault="00207E55" w:rsidP="00995573">
            <w:pPr>
              <w:jc w:val="center"/>
            </w:pPr>
          </w:p>
        </w:tc>
      </w:tr>
      <w:tr w:rsidR="00207E55" w14:paraId="5FB250D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0A06FD9" w14:textId="77777777" w:rsidR="00207E55" w:rsidRDefault="00207E55" w:rsidP="00995573">
            <w:r>
              <w:t xml:space="preserve"> 23</w:t>
            </w:r>
          </w:p>
        </w:tc>
        <w:tc>
          <w:tcPr>
            <w:tcW w:w="1701" w:type="dxa"/>
            <w:tcBorders>
              <w:top w:val="single" w:sz="4" w:space="0" w:color="auto"/>
              <w:bottom w:val="single" w:sz="4" w:space="0" w:color="auto"/>
            </w:tcBorders>
            <w:vAlign w:val="center"/>
          </w:tcPr>
          <w:p w14:paraId="05EFC6CE" w14:textId="77777777" w:rsidR="00207E55" w:rsidRDefault="00207E55" w:rsidP="00995573">
            <w:pPr>
              <w:rPr>
                <w:lang w:val="en-US"/>
              </w:rPr>
            </w:pPr>
            <w:r>
              <w:rPr>
                <w:lang w:val="en-US"/>
              </w:rPr>
              <w:t>CG01A</w:t>
            </w:r>
          </w:p>
          <w:p w14:paraId="5AAA80AF" w14:textId="77777777" w:rsidR="00207E55" w:rsidRDefault="00207E55" w:rsidP="00995573"/>
        </w:tc>
        <w:tc>
          <w:tcPr>
            <w:tcW w:w="4961" w:type="dxa"/>
            <w:tcBorders>
              <w:top w:val="single" w:sz="4" w:space="0" w:color="auto"/>
              <w:bottom w:val="single" w:sz="4" w:space="0" w:color="auto"/>
            </w:tcBorders>
            <w:vAlign w:val="center"/>
          </w:tcPr>
          <w:p w14:paraId="5A17AE16" w14:textId="77777777" w:rsidR="00207E55" w:rsidRDefault="00207E55" w:rsidP="00995573">
            <w:pPr>
              <w:adjustRightInd w:val="0"/>
              <w:rPr>
                <w:lang w:val="en-US"/>
              </w:rPr>
            </w:pPr>
            <w:r w:rsidRPr="00DE4C1D">
              <w:rPr>
                <w:lang w:val="en-US"/>
              </w:rPr>
              <w:t>Strat suport pentru pardoseli executat din mortar din ciment M 100-T de 3 cm grosime cu fata driscuita fin</w:t>
            </w:r>
          </w:p>
          <w:p w14:paraId="597E6D2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22DCE2D"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24B74DC" w14:textId="77777777" w:rsidR="00207E55" w:rsidRDefault="00207E55" w:rsidP="00995573">
            <w:pPr>
              <w:adjustRightInd w:val="0"/>
              <w:jc w:val="center"/>
              <w:rPr>
                <w:rFonts w:ascii="Arial CYR" w:hAnsi="Arial CYR" w:cs="Arial CYR"/>
              </w:rPr>
            </w:pPr>
            <w:r>
              <w:t>7,340</w:t>
            </w:r>
          </w:p>
          <w:p w14:paraId="73CECD99" w14:textId="77777777" w:rsidR="00207E55" w:rsidRDefault="00207E55" w:rsidP="00995573">
            <w:pPr>
              <w:jc w:val="center"/>
            </w:pPr>
          </w:p>
        </w:tc>
      </w:tr>
      <w:tr w:rsidR="00207E55" w14:paraId="3DCDA11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D3C4BC" w14:textId="77777777" w:rsidR="00207E55" w:rsidRDefault="00207E55" w:rsidP="00995573">
            <w:r>
              <w:t xml:space="preserve"> 24</w:t>
            </w:r>
          </w:p>
        </w:tc>
        <w:tc>
          <w:tcPr>
            <w:tcW w:w="1701" w:type="dxa"/>
            <w:tcBorders>
              <w:top w:val="single" w:sz="4" w:space="0" w:color="auto"/>
              <w:bottom w:val="single" w:sz="4" w:space="0" w:color="auto"/>
            </w:tcBorders>
            <w:vAlign w:val="center"/>
          </w:tcPr>
          <w:p w14:paraId="152F3378" w14:textId="77777777" w:rsidR="00207E55" w:rsidRDefault="00207E55" w:rsidP="00995573">
            <w:pPr>
              <w:rPr>
                <w:lang w:val="en-US"/>
              </w:rPr>
            </w:pPr>
            <w:r>
              <w:rPr>
                <w:lang w:val="en-US"/>
              </w:rPr>
              <w:t>CN53A</w:t>
            </w:r>
          </w:p>
          <w:p w14:paraId="4ED64DE5" w14:textId="77777777" w:rsidR="00207E55" w:rsidRDefault="00207E55" w:rsidP="00995573"/>
        </w:tc>
        <w:tc>
          <w:tcPr>
            <w:tcW w:w="4961" w:type="dxa"/>
            <w:tcBorders>
              <w:top w:val="single" w:sz="4" w:space="0" w:color="auto"/>
              <w:bottom w:val="single" w:sz="4" w:space="0" w:color="auto"/>
            </w:tcBorders>
            <w:vAlign w:val="center"/>
          </w:tcPr>
          <w:p w14:paraId="0E773917" w14:textId="77777777" w:rsidR="00207E55" w:rsidRDefault="00207E55" w:rsidP="00995573">
            <w:pPr>
              <w:adjustRightInd w:val="0"/>
              <w:rPr>
                <w:lang w:val="en-US"/>
              </w:rPr>
            </w:pPr>
            <w:r w:rsidRPr="00DE4C1D">
              <w:rPr>
                <w:lang w:val="en-US"/>
              </w:rPr>
              <w:t>Grunduirea suprafetelor pardoselelor cu BETOHGPUHT sau analog</w:t>
            </w:r>
          </w:p>
          <w:p w14:paraId="0ED5D43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C3BFA6F"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40338BB" w14:textId="77777777" w:rsidR="00207E55" w:rsidRDefault="00207E55" w:rsidP="00995573">
            <w:pPr>
              <w:adjustRightInd w:val="0"/>
              <w:jc w:val="center"/>
              <w:rPr>
                <w:rFonts w:ascii="Arial CYR" w:hAnsi="Arial CYR" w:cs="Arial CYR"/>
              </w:rPr>
            </w:pPr>
            <w:r>
              <w:t>7,340</w:t>
            </w:r>
          </w:p>
          <w:p w14:paraId="6AA457EA" w14:textId="77777777" w:rsidR="00207E55" w:rsidRDefault="00207E55" w:rsidP="00995573">
            <w:pPr>
              <w:jc w:val="center"/>
            </w:pPr>
          </w:p>
        </w:tc>
      </w:tr>
      <w:tr w:rsidR="00207E55" w14:paraId="538B44A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4AAF86F" w14:textId="77777777" w:rsidR="00207E55" w:rsidRDefault="00207E55" w:rsidP="00995573">
            <w:r>
              <w:t xml:space="preserve"> 25</w:t>
            </w:r>
          </w:p>
        </w:tc>
        <w:tc>
          <w:tcPr>
            <w:tcW w:w="1701" w:type="dxa"/>
            <w:tcBorders>
              <w:top w:val="single" w:sz="4" w:space="0" w:color="auto"/>
              <w:bottom w:val="single" w:sz="4" w:space="0" w:color="auto"/>
            </w:tcBorders>
            <w:vAlign w:val="center"/>
          </w:tcPr>
          <w:p w14:paraId="7E096973" w14:textId="77777777" w:rsidR="00207E55" w:rsidRDefault="00207E55" w:rsidP="00995573">
            <w:pPr>
              <w:rPr>
                <w:lang w:val="en-US"/>
              </w:rPr>
            </w:pPr>
            <w:r>
              <w:rPr>
                <w:lang w:val="en-US"/>
              </w:rPr>
              <w:t>IzF31A</w:t>
            </w:r>
          </w:p>
          <w:p w14:paraId="4A1F6AA5" w14:textId="77777777" w:rsidR="00207E55" w:rsidRDefault="00207E55" w:rsidP="00995573"/>
        </w:tc>
        <w:tc>
          <w:tcPr>
            <w:tcW w:w="4961" w:type="dxa"/>
            <w:tcBorders>
              <w:top w:val="single" w:sz="4" w:space="0" w:color="auto"/>
              <w:bottom w:val="single" w:sz="4" w:space="0" w:color="auto"/>
            </w:tcBorders>
            <w:vAlign w:val="center"/>
          </w:tcPr>
          <w:p w14:paraId="324B1E2C" w14:textId="77777777" w:rsidR="00207E55" w:rsidRDefault="00207E55" w:rsidP="00995573">
            <w:pPr>
              <w:adjustRightInd w:val="0"/>
              <w:rPr>
                <w:lang w:val="en-US"/>
              </w:rPr>
            </w:pPr>
            <w:r w:rsidRPr="00DE4C1D">
              <w:rPr>
                <w:lang w:val="en-US"/>
              </w:rPr>
              <w:t>Hidroizolarea   suprafetelor  din beton  (verticale, orizontale,inclusiv  tavane)  cu  "Mortar hidroizolant Hidrostop" sau analog, grosime 3,0 mm / Aplicativ, consum mortar hidrostop 4.5 kg/m2</w:t>
            </w:r>
          </w:p>
          <w:p w14:paraId="06D15CD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8E3A2A9" w14:textId="77777777" w:rsidR="00207E55" w:rsidRDefault="00207E55" w:rsidP="00995573">
            <w:pPr>
              <w:jc w:val="center"/>
            </w:pPr>
            <w:r>
              <w:lastRenderedPageBreak/>
              <w:t>m2</w:t>
            </w:r>
          </w:p>
        </w:tc>
        <w:tc>
          <w:tcPr>
            <w:tcW w:w="1559" w:type="dxa"/>
            <w:tcBorders>
              <w:top w:val="single" w:sz="4" w:space="0" w:color="auto"/>
              <w:bottom w:val="single" w:sz="4" w:space="0" w:color="auto"/>
            </w:tcBorders>
            <w:vAlign w:val="center"/>
          </w:tcPr>
          <w:p w14:paraId="3FE3FF37" w14:textId="77777777" w:rsidR="00207E55" w:rsidRDefault="00207E55" w:rsidP="00995573">
            <w:pPr>
              <w:adjustRightInd w:val="0"/>
              <w:jc w:val="center"/>
              <w:rPr>
                <w:rFonts w:ascii="Arial CYR" w:hAnsi="Arial CYR" w:cs="Arial CYR"/>
              </w:rPr>
            </w:pPr>
            <w:r>
              <w:t>7,340</w:t>
            </w:r>
          </w:p>
          <w:p w14:paraId="28C2C84F" w14:textId="77777777" w:rsidR="00207E55" w:rsidRDefault="00207E55" w:rsidP="00995573">
            <w:pPr>
              <w:jc w:val="center"/>
            </w:pPr>
          </w:p>
        </w:tc>
      </w:tr>
      <w:tr w:rsidR="00207E55" w14:paraId="06A1D61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0D6BA14" w14:textId="77777777" w:rsidR="00207E55" w:rsidRDefault="00207E55" w:rsidP="00995573">
            <w:r>
              <w:t xml:space="preserve"> 26</w:t>
            </w:r>
          </w:p>
        </w:tc>
        <w:tc>
          <w:tcPr>
            <w:tcW w:w="1701" w:type="dxa"/>
            <w:tcBorders>
              <w:top w:val="single" w:sz="4" w:space="0" w:color="auto"/>
              <w:bottom w:val="single" w:sz="4" w:space="0" w:color="auto"/>
            </w:tcBorders>
            <w:vAlign w:val="center"/>
          </w:tcPr>
          <w:p w14:paraId="68AD5633" w14:textId="77777777" w:rsidR="00207E55" w:rsidRDefault="00207E55" w:rsidP="00995573">
            <w:pPr>
              <w:rPr>
                <w:lang w:val="en-US"/>
              </w:rPr>
            </w:pPr>
            <w:r>
              <w:rPr>
                <w:lang w:val="en-US"/>
              </w:rPr>
              <w:t>CG17D1</w:t>
            </w:r>
          </w:p>
          <w:p w14:paraId="5CD0C090" w14:textId="77777777" w:rsidR="00207E55" w:rsidRDefault="00207E55" w:rsidP="00995573"/>
        </w:tc>
        <w:tc>
          <w:tcPr>
            <w:tcW w:w="4961" w:type="dxa"/>
            <w:tcBorders>
              <w:top w:val="single" w:sz="4" w:space="0" w:color="auto"/>
              <w:bottom w:val="single" w:sz="4" w:space="0" w:color="auto"/>
            </w:tcBorders>
            <w:vAlign w:val="center"/>
          </w:tcPr>
          <w:p w14:paraId="4F782C94" w14:textId="77777777" w:rsidR="00207E55" w:rsidRDefault="00207E55" w:rsidP="00995573">
            <w:pPr>
              <w:adjustRightInd w:val="0"/>
              <w:rPr>
                <w:lang w:val="en-US"/>
              </w:rPr>
            </w:pPr>
            <w:r w:rsidRPr="00DE4C1D">
              <w:rPr>
                <w:lang w:val="en-US"/>
              </w:rPr>
              <w:t>Pardoseli din placi de gresie ceramica inclusiv stratul suport din mortar adeziv, executate pe suprafete: egale sau mai mici de 16 m2 /Placi portelanate antiderapante gr. min. 10mm, calit. 1, rezist. abraziune cl. PEI 4 EN ISO 10 545, inclusiv stratul suport din mortar adeziv tip "Class Portelanat Gri" sau analog,materialul se coordoneaza cu beneficiarul</w:t>
            </w:r>
          </w:p>
          <w:p w14:paraId="5053028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B95E4C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077061A" w14:textId="77777777" w:rsidR="00207E55" w:rsidRDefault="00207E55" w:rsidP="00995573">
            <w:pPr>
              <w:adjustRightInd w:val="0"/>
              <w:jc w:val="center"/>
              <w:rPr>
                <w:rFonts w:ascii="Arial CYR" w:hAnsi="Arial CYR" w:cs="Arial CYR"/>
              </w:rPr>
            </w:pPr>
            <w:r>
              <w:t>7,340</w:t>
            </w:r>
          </w:p>
          <w:p w14:paraId="513202CA" w14:textId="77777777" w:rsidR="00207E55" w:rsidRDefault="00207E55" w:rsidP="00995573">
            <w:pPr>
              <w:jc w:val="center"/>
            </w:pPr>
          </w:p>
        </w:tc>
      </w:tr>
      <w:tr w:rsidR="00207E55" w14:paraId="442D3750" w14:textId="77777777" w:rsidTr="00995573">
        <w:tblPrEx>
          <w:tblCellMar>
            <w:top w:w="0" w:type="dxa"/>
            <w:bottom w:w="0" w:type="dxa"/>
          </w:tblCellMar>
        </w:tblPrEx>
        <w:tc>
          <w:tcPr>
            <w:tcW w:w="709" w:type="dxa"/>
            <w:tcBorders>
              <w:top w:val="nil"/>
              <w:left w:val="single" w:sz="6" w:space="0" w:color="auto"/>
              <w:bottom w:val="nil"/>
              <w:right w:val="nil"/>
            </w:tcBorders>
          </w:tcPr>
          <w:p w14:paraId="099E76D0"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F40D039" w14:textId="77777777" w:rsidR="00207E55" w:rsidRDefault="00207E55" w:rsidP="00995573"/>
        </w:tc>
        <w:tc>
          <w:tcPr>
            <w:tcW w:w="4961" w:type="dxa"/>
            <w:tcBorders>
              <w:top w:val="nil"/>
              <w:left w:val="single" w:sz="6" w:space="0" w:color="auto"/>
              <w:bottom w:val="nil"/>
              <w:right w:val="nil"/>
            </w:tcBorders>
          </w:tcPr>
          <w:p w14:paraId="1480D933"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1.1.3. Pereti si glafuri</w:t>
            </w:r>
          </w:p>
          <w:p w14:paraId="2E193FBD"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9AEF0B5" w14:textId="77777777" w:rsidR="00207E55" w:rsidRDefault="00207E55" w:rsidP="00995573"/>
        </w:tc>
        <w:tc>
          <w:tcPr>
            <w:tcW w:w="1559" w:type="dxa"/>
            <w:tcBorders>
              <w:top w:val="nil"/>
              <w:left w:val="single" w:sz="6" w:space="0" w:color="auto"/>
              <w:bottom w:val="nil"/>
              <w:right w:val="single" w:sz="4" w:space="0" w:color="auto"/>
            </w:tcBorders>
          </w:tcPr>
          <w:p w14:paraId="67550853" w14:textId="77777777" w:rsidR="00207E55" w:rsidRDefault="00207E55" w:rsidP="00995573"/>
        </w:tc>
      </w:tr>
      <w:tr w:rsidR="00207E55" w14:paraId="6ADA327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5AFC5C4" w14:textId="77777777" w:rsidR="00207E55" w:rsidRDefault="00207E55" w:rsidP="00995573">
            <w:r>
              <w:t>27</w:t>
            </w:r>
          </w:p>
        </w:tc>
        <w:tc>
          <w:tcPr>
            <w:tcW w:w="1701" w:type="dxa"/>
            <w:tcBorders>
              <w:top w:val="single" w:sz="4" w:space="0" w:color="auto"/>
              <w:bottom w:val="single" w:sz="4" w:space="0" w:color="auto"/>
            </w:tcBorders>
            <w:vAlign w:val="center"/>
          </w:tcPr>
          <w:p w14:paraId="1342B18B" w14:textId="77777777" w:rsidR="00207E55" w:rsidRDefault="00207E55" w:rsidP="00995573">
            <w:pPr>
              <w:rPr>
                <w:lang w:val="en-US"/>
              </w:rPr>
            </w:pPr>
            <w:r>
              <w:rPr>
                <w:lang w:val="en-US"/>
              </w:rPr>
              <w:t>CN53A</w:t>
            </w:r>
          </w:p>
          <w:p w14:paraId="00A1E3F6" w14:textId="77777777" w:rsidR="00207E55" w:rsidRDefault="00207E55" w:rsidP="00995573"/>
        </w:tc>
        <w:tc>
          <w:tcPr>
            <w:tcW w:w="4961" w:type="dxa"/>
            <w:tcBorders>
              <w:top w:val="single" w:sz="4" w:space="0" w:color="auto"/>
              <w:bottom w:val="single" w:sz="4" w:space="0" w:color="auto"/>
            </w:tcBorders>
            <w:vAlign w:val="center"/>
          </w:tcPr>
          <w:p w14:paraId="5DB30C43" w14:textId="77777777" w:rsidR="00207E55" w:rsidRDefault="00207E55" w:rsidP="00995573">
            <w:pPr>
              <w:adjustRightInd w:val="0"/>
              <w:rPr>
                <w:lang w:val="en-US"/>
              </w:rPr>
            </w:pPr>
            <w:r w:rsidRPr="00DE4C1D">
              <w:rPr>
                <w:lang w:val="en-US"/>
              </w:rPr>
              <w:t>Grunduirea suprafetelor interioare a peretilor /(aplicativ), prelucrarea contra mucegaiului, consum solutie antimucegai 0.3 kg/m2</w:t>
            </w:r>
          </w:p>
          <w:p w14:paraId="38EA538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092A07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4236AFE" w14:textId="77777777" w:rsidR="00207E55" w:rsidRDefault="00207E55" w:rsidP="00995573">
            <w:pPr>
              <w:adjustRightInd w:val="0"/>
              <w:jc w:val="center"/>
              <w:rPr>
                <w:rFonts w:ascii="Arial CYR" w:hAnsi="Arial CYR" w:cs="Arial CYR"/>
              </w:rPr>
            </w:pPr>
            <w:r>
              <w:t>4,000</w:t>
            </w:r>
          </w:p>
          <w:p w14:paraId="3DCC8A16" w14:textId="77777777" w:rsidR="00207E55" w:rsidRDefault="00207E55" w:rsidP="00995573">
            <w:pPr>
              <w:jc w:val="center"/>
            </w:pPr>
          </w:p>
        </w:tc>
      </w:tr>
      <w:tr w:rsidR="00207E55" w14:paraId="3E3EC07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FCF4CE8" w14:textId="77777777" w:rsidR="00207E55" w:rsidRDefault="00207E55" w:rsidP="00995573">
            <w:r>
              <w:t xml:space="preserve"> 28</w:t>
            </w:r>
          </w:p>
        </w:tc>
        <w:tc>
          <w:tcPr>
            <w:tcW w:w="1701" w:type="dxa"/>
            <w:tcBorders>
              <w:top w:val="single" w:sz="4" w:space="0" w:color="auto"/>
              <w:bottom w:val="single" w:sz="4" w:space="0" w:color="auto"/>
            </w:tcBorders>
            <w:vAlign w:val="center"/>
          </w:tcPr>
          <w:p w14:paraId="5EC65159" w14:textId="77777777" w:rsidR="00207E55" w:rsidRDefault="00207E55" w:rsidP="00995573">
            <w:pPr>
              <w:rPr>
                <w:lang w:val="en-US"/>
              </w:rPr>
            </w:pPr>
            <w:r>
              <w:rPr>
                <w:lang w:val="en-US"/>
              </w:rPr>
              <w:t>CF15A</w:t>
            </w:r>
          </w:p>
          <w:p w14:paraId="792BA0D7" w14:textId="77777777" w:rsidR="00207E55" w:rsidRDefault="00207E55" w:rsidP="00995573"/>
        </w:tc>
        <w:tc>
          <w:tcPr>
            <w:tcW w:w="4961" w:type="dxa"/>
            <w:tcBorders>
              <w:top w:val="single" w:sz="4" w:space="0" w:color="auto"/>
              <w:bottom w:val="single" w:sz="4" w:space="0" w:color="auto"/>
            </w:tcBorders>
            <w:vAlign w:val="center"/>
          </w:tcPr>
          <w:p w14:paraId="19C64C52" w14:textId="77777777" w:rsidR="00207E55" w:rsidRDefault="00207E55" w:rsidP="00995573">
            <w:pPr>
              <w:adjustRightInd w:val="0"/>
              <w:rPr>
                <w:lang w:val="en-US"/>
              </w:rPr>
            </w:pPr>
            <w:r w:rsidRPr="00DE4C1D">
              <w:rPr>
                <w:lang w:val="en-US"/>
              </w:rPr>
              <w:t>Tencuieli interioare si exterioare sclivisite, executate manual, cu mortar de ciment M 100-T de 2 cm grosime medie, la pereti din beton sau caramida, cu suprafete plane</w:t>
            </w:r>
          </w:p>
          <w:p w14:paraId="676AB52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3B3E74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7BBF698" w14:textId="77777777" w:rsidR="00207E55" w:rsidRDefault="00207E55" w:rsidP="00995573">
            <w:pPr>
              <w:adjustRightInd w:val="0"/>
              <w:jc w:val="center"/>
              <w:rPr>
                <w:rFonts w:ascii="Arial CYR" w:hAnsi="Arial CYR" w:cs="Arial CYR"/>
              </w:rPr>
            </w:pPr>
            <w:r>
              <w:t>31,740</w:t>
            </w:r>
          </w:p>
          <w:p w14:paraId="70EFE55B" w14:textId="77777777" w:rsidR="00207E55" w:rsidRDefault="00207E55" w:rsidP="00995573">
            <w:pPr>
              <w:jc w:val="center"/>
            </w:pPr>
          </w:p>
        </w:tc>
      </w:tr>
      <w:tr w:rsidR="00207E55" w14:paraId="3AA6C9A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86B023B" w14:textId="77777777" w:rsidR="00207E55" w:rsidRDefault="00207E55" w:rsidP="00995573">
            <w:r>
              <w:t xml:space="preserve"> 29</w:t>
            </w:r>
          </w:p>
        </w:tc>
        <w:tc>
          <w:tcPr>
            <w:tcW w:w="1701" w:type="dxa"/>
            <w:tcBorders>
              <w:top w:val="single" w:sz="4" w:space="0" w:color="auto"/>
              <w:bottom w:val="single" w:sz="4" w:space="0" w:color="auto"/>
            </w:tcBorders>
            <w:vAlign w:val="center"/>
          </w:tcPr>
          <w:p w14:paraId="0C415938" w14:textId="77777777" w:rsidR="00207E55" w:rsidRDefault="00207E55" w:rsidP="00995573">
            <w:pPr>
              <w:rPr>
                <w:lang w:val="en-US"/>
              </w:rPr>
            </w:pPr>
            <w:r>
              <w:rPr>
                <w:lang w:val="en-US"/>
              </w:rPr>
              <w:t>CN53A</w:t>
            </w:r>
          </w:p>
          <w:p w14:paraId="42086D45" w14:textId="77777777" w:rsidR="00207E55" w:rsidRDefault="00207E55" w:rsidP="00995573"/>
        </w:tc>
        <w:tc>
          <w:tcPr>
            <w:tcW w:w="4961" w:type="dxa"/>
            <w:tcBorders>
              <w:top w:val="single" w:sz="4" w:space="0" w:color="auto"/>
              <w:bottom w:val="single" w:sz="4" w:space="0" w:color="auto"/>
            </w:tcBorders>
            <w:vAlign w:val="center"/>
          </w:tcPr>
          <w:p w14:paraId="5854C52F" w14:textId="77777777" w:rsidR="00207E55" w:rsidRDefault="00207E55" w:rsidP="00995573">
            <w:pPr>
              <w:adjustRightInd w:val="0"/>
              <w:rPr>
                <w:lang w:val="en-US"/>
              </w:rPr>
            </w:pPr>
            <w:r w:rsidRPr="00DE4C1D">
              <w:rPr>
                <w:lang w:val="en-US"/>
              </w:rPr>
              <w:t>Grunduirea suprafetelor interioare a peretilor si tavanelor / Grund antifungic Supraton Lux Biocid sau analog</w:t>
            </w:r>
          </w:p>
          <w:p w14:paraId="471D831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23B4CE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802B05B" w14:textId="77777777" w:rsidR="00207E55" w:rsidRDefault="00207E55" w:rsidP="00995573">
            <w:pPr>
              <w:adjustRightInd w:val="0"/>
              <w:jc w:val="center"/>
              <w:rPr>
                <w:rFonts w:ascii="Arial CYR" w:hAnsi="Arial CYR" w:cs="Arial CYR"/>
              </w:rPr>
            </w:pPr>
            <w:r>
              <w:t>31,740</w:t>
            </w:r>
          </w:p>
          <w:p w14:paraId="2A347CDC" w14:textId="77777777" w:rsidR="00207E55" w:rsidRDefault="00207E55" w:rsidP="00995573">
            <w:pPr>
              <w:jc w:val="center"/>
            </w:pPr>
          </w:p>
        </w:tc>
      </w:tr>
      <w:tr w:rsidR="00207E55" w14:paraId="1FCB557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B93F62C" w14:textId="77777777" w:rsidR="00207E55" w:rsidRDefault="00207E55" w:rsidP="00995573">
            <w:r>
              <w:t xml:space="preserve"> 30</w:t>
            </w:r>
          </w:p>
        </w:tc>
        <w:tc>
          <w:tcPr>
            <w:tcW w:w="1701" w:type="dxa"/>
            <w:tcBorders>
              <w:top w:val="single" w:sz="4" w:space="0" w:color="auto"/>
              <w:bottom w:val="single" w:sz="4" w:space="0" w:color="auto"/>
            </w:tcBorders>
            <w:vAlign w:val="center"/>
          </w:tcPr>
          <w:p w14:paraId="6657C748" w14:textId="77777777" w:rsidR="00207E55" w:rsidRDefault="00207E55" w:rsidP="00995573">
            <w:pPr>
              <w:rPr>
                <w:lang w:val="en-US"/>
              </w:rPr>
            </w:pPr>
            <w:r>
              <w:rPr>
                <w:lang w:val="en-US"/>
              </w:rPr>
              <w:t>CI22B</w:t>
            </w:r>
          </w:p>
          <w:p w14:paraId="5084F211" w14:textId="77777777" w:rsidR="00207E55" w:rsidRDefault="00207E55" w:rsidP="00995573"/>
        </w:tc>
        <w:tc>
          <w:tcPr>
            <w:tcW w:w="4961" w:type="dxa"/>
            <w:tcBorders>
              <w:top w:val="single" w:sz="4" w:space="0" w:color="auto"/>
              <w:bottom w:val="single" w:sz="4" w:space="0" w:color="auto"/>
            </w:tcBorders>
            <w:vAlign w:val="center"/>
          </w:tcPr>
          <w:p w14:paraId="17475902" w14:textId="77777777" w:rsidR="00207E55" w:rsidRDefault="00207E55" w:rsidP="00995573">
            <w:pPr>
              <w:adjustRightInd w:val="0"/>
              <w:rPr>
                <w:lang w:val="en-US"/>
              </w:rPr>
            </w:pPr>
            <w:r w:rsidRPr="00DE4C1D">
              <w:rPr>
                <w:lang w:val="en-US"/>
              </w:rPr>
              <w:t>Placaj din placute de ceramica calit. 1, gr. min. 8mm (la pereti, stilpi, pilastri si glafuri)  fixate de adeziv (amestec uscat pe baza de ciment), materialul se coordoneaza cu beneficiarul</w:t>
            </w:r>
          </w:p>
          <w:p w14:paraId="272E6B9C"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AE2F6E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0268403" w14:textId="77777777" w:rsidR="00207E55" w:rsidRDefault="00207E55" w:rsidP="00995573">
            <w:pPr>
              <w:adjustRightInd w:val="0"/>
              <w:jc w:val="center"/>
              <w:rPr>
                <w:rFonts w:ascii="Arial CYR" w:hAnsi="Arial CYR" w:cs="Arial CYR"/>
              </w:rPr>
            </w:pPr>
            <w:r>
              <w:t>31,740</w:t>
            </w:r>
          </w:p>
          <w:p w14:paraId="50A3323E" w14:textId="77777777" w:rsidR="00207E55" w:rsidRDefault="00207E55" w:rsidP="00995573">
            <w:pPr>
              <w:jc w:val="center"/>
            </w:pPr>
          </w:p>
        </w:tc>
      </w:tr>
      <w:tr w:rsidR="00207E55" w14:paraId="7DAA4D82" w14:textId="77777777" w:rsidTr="00995573">
        <w:tblPrEx>
          <w:tblCellMar>
            <w:top w:w="0" w:type="dxa"/>
            <w:bottom w:w="0" w:type="dxa"/>
          </w:tblCellMar>
        </w:tblPrEx>
        <w:tc>
          <w:tcPr>
            <w:tcW w:w="709" w:type="dxa"/>
            <w:tcBorders>
              <w:top w:val="nil"/>
              <w:left w:val="single" w:sz="6" w:space="0" w:color="auto"/>
              <w:bottom w:val="nil"/>
              <w:right w:val="nil"/>
            </w:tcBorders>
          </w:tcPr>
          <w:p w14:paraId="569B2B2C"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9D40882" w14:textId="77777777" w:rsidR="00207E55" w:rsidRDefault="00207E55" w:rsidP="00995573"/>
        </w:tc>
        <w:tc>
          <w:tcPr>
            <w:tcW w:w="4961" w:type="dxa"/>
            <w:tcBorders>
              <w:top w:val="nil"/>
              <w:left w:val="single" w:sz="6" w:space="0" w:color="auto"/>
              <w:bottom w:val="nil"/>
              <w:right w:val="nil"/>
            </w:tcBorders>
          </w:tcPr>
          <w:p w14:paraId="76572EAD"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1.1.4. Tavan</w:t>
            </w:r>
          </w:p>
          <w:p w14:paraId="09A69FA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848A15D" w14:textId="77777777" w:rsidR="00207E55" w:rsidRDefault="00207E55" w:rsidP="00995573"/>
        </w:tc>
        <w:tc>
          <w:tcPr>
            <w:tcW w:w="1559" w:type="dxa"/>
            <w:tcBorders>
              <w:top w:val="nil"/>
              <w:left w:val="single" w:sz="6" w:space="0" w:color="auto"/>
              <w:bottom w:val="nil"/>
              <w:right w:val="single" w:sz="4" w:space="0" w:color="auto"/>
            </w:tcBorders>
          </w:tcPr>
          <w:p w14:paraId="75634DBD" w14:textId="77777777" w:rsidR="00207E55" w:rsidRDefault="00207E55" w:rsidP="00995573"/>
        </w:tc>
      </w:tr>
      <w:tr w:rsidR="00207E55" w14:paraId="0380942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96C6C31" w14:textId="77777777" w:rsidR="00207E55" w:rsidRDefault="00207E55" w:rsidP="00995573">
            <w:r>
              <w:t>31</w:t>
            </w:r>
          </w:p>
        </w:tc>
        <w:tc>
          <w:tcPr>
            <w:tcW w:w="1701" w:type="dxa"/>
            <w:tcBorders>
              <w:top w:val="single" w:sz="4" w:space="0" w:color="auto"/>
              <w:bottom w:val="single" w:sz="4" w:space="0" w:color="auto"/>
            </w:tcBorders>
            <w:vAlign w:val="center"/>
          </w:tcPr>
          <w:p w14:paraId="1F7F3FF0" w14:textId="77777777" w:rsidR="00207E55" w:rsidRDefault="00207E55" w:rsidP="00995573">
            <w:pPr>
              <w:rPr>
                <w:lang w:val="en-US"/>
              </w:rPr>
            </w:pPr>
            <w:r>
              <w:rPr>
                <w:lang w:val="en-US"/>
              </w:rPr>
              <w:t>CN53A</w:t>
            </w:r>
          </w:p>
          <w:p w14:paraId="6FC48D23" w14:textId="77777777" w:rsidR="00207E55" w:rsidRDefault="00207E55" w:rsidP="00995573"/>
        </w:tc>
        <w:tc>
          <w:tcPr>
            <w:tcW w:w="4961" w:type="dxa"/>
            <w:tcBorders>
              <w:top w:val="single" w:sz="4" w:space="0" w:color="auto"/>
              <w:bottom w:val="single" w:sz="4" w:space="0" w:color="auto"/>
            </w:tcBorders>
            <w:vAlign w:val="center"/>
          </w:tcPr>
          <w:p w14:paraId="62676555" w14:textId="77777777" w:rsidR="00207E55" w:rsidRDefault="00207E55" w:rsidP="00995573">
            <w:pPr>
              <w:adjustRightInd w:val="0"/>
              <w:rPr>
                <w:lang w:val="en-US"/>
              </w:rPr>
            </w:pPr>
            <w:r w:rsidRPr="00DE4C1D">
              <w:rPr>
                <w:lang w:val="en-US"/>
              </w:rPr>
              <w:t>Grunduirea suprafetelor interioare a tavanelor /(aplicativ), prelucrarea contra mucegaiului, consum solutie antimucegai 0.3 kg/m2</w:t>
            </w:r>
          </w:p>
          <w:p w14:paraId="33A7643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7BB7E5F"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EEBE2CC" w14:textId="77777777" w:rsidR="00207E55" w:rsidRDefault="00207E55" w:rsidP="00995573">
            <w:pPr>
              <w:adjustRightInd w:val="0"/>
              <w:jc w:val="center"/>
              <w:rPr>
                <w:rFonts w:ascii="Arial CYR" w:hAnsi="Arial CYR" w:cs="Arial CYR"/>
              </w:rPr>
            </w:pPr>
            <w:r>
              <w:t>7,340</w:t>
            </w:r>
          </w:p>
          <w:p w14:paraId="2A686F3F" w14:textId="77777777" w:rsidR="00207E55" w:rsidRDefault="00207E55" w:rsidP="00995573">
            <w:pPr>
              <w:jc w:val="center"/>
            </w:pPr>
          </w:p>
        </w:tc>
      </w:tr>
      <w:tr w:rsidR="00207E55" w14:paraId="4E8A9C1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6BFCACB" w14:textId="77777777" w:rsidR="00207E55" w:rsidRDefault="00207E55" w:rsidP="00995573">
            <w:r>
              <w:t xml:space="preserve"> 32</w:t>
            </w:r>
          </w:p>
        </w:tc>
        <w:tc>
          <w:tcPr>
            <w:tcW w:w="1701" w:type="dxa"/>
            <w:tcBorders>
              <w:top w:val="single" w:sz="4" w:space="0" w:color="auto"/>
              <w:bottom w:val="single" w:sz="4" w:space="0" w:color="auto"/>
            </w:tcBorders>
            <w:vAlign w:val="center"/>
          </w:tcPr>
          <w:p w14:paraId="36D3C3E9" w14:textId="77777777" w:rsidR="00207E55" w:rsidRDefault="00207E55" w:rsidP="00995573">
            <w:pPr>
              <w:rPr>
                <w:lang w:val="en-US"/>
              </w:rPr>
            </w:pPr>
            <w:r>
              <w:rPr>
                <w:lang w:val="en-US"/>
              </w:rPr>
              <w:t>CN53A</w:t>
            </w:r>
          </w:p>
          <w:p w14:paraId="750F865A" w14:textId="77777777" w:rsidR="00207E55" w:rsidRDefault="00207E55" w:rsidP="00995573"/>
        </w:tc>
        <w:tc>
          <w:tcPr>
            <w:tcW w:w="4961" w:type="dxa"/>
            <w:tcBorders>
              <w:top w:val="single" w:sz="4" w:space="0" w:color="auto"/>
              <w:bottom w:val="single" w:sz="4" w:space="0" w:color="auto"/>
            </w:tcBorders>
            <w:vAlign w:val="center"/>
          </w:tcPr>
          <w:p w14:paraId="6FA21A30" w14:textId="77777777" w:rsidR="00207E55" w:rsidRDefault="00207E55" w:rsidP="00995573">
            <w:pPr>
              <w:adjustRightInd w:val="0"/>
              <w:rPr>
                <w:lang w:val="en-US"/>
              </w:rPr>
            </w:pPr>
            <w:r w:rsidRPr="00DE4C1D">
              <w:rPr>
                <w:lang w:val="en-US"/>
              </w:rPr>
              <w:t>Grunduirea suprafetelor interioare a peretilor si tavanelor / Grund antifungic Supraton Lux Biocid sau analog</w:t>
            </w:r>
          </w:p>
          <w:p w14:paraId="38D3881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617CBE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9F6C4BE" w14:textId="77777777" w:rsidR="00207E55" w:rsidRDefault="00207E55" w:rsidP="00995573">
            <w:pPr>
              <w:adjustRightInd w:val="0"/>
              <w:jc w:val="center"/>
              <w:rPr>
                <w:rFonts w:ascii="Arial CYR" w:hAnsi="Arial CYR" w:cs="Arial CYR"/>
              </w:rPr>
            </w:pPr>
            <w:r>
              <w:t>7,340</w:t>
            </w:r>
          </w:p>
          <w:p w14:paraId="0AE6AD14" w14:textId="77777777" w:rsidR="00207E55" w:rsidRDefault="00207E55" w:rsidP="00995573">
            <w:pPr>
              <w:jc w:val="center"/>
            </w:pPr>
          </w:p>
        </w:tc>
      </w:tr>
      <w:tr w:rsidR="00207E55" w14:paraId="6A2F6F1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6926D81" w14:textId="77777777" w:rsidR="00207E55" w:rsidRDefault="00207E55" w:rsidP="00995573">
            <w:r>
              <w:t xml:space="preserve"> 33</w:t>
            </w:r>
          </w:p>
        </w:tc>
        <w:tc>
          <w:tcPr>
            <w:tcW w:w="1701" w:type="dxa"/>
            <w:tcBorders>
              <w:top w:val="single" w:sz="4" w:space="0" w:color="auto"/>
              <w:bottom w:val="single" w:sz="4" w:space="0" w:color="auto"/>
            </w:tcBorders>
            <w:vAlign w:val="center"/>
          </w:tcPr>
          <w:p w14:paraId="2A7FB738" w14:textId="77777777" w:rsidR="00207E55" w:rsidRDefault="00207E55" w:rsidP="00995573">
            <w:pPr>
              <w:rPr>
                <w:lang w:val="en-US"/>
              </w:rPr>
            </w:pPr>
            <w:r>
              <w:rPr>
                <w:lang w:val="en-US"/>
              </w:rPr>
              <w:t>CK29F</w:t>
            </w:r>
          </w:p>
          <w:p w14:paraId="00A4B285" w14:textId="77777777" w:rsidR="00207E55" w:rsidRDefault="00207E55" w:rsidP="00995573"/>
        </w:tc>
        <w:tc>
          <w:tcPr>
            <w:tcW w:w="4961" w:type="dxa"/>
            <w:tcBorders>
              <w:top w:val="single" w:sz="4" w:space="0" w:color="auto"/>
              <w:bottom w:val="single" w:sz="4" w:space="0" w:color="auto"/>
            </w:tcBorders>
            <w:vAlign w:val="center"/>
          </w:tcPr>
          <w:p w14:paraId="49613D41" w14:textId="77777777" w:rsidR="00207E55" w:rsidRDefault="00207E55" w:rsidP="00995573">
            <w:pPr>
              <w:adjustRightInd w:val="0"/>
              <w:rPr>
                <w:lang w:val="en-US"/>
              </w:rPr>
            </w:pPr>
            <w:r w:rsidRPr="00DE4C1D">
              <w:rPr>
                <w:lang w:val="en-US"/>
              </w:rPr>
              <w:t>Tavane suspendate din panouri prefabricate "Armstrong" rezistent la umezeala, inclusiv sistemul-grila</w:t>
            </w:r>
          </w:p>
          <w:p w14:paraId="3277D58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A46BAF0"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67E5371" w14:textId="77777777" w:rsidR="00207E55" w:rsidRDefault="00207E55" w:rsidP="00995573">
            <w:pPr>
              <w:adjustRightInd w:val="0"/>
              <w:jc w:val="center"/>
              <w:rPr>
                <w:rFonts w:ascii="Arial CYR" w:hAnsi="Arial CYR" w:cs="Arial CYR"/>
              </w:rPr>
            </w:pPr>
            <w:r>
              <w:t>7,340</w:t>
            </w:r>
          </w:p>
          <w:p w14:paraId="7753F01D" w14:textId="77777777" w:rsidR="00207E55" w:rsidRDefault="00207E55" w:rsidP="00995573">
            <w:pPr>
              <w:jc w:val="center"/>
            </w:pPr>
          </w:p>
        </w:tc>
      </w:tr>
      <w:tr w:rsidR="00207E55" w14:paraId="12AC745E" w14:textId="77777777" w:rsidTr="00995573">
        <w:tblPrEx>
          <w:tblCellMar>
            <w:top w:w="0" w:type="dxa"/>
            <w:bottom w:w="0" w:type="dxa"/>
          </w:tblCellMar>
        </w:tblPrEx>
        <w:tc>
          <w:tcPr>
            <w:tcW w:w="709" w:type="dxa"/>
            <w:tcBorders>
              <w:top w:val="nil"/>
              <w:left w:val="single" w:sz="6" w:space="0" w:color="auto"/>
              <w:bottom w:val="nil"/>
              <w:right w:val="nil"/>
            </w:tcBorders>
          </w:tcPr>
          <w:p w14:paraId="38C678A3"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310EDB89" w14:textId="77777777" w:rsidR="00207E55" w:rsidRDefault="00207E55" w:rsidP="00995573"/>
        </w:tc>
        <w:tc>
          <w:tcPr>
            <w:tcW w:w="4961" w:type="dxa"/>
            <w:tcBorders>
              <w:top w:val="nil"/>
              <w:left w:val="single" w:sz="6" w:space="0" w:color="auto"/>
              <w:bottom w:val="nil"/>
              <w:right w:val="nil"/>
            </w:tcBorders>
          </w:tcPr>
          <w:p w14:paraId="2208D3D7"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1.1.5. Timplarii</w:t>
            </w:r>
          </w:p>
          <w:p w14:paraId="47B39401"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4F41CD58" w14:textId="77777777" w:rsidR="00207E55" w:rsidRDefault="00207E55" w:rsidP="00995573"/>
        </w:tc>
        <w:tc>
          <w:tcPr>
            <w:tcW w:w="1559" w:type="dxa"/>
            <w:tcBorders>
              <w:top w:val="nil"/>
              <w:left w:val="single" w:sz="6" w:space="0" w:color="auto"/>
              <w:bottom w:val="nil"/>
              <w:right w:val="single" w:sz="4" w:space="0" w:color="auto"/>
            </w:tcBorders>
          </w:tcPr>
          <w:p w14:paraId="2A6F80C9" w14:textId="77777777" w:rsidR="00207E55" w:rsidRDefault="00207E55" w:rsidP="00995573"/>
        </w:tc>
      </w:tr>
      <w:tr w:rsidR="00207E55" w14:paraId="62830EA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F8E95A" w14:textId="77777777" w:rsidR="00207E55" w:rsidRDefault="00207E55" w:rsidP="00995573">
            <w:r>
              <w:t>34</w:t>
            </w:r>
          </w:p>
        </w:tc>
        <w:tc>
          <w:tcPr>
            <w:tcW w:w="1701" w:type="dxa"/>
            <w:tcBorders>
              <w:top w:val="single" w:sz="4" w:space="0" w:color="auto"/>
              <w:bottom w:val="single" w:sz="4" w:space="0" w:color="auto"/>
            </w:tcBorders>
            <w:vAlign w:val="center"/>
          </w:tcPr>
          <w:p w14:paraId="741D0C2A" w14:textId="77777777" w:rsidR="00207E55" w:rsidRDefault="00207E55" w:rsidP="00995573">
            <w:pPr>
              <w:rPr>
                <w:lang w:val="en-US"/>
              </w:rPr>
            </w:pPr>
            <w:r>
              <w:rPr>
                <w:lang w:val="en-US"/>
              </w:rPr>
              <w:t>CK25A</w:t>
            </w:r>
          </w:p>
          <w:p w14:paraId="1968ABCF" w14:textId="77777777" w:rsidR="00207E55" w:rsidRDefault="00207E55" w:rsidP="00995573"/>
        </w:tc>
        <w:tc>
          <w:tcPr>
            <w:tcW w:w="4961" w:type="dxa"/>
            <w:tcBorders>
              <w:top w:val="single" w:sz="4" w:space="0" w:color="auto"/>
              <w:bottom w:val="single" w:sz="4" w:space="0" w:color="auto"/>
            </w:tcBorders>
            <w:vAlign w:val="center"/>
          </w:tcPr>
          <w:p w14:paraId="5F93E41D" w14:textId="77777777" w:rsidR="00207E55" w:rsidRDefault="00207E55" w:rsidP="00995573">
            <w:pPr>
              <w:adjustRightInd w:val="0"/>
              <w:rPr>
                <w:lang w:val="en-US"/>
              </w:rPr>
            </w:pPr>
            <w:r w:rsidRPr="00DE4C1D">
              <w:rPr>
                <w:lang w:val="en-US"/>
              </w:rPr>
              <w:t>Usi confectionate din profiluri din mase plastice  inclusiv armaturile si accesoriile necesare usilor montate in zidarie de orice natura la constructii cu inaltimea pina la 35 m inclusiv, intr-un canat, cu suprafata tocului pina la 7 mp inclusiv/Usa din PVC U1-850x2100(h)-1 buc</w:t>
            </w:r>
          </w:p>
          <w:p w14:paraId="47A3040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3DF468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7A29BA4" w14:textId="77777777" w:rsidR="00207E55" w:rsidRDefault="00207E55" w:rsidP="00995573">
            <w:pPr>
              <w:adjustRightInd w:val="0"/>
              <w:jc w:val="center"/>
              <w:rPr>
                <w:rFonts w:ascii="Arial CYR" w:hAnsi="Arial CYR" w:cs="Arial CYR"/>
              </w:rPr>
            </w:pPr>
            <w:r>
              <w:t>1,785</w:t>
            </w:r>
          </w:p>
          <w:p w14:paraId="7439A530" w14:textId="77777777" w:rsidR="00207E55" w:rsidRDefault="00207E55" w:rsidP="00995573">
            <w:pPr>
              <w:jc w:val="center"/>
            </w:pPr>
          </w:p>
        </w:tc>
      </w:tr>
      <w:tr w:rsidR="00207E55" w14:paraId="2F098A1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8D541C7" w14:textId="77777777" w:rsidR="00207E55" w:rsidRDefault="00207E55" w:rsidP="00995573">
            <w:r>
              <w:t xml:space="preserve"> 35</w:t>
            </w:r>
          </w:p>
        </w:tc>
        <w:tc>
          <w:tcPr>
            <w:tcW w:w="1701" w:type="dxa"/>
            <w:tcBorders>
              <w:top w:val="single" w:sz="4" w:space="0" w:color="auto"/>
              <w:bottom w:val="single" w:sz="4" w:space="0" w:color="auto"/>
            </w:tcBorders>
            <w:vAlign w:val="center"/>
          </w:tcPr>
          <w:p w14:paraId="084962D6" w14:textId="77777777" w:rsidR="00207E55" w:rsidRDefault="00207E55" w:rsidP="00995573">
            <w:pPr>
              <w:rPr>
                <w:lang w:val="en-US"/>
              </w:rPr>
            </w:pPr>
            <w:r>
              <w:rPr>
                <w:lang w:val="en-US"/>
              </w:rPr>
              <w:t>CK22B</w:t>
            </w:r>
          </w:p>
          <w:p w14:paraId="026162AB" w14:textId="77777777" w:rsidR="00207E55" w:rsidRDefault="00207E55" w:rsidP="00995573"/>
        </w:tc>
        <w:tc>
          <w:tcPr>
            <w:tcW w:w="4961" w:type="dxa"/>
            <w:tcBorders>
              <w:top w:val="single" w:sz="4" w:space="0" w:color="auto"/>
              <w:bottom w:val="single" w:sz="4" w:space="0" w:color="auto"/>
            </w:tcBorders>
            <w:vAlign w:val="center"/>
          </w:tcPr>
          <w:p w14:paraId="6D12F310" w14:textId="77777777" w:rsidR="00207E55" w:rsidRDefault="00207E55" w:rsidP="00995573">
            <w:pPr>
              <w:adjustRightInd w:val="0"/>
              <w:rPr>
                <w:lang w:val="en-US"/>
              </w:rPr>
            </w:pPr>
            <w:r w:rsidRPr="00DE4C1D">
              <w:rPr>
                <w:lang w:val="en-US"/>
              </w:rPr>
              <w:t xml:space="preserve">Glasvanduri din profile din aluminiu la constructii cu inaltimi pina la 35 m din panouri </w:t>
            </w:r>
            <w:r w:rsidRPr="00DE4C1D">
              <w:rPr>
                <w:lang w:val="en-US"/>
              </w:rPr>
              <w:lastRenderedPageBreak/>
              <w:t>fixe / Pereti despartitori din HPL pentru delimitarea pisuarelor</w:t>
            </w:r>
          </w:p>
          <w:p w14:paraId="0B03AED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7565807" w14:textId="77777777" w:rsidR="00207E55" w:rsidRDefault="00207E55" w:rsidP="00995573">
            <w:pPr>
              <w:jc w:val="center"/>
            </w:pPr>
            <w:r>
              <w:lastRenderedPageBreak/>
              <w:t>m2</w:t>
            </w:r>
          </w:p>
        </w:tc>
        <w:tc>
          <w:tcPr>
            <w:tcW w:w="1559" w:type="dxa"/>
            <w:tcBorders>
              <w:top w:val="single" w:sz="4" w:space="0" w:color="auto"/>
              <w:bottom w:val="single" w:sz="4" w:space="0" w:color="auto"/>
            </w:tcBorders>
            <w:vAlign w:val="center"/>
          </w:tcPr>
          <w:p w14:paraId="367BBEB0" w14:textId="77777777" w:rsidR="00207E55" w:rsidRDefault="00207E55" w:rsidP="00995573">
            <w:pPr>
              <w:adjustRightInd w:val="0"/>
              <w:jc w:val="center"/>
              <w:rPr>
                <w:rFonts w:ascii="Arial CYR" w:hAnsi="Arial CYR" w:cs="Arial CYR"/>
              </w:rPr>
            </w:pPr>
            <w:r>
              <w:t>4,000</w:t>
            </w:r>
          </w:p>
          <w:p w14:paraId="444F3DFA" w14:textId="77777777" w:rsidR="00207E55" w:rsidRDefault="00207E55" w:rsidP="00995573">
            <w:pPr>
              <w:jc w:val="center"/>
            </w:pPr>
          </w:p>
        </w:tc>
      </w:tr>
      <w:tr w:rsidR="00207E55" w14:paraId="0D06005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C029DBF" w14:textId="77777777" w:rsidR="00207E55" w:rsidRDefault="00207E55" w:rsidP="00995573">
            <w:r>
              <w:t xml:space="preserve"> 36</w:t>
            </w:r>
          </w:p>
        </w:tc>
        <w:tc>
          <w:tcPr>
            <w:tcW w:w="1701" w:type="dxa"/>
            <w:tcBorders>
              <w:top w:val="single" w:sz="4" w:space="0" w:color="auto"/>
              <w:bottom w:val="single" w:sz="4" w:space="0" w:color="auto"/>
            </w:tcBorders>
            <w:vAlign w:val="center"/>
          </w:tcPr>
          <w:p w14:paraId="2B6A6D9F" w14:textId="77777777" w:rsidR="00207E55" w:rsidRDefault="00207E55" w:rsidP="00995573">
            <w:pPr>
              <w:rPr>
                <w:lang w:val="en-US"/>
              </w:rPr>
            </w:pPr>
            <w:r>
              <w:rPr>
                <w:lang w:val="en-US"/>
              </w:rPr>
              <w:t>CK22C</w:t>
            </w:r>
          </w:p>
          <w:p w14:paraId="2CFC404F" w14:textId="77777777" w:rsidR="00207E55" w:rsidRDefault="00207E55" w:rsidP="00995573"/>
        </w:tc>
        <w:tc>
          <w:tcPr>
            <w:tcW w:w="4961" w:type="dxa"/>
            <w:tcBorders>
              <w:top w:val="single" w:sz="4" w:space="0" w:color="auto"/>
              <w:bottom w:val="single" w:sz="4" w:space="0" w:color="auto"/>
            </w:tcBorders>
            <w:vAlign w:val="center"/>
          </w:tcPr>
          <w:p w14:paraId="643BDE7B" w14:textId="77777777" w:rsidR="00207E55" w:rsidRDefault="00207E55" w:rsidP="00995573">
            <w:pPr>
              <w:adjustRightInd w:val="0"/>
              <w:rPr>
                <w:lang w:val="en-US"/>
              </w:rPr>
            </w:pPr>
            <w:r w:rsidRPr="00DE4C1D">
              <w:rPr>
                <w:lang w:val="en-US"/>
              </w:rPr>
              <w:t>Glasvanduri din profile din aluminiu la constructii cu inaltimi pina la 35 m din panouri fixe si foi de usa / Pereti despartitori din HPL pe carcasa de aluminiu,culoarea gri, cu mecanism de inchidere, materialul se coordoneaza cu beneficiarul</w:t>
            </w:r>
          </w:p>
          <w:p w14:paraId="67D2EEF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2269B94"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E2B3D6E" w14:textId="77777777" w:rsidR="00207E55" w:rsidRDefault="00207E55" w:rsidP="00995573">
            <w:pPr>
              <w:adjustRightInd w:val="0"/>
              <w:jc w:val="center"/>
              <w:rPr>
                <w:rFonts w:ascii="Arial CYR" w:hAnsi="Arial CYR" w:cs="Arial CYR"/>
              </w:rPr>
            </w:pPr>
            <w:r>
              <w:t>10,000</w:t>
            </w:r>
          </w:p>
          <w:p w14:paraId="1BE07570" w14:textId="77777777" w:rsidR="00207E55" w:rsidRDefault="00207E55" w:rsidP="00995573">
            <w:pPr>
              <w:jc w:val="center"/>
            </w:pPr>
          </w:p>
        </w:tc>
      </w:tr>
      <w:tr w:rsidR="00207E55" w14:paraId="52699075" w14:textId="77777777" w:rsidTr="00995573">
        <w:tblPrEx>
          <w:tblCellMar>
            <w:top w:w="0" w:type="dxa"/>
            <w:bottom w:w="0" w:type="dxa"/>
          </w:tblCellMar>
        </w:tblPrEx>
        <w:tc>
          <w:tcPr>
            <w:tcW w:w="709" w:type="dxa"/>
            <w:tcBorders>
              <w:top w:val="nil"/>
              <w:left w:val="single" w:sz="6" w:space="0" w:color="auto"/>
              <w:bottom w:val="nil"/>
              <w:right w:val="nil"/>
            </w:tcBorders>
          </w:tcPr>
          <w:p w14:paraId="3A46C080"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4753B442" w14:textId="77777777" w:rsidR="00207E55" w:rsidRDefault="00207E55" w:rsidP="00995573"/>
        </w:tc>
        <w:tc>
          <w:tcPr>
            <w:tcW w:w="4961" w:type="dxa"/>
            <w:tcBorders>
              <w:top w:val="nil"/>
              <w:left w:val="single" w:sz="6" w:space="0" w:color="auto"/>
              <w:bottom w:val="nil"/>
              <w:right w:val="nil"/>
            </w:tcBorders>
          </w:tcPr>
          <w:p w14:paraId="713725EF"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1.1.6. Apeduct</w:t>
            </w:r>
          </w:p>
          <w:p w14:paraId="6BB7397B"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F252708" w14:textId="77777777" w:rsidR="00207E55" w:rsidRDefault="00207E55" w:rsidP="00995573"/>
        </w:tc>
        <w:tc>
          <w:tcPr>
            <w:tcW w:w="1559" w:type="dxa"/>
            <w:tcBorders>
              <w:top w:val="nil"/>
              <w:left w:val="single" w:sz="6" w:space="0" w:color="auto"/>
              <w:bottom w:val="nil"/>
              <w:right w:val="single" w:sz="4" w:space="0" w:color="auto"/>
            </w:tcBorders>
          </w:tcPr>
          <w:p w14:paraId="7F5747C7" w14:textId="77777777" w:rsidR="00207E55" w:rsidRDefault="00207E55" w:rsidP="00995573"/>
        </w:tc>
      </w:tr>
      <w:tr w:rsidR="00207E55" w14:paraId="04E08EC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6D7B963" w14:textId="77777777" w:rsidR="00207E55" w:rsidRDefault="00207E55" w:rsidP="00995573">
            <w:r>
              <w:t>37</w:t>
            </w:r>
          </w:p>
        </w:tc>
        <w:tc>
          <w:tcPr>
            <w:tcW w:w="1701" w:type="dxa"/>
            <w:tcBorders>
              <w:top w:val="single" w:sz="4" w:space="0" w:color="auto"/>
              <w:bottom w:val="single" w:sz="4" w:space="0" w:color="auto"/>
            </w:tcBorders>
            <w:vAlign w:val="center"/>
          </w:tcPr>
          <w:p w14:paraId="0CEFDF7D" w14:textId="77777777" w:rsidR="00207E55" w:rsidRDefault="00207E55" w:rsidP="00995573">
            <w:pPr>
              <w:rPr>
                <w:lang w:val="en-US"/>
              </w:rPr>
            </w:pPr>
            <w:r>
              <w:rPr>
                <w:lang w:val="en-US"/>
              </w:rPr>
              <w:t>SA20B</w:t>
            </w:r>
          </w:p>
          <w:p w14:paraId="695D6DB0" w14:textId="77777777" w:rsidR="00207E55" w:rsidRDefault="00207E55" w:rsidP="00995573"/>
        </w:tc>
        <w:tc>
          <w:tcPr>
            <w:tcW w:w="4961" w:type="dxa"/>
            <w:tcBorders>
              <w:top w:val="single" w:sz="4" w:space="0" w:color="auto"/>
              <w:bottom w:val="single" w:sz="4" w:space="0" w:color="auto"/>
            </w:tcBorders>
            <w:vAlign w:val="center"/>
          </w:tcPr>
          <w:p w14:paraId="4045EA61" w14:textId="77777777" w:rsidR="00207E55" w:rsidRDefault="00207E55" w:rsidP="00995573">
            <w:pPr>
              <w:adjustRightInd w:val="0"/>
              <w:rPr>
                <w:lang w:val="en-US"/>
              </w:rPr>
            </w:pPr>
            <w:r w:rsidRPr="00DE4C1D">
              <w:rPr>
                <w:lang w:val="en-US"/>
              </w:rPr>
              <w:t>Teava din material plastic imbinata prin sudura prin electrofuziune, in conducte de legatura la obiecte sanitare la cladiri de locuit si social culturale, avind diametrul de 25 mm / Teava PPR PN16 d.25 mm</w:t>
            </w:r>
          </w:p>
          <w:p w14:paraId="553D653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F6141A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4121815C" w14:textId="77777777" w:rsidR="00207E55" w:rsidRDefault="00207E55" w:rsidP="00995573">
            <w:pPr>
              <w:adjustRightInd w:val="0"/>
              <w:jc w:val="center"/>
              <w:rPr>
                <w:rFonts w:ascii="Arial CYR" w:hAnsi="Arial CYR" w:cs="Arial CYR"/>
              </w:rPr>
            </w:pPr>
            <w:r>
              <w:t>17,000</w:t>
            </w:r>
          </w:p>
          <w:p w14:paraId="3D6C7566" w14:textId="77777777" w:rsidR="00207E55" w:rsidRDefault="00207E55" w:rsidP="00995573">
            <w:pPr>
              <w:jc w:val="center"/>
            </w:pPr>
          </w:p>
        </w:tc>
      </w:tr>
      <w:tr w:rsidR="00207E55" w14:paraId="649615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5D1BE56" w14:textId="77777777" w:rsidR="00207E55" w:rsidRDefault="00207E55" w:rsidP="00995573">
            <w:r>
              <w:t xml:space="preserve"> 38</w:t>
            </w:r>
          </w:p>
        </w:tc>
        <w:tc>
          <w:tcPr>
            <w:tcW w:w="1701" w:type="dxa"/>
            <w:tcBorders>
              <w:top w:val="single" w:sz="4" w:space="0" w:color="auto"/>
              <w:bottom w:val="single" w:sz="4" w:space="0" w:color="auto"/>
            </w:tcBorders>
            <w:vAlign w:val="center"/>
          </w:tcPr>
          <w:p w14:paraId="4A7FA782" w14:textId="77777777" w:rsidR="00207E55" w:rsidRDefault="00207E55" w:rsidP="00995573">
            <w:pPr>
              <w:rPr>
                <w:lang w:val="en-US"/>
              </w:rPr>
            </w:pPr>
            <w:r>
              <w:rPr>
                <w:lang w:val="en-US"/>
              </w:rPr>
              <w:t>SD05A</w:t>
            </w:r>
          </w:p>
          <w:p w14:paraId="1E49FDE5" w14:textId="77777777" w:rsidR="00207E55" w:rsidRDefault="00207E55" w:rsidP="00995573"/>
        </w:tc>
        <w:tc>
          <w:tcPr>
            <w:tcW w:w="4961" w:type="dxa"/>
            <w:tcBorders>
              <w:top w:val="single" w:sz="4" w:space="0" w:color="auto"/>
              <w:bottom w:val="single" w:sz="4" w:space="0" w:color="auto"/>
            </w:tcBorders>
            <w:vAlign w:val="center"/>
          </w:tcPr>
          <w:p w14:paraId="179E019A" w14:textId="77777777" w:rsidR="00207E55" w:rsidRDefault="00207E55" w:rsidP="00995573">
            <w:pPr>
              <w:adjustRightInd w:val="0"/>
              <w:rPr>
                <w:lang w:val="en-US"/>
              </w:rPr>
            </w:pPr>
            <w:r w:rsidRPr="00DE4C1D">
              <w:rPr>
                <w:lang w:val="en-US"/>
              </w:rPr>
              <w:t>Robinet de reglaj, drept sau coltar, montat inaintea armaturii de la obiectele sanitare, avind diametrul de 1/2"</w:t>
            </w:r>
          </w:p>
          <w:p w14:paraId="23B0286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80A6E0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32CCDE1" w14:textId="77777777" w:rsidR="00207E55" w:rsidRDefault="00207E55" w:rsidP="00995573">
            <w:pPr>
              <w:adjustRightInd w:val="0"/>
              <w:jc w:val="center"/>
              <w:rPr>
                <w:rFonts w:ascii="Arial CYR" w:hAnsi="Arial CYR" w:cs="Arial CYR"/>
              </w:rPr>
            </w:pPr>
            <w:r>
              <w:t>7,000</w:t>
            </w:r>
          </w:p>
          <w:p w14:paraId="68E2EC74" w14:textId="77777777" w:rsidR="00207E55" w:rsidRDefault="00207E55" w:rsidP="00995573">
            <w:pPr>
              <w:jc w:val="center"/>
            </w:pPr>
          </w:p>
        </w:tc>
      </w:tr>
      <w:tr w:rsidR="00207E55" w14:paraId="791760E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C0EE08" w14:textId="77777777" w:rsidR="00207E55" w:rsidRDefault="00207E55" w:rsidP="00995573">
            <w:r>
              <w:t xml:space="preserve"> 39</w:t>
            </w:r>
          </w:p>
        </w:tc>
        <w:tc>
          <w:tcPr>
            <w:tcW w:w="1701" w:type="dxa"/>
            <w:tcBorders>
              <w:top w:val="single" w:sz="4" w:space="0" w:color="auto"/>
              <w:bottom w:val="single" w:sz="4" w:space="0" w:color="auto"/>
            </w:tcBorders>
            <w:vAlign w:val="center"/>
          </w:tcPr>
          <w:p w14:paraId="40789747" w14:textId="77777777" w:rsidR="00207E55" w:rsidRDefault="00207E55" w:rsidP="00995573">
            <w:pPr>
              <w:rPr>
                <w:lang w:val="en-US"/>
              </w:rPr>
            </w:pPr>
            <w:r>
              <w:rPr>
                <w:lang w:val="en-US"/>
              </w:rPr>
              <w:t>SA37C</w:t>
            </w:r>
          </w:p>
          <w:p w14:paraId="6D5047B2" w14:textId="77777777" w:rsidR="00207E55" w:rsidRDefault="00207E55" w:rsidP="00995573"/>
        </w:tc>
        <w:tc>
          <w:tcPr>
            <w:tcW w:w="4961" w:type="dxa"/>
            <w:tcBorders>
              <w:top w:val="single" w:sz="4" w:space="0" w:color="auto"/>
              <w:bottom w:val="single" w:sz="4" w:space="0" w:color="auto"/>
            </w:tcBorders>
            <w:vAlign w:val="center"/>
          </w:tcPr>
          <w:p w14:paraId="3BDB6DC0" w14:textId="77777777" w:rsidR="00207E55" w:rsidRDefault="00207E55" w:rsidP="00995573">
            <w:pPr>
              <w:adjustRightInd w:val="0"/>
              <w:rPr>
                <w:lang w:val="en-US"/>
              </w:rPr>
            </w:pPr>
            <w:r w:rsidRPr="00DE4C1D">
              <w:rPr>
                <w:lang w:val="en-US"/>
              </w:rPr>
              <w:t>Bratara pentru fixarea conductelor de alimentare cu apa si gaze, din otel sau PVC montata prin incastrare, conductele avind diametrul de 1"</w:t>
            </w:r>
          </w:p>
          <w:p w14:paraId="6C0E42C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A24B8F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DD7B7B6" w14:textId="77777777" w:rsidR="00207E55" w:rsidRDefault="00207E55" w:rsidP="00995573">
            <w:pPr>
              <w:adjustRightInd w:val="0"/>
              <w:jc w:val="center"/>
              <w:rPr>
                <w:rFonts w:ascii="Arial CYR" w:hAnsi="Arial CYR" w:cs="Arial CYR"/>
              </w:rPr>
            </w:pPr>
            <w:r>
              <w:t>17,000</w:t>
            </w:r>
          </w:p>
          <w:p w14:paraId="07AFA9F2" w14:textId="77777777" w:rsidR="00207E55" w:rsidRDefault="00207E55" w:rsidP="00995573">
            <w:pPr>
              <w:jc w:val="center"/>
            </w:pPr>
          </w:p>
        </w:tc>
      </w:tr>
      <w:tr w:rsidR="00207E55" w14:paraId="325117E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0ECB23E" w14:textId="77777777" w:rsidR="00207E55" w:rsidRDefault="00207E55" w:rsidP="00995573">
            <w:r>
              <w:t xml:space="preserve"> 40</w:t>
            </w:r>
          </w:p>
        </w:tc>
        <w:tc>
          <w:tcPr>
            <w:tcW w:w="1701" w:type="dxa"/>
            <w:tcBorders>
              <w:top w:val="single" w:sz="4" w:space="0" w:color="auto"/>
              <w:bottom w:val="single" w:sz="4" w:space="0" w:color="auto"/>
            </w:tcBorders>
            <w:vAlign w:val="center"/>
          </w:tcPr>
          <w:p w14:paraId="637EBCFA" w14:textId="77777777" w:rsidR="00207E55" w:rsidRDefault="00207E55" w:rsidP="00995573">
            <w:pPr>
              <w:rPr>
                <w:lang w:val="en-US"/>
              </w:rPr>
            </w:pPr>
          </w:p>
          <w:p w14:paraId="1024B577" w14:textId="77777777" w:rsidR="00207E55" w:rsidRDefault="00207E55" w:rsidP="00995573"/>
        </w:tc>
        <w:tc>
          <w:tcPr>
            <w:tcW w:w="4961" w:type="dxa"/>
            <w:tcBorders>
              <w:top w:val="single" w:sz="4" w:space="0" w:color="auto"/>
              <w:bottom w:val="single" w:sz="4" w:space="0" w:color="auto"/>
            </w:tcBorders>
            <w:vAlign w:val="center"/>
          </w:tcPr>
          <w:p w14:paraId="6B524642" w14:textId="77777777" w:rsidR="00207E55" w:rsidRDefault="00207E55" w:rsidP="00995573">
            <w:pPr>
              <w:adjustRightInd w:val="0"/>
              <w:rPr>
                <w:lang w:val="en-US"/>
              </w:rPr>
            </w:pPr>
            <w:r w:rsidRPr="00DE4C1D">
              <w:rPr>
                <w:lang w:val="en-US"/>
              </w:rPr>
              <w:t xml:space="preserve">Cot cu fix PPR </w:t>
            </w:r>
            <w:r>
              <w:t>ф</w:t>
            </w:r>
            <w:r w:rsidRPr="00DE4C1D">
              <w:rPr>
                <w:lang w:val="en-US"/>
              </w:rPr>
              <w:t>25 90*</w:t>
            </w:r>
          </w:p>
          <w:p w14:paraId="4E5E3C6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03F060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CD6AACE" w14:textId="77777777" w:rsidR="00207E55" w:rsidRDefault="00207E55" w:rsidP="00995573">
            <w:pPr>
              <w:adjustRightInd w:val="0"/>
              <w:jc w:val="center"/>
              <w:rPr>
                <w:rFonts w:ascii="Arial CYR" w:hAnsi="Arial CYR" w:cs="Arial CYR"/>
              </w:rPr>
            </w:pPr>
            <w:r>
              <w:t>9,000</w:t>
            </w:r>
          </w:p>
          <w:p w14:paraId="32639B7F" w14:textId="77777777" w:rsidR="00207E55" w:rsidRDefault="00207E55" w:rsidP="00995573">
            <w:pPr>
              <w:jc w:val="center"/>
            </w:pPr>
          </w:p>
        </w:tc>
      </w:tr>
      <w:tr w:rsidR="00207E55" w14:paraId="7E9E9BC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0DC3D0" w14:textId="77777777" w:rsidR="00207E55" w:rsidRDefault="00207E55" w:rsidP="00995573">
            <w:r>
              <w:t xml:space="preserve"> 41</w:t>
            </w:r>
          </w:p>
        </w:tc>
        <w:tc>
          <w:tcPr>
            <w:tcW w:w="1701" w:type="dxa"/>
            <w:tcBorders>
              <w:top w:val="single" w:sz="4" w:space="0" w:color="auto"/>
              <w:bottom w:val="single" w:sz="4" w:space="0" w:color="auto"/>
            </w:tcBorders>
            <w:vAlign w:val="center"/>
          </w:tcPr>
          <w:p w14:paraId="671E01CA" w14:textId="77777777" w:rsidR="00207E55" w:rsidRDefault="00207E55" w:rsidP="00995573">
            <w:pPr>
              <w:rPr>
                <w:lang w:val="en-US"/>
              </w:rPr>
            </w:pPr>
            <w:r>
              <w:rPr>
                <w:lang w:val="en-US"/>
              </w:rPr>
              <w:t>SF01C</w:t>
            </w:r>
          </w:p>
          <w:p w14:paraId="05378CB6" w14:textId="77777777" w:rsidR="00207E55" w:rsidRDefault="00207E55" w:rsidP="00995573"/>
        </w:tc>
        <w:tc>
          <w:tcPr>
            <w:tcW w:w="4961" w:type="dxa"/>
            <w:tcBorders>
              <w:top w:val="single" w:sz="4" w:space="0" w:color="auto"/>
              <w:bottom w:val="single" w:sz="4" w:space="0" w:color="auto"/>
            </w:tcBorders>
            <w:vAlign w:val="center"/>
          </w:tcPr>
          <w:p w14:paraId="3F1DCBED" w14:textId="77777777" w:rsidR="00207E55" w:rsidRDefault="00207E55" w:rsidP="00995573">
            <w:pPr>
              <w:adjustRightInd w:val="0"/>
              <w:rPr>
                <w:lang w:val="en-US"/>
              </w:rPr>
            </w:pPr>
            <w:r w:rsidRPr="00DE4C1D">
              <w:rPr>
                <w:lang w:val="en-US"/>
              </w:rPr>
              <w:t>Efectuarea probei de etansare la presiune a instalatiei de apa calda sau rece executata din teava din policlorura de vinil tip greu sau din material plastic, avind diametrul de 16-110 mm</w:t>
            </w:r>
          </w:p>
          <w:p w14:paraId="75252A9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DDF1D5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374BD69" w14:textId="77777777" w:rsidR="00207E55" w:rsidRDefault="00207E55" w:rsidP="00995573">
            <w:pPr>
              <w:adjustRightInd w:val="0"/>
              <w:jc w:val="center"/>
              <w:rPr>
                <w:rFonts w:ascii="Arial CYR" w:hAnsi="Arial CYR" w:cs="Arial CYR"/>
              </w:rPr>
            </w:pPr>
            <w:r>
              <w:t>17,000</w:t>
            </w:r>
          </w:p>
          <w:p w14:paraId="10935132" w14:textId="77777777" w:rsidR="00207E55" w:rsidRDefault="00207E55" w:rsidP="00995573">
            <w:pPr>
              <w:jc w:val="center"/>
            </w:pPr>
          </w:p>
        </w:tc>
      </w:tr>
      <w:tr w:rsidR="00207E55" w14:paraId="2D2ED0B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5CB902B" w14:textId="77777777" w:rsidR="00207E55" w:rsidRDefault="00207E55" w:rsidP="00995573">
            <w:r>
              <w:t xml:space="preserve"> 42</w:t>
            </w:r>
          </w:p>
        </w:tc>
        <w:tc>
          <w:tcPr>
            <w:tcW w:w="1701" w:type="dxa"/>
            <w:tcBorders>
              <w:top w:val="single" w:sz="4" w:space="0" w:color="auto"/>
              <w:bottom w:val="single" w:sz="4" w:space="0" w:color="auto"/>
            </w:tcBorders>
            <w:vAlign w:val="center"/>
          </w:tcPr>
          <w:p w14:paraId="0D6677CC" w14:textId="77777777" w:rsidR="00207E55" w:rsidRDefault="00207E55" w:rsidP="00995573">
            <w:pPr>
              <w:rPr>
                <w:lang w:val="en-US"/>
              </w:rPr>
            </w:pPr>
            <w:r>
              <w:rPr>
                <w:lang w:val="en-US"/>
              </w:rPr>
              <w:t>SF05C</w:t>
            </w:r>
          </w:p>
          <w:p w14:paraId="2F0E8D19" w14:textId="77777777" w:rsidR="00207E55" w:rsidRDefault="00207E55" w:rsidP="00995573"/>
        </w:tc>
        <w:tc>
          <w:tcPr>
            <w:tcW w:w="4961" w:type="dxa"/>
            <w:tcBorders>
              <w:top w:val="single" w:sz="4" w:space="0" w:color="auto"/>
              <w:bottom w:val="single" w:sz="4" w:space="0" w:color="auto"/>
            </w:tcBorders>
            <w:vAlign w:val="center"/>
          </w:tcPr>
          <w:p w14:paraId="5C47D691" w14:textId="77777777" w:rsidR="00207E55" w:rsidRDefault="00207E55" w:rsidP="00995573">
            <w:pPr>
              <w:adjustRightInd w:val="0"/>
              <w:rPr>
                <w:lang w:val="en-US"/>
              </w:rPr>
            </w:pPr>
            <w:r w:rsidRPr="00DE4C1D">
              <w:rPr>
                <w:lang w:val="en-US"/>
              </w:rPr>
              <w:t>Spalarea instalatiei de apa rece sau calda, executata din tevi din material plastic,  avind diametrul de 20-75 mm</w:t>
            </w:r>
          </w:p>
          <w:p w14:paraId="4AFF546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0554064"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19421C9" w14:textId="77777777" w:rsidR="00207E55" w:rsidRDefault="00207E55" w:rsidP="00995573">
            <w:pPr>
              <w:adjustRightInd w:val="0"/>
              <w:jc w:val="center"/>
              <w:rPr>
                <w:rFonts w:ascii="Arial CYR" w:hAnsi="Arial CYR" w:cs="Arial CYR"/>
              </w:rPr>
            </w:pPr>
            <w:r>
              <w:t>17,000</w:t>
            </w:r>
          </w:p>
          <w:p w14:paraId="4AE0CD3F" w14:textId="77777777" w:rsidR="00207E55" w:rsidRDefault="00207E55" w:rsidP="00995573">
            <w:pPr>
              <w:jc w:val="center"/>
            </w:pPr>
          </w:p>
        </w:tc>
      </w:tr>
      <w:tr w:rsidR="00207E55" w14:paraId="6B062C19" w14:textId="77777777" w:rsidTr="00995573">
        <w:tblPrEx>
          <w:tblCellMar>
            <w:top w:w="0" w:type="dxa"/>
            <w:bottom w:w="0" w:type="dxa"/>
          </w:tblCellMar>
        </w:tblPrEx>
        <w:tc>
          <w:tcPr>
            <w:tcW w:w="709" w:type="dxa"/>
            <w:tcBorders>
              <w:top w:val="nil"/>
              <w:left w:val="single" w:sz="6" w:space="0" w:color="auto"/>
              <w:bottom w:val="nil"/>
              <w:right w:val="nil"/>
            </w:tcBorders>
          </w:tcPr>
          <w:p w14:paraId="7808D1DE"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05681B00" w14:textId="77777777" w:rsidR="00207E55" w:rsidRDefault="00207E55" w:rsidP="00995573"/>
        </w:tc>
        <w:tc>
          <w:tcPr>
            <w:tcW w:w="4961" w:type="dxa"/>
            <w:tcBorders>
              <w:top w:val="nil"/>
              <w:left w:val="single" w:sz="6" w:space="0" w:color="auto"/>
              <w:bottom w:val="nil"/>
              <w:right w:val="nil"/>
            </w:tcBorders>
          </w:tcPr>
          <w:p w14:paraId="05E09177"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1.1.7. Canalizare si obiecte sanitare</w:t>
            </w:r>
          </w:p>
          <w:p w14:paraId="13393A21"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577CACC" w14:textId="77777777" w:rsidR="00207E55" w:rsidRDefault="00207E55" w:rsidP="00995573"/>
        </w:tc>
        <w:tc>
          <w:tcPr>
            <w:tcW w:w="1559" w:type="dxa"/>
            <w:tcBorders>
              <w:top w:val="nil"/>
              <w:left w:val="single" w:sz="6" w:space="0" w:color="auto"/>
              <w:bottom w:val="nil"/>
              <w:right w:val="single" w:sz="4" w:space="0" w:color="auto"/>
            </w:tcBorders>
          </w:tcPr>
          <w:p w14:paraId="2FABC08A" w14:textId="77777777" w:rsidR="00207E55" w:rsidRDefault="00207E55" w:rsidP="00995573"/>
        </w:tc>
      </w:tr>
      <w:tr w:rsidR="00207E55" w14:paraId="29188A5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D69D3C" w14:textId="77777777" w:rsidR="00207E55" w:rsidRDefault="00207E55" w:rsidP="00995573">
            <w:r>
              <w:t>43</w:t>
            </w:r>
          </w:p>
        </w:tc>
        <w:tc>
          <w:tcPr>
            <w:tcW w:w="1701" w:type="dxa"/>
            <w:tcBorders>
              <w:top w:val="single" w:sz="4" w:space="0" w:color="auto"/>
              <w:bottom w:val="single" w:sz="4" w:space="0" w:color="auto"/>
            </w:tcBorders>
            <w:vAlign w:val="center"/>
          </w:tcPr>
          <w:p w14:paraId="525B0533" w14:textId="77777777" w:rsidR="00207E55" w:rsidRDefault="00207E55" w:rsidP="00995573">
            <w:pPr>
              <w:rPr>
                <w:lang w:val="en-US"/>
              </w:rPr>
            </w:pPr>
            <w:r>
              <w:rPr>
                <w:lang w:val="en-US"/>
              </w:rPr>
              <w:t>SB10E</w:t>
            </w:r>
          </w:p>
          <w:p w14:paraId="08E35FC8" w14:textId="77777777" w:rsidR="00207E55" w:rsidRDefault="00207E55" w:rsidP="00995573"/>
        </w:tc>
        <w:tc>
          <w:tcPr>
            <w:tcW w:w="4961" w:type="dxa"/>
            <w:tcBorders>
              <w:top w:val="single" w:sz="4" w:space="0" w:color="auto"/>
              <w:bottom w:val="single" w:sz="4" w:space="0" w:color="auto"/>
            </w:tcBorders>
            <w:vAlign w:val="center"/>
          </w:tcPr>
          <w:p w14:paraId="15DE1E80"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110 mm/Ramificatie PP 110x110 45*</w:t>
            </w:r>
          </w:p>
          <w:p w14:paraId="0544D9B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D61D4D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D2F2A3F" w14:textId="77777777" w:rsidR="00207E55" w:rsidRDefault="00207E55" w:rsidP="00995573">
            <w:pPr>
              <w:adjustRightInd w:val="0"/>
              <w:jc w:val="center"/>
              <w:rPr>
                <w:rFonts w:ascii="Arial CYR" w:hAnsi="Arial CYR" w:cs="Arial CYR"/>
              </w:rPr>
            </w:pPr>
            <w:r>
              <w:t>4,000</w:t>
            </w:r>
          </w:p>
          <w:p w14:paraId="4574B38A" w14:textId="77777777" w:rsidR="00207E55" w:rsidRDefault="00207E55" w:rsidP="00995573">
            <w:pPr>
              <w:jc w:val="center"/>
            </w:pPr>
          </w:p>
        </w:tc>
      </w:tr>
      <w:tr w:rsidR="00207E55" w14:paraId="753776D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D7F8026" w14:textId="77777777" w:rsidR="00207E55" w:rsidRDefault="00207E55" w:rsidP="00995573">
            <w:r>
              <w:t xml:space="preserve"> 44</w:t>
            </w:r>
          </w:p>
        </w:tc>
        <w:tc>
          <w:tcPr>
            <w:tcW w:w="1701" w:type="dxa"/>
            <w:tcBorders>
              <w:top w:val="single" w:sz="4" w:space="0" w:color="auto"/>
              <w:bottom w:val="single" w:sz="4" w:space="0" w:color="auto"/>
            </w:tcBorders>
            <w:vAlign w:val="center"/>
          </w:tcPr>
          <w:p w14:paraId="0F63FE29" w14:textId="77777777" w:rsidR="00207E55" w:rsidRDefault="00207E55" w:rsidP="00995573">
            <w:pPr>
              <w:rPr>
                <w:lang w:val="en-US"/>
              </w:rPr>
            </w:pPr>
            <w:r>
              <w:rPr>
                <w:lang w:val="en-US"/>
              </w:rPr>
              <w:t>SB11C</w:t>
            </w:r>
          </w:p>
          <w:p w14:paraId="0A1A21E5" w14:textId="77777777" w:rsidR="00207E55" w:rsidRDefault="00207E55" w:rsidP="00995573"/>
        </w:tc>
        <w:tc>
          <w:tcPr>
            <w:tcW w:w="4961" w:type="dxa"/>
            <w:tcBorders>
              <w:top w:val="single" w:sz="4" w:space="0" w:color="auto"/>
              <w:bottom w:val="single" w:sz="4" w:space="0" w:color="auto"/>
            </w:tcBorders>
            <w:vAlign w:val="center"/>
          </w:tcPr>
          <w:p w14:paraId="27930E1B" w14:textId="77777777" w:rsidR="00207E55" w:rsidRDefault="00207E55" w:rsidP="00995573">
            <w:pPr>
              <w:adjustRightInd w:val="0"/>
              <w:rPr>
                <w:lang w:val="en-US"/>
              </w:rPr>
            </w:pPr>
            <w:r w:rsidRPr="00DE4C1D">
              <w:rPr>
                <w:lang w:val="en-US"/>
              </w:rPr>
              <w:t>Piesa de legatura (ramificatie dubla) din material plastic pentru canalizare, imbinate  cu garnitura de cauciuc, avind diametrul de 110 mm/Ramificatie dubla PP 110x50x110 45*</w:t>
            </w:r>
          </w:p>
          <w:p w14:paraId="4F90F95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7B9C4F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CC6DD99" w14:textId="77777777" w:rsidR="00207E55" w:rsidRDefault="00207E55" w:rsidP="00995573">
            <w:pPr>
              <w:adjustRightInd w:val="0"/>
              <w:jc w:val="center"/>
              <w:rPr>
                <w:rFonts w:ascii="Arial CYR" w:hAnsi="Arial CYR" w:cs="Arial CYR"/>
              </w:rPr>
            </w:pPr>
            <w:r>
              <w:t>1,000</w:t>
            </w:r>
          </w:p>
          <w:p w14:paraId="74301F8E" w14:textId="77777777" w:rsidR="00207E55" w:rsidRDefault="00207E55" w:rsidP="00995573">
            <w:pPr>
              <w:jc w:val="center"/>
            </w:pPr>
          </w:p>
        </w:tc>
      </w:tr>
      <w:tr w:rsidR="00207E55" w14:paraId="08F1E5B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BD79B87" w14:textId="77777777" w:rsidR="00207E55" w:rsidRDefault="00207E55" w:rsidP="00995573">
            <w:r>
              <w:t xml:space="preserve"> 45</w:t>
            </w:r>
          </w:p>
        </w:tc>
        <w:tc>
          <w:tcPr>
            <w:tcW w:w="1701" w:type="dxa"/>
            <w:tcBorders>
              <w:top w:val="single" w:sz="4" w:space="0" w:color="auto"/>
              <w:bottom w:val="single" w:sz="4" w:space="0" w:color="auto"/>
            </w:tcBorders>
            <w:vAlign w:val="center"/>
          </w:tcPr>
          <w:p w14:paraId="49768081" w14:textId="77777777" w:rsidR="00207E55" w:rsidRDefault="00207E55" w:rsidP="00995573">
            <w:pPr>
              <w:rPr>
                <w:lang w:val="en-US"/>
              </w:rPr>
            </w:pPr>
            <w:r>
              <w:rPr>
                <w:lang w:val="en-US"/>
              </w:rPr>
              <w:t>SB10C</w:t>
            </w:r>
          </w:p>
          <w:p w14:paraId="622CB572" w14:textId="77777777" w:rsidR="00207E55" w:rsidRDefault="00207E55" w:rsidP="00995573"/>
        </w:tc>
        <w:tc>
          <w:tcPr>
            <w:tcW w:w="4961" w:type="dxa"/>
            <w:tcBorders>
              <w:top w:val="single" w:sz="4" w:space="0" w:color="auto"/>
              <w:bottom w:val="single" w:sz="4" w:space="0" w:color="auto"/>
            </w:tcBorders>
            <w:vAlign w:val="center"/>
          </w:tcPr>
          <w:p w14:paraId="6839B56C"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50 mm/ Ramificatie simpla PP 50x50 45*</w:t>
            </w:r>
          </w:p>
          <w:p w14:paraId="08F1D65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0B9775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62512DD" w14:textId="77777777" w:rsidR="00207E55" w:rsidRDefault="00207E55" w:rsidP="00995573">
            <w:pPr>
              <w:adjustRightInd w:val="0"/>
              <w:jc w:val="center"/>
              <w:rPr>
                <w:rFonts w:ascii="Arial CYR" w:hAnsi="Arial CYR" w:cs="Arial CYR"/>
              </w:rPr>
            </w:pPr>
            <w:r>
              <w:t>4,000</w:t>
            </w:r>
          </w:p>
          <w:p w14:paraId="77516739" w14:textId="77777777" w:rsidR="00207E55" w:rsidRDefault="00207E55" w:rsidP="00995573">
            <w:pPr>
              <w:jc w:val="center"/>
            </w:pPr>
          </w:p>
        </w:tc>
      </w:tr>
      <w:tr w:rsidR="00207E55" w14:paraId="365D213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306D953" w14:textId="77777777" w:rsidR="00207E55" w:rsidRDefault="00207E55" w:rsidP="00995573">
            <w:r>
              <w:lastRenderedPageBreak/>
              <w:t xml:space="preserve"> 46</w:t>
            </w:r>
          </w:p>
        </w:tc>
        <w:tc>
          <w:tcPr>
            <w:tcW w:w="1701" w:type="dxa"/>
            <w:tcBorders>
              <w:top w:val="single" w:sz="4" w:space="0" w:color="auto"/>
              <w:bottom w:val="single" w:sz="4" w:space="0" w:color="auto"/>
            </w:tcBorders>
            <w:vAlign w:val="center"/>
          </w:tcPr>
          <w:p w14:paraId="78CC2D4D" w14:textId="77777777" w:rsidR="00207E55" w:rsidRDefault="00207E55" w:rsidP="00995573">
            <w:pPr>
              <w:rPr>
                <w:lang w:val="en-US"/>
              </w:rPr>
            </w:pPr>
            <w:r>
              <w:rPr>
                <w:lang w:val="en-US"/>
              </w:rPr>
              <w:t>SB09E</w:t>
            </w:r>
          </w:p>
          <w:p w14:paraId="4BF2CF3E" w14:textId="77777777" w:rsidR="00207E55" w:rsidRDefault="00207E55" w:rsidP="00995573"/>
        </w:tc>
        <w:tc>
          <w:tcPr>
            <w:tcW w:w="4961" w:type="dxa"/>
            <w:tcBorders>
              <w:top w:val="single" w:sz="4" w:space="0" w:color="auto"/>
              <w:bottom w:val="single" w:sz="4" w:space="0" w:color="auto"/>
            </w:tcBorders>
            <w:vAlign w:val="center"/>
          </w:tcPr>
          <w:p w14:paraId="3D05697F"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 Cot PP </w:t>
            </w:r>
            <w:r>
              <w:t>ф</w:t>
            </w:r>
            <w:r w:rsidRPr="00DE4C1D">
              <w:rPr>
                <w:lang w:val="en-US"/>
              </w:rPr>
              <w:t>110 45*</w:t>
            </w:r>
          </w:p>
          <w:p w14:paraId="13ACFD2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E78E76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F53697D" w14:textId="77777777" w:rsidR="00207E55" w:rsidRDefault="00207E55" w:rsidP="00995573">
            <w:pPr>
              <w:adjustRightInd w:val="0"/>
              <w:jc w:val="center"/>
              <w:rPr>
                <w:rFonts w:ascii="Arial CYR" w:hAnsi="Arial CYR" w:cs="Arial CYR"/>
              </w:rPr>
            </w:pPr>
            <w:r>
              <w:t>4,000</w:t>
            </w:r>
          </w:p>
          <w:p w14:paraId="2E02A412" w14:textId="77777777" w:rsidR="00207E55" w:rsidRDefault="00207E55" w:rsidP="00995573">
            <w:pPr>
              <w:jc w:val="center"/>
            </w:pPr>
          </w:p>
        </w:tc>
      </w:tr>
      <w:tr w:rsidR="00207E55" w14:paraId="552D856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DCF997D" w14:textId="77777777" w:rsidR="00207E55" w:rsidRDefault="00207E55" w:rsidP="00995573">
            <w:r>
              <w:t xml:space="preserve"> 47</w:t>
            </w:r>
          </w:p>
        </w:tc>
        <w:tc>
          <w:tcPr>
            <w:tcW w:w="1701" w:type="dxa"/>
            <w:tcBorders>
              <w:top w:val="single" w:sz="4" w:space="0" w:color="auto"/>
              <w:bottom w:val="single" w:sz="4" w:space="0" w:color="auto"/>
            </w:tcBorders>
            <w:vAlign w:val="center"/>
          </w:tcPr>
          <w:p w14:paraId="104022D6" w14:textId="77777777" w:rsidR="00207E55" w:rsidRDefault="00207E55" w:rsidP="00995573">
            <w:pPr>
              <w:rPr>
                <w:lang w:val="en-US"/>
              </w:rPr>
            </w:pPr>
            <w:r>
              <w:rPr>
                <w:lang w:val="en-US"/>
              </w:rPr>
              <w:t>SB09C</w:t>
            </w:r>
          </w:p>
          <w:p w14:paraId="078517BB" w14:textId="77777777" w:rsidR="00207E55" w:rsidRDefault="00207E55" w:rsidP="00995573"/>
        </w:tc>
        <w:tc>
          <w:tcPr>
            <w:tcW w:w="4961" w:type="dxa"/>
            <w:tcBorders>
              <w:top w:val="single" w:sz="4" w:space="0" w:color="auto"/>
              <w:bottom w:val="single" w:sz="4" w:space="0" w:color="auto"/>
            </w:tcBorders>
            <w:vAlign w:val="center"/>
          </w:tcPr>
          <w:p w14:paraId="17EC05F3"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50 mm/Cot PP </w:t>
            </w:r>
            <w:r>
              <w:t>ф</w:t>
            </w:r>
            <w:r w:rsidRPr="00DE4C1D">
              <w:rPr>
                <w:lang w:val="en-US"/>
              </w:rPr>
              <w:t>50 45*</w:t>
            </w:r>
          </w:p>
          <w:p w14:paraId="54AD0AC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D83436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FBE3283" w14:textId="77777777" w:rsidR="00207E55" w:rsidRDefault="00207E55" w:rsidP="00995573">
            <w:pPr>
              <w:adjustRightInd w:val="0"/>
              <w:jc w:val="center"/>
              <w:rPr>
                <w:rFonts w:ascii="Arial CYR" w:hAnsi="Arial CYR" w:cs="Arial CYR"/>
              </w:rPr>
            </w:pPr>
            <w:r>
              <w:t>6,000</w:t>
            </w:r>
          </w:p>
          <w:p w14:paraId="3EA4D934" w14:textId="77777777" w:rsidR="00207E55" w:rsidRDefault="00207E55" w:rsidP="00995573">
            <w:pPr>
              <w:jc w:val="center"/>
            </w:pPr>
          </w:p>
        </w:tc>
      </w:tr>
      <w:tr w:rsidR="00207E55" w14:paraId="3819D10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E64386E" w14:textId="77777777" w:rsidR="00207E55" w:rsidRDefault="00207E55" w:rsidP="00995573">
            <w:r>
              <w:t xml:space="preserve"> 48</w:t>
            </w:r>
          </w:p>
        </w:tc>
        <w:tc>
          <w:tcPr>
            <w:tcW w:w="1701" w:type="dxa"/>
            <w:tcBorders>
              <w:top w:val="single" w:sz="4" w:space="0" w:color="auto"/>
              <w:bottom w:val="single" w:sz="4" w:space="0" w:color="auto"/>
            </w:tcBorders>
            <w:vAlign w:val="center"/>
          </w:tcPr>
          <w:p w14:paraId="75D5B6A3" w14:textId="77777777" w:rsidR="00207E55" w:rsidRDefault="00207E55" w:rsidP="00995573">
            <w:pPr>
              <w:rPr>
                <w:lang w:val="en-US"/>
              </w:rPr>
            </w:pPr>
            <w:r>
              <w:rPr>
                <w:lang w:val="en-US"/>
              </w:rPr>
              <w:t>SB09E</w:t>
            </w:r>
          </w:p>
          <w:p w14:paraId="22CC93E3" w14:textId="77777777" w:rsidR="00207E55" w:rsidRDefault="00207E55" w:rsidP="00995573"/>
        </w:tc>
        <w:tc>
          <w:tcPr>
            <w:tcW w:w="4961" w:type="dxa"/>
            <w:tcBorders>
              <w:top w:val="single" w:sz="4" w:space="0" w:color="auto"/>
              <w:bottom w:val="single" w:sz="4" w:space="0" w:color="auto"/>
            </w:tcBorders>
            <w:vAlign w:val="center"/>
          </w:tcPr>
          <w:p w14:paraId="1D522AEE"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mm/Piesa de curatire PP </w:t>
            </w:r>
            <w:r>
              <w:t>ф</w:t>
            </w:r>
            <w:r w:rsidRPr="00DE4C1D">
              <w:rPr>
                <w:lang w:val="en-US"/>
              </w:rPr>
              <w:t>110</w:t>
            </w:r>
          </w:p>
          <w:p w14:paraId="7445C08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2F7F39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D493ED3" w14:textId="77777777" w:rsidR="00207E55" w:rsidRDefault="00207E55" w:rsidP="00995573">
            <w:pPr>
              <w:adjustRightInd w:val="0"/>
              <w:jc w:val="center"/>
              <w:rPr>
                <w:rFonts w:ascii="Arial CYR" w:hAnsi="Arial CYR" w:cs="Arial CYR"/>
              </w:rPr>
            </w:pPr>
            <w:r>
              <w:t>1,000</w:t>
            </w:r>
          </w:p>
          <w:p w14:paraId="2DFC035D" w14:textId="77777777" w:rsidR="00207E55" w:rsidRDefault="00207E55" w:rsidP="00995573">
            <w:pPr>
              <w:jc w:val="center"/>
            </w:pPr>
          </w:p>
        </w:tc>
      </w:tr>
      <w:tr w:rsidR="00207E55" w14:paraId="0C69DFE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17546B2" w14:textId="77777777" w:rsidR="00207E55" w:rsidRDefault="00207E55" w:rsidP="00995573">
            <w:r>
              <w:t xml:space="preserve"> 49</w:t>
            </w:r>
          </w:p>
        </w:tc>
        <w:tc>
          <w:tcPr>
            <w:tcW w:w="1701" w:type="dxa"/>
            <w:tcBorders>
              <w:top w:val="single" w:sz="4" w:space="0" w:color="auto"/>
              <w:bottom w:val="single" w:sz="4" w:space="0" w:color="auto"/>
            </w:tcBorders>
            <w:vAlign w:val="center"/>
          </w:tcPr>
          <w:p w14:paraId="1B26013E" w14:textId="77777777" w:rsidR="00207E55" w:rsidRDefault="00207E55" w:rsidP="00995573">
            <w:pPr>
              <w:rPr>
                <w:lang w:val="en-US"/>
              </w:rPr>
            </w:pPr>
            <w:r>
              <w:rPr>
                <w:lang w:val="en-US"/>
              </w:rPr>
              <w:t>SB09E</w:t>
            </w:r>
          </w:p>
          <w:p w14:paraId="1C0A748D" w14:textId="77777777" w:rsidR="00207E55" w:rsidRDefault="00207E55" w:rsidP="00995573"/>
        </w:tc>
        <w:tc>
          <w:tcPr>
            <w:tcW w:w="4961" w:type="dxa"/>
            <w:tcBorders>
              <w:top w:val="single" w:sz="4" w:space="0" w:color="auto"/>
              <w:bottom w:val="single" w:sz="4" w:space="0" w:color="auto"/>
            </w:tcBorders>
            <w:vAlign w:val="center"/>
          </w:tcPr>
          <w:p w14:paraId="58261492"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mm/Dop PP </w:t>
            </w:r>
            <w:r>
              <w:t>ф</w:t>
            </w:r>
            <w:r w:rsidRPr="00DE4C1D">
              <w:rPr>
                <w:lang w:val="en-US"/>
              </w:rPr>
              <w:t>110</w:t>
            </w:r>
          </w:p>
          <w:p w14:paraId="47F00C9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F1FD7B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3A47A86" w14:textId="77777777" w:rsidR="00207E55" w:rsidRDefault="00207E55" w:rsidP="00995573">
            <w:pPr>
              <w:adjustRightInd w:val="0"/>
              <w:jc w:val="center"/>
              <w:rPr>
                <w:rFonts w:ascii="Arial CYR" w:hAnsi="Arial CYR" w:cs="Arial CYR"/>
              </w:rPr>
            </w:pPr>
            <w:r>
              <w:t>1,000</w:t>
            </w:r>
          </w:p>
          <w:p w14:paraId="37FD531A" w14:textId="77777777" w:rsidR="00207E55" w:rsidRDefault="00207E55" w:rsidP="00995573">
            <w:pPr>
              <w:jc w:val="center"/>
            </w:pPr>
          </w:p>
        </w:tc>
      </w:tr>
      <w:tr w:rsidR="00207E55" w14:paraId="240538D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4BFFB2F" w14:textId="77777777" w:rsidR="00207E55" w:rsidRDefault="00207E55" w:rsidP="00995573">
            <w:r>
              <w:t xml:space="preserve"> 50</w:t>
            </w:r>
          </w:p>
        </w:tc>
        <w:tc>
          <w:tcPr>
            <w:tcW w:w="1701" w:type="dxa"/>
            <w:tcBorders>
              <w:top w:val="single" w:sz="4" w:space="0" w:color="auto"/>
              <w:bottom w:val="single" w:sz="4" w:space="0" w:color="auto"/>
            </w:tcBorders>
            <w:vAlign w:val="center"/>
          </w:tcPr>
          <w:p w14:paraId="6414187B" w14:textId="77777777" w:rsidR="00207E55" w:rsidRDefault="00207E55" w:rsidP="00995573">
            <w:pPr>
              <w:rPr>
                <w:lang w:val="en-US"/>
              </w:rPr>
            </w:pPr>
            <w:r>
              <w:rPr>
                <w:lang w:val="en-US"/>
              </w:rPr>
              <w:t>SB09C</w:t>
            </w:r>
          </w:p>
          <w:p w14:paraId="71FC21CA" w14:textId="77777777" w:rsidR="00207E55" w:rsidRDefault="00207E55" w:rsidP="00995573"/>
        </w:tc>
        <w:tc>
          <w:tcPr>
            <w:tcW w:w="4961" w:type="dxa"/>
            <w:tcBorders>
              <w:top w:val="single" w:sz="4" w:space="0" w:color="auto"/>
              <w:bottom w:val="single" w:sz="4" w:space="0" w:color="auto"/>
            </w:tcBorders>
            <w:vAlign w:val="center"/>
          </w:tcPr>
          <w:p w14:paraId="70A92CEE"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50 mm/Dop PP </w:t>
            </w:r>
            <w:r>
              <w:t>ф</w:t>
            </w:r>
            <w:r w:rsidRPr="00DE4C1D">
              <w:rPr>
                <w:lang w:val="en-US"/>
              </w:rPr>
              <w:t>50</w:t>
            </w:r>
          </w:p>
          <w:p w14:paraId="252D8BB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F54C80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28BE195" w14:textId="77777777" w:rsidR="00207E55" w:rsidRDefault="00207E55" w:rsidP="00995573">
            <w:pPr>
              <w:adjustRightInd w:val="0"/>
              <w:jc w:val="center"/>
              <w:rPr>
                <w:rFonts w:ascii="Arial CYR" w:hAnsi="Arial CYR" w:cs="Arial CYR"/>
              </w:rPr>
            </w:pPr>
            <w:r>
              <w:t>1,000</w:t>
            </w:r>
          </w:p>
          <w:p w14:paraId="5B59EDD0" w14:textId="77777777" w:rsidR="00207E55" w:rsidRDefault="00207E55" w:rsidP="00995573">
            <w:pPr>
              <w:jc w:val="center"/>
            </w:pPr>
          </w:p>
        </w:tc>
      </w:tr>
      <w:tr w:rsidR="00207E55" w14:paraId="2B682B9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62D96F" w14:textId="77777777" w:rsidR="00207E55" w:rsidRDefault="00207E55" w:rsidP="00995573">
            <w:r>
              <w:t xml:space="preserve"> 51</w:t>
            </w:r>
          </w:p>
        </w:tc>
        <w:tc>
          <w:tcPr>
            <w:tcW w:w="1701" w:type="dxa"/>
            <w:tcBorders>
              <w:top w:val="single" w:sz="4" w:space="0" w:color="auto"/>
              <w:bottom w:val="single" w:sz="4" w:space="0" w:color="auto"/>
            </w:tcBorders>
            <w:vAlign w:val="center"/>
          </w:tcPr>
          <w:p w14:paraId="263C7A27" w14:textId="77777777" w:rsidR="00207E55" w:rsidRDefault="00207E55" w:rsidP="00995573">
            <w:pPr>
              <w:rPr>
                <w:lang w:val="en-US"/>
              </w:rPr>
            </w:pPr>
            <w:r>
              <w:rPr>
                <w:lang w:val="en-US"/>
              </w:rPr>
              <w:t>SB09E</w:t>
            </w:r>
          </w:p>
          <w:p w14:paraId="7926E356" w14:textId="77777777" w:rsidR="00207E55" w:rsidRDefault="00207E55" w:rsidP="00995573"/>
        </w:tc>
        <w:tc>
          <w:tcPr>
            <w:tcW w:w="4961" w:type="dxa"/>
            <w:tcBorders>
              <w:top w:val="single" w:sz="4" w:space="0" w:color="auto"/>
              <w:bottom w:val="single" w:sz="4" w:space="0" w:color="auto"/>
            </w:tcBorders>
            <w:vAlign w:val="center"/>
          </w:tcPr>
          <w:p w14:paraId="63EC4AC8" w14:textId="77777777" w:rsidR="00207E55" w:rsidRDefault="00207E55" w:rsidP="00995573">
            <w:pPr>
              <w:adjustRightInd w:val="0"/>
              <w:rPr>
                <w:lang w:val="en-US"/>
              </w:rPr>
            </w:pPr>
            <w:r w:rsidRPr="00DE4C1D">
              <w:rPr>
                <w:lang w:val="en-US"/>
              </w:rPr>
              <w:t>Piesa de legatura din material plastic pentru canalizare, imbinata cu garnitura de cauciuc, avind diametrul de 110 mm/Aerator PP DN110 de tip  HL900N ECO M sau analog</w:t>
            </w:r>
          </w:p>
          <w:p w14:paraId="7AFDD44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6C506F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FA96960" w14:textId="77777777" w:rsidR="00207E55" w:rsidRDefault="00207E55" w:rsidP="00995573">
            <w:pPr>
              <w:adjustRightInd w:val="0"/>
              <w:jc w:val="center"/>
              <w:rPr>
                <w:rFonts w:ascii="Arial CYR" w:hAnsi="Arial CYR" w:cs="Arial CYR"/>
              </w:rPr>
            </w:pPr>
            <w:r>
              <w:t>1,000</w:t>
            </w:r>
          </w:p>
          <w:p w14:paraId="213C8FDF" w14:textId="77777777" w:rsidR="00207E55" w:rsidRDefault="00207E55" w:rsidP="00995573">
            <w:pPr>
              <w:jc w:val="center"/>
            </w:pPr>
          </w:p>
        </w:tc>
      </w:tr>
      <w:tr w:rsidR="00207E55" w14:paraId="1C3A0C2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5C0D13" w14:textId="77777777" w:rsidR="00207E55" w:rsidRDefault="00207E55" w:rsidP="00995573">
            <w:r>
              <w:t xml:space="preserve"> 52</w:t>
            </w:r>
          </w:p>
        </w:tc>
        <w:tc>
          <w:tcPr>
            <w:tcW w:w="1701" w:type="dxa"/>
            <w:tcBorders>
              <w:top w:val="single" w:sz="4" w:space="0" w:color="auto"/>
              <w:bottom w:val="single" w:sz="4" w:space="0" w:color="auto"/>
            </w:tcBorders>
            <w:vAlign w:val="center"/>
          </w:tcPr>
          <w:p w14:paraId="246E82F9" w14:textId="77777777" w:rsidR="00207E55" w:rsidRDefault="00207E55" w:rsidP="00995573">
            <w:pPr>
              <w:rPr>
                <w:lang w:val="en-US"/>
              </w:rPr>
            </w:pPr>
            <w:r>
              <w:rPr>
                <w:lang w:val="en-US"/>
              </w:rPr>
              <w:t>SB28A</w:t>
            </w:r>
          </w:p>
          <w:p w14:paraId="3EA3419B" w14:textId="77777777" w:rsidR="00207E55" w:rsidRDefault="00207E55" w:rsidP="00995573"/>
        </w:tc>
        <w:tc>
          <w:tcPr>
            <w:tcW w:w="4961" w:type="dxa"/>
            <w:tcBorders>
              <w:top w:val="single" w:sz="4" w:space="0" w:color="auto"/>
              <w:bottom w:val="single" w:sz="4" w:space="0" w:color="auto"/>
            </w:tcBorders>
            <w:vAlign w:val="center"/>
          </w:tcPr>
          <w:p w14:paraId="1818A529" w14:textId="77777777" w:rsidR="00207E55" w:rsidRDefault="00207E55" w:rsidP="00995573">
            <w:pPr>
              <w:adjustRightInd w:val="0"/>
              <w:rPr>
                <w:lang w:val="en-US"/>
              </w:rPr>
            </w:pPr>
            <w:r w:rsidRPr="00DE4C1D">
              <w:rPr>
                <w:lang w:val="en-US"/>
              </w:rPr>
              <w:t xml:space="preserve">Sifon de pardoseala din polipropilena, avind diametrul iesirii de 50 mm./Sifon de pardosea PP </w:t>
            </w:r>
            <w:r>
              <w:t>ф</w:t>
            </w:r>
            <w:r w:rsidRPr="00DE4C1D">
              <w:rPr>
                <w:lang w:val="en-US"/>
              </w:rPr>
              <w:t>50</w:t>
            </w:r>
          </w:p>
          <w:p w14:paraId="0484E52C"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958833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3AE40E6" w14:textId="77777777" w:rsidR="00207E55" w:rsidRDefault="00207E55" w:rsidP="00995573">
            <w:pPr>
              <w:adjustRightInd w:val="0"/>
              <w:jc w:val="center"/>
              <w:rPr>
                <w:rFonts w:ascii="Arial CYR" w:hAnsi="Arial CYR" w:cs="Arial CYR"/>
              </w:rPr>
            </w:pPr>
            <w:r>
              <w:t>1,000</w:t>
            </w:r>
          </w:p>
          <w:p w14:paraId="5EFC9DAE" w14:textId="77777777" w:rsidR="00207E55" w:rsidRDefault="00207E55" w:rsidP="00995573">
            <w:pPr>
              <w:jc w:val="center"/>
            </w:pPr>
          </w:p>
        </w:tc>
      </w:tr>
      <w:tr w:rsidR="00207E55" w14:paraId="341AD14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9F11C3D" w14:textId="77777777" w:rsidR="00207E55" w:rsidRDefault="00207E55" w:rsidP="00995573">
            <w:r>
              <w:t xml:space="preserve"> 53</w:t>
            </w:r>
          </w:p>
        </w:tc>
        <w:tc>
          <w:tcPr>
            <w:tcW w:w="1701" w:type="dxa"/>
            <w:tcBorders>
              <w:top w:val="single" w:sz="4" w:space="0" w:color="auto"/>
              <w:bottom w:val="single" w:sz="4" w:space="0" w:color="auto"/>
            </w:tcBorders>
            <w:vAlign w:val="center"/>
          </w:tcPr>
          <w:p w14:paraId="31D55BD4" w14:textId="77777777" w:rsidR="00207E55" w:rsidRDefault="00207E55" w:rsidP="00995573">
            <w:pPr>
              <w:rPr>
                <w:lang w:val="en-US"/>
              </w:rPr>
            </w:pPr>
            <w:r>
              <w:rPr>
                <w:lang w:val="en-US"/>
              </w:rPr>
              <w:t>SB08E</w:t>
            </w:r>
          </w:p>
          <w:p w14:paraId="61309DAB" w14:textId="77777777" w:rsidR="00207E55" w:rsidRDefault="00207E55" w:rsidP="00995573"/>
        </w:tc>
        <w:tc>
          <w:tcPr>
            <w:tcW w:w="4961" w:type="dxa"/>
            <w:tcBorders>
              <w:top w:val="single" w:sz="4" w:space="0" w:color="auto"/>
              <w:bottom w:val="single" w:sz="4" w:space="0" w:color="auto"/>
            </w:tcBorders>
            <w:vAlign w:val="center"/>
          </w:tcPr>
          <w:p w14:paraId="211D982B" w14:textId="77777777" w:rsidR="00207E55" w:rsidRDefault="00207E55" w:rsidP="00995573">
            <w:pPr>
              <w:adjustRightInd w:val="0"/>
              <w:rPr>
                <w:lang w:val="en-US"/>
              </w:rPr>
            </w:pPr>
            <w:r w:rsidRPr="00DE4C1D">
              <w:rPr>
                <w:lang w:val="en-US"/>
              </w:rPr>
              <w:t xml:space="preserve">Teava din material plastic pentru canalizare, imbinata cu garnitura de cauciuc, montata aparent sau ingropat sub pardoseala, avind diametrul de 110 mm/Teava PP </w:t>
            </w:r>
            <w:r>
              <w:t>ф</w:t>
            </w:r>
            <w:r w:rsidRPr="00DE4C1D">
              <w:rPr>
                <w:lang w:val="en-US"/>
              </w:rPr>
              <w:t>110</w:t>
            </w:r>
          </w:p>
          <w:p w14:paraId="0763647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B110D15"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82FA3CA" w14:textId="77777777" w:rsidR="00207E55" w:rsidRDefault="00207E55" w:rsidP="00995573">
            <w:pPr>
              <w:adjustRightInd w:val="0"/>
              <w:jc w:val="center"/>
              <w:rPr>
                <w:rFonts w:ascii="Arial CYR" w:hAnsi="Arial CYR" w:cs="Arial CYR"/>
              </w:rPr>
            </w:pPr>
            <w:r>
              <w:t>8,600</w:t>
            </w:r>
          </w:p>
          <w:p w14:paraId="46AB48F6" w14:textId="77777777" w:rsidR="00207E55" w:rsidRDefault="00207E55" w:rsidP="00995573">
            <w:pPr>
              <w:jc w:val="center"/>
            </w:pPr>
          </w:p>
        </w:tc>
      </w:tr>
      <w:tr w:rsidR="00207E55" w14:paraId="5219393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3DB1DFC" w14:textId="77777777" w:rsidR="00207E55" w:rsidRDefault="00207E55" w:rsidP="00995573">
            <w:r>
              <w:t xml:space="preserve"> 54</w:t>
            </w:r>
          </w:p>
        </w:tc>
        <w:tc>
          <w:tcPr>
            <w:tcW w:w="1701" w:type="dxa"/>
            <w:tcBorders>
              <w:top w:val="single" w:sz="4" w:space="0" w:color="auto"/>
              <w:bottom w:val="single" w:sz="4" w:space="0" w:color="auto"/>
            </w:tcBorders>
            <w:vAlign w:val="center"/>
          </w:tcPr>
          <w:p w14:paraId="0819FED4" w14:textId="77777777" w:rsidR="00207E55" w:rsidRDefault="00207E55" w:rsidP="00995573">
            <w:pPr>
              <w:rPr>
                <w:lang w:val="en-US"/>
              </w:rPr>
            </w:pPr>
            <w:r>
              <w:rPr>
                <w:lang w:val="en-US"/>
              </w:rPr>
              <w:t>SB08C</w:t>
            </w:r>
          </w:p>
          <w:p w14:paraId="6851B9EB" w14:textId="77777777" w:rsidR="00207E55" w:rsidRDefault="00207E55" w:rsidP="00995573"/>
        </w:tc>
        <w:tc>
          <w:tcPr>
            <w:tcW w:w="4961" w:type="dxa"/>
            <w:tcBorders>
              <w:top w:val="single" w:sz="4" w:space="0" w:color="auto"/>
              <w:bottom w:val="single" w:sz="4" w:space="0" w:color="auto"/>
            </w:tcBorders>
            <w:vAlign w:val="center"/>
          </w:tcPr>
          <w:p w14:paraId="22566156" w14:textId="77777777" w:rsidR="00207E55" w:rsidRDefault="00207E55" w:rsidP="00995573">
            <w:pPr>
              <w:adjustRightInd w:val="0"/>
              <w:rPr>
                <w:lang w:val="en-US"/>
              </w:rPr>
            </w:pPr>
            <w:r w:rsidRPr="00DE4C1D">
              <w:rPr>
                <w:lang w:val="en-US"/>
              </w:rPr>
              <w:t xml:space="preserve">Teava din material plastic pentru canalizare, imbinata cu garnitura de cauciuc, montata aparent sau ingropat sub pardoseala, avind diametrul de 50 mm/Teava PP </w:t>
            </w:r>
            <w:r>
              <w:t>ф</w:t>
            </w:r>
            <w:r w:rsidRPr="00DE4C1D">
              <w:rPr>
                <w:lang w:val="en-US"/>
              </w:rPr>
              <w:t>50</w:t>
            </w:r>
          </w:p>
          <w:p w14:paraId="66E0E87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D4347B1"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922340E" w14:textId="77777777" w:rsidR="00207E55" w:rsidRDefault="00207E55" w:rsidP="00995573">
            <w:pPr>
              <w:adjustRightInd w:val="0"/>
              <w:jc w:val="center"/>
              <w:rPr>
                <w:rFonts w:ascii="Arial CYR" w:hAnsi="Arial CYR" w:cs="Arial CYR"/>
              </w:rPr>
            </w:pPr>
            <w:r>
              <w:t>8,000</w:t>
            </w:r>
          </w:p>
          <w:p w14:paraId="3033E65D" w14:textId="77777777" w:rsidR="00207E55" w:rsidRDefault="00207E55" w:rsidP="00995573">
            <w:pPr>
              <w:jc w:val="center"/>
            </w:pPr>
          </w:p>
        </w:tc>
      </w:tr>
      <w:tr w:rsidR="00207E55" w14:paraId="0DCED4C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CB45B4E" w14:textId="77777777" w:rsidR="00207E55" w:rsidRDefault="00207E55" w:rsidP="00995573">
            <w:r>
              <w:t xml:space="preserve"> 55</w:t>
            </w:r>
          </w:p>
        </w:tc>
        <w:tc>
          <w:tcPr>
            <w:tcW w:w="1701" w:type="dxa"/>
            <w:tcBorders>
              <w:top w:val="single" w:sz="4" w:space="0" w:color="auto"/>
              <w:bottom w:val="single" w:sz="4" w:space="0" w:color="auto"/>
            </w:tcBorders>
            <w:vAlign w:val="center"/>
          </w:tcPr>
          <w:p w14:paraId="1E1F89E4" w14:textId="77777777" w:rsidR="00207E55" w:rsidRDefault="00207E55" w:rsidP="00995573">
            <w:pPr>
              <w:rPr>
                <w:lang w:val="en-US"/>
              </w:rPr>
            </w:pPr>
            <w:r>
              <w:rPr>
                <w:lang w:val="en-US"/>
              </w:rPr>
              <w:t>SA37I</w:t>
            </w:r>
          </w:p>
          <w:p w14:paraId="3AF9BF67" w14:textId="77777777" w:rsidR="00207E55" w:rsidRDefault="00207E55" w:rsidP="00995573"/>
        </w:tc>
        <w:tc>
          <w:tcPr>
            <w:tcW w:w="4961" w:type="dxa"/>
            <w:tcBorders>
              <w:top w:val="single" w:sz="4" w:space="0" w:color="auto"/>
              <w:bottom w:val="single" w:sz="4" w:space="0" w:color="auto"/>
            </w:tcBorders>
            <w:vAlign w:val="center"/>
          </w:tcPr>
          <w:p w14:paraId="1A30A883" w14:textId="77777777" w:rsidR="00207E55" w:rsidRDefault="00207E55" w:rsidP="00995573">
            <w:pPr>
              <w:adjustRightInd w:val="0"/>
              <w:rPr>
                <w:lang w:val="en-US"/>
              </w:rPr>
            </w:pPr>
            <w:r w:rsidRPr="00DE4C1D">
              <w:rPr>
                <w:lang w:val="en-US"/>
              </w:rPr>
              <w:t xml:space="preserve">Bratara pentru fixarea conductelor de alimentare cu apa si gaze, din otel sau PVC montata prin incastrare, conductele avind diametrul de 4" / Colier metalic cu cauciuc si diblu </w:t>
            </w:r>
            <w:r>
              <w:t>ф</w:t>
            </w:r>
            <w:r w:rsidRPr="00DE4C1D">
              <w:rPr>
                <w:lang w:val="en-US"/>
              </w:rPr>
              <w:t>110</w:t>
            </w:r>
          </w:p>
          <w:p w14:paraId="57BD781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AB5D82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D327EC0" w14:textId="77777777" w:rsidR="00207E55" w:rsidRDefault="00207E55" w:rsidP="00995573">
            <w:pPr>
              <w:adjustRightInd w:val="0"/>
              <w:jc w:val="center"/>
              <w:rPr>
                <w:rFonts w:ascii="Arial CYR" w:hAnsi="Arial CYR" w:cs="Arial CYR"/>
              </w:rPr>
            </w:pPr>
            <w:r>
              <w:t>5,000</w:t>
            </w:r>
          </w:p>
          <w:p w14:paraId="25356E22" w14:textId="77777777" w:rsidR="00207E55" w:rsidRDefault="00207E55" w:rsidP="00995573">
            <w:pPr>
              <w:jc w:val="center"/>
            </w:pPr>
          </w:p>
        </w:tc>
      </w:tr>
      <w:tr w:rsidR="00207E55" w14:paraId="067DED7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2C5F2F8" w14:textId="77777777" w:rsidR="00207E55" w:rsidRDefault="00207E55" w:rsidP="00995573">
            <w:r>
              <w:t xml:space="preserve"> 56</w:t>
            </w:r>
          </w:p>
        </w:tc>
        <w:tc>
          <w:tcPr>
            <w:tcW w:w="1701" w:type="dxa"/>
            <w:tcBorders>
              <w:top w:val="single" w:sz="4" w:space="0" w:color="auto"/>
              <w:bottom w:val="single" w:sz="4" w:space="0" w:color="auto"/>
            </w:tcBorders>
            <w:vAlign w:val="center"/>
          </w:tcPr>
          <w:p w14:paraId="0F06E6AB" w14:textId="77777777" w:rsidR="00207E55" w:rsidRDefault="00207E55" w:rsidP="00995573">
            <w:pPr>
              <w:rPr>
                <w:lang w:val="en-US"/>
              </w:rPr>
            </w:pPr>
            <w:r>
              <w:rPr>
                <w:lang w:val="en-US"/>
              </w:rPr>
              <w:t>SA37F</w:t>
            </w:r>
          </w:p>
          <w:p w14:paraId="16CBE80B" w14:textId="77777777" w:rsidR="00207E55" w:rsidRDefault="00207E55" w:rsidP="00995573"/>
        </w:tc>
        <w:tc>
          <w:tcPr>
            <w:tcW w:w="4961" w:type="dxa"/>
            <w:tcBorders>
              <w:top w:val="single" w:sz="4" w:space="0" w:color="auto"/>
              <w:bottom w:val="single" w:sz="4" w:space="0" w:color="auto"/>
            </w:tcBorders>
            <w:vAlign w:val="center"/>
          </w:tcPr>
          <w:p w14:paraId="2791B122" w14:textId="77777777" w:rsidR="00207E55" w:rsidRDefault="00207E55" w:rsidP="00995573">
            <w:pPr>
              <w:adjustRightInd w:val="0"/>
              <w:rPr>
                <w:lang w:val="en-US"/>
              </w:rPr>
            </w:pPr>
            <w:r w:rsidRPr="00DE4C1D">
              <w:rPr>
                <w:lang w:val="en-US"/>
              </w:rPr>
              <w:t xml:space="preserve">Bratara pentru fixarea conductelor de alimentare cu apa si gaze, din otel sau PVC montata prin incastrare, conductele avind diametrul de 2" / Colier metalic cu cauciuc si diblu </w:t>
            </w:r>
            <w:r>
              <w:t>ф</w:t>
            </w:r>
            <w:r w:rsidRPr="00DE4C1D">
              <w:rPr>
                <w:lang w:val="en-US"/>
              </w:rPr>
              <w:t>50</w:t>
            </w:r>
          </w:p>
          <w:p w14:paraId="1B45359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9261D0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6346557" w14:textId="77777777" w:rsidR="00207E55" w:rsidRDefault="00207E55" w:rsidP="00995573">
            <w:pPr>
              <w:adjustRightInd w:val="0"/>
              <w:jc w:val="center"/>
              <w:rPr>
                <w:rFonts w:ascii="Arial CYR" w:hAnsi="Arial CYR" w:cs="Arial CYR"/>
              </w:rPr>
            </w:pPr>
            <w:r>
              <w:t>8,000</w:t>
            </w:r>
          </w:p>
          <w:p w14:paraId="3320A59B" w14:textId="77777777" w:rsidR="00207E55" w:rsidRDefault="00207E55" w:rsidP="00995573">
            <w:pPr>
              <w:jc w:val="center"/>
            </w:pPr>
          </w:p>
        </w:tc>
      </w:tr>
      <w:tr w:rsidR="00207E55" w14:paraId="748701F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80BFD58" w14:textId="77777777" w:rsidR="00207E55" w:rsidRDefault="00207E55" w:rsidP="00995573">
            <w:r>
              <w:t xml:space="preserve"> 57</w:t>
            </w:r>
          </w:p>
        </w:tc>
        <w:tc>
          <w:tcPr>
            <w:tcW w:w="1701" w:type="dxa"/>
            <w:tcBorders>
              <w:top w:val="single" w:sz="4" w:space="0" w:color="auto"/>
              <w:bottom w:val="single" w:sz="4" w:space="0" w:color="auto"/>
            </w:tcBorders>
            <w:vAlign w:val="center"/>
          </w:tcPr>
          <w:p w14:paraId="6F02F042" w14:textId="77777777" w:rsidR="00207E55" w:rsidRDefault="00207E55" w:rsidP="00995573">
            <w:pPr>
              <w:rPr>
                <w:lang w:val="en-US"/>
              </w:rPr>
            </w:pPr>
            <w:r>
              <w:rPr>
                <w:lang w:val="en-US"/>
              </w:rPr>
              <w:t>SA33H</w:t>
            </w:r>
          </w:p>
          <w:p w14:paraId="5EC80544" w14:textId="77777777" w:rsidR="00207E55" w:rsidRDefault="00207E55" w:rsidP="00995573"/>
        </w:tc>
        <w:tc>
          <w:tcPr>
            <w:tcW w:w="4961" w:type="dxa"/>
            <w:tcBorders>
              <w:top w:val="single" w:sz="4" w:space="0" w:color="auto"/>
              <w:bottom w:val="single" w:sz="4" w:space="0" w:color="auto"/>
            </w:tcBorders>
            <w:vAlign w:val="center"/>
          </w:tcPr>
          <w:p w14:paraId="3A7EF41F" w14:textId="77777777" w:rsidR="00207E55" w:rsidRDefault="00207E55" w:rsidP="00995573">
            <w:pPr>
              <w:adjustRightInd w:val="0"/>
              <w:rPr>
                <w:lang w:val="en-US"/>
              </w:rPr>
            </w:pPr>
            <w:r w:rsidRPr="00DE4C1D">
              <w:rPr>
                <w:lang w:val="en-US"/>
              </w:rPr>
              <w:t xml:space="preserve">Confectionarea si montarea tevii de protectie la trecerea conductelor prin plansee, avind diametrul de 4" / Teava PP </w:t>
            </w:r>
            <w:r>
              <w:t>ф</w:t>
            </w:r>
            <w:r w:rsidRPr="00DE4C1D">
              <w:rPr>
                <w:lang w:val="en-US"/>
              </w:rPr>
              <w:t>125</w:t>
            </w:r>
          </w:p>
          <w:p w14:paraId="33680AC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971382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783DFD2" w14:textId="77777777" w:rsidR="00207E55" w:rsidRDefault="00207E55" w:rsidP="00995573">
            <w:pPr>
              <w:adjustRightInd w:val="0"/>
              <w:jc w:val="center"/>
              <w:rPr>
                <w:rFonts w:ascii="Arial CYR" w:hAnsi="Arial CYR" w:cs="Arial CYR"/>
              </w:rPr>
            </w:pPr>
            <w:r>
              <w:t>1,000</w:t>
            </w:r>
          </w:p>
          <w:p w14:paraId="292E6936" w14:textId="77777777" w:rsidR="00207E55" w:rsidRDefault="00207E55" w:rsidP="00995573">
            <w:pPr>
              <w:jc w:val="center"/>
            </w:pPr>
          </w:p>
        </w:tc>
      </w:tr>
      <w:tr w:rsidR="00207E55" w14:paraId="6C53CA2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649B7A" w14:textId="77777777" w:rsidR="00207E55" w:rsidRDefault="00207E55" w:rsidP="00995573">
            <w:r>
              <w:lastRenderedPageBreak/>
              <w:t xml:space="preserve"> 58</w:t>
            </w:r>
          </w:p>
        </w:tc>
        <w:tc>
          <w:tcPr>
            <w:tcW w:w="1701" w:type="dxa"/>
            <w:tcBorders>
              <w:top w:val="single" w:sz="4" w:space="0" w:color="auto"/>
              <w:bottom w:val="single" w:sz="4" w:space="0" w:color="auto"/>
            </w:tcBorders>
            <w:vAlign w:val="center"/>
          </w:tcPr>
          <w:p w14:paraId="00ADA3AA" w14:textId="77777777" w:rsidR="00207E55" w:rsidRDefault="00207E55" w:rsidP="00995573">
            <w:pPr>
              <w:rPr>
                <w:lang w:val="en-US"/>
              </w:rPr>
            </w:pPr>
            <w:r>
              <w:rPr>
                <w:lang w:val="en-US"/>
              </w:rPr>
              <w:t>SF04A</w:t>
            </w:r>
          </w:p>
          <w:p w14:paraId="206C6C7A" w14:textId="77777777" w:rsidR="00207E55" w:rsidRDefault="00207E55" w:rsidP="00995573"/>
        </w:tc>
        <w:tc>
          <w:tcPr>
            <w:tcW w:w="4961" w:type="dxa"/>
            <w:tcBorders>
              <w:top w:val="single" w:sz="4" w:space="0" w:color="auto"/>
              <w:bottom w:val="single" w:sz="4" w:space="0" w:color="auto"/>
            </w:tcBorders>
            <w:vAlign w:val="center"/>
          </w:tcPr>
          <w:p w14:paraId="7A8A553E" w14:textId="77777777" w:rsidR="00207E55" w:rsidRDefault="00207E55" w:rsidP="00995573">
            <w:pPr>
              <w:adjustRightInd w:val="0"/>
              <w:rPr>
                <w:lang w:val="en-US"/>
              </w:rPr>
            </w:pPr>
            <w:r w:rsidRPr="00DE4C1D">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14:paraId="27F5177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091C357" w14:textId="77777777" w:rsidR="00207E55" w:rsidRDefault="00207E55" w:rsidP="00995573">
            <w:pPr>
              <w:jc w:val="center"/>
            </w:pPr>
            <w:r>
              <w:t>10 m</w:t>
            </w:r>
          </w:p>
        </w:tc>
        <w:tc>
          <w:tcPr>
            <w:tcW w:w="1559" w:type="dxa"/>
            <w:tcBorders>
              <w:top w:val="single" w:sz="4" w:space="0" w:color="auto"/>
              <w:bottom w:val="single" w:sz="4" w:space="0" w:color="auto"/>
            </w:tcBorders>
            <w:vAlign w:val="center"/>
          </w:tcPr>
          <w:p w14:paraId="72FFA04B" w14:textId="77777777" w:rsidR="00207E55" w:rsidRDefault="00207E55" w:rsidP="00995573">
            <w:pPr>
              <w:adjustRightInd w:val="0"/>
              <w:jc w:val="center"/>
              <w:rPr>
                <w:rFonts w:ascii="Arial CYR" w:hAnsi="Arial CYR" w:cs="Arial CYR"/>
              </w:rPr>
            </w:pPr>
            <w:r>
              <w:t>1,660</w:t>
            </w:r>
          </w:p>
          <w:p w14:paraId="53B54639" w14:textId="77777777" w:rsidR="00207E55" w:rsidRDefault="00207E55" w:rsidP="00995573">
            <w:pPr>
              <w:jc w:val="center"/>
            </w:pPr>
          </w:p>
        </w:tc>
      </w:tr>
      <w:tr w:rsidR="00207E55" w14:paraId="5F093EA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7F2504" w14:textId="77777777" w:rsidR="00207E55" w:rsidRDefault="00207E55" w:rsidP="00995573">
            <w:r>
              <w:t xml:space="preserve"> 59</w:t>
            </w:r>
          </w:p>
        </w:tc>
        <w:tc>
          <w:tcPr>
            <w:tcW w:w="1701" w:type="dxa"/>
            <w:tcBorders>
              <w:top w:val="single" w:sz="4" w:space="0" w:color="auto"/>
              <w:bottom w:val="single" w:sz="4" w:space="0" w:color="auto"/>
            </w:tcBorders>
            <w:vAlign w:val="center"/>
          </w:tcPr>
          <w:p w14:paraId="59BBE531" w14:textId="77777777" w:rsidR="00207E55" w:rsidRDefault="00207E55" w:rsidP="00995573">
            <w:pPr>
              <w:rPr>
                <w:lang w:val="en-US"/>
              </w:rPr>
            </w:pPr>
            <w:r>
              <w:rPr>
                <w:lang w:val="en-US"/>
              </w:rPr>
              <w:t>SD04A</w:t>
            </w:r>
          </w:p>
          <w:p w14:paraId="1854615E" w14:textId="77777777" w:rsidR="00207E55" w:rsidRDefault="00207E55" w:rsidP="00995573"/>
        </w:tc>
        <w:tc>
          <w:tcPr>
            <w:tcW w:w="4961" w:type="dxa"/>
            <w:tcBorders>
              <w:top w:val="single" w:sz="4" w:space="0" w:color="auto"/>
              <w:bottom w:val="single" w:sz="4" w:space="0" w:color="auto"/>
            </w:tcBorders>
            <w:vAlign w:val="center"/>
          </w:tcPr>
          <w:p w14:paraId="78282172" w14:textId="77777777" w:rsidR="00207E55" w:rsidRDefault="00207E55" w:rsidP="00995573">
            <w:pPr>
              <w:adjustRightInd w:val="0"/>
              <w:rPr>
                <w:lang w:val="en-US"/>
              </w:rPr>
            </w:pPr>
            <w:r w:rsidRPr="00DE4C1D">
              <w:rPr>
                <w:lang w:val="en-US"/>
              </w:rPr>
              <w:t>Baterie amestecatoare cu brat basculant stativa pentru lavoar sau spalator, indiferent de modul de inchidere, inclusiv pentru handicapati, avind diametrul de 1/2"</w:t>
            </w:r>
          </w:p>
          <w:p w14:paraId="36980B8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1FDF55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6BA8552" w14:textId="77777777" w:rsidR="00207E55" w:rsidRDefault="00207E55" w:rsidP="00995573">
            <w:pPr>
              <w:adjustRightInd w:val="0"/>
              <w:jc w:val="center"/>
              <w:rPr>
                <w:rFonts w:ascii="Arial CYR" w:hAnsi="Arial CYR" w:cs="Arial CYR"/>
              </w:rPr>
            </w:pPr>
            <w:r>
              <w:t>2,000</w:t>
            </w:r>
          </w:p>
          <w:p w14:paraId="3C99456D" w14:textId="77777777" w:rsidR="00207E55" w:rsidRDefault="00207E55" w:rsidP="00995573">
            <w:pPr>
              <w:jc w:val="center"/>
            </w:pPr>
          </w:p>
        </w:tc>
      </w:tr>
      <w:tr w:rsidR="00207E55" w14:paraId="55C1114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0B48175" w14:textId="77777777" w:rsidR="00207E55" w:rsidRDefault="00207E55" w:rsidP="00995573">
            <w:r>
              <w:t xml:space="preserve"> 60</w:t>
            </w:r>
          </w:p>
        </w:tc>
        <w:tc>
          <w:tcPr>
            <w:tcW w:w="1701" w:type="dxa"/>
            <w:tcBorders>
              <w:top w:val="single" w:sz="4" w:space="0" w:color="auto"/>
              <w:bottom w:val="single" w:sz="4" w:space="0" w:color="auto"/>
            </w:tcBorders>
            <w:vAlign w:val="center"/>
          </w:tcPr>
          <w:p w14:paraId="27D70640" w14:textId="77777777" w:rsidR="00207E55" w:rsidRDefault="00207E55" w:rsidP="00995573">
            <w:pPr>
              <w:rPr>
                <w:lang w:val="en-US"/>
              </w:rPr>
            </w:pPr>
            <w:r>
              <w:rPr>
                <w:lang w:val="en-US"/>
              </w:rPr>
              <w:t>SC04A</w:t>
            </w:r>
          </w:p>
          <w:p w14:paraId="7F17872F" w14:textId="77777777" w:rsidR="00207E55" w:rsidRDefault="00207E55" w:rsidP="00995573"/>
        </w:tc>
        <w:tc>
          <w:tcPr>
            <w:tcW w:w="4961" w:type="dxa"/>
            <w:tcBorders>
              <w:top w:val="single" w:sz="4" w:space="0" w:color="auto"/>
              <w:bottom w:val="single" w:sz="4" w:space="0" w:color="auto"/>
            </w:tcBorders>
            <w:vAlign w:val="center"/>
          </w:tcPr>
          <w:p w14:paraId="44AA1BC9" w14:textId="77777777" w:rsidR="00207E55" w:rsidRDefault="00207E55" w:rsidP="00995573">
            <w:pPr>
              <w:adjustRightInd w:val="0"/>
              <w:rPr>
                <w:lang w:val="en-US"/>
              </w:rPr>
            </w:pPr>
            <w:r w:rsidRPr="00DE4C1D">
              <w:rPr>
                <w:lang w:val="en-US"/>
              </w:rPr>
              <w:t>Lavoar din semiportelan, portelan sanitar etc. inclusiv pentru  handicapati, avind teava de scurgere din material plastic, montat pe console fixate pe pereti din zidarie de caramida sau b.c.a.</w:t>
            </w:r>
          </w:p>
          <w:p w14:paraId="4CF8BA1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D072C6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73EC8BB" w14:textId="77777777" w:rsidR="00207E55" w:rsidRDefault="00207E55" w:rsidP="00995573">
            <w:pPr>
              <w:adjustRightInd w:val="0"/>
              <w:jc w:val="center"/>
              <w:rPr>
                <w:rFonts w:ascii="Arial CYR" w:hAnsi="Arial CYR" w:cs="Arial CYR"/>
              </w:rPr>
            </w:pPr>
            <w:r>
              <w:t>2,000</w:t>
            </w:r>
          </w:p>
          <w:p w14:paraId="5EA75DA9" w14:textId="77777777" w:rsidR="00207E55" w:rsidRDefault="00207E55" w:rsidP="00995573">
            <w:pPr>
              <w:jc w:val="center"/>
            </w:pPr>
          </w:p>
        </w:tc>
      </w:tr>
      <w:tr w:rsidR="00207E55" w14:paraId="4E11879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AC0DEC8" w14:textId="77777777" w:rsidR="00207E55" w:rsidRDefault="00207E55" w:rsidP="00995573">
            <w:r>
              <w:t xml:space="preserve"> 61</w:t>
            </w:r>
          </w:p>
        </w:tc>
        <w:tc>
          <w:tcPr>
            <w:tcW w:w="1701" w:type="dxa"/>
            <w:tcBorders>
              <w:top w:val="single" w:sz="4" w:space="0" w:color="auto"/>
              <w:bottom w:val="single" w:sz="4" w:space="0" w:color="auto"/>
            </w:tcBorders>
            <w:vAlign w:val="center"/>
          </w:tcPr>
          <w:p w14:paraId="042F8084" w14:textId="77777777" w:rsidR="00207E55" w:rsidRDefault="00207E55" w:rsidP="00995573">
            <w:pPr>
              <w:rPr>
                <w:lang w:val="en-US"/>
              </w:rPr>
            </w:pPr>
            <w:r>
              <w:rPr>
                <w:lang w:val="en-US"/>
              </w:rPr>
              <w:t>SC08A</w:t>
            </w:r>
          </w:p>
          <w:p w14:paraId="2D6203F9" w14:textId="77777777" w:rsidR="00207E55" w:rsidRDefault="00207E55" w:rsidP="00995573"/>
        </w:tc>
        <w:tc>
          <w:tcPr>
            <w:tcW w:w="4961" w:type="dxa"/>
            <w:tcBorders>
              <w:top w:val="single" w:sz="4" w:space="0" w:color="auto"/>
              <w:bottom w:val="single" w:sz="4" w:space="0" w:color="auto"/>
            </w:tcBorders>
            <w:vAlign w:val="center"/>
          </w:tcPr>
          <w:p w14:paraId="243F2DE4" w14:textId="77777777" w:rsidR="00207E55" w:rsidRDefault="00207E55" w:rsidP="00995573">
            <w:pPr>
              <w:adjustRightInd w:val="0"/>
              <w:rPr>
                <w:lang w:val="en-US"/>
              </w:rPr>
            </w:pPr>
            <w:r w:rsidRPr="00DE4C1D">
              <w:rPr>
                <w:lang w:val="en-US"/>
              </w:rPr>
              <w:t>Vas pentru closet cu talpi, oriental,complet echipat, din fonta emailata, portelan sanitar etc., tip oval sau dreptunghiular, montat ingropat</w:t>
            </w:r>
          </w:p>
          <w:p w14:paraId="26D053C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12ACBD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1DBBD92" w14:textId="77777777" w:rsidR="00207E55" w:rsidRDefault="00207E55" w:rsidP="00995573">
            <w:pPr>
              <w:adjustRightInd w:val="0"/>
              <w:jc w:val="center"/>
              <w:rPr>
                <w:rFonts w:ascii="Arial CYR" w:hAnsi="Arial CYR" w:cs="Arial CYR"/>
              </w:rPr>
            </w:pPr>
            <w:r>
              <w:t>3,000</w:t>
            </w:r>
          </w:p>
          <w:p w14:paraId="66044D2C" w14:textId="77777777" w:rsidR="00207E55" w:rsidRDefault="00207E55" w:rsidP="00995573">
            <w:pPr>
              <w:jc w:val="center"/>
            </w:pPr>
          </w:p>
        </w:tc>
      </w:tr>
      <w:tr w:rsidR="00207E55" w14:paraId="5578103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8BD7AB" w14:textId="77777777" w:rsidR="00207E55" w:rsidRDefault="00207E55" w:rsidP="00995573">
            <w:r>
              <w:t xml:space="preserve"> 62</w:t>
            </w:r>
          </w:p>
        </w:tc>
        <w:tc>
          <w:tcPr>
            <w:tcW w:w="1701" w:type="dxa"/>
            <w:tcBorders>
              <w:top w:val="single" w:sz="4" w:space="0" w:color="auto"/>
              <w:bottom w:val="single" w:sz="4" w:space="0" w:color="auto"/>
            </w:tcBorders>
            <w:vAlign w:val="center"/>
          </w:tcPr>
          <w:p w14:paraId="3CDD81DB" w14:textId="77777777" w:rsidR="00207E55" w:rsidRDefault="00207E55" w:rsidP="00995573">
            <w:pPr>
              <w:rPr>
                <w:lang w:val="en-US"/>
              </w:rPr>
            </w:pPr>
            <w:r>
              <w:rPr>
                <w:lang w:val="en-US"/>
              </w:rPr>
              <w:t>SC09A</w:t>
            </w:r>
          </w:p>
          <w:p w14:paraId="18CB7405" w14:textId="77777777" w:rsidR="00207E55" w:rsidRDefault="00207E55" w:rsidP="00995573"/>
        </w:tc>
        <w:tc>
          <w:tcPr>
            <w:tcW w:w="4961" w:type="dxa"/>
            <w:tcBorders>
              <w:top w:val="single" w:sz="4" w:space="0" w:color="auto"/>
              <w:bottom w:val="single" w:sz="4" w:space="0" w:color="auto"/>
            </w:tcBorders>
            <w:vAlign w:val="center"/>
          </w:tcPr>
          <w:p w14:paraId="502EA5E7" w14:textId="77777777" w:rsidR="00207E55" w:rsidRDefault="00207E55" w:rsidP="00995573">
            <w:pPr>
              <w:adjustRightInd w:val="0"/>
              <w:rPr>
                <w:lang w:val="en-US"/>
              </w:rPr>
            </w:pPr>
            <w:r w:rsidRPr="00DE4C1D">
              <w:rPr>
                <w:lang w:val="en-US"/>
              </w:rPr>
              <w:t>Pisoar din  portelan sanitar montat pe perete din zidarie de caramida sau b.c.a.</w:t>
            </w:r>
          </w:p>
          <w:p w14:paraId="289F70B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7B35E7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73ADF9C" w14:textId="77777777" w:rsidR="00207E55" w:rsidRDefault="00207E55" w:rsidP="00995573">
            <w:pPr>
              <w:adjustRightInd w:val="0"/>
              <w:jc w:val="center"/>
              <w:rPr>
                <w:rFonts w:ascii="Arial CYR" w:hAnsi="Arial CYR" w:cs="Arial CYR"/>
              </w:rPr>
            </w:pPr>
            <w:r>
              <w:t>2,000</w:t>
            </w:r>
          </w:p>
          <w:p w14:paraId="78A10CE1" w14:textId="77777777" w:rsidR="00207E55" w:rsidRDefault="00207E55" w:rsidP="00995573">
            <w:pPr>
              <w:jc w:val="center"/>
            </w:pPr>
          </w:p>
        </w:tc>
      </w:tr>
      <w:tr w:rsidR="00207E55" w14:paraId="496D6F9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121CC3" w14:textId="77777777" w:rsidR="00207E55" w:rsidRDefault="00207E55" w:rsidP="00995573">
            <w:r>
              <w:t xml:space="preserve"> 63</w:t>
            </w:r>
          </w:p>
        </w:tc>
        <w:tc>
          <w:tcPr>
            <w:tcW w:w="1701" w:type="dxa"/>
            <w:tcBorders>
              <w:top w:val="single" w:sz="4" w:space="0" w:color="auto"/>
              <w:bottom w:val="single" w:sz="4" w:space="0" w:color="auto"/>
            </w:tcBorders>
            <w:vAlign w:val="center"/>
          </w:tcPr>
          <w:p w14:paraId="23E65370" w14:textId="77777777" w:rsidR="00207E55" w:rsidRDefault="00207E55" w:rsidP="00995573">
            <w:pPr>
              <w:rPr>
                <w:lang w:val="en-US"/>
              </w:rPr>
            </w:pPr>
            <w:r>
              <w:rPr>
                <w:lang w:val="en-US"/>
              </w:rPr>
              <w:t>SE59A</w:t>
            </w:r>
          </w:p>
          <w:p w14:paraId="561BA70F" w14:textId="77777777" w:rsidR="00207E55" w:rsidRDefault="00207E55" w:rsidP="00995573"/>
        </w:tc>
        <w:tc>
          <w:tcPr>
            <w:tcW w:w="4961" w:type="dxa"/>
            <w:tcBorders>
              <w:top w:val="single" w:sz="4" w:space="0" w:color="auto"/>
              <w:bottom w:val="single" w:sz="4" w:space="0" w:color="auto"/>
            </w:tcBorders>
            <w:vAlign w:val="center"/>
          </w:tcPr>
          <w:p w14:paraId="7DE4CD34" w14:textId="77777777" w:rsidR="00207E55" w:rsidRDefault="00207E55" w:rsidP="00995573">
            <w:pPr>
              <w:adjustRightInd w:val="0"/>
              <w:rPr>
                <w:lang w:val="en-US"/>
              </w:rPr>
            </w:pPr>
            <w:r w:rsidRPr="00DE4C1D">
              <w:rPr>
                <w:lang w:val="en-US"/>
              </w:rPr>
              <w:t>Uscator de mini automat, montat pe perete din caramida sau b.c.a.</w:t>
            </w:r>
          </w:p>
          <w:p w14:paraId="4DA12D2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B4E860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E79090B" w14:textId="77777777" w:rsidR="00207E55" w:rsidRDefault="00207E55" w:rsidP="00995573">
            <w:pPr>
              <w:adjustRightInd w:val="0"/>
              <w:jc w:val="center"/>
              <w:rPr>
                <w:rFonts w:ascii="Arial CYR" w:hAnsi="Arial CYR" w:cs="Arial CYR"/>
              </w:rPr>
            </w:pPr>
            <w:r>
              <w:t>1,000</w:t>
            </w:r>
          </w:p>
          <w:p w14:paraId="145CDBEB" w14:textId="77777777" w:rsidR="00207E55" w:rsidRDefault="00207E55" w:rsidP="00995573">
            <w:pPr>
              <w:jc w:val="center"/>
            </w:pPr>
          </w:p>
        </w:tc>
      </w:tr>
      <w:tr w:rsidR="00207E55" w14:paraId="2DEDE8F2" w14:textId="77777777" w:rsidTr="00995573">
        <w:tblPrEx>
          <w:tblCellMar>
            <w:top w:w="0" w:type="dxa"/>
            <w:bottom w:w="0" w:type="dxa"/>
          </w:tblCellMar>
        </w:tblPrEx>
        <w:tc>
          <w:tcPr>
            <w:tcW w:w="709" w:type="dxa"/>
            <w:tcBorders>
              <w:top w:val="nil"/>
              <w:left w:val="single" w:sz="6" w:space="0" w:color="auto"/>
              <w:bottom w:val="nil"/>
              <w:right w:val="nil"/>
            </w:tcBorders>
          </w:tcPr>
          <w:p w14:paraId="065E7D3A"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71F6C23B" w14:textId="77777777" w:rsidR="00207E55" w:rsidRDefault="00207E55" w:rsidP="00995573"/>
        </w:tc>
        <w:tc>
          <w:tcPr>
            <w:tcW w:w="4961" w:type="dxa"/>
            <w:tcBorders>
              <w:top w:val="nil"/>
              <w:left w:val="single" w:sz="6" w:space="0" w:color="auto"/>
              <w:bottom w:val="nil"/>
              <w:right w:val="nil"/>
            </w:tcBorders>
          </w:tcPr>
          <w:p w14:paraId="22863910"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1.1.8. Retele electrice</w:t>
            </w:r>
          </w:p>
          <w:p w14:paraId="1247D662"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8F83096" w14:textId="77777777" w:rsidR="00207E55" w:rsidRDefault="00207E55" w:rsidP="00995573"/>
        </w:tc>
        <w:tc>
          <w:tcPr>
            <w:tcW w:w="1559" w:type="dxa"/>
            <w:tcBorders>
              <w:top w:val="nil"/>
              <w:left w:val="single" w:sz="6" w:space="0" w:color="auto"/>
              <w:bottom w:val="nil"/>
              <w:right w:val="single" w:sz="4" w:space="0" w:color="auto"/>
            </w:tcBorders>
          </w:tcPr>
          <w:p w14:paraId="146CD32C" w14:textId="77777777" w:rsidR="00207E55" w:rsidRDefault="00207E55" w:rsidP="00995573"/>
        </w:tc>
      </w:tr>
      <w:tr w:rsidR="00207E55" w14:paraId="7F5B0BA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B0E5AF7" w14:textId="77777777" w:rsidR="00207E55" w:rsidRDefault="00207E55" w:rsidP="00995573">
            <w:r>
              <w:t>64</w:t>
            </w:r>
          </w:p>
        </w:tc>
        <w:tc>
          <w:tcPr>
            <w:tcW w:w="1701" w:type="dxa"/>
            <w:tcBorders>
              <w:top w:val="single" w:sz="4" w:space="0" w:color="auto"/>
              <w:bottom w:val="single" w:sz="4" w:space="0" w:color="auto"/>
            </w:tcBorders>
            <w:vAlign w:val="center"/>
          </w:tcPr>
          <w:p w14:paraId="10C48169" w14:textId="77777777" w:rsidR="00207E55" w:rsidRDefault="00207E55" w:rsidP="00995573">
            <w:pPr>
              <w:rPr>
                <w:lang w:val="en-US"/>
              </w:rPr>
            </w:pPr>
            <w:r>
              <w:rPr>
                <w:lang w:val="en-US"/>
              </w:rPr>
              <w:t>RCsB21A</w:t>
            </w:r>
          </w:p>
          <w:p w14:paraId="5DA55E27" w14:textId="77777777" w:rsidR="00207E55" w:rsidRDefault="00207E55" w:rsidP="00995573"/>
        </w:tc>
        <w:tc>
          <w:tcPr>
            <w:tcW w:w="4961" w:type="dxa"/>
            <w:tcBorders>
              <w:top w:val="single" w:sz="4" w:space="0" w:color="auto"/>
              <w:bottom w:val="single" w:sz="4" w:space="0" w:color="auto"/>
            </w:tcBorders>
            <w:vAlign w:val="center"/>
          </w:tcPr>
          <w:p w14:paraId="2C19E32C" w14:textId="77777777" w:rsidR="00207E55" w:rsidRDefault="00207E55" w:rsidP="00995573">
            <w:pPr>
              <w:adjustRightInd w:val="0"/>
              <w:rPr>
                <w:lang w:val="en-US"/>
              </w:rPr>
            </w:pPr>
            <w:r w:rsidRPr="00DE4C1D">
              <w:rPr>
                <w:lang w:val="en-US"/>
              </w:rPr>
              <w:t>Forarea mecanica a gaurilor cu diametrul de 5 cm, in elementele de beton, avind grosimea de pina la 20 cm</w:t>
            </w:r>
          </w:p>
          <w:p w14:paraId="782CE32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D12422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080B200" w14:textId="77777777" w:rsidR="00207E55" w:rsidRDefault="00207E55" w:rsidP="00995573">
            <w:pPr>
              <w:adjustRightInd w:val="0"/>
              <w:jc w:val="center"/>
              <w:rPr>
                <w:rFonts w:ascii="Arial CYR" w:hAnsi="Arial CYR" w:cs="Arial CYR"/>
              </w:rPr>
            </w:pPr>
            <w:r>
              <w:t>2,000</w:t>
            </w:r>
          </w:p>
          <w:p w14:paraId="14399021" w14:textId="77777777" w:rsidR="00207E55" w:rsidRDefault="00207E55" w:rsidP="00995573">
            <w:pPr>
              <w:jc w:val="center"/>
            </w:pPr>
          </w:p>
        </w:tc>
      </w:tr>
      <w:tr w:rsidR="00207E55" w14:paraId="20B4242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DA819F" w14:textId="77777777" w:rsidR="00207E55" w:rsidRDefault="00207E55" w:rsidP="00995573">
            <w:r>
              <w:t xml:space="preserve"> 65</w:t>
            </w:r>
          </w:p>
        </w:tc>
        <w:tc>
          <w:tcPr>
            <w:tcW w:w="1701" w:type="dxa"/>
            <w:tcBorders>
              <w:top w:val="single" w:sz="4" w:space="0" w:color="auto"/>
              <w:bottom w:val="single" w:sz="4" w:space="0" w:color="auto"/>
            </w:tcBorders>
            <w:vAlign w:val="center"/>
          </w:tcPr>
          <w:p w14:paraId="73AB9217" w14:textId="77777777" w:rsidR="00207E55" w:rsidRDefault="00207E55" w:rsidP="00995573">
            <w:pPr>
              <w:rPr>
                <w:lang w:val="en-US"/>
              </w:rPr>
            </w:pPr>
            <w:r>
              <w:rPr>
                <w:lang w:val="en-US"/>
              </w:rPr>
              <w:t>RpEJ09A</w:t>
            </w:r>
          </w:p>
          <w:p w14:paraId="18107AB0" w14:textId="77777777" w:rsidR="00207E55" w:rsidRDefault="00207E55" w:rsidP="00995573"/>
        </w:tc>
        <w:tc>
          <w:tcPr>
            <w:tcW w:w="4961" w:type="dxa"/>
            <w:tcBorders>
              <w:top w:val="single" w:sz="4" w:space="0" w:color="auto"/>
              <w:bottom w:val="single" w:sz="4" w:space="0" w:color="auto"/>
            </w:tcBorders>
            <w:vAlign w:val="center"/>
          </w:tcPr>
          <w:p w14:paraId="4B3F6F01" w14:textId="77777777" w:rsidR="00207E55" w:rsidRDefault="00207E55" w:rsidP="00995573">
            <w:pPr>
              <w:adjustRightInd w:val="0"/>
              <w:rPr>
                <w:lang w:val="en-US"/>
              </w:rPr>
            </w:pPr>
            <w:r w:rsidRPr="00DE4C1D">
              <w:rPr>
                <w:lang w:val="en-US"/>
              </w:rPr>
              <w:t>Matarea golurilor in pereti, cu mortar de ipsos</w:t>
            </w:r>
          </w:p>
          <w:p w14:paraId="5B9254A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7C5611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A2B20A1" w14:textId="77777777" w:rsidR="00207E55" w:rsidRDefault="00207E55" w:rsidP="00995573">
            <w:pPr>
              <w:adjustRightInd w:val="0"/>
              <w:jc w:val="center"/>
              <w:rPr>
                <w:rFonts w:ascii="Arial CYR" w:hAnsi="Arial CYR" w:cs="Arial CYR"/>
              </w:rPr>
            </w:pPr>
            <w:r>
              <w:t>2,000</w:t>
            </w:r>
          </w:p>
          <w:p w14:paraId="338F6F78" w14:textId="77777777" w:rsidR="00207E55" w:rsidRDefault="00207E55" w:rsidP="00995573">
            <w:pPr>
              <w:jc w:val="center"/>
            </w:pPr>
          </w:p>
        </w:tc>
      </w:tr>
      <w:tr w:rsidR="00207E55" w14:paraId="15E3DA1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9DC235E" w14:textId="77777777" w:rsidR="00207E55" w:rsidRDefault="00207E55" w:rsidP="00995573">
            <w:r>
              <w:t xml:space="preserve"> 66</w:t>
            </w:r>
          </w:p>
        </w:tc>
        <w:tc>
          <w:tcPr>
            <w:tcW w:w="1701" w:type="dxa"/>
            <w:tcBorders>
              <w:top w:val="single" w:sz="4" w:space="0" w:color="auto"/>
              <w:bottom w:val="single" w:sz="4" w:space="0" w:color="auto"/>
            </w:tcBorders>
            <w:vAlign w:val="center"/>
          </w:tcPr>
          <w:p w14:paraId="4D45AB42" w14:textId="77777777" w:rsidR="00207E55" w:rsidRDefault="00207E55" w:rsidP="00995573">
            <w:pPr>
              <w:rPr>
                <w:lang w:val="en-US"/>
              </w:rPr>
            </w:pPr>
            <w:r>
              <w:rPr>
                <w:lang w:val="en-US"/>
              </w:rPr>
              <w:t>RpEJ08A</w:t>
            </w:r>
          </w:p>
          <w:p w14:paraId="04C7E237" w14:textId="77777777" w:rsidR="00207E55" w:rsidRDefault="00207E55" w:rsidP="00995573"/>
        </w:tc>
        <w:tc>
          <w:tcPr>
            <w:tcW w:w="4961" w:type="dxa"/>
            <w:tcBorders>
              <w:top w:val="single" w:sz="4" w:space="0" w:color="auto"/>
              <w:bottom w:val="single" w:sz="4" w:space="0" w:color="auto"/>
            </w:tcBorders>
            <w:vAlign w:val="center"/>
          </w:tcPr>
          <w:p w14:paraId="033E064A" w14:textId="77777777" w:rsidR="00207E55" w:rsidRDefault="00207E55" w:rsidP="00995573">
            <w:pPr>
              <w:adjustRightInd w:val="0"/>
              <w:rPr>
                <w:lang w:val="en-US"/>
              </w:rPr>
            </w:pPr>
            <w:r w:rsidRPr="00DE4C1D">
              <w:rPr>
                <w:lang w:val="en-US"/>
              </w:rPr>
              <w:t>Executarea santurilor cu adincimea de pina la 5 cm in pereti din  zidarie de caramida de 5x50 cmp</w:t>
            </w:r>
          </w:p>
          <w:p w14:paraId="7D84021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C516249"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93455F8" w14:textId="77777777" w:rsidR="00207E55" w:rsidRDefault="00207E55" w:rsidP="00995573">
            <w:pPr>
              <w:adjustRightInd w:val="0"/>
              <w:jc w:val="center"/>
              <w:rPr>
                <w:rFonts w:ascii="Arial CYR" w:hAnsi="Arial CYR" w:cs="Arial CYR"/>
              </w:rPr>
            </w:pPr>
            <w:r>
              <w:t>4,500</w:t>
            </w:r>
          </w:p>
          <w:p w14:paraId="17D307ED" w14:textId="77777777" w:rsidR="00207E55" w:rsidRDefault="00207E55" w:rsidP="00995573">
            <w:pPr>
              <w:jc w:val="center"/>
            </w:pPr>
          </w:p>
        </w:tc>
      </w:tr>
      <w:tr w:rsidR="00207E55" w14:paraId="2058FFA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32EA77" w14:textId="77777777" w:rsidR="00207E55" w:rsidRDefault="00207E55" w:rsidP="00995573">
            <w:r>
              <w:t xml:space="preserve"> 67</w:t>
            </w:r>
          </w:p>
        </w:tc>
        <w:tc>
          <w:tcPr>
            <w:tcW w:w="1701" w:type="dxa"/>
            <w:tcBorders>
              <w:top w:val="single" w:sz="4" w:space="0" w:color="auto"/>
              <w:bottom w:val="single" w:sz="4" w:space="0" w:color="auto"/>
            </w:tcBorders>
            <w:vAlign w:val="center"/>
          </w:tcPr>
          <w:p w14:paraId="7959BAF5" w14:textId="77777777" w:rsidR="00207E55" w:rsidRDefault="00207E55" w:rsidP="00995573">
            <w:pPr>
              <w:rPr>
                <w:lang w:val="en-US"/>
              </w:rPr>
            </w:pPr>
            <w:r>
              <w:rPr>
                <w:lang w:val="en-US"/>
              </w:rPr>
              <w:t>RpEJ09D</w:t>
            </w:r>
          </w:p>
          <w:p w14:paraId="02664025" w14:textId="77777777" w:rsidR="00207E55" w:rsidRDefault="00207E55" w:rsidP="00995573"/>
        </w:tc>
        <w:tc>
          <w:tcPr>
            <w:tcW w:w="4961" w:type="dxa"/>
            <w:tcBorders>
              <w:top w:val="single" w:sz="4" w:space="0" w:color="auto"/>
              <w:bottom w:val="single" w:sz="4" w:space="0" w:color="auto"/>
            </w:tcBorders>
            <w:vAlign w:val="center"/>
          </w:tcPr>
          <w:p w14:paraId="27B777BA" w14:textId="77777777" w:rsidR="00207E55" w:rsidRDefault="00207E55" w:rsidP="00995573">
            <w:pPr>
              <w:adjustRightInd w:val="0"/>
              <w:rPr>
                <w:lang w:val="en-US"/>
              </w:rPr>
            </w:pPr>
            <w:r w:rsidRPr="00DE4C1D">
              <w:rPr>
                <w:lang w:val="en-US"/>
              </w:rPr>
              <w:t>Matarea santurilor in pereti de pina la 50 cmp</w:t>
            </w:r>
          </w:p>
          <w:p w14:paraId="4478DB7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B8813E2"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5E6FB305" w14:textId="77777777" w:rsidR="00207E55" w:rsidRDefault="00207E55" w:rsidP="00995573">
            <w:pPr>
              <w:adjustRightInd w:val="0"/>
              <w:jc w:val="center"/>
              <w:rPr>
                <w:rFonts w:ascii="Arial CYR" w:hAnsi="Arial CYR" w:cs="Arial CYR"/>
              </w:rPr>
            </w:pPr>
            <w:r>
              <w:t>4,500</w:t>
            </w:r>
          </w:p>
          <w:p w14:paraId="7E33B2A2" w14:textId="77777777" w:rsidR="00207E55" w:rsidRDefault="00207E55" w:rsidP="00995573">
            <w:pPr>
              <w:jc w:val="center"/>
            </w:pPr>
          </w:p>
        </w:tc>
      </w:tr>
      <w:tr w:rsidR="00207E55" w14:paraId="5BB97DDE" w14:textId="77777777" w:rsidTr="00995573">
        <w:tblPrEx>
          <w:tblCellMar>
            <w:top w:w="0" w:type="dxa"/>
            <w:bottom w:w="0" w:type="dxa"/>
          </w:tblCellMar>
        </w:tblPrEx>
        <w:tc>
          <w:tcPr>
            <w:tcW w:w="709" w:type="dxa"/>
            <w:tcBorders>
              <w:top w:val="nil"/>
              <w:left w:val="single" w:sz="6" w:space="0" w:color="auto"/>
              <w:bottom w:val="nil"/>
              <w:right w:val="nil"/>
            </w:tcBorders>
          </w:tcPr>
          <w:p w14:paraId="1154FEB1"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04BB8F4A" w14:textId="77777777" w:rsidR="00207E55" w:rsidRDefault="00207E55" w:rsidP="00995573"/>
        </w:tc>
        <w:tc>
          <w:tcPr>
            <w:tcW w:w="4961" w:type="dxa"/>
            <w:tcBorders>
              <w:top w:val="nil"/>
              <w:left w:val="single" w:sz="6" w:space="0" w:color="auto"/>
              <w:bottom w:val="nil"/>
              <w:right w:val="nil"/>
            </w:tcBorders>
          </w:tcPr>
          <w:p w14:paraId="2A74CC32"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1.1.9. Alte lucrari</w:t>
            </w:r>
          </w:p>
          <w:p w14:paraId="5DCA6A7C"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39640C76" w14:textId="77777777" w:rsidR="00207E55" w:rsidRDefault="00207E55" w:rsidP="00995573"/>
        </w:tc>
        <w:tc>
          <w:tcPr>
            <w:tcW w:w="1559" w:type="dxa"/>
            <w:tcBorders>
              <w:top w:val="nil"/>
              <w:left w:val="single" w:sz="6" w:space="0" w:color="auto"/>
              <w:bottom w:val="nil"/>
              <w:right w:val="single" w:sz="4" w:space="0" w:color="auto"/>
            </w:tcBorders>
          </w:tcPr>
          <w:p w14:paraId="4E3ED68B" w14:textId="77777777" w:rsidR="00207E55" w:rsidRDefault="00207E55" w:rsidP="00995573"/>
        </w:tc>
      </w:tr>
      <w:tr w:rsidR="00207E55" w14:paraId="6377424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61E92A6" w14:textId="77777777" w:rsidR="00207E55" w:rsidRDefault="00207E55" w:rsidP="00995573">
            <w:r>
              <w:t>68</w:t>
            </w:r>
          </w:p>
        </w:tc>
        <w:tc>
          <w:tcPr>
            <w:tcW w:w="1701" w:type="dxa"/>
            <w:tcBorders>
              <w:top w:val="single" w:sz="4" w:space="0" w:color="auto"/>
              <w:bottom w:val="single" w:sz="4" w:space="0" w:color="auto"/>
            </w:tcBorders>
            <w:vAlign w:val="center"/>
          </w:tcPr>
          <w:p w14:paraId="0DECE4D1" w14:textId="77777777" w:rsidR="00207E55" w:rsidRDefault="00207E55" w:rsidP="00995573">
            <w:pPr>
              <w:rPr>
                <w:lang w:val="en-US"/>
              </w:rPr>
            </w:pPr>
            <w:r>
              <w:rPr>
                <w:lang w:val="en-US"/>
              </w:rPr>
              <w:t>VA10H</w:t>
            </w:r>
          </w:p>
          <w:p w14:paraId="5412D8CD" w14:textId="77777777" w:rsidR="00207E55" w:rsidRDefault="00207E55" w:rsidP="00995573"/>
        </w:tc>
        <w:tc>
          <w:tcPr>
            <w:tcW w:w="4961" w:type="dxa"/>
            <w:tcBorders>
              <w:top w:val="single" w:sz="4" w:space="0" w:color="auto"/>
              <w:bottom w:val="single" w:sz="4" w:space="0" w:color="auto"/>
            </w:tcBorders>
            <w:vAlign w:val="center"/>
          </w:tcPr>
          <w:p w14:paraId="7214171F" w14:textId="77777777" w:rsidR="00207E55" w:rsidRDefault="00207E55" w:rsidP="00995573">
            <w:pPr>
              <w:adjustRightInd w:val="0"/>
              <w:rPr>
                <w:lang w:val="en-US"/>
              </w:rPr>
            </w:pPr>
            <w:r w:rsidRPr="00DE4C1D">
              <w:rPr>
                <w:lang w:val="en-US"/>
              </w:rPr>
              <w:t>Piesa speciala, din tabla zincata de 0,5 mm grosime, avind perimetrul sectiunii rectangulare de 700 - 1600 mm</w:t>
            </w:r>
          </w:p>
          <w:p w14:paraId="07C7FAA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DE67111"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C8C61B5" w14:textId="77777777" w:rsidR="00207E55" w:rsidRDefault="00207E55" w:rsidP="00995573">
            <w:pPr>
              <w:adjustRightInd w:val="0"/>
              <w:jc w:val="center"/>
              <w:rPr>
                <w:rFonts w:ascii="Arial CYR" w:hAnsi="Arial CYR" w:cs="Arial CYR"/>
              </w:rPr>
            </w:pPr>
            <w:r>
              <w:t>0,336</w:t>
            </w:r>
          </w:p>
          <w:p w14:paraId="208D3000" w14:textId="77777777" w:rsidR="00207E55" w:rsidRDefault="00207E55" w:rsidP="00995573">
            <w:pPr>
              <w:jc w:val="center"/>
            </w:pPr>
          </w:p>
        </w:tc>
      </w:tr>
      <w:tr w:rsidR="00207E55" w14:paraId="59FD3E8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1363BD6" w14:textId="77777777" w:rsidR="00207E55" w:rsidRDefault="00207E55" w:rsidP="00995573">
            <w:r>
              <w:t xml:space="preserve"> 69</w:t>
            </w:r>
          </w:p>
        </w:tc>
        <w:tc>
          <w:tcPr>
            <w:tcW w:w="1701" w:type="dxa"/>
            <w:tcBorders>
              <w:top w:val="single" w:sz="4" w:space="0" w:color="auto"/>
              <w:bottom w:val="single" w:sz="4" w:space="0" w:color="auto"/>
            </w:tcBorders>
            <w:vAlign w:val="center"/>
          </w:tcPr>
          <w:p w14:paraId="48A27ABA" w14:textId="77777777" w:rsidR="00207E55" w:rsidRDefault="00207E55" w:rsidP="00995573">
            <w:pPr>
              <w:rPr>
                <w:lang w:val="en-US"/>
              </w:rPr>
            </w:pPr>
            <w:r>
              <w:rPr>
                <w:lang w:val="en-US"/>
              </w:rPr>
              <w:t>VA02B</w:t>
            </w:r>
          </w:p>
          <w:p w14:paraId="1C4B0053" w14:textId="77777777" w:rsidR="00207E55" w:rsidRDefault="00207E55" w:rsidP="00995573"/>
        </w:tc>
        <w:tc>
          <w:tcPr>
            <w:tcW w:w="4961" w:type="dxa"/>
            <w:tcBorders>
              <w:top w:val="single" w:sz="4" w:space="0" w:color="auto"/>
              <w:bottom w:val="single" w:sz="4" w:space="0" w:color="auto"/>
            </w:tcBorders>
            <w:vAlign w:val="center"/>
          </w:tcPr>
          <w:p w14:paraId="04581FF6" w14:textId="77777777" w:rsidR="00207E55" w:rsidRDefault="00207E55" w:rsidP="00995573">
            <w:pPr>
              <w:adjustRightInd w:val="0"/>
              <w:rPr>
                <w:lang w:val="en-US"/>
              </w:rPr>
            </w:pPr>
            <w:r w:rsidRPr="00DE4C1D">
              <w:rPr>
                <w:lang w:val="en-US"/>
              </w:rPr>
              <w:t>Confectionarea si montarea canalelor de ventilatie drepte, din tabla zincata de 0,5 mm grosime, avind perimetrul sectiunii rectangulare de 700 - 1600 mm</w:t>
            </w:r>
          </w:p>
          <w:p w14:paraId="43CECF7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FFB1EA4"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FD35BD0" w14:textId="77777777" w:rsidR="00207E55" w:rsidRDefault="00207E55" w:rsidP="00995573">
            <w:pPr>
              <w:adjustRightInd w:val="0"/>
              <w:jc w:val="center"/>
              <w:rPr>
                <w:rFonts w:ascii="Arial CYR" w:hAnsi="Arial CYR" w:cs="Arial CYR"/>
              </w:rPr>
            </w:pPr>
            <w:r>
              <w:t>3,800</w:t>
            </w:r>
          </w:p>
          <w:p w14:paraId="3A75F322" w14:textId="77777777" w:rsidR="00207E55" w:rsidRDefault="00207E55" w:rsidP="00995573">
            <w:pPr>
              <w:jc w:val="center"/>
            </w:pPr>
          </w:p>
        </w:tc>
      </w:tr>
      <w:tr w:rsidR="00207E55" w14:paraId="2334F2F8" w14:textId="77777777" w:rsidTr="00995573">
        <w:tblPrEx>
          <w:tblCellMar>
            <w:top w:w="0" w:type="dxa"/>
            <w:bottom w:w="0" w:type="dxa"/>
          </w:tblCellMar>
        </w:tblPrEx>
        <w:tc>
          <w:tcPr>
            <w:tcW w:w="709" w:type="dxa"/>
            <w:tcBorders>
              <w:top w:val="nil"/>
              <w:left w:val="single" w:sz="6" w:space="0" w:color="auto"/>
              <w:bottom w:val="nil"/>
              <w:right w:val="nil"/>
            </w:tcBorders>
          </w:tcPr>
          <w:p w14:paraId="6353F54A"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6F5FF96" w14:textId="77777777" w:rsidR="00207E55" w:rsidRDefault="00207E55" w:rsidP="00995573"/>
        </w:tc>
        <w:tc>
          <w:tcPr>
            <w:tcW w:w="4961" w:type="dxa"/>
            <w:tcBorders>
              <w:top w:val="nil"/>
              <w:left w:val="single" w:sz="6" w:space="0" w:color="auto"/>
              <w:bottom w:val="nil"/>
              <w:right w:val="nil"/>
            </w:tcBorders>
          </w:tcPr>
          <w:p w14:paraId="465ADFF4"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 WC etaj 4 fete</w:t>
            </w:r>
          </w:p>
          <w:p w14:paraId="274E71E7"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77471BB" w14:textId="77777777" w:rsidR="00207E55" w:rsidRDefault="00207E55" w:rsidP="00995573"/>
        </w:tc>
        <w:tc>
          <w:tcPr>
            <w:tcW w:w="1559" w:type="dxa"/>
            <w:tcBorders>
              <w:top w:val="nil"/>
              <w:left w:val="single" w:sz="6" w:space="0" w:color="auto"/>
              <w:bottom w:val="nil"/>
              <w:right w:val="single" w:sz="4" w:space="0" w:color="auto"/>
            </w:tcBorders>
          </w:tcPr>
          <w:p w14:paraId="193BB900" w14:textId="77777777" w:rsidR="00207E55" w:rsidRDefault="00207E55" w:rsidP="00995573"/>
        </w:tc>
      </w:tr>
      <w:tr w:rsidR="00207E55" w14:paraId="52DDE08A" w14:textId="77777777" w:rsidTr="00995573">
        <w:tblPrEx>
          <w:tblCellMar>
            <w:top w:w="0" w:type="dxa"/>
            <w:bottom w:w="0" w:type="dxa"/>
          </w:tblCellMar>
        </w:tblPrEx>
        <w:tc>
          <w:tcPr>
            <w:tcW w:w="709" w:type="dxa"/>
            <w:tcBorders>
              <w:top w:val="nil"/>
              <w:left w:val="single" w:sz="6" w:space="0" w:color="auto"/>
              <w:bottom w:val="nil"/>
              <w:right w:val="nil"/>
            </w:tcBorders>
          </w:tcPr>
          <w:p w14:paraId="4159CFE3" w14:textId="77777777" w:rsidR="00207E55" w:rsidRDefault="00207E55" w:rsidP="00995573">
            <w:pPr>
              <w:jc w:val="center"/>
            </w:pPr>
          </w:p>
        </w:tc>
        <w:tc>
          <w:tcPr>
            <w:tcW w:w="1701" w:type="dxa"/>
            <w:tcBorders>
              <w:top w:val="nil"/>
              <w:left w:val="single" w:sz="6" w:space="0" w:color="auto"/>
              <w:bottom w:val="nil"/>
              <w:right w:val="nil"/>
            </w:tcBorders>
          </w:tcPr>
          <w:p w14:paraId="2D890F5B" w14:textId="77777777" w:rsidR="00207E55" w:rsidRDefault="00207E55" w:rsidP="00995573"/>
        </w:tc>
        <w:tc>
          <w:tcPr>
            <w:tcW w:w="4961" w:type="dxa"/>
            <w:tcBorders>
              <w:top w:val="nil"/>
              <w:left w:val="single" w:sz="6" w:space="0" w:color="auto"/>
              <w:bottom w:val="nil"/>
              <w:right w:val="nil"/>
            </w:tcBorders>
          </w:tcPr>
          <w:p w14:paraId="7E1EF25E"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1.2.1. Demontari</w:t>
            </w:r>
          </w:p>
          <w:p w14:paraId="0444F7F6"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4E95CED" w14:textId="77777777" w:rsidR="00207E55" w:rsidRDefault="00207E55" w:rsidP="00995573"/>
        </w:tc>
        <w:tc>
          <w:tcPr>
            <w:tcW w:w="1559" w:type="dxa"/>
            <w:tcBorders>
              <w:top w:val="nil"/>
              <w:left w:val="single" w:sz="6" w:space="0" w:color="auto"/>
              <w:bottom w:val="nil"/>
              <w:right w:val="single" w:sz="4" w:space="0" w:color="auto"/>
            </w:tcBorders>
          </w:tcPr>
          <w:p w14:paraId="679ED1A7" w14:textId="77777777" w:rsidR="00207E55" w:rsidRDefault="00207E55" w:rsidP="00995573"/>
        </w:tc>
      </w:tr>
      <w:tr w:rsidR="00207E55" w14:paraId="4695EED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4FBE50D" w14:textId="77777777" w:rsidR="00207E55" w:rsidRDefault="00207E55" w:rsidP="00995573">
            <w:r>
              <w:t>70</w:t>
            </w:r>
          </w:p>
        </w:tc>
        <w:tc>
          <w:tcPr>
            <w:tcW w:w="1701" w:type="dxa"/>
            <w:tcBorders>
              <w:top w:val="single" w:sz="4" w:space="0" w:color="auto"/>
              <w:bottom w:val="single" w:sz="4" w:space="0" w:color="auto"/>
            </w:tcBorders>
            <w:vAlign w:val="center"/>
          </w:tcPr>
          <w:p w14:paraId="6E8EF22C" w14:textId="77777777" w:rsidR="00207E55" w:rsidRDefault="00207E55" w:rsidP="00995573">
            <w:pPr>
              <w:rPr>
                <w:lang w:val="en-US"/>
              </w:rPr>
            </w:pPr>
            <w:r>
              <w:rPr>
                <w:lang w:val="en-US"/>
              </w:rPr>
              <w:t>RpCO56A</w:t>
            </w:r>
          </w:p>
          <w:p w14:paraId="7CED62A3" w14:textId="77777777" w:rsidR="00207E55" w:rsidRDefault="00207E55" w:rsidP="00995573"/>
        </w:tc>
        <w:tc>
          <w:tcPr>
            <w:tcW w:w="4961" w:type="dxa"/>
            <w:tcBorders>
              <w:top w:val="single" w:sz="4" w:space="0" w:color="auto"/>
              <w:bottom w:val="single" w:sz="4" w:space="0" w:color="auto"/>
            </w:tcBorders>
            <w:vAlign w:val="center"/>
          </w:tcPr>
          <w:p w14:paraId="39EE13B5" w14:textId="77777777" w:rsidR="00207E55" w:rsidRDefault="00207E55" w:rsidP="00995573">
            <w:pPr>
              <w:adjustRightInd w:val="0"/>
              <w:rPr>
                <w:lang w:val="en-US"/>
              </w:rPr>
            </w:pPr>
            <w:r w:rsidRPr="00DE4C1D">
              <w:rPr>
                <w:lang w:val="en-US"/>
              </w:rPr>
              <w:t>Demontari: timplarie din lemn (usi, ferestre, obloane, cutii, rulou, masti, etc.)/ usa</w:t>
            </w:r>
          </w:p>
          <w:p w14:paraId="7D76D06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22614D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9F9C3FD" w14:textId="77777777" w:rsidR="00207E55" w:rsidRDefault="00207E55" w:rsidP="00995573">
            <w:pPr>
              <w:adjustRightInd w:val="0"/>
              <w:jc w:val="center"/>
              <w:rPr>
                <w:rFonts w:ascii="Arial CYR" w:hAnsi="Arial CYR" w:cs="Arial CYR"/>
              </w:rPr>
            </w:pPr>
            <w:r>
              <w:t>1,785</w:t>
            </w:r>
          </w:p>
          <w:p w14:paraId="1DE07284" w14:textId="77777777" w:rsidR="00207E55" w:rsidRDefault="00207E55" w:rsidP="00995573">
            <w:pPr>
              <w:jc w:val="center"/>
            </w:pPr>
          </w:p>
        </w:tc>
      </w:tr>
      <w:tr w:rsidR="00207E55" w14:paraId="72A115C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0F9AE58" w14:textId="77777777" w:rsidR="00207E55" w:rsidRDefault="00207E55" w:rsidP="00995573">
            <w:r>
              <w:t xml:space="preserve"> 71</w:t>
            </w:r>
          </w:p>
        </w:tc>
        <w:tc>
          <w:tcPr>
            <w:tcW w:w="1701" w:type="dxa"/>
            <w:tcBorders>
              <w:top w:val="single" w:sz="4" w:space="0" w:color="auto"/>
              <w:bottom w:val="single" w:sz="4" w:space="0" w:color="auto"/>
            </w:tcBorders>
            <w:vAlign w:val="center"/>
          </w:tcPr>
          <w:p w14:paraId="05A20478" w14:textId="77777777" w:rsidR="00207E55" w:rsidRDefault="00207E55" w:rsidP="00995573">
            <w:pPr>
              <w:rPr>
                <w:lang w:val="en-US"/>
              </w:rPr>
            </w:pPr>
            <w:r>
              <w:rPr>
                <w:lang w:val="en-US"/>
              </w:rPr>
              <w:t>RpCK42C</w:t>
            </w:r>
          </w:p>
          <w:p w14:paraId="3392204D" w14:textId="77777777" w:rsidR="00207E55" w:rsidRDefault="00207E55" w:rsidP="00995573"/>
        </w:tc>
        <w:tc>
          <w:tcPr>
            <w:tcW w:w="4961" w:type="dxa"/>
            <w:tcBorders>
              <w:top w:val="single" w:sz="4" w:space="0" w:color="auto"/>
              <w:bottom w:val="single" w:sz="4" w:space="0" w:color="auto"/>
            </w:tcBorders>
            <w:vAlign w:val="center"/>
          </w:tcPr>
          <w:p w14:paraId="07EDEB7F" w14:textId="77777777" w:rsidR="00207E55" w:rsidRDefault="00207E55" w:rsidP="00995573">
            <w:pPr>
              <w:adjustRightInd w:val="0"/>
              <w:rPr>
                <w:lang w:val="en-US"/>
              </w:rPr>
            </w:pPr>
            <w:r w:rsidRPr="00DE4C1D">
              <w:rPr>
                <w:lang w:val="en-US"/>
              </w:rPr>
              <w:t>Desfacerea pardoselilor reci din placi de beton, marmura, piatra, gresie, placi ceramice, etc</w:t>
            </w:r>
          </w:p>
          <w:p w14:paraId="4D70203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18FF11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A202C08" w14:textId="77777777" w:rsidR="00207E55" w:rsidRDefault="00207E55" w:rsidP="00995573">
            <w:pPr>
              <w:adjustRightInd w:val="0"/>
              <w:jc w:val="center"/>
              <w:rPr>
                <w:rFonts w:ascii="Arial CYR" w:hAnsi="Arial CYR" w:cs="Arial CYR"/>
              </w:rPr>
            </w:pPr>
            <w:r>
              <w:t>8,300</w:t>
            </w:r>
          </w:p>
          <w:p w14:paraId="6F462FB5" w14:textId="77777777" w:rsidR="00207E55" w:rsidRDefault="00207E55" w:rsidP="00995573">
            <w:pPr>
              <w:jc w:val="center"/>
            </w:pPr>
          </w:p>
        </w:tc>
      </w:tr>
      <w:tr w:rsidR="00207E55" w14:paraId="512871E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8CE8523" w14:textId="77777777" w:rsidR="00207E55" w:rsidRDefault="00207E55" w:rsidP="00995573">
            <w:r>
              <w:t xml:space="preserve"> 72</w:t>
            </w:r>
          </w:p>
        </w:tc>
        <w:tc>
          <w:tcPr>
            <w:tcW w:w="1701" w:type="dxa"/>
            <w:tcBorders>
              <w:top w:val="single" w:sz="4" w:space="0" w:color="auto"/>
              <w:bottom w:val="single" w:sz="4" w:space="0" w:color="auto"/>
            </w:tcBorders>
            <w:vAlign w:val="center"/>
          </w:tcPr>
          <w:p w14:paraId="15D64897" w14:textId="77777777" w:rsidR="00207E55" w:rsidRDefault="00207E55" w:rsidP="00995573">
            <w:pPr>
              <w:rPr>
                <w:lang w:val="en-US"/>
              </w:rPr>
            </w:pPr>
            <w:r>
              <w:rPr>
                <w:lang w:val="en-US"/>
              </w:rPr>
              <w:t>RpCK42A</w:t>
            </w:r>
          </w:p>
          <w:p w14:paraId="58AB7729" w14:textId="77777777" w:rsidR="00207E55" w:rsidRDefault="00207E55" w:rsidP="00995573"/>
        </w:tc>
        <w:tc>
          <w:tcPr>
            <w:tcW w:w="4961" w:type="dxa"/>
            <w:tcBorders>
              <w:top w:val="single" w:sz="4" w:space="0" w:color="auto"/>
              <w:bottom w:val="single" w:sz="4" w:space="0" w:color="auto"/>
            </w:tcBorders>
            <w:vAlign w:val="center"/>
          </w:tcPr>
          <w:p w14:paraId="45074379" w14:textId="77777777" w:rsidR="00207E55" w:rsidRDefault="00207E55" w:rsidP="00995573">
            <w:pPr>
              <w:adjustRightInd w:val="0"/>
              <w:rPr>
                <w:lang w:val="en-US"/>
              </w:rPr>
            </w:pPr>
            <w:r w:rsidRPr="00DE4C1D">
              <w:rPr>
                <w:lang w:val="en-US"/>
              </w:rPr>
              <w:t>Desfacerea pardoselilor reci din beton sau mortar de ciment/ sapa</w:t>
            </w:r>
          </w:p>
          <w:p w14:paraId="42B4622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D26734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720F6A1" w14:textId="77777777" w:rsidR="00207E55" w:rsidRDefault="00207E55" w:rsidP="00995573">
            <w:pPr>
              <w:adjustRightInd w:val="0"/>
              <w:jc w:val="center"/>
              <w:rPr>
                <w:rFonts w:ascii="Arial CYR" w:hAnsi="Arial CYR" w:cs="Arial CYR"/>
              </w:rPr>
            </w:pPr>
            <w:r>
              <w:t>8,300</w:t>
            </w:r>
          </w:p>
          <w:p w14:paraId="76A27326" w14:textId="77777777" w:rsidR="00207E55" w:rsidRDefault="00207E55" w:rsidP="00995573">
            <w:pPr>
              <w:jc w:val="center"/>
            </w:pPr>
          </w:p>
        </w:tc>
      </w:tr>
      <w:tr w:rsidR="00207E55" w14:paraId="6EBFB97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A5FFB0" w14:textId="77777777" w:rsidR="00207E55" w:rsidRDefault="00207E55" w:rsidP="00995573">
            <w:r>
              <w:t xml:space="preserve"> 73</w:t>
            </w:r>
          </w:p>
        </w:tc>
        <w:tc>
          <w:tcPr>
            <w:tcW w:w="1701" w:type="dxa"/>
            <w:tcBorders>
              <w:top w:val="single" w:sz="4" w:space="0" w:color="auto"/>
              <w:bottom w:val="single" w:sz="4" w:space="0" w:color="auto"/>
            </w:tcBorders>
            <w:vAlign w:val="center"/>
          </w:tcPr>
          <w:p w14:paraId="564EBDD5" w14:textId="77777777" w:rsidR="00207E55" w:rsidRDefault="00207E55" w:rsidP="00995573">
            <w:pPr>
              <w:rPr>
                <w:lang w:val="en-US"/>
              </w:rPr>
            </w:pPr>
            <w:r>
              <w:rPr>
                <w:lang w:val="en-US"/>
              </w:rPr>
              <w:t>RpCM33A</w:t>
            </w:r>
          </w:p>
          <w:p w14:paraId="25D56561" w14:textId="77777777" w:rsidR="00207E55" w:rsidRDefault="00207E55" w:rsidP="00995573"/>
        </w:tc>
        <w:tc>
          <w:tcPr>
            <w:tcW w:w="4961" w:type="dxa"/>
            <w:tcBorders>
              <w:top w:val="single" w:sz="4" w:space="0" w:color="auto"/>
              <w:bottom w:val="single" w:sz="4" w:space="0" w:color="auto"/>
            </w:tcBorders>
            <w:vAlign w:val="center"/>
          </w:tcPr>
          <w:p w14:paraId="069EFB48" w14:textId="77777777" w:rsidR="00207E55" w:rsidRDefault="00207E55" w:rsidP="00995573">
            <w:pPr>
              <w:adjustRightInd w:val="0"/>
              <w:rPr>
                <w:lang w:val="en-US"/>
              </w:rPr>
            </w:pPr>
            <w:r w:rsidRPr="00DE4C1D">
              <w:rPr>
                <w:lang w:val="en-US"/>
              </w:rPr>
              <w:t>Demontarea placajelor din faianta, gresie, ceramica</w:t>
            </w:r>
          </w:p>
          <w:p w14:paraId="1C1A9FB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46F2AC4"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7C88CDF" w14:textId="77777777" w:rsidR="00207E55" w:rsidRDefault="00207E55" w:rsidP="00995573">
            <w:pPr>
              <w:adjustRightInd w:val="0"/>
              <w:jc w:val="center"/>
              <w:rPr>
                <w:rFonts w:ascii="Arial CYR" w:hAnsi="Arial CYR" w:cs="Arial CYR"/>
              </w:rPr>
            </w:pPr>
            <w:r>
              <w:t>21,020</w:t>
            </w:r>
          </w:p>
          <w:p w14:paraId="63D147E3" w14:textId="77777777" w:rsidR="00207E55" w:rsidRDefault="00207E55" w:rsidP="00995573">
            <w:pPr>
              <w:jc w:val="center"/>
            </w:pPr>
          </w:p>
        </w:tc>
      </w:tr>
      <w:tr w:rsidR="00207E55" w14:paraId="04A8304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3BCB13" w14:textId="77777777" w:rsidR="00207E55" w:rsidRDefault="00207E55" w:rsidP="00995573">
            <w:r>
              <w:t xml:space="preserve"> 74</w:t>
            </w:r>
          </w:p>
        </w:tc>
        <w:tc>
          <w:tcPr>
            <w:tcW w:w="1701" w:type="dxa"/>
            <w:tcBorders>
              <w:top w:val="single" w:sz="4" w:space="0" w:color="auto"/>
              <w:bottom w:val="single" w:sz="4" w:space="0" w:color="auto"/>
            </w:tcBorders>
            <w:vAlign w:val="center"/>
          </w:tcPr>
          <w:p w14:paraId="2CEA69A7" w14:textId="77777777" w:rsidR="00207E55" w:rsidRDefault="00207E55" w:rsidP="00995573">
            <w:pPr>
              <w:rPr>
                <w:lang w:val="en-US"/>
              </w:rPr>
            </w:pPr>
            <w:r>
              <w:rPr>
                <w:lang w:val="en-US"/>
              </w:rPr>
              <w:t>RpCJ35A</w:t>
            </w:r>
          </w:p>
          <w:p w14:paraId="37E3E5AA" w14:textId="77777777" w:rsidR="00207E55" w:rsidRDefault="00207E55" w:rsidP="00995573"/>
        </w:tc>
        <w:tc>
          <w:tcPr>
            <w:tcW w:w="4961" w:type="dxa"/>
            <w:tcBorders>
              <w:top w:val="single" w:sz="4" w:space="0" w:color="auto"/>
              <w:bottom w:val="single" w:sz="4" w:space="0" w:color="auto"/>
            </w:tcBorders>
            <w:vAlign w:val="center"/>
          </w:tcPr>
          <w:p w14:paraId="3CEE74DD" w14:textId="77777777" w:rsidR="00207E55" w:rsidRDefault="00207E55" w:rsidP="00995573">
            <w:pPr>
              <w:adjustRightInd w:val="0"/>
              <w:rPr>
                <w:lang w:val="en-US"/>
              </w:rPr>
            </w:pPr>
            <w:r w:rsidRPr="00DE4C1D">
              <w:rPr>
                <w:lang w:val="en-US"/>
              </w:rPr>
              <w:t>Desfaceri de tencuieli interioare sau exterioare driscuite la pereti</w:t>
            </w:r>
          </w:p>
          <w:p w14:paraId="23060E6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A63C0F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FEE9002" w14:textId="77777777" w:rsidR="00207E55" w:rsidRDefault="00207E55" w:rsidP="00995573">
            <w:pPr>
              <w:adjustRightInd w:val="0"/>
              <w:jc w:val="center"/>
              <w:rPr>
                <w:rFonts w:ascii="Arial CYR" w:hAnsi="Arial CYR" w:cs="Arial CYR"/>
              </w:rPr>
            </w:pPr>
            <w:r>
              <w:t>30,940</w:t>
            </w:r>
          </w:p>
          <w:p w14:paraId="1E17731F" w14:textId="77777777" w:rsidR="00207E55" w:rsidRDefault="00207E55" w:rsidP="00995573">
            <w:pPr>
              <w:jc w:val="center"/>
            </w:pPr>
          </w:p>
        </w:tc>
      </w:tr>
      <w:tr w:rsidR="00207E55" w14:paraId="7BAC910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351AAC0" w14:textId="77777777" w:rsidR="00207E55" w:rsidRDefault="00207E55" w:rsidP="00995573">
            <w:r>
              <w:t xml:space="preserve"> 75</w:t>
            </w:r>
          </w:p>
        </w:tc>
        <w:tc>
          <w:tcPr>
            <w:tcW w:w="1701" w:type="dxa"/>
            <w:tcBorders>
              <w:top w:val="single" w:sz="4" w:space="0" w:color="auto"/>
              <w:bottom w:val="single" w:sz="4" w:space="0" w:color="auto"/>
            </w:tcBorders>
            <w:vAlign w:val="center"/>
          </w:tcPr>
          <w:p w14:paraId="2F106B1B" w14:textId="77777777" w:rsidR="00207E55" w:rsidRDefault="00207E55" w:rsidP="00995573">
            <w:pPr>
              <w:rPr>
                <w:lang w:val="en-US"/>
              </w:rPr>
            </w:pPr>
            <w:r>
              <w:rPr>
                <w:lang w:val="en-US"/>
              </w:rPr>
              <w:t>RpCJ35A</w:t>
            </w:r>
          </w:p>
          <w:p w14:paraId="23E9BF1B" w14:textId="77777777" w:rsidR="00207E55" w:rsidRDefault="00207E55" w:rsidP="00995573"/>
        </w:tc>
        <w:tc>
          <w:tcPr>
            <w:tcW w:w="4961" w:type="dxa"/>
            <w:tcBorders>
              <w:top w:val="single" w:sz="4" w:space="0" w:color="auto"/>
              <w:bottom w:val="single" w:sz="4" w:space="0" w:color="auto"/>
            </w:tcBorders>
            <w:vAlign w:val="center"/>
          </w:tcPr>
          <w:p w14:paraId="59552F8C" w14:textId="77777777" w:rsidR="00207E55" w:rsidRDefault="00207E55" w:rsidP="00995573">
            <w:pPr>
              <w:adjustRightInd w:val="0"/>
              <w:rPr>
                <w:lang w:val="en-US"/>
              </w:rPr>
            </w:pPr>
            <w:r w:rsidRPr="00DE4C1D">
              <w:rPr>
                <w:lang w:val="en-US"/>
              </w:rPr>
              <w:t>Desfaceri de tencuieli interioare sau exterioare driscuite la tavane</w:t>
            </w:r>
          </w:p>
          <w:p w14:paraId="340DE54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42293D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D8E62EB" w14:textId="77777777" w:rsidR="00207E55" w:rsidRDefault="00207E55" w:rsidP="00995573">
            <w:pPr>
              <w:adjustRightInd w:val="0"/>
              <w:jc w:val="center"/>
              <w:rPr>
                <w:rFonts w:ascii="Arial CYR" w:hAnsi="Arial CYR" w:cs="Arial CYR"/>
              </w:rPr>
            </w:pPr>
            <w:r>
              <w:t>8,300</w:t>
            </w:r>
          </w:p>
          <w:p w14:paraId="2A75939C" w14:textId="77777777" w:rsidR="00207E55" w:rsidRDefault="00207E55" w:rsidP="00995573">
            <w:pPr>
              <w:jc w:val="center"/>
            </w:pPr>
          </w:p>
        </w:tc>
      </w:tr>
      <w:tr w:rsidR="00207E55" w14:paraId="02B204C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6448CB7" w14:textId="77777777" w:rsidR="00207E55" w:rsidRDefault="00207E55" w:rsidP="00995573">
            <w:r>
              <w:t xml:space="preserve"> 76</w:t>
            </w:r>
          </w:p>
        </w:tc>
        <w:tc>
          <w:tcPr>
            <w:tcW w:w="1701" w:type="dxa"/>
            <w:tcBorders>
              <w:top w:val="single" w:sz="4" w:space="0" w:color="auto"/>
              <w:bottom w:val="single" w:sz="4" w:space="0" w:color="auto"/>
            </w:tcBorders>
            <w:vAlign w:val="center"/>
          </w:tcPr>
          <w:p w14:paraId="2ED713EF" w14:textId="77777777" w:rsidR="00207E55" w:rsidRDefault="00207E55" w:rsidP="00995573">
            <w:pPr>
              <w:rPr>
                <w:lang w:val="en-US"/>
              </w:rPr>
            </w:pPr>
            <w:r>
              <w:rPr>
                <w:lang w:val="en-US"/>
              </w:rPr>
              <w:t>RpCB18F</w:t>
            </w:r>
          </w:p>
          <w:p w14:paraId="0C248E4C" w14:textId="77777777" w:rsidR="00207E55" w:rsidRDefault="00207E55" w:rsidP="00995573"/>
        </w:tc>
        <w:tc>
          <w:tcPr>
            <w:tcW w:w="4961" w:type="dxa"/>
            <w:tcBorders>
              <w:top w:val="single" w:sz="4" w:space="0" w:color="auto"/>
              <w:bottom w:val="single" w:sz="4" w:space="0" w:color="auto"/>
            </w:tcBorders>
            <w:vAlign w:val="center"/>
          </w:tcPr>
          <w:p w14:paraId="71739E3F" w14:textId="77777777" w:rsidR="00207E55" w:rsidRDefault="00207E55" w:rsidP="00995573">
            <w:pPr>
              <w:adjustRightInd w:val="0"/>
              <w:rPr>
                <w:lang w:val="en-US"/>
              </w:rPr>
            </w:pPr>
            <w:r w:rsidRPr="00DE4C1D">
              <w:rPr>
                <w:lang w:val="en-US"/>
              </w:rPr>
              <w:t>Demolarea betoanelor vechi cu mijloace mecanice,  beton simplu</w:t>
            </w:r>
          </w:p>
          <w:p w14:paraId="7B8AD04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764CACC"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10C4C4F6" w14:textId="77777777" w:rsidR="00207E55" w:rsidRDefault="00207E55" w:rsidP="00995573">
            <w:pPr>
              <w:adjustRightInd w:val="0"/>
              <w:jc w:val="center"/>
              <w:rPr>
                <w:rFonts w:ascii="Arial CYR" w:hAnsi="Arial CYR" w:cs="Arial CYR"/>
              </w:rPr>
            </w:pPr>
            <w:r>
              <w:t>0,600</w:t>
            </w:r>
          </w:p>
          <w:p w14:paraId="67C4C477" w14:textId="77777777" w:rsidR="00207E55" w:rsidRDefault="00207E55" w:rsidP="00995573">
            <w:pPr>
              <w:jc w:val="center"/>
            </w:pPr>
          </w:p>
        </w:tc>
      </w:tr>
      <w:tr w:rsidR="00207E55" w14:paraId="2C0E494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26E8105" w14:textId="77777777" w:rsidR="00207E55" w:rsidRDefault="00207E55" w:rsidP="00995573">
            <w:r>
              <w:t xml:space="preserve"> 77</w:t>
            </w:r>
          </w:p>
        </w:tc>
        <w:tc>
          <w:tcPr>
            <w:tcW w:w="1701" w:type="dxa"/>
            <w:tcBorders>
              <w:top w:val="single" w:sz="4" w:space="0" w:color="auto"/>
              <w:bottom w:val="single" w:sz="4" w:space="0" w:color="auto"/>
            </w:tcBorders>
            <w:vAlign w:val="center"/>
          </w:tcPr>
          <w:p w14:paraId="645842CE" w14:textId="77777777" w:rsidR="00207E55" w:rsidRDefault="00207E55" w:rsidP="00995573">
            <w:pPr>
              <w:rPr>
                <w:lang w:val="en-US"/>
              </w:rPr>
            </w:pPr>
            <w:r>
              <w:rPr>
                <w:lang w:val="en-US"/>
              </w:rPr>
              <w:t>RpCG29C</w:t>
            </w:r>
          </w:p>
          <w:p w14:paraId="2907CD32" w14:textId="77777777" w:rsidR="00207E55" w:rsidRDefault="00207E55" w:rsidP="00995573"/>
        </w:tc>
        <w:tc>
          <w:tcPr>
            <w:tcW w:w="4961" w:type="dxa"/>
            <w:tcBorders>
              <w:top w:val="single" w:sz="4" w:space="0" w:color="auto"/>
              <w:bottom w:val="single" w:sz="4" w:space="0" w:color="auto"/>
            </w:tcBorders>
            <w:vAlign w:val="center"/>
          </w:tcPr>
          <w:p w14:paraId="2B57CCBC" w14:textId="77777777" w:rsidR="00207E55" w:rsidRDefault="00207E55" w:rsidP="00995573">
            <w:pPr>
              <w:adjustRightInd w:val="0"/>
              <w:rPr>
                <w:lang w:val="en-US"/>
              </w:rPr>
            </w:pPr>
            <w:r w:rsidRPr="00DE4C1D">
              <w:rPr>
                <w:lang w:val="en-US"/>
              </w:rPr>
              <w:t>Demolarea peretilor de zidarie din caramida plina,  BCA, blocuri ceramice sau din beton  usor, caramizi GVP, exclusiv schela si curatirea caramizilor</w:t>
            </w:r>
          </w:p>
          <w:p w14:paraId="62560C6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A26CFE5"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5E023D0F" w14:textId="77777777" w:rsidR="00207E55" w:rsidRDefault="00207E55" w:rsidP="00995573">
            <w:pPr>
              <w:adjustRightInd w:val="0"/>
              <w:jc w:val="center"/>
              <w:rPr>
                <w:rFonts w:ascii="Arial CYR" w:hAnsi="Arial CYR" w:cs="Arial CYR"/>
              </w:rPr>
            </w:pPr>
            <w:r>
              <w:t>1,010</w:t>
            </w:r>
          </w:p>
          <w:p w14:paraId="16ED637C" w14:textId="77777777" w:rsidR="00207E55" w:rsidRDefault="00207E55" w:rsidP="00995573">
            <w:pPr>
              <w:jc w:val="center"/>
            </w:pPr>
          </w:p>
        </w:tc>
      </w:tr>
      <w:tr w:rsidR="00207E55" w14:paraId="290FE52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B1D788A" w14:textId="77777777" w:rsidR="00207E55" w:rsidRDefault="00207E55" w:rsidP="00995573">
            <w:r>
              <w:t xml:space="preserve"> 78</w:t>
            </w:r>
          </w:p>
        </w:tc>
        <w:tc>
          <w:tcPr>
            <w:tcW w:w="1701" w:type="dxa"/>
            <w:tcBorders>
              <w:top w:val="single" w:sz="4" w:space="0" w:color="auto"/>
              <w:bottom w:val="single" w:sz="4" w:space="0" w:color="auto"/>
            </w:tcBorders>
            <w:vAlign w:val="center"/>
          </w:tcPr>
          <w:p w14:paraId="74A620DE" w14:textId="77777777" w:rsidR="00207E55" w:rsidRDefault="00207E55" w:rsidP="00995573">
            <w:pPr>
              <w:rPr>
                <w:lang w:val="en-US"/>
              </w:rPr>
            </w:pPr>
            <w:r>
              <w:rPr>
                <w:lang w:val="en-US"/>
              </w:rPr>
              <w:t>RpCO56A</w:t>
            </w:r>
          </w:p>
          <w:p w14:paraId="2447E394" w14:textId="77777777" w:rsidR="00207E55" w:rsidRDefault="00207E55" w:rsidP="00995573"/>
        </w:tc>
        <w:tc>
          <w:tcPr>
            <w:tcW w:w="4961" w:type="dxa"/>
            <w:tcBorders>
              <w:top w:val="single" w:sz="4" w:space="0" w:color="auto"/>
              <w:bottom w:val="single" w:sz="4" w:space="0" w:color="auto"/>
            </w:tcBorders>
            <w:vAlign w:val="center"/>
          </w:tcPr>
          <w:p w14:paraId="74F27336" w14:textId="77777777" w:rsidR="00207E55" w:rsidRDefault="00207E55" w:rsidP="00995573">
            <w:pPr>
              <w:adjustRightInd w:val="0"/>
              <w:rPr>
                <w:lang w:val="en-US"/>
              </w:rPr>
            </w:pPr>
            <w:r w:rsidRPr="00DE4C1D">
              <w:rPr>
                <w:lang w:val="en-US"/>
              </w:rPr>
              <w:t>Demontari: timplarie din lemn (usi, ferestre, obloane, cutii, rulou, masti, etc.)/pereti despartitori wc pe carcasa din metal</w:t>
            </w:r>
          </w:p>
          <w:p w14:paraId="143AE5A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2888458"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A49ED8D" w14:textId="77777777" w:rsidR="00207E55" w:rsidRDefault="00207E55" w:rsidP="00995573">
            <w:pPr>
              <w:adjustRightInd w:val="0"/>
              <w:jc w:val="center"/>
              <w:rPr>
                <w:rFonts w:ascii="Arial CYR" w:hAnsi="Arial CYR" w:cs="Arial CYR"/>
              </w:rPr>
            </w:pPr>
            <w:r>
              <w:t>2,130</w:t>
            </w:r>
          </w:p>
          <w:p w14:paraId="412AFBEF" w14:textId="77777777" w:rsidR="00207E55" w:rsidRDefault="00207E55" w:rsidP="00995573">
            <w:pPr>
              <w:jc w:val="center"/>
            </w:pPr>
          </w:p>
        </w:tc>
      </w:tr>
      <w:tr w:rsidR="00207E55" w14:paraId="099011A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D5ECA4" w14:textId="77777777" w:rsidR="00207E55" w:rsidRDefault="00207E55" w:rsidP="00995573">
            <w:r>
              <w:t xml:space="preserve"> 79</w:t>
            </w:r>
          </w:p>
        </w:tc>
        <w:tc>
          <w:tcPr>
            <w:tcW w:w="1701" w:type="dxa"/>
            <w:tcBorders>
              <w:top w:val="single" w:sz="4" w:space="0" w:color="auto"/>
              <w:bottom w:val="single" w:sz="4" w:space="0" w:color="auto"/>
            </w:tcBorders>
            <w:vAlign w:val="center"/>
          </w:tcPr>
          <w:p w14:paraId="66E43E9F" w14:textId="77777777" w:rsidR="00207E55" w:rsidRDefault="00207E55" w:rsidP="00995573">
            <w:pPr>
              <w:rPr>
                <w:lang w:val="en-US"/>
              </w:rPr>
            </w:pPr>
            <w:r>
              <w:rPr>
                <w:lang w:val="en-US"/>
              </w:rPr>
              <w:t>RpSC07A</w:t>
            </w:r>
          </w:p>
          <w:p w14:paraId="5D433AF1" w14:textId="77777777" w:rsidR="00207E55" w:rsidRDefault="00207E55" w:rsidP="00995573"/>
        </w:tc>
        <w:tc>
          <w:tcPr>
            <w:tcW w:w="4961" w:type="dxa"/>
            <w:tcBorders>
              <w:top w:val="single" w:sz="4" w:space="0" w:color="auto"/>
              <w:bottom w:val="single" w:sz="4" w:space="0" w:color="auto"/>
            </w:tcBorders>
            <w:vAlign w:val="center"/>
          </w:tcPr>
          <w:p w14:paraId="77391FF1" w14:textId="77777777" w:rsidR="00207E55" w:rsidRDefault="00207E55" w:rsidP="00995573">
            <w:pPr>
              <w:adjustRightInd w:val="0"/>
              <w:rPr>
                <w:lang w:val="en-US"/>
              </w:rPr>
            </w:pPr>
            <w:r w:rsidRPr="00DE4C1D">
              <w:rPr>
                <w:lang w:val="en-US"/>
              </w:rPr>
              <w:t>Demontarea unui vas de closet turcesc din fonta, complet echipat</w:t>
            </w:r>
          </w:p>
          <w:p w14:paraId="658B4C1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BF2418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7C9B776" w14:textId="77777777" w:rsidR="00207E55" w:rsidRDefault="00207E55" w:rsidP="00995573">
            <w:pPr>
              <w:adjustRightInd w:val="0"/>
              <w:jc w:val="center"/>
              <w:rPr>
                <w:rFonts w:ascii="Arial CYR" w:hAnsi="Arial CYR" w:cs="Arial CYR"/>
              </w:rPr>
            </w:pPr>
            <w:r>
              <w:t>2,000</w:t>
            </w:r>
          </w:p>
          <w:p w14:paraId="608FD94C" w14:textId="77777777" w:rsidR="00207E55" w:rsidRDefault="00207E55" w:rsidP="00995573">
            <w:pPr>
              <w:jc w:val="center"/>
            </w:pPr>
          </w:p>
        </w:tc>
      </w:tr>
      <w:tr w:rsidR="00207E55" w14:paraId="5EC5B18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00F8DE" w14:textId="77777777" w:rsidR="00207E55" w:rsidRDefault="00207E55" w:rsidP="00995573">
            <w:r>
              <w:t xml:space="preserve"> 80</w:t>
            </w:r>
          </w:p>
        </w:tc>
        <w:tc>
          <w:tcPr>
            <w:tcW w:w="1701" w:type="dxa"/>
            <w:tcBorders>
              <w:top w:val="single" w:sz="4" w:space="0" w:color="auto"/>
              <w:bottom w:val="single" w:sz="4" w:space="0" w:color="auto"/>
            </w:tcBorders>
            <w:vAlign w:val="center"/>
          </w:tcPr>
          <w:p w14:paraId="7B58635E" w14:textId="77777777" w:rsidR="00207E55" w:rsidRDefault="00207E55" w:rsidP="00995573">
            <w:pPr>
              <w:rPr>
                <w:lang w:val="en-US"/>
              </w:rPr>
            </w:pPr>
            <w:r>
              <w:rPr>
                <w:lang w:val="en-US"/>
              </w:rPr>
              <w:t>RpSC05A</w:t>
            </w:r>
          </w:p>
          <w:p w14:paraId="08E8FDC5" w14:textId="77777777" w:rsidR="00207E55" w:rsidRDefault="00207E55" w:rsidP="00995573"/>
        </w:tc>
        <w:tc>
          <w:tcPr>
            <w:tcW w:w="4961" w:type="dxa"/>
            <w:tcBorders>
              <w:top w:val="single" w:sz="4" w:space="0" w:color="auto"/>
              <w:bottom w:val="single" w:sz="4" w:space="0" w:color="auto"/>
            </w:tcBorders>
            <w:vAlign w:val="center"/>
          </w:tcPr>
          <w:p w14:paraId="6D5C2257" w14:textId="77777777" w:rsidR="00207E55" w:rsidRDefault="00207E55" w:rsidP="00995573">
            <w:pPr>
              <w:adjustRightInd w:val="0"/>
              <w:rPr>
                <w:lang w:val="en-US"/>
              </w:rPr>
            </w:pPr>
            <w:r w:rsidRPr="00DE4C1D">
              <w:rPr>
                <w:lang w:val="en-US"/>
              </w:rPr>
              <w:t>Demontarea unui lavoar de faianta, inclusiv accesoriile</w:t>
            </w:r>
          </w:p>
          <w:p w14:paraId="029E512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E9C0E3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3DA7E5F" w14:textId="77777777" w:rsidR="00207E55" w:rsidRDefault="00207E55" w:rsidP="00995573">
            <w:pPr>
              <w:adjustRightInd w:val="0"/>
              <w:jc w:val="center"/>
              <w:rPr>
                <w:rFonts w:ascii="Arial CYR" w:hAnsi="Arial CYR" w:cs="Arial CYR"/>
              </w:rPr>
            </w:pPr>
            <w:r>
              <w:t>1,000</w:t>
            </w:r>
          </w:p>
          <w:p w14:paraId="402ECEF0" w14:textId="77777777" w:rsidR="00207E55" w:rsidRDefault="00207E55" w:rsidP="00995573">
            <w:pPr>
              <w:jc w:val="center"/>
            </w:pPr>
          </w:p>
        </w:tc>
      </w:tr>
      <w:tr w:rsidR="00207E55" w14:paraId="6D8DDDA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37F71C" w14:textId="77777777" w:rsidR="00207E55" w:rsidRDefault="00207E55" w:rsidP="00995573">
            <w:r>
              <w:t xml:space="preserve"> 81</w:t>
            </w:r>
          </w:p>
        </w:tc>
        <w:tc>
          <w:tcPr>
            <w:tcW w:w="1701" w:type="dxa"/>
            <w:tcBorders>
              <w:top w:val="single" w:sz="4" w:space="0" w:color="auto"/>
              <w:bottom w:val="single" w:sz="4" w:space="0" w:color="auto"/>
            </w:tcBorders>
            <w:vAlign w:val="center"/>
          </w:tcPr>
          <w:p w14:paraId="3B0FC510" w14:textId="77777777" w:rsidR="00207E55" w:rsidRDefault="00207E55" w:rsidP="00995573">
            <w:pPr>
              <w:rPr>
                <w:lang w:val="en-US"/>
              </w:rPr>
            </w:pPr>
            <w:r>
              <w:rPr>
                <w:lang w:val="en-US"/>
              </w:rPr>
              <w:t>RpSB05A</w:t>
            </w:r>
          </w:p>
          <w:p w14:paraId="6707D31F" w14:textId="77777777" w:rsidR="00207E55" w:rsidRDefault="00207E55" w:rsidP="00995573"/>
        </w:tc>
        <w:tc>
          <w:tcPr>
            <w:tcW w:w="4961" w:type="dxa"/>
            <w:tcBorders>
              <w:top w:val="single" w:sz="4" w:space="0" w:color="auto"/>
              <w:bottom w:val="single" w:sz="4" w:space="0" w:color="auto"/>
            </w:tcBorders>
            <w:vAlign w:val="center"/>
          </w:tcPr>
          <w:p w14:paraId="323B4413" w14:textId="77777777" w:rsidR="00207E55" w:rsidRDefault="00207E55" w:rsidP="00995573">
            <w:pPr>
              <w:adjustRightInd w:val="0"/>
              <w:rPr>
                <w:lang w:val="en-US"/>
              </w:rPr>
            </w:pPr>
            <w:r w:rsidRPr="00DE4C1D">
              <w:rPr>
                <w:lang w:val="en-US"/>
              </w:rPr>
              <w:t>Demontarea unui sifon de pardoseala, cu diametrul de 50 mm</w:t>
            </w:r>
          </w:p>
          <w:p w14:paraId="26AF516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ED21D8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DC49B37" w14:textId="77777777" w:rsidR="00207E55" w:rsidRDefault="00207E55" w:rsidP="00995573">
            <w:pPr>
              <w:adjustRightInd w:val="0"/>
              <w:jc w:val="center"/>
              <w:rPr>
                <w:rFonts w:ascii="Arial CYR" w:hAnsi="Arial CYR" w:cs="Arial CYR"/>
              </w:rPr>
            </w:pPr>
            <w:r>
              <w:t>1,000</w:t>
            </w:r>
          </w:p>
          <w:p w14:paraId="0A836387" w14:textId="77777777" w:rsidR="00207E55" w:rsidRDefault="00207E55" w:rsidP="00995573">
            <w:pPr>
              <w:jc w:val="center"/>
            </w:pPr>
          </w:p>
        </w:tc>
      </w:tr>
      <w:tr w:rsidR="00207E55" w14:paraId="1E95661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67D1E91" w14:textId="77777777" w:rsidR="00207E55" w:rsidRDefault="00207E55" w:rsidP="00995573">
            <w:r>
              <w:t xml:space="preserve"> 82</w:t>
            </w:r>
          </w:p>
        </w:tc>
        <w:tc>
          <w:tcPr>
            <w:tcW w:w="1701" w:type="dxa"/>
            <w:tcBorders>
              <w:top w:val="single" w:sz="4" w:space="0" w:color="auto"/>
              <w:bottom w:val="single" w:sz="4" w:space="0" w:color="auto"/>
            </w:tcBorders>
            <w:vAlign w:val="center"/>
          </w:tcPr>
          <w:p w14:paraId="390A84DB" w14:textId="77777777" w:rsidR="00207E55" w:rsidRDefault="00207E55" w:rsidP="00995573">
            <w:pPr>
              <w:rPr>
                <w:lang w:val="en-US"/>
              </w:rPr>
            </w:pPr>
            <w:r>
              <w:rPr>
                <w:lang w:val="en-US"/>
              </w:rPr>
              <w:t>RpSB03A</w:t>
            </w:r>
          </w:p>
          <w:p w14:paraId="639799DA" w14:textId="77777777" w:rsidR="00207E55" w:rsidRDefault="00207E55" w:rsidP="00995573"/>
        </w:tc>
        <w:tc>
          <w:tcPr>
            <w:tcW w:w="4961" w:type="dxa"/>
            <w:tcBorders>
              <w:top w:val="single" w:sz="4" w:space="0" w:color="auto"/>
              <w:bottom w:val="single" w:sz="4" w:space="0" w:color="auto"/>
            </w:tcBorders>
            <w:vAlign w:val="center"/>
          </w:tcPr>
          <w:p w14:paraId="49F6274C" w14:textId="77777777" w:rsidR="00207E55" w:rsidRDefault="00207E55" w:rsidP="00995573">
            <w:pPr>
              <w:adjustRightInd w:val="0"/>
              <w:rPr>
                <w:lang w:val="en-US"/>
              </w:rPr>
            </w:pPr>
            <w:r w:rsidRPr="00DE4C1D">
              <w:rPr>
                <w:lang w:val="en-US"/>
              </w:rPr>
              <w:t>Demontarea tevii din polocrorura de vinil (PVC) neplastifiat tip usor avind diametru de 50 mm</w:t>
            </w:r>
          </w:p>
          <w:p w14:paraId="034E660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1ADD996"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58139AB" w14:textId="77777777" w:rsidR="00207E55" w:rsidRDefault="00207E55" w:rsidP="00995573">
            <w:pPr>
              <w:adjustRightInd w:val="0"/>
              <w:jc w:val="center"/>
              <w:rPr>
                <w:rFonts w:ascii="Arial CYR" w:hAnsi="Arial CYR" w:cs="Arial CYR"/>
              </w:rPr>
            </w:pPr>
            <w:r>
              <w:t>6,000</w:t>
            </w:r>
          </w:p>
          <w:p w14:paraId="398E2E5D" w14:textId="77777777" w:rsidR="00207E55" w:rsidRDefault="00207E55" w:rsidP="00995573">
            <w:pPr>
              <w:jc w:val="center"/>
            </w:pPr>
          </w:p>
        </w:tc>
      </w:tr>
      <w:tr w:rsidR="00207E55" w14:paraId="710027A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479BAE5" w14:textId="77777777" w:rsidR="00207E55" w:rsidRDefault="00207E55" w:rsidP="00995573">
            <w:r>
              <w:t xml:space="preserve"> 83</w:t>
            </w:r>
          </w:p>
        </w:tc>
        <w:tc>
          <w:tcPr>
            <w:tcW w:w="1701" w:type="dxa"/>
            <w:tcBorders>
              <w:top w:val="single" w:sz="4" w:space="0" w:color="auto"/>
              <w:bottom w:val="single" w:sz="4" w:space="0" w:color="auto"/>
            </w:tcBorders>
            <w:vAlign w:val="center"/>
          </w:tcPr>
          <w:p w14:paraId="2D03D4C9" w14:textId="77777777" w:rsidR="00207E55" w:rsidRDefault="00207E55" w:rsidP="00995573">
            <w:pPr>
              <w:rPr>
                <w:lang w:val="en-US"/>
              </w:rPr>
            </w:pPr>
            <w:r>
              <w:rPr>
                <w:lang w:val="en-US"/>
              </w:rPr>
              <w:t>RpSA03A</w:t>
            </w:r>
          </w:p>
          <w:p w14:paraId="0706E496" w14:textId="77777777" w:rsidR="00207E55" w:rsidRDefault="00207E55" w:rsidP="00995573"/>
        </w:tc>
        <w:tc>
          <w:tcPr>
            <w:tcW w:w="4961" w:type="dxa"/>
            <w:tcBorders>
              <w:top w:val="single" w:sz="4" w:space="0" w:color="auto"/>
              <w:bottom w:val="single" w:sz="4" w:space="0" w:color="auto"/>
            </w:tcBorders>
            <w:vAlign w:val="center"/>
          </w:tcPr>
          <w:p w14:paraId="2E7BFF7F" w14:textId="77777777" w:rsidR="00207E55" w:rsidRDefault="00207E55" w:rsidP="00995573">
            <w:pPr>
              <w:adjustRightInd w:val="0"/>
              <w:rPr>
                <w:lang w:val="en-US"/>
              </w:rPr>
            </w:pPr>
            <w:r w:rsidRPr="00DE4C1D">
              <w:rPr>
                <w:lang w:val="en-US"/>
              </w:rPr>
              <w:t>Demontarea tevii din otel zincata existenta in interiorul cladirii, avind diametru de 1/2"-1"</w:t>
            </w:r>
          </w:p>
          <w:p w14:paraId="66057D0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B9A8A3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2B4AEC0" w14:textId="77777777" w:rsidR="00207E55" w:rsidRDefault="00207E55" w:rsidP="00995573">
            <w:pPr>
              <w:adjustRightInd w:val="0"/>
              <w:jc w:val="center"/>
              <w:rPr>
                <w:rFonts w:ascii="Arial CYR" w:hAnsi="Arial CYR" w:cs="Arial CYR"/>
              </w:rPr>
            </w:pPr>
            <w:r>
              <w:t>16,000</w:t>
            </w:r>
          </w:p>
          <w:p w14:paraId="18A0EF11" w14:textId="77777777" w:rsidR="00207E55" w:rsidRDefault="00207E55" w:rsidP="00995573">
            <w:pPr>
              <w:jc w:val="center"/>
            </w:pPr>
          </w:p>
        </w:tc>
      </w:tr>
      <w:tr w:rsidR="00207E55" w14:paraId="2E2E972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DFD3E21" w14:textId="77777777" w:rsidR="00207E55" w:rsidRDefault="00207E55" w:rsidP="00995573">
            <w:r>
              <w:t xml:space="preserve"> 84</w:t>
            </w:r>
          </w:p>
        </w:tc>
        <w:tc>
          <w:tcPr>
            <w:tcW w:w="1701" w:type="dxa"/>
            <w:tcBorders>
              <w:top w:val="single" w:sz="4" w:space="0" w:color="auto"/>
              <w:bottom w:val="single" w:sz="4" w:space="0" w:color="auto"/>
            </w:tcBorders>
            <w:vAlign w:val="center"/>
          </w:tcPr>
          <w:p w14:paraId="67454E87" w14:textId="77777777" w:rsidR="00207E55" w:rsidRDefault="00207E55" w:rsidP="00995573">
            <w:pPr>
              <w:rPr>
                <w:lang w:val="en-US"/>
              </w:rPr>
            </w:pPr>
            <w:r>
              <w:rPr>
                <w:lang w:val="en-US"/>
              </w:rPr>
              <w:t>RpIC19A1</w:t>
            </w:r>
          </w:p>
          <w:p w14:paraId="68E28960" w14:textId="77777777" w:rsidR="00207E55" w:rsidRDefault="00207E55" w:rsidP="00995573"/>
        </w:tc>
        <w:tc>
          <w:tcPr>
            <w:tcW w:w="4961" w:type="dxa"/>
            <w:tcBorders>
              <w:top w:val="single" w:sz="4" w:space="0" w:color="auto"/>
              <w:bottom w:val="single" w:sz="4" w:space="0" w:color="auto"/>
            </w:tcBorders>
            <w:vAlign w:val="center"/>
          </w:tcPr>
          <w:p w14:paraId="55BD1D23" w14:textId="77777777" w:rsidR="00207E55" w:rsidRDefault="00207E55" w:rsidP="00995573">
            <w:pPr>
              <w:adjustRightInd w:val="0"/>
              <w:rPr>
                <w:lang w:val="en-US"/>
              </w:rPr>
            </w:pPr>
            <w:r w:rsidRPr="00DE4C1D">
              <w:rPr>
                <w:lang w:val="en-US"/>
              </w:rPr>
              <w:t>Demontarea tevii negri, pentru instalatii, montate la incalzire centrala prin sudare, la constructii industriale, la legarea aparatelor, a coloanelor de distributie etc. avind diametrul de 3/8" - 3/4"</w:t>
            </w:r>
          </w:p>
          <w:p w14:paraId="5313ABD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4B3648B"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124E663" w14:textId="77777777" w:rsidR="00207E55" w:rsidRDefault="00207E55" w:rsidP="00995573">
            <w:pPr>
              <w:adjustRightInd w:val="0"/>
              <w:jc w:val="center"/>
              <w:rPr>
                <w:rFonts w:ascii="Arial CYR" w:hAnsi="Arial CYR" w:cs="Arial CYR"/>
              </w:rPr>
            </w:pPr>
            <w:r>
              <w:t>2,000</w:t>
            </w:r>
          </w:p>
          <w:p w14:paraId="5FA73F27" w14:textId="77777777" w:rsidR="00207E55" w:rsidRDefault="00207E55" w:rsidP="00995573">
            <w:pPr>
              <w:jc w:val="center"/>
            </w:pPr>
          </w:p>
        </w:tc>
      </w:tr>
      <w:tr w:rsidR="00207E55" w14:paraId="0DD5505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6A9BA6" w14:textId="77777777" w:rsidR="00207E55" w:rsidRDefault="00207E55" w:rsidP="00995573">
            <w:r>
              <w:t xml:space="preserve"> 85</w:t>
            </w:r>
          </w:p>
        </w:tc>
        <w:tc>
          <w:tcPr>
            <w:tcW w:w="1701" w:type="dxa"/>
            <w:tcBorders>
              <w:top w:val="single" w:sz="4" w:space="0" w:color="auto"/>
              <w:bottom w:val="single" w:sz="4" w:space="0" w:color="auto"/>
            </w:tcBorders>
            <w:vAlign w:val="center"/>
          </w:tcPr>
          <w:p w14:paraId="30E20446" w14:textId="77777777" w:rsidR="00207E55" w:rsidRDefault="00207E55" w:rsidP="00995573">
            <w:pPr>
              <w:rPr>
                <w:lang w:val="en-US"/>
              </w:rPr>
            </w:pPr>
            <w:r>
              <w:rPr>
                <w:lang w:val="en-US"/>
              </w:rPr>
              <w:t>RpIB11A</w:t>
            </w:r>
          </w:p>
          <w:p w14:paraId="69CACA84" w14:textId="77777777" w:rsidR="00207E55" w:rsidRDefault="00207E55" w:rsidP="00995573"/>
        </w:tc>
        <w:tc>
          <w:tcPr>
            <w:tcW w:w="4961" w:type="dxa"/>
            <w:tcBorders>
              <w:top w:val="single" w:sz="4" w:space="0" w:color="auto"/>
              <w:bottom w:val="single" w:sz="4" w:space="0" w:color="auto"/>
            </w:tcBorders>
            <w:vAlign w:val="center"/>
          </w:tcPr>
          <w:p w14:paraId="23C82909" w14:textId="77777777" w:rsidR="00207E55" w:rsidRDefault="00207E55" w:rsidP="00995573">
            <w:pPr>
              <w:adjustRightInd w:val="0"/>
              <w:rPr>
                <w:lang w:val="en-US"/>
              </w:rPr>
            </w:pPr>
            <w:r w:rsidRPr="00DE4C1D">
              <w:rPr>
                <w:lang w:val="en-US"/>
              </w:rPr>
              <w:t>Demontari radiatoare de pozitie pentru desfiintare</w:t>
            </w:r>
          </w:p>
          <w:p w14:paraId="50DAF42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AD4F9E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7849B57" w14:textId="77777777" w:rsidR="00207E55" w:rsidRDefault="00207E55" w:rsidP="00995573">
            <w:pPr>
              <w:adjustRightInd w:val="0"/>
              <w:jc w:val="center"/>
              <w:rPr>
                <w:rFonts w:ascii="Arial CYR" w:hAnsi="Arial CYR" w:cs="Arial CYR"/>
              </w:rPr>
            </w:pPr>
            <w:r>
              <w:t>0,820</w:t>
            </w:r>
          </w:p>
          <w:p w14:paraId="154832E6" w14:textId="77777777" w:rsidR="00207E55" w:rsidRDefault="00207E55" w:rsidP="00995573">
            <w:pPr>
              <w:jc w:val="center"/>
            </w:pPr>
          </w:p>
        </w:tc>
      </w:tr>
      <w:tr w:rsidR="00207E55" w14:paraId="7C0647A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B76CDBA" w14:textId="77777777" w:rsidR="00207E55" w:rsidRDefault="00207E55" w:rsidP="00995573">
            <w:r>
              <w:lastRenderedPageBreak/>
              <w:t xml:space="preserve"> 86</w:t>
            </w:r>
          </w:p>
        </w:tc>
        <w:tc>
          <w:tcPr>
            <w:tcW w:w="1701" w:type="dxa"/>
            <w:tcBorders>
              <w:top w:val="single" w:sz="4" w:space="0" w:color="auto"/>
              <w:bottom w:val="single" w:sz="4" w:space="0" w:color="auto"/>
            </w:tcBorders>
            <w:vAlign w:val="center"/>
          </w:tcPr>
          <w:p w14:paraId="27BF290C" w14:textId="77777777" w:rsidR="00207E55" w:rsidRDefault="00207E55" w:rsidP="00995573">
            <w:pPr>
              <w:rPr>
                <w:lang w:val="en-US"/>
              </w:rPr>
            </w:pPr>
            <w:r>
              <w:rPr>
                <w:lang w:val="en-US"/>
              </w:rPr>
              <w:t>RpVB43A</w:t>
            </w:r>
          </w:p>
          <w:p w14:paraId="6B9667FB" w14:textId="77777777" w:rsidR="00207E55" w:rsidRDefault="00207E55" w:rsidP="00995573"/>
        </w:tc>
        <w:tc>
          <w:tcPr>
            <w:tcW w:w="4961" w:type="dxa"/>
            <w:tcBorders>
              <w:top w:val="single" w:sz="4" w:space="0" w:color="auto"/>
              <w:bottom w:val="single" w:sz="4" w:space="0" w:color="auto"/>
            </w:tcBorders>
            <w:vAlign w:val="center"/>
          </w:tcPr>
          <w:p w14:paraId="041FF1FC" w14:textId="77777777" w:rsidR="00207E55" w:rsidRDefault="00207E55" w:rsidP="00995573">
            <w:pPr>
              <w:adjustRightInd w:val="0"/>
              <w:rPr>
                <w:lang w:val="en-US"/>
              </w:rPr>
            </w:pPr>
            <w:r w:rsidRPr="00DE4C1D">
              <w:rPr>
                <w:lang w:val="en-US"/>
              </w:rPr>
              <w:t>Demontarea ramelor cu jaluzele, montate pe zidarie avind perimetrul de 800 - 2500 mm</w:t>
            </w:r>
          </w:p>
          <w:p w14:paraId="5893164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DCB8C4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4D210E9" w14:textId="77777777" w:rsidR="00207E55" w:rsidRDefault="00207E55" w:rsidP="00995573">
            <w:pPr>
              <w:adjustRightInd w:val="0"/>
              <w:jc w:val="center"/>
              <w:rPr>
                <w:rFonts w:ascii="Arial CYR" w:hAnsi="Arial CYR" w:cs="Arial CYR"/>
              </w:rPr>
            </w:pPr>
            <w:r>
              <w:t>2,000</w:t>
            </w:r>
          </w:p>
          <w:p w14:paraId="29DF7132" w14:textId="77777777" w:rsidR="00207E55" w:rsidRDefault="00207E55" w:rsidP="00995573">
            <w:pPr>
              <w:jc w:val="center"/>
            </w:pPr>
          </w:p>
        </w:tc>
      </w:tr>
      <w:tr w:rsidR="00207E55" w14:paraId="7FDE944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F6DBBC" w14:textId="77777777" w:rsidR="00207E55" w:rsidRDefault="00207E55" w:rsidP="00995573">
            <w:r>
              <w:t xml:space="preserve"> 87</w:t>
            </w:r>
          </w:p>
        </w:tc>
        <w:tc>
          <w:tcPr>
            <w:tcW w:w="1701" w:type="dxa"/>
            <w:tcBorders>
              <w:top w:val="single" w:sz="4" w:space="0" w:color="auto"/>
              <w:bottom w:val="single" w:sz="4" w:space="0" w:color="auto"/>
            </w:tcBorders>
            <w:vAlign w:val="center"/>
          </w:tcPr>
          <w:p w14:paraId="745872AB" w14:textId="77777777" w:rsidR="00207E55" w:rsidRDefault="00207E55" w:rsidP="00995573">
            <w:pPr>
              <w:rPr>
                <w:lang w:val="en-US"/>
              </w:rPr>
            </w:pPr>
            <w:r>
              <w:rPr>
                <w:lang w:val="en-US"/>
              </w:rPr>
              <w:t>TrB01A2-5</w:t>
            </w:r>
          </w:p>
          <w:p w14:paraId="0033ECE1" w14:textId="77777777" w:rsidR="00207E55" w:rsidRDefault="00207E55" w:rsidP="00995573"/>
        </w:tc>
        <w:tc>
          <w:tcPr>
            <w:tcW w:w="4961" w:type="dxa"/>
            <w:tcBorders>
              <w:top w:val="single" w:sz="4" w:space="0" w:color="auto"/>
              <w:bottom w:val="single" w:sz="4" w:space="0" w:color="auto"/>
            </w:tcBorders>
            <w:vAlign w:val="center"/>
          </w:tcPr>
          <w:p w14:paraId="631336CC" w14:textId="77777777" w:rsidR="00207E55" w:rsidRDefault="00207E55" w:rsidP="00995573">
            <w:pPr>
              <w:adjustRightInd w:val="0"/>
              <w:rPr>
                <w:lang w:val="en-US"/>
              </w:rPr>
            </w:pPr>
            <w:r w:rsidRPr="00DE4C1D">
              <w:rPr>
                <w:lang w:val="en-US"/>
              </w:rPr>
              <w:t>Transportul materialelor din grupa 4 (incarcare, asezare, descarcare, asezare), cu roabe pe pneuri, pe distanta de 50 m</w:t>
            </w:r>
          </w:p>
          <w:p w14:paraId="732A1FC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21109B4"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52AE0918" w14:textId="77777777" w:rsidR="00207E55" w:rsidRDefault="00207E55" w:rsidP="00995573">
            <w:pPr>
              <w:adjustRightInd w:val="0"/>
              <w:jc w:val="center"/>
              <w:rPr>
                <w:rFonts w:ascii="Arial CYR" w:hAnsi="Arial CYR" w:cs="Arial CYR"/>
              </w:rPr>
            </w:pPr>
            <w:r>
              <w:t>4,510</w:t>
            </w:r>
          </w:p>
          <w:p w14:paraId="799FBB3A" w14:textId="77777777" w:rsidR="00207E55" w:rsidRDefault="00207E55" w:rsidP="00995573">
            <w:pPr>
              <w:jc w:val="center"/>
            </w:pPr>
          </w:p>
        </w:tc>
      </w:tr>
      <w:tr w:rsidR="00207E55" w14:paraId="6911FBA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8EB83DF" w14:textId="77777777" w:rsidR="00207E55" w:rsidRDefault="00207E55" w:rsidP="00995573">
            <w:r>
              <w:t xml:space="preserve"> 88</w:t>
            </w:r>
          </w:p>
        </w:tc>
        <w:tc>
          <w:tcPr>
            <w:tcW w:w="1701" w:type="dxa"/>
            <w:tcBorders>
              <w:top w:val="single" w:sz="4" w:space="0" w:color="auto"/>
              <w:bottom w:val="single" w:sz="4" w:space="0" w:color="auto"/>
            </w:tcBorders>
            <w:vAlign w:val="center"/>
          </w:tcPr>
          <w:p w14:paraId="1E2EC347" w14:textId="77777777" w:rsidR="00207E55" w:rsidRDefault="00207E55" w:rsidP="00995573">
            <w:pPr>
              <w:rPr>
                <w:lang w:val="en-US"/>
              </w:rPr>
            </w:pPr>
            <w:r>
              <w:rPr>
                <w:lang w:val="en-US"/>
              </w:rPr>
              <w:t>TrI1AA01C3</w:t>
            </w:r>
          </w:p>
          <w:p w14:paraId="0306364A" w14:textId="77777777" w:rsidR="00207E55" w:rsidRDefault="00207E55" w:rsidP="00995573"/>
        </w:tc>
        <w:tc>
          <w:tcPr>
            <w:tcW w:w="4961" w:type="dxa"/>
            <w:tcBorders>
              <w:top w:val="single" w:sz="4" w:space="0" w:color="auto"/>
              <w:bottom w:val="single" w:sz="4" w:space="0" w:color="auto"/>
            </w:tcBorders>
            <w:vAlign w:val="center"/>
          </w:tcPr>
          <w:p w14:paraId="205D70E7" w14:textId="77777777" w:rsidR="00207E55" w:rsidRDefault="00207E55" w:rsidP="00995573">
            <w:pPr>
              <w:adjustRightInd w:val="0"/>
              <w:rPr>
                <w:lang w:val="en-US"/>
              </w:rPr>
            </w:pPr>
            <w:r w:rsidRPr="00DE4C1D">
              <w:rPr>
                <w:lang w:val="en-US"/>
              </w:rPr>
              <w:t>Incarcarea materialelor din grupa A - grele si marunte prin aruncare - de pe rampa sau teren, in auto categoria 3</w:t>
            </w:r>
          </w:p>
          <w:p w14:paraId="3BC1145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936A7A5"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40CA54CF" w14:textId="77777777" w:rsidR="00207E55" w:rsidRDefault="00207E55" w:rsidP="00995573">
            <w:pPr>
              <w:adjustRightInd w:val="0"/>
              <w:jc w:val="center"/>
              <w:rPr>
                <w:rFonts w:ascii="Arial CYR" w:hAnsi="Arial CYR" w:cs="Arial CYR"/>
              </w:rPr>
            </w:pPr>
            <w:r>
              <w:t>4,510</w:t>
            </w:r>
          </w:p>
          <w:p w14:paraId="2D246A62" w14:textId="77777777" w:rsidR="00207E55" w:rsidRDefault="00207E55" w:rsidP="00995573">
            <w:pPr>
              <w:jc w:val="center"/>
            </w:pPr>
          </w:p>
        </w:tc>
      </w:tr>
      <w:tr w:rsidR="00207E55" w14:paraId="532368B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1EF3B02" w14:textId="77777777" w:rsidR="00207E55" w:rsidRDefault="00207E55" w:rsidP="00995573">
            <w:r>
              <w:t xml:space="preserve"> 89</w:t>
            </w:r>
          </w:p>
        </w:tc>
        <w:tc>
          <w:tcPr>
            <w:tcW w:w="1701" w:type="dxa"/>
            <w:tcBorders>
              <w:top w:val="single" w:sz="4" w:space="0" w:color="auto"/>
              <w:bottom w:val="single" w:sz="4" w:space="0" w:color="auto"/>
            </w:tcBorders>
            <w:vAlign w:val="center"/>
          </w:tcPr>
          <w:p w14:paraId="01B7AEAC" w14:textId="77777777" w:rsidR="00207E55" w:rsidRDefault="00207E55" w:rsidP="00995573">
            <w:pPr>
              <w:rPr>
                <w:lang w:val="en-US"/>
              </w:rPr>
            </w:pPr>
            <w:r>
              <w:rPr>
                <w:lang w:val="en-US"/>
              </w:rPr>
              <w:t>TsI50A10</w:t>
            </w:r>
          </w:p>
          <w:p w14:paraId="7EB4A22B" w14:textId="77777777" w:rsidR="00207E55" w:rsidRDefault="00207E55" w:rsidP="00995573"/>
        </w:tc>
        <w:tc>
          <w:tcPr>
            <w:tcW w:w="4961" w:type="dxa"/>
            <w:tcBorders>
              <w:top w:val="single" w:sz="4" w:space="0" w:color="auto"/>
              <w:bottom w:val="single" w:sz="4" w:space="0" w:color="auto"/>
            </w:tcBorders>
            <w:vAlign w:val="center"/>
          </w:tcPr>
          <w:p w14:paraId="72BE59D6" w14:textId="77777777" w:rsidR="00207E55" w:rsidRDefault="00207E55" w:rsidP="00995573">
            <w:pPr>
              <w:adjustRightInd w:val="0"/>
              <w:rPr>
                <w:lang w:val="en-US"/>
              </w:rPr>
            </w:pPr>
            <w:r w:rsidRPr="00DE4C1D">
              <w:rPr>
                <w:lang w:val="en-US"/>
              </w:rPr>
              <w:t>Transportarea pamintului cu autobasculanta de 5 t la distanta de 10 km</w:t>
            </w:r>
          </w:p>
          <w:p w14:paraId="0B894E3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D8A8E57"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37836AD6" w14:textId="77777777" w:rsidR="00207E55" w:rsidRDefault="00207E55" w:rsidP="00995573">
            <w:pPr>
              <w:adjustRightInd w:val="0"/>
              <w:jc w:val="center"/>
              <w:rPr>
                <w:rFonts w:ascii="Arial CYR" w:hAnsi="Arial CYR" w:cs="Arial CYR"/>
              </w:rPr>
            </w:pPr>
            <w:r>
              <w:t>4,510</w:t>
            </w:r>
          </w:p>
          <w:p w14:paraId="47A6554E" w14:textId="77777777" w:rsidR="00207E55" w:rsidRDefault="00207E55" w:rsidP="00995573">
            <w:pPr>
              <w:jc w:val="center"/>
            </w:pPr>
          </w:p>
        </w:tc>
      </w:tr>
      <w:tr w:rsidR="00207E55" w14:paraId="386590A3" w14:textId="77777777" w:rsidTr="00995573">
        <w:tblPrEx>
          <w:tblCellMar>
            <w:top w:w="0" w:type="dxa"/>
            <w:bottom w:w="0" w:type="dxa"/>
          </w:tblCellMar>
        </w:tblPrEx>
        <w:tc>
          <w:tcPr>
            <w:tcW w:w="709" w:type="dxa"/>
            <w:tcBorders>
              <w:top w:val="nil"/>
              <w:left w:val="single" w:sz="6" w:space="0" w:color="auto"/>
              <w:bottom w:val="nil"/>
              <w:right w:val="nil"/>
            </w:tcBorders>
          </w:tcPr>
          <w:p w14:paraId="1074934A"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634345D0" w14:textId="77777777" w:rsidR="00207E55" w:rsidRDefault="00207E55" w:rsidP="00995573"/>
        </w:tc>
        <w:tc>
          <w:tcPr>
            <w:tcW w:w="4961" w:type="dxa"/>
            <w:tcBorders>
              <w:top w:val="nil"/>
              <w:left w:val="single" w:sz="6" w:space="0" w:color="auto"/>
              <w:bottom w:val="nil"/>
              <w:right w:val="nil"/>
            </w:tcBorders>
          </w:tcPr>
          <w:p w14:paraId="26DA24C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1.2.2. Pardosea</w:t>
            </w:r>
          </w:p>
          <w:p w14:paraId="19C22643"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484299C1" w14:textId="77777777" w:rsidR="00207E55" w:rsidRDefault="00207E55" w:rsidP="00995573"/>
        </w:tc>
        <w:tc>
          <w:tcPr>
            <w:tcW w:w="1559" w:type="dxa"/>
            <w:tcBorders>
              <w:top w:val="nil"/>
              <w:left w:val="single" w:sz="6" w:space="0" w:color="auto"/>
              <w:bottom w:val="nil"/>
              <w:right w:val="single" w:sz="4" w:space="0" w:color="auto"/>
            </w:tcBorders>
          </w:tcPr>
          <w:p w14:paraId="3E114A8B" w14:textId="77777777" w:rsidR="00207E55" w:rsidRDefault="00207E55" w:rsidP="00995573"/>
        </w:tc>
      </w:tr>
      <w:tr w:rsidR="00207E55" w14:paraId="2F0A10A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B6A8466" w14:textId="77777777" w:rsidR="00207E55" w:rsidRDefault="00207E55" w:rsidP="00995573">
            <w:r>
              <w:t>90</w:t>
            </w:r>
          </w:p>
        </w:tc>
        <w:tc>
          <w:tcPr>
            <w:tcW w:w="1701" w:type="dxa"/>
            <w:tcBorders>
              <w:top w:val="single" w:sz="4" w:space="0" w:color="auto"/>
              <w:bottom w:val="single" w:sz="4" w:space="0" w:color="auto"/>
            </w:tcBorders>
            <w:vAlign w:val="center"/>
          </w:tcPr>
          <w:p w14:paraId="306605F6" w14:textId="77777777" w:rsidR="00207E55" w:rsidRDefault="00207E55" w:rsidP="00995573">
            <w:pPr>
              <w:rPr>
                <w:lang w:val="en-US"/>
              </w:rPr>
            </w:pPr>
            <w:r>
              <w:rPr>
                <w:lang w:val="en-US"/>
              </w:rPr>
              <w:t>CA04F01</w:t>
            </w:r>
          </w:p>
          <w:p w14:paraId="54FF7E17" w14:textId="77777777" w:rsidR="00207E55" w:rsidRDefault="00207E55" w:rsidP="00995573"/>
        </w:tc>
        <w:tc>
          <w:tcPr>
            <w:tcW w:w="4961" w:type="dxa"/>
            <w:tcBorders>
              <w:top w:val="single" w:sz="4" w:space="0" w:color="auto"/>
              <w:bottom w:val="single" w:sz="4" w:space="0" w:color="auto"/>
            </w:tcBorders>
            <w:vAlign w:val="center"/>
          </w:tcPr>
          <w:p w14:paraId="68951C62" w14:textId="77777777" w:rsidR="00207E55" w:rsidRDefault="00207E55" w:rsidP="00995573">
            <w:pPr>
              <w:adjustRightInd w:val="0"/>
              <w:rPr>
                <w:lang w:val="en-US"/>
              </w:rPr>
            </w:pPr>
            <w:r w:rsidRPr="00DE4C1D">
              <w:rPr>
                <w:lang w:val="en-US"/>
              </w:rPr>
              <w:t xml:space="preserve">Beton turnat in placi, grinzi, stilpi, preparat cu betoniera pe santier conf. art. </w:t>
            </w:r>
            <w:r>
              <w:t>CA01 si turnarea cu mijloace clasice B10</w:t>
            </w:r>
          </w:p>
          <w:p w14:paraId="3B6EC840" w14:textId="77777777" w:rsidR="00207E55" w:rsidRDefault="00207E55" w:rsidP="00995573"/>
        </w:tc>
        <w:tc>
          <w:tcPr>
            <w:tcW w:w="1560" w:type="dxa"/>
            <w:tcBorders>
              <w:top w:val="single" w:sz="4" w:space="0" w:color="auto"/>
              <w:bottom w:val="single" w:sz="4" w:space="0" w:color="auto"/>
            </w:tcBorders>
            <w:vAlign w:val="center"/>
          </w:tcPr>
          <w:p w14:paraId="24050144"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6F0E4226" w14:textId="77777777" w:rsidR="00207E55" w:rsidRDefault="00207E55" w:rsidP="00995573">
            <w:pPr>
              <w:adjustRightInd w:val="0"/>
              <w:jc w:val="center"/>
              <w:rPr>
                <w:rFonts w:ascii="Arial CYR" w:hAnsi="Arial CYR" w:cs="Arial CYR"/>
              </w:rPr>
            </w:pPr>
            <w:r>
              <w:t>1,200</w:t>
            </w:r>
          </w:p>
          <w:p w14:paraId="110CB1B4" w14:textId="77777777" w:rsidR="00207E55" w:rsidRDefault="00207E55" w:rsidP="00995573">
            <w:pPr>
              <w:jc w:val="center"/>
            </w:pPr>
          </w:p>
        </w:tc>
      </w:tr>
      <w:tr w:rsidR="00207E55" w14:paraId="3865F69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02D6402" w14:textId="77777777" w:rsidR="00207E55" w:rsidRDefault="00207E55" w:rsidP="00995573">
            <w:r>
              <w:t xml:space="preserve"> 91</w:t>
            </w:r>
          </w:p>
        </w:tc>
        <w:tc>
          <w:tcPr>
            <w:tcW w:w="1701" w:type="dxa"/>
            <w:tcBorders>
              <w:top w:val="single" w:sz="4" w:space="0" w:color="auto"/>
              <w:bottom w:val="single" w:sz="4" w:space="0" w:color="auto"/>
            </w:tcBorders>
            <w:vAlign w:val="center"/>
          </w:tcPr>
          <w:p w14:paraId="586260F0" w14:textId="77777777" w:rsidR="00207E55" w:rsidRDefault="00207E55" w:rsidP="00995573">
            <w:pPr>
              <w:rPr>
                <w:lang w:val="en-US"/>
              </w:rPr>
            </w:pPr>
            <w:r>
              <w:rPr>
                <w:lang w:val="en-US"/>
              </w:rPr>
              <w:t>CB03E</w:t>
            </w:r>
          </w:p>
          <w:p w14:paraId="512DCA94" w14:textId="77777777" w:rsidR="00207E55" w:rsidRDefault="00207E55" w:rsidP="00995573"/>
        </w:tc>
        <w:tc>
          <w:tcPr>
            <w:tcW w:w="4961" w:type="dxa"/>
            <w:tcBorders>
              <w:top w:val="single" w:sz="4" w:space="0" w:color="auto"/>
              <w:bottom w:val="single" w:sz="4" w:space="0" w:color="auto"/>
            </w:tcBorders>
            <w:vAlign w:val="center"/>
          </w:tcPr>
          <w:p w14:paraId="64C15F1D" w14:textId="77777777" w:rsidR="00207E55" w:rsidRDefault="00207E55" w:rsidP="00995573">
            <w:pPr>
              <w:adjustRightInd w:val="0"/>
              <w:rPr>
                <w:lang w:val="en-US"/>
              </w:rPr>
            </w:pPr>
            <w:r w:rsidRPr="00DE4C1D">
              <w:rPr>
                <w:lang w:val="en-US"/>
              </w:rPr>
              <w:t>Cofraje din panouri refolosibile, cu placaj de 15 mm pentru turnarea betonului in placi si grinzi la constructii cu inaltimea  pina la 20 m inclusiv,  exclusiv sustinerile</w:t>
            </w:r>
          </w:p>
          <w:p w14:paraId="696AC31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FCAFDE1"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97A873D" w14:textId="77777777" w:rsidR="00207E55" w:rsidRDefault="00207E55" w:rsidP="00995573">
            <w:pPr>
              <w:adjustRightInd w:val="0"/>
              <w:jc w:val="center"/>
              <w:rPr>
                <w:rFonts w:ascii="Arial CYR" w:hAnsi="Arial CYR" w:cs="Arial CYR"/>
              </w:rPr>
            </w:pPr>
            <w:r>
              <w:t>1,040</w:t>
            </w:r>
          </w:p>
          <w:p w14:paraId="1CA31B95" w14:textId="77777777" w:rsidR="00207E55" w:rsidRDefault="00207E55" w:rsidP="00995573">
            <w:pPr>
              <w:jc w:val="center"/>
            </w:pPr>
          </w:p>
        </w:tc>
      </w:tr>
      <w:tr w:rsidR="00207E55" w14:paraId="2ECB355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B232C2" w14:textId="77777777" w:rsidR="00207E55" w:rsidRDefault="00207E55" w:rsidP="00995573">
            <w:r>
              <w:t xml:space="preserve"> 92</w:t>
            </w:r>
          </w:p>
        </w:tc>
        <w:tc>
          <w:tcPr>
            <w:tcW w:w="1701" w:type="dxa"/>
            <w:tcBorders>
              <w:top w:val="single" w:sz="4" w:space="0" w:color="auto"/>
              <w:bottom w:val="single" w:sz="4" w:space="0" w:color="auto"/>
            </w:tcBorders>
            <w:vAlign w:val="center"/>
          </w:tcPr>
          <w:p w14:paraId="61521AE2" w14:textId="77777777" w:rsidR="00207E55" w:rsidRDefault="00207E55" w:rsidP="00995573">
            <w:pPr>
              <w:rPr>
                <w:lang w:val="en-US"/>
              </w:rPr>
            </w:pPr>
            <w:r>
              <w:rPr>
                <w:lang w:val="en-US"/>
              </w:rPr>
              <w:t>CN53A</w:t>
            </w:r>
          </w:p>
          <w:p w14:paraId="25DE4B36" w14:textId="77777777" w:rsidR="00207E55" w:rsidRDefault="00207E55" w:rsidP="00995573"/>
        </w:tc>
        <w:tc>
          <w:tcPr>
            <w:tcW w:w="4961" w:type="dxa"/>
            <w:tcBorders>
              <w:top w:val="single" w:sz="4" w:space="0" w:color="auto"/>
              <w:bottom w:val="single" w:sz="4" w:space="0" w:color="auto"/>
            </w:tcBorders>
            <w:vAlign w:val="center"/>
          </w:tcPr>
          <w:p w14:paraId="5BF81ACD" w14:textId="77777777" w:rsidR="00207E55" w:rsidRDefault="00207E55" w:rsidP="00995573">
            <w:pPr>
              <w:adjustRightInd w:val="0"/>
              <w:rPr>
                <w:lang w:val="en-US"/>
              </w:rPr>
            </w:pPr>
            <w:r>
              <w:t>Grunduirea suprafetelor interioare a pardoselelor</w:t>
            </w:r>
          </w:p>
          <w:p w14:paraId="58290F8D" w14:textId="77777777" w:rsidR="00207E55" w:rsidRDefault="00207E55" w:rsidP="00995573"/>
        </w:tc>
        <w:tc>
          <w:tcPr>
            <w:tcW w:w="1560" w:type="dxa"/>
            <w:tcBorders>
              <w:top w:val="single" w:sz="4" w:space="0" w:color="auto"/>
              <w:bottom w:val="single" w:sz="4" w:space="0" w:color="auto"/>
            </w:tcBorders>
            <w:vAlign w:val="center"/>
          </w:tcPr>
          <w:p w14:paraId="3A466F5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B2A0B49" w14:textId="77777777" w:rsidR="00207E55" w:rsidRDefault="00207E55" w:rsidP="00995573">
            <w:pPr>
              <w:adjustRightInd w:val="0"/>
              <w:jc w:val="center"/>
              <w:rPr>
                <w:rFonts w:ascii="Arial CYR" w:hAnsi="Arial CYR" w:cs="Arial CYR"/>
              </w:rPr>
            </w:pPr>
            <w:r>
              <w:t>8,300</w:t>
            </w:r>
          </w:p>
          <w:p w14:paraId="56FFCF94" w14:textId="77777777" w:rsidR="00207E55" w:rsidRDefault="00207E55" w:rsidP="00995573">
            <w:pPr>
              <w:jc w:val="center"/>
            </w:pPr>
          </w:p>
        </w:tc>
      </w:tr>
      <w:tr w:rsidR="00207E55" w14:paraId="5FF5111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4CAE709" w14:textId="77777777" w:rsidR="00207E55" w:rsidRDefault="00207E55" w:rsidP="00995573">
            <w:r>
              <w:t xml:space="preserve"> 93</w:t>
            </w:r>
          </w:p>
        </w:tc>
        <w:tc>
          <w:tcPr>
            <w:tcW w:w="1701" w:type="dxa"/>
            <w:tcBorders>
              <w:top w:val="single" w:sz="4" w:space="0" w:color="auto"/>
              <w:bottom w:val="single" w:sz="4" w:space="0" w:color="auto"/>
            </w:tcBorders>
            <w:vAlign w:val="center"/>
          </w:tcPr>
          <w:p w14:paraId="370E0B3A" w14:textId="77777777" w:rsidR="00207E55" w:rsidRDefault="00207E55" w:rsidP="00995573">
            <w:pPr>
              <w:rPr>
                <w:lang w:val="en-US"/>
              </w:rPr>
            </w:pPr>
            <w:r>
              <w:rPr>
                <w:lang w:val="en-US"/>
              </w:rPr>
              <w:t>CG01A</w:t>
            </w:r>
          </w:p>
          <w:p w14:paraId="30D18A6F" w14:textId="77777777" w:rsidR="00207E55" w:rsidRDefault="00207E55" w:rsidP="00995573"/>
        </w:tc>
        <w:tc>
          <w:tcPr>
            <w:tcW w:w="4961" w:type="dxa"/>
            <w:tcBorders>
              <w:top w:val="single" w:sz="4" w:space="0" w:color="auto"/>
              <w:bottom w:val="single" w:sz="4" w:space="0" w:color="auto"/>
            </w:tcBorders>
            <w:vAlign w:val="center"/>
          </w:tcPr>
          <w:p w14:paraId="71B8A069" w14:textId="77777777" w:rsidR="00207E55" w:rsidRDefault="00207E55" w:rsidP="00995573">
            <w:pPr>
              <w:adjustRightInd w:val="0"/>
              <w:rPr>
                <w:lang w:val="en-US"/>
              </w:rPr>
            </w:pPr>
            <w:r w:rsidRPr="00DE4C1D">
              <w:rPr>
                <w:lang w:val="en-US"/>
              </w:rPr>
              <w:t>Strat suport pentru pardoseli executat din mortar din ciment M 100-T de 3 cm grosime cu fata driscuita fin</w:t>
            </w:r>
          </w:p>
          <w:p w14:paraId="52EEBF0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C24269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1E88882" w14:textId="77777777" w:rsidR="00207E55" w:rsidRDefault="00207E55" w:rsidP="00995573">
            <w:pPr>
              <w:adjustRightInd w:val="0"/>
              <w:jc w:val="center"/>
              <w:rPr>
                <w:rFonts w:ascii="Arial CYR" w:hAnsi="Arial CYR" w:cs="Arial CYR"/>
              </w:rPr>
            </w:pPr>
            <w:r>
              <w:t>8,300</w:t>
            </w:r>
          </w:p>
          <w:p w14:paraId="50C9920E" w14:textId="77777777" w:rsidR="00207E55" w:rsidRDefault="00207E55" w:rsidP="00995573">
            <w:pPr>
              <w:jc w:val="center"/>
            </w:pPr>
          </w:p>
        </w:tc>
      </w:tr>
      <w:tr w:rsidR="00207E55" w14:paraId="3937133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79D35FC" w14:textId="77777777" w:rsidR="00207E55" w:rsidRDefault="00207E55" w:rsidP="00995573">
            <w:r>
              <w:t xml:space="preserve"> 94</w:t>
            </w:r>
          </w:p>
        </w:tc>
        <w:tc>
          <w:tcPr>
            <w:tcW w:w="1701" w:type="dxa"/>
            <w:tcBorders>
              <w:top w:val="single" w:sz="4" w:space="0" w:color="auto"/>
              <w:bottom w:val="single" w:sz="4" w:space="0" w:color="auto"/>
            </w:tcBorders>
            <w:vAlign w:val="center"/>
          </w:tcPr>
          <w:p w14:paraId="452CD8D7" w14:textId="77777777" w:rsidR="00207E55" w:rsidRDefault="00207E55" w:rsidP="00995573">
            <w:pPr>
              <w:rPr>
                <w:lang w:val="en-US"/>
              </w:rPr>
            </w:pPr>
            <w:r>
              <w:rPr>
                <w:lang w:val="en-US"/>
              </w:rPr>
              <w:t>CN53A</w:t>
            </w:r>
          </w:p>
          <w:p w14:paraId="64879734" w14:textId="77777777" w:rsidR="00207E55" w:rsidRDefault="00207E55" w:rsidP="00995573"/>
        </w:tc>
        <w:tc>
          <w:tcPr>
            <w:tcW w:w="4961" w:type="dxa"/>
            <w:tcBorders>
              <w:top w:val="single" w:sz="4" w:space="0" w:color="auto"/>
              <w:bottom w:val="single" w:sz="4" w:space="0" w:color="auto"/>
            </w:tcBorders>
            <w:vAlign w:val="center"/>
          </w:tcPr>
          <w:p w14:paraId="40C0A3B2" w14:textId="77777777" w:rsidR="00207E55" w:rsidRDefault="00207E55" w:rsidP="00995573">
            <w:pPr>
              <w:adjustRightInd w:val="0"/>
              <w:rPr>
                <w:lang w:val="en-US"/>
              </w:rPr>
            </w:pPr>
            <w:r w:rsidRPr="00DE4C1D">
              <w:rPr>
                <w:lang w:val="en-US"/>
              </w:rPr>
              <w:t>Grunduirea suprafetelor pardoselelor cu BETOHGPUHT sau analog</w:t>
            </w:r>
          </w:p>
          <w:p w14:paraId="3954BC8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2D17138"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7F13395" w14:textId="77777777" w:rsidR="00207E55" w:rsidRDefault="00207E55" w:rsidP="00995573">
            <w:pPr>
              <w:adjustRightInd w:val="0"/>
              <w:jc w:val="center"/>
              <w:rPr>
                <w:rFonts w:ascii="Arial CYR" w:hAnsi="Arial CYR" w:cs="Arial CYR"/>
              </w:rPr>
            </w:pPr>
            <w:r>
              <w:t>8,300</w:t>
            </w:r>
          </w:p>
          <w:p w14:paraId="3B54A47D" w14:textId="77777777" w:rsidR="00207E55" w:rsidRDefault="00207E55" w:rsidP="00995573">
            <w:pPr>
              <w:jc w:val="center"/>
            </w:pPr>
          </w:p>
        </w:tc>
      </w:tr>
      <w:tr w:rsidR="00207E55" w14:paraId="14250F0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0E933F2" w14:textId="77777777" w:rsidR="00207E55" w:rsidRDefault="00207E55" w:rsidP="00995573">
            <w:r>
              <w:t xml:space="preserve"> 95</w:t>
            </w:r>
          </w:p>
        </w:tc>
        <w:tc>
          <w:tcPr>
            <w:tcW w:w="1701" w:type="dxa"/>
            <w:tcBorders>
              <w:top w:val="single" w:sz="4" w:space="0" w:color="auto"/>
              <w:bottom w:val="single" w:sz="4" w:space="0" w:color="auto"/>
            </w:tcBorders>
            <w:vAlign w:val="center"/>
          </w:tcPr>
          <w:p w14:paraId="5D7A9444" w14:textId="77777777" w:rsidR="00207E55" w:rsidRDefault="00207E55" w:rsidP="00995573">
            <w:pPr>
              <w:rPr>
                <w:lang w:val="en-US"/>
              </w:rPr>
            </w:pPr>
            <w:r>
              <w:rPr>
                <w:lang w:val="en-US"/>
              </w:rPr>
              <w:t>IzF31A</w:t>
            </w:r>
          </w:p>
          <w:p w14:paraId="4296EE3D" w14:textId="77777777" w:rsidR="00207E55" w:rsidRDefault="00207E55" w:rsidP="00995573"/>
        </w:tc>
        <w:tc>
          <w:tcPr>
            <w:tcW w:w="4961" w:type="dxa"/>
            <w:tcBorders>
              <w:top w:val="single" w:sz="4" w:space="0" w:color="auto"/>
              <w:bottom w:val="single" w:sz="4" w:space="0" w:color="auto"/>
            </w:tcBorders>
            <w:vAlign w:val="center"/>
          </w:tcPr>
          <w:p w14:paraId="333E6577" w14:textId="77777777" w:rsidR="00207E55" w:rsidRDefault="00207E55" w:rsidP="00995573">
            <w:pPr>
              <w:adjustRightInd w:val="0"/>
              <w:rPr>
                <w:lang w:val="en-US"/>
              </w:rPr>
            </w:pPr>
            <w:r w:rsidRPr="00DE4C1D">
              <w:rPr>
                <w:lang w:val="en-US"/>
              </w:rPr>
              <w:t>Hidroizolarea   suprafetelor  din beton  (verticale, orizontale,inclusiv  tavane)  cu  "Mortar hidroizolant Hidrostop" sau analog, grosime 3,0 mm / Aplicativ, consum mortar hidrostop 4.5 kg/m2</w:t>
            </w:r>
          </w:p>
          <w:p w14:paraId="7BC74EC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825621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D30B857" w14:textId="77777777" w:rsidR="00207E55" w:rsidRDefault="00207E55" w:rsidP="00995573">
            <w:pPr>
              <w:adjustRightInd w:val="0"/>
              <w:jc w:val="center"/>
              <w:rPr>
                <w:rFonts w:ascii="Arial CYR" w:hAnsi="Arial CYR" w:cs="Arial CYR"/>
              </w:rPr>
            </w:pPr>
            <w:r>
              <w:t>8,300</w:t>
            </w:r>
          </w:p>
          <w:p w14:paraId="111CACFD" w14:textId="77777777" w:rsidR="00207E55" w:rsidRDefault="00207E55" w:rsidP="00995573">
            <w:pPr>
              <w:jc w:val="center"/>
            </w:pPr>
          </w:p>
        </w:tc>
      </w:tr>
      <w:tr w:rsidR="00207E55" w14:paraId="7F38165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BF0E7B" w14:textId="77777777" w:rsidR="00207E55" w:rsidRDefault="00207E55" w:rsidP="00995573">
            <w:r>
              <w:t xml:space="preserve"> 96</w:t>
            </w:r>
          </w:p>
        </w:tc>
        <w:tc>
          <w:tcPr>
            <w:tcW w:w="1701" w:type="dxa"/>
            <w:tcBorders>
              <w:top w:val="single" w:sz="4" w:space="0" w:color="auto"/>
              <w:bottom w:val="single" w:sz="4" w:space="0" w:color="auto"/>
            </w:tcBorders>
            <w:vAlign w:val="center"/>
          </w:tcPr>
          <w:p w14:paraId="789B7DB1" w14:textId="77777777" w:rsidR="00207E55" w:rsidRDefault="00207E55" w:rsidP="00995573">
            <w:pPr>
              <w:rPr>
                <w:lang w:val="en-US"/>
              </w:rPr>
            </w:pPr>
            <w:r>
              <w:rPr>
                <w:lang w:val="en-US"/>
              </w:rPr>
              <w:t>CG17D1</w:t>
            </w:r>
          </w:p>
          <w:p w14:paraId="0031D6A2" w14:textId="77777777" w:rsidR="00207E55" w:rsidRDefault="00207E55" w:rsidP="00995573"/>
        </w:tc>
        <w:tc>
          <w:tcPr>
            <w:tcW w:w="4961" w:type="dxa"/>
            <w:tcBorders>
              <w:top w:val="single" w:sz="4" w:space="0" w:color="auto"/>
              <w:bottom w:val="single" w:sz="4" w:space="0" w:color="auto"/>
            </w:tcBorders>
            <w:vAlign w:val="center"/>
          </w:tcPr>
          <w:p w14:paraId="1303A48D" w14:textId="77777777" w:rsidR="00207E55" w:rsidRDefault="00207E55" w:rsidP="00995573">
            <w:pPr>
              <w:adjustRightInd w:val="0"/>
              <w:rPr>
                <w:lang w:val="en-US"/>
              </w:rPr>
            </w:pPr>
            <w:r w:rsidRPr="00DE4C1D">
              <w:rPr>
                <w:lang w:val="en-US"/>
              </w:rPr>
              <w:t>Pardoseli din placi de gresie ceramica inclusiv stratul suport din mortar adeziv, executate pe suprafete: egale sau mai mici de 16 m2 /Placi portelanate antiderapante gr. min. 10mm, calit. 1, rezist. abraziune cl. PEI 4 EN ISO 10 545, inclusiv stratul suport din mortar adeziv tip "Class Portelanat Gri" sau analog,materialul se coordoneaza cu beneficiarul</w:t>
            </w:r>
          </w:p>
          <w:p w14:paraId="0DCC625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4E5260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5F1EEEA" w14:textId="77777777" w:rsidR="00207E55" w:rsidRDefault="00207E55" w:rsidP="00995573">
            <w:pPr>
              <w:adjustRightInd w:val="0"/>
              <w:jc w:val="center"/>
              <w:rPr>
                <w:rFonts w:ascii="Arial CYR" w:hAnsi="Arial CYR" w:cs="Arial CYR"/>
              </w:rPr>
            </w:pPr>
            <w:r>
              <w:t>8,300</w:t>
            </w:r>
          </w:p>
          <w:p w14:paraId="7D674E69" w14:textId="77777777" w:rsidR="00207E55" w:rsidRDefault="00207E55" w:rsidP="00995573">
            <w:pPr>
              <w:jc w:val="center"/>
            </w:pPr>
          </w:p>
        </w:tc>
      </w:tr>
      <w:tr w:rsidR="00207E55" w14:paraId="57583589" w14:textId="77777777" w:rsidTr="00995573">
        <w:tblPrEx>
          <w:tblCellMar>
            <w:top w:w="0" w:type="dxa"/>
            <w:bottom w:w="0" w:type="dxa"/>
          </w:tblCellMar>
        </w:tblPrEx>
        <w:tc>
          <w:tcPr>
            <w:tcW w:w="709" w:type="dxa"/>
            <w:tcBorders>
              <w:top w:val="nil"/>
              <w:left w:val="single" w:sz="6" w:space="0" w:color="auto"/>
              <w:bottom w:val="nil"/>
              <w:right w:val="nil"/>
            </w:tcBorders>
          </w:tcPr>
          <w:p w14:paraId="25BD0B27"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60619608" w14:textId="77777777" w:rsidR="00207E55" w:rsidRDefault="00207E55" w:rsidP="00995573"/>
        </w:tc>
        <w:tc>
          <w:tcPr>
            <w:tcW w:w="4961" w:type="dxa"/>
            <w:tcBorders>
              <w:top w:val="nil"/>
              <w:left w:val="single" w:sz="6" w:space="0" w:color="auto"/>
              <w:bottom w:val="nil"/>
              <w:right w:val="nil"/>
            </w:tcBorders>
          </w:tcPr>
          <w:p w14:paraId="1AC599F5"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1.2.3. Pereti si glafuri</w:t>
            </w:r>
          </w:p>
          <w:p w14:paraId="29B018C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3B477A4" w14:textId="77777777" w:rsidR="00207E55" w:rsidRDefault="00207E55" w:rsidP="00995573"/>
        </w:tc>
        <w:tc>
          <w:tcPr>
            <w:tcW w:w="1559" w:type="dxa"/>
            <w:tcBorders>
              <w:top w:val="nil"/>
              <w:left w:val="single" w:sz="6" w:space="0" w:color="auto"/>
              <w:bottom w:val="nil"/>
              <w:right w:val="single" w:sz="4" w:space="0" w:color="auto"/>
            </w:tcBorders>
          </w:tcPr>
          <w:p w14:paraId="1D5EC27F" w14:textId="77777777" w:rsidR="00207E55" w:rsidRDefault="00207E55" w:rsidP="00995573"/>
        </w:tc>
      </w:tr>
      <w:tr w:rsidR="00207E55" w14:paraId="15EA9C9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E0AB9D5" w14:textId="77777777" w:rsidR="00207E55" w:rsidRDefault="00207E55" w:rsidP="00995573">
            <w:r>
              <w:t>97</w:t>
            </w:r>
          </w:p>
        </w:tc>
        <w:tc>
          <w:tcPr>
            <w:tcW w:w="1701" w:type="dxa"/>
            <w:tcBorders>
              <w:top w:val="single" w:sz="4" w:space="0" w:color="auto"/>
              <w:bottom w:val="single" w:sz="4" w:space="0" w:color="auto"/>
            </w:tcBorders>
            <w:vAlign w:val="center"/>
          </w:tcPr>
          <w:p w14:paraId="2C882441" w14:textId="77777777" w:rsidR="00207E55" w:rsidRDefault="00207E55" w:rsidP="00995573">
            <w:pPr>
              <w:rPr>
                <w:lang w:val="en-US"/>
              </w:rPr>
            </w:pPr>
            <w:r>
              <w:rPr>
                <w:lang w:val="en-US"/>
              </w:rPr>
              <w:t>CN53A</w:t>
            </w:r>
          </w:p>
          <w:p w14:paraId="7DE39F76" w14:textId="77777777" w:rsidR="00207E55" w:rsidRDefault="00207E55" w:rsidP="00995573"/>
        </w:tc>
        <w:tc>
          <w:tcPr>
            <w:tcW w:w="4961" w:type="dxa"/>
            <w:tcBorders>
              <w:top w:val="single" w:sz="4" w:space="0" w:color="auto"/>
              <w:bottom w:val="single" w:sz="4" w:space="0" w:color="auto"/>
            </w:tcBorders>
            <w:vAlign w:val="center"/>
          </w:tcPr>
          <w:p w14:paraId="20696782" w14:textId="77777777" w:rsidR="00207E55" w:rsidRDefault="00207E55" w:rsidP="00995573">
            <w:pPr>
              <w:adjustRightInd w:val="0"/>
              <w:rPr>
                <w:lang w:val="en-US"/>
              </w:rPr>
            </w:pPr>
            <w:r w:rsidRPr="00DE4C1D">
              <w:rPr>
                <w:lang w:val="en-US"/>
              </w:rPr>
              <w:t>Grunduirea suprafetelor interioare a peretilor /(aplicativ), prelucrarea contra mucegaiului, consum solutie antimucegai 0.3 kg/m2</w:t>
            </w:r>
          </w:p>
          <w:p w14:paraId="06B4A09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A81D42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1B52D25" w14:textId="77777777" w:rsidR="00207E55" w:rsidRDefault="00207E55" w:rsidP="00995573">
            <w:pPr>
              <w:adjustRightInd w:val="0"/>
              <w:jc w:val="center"/>
              <w:rPr>
                <w:rFonts w:ascii="Arial CYR" w:hAnsi="Arial CYR" w:cs="Arial CYR"/>
              </w:rPr>
            </w:pPr>
            <w:r>
              <w:t>4,000</w:t>
            </w:r>
          </w:p>
          <w:p w14:paraId="5E91AEC5" w14:textId="77777777" w:rsidR="00207E55" w:rsidRDefault="00207E55" w:rsidP="00995573">
            <w:pPr>
              <w:jc w:val="center"/>
            </w:pPr>
          </w:p>
        </w:tc>
      </w:tr>
      <w:tr w:rsidR="00207E55" w14:paraId="3E43B61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4867C09" w14:textId="77777777" w:rsidR="00207E55" w:rsidRDefault="00207E55" w:rsidP="00995573">
            <w:r>
              <w:lastRenderedPageBreak/>
              <w:t xml:space="preserve"> 98</w:t>
            </w:r>
          </w:p>
        </w:tc>
        <w:tc>
          <w:tcPr>
            <w:tcW w:w="1701" w:type="dxa"/>
            <w:tcBorders>
              <w:top w:val="single" w:sz="4" w:space="0" w:color="auto"/>
              <w:bottom w:val="single" w:sz="4" w:space="0" w:color="auto"/>
            </w:tcBorders>
            <w:vAlign w:val="center"/>
          </w:tcPr>
          <w:p w14:paraId="16515909" w14:textId="77777777" w:rsidR="00207E55" w:rsidRDefault="00207E55" w:rsidP="00995573">
            <w:pPr>
              <w:rPr>
                <w:lang w:val="en-US"/>
              </w:rPr>
            </w:pPr>
            <w:r>
              <w:rPr>
                <w:lang w:val="en-US"/>
              </w:rPr>
              <w:t>CF15A</w:t>
            </w:r>
          </w:p>
          <w:p w14:paraId="49D17A19" w14:textId="77777777" w:rsidR="00207E55" w:rsidRDefault="00207E55" w:rsidP="00995573"/>
        </w:tc>
        <w:tc>
          <w:tcPr>
            <w:tcW w:w="4961" w:type="dxa"/>
            <w:tcBorders>
              <w:top w:val="single" w:sz="4" w:space="0" w:color="auto"/>
              <w:bottom w:val="single" w:sz="4" w:space="0" w:color="auto"/>
            </w:tcBorders>
            <w:vAlign w:val="center"/>
          </w:tcPr>
          <w:p w14:paraId="0445E408" w14:textId="77777777" w:rsidR="00207E55" w:rsidRDefault="00207E55" w:rsidP="00995573">
            <w:pPr>
              <w:adjustRightInd w:val="0"/>
              <w:rPr>
                <w:lang w:val="en-US"/>
              </w:rPr>
            </w:pPr>
            <w:r w:rsidRPr="00DE4C1D">
              <w:rPr>
                <w:lang w:val="en-US"/>
              </w:rPr>
              <w:t>Tencuieli interioare si exterioare sclivisite, executate manual, cu mortar de ciment M 100-T de 2 cm grosime medie, la pereti din beton sau caramida, cu suprafete plane/inclusiv glafurile</w:t>
            </w:r>
          </w:p>
          <w:p w14:paraId="0849BD4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FF02E3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C2A5F8F" w14:textId="77777777" w:rsidR="00207E55" w:rsidRDefault="00207E55" w:rsidP="00995573">
            <w:pPr>
              <w:adjustRightInd w:val="0"/>
              <w:jc w:val="center"/>
              <w:rPr>
                <w:rFonts w:ascii="Arial CYR" w:hAnsi="Arial CYR" w:cs="Arial CYR"/>
              </w:rPr>
            </w:pPr>
            <w:r>
              <w:t>42,140</w:t>
            </w:r>
          </w:p>
          <w:p w14:paraId="50A0A76C" w14:textId="77777777" w:rsidR="00207E55" w:rsidRDefault="00207E55" w:rsidP="00995573">
            <w:pPr>
              <w:jc w:val="center"/>
            </w:pPr>
          </w:p>
        </w:tc>
      </w:tr>
      <w:tr w:rsidR="00207E55" w14:paraId="165AFAA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6ADAB15" w14:textId="77777777" w:rsidR="00207E55" w:rsidRDefault="00207E55" w:rsidP="00995573">
            <w:r>
              <w:t xml:space="preserve"> 99</w:t>
            </w:r>
          </w:p>
        </w:tc>
        <w:tc>
          <w:tcPr>
            <w:tcW w:w="1701" w:type="dxa"/>
            <w:tcBorders>
              <w:top w:val="single" w:sz="4" w:space="0" w:color="auto"/>
              <w:bottom w:val="single" w:sz="4" w:space="0" w:color="auto"/>
            </w:tcBorders>
            <w:vAlign w:val="center"/>
          </w:tcPr>
          <w:p w14:paraId="0F8921D8" w14:textId="77777777" w:rsidR="00207E55" w:rsidRDefault="00207E55" w:rsidP="00995573">
            <w:pPr>
              <w:rPr>
                <w:lang w:val="en-US"/>
              </w:rPr>
            </w:pPr>
            <w:r>
              <w:rPr>
                <w:lang w:val="en-US"/>
              </w:rPr>
              <w:t>CN53A</w:t>
            </w:r>
          </w:p>
          <w:p w14:paraId="1AE40D73" w14:textId="77777777" w:rsidR="00207E55" w:rsidRDefault="00207E55" w:rsidP="00995573"/>
        </w:tc>
        <w:tc>
          <w:tcPr>
            <w:tcW w:w="4961" w:type="dxa"/>
            <w:tcBorders>
              <w:top w:val="single" w:sz="4" w:space="0" w:color="auto"/>
              <w:bottom w:val="single" w:sz="4" w:space="0" w:color="auto"/>
            </w:tcBorders>
            <w:vAlign w:val="center"/>
          </w:tcPr>
          <w:p w14:paraId="39E4AE2C" w14:textId="77777777" w:rsidR="00207E55" w:rsidRDefault="00207E55" w:rsidP="00995573">
            <w:pPr>
              <w:adjustRightInd w:val="0"/>
              <w:rPr>
                <w:lang w:val="en-US"/>
              </w:rPr>
            </w:pPr>
            <w:r w:rsidRPr="00DE4C1D">
              <w:rPr>
                <w:lang w:val="en-US"/>
              </w:rPr>
              <w:t>Grunduirea suprafetelor interioare a peretilor si tavanelor / Grund antifungic Supraton Lux Biocid sau analog</w:t>
            </w:r>
          </w:p>
          <w:p w14:paraId="14FAAD1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FCE524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9370CE3" w14:textId="77777777" w:rsidR="00207E55" w:rsidRDefault="00207E55" w:rsidP="00995573">
            <w:pPr>
              <w:adjustRightInd w:val="0"/>
              <w:jc w:val="center"/>
              <w:rPr>
                <w:rFonts w:ascii="Arial CYR" w:hAnsi="Arial CYR" w:cs="Arial CYR"/>
              </w:rPr>
            </w:pPr>
            <w:r>
              <w:t>42,140</w:t>
            </w:r>
          </w:p>
          <w:p w14:paraId="2FF648FE" w14:textId="77777777" w:rsidR="00207E55" w:rsidRDefault="00207E55" w:rsidP="00995573">
            <w:pPr>
              <w:jc w:val="center"/>
            </w:pPr>
          </w:p>
        </w:tc>
      </w:tr>
      <w:tr w:rsidR="00207E55" w14:paraId="28E5B43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B4EFCB0" w14:textId="77777777" w:rsidR="00207E55" w:rsidRDefault="00207E55" w:rsidP="00995573">
            <w:r>
              <w:t xml:space="preserve"> 100</w:t>
            </w:r>
          </w:p>
        </w:tc>
        <w:tc>
          <w:tcPr>
            <w:tcW w:w="1701" w:type="dxa"/>
            <w:tcBorders>
              <w:top w:val="single" w:sz="4" w:space="0" w:color="auto"/>
              <w:bottom w:val="single" w:sz="4" w:space="0" w:color="auto"/>
            </w:tcBorders>
            <w:vAlign w:val="center"/>
          </w:tcPr>
          <w:p w14:paraId="6040B6DD" w14:textId="77777777" w:rsidR="00207E55" w:rsidRDefault="00207E55" w:rsidP="00995573">
            <w:pPr>
              <w:rPr>
                <w:lang w:val="en-US"/>
              </w:rPr>
            </w:pPr>
            <w:r>
              <w:rPr>
                <w:lang w:val="en-US"/>
              </w:rPr>
              <w:t>CI22B</w:t>
            </w:r>
          </w:p>
          <w:p w14:paraId="2DB42EB4" w14:textId="77777777" w:rsidR="00207E55" w:rsidRDefault="00207E55" w:rsidP="00995573"/>
        </w:tc>
        <w:tc>
          <w:tcPr>
            <w:tcW w:w="4961" w:type="dxa"/>
            <w:tcBorders>
              <w:top w:val="single" w:sz="4" w:space="0" w:color="auto"/>
              <w:bottom w:val="single" w:sz="4" w:space="0" w:color="auto"/>
            </w:tcBorders>
            <w:vAlign w:val="center"/>
          </w:tcPr>
          <w:p w14:paraId="747070E0" w14:textId="77777777" w:rsidR="00207E55" w:rsidRDefault="00207E55" w:rsidP="00995573">
            <w:pPr>
              <w:adjustRightInd w:val="0"/>
              <w:rPr>
                <w:lang w:val="en-US"/>
              </w:rPr>
            </w:pPr>
            <w:r w:rsidRPr="00DE4C1D">
              <w:rPr>
                <w:lang w:val="en-US"/>
              </w:rPr>
              <w:t>Placaj din placute de ceramica calit. 1, gr. min. 8mm (la pereti, stilpi, pilastri si glafuri)  fixate de adeziv (amestec uscat pe baza de ciment), inclusiv glafurile/materialul se coordoneaza cu beneficiarul</w:t>
            </w:r>
          </w:p>
          <w:p w14:paraId="18A7382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2216CC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7580FBA" w14:textId="77777777" w:rsidR="00207E55" w:rsidRDefault="00207E55" w:rsidP="00995573">
            <w:pPr>
              <w:adjustRightInd w:val="0"/>
              <w:jc w:val="center"/>
              <w:rPr>
                <w:rFonts w:ascii="Arial CYR" w:hAnsi="Arial CYR" w:cs="Arial CYR"/>
              </w:rPr>
            </w:pPr>
            <w:r>
              <w:t>42,140</w:t>
            </w:r>
          </w:p>
          <w:p w14:paraId="486013D5" w14:textId="77777777" w:rsidR="00207E55" w:rsidRDefault="00207E55" w:rsidP="00995573">
            <w:pPr>
              <w:jc w:val="center"/>
            </w:pPr>
          </w:p>
        </w:tc>
      </w:tr>
      <w:tr w:rsidR="00207E55" w14:paraId="0879DCC6" w14:textId="77777777" w:rsidTr="00995573">
        <w:tblPrEx>
          <w:tblCellMar>
            <w:top w:w="0" w:type="dxa"/>
            <w:bottom w:w="0" w:type="dxa"/>
          </w:tblCellMar>
        </w:tblPrEx>
        <w:tc>
          <w:tcPr>
            <w:tcW w:w="709" w:type="dxa"/>
            <w:tcBorders>
              <w:top w:val="nil"/>
              <w:left w:val="single" w:sz="6" w:space="0" w:color="auto"/>
              <w:bottom w:val="nil"/>
              <w:right w:val="nil"/>
            </w:tcBorders>
          </w:tcPr>
          <w:p w14:paraId="0F40442E"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F845F25" w14:textId="77777777" w:rsidR="00207E55" w:rsidRDefault="00207E55" w:rsidP="00995573"/>
        </w:tc>
        <w:tc>
          <w:tcPr>
            <w:tcW w:w="4961" w:type="dxa"/>
            <w:tcBorders>
              <w:top w:val="nil"/>
              <w:left w:val="single" w:sz="6" w:space="0" w:color="auto"/>
              <w:bottom w:val="nil"/>
              <w:right w:val="nil"/>
            </w:tcBorders>
          </w:tcPr>
          <w:p w14:paraId="0442DE65"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1.2.4. Tavan</w:t>
            </w:r>
          </w:p>
          <w:p w14:paraId="145A74E7"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D437BD6" w14:textId="77777777" w:rsidR="00207E55" w:rsidRDefault="00207E55" w:rsidP="00995573"/>
        </w:tc>
        <w:tc>
          <w:tcPr>
            <w:tcW w:w="1559" w:type="dxa"/>
            <w:tcBorders>
              <w:top w:val="nil"/>
              <w:left w:val="single" w:sz="6" w:space="0" w:color="auto"/>
              <w:bottom w:val="nil"/>
              <w:right w:val="single" w:sz="4" w:space="0" w:color="auto"/>
            </w:tcBorders>
          </w:tcPr>
          <w:p w14:paraId="50F2AA3E" w14:textId="77777777" w:rsidR="00207E55" w:rsidRDefault="00207E55" w:rsidP="00995573"/>
        </w:tc>
      </w:tr>
      <w:tr w:rsidR="00207E55" w14:paraId="2BDC6BA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6176003" w14:textId="77777777" w:rsidR="00207E55" w:rsidRDefault="00207E55" w:rsidP="00995573">
            <w:r>
              <w:t>101</w:t>
            </w:r>
          </w:p>
        </w:tc>
        <w:tc>
          <w:tcPr>
            <w:tcW w:w="1701" w:type="dxa"/>
            <w:tcBorders>
              <w:top w:val="single" w:sz="4" w:space="0" w:color="auto"/>
              <w:bottom w:val="single" w:sz="4" w:space="0" w:color="auto"/>
            </w:tcBorders>
            <w:vAlign w:val="center"/>
          </w:tcPr>
          <w:p w14:paraId="09CB22E4" w14:textId="77777777" w:rsidR="00207E55" w:rsidRDefault="00207E55" w:rsidP="00995573">
            <w:pPr>
              <w:rPr>
                <w:lang w:val="en-US"/>
              </w:rPr>
            </w:pPr>
            <w:r>
              <w:rPr>
                <w:lang w:val="en-US"/>
              </w:rPr>
              <w:t>CN53A</w:t>
            </w:r>
          </w:p>
          <w:p w14:paraId="51064976" w14:textId="77777777" w:rsidR="00207E55" w:rsidRDefault="00207E55" w:rsidP="00995573"/>
        </w:tc>
        <w:tc>
          <w:tcPr>
            <w:tcW w:w="4961" w:type="dxa"/>
            <w:tcBorders>
              <w:top w:val="single" w:sz="4" w:space="0" w:color="auto"/>
              <w:bottom w:val="single" w:sz="4" w:space="0" w:color="auto"/>
            </w:tcBorders>
            <w:vAlign w:val="center"/>
          </w:tcPr>
          <w:p w14:paraId="793D1C64" w14:textId="77777777" w:rsidR="00207E55" w:rsidRDefault="00207E55" w:rsidP="00995573">
            <w:pPr>
              <w:adjustRightInd w:val="0"/>
              <w:rPr>
                <w:lang w:val="en-US"/>
              </w:rPr>
            </w:pPr>
            <w:r w:rsidRPr="00DE4C1D">
              <w:rPr>
                <w:lang w:val="en-US"/>
              </w:rPr>
              <w:t>Grunduirea suprafetelor interioare a tavanelor /(aplicativ), prelucrarea contra mucegaiului, consum solutie antimucegai 0.3 kg/m2</w:t>
            </w:r>
          </w:p>
          <w:p w14:paraId="3877111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AD703B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5B60F9F" w14:textId="77777777" w:rsidR="00207E55" w:rsidRDefault="00207E55" w:rsidP="00995573">
            <w:pPr>
              <w:adjustRightInd w:val="0"/>
              <w:jc w:val="center"/>
              <w:rPr>
                <w:rFonts w:ascii="Arial CYR" w:hAnsi="Arial CYR" w:cs="Arial CYR"/>
              </w:rPr>
            </w:pPr>
            <w:r>
              <w:t>8,300</w:t>
            </w:r>
          </w:p>
          <w:p w14:paraId="24820A93" w14:textId="77777777" w:rsidR="00207E55" w:rsidRDefault="00207E55" w:rsidP="00995573">
            <w:pPr>
              <w:jc w:val="center"/>
            </w:pPr>
          </w:p>
        </w:tc>
      </w:tr>
      <w:tr w:rsidR="00207E55" w14:paraId="476CA03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21A3BEF" w14:textId="77777777" w:rsidR="00207E55" w:rsidRDefault="00207E55" w:rsidP="00995573">
            <w:r>
              <w:t xml:space="preserve"> 102</w:t>
            </w:r>
          </w:p>
        </w:tc>
        <w:tc>
          <w:tcPr>
            <w:tcW w:w="1701" w:type="dxa"/>
            <w:tcBorders>
              <w:top w:val="single" w:sz="4" w:space="0" w:color="auto"/>
              <w:bottom w:val="single" w:sz="4" w:space="0" w:color="auto"/>
            </w:tcBorders>
            <w:vAlign w:val="center"/>
          </w:tcPr>
          <w:p w14:paraId="037A1300" w14:textId="77777777" w:rsidR="00207E55" w:rsidRDefault="00207E55" w:rsidP="00995573">
            <w:pPr>
              <w:rPr>
                <w:lang w:val="en-US"/>
              </w:rPr>
            </w:pPr>
            <w:r>
              <w:rPr>
                <w:lang w:val="en-US"/>
              </w:rPr>
              <w:t>CN53A</w:t>
            </w:r>
          </w:p>
          <w:p w14:paraId="7D378BF0" w14:textId="77777777" w:rsidR="00207E55" w:rsidRDefault="00207E55" w:rsidP="00995573"/>
        </w:tc>
        <w:tc>
          <w:tcPr>
            <w:tcW w:w="4961" w:type="dxa"/>
            <w:tcBorders>
              <w:top w:val="single" w:sz="4" w:space="0" w:color="auto"/>
              <w:bottom w:val="single" w:sz="4" w:space="0" w:color="auto"/>
            </w:tcBorders>
            <w:vAlign w:val="center"/>
          </w:tcPr>
          <w:p w14:paraId="57006515" w14:textId="77777777" w:rsidR="00207E55" w:rsidRDefault="00207E55" w:rsidP="00995573">
            <w:pPr>
              <w:adjustRightInd w:val="0"/>
              <w:rPr>
                <w:lang w:val="en-US"/>
              </w:rPr>
            </w:pPr>
            <w:r w:rsidRPr="00DE4C1D">
              <w:rPr>
                <w:lang w:val="en-US"/>
              </w:rPr>
              <w:t>Grunduirea suprafetelor interioare a peretilor si tavanelor / Grund antifungic Supraton Lux Biocid sau analog</w:t>
            </w:r>
          </w:p>
          <w:p w14:paraId="4532A9E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3ABC8A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03D4CB7" w14:textId="77777777" w:rsidR="00207E55" w:rsidRDefault="00207E55" w:rsidP="00995573">
            <w:pPr>
              <w:adjustRightInd w:val="0"/>
              <w:jc w:val="center"/>
              <w:rPr>
                <w:rFonts w:ascii="Arial CYR" w:hAnsi="Arial CYR" w:cs="Arial CYR"/>
              </w:rPr>
            </w:pPr>
            <w:r>
              <w:t>8,300</w:t>
            </w:r>
          </w:p>
          <w:p w14:paraId="3AB4DC1A" w14:textId="77777777" w:rsidR="00207E55" w:rsidRDefault="00207E55" w:rsidP="00995573">
            <w:pPr>
              <w:jc w:val="center"/>
            </w:pPr>
          </w:p>
        </w:tc>
      </w:tr>
      <w:tr w:rsidR="00207E55" w14:paraId="6CB218F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D4A7455" w14:textId="77777777" w:rsidR="00207E55" w:rsidRDefault="00207E55" w:rsidP="00995573">
            <w:r>
              <w:t xml:space="preserve"> 103</w:t>
            </w:r>
          </w:p>
        </w:tc>
        <w:tc>
          <w:tcPr>
            <w:tcW w:w="1701" w:type="dxa"/>
            <w:tcBorders>
              <w:top w:val="single" w:sz="4" w:space="0" w:color="auto"/>
              <w:bottom w:val="single" w:sz="4" w:space="0" w:color="auto"/>
            </w:tcBorders>
            <w:vAlign w:val="center"/>
          </w:tcPr>
          <w:p w14:paraId="1C5DB660" w14:textId="77777777" w:rsidR="00207E55" w:rsidRDefault="00207E55" w:rsidP="00995573">
            <w:pPr>
              <w:rPr>
                <w:lang w:val="en-US"/>
              </w:rPr>
            </w:pPr>
            <w:r>
              <w:rPr>
                <w:lang w:val="en-US"/>
              </w:rPr>
              <w:t>CK29F</w:t>
            </w:r>
          </w:p>
          <w:p w14:paraId="522A3E04" w14:textId="77777777" w:rsidR="00207E55" w:rsidRDefault="00207E55" w:rsidP="00995573"/>
        </w:tc>
        <w:tc>
          <w:tcPr>
            <w:tcW w:w="4961" w:type="dxa"/>
            <w:tcBorders>
              <w:top w:val="single" w:sz="4" w:space="0" w:color="auto"/>
              <w:bottom w:val="single" w:sz="4" w:space="0" w:color="auto"/>
            </w:tcBorders>
            <w:vAlign w:val="center"/>
          </w:tcPr>
          <w:p w14:paraId="399A01AF" w14:textId="77777777" w:rsidR="00207E55" w:rsidRDefault="00207E55" w:rsidP="00995573">
            <w:pPr>
              <w:adjustRightInd w:val="0"/>
              <w:rPr>
                <w:lang w:val="en-US"/>
              </w:rPr>
            </w:pPr>
            <w:r w:rsidRPr="00DE4C1D">
              <w:rPr>
                <w:lang w:val="en-US"/>
              </w:rPr>
              <w:t>Tavane suspendate din panouri prefabricate "Armstrong" rezistent la umezeala, inclusiv sistemul-grila</w:t>
            </w:r>
          </w:p>
          <w:p w14:paraId="643F756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188FB8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F25C8C7" w14:textId="77777777" w:rsidR="00207E55" w:rsidRDefault="00207E55" w:rsidP="00995573">
            <w:pPr>
              <w:adjustRightInd w:val="0"/>
              <w:jc w:val="center"/>
              <w:rPr>
                <w:rFonts w:ascii="Arial CYR" w:hAnsi="Arial CYR" w:cs="Arial CYR"/>
              </w:rPr>
            </w:pPr>
            <w:r>
              <w:t>8,300</w:t>
            </w:r>
          </w:p>
          <w:p w14:paraId="57943B41" w14:textId="77777777" w:rsidR="00207E55" w:rsidRDefault="00207E55" w:rsidP="00995573">
            <w:pPr>
              <w:jc w:val="center"/>
            </w:pPr>
          </w:p>
        </w:tc>
      </w:tr>
      <w:tr w:rsidR="00207E55" w14:paraId="255505E0" w14:textId="77777777" w:rsidTr="00995573">
        <w:tblPrEx>
          <w:tblCellMar>
            <w:top w:w="0" w:type="dxa"/>
            <w:bottom w:w="0" w:type="dxa"/>
          </w:tblCellMar>
        </w:tblPrEx>
        <w:tc>
          <w:tcPr>
            <w:tcW w:w="709" w:type="dxa"/>
            <w:tcBorders>
              <w:top w:val="nil"/>
              <w:left w:val="single" w:sz="6" w:space="0" w:color="auto"/>
              <w:bottom w:val="nil"/>
              <w:right w:val="nil"/>
            </w:tcBorders>
          </w:tcPr>
          <w:p w14:paraId="077461DF"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6DB6D06" w14:textId="77777777" w:rsidR="00207E55" w:rsidRDefault="00207E55" w:rsidP="00995573"/>
        </w:tc>
        <w:tc>
          <w:tcPr>
            <w:tcW w:w="4961" w:type="dxa"/>
            <w:tcBorders>
              <w:top w:val="nil"/>
              <w:left w:val="single" w:sz="6" w:space="0" w:color="auto"/>
              <w:bottom w:val="nil"/>
              <w:right w:val="nil"/>
            </w:tcBorders>
          </w:tcPr>
          <w:p w14:paraId="7AF23DD1"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1.2.5. Timplarii</w:t>
            </w:r>
          </w:p>
          <w:p w14:paraId="3A3A756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FB7FC90" w14:textId="77777777" w:rsidR="00207E55" w:rsidRDefault="00207E55" w:rsidP="00995573"/>
        </w:tc>
        <w:tc>
          <w:tcPr>
            <w:tcW w:w="1559" w:type="dxa"/>
            <w:tcBorders>
              <w:top w:val="nil"/>
              <w:left w:val="single" w:sz="6" w:space="0" w:color="auto"/>
              <w:bottom w:val="nil"/>
              <w:right w:val="single" w:sz="4" w:space="0" w:color="auto"/>
            </w:tcBorders>
          </w:tcPr>
          <w:p w14:paraId="006106F8" w14:textId="77777777" w:rsidR="00207E55" w:rsidRDefault="00207E55" w:rsidP="00995573"/>
        </w:tc>
      </w:tr>
      <w:tr w:rsidR="00207E55" w14:paraId="4363487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9CF3B8A" w14:textId="77777777" w:rsidR="00207E55" w:rsidRDefault="00207E55" w:rsidP="00995573">
            <w:r>
              <w:t>104</w:t>
            </w:r>
          </w:p>
        </w:tc>
        <w:tc>
          <w:tcPr>
            <w:tcW w:w="1701" w:type="dxa"/>
            <w:tcBorders>
              <w:top w:val="single" w:sz="4" w:space="0" w:color="auto"/>
              <w:bottom w:val="single" w:sz="4" w:space="0" w:color="auto"/>
            </w:tcBorders>
            <w:vAlign w:val="center"/>
          </w:tcPr>
          <w:p w14:paraId="2E2C0B34" w14:textId="77777777" w:rsidR="00207E55" w:rsidRDefault="00207E55" w:rsidP="00995573">
            <w:pPr>
              <w:rPr>
                <w:lang w:val="en-US"/>
              </w:rPr>
            </w:pPr>
            <w:r>
              <w:rPr>
                <w:lang w:val="en-US"/>
              </w:rPr>
              <w:t>CK25A</w:t>
            </w:r>
          </w:p>
          <w:p w14:paraId="6AB69D35" w14:textId="77777777" w:rsidR="00207E55" w:rsidRDefault="00207E55" w:rsidP="00995573"/>
        </w:tc>
        <w:tc>
          <w:tcPr>
            <w:tcW w:w="4961" w:type="dxa"/>
            <w:tcBorders>
              <w:top w:val="single" w:sz="4" w:space="0" w:color="auto"/>
              <w:bottom w:val="single" w:sz="4" w:space="0" w:color="auto"/>
            </w:tcBorders>
            <w:vAlign w:val="center"/>
          </w:tcPr>
          <w:p w14:paraId="7AB9F9DB" w14:textId="77777777" w:rsidR="00207E55" w:rsidRDefault="00207E55" w:rsidP="00995573">
            <w:pPr>
              <w:adjustRightInd w:val="0"/>
              <w:rPr>
                <w:lang w:val="en-US"/>
              </w:rPr>
            </w:pPr>
            <w:r w:rsidRPr="00DE4C1D">
              <w:rPr>
                <w:lang w:val="en-US"/>
              </w:rPr>
              <w:t>Usi confectionate din profiluri din mase plastice  inclusiv armaturile si accesoriile necesare usilor montate in zidarie de orice natura la constructii cu inaltimea pina la 35 m inclusiv, intr-un canat, cu suprafata tocului pina la 7 mp inclusiv / Usa din PVC U1-850x2100(h)-1 buc</w:t>
            </w:r>
          </w:p>
          <w:p w14:paraId="4BB32D3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3DA44C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78CC601" w14:textId="77777777" w:rsidR="00207E55" w:rsidRDefault="00207E55" w:rsidP="00995573">
            <w:pPr>
              <w:adjustRightInd w:val="0"/>
              <w:jc w:val="center"/>
              <w:rPr>
                <w:rFonts w:ascii="Arial CYR" w:hAnsi="Arial CYR" w:cs="Arial CYR"/>
              </w:rPr>
            </w:pPr>
            <w:r>
              <w:t>1,785</w:t>
            </w:r>
          </w:p>
          <w:p w14:paraId="4E94F40C" w14:textId="77777777" w:rsidR="00207E55" w:rsidRDefault="00207E55" w:rsidP="00995573">
            <w:pPr>
              <w:jc w:val="center"/>
            </w:pPr>
          </w:p>
        </w:tc>
      </w:tr>
      <w:tr w:rsidR="00207E55" w14:paraId="516372D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2E03B2C" w14:textId="77777777" w:rsidR="00207E55" w:rsidRDefault="00207E55" w:rsidP="00995573">
            <w:r>
              <w:t xml:space="preserve"> 105</w:t>
            </w:r>
          </w:p>
        </w:tc>
        <w:tc>
          <w:tcPr>
            <w:tcW w:w="1701" w:type="dxa"/>
            <w:tcBorders>
              <w:top w:val="single" w:sz="4" w:space="0" w:color="auto"/>
              <w:bottom w:val="single" w:sz="4" w:space="0" w:color="auto"/>
            </w:tcBorders>
            <w:vAlign w:val="center"/>
          </w:tcPr>
          <w:p w14:paraId="7F4AF26E" w14:textId="77777777" w:rsidR="00207E55" w:rsidRDefault="00207E55" w:rsidP="00995573">
            <w:pPr>
              <w:rPr>
                <w:lang w:val="en-US"/>
              </w:rPr>
            </w:pPr>
            <w:r>
              <w:rPr>
                <w:lang w:val="en-US"/>
              </w:rPr>
              <w:t>CK22C</w:t>
            </w:r>
          </w:p>
          <w:p w14:paraId="794351EE" w14:textId="77777777" w:rsidR="00207E55" w:rsidRDefault="00207E55" w:rsidP="00995573"/>
        </w:tc>
        <w:tc>
          <w:tcPr>
            <w:tcW w:w="4961" w:type="dxa"/>
            <w:tcBorders>
              <w:top w:val="single" w:sz="4" w:space="0" w:color="auto"/>
              <w:bottom w:val="single" w:sz="4" w:space="0" w:color="auto"/>
            </w:tcBorders>
            <w:vAlign w:val="center"/>
          </w:tcPr>
          <w:p w14:paraId="26AB0DED" w14:textId="77777777" w:rsidR="00207E55" w:rsidRDefault="00207E55" w:rsidP="00995573">
            <w:pPr>
              <w:adjustRightInd w:val="0"/>
              <w:rPr>
                <w:lang w:val="en-US"/>
              </w:rPr>
            </w:pPr>
            <w:r w:rsidRPr="00DE4C1D">
              <w:rPr>
                <w:lang w:val="en-US"/>
              </w:rPr>
              <w:t>Glasvanduri din profile din aluminiu la constructii cu inaltimi pina la 35 m din panouri fixe si foi de usa / Pereti despartitori din HPL pe carcasa de aluminiu,culoarea gri, cu mecanism de inchidere, materialul se coordoneaza cu beneficiarul</w:t>
            </w:r>
          </w:p>
          <w:p w14:paraId="0B41F75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CB9BD6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CA53173" w14:textId="77777777" w:rsidR="00207E55" w:rsidRDefault="00207E55" w:rsidP="00995573">
            <w:pPr>
              <w:adjustRightInd w:val="0"/>
              <w:jc w:val="center"/>
              <w:rPr>
                <w:rFonts w:ascii="Arial CYR" w:hAnsi="Arial CYR" w:cs="Arial CYR"/>
              </w:rPr>
            </w:pPr>
            <w:r>
              <w:t>10,000</w:t>
            </w:r>
          </w:p>
          <w:p w14:paraId="6866F8CB" w14:textId="77777777" w:rsidR="00207E55" w:rsidRDefault="00207E55" w:rsidP="00995573">
            <w:pPr>
              <w:jc w:val="center"/>
            </w:pPr>
          </w:p>
        </w:tc>
      </w:tr>
      <w:tr w:rsidR="00207E55" w14:paraId="4DFFB21C" w14:textId="77777777" w:rsidTr="00995573">
        <w:tblPrEx>
          <w:tblCellMar>
            <w:top w:w="0" w:type="dxa"/>
            <w:bottom w:w="0" w:type="dxa"/>
          </w:tblCellMar>
        </w:tblPrEx>
        <w:tc>
          <w:tcPr>
            <w:tcW w:w="709" w:type="dxa"/>
            <w:tcBorders>
              <w:top w:val="nil"/>
              <w:left w:val="single" w:sz="6" w:space="0" w:color="auto"/>
              <w:bottom w:val="nil"/>
              <w:right w:val="nil"/>
            </w:tcBorders>
          </w:tcPr>
          <w:p w14:paraId="6F3A706F"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FF83E99" w14:textId="77777777" w:rsidR="00207E55" w:rsidRDefault="00207E55" w:rsidP="00995573"/>
        </w:tc>
        <w:tc>
          <w:tcPr>
            <w:tcW w:w="4961" w:type="dxa"/>
            <w:tcBorders>
              <w:top w:val="nil"/>
              <w:left w:val="single" w:sz="6" w:space="0" w:color="auto"/>
              <w:bottom w:val="nil"/>
              <w:right w:val="nil"/>
            </w:tcBorders>
          </w:tcPr>
          <w:p w14:paraId="61863930"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1.2.6. Incalzire</w:t>
            </w:r>
          </w:p>
          <w:p w14:paraId="754CDCD2"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0C06432" w14:textId="77777777" w:rsidR="00207E55" w:rsidRDefault="00207E55" w:rsidP="00995573"/>
        </w:tc>
        <w:tc>
          <w:tcPr>
            <w:tcW w:w="1559" w:type="dxa"/>
            <w:tcBorders>
              <w:top w:val="nil"/>
              <w:left w:val="single" w:sz="6" w:space="0" w:color="auto"/>
              <w:bottom w:val="nil"/>
              <w:right w:val="single" w:sz="4" w:space="0" w:color="auto"/>
            </w:tcBorders>
          </w:tcPr>
          <w:p w14:paraId="0FD0880A" w14:textId="77777777" w:rsidR="00207E55" w:rsidRDefault="00207E55" w:rsidP="00995573"/>
        </w:tc>
      </w:tr>
      <w:tr w:rsidR="00207E55" w14:paraId="43D2C72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60CB24" w14:textId="77777777" w:rsidR="00207E55" w:rsidRDefault="00207E55" w:rsidP="00995573">
            <w:r>
              <w:t>106</w:t>
            </w:r>
          </w:p>
        </w:tc>
        <w:tc>
          <w:tcPr>
            <w:tcW w:w="1701" w:type="dxa"/>
            <w:tcBorders>
              <w:top w:val="single" w:sz="4" w:space="0" w:color="auto"/>
              <w:bottom w:val="single" w:sz="4" w:space="0" w:color="auto"/>
            </w:tcBorders>
            <w:vAlign w:val="center"/>
          </w:tcPr>
          <w:p w14:paraId="4D5DFE4B" w14:textId="77777777" w:rsidR="00207E55" w:rsidRDefault="00207E55" w:rsidP="00995573">
            <w:pPr>
              <w:rPr>
                <w:lang w:val="en-US"/>
              </w:rPr>
            </w:pPr>
            <w:r>
              <w:rPr>
                <w:lang w:val="en-US"/>
              </w:rPr>
              <w:t>IB05A</w:t>
            </w:r>
          </w:p>
          <w:p w14:paraId="29F15166" w14:textId="77777777" w:rsidR="00207E55" w:rsidRDefault="00207E55" w:rsidP="00995573"/>
        </w:tc>
        <w:tc>
          <w:tcPr>
            <w:tcW w:w="4961" w:type="dxa"/>
            <w:tcBorders>
              <w:top w:val="single" w:sz="4" w:space="0" w:color="auto"/>
              <w:bottom w:val="single" w:sz="4" w:space="0" w:color="auto"/>
            </w:tcBorders>
            <w:vAlign w:val="center"/>
          </w:tcPr>
          <w:p w14:paraId="29CC7AD7" w14:textId="77777777" w:rsidR="00207E55" w:rsidRDefault="00207E55" w:rsidP="00995573">
            <w:pPr>
              <w:adjustRightInd w:val="0"/>
              <w:rPr>
                <w:lang w:val="en-US"/>
              </w:rPr>
            </w:pPr>
            <w:r w:rsidRPr="00DE4C1D">
              <w:rPr>
                <w:lang w:val="en-US"/>
              </w:rPr>
              <w:t>Radiatoare bimetalice tip sectie 500x80x80 sau analog, corpul de radiator avind 10 elemente</w:t>
            </w:r>
          </w:p>
          <w:p w14:paraId="24915A3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73E5D6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E91EA19" w14:textId="77777777" w:rsidR="00207E55" w:rsidRDefault="00207E55" w:rsidP="00995573">
            <w:pPr>
              <w:adjustRightInd w:val="0"/>
              <w:jc w:val="center"/>
              <w:rPr>
                <w:rFonts w:ascii="Arial CYR" w:hAnsi="Arial CYR" w:cs="Arial CYR"/>
              </w:rPr>
            </w:pPr>
            <w:r>
              <w:t>1,000</w:t>
            </w:r>
          </w:p>
          <w:p w14:paraId="2ECE850B" w14:textId="77777777" w:rsidR="00207E55" w:rsidRDefault="00207E55" w:rsidP="00995573">
            <w:pPr>
              <w:jc w:val="center"/>
            </w:pPr>
          </w:p>
        </w:tc>
      </w:tr>
      <w:tr w:rsidR="00207E55" w14:paraId="25FD53D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82FA41A" w14:textId="77777777" w:rsidR="00207E55" w:rsidRDefault="00207E55" w:rsidP="00995573">
            <w:r>
              <w:t xml:space="preserve"> 107</w:t>
            </w:r>
          </w:p>
        </w:tc>
        <w:tc>
          <w:tcPr>
            <w:tcW w:w="1701" w:type="dxa"/>
            <w:tcBorders>
              <w:top w:val="single" w:sz="4" w:space="0" w:color="auto"/>
              <w:bottom w:val="single" w:sz="4" w:space="0" w:color="auto"/>
            </w:tcBorders>
            <w:vAlign w:val="center"/>
          </w:tcPr>
          <w:p w14:paraId="26B72701" w14:textId="77777777" w:rsidR="00207E55" w:rsidRDefault="00207E55" w:rsidP="00995573">
            <w:pPr>
              <w:rPr>
                <w:lang w:val="en-US"/>
              </w:rPr>
            </w:pPr>
          </w:p>
          <w:p w14:paraId="5B60159F" w14:textId="77777777" w:rsidR="00207E55" w:rsidRDefault="00207E55" w:rsidP="00995573"/>
        </w:tc>
        <w:tc>
          <w:tcPr>
            <w:tcW w:w="4961" w:type="dxa"/>
            <w:tcBorders>
              <w:top w:val="single" w:sz="4" w:space="0" w:color="auto"/>
              <w:bottom w:val="single" w:sz="4" w:space="0" w:color="auto"/>
            </w:tcBorders>
            <w:vAlign w:val="center"/>
          </w:tcPr>
          <w:p w14:paraId="102A60D0" w14:textId="77777777" w:rsidR="00207E55" w:rsidRDefault="00207E55" w:rsidP="00995573">
            <w:pPr>
              <w:adjustRightInd w:val="0"/>
              <w:rPr>
                <w:lang w:val="en-US"/>
              </w:rPr>
            </w:pPr>
            <w:r>
              <w:t>Kit montaj radiator 1"x3/4"</w:t>
            </w:r>
          </w:p>
          <w:p w14:paraId="44D0BC31" w14:textId="77777777" w:rsidR="00207E55" w:rsidRDefault="00207E55" w:rsidP="00995573"/>
        </w:tc>
        <w:tc>
          <w:tcPr>
            <w:tcW w:w="1560" w:type="dxa"/>
            <w:tcBorders>
              <w:top w:val="single" w:sz="4" w:space="0" w:color="auto"/>
              <w:bottom w:val="single" w:sz="4" w:space="0" w:color="auto"/>
            </w:tcBorders>
            <w:vAlign w:val="center"/>
          </w:tcPr>
          <w:p w14:paraId="16D0793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6C735E1" w14:textId="77777777" w:rsidR="00207E55" w:rsidRDefault="00207E55" w:rsidP="00995573">
            <w:pPr>
              <w:adjustRightInd w:val="0"/>
              <w:jc w:val="center"/>
              <w:rPr>
                <w:rFonts w:ascii="Arial CYR" w:hAnsi="Arial CYR" w:cs="Arial CYR"/>
              </w:rPr>
            </w:pPr>
            <w:r>
              <w:t>1,000</w:t>
            </w:r>
          </w:p>
          <w:p w14:paraId="336ADF17" w14:textId="77777777" w:rsidR="00207E55" w:rsidRDefault="00207E55" w:rsidP="00995573">
            <w:pPr>
              <w:jc w:val="center"/>
            </w:pPr>
          </w:p>
        </w:tc>
      </w:tr>
      <w:tr w:rsidR="00207E55" w14:paraId="5ABDB4B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2863AD2" w14:textId="77777777" w:rsidR="00207E55" w:rsidRDefault="00207E55" w:rsidP="00995573">
            <w:r>
              <w:t xml:space="preserve"> 108</w:t>
            </w:r>
          </w:p>
        </w:tc>
        <w:tc>
          <w:tcPr>
            <w:tcW w:w="1701" w:type="dxa"/>
            <w:tcBorders>
              <w:top w:val="single" w:sz="4" w:space="0" w:color="auto"/>
              <w:bottom w:val="single" w:sz="4" w:space="0" w:color="auto"/>
            </w:tcBorders>
            <w:vAlign w:val="center"/>
          </w:tcPr>
          <w:p w14:paraId="728B4A5A" w14:textId="77777777" w:rsidR="00207E55" w:rsidRDefault="00207E55" w:rsidP="00995573">
            <w:pPr>
              <w:rPr>
                <w:lang w:val="en-US"/>
              </w:rPr>
            </w:pPr>
            <w:r>
              <w:rPr>
                <w:lang w:val="en-US"/>
              </w:rPr>
              <w:t>ID06A</w:t>
            </w:r>
          </w:p>
          <w:p w14:paraId="64B04426" w14:textId="77777777" w:rsidR="00207E55" w:rsidRDefault="00207E55" w:rsidP="00995573"/>
        </w:tc>
        <w:tc>
          <w:tcPr>
            <w:tcW w:w="4961" w:type="dxa"/>
            <w:tcBorders>
              <w:top w:val="single" w:sz="4" w:space="0" w:color="auto"/>
              <w:bottom w:val="single" w:sz="4" w:space="0" w:color="auto"/>
            </w:tcBorders>
            <w:vAlign w:val="center"/>
          </w:tcPr>
          <w:p w14:paraId="59335479" w14:textId="77777777" w:rsidR="00207E55" w:rsidRDefault="00207E55" w:rsidP="00995573">
            <w:pPr>
              <w:adjustRightInd w:val="0"/>
              <w:rPr>
                <w:lang w:val="en-US"/>
              </w:rPr>
            </w:pPr>
            <w:r w:rsidRPr="00DE4C1D">
              <w:rPr>
                <w:lang w:val="en-US"/>
              </w:rPr>
              <w:t>Robinet de aerisire cu cheie mobila pentru instalatii de incalzire centrala</w:t>
            </w:r>
          </w:p>
          <w:p w14:paraId="213C8AA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AA0540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3C47A31" w14:textId="77777777" w:rsidR="00207E55" w:rsidRDefault="00207E55" w:rsidP="00995573">
            <w:pPr>
              <w:adjustRightInd w:val="0"/>
              <w:jc w:val="center"/>
              <w:rPr>
                <w:rFonts w:ascii="Arial CYR" w:hAnsi="Arial CYR" w:cs="Arial CYR"/>
              </w:rPr>
            </w:pPr>
            <w:r>
              <w:t>1,000</w:t>
            </w:r>
          </w:p>
          <w:p w14:paraId="039087FD" w14:textId="77777777" w:rsidR="00207E55" w:rsidRDefault="00207E55" w:rsidP="00995573">
            <w:pPr>
              <w:jc w:val="center"/>
            </w:pPr>
          </w:p>
        </w:tc>
      </w:tr>
      <w:tr w:rsidR="00207E55" w14:paraId="46E01F7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CBFA4C" w14:textId="77777777" w:rsidR="00207E55" w:rsidRDefault="00207E55" w:rsidP="00995573">
            <w:r>
              <w:lastRenderedPageBreak/>
              <w:t xml:space="preserve"> 109</w:t>
            </w:r>
          </w:p>
        </w:tc>
        <w:tc>
          <w:tcPr>
            <w:tcW w:w="1701" w:type="dxa"/>
            <w:tcBorders>
              <w:top w:val="single" w:sz="4" w:space="0" w:color="auto"/>
              <w:bottom w:val="single" w:sz="4" w:space="0" w:color="auto"/>
            </w:tcBorders>
            <w:vAlign w:val="center"/>
          </w:tcPr>
          <w:p w14:paraId="3E4E1990" w14:textId="77777777" w:rsidR="00207E55" w:rsidRDefault="00207E55" w:rsidP="00995573">
            <w:pPr>
              <w:rPr>
                <w:lang w:val="en-US"/>
              </w:rPr>
            </w:pPr>
            <w:r>
              <w:rPr>
                <w:lang w:val="en-US"/>
              </w:rPr>
              <w:t>IB20A</w:t>
            </w:r>
          </w:p>
          <w:p w14:paraId="55378EFD" w14:textId="77777777" w:rsidR="00207E55" w:rsidRDefault="00207E55" w:rsidP="00995573"/>
        </w:tc>
        <w:tc>
          <w:tcPr>
            <w:tcW w:w="4961" w:type="dxa"/>
            <w:tcBorders>
              <w:top w:val="single" w:sz="4" w:space="0" w:color="auto"/>
              <w:bottom w:val="single" w:sz="4" w:space="0" w:color="auto"/>
            </w:tcBorders>
            <w:vAlign w:val="center"/>
          </w:tcPr>
          <w:p w14:paraId="4F756C68" w14:textId="77777777" w:rsidR="00207E55" w:rsidRDefault="00207E55" w:rsidP="00995573">
            <w:pPr>
              <w:adjustRightInd w:val="0"/>
              <w:rPr>
                <w:lang w:val="en-US"/>
              </w:rPr>
            </w:pPr>
            <w:r w:rsidRPr="00DE4C1D">
              <w:rPr>
                <w:lang w:val="en-US"/>
              </w:rPr>
              <w:t>Elemente de sustinere pentru corpuri de incalzire, montat pe zid de caramida.</w:t>
            </w:r>
          </w:p>
          <w:p w14:paraId="66CCAC3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4F7C36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00FFED7" w14:textId="77777777" w:rsidR="00207E55" w:rsidRDefault="00207E55" w:rsidP="00995573">
            <w:pPr>
              <w:adjustRightInd w:val="0"/>
              <w:jc w:val="center"/>
              <w:rPr>
                <w:rFonts w:ascii="Arial CYR" w:hAnsi="Arial CYR" w:cs="Arial CYR"/>
              </w:rPr>
            </w:pPr>
            <w:r>
              <w:t>2,000</w:t>
            </w:r>
          </w:p>
          <w:p w14:paraId="40B04F54" w14:textId="77777777" w:rsidR="00207E55" w:rsidRDefault="00207E55" w:rsidP="00995573">
            <w:pPr>
              <w:jc w:val="center"/>
            </w:pPr>
          </w:p>
        </w:tc>
      </w:tr>
      <w:tr w:rsidR="00207E55" w14:paraId="6C1C301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F23B275" w14:textId="77777777" w:rsidR="00207E55" w:rsidRDefault="00207E55" w:rsidP="00995573">
            <w:r>
              <w:t xml:space="preserve"> 110</w:t>
            </w:r>
          </w:p>
        </w:tc>
        <w:tc>
          <w:tcPr>
            <w:tcW w:w="1701" w:type="dxa"/>
            <w:tcBorders>
              <w:top w:val="single" w:sz="4" w:space="0" w:color="auto"/>
              <w:bottom w:val="single" w:sz="4" w:space="0" w:color="auto"/>
            </w:tcBorders>
            <w:vAlign w:val="center"/>
          </w:tcPr>
          <w:p w14:paraId="3781FC02" w14:textId="77777777" w:rsidR="00207E55" w:rsidRDefault="00207E55" w:rsidP="00995573">
            <w:pPr>
              <w:rPr>
                <w:lang w:val="en-US"/>
              </w:rPr>
            </w:pPr>
            <w:r>
              <w:rPr>
                <w:lang w:val="en-US"/>
              </w:rPr>
              <w:t>ID01A</w:t>
            </w:r>
          </w:p>
          <w:p w14:paraId="10ADB9D6" w14:textId="77777777" w:rsidR="00207E55" w:rsidRDefault="00207E55" w:rsidP="00995573"/>
        </w:tc>
        <w:tc>
          <w:tcPr>
            <w:tcW w:w="4961" w:type="dxa"/>
            <w:tcBorders>
              <w:top w:val="single" w:sz="4" w:space="0" w:color="auto"/>
              <w:bottom w:val="single" w:sz="4" w:space="0" w:color="auto"/>
            </w:tcBorders>
            <w:vAlign w:val="center"/>
          </w:tcPr>
          <w:p w14:paraId="73BF09CD" w14:textId="77777777" w:rsidR="00207E55" w:rsidRDefault="00207E55" w:rsidP="00995573">
            <w:pPr>
              <w:adjustRightInd w:val="0"/>
              <w:rPr>
                <w:lang w:val="en-US"/>
              </w:rPr>
            </w:pPr>
            <w:r w:rsidRPr="00DE4C1D">
              <w:rPr>
                <w:lang w:val="en-US"/>
              </w:rPr>
              <w:t>Robinet cu ventil cu dublu reglaj (tur sau retur) pentru instalatii de incalzire central, avind diametrul nominal de / Robinet sfera cu racord olandez 3/4"</w:t>
            </w:r>
          </w:p>
          <w:p w14:paraId="02E7ED1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680644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692C89D" w14:textId="77777777" w:rsidR="00207E55" w:rsidRDefault="00207E55" w:rsidP="00995573">
            <w:pPr>
              <w:adjustRightInd w:val="0"/>
              <w:jc w:val="center"/>
              <w:rPr>
                <w:rFonts w:ascii="Arial CYR" w:hAnsi="Arial CYR" w:cs="Arial CYR"/>
              </w:rPr>
            </w:pPr>
            <w:r>
              <w:t>2,000</w:t>
            </w:r>
          </w:p>
          <w:p w14:paraId="582705F3" w14:textId="77777777" w:rsidR="00207E55" w:rsidRDefault="00207E55" w:rsidP="00995573">
            <w:pPr>
              <w:jc w:val="center"/>
            </w:pPr>
          </w:p>
        </w:tc>
      </w:tr>
      <w:tr w:rsidR="00207E55" w14:paraId="145F595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06DC304" w14:textId="77777777" w:rsidR="00207E55" w:rsidRDefault="00207E55" w:rsidP="00995573">
            <w:r>
              <w:t xml:space="preserve"> 111</w:t>
            </w:r>
          </w:p>
        </w:tc>
        <w:tc>
          <w:tcPr>
            <w:tcW w:w="1701" w:type="dxa"/>
            <w:tcBorders>
              <w:top w:val="single" w:sz="4" w:space="0" w:color="auto"/>
              <w:bottom w:val="single" w:sz="4" w:space="0" w:color="auto"/>
            </w:tcBorders>
            <w:vAlign w:val="center"/>
          </w:tcPr>
          <w:p w14:paraId="5DDF3037" w14:textId="77777777" w:rsidR="00207E55" w:rsidRDefault="00207E55" w:rsidP="00995573">
            <w:pPr>
              <w:rPr>
                <w:lang w:val="en-US"/>
              </w:rPr>
            </w:pPr>
            <w:r>
              <w:rPr>
                <w:lang w:val="en-US"/>
              </w:rPr>
              <w:t>IC38C</w:t>
            </w:r>
          </w:p>
          <w:p w14:paraId="56499DEC" w14:textId="77777777" w:rsidR="00207E55" w:rsidRDefault="00207E55" w:rsidP="00995573"/>
        </w:tc>
        <w:tc>
          <w:tcPr>
            <w:tcW w:w="4961" w:type="dxa"/>
            <w:tcBorders>
              <w:top w:val="single" w:sz="4" w:space="0" w:color="auto"/>
              <w:bottom w:val="single" w:sz="4" w:space="0" w:color="auto"/>
            </w:tcBorders>
            <w:vAlign w:val="center"/>
          </w:tcPr>
          <w:p w14:paraId="613C4ECF" w14:textId="77777777" w:rsidR="00207E55" w:rsidRDefault="00207E55" w:rsidP="00995573">
            <w:pPr>
              <w:adjustRightInd w:val="0"/>
              <w:rPr>
                <w:lang w:val="en-US"/>
              </w:rPr>
            </w:pPr>
            <w:r w:rsidRPr="00DE4C1D">
              <w:rPr>
                <w:lang w:val="en-US"/>
              </w:rPr>
              <w:t>Piesa de racordare (fiting), cu 2 imbinari, din polipropilena imbinate prin polifusiune cu teava din polipropilena armata, avind diametrul exterior de 32,0 mm / Cot PPR dn32</w:t>
            </w:r>
          </w:p>
          <w:p w14:paraId="61A8408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EBF5E8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E99DCFF" w14:textId="77777777" w:rsidR="00207E55" w:rsidRDefault="00207E55" w:rsidP="00995573">
            <w:pPr>
              <w:adjustRightInd w:val="0"/>
              <w:jc w:val="center"/>
              <w:rPr>
                <w:rFonts w:ascii="Arial CYR" w:hAnsi="Arial CYR" w:cs="Arial CYR"/>
              </w:rPr>
            </w:pPr>
            <w:r>
              <w:t>2,000</w:t>
            </w:r>
          </w:p>
          <w:p w14:paraId="4FC003D1" w14:textId="77777777" w:rsidR="00207E55" w:rsidRDefault="00207E55" w:rsidP="00995573">
            <w:pPr>
              <w:jc w:val="center"/>
            </w:pPr>
          </w:p>
        </w:tc>
      </w:tr>
      <w:tr w:rsidR="00207E55" w14:paraId="25CE66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8F263F3" w14:textId="77777777" w:rsidR="00207E55" w:rsidRDefault="00207E55" w:rsidP="00995573">
            <w:r>
              <w:t xml:space="preserve"> 112</w:t>
            </w:r>
          </w:p>
        </w:tc>
        <w:tc>
          <w:tcPr>
            <w:tcW w:w="1701" w:type="dxa"/>
            <w:tcBorders>
              <w:top w:val="single" w:sz="4" w:space="0" w:color="auto"/>
              <w:bottom w:val="single" w:sz="4" w:space="0" w:color="auto"/>
            </w:tcBorders>
            <w:vAlign w:val="center"/>
          </w:tcPr>
          <w:p w14:paraId="75F12DDA" w14:textId="77777777" w:rsidR="00207E55" w:rsidRDefault="00207E55" w:rsidP="00995573">
            <w:pPr>
              <w:rPr>
                <w:lang w:val="en-US"/>
              </w:rPr>
            </w:pPr>
            <w:r>
              <w:rPr>
                <w:lang w:val="en-US"/>
              </w:rPr>
              <w:t>IC38C</w:t>
            </w:r>
          </w:p>
          <w:p w14:paraId="4078F676" w14:textId="77777777" w:rsidR="00207E55" w:rsidRDefault="00207E55" w:rsidP="00995573"/>
        </w:tc>
        <w:tc>
          <w:tcPr>
            <w:tcW w:w="4961" w:type="dxa"/>
            <w:tcBorders>
              <w:top w:val="single" w:sz="4" w:space="0" w:color="auto"/>
              <w:bottom w:val="single" w:sz="4" w:space="0" w:color="auto"/>
            </w:tcBorders>
            <w:vAlign w:val="center"/>
          </w:tcPr>
          <w:p w14:paraId="7B93E6DA" w14:textId="77777777" w:rsidR="00207E55" w:rsidRDefault="00207E55" w:rsidP="00995573">
            <w:pPr>
              <w:adjustRightInd w:val="0"/>
              <w:rPr>
                <w:lang w:val="en-US"/>
              </w:rPr>
            </w:pPr>
            <w:r w:rsidRPr="00DE4C1D">
              <w:rPr>
                <w:lang w:val="en-US"/>
              </w:rPr>
              <w:t>Piesa de racordare (fiting), cu 2 imbinari, din polipropilena imbinate prin polifusiune cu teava din polipropilena armata, avind diametrul exterior de 32,0 mm / Reductie PPR dn32x25</w:t>
            </w:r>
          </w:p>
          <w:p w14:paraId="740C3F2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4E025C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615C59D" w14:textId="77777777" w:rsidR="00207E55" w:rsidRDefault="00207E55" w:rsidP="00995573">
            <w:pPr>
              <w:adjustRightInd w:val="0"/>
              <w:jc w:val="center"/>
              <w:rPr>
                <w:rFonts w:ascii="Arial CYR" w:hAnsi="Arial CYR" w:cs="Arial CYR"/>
              </w:rPr>
            </w:pPr>
            <w:r>
              <w:t>2,000</w:t>
            </w:r>
          </w:p>
          <w:p w14:paraId="3C4B0A14" w14:textId="77777777" w:rsidR="00207E55" w:rsidRDefault="00207E55" w:rsidP="00995573">
            <w:pPr>
              <w:jc w:val="center"/>
            </w:pPr>
          </w:p>
        </w:tc>
      </w:tr>
      <w:tr w:rsidR="00207E55" w14:paraId="78F408B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3C302C" w14:textId="77777777" w:rsidR="00207E55" w:rsidRDefault="00207E55" w:rsidP="00995573">
            <w:r>
              <w:t xml:space="preserve"> 113</w:t>
            </w:r>
          </w:p>
        </w:tc>
        <w:tc>
          <w:tcPr>
            <w:tcW w:w="1701" w:type="dxa"/>
            <w:tcBorders>
              <w:top w:val="single" w:sz="4" w:space="0" w:color="auto"/>
              <w:bottom w:val="single" w:sz="4" w:space="0" w:color="auto"/>
            </w:tcBorders>
            <w:vAlign w:val="center"/>
          </w:tcPr>
          <w:p w14:paraId="7210FA3F" w14:textId="77777777" w:rsidR="00207E55" w:rsidRDefault="00207E55" w:rsidP="00995573">
            <w:pPr>
              <w:rPr>
                <w:lang w:val="en-US"/>
              </w:rPr>
            </w:pPr>
            <w:r>
              <w:rPr>
                <w:lang w:val="en-US"/>
              </w:rPr>
              <w:t>IC38B</w:t>
            </w:r>
          </w:p>
          <w:p w14:paraId="105D433E" w14:textId="77777777" w:rsidR="00207E55" w:rsidRDefault="00207E55" w:rsidP="00995573"/>
        </w:tc>
        <w:tc>
          <w:tcPr>
            <w:tcW w:w="4961" w:type="dxa"/>
            <w:tcBorders>
              <w:top w:val="single" w:sz="4" w:space="0" w:color="auto"/>
              <w:bottom w:val="single" w:sz="4" w:space="0" w:color="auto"/>
            </w:tcBorders>
            <w:vAlign w:val="center"/>
          </w:tcPr>
          <w:p w14:paraId="64E95AD7" w14:textId="77777777" w:rsidR="00207E55" w:rsidRDefault="00207E55" w:rsidP="00995573">
            <w:pPr>
              <w:adjustRightInd w:val="0"/>
              <w:rPr>
                <w:lang w:val="en-US"/>
              </w:rPr>
            </w:pPr>
            <w:r w:rsidRPr="00DE4C1D">
              <w:rPr>
                <w:lang w:val="en-US"/>
              </w:rPr>
              <w:t>Piesa de racordare (fiting), cu 2 imbinari, din polipropilena imbinate prin polifusiune cu teava din polipropilena armata, avind diametrul exterior de 25,0 mm / Mufa PPR dn25</w:t>
            </w:r>
          </w:p>
          <w:p w14:paraId="674EE89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93D8D5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964546B" w14:textId="77777777" w:rsidR="00207E55" w:rsidRDefault="00207E55" w:rsidP="00995573">
            <w:pPr>
              <w:adjustRightInd w:val="0"/>
              <w:jc w:val="center"/>
              <w:rPr>
                <w:rFonts w:ascii="Arial CYR" w:hAnsi="Arial CYR" w:cs="Arial CYR"/>
              </w:rPr>
            </w:pPr>
            <w:r>
              <w:t>2,000</w:t>
            </w:r>
          </w:p>
          <w:p w14:paraId="0907527C" w14:textId="77777777" w:rsidR="00207E55" w:rsidRDefault="00207E55" w:rsidP="00995573">
            <w:pPr>
              <w:jc w:val="center"/>
            </w:pPr>
          </w:p>
        </w:tc>
      </w:tr>
      <w:tr w:rsidR="00207E55" w14:paraId="1643B23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4FEE14B" w14:textId="77777777" w:rsidR="00207E55" w:rsidRDefault="00207E55" w:rsidP="00995573">
            <w:r>
              <w:t xml:space="preserve"> 114</w:t>
            </w:r>
          </w:p>
        </w:tc>
        <w:tc>
          <w:tcPr>
            <w:tcW w:w="1701" w:type="dxa"/>
            <w:tcBorders>
              <w:top w:val="single" w:sz="4" w:space="0" w:color="auto"/>
              <w:bottom w:val="single" w:sz="4" w:space="0" w:color="auto"/>
            </w:tcBorders>
            <w:vAlign w:val="center"/>
          </w:tcPr>
          <w:p w14:paraId="0115D67D" w14:textId="77777777" w:rsidR="00207E55" w:rsidRDefault="00207E55" w:rsidP="00995573">
            <w:pPr>
              <w:rPr>
                <w:lang w:val="en-US"/>
              </w:rPr>
            </w:pPr>
            <w:r>
              <w:rPr>
                <w:lang w:val="en-US"/>
              </w:rPr>
              <w:t>IC35C</w:t>
            </w:r>
          </w:p>
          <w:p w14:paraId="3DD21D87" w14:textId="77777777" w:rsidR="00207E55" w:rsidRDefault="00207E55" w:rsidP="00995573"/>
        </w:tc>
        <w:tc>
          <w:tcPr>
            <w:tcW w:w="4961" w:type="dxa"/>
            <w:tcBorders>
              <w:top w:val="single" w:sz="4" w:space="0" w:color="auto"/>
              <w:bottom w:val="single" w:sz="4" w:space="0" w:color="auto"/>
            </w:tcBorders>
            <w:vAlign w:val="center"/>
          </w:tcPr>
          <w:p w14:paraId="40C38CA6" w14:textId="77777777" w:rsidR="00207E55" w:rsidRDefault="00207E55" w:rsidP="00995573">
            <w:pPr>
              <w:adjustRightInd w:val="0"/>
              <w:rPr>
                <w:lang w:val="en-US"/>
              </w:rPr>
            </w:pPr>
            <w:r w:rsidRPr="00DE4C1D">
              <w:rPr>
                <w:lang w:val="en-US"/>
              </w:rPr>
              <w:t xml:space="preserve">Teava din polietilena armata de inalta densitate sau polipropilena armata sau nearmata, montata, la legatura corpurilor sau aparatelor de incalzire, in instalatii de incalzire centrala, avind diametrul exterior de 25,0 mm / Teava PPR PN25 </w:t>
            </w:r>
            <w:r>
              <w:t>ф</w:t>
            </w:r>
            <w:r w:rsidRPr="00DE4C1D">
              <w:rPr>
                <w:lang w:val="en-US"/>
              </w:rPr>
              <w:t>25x4.2</w:t>
            </w:r>
          </w:p>
          <w:p w14:paraId="28F7A1FC"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F0E06A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8231BA7" w14:textId="77777777" w:rsidR="00207E55" w:rsidRDefault="00207E55" w:rsidP="00995573">
            <w:pPr>
              <w:adjustRightInd w:val="0"/>
              <w:jc w:val="center"/>
              <w:rPr>
                <w:rFonts w:ascii="Arial CYR" w:hAnsi="Arial CYR" w:cs="Arial CYR"/>
              </w:rPr>
            </w:pPr>
            <w:r>
              <w:t>3,000</w:t>
            </w:r>
          </w:p>
          <w:p w14:paraId="15E8925D" w14:textId="77777777" w:rsidR="00207E55" w:rsidRDefault="00207E55" w:rsidP="00995573">
            <w:pPr>
              <w:jc w:val="center"/>
            </w:pPr>
          </w:p>
        </w:tc>
      </w:tr>
      <w:tr w:rsidR="00207E55" w14:paraId="5079250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E186C7A" w14:textId="77777777" w:rsidR="00207E55" w:rsidRDefault="00207E55" w:rsidP="00995573">
            <w:r>
              <w:t xml:space="preserve"> 115</w:t>
            </w:r>
          </w:p>
        </w:tc>
        <w:tc>
          <w:tcPr>
            <w:tcW w:w="1701" w:type="dxa"/>
            <w:tcBorders>
              <w:top w:val="single" w:sz="4" w:space="0" w:color="auto"/>
              <w:bottom w:val="single" w:sz="4" w:space="0" w:color="auto"/>
            </w:tcBorders>
            <w:vAlign w:val="center"/>
          </w:tcPr>
          <w:p w14:paraId="4A065A43" w14:textId="77777777" w:rsidR="00207E55" w:rsidRDefault="00207E55" w:rsidP="00995573">
            <w:pPr>
              <w:rPr>
                <w:lang w:val="en-US"/>
              </w:rPr>
            </w:pPr>
            <w:r>
              <w:rPr>
                <w:lang w:val="en-US"/>
              </w:rPr>
              <w:t>IC36C</w:t>
            </w:r>
          </w:p>
          <w:p w14:paraId="70C1A34A" w14:textId="77777777" w:rsidR="00207E55" w:rsidRDefault="00207E55" w:rsidP="00995573"/>
        </w:tc>
        <w:tc>
          <w:tcPr>
            <w:tcW w:w="4961" w:type="dxa"/>
            <w:tcBorders>
              <w:top w:val="single" w:sz="4" w:space="0" w:color="auto"/>
              <w:bottom w:val="single" w:sz="4" w:space="0" w:color="auto"/>
            </w:tcBorders>
            <w:vAlign w:val="center"/>
          </w:tcPr>
          <w:p w14:paraId="4FA23DC0" w14:textId="77777777" w:rsidR="00207E55" w:rsidRDefault="00207E55" w:rsidP="00995573">
            <w:pPr>
              <w:adjustRightInd w:val="0"/>
              <w:rPr>
                <w:lang w:val="en-US"/>
              </w:rPr>
            </w:pPr>
            <w:r w:rsidRPr="00DE4C1D">
              <w:rPr>
                <w:lang w:val="en-US"/>
              </w:rPr>
              <w:t xml:space="preserve">Teava din polietilena armata de inalta densitate sau polipropilena armata sau nearmata, montata in coloane la  instalatii de incalzire centrala, avind diametrul exterior de 32,0 mm. / Teava PPR PN25 </w:t>
            </w:r>
            <w:r>
              <w:t>ф</w:t>
            </w:r>
            <w:r w:rsidRPr="00DE4C1D">
              <w:rPr>
                <w:lang w:val="en-US"/>
              </w:rPr>
              <w:t>32x5.4</w:t>
            </w:r>
          </w:p>
          <w:p w14:paraId="1E27CFE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860CDDA"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4C60FB8" w14:textId="77777777" w:rsidR="00207E55" w:rsidRDefault="00207E55" w:rsidP="00995573">
            <w:pPr>
              <w:adjustRightInd w:val="0"/>
              <w:jc w:val="center"/>
              <w:rPr>
                <w:rFonts w:ascii="Arial CYR" w:hAnsi="Arial CYR" w:cs="Arial CYR"/>
              </w:rPr>
            </w:pPr>
            <w:r>
              <w:t>2,000</w:t>
            </w:r>
          </w:p>
          <w:p w14:paraId="2D55D27F" w14:textId="77777777" w:rsidR="00207E55" w:rsidRDefault="00207E55" w:rsidP="00995573">
            <w:pPr>
              <w:jc w:val="center"/>
            </w:pPr>
          </w:p>
        </w:tc>
      </w:tr>
      <w:tr w:rsidR="00207E55" w14:paraId="6DC9F58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28D9385" w14:textId="77777777" w:rsidR="00207E55" w:rsidRDefault="00207E55" w:rsidP="00995573">
            <w:r>
              <w:t xml:space="preserve"> 116</w:t>
            </w:r>
          </w:p>
        </w:tc>
        <w:tc>
          <w:tcPr>
            <w:tcW w:w="1701" w:type="dxa"/>
            <w:tcBorders>
              <w:top w:val="single" w:sz="4" w:space="0" w:color="auto"/>
              <w:bottom w:val="single" w:sz="4" w:space="0" w:color="auto"/>
            </w:tcBorders>
            <w:vAlign w:val="center"/>
          </w:tcPr>
          <w:p w14:paraId="1C612E55" w14:textId="77777777" w:rsidR="00207E55" w:rsidRDefault="00207E55" w:rsidP="00995573">
            <w:pPr>
              <w:rPr>
                <w:lang w:val="en-US"/>
              </w:rPr>
            </w:pPr>
            <w:r>
              <w:rPr>
                <w:lang w:val="en-US"/>
              </w:rPr>
              <w:t>IC40A</w:t>
            </w:r>
          </w:p>
          <w:p w14:paraId="573B44A0" w14:textId="77777777" w:rsidR="00207E55" w:rsidRDefault="00207E55" w:rsidP="00995573"/>
        </w:tc>
        <w:tc>
          <w:tcPr>
            <w:tcW w:w="4961" w:type="dxa"/>
            <w:tcBorders>
              <w:top w:val="single" w:sz="4" w:space="0" w:color="auto"/>
              <w:bottom w:val="single" w:sz="4" w:space="0" w:color="auto"/>
            </w:tcBorders>
            <w:vAlign w:val="center"/>
          </w:tcPr>
          <w:p w14:paraId="17C48E7C" w14:textId="77777777" w:rsidR="00207E55" w:rsidRDefault="00207E55" w:rsidP="00995573">
            <w:pPr>
              <w:adjustRightInd w:val="0"/>
              <w:rPr>
                <w:lang w:val="en-US"/>
              </w:rPr>
            </w:pPr>
            <w:r w:rsidRPr="00DE4C1D">
              <w:rPr>
                <w:lang w:val="en-US"/>
              </w:rPr>
              <w:t>Bratara pentru fixarea conductelor din otel pentru instalatia de incalzire centrala sau gaze, montata prin dibluri pina la 1" inclusiv,  pe dibluri din PVC pe zid de caramida</w:t>
            </w:r>
          </w:p>
          <w:p w14:paraId="6A9AF52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5BBA54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AC11D11" w14:textId="77777777" w:rsidR="00207E55" w:rsidRDefault="00207E55" w:rsidP="00995573">
            <w:pPr>
              <w:adjustRightInd w:val="0"/>
              <w:jc w:val="center"/>
              <w:rPr>
                <w:rFonts w:ascii="Arial CYR" w:hAnsi="Arial CYR" w:cs="Arial CYR"/>
              </w:rPr>
            </w:pPr>
            <w:r>
              <w:t>3,000</w:t>
            </w:r>
          </w:p>
          <w:p w14:paraId="7D84E173" w14:textId="77777777" w:rsidR="00207E55" w:rsidRDefault="00207E55" w:rsidP="00995573">
            <w:pPr>
              <w:jc w:val="center"/>
            </w:pPr>
          </w:p>
        </w:tc>
      </w:tr>
      <w:tr w:rsidR="00207E55" w14:paraId="3D03D58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DD4CE0" w14:textId="77777777" w:rsidR="00207E55" w:rsidRDefault="00207E55" w:rsidP="00995573">
            <w:r>
              <w:t xml:space="preserve"> 117</w:t>
            </w:r>
          </w:p>
        </w:tc>
        <w:tc>
          <w:tcPr>
            <w:tcW w:w="1701" w:type="dxa"/>
            <w:tcBorders>
              <w:top w:val="single" w:sz="4" w:space="0" w:color="auto"/>
              <w:bottom w:val="single" w:sz="4" w:space="0" w:color="auto"/>
            </w:tcBorders>
            <w:vAlign w:val="center"/>
          </w:tcPr>
          <w:p w14:paraId="7FDB31EB" w14:textId="77777777" w:rsidR="00207E55" w:rsidRDefault="00207E55" w:rsidP="00995573">
            <w:pPr>
              <w:rPr>
                <w:lang w:val="en-US"/>
              </w:rPr>
            </w:pPr>
            <w:r>
              <w:rPr>
                <w:lang w:val="en-US"/>
              </w:rPr>
              <w:t>IC40B</w:t>
            </w:r>
          </w:p>
          <w:p w14:paraId="17171104" w14:textId="77777777" w:rsidR="00207E55" w:rsidRDefault="00207E55" w:rsidP="00995573"/>
        </w:tc>
        <w:tc>
          <w:tcPr>
            <w:tcW w:w="4961" w:type="dxa"/>
            <w:tcBorders>
              <w:top w:val="single" w:sz="4" w:space="0" w:color="auto"/>
              <w:bottom w:val="single" w:sz="4" w:space="0" w:color="auto"/>
            </w:tcBorders>
            <w:vAlign w:val="center"/>
          </w:tcPr>
          <w:p w14:paraId="6AF477AE" w14:textId="77777777" w:rsidR="00207E55" w:rsidRDefault="00207E55" w:rsidP="00995573">
            <w:pPr>
              <w:adjustRightInd w:val="0"/>
              <w:rPr>
                <w:lang w:val="en-US"/>
              </w:rPr>
            </w:pPr>
            <w:r w:rsidRPr="00DE4C1D">
              <w:rPr>
                <w:lang w:val="en-US"/>
              </w:rPr>
              <w:t>Bratara pentru fixarea conductelor din otel pentru instalatia de incalzire centrala sau gaze, montata prin dibluri de 1 1/2" ,  pe dibluri din PVC pe zid de caramida</w:t>
            </w:r>
          </w:p>
          <w:p w14:paraId="3FA0350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01E960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06E272B" w14:textId="77777777" w:rsidR="00207E55" w:rsidRDefault="00207E55" w:rsidP="00995573">
            <w:pPr>
              <w:adjustRightInd w:val="0"/>
              <w:jc w:val="center"/>
              <w:rPr>
                <w:rFonts w:ascii="Arial CYR" w:hAnsi="Arial CYR" w:cs="Arial CYR"/>
              </w:rPr>
            </w:pPr>
            <w:r>
              <w:t>2,000</w:t>
            </w:r>
          </w:p>
          <w:p w14:paraId="0CE15EF0" w14:textId="77777777" w:rsidR="00207E55" w:rsidRDefault="00207E55" w:rsidP="00995573">
            <w:pPr>
              <w:jc w:val="center"/>
            </w:pPr>
          </w:p>
        </w:tc>
      </w:tr>
      <w:tr w:rsidR="00207E55" w14:paraId="59242DD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723B306" w14:textId="77777777" w:rsidR="00207E55" w:rsidRDefault="00207E55" w:rsidP="00995573">
            <w:r>
              <w:t xml:space="preserve"> 118</w:t>
            </w:r>
          </w:p>
        </w:tc>
        <w:tc>
          <w:tcPr>
            <w:tcW w:w="1701" w:type="dxa"/>
            <w:tcBorders>
              <w:top w:val="single" w:sz="4" w:space="0" w:color="auto"/>
              <w:bottom w:val="single" w:sz="4" w:space="0" w:color="auto"/>
            </w:tcBorders>
            <w:vAlign w:val="center"/>
          </w:tcPr>
          <w:p w14:paraId="0F97C73F" w14:textId="77777777" w:rsidR="00207E55" w:rsidRDefault="00207E55" w:rsidP="00995573">
            <w:pPr>
              <w:rPr>
                <w:lang w:val="en-US"/>
              </w:rPr>
            </w:pPr>
            <w:r>
              <w:rPr>
                <w:lang w:val="en-US"/>
              </w:rPr>
              <w:t>IC38B</w:t>
            </w:r>
          </w:p>
          <w:p w14:paraId="4CC37C1A" w14:textId="77777777" w:rsidR="00207E55" w:rsidRDefault="00207E55" w:rsidP="00995573"/>
        </w:tc>
        <w:tc>
          <w:tcPr>
            <w:tcW w:w="4961" w:type="dxa"/>
            <w:tcBorders>
              <w:top w:val="single" w:sz="4" w:space="0" w:color="auto"/>
              <w:bottom w:val="single" w:sz="4" w:space="0" w:color="auto"/>
            </w:tcBorders>
            <w:vAlign w:val="center"/>
          </w:tcPr>
          <w:p w14:paraId="027CBE7A" w14:textId="77777777" w:rsidR="00207E55" w:rsidRDefault="00207E55" w:rsidP="00995573">
            <w:pPr>
              <w:adjustRightInd w:val="0"/>
              <w:rPr>
                <w:lang w:val="en-US"/>
              </w:rPr>
            </w:pPr>
            <w:r w:rsidRPr="00DE4C1D">
              <w:rPr>
                <w:lang w:val="en-US"/>
              </w:rPr>
              <w:t>Piesa de racordare (fiting), cu 2 imbinari, din polipropilena imbinate prin polifusiune cu teava din polipropilena armata, avind diametrul exterior de 25,0 mm / Mufa FI 25 x 3/4" ppr</w:t>
            </w:r>
          </w:p>
          <w:p w14:paraId="06A3F74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B5352E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69FC059" w14:textId="77777777" w:rsidR="00207E55" w:rsidRDefault="00207E55" w:rsidP="00995573">
            <w:pPr>
              <w:adjustRightInd w:val="0"/>
              <w:jc w:val="center"/>
              <w:rPr>
                <w:rFonts w:ascii="Arial CYR" w:hAnsi="Arial CYR" w:cs="Arial CYR"/>
              </w:rPr>
            </w:pPr>
            <w:r>
              <w:t>2,000</w:t>
            </w:r>
          </w:p>
          <w:p w14:paraId="59A2E47B" w14:textId="77777777" w:rsidR="00207E55" w:rsidRDefault="00207E55" w:rsidP="00995573">
            <w:pPr>
              <w:jc w:val="center"/>
            </w:pPr>
          </w:p>
        </w:tc>
      </w:tr>
      <w:tr w:rsidR="00207E55" w14:paraId="42D8E7A3" w14:textId="77777777" w:rsidTr="00995573">
        <w:tblPrEx>
          <w:tblCellMar>
            <w:top w:w="0" w:type="dxa"/>
            <w:bottom w:w="0" w:type="dxa"/>
          </w:tblCellMar>
        </w:tblPrEx>
        <w:tc>
          <w:tcPr>
            <w:tcW w:w="709" w:type="dxa"/>
            <w:tcBorders>
              <w:top w:val="nil"/>
              <w:left w:val="single" w:sz="6" w:space="0" w:color="auto"/>
              <w:bottom w:val="nil"/>
              <w:right w:val="nil"/>
            </w:tcBorders>
          </w:tcPr>
          <w:p w14:paraId="5BFF147A"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63C16CD3" w14:textId="77777777" w:rsidR="00207E55" w:rsidRDefault="00207E55" w:rsidP="00995573"/>
        </w:tc>
        <w:tc>
          <w:tcPr>
            <w:tcW w:w="4961" w:type="dxa"/>
            <w:tcBorders>
              <w:top w:val="nil"/>
              <w:left w:val="single" w:sz="6" w:space="0" w:color="auto"/>
              <w:bottom w:val="nil"/>
              <w:right w:val="nil"/>
            </w:tcBorders>
          </w:tcPr>
          <w:p w14:paraId="0E78D90F"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1.2.7. Apeduct</w:t>
            </w:r>
          </w:p>
          <w:p w14:paraId="4D2BD855"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6172473" w14:textId="77777777" w:rsidR="00207E55" w:rsidRDefault="00207E55" w:rsidP="00995573"/>
        </w:tc>
        <w:tc>
          <w:tcPr>
            <w:tcW w:w="1559" w:type="dxa"/>
            <w:tcBorders>
              <w:top w:val="nil"/>
              <w:left w:val="single" w:sz="6" w:space="0" w:color="auto"/>
              <w:bottom w:val="nil"/>
              <w:right w:val="single" w:sz="4" w:space="0" w:color="auto"/>
            </w:tcBorders>
          </w:tcPr>
          <w:p w14:paraId="60DE1502" w14:textId="77777777" w:rsidR="00207E55" w:rsidRDefault="00207E55" w:rsidP="00995573"/>
        </w:tc>
      </w:tr>
      <w:tr w:rsidR="00207E55" w14:paraId="733123D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63B2000" w14:textId="77777777" w:rsidR="00207E55" w:rsidRDefault="00207E55" w:rsidP="00995573">
            <w:r>
              <w:t>119</w:t>
            </w:r>
          </w:p>
        </w:tc>
        <w:tc>
          <w:tcPr>
            <w:tcW w:w="1701" w:type="dxa"/>
            <w:tcBorders>
              <w:top w:val="single" w:sz="4" w:space="0" w:color="auto"/>
              <w:bottom w:val="single" w:sz="4" w:space="0" w:color="auto"/>
            </w:tcBorders>
            <w:vAlign w:val="center"/>
          </w:tcPr>
          <w:p w14:paraId="754753EC" w14:textId="77777777" w:rsidR="00207E55" w:rsidRDefault="00207E55" w:rsidP="00995573">
            <w:pPr>
              <w:rPr>
                <w:lang w:val="en-US"/>
              </w:rPr>
            </w:pPr>
            <w:r>
              <w:rPr>
                <w:lang w:val="en-US"/>
              </w:rPr>
              <w:t>SA20B</w:t>
            </w:r>
          </w:p>
          <w:p w14:paraId="4C6B8037" w14:textId="77777777" w:rsidR="00207E55" w:rsidRDefault="00207E55" w:rsidP="00995573"/>
        </w:tc>
        <w:tc>
          <w:tcPr>
            <w:tcW w:w="4961" w:type="dxa"/>
            <w:tcBorders>
              <w:top w:val="single" w:sz="4" w:space="0" w:color="auto"/>
              <w:bottom w:val="single" w:sz="4" w:space="0" w:color="auto"/>
            </w:tcBorders>
            <w:vAlign w:val="center"/>
          </w:tcPr>
          <w:p w14:paraId="5322A502" w14:textId="77777777" w:rsidR="00207E55" w:rsidRDefault="00207E55" w:rsidP="00995573">
            <w:pPr>
              <w:adjustRightInd w:val="0"/>
              <w:rPr>
                <w:lang w:val="en-US"/>
              </w:rPr>
            </w:pPr>
            <w:r w:rsidRPr="00DE4C1D">
              <w:rPr>
                <w:lang w:val="en-US"/>
              </w:rPr>
              <w:t xml:space="preserve">Teava din material plastic imbinata prin sudura prin electrofuziune, in conducte de legatura la obiecte sanitare la cladiri de locuit si social </w:t>
            </w:r>
            <w:r w:rsidRPr="00DE4C1D">
              <w:rPr>
                <w:lang w:val="en-US"/>
              </w:rPr>
              <w:lastRenderedPageBreak/>
              <w:t>culturale, avind diametrul de 25 mm / Teava PPR PN16 d.25 mm</w:t>
            </w:r>
          </w:p>
          <w:p w14:paraId="73210E3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62A9783" w14:textId="77777777" w:rsidR="00207E55" w:rsidRDefault="00207E55" w:rsidP="00995573">
            <w:pPr>
              <w:jc w:val="center"/>
            </w:pPr>
            <w:r>
              <w:lastRenderedPageBreak/>
              <w:t>m</w:t>
            </w:r>
          </w:p>
        </w:tc>
        <w:tc>
          <w:tcPr>
            <w:tcW w:w="1559" w:type="dxa"/>
            <w:tcBorders>
              <w:top w:val="single" w:sz="4" w:space="0" w:color="auto"/>
              <w:bottom w:val="single" w:sz="4" w:space="0" w:color="auto"/>
            </w:tcBorders>
            <w:vAlign w:val="center"/>
          </w:tcPr>
          <w:p w14:paraId="3B036677" w14:textId="77777777" w:rsidR="00207E55" w:rsidRDefault="00207E55" w:rsidP="00995573">
            <w:pPr>
              <w:adjustRightInd w:val="0"/>
              <w:jc w:val="center"/>
              <w:rPr>
                <w:rFonts w:ascii="Arial CYR" w:hAnsi="Arial CYR" w:cs="Arial CYR"/>
              </w:rPr>
            </w:pPr>
            <w:r>
              <w:t>11,000</w:t>
            </w:r>
          </w:p>
          <w:p w14:paraId="0C7EAFF6" w14:textId="77777777" w:rsidR="00207E55" w:rsidRDefault="00207E55" w:rsidP="00995573">
            <w:pPr>
              <w:jc w:val="center"/>
            </w:pPr>
          </w:p>
        </w:tc>
      </w:tr>
      <w:tr w:rsidR="00207E55" w14:paraId="34CC6EF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F38E724" w14:textId="77777777" w:rsidR="00207E55" w:rsidRDefault="00207E55" w:rsidP="00995573">
            <w:r>
              <w:t xml:space="preserve"> 120</w:t>
            </w:r>
          </w:p>
        </w:tc>
        <w:tc>
          <w:tcPr>
            <w:tcW w:w="1701" w:type="dxa"/>
            <w:tcBorders>
              <w:top w:val="single" w:sz="4" w:space="0" w:color="auto"/>
              <w:bottom w:val="single" w:sz="4" w:space="0" w:color="auto"/>
            </w:tcBorders>
            <w:vAlign w:val="center"/>
          </w:tcPr>
          <w:p w14:paraId="0508299F" w14:textId="77777777" w:rsidR="00207E55" w:rsidRDefault="00207E55" w:rsidP="00995573">
            <w:pPr>
              <w:rPr>
                <w:lang w:val="en-US"/>
              </w:rPr>
            </w:pPr>
            <w:r>
              <w:rPr>
                <w:lang w:val="en-US"/>
              </w:rPr>
              <w:t>SA21C</w:t>
            </w:r>
          </w:p>
          <w:p w14:paraId="25316E90" w14:textId="77777777" w:rsidR="00207E55" w:rsidRDefault="00207E55" w:rsidP="00995573"/>
        </w:tc>
        <w:tc>
          <w:tcPr>
            <w:tcW w:w="4961" w:type="dxa"/>
            <w:tcBorders>
              <w:top w:val="single" w:sz="4" w:space="0" w:color="auto"/>
              <w:bottom w:val="single" w:sz="4" w:space="0" w:color="auto"/>
            </w:tcBorders>
            <w:vAlign w:val="center"/>
          </w:tcPr>
          <w:p w14:paraId="746B4DD2" w14:textId="77777777" w:rsidR="00207E55" w:rsidRDefault="00207E55" w:rsidP="00995573">
            <w:pPr>
              <w:adjustRightInd w:val="0"/>
              <w:rPr>
                <w:lang w:val="en-US"/>
              </w:rPr>
            </w:pPr>
            <w:r w:rsidRPr="00DE4C1D">
              <w:rPr>
                <w:lang w:val="en-US"/>
              </w:rPr>
              <w:t>Teava din material plastic imbinata prin sudura prin electrofuziune, in coloane la cladiri de locuit si social culturale, avind diametrul de 32 mm / Teava PPR PN16 d.32 mm</w:t>
            </w:r>
          </w:p>
          <w:p w14:paraId="5395646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538B714"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BD44BF1" w14:textId="77777777" w:rsidR="00207E55" w:rsidRDefault="00207E55" w:rsidP="00995573">
            <w:pPr>
              <w:adjustRightInd w:val="0"/>
              <w:jc w:val="center"/>
              <w:rPr>
                <w:rFonts w:ascii="Arial CYR" w:hAnsi="Arial CYR" w:cs="Arial CYR"/>
              </w:rPr>
            </w:pPr>
            <w:r>
              <w:t>3,200</w:t>
            </w:r>
          </w:p>
          <w:p w14:paraId="6A720F93" w14:textId="77777777" w:rsidR="00207E55" w:rsidRDefault="00207E55" w:rsidP="00995573">
            <w:pPr>
              <w:jc w:val="center"/>
            </w:pPr>
          </w:p>
        </w:tc>
      </w:tr>
      <w:tr w:rsidR="00207E55" w14:paraId="339D86F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1CAD207" w14:textId="77777777" w:rsidR="00207E55" w:rsidRDefault="00207E55" w:rsidP="00995573">
            <w:r>
              <w:t xml:space="preserve"> 121</w:t>
            </w:r>
          </w:p>
        </w:tc>
        <w:tc>
          <w:tcPr>
            <w:tcW w:w="1701" w:type="dxa"/>
            <w:tcBorders>
              <w:top w:val="single" w:sz="4" w:space="0" w:color="auto"/>
              <w:bottom w:val="single" w:sz="4" w:space="0" w:color="auto"/>
            </w:tcBorders>
            <w:vAlign w:val="center"/>
          </w:tcPr>
          <w:p w14:paraId="7CE82284" w14:textId="77777777" w:rsidR="00207E55" w:rsidRDefault="00207E55" w:rsidP="00995573">
            <w:pPr>
              <w:rPr>
                <w:lang w:val="en-US"/>
              </w:rPr>
            </w:pPr>
            <w:r>
              <w:rPr>
                <w:lang w:val="en-US"/>
              </w:rPr>
              <w:t>SD05A</w:t>
            </w:r>
          </w:p>
          <w:p w14:paraId="70812932" w14:textId="77777777" w:rsidR="00207E55" w:rsidRDefault="00207E55" w:rsidP="00995573"/>
        </w:tc>
        <w:tc>
          <w:tcPr>
            <w:tcW w:w="4961" w:type="dxa"/>
            <w:tcBorders>
              <w:top w:val="single" w:sz="4" w:space="0" w:color="auto"/>
              <w:bottom w:val="single" w:sz="4" w:space="0" w:color="auto"/>
            </w:tcBorders>
            <w:vAlign w:val="center"/>
          </w:tcPr>
          <w:p w14:paraId="26165E20" w14:textId="77777777" w:rsidR="00207E55" w:rsidRDefault="00207E55" w:rsidP="00995573">
            <w:pPr>
              <w:adjustRightInd w:val="0"/>
              <w:rPr>
                <w:lang w:val="en-US"/>
              </w:rPr>
            </w:pPr>
            <w:r w:rsidRPr="00DE4C1D">
              <w:rPr>
                <w:lang w:val="en-US"/>
              </w:rPr>
              <w:t>Robinet de reglaj, drept sau coltar, montat inaintea armaturii de la obiectele sanitare, avind diametrul de 1/2"</w:t>
            </w:r>
          </w:p>
          <w:p w14:paraId="4325A7F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6A8E33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8211822" w14:textId="77777777" w:rsidR="00207E55" w:rsidRDefault="00207E55" w:rsidP="00995573">
            <w:pPr>
              <w:adjustRightInd w:val="0"/>
              <w:jc w:val="center"/>
              <w:rPr>
                <w:rFonts w:ascii="Arial CYR" w:hAnsi="Arial CYR" w:cs="Arial CYR"/>
              </w:rPr>
            </w:pPr>
            <w:r>
              <w:t>7,000</w:t>
            </w:r>
          </w:p>
          <w:p w14:paraId="58A7ACD0" w14:textId="77777777" w:rsidR="00207E55" w:rsidRDefault="00207E55" w:rsidP="00995573">
            <w:pPr>
              <w:jc w:val="center"/>
            </w:pPr>
          </w:p>
        </w:tc>
      </w:tr>
      <w:tr w:rsidR="00207E55" w14:paraId="5011C72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D4ED485" w14:textId="77777777" w:rsidR="00207E55" w:rsidRDefault="00207E55" w:rsidP="00995573">
            <w:r>
              <w:t xml:space="preserve"> 122</w:t>
            </w:r>
          </w:p>
        </w:tc>
        <w:tc>
          <w:tcPr>
            <w:tcW w:w="1701" w:type="dxa"/>
            <w:tcBorders>
              <w:top w:val="single" w:sz="4" w:space="0" w:color="auto"/>
              <w:bottom w:val="single" w:sz="4" w:space="0" w:color="auto"/>
            </w:tcBorders>
            <w:vAlign w:val="center"/>
          </w:tcPr>
          <w:p w14:paraId="143BCDA8" w14:textId="77777777" w:rsidR="00207E55" w:rsidRDefault="00207E55" w:rsidP="00995573">
            <w:pPr>
              <w:rPr>
                <w:lang w:val="en-US"/>
              </w:rPr>
            </w:pPr>
            <w:r>
              <w:rPr>
                <w:lang w:val="en-US"/>
              </w:rPr>
              <w:t>SA37C</w:t>
            </w:r>
          </w:p>
          <w:p w14:paraId="554D699E" w14:textId="77777777" w:rsidR="00207E55" w:rsidRDefault="00207E55" w:rsidP="00995573"/>
        </w:tc>
        <w:tc>
          <w:tcPr>
            <w:tcW w:w="4961" w:type="dxa"/>
            <w:tcBorders>
              <w:top w:val="single" w:sz="4" w:space="0" w:color="auto"/>
              <w:bottom w:val="single" w:sz="4" w:space="0" w:color="auto"/>
            </w:tcBorders>
            <w:vAlign w:val="center"/>
          </w:tcPr>
          <w:p w14:paraId="15D9A619" w14:textId="77777777" w:rsidR="00207E55" w:rsidRDefault="00207E55" w:rsidP="00995573">
            <w:pPr>
              <w:adjustRightInd w:val="0"/>
              <w:rPr>
                <w:lang w:val="en-US"/>
              </w:rPr>
            </w:pPr>
            <w:r w:rsidRPr="00DE4C1D">
              <w:rPr>
                <w:lang w:val="en-US"/>
              </w:rPr>
              <w:t>Bratara pentru fixarea conductelor de alimentare cu apa si gaze, din otel sau PVC montata prin incastrare, conductele avind diametrul de 1"</w:t>
            </w:r>
          </w:p>
          <w:p w14:paraId="59C5BC6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1DAE6B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5D2902B" w14:textId="77777777" w:rsidR="00207E55" w:rsidRDefault="00207E55" w:rsidP="00995573">
            <w:pPr>
              <w:adjustRightInd w:val="0"/>
              <w:jc w:val="center"/>
              <w:rPr>
                <w:rFonts w:ascii="Arial CYR" w:hAnsi="Arial CYR" w:cs="Arial CYR"/>
              </w:rPr>
            </w:pPr>
            <w:r>
              <w:t>11,000</w:t>
            </w:r>
          </w:p>
          <w:p w14:paraId="49F17B3E" w14:textId="77777777" w:rsidR="00207E55" w:rsidRDefault="00207E55" w:rsidP="00995573">
            <w:pPr>
              <w:jc w:val="center"/>
            </w:pPr>
          </w:p>
        </w:tc>
      </w:tr>
      <w:tr w:rsidR="00207E55" w14:paraId="571D8F9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511DD89" w14:textId="77777777" w:rsidR="00207E55" w:rsidRDefault="00207E55" w:rsidP="00995573">
            <w:r>
              <w:t xml:space="preserve"> 123</w:t>
            </w:r>
          </w:p>
        </w:tc>
        <w:tc>
          <w:tcPr>
            <w:tcW w:w="1701" w:type="dxa"/>
            <w:tcBorders>
              <w:top w:val="single" w:sz="4" w:space="0" w:color="auto"/>
              <w:bottom w:val="single" w:sz="4" w:space="0" w:color="auto"/>
            </w:tcBorders>
            <w:vAlign w:val="center"/>
          </w:tcPr>
          <w:p w14:paraId="296CBDB8" w14:textId="77777777" w:rsidR="00207E55" w:rsidRDefault="00207E55" w:rsidP="00995573">
            <w:pPr>
              <w:rPr>
                <w:lang w:val="en-US"/>
              </w:rPr>
            </w:pPr>
            <w:r>
              <w:rPr>
                <w:lang w:val="en-US"/>
              </w:rPr>
              <w:t>SA37E</w:t>
            </w:r>
          </w:p>
          <w:p w14:paraId="4BB6F35D" w14:textId="77777777" w:rsidR="00207E55" w:rsidRDefault="00207E55" w:rsidP="00995573"/>
        </w:tc>
        <w:tc>
          <w:tcPr>
            <w:tcW w:w="4961" w:type="dxa"/>
            <w:tcBorders>
              <w:top w:val="single" w:sz="4" w:space="0" w:color="auto"/>
              <w:bottom w:val="single" w:sz="4" w:space="0" w:color="auto"/>
            </w:tcBorders>
            <w:vAlign w:val="center"/>
          </w:tcPr>
          <w:p w14:paraId="44A3277A" w14:textId="77777777" w:rsidR="00207E55" w:rsidRDefault="00207E55" w:rsidP="00995573">
            <w:pPr>
              <w:adjustRightInd w:val="0"/>
              <w:rPr>
                <w:lang w:val="en-US"/>
              </w:rPr>
            </w:pPr>
            <w:r w:rsidRPr="00DE4C1D">
              <w:rPr>
                <w:lang w:val="en-US"/>
              </w:rPr>
              <w:t>Bratara pentru fixarea conductelor de alimentare cu apa si gaze, din otel sau PVC montata prin incastrare, conductele avind diametrul de 1 1/2"</w:t>
            </w:r>
          </w:p>
          <w:p w14:paraId="422E545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666E32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4251C92" w14:textId="77777777" w:rsidR="00207E55" w:rsidRDefault="00207E55" w:rsidP="00995573">
            <w:pPr>
              <w:adjustRightInd w:val="0"/>
              <w:jc w:val="center"/>
              <w:rPr>
                <w:rFonts w:ascii="Arial CYR" w:hAnsi="Arial CYR" w:cs="Arial CYR"/>
              </w:rPr>
            </w:pPr>
            <w:r>
              <w:t>3,000</w:t>
            </w:r>
          </w:p>
          <w:p w14:paraId="0EC5D8DF" w14:textId="77777777" w:rsidR="00207E55" w:rsidRDefault="00207E55" w:rsidP="00995573">
            <w:pPr>
              <w:jc w:val="center"/>
            </w:pPr>
          </w:p>
        </w:tc>
      </w:tr>
      <w:tr w:rsidR="00207E55" w14:paraId="100C8BF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41A96FB" w14:textId="77777777" w:rsidR="00207E55" w:rsidRDefault="00207E55" w:rsidP="00995573">
            <w:r>
              <w:t xml:space="preserve"> 124</w:t>
            </w:r>
          </w:p>
        </w:tc>
        <w:tc>
          <w:tcPr>
            <w:tcW w:w="1701" w:type="dxa"/>
            <w:tcBorders>
              <w:top w:val="single" w:sz="4" w:space="0" w:color="auto"/>
              <w:bottom w:val="single" w:sz="4" w:space="0" w:color="auto"/>
            </w:tcBorders>
            <w:vAlign w:val="center"/>
          </w:tcPr>
          <w:p w14:paraId="2B1EF014" w14:textId="77777777" w:rsidR="00207E55" w:rsidRDefault="00207E55" w:rsidP="00995573">
            <w:pPr>
              <w:rPr>
                <w:lang w:val="en-US"/>
              </w:rPr>
            </w:pPr>
          </w:p>
          <w:p w14:paraId="5CED0163" w14:textId="77777777" w:rsidR="00207E55" w:rsidRDefault="00207E55" w:rsidP="00995573"/>
        </w:tc>
        <w:tc>
          <w:tcPr>
            <w:tcW w:w="4961" w:type="dxa"/>
            <w:tcBorders>
              <w:top w:val="single" w:sz="4" w:space="0" w:color="auto"/>
              <w:bottom w:val="single" w:sz="4" w:space="0" w:color="auto"/>
            </w:tcBorders>
            <w:vAlign w:val="center"/>
          </w:tcPr>
          <w:p w14:paraId="0B5B0FCE" w14:textId="77777777" w:rsidR="00207E55" w:rsidRDefault="00207E55" w:rsidP="00995573">
            <w:pPr>
              <w:adjustRightInd w:val="0"/>
              <w:rPr>
                <w:lang w:val="en-US"/>
              </w:rPr>
            </w:pPr>
            <w:r w:rsidRPr="00DE4C1D">
              <w:rPr>
                <w:lang w:val="en-US"/>
              </w:rPr>
              <w:t xml:space="preserve">Cot cu fix PPR </w:t>
            </w:r>
            <w:r>
              <w:t>ф</w:t>
            </w:r>
            <w:r w:rsidRPr="00DE4C1D">
              <w:rPr>
                <w:lang w:val="en-US"/>
              </w:rPr>
              <w:t>25 90*</w:t>
            </w:r>
          </w:p>
          <w:p w14:paraId="3F7A075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7783C3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AABF3BB" w14:textId="77777777" w:rsidR="00207E55" w:rsidRDefault="00207E55" w:rsidP="00995573">
            <w:pPr>
              <w:adjustRightInd w:val="0"/>
              <w:jc w:val="center"/>
              <w:rPr>
                <w:rFonts w:ascii="Arial CYR" w:hAnsi="Arial CYR" w:cs="Arial CYR"/>
              </w:rPr>
            </w:pPr>
            <w:r>
              <w:t>7,000</w:t>
            </w:r>
          </w:p>
          <w:p w14:paraId="61B24BA3" w14:textId="77777777" w:rsidR="00207E55" w:rsidRDefault="00207E55" w:rsidP="00995573">
            <w:pPr>
              <w:jc w:val="center"/>
            </w:pPr>
          </w:p>
        </w:tc>
      </w:tr>
      <w:tr w:rsidR="00207E55" w14:paraId="2AD97E5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62AE8A" w14:textId="77777777" w:rsidR="00207E55" w:rsidRDefault="00207E55" w:rsidP="00995573">
            <w:r>
              <w:t xml:space="preserve"> 125</w:t>
            </w:r>
          </w:p>
        </w:tc>
        <w:tc>
          <w:tcPr>
            <w:tcW w:w="1701" w:type="dxa"/>
            <w:tcBorders>
              <w:top w:val="single" w:sz="4" w:space="0" w:color="auto"/>
              <w:bottom w:val="single" w:sz="4" w:space="0" w:color="auto"/>
            </w:tcBorders>
            <w:vAlign w:val="center"/>
          </w:tcPr>
          <w:p w14:paraId="00CED13C" w14:textId="77777777" w:rsidR="00207E55" w:rsidRDefault="00207E55" w:rsidP="00995573">
            <w:pPr>
              <w:rPr>
                <w:lang w:val="en-US"/>
              </w:rPr>
            </w:pPr>
            <w:r>
              <w:rPr>
                <w:lang w:val="en-US"/>
              </w:rPr>
              <w:t>SF01C</w:t>
            </w:r>
          </w:p>
          <w:p w14:paraId="193D89E5" w14:textId="77777777" w:rsidR="00207E55" w:rsidRDefault="00207E55" w:rsidP="00995573"/>
        </w:tc>
        <w:tc>
          <w:tcPr>
            <w:tcW w:w="4961" w:type="dxa"/>
            <w:tcBorders>
              <w:top w:val="single" w:sz="4" w:space="0" w:color="auto"/>
              <w:bottom w:val="single" w:sz="4" w:space="0" w:color="auto"/>
            </w:tcBorders>
            <w:vAlign w:val="center"/>
          </w:tcPr>
          <w:p w14:paraId="68DFD847" w14:textId="77777777" w:rsidR="00207E55" w:rsidRDefault="00207E55" w:rsidP="00995573">
            <w:pPr>
              <w:adjustRightInd w:val="0"/>
              <w:rPr>
                <w:lang w:val="en-US"/>
              </w:rPr>
            </w:pPr>
            <w:r w:rsidRPr="00DE4C1D">
              <w:rPr>
                <w:lang w:val="en-US"/>
              </w:rPr>
              <w:t>Efectuarea probei de etansare la presiune a instalatiei de apa calda sau rece executata din teava din policlorura de vinil tip greu sau din material plastic, avind diametrul de 16-110 mm</w:t>
            </w:r>
          </w:p>
          <w:p w14:paraId="6E79091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45E0800"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665C9A2" w14:textId="77777777" w:rsidR="00207E55" w:rsidRDefault="00207E55" w:rsidP="00995573">
            <w:pPr>
              <w:adjustRightInd w:val="0"/>
              <w:jc w:val="center"/>
              <w:rPr>
                <w:rFonts w:ascii="Arial CYR" w:hAnsi="Arial CYR" w:cs="Arial CYR"/>
              </w:rPr>
            </w:pPr>
            <w:r>
              <w:t>14,200</w:t>
            </w:r>
          </w:p>
          <w:p w14:paraId="59F51953" w14:textId="77777777" w:rsidR="00207E55" w:rsidRDefault="00207E55" w:rsidP="00995573">
            <w:pPr>
              <w:jc w:val="center"/>
            </w:pPr>
          </w:p>
        </w:tc>
      </w:tr>
      <w:tr w:rsidR="00207E55" w14:paraId="140B259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4CF91E2" w14:textId="77777777" w:rsidR="00207E55" w:rsidRDefault="00207E55" w:rsidP="00995573">
            <w:r>
              <w:t xml:space="preserve"> 126</w:t>
            </w:r>
          </w:p>
        </w:tc>
        <w:tc>
          <w:tcPr>
            <w:tcW w:w="1701" w:type="dxa"/>
            <w:tcBorders>
              <w:top w:val="single" w:sz="4" w:space="0" w:color="auto"/>
              <w:bottom w:val="single" w:sz="4" w:space="0" w:color="auto"/>
            </w:tcBorders>
            <w:vAlign w:val="center"/>
          </w:tcPr>
          <w:p w14:paraId="5A1C8E99" w14:textId="77777777" w:rsidR="00207E55" w:rsidRDefault="00207E55" w:rsidP="00995573">
            <w:pPr>
              <w:rPr>
                <w:lang w:val="en-US"/>
              </w:rPr>
            </w:pPr>
            <w:r>
              <w:rPr>
                <w:lang w:val="en-US"/>
              </w:rPr>
              <w:t>SF05C</w:t>
            </w:r>
          </w:p>
          <w:p w14:paraId="14977B65" w14:textId="77777777" w:rsidR="00207E55" w:rsidRDefault="00207E55" w:rsidP="00995573"/>
        </w:tc>
        <w:tc>
          <w:tcPr>
            <w:tcW w:w="4961" w:type="dxa"/>
            <w:tcBorders>
              <w:top w:val="single" w:sz="4" w:space="0" w:color="auto"/>
              <w:bottom w:val="single" w:sz="4" w:space="0" w:color="auto"/>
            </w:tcBorders>
            <w:vAlign w:val="center"/>
          </w:tcPr>
          <w:p w14:paraId="1265962E" w14:textId="77777777" w:rsidR="00207E55" w:rsidRDefault="00207E55" w:rsidP="00995573">
            <w:pPr>
              <w:adjustRightInd w:val="0"/>
              <w:rPr>
                <w:lang w:val="en-US"/>
              </w:rPr>
            </w:pPr>
            <w:r w:rsidRPr="00DE4C1D">
              <w:rPr>
                <w:lang w:val="en-US"/>
              </w:rPr>
              <w:t>Spalarea instalatiei de apa rece sau calda, executata din tevi din material plastic,  avind diametrul de 20-75 mm</w:t>
            </w:r>
          </w:p>
          <w:p w14:paraId="5E3F16E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55FBFD1"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54E8B78" w14:textId="77777777" w:rsidR="00207E55" w:rsidRDefault="00207E55" w:rsidP="00995573">
            <w:pPr>
              <w:adjustRightInd w:val="0"/>
              <w:jc w:val="center"/>
              <w:rPr>
                <w:rFonts w:ascii="Arial CYR" w:hAnsi="Arial CYR" w:cs="Arial CYR"/>
              </w:rPr>
            </w:pPr>
            <w:r>
              <w:t>14,200</w:t>
            </w:r>
          </w:p>
          <w:p w14:paraId="21494C91" w14:textId="77777777" w:rsidR="00207E55" w:rsidRDefault="00207E55" w:rsidP="00995573">
            <w:pPr>
              <w:jc w:val="center"/>
            </w:pPr>
          </w:p>
        </w:tc>
      </w:tr>
      <w:tr w:rsidR="00207E55" w14:paraId="09E34577" w14:textId="77777777" w:rsidTr="00995573">
        <w:tblPrEx>
          <w:tblCellMar>
            <w:top w:w="0" w:type="dxa"/>
            <w:bottom w:w="0" w:type="dxa"/>
          </w:tblCellMar>
        </w:tblPrEx>
        <w:tc>
          <w:tcPr>
            <w:tcW w:w="709" w:type="dxa"/>
            <w:tcBorders>
              <w:top w:val="nil"/>
              <w:left w:val="single" w:sz="6" w:space="0" w:color="auto"/>
              <w:bottom w:val="nil"/>
              <w:right w:val="nil"/>
            </w:tcBorders>
          </w:tcPr>
          <w:p w14:paraId="0AAD5C83"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37C2B47A" w14:textId="77777777" w:rsidR="00207E55" w:rsidRDefault="00207E55" w:rsidP="00995573"/>
        </w:tc>
        <w:tc>
          <w:tcPr>
            <w:tcW w:w="4961" w:type="dxa"/>
            <w:tcBorders>
              <w:top w:val="nil"/>
              <w:left w:val="single" w:sz="6" w:space="0" w:color="auto"/>
              <w:bottom w:val="nil"/>
              <w:right w:val="nil"/>
            </w:tcBorders>
          </w:tcPr>
          <w:p w14:paraId="43929093"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1.2.8. Canalizare si obiecte sanitare</w:t>
            </w:r>
          </w:p>
          <w:p w14:paraId="68C13297"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6BEA6DE" w14:textId="77777777" w:rsidR="00207E55" w:rsidRDefault="00207E55" w:rsidP="00995573"/>
        </w:tc>
        <w:tc>
          <w:tcPr>
            <w:tcW w:w="1559" w:type="dxa"/>
            <w:tcBorders>
              <w:top w:val="nil"/>
              <w:left w:val="single" w:sz="6" w:space="0" w:color="auto"/>
              <w:bottom w:val="nil"/>
              <w:right w:val="single" w:sz="4" w:space="0" w:color="auto"/>
            </w:tcBorders>
          </w:tcPr>
          <w:p w14:paraId="6B146E95" w14:textId="77777777" w:rsidR="00207E55" w:rsidRDefault="00207E55" w:rsidP="00995573"/>
        </w:tc>
      </w:tr>
      <w:tr w:rsidR="00207E55" w14:paraId="60B784A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EEC991B" w14:textId="77777777" w:rsidR="00207E55" w:rsidRDefault="00207E55" w:rsidP="00995573">
            <w:r>
              <w:t>127</w:t>
            </w:r>
          </w:p>
        </w:tc>
        <w:tc>
          <w:tcPr>
            <w:tcW w:w="1701" w:type="dxa"/>
            <w:tcBorders>
              <w:top w:val="single" w:sz="4" w:space="0" w:color="auto"/>
              <w:bottom w:val="single" w:sz="4" w:space="0" w:color="auto"/>
            </w:tcBorders>
            <w:vAlign w:val="center"/>
          </w:tcPr>
          <w:p w14:paraId="05BA8777" w14:textId="77777777" w:rsidR="00207E55" w:rsidRDefault="00207E55" w:rsidP="00995573">
            <w:pPr>
              <w:rPr>
                <w:lang w:val="en-US"/>
              </w:rPr>
            </w:pPr>
            <w:r>
              <w:rPr>
                <w:lang w:val="en-US"/>
              </w:rPr>
              <w:t>SB10E</w:t>
            </w:r>
          </w:p>
          <w:p w14:paraId="5FEB8E03" w14:textId="77777777" w:rsidR="00207E55" w:rsidRDefault="00207E55" w:rsidP="00995573"/>
        </w:tc>
        <w:tc>
          <w:tcPr>
            <w:tcW w:w="4961" w:type="dxa"/>
            <w:tcBorders>
              <w:top w:val="single" w:sz="4" w:space="0" w:color="auto"/>
              <w:bottom w:val="single" w:sz="4" w:space="0" w:color="auto"/>
            </w:tcBorders>
            <w:vAlign w:val="center"/>
          </w:tcPr>
          <w:p w14:paraId="6AB3E241"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110 mm/Ramificatie PP 110x110 45*</w:t>
            </w:r>
          </w:p>
          <w:p w14:paraId="11FBB74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0B3B6B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975C86D" w14:textId="77777777" w:rsidR="00207E55" w:rsidRDefault="00207E55" w:rsidP="00995573">
            <w:pPr>
              <w:adjustRightInd w:val="0"/>
              <w:jc w:val="center"/>
              <w:rPr>
                <w:rFonts w:ascii="Arial CYR" w:hAnsi="Arial CYR" w:cs="Arial CYR"/>
              </w:rPr>
            </w:pPr>
            <w:r>
              <w:t>3,000</w:t>
            </w:r>
          </w:p>
          <w:p w14:paraId="0696C2B0" w14:textId="77777777" w:rsidR="00207E55" w:rsidRDefault="00207E55" w:rsidP="00995573">
            <w:pPr>
              <w:jc w:val="center"/>
            </w:pPr>
          </w:p>
        </w:tc>
      </w:tr>
      <w:tr w:rsidR="00207E55" w14:paraId="29B4ED9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B6A0C3E" w14:textId="77777777" w:rsidR="00207E55" w:rsidRDefault="00207E55" w:rsidP="00995573">
            <w:r>
              <w:t xml:space="preserve"> 128</w:t>
            </w:r>
          </w:p>
        </w:tc>
        <w:tc>
          <w:tcPr>
            <w:tcW w:w="1701" w:type="dxa"/>
            <w:tcBorders>
              <w:top w:val="single" w:sz="4" w:space="0" w:color="auto"/>
              <w:bottom w:val="single" w:sz="4" w:space="0" w:color="auto"/>
            </w:tcBorders>
            <w:vAlign w:val="center"/>
          </w:tcPr>
          <w:p w14:paraId="2E64A6CD" w14:textId="77777777" w:rsidR="00207E55" w:rsidRDefault="00207E55" w:rsidP="00995573">
            <w:pPr>
              <w:rPr>
                <w:lang w:val="en-US"/>
              </w:rPr>
            </w:pPr>
            <w:r>
              <w:rPr>
                <w:lang w:val="en-US"/>
              </w:rPr>
              <w:t>SB10C</w:t>
            </w:r>
          </w:p>
          <w:p w14:paraId="665FDF1C" w14:textId="77777777" w:rsidR="00207E55" w:rsidRDefault="00207E55" w:rsidP="00995573"/>
        </w:tc>
        <w:tc>
          <w:tcPr>
            <w:tcW w:w="4961" w:type="dxa"/>
            <w:tcBorders>
              <w:top w:val="single" w:sz="4" w:space="0" w:color="auto"/>
              <w:bottom w:val="single" w:sz="4" w:space="0" w:color="auto"/>
            </w:tcBorders>
            <w:vAlign w:val="center"/>
          </w:tcPr>
          <w:p w14:paraId="06FF30CF"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50 mm/ Ramificatie simpla PP 50x50 45*</w:t>
            </w:r>
          </w:p>
          <w:p w14:paraId="07001D7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A7619E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FCD2A1C" w14:textId="77777777" w:rsidR="00207E55" w:rsidRDefault="00207E55" w:rsidP="00995573">
            <w:pPr>
              <w:adjustRightInd w:val="0"/>
              <w:jc w:val="center"/>
              <w:rPr>
                <w:rFonts w:ascii="Arial CYR" w:hAnsi="Arial CYR" w:cs="Arial CYR"/>
              </w:rPr>
            </w:pPr>
            <w:r>
              <w:t>2,000</w:t>
            </w:r>
          </w:p>
          <w:p w14:paraId="4CD53090" w14:textId="77777777" w:rsidR="00207E55" w:rsidRDefault="00207E55" w:rsidP="00995573">
            <w:pPr>
              <w:jc w:val="center"/>
            </w:pPr>
          </w:p>
        </w:tc>
      </w:tr>
      <w:tr w:rsidR="00207E55" w14:paraId="1067E98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D0B7533" w14:textId="77777777" w:rsidR="00207E55" w:rsidRDefault="00207E55" w:rsidP="00995573">
            <w:r>
              <w:t xml:space="preserve"> 129</w:t>
            </w:r>
          </w:p>
        </w:tc>
        <w:tc>
          <w:tcPr>
            <w:tcW w:w="1701" w:type="dxa"/>
            <w:tcBorders>
              <w:top w:val="single" w:sz="4" w:space="0" w:color="auto"/>
              <w:bottom w:val="single" w:sz="4" w:space="0" w:color="auto"/>
            </w:tcBorders>
            <w:vAlign w:val="center"/>
          </w:tcPr>
          <w:p w14:paraId="5B9BF9F8" w14:textId="77777777" w:rsidR="00207E55" w:rsidRDefault="00207E55" w:rsidP="00995573">
            <w:pPr>
              <w:rPr>
                <w:lang w:val="en-US"/>
              </w:rPr>
            </w:pPr>
            <w:r>
              <w:rPr>
                <w:lang w:val="en-US"/>
              </w:rPr>
              <w:t>SB10E</w:t>
            </w:r>
          </w:p>
          <w:p w14:paraId="09D19423" w14:textId="77777777" w:rsidR="00207E55" w:rsidRDefault="00207E55" w:rsidP="00995573"/>
        </w:tc>
        <w:tc>
          <w:tcPr>
            <w:tcW w:w="4961" w:type="dxa"/>
            <w:tcBorders>
              <w:top w:val="single" w:sz="4" w:space="0" w:color="auto"/>
              <w:bottom w:val="single" w:sz="4" w:space="0" w:color="auto"/>
            </w:tcBorders>
            <w:vAlign w:val="center"/>
          </w:tcPr>
          <w:p w14:paraId="482CAB8D"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110 mm/Ramificatie PP 110x50 45*</w:t>
            </w:r>
          </w:p>
          <w:p w14:paraId="74BE19D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BF209D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F7195D7" w14:textId="77777777" w:rsidR="00207E55" w:rsidRDefault="00207E55" w:rsidP="00995573">
            <w:pPr>
              <w:adjustRightInd w:val="0"/>
              <w:jc w:val="center"/>
              <w:rPr>
                <w:rFonts w:ascii="Arial CYR" w:hAnsi="Arial CYR" w:cs="Arial CYR"/>
              </w:rPr>
            </w:pPr>
            <w:r>
              <w:t>1,000</w:t>
            </w:r>
          </w:p>
          <w:p w14:paraId="538E2D2D" w14:textId="77777777" w:rsidR="00207E55" w:rsidRDefault="00207E55" w:rsidP="00995573">
            <w:pPr>
              <w:jc w:val="center"/>
            </w:pPr>
          </w:p>
        </w:tc>
      </w:tr>
      <w:tr w:rsidR="00207E55" w14:paraId="0DF130F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D775D4C" w14:textId="77777777" w:rsidR="00207E55" w:rsidRDefault="00207E55" w:rsidP="00995573">
            <w:r>
              <w:t xml:space="preserve"> 130</w:t>
            </w:r>
          </w:p>
        </w:tc>
        <w:tc>
          <w:tcPr>
            <w:tcW w:w="1701" w:type="dxa"/>
            <w:tcBorders>
              <w:top w:val="single" w:sz="4" w:space="0" w:color="auto"/>
              <w:bottom w:val="single" w:sz="4" w:space="0" w:color="auto"/>
            </w:tcBorders>
            <w:vAlign w:val="center"/>
          </w:tcPr>
          <w:p w14:paraId="67432AB6" w14:textId="77777777" w:rsidR="00207E55" w:rsidRDefault="00207E55" w:rsidP="00995573">
            <w:pPr>
              <w:rPr>
                <w:lang w:val="en-US"/>
              </w:rPr>
            </w:pPr>
            <w:r>
              <w:rPr>
                <w:lang w:val="en-US"/>
              </w:rPr>
              <w:t>SB09E</w:t>
            </w:r>
          </w:p>
          <w:p w14:paraId="16CA7CEF" w14:textId="77777777" w:rsidR="00207E55" w:rsidRDefault="00207E55" w:rsidP="00995573"/>
        </w:tc>
        <w:tc>
          <w:tcPr>
            <w:tcW w:w="4961" w:type="dxa"/>
            <w:tcBorders>
              <w:top w:val="single" w:sz="4" w:space="0" w:color="auto"/>
              <w:bottom w:val="single" w:sz="4" w:space="0" w:color="auto"/>
            </w:tcBorders>
            <w:vAlign w:val="center"/>
          </w:tcPr>
          <w:p w14:paraId="7127971E"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 Cot PP </w:t>
            </w:r>
            <w:r>
              <w:t>ф</w:t>
            </w:r>
            <w:r w:rsidRPr="00DE4C1D">
              <w:rPr>
                <w:lang w:val="en-US"/>
              </w:rPr>
              <w:t>110 45*</w:t>
            </w:r>
          </w:p>
          <w:p w14:paraId="16DD3FE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0E8567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C49976E" w14:textId="77777777" w:rsidR="00207E55" w:rsidRDefault="00207E55" w:rsidP="00995573">
            <w:pPr>
              <w:adjustRightInd w:val="0"/>
              <w:jc w:val="center"/>
              <w:rPr>
                <w:rFonts w:ascii="Arial CYR" w:hAnsi="Arial CYR" w:cs="Arial CYR"/>
              </w:rPr>
            </w:pPr>
            <w:r>
              <w:t>4,000</w:t>
            </w:r>
          </w:p>
          <w:p w14:paraId="1E431108" w14:textId="77777777" w:rsidR="00207E55" w:rsidRDefault="00207E55" w:rsidP="00995573">
            <w:pPr>
              <w:jc w:val="center"/>
            </w:pPr>
          </w:p>
        </w:tc>
      </w:tr>
      <w:tr w:rsidR="00207E55" w14:paraId="25345B3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8F0D530" w14:textId="77777777" w:rsidR="00207E55" w:rsidRDefault="00207E55" w:rsidP="00995573">
            <w:r>
              <w:t xml:space="preserve"> 131</w:t>
            </w:r>
          </w:p>
        </w:tc>
        <w:tc>
          <w:tcPr>
            <w:tcW w:w="1701" w:type="dxa"/>
            <w:tcBorders>
              <w:top w:val="single" w:sz="4" w:space="0" w:color="auto"/>
              <w:bottom w:val="single" w:sz="4" w:space="0" w:color="auto"/>
            </w:tcBorders>
            <w:vAlign w:val="center"/>
          </w:tcPr>
          <w:p w14:paraId="4A2F81A1" w14:textId="77777777" w:rsidR="00207E55" w:rsidRDefault="00207E55" w:rsidP="00995573">
            <w:pPr>
              <w:rPr>
                <w:lang w:val="en-US"/>
              </w:rPr>
            </w:pPr>
            <w:r>
              <w:rPr>
                <w:lang w:val="en-US"/>
              </w:rPr>
              <w:t>SB09C</w:t>
            </w:r>
          </w:p>
          <w:p w14:paraId="1B8CEC9C" w14:textId="77777777" w:rsidR="00207E55" w:rsidRDefault="00207E55" w:rsidP="00995573"/>
        </w:tc>
        <w:tc>
          <w:tcPr>
            <w:tcW w:w="4961" w:type="dxa"/>
            <w:tcBorders>
              <w:top w:val="single" w:sz="4" w:space="0" w:color="auto"/>
              <w:bottom w:val="single" w:sz="4" w:space="0" w:color="auto"/>
            </w:tcBorders>
            <w:vAlign w:val="center"/>
          </w:tcPr>
          <w:p w14:paraId="085DDE76"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50 mm/Cot PP </w:t>
            </w:r>
            <w:r>
              <w:t>ф</w:t>
            </w:r>
            <w:r w:rsidRPr="00DE4C1D">
              <w:rPr>
                <w:lang w:val="en-US"/>
              </w:rPr>
              <w:t>50 45*</w:t>
            </w:r>
          </w:p>
          <w:p w14:paraId="142C1AC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B0C09D3"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17E1D313" w14:textId="77777777" w:rsidR="00207E55" w:rsidRDefault="00207E55" w:rsidP="00995573">
            <w:pPr>
              <w:adjustRightInd w:val="0"/>
              <w:jc w:val="center"/>
              <w:rPr>
                <w:rFonts w:ascii="Arial CYR" w:hAnsi="Arial CYR" w:cs="Arial CYR"/>
              </w:rPr>
            </w:pPr>
            <w:r>
              <w:t>3,000</w:t>
            </w:r>
          </w:p>
          <w:p w14:paraId="4D6B3746" w14:textId="77777777" w:rsidR="00207E55" w:rsidRDefault="00207E55" w:rsidP="00995573">
            <w:pPr>
              <w:jc w:val="center"/>
            </w:pPr>
          </w:p>
        </w:tc>
      </w:tr>
      <w:tr w:rsidR="00207E55" w14:paraId="2E6684F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49B0359" w14:textId="77777777" w:rsidR="00207E55" w:rsidRDefault="00207E55" w:rsidP="00995573">
            <w:r>
              <w:t xml:space="preserve"> 132</w:t>
            </w:r>
          </w:p>
        </w:tc>
        <w:tc>
          <w:tcPr>
            <w:tcW w:w="1701" w:type="dxa"/>
            <w:tcBorders>
              <w:top w:val="single" w:sz="4" w:space="0" w:color="auto"/>
              <w:bottom w:val="single" w:sz="4" w:space="0" w:color="auto"/>
            </w:tcBorders>
            <w:vAlign w:val="center"/>
          </w:tcPr>
          <w:p w14:paraId="29DC4F0A" w14:textId="77777777" w:rsidR="00207E55" w:rsidRDefault="00207E55" w:rsidP="00995573">
            <w:pPr>
              <w:rPr>
                <w:lang w:val="en-US"/>
              </w:rPr>
            </w:pPr>
            <w:r>
              <w:rPr>
                <w:lang w:val="en-US"/>
              </w:rPr>
              <w:t>SB09E</w:t>
            </w:r>
          </w:p>
          <w:p w14:paraId="03D10715" w14:textId="77777777" w:rsidR="00207E55" w:rsidRDefault="00207E55" w:rsidP="00995573"/>
        </w:tc>
        <w:tc>
          <w:tcPr>
            <w:tcW w:w="4961" w:type="dxa"/>
            <w:tcBorders>
              <w:top w:val="single" w:sz="4" w:space="0" w:color="auto"/>
              <w:bottom w:val="single" w:sz="4" w:space="0" w:color="auto"/>
            </w:tcBorders>
            <w:vAlign w:val="center"/>
          </w:tcPr>
          <w:p w14:paraId="050958F2"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mm/Dop PP </w:t>
            </w:r>
            <w:r>
              <w:t>ф</w:t>
            </w:r>
            <w:r w:rsidRPr="00DE4C1D">
              <w:rPr>
                <w:lang w:val="en-US"/>
              </w:rPr>
              <w:t>110</w:t>
            </w:r>
          </w:p>
          <w:p w14:paraId="52A5E4C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145735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06799EB" w14:textId="77777777" w:rsidR="00207E55" w:rsidRDefault="00207E55" w:rsidP="00995573">
            <w:pPr>
              <w:adjustRightInd w:val="0"/>
              <w:jc w:val="center"/>
              <w:rPr>
                <w:rFonts w:ascii="Arial CYR" w:hAnsi="Arial CYR" w:cs="Arial CYR"/>
              </w:rPr>
            </w:pPr>
            <w:r>
              <w:t>1,000</w:t>
            </w:r>
          </w:p>
          <w:p w14:paraId="41888BC3" w14:textId="77777777" w:rsidR="00207E55" w:rsidRDefault="00207E55" w:rsidP="00995573">
            <w:pPr>
              <w:jc w:val="center"/>
            </w:pPr>
          </w:p>
        </w:tc>
      </w:tr>
      <w:tr w:rsidR="00207E55" w14:paraId="2FB6FDD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E06E7DF" w14:textId="77777777" w:rsidR="00207E55" w:rsidRDefault="00207E55" w:rsidP="00995573">
            <w:r>
              <w:t xml:space="preserve"> 133</w:t>
            </w:r>
          </w:p>
        </w:tc>
        <w:tc>
          <w:tcPr>
            <w:tcW w:w="1701" w:type="dxa"/>
            <w:tcBorders>
              <w:top w:val="single" w:sz="4" w:space="0" w:color="auto"/>
              <w:bottom w:val="single" w:sz="4" w:space="0" w:color="auto"/>
            </w:tcBorders>
            <w:vAlign w:val="center"/>
          </w:tcPr>
          <w:p w14:paraId="59FA1314" w14:textId="77777777" w:rsidR="00207E55" w:rsidRDefault="00207E55" w:rsidP="00995573">
            <w:pPr>
              <w:rPr>
                <w:lang w:val="en-US"/>
              </w:rPr>
            </w:pPr>
            <w:r>
              <w:rPr>
                <w:lang w:val="en-US"/>
              </w:rPr>
              <w:t>SB09C</w:t>
            </w:r>
          </w:p>
          <w:p w14:paraId="69BAC187" w14:textId="77777777" w:rsidR="00207E55" w:rsidRDefault="00207E55" w:rsidP="00995573"/>
        </w:tc>
        <w:tc>
          <w:tcPr>
            <w:tcW w:w="4961" w:type="dxa"/>
            <w:tcBorders>
              <w:top w:val="single" w:sz="4" w:space="0" w:color="auto"/>
              <w:bottom w:val="single" w:sz="4" w:space="0" w:color="auto"/>
            </w:tcBorders>
            <w:vAlign w:val="center"/>
          </w:tcPr>
          <w:p w14:paraId="3C9F3B06"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50 mm/Dop PP </w:t>
            </w:r>
            <w:r>
              <w:t>ф</w:t>
            </w:r>
            <w:r w:rsidRPr="00DE4C1D">
              <w:rPr>
                <w:lang w:val="en-US"/>
              </w:rPr>
              <w:t>50</w:t>
            </w:r>
          </w:p>
          <w:p w14:paraId="43A82CF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5D307F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BE5FDC1" w14:textId="77777777" w:rsidR="00207E55" w:rsidRDefault="00207E55" w:rsidP="00995573">
            <w:pPr>
              <w:adjustRightInd w:val="0"/>
              <w:jc w:val="center"/>
              <w:rPr>
                <w:rFonts w:ascii="Arial CYR" w:hAnsi="Arial CYR" w:cs="Arial CYR"/>
              </w:rPr>
            </w:pPr>
            <w:r>
              <w:t>1,000</w:t>
            </w:r>
          </w:p>
          <w:p w14:paraId="31449939" w14:textId="77777777" w:rsidR="00207E55" w:rsidRDefault="00207E55" w:rsidP="00995573">
            <w:pPr>
              <w:jc w:val="center"/>
            </w:pPr>
          </w:p>
        </w:tc>
      </w:tr>
      <w:tr w:rsidR="00207E55" w14:paraId="2895D52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A341A2A" w14:textId="77777777" w:rsidR="00207E55" w:rsidRDefault="00207E55" w:rsidP="00995573">
            <w:r>
              <w:t xml:space="preserve"> 134</w:t>
            </w:r>
          </w:p>
        </w:tc>
        <w:tc>
          <w:tcPr>
            <w:tcW w:w="1701" w:type="dxa"/>
            <w:tcBorders>
              <w:top w:val="single" w:sz="4" w:space="0" w:color="auto"/>
              <w:bottom w:val="single" w:sz="4" w:space="0" w:color="auto"/>
            </w:tcBorders>
            <w:vAlign w:val="center"/>
          </w:tcPr>
          <w:p w14:paraId="5BDC6B90" w14:textId="77777777" w:rsidR="00207E55" w:rsidRDefault="00207E55" w:rsidP="00995573">
            <w:pPr>
              <w:rPr>
                <w:lang w:val="en-US"/>
              </w:rPr>
            </w:pPr>
            <w:r>
              <w:rPr>
                <w:lang w:val="en-US"/>
              </w:rPr>
              <w:t>SB28A</w:t>
            </w:r>
          </w:p>
          <w:p w14:paraId="321756E5" w14:textId="77777777" w:rsidR="00207E55" w:rsidRDefault="00207E55" w:rsidP="00995573"/>
        </w:tc>
        <w:tc>
          <w:tcPr>
            <w:tcW w:w="4961" w:type="dxa"/>
            <w:tcBorders>
              <w:top w:val="single" w:sz="4" w:space="0" w:color="auto"/>
              <w:bottom w:val="single" w:sz="4" w:space="0" w:color="auto"/>
            </w:tcBorders>
            <w:vAlign w:val="center"/>
          </w:tcPr>
          <w:p w14:paraId="446D5207" w14:textId="77777777" w:rsidR="00207E55" w:rsidRDefault="00207E55" w:rsidP="00995573">
            <w:pPr>
              <w:adjustRightInd w:val="0"/>
              <w:rPr>
                <w:lang w:val="en-US"/>
              </w:rPr>
            </w:pPr>
            <w:r w:rsidRPr="00DE4C1D">
              <w:rPr>
                <w:lang w:val="en-US"/>
              </w:rPr>
              <w:t xml:space="preserve">Sifon de pardoseala din polipropilena, avind diametrul iesirii de 50 mm./Sifon de pardosea PP </w:t>
            </w:r>
            <w:r>
              <w:t>ф</w:t>
            </w:r>
            <w:r w:rsidRPr="00DE4C1D">
              <w:rPr>
                <w:lang w:val="en-US"/>
              </w:rPr>
              <w:t>50</w:t>
            </w:r>
          </w:p>
          <w:p w14:paraId="30F0B14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CCDEFB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3725A82" w14:textId="77777777" w:rsidR="00207E55" w:rsidRDefault="00207E55" w:rsidP="00995573">
            <w:pPr>
              <w:adjustRightInd w:val="0"/>
              <w:jc w:val="center"/>
              <w:rPr>
                <w:rFonts w:ascii="Arial CYR" w:hAnsi="Arial CYR" w:cs="Arial CYR"/>
              </w:rPr>
            </w:pPr>
            <w:r>
              <w:t>1,000</w:t>
            </w:r>
          </w:p>
          <w:p w14:paraId="7506FFF2" w14:textId="77777777" w:rsidR="00207E55" w:rsidRDefault="00207E55" w:rsidP="00995573">
            <w:pPr>
              <w:jc w:val="center"/>
            </w:pPr>
          </w:p>
        </w:tc>
      </w:tr>
      <w:tr w:rsidR="00207E55" w14:paraId="67244FA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1E5AB0" w14:textId="77777777" w:rsidR="00207E55" w:rsidRDefault="00207E55" w:rsidP="00995573">
            <w:r>
              <w:t xml:space="preserve"> 135</w:t>
            </w:r>
          </w:p>
        </w:tc>
        <w:tc>
          <w:tcPr>
            <w:tcW w:w="1701" w:type="dxa"/>
            <w:tcBorders>
              <w:top w:val="single" w:sz="4" w:space="0" w:color="auto"/>
              <w:bottom w:val="single" w:sz="4" w:space="0" w:color="auto"/>
            </w:tcBorders>
            <w:vAlign w:val="center"/>
          </w:tcPr>
          <w:p w14:paraId="0289C38B" w14:textId="77777777" w:rsidR="00207E55" w:rsidRDefault="00207E55" w:rsidP="00995573">
            <w:pPr>
              <w:rPr>
                <w:lang w:val="en-US"/>
              </w:rPr>
            </w:pPr>
            <w:r>
              <w:rPr>
                <w:lang w:val="en-US"/>
              </w:rPr>
              <w:t>SB08E</w:t>
            </w:r>
          </w:p>
          <w:p w14:paraId="7A1F6869" w14:textId="77777777" w:rsidR="00207E55" w:rsidRDefault="00207E55" w:rsidP="00995573"/>
        </w:tc>
        <w:tc>
          <w:tcPr>
            <w:tcW w:w="4961" w:type="dxa"/>
            <w:tcBorders>
              <w:top w:val="single" w:sz="4" w:space="0" w:color="auto"/>
              <w:bottom w:val="single" w:sz="4" w:space="0" w:color="auto"/>
            </w:tcBorders>
            <w:vAlign w:val="center"/>
          </w:tcPr>
          <w:p w14:paraId="21F577D7" w14:textId="77777777" w:rsidR="00207E55" w:rsidRDefault="00207E55" w:rsidP="00995573">
            <w:pPr>
              <w:adjustRightInd w:val="0"/>
              <w:rPr>
                <w:lang w:val="en-US"/>
              </w:rPr>
            </w:pPr>
            <w:r w:rsidRPr="00DE4C1D">
              <w:rPr>
                <w:lang w:val="en-US"/>
              </w:rPr>
              <w:t xml:space="preserve">Teava din material plastic pentru canalizare, imbinata cu garnitura de cauciuc, montata aparent sau ingropat sub pardoseala, avind diametrul de 110 mm/Teava PP </w:t>
            </w:r>
            <w:r>
              <w:t>ф</w:t>
            </w:r>
            <w:r w:rsidRPr="00DE4C1D">
              <w:rPr>
                <w:lang w:val="en-US"/>
              </w:rPr>
              <w:t>110</w:t>
            </w:r>
          </w:p>
          <w:p w14:paraId="610328A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13C702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6A86DCE" w14:textId="77777777" w:rsidR="00207E55" w:rsidRDefault="00207E55" w:rsidP="00995573">
            <w:pPr>
              <w:adjustRightInd w:val="0"/>
              <w:jc w:val="center"/>
              <w:rPr>
                <w:rFonts w:ascii="Arial CYR" w:hAnsi="Arial CYR" w:cs="Arial CYR"/>
              </w:rPr>
            </w:pPr>
            <w:r>
              <w:t>5,000</w:t>
            </w:r>
          </w:p>
          <w:p w14:paraId="56892A30" w14:textId="77777777" w:rsidR="00207E55" w:rsidRDefault="00207E55" w:rsidP="00995573">
            <w:pPr>
              <w:jc w:val="center"/>
            </w:pPr>
          </w:p>
        </w:tc>
      </w:tr>
      <w:tr w:rsidR="00207E55" w14:paraId="6DFBCAB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116A53" w14:textId="77777777" w:rsidR="00207E55" w:rsidRDefault="00207E55" w:rsidP="00995573">
            <w:r>
              <w:t xml:space="preserve"> 136</w:t>
            </w:r>
          </w:p>
        </w:tc>
        <w:tc>
          <w:tcPr>
            <w:tcW w:w="1701" w:type="dxa"/>
            <w:tcBorders>
              <w:top w:val="single" w:sz="4" w:space="0" w:color="auto"/>
              <w:bottom w:val="single" w:sz="4" w:space="0" w:color="auto"/>
            </w:tcBorders>
            <w:vAlign w:val="center"/>
          </w:tcPr>
          <w:p w14:paraId="7228E11E" w14:textId="77777777" w:rsidR="00207E55" w:rsidRDefault="00207E55" w:rsidP="00995573">
            <w:pPr>
              <w:rPr>
                <w:lang w:val="en-US"/>
              </w:rPr>
            </w:pPr>
            <w:r>
              <w:rPr>
                <w:lang w:val="en-US"/>
              </w:rPr>
              <w:t>SB08C</w:t>
            </w:r>
          </w:p>
          <w:p w14:paraId="25513C8D" w14:textId="77777777" w:rsidR="00207E55" w:rsidRDefault="00207E55" w:rsidP="00995573"/>
        </w:tc>
        <w:tc>
          <w:tcPr>
            <w:tcW w:w="4961" w:type="dxa"/>
            <w:tcBorders>
              <w:top w:val="single" w:sz="4" w:space="0" w:color="auto"/>
              <w:bottom w:val="single" w:sz="4" w:space="0" w:color="auto"/>
            </w:tcBorders>
            <w:vAlign w:val="center"/>
          </w:tcPr>
          <w:p w14:paraId="388CC26B" w14:textId="77777777" w:rsidR="00207E55" w:rsidRDefault="00207E55" w:rsidP="00995573">
            <w:pPr>
              <w:adjustRightInd w:val="0"/>
              <w:rPr>
                <w:lang w:val="en-US"/>
              </w:rPr>
            </w:pPr>
            <w:r w:rsidRPr="00DE4C1D">
              <w:rPr>
                <w:lang w:val="en-US"/>
              </w:rPr>
              <w:t xml:space="preserve">Teava din material plastic pentru canalizare, imbinata cu garnitura de cauciuc, montata aparent sau ingropat sub pardoseala, avind diametrul de 50 mm/Teava PP </w:t>
            </w:r>
            <w:r>
              <w:t>ф</w:t>
            </w:r>
            <w:r w:rsidRPr="00DE4C1D">
              <w:rPr>
                <w:lang w:val="en-US"/>
              </w:rPr>
              <w:t>50</w:t>
            </w:r>
          </w:p>
          <w:p w14:paraId="0B0B4A8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B360337"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2263257" w14:textId="77777777" w:rsidR="00207E55" w:rsidRDefault="00207E55" w:rsidP="00995573">
            <w:pPr>
              <w:adjustRightInd w:val="0"/>
              <w:jc w:val="center"/>
              <w:rPr>
                <w:rFonts w:ascii="Arial CYR" w:hAnsi="Arial CYR" w:cs="Arial CYR"/>
              </w:rPr>
            </w:pPr>
            <w:r>
              <w:t>4,000</w:t>
            </w:r>
          </w:p>
          <w:p w14:paraId="3E6619E2" w14:textId="77777777" w:rsidR="00207E55" w:rsidRDefault="00207E55" w:rsidP="00995573">
            <w:pPr>
              <w:jc w:val="center"/>
            </w:pPr>
          </w:p>
        </w:tc>
      </w:tr>
      <w:tr w:rsidR="00207E55" w14:paraId="572E483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F9BCF1A" w14:textId="77777777" w:rsidR="00207E55" w:rsidRDefault="00207E55" w:rsidP="00995573">
            <w:r>
              <w:t xml:space="preserve"> 137</w:t>
            </w:r>
          </w:p>
        </w:tc>
        <w:tc>
          <w:tcPr>
            <w:tcW w:w="1701" w:type="dxa"/>
            <w:tcBorders>
              <w:top w:val="single" w:sz="4" w:space="0" w:color="auto"/>
              <w:bottom w:val="single" w:sz="4" w:space="0" w:color="auto"/>
            </w:tcBorders>
            <w:vAlign w:val="center"/>
          </w:tcPr>
          <w:p w14:paraId="4764FA60" w14:textId="77777777" w:rsidR="00207E55" w:rsidRDefault="00207E55" w:rsidP="00995573">
            <w:pPr>
              <w:rPr>
                <w:lang w:val="en-US"/>
              </w:rPr>
            </w:pPr>
            <w:r>
              <w:rPr>
                <w:lang w:val="en-US"/>
              </w:rPr>
              <w:t>SA37I</w:t>
            </w:r>
          </w:p>
          <w:p w14:paraId="07E61E4E" w14:textId="77777777" w:rsidR="00207E55" w:rsidRDefault="00207E55" w:rsidP="00995573"/>
        </w:tc>
        <w:tc>
          <w:tcPr>
            <w:tcW w:w="4961" w:type="dxa"/>
            <w:tcBorders>
              <w:top w:val="single" w:sz="4" w:space="0" w:color="auto"/>
              <w:bottom w:val="single" w:sz="4" w:space="0" w:color="auto"/>
            </w:tcBorders>
            <w:vAlign w:val="center"/>
          </w:tcPr>
          <w:p w14:paraId="22253941" w14:textId="77777777" w:rsidR="00207E55" w:rsidRDefault="00207E55" w:rsidP="00995573">
            <w:pPr>
              <w:adjustRightInd w:val="0"/>
              <w:rPr>
                <w:lang w:val="en-US"/>
              </w:rPr>
            </w:pPr>
            <w:r w:rsidRPr="00DE4C1D">
              <w:rPr>
                <w:lang w:val="en-US"/>
              </w:rPr>
              <w:t xml:space="preserve">Bratara pentru fixarea conductelor de alimentare cu apa si gaze, din otel sau PVC montata prin incastrare, conductele avind diametrul de 4" / Colier metalic cu cauciuc si diblu </w:t>
            </w:r>
            <w:r>
              <w:t>ф</w:t>
            </w:r>
            <w:r w:rsidRPr="00DE4C1D">
              <w:rPr>
                <w:lang w:val="en-US"/>
              </w:rPr>
              <w:t>110</w:t>
            </w:r>
          </w:p>
          <w:p w14:paraId="09123ED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C00A75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020EFDA" w14:textId="77777777" w:rsidR="00207E55" w:rsidRDefault="00207E55" w:rsidP="00995573">
            <w:pPr>
              <w:adjustRightInd w:val="0"/>
              <w:jc w:val="center"/>
              <w:rPr>
                <w:rFonts w:ascii="Arial CYR" w:hAnsi="Arial CYR" w:cs="Arial CYR"/>
              </w:rPr>
            </w:pPr>
            <w:r>
              <w:t>5,000</w:t>
            </w:r>
          </w:p>
          <w:p w14:paraId="6A9E54F6" w14:textId="77777777" w:rsidR="00207E55" w:rsidRDefault="00207E55" w:rsidP="00995573">
            <w:pPr>
              <w:jc w:val="center"/>
            </w:pPr>
          </w:p>
        </w:tc>
      </w:tr>
      <w:tr w:rsidR="00207E55" w14:paraId="408B1A2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5965B6D" w14:textId="77777777" w:rsidR="00207E55" w:rsidRDefault="00207E55" w:rsidP="00995573">
            <w:r>
              <w:t xml:space="preserve"> 138</w:t>
            </w:r>
          </w:p>
        </w:tc>
        <w:tc>
          <w:tcPr>
            <w:tcW w:w="1701" w:type="dxa"/>
            <w:tcBorders>
              <w:top w:val="single" w:sz="4" w:space="0" w:color="auto"/>
              <w:bottom w:val="single" w:sz="4" w:space="0" w:color="auto"/>
            </w:tcBorders>
            <w:vAlign w:val="center"/>
          </w:tcPr>
          <w:p w14:paraId="143E2377" w14:textId="77777777" w:rsidR="00207E55" w:rsidRDefault="00207E55" w:rsidP="00995573">
            <w:pPr>
              <w:rPr>
                <w:lang w:val="en-US"/>
              </w:rPr>
            </w:pPr>
            <w:r>
              <w:rPr>
                <w:lang w:val="en-US"/>
              </w:rPr>
              <w:t>SA37F</w:t>
            </w:r>
          </w:p>
          <w:p w14:paraId="2EE34EEB" w14:textId="77777777" w:rsidR="00207E55" w:rsidRDefault="00207E55" w:rsidP="00995573"/>
        </w:tc>
        <w:tc>
          <w:tcPr>
            <w:tcW w:w="4961" w:type="dxa"/>
            <w:tcBorders>
              <w:top w:val="single" w:sz="4" w:space="0" w:color="auto"/>
              <w:bottom w:val="single" w:sz="4" w:space="0" w:color="auto"/>
            </w:tcBorders>
            <w:vAlign w:val="center"/>
          </w:tcPr>
          <w:p w14:paraId="61575A2C" w14:textId="77777777" w:rsidR="00207E55" w:rsidRDefault="00207E55" w:rsidP="00995573">
            <w:pPr>
              <w:adjustRightInd w:val="0"/>
              <w:rPr>
                <w:lang w:val="en-US"/>
              </w:rPr>
            </w:pPr>
            <w:r w:rsidRPr="00DE4C1D">
              <w:rPr>
                <w:lang w:val="en-US"/>
              </w:rPr>
              <w:t xml:space="preserve">Bratara pentru fixarea conductelor de alimentare cu apa si gaze, din otel sau PVC montata prin incastrare, conductele avind diametrul de 2" / Colier metalic cu cauciuc si diblu </w:t>
            </w:r>
            <w:r>
              <w:t>ф</w:t>
            </w:r>
            <w:r w:rsidRPr="00DE4C1D">
              <w:rPr>
                <w:lang w:val="en-US"/>
              </w:rPr>
              <w:t>50</w:t>
            </w:r>
          </w:p>
          <w:p w14:paraId="6F2B2AC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6157B4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127EC72" w14:textId="77777777" w:rsidR="00207E55" w:rsidRDefault="00207E55" w:rsidP="00995573">
            <w:pPr>
              <w:adjustRightInd w:val="0"/>
              <w:jc w:val="center"/>
              <w:rPr>
                <w:rFonts w:ascii="Arial CYR" w:hAnsi="Arial CYR" w:cs="Arial CYR"/>
              </w:rPr>
            </w:pPr>
            <w:r>
              <w:t>4,000</w:t>
            </w:r>
          </w:p>
          <w:p w14:paraId="53A6C973" w14:textId="77777777" w:rsidR="00207E55" w:rsidRDefault="00207E55" w:rsidP="00995573">
            <w:pPr>
              <w:jc w:val="center"/>
            </w:pPr>
          </w:p>
        </w:tc>
      </w:tr>
      <w:tr w:rsidR="00207E55" w14:paraId="3BFB590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377B1D9" w14:textId="77777777" w:rsidR="00207E55" w:rsidRDefault="00207E55" w:rsidP="00995573">
            <w:r>
              <w:t xml:space="preserve"> 139</w:t>
            </w:r>
          </w:p>
        </w:tc>
        <w:tc>
          <w:tcPr>
            <w:tcW w:w="1701" w:type="dxa"/>
            <w:tcBorders>
              <w:top w:val="single" w:sz="4" w:space="0" w:color="auto"/>
              <w:bottom w:val="single" w:sz="4" w:space="0" w:color="auto"/>
            </w:tcBorders>
            <w:vAlign w:val="center"/>
          </w:tcPr>
          <w:p w14:paraId="11EE9D96" w14:textId="77777777" w:rsidR="00207E55" w:rsidRDefault="00207E55" w:rsidP="00995573">
            <w:pPr>
              <w:rPr>
                <w:lang w:val="en-US"/>
              </w:rPr>
            </w:pPr>
            <w:r>
              <w:rPr>
                <w:lang w:val="en-US"/>
              </w:rPr>
              <w:t>SF04A</w:t>
            </w:r>
          </w:p>
          <w:p w14:paraId="0A204F79" w14:textId="77777777" w:rsidR="00207E55" w:rsidRDefault="00207E55" w:rsidP="00995573"/>
        </w:tc>
        <w:tc>
          <w:tcPr>
            <w:tcW w:w="4961" w:type="dxa"/>
            <w:tcBorders>
              <w:top w:val="single" w:sz="4" w:space="0" w:color="auto"/>
              <w:bottom w:val="single" w:sz="4" w:space="0" w:color="auto"/>
            </w:tcBorders>
            <w:vAlign w:val="center"/>
          </w:tcPr>
          <w:p w14:paraId="14958F7B" w14:textId="77777777" w:rsidR="00207E55" w:rsidRDefault="00207E55" w:rsidP="00995573">
            <w:pPr>
              <w:adjustRightInd w:val="0"/>
              <w:rPr>
                <w:lang w:val="en-US"/>
              </w:rPr>
            </w:pPr>
            <w:r w:rsidRPr="00DE4C1D">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14:paraId="48AE0FD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8A280BF" w14:textId="77777777" w:rsidR="00207E55" w:rsidRDefault="00207E55" w:rsidP="00995573">
            <w:pPr>
              <w:jc w:val="center"/>
            </w:pPr>
            <w:r>
              <w:t>10 m</w:t>
            </w:r>
          </w:p>
        </w:tc>
        <w:tc>
          <w:tcPr>
            <w:tcW w:w="1559" w:type="dxa"/>
            <w:tcBorders>
              <w:top w:val="single" w:sz="4" w:space="0" w:color="auto"/>
              <w:bottom w:val="single" w:sz="4" w:space="0" w:color="auto"/>
            </w:tcBorders>
            <w:vAlign w:val="center"/>
          </w:tcPr>
          <w:p w14:paraId="6D3210D3" w14:textId="77777777" w:rsidR="00207E55" w:rsidRDefault="00207E55" w:rsidP="00995573">
            <w:pPr>
              <w:adjustRightInd w:val="0"/>
              <w:jc w:val="center"/>
              <w:rPr>
                <w:rFonts w:ascii="Arial CYR" w:hAnsi="Arial CYR" w:cs="Arial CYR"/>
              </w:rPr>
            </w:pPr>
            <w:r>
              <w:t>0,900</w:t>
            </w:r>
          </w:p>
          <w:p w14:paraId="34BC6F01" w14:textId="77777777" w:rsidR="00207E55" w:rsidRDefault="00207E55" w:rsidP="00995573">
            <w:pPr>
              <w:jc w:val="center"/>
            </w:pPr>
          </w:p>
        </w:tc>
      </w:tr>
      <w:tr w:rsidR="00207E55" w14:paraId="2C71222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493F97A" w14:textId="77777777" w:rsidR="00207E55" w:rsidRDefault="00207E55" w:rsidP="00995573">
            <w:r>
              <w:t xml:space="preserve"> 140</w:t>
            </w:r>
          </w:p>
        </w:tc>
        <w:tc>
          <w:tcPr>
            <w:tcW w:w="1701" w:type="dxa"/>
            <w:tcBorders>
              <w:top w:val="single" w:sz="4" w:space="0" w:color="auto"/>
              <w:bottom w:val="single" w:sz="4" w:space="0" w:color="auto"/>
            </w:tcBorders>
            <w:vAlign w:val="center"/>
          </w:tcPr>
          <w:p w14:paraId="2BD6882D" w14:textId="77777777" w:rsidR="00207E55" w:rsidRDefault="00207E55" w:rsidP="00995573">
            <w:pPr>
              <w:rPr>
                <w:lang w:val="en-US"/>
              </w:rPr>
            </w:pPr>
            <w:r>
              <w:rPr>
                <w:lang w:val="en-US"/>
              </w:rPr>
              <w:t>SD04A</w:t>
            </w:r>
          </w:p>
          <w:p w14:paraId="6032EB6E" w14:textId="77777777" w:rsidR="00207E55" w:rsidRDefault="00207E55" w:rsidP="00995573"/>
        </w:tc>
        <w:tc>
          <w:tcPr>
            <w:tcW w:w="4961" w:type="dxa"/>
            <w:tcBorders>
              <w:top w:val="single" w:sz="4" w:space="0" w:color="auto"/>
              <w:bottom w:val="single" w:sz="4" w:space="0" w:color="auto"/>
            </w:tcBorders>
            <w:vAlign w:val="center"/>
          </w:tcPr>
          <w:p w14:paraId="1C7EC6EF" w14:textId="77777777" w:rsidR="00207E55" w:rsidRDefault="00207E55" w:rsidP="00995573">
            <w:pPr>
              <w:adjustRightInd w:val="0"/>
              <w:rPr>
                <w:lang w:val="en-US"/>
              </w:rPr>
            </w:pPr>
            <w:r w:rsidRPr="00DE4C1D">
              <w:rPr>
                <w:lang w:val="en-US"/>
              </w:rPr>
              <w:t>Baterie amestecatoare cu brat basculant stativa pentru lavoar sau spalator, indiferent de modul de inchidere, inclusiv pentru handicapati, avind diametrul de 1/2"</w:t>
            </w:r>
          </w:p>
          <w:p w14:paraId="46A28ED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54EF45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101BCAD" w14:textId="77777777" w:rsidR="00207E55" w:rsidRDefault="00207E55" w:rsidP="00995573">
            <w:pPr>
              <w:adjustRightInd w:val="0"/>
              <w:jc w:val="center"/>
              <w:rPr>
                <w:rFonts w:ascii="Arial CYR" w:hAnsi="Arial CYR" w:cs="Arial CYR"/>
              </w:rPr>
            </w:pPr>
            <w:r>
              <w:t>2,000</w:t>
            </w:r>
          </w:p>
          <w:p w14:paraId="5AAFFC5B" w14:textId="77777777" w:rsidR="00207E55" w:rsidRDefault="00207E55" w:rsidP="00995573">
            <w:pPr>
              <w:jc w:val="center"/>
            </w:pPr>
          </w:p>
        </w:tc>
      </w:tr>
      <w:tr w:rsidR="00207E55" w14:paraId="4659839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B37E5A6" w14:textId="77777777" w:rsidR="00207E55" w:rsidRDefault="00207E55" w:rsidP="00995573">
            <w:r>
              <w:t xml:space="preserve"> 141</w:t>
            </w:r>
          </w:p>
        </w:tc>
        <w:tc>
          <w:tcPr>
            <w:tcW w:w="1701" w:type="dxa"/>
            <w:tcBorders>
              <w:top w:val="single" w:sz="4" w:space="0" w:color="auto"/>
              <w:bottom w:val="single" w:sz="4" w:space="0" w:color="auto"/>
            </w:tcBorders>
            <w:vAlign w:val="center"/>
          </w:tcPr>
          <w:p w14:paraId="7A71BC9C" w14:textId="77777777" w:rsidR="00207E55" w:rsidRDefault="00207E55" w:rsidP="00995573">
            <w:pPr>
              <w:rPr>
                <w:lang w:val="en-US"/>
              </w:rPr>
            </w:pPr>
            <w:r>
              <w:rPr>
                <w:lang w:val="en-US"/>
              </w:rPr>
              <w:t>SC04A</w:t>
            </w:r>
          </w:p>
          <w:p w14:paraId="785DAC6C" w14:textId="77777777" w:rsidR="00207E55" w:rsidRDefault="00207E55" w:rsidP="00995573"/>
        </w:tc>
        <w:tc>
          <w:tcPr>
            <w:tcW w:w="4961" w:type="dxa"/>
            <w:tcBorders>
              <w:top w:val="single" w:sz="4" w:space="0" w:color="auto"/>
              <w:bottom w:val="single" w:sz="4" w:space="0" w:color="auto"/>
            </w:tcBorders>
            <w:vAlign w:val="center"/>
          </w:tcPr>
          <w:p w14:paraId="3CAC9FE6" w14:textId="77777777" w:rsidR="00207E55" w:rsidRDefault="00207E55" w:rsidP="00995573">
            <w:pPr>
              <w:adjustRightInd w:val="0"/>
              <w:rPr>
                <w:lang w:val="en-US"/>
              </w:rPr>
            </w:pPr>
            <w:r w:rsidRPr="00DE4C1D">
              <w:rPr>
                <w:lang w:val="en-US"/>
              </w:rPr>
              <w:t>Lavoar din semiportelan, portelan sanitar etc. inclusiv pentru  handicapati, avind teava de scurgere din material plastic, montat pe console fixate pe pereti din zidarie de caramida sau b.c.a.</w:t>
            </w:r>
          </w:p>
          <w:p w14:paraId="457F0D5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630048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B2A3F73" w14:textId="77777777" w:rsidR="00207E55" w:rsidRDefault="00207E55" w:rsidP="00995573">
            <w:pPr>
              <w:adjustRightInd w:val="0"/>
              <w:jc w:val="center"/>
              <w:rPr>
                <w:rFonts w:ascii="Arial CYR" w:hAnsi="Arial CYR" w:cs="Arial CYR"/>
              </w:rPr>
            </w:pPr>
            <w:r>
              <w:t>2,000</w:t>
            </w:r>
          </w:p>
          <w:p w14:paraId="4ED11683" w14:textId="77777777" w:rsidR="00207E55" w:rsidRDefault="00207E55" w:rsidP="00995573">
            <w:pPr>
              <w:jc w:val="center"/>
            </w:pPr>
          </w:p>
        </w:tc>
      </w:tr>
      <w:tr w:rsidR="00207E55" w14:paraId="4061932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31B310B" w14:textId="77777777" w:rsidR="00207E55" w:rsidRDefault="00207E55" w:rsidP="00995573">
            <w:r>
              <w:t xml:space="preserve"> 142</w:t>
            </w:r>
          </w:p>
        </w:tc>
        <w:tc>
          <w:tcPr>
            <w:tcW w:w="1701" w:type="dxa"/>
            <w:tcBorders>
              <w:top w:val="single" w:sz="4" w:space="0" w:color="auto"/>
              <w:bottom w:val="single" w:sz="4" w:space="0" w:color="auto"/>
            </w:tcBorders>
            <w:vAlign w:val="center"/>
          </w:tcPr>
          <w:p w14:paraId="75355B5E" w14:textId="77777777" w:rsidR="00207E55" w:rsidRDefault="00207E55" w:rsidP="00995573">
            <w:pPr>
              <w:rPr>
                <w:lang w:val="en-US"/>
              </w:rPr>
            </w:pPr>
            <w:r>
              <w:rPr>
                <w:lang w:val="en-US"/>
              </w:rPr>
              <w:t>SC08A</w:t>
            </w:r>
          </w:p>
          <w:p w14:paraId="1AFF2667" w14:textId="77777777" w:rsidR="00207E55" w:rsidRDefault="00207E55" w:rsidP="00995573"/>
        </w:tc>
        <w:tc>
          <w:tcPr>
            <w:tcW w:w="4961" w:type="dxa"/>
            <w:tcBorders>
              <w:top w:val="single" w:sz="4" w:space="0" w:color="auto"/>
              <w:bottom w:val="single" w:sz="4" w:space="0" w:color="auto"/>
            </w:tcBorders>
            <w:vAlign w:val="center"/>
          </w:tcPr>
          <w:p w14:paraId="4970FDA2" w14:textId="77777777" w:rsidR="00207E55" w:rsidRDefault="00207E55" w:rsidP="00995573">
            <w:pPr>
              <w:adjustRightInd w:val="0"/>
              <w:rPr>
                <w:lang w:val="en-US"/>
              </w:rPr>
            </w:pPr>
            <w:r w:rsidRPr="00DE4C1D">
              <w:rPr>
                <w:lang w:val="en-US"/>
              </w:rPr>
              <w:t>Vas pentru closet cu talpi, oriental,complet echipat, din fonta emailata, portelan sanitar etc., tip oval sau dreptunghiular, montat ingropat</w:t>
            </w:r>
          </w:p>
          <w:p w14:paraId="0EBEFCE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FF8131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B011A8A" w14:textId="77777777" w:rsidR="00207E55" w:rsidRDefault="00207E55" w:rsidP="00995573">
            <w:pPr>
              <w:adjustRightInd w:val="0"/>
              <w:jc w:val="center"/>
              <w:rPr>
                <w:rFonts w:ascii="Arial CYR" w:hAnsi="Arial CYR" w:cs="Arial CYR"/>
              </w:rPr>
            </w:pPr>
            <w:r>
              <w:t>3,000</w:t>
            </w:r>
          </w:p>
          <w:p w14:paraId="74642162" w14:textId="77777777" w:rsidR="00207E55" w:rsidRDefault="00207E55" w:rsidP="00995573">
            <w:pPr>
              <w:jc w:val="center"/>
            </w:pPr>
          </w:p>
        </w:tc>
      </w:tr>
      <w:tr w:rsidR="00207E55" w14:paraId="2701EEB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5818CF" w14:textId="77777777" w:rsidR="00207E55" w:rsidRDefault="00207E55" w:rsidP="00995573">
            <w:r>
              <w:lastRenderedPageBreak/>
              <w:t xml:space="preserve"> 143</w:t>
            </w:r>
          </w:p>
        </w:tc>
        <w:tc>
          <w:tcPr>
            <w:tcW w:w="1701" w:type="dxa"/>
            <w:tcBorders>
              <w:top w:val="single" w:sz="4" w:space="0" w:color="auto"/>
              <w:bottom w:val="single" w:sz="4" w:space="0" w:color="auto"/>
            </w:tcBorders>
            <w:vAlign w:val="center"/>
          </w:tcPr>
          <w:p w14:paraId="20BCB9E2" w14:textId="77777777" w:rsidR="00207E55" w:rsidRDefault="00207E55" w:rsidP="00995573">
            <w:pPr>
              <w:rPr>
                <w:lang w:val="en-US"/>
              </w:rPr>
            </w:pPr>
            <w:r>
              <w:rPr>
                <w:lang w:val="en-US"/>
              </w:rPr>
              <w:t>SE59A</w:t>
            </w:r>
          </w:p>
          <w:p w14:paraId="0333D02C" w14:textId="77777777" w:rsidR="00207E55" w:rsidRDefault="00207E55" w:rsidP="00995573"/>
        </w:tc>
        <w:tc>
          <w:tcPr>
            <w:tcW w:w="4961" w:type="dxa"/>
            <w:tcBorders>
              <w:top w:val="single" w:sz="4" w:space="0" w:color="auto"/>
              <w:bottom w:val="single" w:sz="4" w:space="0" w:color="auto"/>
            </w:tcBorders>
            <w:vAlign w:val="center"/>
          </w:tcPr>
          <w:p w14:paraId="75C5DCE1" w14:textId="77777777" w:rsidR="00207E55" w:rsidRDefault="00207E55" w:rsidP="00995573">
            <w:pPr>
              <w:adjustRightInd w:val="0"/>
              <w:rPr>
                <w:lang w:val="en-US"/>
              </w:rPr>
            </w:pPr>
            <w:r w:rsidRPr="00DE4C1D">
              <w:rPr>
                <w:lang w:val="en-US"/>
              </w:rPr>
              <w:t>Uscator de mini automat, montat pe perete din caramida sau b.c.a.</w:t>
            </w:r>
          </w:p>
          <w:p w14:paraId="42B7AD1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B77ED7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2DD210D" w14:textId="77777777" w:rsidR="00207E55" w:rsidRDefault="00207E55" w:rsidP="00995573">
            <w:pPr>
              <w:adjustRightInd w:val="0"/>
              <w:jc w:val="center"/>
              <w:rPr>
                <w:rFonts w:ascii="Arial CYR" w:hAnsi="Arial CYR" w:cs="Arial CYR"/>
              </w:rPr>
            </w:pPr>
            <w:r>
              <w:t>1,000</w:t>
            </w:r>
          </w:p>
          <w:p w14:paraId="5849EC7A" w14:textId="77777777" w:rsidR="00207E55" w:rsidRDefault="00207E55" w:rsidP="00995573">
            <w:pPr>
              <w:jc w:val="center"/>
            </w:pPr>
          </w:p>
        </w:tc>
      </w:tr>
      <w:tr w:rsidR="00207E55" w14:paraId="12AE55C7" w14:textId="77777777" w:rsidTr="00995573">
        <w:tblPrEx>
          <w:tblCellMar>
            <w:top w:w="0" w:type="dxa"/>
            <w:bottom w:w="0" w:type="dxa"/>
          </w:tblCellMar>
        </w:tblPrEx>
        <w:tc>
          <w:tcPr>
            <w:tcW w:w="709" w:type="dxa"/>
            <w:tcBorders>
              <w:top w:val="nil"/>
              <w:left w:val="single" w:sz="6" w:space="0" w:color="auto"/>
              <w:bottom w:val="nil"/>
              <w:right w:val="nil"/>
            </w:tcBorders>
          </w:tcPr>
          <w:p w14:paraId="102FDFFD"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7B0A9E8" w14:textId="77777777" w:rsidR="00207E55" w:rsidRDefault="00207E55" w:rsidP="00995573"/>
        </w:tc>
        <w:tc>
          <w:tcPr>
            <w:tcW w:w="4961" w:type="dxa"/>
            <w:tcBorders>
              <w:top w:val="nil"/>
              <w:left w:val="single" w:sz="6" w:space="0" w:color="auto"/>
              <w:bottom w:val="nil"/>
              <w:right w:val="nil"/>
            </w:tcBorders>
          </w:tcPr>
          <w:p w14:paraId="6F72D73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1.2.9. Retele electrice</w:t>
            </w:r>
          </w:p>
          <w:p w14:paraId="23B719B8"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42627F49" w14:textId="77777777" w:rsidR="00207E55" w:rsidRDefault="00207E55" w:rsidP="00995573"/>
        </w:tc>
        <w:tc>
          <w:tcPr>
            <w:tcW w:w="1559" w:type="dxa"/>
            <w:tcBorders>
              <w:top w:val="nil"/>
              <w:left w:val="single" w:sz="6" w:space="0" w:color="auto"/>
              <w:bottom w:val="nil"/>
              <w:right w:val="single" w:sz="4" w:space="0" w:color="auto"/>
            </w:tcBorders>
          </w:tcPr>
          <w:p w14:paraId="57B9EC62" w14:textId="77777777" w:rsidR="00207E55" w:rsidRDefault="00207E55" w:rsidP="00995573"/>
        </w:tc>
      </w:tr>
      <w:tr w:rsidR="00207E55" w14:paraId="0938747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51D7588" w14:textId="77777777" w:rsidR="00207E55" w:rsidRDefault="00207E55" w:rsidP="00995573">
            <w:r>
              <w:t>144</w:t>
            </w:r>
          </w:p>
        </w:tc>
        <w:tc>
          <w:tcPr>
            <w:tcW w:w="1701" w:type="dxa"/>
            <w:tcBorders>
              <w:top w:val="single" w:sz="4" w:space="0" w:color="auto"/>
              <w:bottom w:val="single" w:sz="4" w:space="0" w:color="auto"/>
            </w:tcBorders>
            <w:vAlign w:val="center"/>
          </w:tcPr>
          <w:p w14:paraId="1632ABC4" w14:textId="77777777" w:rsidR="00207E55" w:rsidRDefault="00207E55" w:rsidP="00995573">
            <w:pPr>
              <w:rPr>
                <w:lang w:val="en-US"/>
              </w:rPr>
            </w:pPr>
            <w:r>
              <w:rPr>
                <w:lang w:val="en-US"/>
              </w:rPr>
              <w:t>RCsB21A</w:t>
            </w:r>
          </w:p>
          <w:p w14:paraId="30F42B03" w14:textId="77777777" w:rsidR="00207E55" w:rsidRDefault="00207E55" w:rsidP="00995573"/>
        </w:tc>
        <w:tc>
          <w:tcPr>
            <w:tcW w:w="4961" w:type="dxa"/>
            <w:tcBorders>
              <w:top w:val="single" w:sz="4" w:space="0" w:color="auto"/>
              <w:bottom w:val="single" w:sz="4" w:space="0" w:color="auto"/>
            </w:tcBorders>
            <w:vAlign w:val="center"/>
          </w:tcPr>
          <w:p w14:paraId="2222DD65" w14:textId="77777777" w:rsidR="00207E55" w:rsidRDefault="00207E55" w:rsidP="00995573">
            <w:pPr>
              <w:adjustRightInd w:val="0"/>
              <w:rPr>
                <w:lang w:val="en-US"/>
              </w:rPr>
            </w:pPr>
            <w:r w:rsidRPr="00DE4C1D">
              <w:rPr>
                <w:lang w:val="en-US"/>
              </w:rPr>
              <w:t>Forarea mecanica a gaurilor cu diametrul de 5 cm, in elementele de beton, avind grosimea de pina la 20 cm</w:t>
            </w:r>
          </w:p>
          <w:p w14:paraId="2E94343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6A441F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682FFE9" w14:textId="77777777" w:rsidR="00207E55" w:rsidRDefault="00207E55" w:rsidP="00995573">
            <w:pPr>
              <w:adjustRightInd w:val="0"/>
              <w:jc w:val="center"/>
              <w:rPr>
                <w:rFonts w:ascii="Arial CYR" w:hAnsi="Arial CYR" w:cs="Arial CYR"/>
              </w:rPr>
            </w:pPr>
            <w:r>
              <w:t>3,000</w:t>
            </w:r>
          </w:p>
          <w:p w14:paraId="4AA0786B" w14:textId="77777777" w:rsidR="00207E55" w:rsidRDefault="00207E55" w:rsidP="00995573">
            <w:pPr>
              <w:jc w:val="center"/>
            </w:pPr>
          </w:p>
        </w:tc>
      </w:tr>
      <w:tr w:rsidR="00207E55" w14:paraId="6EE9544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5D9D486" w14:textId="77777777" w:rsidR="00207E55" w:rsidRDefault="00207E55" w:rsidP="00995573">
            <w:r>
              <w:t xml:space="preserve"> 145</w:t>
            </w:r>
          </w:p>
        </w:tc>
        <w:tc>
          <w:tcPr>
            <w:tcW w:w="1701" w:type="dxa"/>
            <w:tcBorders>
              <w:top w:val="single" w:sz="4" w:space="0" w:color="auto"/>
              <w:bottom w:val="single" w:sz="4" w:space="0" w:color="auto"/>
            </w:tcBorders>
            <w:vAlign w:val="center"/>
          </w:tcPr>
          <w:p w14:paraId="20BAEED9" w14:textId="77777777" w:rsidR="00207E55" w:rsidRDefault="00207E55" w:rsidP="00995573">
            <w:pPr>
              <w:rPr>
                <w:lang w:val="en-US"/>
              </w:rPr>
            </w:pPr>
            <w:r>
              <w:rPr>
                <w:lang w:val="en-US"/>
              </w:rPr>
              <w:t>RpEJ09A</w:t>
            </w:r>
          </w:p>
          <w:p w14:paraId="3E69D053" w14:textId="77777777" w:rsidR="00207E55" w:rsidRDefault="00207E55" w:rsidP="00995573"/>
        </w:tc>
        <w:tc>
          <w:tcPr>
            <w:tcW w:w="4961" w:type="dxa"/>
            <w:tcBorders>
              <w:top w:val="single" w:sz="4" w:space="0" w:color="auto"/>
              <w:bottom w:val="single" w:sz="4" w:space="0" w:color="auto"/>
            </w:tcBorders>
            <w:vAlign w:val="center"/>
          </w:tcPr>
          <w:p w14:paraId="7C69E3A7" w14:textId="77777777" w:rsidR="00207E55" w:rsidRDefault="00207E55" w:rsidP="00995573">
            <w:pPr>
              <w:adjustRightInd w:val="0"/>
              <w:rPr>
                <w:lang w:val="en-US"/>
              </w:rPr>
            </w:pPr>
            <w:r w:rsidRPr="00DE4C1D">
              <w:rPr>
                <w:lang w:val="en-US"/>
              </w:rPr>
              <w:t>Matarea golurilor in pereti, cu mortar de ipsos</w:t>
            </w:r>
          </w:p>
          <w:p w14:paraId="054F864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6DE974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45E3797" w14:textId="77777777" w:rsidR="00207E55" w:rsidRDefault="00207E55" w:rsidP="00995573">
            <w:pPr>
              <w:adjustRightInd w:val="0"/>
              <w:jc w:val="center"/>
              <w:rPr>
                <w:rFonts w:ascii="Arial CYR" w:hAnsi="Arial CYR" w:cs="Arial CYR"/>
              </w:rPr>
            </w:pPr>
            <w:r>
              <w:t>3,000</w:t>
            </w:r>
          </w:p>
          <w:p w14:paraId="1D87698F" w14:textId="77777777" w:rsidR="00207E55" w:rsidRDefault="00207E55" w:rsidP="00995573">
            <w:pPr>
              <w:jc w:val="center"/>
            </w:pPr>
          </w:p>
        </w:tc>
      </w:tr>
      <w:tr w:rsidR="00207E55" w14:paraId="2398E86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8535D59" w14:textId="77777777" w:rsidR="00207E55" w:rsidRDefault="00207E55" w:rsidP="00995573">
            <w:r>
              <w:t xml:space="preserve"> 146</w:t>
            </w:r>
          </w:p>
        </w:tc>
        <w:tc>
          <w:tcPr>
            <w:tcW w:w="1701" w:type="dxa"/>
            <w:tcBorders>
              <w:top w:val="single" w:sz="4" w:space="0" w:color="auto"/>
              <w:bottom w:val="single" w:sz="4" w:space="0" w:color="auto"/>
            </w:tcBorders>
            <w:vAlign w:val="center"/>
          </w:tcPr>
          <w:p w14:paraId="0130D74F" w14:textId="77777777" w:rsidR="00207E55" w:rsidRDefault="00207E55" w:rsidP="00995573">
            <w:pPr>
              <w:rPr>
                <w:lang w:val="en-US"/>
              </w:rPr>
            </w:pPr>
            <w:r>
              <w:rPr>
                <w:lang w:val="en-US"/>
              </w:rPr>
              <w:t>RpEJ08A</w:t>
            </w:r>
          </w:p>
          <w:p w14:paraId="49C0991C" w14:textId="77777777" w:rsidR="00207E55" w:rsidRDefault="00207E55" w:rsidP="00995573"/>
        </w:tc>
        <w:tc>
          <w:tcPr>
            <w:tcW w:w="4961" w:type="dxa"/>
            <w:tcBorders>
              <w:top w:val="single" w:sz="4" w:space="0" w:color="auto"/>
              <w:bottom w:val="single" w:sz="4" w:space="0" w:color="auto"/>
            </w:tcBorders>
            <w:vAlign w:val="center"/>
          </w:tcPr>
          <w:p w14:paraId="7CBEB5D7" w14:textId="77777777" w:rsidR="00207E55" w:rsidRDefault="00207E55" w:rsidP="00995573">
            <w:pPr>
              <w:adjustRightInd w:val="0"/>
              <w:rPr>
                <w:lang w:val="en-US"/>
              </w:rPr>
            </w:pPr>
            <w:r w:rsidRPr="00DE4C1D">
              <w:rPr>
                <w:lang w:val="en-US"/>
              </w:rPr>
              <w:t>Executarea santurilor cu adincimea de pina la 5 cm in pereti din  zidarie de caramida de 5x50 cmp</w:t>
            </w:r>
          </w:p>
          <w:p w14:paraId="3B52E94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6CBF91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A20FA2C" w14:textId="77777777" w:rsidR="00207E55" w:rsidRDefault="00207E55" w:rsidP="00995573">
            <w:pPr>
              <w:adjustRightInd w:val="0"/>
              <w:jc w:val="center"/>
              <w:rPr>
                <w:rFonts w:ascii="Arial CYR" w:hAnsi="Arial CYR" w:cs="Arial CYR"/>
              </w:rPr>
            </w:pPr>
            <w:r>
              <w:t>6,500</w:t>
            </w:r>
          </w:p>
          <w:p w14:paraId="2E2A30A5" w14:textId="77777777" w:rsidR="00207E55" w:rsidRDefault="00207E55" w:rsidP="00995573">
            <w:pPr>
              <w:jc w:val="center"/>
            </w:pPr>
          </w:p>
        </w:tc>
      </w:tr>
      <w:tr w:rsidR="00207E55" w14:paraId="514963C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C19B088" w14:textId="77777777" w:rsidR="00207E55" w:rsidRDefault="00207E55" w:rsidP="00995573">
            <w:r>
              <w:t xml:space="preserve"> 147</w:t>
            </w:r>
          </w:p>
        </w:tc>
        <w:tc>
          <w:tcPr>
            <w:tcW w:w="1701" w:type="dxa"/>
            <w:tcBorders>
              <w:top w:val="single" w:sz="4" w:space="0" w:color="auto"/>
              <w:bottom w:val="single" w:sz="4" w:space="0" w:color="auto"/>
            </w:tcBorders>
            <w:vAlign w:val="center"/>
          </w:tcPr>
          <w:p w14:paraId="409632D0" w14:textId="77777777" w:rsidR="00207E55" w:rsidRDefault="00207E55" w:rsidP="00995573">
            <w:pPr>
              <w:rPr>
                <w:lang w:val="en-US"/>
              </w:rPr>
            </w:pPr>
            <w:r>
              <w:rPr>
                <w:lang w:val="en-US"/>
              </w:rPr>
              <w:t>RpEJ09D</w:t>
            </w:r>
          </w:p>
          <w:p w14:paraId="5D28347F" w14:textId="77777777" w:rsidR="00207E55" w:rsidRDefault="00207E55" w:rsidP="00995573"/>
        </w:tc>
        <w:tc>
          <w:tcPr>
            <w:tcW w:w="4961" w:type="dxa"/>
            <w:tcBorders>
              <w:top w:val="single" w:sz="4" w:space="0" w:color="auto"/>
              <w:bottom w:val="single" w:sz="4" w:space="0" w:color="auto"/>
            </w:tcBorders>
            <w:vAlign w:val="center"/>
          </w:tcPr>
          <w:p w14:paraId="6A72CB4B" w14:textId="77777777" w:rsidR="00207E55" w:rsidRDefault="00207E55" w:rsidP="00995573">
            <w:pPr>
              <w:adjustRightInd w:val="0"/>
              <w:rPr>
                <w:lang w:val="en-US"/>
              </w:rPr>
            </w:pPr>
            <w:r w:rsidRPr="00DE4C1D">
              <w:rPr>
                <w:lang w:val="en-US"/>
              </w:rPr>
              <w:t>Matarea santurilor in pereti de pina la 50 cmp</w:t>
            </w:r>
          </w:p>
          <w:p w14:paraId="50EDF04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328EE66"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44EA7E1" w14:textId="77777777" w:rsidR="00207E55" w:rsidRDefault="00207E55" w:rsidP="00995573">
            <w:pPr>
              <w:adjustRightInd w:val="0"/>
              <w:jc w:val="center"/>
              <w:rPr>
                <w:rFonts w:ascii="Arial CYR" w:hAnsi="Arial CYR" w:cs="Arial CYR"/>
              </w:rPr>
            </w:pPr>
            <w:r>
              <w:t>6,500</w:t>
            </w:r>
          </w:p>
          <w:p w14:paraId="388B4100" w14:textId="77777777" w:rsidR="00207E55" w:rsidRDefault="00207E55" w:rsidP="00995573">
            <w:pPr>
              <w:jc w:val="center"/>
            </w:pPr>
          </w:p>
        </w:tc>
      </w:tr>
      <w:tr w:rsidR="00207E55" w14:paraId="1195B394" w14:textId="77777777" w:rsidTr="00995573">
        <w:tblPrEx>
          <w:tblCellMar>
            <w:top w:w="0" w:type="dxa"/>
            <w:bottom w:w="0" w:type="dxa"/>
          </w:tblCellMar>
        </w:tblPrEx>
        <w:tc>
          <w:tcPr>
            <w:tcW w:w="709" w:type="dxa"/>
            <w:tcBorders>
              <w:top w:val="nil"/>
              <w:left w:val="single" w:sz="6" w:space="0" w:color="auto"/>
              <w:bottom w:val="nil"/>
              <w:right w:val="nil"/>
            </w:tcBorders>
          </w:tcPr>
          <w:p w14:paraId="0786C8A1"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8CB8674" w14:textId="77777777" w:rsidR="00207E55" w:rsidRDefault="00207E55" w:rsidP="00995573"/>
        </w:tc>
        <w:tc>
          <w:tcPr>
            <w:tcW w:w="4961" w:type="dxa"/>
            <w:tcBorders>
              <w:top w:val="nil"/>
              <w:left w:val="single" w:sz="6" w:space="0" w:color="auto"/>
              <w:bottom w:val="nil"/>
              <w:right w:val="nil"/>
            </w:tcBorders>
          </w:tcPr>
          <w:p w14:paraId="12F1F24D"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 WC etaj 3 baieti</w:t>
            </w:r>
          </w:p>
          <w:p w14:paraId="66E92580"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9507BD0" w14:textId="77777777" w:rsidR="00207E55" w:rsidRDefault="00207E55" w:rsidP="00995573"/>
        </w:tc>
        <w:tc>
          <w:tcPr>
            <w:tcW w:w="1559" w:type="dxa"/>
            <w:tcBorders>
              <w:top w:val="nil"/>
              <w:left w:val="single" w:sz="6" w:space="0" w:color="auto"/>
              <w:bottom w:val="nil"/>
              <w:right w:val="single" w:sz="4" w:space="0" w:color="auto"/>
            </w:tcBorders>
          </w:tcPr>
          <w:p w14:paraId="3FAAAC03" w14:textId="77777777" w:rsidR="00207E55" w:rsidRDefault="00207E55" w:rsidP="00995573"/>
        </w:tc>
      </w:tr>
      <w:tr w:rsidR="00207E55" w14:paraId="08C797D9" w14:textId="77777777" w:rsidTr="00995573">
        <w:tblPrEx>
          <w:tblCellMar>
            <w:top w:w="0" w:type="dxa"/>
            <w:bottom w:w="0" w:type="dxa"/>
          </w:tblCellMar>
        </w:tblPrEx>
        <w:tc>
          <w:tcPr>
            <w:tcW w:w="709" w:type="dxa"/>
            <w:tcBorders>
              <w:top w:val="nil"/>
              <w:left w:val="single" w:sz="6" w:space="0" w:color="auto"/>
              <w:bottom w:val="nil"/>
              <w:right w:val="nil"/>
            </w:tcBorders>
          </w:tcPr>
          <w:p w14:paraId="3716E8FE" w14:textId="77777777" w:rsidR="00207E55" w:rsidRDefault="00207E55" w:rsidP="00995573">
            <w:pPr>
              <w:jc w:val="center"/>
            </w:pPr>
          </w:p>
        </w:tc>
        <w:tc>
          <w:tcPr>
            <w:tcW w:w="1701" w:type="dxa"/>
            <w:tcBorders>
              <w:top w:val="nil"/>
              <w:left w:val="single" w:sz="6" w:space="0" w:color="auto"/>
              <w:bottom w:val="nil"/>
              <w:right w:val="nil"/>
            </w:tcBorders>
          </w:tcPr>
          <w:p w14:paraId="04F522E8" w14:textId="77777777" w:rsidR="00207E55" w:rsidRDefault="00207E55" w:rsidP="00995573"/>
        </w:tc>
        <w:tc>
          <w:tcPr>
            <w:tcW w:w="4961" w:type="dxa"/>
            <w:tcBorders>
              <w:top w:val="nil"/>
              <w:left w:val="single" w:sz="6" w:space="0" w:color="auto"/>
              <w:bottom w:val="nil"/>
              <w:right w:val="nil"/>
            </w:tcBorders>
          </w:tcPr>
          <w:p w14:paraId="4B48CE7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1.3.1. Demontari</w:t>
            </w:r>
          </w:p>
          <w:p w14:paraId="432556D7"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A814502" w14:textId="77777777" w:rsidR="00207E55" w:rsidRDefault="00207E55" w:rsidP="00995573"/>
        </w:tc>
        <w:tc>
          <w:tcPr>
            <w:tcW w:w="1559" w:type="dxa"/>
            <w:tcBorders>
              <w:top w:val="nil"/>
              <w:left w:val="single" w:sz="6" w:space="0" w:color="auto"/>
              <w:bottom w:val="nil"/>
              <w:right w:val="single" w:sz="4" w:space="0" w:color="auto"/>
            </w:tcBorders>
          </w:tcPr>
          <w:p w14:paraId="1C411B78" w14:textId="77777777" w:rsidR="00207E55" w:rsidRDefault="00207E55" w:rsidP="00995573"/>
        </w:tc>
      </w:tr>
      <w:tr w:rsidR="00207E55" w14:paraId="00A9D16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191DB8" w14:textId="77777777" w:rsidR="00207E55" w:rsidRDefault="00207E55" w:rsidP="00995573">
            <w:r>
              <w:t>148</w:t>
            </w:r>
          </w:p>
        </w:tc>
        <w:tc>
          <w:tcPr>
            <w:tcW w:w="1701" w:type="dxa"/>
            <w:tcBorders>
              <w:top w:val="single" w:sz="4" w:space="0" w:color="auto"/>
              <w:bottom w:val="single" w:sz="4" w:space="0" w:color="auto"/>
            </w:tcBorders>
            <w:vAlign w:val="center"/>
          </w:tcPr>
          <w:p w14:paraId="1A961D66" w14:textId="77777777" w:rsidR="00207E55" w:rsidRDefault="00207E55" w:rsidP="00995573">
            <w:pPr>
              <w:rPr>
                <w:lang w:val="en-US"/>
              </w:rPr>
            </w:pPr>
            <w:r>
              <w:rPr>
                <w:lang w:val="en-US"/>
              </w:rPr>
              <w:t>RpCO56A</w:t>
            </w:r>
          </w:p>
          <w:p w14:paraId="0BF287C8" w14:textId="77777777" w:rsidR="00207E55" w:rsidRDefault="00207E55" w:rsidP="00995573"/>
        </w:tc>
        <w:tc>
          <w:tcPr>
            <w:tcW w:w="4961" w:type="dxa"/>
            <w:tcBorders>
              <w:top w:val="single" w:sz="4" w:space="0" w:color="auto"/>
              <w:bottom w:val="single" w:sz="4" w:space="0" w:color="auto"/>
            </w:tcBorders>
            <w:vAlign w:val="center"/>
          </w:tcPr>
          <w:p w14:paraId="724FC032" w14:textId="77777777" w:rsidR="00207E55" w:rsidRDefault="00207E55" w:rsidP="00995573">
            <w:pPr>
              <w:adjustRightInd w:val="0"/>
              <w:rPr>
                <w:lang w:val="en-US"/>
              </w:rPr>
            </w:pPr>
            <w:r w:rsidRPr="00DE4C1D">
              <w:rPr>
                <w:lang w:val="en-US"/>
              </w:rPr>
              <w:t>Demontari: timplarie din lemn (usi, ferestre, obloane, cutii, rulou, masti, etc.)/ usa</w:t>
            </w:r>
          </w:p>
          <w:p w14:paraId="788D355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C457D6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0E927BE" w14:textId="77777777" w:rsidR="00207E55" w:rsidRDefault="00207E55" w:rsidP="00995573">
            <w:pPr>
              <w:adjustRightInd w:val="0"/>
              <w:jc w:val="center"/>
              <w:rPr>
                <w:rFonts w:ascii="Arial CYR" w:hAnsi="Arial CYR" w:cs="Arial CYR"/>
              </w:rPr>
            </w:pPr>
            <w:r>
              <w:t>1,785</w:t>
            </w:r>
          </w:p>
          <w:p w14:paraId="3BA694DE" w14:textId="77777777" w:rsidR="00207E55" w:rsidRDefault="00207E55" w:rsidP="00995573">
            <w:pPr>
              <w:jc w:val="center"/>
            </w:pPr>
          </w:p>
        </w:tc>
      </w:tr>
      <w:tr w:rsidR="00207E55" w14:paraId="4F0D608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DD34492" w14:textId="77777777" w:rsidR="00207E55" w:rsidRDefault="00207E55" w:rsidP="00995573">
            <w:r>
              <w:t xml:space="preserve"> 149</w:t>
            </w:r>
          </w:p>
        </w:tc>
        <w:tc>
          <w:tcPr>
            <w:tcW w:w="1701" w:type="dxa"/>
            <w:tcBorders>
              <w:top w:val="single" w:sz="4" w:space="0" w:color="auto"/>
              <w:bottom w:val="single" w:sz="4" w:space="0" w:color="auto"/>
            </w:tcBorders>
            <w:vAlign w:val="center"/>
          </w:tcPr>
          <w:p w14:paraId="7CFA5AF2" w14:textId="77777777" w:rsidR="00207E55" w:rsidRDefault="00207E55" w:rsidP="00995573">
            <w:pPr>
              <w:rPr>
                <w:lang w:val="en-US"/>
              </w:rPr>
            </w:pPr>
            <w:r>
              <w:rPr>
                <w:lang w:val="en-US"/>
              </w:rPr>
              <w:t>RpCK42C</w:t>
            </w:r>
          </w:p>
          <w:p w14:paraId="2B7FED50" w14:textId="77777777" w:rsidR="00207E55" w:rsidRDefault="00207E55" w:rsidP="00995573"/>
        </w:tc>
        <w:tc>
          <w:tcPr>
            <w:tcW w:w="4961" w:type="dxa"/>
            <w:tcBorders>
              <w:top w:val="single" w:sz="4" w:space="0" w:color="auto"/>
              <w:bottom w:val="single" w:sz="4" w:space="0" w:color="auto"/>
            </w:tcBorders>
            <w:vAlign w:val="center"/>
          </w:tcPr>
          <w:p w14:paraId="65BFEDCD" w14:textId="77777777" w:rsidR="00207E55" w:rsidRDefault="00207E55" w:rsidP="00995573">
            <w:pPr>
              <w:adjustRightInd w:val="0"/>
              <w:rPr>
                <w:lang w:val="en-US"/>
              </w:rPr>
            </w:pPr>
            <w:r w:rsidRPr="00DE4C1D">
              <w:rPr>
                <w:lang w:val="en-US"/>
              </w:rPr>
              <w:t>Desfacerea pardoselilor reci din placi de beton, marmura, piatra, gresie, placi ceramice, etc</w:t>
            </w:r>
          </w:p>
          <w:p w14:paraId="0F12C63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E4ADF4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9659D6E" w14:textId="77777777" w:rsidR="00207E55" w:rsidRDefault="00207E55" w:rsidP="00995573">
            <w:pPr>
              <w:adjustRightInd w:val="0"/>
              <w:jc w:val="center"/>
              <w:rPr>
                <w:rFonts w:ascii="Arial CYR" w:hAnsi="Arial CYR" w:cs="Arial CYR"/>
              </w:rPr>
            </w:pPr>
            <w:r>
              <w:t>7,340</w:t>
            </w:r>
          </w:p>
          <w:p w14:paraId="4A558CF5" w14:textId="77777777" w:rsidR="00207E55" w:rsidRDefault="00207E55" w:rsidP="00995573">
            <w:pPr>
              <w:jc w:val="center"/>
            </w:pPr>
          </w:p>
        </w:tc>
      </w:tr>
      <w:tr w:rsidR="00207E55" w14:paraId="2EC5BC2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F3E0159" w14:textId="77777777" w:rsidR="00207E55" w:rsidRDefault="00207E55" w:rsidP="00995573">
            <w:r>
              <w:t xml:space="preserve"> 150</w:t>
            </w:r>
          </w:p>
        </w:tc>
        <w:tc>
          <w:tcPr>
            <w:tcW w:w="1701" w:type="dxa"/>
            <w:tcBorders>
              <w:top w:val="single" w:sz="4" w:space="0" w:color="auto"/>
              <w:bottom w:val="single" w:sz="4" w:space="0" w:color="auto"/>
            </w:tcBorders>
            <w:vAlign w:val="center"/>
          </w:tcPr>
          <w:p w14:paraId="18C6A467" w14:textId="77777777" w:rsidR="00207E55" w:rsidRDefault="00207E55" w:rsidP="00995573">
            <w:pPr>
              <w:rPr>
                <w:lang w:val="en-US"/>
              </w:rPr>
            </w:pPr>
            <w:r>
              <w:rPr>
                <w:lang w:val="en-US"/>
              </w:rPr>
              <w:t>RpCK42A</w:t>
            </w:r>
          </w:p>
          <w:p w14:paraId="179DBA91" w14:textId="77777777" w:rsidR="00207E55" w:rsidRDefault="00207E55" w:rsidP="00995573"/>
        </w:tc>
        <w:tc>
          <w:tcPr>
            <w:tcW w:w="4961" w:type="dxa"/>
            <w:tcBorders>
              <w:top w:val="single" w:sz="4" w:space="0" w:color="auto"/>
              <w:bottom w:val="single" w:sz="4" w:space="0" w:color="auto"/>
            </w:tcBorders>
            <w:vAlign w:val="center"/>
          </w:tcPr>
          <w:p w14:paraId="190B1A87" w14:textId="77777777" w:rsidR="00207E55" w:rsidRDefault="00207E55" w:rsidP="00995573">
            <w:pPr>
              <w:adjustRightInd w:val="0"/>
              <w:rPr>
                <w:lang w:val="en-US"/>
              </w:rPr>
            </w:pPr>
            <w:r w:rsidRPr="00DE4C1D">
              <w:rPr>
                <w:lang w:val="en-US"/>
              </w:rPr>
              <w:t>Desfacerea pardoselilor reci din beton sau mortar de ciment/ sapa</w:t>
            </w:r>
          </w:p>
          <w:p w14:paraId="5A057C5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F7F100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895FBBC" w14:textId="77777777" w:rsidR="00207E55" w:rsidRDefault="00207E55" w:rsidP="00995573">
            <w:pPr>
              <w:adjustRightInd w:val="0"/>
              <w:jc w:val="center"/>
              <w:rPr>
                <w:rFonts w:ascii="Arial CYR" w:hAnsi="Arial CYR" w:cs="Arial CYR"/>
              </w:rPr>
            </w:pPr>
            <w:r>
              <w:t>7,340</w:t>
            </w:r>
          </w:p>
          <w:p w14:paraId="5CE7416C" w14:textId="77777777" w:rsidR="00207E55" w:rsidRDefault="00207E55" w:rsidP="00995573">
            <w:pPr>
              <w:jc w:val="center"/>
            </w:pPr>
          </w:p>
        </w:tc>
      </w:tr>
      <w:tr w:rsidR="00207E55" w14:paraId="1D95543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2D0F26C" w14:textId="77777777" w:rsidR="00207E55" w:rsidRDefault="00207E55" w:rsidP="00995573">
            <w:r>
              <w:t xml:space="preserve"> 151</w:t>
            </w:r>
          </w:p>
        </w:tc>
        <w:tc>
          <w:tcPr>
            <w:tcW w:w="1701" w:type="dxa"/>
            <w:tcBorders>
              <w:top w:val="single" w:sz="4" w:space="0" w:color="auto"/>
              <w:bottom w:val="single" w:sz="4" w:space="0" w:color="auto"/>
            </w:tcBorders>
            <w:vAlign w:val="center"/>
          </w:tcPr>
          <w:p w14:paraId="54F0FE89" w14:textId="77777777" w:rsidR="00207E55" w:rsidRDefault="00207E55" w:rsidP="00995573">
            <w:pPr>
              <w:rPr>
                <w:lang w:val="en-US"/>
              </w:rPr>
            </w:pPr>
            <w:r>
              <w:rPr>
                <w:lang w:val="en-US"/>
              </w:rPr>
              <w:t>RpCM33A</w:t>
            </w:r>
          </w:p>
          <w:p w14:paraId="3C61BDCA" w14:textId="77777777" w:rsidR="00207E55" w:rsidRDefault="00207E55" w:rsidP="00995573"/>
        </w:tc>
        <w:tc>
          <w:tcPr>
            <w:tcW w:w="4961" w:type="dxa"/>
            <w:tcBorders>
              <w:top w:val="single" w:sz="4" w:space="0" w:color="auto"/>
              <w:bottom w:val="single" w:sz="4" w:space="0" w:color="auto"/>
            </w:tcBorders>
            <w:vAlign w:val="center"/>
          </w:tcPr>
          <w:p w14:paraId="0CBAB711" w14:textId="77777777" w:rsidR="00207E55" w:rsidRDefault="00207E55" w:rsidP="00995573">
            <w:pPr>
              <w:adjustRightInd w:val="0"/>
              <w:rPr>
                <w:lang w:val="en-US"/>
              </w:rPr>
            </w:pPr>
            <w:r w:rsidRPr="00DE4C1D">
              <w:rPr>
                <w:lang w:val="en-US"/>
              </w:rPr>
              <w:t>Demontarea placajelor din faianta, gresie, ceramica</w:t>
            </w:r>
          </w:p>
          <w:p w14:paraId="720DC1F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4D81DA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1F6EE48" w14:textId="77777777" w:rsidR="00207E55" w:rsidRDefault="00207E55" w:rsidP="00995573">
            <w:pPr>
              <w:adjustRightInd w:val="0"/>
              <w:jc w:val="center"/>
              <w:rPr>
                <w:rFonts w:ascii="Arial CYR" w:hAnsi="Arial CYR" w:cs="Arial CYR"/>
              </w:rPr>
            </w:pPr>
            <w:r>
              <w:t>23,000</w:t>
            </w:r>
          </w:p>
          <w:p w14:paraId="39200CBC" w14:textId="77777777" w:rsidR="00207E55" w:rsidRDefault="00207E55" w:rsidP="00995573">
            <w:pPr>
              <w:jc w:val="center"/>
            </w:pPr>
          </w:p>
        </w:tc>
      </w:tr>
      <w:tr w:rsidR="00207E55" w14:paraId="4FA8E13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CC0272" w14:textId="77777777" w:rsidR="00207E55" w:rsidRDefault="00207E55" w:rsidP="00995573">
            <w:r>
              <w:t xml:space="preserve"> 152</w:t>
            </w:r>
          </w:p>
        </w:tc>
        <w:tc>
          <w:tcPr>
            <w:tcW w:w="1701" w:type="dxa"/>
            <w:tcBorders>
              <w:top w:val="single" w:sz="4" w:space="0" w:color="auto"/>
              <w:bottom w:val="single" w:sz="4" w:space="0" w:color="auto"/>
            </w:tcBorders>
            <w:vAlign w:val="center"/>
          </w:tcPr>
          <w:p w14:paraId="218681B1" w14:textId="77777777" w:rsidR="00207E55" w:rsidRDefault="00207E55" w:rsidP="00995573">
            <w:pPr>
              <w:rPr>
                <w:lang w:val="en-US"/>
              </w:rPr>
            </w:pPr>
            <w:r>
              <w:rPr>
                <w:lang w:val="en-US"/>
              </w:rPr>
              <w:t>RpCJ35A</w:t>
            </w:r>
          </w:p>
          <w:p w14:paraId="402A3892" w14:textId="77777777" w:rsidR="00207E55" w:rsidRDefault="00207E55" w:rsidP="00995573"/>
        </w:tc>
        <w:tc>
          <w:tcPr>
            <w:tcW w:w="4961" w:type="dxa"/>
            <w:tcBorders>
              <w:top w:val="single" w:sz="4" w:space="0" w:color="auto"/>
              <w:bottom w:val="single" w:sz="4" w:space="0" w:color="auto"/>
            </w:tcBorders>
            <w:vAlign w:val="center"/>
          </w:tcPr>
          <w:p w14:paraId="2EC907A4" w14:textId="77777777" w:rsidR="00207E55" w:rsidRDefault="00207E55" w:rsidP="00995573">
            <w:pPr>
              <w:adjustRightInd w:val="0"/>
              <w:rPr>
                <w:lang w:val="en-US"/>
              </w:rPr>
            </w:pPr>
            <w:r w:rsidRPr="00DE4C1D">
              <w:rPr>
                <w:lang w:val="en-US"/>
              </w:rPr>
              <w:t>Desfaceri de tencuieli interioare sau exterioare driscuite la pereti</w:t>
            </w:r>
          </w:p>
          <w:p w14:paraId="7136E6C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24170EF"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39663A9" w14:textId="77777777" w:rsidR="00207E55" w:rsidRDefault="00207E55" w:rsidP="00995573">
            <w:pPr>
              <w:adjustRightInd w:val="0"/>
              <w:jc w:val="center"/>
              <w:rPr>
                <w:rFonts w:ascii="Arial CYR" w:hAnsi="Arial CYR" w:cs="Arial CYR"/>
              </w:rPr>
            </w:pPr>
            <w:r>
              <w:t>31,740</w:t>
            </w:r>
          </w:p>
          <w:p w14:paraId="3B79EDE9" w14:textId="77777777" w:rsidR="00207E55" w:rsidRDefault="00207E55" w:rsidP="00995573">
            <w:pPr>
              <w:jc w:val="center"/>
            </w:pPr>
          </w:p>
        </w:tc>
      </w:tr>
      <w:tr w:rsidR="00207E55" w14:paraId="155609F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CD56941" w14:textId="77777777" w:rsidR="00207E55" w:rsidRDefault="00207E55" w:rsidP="00995573">
            <w:r>
              <w:t xml:space="preserve"> 153</w:t>
            </w:r>
          </w:p>
        </w:tc>
        <w:tc>
          <w:tcPr>
            <w:tcW w:w="1701" w:type="dxa"/>
            <w:tcBorders>
              <w:top w:val="single" w:sz="4" w:space="0" w:color="auto"/>
              <w:bottom w:val="single" w:sz="4" w:space="0" w:color="auto"/>
            </w:tcBorders>
            <w:vAlign w:val="center"/>
          </w:tcPr>
          <w:p w14:paraId="4233ADC4" w14:textId="77777777" w:rsidR="00207E55" w:rsidRDefault="00207E55" w:rsidP="00995573">
            <w:pPr>
              <w:rPr>
                <w:lang w:val="en-US"/>
              </w:rPr>
            </w:pPr>
            <w:r>
              <w:rPr>
                <w:lang w:val="en-US"/>
              </w:rPr>
              <w:t>RpCJ35A</w:t>
            </w:r>
          </w:p>
          <w:p w14:paraId="539E1929" w14:textId="77777777" w:rsidR="00207E55" w:rsidRDefault="00207E55" w:rsidP="00995573"/>
        </w:tc>
        <w:tc>
          <w:tcPr>
            <w:tcW w:w="4961" w:type="dxa"/>
            <w:tcBorders>
              <w:top w:val="single" w:sz="4" w:space="0" w:color="auto"/>
              <w:bottom w:val="single" w:sz="4" w:space="0" w:color="auto"/>
            </w:tcBorders>
            <w:vAlign w:val="center"/>
          </w:tcPr>
          <w:p w14:paraId="73381561" w14:textId="77777777" w:rsidR="00207E55" w:rsidRDefault="00207E55" w:rsidP="00995573">
            <w:pPr>
              <w:adjustRightInd w:val="0"/>
              <w:rPr>
                <w:lang w:val="en-US"/>
              </w:rPr>
            </w:pPr>
            <w:r w:rsidRPr="00DE4C1D">
              <w:rPr>
                <w:lang w:val="en-US"/>
              </w:rPr>
              <w:t>Desfaceri de tencuieli interioare sau exterioare driscuite la tavane</w:t>
            </w:r>
          </w:p>
          <w:p w14:paraId="4999222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2BEF11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23362BC" w14:textId="77777777" w:rsidR="00207E55" w:rsidRDefault="00207E55" w:rsidP="00995573">
            <w:pPr>
              <w:adjustRightInd w:val="0"/>
              <w:jc w:val="center"/>
              <w:rPr>
                <w:rFonts w:ascii="Arial CYR" w:hAnsi="Arial CYR" w:cs="Arial CYR"/>
              </w:rPr>
            </w:pPr>
            <w:r>
              <w:t>7,340</w:t>
            </w:r>
          </w:p>
          <w:p w14:paraId="485F914D" w14:textId="77777777" w:rsidR="00207E55" w:rsidRDefault="00207E55" w:rsidP="00995573">
            <w:pPr>
              <w:jc w:val="center"/>
            </w:pPr>
          </w:p>
        </w:tc>
      </w:tr>
      <w:tr w:rsidR="00207E55" w14:paraId="18EE5AF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0CA3901" w14:textId="77777777" w:rsidR="00207E55" w:rsidRDefault="00207E55" w:rsidP="00995573">
            <w:r>
              <w:t xml:space="preserve"> 154</w:t>
            </w:r>
          </w:p>
        </w:tc>
        <w:tc>
          <w:tcPr>
            <w:tcW w:w="1701" w:type="dxa"/>
            <w:tcBorders>
              <w:top w:val="single" w:sz="4" w:space="0" w:color="auto"/>
              <w:bottom w:val="single" w:sz="4" w:space="0" w:color="auto"/>
            </w:tcBorders>
            <w:vAlign w:val="center"/>
          </w:tcPr>
          <w:p w14:paraId="08F9AC24" w14:textId="77777777" w:rsidR="00207E55" w:rsidRDefault="00207E55" w:rsidP="00995573">
            <w:pPr>
              <w:rPr>
                <w:lang w:val="en-US"/>
              </w:rPr>
            </w:pPr>
            <w:r>
              <w:rPr>
                <w:lang w:val="en-US"/>
              </w:rPr>
              <w:t>RpCB18F</w:t>
            </w:r>
          </w:p>
          <w:p w14:paraId="6D4D8D35" w14:textId="77777777" w:rsidR="00207E55" w:rsidRDefault="00207E55" w:rsidP="00995573"/>
        </w:tc>
        <w:tc>
          <w:tcPr>
            <w:tcW w:w="4961" w:type="dxa"/>
            <w:tcBorders>
              <w:top w:val="single" w:sz="4" w:space="0" w:color="auto"/>
              <w:bottom w:val="single" w:sz="4" w:space="0" w:color="auto"/>
            </w:tcBorders>
            <w:vAlign w:val="center"/>
          </w:tcPr>
          <w:p w14:paraId="532F29EE" w14:textId="77777777" w:rsidR="00207E55" w:rsidRDefault="00207E55" w:rsidP="00995573">
            <w:pPr>
              <w:adjustRightInd w:val="0"/>
              <w:rPr>
                <w:lang w:val="en-US"/>
              </w:rPr>
            </w:pPr>
            <w:r w:rsidRPr="00DE4C1D">
              <w:rPr>
                <w:lang w:val="en-US"/>
              </w:rPr>
              <w:t>Demolarea betoanelor vechi cu mijloace mecanice,  beton simplu</w:t>
            </w:r>
          </w:p>
          <w:p w14:paraId="53687D1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A935E80"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329D4678" w14:textId="77777777" w:rsidR="00207E55" w:rsidRDefault="00207E55" w:rsidP="00995573">
            <w:pPr>
              <w:adjustRightInd w:val="0"/>
              <w:jc w:val="center"/>
              <w:rPr>
                <w:rFonts w:ascii="Arial CYR" w:hAnsi="Arial CYR" w:cs="Arial CYR"/>
              </w:rPr>
            </w:pPr>
            <w:r>
              <w:t>0,600</w:t>
            </w:r>
          </w:p>
          <w:p w14:paraId="56A527A2" w14:textId="77777777" w:rsidR="00207E55" w:rsidRDefault="00207E55" w:rsidP="00995573">
            <w:pPr>
              <w:jc w:val="center"/>
            </w:pPr>
          </w:p>
        </w:tc>
      </w:tr>
      <w:tr w:rsidR="00207E55" w14:paraId="58EC532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B24FC98" w14:textId="77777777" w:rsidR="00207E55" w:rsidRDefault="00207E55" w:rsidP="00995573">
            <w:r>
              <w:t xml:space="preserve"> 155</w:t>
            </w:r>
          </w:p>
        </w:tc>
        <w:tc>
          <w:tcPr>
            <w:tcW w:w="1701" w:type="dxa"/>
            <w:tcBorders>
              <w:top w:val="single" w:sz="4" w:space="0" w:color="auto"/>
              <w:bottom w:val="single" w:sz="4" w:space="0" w:color="auto"/>
            </w:tcBorders>
            <w:vAlign w:val="center"/>
          </w:tcPr>
          <w:p w14:paraId="24FB098B" w14:textId="77777777" w:rsidR="00207E55" w:rsidRDefault="00207E55" w:rsidP="00995573">
            <w:pPr>
              <w:rPr>
                <w:lang w:val="en-US"/>
              </w:rPr>
            </w:pPr>
            <w:r>
              <w:rPr>
                <w:lang w:val="en-US"/>
              </w:rPr>
              <w:t>RpCG29C</w:t>
            </w:r>
          </w:p>
          <w:p w14:paraId="4DA9E76C" w14:textId="77777777" w:rsidR="00207E55" w:rsidRDefault="00207E55" w:rsidP="00995573"/>
        </w:tc>
        <w:tc>
          <w:tcPr>
            <w:tcW w:w="4961" w:type="dxa"/>
            <w:tcBorders>
              <w:top w:val="single" w:sz="4" w:space="0" w:color="auto"/>
              <w:bottom w:val="single" w:sz="4" w:space="0" w:color="auto"/>
            </w:tcBorders>
            <w:vAlign w:val="center"/>
          </w:tcPr>
          <w:p w14:paraId="0A1FF07B" w14:textId="77777777" w:rsidR="00207E55" w:rsidRDefault="00207E55" w:rsidP="00995573">
            <w:pPr>
              <w:adjustRightInd w:val="0"/>
              <w:rPr>
                <w:lang w:val="en-US"/>
              </w:rPr>
            </w:pPr>
            <w:r w:rsidRPr="00DE4C1D">
              <w:rPr>
                <w:lang w:val="en-US"/>
              </w:rPr>
              <w:t>Demolarea peretilor de zidarie din caramida plina,  BCA, blocuri ceramice sau din beton  usor, caramizi GVP, exclusiv schela si curatirea caramizilor</w:t>
            </w:r>
          </w:p>
          <w:p w14:paraId="065954C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C165C0B"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70D5CE3C" w14:textId="77777777" w:rsidR="00207E55" w:rsidRDefault="00207E55" w:rsidP="00995573">
            <w:pPr>
              <w:adjustRightInd w:val="0"/>
              <w:jc w:val="center"/>
              <w:rPr>
                <w:rFonts w:ascii="Arial CYR" w:hAnsi="Arial CYR" w:cs="Arial CYR"/>
              </w:rPr>
            </w:pPr>
            <w:r>
              <w:t>1,040</w:t>
            </w:r>
          </w:p>
          <w:p w14:paraId="5555D57F" w14:textId="77777777" w:rsidR="00207E55" w:rsidRDefault="00207E55" w:rsidP="00995573">
            <w:pPr>
              <w:jc w:val="center"/>
            </w:pPr>
          </w:p>
        </w:tc>
      </w:tr>
      <w:tr w:rsidR="00207E55" w14:paraId="2C6D029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D3F268E" w14:textId="77777777" w:rsidR="00207E55" w:rsidRDefault="00207E55" w:rsidP="00995573">
            <w:r>
              <w:t xml:space="preserve"> 156</w:t>
            </w:r>
          </w:p>
        </w:tc>
        <w:tc>
          <w:tcPr>
            <w:tcW w:w="1701" w:type="dxa"/>
            <w:tcBorders>
              <w:top w:val="single" w:sz="4" w:space="0" w:color="auto"/>
              <w:bottom w:val="single" w:sz="4" w:space="0" w:color="auto"/>
            </w:tcBorders>
            <w:vAlign w:val="center"/>
          </w:tcPr>
          <w:p w14:paraId="7AB70D8B" w14:textId="77777777" w:rsidR="00207E55" w:rsidRDefault="00207E55" w:rsidP="00995573">
            <w:pPr>
              <w:rPr>
                <w:lang w:val="en-US"/>
              </w:rPr>
            </w:pPr>
            <w:r>
              <w:rPr>
                <w:lang w:val="en-US"/>
              </w:rPr>
              <w:t>RpCO56A</w:t>
            </w:r>
          </w:p>
          <w:p w14:paraId="5B8F865B" w14:textId="77777777" w:rsidR="00207E55" w:rsidRDefault="00207E55" w:rsidP="00995573"/>
        </w:tc>
        <w:tc>
          <w:tcPr>
            <w:tcW w:w="4961" w:type="dxa"/>
            <w:tcBorders>
              <w:top w:val="single" w:sz="4" w:space="0" w:color="auto"/>
              <w:bottom w:val="single" w:sz="4" w:space="0" w:color="auto"/>
            </w:tcBorders>
            <w:vAlign w:val="center"/>
          </w:tcPr>
          <w:p w14:paraId="2C222A73" w14:textId="77777777" w:rsidR="00207E55" w:rsidRDefault="00207E55" w:rsidP="00995573">
            <w:pPr>
              <w:adjustRightInd w:val="0"/>
              <w:rPr>
                <w:lang w:val="en-US"/>
              </w:rPr>
            </w:pPr>
            <w:r w:rsidRPr="00DE4C1D">
              <w:rPr>
                <w:lang w:val="en-US"/>
              </w:rPr>
              <w:t>Demontari: timplarie din lemn (usi, ferestre, obloane, cutii, rulou, masti, etc.)/pereti despartitori wc pe carcasa din metal</w:t>
            </w:r>
          </w:p>
          <w:p w14:paraId="35C34C0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0478E1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423E0DF" w14:textId="77777777" w:rsidR="00207E55" w:rsidRDefault="00207E55" w:rsidP="00995573">
            <w:pPr>
              <w:adjustRightInd w:val="0"/>
              <w:jc w:val="center"/>
              <w:rPr>
                <w:rFonts w:ascii="Arial CYR" w:hAnsi="Arial CYR" w:cs="Arial CYR"/>
              </w:rPr>
            </w:pPr>
            <w:r>
              <w:t>2,130</w:t>
            </w:r>
          </w:p>
          <w:p w14:paraId="1F76D242" w14:textId="77777777" w:rsidR="00207E55" w:rsidRDefault="00207E55" w:rsidP="00995573">
            <w:pPr>
              <w:jc w:val="center"/>
            </w:pPr>
          </w:p>
        </w:tc>
      </w:tr>
      <w:tr w:rsidR="00207E55" w14:paraId="53B9B7A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D0877A6" w14:textId="77777777" w:rsidR="00207E55" w:rsidRDefault="00207E55" w:rsidP="00995573">
            <w:r>
              <w:t xml:space="preserve"> 157</w:t>
            </w:r>
          </w:p>
        </w:tc>
        <w:tc>
          <w:tcPr>
            <w:tcW w:w="1701" w:type="dxa"/>
            <w:tcBorders>
              <w:top w:val="single" w:sz="4" w:space="0" w:color="auto"/>
              <w:bottom w:val="single" w:sz="4" w:space="0" w:color="auto"/>
            </w:tcBorders>
            <w:vAlign w:val="center"/>
          </w:tcPr>
          <w:p w14:paraId="78E3089F" w14:textId="77777777" w:rsidR="00207E55" w:rsidRDefault="00207E55" w:rsidP="00995573">
            <w:pPr>
              <w:rPr>
                <w:lang w:val="en-US"/>
              </w:rPr>
            </w:pPr>
            <w:r>
              <w:rPr>
                <w:lang w:val="en-US"/>
              </w:rPr>
              <w:t>RpSC07A</w:t>
            </w:r>
          </w:p>
          <w:p w14:paraId="38CEBC90" w14:textId="77777777" w:rsidR="00207E55" w:rsidRDefault="00207E55" w:rsidP="00995573"/>
        </w:tc>
        <w:tc>
          <w:tcPr>
            <w:tcW w:w="4961" w:type="dxa"/>
            <w:tcBorders>
              <w:top w:val="single" w:sz="4" w:space="0" w:color="auto"/>
              <w:bottom w:val="single" w:sz="4" w:space="0" w:color="auto"/>
            </w:tcBorders>
            <w:vAlign w:val="center"/>
          </w:tcPr>
          <w:p w14:paraId="6E24C371" w14:textId="77777777" w:rsidR="00207E55" w:rsidRDefault="00207E55" w:rsidP="00995573">
            <w:pPr>
              <w:adjustRightInd w:val="0"/>
              <w:rPr>
                <w:lang w:val="en-US"/>
              </w:rPr>
            </w:pPr>
            <w:r w:rsidRPr="00DE4C1D">
              <w:rPr>
                <w:lang w:val="en-US"/>
              </w:rPr>
              <w:t>Demontarea unui vas de closet turcesc din fonta, complet echipat</w:t>
            </w:r>
          </w:p>
          <w:p w14:paraId="136AABC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E4DCB1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974EF40" w14:textId="77777777" w:rsidR="00207E55" w:rsidRDefault="00207E55" w:rsidP="00995573">
            <w:pPr>
              <w:adjustRightInd w:val="0"/>
              <w:jc w:val="center"/>
              <w:rPr>
                <w:rFonts w:ascii="Arial CYR" w:hAnsi="Arial CYR" w:cs="Arial CYR"/>
              </w:rPr>
            </w:pPr>
            <w:r>
              <w:t>2,000</w:t>
            </w:r>
          </w:p>
          <w:p w14:paraId="660B1F39" w14:textId="77777777" w:rsidR="00207E55" w:rsidRDefault="00207E55" w:rsidP="00995573">
            <w:pPr>
              <w:jc w:val="center"/>
            </w:pPr>
          </w:p>
        </w:tc>
      </w:tr>
      <w:tr w:rsidR="00207E55" w14:paraId="1C70EC4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6C77BBB" w14:textId="77777777" w:rsidR="00207E55" w:rsidRDefault="00207E55" w:rsidP="00995573">
            <w:r>
              <w:lastRenderedPageBreak/>
              <w:t xml:space="preserve"> 158</w:t>
            </w:r>
          </w:p>
        </w:tc>
        <w:tc>
          <w:tcPr>
            <w:tcW w:w="1701" w:type="dxa"/>
            <w:tcBorders>
              <w:top w:val="single" w:sz="4" w:space="0" w:color="auto"/>
              <w:bottom w:val="single" w:sz="4" w:space="0" w:color="auto"/>
            </w:tcBorders>
            <w:vAlign w:val="center"/>
          </w:tcPr>
          <w:p w14:paraId="7DE26449" w14:textId="77777777" w:rsidR="00207E55" w:rsidRDefault="00207E55" w:rsidP="00995573">
            <w:pPr>
              <w:rPr>
                <w:lang w:val="en-US"/>
              </w:rPr>
            </w:pPr>
            <w:r>
              <w:rPr>
                <w:lang w:val="en-US"/>
              </w:rPr>
              <w:t>RpSC05A</w:t>
            </w:r>
          </w:p>
          <w:p w14:paraId="712E3CED" w14:textId="77777777" w:rsidR="00207E55" w:rsidRDefault="00207E55" w:rsidP="00995573"/>
        </w:tc>
        <w:tc>
          <w:tcPr>
            <w:tcW w:w="4961" w:type="dxa"/>
            <w:tcBorders>
              <w:top w:val="single" w:sz="4" w:space="0" w:color="auto"/>
              <w:bottom w:val="single" w:sz="4" w:space="0" w:color="auto"/>
            </w:tcBorders>
            <w:vAlign w:val="center"/>
          </w:tcPr>
          <w:p w14:paraId="15E44C68" w14:textId="77777777" w:rsidR="00207E55" w:rsidRDefault="00207E55" w:rsidP="00995573">
            <w:pPr>
              <w:adjustRightInd w:val="0"/>
              <w:rPr>
                <w:lang w:val="en-US"/>
              </w:rPr>
            </w:pPr>
            <w:r w:rsidRPr="00DE4C1D">
              <w:rPr>
                <w:lang w:val="en-US"/>
              </w:rPr>
              <w:t>Demontarea unui lavoar de faianta, inclusiv accesoriile</w:t>
            </w:r>
          </w:p>
          <w:p w14:paraId="7253F27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988CFE4"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09C149A" w14:textId="77777777" w:rsidR="00207E55" w:rsidRDefault="00207E55" w:rsidP="00995573">
            <w:pPr>
              <w:adjustRightInd w:val="0"/>
              <w:jc w:val="center"/>
              <w:rPr>
                <w:rFonts w:ascii="Arial CYR" w:hAnsi="Arial CYR" w:cs="Arial CYR"/>
              </w:rPr>
            </w:pPr>
            <w:r>
              <w:t>1,000</w:t>
            </w:r>
          </w:p>
          <w:p w14:paraId="6ECF2951" w14:textId="77777777" w:rsidR="00207E55" w:rsidRDefault="00207E55" w:rsidP="00995573">
            <w:pPr>
              <w:jc w:val="center"/>
            </w:pPr>
          </w:p>
        </w:tc>
      </w:tr>
      <w:tr w:rsidR="00207E55" w14:paraId="122CCC1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3264B1F" w14:textId="77777777" w:rsidR="00207E55" w:rsidRDefault="00207E55" w:rsidP="00995573">
            <w:r>
              <w:t xml:space="preserve"> 159</w:t>
            </w:r>
          </w:p>
        </w:tc>
        <w:tc>
          <w:tcPr>
            <w:tcW w:w="1701" w:type="dxa"/>
            <w:tcBorders>
              <w:top w:val="single" w:sz="4" w:space="0" w:color="auto"/>
              <w:bottom w:val="single" w:sz="4" w:space="0" w:color="auto"/>
            </w:tcBorders>
            <w:vAlign w:val="center"/>
          </w:tcPr>
          <w:p w14:paraId="5F1CB57B" w14:textId="77777777" w:rsidR="00207E55" w:rsidRDefault="00207E55" w:rsidP="00995573">
            <w:pPr>
              <w:rPr>
                <w:lang w:val="en-US"/>
              </w:rPr>
            </w:pPr>
            <w:r>
              <w:rPr>
                <w:lang w:val="en-US"/>
              </w:rPr>
              <w:t>RpSB05A</w:t>
            </w:r>
          </w:p>
          <w:p w14:paraId="6B6B2BFD" w14:textId="77777777" w:rsidR="00207E55" w:rsidRDefault="00207E55" w:rsidP="00995573"/>
        </w:tc>
        <w:tc>
          <w:tcPr>
            <w:tcW w:w="4961" w:type="dxa"/>
            <w:tcBorders>
              <w:top w:val="single" w:sz="4" w:space="0" w:color="auto"/>
              <w:bottom w:val="single" w:sz="4" w:space="0" w:color="auto"/>
            </w:tcBorders>
            <w:vAlign w:val="center"/>
          </w:tcPr>
          <w:p w14:paraId="09836FDE" w14:textId="77777777" w:rsidR="00207E55" w:rsidRDefault="00207E55" w:rsidP="00995573">
            <w:pPr>
              <w:adjustRightInd w:val="0"/>
              <w:rPr>
                <w:lang w:val="en-US"/>
              </w:rPr>
            </w:pPr>
            <w:r w:rsidRPr="00DE4C1D">
              <w:rPr>
                <w:lang w:val="en-US"/>
              </w:rPr>
              <w:t>Demontarea unui sifon de pardoseala, cu diametrul de 50 mm</w:t>
            </w:r>
          </w:p>
          <w:p w14:paraId="12673AF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D4CF83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CDBD09E" w14:textId="77777777" w:rsidR="00207E55" w:rsidRDefault="00207E55" w:rsidP="00995573">
            <w:pPr>
              <w:adjustRightInd w:val="0"/>
              <w:jc w:val="center"/>
              <w:rPr>
                <w:rFonts w:ascii="Arial CYR" w:hAnsi="Arial CYR" w:cs="Arial CYR"/>
              </w:rPr>
            </w:pPr>
            <w:r>
              <w:t>1,000</w:t>
            </w:r>
          </w:p>
          <w:p w14:paraId="07DF076E" w14:textId="77777777" w:rsidR="00207E55" w:rsidRDefault="00207E55" w:rsidP="00995573">
            <w:pPr>
              <w:jc w:val="center"/>
            </w:pPr>
          </w:p>
        </w:tc>
      </w:tr>
      <w:tr w:rsidR="00207E55" w14:paraId="605EC77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9F8DD6" w14:textId="77777777" w:rsidR="00207E55" w:rsidRDefault="00207E55" w:rsidP="00995573">
            <w:r>
              <w:t xml:space="preserve"> 160</w:t>
            </w:r>
          </w:p>
        </w:tc>
        <w:tc>
          <w:tcPr>
            <w:tcW w:w="1701" w:type="dxa"/>
            <w:tcBorders>
              <w:top w:val="single" w:sz="4" w:space="0" w:color="auto"/>
              <w:bottom w:val="single" w:sz="4" w:space="0" w:color="auto"/>
            </w:tcBorders>
            <w:vAlign w:val="center"/>
          </w:tcPr>
          <w:p w14:paraId="13113D03" w14:textId="77777777" w:rsidR="00207E55" w:rsidRDefault="00207E55" w:rsidP="00995573">
            <w:pPr>
              <w:rPr>
                <w:lang w:val="en-US"/>
              </w:rPr>
            </w:pPr>
            <w:r>
              <w:rPr>
                <w:lang w:val="en-US"/>
              </w:rPr>
              <w:t>RpSB03A</w:t>
            </w:r>
          </w:p>
          <w:p w14:paraId="175E4FA5" w14:textId="77777777" w:rsidR="00207E55" w:rsidRDefault="00207E55" w:rsidP="00995573"/>
        </w:tc>
        <w:tc>
          <w:tcPr>
            <w:tcW w:w="4961" w:type="dxa"/>
            <w:tcBorders>
              <w:top w:val="single" w:sz="4" w:space="0" w:color="auto"/>
              <w:bottom w:val="single" w:sz="4" w:space="0" w:color="auto"/>
            </w:tcBorders>
            <w:vAlign w:val="center"/>
          </w:tcPr>
          <w:p w14:paraId="18221F39" w14:textId="77777777" w:rsidR="00207E55" w:rsidRDefault="00207E55" w:rsidP="00995573">
            <w:pPr>
              <w:adjustRightInd w:val="0"/>
              <w:rPr>
                <w:lang w:val="en-US"/>
              </w:rPr>
            </w:pPr>
            <w:r w:rsidRPr="00DE4C1D">
              <w:rPr>
                <w:lang w:val="en-US"/>
              </w:rPr>
              <w:t>Demontarea tevii din polocrorura de vinil (PVC) neplastifiat tip usor avind diametru de 50 mm</w:t>
            </w:r>
          </w:p>
          <w:p w14:paraId="70147C9C"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CFD61A2"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F977284" w14:textId="77777777" w:rsidR="00207E55" w:rsidRDefault="00207E55" w:rsidP="00995573">
            <w:pPr>
              <w:adjustRightInd w:val="0"/>
              <w:jc w:val="center"/>
              <w:rPr>
                <w:rFonts w:ascii="Arial CYR" w:hAnsi="Arial CYR" w:cs="Arial CYR"/>
              </w:rPr>
            </w:pPr>
            <w:r>
              <w:t>6,000</w:t>
            </w:r>
          </w:p>
          <w:p w14:paraId="70113D04" w14:textId="77777777" w:rsidR="00207E55" w:rsidRDefault="00207E55" w:rsidP="00995573">
            <w:pPr>
              <w:jc w:val="center"/>
            </w:pPr>
          </w:p>
        </w:tc>
      </w:tr>
      <w:tr w:rsidR="00207E55" w14:paraId="10F0217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F167081" w14:textId="77777777" w:rsidR="00207E55" w:rsidRDefault="00207E55" w:rsidP="00995573">
            <w:r>
              <w:t xml:space="preserve"> 161</w:t>
            </w:r>
          </w:p>
        </w:tc>
        <w:tc>
          <w:tcPr>
            <w:tcW w:w="1701" w:type="dxa"/>
            <w:tcBorders>
              <w:top w:val="single" w:sz="4" w:space="0" w:color="auto"/>
              <w:bottom w:val="single" w:sz="4" w:space="0" w:color="auto"/>
            </w:tcBorders>
            <w:vAlign w:val="center"/>
          </w:tcPr>
          <w:p w14:paraId="0AE6C3A8" w14:textId="77777777" w:rsidR="00207E55" w:rsidRDefault="00207E55" w:rsidP="00995573">
            <w:pPr>
              <w:rPr>
                <w:lang w:val="en-US"/>
              </w:rPr>
            </w:pPr>
            <w:r>
              <w:rPr>
                <w:lang w:val="en-US"/>
              </w:rPr>
              <w:t>RpSB03B</w:t>
            </w:r>
          </w:p>
          <w:p w14:paraId="51ECBFC0" w14:textId="77777777" w:rsidR="00207E55" w:rsidRDefault="00207E55" w:rsidP="00995573"/>
        </w:tc>
        <w:tc>
          <w:tcPr>
            <w:tcW w:w="4961" w:type="dxa"/>
            <w:tcBorders>
              <w:top w:val="single" w:sz="4" w:space="0" w:color="auto"/>
              <w:bottom w:val="single" w:sz="4" w:space="0" w:color="auto"/>
            </w:tcBorders>
            <w:vAlign w:val="center"/>
          </w:tcPr>
          <w:p w14:paraId="0284F9AD" w14:textId="77777777" w:rsidR="00207E55" w:rsidRDefault="00207E55" w:rsidP="00995573">
            <w:pPr>
              <w:adjustRightInd w:val="0"/>
              <w:rPr>
                <w:lang w:val="en-US"/>
              </w:rPr>
            </w:pPr>
            <w:r w:rsidRPr="00DE4C1D">
              <w:rPr>
                <w:lang w:val="en-US"/>
              </w:rPr>
              <w:t>Demontarea tevii din polocrorura de vinil (PVC) neplastifiat tip usor avind diametru de 110 mm</w:t>
            </w:r>
          </w:p>
          <w:p w14:paraId="426B1BE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21AD77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AC80F6B" w14:textId="77777777" w:rsidR="00207E55" w:rsidRDefault="00207E55" w:rsidP="00995573">
            <w:pPr>
              <w:adjustRightInd w:val="0"/>
              <w:jc w:val="center"/>
              <w:rPr>
                <w:rFonts w:ascii="Arial CYR" w:hAnsi="Arial CYR" w:cs="Arial CYR"/>
              </w:rPr>
            </w:pPr>
            <w:r>
              <w:t>3,500</w:t>
            </w:r>
          </w:p>
          <w:p w14:paraId="6804885C" w14:textId="77777777" w:rsidR="00207E55" w:rsidRDefault="00207E55" w:rsidP="00995573">
            <w:pPr>
              <w:jc w:val="center"/>
            </w:pPr>
          </w:p>
        </w:tc>
      </w:tr>
      <w:tr w:rsidR="00207E55" w14:paraId="4FE9E07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3FB4BB" w14:textId="77777777" w:rsidR="00207E55" w:rsidRDefault="00207E55" w:rsidP="00995573">
            <w:r>
              <w:t xml:space="preserve"> 162</w:t>
            </w:r>
          </w:p>
        </w:tc>
        <w:tc>
          <w:tcPr>
            <w:tcW w:w="1701" w:type="dxa"/>
            <w:tcBorders>
              <w:top w:val="single" w:sz="4" w:space="0" w:color="auto"/>
              <w:bottom w:val="single" w:sz="4" w:space="0" w:color="auto"/>
            </w:tcBorders>
            <w:vAlign w:val="center"/>
          </w:tcPr>
          <w:p w14:paraId="12054B1E" w14:textId="77777777" w:rsidR="00207E55" w:rsidRDefault="00207E55" w:rsidP="00995573">
            <w:pPr>
              <w:rPr>
                <w:lang w:val="en-US"/>
              </w:rPr>
            </w:pPr>
            <w:r>
              <w:rPr>
                <w:lang w:val="en-US"/>
              </w:rPr>
              <w:t>RpSA03A</w:t>
            </w:r>
          </w:p>
          <w:p w14:paraId="701F87ED" w14:textId="77777777" w:rsidR="00207E55" w:rsidRDefault="00207E55" w:rsidP="00995573"/>
        </w:tc>
        <w:tc>
          <w:tcPr>
            <w:tcW w:w="4961" w:type="dxa"/>
            <w:tcBorders>
              <w:top w:val="single" w:sz="4" w:space="0" w:color="auto"/>
              <w:bottom w:val="single" w:sz="4" w:space="0" w:color="auto"/>
            </w:tcBorders>
            <w:vAlign w:val="center"/>
          </w:tcPr>
          <w:p w14:paraId="04AE7AA0" w14:textId="77777777" w:rsidR="00207E55" w:rsidRDefault="00207E55" w:rsidP="00995573">
            <w:pPr>
              <w:adjustRightInd w:val="0"/>
              <w:rPr>
                <w:lang w:val="en-US"/>
              </w:rPr>
            </w:pPr>
            <w:r w:rsidRPr="00DE4C1D">
              <w:rPr>
                <w:lang w:val="en-US"/>
              </w:rPr>
              <w:t>Demontarea tevii din otel zincata existenta in interiorul cladirii, avind diametru de 1/2"-1"</w:t>
            </w:r>
          </w:p>
          <w:p w14:paraId="34A2F26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A3A9F60"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6012207" w14:textId="77777777" w:rsidR="00207E55" w:rsidRDefault="00207E55" w:rsidP="00995573">
            <w:pPr>
              <w:adjustRightInd w:val="0"/>
              <w:jc w:val="center"/>
              <w:rPr>
                <w:rFonts w:ascii="Arial CYR" w:hAnsi="Arial CYR" w:cs="Arial CYR"/>
              </w:rPr>
            </w:pPr>
            <w:r>
              <w:t>9,820</w:t>
            </w:r>
          </w:p>
          <w:p w14:paraId="548365EC" w14:textId="77777777" w:rsidR="00207E55" w:rsidRDefault="00207E55" w:rsidP="00995573">
            <w:pPr>
              <w:jc w:val="center"/>
            </w:pPr>
          </w:p>
        </w:tc>
      </w:tr>
      <w:tr w:rsidR="00207E55" w14:paraId="0A89530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A55AF0A" w14:textId="77777777" w:rsidR="00207E55" w:rsidRDefault="00207E55" w:rsidP="00995573">
            <w:r>
              <w:t xml:space="preserve"> 163</w:t>
            </w:r>
          </w:p>
        </w:tc>
        <w:tc>
          <w:tcPr>
            <w:tcW w:w="1701" w:type="dxa"/>
            <w:tcBorders>
              <w:top w:val="single" w:sz="4" w:space="0" w:color="auto"/>
              <w:bottom w:val="single" w:sz="4" w:space="0" w:color="auto"/>
            </w:tcBorders>
            <w:vAlign w:val="center"/>
          </w:tcPr>
          <w:p w14:paraId="2429031A" w14:textId="77777777" w:rsidR="00207E55" w:rsidRDefault="00207E55" w:rsidP="00995573">
            <w:pPr>
              <w:rPr>
                <w:lang w:val="en-US"/>
              </w:rPr>
            </w:pPr>
            <w:r>
              <w:rPr>
                <w:lang w:val="en-US"/>
              </w:rPr>
              <w:t>RpVA35B</w:t>
            </w:r>
          </w:p>
          <w:p w14:paraId="5468C892" w14:textId="77777777" w:rsidR="00207E55" w:rsidRDefault="00207E55" w:rsidP="00995573"/>
        </w:tc>
        <w:tc>
          <w:tcPr>
            <w:tcW w:w="4961" w:type="dxa"/>
            <w:tcBorders>
              <w:top w:val="single" w:sz="4" w:space="0" w:color="auto"/>
              <w:bottom w:val="single" w:sz="4" w:space="0" w:color="auto"/>
            </w:tcBorders>
            <w:vAlign w:val="center"/>
          </w:tcPr>
          <w:p w14:paraId="52E377DB" w14:textId="77777777" w:rsidR="00207E55" w:rsidRDefault="00207E55" w:rsidP="00995573">
            <w:pPr>
              <w:adjustRightInd w:val="0"/>
              <w:rPr>
                <w:lang w:val="en-US"/>
              </w:rPr>
            </w:pPr>
            <w:r w:rsidRPr="00DE4C1D">
              <w:rPr>
                <w:lang w:val="en-US"/>
              </w:rPr>
              <w:t>Demontarea canalelor de ventilatie din tabla neagra, zincata sau aliminiu, avind perimetrul sectiunii rectangulare sau circulare de  700 - 1600 mm</w:t>
            </w:r>
          </w:p>
          <w:p w14:paraId="7B79FF3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2401DE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0C8AAD8" w14:textId="77777777" w:rsidR="00207E55" w:rsidRDefault="00207E55" w:rsidP="00995573">
            <w:pPr>
              <w:adjustRightInd w:val="0"/>
              <w:jc w:val="center"/>
              <w:rPr>
                <w:rFonts w:ascii="Arial CYR" w:hAnsi="Arial CYR" w:cs="Arial CYR"/>
              </w:rPr>
            </w:pPr>
            <w:r>
              <w:t>3,800</w:t>
            </w:r>
          </w:p>
          <w:p w14:paraId="6D4EFE94" w14:textId="77777777" w:rsidR="00207E55" w:rsidRDefault="00207E55" w:rsidP="00995573">
            <w:pPr>
              <w:jc w:val="center"/>
            </w:pPr>
          </w:p>
        </w:tc>
      </w:tr>
      <w:tr w:rsidR="00207E55" w14:paraId="4B04360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141FBBE" w14:textId="77777777" w:rsidR="00207E55" w:rsidRDefault="00207E55" w:rsidP="00995573">
            <w:r>
              <w:t xml:space="preserve"> 164</w:t>
            </w:r>
          </w:p>
        </w:tc>
        <w:tc>
          <w:tcPr>
            <w:tcW w:w="1701" w:type="dxa"/>
            <w:tcBorders>
              <w:top w:val="single" w:sz="4" w:space="0" w:color="auto"/>
              <w:bottom w:val="single" w:sz="4" w:space="0" w:color="auto"/>
            </w:tcBorders>
            <w:vAlign w:val="center"/>
          </w:tcPr>
          <w:p w14:paraId="6B639292" w14:textId="77777777" w:rsidR="00207E55" w:rsidRDefault="00207E55" w:rsidP="00995573">
            <w:pPr>
              <w:rPr>
                <w:lang w:val="en-US"/>
              </w:rPr>
            </w:pPr>
            <w:r>
              <w:rPr>
                <w:lang w:val="en-US"/>
              </w:rPr>
              <w:t>TrB01A2-5</w:t>
            </w:r>
          </w:p>
          <w:p w14:paraId="65FAD01E" w14:textId="77777777" w:rsidR="00207E55" w:rsidRDefault="00207E55" w:rsidP="00995573"/>
        </w:tc>
        <w:tc>
          <w:tcPr>
            <w:tcW w:w="4961" w:type="dxa"/>
            <w:tcBorders>
              <w:top w:val="single" w:sz="4" w:space="0" w:color="auto"/>
              <w:bottom w:val="single" w:sz="4" w:space="0" w:color="auto"/>
            </w:tcBorders>
            <w:vAlign w:val="center"/>
          </w:tcPr>
          <w:p w14:paraId="620EEA16" w14:textId="77777777" w:rsidR="00207E55" w:rsidRDefault="00207E55" w:rsidP="00995573">
            <w:pPr>
              <w:adjustRightInd w:val="0"/>
              <w:rPr>
                <w:lang w:val="en-US"/>
              </w:rPr>
            </w:pPr>
            <w:r w:rsidRPr="00DE4C1D">
              <w:rPr>
                <w:lang w:val="en-US"/>
              </w:rPr>
              <w:t>Transportul materialelor din grupa 4 (incarcare, asezare, descarcare, asezare), cu roabe pe pneuri, pe distanta de 50 m</w:t>
            </w:r>
          </w:p>
          <w:p w14:paraId="71372A0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C53444C"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51701304" w14:textId="77777777" w:rsidR="00207E55" w:rsidRDefault="00207E55" w:rsidP="00995573">
            <w:pPr>
              <w:adjustRightInd w:val="0"/>
              <w:jc w:val="center"/>
              <w:rPr>
                <w:rFonts w:ascii="Arial CYR" w:hAnsi="Arial CYR" w:cs="Arial CYR"/>
              </w:rPr>
            </w:pPr>
            <w:r>
              <w:t>3,120</w:t>
            </w:r>
          </w:p>
          <w:p w14:paraId="53966096" w14:textId="77777777" w:rsidR="00207E55" w:rsidRDefault="00207E55" w:rsidP="00995573">
            <w:pPr>
              <w:jc w:val="center"/>
            </w:pPr>
          </w:p>
        </w:tc>
      </w:tr>
      <w:tr w:rsidR="00207E55" w14:paraId="140C00E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B9A8F93" w14:textId="77777777" w:rsidR="00207E55" w:rsidRDefault="00207E55" w:rsidP="00995573">
            <w:r>
              <w:t xml:space="preserve"> 165</w:t>
            </w:r>
          </w:p>
        </w:tc>
        <w:tc>
          <w:tcPr>
            <w:tcW w:w="1701" w:type="dxa"/>
            <w:tcBorders>
              <w:top w:val="single" w:sz="4" w:space="0" w:color="auto"/>
              <w:bottom w:val="single" w:sz="4" w:space="0" w:color="auto"/>
            </w:tcBorders>
            <w:vAlign w:val="center"/>
          </w:tcPr>
          <w:p w14:paraId="7382E818" w14:textId="77777777" w:rsidR="00207E55" w:rsidRDefault="00207E55" w:rsidP="00995573">
            <w:pPr>
              <w:rPr>
                <w:lang w:val="en-US"/>
              </w:rPr>
            </w:pPr>
            <w:r>
              <w:rPr>
                <w:lang w:val="en-US"/>
              </w:rPr>
              <w:t>TrI1AA01C3</w:t>
            </w:r>
          </w:p>
          <w:p w14:paraId="000EDDEE" w14:textId="77777777" w:rsidR="00207E55" w:rsidRDefault="00207E55" w:rsidP="00995573"/>
        </w:tc>
        <w:tc>
          <w:tcPr>
            <w:tcW w:w="4961" w:type="dxa"/>
            <w:tcBorders>
              <w:top w:val="single" w:sz="4" w:space="0" w:color="auto"/>
              <w:bottom w:val="single" w:sz="4" w:space="0" w:color="auto"/>
            </w:tcBorders>
            <w:vAlign w:val="center"/>
          </w:tcPr>
          <w:p w14:paraId="556494A7" w14:textId="77777777" w:rsidR="00207E55" w:rsidRDefault="00207E55" w:rsidP="00995573">
            <w:pPr>
              <w:adjustRightInd w:val="0"/>
              <w:rPr>
                <w:lang w:val="en-US"/>
              </w:rPr>
            </w:pPr>
            <w:r w:rsidRPr="00DE4C1D">
              <w:rPr>
                <w:lang w:val="en-US"/>
              </w:rPr>
              <w:t>Incarcarea materialelor din grupa A - grele si marunte prin aruncare - de pe rampa sau teren, in auto categoria 3</w:t>
            </w:r>
          </w:p>
          <w:p w14:paraId="0EA7B66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30DEFA0"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58AEB546" w14:textId="77777777" w:rsidR="00207E55" w:rsidRDefault="00207E55" w:rsidP="00995573">
            <w:pPr>
              <w:adjustRightInd w:val="0"/>
              <w:jc w:val="center"/>
              <w:rPr>
                <w:rFonts w:ascii="Arial CYR" w:hAnsi="Arial CYR" w:cs="Arial CYR"/>
              </w:rPr>
            </w:pPr>
            <w:r>
              <w:t>3,120</w:t>
            </w:r>
          </w:p>
          <w:p w14:paraId="416D2AB4" w14:textId="77777777" w:rsidR="00207E55" w:rsidRDefault="00207E55" w:rsidP="00995573">
            <w:pPr>
              <w:jc w:val="center"/>
            </w:pPr>
          </w:p>
        </w:tc>
      </w:tr>
      <w:tr w:rsidR="00207E55" w14:paraId="27BB45A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B8C4D28" w14:textId="77777777" w:rsidR="00207E55" w:rsidRDefault="00207E55" w:rsidP="00995573">
            <w:r>
              <w:t xml:space="preserve"> 166</w:t>
            </w:r>
          </w:p>
        </w:tc>
        <w:tc>
          <w:tcPr>
            <w:tcW w:w="1701" w:type="dxa"/>
            <w:tcBorders>
              <w:top w:val="single" w:sz="4" w:space="0" w:color="auto"/>
              <w:bottom w:val="single" w:sz="4" w:space="0" w:color="auto"/>
            </w:tcBorders>
            <w:vAlign w:val="center"/>
          </w:tcPr>
          <w:p w14:paraId="4078AED4" w14:textId="77777777" w:rsidR="00207E55" w:rsidRDefault="00207E55" w:rsidP="00995573">
            <w:pPr>
              <w:rPr>
                <w:lang w:val="en-US"/>
              </w:rPr>
            </w:pPr>
            <w:r>
              <w:rPr>
                <w:lang w:val="en-US"/>
              </w:rPr>
              <w:t>TsI50A10</w:t>
            </w:r>
          </w:p>
          <w:p w14:paraId="70D7D6CD" w14:textId="77777777" w:rsidR="00207E55" w:rsidRDefault="00207E55" w:rsidP="00995573"/>
        </w:tc>
        <w:tc>
          <w:tcPr>
            <w:tcW w:w="4961" w:type="dxa"/>
            <w:tcBorders>
              <w:top w:val="single" w:sz="4" w:space="0" w:color="auto"/>
              <w:bottom w:val="single" w:sz="4" w:space="0" w:color="auto"/>
            </w:tcBorders>
            <w:vAlign w:val="center"/>
          </w:tcPr>
          <w:p w14:paraId="235863DF" w14:textId="77777777" w:rsidR="00207E55" w:rsidRDefault="00207E55" w:rsidP="00995573">
            <w:pPr>
              <w:adjustRightInd w:val="0"/>
              <w:rPr>
                <w:lang w:val="en-US"/>
              </w:rPr>
            </w:pPr>
            <w:r w:rsidRPr="00DE4C1D">
              <w:rPr>
                <w:lang w:val="en-US"/>
              </w:rPr>
              <w:t>Transportarea pamintului cu autobasculanta de 5 t la distanta de 10 km</w:t>
            </w:r>
          </w:p>
          <w:p w14:paraId="10FC1CFC"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2F0A127"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54631215" w14:textId="77777777" w:rsidR="00207E55" w:rsidRDefault="00207E55" w:rsidP="00995573">
            <w:pPr>
              <w:adjustRightInd w:val="0"/>
              <w:jc w:val="center"/>
              <w:rPr>
                <w:rFonts w:ascii="Arial CYR" w:hAnsi="Arial CYR" w:cs="Arial CYR"/>
              </w:rPr>
            </w:pPr>
            <w:r>
              <w:t>3,120</w:t>
            </w:r>
          </w:p>
          <w:p w14:paraId="77B9A351" w14:textId="77777777" w:rsidR="00207E55" w:rsidRDefault="00207E55" w:rsidP="00995573">
            <w:pPr>
              <w:jc w:val="center"/>
            </w:pPr>
          </w:p>
        </w:tc>
      </w:tr>
      <w:tr w:rsidR="00207E55" w14:paraId="6C023980" w14:textId="77777777" w:rsidTr="00995573">
        <w:tblPrEx>
          <w:tblCellMar>
            <w:top w:w="0" w:type="dxa"/>
            <w:bottom w:w="0" w:type="dxa"/>
          </w:tblCellMar>
        </w:tblPrEx>
        <w:tc>
          <w:tcPr>
            <w:tcW w:w="709" w:type="dxa"/>
            <w:tcBorders>
              <w:top w:val="nil"/>
              <w:left w:val="single" w:sz="6" w:space="0" w:color="auto"/>
              <w:bottom w:val="nil"/>
              <w:right w:val="nil"/>
            </w:tcBorders>
          </w:tcPr>
          <w:p w14:paraId="566BC872"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7FF5A0C4" w14:textId="77777777" w:rsidR="00207E55" w:rsidRDefault="00207E55" w:rsidP="00995573"/>
        </w:tc>
        <w:tc>
          <w:tcPr>
            <w:tcW w:w="4961" w:type="dxa"/>
            <w:tcBorders>
              <w:top w:val="nil"/>
              <w:left w:val="single" w:sz="6" w:space="0" w:color="auto"/>
              <w:bottom w:val="nil"/>
              <w:right w:val="nil"/>
            </w:tcBorders>
          </w:tcPr>
          <w:p w14:paraId="0D2579DD"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1.3.2. Pardosea</w:t>
            </w:r>
          </w:p>
          <w:p w14:paraId="71C0D418"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D95A17F" w14:textId="77777777" w:rsidR="00207E55" w:rsidRDefault="00207E55" w:rsidP="00995573"/>
        </w:tc>
        <w:tc>
          <w:tcPr>
            <w:tcW w:w="1559" w:type="dxa"/>
            <w:tcBorders>
              <w:top w:val="nil"/>
              <w:left w:val="single" w:sz="6" w:space="0" w:color="auto"/>
              <w:bottom w:val="nil"/>
              <w:right w:val="single" w:sz="4" w:space="0" w:color="auto"/>
            </w:tcBorders>
          </w:tcPr>
          <w:p w14:paraId="40613385" w14:textId="77777777" w:rsidR="00207E55" w:rsidRDefault="00207E55" w:rsidP="00995573"/>
        </w:tc>
      </w:tr>
      <w:tr w:rsidR="00207E55" w14:paraId="46E492D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C64C894" w14:textId="77777777" w:rsidR="00207E55" w:rsidRDefault="00207E55" w:rsidP="00995573">
            <w:r>
              <w:t>167</w:t>
            </w:r>
          </w:p>
        </w:tc>
        <w:tc>
          <w:tcPr>
            <w:tcW w:w="1701" w:type="dxa"/>
            <w:tcBorders>
              <w:top w:val="single" w:sz="4" w:space="0" w:color="auto"/>
              <w:bottom w:val="single" w:sz="4" w:space="0" w:color="auto"/>
            </w:tcBorders>
            <w:vAlign w:val="center"/>
          </w:tcPr>
          <w:p w14:paraId="316FB0F4" w14:textId="77777777" w:rsidR="00207E55" w:rsidRDefault="00207E55" w:rsidP="00995573">
            <w:pPr>
              <w:rPr>
                <w:lang w:val="en-US"/>
              </w:rPr>
            </w:pPr>
            <w:r>
              <w:rPr>
                <w:lang w:val="en-US"/>
              </w:rPr>
              <w:t>CA04F01</w:t>
            </w:r>
          </w:p>
          <w:p w14:paraId="24E45CA8" w14:textId="77777777" w:rsidR="00207E55" w:rsidRDefault="00207E55" w:rsidP="00995573"/>
        </w:tc>
        <w:tc>
          <w:tcPr>
            <w:tcW w:w="4961" w:type="dxa"/>
            <w:tcBorders>
              <w:top w:val="single" w:sz="4" w:space="0" w:color="auto"/>
              <w:bottom w:val="single" w:sz="4" w:space="0" w:color="auto"/>
            </w:tcBorders>
            <w:vAlign w:val="center"/>
          </w:tcPr>
          <w:p w14:paraId="67C34E9A" w14:textId="77777777" w:rsidR="00207E55" w:rsidRDefault="00207E55" w:rsidP="00995573">
            <w:pPr>
              <w:adjustRightInd w:val="0"/>
              <w:rPr>
                <w:lang w:val="en-US"/>
              </w:rPr>
            </w:pPr>
            <w:r w:rsidRPr="00DE4C1D">
              <w:rPr>
                <w:lang w:val="en-US"/>
              </w:rPr>
              <w:t xml:space="preserve">Beton turnat in placi, grinzi, stilpi, preparat cu betoniera pe santier conf. art. </w:t>
            </w:r>
            <w:r>
              <w:t>CA01 si turnarea cu mijloace clasice B10</w:t>
            </w:r>
          </w:p>
          <w:p w14:paraId="4AAB6547" w14:textId="77777777" w:rsidR="00207E55" w:rsidRDefault="00207E55" w:rsidP="00995573"/>
        </w:tc>
        <w:tc>
          <w:tcPr>
            <w:tcW w:w="1560" w:type="dxa"/>
            <w:tcBorders>
              <w:top w:val="single" w:sz="4" w:space="0" w:color="auto"/>
              <w:bottom w:val="single" w:sz="4" w:space="0" w:color="auto"/>
            </w:tcBorders>
            <w:vAlign w:val="center"/>
          </w:tcPr>
          <w:p w14:paraId="2C592DE2"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74420FD0" w14:textId="77777777" w:rsidR="00207E55" w:rsidRDefault="00207E55" w:rsidP="00995573">
            <w:pPr>
              <w:adjustRightInd w:val="0"/>
              <w:jc w:val="center"/>
              <w:rPr>
                <w:rFonts w:ascii="Arial CYR" w:hAnsi="Arial CYR" w:cs="Arial CYR"/>
              </w:rPr>
            </w:pPr>
            <w:r>
              <w:t>1,200</w:t>
            </w:r>
          </w:p>
          <w:p w14:paraId="2565A12A" w14:textId="77777777" w:rsidR="00207E55" w:rsidRDefault="00207E55" w:rsidP="00995573">
            <w:pPr>
              <w:jc w:val="center"/>
            </w:pPr>
          </w:p>
        </w:tc>
      </w:tr>
      <w:tr w:rsidR="00207E55" w14:paraId="1A4D394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9E10523" w14:textId="77777777" w:rsidR="00207E55" w:rsidRDefault="00207E55" w:rsidP="00995573">
            <w:r>
              <w:t xml:space="preserve"> 168</w:t>
            </w:r>
          </w:p>
        </w:tc>
        <w:tc>
          <w:tcPr>
            <w:tcW w:w="1701" w:type="dxa"/>
            <w:tcBorders>
              <w:top w:val="single" w:sz="4" w:space="0" w:color="auto"/>
              <w:bottom w:val="single" w:sz="4" w:space="0" w:color="auto"/>
            </w:tcBorders>
            <w:vAlign w:val="center"/>
          </w:tcPr>
          <w:p w14:paraId="588EE5CE" w14:textId="77777777" w:rsidR="00207E55" w:rsidRDefault="00207E55" w:rsidP="00995573">
            <w:pPr>
              <w:rPr>
                <w:lang w:val="en-US"/>
              </w:rPr>
            </w:pPr>
            <w:r>
              <w:rPr>
                <w:lang w:val="en-US"/>
              </w:rPr>
              <w:t>CB03E</w:t>
            </w:r>
          </w:p>
          <w:p w14:paraId="7D1304B8" w14:textId="77777777" w:rsidR="00207E55" w:rsidRDefault="00207E55" w:rsidP="00995573"/>
        </w:tc>
        <w:tc>
          <w:tcPr>
            <w:tcW w:w="4961" w:type="dxa"/>
            <w:tcBorders>
              <w:top w:val="single" w:sz="4" w:space="0" w:color="auto"/>
              <w:bottom w:val="single" w:sz="4" w:space="0" w:color="auto"/>
            </w:tcBorders>
            <w:vAlign w:val="center"/>
          </w:tcPr>
          <w:p w14:paraId="5DA914D5" w14:textId="77777777" w:rsidR="00207E55" w:rsidRDefault="00207E55" w:rsidP="00995573">
            <w:pPr>
              <w:adjustRightInd w:val="0"/>
              <w:rPr>
                <w:lang w:val="en-US"/>
              </w:rPr>
            </w:pPr>
            <w:r w:rsidRPr="00DE4C1D">
              <w:rPr>
                <w:lang w:val="en-US"/>
              </w:rPr>
              <w:t>Cofraje din panouri refolosibile, cu placaj de 15 mm pentru turnarea betonului in placi si grinzi la constructii cu inaltimea  pina la 20 m inclusiv,  exclusiv sustinerile</w:t>
            </w:r>
          </w:p>
          <w:p w14:paraId="3A91115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A51ED0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3FFCE08" w14:textId="77777777" w:rsidR="00207E55" w:rsidRDefault="00207E55" w:rsidP="00995573">
            <w:pPr>
              <w:adjustRightInd w:val="0"/>
              <w:jc w:val="center"/>
              <w:rPr>
                <w:rFonts w:ascii="Arial CYR" w:hAnsi="Arial CYR" w:cs="Arial CYR"/>
              </w:rPr>
            </w:pPr>
            <w:r>
              <w:t>1,040</w:t>
            </w:r>
          </w:p>
          <w:p w14:paraId="678FFF97" w14:textId="77777777" w:rsidR="00207E55" w:rsidRDefault="00207E55" w:rsidP="00995573">
            <w:pPr>
              <w:jc w:val="center"/>
            </w:pPr>
          </w:p>
        </w:tc>
      </w:tr>
      <w:tr w:rsidR="00207E55" w14:paraId="0983738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F9AD7BF" w14:textId="77777777" w:rsidR="00207E55" w:rsidRDefault="00207E55" w:rsidP="00995573">
            <w:r>
              <w:t xml:space="preserve"> 169</w:t>
            </w:r>
          </w:p>
        </w:tc>
        <w:tc>
          <w:tcPr>
            <w:tcW w:w="1701" w:type="dxa"/>
            <w:tcBorders>
              <w:top w:val="single" w:sz="4" w:space="0" w:color="auto"/>
              <w:bottom w:val="single" w:sz="4" w:space="0" w:color="auto"/>
            </w:tcBorders>
            <w:vAlign w:val="center"/>
          </w:tcPr>
          <w:p w14:paraId="12537F66" w14:textId="77777777" w:rsidR="00207E55" w:rsidRDefault="00207E55" w:rsidP="00995573">
            <w:pPr>
              <w:rPr>
                <w:lang w:val="en-US"/>
              </w:rPr>
            </w:pPr>
            <w:r>
              <w:rPr>
                <w:lang w:val="en-US"/>
              </w:rPr>
              <w:t>CN53A</w:t>
            </w:r>
          </w:p>
          <w:p w14:paraId="284B2AB2" w14:textId="77777777" w:rsidR="00207E55" w:rsidRDefault="00207E55" w:rsidP="00995573"/>
        </w:tc>
        <w:tc>
          <w:tcPr>
            <w:tcW w:w="4961" w:type="dxa"/>
            <w:tcBorders>
              <w:top w:val="single" w:sz="4" w:space="0" w:color="auto"/>
              <w:bottom w:val="single" w:sz="4" w:space="0" w:color="auto"/>
            </w:tcBorders>
            <w:vAlign w:val="center"/>
          </w:tcPr>
          <w:p w14:paraId="66B1C2CE" w14:textId="77777777" w:rsidR="00207E55" w:rsidRDefault="00207E55" w:rsidP="00995573">
            <w:pPr>
              <w:adjustRightInd w:val="0"/>
              <w:rPr>
                <w:lang w:val="en-US"/>
              </w:rPr>
            </w:pPr>
            <w:r>
              <w:t>Grunduirea suprafetelor interioare a pardoselelor</w:t>
            </w:r>
          </w:p>
          <w:p w14:paraId="4C8B585D" w14:textId="77777777" w:rsidR="00207E55" w:rsidRDefault="00207E55" w:rsidP="00995573"/>
        </w:tc>
        <w:tc>
          <w:tcPr>
            <w:tcW w:w="1560" w:type="dxa"/>
            <w:tcBorders>
              <w:top w:val="single" w:sz="4" w:space="0" w:color="auto"/>
              <w:bottom w:val="single" w:sz="4" w:space="0" w:color="auto"/>
            </w:tcBorders>
            <w:vAlign w:val="center"/>
          </w:tcPr>
          <w:p w14:paraId="18C9C77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FF61EB6" w14:textId="77777777" w:rsidR="00207E55" w:rsidRDefault="00207E55" w:rsidP="00995573">
            <w:pPr>
              <w:adjustRightInd w:val="0"/>
              <w:jc w:val="center"/>
              <w:rPr>
                <w:rFonts w:ascii="Arial CYR" w:hAnsi="Arial CYR" w:cs="Arial CYR"/>
              </w:rPr>
            </w:pPr>
            <w:r>
              <w:t>7,340</w:t>
            </w:r>
          </w:p>
          <w:p w14:paraId="7004F6F8" w14:textId="77777777" w:rsidR="00207E55" w:rsidRDefault="00207E55" w:rsidP="00995573">
            <w:pPr>
              <w:jc w:val="center"/>
            </w:pPr>
          </w:p>
        </w:tc>
      </w:tr>
      <w:tr w:rsidR="00207E55" w14:paraId="53BADDE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2F46142" w14:textId="77777777" w:rsidR="00207E55" w:rsidRDefault="00207E55" w:rsidP="00995573">
            <w:r>
              <w:t xml:space="preserve"> 170</w:t>
            </w:r>
          </w:p>
        </w:tc>
        <w:tc>
          <w:tcPr>
            <w:tcW w:w="1701" w:type="dxa"/>
            <w:tcBorders>
              <w:top w:val="single" w:sz="4" w:space="0" w:color="auto"/>
              <w:bottom w:val="single" w:sz="4" w:space="0" w:color="auto"/>
            </w:tcBorders>
            <w:vAlign w:val="center"/>
          </w:tcPr>
          <w:p w14:paraId="4443D893" w14:textId="77777777" w:rsidR="00207E55" w:rsidRDefault="00207E55" w:rsidP="00995573">
            <w:pPr>
              <w:rPr>
                <w:lang w:val="en-US"/>
              </w:rPr>
            </w:pPr>
            <w:r>
              <w:rPr>
                <w:lang w:val="en-US"/>
              </w:rPr>
              <w:t>CG01A</w:t>
            </w:r>
          </w:p>
          <w:p w14:paraId="79D850B2" w14:textId="77777777" w:rsidR="00207E55" w:rsidRDefault="00207E55" w:rsidP="00995573"/>
        </w:tc>
        <w:tc>
          <w:tcPr>
            <w:tcW w:w="4961" w:type="dxa"/>
            <w:tcBorders>
              <w:top w:val="single" w:sz="4" w:space="0" w:color="auto"/>
              <w:bottom w:val="single" w:sz="4" w:space="0" w:color="auto"/>
            </w:tcBorders>
            <w:vAlign w:val="center"/>
          </w:tcPr>
          <w:p w14:paraId="7A9CBFEF" w14:textId="77777777" w:rsidR="00207E55" w:rsidRDefault="00207E55" w:rsidP="00995573">
            <w:pPr>
              <w:adjustRightInd w:val="0"/>
              <w:rPr>
                <w:lang w:val="en-US"/>
              </w:rPr>
            </w:pPr>
            <w:r w:rsidRPr="00DE4C1D">
              <w:rPr>
                <w:lang w:val="en-US"/>
              </w:rPr>
              <w:t>Strat suport pentru pardoseli executat din mortar din ciment M 100-T de 3 cm grosime cu fata driscuita fin</w:t>
            </w:r>
          </w:p>
          <w:p w14:paraId="6A7C3D0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B3DB2C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900141F" w14:textId="77777777" w:rsidR="00207E55" w:rsidRDefault="00207E55" w:rsidP="00995573">
            <w:pPr>
              <w:adjustRightInd w:val="0"/>
              <w:jc w:val="center"/>
              <w:rPr>
                <w:rFonts w:ascii="Arial CYR" w:hAnsi="Arial CYR" w:cs="Arial CYR"/>
              </w:rPr>
            </w:pPr>
            <w:r>
              <w:t>7,340</w:t>
            </w:r>
          </w:p>
          <w:p w14:paraId="2310B9F6" w14:textId="77777777" w:rsidR="00207E55" w:rsidRDefault="00207E55" w:rsidP="00995573">
            <w:pPr>
              <w:jc w:val="center"/>
            </w:pPr>
          </w:p>
        </w:tc>
      </w:tr>
      <w:tr w:rsidR="00207E55" w14:paraId="66AC93C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2DF77A1" w14:textId="77777777" w:rsidR="00207E55" w:rsidRDefault="00207E55" w:rsidP="00995573">
            <w:r>
              <w:t xml:space="preserve"> 171</w:t>
            </w:r>
          </w:p>
        </w:tc>
        <w:tc>
          <w:tcPr>
            <w:tcW w:w="1701" w:type="dxa"/>
            <w:tcBorders>
              <w:top w:val="single" w:sz="4" w:space="0" w:color="auto"/>
              <w:bottom w:val="single" w:sz="4" w:space="0" w:color="auto"/>
            </w:tcBorders>
            <w:vAlign w:val="center"/>
          </w:tcPr>
          <w:p w14:paraId="11FD2260" w14:textId="77777777" w:rsidR="00207E55" w:rsidRDefault="00207E55" w:rsidP="00995573">
            <w:pPr>
              <w:rPr>
                <w:lang w:val="en-US"/>
              </w:rPr>
            </w:pPr>
            <w:r>
              <w:rPr>
                <w:lang w:val="en-US"/>
              </w:rPr>
              <w:t>CN53A</w:t>
            </w:r>
          </w:p>
          <w:p w14:paraId="371C69E8" w14:textId="77777777" w:rsidR="00207E55" w:rsidRDefault="00207E55" w:rsidP="00995573"/>
        </w:tc>
        <w:tc>
          <w:tcPr>
            <w:tcW w:w="4961" w:type="dxa"/>
            <w:tcBorders>
              <w:top w:val="single" w:sz="4" w:space="0" w:color="auto"/>
              <w:bottom w:val="single" w:sz="4" w:space="0" w:color="auto"/>
            </w:tcBorders>
            <w:vAlign w:val="center"/>
          </w:tcPr>
          <w:p w14:paraId="5817C97D" w14:textId="77777777" w:rsidR="00207E55" w:rsidRDefault="00207E55" w:rsidP="00995573">
            <w:pPr>
              <w:adjustRightInd w:val="0"/>
              <w:rPr>
                <w:lang w:val="en-US"/>
              </w:rPr>
            </w:pPr>
            <w:r w:rsidRPr="00DE4C1D">
              <w:rPr>
                <w:lang w:val="en-US"/>
              </w:rPr>
              <w:t>Grunduirea suprafetelor pardoselelor cu BETOHGPUHT sau analog</w:t>
            </w:r>
          </w:p>
          <w:p w14:paraId="2399A2F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80CCBE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DF7E470" w14:textId="77777777" w:rsidR="00207E55" w:rsidRDefault="00207E55" w:rsidP="00995573">
            <w:pPr>
              <w:adjustRightInd w:val="0"/>
              <w:jc w:val="center"/>
              <w:rPr>
                <w:rFonts w:ascii="Arial CYR" w:hAnsi="Arial CYR" w:cs="Arial CYR"/>
              </w:rPr>
            </w:pPr>
            <w:r>
              <w:t>7,340</w:t>
            </w:r>
          </w:p>
          <w:p w14:paraId="2A03965F" w14:textId="77777777" w:rsidR="00207E55" w:rsidRDefault="00207E55" w:rsidP="00995573">
            <w:pPr>
              <w:jc w:val="center"/>
            </w:pPr>
          </w:p>
        </w:tc>
      </w:tr>
      <w:tr w:rsidR="00207E55" w14:paraId="56F7D0D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5AD1368" w14:textId="77777777" w:rsidR="00207E55" w:rsidRDefault="00207E55" w:rsidP="00995573">
            <w:r>
              <w:t xml:space="preserve"> 172</w:t>
            </w:r>
          </w:p>
        </w:tc>
        <w:tc>
          <w:tcPr>
            <w:tcW w:w="1701" w:type="dxa"/>
            <w:tcBorders>
              <w:top w:val="single" w:sz="4" w:space="0" w:color="auto"/>
              <w:bottom w:val="single" w:sz="4" w:space="0" w:color="auto"/>
            </w:tcBorders>
            <w:vAlign w:val="center"/>
          </w:tcPr>
          <w:p w14:paraId="5BCE2A69" w14:textId="77777777" w:rsidR="00207E55" w:rsidRDefault="00207E55" w:rsidP="00995573">
            <w:pPr>
              <w:rPr>
                <w:lang w:val="en-US"/>
              </w:rPr>
            </w:pPr>
            <w:r>
              <w:rPr>
                <w:lang w:val="en-US"/>
              </w:rPr>
              <w:t>IzF31A</w:t>
            </w:r>
          </w:p>
          <w:p w14:paraId="0F3DEFBD" w14:textId="77777777" w:rsidR="00207E55" w:rsidRDefault="00207E55" w:rsidP="00995573"/>
        </w:tc>
        <w:tc>
          <w:tcPr>
            <w:tcW w:w="4961" w:type="dxa"/>
            <w:tcBorders>
              <w:top w:val="single" w:sz="4" w:space="0" w:color="auto"/>
              <w:bottom w:val="single" w:sz="4" w:space="0" w:color="auto"/>
            </w:tcBorders>
            <w:vAlign w:val="center"/>
          </w:tcPr>
          <w:p w14:paraId="5622E739" w14:textId="77777777" w:rsidR="00207E55" w:rsidRDefault="00207E55" w:rsidP="00995573">
            <w:pPr>
              <w:adjustRightInd w:val="0"/>
              <w:rPr>
                <w:lang w:val="en-US"/>
              </w:rPr>
            </w:pPr>
            <w:r w:rsidRPr="00DE4C1D">
              <w:rPr>
                <w:lang w:val="en-US"/>
              </w:rPr>
              <w:t xml:space="preserve">Hidroizolarea   suprafetelor  din beton  (verticale, orizontale,inclusiv  tavane)  cu  "Mortar hidroizolant Hidrostop" sau analog, </w:t>
            </w:r>
            <w:r w:rsidRPr="00DE4C1D">
              <w:rPr>
                <w:lang w:val="en-US"/>
              </w:rPr>
              <w:lastRenderedPageBreak/>
              <w:t>grosime 3,0 mm / Aplicativ, consum mortar hidrostop 4.5 kg/m2</w:t>
            </w:r>
          </w:p>
          <w:p w14:paraId="140D4D1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D52A3CC" w14:textId="77777777" w:rsidR="00207E55" w:rsidRDefault="00207E55" w:rsidP="00995573">
            <w:pPr>
              <w:jc w:val="center"/>
            </w:pPr>
            <w:r>
              <w:lastRenderedPageBreak/>
              <w:t>m2</w:t>
            </w:r>
          </w:p>
        </w:tc>
        <w:tc>
          <w:tcPr>
            <w:tcW w:w="1559" w:type="dxa"/>
            <w:tcBorders>
              <w:top w:val="single" w:sz="4" w:space="0" w:color="auto"/>
              <w:bottom w:val="single" w:sz="4" w:space="0" w:color="auto"/>
            </w:tcBorders>
            <w:vAlign w:val="center"/>
          </w:tcPr>
          <w:p w14:paraId="4662B767" w14:textId="77777777" w:rsidR="00207E55" w:rsidRDefault="00207E55" w:rsidP="00995573">
            <w:pPr>
              <w:adjustRightInd w:val="0"/>
              <w:jc w:val="center"/>
              <w:rPr>
                <w:rFonts w:ascii="Arial CYR" w:hAnsi="Arial CYR" w:cs="Arial CYR"/>
              </w:rPr>
            </w:pPr>
            <w:r>
              <w:t>7,340</w:t>
            </w:r>
          </w:p>
          <w:p w14:paraId="5422D2A4" w14:textId="77777777" w:rsidR="00207E55" w:rsidRDefault="00207E55" w:rsidP="00995573">
            <w:pPr>
              <w:jc w:val="center"/>
            </w:pPr>
          </w:p>
        </w:tc>
      </w:tr>
      <w:tr w:rsidR="00207E55" w14:paraId="4501403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12C9B3" w14:textId="77777777" w:rsidR="00207E55" w:rsidRDefault="00207E55" w:rsidP="00995573">
            <w:r>
              <w:t xml:space="preserve"> 173</w:t>
            </w:r>
          </w:p>
        </w:tc>
        <w:tc>
          <w:tcPr>
            <w:tcW w:w="1701" w:type="dxa"/>
            <w:tcBorders>
              <w:top w:val="single" w:sz="4" w:space="0" w:color="auto"/>
              <w:bottom w:val="single" w:sz="4" w:space="0" w:color="auto"/>
            </w:tcBorders>
            <w:vAlign w:val="center"/>
          </w:tcPr>
          <w:p w14:paraId="77D0C7D1" w14:textId="77777777" w:rsidR="00207E55" w:rsidRDefault="00207E55" w:rsidP="00995573">
            <w:pPr>
              <w:rPr>
                <w:lang w:val="en-US"/>
              </w:rPr>
            </w:pPr>
            <w:r>
              <w:rPr>
                <w:lang w:val="en-US"/>
              </w:rPr>
              <w:t>CG17D1</w:t>
            </w:r>
          </w:p>
          <w:p w14:paraId="1F8E9D6E" w14:textId="77777777" w:rsidR="00207E55" w:rsidRDefault="00207E55" w:rsidP="00995573"/>
        </w:tc>
        <w:tc>
          <w:tcPr>
            <w:tcW w:w="4961" w:type="dxa"/>
            <w:tcBorders>
              <w:top w:val="single" w:sz="4" w:space="0" w:color="auto"/>
              <w:bottom w:val="single" w:sz="4" w:space="0" w:color="auto"/>
            </w:tcBorders>
            <w:vAlign w:val="center"/>
          </w:tcPr>
          <w:p w14:paraId="3D3A4C38" w14:textId="77777777" w:rsidR="00207E55" w:rsidRDefault="00207E55" w:rsidP="00995573">
            <w:pPr>
              <w:adjustRightInd w:val="0"/>
              <w:rPr>
                <w:lang w:val="en-US"/>
              </w:rPr>
            </w:pPr>
            <w:r w:rsidRPr="00DE4C1D">
              <w:rPr>
                <w:lang w:val="en-US"/>
              </w:rPr>
              <w:t>Pardoseli din placi de gresie ceramica inclusiv stratul suport din mortar adeziv, executate pe suprafete: egale sau mai mici de 16 m2 /Placi portelanate antiderapante gr. min. 10mm, calit. 1, rezist. abraziune cl. PEI 4 EN ISO 10 545, inclusiv stratul suport din mortar adeziv tip "Class Portelanat Gri" sau analog,materialul se coordoneaza cu beneficiarul</w:t>
            </w:r>
          </w:p>
          <w:p w14:paraId="008AD03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862BFF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F6A8B52" w14:textId="77777777" w:rsidR="00207E55" w:rsidRDefault="00207E55" w:rsidP="00995573">
            <w:pPr>
              <w:adjustRightInd w:val="0"/>
              <w:jc w:val="center"/>
              <w:rPr>
                <w:rFonts w:ascii="Arial CYR" w:hAnsi="Arial CYR" w:cs="Arial CYR"/>
              </w:rPr>
            </w:pPr>
            <w:r>
              <w:t>7,340</w:t>
            </w:r>
          </w:p>
          <w:p w14:paraId="256F9704" w14:textId="77777777" w:rsidR="00207E55" w:rsidRDefault="00207E55" w:rsidP="00995573">
            <w:pPr>
              <w:jc w:val="center"/>
            </w:pPr>
          </w:p>
        </w:tc>
      </w:tr>
      <w:tr w:rsidR="00207E55" w14:paraId="7331C103" w14:textId="77777777" w:rsidTr="00995573">
        <w:tblPrEx>
          <w:tblCellMar>
            <w:top w:w="0" w:type="dxa"/>
            <w:bottom w:w="0" w:type="dxa"/>
          </w:tblCellMar>
        </w:tblPrEx>
        <w:tc>
          <w:tcPr>
            <w:tcW w:w="709" w:type="dxa"/>
            <w:tcBorders>
              <w:top w:val="nil"/>
              <w:left w:val="single" w:sz="6" w:space="0" w:color="auto"/>
              <w:bottom w:val="nil"/>
              <w:right w:val="nil"/>
            </w:tcBorders>
          </w:tcPr>
          <w:p w14:paraId="5C08FD3B"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FE7A150" w14:textId="77777777" w:rsidR="00207E55" w:rsidRDefault="00207E55" w:rsidP="00995573"/>
        </w:tc>
        <w:tc>
          <w:tcPr>
            <w:tcW w:w="4961" w:type="dxa"/>
            <w:tcBorders>
              <w:top w:val="nil"/>
              <w:left w:val="single" w:sz="6" w:space="0" w:color="auto"/>
              <w:bottom w:val="nil"/>
              <w:right w:val="nil"/>
            </w:tcBorders>
          </w:tcPr>
          <w:p w14:paraId="542474F2"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1.3.3. Pereti si glafuri</w:t>
            </w:r>
          </w:p>
          <w:p w14:paraId="15A73D8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4BF16207" w14:textId="77777777" w:rsidR="00207E55" w:rsidRDefault="00207E55" w:rsidP="00995573"/>
        </w:tc>
        <w:tc>
          <w:tcPr>
            <w:tcW w:w="1559" w:type="dxa"/>
            <w:tcBorders>
              <w:top w:val="nil"/>
              <w:left w:val="single" w:sz="6" w:space="0" w:color="auto"/>
              <w:bottom w:val="nil"/>
              <w:right w:val="single" w:sz="4" w:space="0" w:color="auto"/>
            </w:tcBorders>
          </w:tcPr>
          <w:p w14:paraId="064A8089" w14:textId="77777777" w:rsidR="00207E55" w:rsidRDefault="00207E55" w:rsidP="00995573"/>
        </w:tc>
      </w:tr>
      <w:tr w:rsidR="00207E55" w14:paraId="0AB557F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C68799" w14:textId="77777777" w:rsidR="00207E55" w:rsidRDefault="00207E55" w:rsidP="00995573">
            <w:r>
              <w:t>174</w:t>
            </w:r>
          </w:p>
        </w:tc>
        <w:tc>
          <w:tcPr>
            <w:tcW w:w="1701" w:type="dxa"/>
            <w:tcBorders>
              <w:top w:val="single" w:sz="4" w:space="0" w:color="auto"/>
              <w:bottom w:val="single" w:sz="4" w:space="0" w:color="auto"/>
            </w:tcBorders>
            <w:vAlign w:val="center"/>
          </w:tcPr>
          <w:p w14:paraId="194CEDFF" w14:textId="77777777" w:rsidR="00207E55" w:rsidRDefault="00207E55" w:rsidP="00995573">
            <w:pPr>
              <w:rPr>
                <w:lang w:val="en-US"/>
              </w:rPr>
            </w:pPr>
            <w:r>
              <w:rPr>
                <w:lang w:val="en-US"/>
              </w:rPr>
              <w:t>CN53A</w:t>
            </w:r>
          </w:p>
          <w:p w14:paraId="37531B51" w14:textId="77777777" w:rsidR="00207E55" w:rsidRDefault="00207E55" w:rsidP="00995573"/>
        </w:tc>
        <w:tc>
          <w:tcPr>
            <w:tcW w:w="4961" w:type="dxa"/>
            <w:tcBorders>
              <w:top w:val="single" w:sz="4" w:space="0" w:color="auto"/>
              <w:bottom w:val="single" w:sz="4" w:space="0" w:color="auto"/>
            </w:tcBorders>
            <w:vAlign w:val="center"/>
          </w:tcPr>
          <w:p w14:paraId="0A4BB770" w14:textId="77777777" w:rsidR="00207E55" w:rsidRDefault="00207E55" w:rsidP="00995573">
            <w:pPr>
              <w:adjustRightInd w:val="0"/>
              <w:rPr>
                <w:lang w:val="en-US"/>
              </w:rPr>
            </w:pPr>
            <w:r w:rsidRPr="00DE4C1D">
              <w:rPr>
                <w:lang w:val="en-US"/>
              </w:rPr>
              <w:t>Grunduirea suprafetelor interioare a peretilor /(aplicativ), prelucrarea contra mucegaiului, consum solutie antimucegai 0.3 kg/m2</w:t>
            </w:r>
          </w:p>
          <w:p w14:paraId="15C9025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B6B24A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86A408F" w14:textId="77777777" w:rsidR="00207E55" w:rsidRDefault="00207E55" w:rsidP="00995573">
            <w:pPr>
              <w:adjustRightInd w:val="0"/>
              <w:jc w:val="center"/>
              <w:rPr>
                <w:rFonts w:ascii="Arial CYR" w:hAnsi="Arial CYR" w:cs="Arial CYR"/>
              </w:rPr>
            </w:pPr>
            <w:r>
              <w:t>4,000</w:t>
            </w:r>
          </w:p>
          <w:p w14:paraId="5F3B8DA2" w14:textId="77777777" w:rsidR="00207E55" w:rsidRDefault="00207E55" w:rsidP="00995573">
            <w:pPr>
              <w:jc w:val="center"/>
            </w:pPr>
          </w:p>
        </w:tc>
      </w:tr>
      <w:tr w:rsidR="00207E55" w14:paraId="6587D92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FC8FF2" w14:textId="77777777" w:rsidR="00207E55" w:rsidRDefault="00207E55" w:rsidP="00995573">
            <w:r>
              <w:t xml:space="preserve"> 175</w:t>
            </w:r>
          </w:p>
        </w:tc>
        <w:tc>
          <w:tcPr>
            <w:tcW w:w="1701" w:type="dxa"/>
            <w:tcBorders>
              <w:top w:val="single" w:sz="4" w:space="0" w:color="auto"/>
              <w:bottom w:val="single" w:sz="4" w:space="0" w:color="auto"/>
            </w:tcBorders>
            <w:vAlign w:val="center"/>
          </w:tcPr>
          <w:p w14:paraId="192B225D" w14:textId="77777777" w:rsidR="00207E55" w:rsidRDefault="00207E55" w:rsidP="00995573">
            <w:pPr>
              <w:rPr>
                <w:lang w:val="en-US"/>
              </w:rPr>
            </w:pPr>
            <w:r>
              <w:rPr>
                <w:lang w:val="en-US"/>
              </w:rPr>
              <w:t>CF15A</w:t>
            </w:r>
          </w:p>
          <w:p w14:paraId="26D20F65" w14:textId="77777777" w:rsidR="00207E55" w:rsidRDefault="00207E55" w:rsidP="00995573"/>
        </w:tc>
        <w:tc>
          <w:tcPr>
            <w:tcW w:w="4961" w:type="dxa"/>
            <w:tcBorders>
              <w:top w:val="single" w:sz="4" w:space="0" w:color="auto"/>
              <w:bottom w:val="single" w:sz="4" w:space="0" w:color="auto"/>
            </w:tcBorders>
            <w:vAlign w:val="center"/>
          </w:tcPr>
          <w:p w14:paraId="63A565B7" w14:textId="77777777" w:rsidR="00207E55" w:rsidRDefault="00207E55" w:rsidP="00995573">
            <w:pPr>
              <w:adjustRightInd w:val="0"/>
              <w:rPr>
                <w:lang w:val="en-US"/>
              </w:rPr>
            </w:pPr>
            <w:r w:rsidRPr="00DE4C1D">
              <w:rPr>
                <w:lang w:val="en-US"/>
              </w:rPr>
              <w:t>Tencuieli interioare si exterioare sclivisite, executate manual, cu mortar de ciment M 100-T de 2 cm grosime medie, la pereti din beton sau caramida, cu suprafete plane</w:t>
            </w:r>
          </w:p>
          <w:p w14:paraId="5B3BF70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68056F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4959EB2" w14:textId="77777777" w:rsidR="00207E55" w:rsidRDefault="00207E55" w:rsidP="00995573">
            <w:pPr>
              <w:adjustRightInd w:val="0"/>
              <w:jc w:val="center"/>
              <w:rPr>
                <w:rFonts w:ascii="Arial CYR" w:hAnsi="Arial CYR" w:cs="Arial CYR"/>
              </w:rPr>
            </w:pPr>
            <w:r>
              <w:t>31,740</w:t>
            </w:r>
          </w:p>
          <w:p w14:paraId="1AF5DF65" w14:textId="77777777" w:rsidR="00207E55" w:rsidRDefault="00207E55" w:rsidP="00995573">
            <w:pPr>
              <w:jc w:val="center"/>
            </w:pPr>
          </w:p>
        </w:tc>
      </w:tr>
      <w:tr w:rsidR="00207E55" w14:paraId="3C6B0E3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A3184B" w14:textId="77777777" w:rsidR="00207E55" w:rsidRDefault="00207E55" w:rsidP="00995573">
            <w:r>
              <w:t xml:space="preserve"> 176</w:t>
            </w:r>
          </w:p>
        </w:tc>
        <w:tc>
          <w:tcPr>
            <w:tcW w:w="1701" w:type="dxa"/>
            <w:tcBorders>
              <w:top w:val="single" w:sz="4" w:space="0" w:color="auto"/>
              <w:bottom w:val="single" w:sz="4" w:space="0" w:color="auto"/>
            </w:tcBorders>
            <w:vAlign w:val="center"/>
          </w:tcPr>
          <w:p w14:paraId="36E7CEA3" w14:textId="77777777" w:rsidR="00207E55" w:rsidRDefault="00207E55" w:rsidP="00995573">
            <w:pPr>
              <w:rPr>
                <w:lang w:val="en-US"/>
              </w:rPr>
            </w:pPr>
            <w:r>
              <w:rPr>
                <w:lang w:val="en-US"/>
              </w:rPr>
              <w:t>CN53A</w:t>
            </w:r>
          </w:p>
          <w:p w14:paraId="75EF1170" w14:textId="77777777" w:rsidR="00207E55" w:rsidRDefault="00207E55" w:rsidP="00995573"/>
        </w:tc>
        <w:tc>
          <w:tcPr>
            <w:tcW w:w="4961" w:type="dxa"/>
            <w:tcBorders>
              <w:top w:val="single" w:sz="4" w:space="0" w:color="auto"/>
              <w:bottom w:val="single" w:sz="4" w:space="0" w:color="auto"/>
            </w:tcBorders>
            <w:vAlign w:val="center"/>
          </w:tcPr>
          <w:p w14:paraId="6F7CE7CD" w14:textId="77777777" w:rsidR="00207E55" w:rsidRDefault="00207E55" w:rsidP="00995573">
            <w:pPr>
              <w:adjustRightInd w:val="0"/>
              <w:rPr>
                <w:lang w:val="en-US"/>
              </w:rPr>
            </w:pPr>
            <w:r w:rsidRPr="00DE4C1D">
              <w:rPr>
                <w:lang w:val="en-US"/>
              </w:rPr>
              <w:t>Grunduirea suprafetelor interioare a peretilor si tavanelor / Grund antifungic Supraton Lux Biocid sau analog</w:t>
            </w:r>
          </w:p>
          <w:p w14:paraId="25D595E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DE40D6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0E28CB3" w14:textId="77777777" w:rsidR="00207E55" w:rsidRDefault="00207E55" w:rsidP="00995573">
            <w:pPr>
              <w:adjustRightInd w:val="0"/>
              <w:jc w:val="center"/>
              <w:rPr>
                <w:rFonts w:ascii="Arial CYR" w:hAnsi="Arial CYR" w:cs="Arial CYR"/>
              </w:rPr>
            </w:pPr>
            <w:r>
              <w:t>31,740</w:t>
            </w:r>
          </w:p>
          <w:p w14:paraId="0E3C5A90" w14:textId="77777777" w:rsidR="00207E55" w:rsidRDefault="00207E55" w:rsidP="00995573">
            <w:pPr>
              <w:jc w:val="center"/>
            </w:pPr>
          </w:p>
        </w:tc>
      </w:tr>
      <w:tr w:rsidR="00207E55" w14:paraId="74A54AB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20E543F" w14:textId="77777777" w:rsidR="00207E55" w:rsidRDefault="00207E55" w:rsidP="00995573">
            <w:r>
              <w:t xml:space="preserve"> 177</w:t>
            </w:r>
          </w:p>
        </w:tc>
        <w:tc>
          <w:tcPr>
            <w:tcW w:w="1701" w:type="dxa"/>
            <w:tcBorders>
              <w:top w:val="single" w:sz="4" w:space="0" w:color="auto"/>
              <w:bottom w:val="single" w:sz="4" w:space="0" w:color="auto"/>
            </w:tcBorders>
            <w:vAlign w:val="center"/>
          </w:tcPr>
          <w:p w14:paraId="2AC2F6D0" w14:textId="77777777" w:rsidR="00207E55" w:rsidRDefault="00207E55" w:rsidP="00995573">
            <w:pPr>
              <w:rPr>
                <w:lang w:val="en-US"/>
              </w:rPr>
            </w:pPr>
            <w:r>
              <w:rPr>
                <w:lang w:val="en-US"/>
              </w:rPr>
              <w:t>CI22B</w:t>
            </w:r>
          </w:p>
          <w:p w14:paraId="14836235" w14:textId="77777777" w:rsidR="00207E55" w:rsidRDefault="00207E55" w:rsidP="00995573"/>
        </w:tc>
        <w:tc>
          <w:tcPr>
            <w:tcW w:w="4961" w:type="dxa"/>
            <w:tcBorders>
              <w:top w:val="single" w:sz="4" w:space="0" w:color="auto"/>
              <w:bottom w:val="single" w:sz="4" w:space="0" w:color="auto"/>
            </w:tcBorders>
            <w:vAlign w:val="center"/>
          </w:tcPr>
          <w:p w14:paraId="0F5B3A2A" w14:textId="77777777" w:rsidR="00207E55" w:rsidRDefault="00207E55" w:rsidP="00995573">
            <w:pPr>
              <w:adjustRightInd w:val="0"/>
              <w:rPr>
                <w:lang w:val="en-US"/>
              </w:rPr>
            </w:pPr>
            <w:r w:rsidRPr="00DE4C1D">
              <w:rPr>
                <w:lang w:val="en-US"/>
              </w:rPr>
              <w:t>Placaj din placute de ceramica calit. 1, gr. min. 8mm (la pereti, stilpi, pilastri si glafuri)  fixate de adeziv (amestec uscat pe baza de ciment), materialul se coordoneaza cu beneficiarul</w:t>
            </w:r>
          </w:p>
          <w:p w14:paraId="39D3057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F86A15D"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AE970E3" w14:textId="77777777" w:rsidR="00207E55" w:rsidRDefault="00207E55" w:rsidP="00995573">
            <w:pPr>
              <w:adjustRightInd w:val="0"/>
              <w:jc w:val="center"/>
              <w:rPr>
                <w:rFonts w:ascii="Arial CYR" w:hAnsi="Arial CYR" w:cs="Arial CYR"/>
              </w:rPr>
            </w:pPr>
            <w:r>
              <w:t>31,740</w:t>
            </w:r>
          </w:p>
          <w:p w14:paraId="089C70F0" w14:textId="77777777" w:rsidR="00207E55" w:rsidRDefault="00207E55" w:rsidP="00995573">
            <w:pPr>
              <w:jc w:val="center"/>
            </w:pPr>
          </w:p>
        </w:tc>
      </w:tr>
      <w:tr w:rsidR="00207E55" w14:paraId="55D675A3" w14:textId="77777777" w:rsidTr="00995573">
        <w:tblPrEx>
          <w:tblCellMar>
            <w:top w:w="0" w:type="dxa"/>
            <w:bottom w:w="0" w:type="dxa"/>
          </w:tblCellMar>
        </w:tblPrEx>
        <w:tc>
          <w:tcPr>
            <w:tcW w:w="709" w:type="dxa"/>
            <w:tcBorders>
              <w:top w:val="nil"/>
              <w:left w:val="single" w:sz="6" w:space="0" w:color="auto"/>
              <w:bottom w:val="nil"/>
              <w:right w:val="nil"/>
            </w:tcBorders>
          </w:tcPr>
          <w:p w14:paraId="042FB8FB"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35D823B7" w14:textId="77777777" w:rsidR="00207E55" w:rsidRDefault="00207E55" w:rsidP="00995573"/>
        </w:tc>
        <w:tc>
          <w:tcPr>
            <w:tcW w:w="4961" w:type="dxa"/>
            <w:tcBorders>
              <w:top w:val="nil"/>
              <w:left w:val="single" w:sz="6" w:space="0" w:color="auto"/>
              <w:bottom w:val="nil"/>
              <w:right w:val="nil"/>
            </w:tcBorders>
          </w:tcPr>
          <w:p w14:paraId="3FDEF59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1.3.4. Tavan</w:t>
            </w:r>
          </w:p>
          <w:p w14:paraId="6780F1C8"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8C86184" w14:textId="77777777" w:rsidR="00207E55" w:rsidRDefault="00207E55" w:rsidP="00995573"/>
        </w:tc>
        <w:tc>
          <w:tcPr>
            <w:tcW w:w="1559" w:type="dxa"/>
            <w:tcBorders>
              <w:top w:val="nil"/>
              <w:left w:val="single" w:sz="6" w:space="0" w:color="auto"/>
              <w:bottom w:val="nil"/>
              <w:right w:val="single" w:sz="4" w:space="0" w:color="auto"/>
            </w:tcBorders>
          </w:tcPr>
          <w:p w14:paraId="1A51F952" w14:textId="77777777" w:rsidR="00207E55" w:rsidRDefault="00207E55" w:rsidP="00995573"/>
        </w:tc>
      </w:tr>
      <w:tr w:rsidR="00207E55" w14:paraId="6AD10B3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F6BC68F" w14:textId="77777777" w:rsidR="00207E55" w:rsidRDefault="00207E55" w:rsidP="00995573">
            <w:r>
              <w:t>178</w:t>
            </w:r>
          </w:p>
        </w:tc>
        <w:tc>
          <w:tcPr>
            <w:tcW w:w="1701" w:type="dxa"/>
            <w:tcBorders>
              <w:top w:val="single" w:sz="4" w:space="0" w:color="auto"/>
              <w:bottom w:val="single" w:sz="4" w:space="0" w:color="auto"/>
            </w:tcBorders>
            <w:vAlign w:val="center"/>
          </w:tcPr>
          <w:p w14:paraId="04AD1559" w14:textId="77777777" w:rsidR="00207E55" w:rsidRDefault="00207E55" w:rsidP="00995573">
            <w:pPr>
              <w:rPr>
                <w:lang w:val="en-US"/>
              </w:rPr>
            </w:pPr>
            <w:r>
              <w:rPr>
                <w:lang w:val="en-US"/>
              </w:rPr>
              <w:t>CN53A</w:t>
            </w:r>
          </w:p>
          <w:p w14:paraId="7F18B00D" w14:textId="77777777" w:rsidR="00207E55" w:rsidRDefault="00207E55" w:rsidP="00995573"/>
        </w:tc>
        <w:tc>
          <w:tcPr>
            <w:tcW w:w="4961" w:type="dxa"/>
            <w:tcBorders>
              <w:top w:val="single" w:sz="4" w:space="0" w:color="auto"/>
              <w:bottom w:val="single" w:sz="4" w:space="0" w:color="auto"/>
            </w:tcBorders>
            <w:vAlign w:val="center"/>
          </w:tcPr>
          <w:p w14:paraId="7126CFD1" w14:textId="77777777" w:rsidR="00207E55" w:rsidRDefault="00207E55" w:rsidP="00995573">
            <w:pPr>
              <w:adjustRightInd w:val="0"/>
              <w:rPr>
                <w:lang w:val="en-US"/>
              </w:rPr>
            </w:pPr>
            <w:r w:rsidRPr="00DE4C1D">
              <w:rPr>
                <w:lang w:val="en-US"/>
              </w:rPr>
              <w:t>Grunduirea suprafetelor interioare a tavanelor /(aplicativ), prelucrarea contra mucegaiului, consum solutie antimucegai 0.3 kg/m2</w:t>
            </w:r>
          </w:p>
          <w:p w14:paraId="78FF70B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A9537E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98ECE78" w14:textId="77777777" w:rsidR="00207E55" w:rsidRDefault="00207E55" w:rsidP="00995573">
            <w:pPr>
              <w:adjustRightInd w:val="0"/>
              <w:jc w:val="center"/>
              <w:rPr>
                <w:rFonts w:ascii="Arial CYR" w:hAnsi="Arial CYR" w:cs="Arial CYR"/>
              </w:rPr>
            </w:pPr>
            <w:r>
              <w:t>7,340</w:t>
            </w:r>
          </w:p>
          <w:p w14:paraId="0693AFEF" w14:textId="77777777" w:rsidR="00207E55" w:rsidRDefault="00207E55" w:rsidP="00995573">
            <w:pPr>
              <w:jc w:val="center"/>
            </w:pPr>
          </w:p>
        </w:tc>
      </w:tr>
      <w:tr w:rsidR="00207E55" w14:paraId="733CBFF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0A8EB77" w14:textId="77777777" w:rsidR="00207E55" w:rsidRDefault="00207E55" w:rsidP="00995573">
            <w:r>
              <w:t xml:space="preserve"> 179</w:t>
            </w:r>
          </w:p>
        </w:tc>
        <w:tc>
          <w:tcPr>
            <w:tcW w:w="1701" w:type="dxa"/>
            <w:tcBorders>
              <w:top w:val="single" w:sz="4" w:space="0" w:color="auto"/>
              <w:bottom w:val="single" w:sz="4" w:space="0" w:color="auto"/>
            </w:tcBorders>
            <w:vAlign w:val="center"/>
          </w:tcPr>
          <w:p w14:paraId="1B5E1903" w14:textId="77777777" w:rsidR="00207E55" w:rsidRDefault="00207E55" w:rsidP="00995573">
            <w:pPr>
              <w:rPr>
                <w:lang w:val="en-US"/>
              </w:rPr>
            </w:pPr>
            <w:r>
              <w:rPr>
                <w:lang w:val="en-US"/>
              </w:rPr>
              <w:t>CN53A</w:t>
            </w:r>
          </w:p>
          <w:p w14:paraId="03F24769" w14:textId="77777777" w:rsidR="00207E55" w:rsidRDefault="00207E55" w:rsidP="00995573"/>
        </w:tc>
        <w:tc>
          <w:tcPr>
            <w:tcW w:w="4961" w:type="dxa"/>
            <w:tcBorders>
              <w:top w:val="single" w:sz="4" w:space="0" w:color="auto"/>
              <w:bottom w:val="single" w:sz="4" w:space="0" w:color="auto"/>
            </w:tcBorders>
            <w:vAlign w:val="center"/>
          </w:tcPr>
          <w:p w14:paraId="00AA26EB" w14:textId="77777777" w:rsidR="00207E55" w:rsidRDefault="00207E55" w:rsidP="00995573">
            <w:pPr>
              <w:adjustRightInd w:val="0"/>
              <w:rPr>
                <w:lang w:val="en-US"/>
              </w:rPr>
            </w:pPr>
            <w:r w:rsidRPr="00DE4C1D">
              <w:rPr>
                <w:lang w:val="en-US"/>
              </w:rPr>
              <w:t>Grunduirea suprafetelor interioare a peretilor si tavanelor / Grund antifungic Supraton Lux Biocid sau analog</w:t>
            </w:r>
          </w:p>
          <w:p w14:paraId="1AA3B973"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60E2D7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8F33EE1" w14:textId="77777777" w:rsidR="00207E55" w:rsidRDefault="00207E55" w:rsidP="00995573">
            <w:pPr>
              <w:adjustRightInd w:val="0"/>
              <w:jc w:val="center"/>
              <w:rPr>
                <w:rFonts w:ascii="Arial CYR" w:hAnsi="Arial CYR" w:cs="Arial CYR"/>
              </w:rPr>
            </w:pPr>
            <w:r>
              <w:t>7,340</w:t>
            </w:r>
          </w:p>
          <w:p w14:paraId="66C01D9B" w14:textId="77777777" w:rsidR="00207E55" w:rsidRDefault="00207E55" w:rsidP="00995573">
            <w:pPr>
              <w:jc w:val="center"/>
            </w:pPr>
          </w:p>
        </w:tc>
      </w:tr>
      <w:tr w:rsidR="00207E55" w14:paraId="6B8A765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9E3056" w14:textId="77777777" w:rsidR="00207E55" w:rsidRDefault="00207E55" w:rsidP="00995573">
            <w:r>
              <w:t xml:space="preserve"> 180</w:t>
            </w:r>
          </w:p>
        </w:tc>
        <w:tc>
          <w:tcPr>
            <w:tcW w:w="1701" w:type="dxa"/>
            <w:tcBorders>
              <w:top w:val="single" w:sz="4" w:space="0" w:color="auto"/>
              <w:bottom w:val="single" w:sz="4" w:space="0" w:color="auto"/>
            </w:tcBorders>
            <w:vAlign w:val="center"/>
          </w:tcPr>
          <w:p w14:paraId="5BB154F1" w14:textId="77777777" w:rsidR="00207E55" w:rsidRDefault="00207E55" w:rsidP="00995573">
            <w:pPr>
              <w:rPr>
                <w:lang w:val="en-US"/>
              </w:rPr>
            </w:pPr>
            <w:r>
              <w:rPr>
                <w:lang w:val="en-US"/>
              </w:rPr>
              <w:t>CK29F</w:t>
            </w:r>
          </w:p>
          <w:p w14:paraId="3D148B93" w14:textId="77777777" w:rsidR="00207E55" w:rsidRDefault="00207E55" w:rsidP="00995573"/>
        </w:tc>
        <w:tc>
          <w:tcPr>
            <w:tcW w:w="4961" w:type="dxa"/>
            <w:tcBorders>
              <w:top w:val="single" w:sz="4" w:space="0" w:color="auto"/>
              <w:bottom w:val="single" w:sz="4" w:space="0" w:color="auto"/>
            </w:tcBorders>
            <w:vAlign w:val="center"/>
          </w:tcPr>
          <w:p w14:paraId="583B6110" w14:textId="77777777" w:rsidR="00207E55" w:rsidRDefault="00207E55" w:rsidP="00995573">
            <w:pPr>
              <w:adjustRightInd w:val="0"/>
              <w:rPr>
                <w:lang w:val="en-US"/>
              </w:rPr>
            </w:pPr>
            <w:r w:rsidRPr="00DE4C1D">
              <w:rPr>
                <w:lang w:val="en-US"/>
              </w:rPr>
              <w:t>Tavane suspendate din panouri prefabricate "Armstrong" rezistent la umezeala, inclusiv sistemul-grila</w:t>
            </w:r>
          </w:p>
          <w:p w14:paraId="79079AC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3C9705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1E7FF0A" w14:textId="77777777" w:rsidR="00207E55" w:rsidRDefault="00207E55" w:rsidP="00995573">
            <w:pPr>
              <w:adjustRightInd w:val="0"/>
              <w:jc w:val="center"/>
              <w:rPr>
                <w:rFonts w:ascii="Arial CYR" w:hAnsi="Arial CYR" w:cs="Arial CYR"/>
              </w:rPr>
            </w:pPr>
            <w:r>
              <w:t>7,340</w:t>
            </w:r>
          </w:p>
          <w:p w14:paraId="4C301460" w14:textId="77777777" w:rsidR="00207E55" w:rsidRDefault="00207E55" w:rsidP="00995573">
            <w:pPr>
              <w:jc w:val="center"/>
            </w:pPr>
          </w:p>
        </w:tc>
      </w:tr>
      <w:tr w:rsidR="00207E55" w14:paraId="1E11FE08" w14:textId="77777777" w:rsidTr="00995573">
        <w:tblPrEx>
          <w:tblCellMar>
            <w:top w:w="0" w:type="dxa"/>
            <w:bottom w:w="0" w:type="dxa"/>
          </w:tblCellMar>
        </w:tblPrEx>
        <w:tc>
          <w:tcPr>
            <w:tcW w:w="709" w:type="dxa"/>
            <w:tcBorders>
              <w:top w:val="nil"/>
              <w:left w:val="single" w:sz="6" w:space="0" w:color="auto"/>
              <w:bottom w:val="nil"/>
              <w:right w:val="nil"/>
            </w:tcBorders>
          </w:tcPr>
          <w:p w14:paraId="39EC1000"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302EA2A6" w14:textId="77777777" w:rsidR="00207E55" w:rsidRDefault="00207E55" w:rsidP="00995573"/>
        </w:tc>
        <w:tc>
          <w:tcPr>
            <w:tcW w:w="4961" w:type="dxa"/>
            <w:tcBorders>
              <w:top w:val="nil"/>
              <w:left w:val="single" w:sz="6" w:space="0" w:color="auto"/>
              <w:bottom w:val="nil"/>
              <w:right w:val="nil"/>
            </w:tcBorders>
          </w:tcPr>
          <w:p w14:paraId="08227B32"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1.3.5. Timplarii</w:t>
            </w:r>
          </w:p>
          <w:p w14:paraId="2DDCEC2E"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F5D7156" w14:textId="77777777" w:rsidR="00207E55" w:rsidRDefault="00207E55" w:rsidP="00995573"/>
        </w:tc>
        <w:tc>
          <w:tcPr>
            <w:tcW w:w="1559" w:type="dxa"/>
            <w:tcBorders>
              <w:top w:val="nil"/>
              <w:left w:val="single" w:sz="6" w:space="0" w:color="auto"/>
              <w:bottom w:val="nil"/>
              <w:right w:val="single" w:sz="4" w:space="0" w:color="auto"/>
            </w:tcBorders>
          </w:tcPr>
          <w:p w14:paraId="0ED1B4CE" w14:textId="77777777" w:rsidR="00207E55" w:rsidRDefault="00207E55" w:rsidP="00995573"/>
        </w:tc>
      </w:tr>
      <w:tr w:rsidR="00207E55" w14:paraId="16053E9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34B3F6A" w14:textId="77777777" w:rsidR="00207E55" w:rsidRDefault="00207E55" w:rsidP="00995573">
            <w:r>
              <w:t>181</w:t>
            </w:r>
          </w:p>
        </w:tc>
        <w:tc>
          <w:tcPr>
            <w:tcW w:w="1701" w:type="dxa"/>
            <w:tcBorders>
              <w:top w:val="single" w:sz="4" w:space="0" w:color="auto"/>
              <w:bottom w:val="single" w:sz="4" w:space="0" w:color="auto"/>
            </w:tcBorders>
            <w:vAlign w:val="center"/>
          </w:tcPr>
          <w:p w14:paraId="68CC9C6C" w14:textId="77777777" w:rsidR="00207E55" w:rsidRDefault="00207E55" w:rsidP="00995573">
            <w:pPr>
              <w:rPr>
                <w:lang w:val="en-US"/>
              </w:rPr>
            </w:pPr>
            <w:r>
              <w:rPr>
                <w:lang w:val="en-US"/>
              </w:rPr>
              <w:t>CK25A</w:t>
            </w:r>
          </w:p>
          <w:p w14:paraId="0C99D00D" w14:textId="77777777" w:rsidR="00207E55" w:rsidRDefault="00207E55" w:rsidP="00995573"/>
        </w:tc>
        <w:tc>
          <w:tcPr>
            <w:tcW w:w="4961" w:type="dxa"/>
            <w:tcBorders>
              <w:top w:val="single" w:sz="4" w:space="0" w:color="auto"/>
              <w:bottom w:val="single" w:sz="4" w:space="0" w:color="auto"/>
            </w:tcBorders>
            <w:vAlign w:val="center"/>
          </w:tcPr>
          <w:p w14:paraId="03CF3D05" w14:textId="77777777" w:rsidR="00207E55" w:rsidRDefault="00207E55" w:rsidP="00995573">
            <w:pPr>
              <w:adjustRightInd w:val="0"/>
              <w:rPr>
                <w:lang w:val="en-US"/>
              </w:rPr>
            </w:pPr>
            <w:r w:rsidRPr="00DE4C1D">
              <w:rPr>
                <w:lang w:val="en-US"/>
              </w:rPr>
              <w:t>Usi confectionate din profiluri din mase plastice  inclusiv armaturile si accesoriile necesare usilor montate in zidarie de orice natura la constructii cu inaltimea pina la 35 m inclusiv, intr-un canat, cu suprafata tocului pina la 7 mp inclusiv/Usa din PVC U1-850x2100(h)-1 buc</w:t>
            </w:r>
          </w:p>
          <w:p w14:paraId="4064A86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09E65F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7BAA50D" w14:textId="77777777" w:rsidR="00207E55" w:rsidRDefault="00207E55" w:rsidP="00995573">
            <w:pPr>
              <w:adjustRightInd w:val="0"/>
              <w:jc w:val="center"/>
              <w:rPr>
                <w:rFonts w:ascii="Arial CYR" w:hAnsi="Arial CYR" w:cs="Arial CYR"/>
              </w:rPr>
            </w:pPr>
            <w:r>
              <w:t>1,785</w:t>
            </w:r>
          </w:p>
          <w:p w14:paraId="1E5AA1FE" w14:textId="77777777" w:rsidR="00207E55" w:rsidRDefault="00207E55" w:rsidP="00995573">
            <w:pPr>
              <w:jc w:val="center"/>
            </w:pPr>
          </w:p>
        </w:tc>
      </w:tr>
      <w:tr w:rsidR="00207E55" w14:paraId="18C718D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3E7B2C" w14:textId="77777777" w:rsidR="00207E55" w:rsidRDefault="00207E55" w:rsidP="00995573">
            <w:r>
              <w:lastRenderedPageBreak/>
              <w:t xml:space="preserve"> 182</w:t>
            </w:r>
          </w:p>
        </w:tc>
        <w:tc>
          <w:tcPr>
            <w:tcW w:w="1701" w:type="dxa"/>
            <w:tcBorders>
              <w:top w:val="single" w:sz="4" w:space="0" w:color="auto"/>
              <w:bottom w:val="single" w:sz="4" w:space="0" w:color="auto"/>
            </w:tcBorders>
            <w:vAlign w:val="center"/>
          </w:tcPr>
          <w:p w14:paraId="120824CC" w14:textId="77777777" w:rsidR="00207E55" w:rsidRDefault="00207E55" w:rsidP="00995573">
            <w:pPr>
              <w:rPr>
                <w:lang w:val="en-US"/>
              </w:rPr>
            </w:pPr>
            <w:r>
              <w:rPr>
                <w:lang w:val="en-US"/>
              </w:rPr>
              <w:t>CK22B</w:t>
            </w:r>
          </w:p>
          <w:p w14:paraId="5D786978" w14:textId="77777777" w:rsidR="00207E55" w:rsidRDefault="00207E55" w:rsidP="00995573"/>
        </w:tc>
        <w:tc>
          <w:tcPr>
            <w:tcW w:w="4961" w:type="dxa"/>
            <w:tcBorders>
              <w:top w:val="single" w:sz="4" w:space="0" w:color="auto"/>
              <w:bottom w:val="single" w:sz="4" w:space="0" w:color="auto"/>
            </w:tcBorders>
            <w:vAlign w:val="center"/>
          </w:tcPr>
          <w:p w14:paraId="6F7305BF" w14:textId="77777777" w:rsidR="00207E55" w:rsidRDefault="00207E55" w:rsidP="00995573">
            <w:pPr>
              <w:adjustRightInd w:val="0"/>
              <w:rPr>
                <w:lang w:val="en-US"/>
              </w:rPr>
            </w:pPr>
            <w:r w:rsidRPr="00DE4C1D">
              <w:rPr>
                <w:lang w:val="en-US"/>
              </w:rPr>
              <w:t>Glasvanduri din profile din aluminiu la constructii cu inaltimi pina la 35 m din panouri fixe/Pereti despartitori din HPL pentru delimitarea pisuarelor</w:t>
            </w:r>
          </w:p>
          <w:p w14:paraId="2AB0527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958969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6960641" w14:textId="77777777" w:rsidR="00207E55" w:rsidRDefault="00207E55" w:rsidP="00995573">
            <w:pPr>
              <w:adjustRightInd w:val="0"/>
              <w:jc w:val="center"/>
              <w:rPr>
                <w:rFonts w:ascii="Arial CYR" w:hAnsi="Arial CYR" w:cs="Arial CYR"/>
              </w:rPr>
            </w:pPr>
            <w:r>
              <w:t>4,000</w:t>
            </w:r>
          </w:p>
          <w:p w14:paraId="247ADEEE" w14:textId="77777777" w:rsidR="00207E55" w:rsidRDefault="00207E55" w:rsidP="00995573">
            <w:pPr>
              <w:jc w:val="center"/>
            </w:pPr>
          </w:p>
        </w:tc>
      </w:tr>
      <w:tr w:rsidR="00207E55" w14:paraId="157D998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910DBC7" w14:textId="77777777" w:rsidR="00207E55" w:rsidRDefault="00207E55" w:rsidP="00995573">
            <w:r>
              <w:t xml:space="preserve"> 183</w:t>
            </w:r>
          </w:p>
        </w:tc>
        <w:tc>
          <w:tcPr>
            <w:tcW w:w="1701" w:type="dxa"/>
            <w:tcBorders>
              <w:top w:val="single" w:sz="4" w:space="0" w:color="auto"/>
              <w:bottom w:val="single" w:sz="4" w:space="0" w:color="auto"/>
            </w:tcBorders>
            <w:vAlign w:val="center"/>
          </w:tcPr>
          <w:p w14:paraId="06CC3BCF" w14:textId="77777777" w:rsidR="00207E55" w:rsidRDefault="00207E55" w:rsidP="00995573">
            <w:pPr>
              <w:rPr>
                <w:lang w:val="en-US"/>
              </w:rPr>
            </w:pPr>
            <w:r>
              <w:rPr>
                <w:lang w:val="en-US"/>
              </w:rPr>
              <w:t>CK22C</w:t>
            </w:r>
          </w:p>
          <w:p w14:paraId="641F37DC" w14:textId="77777777" w:rsidR="00207E55" w:rsidRDefault="00207E55" w:rsidP="00995573"/>
        </w:tc>
        <w:tc>
          <w:tcPr>
            <w:tcW w:w="4961" w:type="dxa"/>
            <w:tcBorders>
              <w:top w:val="single" w:sz="4" w:space="0" w:color="auto"/>
              <w:bottom w:val="single" w:sz="4" w:space="0" w:color="auto"/>
            </w:tcBorders>
            <w:vAlign w:val="center"/>
          </w:tcPr>
          <w:p w14:paraId="1CAECD96" w14:textId="77777777" w:rsidR="00207E55" w:rsidRDefault="00207E55" w:rsidP="00995573">
            <w:pPr>
              <w:adjustRightInd w:val="0"/>
              <w:rPr>
                <w:lang w:val="en-US"/>
              </w:rPr>
            </w:pPr>
            <w:r w:rsidRPr="00DE4C1D">
              <w:rPr>
                <w:lang w:val="en-US"/>
              </w:rPr>
              <w:t>Glasvanduri din profile din aluminiu la constructii cu inaltimi pina la 35 m din panouri fixe si foi de usa / Pereti despartitori din HPL pe carcasa de aluminiu,culoarea gri, cu mecanism de inchidere, materialul se coordoneaza cu beneficiarul</w:t>
            </w:r>
          </w:p>
          <w:p w14:paraId="7911C51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9C2D5C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29005A5" w14:textId="77777777" w:rsidR="00207E55" w:rsidRDefault="00207E55" w:rsidP="00995573">
            <w:pPr>
              <w:adjustRightInd w:val="0"/>
              <w:jc w:val="center"/>
              <w:rPr>
                <w:rFonts w:ascii="Arial CYR" w:hAnsi="Arial CYR" w:cs="Arial CYR"/>
              </w:rPr>
            </w:pPr>
            <w:r>
              <w:t>10,000</w:t>
            </w:r>
          </w:p>
          <w:p w14:paraId="6A352FF4" w14:textId="77777777" w:rsidR="00207E55" w:rsidRDefault="00207E55" w:rsidP="00995573">
            <w:pPr>
              <w:jc w:val="center"/>
            </w:pPr>
          </w:p>
        </w:tc>
      </w:tr>
      <w:tr w:rsidR="00207E55" w14:paraId="0D89CE5C" w14:textId="77777777" w:rsidTr="00995573">
        <w:tblPrEx>
          <w:tblCellMar>
            <w:top w:w="0" w:type="dxa"/>
            <w:bottom w:w="0" w:type="dxa"/>
          </w:tblCellMar>
        </w:tblPrEx>
        <w:tc>
          <w:tcPr>
            <w:tcW w:w="709" w:type="dxa"/>
            <w:tcBorders>
              <w:top w:val="nil"/>
              <w:left w:val="single" w:sz="6" w:space="0" w:color="auto"/>
              <w:bottom w:val="nil"/>
              <w:right w:val="nil"/>
            </w:tcBorders>
          </w:tcPr>
          <w:p w14:paraId="0E76CFFE"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7F160CD9" w14:textId="77777777" w:rsidR="00207E55" w:rsidRDefault="00207E55" w:rsidP="00995573"/>
        </w:tc>
        <w:tc>
          <w:tcPr>
            <w:tcW w:w="4961" w:type="dxa"/>
            <w:tcBorders>
              <w:top w:val="nil"/>
              <w:left w:val="single" w:sz="6" w:space="0" w:color="auto"/>
              <w:bottom w:val="nil"/>
              <w:right w:val="nil"/>
            </w:tcBorders>
          </w:tcPr>
          <w:p w14:paraId="0BF7EF4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1.3.6. Apeduct</w:t>
            </w:r>
          </w:p>
          <w:p w14:paraId="41A30F72"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794590A" w14:textId="77777777" w:rsidR="00207E55" w:rsidRDefault="00207E55" w:rsidP="00995573"/>
        </w:tc>
        <w:tc>
          <w:tcPr>
            <w:tcW w:w="1559" w:type="dxa"/>
            <w:tcBorders>
              <w:top w:val="nil"/>
              <w:left w:val="single" w:sz="6" w:space="0" w:color="auto"/>
              <w:bottom w:val="nil"/>
              <w:right w:val="single" w:sz="4" w:space="0" w:color="auto"/>
            </w:tcBorders>
          </w:tcPr>
          <w:p w14:paraId="01289932" w14:textId="77777777" w:rsidR="00207E55" w:rsidRDefault="00207E55" w:rsidP="00995573"/>
        </w:tc>
      </w:tr>
      <w:tr w:rsidR="00207E55" w14:paraId="5F94FD7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ABE65ED" w14:textId="77777777" w:rsidR="00207E55" w:rsidRDefault="00207E55" w:rsidP="00995573">
            <w:r>
              <w:t>184</w:t>
            </w:r>
          </w:p>
        </w:tc>
        <w:tc>
          <w:tcPr>
            <w:tcW w:w="1701" w:type="dxa"/>
            <w:tcBorders>
              <w:top w:val="single" w:sz="4" w:space="0" w:color="auto"/>
              <w:bottom w:val="single" w:sz="4" w:space="0" w:color="auto"/>
            </w:tcBorders>
            <w:vAlign w:val="center"/>
          </w:tcPr>
          <w:p w14:paraId="75593DE0" w14:textId="77777777" w:rsidR="00207E55" w:rsidRDefault="00207E55" w:rsidP="00995573">
            <w:pPr>
              <w:rPr>
                <w:lang w:val="en-US"/>
              </w:rPr>
            </w:pPr>
            <w:r>
              <w:rPr>
                <w:lang w:val="en-US"/>
              </w:rPr>
              <w:t>SA20B</w:t>
            </w:r>
          </w:p>
          <w:p w14:paraId="7BA7BDDF" w14:textId="77777777" w:rsidR="00207E55" w:rsidRDefault="00207E55" w:rsidP="00995573"/>
        </w:tc>
        <w:tc>
          <w:tcPr>
            <w:tcW w:w="4961" w:type="dxa"/>
            <w:tcBorders>
              <w:top w:val="single" w:sz="4" w:space="0" w:color="auto"/>
              <w:bottom w:val="single" w:sz="4" w:space="0" w:color="auto"/>
            </w:tcBorders>
            <w:vAlign w:val="center"/>
          </w:tcPr>
          <w:p w14:paraId="6D2C0BD2" w14:textId="77777777" w:rsidR="00207E55" w:rsidRDefault="00207E55" w:rsidP="00995573">
            <w:pPr>
              <w:adjustRightInd w:val="0"/>
              <w:rPr>
                <w:lang w:val="en-US"/>
              </w:rPr>
            </w:pPr>
            <w:r w:rsidRPr="00DE4C1D">
              <w:rPr>
                <w:lang w:val="en-US"/>
              </w:rPr>
              <w:t>Teava din material plastic imbinata prin sudura prin electrofuziune, in conducte de legatura la obiecte sanitare la cladiri de locuit si social culturale, avind diametrul de 25 mm / Teava PPR PN16 d.25 mm</w:t>
            </w:r>
          </w:p>
          <w:p w14:paraId="4DCE623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19A9341"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20FCBBA" w14:textId="77777777" w:rsidR="00207E55" w:rsidRDefault="00207E55" w:rsidP="00995573">
            <w:pPr>
              <w:adjustRightInd w:val="0"/>
              <w:jc w:val="center"/>
              <w:rPr>
                <w:rFonts w:ascii="Arial CYR" w:hAnsi="Arial CYR" w:cs="Arial CYR"/>
              </w:rPr>
            </w:pPr>
            <w:r>
              <w:t>17,000</w:t>
            </w:r>
          </w:p>
          <w:p w14:paraId="5307715E" w14:textId="77777777" w:rsidR="00207E55" w:rsidRDefault="00207E55" w:rsidP="00995573">
            <w:pPr>
              <w:jc w:val="center"/>
            </w:pPr>
          </w:p>
        </w:tc>
      </w:tr>
      <w:tr w:rsidR="00207E55" w14:paraId="59AE128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1CCF6B4" w14:textId="77777777" w:rsidR="00207E55" w:rsidRDefault="00207E55" w:rsidP="00995573">
            <w:r>
              <w:t xml:space="preserve"> 185</w:t>
            </w:r>
          </w:p>
        </w:tc>
        <w:tc>
          <w:tcPr>
            <w:tcW w:w="1701" w:type="dxa"/>
            <w:tcBorders>
              <w:top w:val="single" w:sz="4" w:space="0" w:color="auto"/>
              <w:bottom w:val="single" w:sz="4" w:space="0" w:color="auto"/>
            </w:tcBorders>
            <w:vAlign w:val="center"/>
          </w:tcPr>
          <w:p w14:paraId="5F2138DF" w14:textId="77777777" w:rsidR="00207E55" w:rsidRDefault="00207E55" w:rsidP="00995573">
            <w:pPr>
              <w:rPr>
                <w:lang w:val="en-US"/>
              </w:rPr>
            </w:pPr>
            <w:r>
              <w:rPr>
                <w:lang w:val="en-US"/>
              </w:rPr>
              <w:t>SD05A</w:t>
            </w:r>
          </w:p>
          <w:p w14:paraId="188FA8FE" w14:textId="77777777" w:rsidR="00207E55" w:rsidRDefault="00207E55" w:rsidP="00995573"/>
        </w:tc>
        <w:tc>
          <w:tcPr>
            <w:tcW w:w="4961" w:type="dxa"/>
            <w:tcBorders>
              <w:top w:val="single" w:sz="4" w:space="0" w:color="auto"/>
              <w:bottom w:val="single" w:sz="4" w:space="0" w:color="auto"/>
            </w:tcBorders>
            <w:vAlign w:val="center"/>
          </w:tcPr>
          <w:p w14:paraId="5A52D3EA" w14:textId="77777777" w:rsidR="00207E55" w:rsidRDefault="00207E55" w:rsidP="00995573">
            <w:pPr>
              <w:adjustRightInd w:val="0"/>
              <w:rPr>
                <w:lang w:val="en-US"/>
              </w:rPr>
            </w:pPr>
            <w:r w:rsidRPr="00DE4C1D">
              <w:rPr>
                <w:lang w:val="en-US"/>
              </w:rPr>
              <w:t>Robinet de reglaj, drept sau coltar, montat inaintea armaturii de la obiectele sanitare, avind diametrul de 1/2"</w:t>
            </w:r>
          </w:p>
          <w:p w14:paraId="3698A85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97E5CB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FB75C74" w14:textId="77777777" w:rsidR="00207E55" w:rsidRDefault="00207E55" w:rsidP="00995573">
            <w:pPr>
              <w:adjustRightInd w:val="0"/>
              <w:jc w:val="center"/>
              <w:rPr>
                <w:rFonts w:ascii="Arial CYR" w:hAnsi="Arial CYR" w:cs="Arial CYR"/>
              </w:rPr>
            </w:pPr>
            <w:r>
              <w:t>7,000</w:t>
            </w:r>
          </w:p>
          <w:p w14:paraId="586299AB" w14:textId="77777777" w:rsidR="00207E55" w:rsidRDefault="00207E55" w:rsidP="00995573">
            <w:pPr>
              <w:jc w:val="center"/>
            </w:pPr>
          </w:p>
        </w:tc>
      </w:tr>
      <w:tr w:rsidR="00207E55" w14:paraId="1B8C738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60ABED6" w14:textId="77777777" w:rsidR="00207E55" w:rsidRDefault="00207E55" w:rsidP="00995573">
            <w:r>
              <w:t xml:space="preserve"> 186</w:t>
            </w:r>
          </w:p>
        </w:tc>
        <w:tc>
          <w:tcPr>
            <w:tcW w:w="1701" w:type="dxa"/>
            <w:tcBorders>
              <w:top w:val="single" w:sz="4" w:space="0" w:color="auto"/>
              <w:bottom w:val="single" w:sz="4" w:space="0" w:color="auto"/>
            </w:tcBorders>
            <w:vAlign w:val="center"/>
          </w:tcPr>
          <w:p w14:paraId="6547C4C6" w14:textId="77777777" w:rsidR="00207E55" w:rsidRDefault="00207E55" w:rsidP="00995573">
            <w:pPr>
              <w:rPr>
                <w:lang w:val="en-US"/>
              </w:rPr>
            </w:pPr>
            <w:r>
              <w:rPr>
                <w:lang w:val="en-US"/>
              </w:rPr>
              <w:t>SA37C</w:t>
            </w:r>
          </w:p>
          <w:p w14:paraId="0D54C024" w14:textId="77777777" w:rsidR="00207E55" w:rsidRDefault="00207E55" w:rsidP="00995573"/>
        </w:tc>
        <w:tc>
          <w:tcPr>
            <w:tcW w:w="4961" w:type="dxa"/>
            <w:tcBorders>
              <w:top w:val="single" w:sz="4" w:space="0" w:color="auto"/>
              <w:bottom w:val="single" w:sz="4" w:space="0" w:color="auto"/>
            </w:tcBorders>
            <w:vAlign w:val="center"/>
          </w:tcPr>
          <w:p w14:paraId="075BE140" w14:textId="77777777" w:rsidR="00207E55" w:rsidRDefault="00207E55" w:rsidP="00995573">
            <w:pPr>
              <w:adjustRightInd w:val="0"/>
              <w:rPr>
                <w:lang w:val="en-US"/>
              </w:rPr>
            </w:pPr>
            <w:r w:rsidRPr="00DE4C1D">
              <w:rPr>
                <w:lang w:val="en-US"/>
              </w:rPr>
              <w:t>Bratara pentru fixarea conductelor de alimentare cu apa si gaze, din otel sau PVC montata prin incastrare, conductele avind diametrul de 1"</w:t>
            </w:r>
          </w:p>
          <w:p w14:paraId="6ADD024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BAC65A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FC5BDF8" w14:textId="77777777" w:rsidR="00207E55" w:rsidRDefault="00207E55" w:rsidP="00995573">
            <w:pPr>
              <w:adjustRightInd w:val="0"/>
              <w:jc w:val="center"/>
              <w:rPr>
                <w:rFonts w:ascii="Arial CYR" w:hAnsi="Arial CYR" w:cs="Arial CYR"/>
              </w:rPr>
            </w:pPr>
            <w:r>
              <w:t>17,000</w:t>
            </w:r>
          </w:p>
          <w:p w14:paraId="4015B34D" w14:textId="77777777" w:rsidR="00207E55" w:rsidRDefault="00207E55" w:rsidP="00995573">
            <w:pPr>
              <w:jc w:val="center"/>
            </w:pPr>
          </w:p>
        </w:tc>
      </w:tr>
      <w:tr w:rsidR="00207E55" w14:paraId="3EBA436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637F03B" w14:textId="77777777" w:rsidR="00207E55" w:rsidRDefault="00207E55" w:rsidP="00995573">
            <w:r>
              <w:t xml:space="preserve"> 187</w:t>
            </w:r>
          </w:p>
        </w:tc>
        <w:tc>
          <w:tcPr>
            <w:tcW w:w="1701" w:type="dxa"/>
            <w:tcBorders>
              <w:top w:val="single" w:sz="4" w:space="0" w:color="auto"/>
              <w:bottom w:val="single" w:sz="4" w:space="0" w:color="auto"/>
            </w:tcBorders>
            <w:vAlign w:val="center"/>
          </w:tcPr>
          <w:p w14:paraId="5B07F580" w14:textId="77777777" w:rsidR="00207E55" w:rsidRDefault="00207E55" w:rsidP="00995573">
            <w:pPr>
              <w:rPr>
                <w:lang w:val="en-US"/>
              </w:rPr>
            </w:pPr>
          </w:p>
          <w:p w14:paraId="5B622942" w14:textId="77777777" w:rsidR="00207E55" w:rsidRDefault="00207E55" w:rsidP="00995573"/>
        </w:tc>
        <w:tc>
          <w:tcPr>
            <w:tcW w:w="4961" w:type="dxa"/>
            <w:tcBorders>
              <w:top w:val="single" w:sz="4" w:space="0" w:color="auto"/>
              <w:bottom w:val="single" w:sz="4" w:space="0" w:color="auto"/>
            </w:tcBorders>
            <w:vAlign w:val="center"/>
          </w:tcPr>
          <w:p w14:paraId="5FD5A92F" w14:textId="77777777" w:rsidR="00207E55" w:rsidRDefault="00207E55" w:rsidP="00995573">
            <w:pPr>
              <w:adjustRightInd w:val="0"/>
              <w:rPr>
                <w:lang w:val="en-US"/>
              </w:rPr>
            </w:pPr>
            <w:r w:rsidRPr="00DE4C1D">
              <w:rPr>
                <w:lang w:val="en-US"/>
              </w:rPr>
              <w:t xml:space="preserve">Cot cu fix PPR </w:t>
            </w:r>
            <w:r>
              <w:t>ф</w:t>
            </w:r>
            <w:r w:rsidRPr="00DE4C1D">
              <w:rPr>
                <w:lang w:val="en-US"/>
              </w:rPr>
              <w:t>25 90*</w:t>
            </w:r>
          </w:p>
          <w:p w14:paraId="22C8529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A15D8A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32652EB" w14:textId="77777777" w:rsidR="00207E55" w:rsidRDefault="00207E55" w:rsidP="00995573">
            <w:pPr>
              <w:adjustRightInd w:val="0"/>
              <w:jc w:val="center"/>
              <w:rPr>
                <w:rFonts w:ascii="Arial CYR" w:hAnsi="Arial CYR" w:cs="Arial CYR"/>
              </w:rPr>
            </w:pPr>
            <w:r>
              <w:t>9,000</w:t>
            </w:r>
          </w:p>
          <w:p w14:paraId="6047D4C4" w14:textId="77777777" w:rsidR="00207E55" w:rsidRDefault="00207E55" w:rsidP="00995573">
            <w:pPr>
              <w:jc w:val="center"/>
            </w:pPr>
          </w:p>
        </w:tc>
      </w:tr>
      <w:tr w:rsidR="00207E55" w14:paraId="7507A9B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AB8F5AE" w14:textId="77777777" w:rsidR="00207E55" w:rsidRDefault="00207E55" w:rsidP="00995573">
            <w:r>
              <w:t xml:space="preserve"> 188</w:t>
            </w:r>
          </w:p>
        </w:tc>
        <w:tc>
          <w:tcPr>
            <w:tcW w:w="1701" w:type="dxa"/>
            <w:tcBorders>
              <w:top w:val="single" w:sz="4" w:space="0" w:color="auto"/>
              <w:bottom w:val="single" w:sz="4" w:space="0" w:color="auto"/>
            </w:tcBorders>
            <w:vAlign w:val="center"/>
          </w:tcPr>
          <w:p w14:paraId="74B5C237" w14:textId="77777777" w:rsidR="00207E55" w:rsidRDefault="00207E55" w:rsidP="00995573">
            <w:pPr>
              <w:rPr>
                <w:lang w:val="en-US"/>
              </w:rPr>
            </w:pPr>
            <w:r>
              <w:rPr>
                <w:lang w:val="en-US"/>
              </w:rPr>
              <w:t>SF01C</w:t>
            </w:r>
          </w:p>
          <w:p w14:paraId="7BE8A60C" w14:textId="77777777" w:rsidR="00207E55" w:rsidRDefault="00207E55" w:rsidP="00995573"/>
        </w:tc>
        <w:tc>
          <w:tcPr>
            <w:tcW w:w="4961" w:type="dxa"/>
            <w:tcBorders>
              <w:top w:val="single" w:sz="4" w:space="0" w:color="auto"/>
              <w:bottom w:val="single" w:sz="4" w:space="0" w:color="auto"/>
            </w:tcBorders>
            <w:vAlign w:val="center"/>
          </w:tcPr>
          <w:p w14:paraId="2737141F" w14:textId="77777777" w:rsidR="00207E55" w:rsidRDefault="00207E55" w:rsidP="00995573">
            <w:pPr>
              <w:adjustRightInd w:val="0"/>
              <w:rPr>
                <w:lang w:val="en-US"/>
              </w:rPr>
            </w:pPr>
            <w:r w:rsidRPr="00DE4C1D">
              <w:rPr>
                <w:lang w:val="en-US"/>
              </w:rPr>
              <w:t>Efectuarea probei de etansare la presiune a instalatiei de apa calda sau rece executata din teava din policlorura de vinil tip greu sau din material plastic, avind diametrul de 16-110 mm</w:t>
            </w:r>
          </w:p>
          <w:p w14:paraId="070BA32F"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4800535"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E54B8DE" w14:textId="77777777" w:rsidR="00207E55" w:rsidRDefault="00207E55" w:rsidP="00995573">
            <w:pPr>
              <w:adjustRightInd w:val="0"/>
              <w:jc w:val="center"/>
              <w:rPr>
                <w:rFonts w:ascii="Arial CYR" w:hAnsi="Arial CYR" w:cs="Arial CYR"/>
              </w:rPr>
            </w:pPr>
            <w:r>
              <w:t>17,000</w:t>
            </w:r>
          </w:p>
          <w:p w14:paraId="3344E4BB" w14:textId="77777777" w:rsidR="00207E55" w:rsidRDefault="00207E55" w:rsidP="00995573">
            <w:pPr>
              <w:jc w:val="center"/>
            </w:pPr>
          </w:p>
        </w:tc>
      </w:tr>
      <w:tr w:rsidR="00207E55" w14:paraId="32DA0E8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20755EE" w14:textId="77777777" w:rsidR="00207E55" w:rsidRDefault="00207E55" w:rsidP="00995573">
            <w:r>
              <w:t xml:space="preserve"> 189</w:t>
            </w:r>
          </w:p>
        </w:tc>
        <w:tc>
          <w:tcPr>
            <w:tcW w:w="1701" w:type="dxa"/>
            <w:tcBorders>
              <w:top w:val="single" w:sz="4" w:space="0" w:color="auto"/>
              <w:bottom w:val="single" w:sz="4" w:space="0" w:color="auto"/>
            </w:tcBorders>
            <w:vAlign w:val="center"/>
          </w:tcPr>
          <w:p w14:paraId="2E7873FD" w14:textId="77777777" w:rsidR="00207E55" w:rsidRDefault="00207E55" w:rsidP="00995573">
            <w:pPr>
              <w:rPr>
                <w:lang w:val="en-US"/>
              </w:rPr>
            </w:pPr>
            <w:r>
              <w:rPr>
                <w:lang w:val="en-US"/>
              </w:rPr>
              <w:t>SF05C</w:t>
            </w:r>
          </w:p>
          <w:p w14:paraId="5E06734C" w14:textId="77777777" w:rsidR="00207E55" w:rsidRDefault="00207E55" w:rsidP="00995573"/>
        </w:tc>
        <w:tc>
          <w:tcPr>
            <w:tcW w:w="4961" w:type="dxa"/>
            <w:tcBorders>
              <w:top w:val="single" w:sz="4" w:space="0" w:color="auto"/>
              <w:bottom w:val="single" w:sz="4" w:space="0" w:color="auto"/>
            </w:tcBorders>
            <w:vAlign w:val="center"/>
          </w:tcPr>
          <w:p w14:paraId="388201E7" w14:textId="77777777" w:rsidR="00207E55" w:rsidRDefault="00207E55" w:rsidP="00995573">
            <w:pPr>
              <w:adjustRightInd w:val="0"/>
              <w:rPr>
                <w:lang w:val="en-US"/>
              </w:rPr>
            </w:pPr>
            <w:r w:rsidRPr="00DE4C1D">
              <w:rPr>
                <w:lang w:val="en-US"/>
              </w:rPr>
              <w:t>Spalarea instalatiei de apa rece sau calda, executata din tevi din material plastic,  avind diametrul de 20-75 mm</w:t>
            </w:r>
          </w:p>
          <w:p w14:paraId="6E8FC5D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CA5E1E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2D78307" w14:textId="77777777" w:rsidR="00207E55" w:rsidRDefault="00207E55" w:rsidP="00995573">
            <w:pPr>
              <w:adjustRightInd w:val="0"/>
              <w:jc w:val="center"/>
              <w:rPr>
                <w:rFonts w:ascii="Arial CYR" w:hAnsi="Arial CYR" w:cs="Arial CYR"/>
              </w:rPr>
            </w:pPr>
            <w:r>
              <w:t>17,000</w:t>
            </w:r>
          </w:p>
          <w:p w14:paraId="40CA7AE9" w14:textId="77777777" w:rsidR="00207E55" w:rsidRDefault="00207E55" w:rsidP="00995573">
            <w:pPr>
              <w:jc w:val="center"/>
            </w:pPr>
          </w:p>
        </w:tc>
      </w:tr>
      <w:tr w:rsidR="00207E55" w14:paraId="5EE78719" w14:textId="77777777" w:rsidTr="00995573">
        <w:tblPrEx>
          <w:tblCellMar>
            <w:top w:w="0" w:type="dxa"/>
            <w:bottom w:w="0" w:type="dxa"/>
          </w:tblCellMar>
        </w:tblPrEx>
        <w:tc>
          <w:tcPr>
            <w:tcW w:w="709" w:type="dxa"/>
            <w:tcBorders>
              <w:top w:val="nil"/>
              <w:left w:val="single" w:sz="6" w:space="0" w:color="auto"/>
              <w:bottom w:val="nil"/>
              <w:right w:val="nil"/>
            </w:tcBorders>
          </w:tcPr>
          <w:p w14:paraId="726CB26D"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4F05E7D3" w14:textId="77777777" w:rsidR="00207E55" w:rsidRDefault="00207E55" w:rsidP="00995573"/>
        </w:tc>
        <w:tc>
          <w:tcPr>
            <w:tcW w:w="4961" w:type="dxa"/>
            <w:tcBorders>
              <w:top w:val="nil"/>
              <w:left w:val="single" w:sz="6" w:space="0" w:color="auto"/>
              <w:bottom w:val="nil"/>
              <w:right w:val="nil"/>
            </w:tcBorders>
          </w:tcPr>
          <w:p w14:paraId="309B569B"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1.3.7. Canalizare si obiecte sanitare</w:t>
            </w:r>
          </w:p>
          <w:p w14:paraId="525640B0"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1FC8B9C" w14:textId="77777777" w:rsidR="00207E55" w:rsidRDefault="00207E55" w:rsidP="00995573"/>
        </w:tc>
        <w:tc>
          <w:tcPr>
            <w:tcW w:w="1559" w:type="dxa"/>
            <w:tcBorders>
              <w:top w:val="nil"/>
              <w:left w:val="single" w:sz="6" w:space="0" w:color="auto"/>
              <w:bottom w:val="nil"/>
              <w:right w:val="single" w:sz="4" w:space="0" w:color="auto"/>
            </w:tcBorders>
          </w:tcPr>
          <w:p w14:paraId="6084BA2F" w14:textId="77777777" w:rsidR="00207E55" w:rsidRDefault="00207E55" w:rsidP="00995573"/>
        </w:tc>
      </w:tr>
      <w:tr w:rsidR="00207E55" w14:paraId="72626F8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336A4BE" w14:textId="77777777" w:rsidR="00207E55" w:rsidRDefault="00207E55" w:rsidP="00995573">
            <w:r>
              <w:t>190</w:t>
            </w:r>
          </w:p>
        </w:tc>
        <w:tc>
          <w:tcPr>
            <w:tcW w:w="1701" w:type="dxa"/>
            <w:tcBorders>
              <w:top w:val="single" w:sz="4" w:space="0" w:color="auto"/>
              <w:bottom w:val="single" w:sz="4" w:space="0" w:color="auto"/>
            </w:tcBorders>
            <w:vAlign w:val="center"/>
          </w:tcPr>
          <w:p w14:paraId="125B04FD" w14:textId="77777777" w:rsidR="00207E55" w:rsidRDefault="00207E55" w:rsidP="00995573">
            <w:pPr>
              <w:rPr>
                <w:lang w:val="en-US"/>
              </w:rPr>
            </w:pPr>
            <w:r>
              <w:rPr>
                <w:lang w:val="en-US"/>
              </w:rPr>
              <w:t>SB10E</w:t>
            </w:r>
          </w:p>
          <w:p w14:paraId="48DB0A0B" w14:textId="77777777" w:rsidR="00207E55" w:rsidRDefault="00207E55" w:rsidP="00995573"/>
        </w:tc>
        <w:tc>
          <w:tcPr>
            <w:tcW w:w="4961" w:type="dxa"/>
            <w:tcBorders>
              <w:top w:val="single" w:sz="4" w:space="0" w:color="auto"/>
              <w:bottom w:val="single" w:sz="4" w:space="0" w:color="auto"/>
            </w:tcBorders>
            <w:vAlign w:val="center"/>
          </w:tcPr>
          <w:p w14:paraId="161D2150"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110 mm/Ramificatie PP 110x110 45*</w:t>
            </w:r>
          </w:p>
          <w:p w14:paraId="7693C15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D6C36A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B79E382" w14:textId="77777777" w:rsidR="00207E55" w:rsidRDefault="00207E55" w:rsidP="00995573">
            <w:pPr>
              <w:adjustRightInd w:val="0"/>
              <w:jc w:val="center"/>
              <w:rPr>
                <w:rFonts w:ascii="Arial CYR" w:hAnsi="Arial CYR" w:cs="Arial CYR"/>
              </w:rPr>
            </w:pPr>
            <w:r>
              <w:t>4,000</w:t>
            </w:r>
          </w:p>
          <w:p w14:paraId="6E19E491" w14:textId="77777777" w:rsidR="00207E55" w:rsidRDefault="00207E55" w:rsidP="00995573">
            <w:pPr>
              <w:jc w:val="center"/>
            </w:pPr>
          </w:p>
        </w:tc>
      </w:tr>
      <w:tr w:rsidR="00207E55" w14:paraId="4FA83BE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55E958B" w14:textId="77777777" w:rsidR="00207E55" w:rsidRDefault="00207E55" w:rsidP="00995573">
            <w:r>
              <w:t xml:space="preserve"> 191</w:t>
            </w:r>
          </w:p>
        </w:tc>
        <w:tc>
          <w:tcPr>
            <w:tcW w:w="1701" w:type="dxa"/>
            <w:tcBorders>
              <w:top w:val="single" w:sz="4" w:space="0" w:color="auto"/>
              <w:bottom w:val="single" w:sz="4" w:space="0" w:color="auto"/>
            </w:tcBorders>
            <w:vAlign w:val="center"/>
          </w:tcPr>
          <w:p w14:paraId="589BD22E" w14:textId="77777777" w:rsidR="00207E55" w:rsidRDefault="00207E55" w:rsidP="00995573">
            <w:pPr>
              <w:rPr>
                <w:lang w:val="en-US"/>
              </w:rPr>
            </w:pPr>
            <w:r>
              <w:rPr>
                <w:lang w:val="en-US"/>
              </w:rPr>
              <w:t>SB11C</w:t>
            </w:r>
          </w:p>
          <w:p w14:paraId="6CDB22FF" w14:textId="77777777" w:rsidR="00207E55" w:rsidRDefault="00207E55" w:rsidP="00995573"/>
        </w:tc>
        <w:tc>
          <w:tcPr>
            <w:tcW w:w="4961" w:type="dxa"/>
            <w:tcBorders>
              <w:top w:val="single" w:sz="4" w:space="0" w:color="auto"/>
              <w:bottom w:val="single" w:sz="4" w:space="0" w:color="auto"/>
            </w:tcBorders>
            <w:vAlign w:val="center"/>
          </w:tcPr>
          <w:p w14:paraId="2DDA8D3E" w14:textId="77777777" w:rsidR="00207E55" w:rsidRDefault="00207E55" w:rsidP="00995573">
            <w:pPr>
              <w:adjustRightInd w:val="0"/>
              <w:rPr>
                <w:lang w:val="en-US"/>
              </w:rPr>
            </w:pPr>
            <w:r w:rsidRPr="00DE4C1D">
              <w:rPr>
                <w:lang w:val="en-US"/>
              </w:rPr>
              <w:t>Piesa de legatura (ramificatie dubla) din material plastic pentru canalizare, imbinate  cu garnitura de cauciuc, avind diametrul de 110 mm/Ramificatie dubla PP 110x50x110 45*</w:t>
            </w:r>
          </w:p>
          <w:p w14:paraId="3469601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99705C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1C667F5" w14:textId="77777777" w:rsidR="00207E55" w:rsidRDefault="00207E55" w:rsidP="00995573">
            <w:pPr>
              <w:adjustRightInd w:val="0"/>
              <w:jc w:val="center"/>
              <w:rPr>
                <w:rFonts w:ascii="Arial CYR" w:hAnsi="Arial CYR" w:cs="Arial CYR"/>
              </w:rPr>
            </w:pPr>
            <w:r>
              <w:t>1,000</w:t>
            </w:r>
          </w:p>
          <w:p w14:paraId="738EFDB7" w14:textId="77777777" w:rsidR="00207E55" w:rsidRDefault="00207E55" w:rsidP="00995573">
            <w:pPr>
              <w:jc w:val="center"/>
            </w:pPr>
          </w:p>
        </w:tc>
      </w:tr>
      <w:tr w:rsidR="00207E55" w14:paraId="5B43859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0F18D0" w14:textId="77777777" w:rsidR="00207E55" w:rsidRDefault="00207E55" w:rsidP="00995573">
            <w:r>
              <w:t xml:space="preserve"> 192</w:t>
            </w:r>
          </w:p>
        </w:tc>
        <w:tc>
          <w:tcPr>
            <w:tcW w:w="1701" w:type="dxa"/>
            <w:tcBorders>
              <w:top w:val="single" w:sz="4" w:space="0" w:color="auto"/>
              <w:bottom w:val="single" w:sz="4" w:space="0" w:color="auto"/>
            </w:tcBorders>
            <w:vAlign w:val="center"/>
          </w:tcPr>
          <w:p w14:paraId="52379BC2" w14:textId="77777777" w:rsidR="00207E55" w:rsidRDefault="00207E55" w:rsidP="00995573">
            <w:pPr>
              <w:rPr>
                <w:lang w:val="en-US"/>
              </w:rPr>
            </w:pPr>
            <w:r>
              <w:rPr>
                <w:lang w:val="en-US"/>
              </w:rPr>
              <w:t>SB10C</w:t>
            </w:r>
          </w:p>
          <w:p w14:paraId="3A5F4428" w14:textId="77777777" w:rsidR="00207E55" w:rsidRDefault="00207E55" w:rsidP="00995573"/>
        </w:tc>
        <w:tc>
          <w:tcPr>
            <w:tcW w:w="4961" w:type="dxa"/>
            <w:tcBorders>
              <w:top w:val="single" w:sz="4" w:space="0" w:color="auto"/>
              <w:bottom w:val="single" w:sz="4" w:space="0" w:color="auto"/>
            </w:tcBorders>
            <w:vAlign w:val="center"/>
          </w:tcPr>
          <w:p w14:paraId="73C694D6" w14:textId="77777777" w:rsidR="00207E55" w:rsidRDefault="00207E55" w:rsidP="00995573">
            <w:pPr>
              <w:adjustRightInd w:val="0"/>
              <w:rPr>
                <w:lang w:val="en-US"/>
              </w:rPr>
            </w:pPr>
            <w:r w:rsidRPr="00DE4C1D">
              <w:rPr>
                <w:lang w:val="en-US"/>
              </w:rPr>
              <w:t>Piesa de legatura (ramificatie simpla) din material plastic pentru canalizare, imbinate  cu garnitura de cauciuc, avind diametrul de 50 mm/ Ramificatie simpla PP 50x50 45*</w:t>
            </w:r>
          </w:p>
          <w:p w14:paraId="2448BB9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550A430"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51B7783D" w14:textId="77777777" w:rsidR="00207E55" w:rsidRDefault="00207E55" w:rsidP="00995573">
            <w:pPr>
              <w:adjustRightInd w:val="0"/>
              <w:jc w:val="center"/>
              <w:rPr>
                <w:rFonts w:ascii="Arial CYR" w:hAnsi="Arial CYR" w:cs="Arial CYR"/>
              </w:rPr>
            </w:pPr>
            <w:r>
              <w:t>4,000</w:t>
            </w:r>
          </w:p>
          <w:p w14:paraId="068C9BD9" w14:textId="77777777" w:rsidR="00207E55" w:rsidRDefault="00207E55" w:rsidP="00995573">
            <w:pPr>
              <w:jc w:val="center"/>
            </w:pPr>
          </w:p>
        </w:tc>
      </w:tr>
      <w:tr w:rsidR="00207E55" w14:paraId="37009C1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8689658" w14:textId="77777777" w:rsidR="00207E55" w:rsidRDefault="00207E55" w:rsidP="00995573">
            <w:r>
              <w:t xml:space="preserve"> 193</w:t>
            </w:r>
          </w:p>
        </w:tc>
        <w:tc>
          <w:tcPr>
            <w:tcW w:w="1701" w:type="dxa"/>
            <w:tcBorders>
              <w:top w:val="single" w:sz="4" w:space="0" w:color="auto"/>
              <w:bottom w:val="single" w:sz="4" w:space="0" w:color="auto"/>
            </w:tcBorders>
            <w:vAlign w:val="center"/>
          </w:tcPr>
          <w:p w14:paraId="6F5C996A" w14:textId="77777777" w:rsidR="00207E55" w:rsidRDefault="00207E55" w:rsidP="00995573">
            <w:pPr>
              <w:rPr>
                <w:lang w:val="en-US"/>
              </w:rPr>
            </w:pPr>
            <w:r>
              <w:rPr>
                <w:lang w:val="en-US"/>
              </w:rPr>
              <w:t>SB09E</w:t>
            </w:r>
          </w:p>
          <w:p w14:paraId="4E76637B" w14:textId="77777777" w:rsidR="00207E55" w:rsidRDefault="00207E55" w:rsidP="00995573"/>
        </w:tc>
        <w:tc>
          <w:tcPr>
            <w:tcW w:w="4961" w:type="dxa"/>
            <w:tcBorders>
              <w:top w:val="single" w:sz="4" w:space="0" w:color="auto"/>
              <w:bottom w:val="single" w:sz="4" w:space="0" w:color="auto"/>
            </w:tcBorders>
            <w:vAlign w:val="center"/>
          </w:tcPr>
          <w:p w14:paraId="2ED335C9"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 Cot PP </w:t>
            </w:r>
            <w:r>
              <w:t>ф</w:t>
            </w:r>
            <w:r w:rsidRPr="00DE4C1D">
              <w:rPr>
                <w:lang w:val="en-US"/>
              </w:rPr>
              <w:t>110 45*</w:t>
            </w:r>
          </w:p>
          <w:p w14:paraId="77C31A2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2CF954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09F6EEF" w14:textId="77777777" w:rsidR="00207E55" w:rsidRDefault="00207E55" w:rsidP="00995573">
            <w:pPr>
              <w:adjustRightInd w:val="0"/>
              <w:jc w:val="center"/>
              <w:rPr>
                <w:rFonts w:ascii="Arial CYR" w:hAnsi="Arial CYR" w:cs="Arial CYR"/>
              </w:rPr>
            </w:pPr>
            <w:r>
              <w:t>4,000</w:t>
            </w:r>
          </w:p>
          <w:p w14:paraId="3F6F96FF" w14:textId="77777777" w:rsidR="00207E55" w:rsidRDefault="00207E55" w:rsidP="00995573">
            <w:pPr>
              <w:jc w:val="center"/>
            </w:pPr>
          </w:p>
        </w:tc>
      </w:tr>
      <w:tr w:rsidR="00207E55" w14:paraId="6F441EA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D71D875" w14:textId="77777777" w:rsidR="00207E55" w:rsidRDefault="00207E55" w:rsidP="00995573">
            <w:r>
              <w:t xml:space="preserve"> 194</w:t>
            </w:r>
          </w:p>
        </w:tc>
        <w:tc>
          <w:tcPr>
            <w:tcW w:w="1701" w:type="dxa"/>
            <w:tcBorders>
              <w:top w:val="single" w:sz="4" w:space="0" w:color="auto"/>
              <w:bottom w:val="single" w:sz="4" w:space="0" w:color="auto"/>
            </w:tcBorders>
            <w:vAlign w:val="center"/>
          </w:tcPr>
          <w:p w14:paraId="0389C4C5" w14:textId="77777777" w:rsidR="00207E55" w:rsidRDefault="00207E55" w:rsidP="00995573">
            <w:pPr>
              <w:rPr>
                <w:lang w:val="en-US"/>
              </w:rPr>
            </w:pPr>
            <w:r>
              <w:rPr>
                <w:lang w:val="en-US"/>
              </w:rPr>
              <w:t>SB09C</w:t>
            </w:r>
          </w:p>
          <w:p w14:paraId="574E58E3" w14:textId="77777777" w:rsidR="00207E55" w:rsidRDefault="00207E55" w:rsidP="00995573"/>
        </w:tc>
        <w:tc>
          <w:tcPr>
            <w:tcW w:w="4961" w:type="dxa"/>
            <w:tcBorders>
              <w:top w:val="single" w:sz="4" w:space="0" w:color="auto"/>
              <w:bottom w:val="single" w:sz="4" w:space="0" w:color="auto"/>
            </w:tcBorders>
            <w:vAlign w:val="center"/>
          </w:tcPr>
          <w:p w14:paraId="73B4D374"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50 mm/Cot PP </w:t>
            </w:r>
            <w:r>
              <w:t>ф</w:t>
            </w:r>
            <w:r w:rsidRPr="00DE4C1D">
              <w:rPr>
                <w:lang w:val="en-US"/>
              </w:rPr>
              <w:t>50 45*</w:t>
            </w:r>
          </w:p>
          <w:p w14:paraId="7B2104E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CC6AE4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D18737F" w14:textId="77777777" w:rsidR="00207E55" w:rsidRDefault="00207E55" w:rsidP="00995573">
            <w:pPr>
              <w:adjustRightInd w:val="0"/>
              <w:jc w:val="center"/>
              <w:rPr>
                <w:rFonts w:ascii="Arial CYR" w:hAnsi="Arial CYR" w:cs="Arial CYR"/>
              </w:rPr>
            </w:pPr>
            <w:r>
              <w:t>6,000</w:t>
            </w:r>
          </w:p>
          <w:p w14:paraId="1E138E3B" w14:textId="77777777" w:rsidR="00207E55" w:rsidRDefault="00207E55" w:rsidP="00995573">
            <w:pPr>
              <w:jc w:val="center"/>
            </w:pPr>
          </w:p>
        </w:tc>
      </w:tr>
      <w:tr w:rsidR="00207E55" w14:paraId="7A5EC49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3592033" w14:textId="77777777" w:rsidR="00207E55" w:rsidRDefault="00207E55" w:rsidP="00995573">
            <w:r>
              <w:t xml:space="preserve"> 195</w:t>
            </w:r>
          </w:p>
        </w:tc>
        <w:tc>
          <w:tcPr>
            <w:tcW w:w="1701" w:type="dxa"/>
            <w:tcBorders>
              <w:top w:val="single" w:sz="4" w:space="0" w:color="auto"/>
              <w:bottom w:val="single" w:sz="4" w:space="0" w:color="auto"/>
            </w:tcBorders>
            <w:vAlign w:val="center"/>
          </w:tcPr>
          <w:p w14:paraId="2D350019" w14:textId="77777777" w:rsidR="00207E55" w:rsidRDefault="00207E55" w:rsidP="00995573">
            <w:pPr>
              <w:rPr>
                <w:lang w:val="en-US"/>
              </w:rPr>
            </w:pPr>
            <w:r>
              <w:rPr>
                <w:lang w:val="en-US"/>
              </w:rPr>
              <w:t>SB09E</w:t>
            </w:r>
          </w:p>
          <w:p w14:paraId="65518211" w14:textId="77777777" w:rsidR="00207E55" w:rsidRDefault="00207E55" w:rsidP="00995573"/>
        </w:tc>
        <w:tc>
          <w:tcPr>
            <w:tcW w:w="4961" w:type="dxa"/>
            <w:tcBorders>
              <w:top w:val="single" w:sz="4" w:space="0" w:color="auto"/>
              <w:bottom w:val="single" w:sz="4" w:space="0" w:color="auto"/>
            </w:tcBorders>
            <w:vAlign w:val="center"/>
          </w:tcPr>
          <w:p w14:paraId="02F7AEDB"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mm/Piesa de curatire PP </w:t>
            </w:r>
            <w:r>
              <w:t>ф</w:t>
            </w:r>
            <w:r w:rsidRPr="00DE4C1D">
              <w:rPr>
                <w:lang w:val="en-US"/>
              </w:rPr>
              <w:t>110</w:t>
            </w:r>
          </w:p>
          <w:p w14:paraId="72FBB18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CD60A5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A589AD3" w14:textId="77777777" w:rsidR="00207E55" w:rsidRDefault="00207E55" w:rsidP="00995573">
            <w:pPr>
              <w:adjustRightInd w:val="0"/>
              <w:jc w:val="center"/>
              <w:rPr>
                <w:rFonts w:ascii="Arial CYR" w:hAnsi="Arial CYR" w:cs="Arial CYR"/>
              </w:rPr>
            </w:pPr>
            <w:r>
              <w:t>1,000</w:t>
            </w:r>
          </w:p>
          <w:p w14:paraId="34389953" w14:textId="77777777" w:rsidR="00207E55" w:rsidRDefault="00207E55" w:rsidP="00995573">
            <w:pPr>
              <w:jc w:val="center"/>
            </w:pPr>
          </w:p>
        </w:tc>
      </w:tr>
      <w:tr w:rsidR="00207E55" w14:paraId="60AC677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0A9B578" w14:textId="77777777" w:rsidR="00207E55" w:rsidRDefault="00207E55" w:rsidP="00995573">
            <w:r>
              <w:t xml:space="preserve"> 196</w:t>
            </w:r>
          </w:p>
        </w:tc>
        <w:tc>
          <w:tcPr>
            <w:tcW w:w="1701" w:type="dxa"/>
            <w:tcBorders>
              <w:top w:val="single" w:sz="4" w:space="0" w:color="auto"/>
              <w:bottom w:val="single" w:sz="4" w:space="0" w:color="auto"/>
            </w:tcBorders>
            <w:vAlign w:val="center"/>
          </w:tcPr>
          <w:p w14:paraId="29A38EF1" w14:textId="77777777" w:rsidR="00207E55" w:rsidRDefault="00207E55" w:rsidP="00995573">
            <w:pPr>
              <w:rPr>
                <w:lang w:val="en-US"/>
              </w:rPr>
            </w:pPr>
            <w:r>
              <w:rPr>
                <w:lang w:val="en-US"/>
              </w:rPr>
              <w:t>SB09E</w:t>
            </w:r>
          </w:p>
          <w:p w14:paraId="02AF7EEF" w14:textId="77777777" w:rsidR="00207E55" w:rsidRDefault="00207E55" w:rsidP="00995573"/>
        </w:tc>
        <w:tc>
          <w:tcPr>
            <w:tcW w:w="4961" w:type="dxa"/>
            <w:tcBorders>
              <w:top w:val="single" w:sz="4" w:space="0" w:color="auto"/>
              <w:bottom w:val="single" w:sz="4" w:space="0" w:color="auto"/>
            </w:tcBorders>
            <w:vAlign w:val="center"/>
          </w:tcPr>
          <w:p w14:paraId="21A53FF6"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110 mm/Dop PP </w:t>
            </w:r>
            <w:r>
              <w:t>ф</w:t>
            </w:r>
            <w:r w:rsidRPr="00DE4C1D">
              <w:rPr>
                <w:lang w:val="en-US"/>
              </w:rPr>
              <w:t>110</w:t>
            </w:r>
          </w:p>
          <w:p w14:paraId="5B938F7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6F4BE6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63A136C" w14:textId="77777777" w:rsidR="00207E55" w:rsidRDefault="00207E55" w:rsidP="00995573">
            <w:pPr>
              <w:adjustRightInd w:val="0"/>
              <w:jc w:val="center"/>
              <w:rPr>
                <w:rFonts w:ascii="Arial CYR" w:hAnsi="Arial CYR" w:cs="Arial CYR"/>
              </w:rPr>
            </w:pPr>
            <w:r>
              <w:t>1,000</w:t>
            </w:r>
          </w:p>
          <w:p w14:paraId="6D07D612" w14:textId="77777777" w:rsidR="00207E55" w:rsidRDefault="00207E55" w:rsidP="00995573">
            <w:pPr>
              <w:jc w:val="center"/>
            </w:pPr>
          </w:p>
        </w:tc>
      </w:tr>
      <w:tr w:rsidR="00207E55" w14:paraId="3AA94BA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1098ACE" w14:textId="77777777" w:rsidR="00207E55" w:rsidRDefault="00207E55" w:rsidP="00995573">
            <w:r>
              <w:t xml:space="preserve"> 197</w:t>
            </w:r>
          </w:p>
        </w:tc>
        <w:tc>
          <w:tcPr>
            <w:tcW w:w="1701" w:type="dxa"/>
            <w:tcBorders>
              <w:top w:val="single" w:sz="4" w:space="0" w:color="auto"/>
              <w:bottom w:val="single" w:sz="4" w:space="0" w:color="auto"/>
            </w:tcBorders>
            <w:vAlign w:val="center"/>
          </w:tcPr>
          <w:p w14:paraId="761EED7B" w14:textId="77777777" w:rsidR="00207E55" w:rsidRDefault="00207E55" w:rsidP="00995573">
            <w:pPr>
              <w:rPr>
                <w:lang w:val="en-US"/>
              </w:rPr>
            </w:pPr>
            <w:r>
              <w:rPr>
                <w:lang w:val="en-US"/>
              </w:rPr>
              <w:t>SB09C</w:t>
            </w:r>
          </w:p>
          <w:p w14:paraId="1B897010" w14:textId="77777777" w:rsidR="00207E55" w:rsidRDefault="00207E55" w:rsidP="00995573"/>
        </w:tc>
        <w:tc>
          <w:tcPr>
            <w:tcW w:w="4961" w:type="dxa"/>
            <w:tcBorders>
              <w:top w:val="single" w:sz="4" w:space="0" w:color="auto"/>
              <w:bottom w:val="single" w:sz="4" w:space="0" w:color="auto"/>
            </w:tcBorders>
            <w:vAlign w:val="center"/>
          </w:tcPr>
          <w:p w14:paraId="029CCA57" w14:textId="77777777" w:rsidR="00207E55" w:rsidRDefault="00207E55" w:rsidP="00995573">
            <w:pPr>
              <w:adjustRightInd w:val="0"/>
              <w:rPr>
                <w:lang w:val="en-US"/>
              </w:rPr>
            </w:pPr>
            <w:r w:rsidRPr="00DE4C1D">
              <w:rPr>
                <w:lang w:val="en-US"/>
              </w:rPr>
              <w:t xml:space="preserve">Piesa de legatura din material plastic pentru canalizare, imbinata cu garnitura de cauciuc, avind diametrul de 50 mm/Dop PP </w:t>
            </w:r>
            <w:r>
              <w:t>ф</w:t>
            </w:r>
            <w:r w:rsidRPr="00DE4C1D">
              <w:rPr>
                <w:lang w:val="en-US"/>
              </w:rPr>
              <w:t>50</w:t>
            </w:r>
          </w:p>
          <w:p w14:paraId="540B2BB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B9A047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EA973E2" w14:textId="77777777" w:rsidR="00207E55" w:rsidRDefault="00207E55" w:rsidP="00995573">
            <w:pPr>
              <w:adjustRightInd w:val="0"/>
              <w:jc w:val="center"/>
              <w:rPr>
                <w:rFonts w:ascii="Arial CYR" w:hAnsi="Arial CYR" w:cs="Arial CYR"/>
              </w:rPr>
            </w:pPr>
            <w:r>
              <w:t>1,000</w:t>
            </w:r>
          </w:p>
          <w:p w14:paraId="75CFA992" w14:textId="77777777" w:rsidR="00207E55" w:rsidRDefault="00207E55" w:rsidP="00995573">
            <w:pPr>
              <w:jc w:val="center"/>
            </w:pPr>
          </w:p>
        </w:tc>
      </w:tr>
      <w:tr w:rsidR="00207E55" w14:paraId="4C391BE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BC780F6" w14:textId="77777777" w:rsidR="00207E55" w:rsidRDefault="00207E55" w:rsidP="00995573">
            <w:r>
              <w:t xml:space="preserve"> 198</w:t>
            </w:r>
          </w:p>
        </w:tc>
        <w:tc>
          <w:tcPr>
            <w:tcW w:w="1701" w:type="dxa"/>
            <w:tcBorders>
              <w:top w:val="single" w:sz="4" w:space="0" w:color="auto"/>
              <w:bottom w:val="single" w:sz="4" w:space="0" w:color="auto"/>
            </w:tcBorders>
            <w:vAlign w:val="center"/>
          </w:tcPr>
          <w:p w14:paraId="7FAB218C" w14:textId="77777777" w:rsidR="00207E55" w:rsidRDefault="00207E55" w:rsidP="00995573">
            <w:pPr>
              <w:rPr>
                <w:lang w:val="en-US"/>
              </w:rPr>
            </w:pPr>
            <w:r>
              <w:rPr>
                <w:lang w:val="en-US"/>
              </w:rPr>
              <w:t>SB28A</w:t>
            </w:r>
          </w:p>
          <w:p w14:paraId="6333034D" w14:textId="77777777" w:rsidR="00207E55" w:rsidRDefault="00207E55" w:rsidP="00995573"/>
        </w:tc>
        <w:tc>
          <w:tcPr>
            <w:tcW w:w="4961" w:type="dxa"/>
            <w:tcBorders>
              <w:top w:val="single" w:sz="4" w:space="0" w:color="auto"/>
              <w:bottom w:val="single" w:sz="4" w:space="0" w:color="auto"/>
            </w:tcBorders>
            <w:vAlign w:val="center"/>
          </w:tcPr>
          <w:p w14:paraId="37127C29" w14:textId="77777777" w:rsidR="00207E55" w:rsidRDefault="00207E55" w:rsidP="00995573">
            <w:pPr>
              <w:adjustRightInd w:val="0"/>
              <w:rPr>
                <w:lang w:val="en-US"/>
              </w:rPr>
            </w:pPr>
            <w:r w:rsidRPr="00DE4C1D">
              <w:rPr>
                <w:lang w:val="en-US"/>
              </w:rPr>
              <w:t xml:space="preserve">Sifon de pardoseala din polipropilena, avind diametrul iesirii de 50 mm./Sifon de pardosea PP </w:t>
            </w:r>
            <w:r>
              <w:t>ф</w:t>
            </w:r>
            <w:r w:rsidRPr="00DE4C1D">
              <w:rPr>
                <w:lang w:val="en-US"/>
              </w:rPr>
              <w:t>50</w:t>
            </w:r>
          </w:p>
          <w:p w14:paraId="5B320CE8"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A25FC3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E49C551" w14:textId="77777777" w:rsidR="00207E55" w:rsidRDefault="00207E55" w:rsidP="00995573">
            <w:pPr>
              <w:adjustRightInd w:val="0"/>
              <w:jc w:val="center"/>
              <w:rPr>
                <w:rFonts w:ascii="Arial CYR" w:hAnsi="Arial CYR" w:cs="Arial CYR"/>
              </w:rPr>
            </w:pPr>
            <w:r>
              <w:t>1,000</w:t>
            </w:r>
          </w:p>
          <w:p w14:paraId="3F236727" w14:textId="77777777" w:rsidR="00207E55" w:rsidRDefault="00207E55" w:rsidP="00995573">
            <w:pPr>
              <w:jc w:val="center"/>
            </w:pPr>
          </w:p>
        </w:tc>
      </w:tr>
      <w:tr w:rsidR="00207E55" w14:paraId="27F2936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5EF8957" w14:textId="77777777" w:rsidR="00207E55" w:rsidRDefault="00207E55" w:rsidP="00995573">
            <w:r>
              <w:t xml:space="preserve"> 199</w:t>
            </w:r>
          </w:p>
        </w:tc>
        <w:tc>
          <w:tcPr>
            <w:tcW w:w="1701" w:type="dxa"/>
            <w:tcBorders>
              <w:top w:val="single" w:sz="4" w:space="0" w:color="auto"/>
              <w:bottom w:val="single" w:sz="4" w:space="0" w:color="auto"/>
            </w:tcBorders>
            <w:vAlign w:val="center"/>
          </w:tcPr>
          <w:p w14:paraId="11749916" w14:textId="77777777" w:rsidR="00207E55" w:rsidRDefault="00207E55" w:rsidP="00995573">
            <w:pPr>
              <w:rPr>
                <w:lang w:val="en-US"/>
              </w:rPr>
            </w:pPr>
            <w:r>
              <w:rPr>
                <w:lang w:val="en-US"/>
              </w:rPr>
              <w:t>SB08E</w:t>
            </w:r>
          </w:p>
          <w:p w14:paraId="4121A999" w14:textId="77777777" w:rsidR="00207E55" w:rsidRDefault="00207E55" w:rsidP="00995573"/>
        </w:tc>
        <w:tc>
          <w:tcPr>
            <w:tcW w:w="4961" w:type="dxa"/>
            <w:tcBorders>
              <w:top w:val="single" w:sz="4" w:space="0" w:color="auto"/>
              <w:bottom w:val="single" w:sz="4" w:space="0" w:color="auto"/>
            </w:tcBorders>
            <w:vAlign w:val="center"/>
          </w:tcPr>
          <w:p w14:paraId="43742CCC" w14:textId="77777777" w:rsidR="00207E55" w:rsidRDefault="00207E55" w:rsidP="00995573">
            <w:pPr>
              <w:adjustRightInd w:val="0"/>
              <w:rPr>
                <w:lang w:val="en-US"/>
              </w:rPr>
            </w:pPr>
            <w:r w:rsidRPr="00DE4C1D">
              <w:rPr>
                <w:lang w:val="en-US"/>
              </w:rPr>
              <w:t xml:space="preserve">Teava din material plastic pentru canalizare, imbinata cu garnitura de cauciuc, montata aparent sau ingropat sub pardoseala, avind diametrul de 110 mm/Teava PP </w:t>
            </w:r>
            <w:r>
              <w:t>ф</w:t>
            </w:r>
            <w:r w:rsidRPr="00DE4C1D">
              <w:rPr>
                <w:lang w:val="en-US"/>
              </w:rPr>
              <w:t>110</w:t>
            </w:r>
          </w:p>
          <w:p w14:paraId="5AE75C4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8CB3B1F"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7A80ABA" w14:textId="77777777" w:rsidR="00207E55" w:rsidRDefault="00207E55" w:rsidP="00995573">
            <w:pPr>
              <w:adjustRightInd w:val="0"/>
              <w:jc w:val="center"/>
              <w:rPr>
                <w:rFonts w:ascii="Arial CYR" w:hAnsi="Arial CYR" w:cs="Arial CYR"/>
              </w:rPr>
            </w:pPr>
            <w:r>
              <w:t>6,200</w:t>
            </w:r>
          </w:p>
          <w:p w14:paraId="74B03BC9" w14:textId="77777777" w:rsidR="00207E55" w:rsidRDefault="00207E55" w:rsidP="00995573">
            <w:pPr>
              <w:jc w:val="center"/>
            </w:pPr>
          </w:p>
        </w:tc>
      </w:tr>
      <w:tr w:rsidR="00207E55" w14:paraId="5670BB4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00D4975" w14:textId="77777777" w:rsidR="00207E55" w:rsidRDefault="00207E55" w:rsidP="00995573">
            <w:r>
              <w:t xml:space="preserve"> 200</w:t>
            </w:r>
          </w:p>
        </w:tc>
        <w:tc>
          <w:tcPr>
            <w:tcW w:w="1701" w:type="dxa"/>
            <w:tcBorders>
              <w:top w:val="single" w:sz="4" w:space="0" w:color="auto"/>
              <w:bottom w:val="single" w:sz="4" w:space="0" w:color="auto"/>
            </w:tcBorders>
            <w:vAlign w:val="center"/>
          </w:tcPr>
          <w:p w14:paraId="38C7D716" w14:textId="77777777" w:rsidR="00207E55" w:rsidRDefault="00207E55" w:rsidP="00995573">
            <w:pPr>
              <w:rPr>
                <w:lang w:val="en-US"/>
              </w:rPr>
            </w:pPr>
            <w:r>
              <w:rPr>
                <w:lang w:val="en-US"/>
              </w:rPr>
              <w:t>SB08C</w:t>
            </w:r>
          </w:p>
          <w:p w14:paraId="659328B4" w14:textId="77777777" w:rsidR="00207E55" w:rsidRDefault="00207E55" w:rsidP="00995573"/>
        </w:tc>
        <w:tc>
          <w:tcPr>
            <w:tcW w:w="4961" w:type="dxa"/>
            <w:tcBorders>
              <w:top w:val="single" w:sz="4" w:space="0" w:color="auto"/>
              <w:bottom w:val="single" w:sz="4" w:space="0" w:color="auto"/>
            </w:tcBorders>
            <w:vAlign w:val="center"/>
          </w:tcPr>
          <w:p w14:paraId="598D66B1" w14:textId="77777777" w:rsidR="00207E55" w:rsidRDefault="00207E55" w:rsidP="00995573">
            <w:pPr>
              <w:adjustRightInd w:val="0"/>
              <w:rPr>
                <w:lang w:val="en-US"/>
              </w:rPr>
            </w:pPr>
            <w:r w:rsidRPr="00DE4C1D">
              <w:rPr>
                <w:lang w:val="en-US"/>
              </w:rPr>
              <w:t xml:space="preserve">Teava din material plastic pentru canalizare, imbinata cu garnitura de cauciuc, montata aparent sau ingropat sub pardoseala, avind diametrul de 50 mm/Teava PP </w:t>
            </w:r>
            <w:r>
              <w:t>ф</w:t>
            </w:r>
            <w:r w:rsidRPr="00DE4C1D">
              <w:rPr>
                <w:lang w:val="en-US"/>
              </w:rPr>
              <w:t>50</w:t>
            </w:r>
          </w:p>
          <w:p w14:paraId="20A9845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2460679"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3730AC6" w14:textId="77777777" w:rsidR="00207E55" w:rsidRDefault="00207E55" w:rsidP="00995573">
            <w:pPr>
              <w:adjustRightInd w:val="0"/>
              <w:jc w:val="center"/>
              <w:rPr>
                <w:rFonts w:ascii="Arial CYR" w:hAnsi="Arial CYR" w:cs="Arial CYR"/>
              </w:rPr>
            </w:pPr>
            <w:r>
              <w:t>8,000</w:t>
            </w:r>
          </w:p>
          <w:p w14:paraId="1F713E53" w14:textId="77777777" w:rsidR="00207E55" w:rsidRDefault="00207E55" w:rsidP="00995573">
            <w:pPr>
              <w:jc w:val="center"/>
            </w:pPr>
          </w:p>
        </w:tc>
      </w:tr>
      <w:tr w:rsidR="00207E55" w14:paraId="38C517D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DCEB8A4" w14:textId="77777777" w:rsidR="00207E55" w:rsidRDefault="00207E55" w:rsidP="00995573">
            <w:r>
              <w:t xml:space="preserve"> 201</w:t>
            </w:r>
          </w:p>
        </w:tc>
        <w:tc>
          <w:tcPr>
            <w:tcW w:w="1701" w:type="dxa"/>
            <w:tcBorders>
              <w:top w:val="single" w:sz="4" w:space="0" w:color="auto"/>
              <w:bottom w:val="single" w:sz="4" w:space="0" w:color="auto"/>
            </w:tcBorders>
            <w:vAlign w:val="center"/>
          </w:tcPr>
          <w:p w14:paraId="3E8E377B" w14:textId="77777777" w:rsidR="00207E55" w:rsidRDefault="00207E55" w:rsidP="00995573">
            <w:pPr>
              <w:rPr>
                <w:lang w:val="en-US"/>
              </w:rPr>
            </w:pPr>
            <w:r>
              <w:rPr>
                <w:lang w:val="en-US"/>
              </w:rPr>
              <w:t>SA37I</w:t>
            </w:r>
          </w:p>
          <w:p w14:paraId="70F34398" w14:textId="77777777" w:rsidR="00207E55" w:rsidRDefault="00207E55" w:rsidP="00995573"/>
        </w:tc>
        <w:tc>
          <w:tcPr>
            <w:tcW w:w="4961" w:type="dxa"/>
            <w:tcBorders>
              <w:top w:val="single" w:sz="4" w:space="0" w:color="auto"/>
              <w:bottom w:val="single" w:sz="4" w:space="0" w:color="auto"/>
            </w:tcBorders>
            <w:vAlign w:val="center"/>
          </w:tcPr>
          <w:p w14:paraId="3F751D39" w14:textId="77777777" w:rsidR="00207E55" w:rsidRDefault="00207E55" w:rsidP="00995573">
            <w:pPr>
              <w:adjustRightInd w:val="0"/>
              <w:rPr>
                <w:lang w:val="en-US"/>
              </w:rPr>
            </w:pPr>
            <w:r w:rsidRPr="00DE4C1D">
              <w:rPr>
                <w:lang w:val="en-US"/>
              </w:rPr>
              <w:t xml:space="preserve">Bratara pentru fixarea conductelor de alimentare cu apa si gaze, din otel sau PVC montata prin incastrare, conductele avind diametrul de 4" / Colier metalic cu cauciuc si diblu </w:t>
            </w:r>
            <w:r>
              <w:t>ф</w:t>
            </w:r>
            <w:r w:rsidRPr="00DE4C1D">
              <w:rPr>
                <w:lang w:val="en-US"/>
              </w:rPr>
              <w:t>110</w:t>
            </w:r>
          </w:p>
          <w:p w14:paraId="0AEEE90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A6F6D4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FC09A5A" w14:textId="77777777" w:rsidR="00207E55" w:rsidRDefault="00207E55" w:rsidP="00995573">
            <w:pPr>
              <w:adjustRightInd w:val="0"/>
              <w:jc w:val="center"/>
              <w:rPr>
                <w:rFonts w:ascii="Arial CYR" w:hAnsi="Arial CYR" w:cs="Arial CYR"/>
              </w:rPr>
            </w:pPr>
            <w:r>
              <w:t>5,000</w:t>
            </w:r>
          </w:p>
          <w:p w14:paraId="4AEE732B" w14:textId="77777777" w:rsidR="00207E55" w:rsidRDefault="00207E55" w:rsidP="00995573">
            <w:pPr>
              <w:jc w:val="center"/>
            </w:pPr>
          </w:p>
        </w:tc>
      </w:tr>
      <w:tr w:rsidR="00207E55" w14:paraId="1A73577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310139" w14:textId="77777777" w:rsidR="00207E55" w:rsidRDefault="00207E55" w:rsidP="00995573">
            <w:r>
              <w:t xml:space="preserve"> 202</w:t>
            </w:r>
          </w:p>
        </w:tc>
        <w:tc>
          <w:tcPr>
            <w:tcW w:w="1701" w:type="dxa"/>
            <w:tcBorders>
              <w:top w:val="single" w:sz="4" w:space="0" w:color="auto"/>
              <w:bottom w:val="single" w:sz="4" w:space="0" w:color="auto"/>
            </w:tcBorders>
            <w:vAlign w:val="center"/>
          </w:tcPr>
          <w:p w14:paraId="7F08F1A6" w14:textId="77777777" w:rsidR="00207E55" w:rsidRDefault="00207E55" w:rsidP="00995573">
            <w:pPr>
              <w:rPr>
                <w:lang w:val="en-US"/>
              </w:rPr>
            </w:pPr>
            <w:r>
              <w:rPr>
                <w:lang w:val="en-US"/>
              </w:rPr>
              <w:t>SA37F</w:t>
            </w:r>
          </w:p>
          <w:p w14:paraId="152B5695" w14:textId="77777777" w:rsidR="00207E55" w:rsidRDefault="00207E55" w:rsidP="00995573"/>
        </w:tc>
        <w:tc>
          <w:tcPr>
            <w:tcW w:w="4961" w:type="dxa"/>
            <w:tcBorders>
              <w:top w:val="single" w:sz="4" w:space="0" w:color="auto"/>
              <w:bottom w:val="single" w:sz="4" w:space="0" w:color="auto"/>
            </w:tcBorders>
            <w:vAlign w:val="center"/>
          </w:tcPr>
          <w:p w14:paraId="3AA54D8C" w14:textId="77777777" w:rsidR="00207E55" w:rsidRDefault="00207E55" w:rsidP="00995573">
            <w:pPr>
              <w:adjustRightInd w:val="0"/>
              <w:rPr>
                <w:lang w:val="en-US"/>
              </w:rPr>
            </w:pPr>
            <w:r w:rsidRPr="00DE4C1D">
              <w:rPr>
                <w:lang w:val="en-US"/>
              </w:rPr>
              <w:t xml:space="preserve">Bratara pentru fixarea conductelor de alimentare cu apa si gaze, din otel sau PVC montata prin incastrare, conductele avind diametrul de 2" / Colier metalic cu cauciuc si diblu </w:t>
            </w:r>
            <w:r>
              <w:t>ф</w:t>
            </w:r>
            <w:r w:rsidRPr="00DE4C1D">
              <w:rPr>
                <w:lang w:val="en-US"/>
              </w:rPr>
              <w:t>50</w:t>
            </w:r>
          </w:p>
          <w:p w14:paraId="729CCF4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4C87AF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A22E533" w14:textId="77777777" w:rsidR="00207E55" w:rsidRDefault="00207E55" w:rsidP="00995573">
            <w:pPr>
              <w:adjustRightInd w:val="0"/>
              <w:jc w:val="center"/>
              <w:rPr>
                <w:rFonts w:ascii="Arial CYR" w:hAnsi="Arial CYR" w:cs="Arial CYR"/>
              </w:rPr>
            </w:pPr>
            <w:r>
              <w:t>8,000</w:t>
            </w:r>
          </w:p>
          <w:p w14:paraId="47BF8C3A" w14:textId="77777777" w:rsidR="00207E55" w:rsidRDefault="00207E55" w:rsidP="00995573">
            <w:pPr>
              <w:jc w:val="center"/>
            </w:pPr>
          </w:p>
        </w:tc>
      </w:tr>
      <w:tr w:rsidR="00207E55" w14:paraId="2CBCCC6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5EFA4F5" w14:textId="77777777" w:rsidR="00207E55" w:rsidRDefault="00207E55" w:rsidP="00995573">
            <w:r>
              <w:t xml:space="preserve"> 203</w:t>
            </w:r>
          </w:p>
        </w:tc>
        <w:tc>
          <w:tcPr>
            <w:tcW w:w="1701" w:type="dxa"/>
            <w:tcBorders>
              <w:top w:val="single" w:sz="4" w:space="0" w:color="auto"/>
              <w:bottom w:val="single" w:sz="4" w:space="0" w:color="auto"/>
            </w:tcBorders>
            <w:vAlign w:val="center"/>
          </w:tcPr>
          <w:p w14:paraId="65982956" w14:textId="77777777" w:rsidR="00207E55" w:rsidRDefault="00207E55" w:rsidP="00995573">
            <w:pPr>
              <w:rPr>
                <w:lang w:val="en-US"/>
              </w:rPr>
            </w:pPr>
            <w:r>
              <w:rPr>
                <w:lang w:val="en-US"/>
              </w:rPr>
              <w:t>SA33H</w:t>
            </w:r>
          </w:p>
          <w:p w14:paraId="1976BC62" w14:textId="77777777" w:rsidR="00207E55" w:rsidRDefault="00207E55" w:rsidP="00995573"/>
        </w:tc>
        <w:tc>
          <w:tcPr>
            <w:tcW w:w="4961" w:type="dxa"/>
            <w:tcBorders>
              <w:top w:val="single" w:sz="4" w:space="0" w:color="auto"/>
              <w:bottom w:val="single" w:sz="4" w:space="0" w:color="auto"/>
            </w:tcBorders>
            <w:vAlign w:val="center"/>
          </w:tcPr>
          <w:p w14:paraId="7B25C3E7" w14:textId="77777777" w:rsidR="00207E55" w:rsidRDefault="00207E55" w:rsidP="00995573">
            <w:pPr>
              <w:adjustRightInd w:val="0"/>
              <w:rPr>
                <w:lang w:val="en-US"/>
              </w:rPr>
            </w:pPr>
            <w:r w:rsidRPr="00DE4C1D">
              <w:rPr>
                <w:lang w:val="en-US"/>
              </w:rPr>
              <w:t xml:space="preserve">Confectionarea si montarea tevii de protectie la trecerea conductelor prin plansee, avind diametrul de 4" / Teava PP </w:t>
            </w:r>
            <w:r>
              <w:t>ф</w:t>
            </w:r>
            <w:r w:rsidRPr="00DE4C1D">
              <w:rPr>
                <w:lang w:val="en-US"/>
              </w:rPr>
              <w:t>125</w:t>
            </w:r>
          </w:p>
          <w:p w14:paraId="72D97FF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D0FC52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10C5F70" w14:textId="77777777" w:rsidR="00207E55" w:rsidRDefault="00207E55" w:rsidP="00995573">
            <w:pPr>
              <w:adjustRightInd w:val="0"/>
              <w:jc w:val="center"/>
              <w:rPr>
                <w:rFonts w:ascii="Arial CYR" w:hAnsi="Arial CYR" w:cs="Arial CYR"/>
              </w:rPr>
            </w:pPr>
            <w:r>
              <w:t>1,000</w:t>
            </w:r>
          </w:p>
          <w:p w14:paraId="52B60A7A" w14:textId="77777777" w:rsidR="00207E55" w:rsidRDefault="00207E55" w:rsidP="00995573">
            <w:pPr>
              <w:jc w:val="center"/>
            </w:pPr>
          </w:p>
        </w:tc>
      </w:tr>
      <w:tr w:rsidR="00207E55" w14:paraId="403CA80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FA67CE" w14:textId="77777777" w:rsidR="00207E55" w:rsidRDefault="00207E55" w:rsidP="00995573">
            <w:r>
              <w:t xml:space="preserve"> 204</w:t>
            </w:r>
          </w:p>
        </w:tc>
        <w:tc>
          <w:tcPr>
            <w:tcW w:w="1701" w:type="dxa"/>
            <w:tcBorders>
              <w:top w:val="single" w:sz="4" w:space="0" w:color="auto"/>
              <w:bottom w:val="single" w:sz="4" w:space="0" w:color="auto"/>
            </w:tcBorders>
            <w:vAlign w:val="center"/>
          </w:tcPr>
          <w:p w14:paraId="5E6D2240" w14:textId="77777777" w:rsidR="00207E55" w:rsidRDefault="00207E55" w:rsidP="00995573">
            <w:pPr>
              <w:rPr>
                <w:lang w:val="en-US"/>
              </w:rPr>
            </w:pPr>
            <w:r>
              <w:rPr>
                <w:lang w:val="en-US"/>
              </w:rPr>
              <w:t>SF04A</w:t>
            </w:r>
          </w:p>
          <w:p w14:paraId="1BC7D7FB" w14:textId="77777777" w:rsidR="00207E55" w:rsidRDefault="00207E55" w:rsidP="00995573"/>
        </w:tc>
        <w:tc>
          <w:tcPr>
            <w:tcW w:w="4961" w:type="dxa"/>
            <w:tcBorders>
              <w:top w:val="single" w:sz="4" w:space="0" w:color="auto"/>
              <w:bottom w:val="single" w:sz="4" w:space="0" w:color="auto"/>
            </w:tcBorders>
            <w:vAlign w:val="center"/>
          </w:tcPr>
          <w:p w14:paraId="5CB56CC8" w14:textId="77777777" w:rsidR="00207E55" w:rsidRDefault="00207E55" w:rsidP="00995573">
            <w:pPr>
              <w:adjustRightInd w:val="0"/>
              <w:rPr>
                <w:lang w:val="en-US"/>
              </w:rPr>
            </w:pPr>
            <w:r w:rsidRPr="00DE4C1D">
              <w:rPr>
                <w:lang w:val="en-US"/>
              </w:rPr>
              <w:t xml:space="preserve">Efectuarea probei de etanseitate si functionare a instalatiei de canalizare executata din tuburi de fonta, pentru scurgere, teava de policlorura de vinil, neplastifiata, tip usor sau din material </w:t>
            </w:r>
            <w:r w:rsidRPr="00DE4C1D">
              <w:rPr>
                <w:lang w:val="en-US"/>
              </w:rPr>
              <w:lastRenderedPageBreak/>
              <w:t>plastic, fonta ductila teava avind diametrul de pina la 100 mm inclusiv</w:t>
            </w:r>
          </w:p>
          <w:p w14:paraId="371B222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6F90DED" w14:textId="77777777" w:rsidR="00207E55" w:rsidRDefault="00207E55" w:rsidP="00995573">
            <w:pPr>
              <w:jc w:val="center"/>
            </w:pPr>
            <w:r>
              <w:lastRenderedPageBreak/>
              <w:t>10 m</w:t>
            </w:r>
          </w:p>
        </w:tc>
        <w:tc>
          <w:tcPr>
            <w:tcW w:w="1559" w:type="dxa"/>
            <w:tcBorders>
              <w:top w:val="single" w:sz="4" w:space="0" w:color="auto"/>
              <w:bottom w:val="single" w:sz="4" w:space="0" w:color="auto"/>
            </w:tcBorders>
            <w:vAlign w:val="center"/>
          </w:tcPr>
          <w:p w14:paraId="3B9810F1" w14:textId="77777777" w:rsidR="00207E55" w:rsidRDefault="00207E55" w:rsidP="00995573">
            <w:pPr>
              <w:adjustRightInd w:val="0"/>
              <w:jc w:val="center"/>
              <w:rPr>
                <w:rFonts w:ascii="Arial CYR" w:hAnsi="Arial CYR" w:cs="Arial CYR"/>
              </w:rPr>
            </w:pPr>
            <w:r>
              <w:t>1,420</w:t>
            </w:r>
          </w:p>
          <w:p w14:paraId="53CED134" w14:textId="77777777" w:rsidR="00207E55" w:rsidRDefault="00207E55" w:rsidP="00995573">
            <w:pPr>
              <w:jc w:val="center"/>
            </w:pPr>
          </w:p>
        </w:tc>
      </w:tr>
      <w:tr w:rsidR="00207E55" w14:paraId="6D724AC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2081E10" w14:textId="77777777" w:rsidR="00207E55" w:rsidRDefault="00207E55" w:rsidP="00995573">
            <w:r>
              <w:t xml:space="preserve"> 205</w:t>
            </w:r>
          </w:p>
        </w:tc>
        <w:tc>
          <w:tcPr>
            <w:tcW w:w="1701" w:type="dxa"/>
            <w:tcBorders>
              <w:top w:val="single" w:sz="4" w:space="0" w:color="auto"/>
              <w:bottom w:val="single" w:sz="4" w:space="0" w:color="auto"/>
            </w:tcBorders>
            <w:vAlign w:val="center"/>
          </w:tcPr>
          <w:p w14:paraId="3C764B1E" w14:textId="77777777" w:rsidR="00207E55" w:rsidRDefault="00207E55" w:rsidP="00995573">
            <w:pPr>
              <w:rPr>
                <w:lang w:val="en-US"/>
              </w:rPr>
            </w:pPr>
            <w:r>
              <w:rPr>
                <w:lang w:val="en-US"/>
              </w:rPr>
              <w:t>SD04A</w:t>
            </w:r>
          </w:p>
          <w:p w14:paraId="212C88C1" w14:textId="77777777" w:rsidR="00207E55" w:rsidRDefault="00207E55" w:rsidP="00995573"/>
        </w:tc>
        <w:tc>
          <w:tcPr>
            <w:tcW w:w="4961" w:type="dxa"/>
            <w:tcBorders>
              <w:top w:val="single" w:sz="4" w:space="0" w:color="auto"/>
              <w:bottom w:val="single" w:sz="4" w:space="0" w:color="auto"/>
            </w:tcBorders>
            <w:vAlign w:val="center"/>
          </w:tcPr>
          <w:p w14:paraId="44871932" w14:textId="77777777" w:rsidR="00207E55" w:rsidRDefault="00207E55" w:rsidP="00995573">
            <w:pPr>
              <w:adjustRightInd w:val="0"/>
              <w:rPr>
                <w:lang w:val="en-US"/>
              </w:rPr>
            </w:pPr>
            <w:r w:rsidRPr="00DE4C1D">
              <w:rPr>
                <w:lang w:val="en-US"/>
              </w:rPr>
              <w:t>Baterie amestecatoare cu brat basculant stativa pentru lavoar sau spalator, indiferent de modul de inchidere, inclusiv pentru handicapati, avind diametrul de 1/2"</w:t>
            </w:r>
          </w:p>
          <w:p w14:paraId="0DDE7F2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BC031B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740F934" w14:textId="77777777" w:rsidR="00207E55" w:rsidRDefault="00207E55" w:rsidP="00995573">
            <w:pPr>
              <w:adjustRightInd w:val="0"/>
              <w:jc w:val="center"/>
              <w:rPr>
                <w:rFonts w:ascii="Arial CYR" w:hAnsi="Arial CYR" w:cs="Arial CYR"/>
              </w:rPr>
            </w:pPr>
            <w:r>
              <w:t>2,000</w:t>
            </w:r>
          </w:p>
          <w:p w14:paraId="62A4F5B0" w14:textId="77777777" w:rsidR="00207E55" w:rsidRDefault="00207E55" w:rsidP="00995573">
            <w:pPr>
              <w:jc w:val="center"/>
            </w:pPr>
          </w:p>
        </w:tc>
      </w:tr>
      <w:tr w:rsidR="00207E55" w14:paraId="56551D9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4ACDA4A" w14:textId="77777777" w:rsidR="00207E55" w:rsidRDefault="00207E55" w:rsidP="00995573">
            <w:r>
              <w:t xml:space="preserve"> 206</w:t>
            </w:r>
          </w:p>
        </w:tc>
        <w:tc>
          <w:tcPr>
            <w:tcW w:w="1701" w:type="dxa"/>
            <w:tcBorders>
              <w:top w:val="single" w:sz="4" w:space="0" w:color="auto"/>
              <w:bottom w:val="single" w:sz="4" w:space="0" w:color="auto"/>
            </w:tcBorders>
            <w:vAlign w:val="center"/>
          </w:tcPr>
          <w:p w14:paraId="063F22BA" w14:textId="77777777" w:rsidR="00207E55" w:rsidRDefault="00207E55" w:rsidP="00995573">
            <w:pPr>
              <w:rPr>
                <w:lang w:val="en-US"/>
              </w:rPr>
            </w:pPr>
            <w:r>
              <w:rPr>
                <w:lang w:val="en-US"/>
              </w:rPr>
              <w:t>SC04A</w:t>
            </w:r>
          </w:p>
          <w:p w14:paraId="3F23E4E1" w14:textId="77777777" w:rsidR="00207E55" w:rsidRDefault="00207E55" w:rsidP="00995573"/>
        </w:tc>
        <w:tc>
          <w:tcPr>
            <w:tcW w:w="4961" w:type="dxa"/>
            <w:tcBorders>
              <w:top w:val="single" w:sz="4" w:space="0" w:color="auto"/>
              <w:bottom w:val="single" w:sz="4" w:space="0" w:color="auto"/>
            </w:tcBorders>
            <w:vAlign w:val="center"/>
          </w:tcPr>
          <w:p w14:paraId="5F106520" w14:textId="77777777" w:rsidR="00207E55" w:rsidRDefault="00207E55" w:rsidP="00995573">
            <w:pPr>
              <w:adjustRightInd w:val="0"/>
              <w:rPr>
                <w:lang w:val="en-US"/>
              </w:rPr>
            </w:pPr>
            <w:r w:rsidRPr="00DE4C1D">
              <w:rPr>
                <w:lang w:val="en-US"/>
              </w:rPr>
              <w:t>Lavoar din semiportelan, portelan sanitar etc. inclusiv pentru  handicapati, avind teava de scurgere din material plastic, montat pe console fixate pe pereti din zidarie de caramida sau b.c.a.</w:t>
            </w:r>
          </w:p>
          <w:p w14:paraId="1304713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C7816B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60CF647" w14:textId="77777777" w:rsidR="00207E55" w:rsidRDefault="00207E55" w:rsidP="00995573">
            <w:pPr>
              <w:adjustRightInd w:val="0"/>
              <w:jc w:val="center"/>
              <w:rPr>
                <w:rFonts w:ascii="Arial CYR" w:hAnsi="Arial CYR" w:cs="Arial CYR"/>
              </w:rPr>
            </w:pPr>
            <w:r>
              <w:t>2,000</w:t>
            </w:r>
          </w:p>
          <w:p w14:paraId="0A50BC51" w14:textId="77777777" w:rsidR="00207E55" w:rsidRDefault="00207E55" w:rsidP="00995573">
            <w:pPr>
              <w:jc w:val="center"/>
            </w:pPr>
          </w:p>
        </w:tc>
      </w:tr>
      <w:tr w:rsidR="00207E55" w14:paraId="5507149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A5CB2C6" w14:textId="77777777" w:rsidR="00207E55" w:rsidRDefault="00207E55" w:rsidP="00995573">
            <w:r>
              <w:t xml:space="preserve"> 207</w:t>
            </w:r>
          </w:p>
        </w:tc>
        <w:tc>
          <w:tcPr>
            <w:tcW w:w="1701" w:type="dxa"/>
            <w:tcBorders>
              <w:top w:val="single" w:sz="4" w:space="0" w:color="auto"/>
              <w:bottom w:val="single" w:sz="4" w:space="0" w:color="auto"/>
            </w:tcBorders>
            <w:vAlign w:val="center"/>
          </w:tcPr>
          <w:p w14:paraId="71432101" w14:textId="77777777" w:rsidR="00207E55" w:rsidRDefault="00207E55" w:rsidP="00995573">
            <w:pPr>
              <w:rPr>
                <w:lang w:val="en-US"/>
              </w:rPr>
            </w:pPr>
            <w:r>
              <w:rPr>
                <w:lang w:val="en-US"/>
              </w:rPr>
              <w:t>SC08A</w:t>
            </w:r>
          </w:p>
          <w:p w14:paraId="375623B7" w14:textId="77777777" w:rsidR="00207E55" w:rsidRDefault="00207E55" w:rsidP="00995573"/>
        </w:tc>
        <w:tc>
          <w:tcPr>
            <w:tcW w:w="4961" w:type="dxa"/>
            <w:tcBorders>
              <w:top w:val="single" w:sz="4" w:space="0" w:color="auto"/>
              <w:bottom w:val="single" w:sz="4" w:space="0" w:color="auto"/>
            </w:tcBorders>
            <w:vAlign w:val="center"/>
          </w:tcPr>
          <w:p w14:paraId="7EA50329" w14:textId="77777777" w:rsidR="00207E55" w:rsidRDefault="00207E55" w:rsidP="00995573">
            <w:pPr>
              <w:adjustRightInd w:val="0"/>
              <w:rPr>
                <w:lang w:val="en-US"/>
              </w:rPr>
            </w:pPr>
            <w:r w:rsidRPr="00DE4C1D">
              <w:rPr>
                <w:lang w:val="en-US"/>
              </w:rPr>
              <w:t>Vas pentru closet cu talpi, oriental,complet echipat, din fonta emailata, portelan sanitar etc., tip oval sau dreptunghiular, montat ingropat</w:t>
            </w:r>
          </w:p>
          <w:p w14:paraId="1B773A60"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8073FB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924AE04" w14:textId="77777777" w:rsidR="00207E55" w:rsidRDefault="00207E55" w:rsidP="00995573">
            <w:pPr>
              <w:adjustRightInd w:val="0"/>
              <w:jc w:val="center"/>
              <w:rPr>
                <w:rFonts w:ascii="Arial CYR" w:hAnsi="Arial CYR" w:cs="Arial CYR"/>
              </w:rPr>
            </w:pPr>
            <w:r>
              <w:t>3,000</w:t>
            </w:r>
          </w:p>
          <w:p w14:paraId="6F34BB6C" w14:textId="77777777" w:rsidR="00207E55" w:rsidRDefault="00207E55" w:rsidP="00995573">
            <w:pPr>
              <w:jc w:val="center"/>
            </w:pPr>
          </w:p>
        </w:tc>
      </w:tr>
      <w:tr w:rsidR="00207E55" w14:paraId="26010F1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BAEF14E" w14:textId="77777777" w:rsidR="00207E55" w:rsidRDefault="00207E55" w:rsidP="00995573">
            <w:r>
              <w:t xml:space="preserve"> 208</w:t>
            </w:r>
          </w:p>
        </w:tc>
        <w:tc>
          <w:tcPr>
            <w:tcW w:w="1701" w:type="dxa"/>
            <w:tcBorders>
              <w:top w:val="single" w:sz="4" w:space="0" w:color="auto"/>
              <w:bottom w:val="single" w:sz="4" w:space="0" w:color="auto"/>
            </w:tcBorders>
            <w:vAlign w:val="center"/>
          </w:tcPr>
          <w:p w14:paraId="516BF322" w14:textId="77777777" w:rsidR="00207E55" w:rsidRDefault="00207E55" w:rsidP="00995573">
            <w:pPr>
              <w:rPr>
                <w:lang w:val="en-US"/>
              </w:rPr>
            </w:pPr>
            <w:r>
              <w:rPr>
                <w:lang w:val="en-US"/>
              </w:rPr>
              <w:t>SC09A</w:t>
            </w:r>
          </w:p>
          <w:p w14:paraId="355B493A" w14:textId="77777777" w:rsidR="00207E55" w:rsidRDefault="00207E55" w:rsidP="00995573"/>
        </w:tc>
        <w:tc>
          <w:tcPr>
            <w:tcW w:w="4961" w:type="dxa"/>
            <w:tcBorders>
              <w:top w:val="single" w:sz="4" w:space="0" w:color="auto"/>
              <w:bottom w:val="single" w:sz="4" w:space="0" w:color="auto"/>
            </w:tcBorders>
            <w:vAlign w:val="center"/>
          </w:tcPr>
          <w:p w14:paraId="0A1502CD" w14:textId="77777777" w:rsidR="00207E55" w:rsidRDefault="00207E55" w:rsidP="00995573">
            <w:pPr>
              <w:adjustRightInd w:val="0"/>
              <w:rPr>
                <w:lang w:val="en-US"/>
              </w:rPr>
            </w:pPr>
            <w:r w:rsidRPr="00DE4C1D">
              <w:rPr>
                <w:lang w:val="en-US"/>
              </w:rPr>
              <w:t>Pisoar din  portelan sanitar montat pe perete din zidarie de caramida sau b.c.a.</w:t>
            </w:r>
          </w:p>
          <w:p w14:paraId="631925F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6D1ACF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4E4BFAB" w14:textId="77777777" w:rsidR="00207E55" w:rsidRDefault="00207E55" w:rsidP="00995573">
            <w:pPr>
              <w:adjustRightInd w:val="0"/>
              <w:jc w:val="center"/>
              <w:rPr>
                <w:rFonts w:ascii="Arial CYR" w:hAnsi="Arial CYR" w:cs="Arial CYR"/>
              </w:rPr>
            </w:pPr>
            <w:r>
              <w:t>2,000</w:t>
            </w:r>
          </w:p>
          <w:p w14:paraId="1699D159" w14:textId="77777777" w:rsidR="00207E55" w:rsidRDefault="00207E55" w:rsidP="00995573">
            <w:pPr>
              <w:jc w:val="center"/>
            </w:pPr>
          </w:p>
        </w:tc>
      </w:tr>
      <w:tr w:rsidR="00207E55" w14:paraId="7E7589C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AC8AF9" w14:textId="77777777" w:rsidR="00207E55" w:rsidRDefault="00207E55" w:rsidP="00995573">
            <w:r>
              <w:t xml:space="preserve"> 209</w:t>
            </w:r>
          </w:p>
        </w:tc>
        <w:tc>
          <w:tcPr>
            <w:tcW w:w="1701" w:type="dxa"/>
            <w:tcBorders>
              <w:top w:val="single" w:sz="4" w:space="0" w:color="auto"/>
              <w:bottom w:val="single" w:sz="4" w:space="0" w:color="auto"/>
            </w:tcBorders>
            <w:vAlign w:val="center"/>
          </w:tcPr>
          <w:p w14:paraId="235C2CFA" w14:textId="77777777" w:rsidR="00207E55" w:rsidRDefault="00207E55" w:rsidP="00995573">
            <w:pPr>
              <w:rPr>
                <w:lang w:val="en-US"/>
              </w:rPr>
            </w:pPr>
            <w:r>
              <w:rPr>
                <w:lang w:val="en-US"/>
              </w:rPr>
              <w:t>SE59A</w:t>
            </w:r>
          </w:p>
          <w:p w14:paraId="22364757" w14:textId="77777777" w:rsidR="00207E55" w:rsidRDefault="00207E55" w:rsidP="00995573"/>
        </w:tc>
        <w:tc>
          <w:tcPr>
            <w:tcW w:w="4961" w:type="dxa"/>
            <w:tcBorders>
              <w:top w:val="single" w:sz="4" w:space="0" w:color="auto"/>
              <w:bottom w:val="single" w:sz="4" w:space="0" w:color="auto"/>
            </w:tcBorders>
            <w:vAlign w:val="center"/>
          </w:tcPr>
          <w:p w14:paraId="175BAA40" w14:textId="77777777" w:rsidR="00207E55" w:rsidRDefault="00207E55" w:rsidP="00995573">
            <w:pPr>
              <w:adjustRightInd w:val="0"/>
              <w:rPr>
                <w:lang w:val="en-US"/>
              </w:rPr>
            </w:pPr>
            <w:r w:rsidRPr="00DE4C1D">
              <w:rPr>
                <w:lang w:val="en-US"/>
              </w:rPr>
              <w:t>Uscator de mini automat, montat pe perete din caramida sau b.c.a.</w:t>
            </w:r>
          </w:p>
          <w:p w14:paraId="329F245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E41848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2852879" w14:textId="77777777" w:rsidR="00207E55" w:rsidRDefault="00207E55" w:rsidP="00995573">
            <w:pPr>
              <w:adjustRightInd w:val="0"/>
              <w:jc w:val="center"/>
              <w:rPr>
                <w:rFonts w:ascii="Arial CYR" w:hAnsi="Arial CYR" w:cs="Arial CYR"/>
              </w:rPr>
            </w:pPr>
            <w:r>
              <w:t>1,000</w:t>
            </w:r>
          </w:p>
          <w:p w14:paraId="596E7B1A" w14:textId="77777777" w:rsidR="00207E55" w:rsidRDefault="00207E55" w:rsidP="00995573">
            <w:pPr>
              <w:jc w:val="center"/>
            </w:pPr>
          </w:p>
        </w:tc>
      </w:tr>
      <w:tr w:rsidR="00207E55" w14:paraId="369AC173" w14:textId="77777777" w:rsidTr="00995573">
        <w:tblPrEx>
          <w:tblCellMar>
            <w:top w:w="0" w:type="dxa"/>
            <w:bottom w:w="0" w:type="dxa"/>
          </w:tblCellMar>
        </w:tblPrEx>
        <w:tc>
          <w:tcPr>
            <w:tcW w:w="709" w:type="dxa"/>
            <w:tcBorders>
              <w:top w:val="nil"/>
              <w:left w:val="single" w:sz="6" w:space="0" w:color="auto"/>
              <w:bottom w:val="nil"/>
              <w:right w:val="nil"/>
            </w:tcBorders>
          </w:tcPr>
          <w:p w14:paraId="7E33A8BA"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EDCD724" w14:textId="77777777" w:rsidR="00207E55" w:rsidRDefault="00207E55" w:rsidP="00995573"/>
        </w:tc>
        <w:tc>
          <w:tcPr>
            <w:tcW w:w="4961" w:type="dxa"/>
            <w:tcBorders>
              <w:top w:val="nil"/>
              <w:left w:val="single" w:sz="6" w:space="0" w:color="auto"/>
              <w:bottom w:val="nil"/>
              <w:right w:val="nil"/>
            </w:tcBorders>
          </w:tcPr>
          <w:p w14:paraId="19364564"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1.3.8. Alte lucrari</w:t>
            </w:r>
          </w:p>
          <w:p w14:paraId="5210C17A"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7DB4F57" w14:textId="77777777" w:rsidR="00207E55" w:rsidRDefault="00207E55" w:rsidP="00995573"/>
        </w:tc>
        <w:tc>
          <w:tcPr>
            <w:tcW w:w="1559" w:type="dxa"/>
            <w:tcBorders>
              <w:top w:val="nil"/>
              <w:left w:val="single" w:sz="6" w:space="0" w:color="auto"/>
              <w:bottom w:val="nil"/>
              <w:right w:val="single" w:sz="4" w:space="0" w:color="auto"/>
            </w:tcBorders>
          </w:tcPr>
          <w:p w14:paraId="637FBDA1" w14:textId="77777777" w:rsidR="00207E55" w:rsidRDefault="00207E55" w:rsidP="00995573"/>
        </w:tc>
      </w:tr>
      <w:tr w:rsidR="00207E55" w14:paraId="39705B8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FC2B32" w14:textId="77777777" w:rsidR="00207E55" w:rsidRDefault="00207E55" w:rsidP="00995573">
            <w:r>
              <w:t>210</w:t>
            </w:r>
          </w:p>
        </w:tc>
        <w:tc>
          <w:tcPr>
            <w:tcW w:w="1701" w:type="dxa"/>
            <w:tcBorders>
              <w:top w:val="single" w:sz="4" w:space="0" w:color="auto"/>
              <w:bottom w:val="single" w:sz="4" w:space="0" w:color="auto"/>
            </w:tcBorders>
            <w:vAlign w:val="center"/>
          </w:tcPr>
          <w:p w14:paraId="0A1215E1" w14:textId="77777777" w:rsidR="00207E55" w:rsidRDefault="00207E55" w:rsidP="00995573">
            <w:pPr>
              <w:rPr>
                <w:lang w:val="en-US"/>
              </w:rPr>
            </w:pPr>
            <w:r>
              <w:rPr>
                <w:lang w:val="en-US"/>
              </w:rPr>
              <w:t>VA10H</w:t>
            </w:r>
          </w:p>
          <w:p w14:paraId="72DDFDC0" w14:textId="77777777" w:rsidR="00207E55" w:rsidRDefault="00207E55" w:rsidP="00995573"/>
        </w:tc>
        <w:tc>
          <w:tcPr>
            <w:tcW w:w="4961" w:type="dxa"/>
            <w:tcBorders>
              <w:top w:val="single" w:sz="4" w:space="0" w:color="auto"/>
              <w:bottom w:val="single" w:sz="4" w:space="0" w:color="auto"/>
            </w:tcBorders>
            <w:vAlign w:val="center"/>
          </w:tcPr>
          <w:p w14:paraId="495CA49D" w14:textId="77777777" w:rsidR="00207E55" w:rsidRDefault="00207E55" w:rsidP="00995573">
            <w:pPr>
              <w:adjustRightInd w:val="0"/>
              <w:rPr>
                <w:lang w:val="en-US"/>
              </w:rPr>
            </w:pPr>
            <w:r w:rsidRPr="00DE4C1D">
              <w:rPr>
                <w:lang w:val="en-US"/>
              </w:rPr>
              <w:t>Piesa speciala, din tabla zincata de 0,5 mm grosime, avind perimetrul sectiunii rectangulare de 700 - 1600 mm</w:t>
            </w:r>
          </w:p>
          <w:p w14:paraId="0223EA3D"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6DDD96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7EA7446" w14:textId="77777777" w:rsidR="00207E55" w:rsidRDefault="00207E55" w:rsidP="00995573">
            <w:pPr>
              <w:adjustRightInd w:val="0"/>
              <w:jc w:val="center"/>
              <w:rPr>
                <w:rFonts w:ascii="Arial CYR" w:hAnsi="Arial CYR" w:cs="Arial CYR"/>
              </w:rPr>
            </w:pPr>
            <w:r>
              <w:t>0,336</w:t>
            </w:r>
          </w:p>
          <w:p w14:paraId="787B9E2F" w14:textId="77777777" w:rsidR="00207E55" w:rsidRDefault="00207E55" w:rsidP="00995573">
            <w:pPr>
              <w:jc w:val="center"/>
            </w:pPr>
          </w:p>
        </w:tc>
      </w:tr>
      <w:tr w:rsidR="00207E55" w14:paraId="615A532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674E80C" w14:textId="77777777" w:rsidR="00207E55" w:rsidRDefault="00207E55" w:rsidP="00995573">
            <w:r>
              <w:t xml:space="preserve"> 211</w:t>
            </w:r>
          </w:p>
        </w:tc>
        <w:tc>
          <w:tcPr>
            <w:tcW w:w="1701" w:type="dxa"/>
            <w:tcBorders>
              <w:top w:val="single" w:sz="4" w:space="0" w:color="auto"/>
              <w:bottom w:val="single" w:sz="4" w:space="0" w:color="auto"/>
            </w:tcBorders>
            <w:vAlign w:val="center"/>
          </w:tcPr>
          <w:p w14:paraId="6DF6D432" w14:textId="77777777" w:rsidR="00207E55" w:rsidRDefault="00207E55" w:rsidP="00995573">
            <w:pPr>
              <w:rPr>
                <w:lang w:val="en-US"/>
              </w:rPr>
            </w:pPr>
            <w:r>
              <w:rPr>
                <w:lang w:val="en-US"/>
              </w:rPr>
              <w:t>VA02B</w:t>
            </w:r>
          </w:p>
          <w:p w14:paraId="31377914" w14:textId="77777777" w:rsidR="00207E55" w:rsidRDefault="00207E55" w:rsidP="00995573"/>
        </w:tc>
        <w:tc>
          <w:tcPr>
            <w:tcW w:w="4961" w:type="dxa"/>
            <w:tcBorders>
              <w:top w:val="single" w:sz="4" w:space="0" w:color="auto"/>
              <w:bottom w:val="single" w:sz="4" w:space="0" w:color="auto"/>
            </w:tcBorders>
            <w:vAlign w:val="center"/>
          </w:tcPr>
          <w:p w14:paraId="382CB1EF" w14:textId="77777777" w:rsidR="00207E55" w:rsidRDefault="00207E55" w:rsidP="00995573">
            <w:pPr>
              <w:adjustRightInd w:val="0"/>
              <w:rPr>
                <w:lang w:val="en-US"/>
              </w:rPr>
            </w:pPr>
            <w:r w:rsidRPr="00DE4C1D">
              <w:rPr>
                <w:lang w:val="en-US"/>
              </w:rPr>
              <w:t>Confectionarea si montarea canalelor de ventilatie drepte, din tabla zincata de 0,5 mm grosime, avind perimetrul sectiunii rectangulare de 700 - 1600 mm</w:t>
            </w:r>
          </w:p>
          <w:p w14:paraId="25B2E41C"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AE5C82F"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C3D8DE3" w14:textId="77777777" w:rsidR="00207E55" w:rsidRDefault="00207E55" w:rsidP="00995573">
            <w:pPr>
              <w:adjustRightInd w:val="0"/>
              <w:jc w:val="center"/>
              <w:rPr>
                <w:rFonts w:ascii="Arial CYR" w:hAnsi="Arial CYR" w:cs="Arial CYR"/>
              </w:rPr>
            </w:pPr>
            <w:r>
              <w:t>3,800</w:t>
            </w:r>
          </w:p>
          <w:p w14:paraId="20791D00" w14:textId="77777777" w:rsidR="00207E55" w:rsidRDefault="00207E55" w:rsidP="00995573">
            <w:pPr>
              <w:jc w:val="center"/>
            </w:pPr>
          </w:p>
        </w:tc>
      </w:tr>
      <w:tr w:rsidR="00207E55" w14:paraId="4D9154FC" w14:textId="77777777" w:rsidTr="00995573">
        <w:tblPrEx>
          <w:tblCellMar>
            <w:top w:w="0" w:type="dxa"/>
            <w:bottom w:w="0" w:type="dxa"/>
          </w:tblCellMar>
        </w:tblPrEx>
        <w:tc>
          <w:tcPr>
            <w:tcW w:w="709" w:type="dxa"/>
            <w:tcBorders>
              <w:top w:val="nil"/>
              <w:left w:val="single" w:sz="6" w:space="0" w:color="auto"/>
              <w:bottom w:val="nil"/>
              <w:right w:val="nil"/>
            </w:tcBorders>
          </w:tcPr>
          <w:p w14:paraId="6135DECE"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6AB16F88" w14:textId="77777777" w:rsidR="00207E55" w:rsidRDefault="00207E55" w:rsidP="00995573"/>
        </w:tc>
        <w:tc>
          <w:tcPr>
            <w:tcW w:w="4961" w:type="dxa"/>
            <w:tcBorders>
              <w:top w:val="nil"/>
              <w:left w:val="single" w:sz="6" w:space="0" w:color="auto"/>
              <w:bottom w:val="nil"/>
              <w:right w:val="nil"/>
            </w:tcBorders>
          </w:tcPr>
          <w:p w14:paraId="3410A76C"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1.3.9. Retele electrice</w:t>
            </w:r>
          </w:p>
          <w:p w14:paraId="7DF3AD1A"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844BA9B" w14:textId="77777777" w:rsidR="00207E55" w:rsidRDefault="00207E55" w:rsidP="00995573"/>
        </w:tc>
        <w:tc>
          <w:tcPr>
            <w:tcW w:w="1559" w:type="dxa"/>
            <w:tcBorders>
              <w:top w:val="nil"/>
              <w:left w:val="single" w:sz="6" w:space="0" w:color="auto"/>
              <w:bottom w:val="nil"/>
              <w:right w:val="single" w:sz="4" w:space="0" w:color="auto"/>
            </w:tcBorders>
          </w:tcPr>
          <w:p w14:paraId="4FB77F09" w14:textId="77777777" w:rsidR="00207E55" w:rsidRDefault="00207E55" w:rsidP="00995573"/>
        </w:tc>
      </w:tr>
      <w:tr w:rsidR="00207E55" w14:paraId="46D5556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7623C8" w14:textId="77777777" w:rsidR="00207E55" w:rsidRDefault="00207E55" w:rsidP="00995573">
            <w:r>
              <w:t>212</w:t>
            </w:r>
          </w:p>
        </w:tc>
        <w:tc>
          <w:tcPr>
            <w:tcW w:w="1701" w:type="dxa"/>
            <w:tcBorders>
              <w:top w:val="single" w:sz="4" w:space="0" w:color="auto"/>
              <w:bottom w:val="single" w:sz="4" w:space="0" w:color="auto"/>
            </w:tcBorders>
            <w:vAlign w:val="center"/>
          </w:tcPr>
          <w:p w14:paraId="5E47A07F" w14:textId="77777777" w:rsidR="00207E55" w:rsidRDefault="00207E55" w:rsidP="00995573">
            <w:pPr>
              <w:rPr>
                <w:lang w:val="en-US"/>
              </w:rPr>
            </w:pPr>
            <w:r>
              <w:rPr>
                <w:lang w:val="en-US"/>
              </w:rPr>
              <w:t>RCsB21A</w:t>
            </w:r>
          </w:p>
          <w:p w14:paraId="7CE5171A" w14:textId="77777777" w:rsidR="00207E55" w:rsidRDefault="00207E55" w:rsidP="00995573"/>
        </w:tc>
        <w:tc>
          <w:tcPr>
            <w:tcW w:w="4961" w:type="dxa"/>
            <w:tcBorders>
              <w:top w:val="single" w:sz="4" w:space="0" w:color="auto"/>
              <w:bottom w:val="single" w:sz="4" w:space="0" w:color="auto"/>
            </w:tcBorders>
            <w:vAlign w:val="center"/>
          </w:tcPr>
          <w:p w14:paraId="7BB44105" w14:textId="77777777" w:rsidR="00207E55" w:rsidRDefault="00207E55" w:rsidP="00995573">
            <w:pPr>
              <w:adjustRightInd w:val="0"/>
              <w:rPr>
                <w:lang w:val="en-US"/>
              </w:rPr>
            </w:pPr>
            <w:r w:rsidRPr="00DE4C1D">
              <w:rPr>
                <w:lang w:val="en-US"/>
              </w:rPr>
              <w:t>Forarea mecanica a gaurilor cu diametrul de 5 cm, in elementele de beton, avind grosimea de pina la 20 cm</w:t>
            </w:r>
          </w:p>
          <w:p w14:paraId="4D2F515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B4FEEB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4869FBA" w14:textId="77777777" w:rsidR="00207E55" w:rsidRDefault="00207E55" w:rsidP="00995573">
            <w:pPr>
              <w:adjustRightInd w:val="0"/>
              <w:jc w:val="center"/>
              <w:rPr>
                <w:rFonts w:ascii="Arial CYR" w:hAnsi="Arial CYR" w:cs="Arial CYR"/>
              </w:rPr>
            </w:pPr>
            <w:r>
              <w:t>2,000</w:t>
            </w:r>
          </w:p>
          <w:p w14:paraId="2BAA7EF5" w14:textId="77777777" w:rsidR="00207E55" w:rsidRDefault="00207E55" w:rsidP="00995573">
            <w:pPr>
              <w:jc w:val="center"/>
            </w:pPr>
          </w:p>
        </w:tc>
      </w:tr>
      <w:tr w:rsidR="00207E55" w14:paraId="00F58B8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13AD09A" w14:textId="77777777" w:rsidR="00207E55" w:rsidRDefault="00207E55" w:rsidP="00995573">
            <w:r>
              <w:t xml:space="preserve"> 213</w:t>
            </w:r>
          </w:p>
        </w:tc>
        <w:tc>
          <w:tcPr>
            <w:tcW w:w="1701" w:type="dxa"/>
            <w:tcBorders>
              <w:top w:val="single" w:sz="4" w:space="0" w:color="auto"/>
              <w:bottom w:val="single" w:sz="4" w:space="0" w:color="auto"/>
            </w:tcBorders>
            <w:vAlign w:val="center"/>
          </w:tcPr>
          <w:p w14:paraId="4861588B" w14:textId="77777777" w:rsidR="00207E55" w:rsidRDefault="00207E55" w:rsidP="00995573">
            <w:pPr>
              <w:rPr>
                <w:lang w:val="en-US"/>
              </w:rPr>
            </w:pPr>
            <w:r>
              <w:rPr>
                <w:lang w:val="en-US"/>
              </w:rPr>
              <w:t>RpEJ09A</w:t>
            </w:r>
          </w:p>
          <w:p w14:paraId="598EB9F7" w14:textId="77777777" w:rsidR="00207E55" w:rsidRDefault="00207E55" w:rsidP="00995573"/>
        </w:tc>
        <w:tc>
          <w:tcPr>
            <w:tcW w:w="4961" w:type="dxa"/>
            <w:tcBorders>
              <w:top w:val="single" w:sz="4" w:space="0" w:color="auto"/>
              <w:bottom w:val="single" w:sz="4" w:space="0" w:color="auto"/>
            </w:tcBorders>
            <w:vAlign w:val="center"/>
          </w:tcPr>
          <w:p w14:paraId="53812C7E" w14:textId="77777777" w:rsidR="00207E55" w:rsidRDefault="00207E55" w:rsidP="00995573">
            <w:pPr>
              <w:adjustRightInd w:val="0"/>
              <w:rPr>
                <w:lang w:val="en-US"/>
              </w:rPr>
            </w:pPr>
            <w:r w:rsidRPr="00DE4C1D">
              <w:rPr>
                <w:lang w:val="en-US"/>
              </w:rPr>
              <w:t>Matarea golurilor in pereti, cu mortar de ipsos</w:t>
            </w:r>
          </w:p>
          <w:p w14:paraId="1D94CFF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0FB09A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9AF0E9B" w14:textId="77777777" w:rsidR="00207E55" w:rsidRDefault="00207E55" w:rsidP="00995573">
            <w:pPr>
              <w:adjustRightInd w:val="0"/>
              <w:jc w:val="center"/>
              <w:rPr>
                <w:rFonts w:ascii="Arial CYR" w:hAnsi="Arial CYR" w:cs="Arial CYR"/>
              </w:rPr>
            </w:pPr>
            <w:r>
              <w:t>2,000</w:t>
            </w:r>
          </w:p>
          <w:p w14:paraId="7BD04BB6" w14:textId="77777777" w:rsidR="00207E55" w:rsidRDefault="00207E55" w:rsidP="00995573">
            <w:pPr>
              <w:jc w:val="center"/>
            </w:pPr>
          </w:p>
        </w:tc>
      </w:tr>
      <w:tr w:rsidR="00207E55" w14:paraId="35D9764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F701E0" w14:textId="77777777" w:rsidR="00207E55" w:rsidRDefault="00207E55" w:rsidP="00995573">
            <w:r>
              <w:t xml:space="preserve"> 214</w:t>
            </w:r>
          </w:p>
        </w:tc>
        <w:tc>
          <w:tcPr>
            <w:tcW w:w="1701" w:type="dxa"/>
            <w:tcBorders>
              <w:top w:val="single" w:sz="4" w:space="0" w:color="auto"/>
              <w:bottom w:val="single" w:sz="4" w:space="0" w:color="auto"/>
            </w:tcBorders>
            <w:vAlign w:val="center"/>
          </w:tcPr>
          <w:p w14:paraId="2D0FD8ED" w14:textId="77777777" w:rsidR="00207E55" w:rsidRDefault="00207E55" w:rsidP="00995573">
            <w:pPr>
              <w:rPr>
                <w:lang w:val="en-US"/>
              </w:rPr>
            </w:pPr>
            <w:r>
              <w:rPr>
                <w:lang w:val="en-US"/>
              </w:rPr>
              <w:t>RpEJ08A</w:t>
            </w:r>
          </w:p>
          <w:p w14:paraId="5401C647" w14:textId="77777777" w:rsidR="00207E55" w:rsidRDefault="00207E55" w:rsidP="00995573"/>
        </w:tc>
        <w:tc>
          <w:tcPr>
            <w:tcW w:w="4961" w:type="dxa"/>
            <w:tcBorders>
              <w:top w:val="single" w:sz="4" w:space="0" w:color="auto"/>
              <w:bottom w:val="single" w:sz="4" w:space="0" w:color="auto"/>
            </w:tcBorders>
            <w:vAlign w:val="center"/>
          </w:tcPr>
          <w:p w14:paraId="632064E3" w14:textId="77777777" w:rsidR="00207E55" w:rsidRDefault="00207E55" w:rsidP="00995573">
            <w:pPr>
              <w:adjustRightInd w:val="0"/>
              <w:rPr>
                <w:lang w:val="en-US"/>
              </w:rPr>
            </w:pPr>
            <w:r w:rsidRPr="00DE4C1D">
              <w:rPr>
                <w:lang w:val="en-US"/>
              </w:rPr>
              <w:t>Executarea santurilor cu adincimea de pina la 5 cm in pereti din  zidarie de caramida de 5x50 cmp</w:t>
            </w:r>
          </w:p>
          <w:p w14:paraId="6CCB432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4CDC6EE9"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F97B397" w14:textId="77777777" w:rsidR="00207E55" w:rsidRDefault="00207E55" w:rsidP="00995573">
            <w:pPr>
              <w:adjustRightInd w:val="0"/>
              <w:jc w:val="center"/>
              <w:rPr>
                <w:rFonts w:ascii="Arial CYR" w:hAnsi="Arial CYR" w:cs="Arial CYR"/>
              </w:rPr>
            </w:pPr>
            <w:r>
              <w:t>4,500</w:t>
            </w:r>
          </w:p>
          <w:p w14:paraId="39D1849E" w14:textId="77777777" w:rsidR="00207E55" w:rsidRDefault="00207E55" w:rsidP="00995573">
            <w:pPr>
              <w:jc w:val="center"/>
            </w:pPr>
          </w:p>
        </w:tc>
      </w:tr>
      <w:tr w:rsidR="00207E55" w14:paraId="2544C26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29BED5D" w14:textId="77777777" w:rsidR="00207E55" w:rsidRDefault="00207E55" w:rsidP="00995573">
            <w:r>
              <w:t xml:space="preserve"> 215</w:t>
            </w:r>
          </w:p>
        </w:tc>
        <w:tc>
          <w:tcPr>
            <w:tcW w:w="1701" w:type="dxa"/>
            <w:tcBorders>
              <w:top w:val="single" w:sz="4" w:space="0" w:color="auto"/>
              <w:bottom w:val="single" w:sz="4" w:space="0" w:color="auto"/>
            </w:tcBorders>
            <w:vAlign w:val="center"/>
          </w:tcPr>
          <w:p w14:paraId="62EE0BFC" w14:textId="77777777" w:rsidR="00207E55" w:rsidRDefault="00207E55" w:rsidP="00995573">
            <w:pPr>
              <w:rPr>
                <w:lang w:val="en-US"/>
              </w:rPr>
            </w:pPr>
            <w:r>
              <w:rPr>
                <w:lang w:val="en-US"/>
              </w:rPr>
              <w:t>RpEJ09D</w:t>
            </w:r>
          </w:p>
          <w:p w14:paraId="614E9E7B" w14:textId="77777777" w:rsidR="00207E55" w:rsidRDefault="00207E55" w:rsidP="00995573"/>
        </w:tc>
        <w:tc>
          <w:tcPr>
            <w:tcW w:w="4961" w:type="dxa"/>
            <w:tcBorders>
              <w:top w:val="single" w:sz="4" w:space="0" w:color="auto"/>
              <w:bottom w:val="single" w:sz="4" w:space="0" w:color="auto"/>
            </w:tcBorders>
            <w:vAlign w:val="center"/>
          </w:tcPr>
          <w:p w14:paraId="2022D005" w14:textId="77777777" w:rsidR="00207E55" w:rsidRDefault="00207E55" w:rsidP="00995573">
            <w:pPr>
              <w:adjustRightInd w:val="0"/>
              <w:rPr>
                <w:lang w:val="en-US"/>
              </w:rPr>
            </w:pPr>
            <w:r w:rsidRPr="00DE4C1D">
              <w:rPr>
                <w:lang w:val="en-US"/>
              </w:rPr>
              <w:t>Matarea santurilor in pereti de pina la 50 cmp</w:t>
            </w:r>
          </w:p>
          <w:p w14:paraId="7293028A"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0CD56737"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1E55EDA" w14:textId="77777777" w:rsidR="00207E55" w:rsidRDefault="00207E55" w:rsidP="00995573">
            <w:pPr>
              <w:adjustRightInd w:val="0"/>
              <w:jc w:val="center"/>
              <w:rPr>
                <w:rFonts w:ascii="Arial CYR" w:hAnsi="Arial CYR" w:cs="Arial CYR"/>
              </w:rPr>
            </w:pPr>
            <w:r>
              <w:t>4,500</w:t>
            </w:r>
          </w:p>
          <w:p w14:paraId="0774C20B" w14:textId="77777777" w:rsidR="00207E55" w:rsidRDefault="00207E55" w:rsidP="00995573">
            <w:pPr>
              <w:jc w:val="center"/>
            </w:pPr>
          </w:p>
        </w:tc>
      </w:tr>
      <w:tr w:rsidR="00207E55" w14:paraId="6961DADD" w14:textId="77777777" w:rsidTr="00995573">
        <w:tblPrEx>
          <w:tblCellMar>
            <w:top w:w="0" w:type="dxa"/>
            <w:bottom w:w="0" w:type="dxa"/>
          </w:tblCellMar>
        </w:tblPrEx>
        <w:tc>
          <w:tcPr>
            <w:tcW w:w="709" w:type="dxa"/>
            <w:tcBorders>
              <w:top w:val="nil"/>
              <w:left w:val="single" w:sz="6" w:space="0" w:color="auto"/>
              <w:bottom w:val="nil"/>
              <w:right w:val="nil"/>
            </w:tcBorders>
          </w:tcPr>
          <w:p w14:paraId="59E2381D"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68F9CCE" w14:textId="77777777" w:rsidR="00207E55" w:rsidRDefault="00207E55" w:rsidP="00995573"/>
        </w:tc>
        <w:tc>
          <w:tcPr>
            <w:tcW w:w="4961" w:type="dxa"/>
            <w:tcBorders>
              <w:top w:val="nil"/>
              <w:left w:val="single" w:sz="6" w:space="0" w:color="auto"/>
              <w:bottom w:val="nil"/>
              <w:right w:val="nil"/>
            </w:tcBorders>
          </w:tcPr>
          <w:p w14:paraId="5E7F76BB"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 WC etaj 3 fete</w:t>
            </w:r>
          </w:p>
          <w:p w14:paraId="5AFAD35A"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38B015B" w14:textId="77777777" w:rsidR="00207E55" w:rsidRDefault="00207E55" w:rsidP="00995573"/>
        </w:tc>
        <w:tc>
          <w:tcPr>
            <w:tcW w:w="1559" w:type="dxa"/>
            <w:tcBorders>
              <w:top w:val="nil"/>
              <w:left w:val="single" w:sz="6" w:space="0" w:color="auto"/>
              <w:bottom w:val="nil"/>
              <w:right w:val="single" w:sz="4" w:space="0" w:color="auto"/>
            </w:tcBorders>
          </w:tcPr>
          <w:p w14:paraId="66BFDBD8" w14:textId="77777777" w:rsidR="00207E55" w:rsidRDefault="00207E55" w:rsidP="00995573"/>
        </w:tc>
      </w:tr>
      <w:tr w:rsidR="00207E55" w14:paraId="043E8506" w14:textId="77777777" w:rsidTr="00995573">
        <w:tblPrEx>
          <w:tblCellMar>
            <w:top w:w="0" w:type="dxa"/>
            <w:bottom w:w="0" w:type="dxa"/>
          </w:tblCellMar>
        </w:tblPrEx>
        <w:tc>
          <w:tcPr>
            <w:tcW w:w="709" w:type="dxa"/>
            <w:tcBorders>
              <w:top w:val="nil"/>
              <w:left w:val="single" w:sz="6" w:space="0" w:color="auto"/>
              <w:bottom w:val="nil"/>
              <w:right w:val="nil"/>
            </w:tcBorders>
          </w:tcPr>
          <w:p w14:paraId="6A16319D" w14:textId="77777777" w:rsidR="00207E55" w:rsidRDefault="00207E55" w:rsidP="00995573">
            <w:pPr>
              <w:jc w:val="center"/>
            </w:pPr>
          </w:p>
        </w:tc>
        <w:tc>
          <w:tcPr>
            <w:tcW w:w="1701" w:type="dxa"/>
            <w:tcBorders>
              <w:top w:val="nil"/>
              <w:left w:val="single" w:sz="6" w:space="0" w:color="auto"/>
              <w:bottom w:val="nil"/>
              <w:right w:val="nil"/>
            </w:tcBorders>
          </w:tcPr>
          <w:p w14:paraId="707A525D" w14:textId="77777777" w:rsidR="00207E55" w:rsidRDefault="00207E55" w:rsidP="00995573"/>
        </w:tc>
        <w:tc>
          <w:tcPr>
            <w:tcW w:w="4961" w:type="dxa"/>
            <w:tcBorders>
              <w:top w:val="nil"/>
              <w:left w:val="single" w:sz="6" w:space="0" w:color="auto"/>
              <w:bottom w:val="nil"/>
              <w:right w:val="nil"/>
            </w:tcBorders>
          </w:tcPr>
          <w:p w14:paraId="1FB69D11"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1.4.1. Demontari</w:t>
            </w:r>
          </w:p>
          <w:p w14:paraId="3BB46294"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2369399" w14:textId="77777777" w:rsidR="00207E55" w:rsidRDefault="00207E55" w:rsidP="00995573"/>
        </w:tc>
        <w:tc>
          <w:tcPr>
            <w:tcW w:w="1559" w:type="dxa"/>
            <w:tcBorders>
              <w:top w:val="nil"/>
              <w:left w:val="single" w:sz="6" w:space="0" w:color="auto"/>
              <w:bottom w:val="nil"/>
              <w:right w:val="single" w:sz="4" w:space="0" w:color="auto"/>
            </w:tcBorders>
          </w:tcPr>
          <w:p w14:paraId="52C9012A" w14:textId="77777777" w:rsidR="00207E55" w:rsidRDefault="00207E55" w:rsidP="00995573"/>
        </w:tc>
      </w:tr>
      <w:tr w:rsidR="00207E55" w14:paraId="1159C0B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D81E5B5" w14:textId="77777777" w:rsidR="00207E55" w:rsidRDefault="00207E55" w:rsidP="00995573">
            <w:r>
              <w:t>216</w:t>
            </w:r>
          </w:p>
        </w:tc>
        <w:tc>
          <w:tcPr>
            <w:tcW w:w="1701" w:type="dxa"/>
            <w:tcBorders>
              <w:top w:val="single" w:sz="4" w:space="0" w:color="auto"/>
              <w:bottom w:val="single" w:sz="4" w:space="0" w:color="auto"/>
            </w:tcBorders>
            <w:vAlign w:val="center"/>
          </w:tcPr>
          <w:p w14:paraId="2B56493D" w14:textId="77777777" w:rsidR="00207E55" w:rsidRDefault="00207E55" w:rsidP="00995573">
            <w:pPr>
              <w:rPr>
                <w:lang w:val="en-US"/>
              </w:rPr>
            </w:pPr>
            <w:r>
              <w:rPr>
                <w:lang w:val="en-US"/>
              </w:rPr>
              <w:t>RpCO56A</w:t>
            </w:r>
          </w:p>
          <w:p w14:paraId="28448600" w14:textId="77777777" w:rsidR="00207E55" w:rsidRDefault="00207E55" w:rsidP="00995573"/>
        </w:tc>
        <w:tc>
          <w:tcPr>
            <w:tcW w:w="4961" w:type="dxa"/>
            <w:tcBorders>
              <w:top w:val="single" w:sz="4" w:space="0" w:color="auto"/>
              <w:bottom w:val="single" w:sz="4" w:space="0" w:color="auto"/>
            </w:tcBorders>
            <w:vAlign w:val="center"/>
          </w:tcPr>
          <w:p w14:paraId="67D5637F" w14:textId="77777777" w:rsidR="00207E55" w:rsidRDefault="00207E55" w:rsidP="00995573">
            <w:pPr>
              <w:adjustRightInd w:val="0"/>
              <w:rPr>
                <w:lang w:val="en-US"/>
              </w:rPr>
            </w:pPr>
            <w:r w:rsidRPr="00DE4C1D">
              <w:rPr>
                <w:lang w:val="en-US"/>
              </w:rPr>
              <w:t>Demontari: timplarie din lemn (usi, ferestre, obloane, cutii, rulou, masti, etc.)/ usa</w:t>
            </w:r>
          </w:p>
          <w:p w14:paraId="0056F381"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2C852B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A19E875" w14:textId="77777777" w:rsidR="00207E55" w:rsidRDefault="00207E55" w:rsidP="00995573">
            <w:pPr>
              <w:adjustRightInd w:val="0"/>
              <w:jc w:val="center"/>
              <w:rPr>
                <w:rFonts w:ascii="Arial CYR" w:hAnsi="Arial CYR" w:cs="Arial CYR"/>
              </w:rPr>
            </w:pPr>
            <w:r>
              <w:t>1,785</w:t>
            </w:r>
          </w:p>
          <w:p w14:paraId="4EF7BEA6" w14:textId="77777777" w:rsidR="00207E55" w:rsidRDefault="00207E55" w:rsidP="00995573">
            <w:pPr>
              <w:jc w:val="center"/>
            </w:pPr>
          </w:p>
        </w:tc>
      </w:tr>
      <w:tr w:rsidR="00207E55" w14:paraId="30E039C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B441C14" w14:textId="77777777" w:rsidR="00207E55" w:rsidRDefault="00207E55" w:rsidP="00995573">
            <w:r>
              <w:lastRenderedPageBreak/>
              <w:t xml:space="preserve"> 217</w:t>
            </w:r>
          </w:p>
        </w:tc>
        <w:tc>
          <w:tcPr>
            <w:tcW w:w="1701" w:type="dxa"/>
            <w:tcBorders>
              <w:top w:val="single" w:sz="4" w:space="0" w:color="auto"/>
              <w:bottom w:val="single" w:sz="4" w:space="0" w:color="auto"/>
            </w:tcBorders>
            <w:vAlign w:val="center"/>
          </w:tcPr>
          <w:p w14:paraId="3EF60A0D" w14:textId="77777777" w:rsidR="00207E55" w:rsidRDefault="00207E55" w:rsidP="00995573">
            <w:pPr>
              <w:rPr>
                <w:lang w:val="en-US"/>
              </w:rPr>
            </w:pPr>
            <w:r>
              <w:rPr>
                <w:lang w:val="en-US"/>
              </w:rPr>
              <w:t>RpCK42C</w:t>
            </w:r>
          </w:p>
          <w:p w14:paraId="7FEC65F1" w14:textId="77777777" w:rsidR="00207E55" w:rsidRDefault="00207E55" w:rsidP="00995573"/>
        </w:tc>
        <w:tc>
          <w:tcPr>
            <w:tcW w:w="4961" w:type="dxa"/>
            <w:tcBorders>
              <w:top w:val="single" w:sz="4" w:space="0" w:color="auto"/>
              <w:bottom w:val="single" w:sz="4" w:space="0" w:color="auto"/>
            </w:tcBorders>
            <w:vAlign w:val="center"/>
          </w:tcPr>
          <w:p w14:paraId="2B0FCADC" w14:textId="77777777" w:rsidR="00207E55" w:rsidRDefault="00207E55" w:rsidP="00995573">
            <w:pPr>
              <w:adjustRightInd w:val="0"/>
              <w:rPr>
                <w:lang w:val="en-US"/>
              </w:rPr>
            </w:pPr>
            <w:r w:rsidRPr="00DE4C1D">
              <w:rPr>
                <w:lang w:val="en-US"/>
              </w:rPr>
              <w:t>Desfacerea pardoselilor reci din placi de beton, marmura, piatra, gresie, placi ceramice, etc</w:t>
            </w:r>
          </w:p>
          <w:p w14:paraId="17E61A9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196BCF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EDC2CB8" w14:textId="77777777" w:rsidR="00207E55" w:rsidRDefault="00207E55" w:rsidP="00995573">
            <w:pPr>
              <w:adjustRightInd w:val="0"/>
              <w:jc w:val="center"/>
              <w:rPr>
                <w:rFonts w:ascii="Arial CYR" w:hAnsi="Arial CYR" w:cs="Arial CYR"/>
              </w:rPr>
            </w:pPr>
            <w:r>
              <w:t>8,300</w:t>
            </w:r>
          </w:p>
          <w:p w14:paraId="1FAC525B" w14:textId="77777777" w:rsidR="00207E55" w:rsidRDefault="00207E55" w:rsidP="00995573">
            <w:pPr>
              <w:jc w:val="center"/>
            </w:pPr>
          </w:p>
        </w:tc>
      </w:tr>
      <w:tr w:rsidR="00207E55" w14:paraId="20DABBC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515ADDC" w14:textId="77777777" w:rsidR="00207E55" w:rsidRDefault="00207E55" w:rsidP="00995573">
            <w:r>
              <w:t xml:space="preserve"> 218</w:t>
            </w:r>
          </w:p>
        </w:tc>
        <w:tc>
          <w:tcPr>
            <w:tcW w:w="1701" w:type="dxa"/>
            <w:tcBorders>
              <w:top w:val="single" w:sz="4" w:space="0" w:color="auto"/>
              <w:bottom w:val="single" w:sz="4" w:space="0" w:color="auto"/>
            </w:tcBorders>
            <w:vAlign w:val="center"/>
          </w:tcPr>
          <w:p w14:paraId="4BBBA298" w14:textId="77777777" w:rsidR="00207E55" w:rsidRDefault="00207E55" w:rsidP="00995573">
            <w:pPr>
              <w:rPr>
                <w:lang w:val="en-US"/>
              </w:rPr>
            </w:pPr>
            <w:r>
              <w:rPr>
                <w:lang w:val="en-US"/>
              </w:rPr>
              <w:t>RpCK42A</w:t>
            </w:r>
          </w:p>
          <w:p w14:paraId="78597A9B" w14:textId="77777777" w:rsidR="00207E55" w:rsidRDefault="00207E55" w:rsidP="00995573"/>
        </w:tc>
        <w:tc>
          <w:tcPr>
            <w:tcW w:w="4961" w:type="dxa"/>
            <w:tcBorders>
              <w:top w:val="single" w:sz="4" w:space="0" w:color="auto"/>
              <w:bottom w:val="single" w:sz="4" w:space="0" w:color="auto"/>
            </w:tcBorders>
            <w:vAlign w:val="center"/>
          </w:tcPr>
          <w:p w14:paraId="1BC180E6" w14:textId="77777777" w:rsidR="00207E55" w:rsidRDefault="00207E55" w:rsidP="00995573">
            <w:pPr>
              <w:adjustRightInd w:val="0"/>
              <w:rPr>
                <w:lang w:val="en-US"/>
              </w:rPr>
            </w:pPr>
            <w:r w:rsidRPr="00DE4C1D">
              <w:rPr>
                <w:lang w:val="en-US"/>
              </w:rPr>
              <w:t>Desfacerea pardoselilor reci din beton sau mortar de ciment/ sapa</w:t>
            </w:r>
          </w:p>
          <w:p w14:paraId="697AC34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25A379A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B7FC2BC" w14:textId="77777777" w:rsidR="00207E55" w:rsidRDefault="00207E55" w:rsidP="00995573">
            <w:pPr>
              <w:adjustRightInd w:val="0"/>
              <w:jc w:val="center"/>
              <w:rPr>
                <w:rFonts w:ascii="Arial CYR" w:hAnsi="Arial CYR" w:cs="Arial CYR"/>
              </w:rPr>
            </w:pPr>
            <w:r>
              <w:t>8,300</w:t>
            </w:r>
          </w:p>
          <w:p w14:paraId="3F5E5474" w14:textId="77777777" w:rsidR="00207E55" w:rsidRDefault="00207E55" w:rsidP="00995573">
            <w:pPr>
              <w:jc w:val="center"/>
            </w:pPr>
          </w:p>
        </w:tc>
      </w:tr>
      <w:tr w:rsidR="00207E55" w14:paraId="34819BE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262D91A" w14:textId="77777777" w:rsidR="00207E55" w:rsidRDefault="00207E55" w:rsidP="00995573">
            <w:r>
              <w:t xml:space="preserve"> 219</w:t>
            </w:r>
          </w:p>
        </w:tc>
        <w:tc>
          <w:tcPr>
            <w:tcW w:w="1701" w:type="dxa"/>
            <w:tcBorders>
              <w:top w:val="single" w:sz="4" w:space="0" w:color="auto"/>
              <w:bottom w:val="single" w:sz="4" w:space="0" w:color="auto"/>
            </w:tcBorders>
            <w:vAlign w:val="center"/>
          </w:tcPr>
          <w:p w14:paraId="252F6E13" w14:textId="77777777" w:rsidR="00207E55" w:rsidRDefault="00207E55" w:rsidP="00995573">
            <w:pPr>
              <w:rPr>
                <w:lang w:val="en-US"/>
              </w:rPr>
            </w:pPr>
            <w:r>
              <w:rPr>
                <w:lang w:val="en-US"/>
              </w:rPr>
              <w:t>RpCM33A</w:t>
            </w:r>
          </w:p>
          <w:p w14:paraId="279E8827" w14:textId="77777777" w:rsidR="00207E55" w:rsidRDefault="00207E55" w:rsidP="00995573"/>
        </w:tc>
        <w:tc>
          <w:tcPr>
            <w:tcW w:w="4961" w:type="dxa"/>
            <w:tcBorders>
              <w:top w:val="single" w:sz="4" w:space="0" w:color="auto"/>
              <w:bottom w:val="single" w:sz="4" w:space="0" w:color="auto"/>
            </w:tcBorders>
            <w:vAlign w:val="center"/>
          </w:tcPr>
          <w:p w14:paraId="07DA01F5" w14:textId="77777777" w:rsidR="00207E55" w:rsidRDefault="00207E55" w:rsidP="00995573">
            <w:pPr>
              <w:adjustRightInd w:val="0"/>
              <w:rPr>
                <w:lang w:val="en-US"/>
              </w:rPr>
            </w:pPr>
            <w:r w:rsidRPr="00DE4C1D">
              <w:rPr>
                <w:lang w:val="en-US"/>
              </w:rPr>
              <w:t>Demontarea placajelor din faianta, gresie, ceramica</w:t>
            </w:r>
          </w:p>
          <w:p w14:paraId="5189D9E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079AB8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6B6BC8D" w14:textId="77777777" w:rsidR="00207E55" w:rsidRDefault="00207E55" w:rsidP="00995573">
            <w:pPr>
              <w:adjustRightInd w:val="0"/>
              <w:jc w:val="center"/>
              <w:rPr>
                <w:rFonts w:ascii="Arial CYR" w:hAnsi="Arial CYR" w:cs="Arial CYR"/>
              </w:rPr>
            </w:pPr>
            <w:r>
              <w:t>21,020</w:t>
            </w:r>
          </w:p>
          <w:p w14:paraId="6B6C4AE1" w14:textId="77777777" w:rsidR="00207E55" w:rsidRDefault="00207E55" w:rsidP="00995573">
            <w:pPr>
              <w:jc w:val="center"/>
            </w:pPr>
          </w:p>
        </w:tc>
      </w:tr>
      <w:tr w:rsidR="00207E55" w14:paraId="7EE62FC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B4640EF" w14:textId="77777777" w:rsidR="00207E55" w:rsidRDefault="00207E55" w:rsidP="00995573">
            <w:r>
              <w:t xml:space="preserve"> 220</w:t>
            </w:r>
          </w:p>
        </w:tc>
        <w:tc>
          <w:tcPr>
            <w:tcW w:w="1701" w:type="dxa"/>
            <w:tcBorders>
              <w:top w:val="single" w:sz="4" w:space="0" w:color="auto"/>
              <w:bottom w:val="single" w:sz="4" w:space="0" w:color="auto"/>
            </w:tcBorders>
            <w:vAlign w:val="center"/>
          </w:tcPr>
          <w:p w14:paraId="0135F921" w14:textId="77777777" w:rsidR="00207E55" w:rsidRDefault="00207E55" w:rsidP="00995573">
            <w:pPr>
              <w:rPr>
                <w:lang w:val="en-US"/>
              </w:rPr>
            </w:pPr>
            <w:r>
              <w:rPr>
                <w:lang w:val="en-US"/>
              </w:rPr>
              <w:t>RpCJ35A</w:t>
            </w:r>
          </w:p>
          <w:p w14:paraId="0EA31479" w14:textId="77777777" w:rsidR="00207E55" w:rsidRDefault="00207E55" w:rsidP="00995573"/>
        </w:tc>
        <w:tc>
          <w:tcPr>
            <w:tcW w:w="4961" w:type="dxa"/>
            <w:tcBorders>
              <w:top w:val="single" w:sz="4" w:space="0" w:color="auto"/>
              <w:bottom w:val="single" w:sz="4" w:space="0" w:color="auto"/>
            </w:tcBorders>
            <w:vAlign w:val="center"/>
          </w:tcPr>
          <w:p w14:paraId="21552340" w14:textId="77777777" w:rsidR="00207E55" w:rsidRDefault="00207E55" w:rsidP="00995573">
            <w:pPr>
              <w:adjustRightInd w:val="0"/>
              <w:rPr>
                <w:lang w:val="en-US"/>
              </w:rPr>
            </w:pPr>
            <w:r w:rsidRPr="00DE4C1D">
              <w:rPr>
                <w:lang w:val="en-US"/>
              </w:rPr>
              <w:t>Desfaceri de tencuieli interioare sau exterioare driscuite la pereti</w:t>
            </w:r>
          </w:p>
          <w:p w14:paraId="5A36238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9FEE3D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277FB82" w14:textId="77777777" w:rsidR="00207E55" w:rsidRDefault="00207E55" w:rsidP="00995573">
            <w:pPr>
              <w:adjustRightInd w:val="0"/>
              <w:jc w:val="center"/>
              <w:rPr>
                <w:rFonts w:ascii="Arial CYR" w:hAnsi="Arial CYR" w:cs="Arial CYR"/>
              </w:rPr>
            </w:pPr>
            <w:r>
              <w:t>30,940</w:t>
            </w:r>
          </w:p>
          <w:p w14:paraId="7FF897D8" w14:textId="77777777" w:rsidR="00207E55" w:rsidRDefault="00207E55" w:rsidP="00995573">
            <w:pPr>
              <w:jc w:val="center"/>
            </w:pPr>
          </w:p>
        </w:tc>
      </w:tr>
      <w:tr w:rsidR="00207E55" w14:paraId="34B9FD6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FC3DE4D" w14:textId="77777777" w:rsidR="00207E55" w:rsidRDefault="00207E55" w:rsidP="00995573">
            <w:r>
              <w:t xml:space="preserve"> 221</w:t>
            </w:r>
          </w:p>
        </w:tc>
        <w:tc>
          <w:tcPr>
            <w:tcW w:w="1701" w:type="dxa"/>
            <w:tcBorders>
              <w:top w:val="single" w:sz="4" w:space="0" w:color="auto"/>
              <w:bottom w:val="single" w:sz="4" w:space="0" w:color="auto"/>
            </w:tcBorders>
            <w:vAlign w:val="center"/>
          </w:tcPr>
          <w:p w14:paraId="7834174C" w14:textId="77777777" w:rsidR="00207E55" w:rsidRDefault="00207E55" w:rsidP="00995573">
            <w:pPr>
              <w:rPr>
                <w:lang w:val="en-US"/>
              </w:rPr>
            </w:pPr>
            <w:r>
              <w:rPr>
                <w:lang w:val="en-US"/>
              </w:rPr>
              <w:t>RpCJ35A</w:t>
            </w:r>
          </w:p>
          <w:p w14:paraId="016EAAF6" w14:textId="77777777" w:rsidR="00207E55" w:rsidRDefault="00207E55" w:rsidP="00995573"/>
        </w:tc>
        <w:tc>
          <w:tcPr>
            <w:tcW w:w="4961" w:type="dxa"/>
            <w:tcBorders>
              <w:top w:val="single" w:sz="4" w:space="0" w:color="auto"/>
              <w:bottom w:val="single" w:sz="4" w:space="0" w:color="auto"/>
            </w:tcBorders>
            <w:vAlign w:val="center"/>
          </w:tcPr>
          <w:p w14:paraId="0DA145A9" w14:textId="77777777" w:rsidR="00207E55" w:rsidRDefault="00207E55" w:rsidP="00995573">
            <w:pPr>
              <w:adjustRightInd w:val="0"/>
              <w:rPr>
                <w:lang w:val="en-US"/>
              </w:rPr>
            </w:pPr>
            <w:r w:rsidRPr="00DE4C1D">
              <w:rPr>
                <w:lang w:val="en-US"/>
              </w:rPr>
              <w:t>Desfaceri de tencuieli interioare sau exterioare driscuite la tavane</w:t>
            </w:r>
          </w:p>
          <w:p w14:paraId="7EFA10E6"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A674F3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856B265" w14:textId="77777777" w:rsidR="00207E55" w:rsidRDefault="00207E55" w:rsidP="00995573">
            <w:pPr>
              <w:adjustRightInd w:val="0"/>
              <w:jc w:val="center"/>
              <w:rPr>
                <w:rFonts w:ascii="Arial CYR" w:hAnsi="Arial CYR" w:cs="Arial CYR"/>
              </w:rPr>
            </w:pPr>
            <w:r>
              <w:t>8,300</w:t>
            </w:r>
          </w:p>
          <w:p w14:paraId="4106961F" w14:textId="77777777" w:rsidR="00207E55" w:rsidRDefault="00207E55" w:rsidP="00995573">
            <w:pPr>
              <w:jc w:val="center"/>
            </w:pPr>
          </w:p>
        </w:tc>
      </w:tr>
      <w:tr w:rsidR="00207E55" w14:paraId="68438C5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3B1F99" w14:textId="77777777" w:rsidR="00207E55" w:rsidRDefault="00207E55" w:rsidP="00995573">
            <w:r>
              <w:t xml:space="preserve"> 222</w:t>
            </w:r>
          </w:p>
        </w:tc>
        <w:tc>
          <w:tcPr>
            <w:tcW w:w="1701" w:type="dxa"/>
            <w:tcBorders>
              <w:top w:val="single" w:sz="4" w:space="0" w:color="auto"/>
              <w:bottom w:val="single" w:sz="4" w:space="0" w:color="auto"/>
            </w:tcBorders>
            <w:vAlign w:val="center"/>
          </w:tcPr>
          <w:p w14:paraId="1D381FDA" w14:textId="77777777" w:rsidR="00207E55" w:rsidRDefault="00207E55" w:rsidP="00995573">
            <w:pPr>
              <w:rPr>
                <w:lang w:val="en-US"/>
              </w:rPr>
            </w:pPr>
            <w:r>
              <w:rPr>
                <w:lang w:val="en-US"/>
              </w:rPr>
              <w:t>RpCB18F</w:t>
            </w:r>
          </w:p>
          <w:p w14:paraId="0D2ABDEC" w14:textId="77777777" w:rsidR="00207E55" w:rsidRDefault="00207E55" w:rsidP="00995573"/>
        </w:tc>
        <w:tc>
          <w:tcPr>
            <w:tcW w:w="4961" w:type="dxa"/>
            <w:tcBorders>
              <w:top w:val="single" w:sz="4" w:space="0" w:color="auto"/>
              <w:bottom w:val="single" w:sz="4" w:space="0" w:color="auto"/>
            </w:tcBorders>
            <w:vAlign w:val="center"/>
          </w:tcPr>
          <w:p w14:paraId="3BC4C467" w14:textId="77777777" w:rsidR="00207E55" w:rsidRDefault="00207E55" w:rsidP="00995573">
            <w:pPr>
              <w:adjustRightInd w:val="0"/>
              <w:rPr>
                <w:lang w:val="en-US"/>
              </w:rPr>
            </w:pPr>
            <w:r w:rsidRPr="00DE4C1D">
              <w:rPr>
                <w:lang w:val="en-US"/>
              </w:rPr>
              <w:t>Demolarea betoanelor vechi cu mijloace mecanice,  beton simplu</w:t>
            </w:r>
          </w:p>
          <w:p w14:paraId="06AF69B4"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276E068"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758BAA3A" w14:textId="77777777" w:rsidR="00207E55" w:rsidRDefault="00207E55" w:rsidP="00995573">
            <w:pPr>
              <w:adjustRightInd w:val="0"/>
              <w:jc w:val="center"/>
              <w:rPr>
                <w:rFonts w:ascii="Arial CYR" w:hAnsi="Arial CYR" w:cs="Arial CYR"/>
              </w:rPr>
            </w:pPr>
            <w:r>
              <w:t>0,600</w:t>
            </w:r>
          </w:p>
          <w:p w14:paraId="0A0E78F9" w14:textId="77777777" w:rsidR="00207E55" w:rsidRDefault="00207E55" w:rsidP="00995573">
            <w:pPr>
              <w:jc w:val="center"/>
            </w:pPr>
          </w:p>
        </w:tc>
      </w:tr>
      <w:tr w:rsidR="00207E55" w14:paraId="010BB0D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26C0C66" w14:textId="77777777" w:rsidR="00207E55" w:rsidRDefault="00207E55" w:rsidP="00995573">
            <w:r>
              <w:t xml:space="preserve"> 223</w:t>
            </w:r>
          </w:p>
        </w:tc>
        <w:tc>
          <w:tcPr>
            <w:tcW w:w="1701" w:type="dxa"/>
            <w:tcBorders>
              <w:top w:val="single" w:sz="4" w:space="0" w:color="auto"/>
              <w:bottom w:val="single" w:sz="4" w:space="0" w:color="auto"/>
            </w:tcBorders>
            <w:vAlign w:val="center"/>
          </w:tcPr>
          <w:p w14:paraId="06246546" w14:textId="77777777" w:rsidR="00207E55" w:rsidRDefault="00207E55" w:rsidP="00995573">
            <w:pPr>
              <w:rPr>
                <w:lang w:val="en-US"/>
              </w:rPr>
            </w:pPr>
            <w:r>
              <w:rPr>
                <w:lang w:val="en-US"/>
              </w:rPr>
              <w:t>RpCG29C</w:t>
            </w:r>
          </w:p>
          <w:p w14:paraId="3D4DD518" w14:textId="77777777" w:rsidR="00207E55" w:rsidRDefault="00207E55" w:rsidP="00995573"/>
        </w:tc>
        <w:tc>
          <w:tcPr>
            <w:tcW w:w="4961" w:type="dxa"/>
            <w:tcBorders>
              <w:top w:val="single" w:sz="4" w:space="0" w:color="auto"/>
              <w:bottom w:val="single" w:sz="4" w:space="0" w:color="auto"/>
            </w:tcBorders>
            <w:vAlign w:val="center"/>
          </w:tcPr>
          <w:p w14:paraId="6DF4E00F" w14:textId="77777777" w:rsidR="00207E55" w:rsidRDefault="00207E55" w:rsidP="00995573">
            <w:pPr>
              <w:adjustRightInd w:val="0"/>
              <w:rPr>
                <w:lang w:val="en-US"/>
              </w:rPr>
            </w:pPr>
            <w:r w:rsidRPr="00DE4C1D">
              <w:rPr>
                <w:lang w:val="en-US"/>
              </w:rPr>
              <w:t>Demolarea peretilor de zidarie din caramida plina,  BCA, blocuri ceramice sau din beton  usor, caramizi GVP, exclusiv schela si curatirea caramizilor</w:t>
            </w:r>
          </w:p>
          <w:p w14:paraId="66449502"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70156DC7"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01215565" w14:textId="77777777" w:rsidR="00207E55" w:rsidRDefault="00207E55" w:rsidP="00995573">
            <w:pPr>
              <w:adjustRightInd w:val="0"/>
              <w:jc w:val="center"/>
              <w:rPr>
                <w:rFonts w:ascii="Arial CYR" w:hAnsi="Arial CYR" w:cs="Arial CYR"/>
              </w:rPr>
            </w:pPr>
            <w:r>
              <w:t>1,010</w:t>
            </w:r>
          </w:p>
          <w:p w14:paraId="76D5BEF5" w14:textId="77777777" w:rsidR="00207E55" w:rsidRDefault="00207E55" w:rsidP="00995573">
            <w:pPr>
              <w:jc w:val="center"/>
            </w:pPr>
          </w:p>
        </w:tc>
      </w:tr>
      <w:tr w:rsidR="00207E55" w14:paraId="2AA2FF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88C2CCE" w14:textId="77777777" w:rsidR="00207E55" w:rsidRDefault="00207E55" w:rsidP="00995573">
            <w:r>
              <w:t xml:space="preserve"> 224</w:t>
            </w:r>
          </w:p>
        </w:tc>
        <w:tc>
          <w:tcPr>
            <w:tcW w:w="1701" w:type="dxa"/>
            <w:tcBorders>
              <w:top w:val="single" w:sz="4" w:space="0" w:color="auto"/>
              <w:bottom w:val="single" w:sz="4" w:space="0" w:color="auto"/>
            </w:tcBorders>
            <w:vAlign w:val="center"/>
          </w:tcPr>
          <w:p w14:paraId="749FA89C" w14:textId="77777777" w:rsidR="00207E55" w:rsidRDefault="00207E55" w:rsidP="00995573">
            <w:pPr>
              <w:rPr>
                <w:lang w:val="en-US"/>
              </w:rPr>
            </w:pPr>
            <w:r>
              <w:rPr>
                <w:lang w:val="en-US"/>
              </w:rPr>
              <w:t>RpCO56A</w:t>
            </w:r>
          </w:p>
          <w:p w14:paraId="2C1462CE" w14:textId="77777777" w:rsidR="00207E55" w:rsidRDefault="00207E55" w:rsidP="00995573"/>
        </w:tc>
        <w:tc>
          <w:tcPr>
            <w:tcW w:w="4961" w:type="dxa"/>
            <w:tcBorders>
              <w:top w:val="single" w:sz="4" w:space="0" w:color="auto"/>
              <w:bottom w:val="single" w:sz="4" w:space="0" w:color="auto"/>
            </w:tcBorders>
            <w:vAlign w:val="center"/>
          </w:tcPr>
          <w:p w14:paraId="251F55AD" w14:textId="77777777" w:rsidR="00207E55" w:rsidRDefault="00207E55" w:rsidP="00995573">
            <w:pPr>
              <w:adjustRightInd w:val="0"/>
              <w:rPr>
                <w:lang w:val="en-US"/>
              </w:rPr>
            </w:pPr>
            <w:r w:rsidRPr="00DE4C1D">
              <w:rPr>
                <w:lang w:val="en-US"/>
              </w:rPr>
              <w:t>Demontari: timplarie din lemn (usi, ferestre, obloane, cutii, rulou, masti, etc.)/pereti despartitori wc pe carcasa din metal</w:t>
            </w:r>
          </w:p>
          <w:p w14:paraId="3E268359"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689BB5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CE48917" w14:textId="77777777" w:rsidR="00207E55" w:rsidRDefault="00207E55" w:rsidP="00995573">
            <w:pPr>
              <w:adjustRightInd w:val="0"/>
              <w:jc w:val="center"/>
              <w:rPr>
                <w:rFonts w:ascii="Arial CYR" w:hAnsi="Arial CYR" w:cs="Arial CYR"/>
              </w:rPr>
            </w:pPr>
            <w:r>
              <w:t>2,130</w:t>
            </w:r>
          </w:p>
          <w:p w14:paraId="766C0FB1" w14:textId="77777777" w:rsidR="00207E55" w:rsidRDefault="00207E55" w:rsidP="00995573">
            <w:pPr>
              <w:jc w:val="center"/>
            </w:pPr>
          </w:p>
        </w:tc>
      </w:tr>
      <w:tr w:rsidR="00207E55" w14:paraId="17AFA5D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A2DB178" w14:textId="77777777" w:rsidR="00207E55" w:rsidRDefault="00207E55" w:rsidP="00995573">
            <w:r>
              <w:t xml:space="preserve"> 225</w:t>
            </w:r>
          </w:p>
        </w:tc>
        <w:tc>
          <w:tcPr>
            <w:tcW w:w="1701" w:type="dxa"/>
            <w:tcBorders>
              <w:top w:val="single" w:sz="4" w:space="0" w:color="auto"/>
              <w:bottom w:val="single" w:sz="4" w:space="0" w:color="auto"/>
            </w:tcBorders>
            <w:vAlign w:val="center"/>
          </w:tcPr>
          <w:p w14:paraId="55FE1D43" w14:textId="77777777" w:rsidR="00207E55" w:rsidRDefault="00207E55" w:rsidP="00995573">
            <w:pPr>
              <w:rPr>
                <w:lang w:val="en-US"/>
              </w:rPr>
            </w:pPr>
            <w:r>
              <w:rPr>
                <w:lang w:val="en-US"/>
              </w:rPr>
              <w:t>RpSC07A</w:t>
            </w:r>
          </w:p>
          <w:p w14:paraId="10B576EC" w14:textId="77777777" w:rsidR="00207E55" w:rsidRDefault="00207E55" w:rsidP="00995573"/>
        </w:tc>
        <w:tc>
          <w:tcPr>
            <w:tcW w:w="4961" w:type="dxa"/>
            <w:tcBorders>
              <w:top w:val="single" w:sz="4" w:space="0" w:color="auto"/>
              <w:bottom w:val="single" w:sz="4" w:space="0" w:color="auto"/>
            </w:tcBorders>
            <w:vAlign w:val="center"/>
          </w:tcPr>
          <w:p w14:paraId="1C9FFE93" w14:textId="77777777" w:rsidR="00207E55" w:rsidRDefault="00207E55" w:rsidP="00995573">
            <w:pPr>
              <w:adjustRightInd w:val="0"/>
              <w:rPr>
                <w:lang w:val="en-US"/>
              </w:rPr>
            </w:pPr>
            <w:r w:rsidRPr="00DE4C1D">
              <w:rPr>
                <w:lang w:val="en-US"/>
              </w:rPr>
              <w:t>Demontarea unui vas de closet turcesc din fonta, complet echipat</w:t>
            </w:r>
          </w:p>
          <w:p w14:paraId="40F601C7"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8AF07D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DCD5139" w14:textId="77777777" w:rsidR="00207E55" w:rsidRDefault="00207E55" w:rsidP="00995573">
            <w:pPr>
              <w:adjustRightInd w:val="0"/>
              <w:jc w:val="center"/>
              <w:rPr>
                <w:rFonts w:ascii="Arial CYR" w:hAnsi="Arial CYR" w:cs="Arial CYR"/>
              </w:rPr>
            </w:pPr>
            <w:r>
              <w:t>2,000</w:t>
            </w:r>
          </w:p>
          <w:p w14:paraId="38B1CA6E" w14:textId="77777777" w:rsidR="00207E55" w:rsidRDefault="00207E55" w:rsidP="00995573">
            <w:pPr>
              <w:jc w:val="center"/>
            </w:pPr>
          </w:p>
        </w:tc>
      </w:tr>
      <w:tr w:rsidR="00207E55" w14:paraId="48D2839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879242F" w14:textId="77777777" w:rsidR="00207E55" w:rsidRDefault="00207E55" w:rsidP="00995573">
            <w:r>
              <w:t xml:space="preserve"> 226</w:t>
            </w:r>
          </w:p>
        </w:tc>
        <w:tc>
          <w:tcPr>
            <w:tcW w:w="1701" w:type="dxa"/>
            <w:tcBorders>
              <w:top w:val="single" w:sz="4" w:space="0" w:color="auto"/>
              <w:bottom w:val="single" w:sz="4" w:space="0" w:color="auto"/>
            </w:tcBorders>
            <w:vAlign w:val="center"/>
          </w:tcPr>
          <w:p w14:paraId="6A6DF012" w14:textId="77777777" w:rsidR="00207E55" w:rsidRDefault="00207E55" w:rsidP="00995573">
            <w:pPr>
              <w:rPr>
                <w:lang w:val="en-US"/>
              </w:rPr>
            </w:pPr>
            <w:r>
              <w:rPr>
                <w:lang w:val="en-US"/>
              </w:rPr>
              <w:t>RpSC05A</w:t>
            </w:r>
          </w:p>
          <w:p w14:paraId="169FC9F1" w14:textId="77777777" w:rsidR="00207E55" w:rsidRDefault="00207E55" w:rsidP="00995573"/>
        </w:tc>
        <w:tc>
          <w:tcPr>
            <w:tcW w:w="4961" w:type="dxa"/>
            <w:tcBorders>
              <w:top w:val="single" w:sz="4" w:space="0" w:color="auto"/>
              <w:bottom w:val="single" w:sz="4" w:space="0" w:color="auto"/>
            </w:tcBorders>
            <w:vAlign w:val="center"/>
          </w:tcPr>
          <w:p w14:paraId="0B12EF81" w14:textId="77777777" w:rsidR="00207E55" w:rsidRDefault="00207E55" w:rsidP="00995573">
            <w:pPr>
              <w:adjustRightInd w:val="0"/>
              <w:rPr>
                <w:lang w:val="en-US"/>
              </w:rPr>
            </w:pPr>
            <w:r w:rsidRPr="00DE4C1D">
              <w:rPr>
                <w:lang w:val="en-US"/>
              </w:rPr>
              <w:t>Demontarea unui lavoar de faianta, inclusiv accesoriile</w:t>
            </w:r>
          </w:p>
          <w:p w14:paraId="707AF03E"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375F663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1E066C0" w14:textId="77777777" w:rsidR="00207E55" w:rsidRDefault="00207E55" w:rsidP="00995573">
            <w:pPr>
              <w:adjustRightInd w:val="0"/>
              <w:jc w:val="center"/>
              <w:rPr>
                <w:rFonts w:ascii="Arial CYR" w:hAnsi="Arial CYR" w:cs="Arial CYR"/>
              </w:rPr>
            </w:pPr>
            <w:r>
              <w:t>1,000</w:t>
            </w:r>
          </w:p>
          <w:p w14:paraId="78D2C4BD" w14:textId="77777777" w:rsidR="00207E55" w:rsidRDefault="00207E55" w:rsidP="00995573">
            <w:pPr>
              <w:jc w:val="center"/>
            </w:pPr>
          </w:p>
        </w:tc>
      </w:tr>
      <w:tr w:rsidR="00207E55" w14:paraId="1A386A6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F0E23B9" w14:textId="77777777" w:rsidR="00207E55" w:rsidRDefault="00207E55" w:rsidP="00995573">
            <w:r>
              <w:t xml:space="preserve"> 227</w:t>
            </w:r>
          </w:p>
        </w:tc>
        <w:tc>
          <w:tcPr>
            <w:tcW w:w="1701" w:type="dxa"/>
            <w:tcBorders>
              <w:top w:val="single" w:sz="4" w:space="0" w:color="auto"/>
              <w:bottom w:val="single" w:sz="4" w:space="0" w:color="auto"/>
            </w:tcBorders>
            <w:vAlign w:val="center"/>
          </w:tcPr>
          <w:p w14:paraId="6C7D4613" w14:textId="77777777" w:rsidR="00207E55" w:rsidRDefault="00207E55" w:rsidP="00995573">
            <w:pPr>
              <w:rPr>
                <w:lang w:val="en-US"/>
              </w:rPr>
            </w:pPr>
            <w:r>
              <w:rPr>
                <w:lang w:val="en-US"/>
              </w:rPr>
              <w:t>RpSB05A</w:t>
            </w:r>
          </w:p>
          <w:p w14:paraId="1CF626E3" w14:textId="77777777" w:rsidR="00207E55" w:rsidRDefault="00207E55" w:rsidP="00995573"/>
        </w:tc>
        <w:tc>
          <w:tcPr>
            <w:tcW w:w="4961" w:type="dxa"/>
            <w:tcBorders>
              <w:top w:val="single" w:sz="4" w:space="0" w:color="auto"/>
              <w:bottom w:val="single" w:sz="4" w:space="0" w:color="auto"/>
            </w:tcBorders>
            <w:vAlign w:val="center"/>
          </w:tcPr>
          <w:p w14:paraId="2A3EA02B" w14:textId="77777777" w:rsidR="00207E55" w:rsidRDefault="00207E55" w:rsidP="00995573">
            <w:pPr>
              <w:adjustRightInd w:val="0"/>
              <w:rPr>
                <w:lang w:val="en-US"/>
              </w:rPr>
            </w:pPr>
            <w:r w:rsidRPr="00DE4C1D">
              <w:rPr>
                <w:lang w:val="en-US"/>
              </w:rPr>
              <w:t>Demontarea unui sifon de pardoseala, cu diametrul de 50 mm</w:t>
            </w:r>
          </w:p>
          <w:p w14:paraId="3F9352F5"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11E269D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602C847" w14:textId="77777777" w:rsidR="00207E55" w:rsidRDefault="00207E55" w:rsidP="00995573">
            <w:pPr>
              <w:adjustRightInd w:val="0"/>
              <w:jc w:val="center"/>
              <w:rPr>
                <w:rFonts w:ascii="Arial CYR" w:hAnsi="Arial CYR" w:cs="Arial CYR"/>
              </w:rPr>
            </w:pPr>
            <w:r>
              <w:t>1,000</w:t>
            </w:r>
          </w:p>
          <w:p w14:paraId="23CA129A" w14:textId="77777777" w:rsidR="00207E55" w:rsidRDefault="00207E55" w:rsidP="00995573">
            <w:pPr>
              <w:jc w:val="center"/>
            </w:pPr>
          </w:p>
        </w:tc>
      </w:tr>
      <w:tr w:rsidR="00207E55" w14:paraId="60E7977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155A2D8" w14:textId="77777777" w:rsidR="00207E55" w:rsidRDefault="00207E55" w:rsidP="00995573">
            <w:r>
              <w:t xml:space="preserve"> 228</w:t>
            </w:r>
          </w:p>
        </w:tc>
        <w:tc>
          <w:tcPr>
            <w:tcW w:w="1701" w:type="dxa"/>
            <w:tcBorders>
              <w:top w:val="single" w:sz="4" w:space="0" w:color="auto"/>
              <w:bottom w:val="single" w:sz="4" w:space="0" w:color="auto"/>
            </w:tcBorders>
            <w:vAlign w:val="center"/>
          </w:tcPr>
          <w:p w14:paraId="4D54F443" w14:textId="77777777" w:rsidR="00207E55" w:rsidRDefault="00207E55" w:rsidP="00995573">
            <w:pPr>
              <w:rPr>
                <w:lang w:val="en-US"/>
              </w:rPr>
            </w:pPr>
            <w:r>
              <w:rPr>
                <w:lang w:val="en-US"/>
              </w:rPr>
              <w:t>RpSB03A</w:t>
            </w:r>
          </w:p>
          <w:p w14:paraId="4F2B863B" w14:textId="77777777" w:rsidR="00207E55" w:rsidRDefault="00207E55" w:rsidP="00995573"/>
        </w:tc>
        <w:tc>
          <w:tcPr>
            <w:tcW w:w="4961" w:type="dxa"/>
            <w:tcBorders>
              <w:top w:val="single" w:sz="4" w:space="0" w:color="auto"/>
              <w:bottom w:val="single" w:sz="4" w:space="0" w:color="auto"/>
            </w:tcBorders>
            <w:vAlign w:val="center"/>
          </w:tcPr>
          <w:p w14:paraId="53C96D35" w14:textId="77777777" w:rsidR="00207E55" w:rsidRDefault="00207E55" w:rsidP="00995573">
            <w:pPr>
              <w:adjustRightInd w:val="0"/>
              <w:rPr>
                <w:lang w:val="en-US"/>
              </w:rPr>
            </w:pPr>
            <w:r w:rsidRPr="00DE4C1D">
              <w:rPr>
                <w:lang w:val="en-US"/>
              </w:rPr>
              <w:t>Demontarea tevii din polocrorura de vinil (PVC) neplastifiat tip usor avind diametru de 50 mm</w:t>
            </w:r>
          </w:p>
          <w:p w14:paraId="716F7A0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5CA9F87F"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FAF0DC1" w14:textId="77777777" w:rsidR="00207E55" w:rsidRDefault="00207E55" w:rsidP="00995573">
            <w:pPr>
              <w:adjustRightInd w:val="0"/>
              <w:jc w:val="center"/>
              <w:rPr>
                <w:rFonts w:ascii="Arial CYR" w:hAnsi="Arial CYR" w:cs="Arial CYR"/>
              </w:rPr>
            </w:pPr>
            <w:r>
              <w:t>6,000</w:t>
            </w:r>
          </w:p>
          <w:p w14:paraId="79AF9B59" w14:textId="77777777" w:rsidR="00207E55" w:rsidRDefault="00207E55" w:rsidP="00995573">
            <w:pPr>
              <w:jc w:val="center"/>
            </w:pPr>
          </w:p>
        </w:tc>
      </w:tr>
      <w:tr w:rsidR="00207E55" w14:paraId="11193CF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FA9E2D5" w14:textId="77777777" w:rsidR="00207E55" w:rsidRDefault="00207E55" w:rsidP="00995573">
            <w:r>
              <w:t xml:space="preserve"> 229</w:t>
            </w:r>
          </w:p>
        </w:tc>
        <w:tc>
          <w:tcPr>
            <w:tcW w:w="1701" w:type="dxa"/>
            <w:tcBorders>
              <w:top w:val="single" w:sz="4" w:space="0" w:color="auto"/>
              <w:bottom w:val="single" w:sz="4" w:space="0" w:color="auto"/>
            </w:tcBorders>
            <w:vAlign w:val="center"/>
          </w:tcPr>
          <w:p w14:paraId="236FC6DE" w14:textId="77777777" w:rsidR="00207E55" w:rsidRDefault="00207E55" w:rsidP="00995573">
            <w:pPr>
              <w:rPr>
                <w:lang w:val="en-US"/>
              </w:rPr>
            </w:pPr>
            <w:r>
              <w:rPr>
                <w:lang w:val="en-US"/>
              </w:rPr>
              <w:t>RpSA03A</w:t>
            </w:r>
          </w:p>
          <w:p w14:paraId="122D030D" w14:textId="77777777" w:rsidR="00207E55" w:rsidRDefault="00207E55" w:rsidP="00995573"/>
        </w:tc>
        <w:tc>
          <w:tcPr>
            <w:tcW w:w="4961" w:type="dxa"/>
            <w:tcBorders>
              <w:top w:val="single" w:sz="4" w:space="0" w:color="auto"/>
              <w:bottom w:val="single" w:sz="4" w:space="0" w:color="auto"/>
            </w:tcBorders>
            <w:vAlign w:val="center"/>
          </w:tcPr>
          <w:p w14:paraId="63DAB960" w14:textId="77777777" w:rsidR="00207E55" w:rsidRDefault="00207E55" w:rsidP="00995573">
            <w:pPr>
              <w:adjustRightInd w:val="0"/>
              <w:rPr>
                <w:lang w:val="en-US"/>
              </w:rPr>
            </w:pPr>
            <w:r w:rsidRPr="00DE4C1D">
              <w:rPr>
                <w:lang w:val="en-US"/>
              </w:rPr>
              <w:t>Demontarea tevii din otel zincata existenta in interiorul cladirii, avind diametru de 1/2"-1"</w:t>
            </w:r>
          </w:p>
          <w:p w14:paraId="590685CB" w14:textId="77777777" w:rsidR="00207E55" w:rsidRPr="00DE4C1D" w:rsidRDefault="00207E55" w:rsidP="00995573">
            <w:pPr>
              <w:rPr>
                <w:lang w:val="en-US"/>
              </w:rPr>
            </w:pPr>
          </w:p>
        </w:tc>
        <w:tc>
          <w:tcPr>
            <w:tcW w:w="1560" w:type="dxa"/>
            <w:tcBorders>
              <w:top w:val="single" w:sz="4" w:space="0" w:color="auto"/>
              <w:bottom w:val="single" w:sz="4" w:space="0" w:color="auto"/>
            </w:tcBorders>
            <w:vAlign w:val="center"/>
          </w:tcPr>
          <w:p w14:paraId="6A47A87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5A17CB41" w14:textId="77777777" w:rsidR="00207E55" w:rsidRDefault="00207E55" w:rsidP="00995573">
            <w:pPr>
              <w:adjustRightInd w:val="0"/>
              <w:jc w:val="center"/>
              <w:rPr>
                <w:rFonts w:ascii="Arial CYR" w:hAnsi="Arial CYR" w:cs="Arial CYR"/>
              </w:rPr>
            </w:pPr>
            <w:r>
              <w:t>16,000</w:t>
            </w:r>
          </w:p>
          <w:p w14:paraId="5DDD6284" w14:textId="77777777" w:rsidR="00207E55" w:rsidRDefault="00207E55" w:rsidP="00995573">
            <w:pPr>
              <w:jc w:val="center"/>
            </w:pPr>
          </w:p>
        </w:tc>
      </w:tr>
      <w:tr w:rsidR="00207E55" w14:paraId="4BED404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045AA5A" w14:textId="77777777" w:rsidR="00207E55" w:rsidRDefault="00207E55" w:rsidP="00995573">
            <w:r>
              <w:t xml:space="preserve"> 230</w:t>
            </w:r>
          </w:p>
        </w:tc>
        <w:tc>
          <w:tcPr>
            <w:tcW w:w="1701" w:type="dxa"/>
            <w:tcBorders>
              <w:top w:val="single" w:sz="4" w:space="0" w:color="auto"/>
              <w:bottom w:val="single" w:sz="4" w:space="0" w:color="auto"/>
            </w:tcBorders>
            <w:vAlign w:val="center"/>
          </w:tcPr>
          <w:p w14:paraId="5BA4FC83" w14:textId="77777777" w:rsidR="00207E55" w:rsidRDefault="00207E55" w:rsidP="00995573">
            <w:pPr>
              <w:rPr>
                <w:lang w:val="en-US"/>
              </w:rPr>
            </w:pPr>
            <w:r>
              <w:rPr>
                <w:lang w:val="en-US"/>
              </w:rPr>
              <w:t>RpIC19A1</w:t>
            </w:r>
          </w:p>
          <w:p w14:paraId="637801CF" w14:textId="77777777" w:rsidR="00207E55" w:rsidRDefault="00207E55" w:rsidP="00995573"/>
        </w:tc>
        <w:tc>
          <w:tcPr>
            <w:tcW w:w="4961" w:type="dxa"/>
            <w:tcBorders>
              <w:top w:val="single" w:sz="4" w:space="0" w:color="auto"/>
              <w:bottom w:val="single" w:sz="4" w:space="0" w:color="auto"/>
            </w:tcBorders>
            <w:vAlign w:val="center"/>
          </w:tcPr>
          <w:p w14:paraId="0DEA4256" w14:textId="77777777" w:rsidR="00207E55" w:rsidRDefault="00207E55" w:rsidP="00995573">
            <w:pPr>
              <w:adjustRightInd w:val="0"/>
              <w:rPr>
                <w:lang w:val="en-US"/>
              </w:rPr>
            </w:pPr>
            <w:r w:rsidRPr="00D734D0">
              <w:rPr>
                <w:lang w:val="en-US"/>
              </w:rPr>
              <w:t>Demontarea tevii negri, pentru instalatii, montate la incalzire centrala prin sudare, la constructii industriale, la legarea aparatelor, a coloanelor de distributie etc. avind diametrul de 3/8" - 3/4"</w:t>
            </w:r>
          </w:p>
          <w:p w14:paraId="6EFF927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DA1D18A"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3F088E8" w14:textId="77777777" w:rsidR="00207E55" w:rsidRDefault="00207E55" w:rsidP="00995573">
            <w:pPr>
              <w:adjustRightInd w:val="0"/>
              <w:jc w:val="center"/>
              <w:rPr>
                <w:rFonts w:ascii="Arial CYR" w:hAnsi="Arial CYR" w:cs="Arial CYR"/>
              </w:rPr>
            </w:pPr>
            <w:r>
              <w:t>2,000</w:t>
            </w:r>
          </w:p>
          <w:p w14:paraId="5DC0E3BA" w14:textId="77777777" w:rsidR="00207E55" w:rsidRDefault="00207E55" w:rsidP="00995573">
            <w:pPr>
              <w:jc w:val="center"/>
            </w:pPr>
          </w:p>
        </w:tc>
      </w:tr>
      <w:tr w:rsidR="00207E55" w14:paraId="0BF5A4D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C86266" w14:textId="77777777" w:rsidR="00207E55" w:rsidRDefault="00207E55" w:rsidP="00995573">
            <w:r>
              <w:t xml:space="preserve"> 231</w:t>
            </w:r>
          </w:p>
        </w:tc>
        <w:tc>
          <w:tcPr>
            <w:tcW w:w="1701" w:type="dxa"/>
            <w:tcBorders>
              <w:top w:val="single" w:sz="4" w:space="0" w:color="auto"/>
              <w:bottom w:val="single" w:sz="4" w:space="0" w:color="auto"/>
            </w:tcBorders>
            <w:vAlign w:val="center"/>
          </w:tcPr>
          <w:p w14:paraId="0D73C524" w14:textId="77777777" w:rsidR="00207E55" w:rsidRDefault="00207E55" w:rsidP="00995573">
            <w:pPr>
              <w:rPr>
                <w:lang w:val="en-US"/>
              </w:rPr>
            </w:pPr>
            <w:r>
              <w:rPr>
                <w:lang w:val="en-US"/>
              </w:rPr>
              <w:t>RpIB11A</w:t>
            </w:r>
          </w:p>
          <w:p w14:paraId="2D5EA0A4" w14:textId="77777777" w:rsidR="00207E55" w:rsidRDefault="00207E55" w:rsidP="00995573"/>
        </w:tc>
        <w:tc>
          <w:tcPr>
            <w:tcW w:w="4961" w:type="dxa"/>
            <w:tcBorders>
              <w:top w:val="single" w:sz="4" w:space="0" w:color="auto"/>
              <w:bottom w:val="single" w:sz="4" w:space="0" w:color="auto"/>
            </w:tcBorders>
            <w:vAlign w:val="center"/>
          </w:tcPr>
          <w:p w14:paraId="22456DA6" w14:textId="77777777" w:rsidR="00207E55" w:rsidRDefault="00207E55" w:rsidP="00995573">
            <w:pPr>
              <w:adjustRightInd w:val="0"/>
              <w:rPr>
                <w:lang w:val="en-US"/>
              </w:rPr>
            </w:pPr>
            <w:r w:rsidRPr="00D734D0">
              <w:rPr>
                <w:lang w:val="en-US"/>
              </w:rPr>
              <w:t>Demontari radiatoare de pozitie pentru desfiintare</w:t>
            </w:r>
          </w:p>
          <w:p w14:paraId="5C8C4A6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D0E333F"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4D0C0B7" w14:textId="77777777" w:rsidR="00207E55" w:rsidRDefault="00207E55" w:rsidP="00995573">
            <w:pPr>
              <w:adjustRightInd w:val="0"/>
              <w:jc w:val="center"/>
              <w:rPr>
                <w:rFonts w:ascii="Arial CYR" w:hAnsi="Arial CYR" w:cs="Arial CYR"/>
              </w:rPr>
            </w:pPr>
            <w:r>
              <w:t>0,820</w:t>
            </w:r>
          </w:p>
          <w:p w14:paraId="077E1B9A" w14:textId="77777777" w:rsidR="00207E55" w:rsidRDefault="00207E55" w:rsidP="00995573">
            <w:pPr>
              <w:jc w:val="center"/>
            </w:pPr>
          </w:p>
        </w:tc>
      </w:tr>
      <w:tr w:rsidR="00207E55" w14:paraId="15771A1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C06613" w14:textId="77777777" w:rsidR="00207E55" w:rsidRDefault="00207E55" w:rsidP="00995573">
            <w:r>
              <w:t xml:space="preserve"> 232</w:t>
            </w:r>
          </w:p>
        </w:tc>
        <w:tc>
          <w:tcPr>
            <w:tcW w:w="1701" w:type="dxa"/>
            <w:tcBorders>
              <w:top w:val="single" w:sz="4" w:space="0" w:color="auto"/>
              <w:bottom w:val="single" w:sz="4" w:space="0" w:color="auto"/>
            </w:tcBorders>
            <w:vAlign w:val="center"/>
          </w:tcPr>
          <w:p w14:paraId="1518CEAE" w14:textId="77777777" w:rsidR="00207E55" w:rsidRDefault="00207E55" w:rsidP="00995573">
            <w:pPr>
              <w:rPr>
                <w:lang w:val="en-US"/>
              </w:rPr>
            </w:pPr>
            <w:r>
              <w:rPr>
                <w:lang w:val="en-US"/>
              </w:rPr>
              <w:t>RpVB43A</w:t>
            </w:r>
          </w:p>
          <w:p w14:paraId="73BDB2A3" w14:textId="77777777" w:rsidR="00207E55" w:rsidRDefault="00207E55" w:rsidP="00995573"/>
        </w:tc>
        <w:tc>
          <w:tcPr>
            <w:tcW w:w="4961" w:type="dxa"/>
            <w:tcBorders>
              <w:top w:val="single" w:sz="4" w:space="0" w:color="auto"/>
              <w:bottom w:val="single" w:sz="4" w:space="0" w:color="auto"/>
            </w:tcBorders>
            <w:vAlign w:val="center"/>
          </w:tcPr>
          <w:p w14:paraId="4F7B17B7" w14:textId="77777777" w:rsidR="00207E55" w:rsidRDefault="00207E55" w:rsidP="00995573">
            <w:pPr>
              <w:adjustRightInd w:val="0"/>
              <w:rPr>
                <w:lang w:val="en-US"/>
              </w:rPr>
            </w:pPr>
            <w:r w:rsidRPr="00D734D0">
              <w:rPr>
                <w:lang w:val="en-US"/>
              </w:rPr>
              <w:t>Demontarea ramelor cu jaluzele, montate pe zidarie avind perimetrul de 800 - 2500 mm</w:t>
            </w:r>
          </w:p>
          <w:p w14:paraId="4049B51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6B5765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A88F364" w14:textId="77777777" w:rsidR="00207E55" w:rsidRDefault="00207E55" w:rsidP="00995573">
            <w:pPr>
              <w:adjustRightInd w:val="0"/>
              <w:jc w:val="center"/>
              <w:rPr>
                <w:rFonts w:ascii="Arial CYR" w:hAnsi="Arial CYR" w:cs="Arial CYR"/>
              </w:rPr>
            </w:pPr>
            <w:r>
              <w:t>2,000</w:t>
            </w:r>
          </w:p>
          <w:p w14:paraId="52EE27BB" w14:textId="77777777" w:rsidR="00207E55" w:rsidRDefault="00207E55" w:rsidP="00995573">
            <w:pPr>
              <w:jc w:val="center"/>
            </w:pPr>
          </w:p>
        </w:tc>
      </w:tr>
      <w:tr w:rsidR="00207E55" w14:paraId="7A16621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52F8539" w14:textId="77777777" w:rsidR="00207E55" w:rsidRDefault="00207E55" w:rsidP="00995573">
            <w:r>
              <w:lastRenderedPageBreak/>
              <w:t xml:space="preserve"> 233</w:t>
            </w:r>
          </w:p>
        </w:tc>
        <w:tc>
          <w:tcPr>
            <w:tcW w:w="1701" w:type="dxa"/>
            <w:tcBorders>
              <w:top w:val="single" w:sz="4" w:space="0" w:color="auto"/>
              <w:bottom w:val="single" w:sz="4" w:space="0" w:color="auto"/>
            </w:tcBorders>
            <w:vAlign w:val="center"/>
          </w:tcPr>
          <w:p w14:paraId="5B169207" w14:textId="77777777" w:rsidR="00207E55" w:rsidRDefault="00207E55" w:rsidP="00995573">
            <w:pPr>
              <w:rPr>
                <w:lang w:val="en-US"/>
              </w:rPr>
            </w:pPr>
            <w:r>
              <w:rPr>
                <w:lang w:val="en-US"/>
              </w:rPr>
              <w:t>TrB01A2-5</w:t>
            </w:r>
          </w:p>
          <w:p w14:paraId="0BED0AD6" w14:textId="77777777" w:rsidR="00207E55" w:rsidRDefault="00207E55" w:rsidP="00995573"/>
        </w:tc>
        <w:tc>
          <w:tcPr>
            <w:tcW w:w="4961" w:type="dxa"/>
            <w:tcBorders>
              <w:top w:val="single" w:sz="4" w:space="0" w:color="auto"/>
              <w:bottom w:val="single" w:sz="4" w:space="0" w:color="auto"/>
            </w:tcBorders>
            <w:vAlign w:val="center"/>
          </w:tcPr>
          <w:p w14:paraId="1FC563A0" w14:textId="77777777" w:rsidR="00207E55" w:rsidRDefault="00207E55" w:rsidP="00995573">
            <w:pPr>
              <w:adjustRightInd w:val="0"/>
              <w:rPr>
                <w:lang w:val="en-US"/>
              </w:rPr>
            </w:pPr>
            <w:r w:rsidRPr="00D734D0">
              <w:rPr>
                <w:lang w:val="en-US"/>
              </w:rPr>
              <w:t>Transportul materialelor din grupa 4 (incarcare, asezare, descarcare, asezare), cu roabe pe pneuri, pe distanta de 50 m</w:t>
            </w:r>
          </w:p>
          <w:p w14:paraId="728BA73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29B1517"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4284F609" w14:textId="77777777" w:rsidR="00207E55" w:rsidRDefault="00207E55" w:rsidP="00995573">
            <w:pPr>
              <w:adjustRightInd w:val="0"/>
              <w:jc w:val="center"/>
              <w:rPr>
                <w:rFonts w:ascii="Arial CYR" w:hAnsi="Arial CYR" w:cs="Arial CYR"/>
              </w:rPr>
            </w:pPr>
            <w:r>
              <w:t>4,510</w:t>
            </w:r>
          </w:p>
          <w:p w14:paraId="01DF99A8" w14:textId="77777777" w:rsidR="00207E55" w:rsidRDefault="00207E55" w:rsidP="00995573">
            <w:pPr>
              <w:jc w:val="center"/>
            </w:pPr>
          </w:p>
        </w:tc>
      </w:tr>
      <w:tr w:rsidR="00207E55" w14:paraId="41FF827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7BE4F65" w14:textId="77777777" w:rsidR="00207E55" w:rsidRDefault="00207E55" w:rsidP="00995573">
            <w:r>
              <w:t xml:space="preserve"> 234</w:t>
            </w:r>
          </w:p>
        </w:tc>
        <w:tc>
          <w:tcPr>
            <w:tcW w:w="1701" w:type="dxa"/>
            <w:tcBorders>
              <w:top w:val="single" w:sz="4" w:space="0" w:color="auto"/>
              <w:bottom w:val="single" w:sz="4" w:space="0" w:color="auto"/>
            </w:tcBorders>
            <w:vAlign w:val="center"/>
          </w:tcPr>
          <w:p w14:paraId="6AF8BF43" w14:textId="77777777" w:rsidR="00207E55" w:rsidRDefault="00207E55" w:rsidP="00995573">
            <w:pPr>
              <w:rPr>
                <w:lang w:val="en-US"/>
              </w:rPr>
            </w:pPr>
            <w:r>
              <w:rPr>
                <w:lang w:val="en-US"/>
              </w:rPr>
              <w:t>TrI1AA01C3</w:t>
            </w:r>
          </w:p>
          <w:p w14:paraId="63CE6AEB" w14:textId="77777777" w:rsidR="00207E55" w:rsidRDefault="00207E55" w:rsidP="00995573"/>
        </w:tc>
        <w:tc>
          <w:tcPr>
            <w:tcW w:w="4961" w:type="dxa"/>
            <w:tcBorders>
              <w:top w:val="single" w:sz="4" w:space="0" w:color="auto"/>
              <w:bottom w:val="single" w:sz="4" w:space="0" w:color="auto"/>
            </w:tcBorders>
            <w:vAlign w:val="center"/>
          </w:tcPr>
          <w:p w14:paraId="00E8A3B3" w14:textId="77777777" w:rsidR="00207E55" w:rsidRDefault="00207E55" w:rsidP="00995573">
            <w:pPr>
              <w:adjustRightInd w:val="0"/>
              <w:rPr>
                <w:lang w:val="en-US"/>
              </w:rPr>
            </w:pPr>
            <w:r w:rsidRPr="00D734D0">
              <w:rPr>
                <w:lang w:val="en-US"/>
              </w:rPr>
              <w:t>Incarcarea materialelor din grupa A - grele si marunte prin aruncare - de pe rampa sau teren, in auto categoria 3</w:t>
            </w:r>
          </w:p>
          <w:p w14:paraId="77DCB3D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8EC0038"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40D143E1" w14:textId="77777777" w:rsidR="00207E55" w:rsidRDefault="00207E55" w:rsidP="00995573">
            <w:pPr>
              <w:adjustRightInd w:val="0"/>
              <w:jc w:val="center"/>
              <w:rPr>
                <w:rFonts w:ascii="Arial CYR" w:hAnsi="Arial CYR" w:cs="Arial CYR"/>
              </w:rPr>
            </w:pPr>
            <w:r>
              <w:t>4,510</w:t>
            </w:r>
          </w:p>
          <w:p w14:paraId="3725D8EB" w14:textId="77777777" w:rsidR="00207E55" w:rsidRDefault="00207E55" w:rsidP="00995573">
            <w:pPr>
              <w:jc w:val="center"/>
            </w:pPr>
          </w:p>
        </w:tc>
      </w:tr>
      <w:tr w:rsidR="00207E55" w14:paraId="74F6C04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23CF9EF" w14:textId="77777777" w:rsidR="00207E55" w:rsidRDefault="00207E55" w:rsidP="00995573">
            <w:r>
              <w:t xml:space="preserve"> 235</w:t>
            </w:r>
          </w:p>
        </w:tc>
        <w:tc>
          <w:tcPr>
            <w:tcW w:w="1701" w:type="dxa"/>
            <w:tcBorders>
              <w:top w:val="single" w:sz="4" w:space="0" w:color="auto"/>
              <w:bottom w:val="single" w:sz="4" w:space="0" w:color="auto"/>
            </w:tcBorders>
            <w:vAlign w:val="center"/>
          </w:tcPr>
          <w:p w14:paraId="784CEC1C" w14:textId="77777777" w:rsidR="00207E55" w:rsidRDefault="00207E55" w:rsidP="00995573">
            <w:pPr>
              <w:rPr>
                <w:lang w:val="en-US"/>
              </w:rPr>
            </w:pPr>
            <w:r>
              <w:rPr>
                <w:lang w:val="en-US"/>
              </w:rPr>
              <w:t>TsI50A10</w:t>
            </w:r>
          </w:p>
          <w:p w14:paraId="3A0AE769" w14:textId="77777777" w:rsidR="00207E55" w:rsidRDefault="00207E55" w:rsidP="00995573"/>
        </w:tc>
        <w:tc>
          <w:tcPr>
            <w:tcW w:w="4961" w:type="dxa"/>
            <w:tcBorders>
              <w:top w:val="single" w:sz="4" w:space="0" w:color="auto"/>
              <w:bottom w:val="single" w:sz="4" w:space="0" w:color="auto"/>
            </w:tcBorders>
            <w:vAlign w:val="center"/>
          </w:tcPr>
          <w:p w14:paraId="4F5C6DA7" w14:textId="77777777" w:rsidR="00207E55" w:rsidRDefault="00207E55" w:rsidP="00995573">
            <w:pPr>
              <w:adjustRightInd w:val="0"/>
              <w:rPr>
                <w:lang w:val="en-US"/>
              </w:rPr>
            </w:pPr>
            <w:r w:rsidRPr="00D734D0">
              <w:rPr>
                <w:lang w:val="en-US"/>
              </w:rPr>
              <w:t>Transportarea pamintului cu autobasculanta de 5 t la distanta de 10 km</w:t>
            </w:r>
          </w:p>
          <w:p w14:paraId="27E7769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5BD26F0"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748BCC35" w14:textId="77777777" w:rsidR="00207E55" w:rsidRDefault="00207E55" w:rsidP="00995573">
            <w:pPr>
              <w:adjustRightInd w:val="0"/>
              <w:jc w:val="center"/>
              <w:rPr>
                <w:rFonts w:ascii="Arial CYR" w:hAnsi="Arial CYR" w:cs="Arial CYR"/>
              </w:rPr>
            </w:pPr>
            <w:r>
              <w:t>4,510</w:t>
            </w:r>
          </w:p>
          <w:p w14:paraId="3225F362" w14:textId="77777777" w:rsidR="00207E55" w:rsidRDefault="00207E55" w:rsidP="00995573">
            <w:pPr>
              <w:jc w:val="center"/>
            </w:pPr>
          </w:p>
        </w:tc>
      </w:tr>
      <w:tr w:rsidR="00207E55" w14:paraId="2994C41A" w14:textId="77777777" w:rsidTr="00995573">
        <w:tblPrEx>
          <w:tblCellMar>
            <w:top w:w="0" w:type="dxa"/>
            <w:bottom w:w="0" w:type="dxa"/>
          </w:tblCellMar>
        </w:tblPrEx>
        <w:tc>
          <w:tcPr>
            <w:tcW w:w="709" w:type="dxa"/>
            <w:tcBorders>
              <w:top w:val="nil"/>
              <w:left w:val="single" w:sz="6" w:space="0" w:color="auto"/>
              <w:bottom w:val="nil"/>
              <w:right w:val="nil"/>
            </w:tcBorders>
          </w:tcPr>
          <w:p w14:paraId="393A6CA8"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1674A5E" w14:textId="77777777" w:rsidR="00207E55" w:rsidRDefault="00207E55" w:rsidP="00995573"/>
        </w:tc>
        <w:tc>
          <w:tcPr>
            <w:tcW w:w="4961" w:type="dxa"/>
            <w:tcBorders>
              <w:top w:val="nil"/>
              <w:left w:val="single" w:sz="6" w:space="0" w:color="auto"/>
              <w:bottom w:val="nil"/>
              <w:right w:val="nil"/>
            </w:tcBorders>
          </w:tcPr>
          <w:p w14:paraId="429CA9C0"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1.4.2. Pardosea</w:t>
            </w:r>
          </w:p>
          <w:p w14:paraId="0F290E09"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350C163C" w14:textId="77777777" w:rsidR="00207E55" w:rsidRDefault="00207E55" w:rsidP="00995573"/>
        </w:tc>
        <w:tc>
          <w:tcPr>
            <w:tcW w:w="1559" w:type="dxa"/>
            <w:tcBorders>
              <w:top w:val="nil"/>
              <w:left w:val="single" w:sz="6" w:space="0" w:color="auto"/>
              <w:bottom w:val="nil"/>
              <w:right w:val="single" w:sz="4" w:space="0" w:color="auto"/>
            </w:tcBorders>
          </w:tcPr>
          <w:p w14:paraId="2BBDC0A8" w14:textId="77777777" w:rsidR="00207E55" w:rsidRDefault="00207E55" w:rsidP="00995573"/>
        </w:tc>
      </w:tr>
      <w:tr w:rsidR="00207E55" w14:paraId="7CE84A1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B33CF78" w14:textId="77777777" w:rsidR="00207E55" w:rsidRDefault="00207E55" w:rsidP="00995573">
            <w:r>
              <w:t>236</w:t>
            </w:r>
          </w:p>
        </w:tc>
        <w:tc>
          <w:tcPr>
            <w:tcW w:w="1701" w:type="dxa"/>
            <w:tcBorders>
              <w:top w:val="single" w:sz="4" w:space="0" w:color="auto"/>
              <w:bottom w:val="single" w:sz="4" w:space="0" w:color="auto"/>
            </w:tcBorders>
            <w:vAlign w:val="center"/>
          </w:tcPr>
          <w:p w14:paraId="1DAB0703" w14:textId="77777777" w:rsidR="00207E55" w:rsidRDefault="00207E55" w:rsidP="00995573">
            <w:pPr>
              <w:rPr>
                <w:lang w:val="en-US"/>
              </w:rPr>
            </w:pPr>
            <w:r>
              <w:rPr>
                <w:lang w:val="en-US"/>
              </w:rPr>
              <w:t>CA04F01</w:t>
            </w:r>
          </w:p>
          <w:p w14:paraId="4538BE74" w14:textId="77777777" w:rsidR="00207E55" w:rsidRDefault="00207E55" w:rsidP="00995573"/>
        </w:tc>
        <w:tc>
          <w:tcPr>
            <w:tcW w:w="4961" w:type="dxa"/>
            <w:tcBorders>
              <w:top w:val="single" w:sz="4" w:space="0" w:color="auto"/>
              <w:bottom w:val="single" w:sz="4" w:space="0" w:color="auto"/>
            </w:tcBorders>
            <w:vAlign w:val="center"/>
          </w:tcPr>
          <w:p w14:paraId="2CEF431B" w14:textId="77777777" w:rsidR="00207E55" w:rsidRDefault="00207E55" w:rsidP="00995573">
            <w:pPr>
              <w:adjustRightInd w:val="0"/>
              <w:rPr>
                <w:lang w:val="en-US"/>
              </w:rPr>
            </w:pPr>
            <w:r w:rsidRPr="00D734D0">
              <w:rPr>
                <w:lang w:val="en-US"/>
              </w:rPr>
              <w:t xml:space="preserve">Beton turnat in placi, grinzi, stilpi, preparat cu betoniera pe santier conf. art. </w:t>
            </w:r>
            <w:r>
              <w:t>CA01 si turnarea cu mijloace clasice B10</w:t>
            </w:r>
          </w:p>
          <w:p w14:paraId="71EE29EA" w14:textId="77777777" w:rsidR="00207E55" w:rsidRDefault="00207E55" w:rsidP="00995573"/>
        </w:tc>
        <w:tc>
          <w:tcPr>
            <w:tcW w:w="1560" w:type="dxa"/>
            <w:tcBorders>
              <w:top w:val="single" w:sz="4" w:space="0" w:color="auto"/>
              <w:bottom w:val="single" w:sz="4" w:space="0" w:color="auto"/>
            </w:tcBorders>
            <w:vAlign w:val="center"/>
          </w:tcPr>
          <w:p w14:paraId="58CADE4F"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79BF508A" w14:textId="77777777" w:rsidR="00207E55" w:rsidRDefault="00207E55" w:rsidP="00995573">
            <w:pPr>
              <w:adjustRightInd w:val="0"/>
              <w:jc w:val="center"/>
              <w:rPr>
                <w:rFonts w:ascii="Arial CYR" w:hAnsi="Arial CYR" w:cs="Arial CYR"/>
              </w:rPr>
            </w:pPr>
            <w:r>
              <w:t>1,200</w:t>
            </w:r>
          </w:p>
          <w:p w14:paraId="3B81C827" w14:textId="77777777" w:rsidR="00207E55" w:rsidRDefault="00207E55" w:rsidP="00995573">
            <w:pPr>
              <w:jc w:val="center"/>
            </w:pPr>
          </w:p>
        </w:tc>
      </w:tr>
      <w:tr w:rsidR="00207E55" w14:paraId="51C83CD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6706BD0" w14:textId="77777777" w:rsidR="00207E55" w:rsidRDefault="00207E55" w:rsidP="00995573">
            <w:r>
              <w:t xml:space="preserve"> 237</w:t>
            </w:r>
          </w:p>
        </w:tc>
        <w:tc>
          <w:tcPr>
            <w:tcW w:w="1701" w:type="dxa"/>
            <w:tcBorders>
              <w:top w:val="single" w:sz="4" w:space="0" w:color="auto"/>
              <w:bottom w:val="single" w:sz="4" w:space="0" w:color="auto"/>
            </w:tcBorders>
            <w:vAlign w:val="center"/>
          </w:tcPr>
          <w:p w14:paraId="51E501C6" w14:textId="77777777" w:rsidR="00207E55" w:rsidRDefault="00207E55" w:rsidP="00995573">
            <w:pPr>
              <w:rPr>
                <w:lang w:val="en-US"/>
              </w:rPr>
            </w:pPr>
            <w:r>
              <w:rPr>
                <w:lang w:val="en-US"/>
              </w:rPr>
              <w:t>CB03E</w:t>
            </w:r>
          </w:p>
          <w:p w14:paraId="5981E278" w14:textId="77777777" w:rsidR="00207E55" w:rsidRDefault="00207E55" w:rsidP="00995573"/>
        </w:tc>
        <w:tc>
          <w:tcPr>
            <w:tcW w:w="4961" w:type="dxa"/>
            <w:tcBorders>
              <w:top w:val="single" w:sz="4" w:space="0" w:color="auto"/>
              <w:bottom w:val="single" w:sz="4" w:space="0" w:color="auto"/>
            </w:tcBorders>
            <w:vAlign w:val="center"/>
          </w:tcPr>
          <w:p w14:paraId="66D9F1C1" w14:textId="77777777" w:rsidR="00207E55" w:rsidRDefault="00207E55" w:rsidP="00995573">
            <w:pPr>
              <w:adjustRightInd w:val="0"/>
              <w:rPr>
                <w:lang w:val="en-US"/>
              </w:rPr>
            </w:pPr>
            <w:r w:rsidRPr="00D734D0">
              <w:rPr>
                <w:lang w:val="en-US"/>
              </w:rPr>
              <w:t>Cofraje din panouri refolosibile, cu placaj de 15 mm pentru turnarea betonului in placi si grinzi la constructii cu inaltimea  pina la 20 m inclusiv,  exclusiv sustinerile</w:t>
            </w:r>
          </w:p>
          <w:p w14:paraId="521C62F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60E50A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E38570F" w14:textId="77777777" w:rsidR="00207E55" w:rsidRDefault="00207E55" w:rsidP="00995573">
            <w:pPr>
              <w:adjustRightInd w:val="0"/>
              <w:jc w:val="center"/>
              <w:rPr>
                <w:rFonts w:ascii="Arial CYR" w:hAnsi="Arial CYR" w:cs="Arial CYR"/>
              </w:rPr>
            </w:pPr>
            <w:r>
              <w:t>1,040</w:t>
            </w:r>
          </w:p>
          <w:p w14:paraId="227085C3" w14:textId="77777777" w:rsidR="00207E55" w:rsidRDefault="00207E55" w:rsidP="00995573">
            <w:pPr>
              <w:jc w:val="center"/>
            </w:pPr>
          </w:p>
        </w:tc>
      </w:tr>
      <w:tr w:rsidR="00207E55" w14:paraId="5260926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9D3DEE1" w14:textId="77777777" w:rsidR="00207E55" w:rsidRDefault="00207E55" w:rsidP="00995573">
            <w:r>
              <w:t xml:space="preserve"> 238</w:t>
            </w:r>
          </w:p>
        </w:tc>
        <w:tc>
          <w:tcPr>
            <w:tcW w:w="1701" w:type="dxa"/>
            <w:tcBorders>
              <w:top w:val="single" w:sz="4" w:space="0" w:color="auto"/>
              <w:bottom w:val="single" w:sz="4" w:space="0" w:color="auto"/>
            </w:tcBorders>
            <w:vAlign w:val="center"/>
          </w:tcPr>
          <w:p w14:paraId="201A0321" w14:textId="77777777" w:rsidR="00207E55" w:rsidRDefault="00207E55" w:rsidP="00995573">
            <w:pPr>
              <w:rPr>
                <w:lang w:val="en-US"/>
              </w:rPr>
            </w:pPr>
            <w:r>
              <w:rPr>
                <w:lang w:val="en-US"/>
              </w:rPr>
              <w:t>CN53A</w:t>
            </w:r>
          </w:p>
          <w:p w14:paraId="20F6D4F8" w14:textId="77777777" w:rsidR="00207E55" w:rsidRDefault="00207E55" w:rsidP="00995573"/>
        </w:tc>
        <w:tc>
          <w:tcPr>
            <w:tcW w:w="4961" w:type="dxa"/>
            <w:tcBorders>
              <w:top w:val="single" w:sz="4" w:space="0" w:color="auto"/>
              <w:bottom w:val="single" w:sz="4" w:space="0" w:color="auto"/>
            </w:tcBorders>
            <w:vAlign w:val="center"/>
          </w:tcPr>
          <w:p w14:paraId="3854E89D" w14:textId="77777777" w:rsidR="00207E55" w:rsidRDefault="00207E55" w:rsidP="00995573">
            <w:pPr>
              <w:adjustRightInd w:val="0"/>
              <w:rPr>
                <w:lang w:val="en-US"/>
              </w:rPr>
            </w:pPr>
            <w:r>
              <w:t>Grunduirea suprafetelor interioare a pardoselelor</w:t>
            </w:r>
          </w:p>
          <w:p w14:paraId="2C6CA38E" w14:textId="77777777" w:rsidR="00207E55" w:rsidRDefault="00207E55" w:rsidP="00995573"/>
        </w:tc>
        <w:tc>
          <w:tcPr>
            <w:tcW w:w="1560" w:type="dxa"/>
            <w:tcBorders>
              <w:top w:val="single" w:sz="4" w:space="0" w:color="auto"/>
              <w:bottom w:val="single" w:sz="4" w:space="0" w:color="auto"/>
            </w:tcBorders>
            <w:vAlign w:val="center"/>
          </w:tcPr>
          <w:p w14:paraId="5ECB543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96B2683" w14:textId="77777777" w:rsidR="00207E55" w:rsidRDefault="00207E55" w:rsidP="00995573">
            <w:pPr>
              <w:adjustRightInd w:val="0"/>
              <w:jc w:val="center"/>
              <w:rPr>
                <w:rFonts w:ascii="Arial CYR" w:hAnsi="Arial CYR" w:cs="Arial CYR"/>
              </w:rPr>
            </w:pPr>
            <w:r>
              <w:t>8,300</w:t>
            </w:r>
          </w:p>
          <w:p w14:paraId="5EB14994" w14:textId="77777777" w:rsidR="00207E55" w:rsidRDefault="00207E55" w:rsidP="00995573">
            <w:pPr>
              <w:jc w:val="center"/>
            </w:pPr>
          </w:p>
        </w:tc>
      </w:tr>
      <w:tr w:rsidR="00207E55" w14:paraId="05C484F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DDC3E05" w14:textId="77777777" w:rsidR="00207E55" w:rsidRDefault="00207E55" w:rsidP="00995573">
            <w:r>
              <w:t xml:space="preserve"> 239</w:t>
            </w:r>
          </w:p>
        </w:tc>
        <w:tc>
          <w:tcPr>
            <w:tcW w:w="1701" w:type="dxa"/>
            <w:tcBorders>
              <w:top w:val="single" w:sz="4" w:space="0" w:color="auto"/>
              <w:bottom w:val="single" w:sz="4" w:space="0" w:color="auto"/>
            </w:tcBorders>
            <w:vAlign w:val="center"/>
          </w:tcPr>
          <w:p w14:paraId="65443B27" w14:textId="77777777" w:rsidR="00207E55" w:rsidRDefault="00207E55" w:rsidP="00995573">
            <w:pPr>
              <w:rPr>
                <w:lang w:val="en-US"/>
              </w:rPr>
            </w:pPr>
            <w:r>
              <w:rPr>
                <w:lang w:val="en-US"/>
              </w:rPr>
              <w:t>CG01A</w:t>
            </w:r>
          </w:p>
          <w:p w14:paraId="059E323F" w14:textId="77777777" w:rsidR="00207E55" w:rsidRDefault="00207E55" w:rsidP="00995573"/>
        </w:tc>
        <w:tc>
          <w:tcPr>
            <w:tcW w:w="4961" w:type="dxa"/>
            <w:tcBorders>
              <w:top w:val="single" w:sz="4" w:space="0" w:color="auto"/>
              <w:bottom w:val="single" w:sz="4" w:space="0" w:color="auto"/>
            </w:tcBorders>
            <w:vAlign w:val="center"/>
          </w:tcPr>
          <w:p w14:paraId="20FA3DA8" w14:textId="77777777" w:rsidR="00207E55" w:rsidRDefault="00207E55" w:rsidP="00995573">
            <w:pPr>
              <w:adjustRightInd w:val="0"/>
              <w:rPr>
                <w:lang w:val="en-US"/>
              </w:rPr>
            </w:pPr>
            <w:r w:rsidRPr="00D734D0">
              <w:rPr>
                <w:lang w:val="en-US"/>
              </w:rPr>
              <w:t>Strat suport pentru pardoseli executat din mortar din ciment M 100-T de 3 cm grosime cu fata driscuita fin</w:t>
            </w:r>
          </w:p>
          <w:p w14:paraId="3B1C144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F437F4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B768E34" w14:textId="77777777" w:rsidR="00207E55" w:rsidRDefault="00207E55" w:rsidP="00995573">
            <w:pPr>
              <w:adjustRightInd w:val="0"/>
              <w:jc w:val="center"/>
              <w:rPr>
                <w:rFonts w:ascii="Arial CYR" w:hAnsi="Arial CYR" w:cs="Arial CYR"/>
              </w:rPr>
            </w:pPr>
            <w:r>
              <w:t>8,300</w:t>
            </w:r>
          </w:p>
          <w:p w14:paraId="2E3A1857" w14:textId="77777777" w:rsidR="00207E55" w:rsidRDefault="00207E55" w:rsidP="00995573">
            <w:pPr>
              <w:jc w:val="center"/>
            </w:pPr>
          </w:p>
        </w:tc>
      </w:tr>
      <w:tr w:rsidR="00207E55" w14:paraId="19AD492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F2DDCE2" w14:textId="77777777" w:rsidR="00207E55" w:rsidRDefault="00207E55" w:rsidP="00995573">
            <w:r>
              <w:t xml:space="preserve"> 240</w:t>
            </w:r>
          </w:p>
        </w:tc>
        <w:tc>
          <w:tcPr>
            <w:tcW w:w="1701" w:type="dxa"/>
            <w:tcBorders>
              <w:top w:val="single" w:sz="4" w:space="0" w:color="auto"/>
              <w:bottom w:val="single" w:sz="4" w:space="0" w:color="auto"/>
            </w:tcBorders>
            <w:vAlign w:val="center"/>
          </w:tcPr>
          <w:p w14:paraId="7D7FAC2E" w14:textId="77777777" w:rsidR="00207E55" w:rsidRDefault="00207E55" w:rsidP="00995573">
            <w:pPr>
              <w:rPr>
                <w:lang w:val="en-US"/>
              </w:rPr>
            </w:pPr>
            <w:r>
              <w:rPr>
                <w:lang w:val="en-US"/>
              </w:rPr>
              <w:t>CN53A</w:t>
            </w:r>
          </w:p>
          <w:p w14:paraId="25FD5800" w14:textId="77777777" w:rsidR="00207E55" w:rsidRDefault="00207E55" w:rsidP="00995573"/>
        </w:tc>
        <w:tc>
          <w:tcPr>
            <w:tcW w:w="4961" w:type="dxa"/>
            <w:tcBorders>
              <w:top w:val="single" w:sz="4" w:space="0" w:color="auto"/>
              <w:bottom w:val="single" w:sz="4" w:space="0" w:color="auto"/>
            </w:tcBorders>
            <w:vAlign w:val="center"/>
          </w:tcPr>
          <w:p w14:paraId="0325B213" w14:textId="77777777" w:rsidR="00207E55" w:rsidRDefault="00207E55" w:rsidP="00995573">
            <w:pPr>
              <w:adjustRightInd w:val="0"/>
              <w:rPr>
                <w:lang w:val="en-US"/>
              </w:rPr>
            </w:pPr>
            <w:r w:rsidRPr="00D734D0">
              <w:rPr>
                <w:lang w:val="en-US"/>
              </w:rPr>
              <w:t>Grunduirea suprafetelor pardoselelor cu BETOHGPUHT sau analog</w:t>
            </w:r>
          </w:p>
          <w:p w14:paraId="582D2D9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83BA80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3AA8DD5" w14:textId="77777777" w:rsidR="00207E55" w:rsidRDefault="00207E55" w:rsidP="00995573">
            <w:pPr>
              <w:adjustRightInd w:val="0"/>
              <w:jc w:val="center"/>
              <w:rPr>
                <w:rFonts w:ascii="Arial CYR" w:hAnsi="Arial CYR" w:cs="Arial CYR"/>
              </w:rPr>
            </w:pPr>
            <w:r>
              <w:t>8,300</w:t>
            </w:r>
          </w:p>
          <w:p w14:paraId="410FE411" w14:textId="77777777" w:rsidR="00207E55" w:rsidRDefault="00207E55" w:rsidP="00995573">
            <w:pPr>
              <w:jc w:val="center"/>
            </w:pPr>
          </w:p>
        </w:tc>
      </w:tr>
      <w:tr w:rsidR="00207E55" w14:paraId="3107CA8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DC2301" w14:textId="77777777" w:rsidR="00207E55" w:rsidRDefault="00207E55" w:rsidP="00995573">
            <w:r>
              <w:t xml:space="preserve"> 241</w:t>
            </w:r>
          </w:p>
        </w:tc>
        <w:tc>
          <w:tcPr>
            <w:tcW w:w="1701" w:type="dxa"/>
            <w:tcBorders>
              <w:top w:val="single" w:sz="4" w:space="0" w:color="auto"/>
              <w:bottom w:val="single" w:sz="4" w:space="0" w:color="auto"/>
            </w:tcBorders>
            <w:vAlign w:val="center"/>
          </w:tcPr>
          <w:p w14:paraId="43379BEE" w14:textId="77777777" w:rsidR="00207E55" w:rsidRDefault="00207E55" w:rsidP="00995573">
            <w:pPr>
              <w:rPr>
                <w:lang w:val="en-US"/>
              </w:rPr>
            </w:pPr>
            <w:r>
              <w:rPr>
                <w:lang w:val="en-US"/>
              </w:rPr>
              <w:t>IzF31A</w:t>
            </w:r>
          </w:p>
          <w:p w14:paraId="4765C6A3" w14:textId="77777777" w:rsidR="00207E55" w:rsidRDefault="00207E55" w:rsidP="00995573"/>
        </w:tc>
        <w:tc>
          <w:tcPr>
            <w:tcW w:w="4961" w:type="dxa"/>
            <w:tcBorders>
              <w:top w:val="single" w:sz="4" w:space="0" w:color="auto"/>
              <w:bottom w:val="single" w:sz="4" w:space="0" w:color="auto"/>
            </w:tcBorders>
            <w:vAlign w:val="center"/>
          </w:tcPr>
          <w:p w14:paraId="26823881" w14:textId="77777777" w:rsidR="00207E55" w:rsidRDefault="00207E55" w:rsidP="00995573">
            <w:pPr>
              <w:adjustRightInd w:val="0"/>
              <w:rPr>
                <w:lang w:val="en-US"/>
              </w:rPr>
            </w:pPr>
            <w:r w:rsidRPr="00D734D0">
              <w:rPr>
                <w:lang w:val="en-US"/>
              </w:rPr>
              <w:t>Hidroizolarea   suprafetelor  din beton  (verticale, orizontale,inclusiv  tavane)  cu  "Mortar hidroizolant Hidrostop" sau analog, grosime 3,0 mm / Aplicativ, consum mortar hidrostop 4.5 kg/m2</w:t>
            </w:r>
          </w:p>
          <w:p w14:paraId="6CBE65C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F5491D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A6B9E47" w14:textId="77777777" w:rsidR="00207E55" w:rsidRDefault="00207E55" w:rsidP="00995573">
            <w:pPr>
              <w:adjustRightInd w:val="0"/>
              <w:jc w:val="center"/>
              <w:rPr>
                <w:rFonts w:ascii="Arial CYR" w:hAnsi="Arial CYR" w:cs="Arial CYR"/>
              </w:rPr>
            </w:pPr>
            <w:r>
              <w:t>8,300</w:t>
            </w:r>
          </w:p>
          <w:p w14:paraId="1DA3D3F9" w14:textId="77777777" w:rsidR="00207E55" w:rsidRDefault="00207E55" w:rsidP="00995573">
            <w:pPr>
              <w:jc w:val="center"/>
            </w:pPr>
          </w:p>
        </w:tc>
      </w:tr>
      <w:tr w:rsidR="00207E55" w14:paraId="1BFF49D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2F26DEC" w14:textId="77777777" w:rsidR="00207E55" w:rsidRDefault="00207E55" w:rsidP="00995573">
            <w:r>
              <w:t xml:space="preserve"> 242</w:t>
            </w:r>
          </w:p>
        </w:tc>
        <w:tc>
          <w:tcPr>
            <w:tcW w:w="1701" w:type="dxa"/>
            <w:tcBorders>
              <w:top w:val="single" w:sz="4" w:space="0" w:color="auto"/>
              <w:bottom w:val="single" w:sz="4" w:space="0" w:color="auto"/>
            </w:tcBorders>
            <w:vAlign w:val="center"/>
          </w:tcPr>
          <w:p w14:paraId="796FC362" w14:textId="77777777" w:rsidR="00207E55" w:rsidRDefault="00207E55" w:rsidP="00995573">
            <w:pPr>
              <w:rPr>
                <w:lang w:val="en-US"/>
              </w:rPr>
            </w:pPr>
            <w:r>
              <w:rPr>
                <w:lang w:val="en-US"/>
              </w:rPr>
              <w:t>CG17D1</w:t>
            </w:r>
          </w:p>
          <w:p w14:paraId="4FA77FD6" w14:textId="77777777" w:rsidR="00207E55" w:rsidRDefault="00207E55" w:rsidP="00995573"/>
        </w:tc>
        <w:tc>
          <w:tcPr>
            <w:tcW w:w="4961" w:type="dxa"/>
            <w:tcBorders>
              <w:top w:val="single" w:sz="4" w:space="0" w:color="auto"/>
              <w:bottom w:val="single" w:sz="4" w:space="0" w:color="auto"/>
            </w:tcBorders>
            <w:vAlign w:val="center"/>
          </w:tcPr>
          <w:p w14:paraId="67E00AAF" w14:textId="77777777" w:rsidR="00207E55" w:rsidRDefault="00207E55" w:rsidP="00995573">
            <w:pPr>
              <w:adjustRightInd w:val="0"/>
              <w:rPr>
                <w:lang w:val="en-US"/>
              </w:rPr>
            </w:pPr>
            <w:r w:rsidRPr="00D734D0">
              <w:rPr>
                <w:lang w:val="en-US"/>
              </w:rPr>
              <w:t>Pardoseli din placi de gresie ceramica inclusiv stratul suport din mortar adeziv, executate pe suprafete: egale sau mai mici de 16 m2 /Placi portelanate antiderapante gr. min. 10mm, calit. 1, rezist. abraziune cl. PEI 4 EN ISO 10 545, inclusiv stratul suport din mortar adeziv tip "Class Portelanat Gri" sau analog,materialul se coordoneaza cu beneficiarul</w:t>
            </w:r>
          </w:p>
          <w:p w14:paraId="1906C28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3617E8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E40A1F8" w14:textId="77777777" w:rsidR="00207E55" w:rsidRDefault="00207E55" w:rsidP="00995573">
            <w:pPr>
              <w:adjustRightInd w:val="0"/>
              <w:jc w:val="center"/>
              <w:rPr>
                <w:rFonts w:ascii="Arial CYR" w:hAnsi="Arial CYR" w:cs="Arial CYR"/>
              </w:rPr>
            </w:pPr>
            <w:r>
              <w:t>8,300</w:t>
            </w:r>
          </w:p>
          <w:p w14:paraId="50926A27" w14:textId="77777777" w:rsidR="00207E55" w:rsidRDefault="00207E55" w:rsidP="00995573">
            <w:pPr>
              <w:jc w:val="center"/>
            </w:pPr>
          </w:p>
        </w:tc>
      </w:tr>
      <w:tr w:rsidR="00207E55" w14:paraId="7E505A48" w14:textId="77777777" w:rsidTr="00995573">
        <w:tblPrEx>
          <w:tblCellMar>
            <w:top w:w="0" w:type="dxa"/>
            <w:bottom w:w="0" w:type="dxa"/>
          </w:tblCellMar>
        </w:tblPrEx>
        <w:tc>
          <w:tcPr>
            <w:tcW w:w="709" w:type="dxa"/>
            <w:tcBorders>
              <w:top w:val="nil"/>
              <w:left w:val="single" w:sz="6" w:space="0" w:color="auto"/>
              <w:bottom w:val="nil"/>
              <w:right w:val="nil"/>
            </w:tcBorders>
          </w:tcPr>
          <w:p w14:paraId="2BBF7CC4"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6C223AA0" w14:textId="77777777" w:rsidR="00207E55" w:rsidRDefault="00207E55" w:rsidP="00995573"/>
        </w:tc>
        <w:tc>
          <w:tcPr>
            <w:tcW w:w="4961" w:type="dxa"/>
            <w:tcBorders>
              <w:top w:val="nil"/>
              <w:left w:val="single" w:sz="6" w:space="0" w:color="auto"/>
              <w:bottom w:val="nil"/>
              <w:right w:val="nil"/>
            </w:tcBorders>
          </w:tcPr>
          <w:p w14:paraId="782FFAA4"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1.4.3. Pereti si glafuri</w:t>
            </w:r>
          </w:p>
          <w:p w14:paraId="63AF62C8"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A6D8093" w14:textId="77777777" w:rsidR="00207E55" w:rsidRDefault="00207E55" w:rsidP="00995573"/>
        </w:tc>
        <w:tc>
          <w:tcPr>
            <w:tcW w:w="1559" w:type="dxa"/>
            <w:tcBorders>
              <w:top w:val="nil"/>
              <w:left w:val="single" w:sz="6" w:space="0" w:color="auto"/>
              <w:bottom w:val="nil"/>
              <w:right w:val="single" w:sz="4" w:space="0" w:color="auto"/>
            </w:tcBorders>
          </w:tcPr>
          <w:p w14:paraId="35EA7326" w14:textId="77777777" w:rsidR="00207E55" w:rsidRDefault="00207E55" w:rsidP="00995573"/>
        </w:tc>
      </w:tr>
      <w:tr w:rsidR="00207E55" w14:paraId="16E7DFE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BA4886B" w14:textId="77777777" w:rsidR="00207E55" w:rsidRDefault="00207E55" w:rsidP="00995573">
            <w:r>
              <w:t>243</w:t>
            </w:r>
          </w:p>
        </w:tc>
        <w:tc>
          <w:tcPr>
            <w:tcW w:w="1701" w:type="dxa"/>
            <w:tcBorders>
              <w:top w:val="single" w:sz="4" w:space="0" w:color="auto"/>
              <w:bottom w:val="single" w:sz="4" w:space="0" w:color="auto"/>
            </w:tcBorders>
            <w:vAlign w:val="center"/>
          </w:tcPr>
          <w:p w14:paraId="22127246" w14:textId="77777777" w:rsidR="00207E55" w:rsidRDefault="00207E55" w:rsidP="00995573">
            <w:pPr>
              <w:rPr>
                <w:lang w:val="en-US"/>
              </w:rPr>
            </w:pPr>
            <w:r>
              <w:rPr>
                <w:lang w:val="en-US"/>
              </w:rPr>
              <w:t>CN53A</w:t>
            </w:r>
          </w:p>
          <w:p w14:paraId="38B6B595" w14:textId="77777777" w:rsidR="00207E55" w:rsidRDefault="00207E55" w:rsidP="00995573"/>
        </w:tc>
        <w:tc>
          <w:tcPr>
            <w:tcW w:w="4961" w:type="dxa"/>
            <w:tcBorders>
              <w:top w:val="single" w:sz="4" w:space="0" w:color="auto"/>
              <w:bottom w:val="single" w:sz="4" w:space="0" w:color="auto"/>
            </w:tcBorders>
            <w:vAlign w:val="center"/>
          </w:tcPr>
          <w:p w14:paraId="5460D9EA" w14:textId="77777777" w:rsidR="00207E55" w:rsidRDefault="00207E55" w:rsidP="00995573">
            <w:pPr>
              <w:adjustRightInd w:val="0"/>
              <w:rPr>
                <w:lang w:val="en-US"/>
              </w:rPr>
            </w:pPr>
            <w:r w:rsidRPr="00D734D0">
              <w:rPr>
                <w:lang w:val="en-US"/>
              </w:rPr>
              <w:t>Grunduirea suprafetelor interioare a peretilor /(aplicativ), prelucrarea contra mucegaiului, consum solutie antimucegai 0.3 kg/m2</w:t>
            </w:r>
          </w:p>
          <w:p w14:paraId="2294B61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E1B0A51"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E679D78" w14:textId="77777777" w:rsidR="00207E55" w:rsidRDefault="00207E55" w:rsidP="00995573">
            <w:pPr>
              <w:adjustRightInd w:val="0"/>
              <w:jc w:val="center"/>
              <w:rPr>
                <w:rFonts w:ascii="Arial CYR" w:hAnsi="Arial CYR" w:cs="Arial CYR"/>
              </w:rPr>
            </w:pPr>
            <w:r>
              <w:t>4,000</w:t>
            </w:r>
          </w:p>
          <w:p w14:paraId="5810C87A" w14:textId="77777777" w:rsidR="00207E55" w:rsidRDefault="00207E55" w:rsidP="00995573">
            <w:pPr>
              <w:jc w:val="center"/>
            </w:pPr>
          </w:p>
        </w:tc>
      </w:tr>
      <w:tr w:rsidR="00207E55" w14:paraId="1CA18A7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884F310" w14:textId="77777777" w:rsidR="00207E55" w:rsidRDefault="00207E55" w:rsidP="00995573">
            <w:r>
              <w:t xml:space="preserve"> 244</w:t>
            </w:r>
          </w:p>
        </w:tc>
        <w:tc>
          <w:tcPr>
            <w:tcW w:w="1701" w:type="dxa"/>
            <w:tcBorders>
              <w:top w:val="single" w:sz="4" w:space="0" w:color="auto"/>
              <w:bottom w:val="single" w:sz="4" w:space="0" w:color="auto"/>
            </w:tcBorders>
            <w:vAlign w:val="center"/>
          </w:tcPr>
          <w:p w14:paraId="7F6D805B" w14:textId="77777777" w:rsidR="00207E55" w:rsidRDefault="00207E55" w:rsidP="00995573">
            <w:pPr>
              <w:rPr>
                <w:lang w:val="en-US"/>
              </w:rPr>
            </w:pPr>
            <w:r>
              <w:rPr>
                <w:lang w:val="en-US"/>
              </w:rPr>
              <w:t>CF15A</w:t>
            </w:r>
          </w:p>
          <w:p w14:paraId="26E21134" w14:textId="77777777" w:rsidR="00207E55" w:rsidRDefault="00207E55" w:rsidP="00995573"/>
        </w:tc>
        <w:tc>
          <w:tcPr>
            <w:tcW w:w="4961" w:type="dxa"/>
            <w:tcBorders>
              <w:top w:val="single" w:sz="4" w:space="0" w:color="auto"/>
              <w:bottom w:val="single" w:sz="4" w:space="0" w:color="auto"/>
            </w:tcBorders>
            <w:vAlign w:val="center"/>
          </w:tcPr>
          <w:p w14:paraId="49BAD254" w14:textId="77777777" w:rsidR="00207E55" w:rsidRDefault="00207E55" w:rsidP="00995573">
            <w:pPr>
              <w:adjustRightInd w:val="0"/>
              <w:rPr>
                <w:lang w:val="en-US"/>
              </w:rPr>
            </w:pPr>
            <w:r w:rsidRPr="00D734D0">
              <w:rPr>
                <w:lang w:val="en-US"/>
              </w:rPr>
              <w:t xml:space="preserve">Tencuieli interioare si exterioare sclivisite, executate manual, cu mortar de ciment M 100-T </w:t>
            </w:r>
            <w:r w:rsidRPr="00D734D0">
              <w:rPr>
                <w:lang w:val="en-US"/>
              </w:rPr>
              <w:lastRenderedPageBreak/>
              <w:t>de 2 cm grosime medie, la pereti din beton sau caramida, cu suprafete plane/inclusiv glafurile</w:t>
            </w:r>
          </w:p>
          <w:p w14:paraId="1F23C39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A1296D3" w14:textId="77777777" w:rsidR="00207E55" w:rsidRDefault="00207E55" w:rsidP="00995573">
            <w:pPr>
              <w:jc w:val="center"/>
            </w:pPr>
            <w:r>
              <w:lastRenderedPageBreak/>
              <w:t>m2</w:t>
            </w:r>
          </w:p>
        </w:tc>
        <w:tc>
          <w:tcPr>
            <w:tcW w:w="1559" w:type="dxa"/>
            <w:tcBorders>
              <w:top w:val="single" w:sz="4" w:space="0" w:color="auto"/>
              <w:bottom w:val="single" w:sz="4" w:space="0" w:color="auto"/>
            </w:tcBorders>
            <w:vAlign w:val="center"/>
          </w:tcPr>
          <w:p w14:paraId="7630EDDF" w14:textId="77777777" w:rsidR="00207E55" w:rsidRDefault="00207E55" w:rsidP="00995573">
            <w:pPr>
              <w:adjustRightInd w:val="0"/>
              <w:jc w:val="center"/>
              <w:rPr>
                <w:rFonts w:ascii="Arial CYR" w:hAnsi="Arial CYR" w:cs="Arial CYR"/>
              </w:rPr>
            </w:pPr>
            <w:r>
              <w:t>42,140</w:t>
            </w:r>
          </w:p>
          <w:p w14:paraId="4E228051" w14:textId="77777777" w:rsidR="00207E55" w:rsidRDefault="00207E55" w:rsidP="00995573">
            <w:pPr>
              <w:jc w:val="center"/>
            </w:pPr>
          </w:p>
        </w:tc>
      </w:tr>
      <w:tr w:rsidR="00207E55" w14:paraId="267632B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49549C" w14:textId="77777777" w:rsidR="00207E55" w:rsidRDefault="00207E55" w:rsidP="00995573">
            <w:r>
              <w:t xml:space="preserve"> 245</w:t>
            </w:r>
          </w:p>
        </w:tc>
        <w:tc>
          <w:tcPr>
            <w:tcW w:w="1701" w:type="dxa"/>
            <w:tcBorders>
              <w:top w:val="single" w:sz="4" w:space="0" w:color="auto"/>
              <w:bottom w:val="single" w:sz="4" w:space="0" w:color="auto"/>
            </w:tcBorders>
            <w:vAlign w:val="center"/>
          </w:tcPr>
          <w:p w14:paraId="243FE806" w14:textId="77777777" w:rsidR="00207E55" w:rsidRDefault="00207E55" w:rsidP="00995573">
            <w:pPr>
              <w:rPr>
                <w:lang w:val="en-US"/>
              </w:rPr>
            </w:pPr>
            <w:r>
              <w:rPr>
                <w:lang w:val="en-US"/>
              </w:rPr>
              <w:t>CN53A</w:t>
            </w:r>
          </w:p>
          <w:p w14:paraId="42B4F1B1" w14:textId="77777777" w:rsidR="00207E55" w:rsidRDefault="00207E55" w:rsidP="00995573"/>
        </w:tc>
        <w:tc>
          <w:tcPr>
            <w:tcW w:w="4961" w:type="dxa"/>
            <w:tcBorders>
              <w:top w:val="single" w:sz="4" w:space="0" w:color="auto"/>
              <w:bottom w:val="single" w:sz="4" w:space="0" w:color="auto"/>
            </w:tcBorders>
            <w:vAlign w:val="center"/>
          </w:tcPr>
          <w:p w14:paraId="32A8E007" w14:textId="77777777" w:rsidR="00207E55" w:rsidRDefault="00207E55" w:rsidP="00995573">
            <w:pPr>
              <w:adjustRightInd w:val="0"/>
              <w:rPr>
                <w:lang w:val="en-US"/>
              </w:rPr>
            </w:pPr>
            <w:r w:rsidRPr="00D734D0">
              <w:rPr>
                <w:lang w:val="en-US"/>
              </w:rPr>
              <w:t>Grunduirea suprafetelor interioare a peretilor si tavanelor / Grund antifungic Supraton Lux Biocid sau analog</w:t>
            </w:r>
          </w:p>
          <w:p w14:paraId="13A7466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343EF4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03F29D2" w14:textId="77777777" w:rsidR="00207E55" w:rsidRDefault="00207E55" w:rsidP="00995573">
            <w:pPr>
              <w:adjustRightInd w:val="0"/>
              <w:jc w:val="center"/>
              <w:rPr>
                <w:rFonts w:ascii="Arial CYR" w:hAnsi="Arial CYR" w:cs="Arial CYR"/>
              </w:rPr>
            </w:pPr>
            <w:r>
              <w:t>42,140</w:t>
            </w:r>
          </w:p>
          <w:p w14:paraId="02342B85" w14:textId="77777777" w:rsidR="00207E55" w:rsidRDefault="00207E55" w:rsidP="00995573">
            <w:pPr>
              <w:jc w:val="center"/>
            </w:pPr>
          </w:p>
        </w:tc>
      </w:tr>
      <w:tr w:rsidR="00207E55" w14:paraId="3A62610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F8415BC" w14:textId="77777777" w:rsidR="00207E55" w:rsidRDefault="00207E55" w:rsidP="00995573">
            <w:r>
              <w:t xml:space="preserve"> 246</w:t>
            </w:r>
          </w:p>
        </w:tc>
        <w:tc>
          <w:tcPr>
            <w:tcW w:w="1701" w:type="dxa"/>
            <w:tcBorders>
              <w:top w:val="single" w:sz="4" w:space="0" w:color="auto"/>
              <w:bottom w:val="single" w:sz="4" w:space="0" w:color="auto"/>
            </w:tcBorders>
            <w:vAlign w:val="center"/>
          </w:tcPr>
          <w:p w14:paraId="29429ED2" w14:textId="77777777" w:rsidR="00207E55" w:rsidRDefault="00207E55" w:rsidP="00995573">
            <w:pPr>
              <w:rPr>
                <w:lang w:val="en-US"/>
              </w:rPr>
            </w:pPr>
            <w:r>
              <w:rPr>
                <w:lang w:val="en-US"/>
              </w:rPr>
              <w:t>CI22B</w:t>
            </w:r>
          </w:p>
          <w:p w14:paraId="7BD3A9BD" w14:textId="77777777" w:rsidR="00207E55" w:rsidRDefault="00207E55" w:rsidP="00995573"/>
        </w:tc>
        <w:tc>
          <w:tcPr>
            <w:tcW w:w="4961" w:type="dxa"/>
            <w:tcBorders>
              <w:top w:val="single" w:sz="4" w:space="0" w:color="auto"/>
              <w:bottom w:val="single" w:sz="4" w:space="0" w:color="auto"/>
            </w:tcBorders>
            <w:vAlign w:val="center"/>
          </w:tcPr>
          <w:p w14:paraId="0223B47F" w14:textId="77777777" w:rsidR="00207E55" w:rsidRDefault="00207E55" w:rsidP="00995573">
            <w:pPr>
              <w:adjustRightInd w:val="0"/>
              <w:rPr>
                <w:lang w:val="en-US"/>
              </w:rPr>
            </w:pPr>
            <w:r w:rsidRPr="00D734D0">
              <w:rPr>
                <w:lang w:val="en-US"/>
              </w:rPr>
              <w:t>Placaj din placute de ceramica calit. 1, gr. min. 8mm (la pereti, stilpi, pilastri si glafuri)  fixate de adeziv (amestec uscat pe baza de ciment), inclusiv glafurile/materialul se coordoneaza cu beneficiarul</w:t>
            </w:r>
          </w:p>
          <w:p w14:paraId="2ED010E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F26350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7CE4C93" w14:textId="77777777" w:rsidR="00207E55" w:rsidRDefault="00207E55" w:rsidP="00995573">
            <w:pPr>
              <w:adjustRightInd w:val="0"/>
              <w:jc w:val="center"/>
              <w:rPr>
                <w:rFonts w:ascii="Arial CYR" w:hAnsi="Arial CYR" w:cs="Arial CYR"/>
              </w:rPr>
            </w:pPr>
            <w:r>
              <w:t>42,140</w:t>
            </w:r>
          </w:p>
          <w:p w14:paraId="405C9239" w14:textId="77777777" w:rsidR="00207E55" w:rsidRDefault="00207E55" w:rsidP="00995573">
            <w:pPr>
              <w:jc w:val="center"/>
            </w:pPr>
          </w:p>
        </w:tc>
      </w:tr>
      <w:tr w:rsidR="00207E55" w14:paraId="75BE93F8" w14:textId="77777777" w:rsidTr="00995573">
        <w:tblPrEx>
          <w:tblCellMar>
            <w:top w:w="0" w:type="dxa"/>
            <w:bottom w:w="0" w:type="dxa"/>
          </w:tblCellMar>
        </w:tblPrEx>
        <w:tc>
          <w:tcPr>
            <w:tcW w:w="709" w:type="dxa"/>
            <w:tcBorders>
              <w:top w:val="nil"/>
              <w:left w:val="single" w:sz="6" w:space="0" w:color="auto"/>
              <w:bottom w:val="nil"/>
              <w:right w:val="nil"/>
            </w:tcBorders>
          </w:tcPr>
          <w:p w14:paraId="6B3259CF"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05AC407B" w14:textId="77777777" w:rsidR="00207E55" w:rsidRDefault="00207E55" w:rsidP="00995573"/>
        </w:tc>
        <w:tc>
          <w:tcPr>
            <w:tcW w:w="4961" w:type="dxa"/>
            <w:tcBorders>
              <w:top w:val="nil"/>
              <w:left w:val="single" w:sz="6" w:space="0" w:color="auto"/>
              <w:bottom w:val="nil"/>
              <w:right w:val="nil"/>
            </w:tcBorders>
          </w:tcPr>
          <w:p w14:paraId="3C325FE9"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1.4.4. Tavan</w:t>
            </w:r>
          </w:p>
          <w:p w14:paraId="73965471"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9327B58" w14:textId="77777777" w:rsidR="00207E55" w:rsidRDefault="00207E55" w:rsidP="00995573"/>
        </w:tc>
        <w:tc>
          <w:tcPr>
            <w:tcW w:w="1559" w:type="dxa"/>
            <w:tcBorders>
              <w:top w:val="nil"/>
              <w:left w:val="single" w:sz="6" w:space="0" w:color="auto"/>
              <w:bottom w:val="nil"/>
              <w:right w:val="single" w:sz="4" w:space="0" w:color="auto"/>
            </w:tcBorders>
          </w:tcPr>
          <w:p w14:paraId="50B2C864" w14:textId="77777777" w:rsidR="00207E55" w:rsidRDefault="00207E55" w:rsidP="00995573"/>
        </w:tc>
      </w:tr>
      <w:tr w:rsidR="00207E55" w14:paraId="740D92F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B3F83A9" w14:textId="77777777" w:rsidR="00207E55" w:rsidRDefault="00207E55" w:rsidP="00995573">
            <w:r>
              <w:t>247</w:t>
            </w:r>
          </w:p>
        </w:tc>
        <w:tc>
          <w:tcPr>
            <w:tcW w:w="1701" w:type="dxa"/>
            <w:tcBorders>
              <w:top w:val="single" w:sz="4" w:space="0" w:color="auto"/>
              <w:bottom w:val="single" w:sz="4" w:space="0" w:color="auto"/>
            </w:tcBorders>
            <w:vAlign w:val="center"/>
          </w:tcPr>
          <w:p w14:paraId="3EAAB9E5" w14:textId="77777777" w:rsidR="00207E55" w:rsidRDefault="00207E55" w:rsidP="00995573">
            <w:pPr>
              <w:rPr>
                <w:lang w:val="en-US"/>
              </w:rPr>
            </w:pPr>
            <w:r>
              <w:rPr>
                <w:lang w:val="en-US"/>
              </w:rPr>
              <w:t>CN53A</w:t>
            </w:r>
          </w:p>
          <w:p w14:paraId="36AA5551" w14:textId="77777777" w:rsidR="00207E55" w:rsidRDefault="00207E55" w:rsidP="00995573"/>
        </w:tc>
        <w:tc>
          <w:tcPr>
            <w:tcW w:w="4961" w:type="dxa"/>
            <w:tcBorders>
              <w:top w:val="single" w:sz="4" w:space="0" w:color="auto"/>
              <w:bottom w:val="single" w:sz="4" w:space="0" w:color="auto"/>
            </w:tcBorders>
            <w:vAlign w:val="center"/>
          </w:tcPr>
          <w:p w14:paraId="3F97D712" w14:textId="77777777" w:rsidR="00207E55" w:rsidRDefault="00207E55" w:rsidP="00995573">
            <w:pPr>
              <w:adjustRightInd w:val="0"/>
              <w:rPr>
                <w:lang w:val="en-US"/>
              </w:rPr>
            </w:pPr>
            <w:r w:rsidRPr="00D734D0">
              <w:rPr>
                <w:lang w:val="en-US"/>
              </w:rPr>
              <w:t>Grunduirea suprafetelor interioare a tavanelor /(aplicativ), prelucrarea contra mucegaiului, consum solutie antimucegai 0.3 kg/m2</w:t>
            </w:r>
          </w:p>
          <w:p w14:paraId="3F22B4C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17E8EC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F379F76" w14:textId="77777777" w:rsidR="00207E55" w:rsidRDefault="00207E55" w:rsidP="00995573">
            <w:pPr>
              <w:adjustRightInd w:val="0"/>
              <w:jc w:val="center"/>
              <w:rPr>
                <w:rFonts w:ascii="Arial CYR" w:hAnsi="Arial CYR" w:cs="Arial CYR"/>
              </w:rPr>
            </w:pPr>
            <w:r>
              <w:t>8,300</w:t>
            </w:r>
          </w:p>
          <w:p w14:paraId="73ED5CC9" w14:textId="77777777" w:rsidR="00207E55" w:rsidRDefault="00207E55" w:rsidP="00995573">
            <w:pPr>
              <w:jc w:val="center"/>
            </w:pPr>
          </w:p>
        </w:tc>
      </w:tr>
      <w:tr w:rsidR="00207E55" w14:paraId="63D0E4F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7CAEE35" w14:textId="77777777" w:rsidR="00207E55" w:rsidRDefault="00207E55" w:rsidP="00995573">
            <w:r>
              <w:t xml:space="preserve"> 248</w:t>
            </w:r>
          </w:p>
        </w:tc>
        <w:tc>
          <w:tcPr>
            <w:tcW w:w="1701" w:type="dxa"/>
            <w:tcBorders>
              <w:top w:val="single" w:sz="4" w:space="0" w:color="auto"/>
              <w:bottom w:val="single" w:sz="4" w:space="0" w:color="auto"/>
            </w:tcBorders>
            <w:vAlign w:val="center"/>
          </w:tcPr>
          <w:p w14:paraId="4F214C2F" w14:textId="77777777" w:rsidR="00207E55" w:rsidRDefault="00207E55" w:rsidP="00995573">
            <w:pPr>
              <w:rPr>
                <w:lang w:val="en-US"/>
              </w:rPr>
            </w:pPr>
            <w:r>
              <w:rPr>
                <w:lang w:val="en-US"/>
              </w:rPr>
              <w:t>CN53A</w:t>
            </w:r>
          </w:p>
          <w:p w14:paraId="4B747440" w14:textId="77777777" w:rsidR="00207E55" w:rsidRDefault="00207E55" w:rsidP="00995573"/>
        </w:tc>
        <w:tc>
          <w:tcPr>
            <w:tcW w:w="4961" w:type="dxa"/>
            <w:tcBorders>
              <w:top w:val="single" w:sz="4" w:space="0" w:color="auto"/>
              <w:bottom w:val="single" w:sz="4" w:space="0" w:color="auto"/>
            </w:tcBorders>
            <w:vAlign w:val="center"/>
          </w:tcPr>
          <w:p w14:paraId="4D9C9889" w14:textId="77777777" w:rsidR="00207E55" w:rsidRDefault="00207E55" w:rsidP="00995573">
            <w:pPr>
              <w:adjustRightInd w:val="0"/>
              <w:rPr>
                <w:lang w:val="en-US"/>
              </w:rPr>
            </w:pPr>
            <w:r w:rsidRPr="00D734D0">
              <w:rPr>
                <w:lang w:val="en-US"/>
              </w:rPr>
              <w:t>Grunduirea suprafetelor interioare a peretilor si tavanelor / Grund antifungic Supraton Lux Biocid sau analog</w:t>
            </w:r>
          </w:p>
          <w:p w14:paraId="0B949F1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FA79DE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C618661" w14:textId="77777777" w:rsidR="00207E55" w:rsidRDefault="00207E55" w:rsidP="00995573">
            <w:pPr>
              <w:adjustRightInd w:val="0"/>
              <w:jc w:val="center"/>
              <w:rPr>
                <w:rFonts w:ascii="Arial CYR" w:hAnsi="Arial CYR" w:cs="Arial CYR"/>
              </w:rPr>
            </w:pPr>
            <w:r>
              <w:t>8,300</w:t>
            </w:r>
          </w:p>
          <w:p w14:paraId="046CFA74" w14:textId="77777777" w:rsidR="00207E55" w:rsidRDefault="00207E55" w:rsidP="00995573">
            <w:pPr>
              <w:jc w:val="center"/>
            </w:pPr>
          </w:p>
        </w:tc>
      </w:tr>
      <w:tr w:rsidR="00207E55" w14:paraId="65E2482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FEDCE98" w14:textId="77777777" w:rsidR="00207E55" w:rsidRDefault="00207E55" w:rsidP="00995573">
            <w:r>
              <w:t xml:space="preserve"> 249</w:t>
            </w:r>
          </w:p>
        </w:tc>
        <w:tc>
          <w:tcPr>
            <w:tcW w:w="1701" w:type="dxa"/>
            <w:tcBorders>
              <w:top w:val="single" w:sz="4" w:space="0" w:color="auto"/>
              <w:bottom w:val="single" w:sz="4" w:space="0" w:color="auto"/>
            </w:tcBorders>
            <w:vAlign w:val="center"/>
          </w:tcPr>
          <w:p w14:paraId="411B93C1" w14:textId="77777777" w:rsidR="00207E55" w:rsidRDefault="00207E55" w:rsidP="00995573">
            <w:pPr>
              <w:rPr>
                <w:lang w:val="en-US"/>
              </w:rPr>
            </w:pPr>
            <w:r>
              <w:rPr>
                <w:lang w:val="en-US"/>
              </w:rPr>
              <w:t>CK29F</w:t>
            </w:r>
          </w:p>
          <w:p w14:paraId="5A003A97" w14:textId="77777777" w:rsidR="00207E55" w:rsidRDefault="00207E55" w:rsidP="00995573"/>
        </w:tc>
        <w:tc>
          <w:tcPr>
            <w:tcW w:w="4961" w:type="dxa"/>
            <w:tcBorders>
              <w:top w:val="single" w:sz="4" w:space="0" w:color="auto"/>
              <w:bottom w:val="single" w:sz="4" w:space="0" w:color="auto"/>
            </w:tcBorders>
            <w:vAlign w:val="center"/>
          </w:tcPr>
          <w:p w14:paraId="55D486C6" w14:textId="77777777" w:rsidR="00207E55" w:rsidRDefault="00207E55" w:rsidP="00995573">
            <w:pPr>
              <w:adjustRightInd w:val="0"/>
              <w:rPr>
                <w:lang w:val="en-US"/>
              </w:rPr>
            </w:pPr>
            <w:r w:rsidRPr="00D734D0">
              <w:rPr>
                <w:lang w:val="en-US"/>
              </w:rPr>
              <w:t>Tavane suspendate din panouri prefabricate "Armstrong" rezistent la umezeala, inclusiv sistemul-grila</w:t>
            </w:r>
          </w:p>
          <w:p w14:paraId="5543448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0A9C14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B684B0F" w14:textId="77777777" w:rsidR="00207E55" w:rsidRDefault="00207E55" w:rsidP="00995573">
            <w:pPr>
              <w:adjustRightInd w:val="0"/>
              <w:jc w:val="center"/>
              <w:rPr>
                <w:rFonts w:ascii="Arial CYR" w:hAnsi="Arial CYR" w:cs="Arial CYR"/>
              </w:rPr>
            </w:pPr>
            <w:r>
              <w:t>8,300</w:t>
            </w:r>
          </w:p>
          <w:p w14:paraId="4B1453DE" w14:textId="77777777" w:rsidR="00207E55" w:rsidRDefault="00207E55" w:rsidP="00995573">
            <w:pPr>
              <w:jc w:val="center"/>
            </w:pPr>
          </w:p>
        </w:tc>
      </w:tr>
      <w:tr w:rsidR="00207E55" w14:paraId="5AAB84A2" w14:textId="77777777" w:rsidTr="00995573">
        <w:tblPrEx>
          <w:tblCellMar>
            <w:top w:w="0" w:type="dxa"/>
            <w:bottom w:w="0" w:type="dxa"/>
          </w:tblCellMar>
        </w:tblPrEx>
        <w:tc>
          <w:tcPr>
            <w:tcW w:w="709" w:type="dxa"/>
            <w:tcBorders>
              <w:top w:val="nil"/>
              <w:left w:val="single" w:sz="6" w:space="0" w:color="auto"/>
              <w:bottom w:val="nil"/>
              <w:right w:val="nil"/>
            </w:tcBorders>
          </w:tcPr>
          <w:p w14:paraId="34F8196D"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CF44915" w14:textId="77777777" w:rsidR="00207E55" w:rsidRDefault="00207E55" w:rsidP="00995573"/>
        </w:tc>
        <w:tc>
          <w:tcPr>
            <w:tcW w:w="4961" w:type="dxa"/>
            <w:tcBorders>
              <w:top w:val="nil"/>
              <w:left w:val="single" w:sz="6" w:space="0" w:color="auto"/>
              <w:bottom w:val="nil"/>
              <w:right w:val="nil"/>
            </w:tcBorders>
          </w:tcPr>
          <w:p w14:paraId="32A48658"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1.4.5. Timplarii</w:t>
            </w:r>
          </w:p>
          <w:p w14:paraId="6CC29E08"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1357E5D" w14:textId="77777777" w:rsidR="00207E55" w:rsidRDefault="00207E55" w:rsidP="00995573"/>
        </w:tc>
        <w:tc>
          <w:tcPr>
            <w:tcW w:w="1559" w:type="dxa"/>
            <w:tcBorders>
              <w:top w:val="nil"/>
              <w:left w:val="single" w:sz="6" w:space="0" w:color="auto"/>
              <w:bottom w:val="nil"/>
              <w:right w:val="single" w:sz="4" w:space="0" w:color="auto"/>
            </w:tcBorders>
          </w:tcPr>
          <w:p w14:paraId="7C3D6729" w14:textId="77777777" w:rsidR="00207E55" w:rsidRDefault="00207E55" w:rsidP="00995573"/>
        </w:tc>
      </w:tr>
      <w:tr w:rsidR="00207E55" w14:paraId="2B89651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10C2015" w14:textId="77777777" w:rsidR="00207E55" w:rsidRDefault="00207E55" w:rsidP="00995573">
            <w:r>
              <w:t>250</w:t>
            </w:r>
          </w:p>
        </w:tc>
        <w:tc>
          <w:tcPr>
            <w:tcW w:w="1701" w:type="dxa"/>
            <w:tcBorders>
              <w:top w:val="single" w:sz="4" w:space="0" w:color="auto"/>
              <w:bottom w:val="single" w:sz="4" w:space="0" w:color="auto"/>
            </w:tcBorders>
            <w:vAlign w:val="center"/>
          </w:tcPr>
          <w:p w14:paraId="49378851" w14:textId="77777777" w:rsidR="00207E55" w:rsidRDefault="00207E55" w:rsidP="00995573">
            <w:pPr>
              <w:rPr>
                <w:lang w:val="en-US"/>
              </w:rPr>
            </w:pPr>
            <w:r>
              <w:rPr>
                <w:lang w:val="en-US"/>
              </w:rPr>
              <w:t>CK25A</w:t>
            </w:r>
          </w:p>
          <w:p w14:paraId="7275583A" w14:textId="77777777" w:rsidR="00207E55" w:rsidRDefault="00207E55" w:rsidP="00995573"/>
        </w:tc>
        <w:tc>
          <w:tcPr>
            <w:tcW w:w="4961" w:type="dxa"/>
            <w:tcBorders>
              <w:top w:val="single" w:sz="4" w:space="0" w:color="auto"/>
              <w:bottom w:val="single" w:sz="4" w:space="0" w:color="auto"/>
            </w:tcBorders>
            <w:vAlign w:val="center"/>
          </w:tcPr>
          <w:p w14:paraId="1AC69558" w14:textId="77777777" w:rsidR="00207E55" w:rsidRDefault="00207E55" w:rsidP="00995573">
            <w:pPr>
              <w:adjustRightInd w:val="0"/>
              <w:rPr>
                <w:lang w:val="en-US"/>
              </w:rPr>
            </w:pPr>
            <w:r w:rsidRPr="00D734D0">
              <w:rPr>
                <w:lang w:val="en-US"/>
              </w:rPr>
              <w:t>Usi confectionate din profiluri din mase plastice  inclusiv armaturile si accesoriile necesare usilor montate in zidarie de orice natura la constructii cu inaltimea pina la 35 m inclusiv, intr-un canat, cu suprafata tocului pina la 7 mp inclusiv/Usa din PVC U1-850x2100(h)-1 buc</w:t>
            </w:r>
          </w:p>
          <w:p w14:paraId="4F5C169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ADAFBC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DFA4DEC" w14:textId="77777777" w:rsidR="00207E55" w:rsidRDefault="00207E55" w:rsidP="00995573">
            <w:pPr>
              <w:adjustRightInd w:val="0"/>
              <w:jc w:val="center"/>
              <w:rPr>
                <w:rFonts w:ascii="Arial CYR" w:hAnsi="Arial CYR" w:cs="Arial CYR"/>
              </w:rPr>
            </w:pPr>
            <w:r>
              <w:t>1,785</w:t>
            </w:r>
          </w:p>
          <w:p w14:paraId="668C32E5" w14:textId="77777777" w:rsidR="00207E55" w:rsidRDefault="00207E55" w:rsidP="00995573">
            <w:pPr>
              <w:jc w:val="center"/>
            </w:pPr>
          </w:p>
        </w:tc>
      </w:tr>
      <w:tr w:rsidR="00207E55" w14:paraId="29C4471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F709E7" w14:textId="77777777" w:rsidR="00207E55" w:rsidRDefault="00207E55" w:rsidP="00995573">
            <w:r>
              <w:t xml:space="preserve"> 251</w:t>
            </w:r>
          </w:p>
        </w:tc>
        <w:tc>
          <w:tcPr>
            <w:tcW w:w="1701" w:type="dxa"/>
            <w:tcBorders>
              <w:top w:val="single" w:sz="4" w:space="0" w:color="auto"/>
              <w:bottom w:val="single" w:sz="4" w:space="0" w:color="auto"/>
            </w:tcBorders>
            <w:vAlign w:val="center"/>
          </w:tcPr>
          <w:p w14:paraId="3043BCC2" w14:textId="77777777" w:rsidR="00207E55" w:rsidRDefault="00207E55" w:rsidP="00995573">
            <w:pPr>
              <w:rPr>
                <w:lang w:val="en-US"/>
              </w:rPr>
            </w:pPr>
            <w:r>
              <w:rPr>
                <w:lang w:val="en-US"/>
              </w:rPr>
              <w:t>CK22C</w:t>
            </w:r>
          </w:p>
          <w:p w14:paraId="31AD3026" w14:textId="77777777" w:rsidR="00207E55" w:rsidRDefault="00207E55" w:rsidP="00995573"/>
        </w:tc>
        <w:tc>
          <w:tcPr>
            <w:tcW w:w="4961" w:type="dxa"/>
            <w:tcBorders>
              <w:top w:val="single" w:sz="4" w:space="0" w:color="auto"/>
              <w:bottom w:val="single" w:sz="4" w:space="0" w:color="auto"/>
            </w:tcBorders>
            <w:vAlign w:val="center"/>
          </w:tcPr>
          <w:p w14:paraId="5C1CFB31" w14:textId="77777777" w:rsidR="00207E55" w:rsidRDefault="00207E55" w:rsidP="00995573">
            <w:pPr>
              <w:adjustRightInd w:val="0"/>
              <w:rPr>
                <w:lang w:val="en-US"/>
              </w:rPr>
            </w:pPr>
            <w:r w:rsidRPr="00D734D0">
              <w:rPr>
                <w:lang w:val="en-US"/>
              </w:rPr>
              <w:t>Glasvanduri din profile din aluminiu la constructii cu inaltimi pina la 35 m din panouri fixe si foi de usa/Pereti despartitori din HPL pe carcasa de aluminiu,culoarea gri, cu mecanism de inchidere, materialul se coordoneaza cu beneficiarul</w:t>
            </w:r>
          </w:p>
          <w:p w14:paraId="5EDD7B6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1D37714"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88C2C9B" w14:textId="77777777" w:rsidR="00207E55" w:rsidRDefault="00207E55" w:rsidP="00995573">
            <w:pPr>
              <w:adjustRightInd w:val="0"/>
              <w:jc w:val="center"/>
              <w:rPr>
                <w:rFonts w:ascii="Arial CYR" w:hAnsi="Arial CYR" w:cs="Arial CYR"/>
              </w:rPr>
            </w:pPr>
            <w:r>
              <w:t>10,000</w:t>
            </w:r>
          </w:p>
          <w:p w14:paraId="14981758" w14:textId="77777777" w:rsidR="00207E55" w:rsidRDefault="00207E55" w:rsidP="00995573">
            <w:pPr>
              <w:jc w:val="center"/>
            </w:pPr>
          </w:p>
        </w:tc>
      </w:tr>
      <w:tr w:rsidR="00207E55" w14:paraId="095928EB" w14:textId="77777777" w:rsidTr="00995573">
        <w:tblPrEx>
          <w:tblCellMar>
            <w:top w:w="0" w:type="dxa"/>
            <w:bottom w:w="0" w:type="dxa"/>
          </w:tblCellMar>
        </w:tblPrEx>
        <w:tc>
          <w:tcPr>
            <w:tcW w:w="709" w:type="dxa"/>
            <w:tcBorders>
              <w:top w:val="nil"/>
              <w:left w:val="single" w:sz="6" w:space="0" w:color="auto"/>
              <w:bottom w:val="nil"/>
              <w:right w:val="nil"/>
            </w:tcBorders>
          </w:tcPr>
          <w:p w14:paraId="69E6FE36"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DB34FCE" w14:textId="77777777" w:rsidR="00207E55" w:rsidRDefault="00207E55" w:rsidP="00995573"/>
        </w:tc>
        <w:tc>
          <w:tcPr>
            <w:tcW w:w="4961" w:type="dxa"/>
            <w:tcBorders>
              <w:top w:val="nil"/>
              <w:left w:val="single" w:sz="6" w:space="0" w:color="auto"/>
              <w:bottom w:val="nil"/>
              <w:right w:val="nil"/>
            </w:tcBorders>
          </w:tcPr>
          <w:p w14:paraId="43098B25"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1.4.6. Incalzire</w:t>
            </w:r>
          </w:p>
          <w:p w14:paraId="602BE733"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F518ACA" w14:textId="77777777" w:rsidR="00207E55" w:rsidRDefault="00207E55" w:rsidP="00995573"/>
        </w:tc>
        <w:tc>
          <w:tcPr>
            <w:tcW w:w="1559" w:type="dxa"/>
            <w:tcBorders>
              <w:top w:val="nil"/>
              <w:left w:val="single" w:sz="6" w:space="0" w:color="auto"/>
              <w:bottom w:val="nil"/>
              <w:right w:val="single" w:sz="4" w:space="0" w:color="auto"/>
            </w:tcBorders>
          </w:tcPr>
          <w:p w14:paraId="46461324" w14:textId="77777777" w:rsidR="00207E55" w:rsidRDefault="00207E55" w:rsidP="00995573"/>
        </w:tc>
      </w:tr>
      <w:tr w:rsidR="00207E55" w14:paraId="327B2AC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C8374DF" w14:textId="77777777" w:rsidR="00207E55" w:rsidRDefault="00207E55" w:rsidP="00995573">
            <w:r>
              <w:t>252</w:t>
            </w:r>
          </w:p>
        </w:tc>
        <w:tc>
          <w:tcPr>
            <w:tcW w:w="1701" w:type="dxa"/>
            <w:tcBorders>
              <w:top w:val="single" w:sz="4" w:space="0" w:color="auto"/>
              <w:bottom w:val="single" w:sz="4" w:space="0" w:color="auto"/>
            </w:tcBorders>
            <w:vAlign w:val="center"/>
          </w:tcPr>
          <w:p w14:paraId="1A275D04" w14:textId="77777777" w:rsidR="00207E55" w:rsidRDefault="00207E55" w:rsidP="00995573">
            <w:pPr>
              <w:rPr>
                <w:lang w:val="en-US"/>
              </w:rPr>
            </w:pPr>
            <w:r>
              <w:rPr>
                <w:lang w:val="en-US"/>
              </w:rPr>
              <w:t>IB05A</w:t>
            </w:r>
          </w:p>
          <w:p w14:paraId="7328194C" w14:textId="77777777" w:rsidR="00207E55" w:rsidRDefault="00207E55" w:rsidP="00995573"/>
        </w:tc>
        <w:tc>
          <w:tcPr>
            <w:tcW w:w="4961" w:type="dxa"/>
            <w:tcBorders>
              <w:top w:val="single" w:sz="4" w:space="0" w:color="auto"/>
              <w:bottom w:val="single" w:sz="4" w:space="0" w:color="auto"/>
            </w:tcBorders>
            <w:vAlign w:val="center"/>
          </w:tcPr>
          <w:p w14:paraId="645F7750" w14:textId="77777777" w:rsidR="00207E55" w:rsidRDefault="00207E55" w:rsidP="00995573">
            <w:pPr>
              <w:adjustRightInd w:val="0"/>
              <w:rPr>
                <w:lang w:val="en-US"/>
              </w:rPr>
            </w:pPr>
            <w:r w:rsidRPr="00D734D0">
              <w:rPr>
                <w:lang w:val="en-US"/>
              </w:rPr>
              <w:t>Radiatoare bimetalice tip sectie 500x80x80 sau analog, corpul de radiator avind 10 elemente</w:t>
            </w:r>
          </w:p>
          <w:p w14:paraId="3D7117E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6AE923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22D3D7F" w14:textId="77777777" w:rsidR="00207E55" w:rsidRDefault="00207E55" w:rsidP="00995573">
            <w:pPr>
              <w:adjustRightInd w:val="0"/>
              <w:jc w:val="center"/>
              <w:rPr>
                <w:rFonts w:ascii="Arial CYR" w:hAnsi="Arial CYR" w:cs="Arial CYR"/>
              </w:rPr>
            </w:pPr>
            <w:r>
              <w:t>1,000</w:t>
            </w:r>
          </w:p>
          <w:p w14:paraId="7C9D1D54" w14:textId="77777777" w:rsidR="00207E55" w:rsidRDefault="00207E55" w:rsidP="00995573">
            <w:pPr>
              <w:jc w:val="center"/>
            </w:pPr>
          </w:p>
        </w:tc>
      </w:tr>
      <w:tr w:rsidR="00207E55" w14:paraId="61692DA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261473" w14:textId="77777777" w:rsidR="00207E55" w:rsidRDefault="00207E55" w:rsidP="00995573">
            <w:r>
              <w:t xml:space="preserve"> 253</w:t>
            </w:r>
          </w:p>
        </w:tc>
        <w:tc>
          <w:tcPr>
            <w:tcW w:w="1701" w:type="dxa"/>
            <w:tcBorders>
              <w:top w:val="single" w:sz="4" w:space="0" w:color="auto"/>
              <w:bottom w:val="single" w:sz="4" w:space="0" w:color="auto"/>
            </w:tcBorders>
            <w:vAlign w:val="center"/>
          </w:tcPr>
          <w:p w14:paraId="61EB6408" w14:textId="77777777" w:rsidR="00207E55" w:rsidRDefault="00207E55" w:rsidP="00995573">
            <w:pPr>
              <w:rPr>
                <w:lang w:val="en-US"/>
              </w:rPr>
            </w:pPr>
          </w:p>
          <w:p w14:paraId="1E696219" w14:textId="77777777" w:rsidR="00207E55" w:rsidRDefault="00207E55" w:rsidP="00995573"/>
        </w:tc>
        <w:tc>
          <w:tcPr>
            <w:tcW w:w="4961" w:type="dxa"/>
            <w:tcBorders>
              <w:top w:val="single" w:sz="4" w:space="0" w:color="auto"/>
              <w:bottom w:val="single" w:sz="4" w:space="0" w:color="auto"/>
            </w:tcBorders>
            <w:vAlign w:val="center"/>
          </w:tcPr>
          <w:p w14:paraId="4BE50EBB" w14:textId="77777777" w:rsidR="00207E55" w:rsidRDefault="00207E55" w:rsidP="00995573">
            <w:pPr>
              <w:adjustRightInd w:val="0"/>
              <w:rPr>
                <w:lang w:val="en-US"/>
              </w:rPr>
            </w:pPr>
            <w:r>
              <w:t>Kit montaj radiator 1"x3/4"</w:t>
            </w:r>
          </w:p>
          <w:p w14:paraId="2D72F7DF" w14:textId="77777777" w:rsidR="00207E55" w:rsidRDefault="00207E55" w:rsidP="00995573"/>
        </w:tc>
        <w:tc>
          <w:tcPr>
            <w:tcW w:w="1560" w:type="dxa"/>
            <w:tcBorders>
              <w:top w:val="single" w:sz="4" w:space="0" w:color="auto"/>
              <w:bottom w:val="single" w:sz="4" w:space="0" w:color="auto"/>
            </w:tcBorders>
            <w:vAlign w:val="center"/>
          </w:tcPr>
          <w:p w14:paraId="2E9BFAF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0F84846" w14:textId="77777777" w:rsidR="00207E55" w:rsidRDefault="00207E55" w:rsidP="00995573">
            <w:pPr>
              <w:adjustRightInd w:val="0"/>
              <w:jc w:val="center"/>
              <w:rPr>
                <w:rFonts w:ascii="Arial CYR" w:hAnsi="Arial CYR" w:cs="Arial CYR"/>
              </w:rPr>
            </w:pPr>
            <w:r>
              <w:t>1,000</w:t>
            </w:r>
          </w:p>
          <w:p w14:paraId="3FF97E25" w14:textId="77777777" w:rsidR="00207E55" w:rsidRDefault="00207E55" w:rsidP="00995573">
            <w:pPr>
              <w:jc w:val="center"/>
            </w:pPr>
          </w:p>
        </w:tc>
      </w:tr>
      <w:tr w:rsidR="00207E55" w14:paraId="05BCC60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B0A36B1" w14:textId="77777777" w:rsidR="00207E55" w:rsidRDefault="00207E55" w:rsidP="00995573">
            <w:r>
              <w:t xml:space="preserve"> 254</w:t>
            </w:r>
          </w:p>
        </w:tc>
        <w:tc>
          <w:tcPr>
            <w:tcW w:w="1701" w:type="dxa"/>
            <w:tcBorders>
              <w:top w:val="single" w:sz="4" w:space="0" w:color="auto"/>
              <w:bottom w:val="single" w:sz="4" w:space="0" w:color="auto"/>
            </w:tcBorders>
            <w:vAlign w:val="center"/>
          </w:tcPr>
          <w:p w14:paraId="71E0ECE7" w14:textId="77777777" w:rsidR="00207E55" w:rsidRDefault="00207E55" w:rsidP="00995573">
            <w:pPr>
              <w:rPr>
                <w:lang w:val="en-US"/>
              </w:rPr>
            </w:pPr>
            <w:r>
              <w:rPr>
                <w:lang w:val="en-US"/>
              </w:rPr>
              <w:t>ID06A</w:t>
            </w:r>
          </w:p>
          <w:p w14:paraId="5CED5A7E" w14:textId="77777777" w:rsidR="00207E55" w:rsidRDefault="00207E55" w:rsidP="00995573"/>
        </w:tc>
        <w:tc>
          <w:tcPr>
            <w:tcW w:w="4961" w:type="dxa"/>
            <w:tcBorders>
              <w:top w:val="single" w:sz="4" w:space="0" w:color="auto"/>
              <w:bottom w:val="single" w:sz="4" w:space="0" w:color="auto"/>
            </w:tcBorders>
            <w:vAlign w:val="center"/>
          </w:tcPr>
          <w:p w14:paraId="18B5884A" w14:textId="77777777" w:rsidR="00207E55" w:rsidRDefault="00207E55" w:rsidP="00995573">
            <w:pPr>
              <w:adjustRightInd w:val="0"/>
              <w:rPr>
                <w:lang w:val="en-US"/>
              </w:rPr>
            </w:pPr>
            <w:r w:rsidRPr="00D734D0">
              <w:rPr>
                <w:lang w:val="en-US"/>
              </w:rPr>
              <w:t>Robinet de aerisire cu cheie mobila pentru instalatii de incalzire centrala</w:t>
            </w:r>
          </w:p>
          <w:p w14:paraId="073A43A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142C73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9E18FDA" w14:textId="77777777" w:rsidR="00207E55" w:rsidRDefault="00207E55" w:rsidP="00995573">
            <w:pPr>
              <w:adjustRightInd w:val="0"/>
              <w:jc w:val="center"/>
              <w:rPr>
                <w:rFonts w:ascii="Arial CYR" w:hAnsi="Arial CYR" w:cs="Arial CYR"/>
              </w:rPr>
            </w:pPr>
            <w:r>
              <w:t>1,000</w:t>
            </w:r>
          </w:p>
          <w:p w14:paraId="3D58763D" w14:textId="77777777" w:rsidR="00207E55" w:rsidRDefault="00207E55" w:rsidP="00995573">
            <w:pPr>
              <w:jc w:val="center"/>
            </w:pPr>
          </w:p>
        </w:tc>
      </w:tr>
      <w:tr w:rsidR="00207E55" w14:paraId="0764B96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6068391" w14:textId="77777777" w:rsidR="00207E55" w:rsidRDefault="00207E55" w:rsidP="00995573">
            <w:r>
              <w:t xml:space="preserve"> 255</w:t>
            </w:r>
          </w:p>
        </w:tc>
        <w:tc>
          <w:tcPr>
            <w:tcW w:w="1701" w:type="dxa"/>
            <w:tcBorders>
              <w:top w:val="single" w:sz="4" w:space="0" w:color="auto"/>
              <w:bottom w:val="single" w:sz="4" w:space="0" w:color="auto"/>
            </w:tcBorders>
            <w:vAlign w:val="center"/>
          </w:tcPr>
          <w:p w14:paraId="32F216E9" w14:textId="77777777" w:rsidR="00207E55" w:rsidRDefault="00207E55" w:rsidP="00995573">
            <w:pPr>
              <w:rPr>
                <w:lang w:val="en-US"/>
              </w:rPr>
            </w:pPr>
            <w:r>
              <w:rPr>
                <w:lang w:val="en-US"/>
              </w:rPr>
              <w:t>IB20A</w:t>
            </w:r>
          </w:p>
          <w:p w14:paraId="0C65BC31" w14:textId="77777777" w:rsidR="00207E55" w:rsidRDefault="00207E55" w:rsidP="00995573"/>
        </w:tc>
        <w:tc>
          <w:tcPr>
            <w:tcW w:w="4961" w:type="dxa"/>
            <w:tcBorders>
              <w:top w:val="single" w:sz="4" w:space="0" w:color="auto"/>
              <w:bottom w:val="single" w:sz="4" w:space="0" w:color="auto"/>
            </w:tcBorders>
            <w:vAlign w:val="center"/>
          </w:tcPr>
          <w:p w14:paraId="35F16B95" w14:textId="77777777" w:rsidR="00207E55" w:rsidRDefault="00207E55" w:rsidP="00995573">
            <w:pPr>
              <w:adjustRightInd w:val="0"/>
              <w:rPr>
                <w:lang w:val="en-US"/>
              </w:rPr>
            </w:pPr>
            <w:r w:rsidRPr="00D734D0">
              <w:rPr>
                <w:lang w:val="en-US"/>
              </w:rPr>
              <w:t>Elemente de sustinere pentru corpuri de incalzire, montat pe zid de caramida.</w:t>
            </w:r>
          </w:p>
          <w:p w14:paraId="09B90D6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B4496FE"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31614EF0" w14:textId="77777777" w:rsidR="00207E55" w:rsidRDefault="00207E55" w:rsidP="00995573">
            <w:pPr>
              <w:adjustRightInd w:val="0"/>
              <w:jc w:val="center"/>
              <w:rPr>
                <w:rFonts w:ascii="Arial CYR" w:hAnsi="Arial CYR" w:cs="Arial CYR"/>
              </w:rPr>
            </w:pPr>
            <w:r>
              <w:t>2,000</w:t>
            </w:r>
          </w:p>
          <w:p w14:paraId="7D1E1DA8" w14:textId="77777777" w:rsidR="00207E55" w:rsidRDefault="00207E55" w:rsidP="00995573">
            <w:pPr>
              <w:jc w:val="center"/>
            </w:pPr>
          </w:p>
        </w:tc>
      </w:tr>
      <w:tr w:rsidR="00207E55" w14:paraId="6E7F61B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E28A81D" w14:textId="77777777" w:rsidR="00207E55" w:rsidRDefault="00207E55" w:rsidP="00995573">
            <w:r>
              <w:t xml:space="preserve"> 256</w:t>
            </w:r>
          </w:p>
        </w:tc>
        <w:tc>
          <w:tcPr>
            <w:tcW w:w="1701" w:type="dxa"/>
            <w:tcBorders>
              <w:top w:val="single" w:sz="4" w:space="0" w:color="auto"/>
              <w:bottom w:val="single" w:sz="4" w:space="0" w:color="auto"/>
            </w:tcBorders>
            <w:vAlign w:val="center"/>
          </w:tcPr>
          <w:p w14:paraId="38C62D43" w14:textId="77777777" w:rsidR="00207E55" w:rsidRDefault="00207E55" w:rsidP="00995573">
            <w:pPr>
              <w:rPr>
                <w:lang w:val="en-US"/>
              </w:rPr>
            </w:pPr>
            <w:r>
              <w:rPr>
                <w:lang w:val="en-US"/>
              </w:rPr>
              <w:t>ID01A</w:t>
            </w:r>
          </w:p>
          <w:p w14:paraId="25C33D2E" w14:textId="77777777" w:rsidR="00207E55" w:rsidRDefault="00207E55" w:rsidP="00995573"/>
        </w:tc>
        <w:tc>
          <w:tcPr>
            <w:tcW w:w="4961" w:type="dxa"/>
            <w:tcBorders>
              <w:top w:val="single" w:sz="4" w:space="0" w:color="auto"/>
              <w:bottom w:val="single" w:sz="4" w:space="0" w:color="auto"/>
            </w:tcBorders>
            <w:vAlign w:val="center"/>
          </w:tcPr>
          <w:p w14:paraId="4E0EDF62" w14:textId="77777777" w:rsidR="00207E55" w:rsidRDefault="00207E55" w:rsidP="00995573">
            <w:pPr>
              <w:adjustRightInd w:val="0"/>
              <w:rPr>
                <w:lang w:val="en-US"/>
              </w:rPr>
            </w:pPr>
            <w:r w:rsidRPr="00D734D0">
              <w:rPr>
                <w:lang w:val="en-US"/>
              </w:rPr>
              <w:t>Robinet cu ventil cu dublu reglaj (tur sau retur) pentru instalatii de incalzire central, avind diametrul nominal de / Robinet sfera cu racord olandez 3/4"</w:t>
            </w:r>
          </w:p>
          <w:p w14:paraId="2B9C8BF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FB35D8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F16C341" w14:textId="77777777" w:rsidR="00207E55" w:rsidRDefault="00207E55" w:rsidP="00995573">
            <w:pPr>
              <w:adjustRightInd w:val="0"/>
              <w:jc w:val="center"/>
              <w:rPr>
                <w:rFonts w:ascii="Arial CYR" w:hAnsi="Arial CYR" w:cs="Arial CYR"/>
              </w:rPr>
            </w:pPr>
            <w:r>
              <w:t>2,000</w:t>
            </w:r>
          </w:p>
          <w:p w14:paraId="774D6096" w14:textId="77777777" w:rsidR="00207E55" w:rsidRDefault="00207E55" w:rsidP="00995573">
            <w:pPr>
              <w:jc w:val="center"/>
            </w:pPr>
          </w:p>
        </w:tc>
      </w:tr>
      <w:tr w:rsidR="00207E55" w14:paraId="5B6EF4F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D56442" w14:textId="77777777" w:rsidR="00207E55" w:rsidRDefault="00207E55" w:rsidP="00995573">
            <w:r>
              <w:t xml:space="preserve"> 257</w:t>
            </w:r>
          </w:p>
        </w:tc>
        <w:tc>
          <w:tcPr>
            <w:tcW w:w="1701" w:type="dxa"/>
            <w:tcBorders>
              <w:top w:val="single" w:sz="4" w:space="0" w:color="auto"/>
              <w:bottom w:val="single" w:sz="4" w:space="0" w:color="auto"/>
            </w:tcBorders>
            <w:vAlign w:val="center"/>
          </w:tcPr>
          <w:p w14:paraId="4073EE4D" w14:textId="77777777" w:rsidR="00207E55" w:rsidRDefault="00207E55" w:rsidP="00995573">
            <w:pPr>
              <w:rPr>
                <w:lang w:val="en-US"/>
              </w:rPr>
            </w:pPr>
            <w:r>
              <w:rPr>
                <w:lang w:val="en-US"/>
              </w:rPr>
              <w:t>IC35C</w:t>
            </w:r>
          </w:p>
          <w:p w14:paraId="3A89CDE6" w14:textId="77777777" w:rsidR="00207E55" w:rsidRDefault="00207E55" w:rsidP="00995573"/>
        </w:tc>
        <w:tc>
          <w:tcPr>
            <w:tcW w:w="4961" w:type="dxa"/>
            <w:tcBorders>
              <w:top w:val="single" w:sz="4" w:space="0" w:color="auto"/>
              <w:bottom w:val="single" w:sz="4" w:space="0" w:color="auto"/>
            </w:tcBorders>
            <w:vAlign w:val="center"/>
          </w:tcPr>
          <w:p w14:paraId="53ACC6CC" w14:textId="77777777" w:rsidR="00207E55" w:rsidRDefault="00207E55" w:rsidP="00995573">
            <w:pPr>
              <w:adjustRightInd w:val="0"/>
              <w:rPr>
                <w:lang w:val="en-US"/>
              </w:rPr>
            </w:pPr>
            <w:r w:rsidRPr="00D734D0">
              <w:rPr>
                <w:lang w:val="en-US"/>
              </w:rPr>
              <w:t xml:space="preserve">Teava din polietilena armata de inalta densitate sau polipropilena armata sau nearmata, montata, la legatura corpurilor sau aparatelor de incalzire, in instalatii de incalzire centrala, avind diametrul exterior de 25,0 mm / Teava PPR PN25 </w:t>
            </w:r>
            <w:r>
              <w:t>ф</w:t>
            </w:r>
            <w:r w:rsidRPr="00D734D0">
              <w:rPr>
                <w:lang w:val="en-US"/>
              </w:rPr>
              <w:t>25x4.2</w:t>
            </w:r>
          </w:p>
          <w:p w14:paraId="26535C9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7132C6C"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659C0DD7" w14:textId="77777777" w:rsidR="00207E55" w:rsidRDefault="00207E55" w:rsidP="00995573">
            <w:pPr>
              <w:adjustRightInd w:val="0"/>
              <w:jc w:val="center"/>
              <w:rPr>
                <w:rFonts w:ascii="Arial CYR" w:hAnsi="Arial CYR" w:cs="Arial CYR"/>
              </w:rPr>
            </w:pPr>
            <w:r>
              <w:t>3,000</w:t>
            </w:r>
          </w:p>
          <w:p w14:paraId="2ECBCC72" w14:textId="77777777" w:rsidR="00207E55" w:rsidRDefault="00207E55" w:rsidP="00995573">
            <w:pPr>
              <w:jc w:val="center"/>
            </w:pPr>
          </w:p>
        </w:tc>
      </w:tr>
      <w:tr w:rsidR="00207E55" w14:paraId="0D90323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AB9D4B2" w14:textId="77777777" w:rsidR="00207E55" w:rsidRDefault="00207E55" w:rsidP="00995573">
            <w:r>
              <w:t xml:space="preserve"> 258</w:t>
            </w:r>
          </w:p>
        </w:tc>
        <w:tc>
          <w:tcPr>
            <w:tcW w:w="1701" w:type="dxa"/>
            <w:tcBorders>
              <w:top w:val="single" w:sz="4" w:space="0" w:color="auto"/>
              <w:bottom w:val="single" w:sz="4" w:space="0" w:color="auto"/>
            </w:tcBorders>
            <w:vAlign w:val="center"/>
          </w:tcPr>
          <w:p w14:paraId="56218662" w14:textId="77777777" w:rsidR="00207E55" w:rsidRDefault="00207E55" w:rsidP="00995573">
            <w:pPr>
              <w:rPr>
                <w:lang w:val="en-US"/>
              </w:rPr>
            </w:pPr>
            <w:r>
              <w:rPr>
                <w:lang w:val="en-US"/>
              </w:rPr>
              <w:t>IC36C</w:t>
            </w:r>
          </w:p>
          <w:p w14:paraId="5F2D2FA5" w14:textId="77777777" w:rsidR="00207E55" w:rsidRDefault="00207E55" w:rsidP="00995573"/>
        </w:tc>
        <w:tc>
          <w:tcPr>
            <w:tcW w:w="4961" w:type="dxa"/>
            <w:tcBorders>
              <w:top w:val="single" w:sz="4" w:space="0" w:color="auto"/>
              <w:bottom w:val="single" w:sz="4" w:space="0" w:color="auto"/>
            </w:tcBorders>
            <w:vAlign w:val="center"/>
          </w:tcPr>
          <w:p w14:paraId="6389C92C" w14:textId="77777777" w:rsidR="00207E55" w:rsidRDefault="00207E55" w:rsidP="00995573">
            <w:pPr>
              <w:adjustRightInd w:val="0"/>
              <w:rPr>
                <w:lang w:val="en-US"/>
              </w:rPr>
            </w:pPr>
            <w:r w:rsidRPr="00D734D0">
              <w:rPr>
                <w:lang w:val="en-US"/>
              </w:rPr>
              <w:t xml:space="preserve">Teava din polietilena armata de inalta densitate sau polipropilena armata sau nearmata, montata in coloane la  instalatii de incalzire centrala, avind diametrul exterior de 32,0 mm. / Teava PPR PN25 </w:t>
            </w:r>
            <w:r>
              <w:t>ф</w:t>
            </w:r>
            <w:r w:rsidRPr="00D734D0">
              <w:rPr>
                <w:lang w:val="en-US"/>
              </w:rPr>
              <w:t>32x5.4</w:t>
            </w:r>
          </w:p>
          <w:p w14:paraId="37F77CF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C8203B9"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2D58A94" w14:textId="77777777" w:rsidR="00207E55" w:rsidRDefault="00207E55" w:rsidP="00995573">
            <w:pPr>
              <w:adjustRightInd w:val="0"/>
              <w:jc w:val="center"/>
              <w:rPr>
                <w:rFonts w:ascii="Arial CYR" w:hAnsi="Arial CYR" w:cs="Arial CYR"/>
              </w:rPr>
            </w:pPr>
            <w:r>
              <w:t>6,200</w:t>
            </w:r>
          </w:p>
          <w:p w14:paraId="2532165A" w14:textId="77777777" w:rsidR="00207E55" w:rsidRDefault="00207E55" w:rsidP="00995573">
            <w:pPr>
              <w:jc w:val="center"/>
            </w:pPr>
          </w:p>
        </w:tc>
      </w:tr>
      <w:tr w:rsidR="00207E55" w14:paraId="25AB24F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FE358AC" w14:textId="77777777" w:rsidR="00207E55" w:rsidRDefault="00207E55" w:rsidP="00995573">
            <w:r>
              <w:t xml:space="preserve"> 259</w:t>
            </w:r>
          </w:p>
        </w:tc>
        <w:tc>
          <w:tcPr>
            <w:tcW w:w="1701" w:type="dxa"/>
            <w:tcBorders>
              <w:top w:val="single" w:sz="4" w:space="0" w:color="auto"/>
              <w:bottom w:val="single" w:sz="4" w:space="0" w:color="auto"/>
            </w:tcBorders>
            <w:vAlign w:val="center"/>
          </w:tcPr>
          <w:p w14:paraId="7FCD9F83" w14:textId="77777777" w:rsidR="00207E55" w:rsidRDefault="00207E55" w:rsidP="00995573">
            <w:pPr>
              <w:rPr>
                <w:lang w:val="en-US"/>
              </w:rPr>
            </w:pPr>
            <w:r>
              <w:rPr>
                <w:lang w:val="en-US"/>
              </w:rPr>
              <w:t>IC40A</w:t>
            </w:r>
          </w:p>
          <w:p w14:paraId="0E6D6D7D" w14:textId="77777777" w:rsidR="00207E55" w:rsidRDefault="00207E55" w:rsidP="00995573"/>
        </w:tc>
        <w:tc>
          <w:tcPr>
            <w:tcW w:w="4961" w:type="dxa"/>
            <w:tcBorders>
              <w:top w:val="single" w:sz="4" w:space="0" w:color="auto"/>
              <w:bottom w:val="single" w:sz="4" w:space="0" w:color="auto"/>
            </w:tcBorders>
            <w:vAlign w:val="center"/>
          </w:tcPr>
          <w:p w14:paraId="170E027E" w14:textId="77777777" w:rsidR="00207E55" w:rsidRDefault="00207E55" w:rsidP="00995573">
            <w:pPr>
              <w:adjustRightInd w:val="0"/>
              <w:rPr>
                <w:lang w:val="en-US"/>
              </w:rPr>
            </w:pPr>
            <w:r w:rsidRPr="00D734D0">
              <w:rPr>
                <w:lang w:val="en-US"/>
              </w:rPr>
              <w:t>Bratara pentru fixarea conductelor din otel pentru instalatia de incalzire centrala sau gaze, montata prin dibluri pina la 1" inclusiv,  pe dibluri din PVC pe zid de caramida</w:t>
            </w:r>
          </w:p>
          <w:p w14:paraId="0F826A7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93A8CF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63F2C6E" w14:textId="77777777" w:rsidR="00207E55" w:rsidRDefault="00207E55" w:rsidP="00995573">
            <w:pPr>
              <w:adjustRightInd w:val="0"/>
              <w:jc w:val="center"/>
              <w:rPr>
                <w:rFonts w:ascii="Arial CYR" w:hAnsi="Arial CYR" w:cs="Arial CYR"/>
              </w:rPr>
            </w:pPr>
            <w:r>
              <w:t>3,000</w:t>
            </w:r>
          </w:p>
          <w:p w14:paraId="70988174" w14:textId="77777777" w:rsidR="00207E55" w:rsidRDefault="00207E55" w:rsidP="00995573">
            <w:pPr>
              <w:jc w:val="center"/>
            </w:pPr>
          </w:p>
        </w:tc>
      </w:tr>
      <w:tr w:rsidR="00207E55" w14:paraId="5D44411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1B6123D" w14:textId="77777777" w:rsidR="00207E55" w:rsidRDefault="00207E55" w:rsidP="00995573">
            <w:r>
              <w:t xml:space="preserve"> 260</w:t>
            </w:r>
          </w:p>
        </w:tc>
        <w:tc>
          <w:tcPr>
            <w:tcW w:w="1701" w:type="dxa"/>
            <w:tcBorders>
              <w:top w:val="single" w:sz="4" w:space="0" w:color="auto"/>
              <w:bottom w:val="single" w:sz="4" w:space="0" w:color="auto"/>
            </w:tcBorders>
            <w:vAlign w:val="center"/>
          </w:tcPr>
          <w:p w14:paraId="30E68753" w14:textId="77777777" w:rsidR="00207E55" w:rsidRDefault="00207E55" w:rsidP="00995573">
            <w:pPr>
              <w:rPr>
                <w:lang w:val="en-US"/>
              </w:rPr>
            </w:pPr>
            <w:r>
              <w:rPr>
                <w:lang w:val="en-US"/>
              </w:rPr>
              <w:t>IC40B</w:t>
            </w:r>
          </w:p>
          <w:p w14:paraId="16E25AD7" w14:textId="77777777" w:rsidR="00207E55" w:rsidRDefault="00207E55" w:rsidP="00995573"/>
        </w:tc>
        <w:tc>
          <w:tcPr>
            <w:tcW w:w="4961" w:type="dxa"/>
            <w:tcBorders>
              <w:top w:val="single" w:sz="4" w:space="0" w:color="auto"/>
              <w:bottom w:val="single" w:sz="4" w:space="0" w:color="auto"/>
            </w:tcBorders>
            <w:vAlign w:val="center"/>
          </w:tcPr>
          <w:p w14:paraId="04C39BDD" w14:textId="77777777" w:rsidR="00207E55" w:rsidRDefault="00207E55" w:rsidP="00995573">
            <w:pPr>
              <w:adjustRightInd w:val="0"/>
              <w:rPr>
                <w:lang w:val="en-US"/>
              </w:rPr>
            </w:pPr>
            <w:r w:rsidRPr="00D734D0">
              <w:rPr>
                <w:lang w:val="en-US"/>
              </w:rPr>
              <w:t>Bratara pentru fixarea conductelor din otel pentru instalatia de incalzire centrala sau gaze, montata prin dibluri de 1 1/4" - 2",  pe dibluri din PVC pe zid de caramida</w:t>
            </w:r>
          </w:p>
          <w:p w14:paraId="5F3F11C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199C46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30F82D9" w14:textId="77777777" w:rsidR="00207E55" w:rsidRDefault="00207E55" w:rsidP="00995573">
            <w:pPr>
              <w:adjustRightInd w:val="0"/>
              <w:jc w:val="center"/>
              <w:rPr>
                <w:rFonts w:ascii="Arial CYR" w:hAnsi="Arial CYR" w:cs="Arial CYR"/>
              </w:rPr>
            </w:pPr>
            <w:r>
              <w:t>6,000</w:t>
            </w:r>
          </w:p>
          <w:p w14:paraId="151B8EDC" w14:textId="77777777" w:rsidR="00207E55" w:rsidRDefault="00207E55" w:rsidP="00995573">
            <w:pPr>
              <w:jc w:val="center"/>
            </w:pPr>
          </w:p>
        </w:tc>
      </w:tr>
      <w:tr w:rsidR="00207E55" w14:paraId="41B9A1A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E82383F" w14:textId="77777777" w:rsidR="00207E55" w:rsidRDefault="00207E55" w:rsidP="00995573">
            <w:r>
              <w:t xml:space="preserve"> 261</w:t>
            </w:r>
          </w:p>
        </w:tc>
        <w:tc>
          <w:tcPr>
            <w:tcW w:w="1701" w:type="dxa"/>
            <w:tcBorders>
              <w:top w:val="single" w:sz="4" w:space="0" w:color="auto"/>
              <w:bottom w:val="single" w:sz="4" w:space="0" w:color="auto"/>
            </w:tcBorders>
            <w:vAlign w:val="center"/>
          </w:tcPr>
          <w:p w14:paraId="04B48C67" w14:textId="77777777" w:rsidR="00207E55" w:rsidRDefault="00207E55" w:rsidP="00995573">
            <w:pPr>
              <w:rPr>
                <w:lang w:val="en-US"/>
              </w:rPr>
            </w:pPr>
            <w:r>
              <w:rPr>
                <w:lang w:val="en-US"/>
              </w:rPr>
              <w:t>IC38B</w:t>
            </w:r>
          </w:p>
          <w:p w14:paraId="1D7AF1C9" w14:textId="77777777" w:rsidR="00207E55" w:rsidRDefault="00207E55" w:rsidP="00995573"/>
        </w:tc>
        <w:tc>
          <w:tcPr>
            <w:tcW w:w="4961" w:type="dxa"/>
            <w:tcBorders>
              <w:top w:val="single" w:sz="4" w:space="0" w:color="auto"/>
              <w:bottom w:val="single" w:sz="4" w:space="0" w:color="auto"/>
            </w:tcBorders>
            <w:vAlign w:val="center"/>
          </w:tcPr>
          <w:p w14:paraId="109A5F80" w14:textId="77777777" w:rsidR="00207E55" w:rsidRDefault="00207E55" w:rsidP="00995573">
            <w:pPr>
              <w:adjustRightInd w:val="0"/>
              <w:rPr>
                <w:lang w:val="en-US"/>
              </w:rPr>
            </w:pPr>
            <w:r w:rsidRPr="00D734D0">
              <w:rPr>
                <w:lang w:val="en-US"/>
              </w:rPr>
              <w:t>Piesa de racordare (fiting), cu 2 imbinari, din polipropilena imbinate prin polifusiune cu teava din polipropilena armata, avind diametrul exterior de 25,0 mm / Mufa PPR dn25</w:t>
            </w:r>
          </w:p>
          <w:p w14:paraId="0D4E5CD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24B4A9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D795114" w14:textId="77777777" w:rsidR="00207E55" w:rsidRDefault="00207E55" w:rsidP="00995573">
            <w:pPr>
              <w:adjustRightInd w:val="0"/>
              <w:jc w:val="center"/>
              <w:rPr>
                <w:rFonts w:ascii="Arial CYR" w:hAnsi="Arial CYR" w:cs="Arial CYR"/>
              </w:rPr>
            </w:pPr>
            <w:r>
              <w:t>2,000</w:t>
            </w:r>
          </w:p>
          <w:p w14:paraId="62285E61" w14:textId="77777777" w:rsidR="00207E55" w:rsidRDefault="00207E55" w:rsidP="00995573">
            <w:pPr>
              <w:jc w:val="center"/>
            </w:pPr>
          </w:p>
        </w:tc>
      </w:tr>
      <w:tr w:rsidR="00207E55" w14:paraId="7C7329A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97B6B86" w14:textId="77777777" w:rsidR="00207E55" w:rsidRDefault="00207E55" w:rsidP="00995573">
            <w:r>
              <w:t xml:space="preserve"> 262</w:t>
            </w:r>
          </w:p>
        </w:tc>
        <w:tc>
          <w:tcPr>
            <w:tcW w:w="1701" w:type="dxa"/>
            <w:tcBorders>
              <w:top w:val="single" w:sz="4" w:space="0" w:color="auto"/>
              <w:bottom w:val="single" w:sz="4" w:space="0" w:color="auto"/>
            </w:tcBorders>
            <w:vAlign w:val="center"/>
          </w:tcPr>
          <w:p w14:paraId="5ED89DB7" w14:textId="77777777" w:rsidR="00207E55" w:rsidRDefault="00207E55" w:rsidP="00995573">
            <w:pPr>
              <w:rPr>
                <w:lang w:val="en-US"/>
              </w:rPr>
            </w:pPr>
            <w:r>
              <w:rPr>
                <w:lang w:val="en-US"/>
              </w:rPr>
              <w:t>IC38I</w:t>
            </w:r>
          </w:p>
          <w:p w14:paraId="37274B80" w14:textId="77777777" w:rsidR="00207E55" w:rsidRDefault="00207E55" w:rsidP="00995573"/>
        </w:tc>
        <w:tc>
          <w:tcPr>
            <w:tcW w:w="4961" w:type="dxa"/>
            <w:tcBorders>
              <w:top w:val="single" w:sz="4" w:space="0" w:color="auto"/>
              <w:bottom w:val="single" w:sz="4" w:space="0" w:color="auto"/>
            </w:tcBorders>
            <w:vAlign w:val="center"/>
          </w:tcPr>
          <w:p w14:paraId="7988350E" w14:textId="77777777" w:rsidR="00207E55" w:rsidRDefault="00207E55" w:rsidP="00995573">
            <w:pPr>
              <w:adjustRightInd w:val="0"/>
              <w:rPr>
                <w:lang w:val="en-US"/>
              </w:rPr>
            </w:pPr>
            <w:r w:rsidRPr="00D734D0">
              <w:rPr>
                <w:lang w:val="en-US"/>
              </w:rPr>
              <w:t>Piesa de racordare (fiting), cu 3 imbinari, din polipropilena imbinate prin polifusiune cu teava din polipropilena armata, avind diametrul exterior de 32,0 mm / Teu PPR dn32</w:t>
            </w:r>
          </w:p>
          <w:p w14:paraId="796845D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04BDE0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990E6A3" w14:textId="77777777" w:rsidR="00207E55" w:rsidRDefault="00207E55" w:rsidP="00995573">
            <w:pPr>
              <w:adjustRightInd w:val="0"/>
              <w:jc w:val="center"/>
              <w:rPr>
                <w:rFonts w:ascii="Arial CYR" w:hAnsi="Arial CYR" w:cs="Arial CYR"/>
              </w:rPr>
            </w:pPr>
            <w:r>
              <w:t>2,000</w:t>
            </w:r>
          </w:p>
          <w:p w14:paraId="76ECFB57" w14:textId="77777777" w:rsidR="00207E55" w:rsidRDefault="00207E55" w:rsidP="00995573">
            <w:pPr>
              <w:jc w:val="center"/>
            </w:pPr>
          </w:p>
        </w:tc>
      </w:tr>
      <w:tr w:rsidR="00207E55" w14:paraId="173E347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128911" w14:textId="77777777" w:rsidR="00207E55" w:rsidRDefault="00207E55" w:rsidP="00995573">
            <w:r>
              <w:t xml:space="preserve"> 263</w:t>
            </w:r>
          </w:p>
        </w:tc>
        <w:tc>
          <w:tcPr>
            <w:tcW w:w="1701" w:type="dxa"/>
            <w:tcBorders>
              <w:top w:val="single" w:sz="4" w:space="0" w:color="auto"/>
              <w:bottom w:val="single" w:sz="4" w:space="0" w:color="auto"/>
            </w:tcBorders>
            <w:vAlign w:val="center"/>
          </w:tcPr>
          <w:p w14:paraId="07214C70" w14:textId="77777777" w:rsidR="00207E55" w:rsidRDefault="00207E55" w:rsidP="00995573">
            <w:pPr>
              <w:rPr>
                <w:lang w:val="en-US"/>
              </w:rPr>
            </w:pPr>
            <w:r>
              <w:rPr>
                <w:lang w:val="en-US"/>
              </w:rPr>
              <w:t>IC38C</w:t>
            </w:r>
          </w:p>
          <w:p w14:paraId="237E1073" w14:textId="77777777" w:rsidR="00207E55" w:rsidRDefault="00207E55" w:rsidP="00995573"/>
        </w:tc>
        <w:tc>
          <w:tcPr>
            <w:tcW w:w="4961" w:type="dxa"/>
            <w:tcBorders>
              <w:top w:val="single" w:sz="4" w:space="0" w:color="auto"/>
              <w:bottom w:val="single" w:sz="4" w:space="0" w:color="auto"/>
            </w:tcBorders>
            <w:vAlign w:val="center"/>
          </w:tcPr>
          <w:p w14:paraId="3649C240" w14:textId="77777777" w:rsidR="00207E55" w:rsidRDefault="00207E55" w:rsidP="00995573">
            <w:pPr>
              <w:adjustRightInd w:val="0"/>
              <w:rPr>
                <w:lang w:val="en-US"/>
              </w:rPr>
            </w:pPr>
            <w:r w:rsidRPr="00D734D0">
              <w:rPr>
                <w:lang w:val="en-US"/>
              </w:rPr>
              <w:t>Piesa de racordare (fiting), cu 2 imbinari, din polipropilena imbinate prin polifusiune cu teava din polipropilena armata, avind diametrul exterior de 32,0 mm / Reductie PPR dn32x25</w:t>
            </w:r>
          </w:p>
          <w:p w14:paraId="46ADED1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96E3F8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58847FB" w14:textId="77777777" w:rsidR="00207E55" w:rsidRDefault="00207E55" w:rsidP="00995573">
            <w:pPr>
              <w:adjustRightInd w:val="0"/>
              <w:jc w:val="center"/>
              <w:rPr>
                <w:rFonts w:ascii="Arial CYR" w:hAnsi="Arial CYR" w:cs="Arial CYR"/>
              </w:rPr>
            </w:pPr>
            <w:r>
              <w:t>2,000</w:t>
            </w:r>
          </w:p>
          <w:p w14:paraId="483E4086" w14:textId="77777777" w:rsidR="00207E55" w:rsidRDefault="00207E55" w:rsidP="00995573">
            <w:pPr>
              <w:jc w:val="center"/>
            </w:pPr>
          </w:p>
        </w:tc>
      </w:tr>
      <w:tr w:rsidR="00207E55" w14:paraId="11A6CBE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86E8BC5" w14:textId="77777777" w:rsidR="00207E55" w:rsidRDefault="00207E55" w:rsidP="00995573">
            <w:r>
              <w:t xml:space="preserve"> 264</w:t>
            </w:r>
          </w:p>
        </w:tc>
        <w:tc>
          <w:tcPr>
            <w:tcW w:w="1701" w:type="dxa"/>
            <w:tcBorders>
              <w:top w:val="single" w:sz="4" w:space="0" w:color="auto"/>
              <w:bottom w:val="single" w:sz="4" w:space="0" w:color="auto"/>
            </w:tcBorders>
            <w:vAlign w:val="center"/>
          </w:tcPr>
          <w:p w14:paraId="53F4F1A9" w14:textId="77777777" w:rsidR="00207E55" w:rsidRDefault="00207E55" w:rsidP="00995573">
            <w:pPr>
              <w:rPr>
                <w:lang w:val="en-US"/>
              </w:rPr>
            </w:pPr>
            <w:r>
              <w:rPr>
                <w:lang w:val="en-US"/>
              </w:rPr>
              <w:t>IC38B</w:t>
            </w:r>
          </w:p>
          <w:p w14:paraId="76E7CC37" w14:textId="77777777" w:rsidR="00207E55" w:rsidRDefault="00207E55" w:rsidP="00995573"/>
        </w:tc>
        <w:tc>
          <w:tcPr>
            <w:tcW w:w="4961" w:type="dxa"/>
            <w:tcBorders>
              <w:top w:val="single" w:sz="4" w:space="0" w:color="auto"/>
              <w:bottom w:val="single" w:sz="4" w:space="0" w:color="auto"/>
            </w:tcBorders>
            <w:vAlign w:val="center"/>
          </w:tcPr>
          <w:p w14:paraId="3592426E" w14:textId="77777777" w:rsidR="00207E55" w:rsidRDefault="00207E55" w:rsidP="00995573">
            <w:pPr>
              <w:adjustRightInd w:val="0"/>
              <w:rPr>
                <w:lang w:val="en-US"/>
              </w:rPr>
            </w:pPr>
            <w:r w:rsidRPr="00D734D0">
              <w:rPr>
                <w:lang w:val="en-US"/>
              </w:rPr>
              <w:t>Piesa de racordare (fiting), cu 2 imbinari, din polipropilena imbinate prin polifusiune cu teava din polipropilena armata, avind diametrul exterior de 25,0 mm / Mufa FI 25 x 3/4" ppr</w:t>
            </w:r>
          </w:p>
          <w:p w14:paraId="470B57E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937AF2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8483A07" w14:textId="77777777" w:rsidR="00207E55" w:rsidRDefault="00207E55" w:rsidP="00995573">
            <w:pPr>
              <w:adjustRightInd w:val="0"/>
              <w:jc w:val="center"/>
              <w:rPr>
                <w:rFonts w:ascii="Arial CYR" w:hAnsi="Arial CYR" w:cs="Arial CYR"/>
              </w:rPr>
            </w:pPr>
            <w:r>
              <w:t>2,000</w:t>
            </w:r>
          </w:p>
          <w:p w14:paraId="55E6C880" w14:textId="77777777" w:rsidR="00207E55" w:rsidRDefault="00207E55" w:rsidP="00995573">
            <w:pPr>
              <w:jc w:val="center"/>
            </w:pPr>
          </w:p>
        </w:tc>
      </w:tr>
      <w:tr w:rsidR="00207E55" w14:paraId="0BC1A68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6E99BAF" w14:textId="77777777" w:rsidR="00207E55" w:rsidRDefault="00207E55" w:rsidP="00995573">
            <w:r>
              <w:t xml:space="preserve"> 265</w:t>
            </w:r>
          </w:p>
        </w:tc>
        <w:tc>
          <w:tcPr>
            <w:tcW w:w="1701" w:type="dxa"/>
            <w:tcBorders>
              <w:top w:val="single" w:sz="4" w:space="0" w:color="auto"/>
              <w:bottom w:val="single" w:sz="4" w:space="0" w:color="auto"/>
            </w:tcBorders>
            <w:vAlign w:val="center"/>
          </w:tcPr>
          <w:p w14:paraId="0B0673F3" w14:textId="77777777" w:rsidR="00207E55" w:rsidRDefault="00207E55" w:rsidP="00995573">
            <w:pPr>
              <w:rPr>
                <w:lang w:val="en-US"/>
              </w:rPr>
            </w:pPr>
            <w:r>
              <w:rPr>
                <w:lang w:val="en-US"/>
              </w:rPr>
              <w:t>RpIC31B</w:t>
            </w:r>
          </w:p>
          <w:p w14:paraId="119AEFEC" w14:textId="77777777" w:rsidR="00207E55" w:rsidRDefault="00207E55" w:rsidP="00995573"/>
        </w:tc>
        <w:tc>
          <w:tcPr>
            <w:tcW w:w="4961" w:type="dxa"/>
            <w:tcBorders>
              <w:top w:val="single" w:sz="4" w:space="0" w:color="auto"/>
              <w:bottom w:val="single" w:sz="4" w:space="0" w:color="auto"/>
            </w:tcBorders>
            <w:vAlign w:val="center"/>
          </w:tcPr>
          <w:p w14:paraId="7FF2DE83" w14:textId="77777777" w:rsidR="00207E55" w:rsidRDefault="00207E55" w:rsidP="00995573">
            <w:pPr>
              <w:adjustRightInd w:val="0"/>
              <w:rPr>
                <w:lang w:val="en-US"/>
              </w:rPr>
            </w:pPr>
            <w:r w:rsidRPr="00D734D0">
              <w:rPr>
                <w:lang w:val="en-US"/>
              </w:rPr>
              <w:t>Sudarea cu flacara oxiacetilenica a tevilor de instalatii, izolate cu diametrul  1 1/4"-1 1/2"</w:t>
            </w:r>
          </w:p>
          <w:p w14:paraId="234F471F"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36829B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E15D0FD" w14:textId="77777777" w:rsidR="00207E55" w:rsidRDefault="00207E55" w:rsidP="00995573">
            <w:pPr>
              <w:adjustRightInd w:val="0"/>
              <w:jc w:val="center"/>
              <w:rPr>
                <w:rFonts w:ascii="Arial CYR" w:hAnsi="Arial CYR" w:cs="Arial CYR"/>
              </w:rPr>
            </w:pPr>
            <w:r>
              <w:t>2,000</w:t>
            </w:r>
          </w:p>
          <w:p w14:paraId="65FF3C85" w14:textId="77777777" w:rsidR="00207E55" w:rsidRDefault="00207E55" w:rsidP="00995573">
            <w:pPr>
              <w:jc w:val="center"/>
            </w:pPr>
          </w:p>
        </w:tc>
      </w:tr>
      <w:tr w:rsidR="00207E55" w14:paraId="10AE1CB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F1DD485" w14:textId="77777777" w:rsidR="00207E55" w:rsidRDefault="00207E55" w:rsidP="00995573">
            <w:r>
              <w:t xml:space="preserve"> 266</w:t>
            </w:r>
          </w:p>
        </w:tc>
        <w:tc>
          <w:tcPr>
            <w:tcW w:w="1701" w:type="dxa"/>
            <w:tcBorders>
              <w:top w:val="single" w:sz="4" w:space="0" w:color="auto"/>
              <w:bottom w:val="single" w:sz="4" w:space="0" w:color="auto"/>
            </w:tcBorders>
            <w:vAlign w:val="center"/>
          </w:tcPr>
          <w:p w14:paraId="566EBF7E" w14:textId="77777777" w:rsidR="00207E55" w:rsidRDefault="00207E55" w:rsidP="00995573">
            <w:pPr>
              <w:rPr>
                <w:lang w:val="en-US"/>
              </w:rPr>
            </w:pPr>
          </w:p>
          <w:p w14:paraId="71B5220E" w14:textId="77777777" w:rsidR="00207E55" w:rsidRDefault="00207E55" w:rsidP="00995573"/>
        </w:tc>
        <w:tc>
          <w:tcPr>
            <w:tcW w:w="4961" w:type="dxa"/>
            <w:tcBorders>
              <w:top w:val="single" w:sz="4" w:space="0" w:color="auto"/>
              <w:bottom w:val="single" w:sz="4" w:space="0" w:color="auto"/>
            </w:tcBorders>
            <w:vAlign w:val="center"/>
          </w:tcPr>
          <w:p w14:paraId="4CE878C2" w14:textId="77777777" w:rsidR="00207E55" w:rsidRDefault="00207E55" w:rsidP="00995573">
            <w:pPr>
              <w:adjustRightInd w:val="0"/>
              <w:rPr>
                <w:lang w:val="en-US"/>
              </w:rPr>
            </w:pPr>
            <w:r>
              <w:t>Filet metal d.25</w:t>
            </w:r>
          </w:p>
          <w:p w14:paraId="0D6D861E" w14:textId="77777777" w:rsidR="00207E55" w:rsidRDefault="00207E55" w:rsidP="00995573"/>
        </w:tc>
        <w:tc>
          <w:tcPr>
            <w:tcW w:w="1560" w:type="dxa"/>
            <w:tcBorders>
              <w:top w:val="single" w:sz="4" w:space="0" w:color="auto"/>
              <w:bottom w:val="single" w:sz="4" w:space="0" w:color="auto"/>
            </w:tcBorders>
            <w:vAlign w:val="center"/>
          </w:tcPr>
          <w:p w14:paraId="3DBEE5FF" w14:textId="77777777" w:rsidR="00207E55" w:rsidRDefault="00207E55" w:rsidP="00995573">
            <w:pPr>
              <w:jc w:val="center"/>
            </w:pPr>
          </w:p>
        </w:tc>
        <w:tc>
          <w:tcPr>
            <w:tcW w:w="1559" w:type="dxa"/>
            <w:tcBorders>
              <w:top w:val="single" w:sz="4" w:space="0" w:color="auto"/>
              <w:bottom w:val="single" w:sz="4" w:space="0" w:color="auto"/>
            </w:tcBorders>
            <w:vAlign w:val="center"/>
          </w:tcPr>
          <w:p w14:paraId="5F8A2AD9" w14:textId="77777777" w:rsidR="00207E55" w:rsidRDefault="00207E55" w:rsidP="00995573">
            <w:pPr>
              <w:adjustRightInd w:val="0"/>
              <w:jc w:val="center"/>
              <w:rPr>
                <w:rFonts w:ascii="Arial CYR" w:hAnsi="Arial CYR" w:cs="Arial CYR"/>
              </w:rPr>
            </w:pPr>
            <w:r>
              <w:t>2,000</w:t>
            </w:r>
          </w:p>
          <w:p w14:paraId="529A9E0C" w14:textId="77777777" w:rsidR="00207E55" w:rsidRDefault="00207E55" w:rsidP="00995573">
            <w:pPr>
              <w:jc w:val="center"/>
            </w:pPr>
          </w:p>
        </w:tc>
      </w:tr>
      <w:tr w:rsidR="00207E55" w14:paraId="554F867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28F35C0" w14:textId="77777777" w:rsidR="00207E55" w:rsidRDefault="00207E55" w:rsidP="00995573">
            <w:r>
              <w:t xml:space="preserve"> 267</w:t>
            </w:r>
          </w:p>
        </w:tc>
        <w:tc>
          <w:tcPr>
            <w:tcW w:w="1701" w:type="dxa"/>
            <w:tcBorders>
              <w:top w:val="single" w:sz="4" w:space="0" w:color="auto"/>
              <w:bottom w:val="single" w:sz="4" w:space="0" w:color="auto"/>
            </w:tcBorders>
            <w:vAlign w:val="center"/>
          </w:tcPr>
          <w:p w14:paraId="4B0DC7DD" w14:textId="77777777" w:rsidR="00207E55" w:rsidRDefault="00207E55" w:rsidP="00995573">
            <w:pPr>
              <w:rPr>
                <w:lang w:val="en-US"/>
              </w:rPr>
            </w:pPr>
            <w:r>
              <w:rPr>
                <w:lang w:val="en-US"/>
              </w:rPr>
              <w:t>IC53C</w:t>
            </w:r>
          </w:p>
          <w:p w14:paraId="6AB93D34" w14:textId="77777777" w:rsidR="00207E55" w:rsidRDefault="00207E55" w:rsidP="00995573"/>
        </w:tc>
        <w:tc>
          <w:tcPr>
            <w:tcW w:w="4961" w:type="dxa"/>
            <w:tcBorders>
              <w:top w:val="single" w:sz="4" w:space="0" w:color="auto"/>
              <w:bottom w:val="single" w:sz="4" w:space="0" w:color="auto"/>
            </w:tcBorders>
            <w:vAlign w:val="center"/>
          </w:tcPr>
          <w:p w14:paraId="5F6DF584" w14:textId="77777777" w:rsidR="00207E55" w:rsidRDefault="00207E55" w:rsidP="00995573">
            <w:pPr>
              <w:adjustRightInd w:val="0"/>
              <w:rPr>
                <w:lang w:val="en-US"/>
              </w:rPr>
            </w:pPr>
            <w:r>
              <w:lastRenderedPageBreak/>
              <w:t>Olandez FI PPR d32x25</w:t>
            </w:r>
          </w:p>
          <w:p w14:paraId="1870ABF0" w14:textId="77777777" w:rsidR="00207E55" w:rsidRDefault="00207E55" w:rsidP="00995573"/>
        </w:tc>
        <w:tc>
          <w:tcPr>
            <w:tcW w:w="1560" w:type="dxa"/>
            <w:tcBorders>
              <w:top w:val="single" w:sz="4" w:space="0" w:color="auto"/>
              <w:bottom w:val="single" w:sz="4" w:space="0" w:color="auto"/>
            </w:tcBorders>
            <w:vAlign w:val="center"/>
          </w:tcPr>
          <w:p w14:paraId="3580C7A4"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2877B3EC" w14:textId="77777777" w:rsidR="00207E55" w:rsidRDefault="00207E55" w:rsidP="00995573">
            <w:pPr>
              <w:adjustRightInd w:val="0"/>
              <w:jc w:val="center"/>
              <w:rPr>
                <w:rFonts w:ascii="Arial CYR" w:hAnsi="Arial CYR" w:cs="Arial CYR"/>
              </w:rPr>
            </w:pPr>
            <w:r>
              <w:t>2,000</w:t>
            </w:r>
          </w:p>
          <w:p w14:paraId="133E3A4E" w14:textId="77777777" w:rsidR="00207E55" w:rsidRDefault="00207E55" w:rsidP="00995573">
            <w:pPr>
              <w:jc w:val="center"/>
            </w:pPr>
          </w:p>
        </w:tc>
      </w:tr>
      <w:tr w:rsidR="00207E55" w14:paraId="2E67FC66" w14:textId="77777777" w:rsidTr="00995573">
        <w:tblPrEx>
          <w:tblCellMar>
            <w:top w:w="0" w:type="dxa"/>
            <w:bottom w:w="0" w:type="dxa"/>
          </w:tblCellMar>
        </w:tblPrEx>
        <w:tc>
          <w:tcPr>
            <w:tcW w:w="709" w:type="dxa"/>
            <w:tcBorders>
              <w:top w:val="nil"/>
              <w:left w:val="single" w:sz="6" w:space="0" w:color="auto"/>
              <w:bottom w:val="nil"/>
              <w:right w:val="nil"/>
            </w:tcBorders>
          </w:tcPr>
          <w:p w14:paraId="66E5A186" w14:textId="77777777" w:rsidR="00207E55" w:rsidRDefault="00207E55" w:rsidP="00995573">
            <w:pPr>
              <w:jc w:val="center"/>
            </w:pPr>
            <w:r>
              <w:lastRenderedPageBreak/>
              <w:t xml:space="preserve"> </w:t>
            </w:r>
          </w:p>
        </w:tc>
        <w:tc>
          <w:tcPr>
            <w:tcW w:w="1701" w:type="dxa"/>
            <w:tcBorders>
              <w:top w:val="nil"/>
              <w:left w:val="single" w:sz="6" w:space="0" w:color="auto"/>
              <w:bottom w:val="nil"/>
              <w:right w:val="nil"/>
            </w:tcBorders>
          </w:tcPr>
          <w:p w14:paraId="127270EB" w14:textId="77777777" w:rsidR="00207E55" w:rsidRDefault="00207E55" w:rsidP="00995573"/>
        </w:tc>
        <w:tc>
          <w:tcPr>
            <w:tcW w:w="4961" w:type="dxa"/>
            <w:tcBorders>
              <w:top w:val="nil"/>
              <w:left w:val="single" w:sz="6" w:space="0" w:color="auto"/>
              <w:bottom w:val="nil"/>
              <w:right w:val="nil"/>
            </w:tcBorders>
          </w:tcPr>
          <w:p w14:paraId="4B6295AD"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1.4.7. Apeduct</w:t>
            </w:r>
          </w:p>
          <w:p w14:paraId="2014F16E"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E7ECBCC" w14:textId="77777777" w:rsidR="00207E55" w:rsidRDefault="00207E55" w:rsidP="00995573"/>
        </w:tc>
        <w:tc>
          <w:tcPr>
            <w:tcW w:w="1559" w:type="dxa"/>
            <w:tcBorders>
              <w:top w:val="nil"/>
              <w:left w:val="single" w:sz="6" w:space="0" w:color="auto"/>
              <w:bottom w:val="nil"/>
              <w:right w:val="single" w:sz="4" w:space="0" w:color="auto"/>
            </w:tcBorders>
          </w:tcPr>
          <w:p w14:paraId="415D2BD9" w14:textId="77777777" w:rsidR="00207E55" w:rsidRDefault="00207E55" w:rsidP="00995573"/>
        </w:tc>
      </w:tr>
      <w:tr w:rsidR="00207E55" w14:paraId="274EBD9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4AA35A" w14:textId="77777777" w:rsidR="00207E55" w:rsidRDefault="00207E55" w:rsidP="00995573">
            <w:r>
              <w:t>268</w:t>
            </w:r>
          </w:p>
        </w:tc>
        <w:tc>
          <w:tcPr>
            <w:tcW w:w="1701" w:type="dxa"/>
            <w:tcBorders>
              <w:top w:val="single" w:sz="4" w:space="0" w:color="auto"/>
              <w:bottom w:val="single" w:sz="4" w:space="0" w:color="auto"/>
            </w:tcBorders>
            <w:vAlign w:val="center"/>
          </w:tcPr>
          <w:p w14:paraId="5869ACC7" w14:textId="77777777" w:rsidR="00207E55" w:rsidRDefault="00207E55" w:rsidP="00995573">
            <w:pPr>
              <w:rPr>
                <w:lang w:val="en-US"/>
              </w:rPr>
            </w:pPr>
            <w:r>
              <w:rPr>
                <w:lang w:val="en-US"/>
              </w:rPr>
              <w:t>SA20B</w:t>
            </w:r>
          </w:p>
          <w:p w14:paraId="69163C83" w14:textId="77777777" w:rsidR="00207E55" w:rsidRDefault="00207E55" w:rsidP="00995573"/>
        </w:tc>
        <w:tc>
          <w:tcPr>
            <w:tcW w:w="4961" w:type="dxa"/>
            <w:tcBorders>
              <w:top w:val="single" w:sz="4" w:space="0" w:color="auto"/>
              <w:bottom w:val="single" w:sz="4" w:space="0" w:color="auto"/>
            </w:tcBorders>
            <w:vAlign w:val="center"/>
          </w:tcPr>
          <w:p w14:paraId="151C4EDA" w14:textId="77777777" w:rsidR="00207E55" w:rsidRDefault="00207E55" w:rsidP="00995573">
            <w:pPr>
              <w:adjustRightInd w:val="0"/>
              <w:rPr>
                <w:lang w:val="en-US"/>
              </w:rPr>
            </w:pPr>
            <w:r w:rsidRPr="00D734D0">
              <w:rPr>
                <w:lang w:val="en-US"/>
              </w:rPr>
              <w:t>Teava din material plastic imbinata prin sudura prin electrofuziune, in conducte de legatura la obiecte sanitare la cladiri de locuit si social culturale, avind diametrul de 25 mm / Teava PPR PN16 d.25 mm</w:t>
            </w:r>
          </w:p>
          <w:p w14:paraId="7A09ABD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011CB6A"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5B594D3" w14:textId="77777777" w:rsidR="00207E55" w:rsidRDefault="00207E55" w:rsidP="00995573">
            <w:pPr>
              <w:adjustRightInd w:val="0"/>
              <w:jc w:val="center"/>
              <w:rPr>
                <w:rFonts w:ascii="Arial CYR" w:hAnsi="Arial CYR" w:cs="Arial CYR"/>
              </w:rPr>
            </w:pPr>
            <w:r>
              <w:t>11,000</w:t>
            </w:r>
          </w:p>
          <w:p w14:paraId="421B2B09" w14:textId="77777777" w:rsidR="00207E55" w:rsidRDefault="00207E55" w:rsidP="00995573">
            <w:pPr>
              <w:jc w:val="center"/>
            </w:pPr>
          </w:p>
        </w:tc>
      </w:tr>
      <w:tr w:rsidR="00207E55" w14:paraId="234EB21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2CBB148" w14:textId="77777777" w:rsidR="00207E55" w:rsidRDefault="00207E55" w:rsidP="00995573">
            <w:r>
              <w:t xml:space="preserve"> 269</w:t>
            </w:r>
          </w:p>
        </w:tc>
        <w:tc>
          <w:tcPr>
            <w:tcW w:w="1701" w:type="dxa"/>
            <w:tcBorders>
              <w:top w:val="single" w:sz="4" w:space="0" w:color="auto"/>
              <w:bottom w:val="single" w:sz="4" w:space="0" w:color="auto"/>
            </w:tcBorders>
            <w:vAlign w:val="center"/>
          </w:tcPr>
          <w:p w14:paraId="2B5CDAD1" w14:textId="77777777" w:rsidR="00207E55" w:rsidRDefault="00207E55" w:rsidP="00995573">
            <w:pPr>
              <w:rPr>
                <w:lang w:val="en-US"/>
              </w:rPr>
            </w:pPr>
            <w:r>
              <w:rPr>
                <w:lang w:val="en-US"/>
              </w:rPr>
              <w:t>SA21C</w:t>
            </w:r>
          </w:p>
          <w:p w14:paraId="24435E97" w14:textId="77777777" w:rsidR="00207E55" w:rsidRDefault="00207E55" w:rsidP="00995573"/>
        </w:tc>
        <w:tc>
          <w:tcPr>
            <w:tcW w:w="4961" w:type="dxa"/>
            <w:tcBorders>
              <w:top w:val="single" w:sz="4" w:space="0" w:color="auto"/>
              <w:bottom w:val="single" w:sz="4" w:space="0" w:color="auto"/>
            </w:tcBorders>
            <w:vAlign w:val="center"/>
          </w:tcPr>
          <w:p w14:paraId="47909874" w14:textId="77777777" w:rsidR="00207E55" w:rsidRDefault="00207E55" w:rsidP="00995573">
            <w:pPr>
              <w:adjustRightInd w:val="0"/>
              <w:rPr>
                <w:lang w:val="en-US"/>
              </w:rPr>
            </w:pPr>
            <w:r w:rsidRPr="00D734D0">
              <w:rPr>
                <w:lang w:val="en-US"/>
              </w:rPr>
              <w:t>Teava din material plastic imbinata prin sudura prin electrofuziune, in coloane la cladiri de locuit si social culturale, avind diametrul de 32 mm / Teava PPR PN16 d.32 mm</w:t>
            </w:r>
          </w:p>
          <w:p w14:paraId="11356C9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992A2A9"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976F8C6" w14:textId="77777777" w:rsidR="00207E55" w:rsidRDefault="00207E55" w:rsidP="00995573">
            <w:pPr>
              <w:adjustRightInd w:val="0"/>
              <w:jc w:val="center"/>
              <w:rPr>
                <w:rFonts w:ascii="Arial CYR" w:hAnsi="Arial CYR" w:cs="Arial CYR"/>
              </w:rPr>
            </w:pPr>
            <w:r>
              <w:t>6,200</w:t>
            </w:r>
          </w:p>
          <w:p w14:paraId="0432936F" w14:textId="77777777" w:rsidR="00207E55" w:rsidRDefault="00207E55" w:rsidP="00995573">
            <w:pPr>
              <w:jc w:val="center"/>
            </w:pPr>
          </w:p>
        </w:tc>
      </w:tr>
      <w:tr w:rsidR="00207E55" w14:paraId="4E791F1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D12C8A4" w14:textId="77777777" w:rsidR="00207E55" w:rsidRDefault="00207E55" w:rsidP="00995573">
            <w:r>
              <w:t xml:space="preserve"> 270</w:t>
            </w:r>
          </w:p>
        </w:tc>
        <w:tc>
          <w:tcPr>
            <w:tcW w:w="1701" w:type="dxa"/>
            <w:tcBorders>
              <w:top w:val="single" w:sz="4" w:space="0" w:color="auto"/>
              <w:bottom w:val="single" w:sz="4" w:space="0" w:color="auto"/>
            </w:tcBorders>
            <w:vAlign w:val="center"/>
          </w:tcPr>
          <w:p w14:paraId="74A7FC77" w14:textId="77777777" w:rsidR="00207E55" w:rsidRDefault="00207E55" w:rsidP="00995573">
            <w:pPr>
              <w:rPr>
                <w:lang w:val="en-US"/>
              </w:rPr>
            </w:pPr>
            <w:r>
              <w:rPr>
                <w:lang w:val="en-US"/>
              </w:rPr>
              <w:t>RpIC31B</w:t>
            </w:r>
          </w:p>
          <w:p w14:paraId="6B8D469B" w14:textId="77777777" w:rsidR="00207E55" w:rsidRDefault="00207E55" w:rsidP="00995573"/>
        </w:tc>
        <w:tc>
          <w:tcPr>
            <w:tcW w:w="4961" w:type="dxa"/>
            <w:tcBorders>
              <w:top w:val="single" w:sz="4" w:space="0" w:color="auto"/>
              <w:bottom w:val="single" w:sz="4" w:space="0" w:color="auto"/>
            </w:tcBorders>
            <w:vAlign w:val="center"/>
          </w:tcPr>
          <w:p w14:paraId="25DA9F5F" w14:textId="77777777" w:rsidR="00207E55" w:rsidRDefault="00207E55" w:rsidP="00995573">
            <w:pPr>
              <w:adjustRightInd w:val="0"/>
              <w:rPr>
                <w:lang w:val="en-US"/>
              </w:rPr>
            </w:pPr>
            <w:r w:rsidRPr="00D734D0">
              <w:rPr>
                <w:lang w:val="en-US"/>
              </w:rPr>
              <w:t>Sudarea cu flacara oxiacetilenica a tevilor de instalatii, izolate cu diametrul  1 1/4"-1 1/2"</w:t>
            </w:r>
          </w:p>
          <w:p w14:paraId="4F20CB1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81CFBF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AFA0F50" w14:textId="77777777" w:rsidR="00207E55" w:rsidRDefault="00207E55" w:rsidP="00995573">
            <w:pPr>
              <w:adjustRightInd w:val="0"/>
              <w:jc w:val="center"/>
              <w:rPr>
                <w:rFonts w:ascii="Arial CYR" w:hAnsi="Arial CYR" w:cs="Arial CYR"/>
              </w:rPr>
            </w:pPr>
            <w:r>
              <w:t>2,000</w:t>
            </w:r>
          </w:p>
          <w:p w14:paraId="762A43D4" w14:textId="77777777" w:rsidR="00207E55" w:rsidRDefault="00207E55" w:rsidP="00995573">
            <w:pPr>
              <w:jc w:val="center"/>
            </w:pPr>
          </w:p>
        </w:tc>
      </w:tr>
      <w:tr w:rsidR="00207E55" w14:paraId="2B679BE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A99D2E" w14:textId="77777777" w:rsidR="00207E55" w:rsidRDefault="00207E55" w:rsidP="00995573">
            <w:r>
              <w:t xml:space="preserve"> 271</w:t>
            </w:r>
          </w:p>
        </w:tc>
        <w:tc>
          <w:tcPr>
            <w:tcW w:w="1701" w:type="dxa"/>
            <w:tcBorders>
              <w:top w:val="single" w:sz="4" w:space="0" w:color="auto"/>
              <w:bottom w:val="single" w:sz="4" w:space="0" w:color="auto"/>
            </w:tcBorders>
            <w:vAlign w:val="center"/>
          </w:tcPr>
          <w:p w14:paraId="60FFA48F" w14:textId="77777777" w:rsidR="00207E55" w:rsidRDefault="00207E55" w:rsidP="00995573">
            <w:pPr>
              <w:rPr>
                <w:lang w:val="en-US"/>
              </w:rPr>
            </w:pPr>
          </w:p>
          <w:p w14:paraId="4A58DA4A" w14:textId="77777777" w:rsidR="00207E55" w:rsidRDefault="00207E55" w:rsidP="00995573"/>
        </w:tc>
        <w:tc>
          <w:tcPr>
            <w:tcW w:w="4961" w:type="dxa"/>
            <w:tcBorders>
              <w:top w:val="single" w:sz="4" w:space="0" w:color="auto"/>
              <w:bottom w:val="single" w:sz="4" w:space="0" w:color="auto"/>
            </w:tcBorders>
            <w:vAlign w:val="center"/>
          </w:tcPr>
          <w:p w14:paraId="4DBB28A4" w14:textId="77777777" w:rsidR="00207E55" w:rsidRDefault="00207E55" w:rsidP="00995573">
            <w:pPr>
              <w:adjustRightInd w:val="0"/>
              <w:rPr>
                <w:lang w:val="en-US"/>
              </w:rPr>
            </w:pPr>
            <w:r>
              <w:t>Filet metal d.25</w:t>
            </w:r>
          </w:p>
          <w:p w14:paraId="2012FAAA" w14:textId="77777777" w:rsidR="00207E55" w:rsidRDefault="00207E55" w:rsidP="00995573"/>
        </w:tc>
        <w:tc>
          <w:tcPr>
            <w:tcW w:w="1560" w:type="dxa"/>
            <w:tcBorders>
              <w:top w:val="single" w:sz="4" w:space="0" w:color="auto"/>
              <w:bottom w:val="single" w:sz="4" w:space="0" w:color="auto"/>
            </w:tcBorders>
            <w:vAlign w:val="center"/>
          </w:tcPr>
          <w:p w14:paraId="1327127E" w14:textId="77777777" w:rsidR="00207E55" w:rsidRDefault="00207E55" w:rsidP="00995573">
            <w:pPr>
              <w:jc w:val="center"/>
            </w:pPr>
          </w:p>
        </w:tc>
        <w:tc>
          <w:tcPr>
            <w:tcW w:w="1559" w:type="dxa"/>
            <w:tcBorders>
              <w:top w:val="single" w:sz="4" w:space="0" w:color="auto"/>
              <w:bottom w:val="single" w:sz="4" w:space="0" w:color="auto"/>
            </w:tcBorders>
            <w:vAlign w:val="center"/>
          </w:tcPr>
          <w:p w14:paraId="5CFD313B" w14:textId="77777777" w:rsidR="00207E55" w:rsidRDefault="00207E55" w:rsidP="00995573">
            <w:pPr>
              <w:adjustRightInd w:val="0"/>
              <w:jc w:val="center"/>
              <w:rPr>
                <w:rFonts w:ascii="Arial CYR" w:hAnsi="Arial CYR" w:cs="Arial CYR"/>
              </w:rPr>
            </w:pPr>
            <w:r>
              <w:t>2,000</w:t>
            </w:r>
          </w:p>
          <w:p w14:paraId="78568CE1" w14:textId="77777777" w:rsidR="00207E55" w:rsidRDefault="00207E55" w:rsidP="00995573">
            <w:pPr>
              <w:jc w:val="center"/>
            </w:pPr>
          </w:p>
        </w:tc>
      </w:tr>
      <w:tr w:rsidR="00207E55" w14:paraId="4A03398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0D40897" w14:textId="77777777" w:rsidR="00207E55" w:rsidRDefault="00207E55" w:rsidP="00995573">
            <w:r>
              <w:t xml:space="preserve"> 272</w:t>
            </w:r>
          </w:p>
        </w:tc>
        <w:tc>
          <w:tcPr>
            <w:tcW w:w="1701" w:type="dxa"/>
            <w:tcBorders>
              <w:top w:val="single" w:sz="4" w:space="0" w:color="auto"/>
              <w:bottom w:val="single" w:sz="4" w:space="0" w:color="auto"/>
            </w:tcBorders>
            <w:vAlign w:val="center"/>
          </w:tcPr>
          <w:p w14:paraId="215A5A61" w14:textId="77777777" w:rsidR="00207E55" w:rsidRDefault="00207E55" w:rsidP="00995573">
            <w:pPr>
              <w:rPr>
                <w:lang w:val="en-US"/>
              </w:rPr>
            </w:pPr>
            <w:r>
              <w:rPr>
                <w:lang w:val="en-US"/>
              </w:rPr>
              <w:t>IC53C</w:t>
            </w:r>
          </w:p>
          <w:p w14:paraId="224A06B1" w14:textId="77777777" w:rsidR="00207E55" w:rsidRDefault="00207E55" w:rsidP="00995573"/>
        </w:tc>
        <w:tc>
          <w:tcPr>
            <w:tcW w:w="4961" w:type="dxa"/>
            <w:tcBorders>
              <w:top w:val="single" w:sz="4" w:space="0" w:color="auto"/>
              <w:bottom w:val="single" w:sz="4" w:space="0" w:color="auto"/>
            </w:tcBorders>
            <w:vAlign w:val="center"/>
          </w:tcPr>
          <w:p w14:paraId="0CEF8AC5" w14:textId="77777777" w:rsidR="00207E55" w:rsidRDefault="00207E55" w:rsidP="00995573">
            <w:pPr>
              <w:adjustRightInd w:val="0"/>
              <w:rPr>
                <w:lang w:val="en-US"/>
              </w:rPr>
            </w:pPr>
            <w:r>
              <w:t>Olandez FI PPR d32x25</w:t>
            </w:r>
          </w:p>
          <w:p w14:paraId="5CAB7291" w14:textId="77777777" w:rsidR="00207E55" w:rsidRDefault="00207E55" w:rsidP="00995573"/>
        </w:tc>
        <w:tc>
          <w:tcPr>
            <w:tcW w:w="1560" w:type="dxa"/>
            <w:tcBorders>
              <w:top w:val="single" w:sz="4" w:space="0" w:color="auto"/>
              <w:bottom w:val="single" w:sz="4" w:space="0" w:color="auto"/>
            </w:tcBorders>
            <w:vAlign w:val="center"/>
          </w:tcPr>
          <w:p w14:paraId="38571E0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129092F" w14:textId="77777777" w:rsidR="00207E55" w:rsidRDefault="00207E55" w:rsidP="00995573">
            <w:pPr>
              <w:adjustRightInd w:val="0"/>
              <w:jc w:val="center"/>
              <w:rPr>
                <w:rFonts w:ascii="Arial CYR" w:hAnsi="Arial CYR" w:cs="Arial CYR"/>
              </w:rPr>
            </w:pPr>
            <w:r>
              <w:t>2,000</w:t>
            </w:r>
          </w:p>
          <w:p w14:paraId="1E51FA7C" w14:textId="77777777" w:rsidR="00207E55" w:rsidRDefault="00207E55" w:rsidP="00995573">
            <w:pPr>
              <w:jc w:val="center"/>
            </w:pPr>
          </w:p>
        </w:tc>
      </w:tr>
      <w:tr w:rsidR="00207E55" w14:paraId="79D43BA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8C36E4F" w14:textId="77777777" w:rsidR="00207E55" w:rsidRDefault="00207E55" w:rsidP="00995573">
            <w:r>
              <w:t xml:space="preserve"> 273</w:t>
            </w:r>
          </w:p>
        </w:tc>
        <w:tc>
          <w:tcPr>
            <w:tcW w:w="1701" w:type="dxa"/>
            <w:tcBorders>
              <w:top w:val="single" w:sz="4" w:space="0" w:color="auto"/>
              <w:bottom w:val="single" w:sz="4" w:space="0" w:color="auto"/>
            </w:tcBorders>
            <w:vAlign w:val="center"/>
          </w:tcPr>
          <w:p w14:paraId="7C6BC8ED" w14:textId="77777777" w:rsidR="00207E55" w:rsidRDefault="00207E55" w:rsidP="00995573">
            <w:pPr>
              <w:rPr>
                <w:lang w:val="en-US"/>
              </w:rPr>
            </w:pPr>
            <w:r>
              <w:rPr>
                <w:lang w:val="en-US"/>
              </w:rPr>
              <w:t>SD05A</w:t>
            </w:r>
          </w:p>
          <w:p w14:paraId="4E083298" w14:textId="77777777" w:rsidR="00207E55" w:rsidRDefault="00207E55" w:rsidP="00995573"/>
        </w:tc>
        <w:tc>
          <w:tcPr>
            <w:tcW w:w="4961" w:type="dxa"/>
            <w:tcBorders>
              <w:top w:val="single" w:sz="4" w:space="0" w:color="auto"/>
              <w:bottom w:val="single" w:sz="4" w:space="0" w:color="auto"/>
            </w:tcBorders>
            <w:vAlign w:val="center"/>
          </w:tcPr>
          <w:p w14:paraId="2B89CCDC" w14:textId="77777777" w:rsidR="00207E55" w:rsidRDefault="00207E55" w:rsidP="00995573">
            <w:pPr>
              <w:adjustRightInd w:val="0"/>
              <w:rPr>
                <w:lang w:val="en-US"/>
              </w:rPr>
            </w:pPr>
            <w:r w:rsidRPr="00D734D0">
              <w:rPr>
                <w:lang w:val="en-US"/>
              </w:rPr>
              <w:t>Robinet de reglaj, drept sau coltar, montat inaintea armaturii de la obiectele sanitare, avind diametrul de 1/2"</w:t>
            </w:r>
          </w:p>
          <w:p w14:paraId="6084CD0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1B9FC0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7066FC3" w14:textId="77777777" w:rsidR="00207E55" w:rsidRDefault="00207E55" w:rsidP="00995573">
            <w:pPr>
              <w:adjustRightInd w:val="0"/>
              <w:jc w:val="center"/>
              <w:rPr>
                <w:rFonts w:ascii="Arial CYR" w:hAnsi="Arial CYR" w:cs="Arial CYR"/>
              </w:rPr>
            </w:pPr>
            <w:r>
              <w:t>7,000</w:t>
            </w:r>
          </w:p>
          <w:p w14:paraId="0CFA4FCE" w14:textId="77777777" w:rsidR="00207E55" w:rsidRDefault="00207E55" w:rsidP="00995573">
            <w:pPr>
              <w:jc w:val="center"/>
            </w:pPr>
          </w:p>
        </w:tc>
      </w:tr>
      <w:tr w:rsidR="00207E55" w14:paraId="21EFBA3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01106A" w14:textId="77777777" w:rsidR="00207E55" w:rsidRDefault="00207E55" w:rsidP="00995573">
            <w:r>
              <w:t xml:space="preserve"> 274</w:t>
            </w:r>
          </w:p>
        </w:tc>
        <w:tc>
          <w:tcPr>
            <w:tcW w:w="1701" w:type="dxa"/>
            <w:tcBorders>
              <w:top w:val="single" w:sz="4" w:space="0" w:color="auto"/>
              <w:bottom w:val="single" w:sz="4" w:space="0" w:color="auto"/>
            </w:tcBorders>
            <w:vAlign w:val="center"/>
          </w:tcPr>
          <w:p w14:paraId="69DFACDD" w14:textId="77777777" w:rsidR="00207E55" w:rsidRDefault="00207E55" w:rsidP="00995573">
            <w:pPr>
              <w:rPr>
                <w:lang w:val="en-US"/>
              </w:rPr>
            </w:pPr>
            <w:r>
              <w:rPr>
                <w:lang w:val="en-US"/>
              </w:rPr>
              <w:t>SA37C</w:t>
            </w:r>
          </w:p>
          <w:p w14:paraId="44F78BE0" w14:textId="77777777" w:rsidR="00207E55" w:rsidRDefault="00207E55" w:rsidP="00995573"/>
        </w:tc>
        <w:tc>
          <w:tcPr>
            <w:tcW w:w="4961" w:type="dxa"/>
            <w:tcBorders>
              <w:top w:val="single" w:sz="4" w:space="0" w:color="auto"/>
              <w:bottom w:val="single" w:sz="4" w:space="0" w:color="auto"/>
            </w:tcBorders>
            <w:vAlign w:val="center"/>
          </w:tcPr>
          <w:p w14:paraId="67BDF84C" w14:textId="77777777" w:rsidR="00207E55" w:rsidRDefault="00207E55" w:rsidP="00995573">
            <w:pPr>
              <w:adjustRightInd w:val="0"/>
              <w:rPr>
                <w:lang w:val="en-US"/>
              </w:rPr>
            </w:pPr>
            <w:r w:rsidRPr="00D734D0">
              <w:rPr>
                <w:lang w:val="en-US"/>
              </w:rPr>
              <w:t>Bratara pentru fixarea conductelor de alimentare cu apa si gaze, din otel sau PVC montata prin incastrare, conductele avind diametrul de 1"</w:t>
            </w:r>
          </w:p>
          <w:p w14:paraId="7DEB795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D9AD08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73DACDF" w14:textId="77777777" w:rsidR="00207E55" w:rsidRDefault="00207E55" w:rsidP="00995573">
            <w:pPr>
              <w:adjustRightInd w:val="0"/>
              <w:jc w:val="center"/>
              <w:rPr>
                <w:rFonts w:ascii="Arial CYR" w:hAnsi="Arial CYR" w:cs="Arial CYR"/>
              </w:rPr>
            </w:pPr>
            <w:r>
              <w:t>11,000</w:t>
            </w:r>
          </w:p>
          <w:p w14:paraId="241DAFD8" w14:textId="77777777" w:rsidR="00207E55" w:rsidRDefault="00207E55" w:rsidP="00995573">
            <w:pPr>
              <w:jc w:val="center"/>
            </w:pPr>
          </w:p>
        </w:tc>
      </w:tr>
      <w:tr w:rsidR="00207E55" w14:paraId="7FCE65D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C804DC" w14:textId="77777777" w:rsidR="00207E55" w:rsidRDefault="00207E55" w:rsidP="00995573">
            <w:r>
              <w:t xml:space="preserve"> 275</w:t>
            </w:r>
          </w:p>
        </w:tc>
        <w:tc>
          <w:tcPr>
            <w:tcW w:w="1701" w:type="dxa"/>
            <w:tcBorders>
              <w:top w:val="single" w:sz="4" w:space="0" w:color="auto"/>
              <w:bottom w:val="single" w:sz="4" w:space="0" w:color="auto"/>
            </w:tcBorders>
            <w:vAlign w:val="center"/>
          </w:tcPr>
          <w:p w14:paraId="086F31D5" w14:textId="77777777" w:rsidR="00207E55" w:rsidRDefault="00207E55" w:rsidP="00995573">
            <w:pPr>
              <w:rPr>
                <w:lang w:val="en-US"/>
              </w:rPr>
            </w:pPr>
            <w:r>
              <w:rPr>
                <w:lang w:val="en-US"/>
              </w:rPr>
              <w:t>SA37E</w:t>
            </w:r>
          </w:p>
          <w:p w14:paraId="2CD77DEA" w14:textId="77777777" w:rsidR="00207E55" w:rsidRDefault="00207E55" w:rsidP="00995573"/>
        </w:tc>
        <w:tc>
          <w:tcPr>
            <w:tcW w:w="4961" w:type="dxa"/>
            <w:tcBorders>
              <w:top w:val="single" w:sz="4" w:space="0" w:color="auto"/>
              <w:bottom w:val="single" w:sz="4" w:space="0" w:color="auto"/>
            </w:tcBorders>
            <w:vAlign w:val="center"/>
          </w:tcPr>
          <w:p w14:paraId="62064310" w14:textId="77777777" w:rsidR="00207E55" w:rsidRDefault="00207E55" w:rsidP="00995573">
            <w:pPr>
              <w:adjustRightInd w:val="0"/>
              <w:rPr>
                <w:lang w:val="en-US"/>
              </w:rPr>
            </w:pPr>
            <w:r w:rsidRPr="00D734D0">
              <w:rPr>
                <w:lang w:val="en-US"/>
              </w:rPr>
              <w:t>Bratara pentru fixarea conductelor de alimentare cu apa si gaze, din otel sau PVC montata prin incastrare, conductele avind diametrul de 1 1/2"</w:t>
            </w:r>
          </w:p>
          <w:p w14:paraId="25479A7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6FDEFB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6E3396C" w14:textId="77777777" w:rsidR="00207E55" w:rsidRDefault="00207E55" w:rsidP="00995573">
            <w:pPr>
              <w:adjustRightInd w:val="0"/>
              <w:jc w:val="center"/>
              <w:rPr>
                <w:rFonts w:ascii="Arial CYR" w:hAnsi="Arial CYR" w:cs="Arial CYR"/>
              </w:rPr>
            </w:pPr>
            <w:r>
              <w:t>6,000</w:t>
            </w:r>
          </w:p>
          <w:p w14:paraId="261E9F34" w14:textId="77777777" w:rsidR="00207E55" w:rsidRDefault="00207E55" w:rsidP="00995573">
            <w:pPr>
              <w:jc w:val="center"/>
            </w:pPr>
          </w:p>
        </w:tc>
      </w:tr>
      <w:tr w:rsidR="00207E55" w14:paraId="525FB80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C2665D7" w14:textId="77777777" w:rsidR="00207E55" w:rsidRDefault="00207E55" w:rsidP="00995573">
            <w:r>
              <w:t xml:space="preserve"> 276</w:t>
            </w:r>
          </w:p>
        </w:tc>
        <w:tc>
          <w:tcPr>
            <w:tcW w:w="1701" w:type="dxa"/>
            <w:tcBorders>
              <w:top w:val="single" w:sz="4" w:space="0" w:color="auto"/>
              <w:bottom w:val="single" w:sz="4" w:space="0" w:color="auto"/>
            </w:tcBorders>
            <w:vAlign w:val="center"/>
          </w:tcPr>
          <w:p w14:paraId="581DB681" w14:textId="77777777" w:rsidR="00207E55" w:rsidRDefault="00207E55" w:rsidP="00995573">
            <w:pPr>
              <w:rPr>
                <w:lang w:val="en-US"/>
              </w:rPr>
            </w:pPr>
          </w:p>
          <w:p w14:paraId="06EF650F" w14:textId="77777777" w:rsidR="00207E55" w:rsidRDefault="00207E55" w:rsidP="00995573"/>
        </w:tc>
        <w:tc>
          <w:tcPr>
            <w:tcW w:w="4961" w:type="dxa"/>
            <w:tcBorders>
              <w:top w:val="single" w:sz="4" w:space="0" w:color="auto"/>
              <w:bottom w:val="single" w:sz="4" w:space="0" w:color="auto"/>
            </w:tcBorders>
            <w:vAlign w:val="center"/>
          </w:tcPr>
          <w:p w14:paraId="29049D09" w14:textId="77777777" w:rsidR="00207E55" w:rsidRDefault="00207E55" w:rsidP="00995573">
            <w:pPr>
              <w:adjustRightInd w:val="0"/>
              <w:rPr>
                <w:lang w:val="en-US"/>
              </w:rPr>
            </w:pPr>
            <w:r w:rsidRPr="00D734D0">
              <w:rPr>
                <w:lang w:val="en-US"/>
              </w:rPr>
              <w:t xml:space="preserve">Cot cu fix PPR </w:t>
            </w:r>
            <w:r>
              <w:t>ф</w:t>
            </w:r>
            <w:r w:rsidRPr="00D734D0">
              <w:rPr>
                <w:lang w:val="en-US"/>
              </w:rPr>
              <w:t>25 90*</w:t>
            </w:r>
          </w:p>
          <w:p w14:paraId="310918A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5042D04"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C3FC493" w14:textId="77777777" w:rsidR="00207E55" w:rsidRDefault="00207E55" w:rsidP="00995573">
            <w:pPr>
              <w:adjustRightInd w:val="0"/>
              <w:jc w:val="center"/>
              <w:rPr>
                <w:rFonts w:ascii="Arial CYR" w:hAnsi="Arial CYR" w:cs="Arial CYR"/>
              </w:rPr>
            </w:pPr>
            <w:r>
              <w:t>7,000</w:t>
            </w:r>
          </w:p>
          <w:p w14:paraId="4565183D" w14:textId="77777777" w:rsidR="00207E55" w:rsidRDefault="00207E55" w:rsidP="00995573">
            <w:pPr>
              <w:jc w:val="center"/>
            </w:pPr>
          </w:p>
        </w:tc>
      </w:tr>
      <w:tr w:rsidR="00207E55" w14:paraId="5518C38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D238C2E" w14:textId="77777777" w:rsidR="00207E55" w:rsidRDefault="00207E55" w:rsidP="00995573">
            <w:r>
              <w:t xml:space="preserve"> 277</w:t>
            </w:r>
          </w:p>
        </w:tc>
        <w:tc>
          <w:tcPr>
            <w:tcW w:w="1701" w:type="dxa"/>
            <w:tcBorders>
              <w:top w:val="single" w:sz="4" w:space="0" w:color="auto"/>
              <w:bottom w:val="single" w:sz="4" w:space="0" w:color="auto"/>
            </w:tcBorders>
            <w:vAlign w:val="center"/>
          </w:tcPr>
          <w:p w14:paraId="17C59DED" w14:textId="77777777" w:rsidR="00207E55" w:rsidRDefault="00207E55" w:rsidP="00995573">
            <w:pPr>
              <w:rPr>
                <w:lang w:val="en-US"/>
              </w:rPr>
            </w:pPr>
            <w:r>
              <w:rPr>
                <w:lang w:val="en-US"/>
              </w:rPr>
              <w:t>SF01C</w:t>
            </w:r>
          </w:p>
          <w:p w14:paraId="13483F14" w14:textId="77777777" w:rsidR="00207E55" w:rsidRDefault="00207E55" w:rsidP="00995573"/>
        </w:tc>
        <w:tc>
          <w:tcPr>
            <w:tcW w:w="4961" w:type="dxa"/>
            <w:tcBorders>
              <w:top w:val="single" w:sz="4" w:space="0" w:color="auto"/>
              <w:bottom w:val="single" w:sz="4" w:space="0" w:color="auto"/>
            </w:tcBorders>
            <w:vAlign w:val="center"/>
          </w:tcPr>
          <w:p w14:paraId="55A89BA9" w14:textId="77777777" w:rsidR="00207E55" w:rsidRDefault="00207E55" w:rsidP="00995573">
            <w:pPr>
              <w:adjustRightInd w:val="0"/>
              <w:rPr>
                <w:lang w:val="en-US"/>
              </w:rPr>
            </w:pPr>
            <w:r w:rsidRPr="00D734D0">
              <w:rPr>
                <w:lang w:val="en-US"/>
              </w:rPr>
              <w:t>Efectuarea probei de etansare la presiune a instalatiei de apa calda sau rece executata din teava din policlorura de vinil tip greu sau din material plastic, avind diametrul de 16-110 mm</w:t>
            </w:r>
          </w:p>
          <w:p w14:paraId="4068817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43C126B"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F9B5855" w14:textId="77777777" w:rsidR="00207E55" w:rsidRDefault="00207E55" w:rsidP="00995573">
            <w:pPr>
              <w:adjustRightInd w:val="0"/>
              <w:jc w:val="center"/>
              <w:rPr>
                <w:rFonts w:ascii="Arial CYR" w:hAnsi="Arial CYR" w:cs="Arial CYR"/>
              </w:rPr>
            </w:pPr>
            <w:r>
              <w:t>17,200</w:t>
            </w:r>
          </w:p>
          <w:p w14:paraId="559876F7" w14:textId="77777777" w:rsidR="00207E55" w:rsidRDefault="00207E55" w:rsidP="00995573">
            <w:pPr>
              <w:jc w:val="center"/>
            </w:pPr>
          </w:p>
        </w:tc>
      </w:tr>
      <w:tr w:rsidR="00207E55" w14:paraId="0259455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2115401" w14:textId="77777777" w:rsidR="00207E55" w:rsidRDefault="00207E55" w:rsidP="00995573">
            <w:r>
              <w:t xml:space="preserve"> 278</w:t>
            </w:r>
          </w:p>
        </w:tc>
        <w:tc>
          <w:tcPr>
            <w:tcW w:w="1701" w:type="dxa"/>
            <w:tcBorders>
              <w:top w:val="single" w:sz="4" w:space="0" w:color="auto"/>
              <w:bottom w:val="single" w:sz="4" w:space="0" w:color="auto"/>
            </w:tcBorders>
            <w:vAlign w:val="center"/>
          </w:tcPr>
          <w:p w14:paraId="5DD074EA" w14:textId="77777777" w:rsidR="00207E55" w:rsidRDefault="00207E55" w:rsidP="00995573">
            <w:pPr>
              <w:rPr>
                <w:lang w:val="en-US"/>
              </w:rPr>
            </w:pPr>
            <w:r>
              <w:rPr>
                <w:lang w:val="en-US"/>
              </w:rPr>
              <w:t>SF05C</w:t>
            </w:r>
          </w:p>
          <w:p w14:paraId="21222AF2" w14:textId="77777777" w:rsidR="00207E55" w:rsidRDefault="00207E55" w:rsidP="00995573"/>
        </w:tc>
        <w:tc>
          <w:tcPr>
            <w:tcW w:w="4961" w:type="dxa"/>
            <w:tcBorders>
              <w:top w:val="single" w:sz="4" w:space="0" w:color="auto"/>
              <w:bottom w:val="single" w:sz="4" w:space="0" w:color="auto"/>
            </w:tcBorders>
            <w:vAlign w:val="center"/>
          </w:tcPr>
          <w:p w14:paraId="36D65C02" w14:textId="77777777" w:rsidR="00207E55" w:rsidRDefault="00207E55" w:rsidP="00995573">
            <w:pPr>
              <w:adjustRightInd w:val="0"/>
              <w:rPr>
                <w:lang w:val="en-US"/>
              </w:rPr>
            </w:pPr>
            <w:r w:rsidRPr="00D734D0">
              <w:rPr>
                <w:lang w:val="en-US"/>
              </w:rPr>
              <w:t>Spalarea instalatiei de apa rece sau calda, executata din tevi din material plastic,  avind diametrul de 20-75 mm</w:t>
            </w:r>
          </w:p>
          <w:p w14:paraId="5894874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51589E0"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657383B" w14:textId="77777777" w:rsidR="00207E55" w:rsidRDefault="00207E55" w:rsidP="00995573">
            <w:pPr>
              <w:adjustRightInd w:val="0"/>
              <w:jc w:val="center"/>
              <w:rPr>
                <w:rFonts w:ascii="Arial CYR" w:hAnsi="Arial CYR" w:cs="Arial CYR"/>
              </w:rPr>
            </w:pPr>
            <w:r>
              <w:t>17,200</w:t>
            </w:r>
          </w:p>
          <w:p w14:paraId="4B1511D0" w14:textId="77777777" w:rsidR="00207E55" w:rsidRDefault="00207E55" w:rsidP="00995573">
            <w:pPr>
              <w:jc w:val="center"/>
            </w:pPr>
          </w:p>
        </w:tc>
      </w:tr>
      <w:tr w:rsidR="00207E55" w14:paraId="65AF44AE" w14:textId="77777777" w:rsidTr="00995573">
        <w:tblPrEx>
          <w:tblCellMar>
            <w:top w:w="0" w:type="dxa"/>
            <w:bottom w:w="0" w:type="dxa"/>
          </w:tblCellMar>
        </w:tblPrEx>
        <w:tc>
          <w:tcPr>
            <w:tcW w:w="709" w:type="dxa"/>
            <w:tcBorders>
              <w:top w:val="nil"/>
              <w:left w:val="single" w:sz="6" w:space="0" w:color="auto"/>
              <w:bottom w:val="nil"/>
              <w:right w:val="nil"/>
            </w:tcBorders>
          </w:tcPr>
          <w:p w14:paraId="35C6AA5F"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182D116" w14:textId="77777777" w:rsidR="00207E55" w:rsidRDefault="00207E55" w:rsidP="00995573"/>
        </w:tc>
        <w:tc>
          <w:tcPr>
            <w:tcW w:w="4961" w:type="dxa"/>
            <w:tcBorders>
              <w:top w:val="nil"/>
              <w:left w:val="single" w:sz="6" w:space="0" w:color="auto"/>
              <w:bottom w:val="nil"/>
              <w:right w:val="nil"/>
            </w:tcBorders>
          </w:tcPr>
          <w:p w14:paraId="329C09E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1.4.8. Canalizare si obiecte sanitare</w:t>
            </w:r>
          </w:p>
          <w:p w14:paraId="27353671"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3F765E20" w14:textId="77777777" w:rsidR="00207E55" w:rsidRDefault="00207E55" w:rsidP="00995573"/>
        </w:tc>
        <w:tc>
          <w:tcPr>
            <w:tcW w:w="1559" w:type="dxa"/>
            <w:tcBorders>
              <w:top w:val="nil"/>
              <w:left w:val="single" w:sz="6" w:space="0" w:color="auto"/>
              <w:bottom w:val="nil"/>
              <w:right w:val="single" w:sz="4" w:space="0" w:color="auto"/>
            </w:tcBorders>
          </w:tcPr>
          <w:p w14:paraId="3B05B9A2" w14:textId="77777777" w:rsidR="00207E55" w:rsidRDefault="00207E55" w:rsidP="00995573"/>
        </w:tc>
      </w:tr>
      <w:tr w:rsidR="00207E55" w14:paraId="0363043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FEAB655" w14:textId="77777777" w:rsidR="00207E55" w:rsidRDefault="00207E55" w:rsidP="00995573">
            <w:r>
              <w:t>279</w:t>
            </w:r>
          </w:p>
        </w:tc>
        <w:tc>
          <w:tcPr>
            <w:tcW w:w="1701" w:type="dxa"/>
            <w:tcBorders>
              <w:top w:val="single" w:sz="4" w:space="0" w:color="auto"/>
              <w:bottom w:val="single" w:sz="4" w:space="0" w:color="auto"/>
            </w:tcBorders>
            <w:vAlign w:val="center"/>
          </w:tcPr>
          <w:p w14:paraId="3A619CAB" w14:textId="77777777" w:rsidR="00207E55" w:rsidRDefault="00207E55" w:rsidP="00995573">
            <w:pPr>
              <w:rPr>
                <w:lang w:val="en-US"/>
              </w:rPr>
            </w:pPr>
            <w:r>
              <w:rPr>
                <w:lang w:val="en-US"/>
              </w:rPr>
              <w:t>SB10E</w:t>
            </w:r>
          </w:p>
          <w:p w14:paraId="4DC41207" w14:textId="77777777" w:rsidR="00207E55" w:rsidRDefault="00207E55" w:rsidP="00995573"/>
        </w:tc>
        <w:tc>
          <w:tcPr>
            <w:tcW w:w="4961" w:type="dxa"/>
            <w:tcBorders>
              <w:top w:val="single" w:sz="4" w:space="0" w:color="auto"/>
              <w:bottom w:val="single" w:sz="4" w:space="0" w:color="auto"/>
            </w:tcBorders>
            <w:vAlign w:val="center"/>
          </w:tcPr>
          <w:p w14:paraId="75F48270" w14:textId="77777777" w:rsidR="00207E55" w:rsidRDefault="00207E55" w:rsidP="00995573">
            <w:pPr>
              <w:adjustRightInd w:val="0"/>
              <w:rPr>
                <w:lang w:val="en-US"/>
              </w:rPr>
            </w:pPr>
            <w:r w:rsidRPr="00D734D0">
              <w:rPr>
                <w:lang w:val="en-US"/>
              </w:rPr>
              <w:t>Piesa de legatura (ramificatie simpla) din material plastic pentru canalizare, imbinate  cu garnitura de cauciuc, avind diametrul de 110 mm/Ramificatie PP 110x110 45*</w:t>
            </w:r>
          </w:p>
          <w:p w14:paraId="403CF21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D20D38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F605E40" w14:textId="77777777" w:rsidR="00207E55" w:rsidRDefault="00207E55" w:rsidP="00995573">
            <w:pPr>
              <w:adjustRightInd w:val="0"/>
              <w:jc w:val="center"/>
              <w:rPr>
                <w:rFonts w:ascii="Arial CYR" w:hAnsi="Arial CYR" w:cs="Arial CYR"/>
              </w:rPr>
            </w:pPr>
            <w:r>
              <w:t>3,000</w:t>
            </w:r>
          </w:p>
          <w:p w14:paraId="5F0CA6AC" w14:textId="77777777" w:rsidR="00207E55" w:rsidRDefault="00207E55" w:rsidP="00995573">
            <w:pPr>
              <w:jc w:val="center"/>
            </w:pPr>
          </w:p>
        </w:tc>
      </w:tr>
      <w:tr w:rsidR="00207E55" w14:paraId="770CD6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8A51211" w14:textId="77777777" w:rsidR="00207E55" w:rsidRDefault="00207E55" w:rsidP="00995573">
            <w:r>
              <w:t xml:space="preserve"> 280</w:t>
            </w:r>
          </w:p>
        </w:tc>
        <w:tc>
          <w:tcPr>
            <w:tcW w:w="1701" w:type="dxa"/>
            <w:tcBorders>
              <w:top w:val="single" w:sz="4" w:space="0" w:color="auto"/>
              <w:bottom w:val="single" w:sz="4" w:space="0" w:color="auto"/>
            </w:tcBorders>
            <w:vAlign w:val="center"/>
          </w:tcPr>
          <w:p w14:paraId="3FB2BB1E" w14:textId="77777777" w:rsidR="00207E55" w:rsidRDefault="00207E55" w:rsidP="00995573">
            <w:pPr>
              <w:rPr>
                <w:lang w:val="en-US"/>
              </w:rPr>
            </w:pPr>
            <w:r>
              <w:rPr>
                <w:lang w:val="en-US"/>
              </w:rPr>
              <w:t>SB10C</w:t>
            </w:r>
          </w:p>
          <w:p w14:paraId="46C1366E" w14:textId="77777777" w:rsidR="00207E55" w:rsidRDefault="00207E55" w:rsidP="00995573"/>
        </w:tc>
        <w:tc>
          <w:tcPr>
            <w:tcW w:w="4961" w:type="dxa"/>
            <w:tcBorders>
              <w:top w:val="single" w:sz="4" w:space="0" w:color="auto"/>
              <w:bottom w:val="single" w:sz="4" w:space="0" w:color="auto"/>
            </w:tcBorders>
            <w:vAlign w:val="center"/>
          </w:tcPr>
          <w:p w14:paraId="7D51ED34" w14:textId="77777777" w:rsidR="00207E55" w:rsidRDefault="00207E55" w:rsidP="00995573">
            <w:pPr>
              <w:adjustRightInd w:val="0"/>
              <w:rPr>
                <w:lang w:val="en-US"/>
              </w:rPr>
            </w:pPr>
            <w:r w:rsidRPr="00D734D0">
              <w:rPr>
                <w:lang w:val="en-US"/>
              </w:rPr>
              <w:t>Piesa de legatura (ramificatie simpla) din material plastic pentru canalizare, imbinate  cu garnitura de cauciuc, avind diametrul de 50 mm/ Ramificatie simpla PP 50x50 45*</w:t>
            </w:r>
          </w:p>
          <w:p w14:paraId="4B05DC8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AE9EB9A"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3B005481" w14:textId="77777777" w:rsidR="00207E55" w:rsidRDefault="00207E55" w:rsidP="00995573">
            <w:pPr>
              <w:adjustRightInd w:val="0"/>
              <w:jc w:val="center"/>
              <w:rPr>
                <w:rFonts w:ascii="Arial CYR" w:hAnsi="Arial CYR" w:cs="Arial CYR"/>
              </w:rPr>
            </w:pPr>
            <w:r>
              <w:t>2,000</w:t>
            </w:r>
          </w:p>
          <w:p w14:paraId="16B69F60" w14:textId="77777777" w:rsidR="00207E55" w:rsidRDefault="00207E55" w:rsidP="00995573">
            <w:pPr>
              <w:jc w:val="center"/>
            </w:pPr>
          </w:p>
        </w:tc>
      </w:tr>
      <w:tr w:rsidR="00207E55" w14:paraId="3A2FF1D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28B0869" w14:textId="77777777" w:rsidR="00207E55" w:rsidRDefault="00207E55" w:rsidP="00995573">
            <w:r>
              <w:t xml:space="preserve"> 281</w:t>
            </w:r>
          </w:p>
        </w:tc>
        <w:tc>
          <w:tcPr>
            <w:tcW w:w="1701" w:type="dxa"/>
            <w:tcBorders>
              <w:top w:val="single" w:sz="4" w:space="0" w:color="auto"/>
              <w:bottom w:val="single" w:sz="4" w:space="0" w:color="auto"/>
            </w:tcBorders>
            <w:vAlign w:val="center"/>
          </w:tcPr>
          <w:p w14:paraId="6ACE84E0" w14:textId="77777777" w:rsidR="00207E55" w:rsidRDefault="00207E55" w:rsidP="00995573">
            <w:pPr>
              <w:rPr>
                <w:lang w:val="en-US"/>
              </w:rPr>
            </w:pPr>
            <w:r>
              <w:rPr>
                <w:lang w:val="en-US"/>
              </w:rPr>
              <w:t>SB10E</w:t>
            </w:r>
          </w:p>
          <w:p w14:paraId="0FCC7253" w14:textId="77777777" w:rsidR="00207E55" w:rsidRDefault="00207E55" w:rsidP="00995573"/>
        </w:tc>
        <w:tc>
          <w:tcPr>
            <w:tcW w:w="4961" w:type="dxa"/>
            <w:tcBorders>
              <w:top w:val="single" w:sz="4" w:space="0" w:color="auto"/>
              <w:bottom w:val="single" w:sz="4" w:space="0" w:color="auto"/>
            </w:tcBorders>
            <w:vAlign w:val="center"/>
          </w:tcPr>
          <w:p w14:paraId="314A91D3" w14:textId="77777777" w:rsidR="00207E55" w:rsidRDefault="00207E55" w:rsidP="00995573">
            <w:pPr>
              <w:adjustRightInd w:val="0"/>
              <w:rPr>
                <w:lang w:val="en-US"/>
              </w:rPr>
            </w:pPr>
            <w:r w:rsidRPr="00D734D0">
              <w:rPr>
                <w:lang w:val="en-US"/>
              </w:rPr>
              <w:t>Piesa de legatura (ramificatie simpla) din material plastic pentru canalizare, imbinate  cu garnitura de cauciuc, avind diametrul de 110 mm/Ramificatie PP 110x50 45*</w:t>
            </w:r>
          </w:p>
          <w:p w14:paraId="14C923E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373C72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BAC531A" w14:textId="77777777" w:rsidR="00207E55" w:rsidRDefault="00207E55" w:rsidP="00995573">
            <w:pPr>
              <w:adjustRightInd w:val="0"/>
              <w:jc w:val="center"/>
              <w:rPr>
                <w:rFonts w:ascii="Arial CYR" w:hAnsi="Arial CYR" w:cs="Arial CYR"/>
              </w:rPr>
            </w:pPr>
            <w:r>
              <w:t>1,000</w:t>
            </w:r>
          </w:p>
          <w:p w14:paraId="6CFCD2CD" w14:textId="77777777" w:rsidR="00207E55" w:rsidRDefault="00207E55" w:rsidP="00995573">
            <w:pPr>
              <w:jc w:val="center"/>
            </w:pPr>
          </w:p>
        </w:tc>
      </w:tr>
      <w:tr w:rsidR="00207E55" w14:paraId="324C728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C5CB5C4" w14:textId="77777777" w:rsidR="00207E55" w:rsidRDefault="00207E55" w:rsidP="00995573">
            <w:r>
              <w:t xml:space="preserve"> 282</w:t>
            </w:r>
          </w:p>
        </w:tc>
        <w:tc>
          <w:tcPr>
            <w:tcW w:w="1701" w:type="dxa"/>
            <w:tcBorders>
              <w:top w:val="single" w:sz="4" w:space="0" w:color="auto"/>
              <w:bottom w:val="single" w:sz="4" w:space="0" w:color="auto"/>
            </w:tcBorders>
            <w:vAlign w:val="center"/>
          </w:tcPr>
          <w:p w14:paraId="6BB60E0C" w14:textId="77777777" w:rsidR="00207E55" w:rsidRDefault="00207E55" w:rsidP="00995573">
            <w:pPr>
              <w:rPr>
                <w:lang w:val="en-US"/>
              </w:rPr>
            </w:pPr>
            <w:r>
              <w:rPr>
                <w:lang w:val="en-US"/>
              </w:rPr>
              <w:t>SB09E</w:t>
            </w:r>
          </w:p>
          <w:p w14:paraId="4245C723" w14:textId="77777777" w:rsidR="00207E55" w:rsidRDefault="00207E55" w:rsidP="00995573"/>
        </w:tc>
        <w:tc>
          <w:tcPr>
            <w:tcW w:w="4961" w:type="dxa"/>
            <w:tcBorders>
              <w:top w:val="single" w:sz="4" w:space="0" w:color="auto"/>
              <w:bottom w:val="single" w:sz="4" w:space="0" w:color="auto"/>
            </w:tcBorders>
            <w:vAlign w:val="center"/>
          </w:tcPr>
          <w:p w14:paraId="09F56F65"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110 mm/ Cot PP </w:t>
            </w:r>
            <w:r>
              <w:t>ф</w:t>
            </w:r>
            <w:r w:rsidRPr="00D734D0">
              <w:rPr>
                <w:lang w:val="en-US"/>
              </w:rPr>
              <w:t>110 45*</w:t>
            </w:r>
          </w:p>
          <w:p w14:paraId="27BF3BD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E66E81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CE29D68" w14:textId="77777777" w:rsidR="00207E55" w:rsidRDefault="00207E55" w:rsidP="00995573">
            <w:pPr>
              <w:adjustRightInd w:val="0"/>
              <w:jc w:val="center"/>
              <w:rPr>
                <w:rFonts w:ascii="Arial CYR" w:hAnsi="Arial CYR" w:cs="Arial CYR"/>
              </w:rPr>
            </w:pPr>
            <w:r>
              <w:t>4,000</w:t>
            </w:r>
          </w:p>
          <w:p w14:paraId="1CBDA415" w14:textId="77777777" w:rsidR="00207E55" w:rsidRDefault="00207E55" w:rsidP="00995573">
            <w:pPr>
              <w:jc w:val="center"/>
            </w:pPr>
          </w:p>
        </w:tc>
      </w:tr>
      <w:tr w:rsidR="00207E55" w14:paraId="29BB6ED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9D16D2B" w14:textId="77777777" w:rsidR="00207E55" w:rsidRDefault="00207E55" w:rsidP="00995573">
            <w:r>
              <w:t xml:space="preserve"> 283</w:t>
            </w:r>
          </w:p>
        </w:tc>
        <w:tc>
          <w:tcPr>
            <w:tcW w:w="1701" w:type="dxa"/>
            <w:tcBorders>
              <w:top w:val="single" w:sz="4" w:space="0" w:color="auto"/>
              <w:bottom w:val="single" w:sz="4" w:space="0" w:color="auto"/>
            </w:tcBorders>
            <w:vAlign w:val="center"/>
          </w:tcPr>
          <w:p w14:paraId="3255EE34" w14:textId="77777777" w:rsidR="00207E55" w:rsidRDefault="00207E55" w:rsidP="00995573">
            <w:pPr>
              <w:rPr>
                <w:lang w:val="en-US"/>
              </w:rPr>
            </w:pPr>
            <w:r>
              <w:rPr>
                <w:lang w:val="en-US"/>
              </w:rPr>
              <w:t>SB09C</w:t>
            </w:r>
          </w:p>
          <w:p w14:paraId="25A003BB" w14:textId="77777777" w:rsidR="00207E55" w:rsidRDefault="00207E55" w:rsidP="00995573"/>
        </w:tc>
        <w:tc>
          <w:tcPr>
            <w:tcW w:w="4961" w:type="dxa"/>
            <w:tcBorders>
              <w:top w:val="single" w:sz="4" w:space="0" w:color="auto"/>
              <w:bottom w:val="single" w:sz="4" w:space="0" w:color="auto"/>
            </w:tcBorders>
            <w:vAlign w:val="center"/>
          </w:tcPr>
          <w:p w14:paraId="06BBD150"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50 mm/Cot PP </w:t>
            </w:r>
            <w:r>
              <w:t>ф</w:t>
            </w:r>
            <w:r w:rsidRPr="00D734D0">
              <w:rPr>
                <w:lang w:val="en-US"/>
              </w:rPr>
              <w:t>50 45*</w:t>
            </w:r>
          </w:p>
          <w:p w14:paraId="6E599C4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ECCAB0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CC9182A" w14:textId="77777777" w:rsidR="00207E55" w:rsidRDefault="00207E55" w:rsidP="00995573">
            <w:pPr>
              <w:adjustRightInd w:val="0"/>
              <w:jc w:val="center"/>
              <w:rPr>
                <w:rFonts w:ascii="Arial CYR" w:hAnsi="Arial CYR" w:cs="Arial CYR"/>
              </w:rPr>
            </w:pPr>
            <w:r>
              <w:t>3,000</w:t>
            </w:r>
          </w:p>
          <w:p w14:paraId="19B0ABCC" w14:textId="77777777" w:rsidR="00207E55" w:rsidRDefault="00207E55" w:rsidP="00995573">
            <w:pPr>
              <w:jc w:val="center"/>
            </w:pPr>
          </w:p>
        </w:tc>
      </w:tr>
      <w:tr w:rsidR="00207E55" w14:paraId="745031F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6986E73" w14:textId="77777777" w:rsidR="00207E55" w:rsidRDefault="00207E55" w:rsidP="00995573">
            <w:r>
              <w:t xml:space="preserve"> 284</w:t>
            </w:r>
          </w:p>
        </w:tc>
        <w:tc>
          <w:tcPr>
            <w:tcW w:w="1701" w:type="dxa"/>
            <w:tcBorders>
              <w:top w:val="single" w:sz="4" w:space="0" w:color="auto"/>
              <w:bottom w:val="single" w:sz="4" w:space="0" w:color="auto"/>
            </w:tcBorders>
            <w:vAlign w:val="center"/>
          </w:tcPr>
          <w:p w14:paraId="70D1EFAA" w14:textId="77777777" w:rsidR="00207E55" w:rsidRDefault="00207E55" w:rsidP="00995573">
            <w:pPr>
              <w:rPr>
                <w:lang w:val="en-US"/>
              </w:rPr>
            </w:pPr>
            <w:r>
              <w:rPr>
                <w:lang w:val="en-US"/>
              </w:rPr>
              <w:t>SB09E</w:t>
            </w:r>
          </w:p>
          <w:p w14:paraId="40E44E4F" w14:textId="77777777" w:rsidR="00207E55" w:rsidRDefault="00207E55" w:rsidP="00995573"/>
        </w:tc>
        <w:tc>
          <w:tcPr>
            <w:tcW w:w="4961" w:type="dxa"/>
            <w:tcBorders>
              <w:top w:val="single" w:sz="4" w:space="0" w:color="auto"/>
              <w:bottom w:val="single" w:sz="4" w:space="0" w:color="auto"/>
            </w:tcBorders>
            <w:vAlign w:val="center"/>
          </w:tcPr>
          <w:p w14:paraId="119D08CA"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110 mm/Dop PP </w:t>
            </w:r>
            <w:r>
              <w:t>ф</w:t>
            </w:r>
            <w:r w:rsidRPr="00D734D0">
              <w:rPr>
                <w:lang w:val="en-US"/>
              </w:rPr>
              <w:t>110</w:t>
            </w:r>
          </w:p>
          <w:p w14:paraId="5066E9E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728F9F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A099262" w14:textId="77777777" w:rsidR="00207E55" w:rsidRDefault="00207E55" w:rsidP="00995573">
            <w:pPr>
              <w:adjustRightInd w:val="0"/>
              <w:jc w:val="center"/>
              <w:rPr>
                <w:rFonts w:ascii="Arial CYR" w:hAnsi="Arial CYR" w:cs="Arial CYR"/>
              </w:rPr>
            </w:pPr>
            <w:r>
              <w:t>1,000</w:t>
            </w:r>
          </w:p>
          <w:p w14:paraId="7C41686E" w14:textId="77777777" w:rsidR="00207E55" w:rsidRDefault="00207E55" w:rsidP="00995573">
            <w:pPr>
              <w:jc w:val="center"/>
            </w:pPr>
          </w:p>
        </w:tc>
      </w:tr>
      <w:tr w:rsidR="00207E55" w14:paraId="5B4FA86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399505B" w14:textId="77777777" w:rsidR="00207E55" w:rsidRDefault="00207E55" w:rsidP="00995573">
            <w:r>
              <w:t xml:space="preserve"> 285</w:t>
            </w:r>
          </w:p>
        </w:tc>
        <w:tc>
          <w:tcPr>
            <w:tcW w:w="1701" w:type="dxa"/>
            <w:tcBorders>
              <w:top w:val="single" w:sz="4" w:space="0" w:color="auto"/>
              <w:bottom w:val="single" w:sz="4" w:space="0" w:color="auto"/>
            </w:tcBorders>
            <w:vAlign w:val="center"/>
          </w:tcPr>
          <w:p w14:paraId="6BAC907E" w14:textId="77777777" w:rsidR="00207E55" w:rsidRDefault="00207E55" w:rsidP="00995573">
            <w:pPr>
              <w:rPr>
                <w:lang w:val="en-US"/>
              </w:rPr>
            </w:pPr>
            <w:r>
              <w:rPr>
                <w:lang w:val="en-US"/>
              </w:rPr>
              <w:t>SB09C</w:t>
            </w:r>
          </w:p>
          <w:p w14:paraId="56301F05" w14:textId="77777777" w:rsidR="00207E55" w:rsidRDefault="00207E55" w:rsidP="00995573"/>
        </w:tc>
        <w:tc>
          <w:tcPr>
            <w:tcW w:w="4961" w:type="dxa"/>
            <w:tcBorders>
              <w:top w:val="single" w:sz="4" w:space="0" w:color="auto"/>
              <w:bottom w:val="single" w:sz="4" w:space="0" w:color="auto"/>
            </w:tcBorders>
            <w:vAlign w:val="center"/>
          </w:tcPr>
          <w:p w14:paraId="0F22D65D"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50 mm/Dop PP </w:t>
            </w:r>
            <w:r>
              <w:t>ф</w:t>
            </w:r>
            <w:r w:rsidRPr="00D734D0">
              <w:rPr>
                <w:lang w:val="en-US"/>
              </w:rPr>
              <w:t>50</w:t>
            </w:r>
          </w:p>
          <w:p w14:paraId="4686759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F5915F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7AC79DA" w14:textId="77777777" w:rsidR="00207E55" w:rsidRDefault="00207E55" w:rsidP="00995573">
            <w:pPr>
              <w:adjustRightInd w:val="0"/>
              <w:jc w:val="center"/>
              <w:rPr>
                <w:rFonts w:ascii="Arial CYR" w:hAnsi="Arial CYR" w:cs="Arial CYR"/>
              </w:rPr>
            </w:pPr>
            <w:r>
              <w:t>1,000</w:t>
            </w:r>
          </w:p>
          <w:p w14:paraId="7ECB60DB" w14:textId="77777777" w:rsidR="00207E55" w:rsidRDefault="00207E55" w:rsidP="00995573">
            <w:pPr>
              <w:jc w:val="center"/>
            </w:pPr>
          </w:p>
        </w:tc>
      </w:tr>
      <w:tr w:rsidR="00207E55" w14:paraId="5B4B69B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9FC07D4" w14:textId="77777777" w:rsidR="00207E55" w:rsidRDefault="00207E55" w:rsidP="00995573">
            <w:r>
              <w:t xml:space="preserve"> 286</w:t>
            </w:r>
          </w:p>
        </w:tc>
        <w:tc>
          <w:tcPr>
            <w:tcW w:w="1701" w:type="dxa"/>
            <w:tcBorders>
              <w:top w:val="single" w:sz="4" w:space="0" w:color="auto"/>
              <w:bottom w:val="single" w:sz="4" w:space="0" w:color="auto"/>
            </w:tcBorders>
            <w:vAlign w:val="center"/>
          </w:tcPr>
          <w:p w14:paraId="74C52163" w14:textId="77777777" w:rsidR="00207E55" w:rsidRDefault="00207E55" w:rsidP="00995573">
            <w:pPr>
              <w:rPr>
                <w:lang w:val="en-US"/>
              </w:rPr>
            </w:pPr>
            <w:r>
              <w:rPr>
                <w:lang w:val="en-US"/>
              </w:rPr>
              <w:t>SB28A</w:t>
            </w:r>
          </w:p>
          <w:p w14:paraId="499EB6D8" w14:textId="77777777" w:rsidR="00207E55" w:rsidRDefault="00207E55" w:rsidP="00995573"/>
        </w:tc>
        <w:tc>
          <w:tcPr>
            <w:tcW w:w="4961" w:type="dxa"/>
            <w:tcBorders>
              <w:top w:val="single" w:sz="4" w:space="0" w:color="auto"/>
              <w:bottom w:val="single" w:sz="4" w:space="0" w:color="auto"/>
            </w:tcBorders>
            <w:vAlign w:val="center"/>
          </w:tcPr>
          <w:p w14:paraId="68D95B40" w14:textId="77777777" w:rsidR="00207E55" w:rsidRDefault="00207E55" w:rsidP="00995573">
            <w:pPr>
              <w:adjustRightInd w:val="0"/>
              <w:rPr>
                <w:lang w:val="en-US"/>
              </w:rPr>
            </w:pPr>
            <w:r w:rsidRPr="00D734D0">
              <w:rPr>
                <w:lang w:val="en-US"/>
              </w:rPr>
              <w:t xml:space="preserve">Sifon de pardoseala din polipropilena, avind diametrul iesirii de 50 mm./Sifon de pardosea PP </w:t>
            </w:r>
            <w:r>
              <w:t>ф</w:t>
            </w:r>
            <w:r w:rsidRPr="00D734D0">
              <w:rPr>
                <w:lang w:val="en-US"/>
              </w:rPr>
              <w:t>50</w:t>
            </w:r>
          </w:p>
          <w:p w14:paraId="758E9DD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B49F0A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EA35099" w14:textId="77777777" w:rsidR="00207E55" w:rsidRDefault="00207E55" w:rsidP="00995573">
            <w:pPr>
              <w:adjustRightInd w:val="0"/>
              <w:jc w:val="center"/>
              <w:rPr>
                <w:rFonts w:ascii="Arial CYR" w:hAnsi="Arial CYR" w:cs="Arial CYR"/>
              </w:rPr>
            </w:pPr>
            <w:r>
              <w:t>1,000</w:t>
            </w:r>
          </w:p>
          <w:p w14:paraId="3A57F47E" w14:textId="77777777" w:rsidR="00207E55" w:rsidRDefault="00207E55" w:rsidP="00995573">
            <w:pPr>
              <w:jc w:val="center"/>
            </w:pPr>
          </w:p>
        </w:tc>
      </w:tr>
      <w:tr w:rsidR="00207E55" w14:paraId="356560B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23EA3F" w14:textId="77777777" w:rsidR="00207E55" w:rsidRDefault="00207E55" w:rsidP="00995573">
            <w:r>
              <w:t xml:space="preserve"> 287</w:t>
            </w:r>
          </w:p>
        </w:tc>
        <w:tc>
          <w:tcPr>
            <w:tcW w:w="1701" w:type="dxa"/>
            <w:tcBorders>
              <w:top w:val="single" w:sz="4" w:space="0" w:color="auto"/>
              <w:bottom w:val="single" w:sz="4" w:space="0" w:color="auto"/>
            </w:tcBorders>
            <w:vAlign w:val="center"/>
          </w:tcPr>
          <w:p w14:paraId="37DE5F62" w14:textId="77777777" w:rsidR="00207E55" w:rsidRDefault="00207E55" w:rsidP="00995573">
            <w:pPr>
              <w:rPr>
                <w:lang w:val="en-US"/>
              </w:rPr>
            </w:pPr>
            <w:r>
              <w:rPr>
                <w:lang w:val="en-US"/>
              </w:rPr>
              <w:t>SB08E</w:t>
            </w:r>
          </w:p>
          <w:p w14:paraId="68FE0D0A" w14:textId="77777777" w:rsidR="00207E55" w:rsidRDefault="00207E55" w:rsidP="00995573"/>
        </w:tc>
        <w:tc>
          <w:tcPr>
            <w:tcW w:w="4961" w:type="dxa"/>
            <w:tcBorders>
              <w:top w:val="single" w:sz="4" w:space="0" w:color="auto"/>
              <w:bottom w:val="single" w:sz="4" w:space="0" w:color="auto"/>
            </w:tcBorders>
            <w:vAlign w:val="center"/>
          </w:tcPr>
          <w:p w14:paraId="75471BAF" w14:textId="77777777" w:rsidR="00207E55" w:rsidRDefault="00207E55" w:rsidP="00995573">
            <w:pPr>
              <w:adjustRightInd w:val="0"/>
              <w:rPr>
                <w:lang w:val="en-US"/>
              </w:rPr>
            </w:pPr>
            <w:r w:rsidRPr="00D734D0">
              <w:rPr>
                <w:lang w:val="en-US"/>
              </w:rPr>
              <w:t xml:space="preserve">Teava din material plastic pentru canalizare, imbinata cu garnitura de cauciuc, montata aparent sau ingropat sub pardoseala, avind diametrul de 110 mm/Teava PP </w:t>
            </w:r>
            <w:r>
              <w:t>ф</w:t>
            </w:r>
            <w:r w:rsidRPr="00D734D0">
              <w:rPr>
                <w:lang w:val="en-US"/>
              </w:rPr>
              <w:t>110</w:t>
            </w:r>
          </w:p>
          <w:p w14:paraId="43FE0DB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4614382"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26788C7" w14:textId="77777777" w:rsidR="00207E55" w:rsidRDefault="00207E55" w:rsidP="00995573">
            <w:pPr>
              <w:adjustRightInd w:val="0"/>
              <w:jc w:val="center"/>
              <w:rPr>
                <w:rFonts w:ascii="Arial CYR" w:hAnsi="Arial CYR" w:cs="Arial CYR"/>
              </w:rPr>
            </w:pPr>
            <w:r>
              <w:t>5,000</w:t>
            </w:r>
          </w:p>
          <w:p w14:paraId="78F6F6C2" w14:textId="77777777" w:rsidR="00207E55" w:rsidRDefault="00207E55" w:rsidP="00995573">
            <w:pPr>
              <w:jc w:val="center"/>
            </w:pPr>
          </w:p>
        </w:tc>
      </w:tr>
      <w:tr w:rsidR="00207E55" w14:paraId="6E6053F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D3C5095" w14:textId="77777777" w:rsidR="00207E55" w:rsidRDefault="00207E55" w:rsidP="00995573">
            <w:r>
              <w:t xml:space="preserve"> 288</w:t>
            </w:r>
          </w:p>
        </w:tc>
        <w:tc>
          <w:tcPr>
            <w:tcW w:w="1701" w:type="dxa"/>
            <w:tcBorders>
              <w:top w:val="single" w:sz="4" w:space="0" w:color="auto"/>
              <w:bottom w:val="single" w:sz="4" w:space="0" w:color="auto"/>
            </w:tcBorders>
            <w:vAlign w:val="center"/>
          </w:tcPr>
          <w:p w14:paraId="5DEC2085" w14:textId="77777777" w:rsidR="00207E55" w:rsidRDefault="00207E55" w:rsidP="00995573">
            <w:pPr>
              <w:rPr>
                <w:lang w:val="en-US"/>
              </w:rPr>
            </w:pPr>
            <w:r>
              <w:rPr>
                <w:lang w:val="en-US"/>
              </w:rPr>
              <w:t>SB08C</w:t>
            </w:r>
          </w:p>
          <w:p w14:paraId="46A87797" w14:textId="77777777" w:rsidR="00207E55" w:rsidRDefault="00207E55" w:rsidP="00995573"/>
        </w:tc>
        <w:tc>
          <w:tcPr>
            <w:tcW w:w="4961" w:type="dxa"/>
            <w:tcBorders>
              <w:top w:val="single" w:sz="4" w:space="0" w:color="auto"/>
              <w:bottom w:val="single" w:sz="4" w:space="0" w:color="auto"/>
            </w:tcBorders>
            <w:vAlign w:val="center"/>
          </w:tcPr>
          <w:p w14:paraId="4800BD90" w14:textId="77777777" w:rsidR="00207E55" w:rsidRDefault="00207E55" w:rsidP="00995573">
            <w:pPr>
              <w:adjustRightInd w:val="0"/>
              <w:rPr>
                <w:lang w:val="en-US"/>
              </w:rPr>
            </w:pPr>
            <w:r w:rsidRPr="00D734D0">
              <w:rPr>
                <w:lang w:val="en-US"/>
              </w:rPr>
              <w:t xml:space="preserve">Teava din material plastic pentru canalizare, imbinata cu garnitura de cauciuc, montata aparent sau ingropat sub pardoseala, avind diametrul de 50 mm/Teava PP </w:t>
            </w:r>
            <w:r>
              <w:t>ф</w:t>
            </w:r>
            <w:r w:rsidRPr="00D734D0">
              <w:rPr>
                <w:lang w:val="en-US"/>
              </w:rPr>
              <w:t>50</w:t>
            </w:r>
          </w:p>
          <w:p w14:paraId="5F7511C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9370E27"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4026BD5E" w14:textId="77777777" w:rsidR="00207E55" w:rsidRDefault="00207E55" w:rsidP="00995573">
            <w:pPr>
              <w:adjustRightInd w:val="0"/>
              <w:jc w:val="center"/>
              <w:rPr>
                <w:rFonts w:ascii="Arial CYR" w:hAnsi="Arial CYR" w:cs="Arial CYR"/>
              </w:rPr>
            </w:pPr>
            <w:r>
              <w:t>4,000</w:t>
            </w:r>
          </w:p>
          <w:p w14:paraId="293B98C4" w14:textId="77777777" w:rsidR="00207E55" w:rsidRDefault="00207E55" w:rsidP="00995573">
            <w:pPr>
              <w:jc w:val="center"/>
            </w:pPr>
          </w:p>
        </w:tc>
      </w:tr>
      <w:tr w:rsidR="00207E55" w14:paraId="4A84935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08236DA" w14:textId="77777777" w:rsidR="00207E55" w:rsidRDefault="00207E55" w:rsidP="00995573">
            <w:r>
              <w:t xml:space="preserve"> 289</w:t>
            </w:r>
          </w:p>
        </w:tc>
        <w:tc>
          <w:tcPr>
            <w:tcW w:w="1701" w:type="dxa"/>
            <w:tcBorders>
              <w:top w:val="single" w:sz="4" w:space="0" w:color="auto"/>
              <w:bottom w:val="single" w:sz="4" w:space="0" w:color="auto"/>
            </w:tcBorders>
            <w:vAlign w:val="center"/>
          </w:tcPr>
          <w:p w14:paraId="1E7EF016" w14:textId="77777777" w:rsidR="00207E55" w:rsidRDefault="00207E55" w:rsidP="00995573">
            <w:pPr>
              <w:rPr>
                <w:lang w:val="en-US"/>
              </w:rPr>
            </w:pPr>
            <w:r>
              <w:rPr>
                <w:lang w:val="en-US"/>
              </w:rPr>
              <w:t>SA37I</w:t>
            </w:r>
          </w:p>
          <w:p w14:paraId="06CD39E3" w14:textId="77777777" w:rsidR="00207E55" w:rsidRDefault="00207E55" w:rsidP="00995573"/>
        </w:tc>
        <w:tc>
          <w:tcPr>
            <w:tcW w:w="4961" w:type="dxa"/>
            <w:tcBorders>
              <w:top w:val="single" w:sz="4" w:space="0" w:color="auto"/>
              <w:bottom w:val="single" w:sz="4" w:space="0" w:color="auto"/>
            </w:tcBorders>
            <w:vAlign w:val="center"/>
          </w:tcPr>
          <w:p w14:paraId="0A3279CB" w14:textId="77777777" w:rsidR="00207E55" w:rsidRDefault="00207E55" w:rsidP="00995573">
            <w:pPr>
              <w:adjustRightInd w:val="0"/>
              <w:rPr>
                <w:lang w:val="en-US"/>
              </w:rPr>
            </w:pPr>
            <w:r w:rsidRPr="00D734D0">
              <w:rPr>
                <w:lang w:val="en-US"/>
              </w:rPr>
              <w:t xml:space="preserve">Bratara pentru fixarea conductelor de alimentare cu apa si gaze, din otel sau PVC montata prin incastrare, conductele avind diametrul de 4" / Colier metalic cu cauciuc si diblu </w:t>
            </w:r>
            <w:r>
              <w:t>ф</w:t>
            </w:r>
            <w:r w:rsidRPr="00D734D0">
              <w:rPr>
                <w:lang w:val="en-US"/>
              </w:rPr>
              <w:t>110</w:t>
            </w:r>
          </w:p>
          <w:p w14:paraId="4D77250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ED4F35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A885F1E" w14:textId="77777777" w:rsidR="00207E55" w:rsidRDefault="00207E55" w:rsidP="00995573">
            <w:pPr>
              <w:adjustRightInd w:val="0"/>
              <w:jc w:val="center"/>
              <w:rPr>
                <w:rFonts w:ascii="Arial CYR" w:hAnsi="Arial CYR" w:cs="Arial CYR"/>
              </w:rPr>
            </w:pPr>
            <w:r>
              <w:t>5,000</w:t>
            </w:r>
          </w:p>
          <w:p w14:paraId="5CB5EE51" w14:textId="77777777" w:rsidR="00207E55" w:rsidRDefault="00207E55" w:rsidP="00995573">
            <w:pPr>
              <w:jc w:val="center"/>
            </w:pPr>
          </w:p>
        </w:tc>
      </w:tr>
      <w:tr w:rsidR="00207E55" w14:paraId="3A41AFB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151206" w14:textId="77777777" w:rsidR="00207E55" w:rsidRDefault="00207E55" w:rsidP="00995573">
            <w:r>
              <w:t xml:space="preserve"> 290</w:t>
            </w:r>
          </w:p>
        </w:tc>
        <w:tc>
          <w:tcPr>
            <w:tcW w:w="1701" w:type="dxa"/>
            <w:tcBorders>
              <w:top w:val="single" w:sz="4" w:space="0" w:color="auto"/>
              <w:bottom w:val="single" w:sz="4" w:space="0" w:color="auto"/>
            </w:tcBorders>
            <w:vAlign w:val="center"/>
          </w:tcPr>
          <w:p w14:paraId="52614A78" w14:textId="77777777" w:rsidR="00207E55" w:rsidRDefault="00207E55" w:rsidP="00995573">
            <w:pPr>
              <w:rPr>
                <w:lang w:val="en-US"/>
              </w:rPr>
            </w:pPr>
            <w:r>
              <w:rPr>
                <w:lang w:val="en-US"/>
              </w:rPr>
              <w:t>SA37F</w:t>
            </w:r>
          </w:p>
          <w:p w14:paraId="7972B2B6" w14:textId="77777777" w:rsidR="00207E55" w:rsidRDefault="00207E55" w:rsidP="00995573"/>
        </w:tc>
        <w:tc>
          <w:tcPr>
            <w:tcW w:w="4961" w:type="dxa"/>
            <w:tcBorders>
              <w:top w:val="single" w:sz="4" w:space="0" w:color="auto"/>
              <w:bottom w:val="single" w:sz="4" w:space="0" w:color="auto"/>
            </w:tcBorders>
            <w:vAlign w:val="center"/>
          </w:tcPr>
          <w:p w14:paraId="403ED725" w14:textId="77777777" w:rsidR="00207E55" w:rsidRDefault="00207E55" w:rsidP="00995573">
            <w:pPr>
              <w:adjustRightInd w:val="0"/>
              <w:rPr>
                <w:lang w:val="en-US"/>
              </w:rPr>
            </w:pPr>
            <w:r w:rsidRPr="00D734D0">
              <w:rPr>
                <w:lang w:val="en-US"/>
              </w:rPr>
              <w:t xml:space="preserve">Bratara pentru fixarea conductelor de alimentare cu apa si gaze, din otel sau PVC montata prin incastrare, conductele avind diametrul de 2" / Colier metalic cu cauciuc si diblu </w:t>
            </w:r>
            <w:r>
              <w:t>ф</w:t>
            </w:r>
            <w:r w:rsidRPr="00D734D0">
              <w:rPr>
                <w:lang w:val="en-US"/>
              </w:rPr>
              <w:t>50</w:t>
            </w:r>
          </w:p>
          <w:p w14:paraId="45D076F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971ABD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8DB22F6" w14:textId="77777777" w:rsidR="00207E55" w:rsidRDefault="00207E55" w:rsidP="00995573">
            <w:pPr>
              <w:adjustRightInd w:val="0"/>
              <w:jc w:val="center"/>
              <w:rPr>
                <w:rFonts w:ascii="Arial CYR" w:hAnsi="Arial CYR" w:cs="Arial CYR"/>
              </w:rPr>
            </w:pPr>
            <w:r>
              <w:t>4,000</w:t>
            </w:r>
          </w:p>
          <w:p w14:paraId="19D923DE" w14:textId="77777777" w:rsidR="00207E55" w:rsidRDefault="00207E55" w:rsidP="00995573">
            <w:pPr>
              <w:jc w:val="center"/>
            </w:pPr>
          </w:p>
        </w:tc>
      </w:tr>
      <w:tr w:rsidR="00207E55" w14:paraId="2BB0A4F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FF2F44" w14:textId="77777777" w:rsidR="00207E55" w:rsidRDefault="00207E55" w:rsidP="00995573">
            <w:r>
              <w:t xml:space="preserve"> 291</w:t>
            </w:r>
          </w:p>
        </w:tc>
        <w:tc>
          <w:tcPr>
            <w:tcW w:w="1701" w:type="dxa"/>
            <w:tcBorders>
              <w:top w:val="single" w:sz="4" w:space="0" w:color="auto"/>
              <w:bottom w:val="single" w:sz="4" w:space="0" w:color="auto"/>
            </w:tcBorders>
            <w:vAlign w:val="center"/>
          </w:tcPr>
          <w:p w14:paraId="4CC4FC20" w14:textId="77777777" w:rsidR="00207E55" w:rsidRDefault="00207E55" w:rsidP="00995573">
            <w:pPr>
              <w:rPr>
                <w:lang w:val="en-US"/>
              </w:rPr>
            </w:pPr>
            <w:r>
              <w:rPr>
                <w:lang w:val="en-US"/>
              </w:rPr>
              <w:t>SF04A</w:t>
            </w:r>
          </w:p>
          <w:p w14:paraId="3C0928D9" w14:textId="77777777" w:rsidR="00207E55" w:rsidRDefault="00207E55" w:rsidP="00995573"/>
        </w:tc>
        <w:tc>
          <w:tcPr>
            <w:tcW w:w="4961" w:type="dxa"/>
            <w:tcBorders>
              <w:top w:val="single" w:sz="4" w:space="0" w:color="auto"/>
              <w:bottom w:val="single" w:sz="4" w:space="0" w:color="auto"/>
            </w:tcBorders>
            <w:vAlign w:val="center"/>
          </w:tcPr>
          <w:p w14:paraId="4670E2C6" w14:textId="77777777" w:rsidR="00207E55" w:rsidRDefault="00207E55" w:rsidP="00995573">
            <w:pPr>
              <w:adjustRightInd w:val="0"/>
              <w:rPr>
                <w:lang w:val="en-US"/>
              </w:rPr>
            </w:pPr>
            <w:r w:rsidRPr="00D734D0">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14:paraId="73B8ACE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ECD239C" w14:textId="77777777" w:rsidR="00207E55" w:rsidRDefault="00207E55" w:rsidP="00995573">
            <w:pPr>
              <w:jc w:val="center"/>
            </w:pPr>
            <w:r>
              <w:t>10 m</w:t>
            </w:r>
          </w:p>
        </w:tc>
        <w:tc>
          <w:tcPr>
            <w:tcW w:w="1559" w:type="dxa"/>
            <w:tcBorders>
              <w:top w:val="single" w:sz="4" w:space="0" w:color="auto"/>
              <w:bottom w:val="single" w:sz="4" w:space="0" w:color="auto"/>
            </w:tcBorders>
            <w:vAlign w:val="center"/>
          </w:tcPr>
          <w:p w14:paraId="6EDBD27D" w14:textId="77777777" w:rsidR="00207E55" w:rsidRDefault="00207E55" w:rsidP="00995573">
            <w:pPr>
              <w:adjustRightInd w:val="0"/>
              <w:jc w:val="center"/>
              <w:rPr>
                <w:rFonts w:ascii="Arial CYR" w:hAnsi="Arial CYR" w:cs="Arial CYR"/>
              </w:rPr>
            </w:pPr>
            <w:r>
              <w:t>0,900</w:t>
            </w:r>
          </w:p>
          <w:p w14:paraId="0226F5CF" w14:textId="77777777" w:rsidR="00207E55" w:rsidRDefault="00207E55" w:rsidP="00995573">
            <w:pPr>
              <w:jc w:val="center"/>
            </w:pPr>
          </w:p>
        </w:tc>
      </w:tr>
      <w:tr w:rsidR="00207E55" w14:paraId="0DAAA25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2B69738" w14:textId="77777777" w:rsidR="00207E55" w:rsidRDefault="00207E55" w:rsidP="00995573">
            <w:r>
              <w:lastRenderedPageBreak/>
              <w:t xml:space="preserve"> 292</w:t>
            </w:r>
          </w:p>
        </w:tc>
        <w:tc>
          <w:tcPr>
            <w:tcW w:w="1701" w:type="dxa"/>
            <w:tcBorders>
              <w:top w:val="single" w:sz="4" w:space="0" w:color="auto"/>
              <w:bottom w:val="single" w:sz="4" w:space="0" w:color="auto"/>
            </w:tcBorders>
            <w:vAlign w:val="center"/>
          </w:tcPr>
          <w:p w14:paraId="21D3FBE3" w14:textId="77777777" w:rsidR="00207E55" w:rsidRDefault="00207E55" w:rsidP="00995573">
            <w:pPr>
              <w:rPr>
                <w:lang w:val="en-US"/>
              </w:rPr>
            </w:pPr>
            <w:r>
              <w:rPr>
                <w:lang w:val="en-US"/>
              </w:rPr>
              <w:t>SD04A</w:t>
            </w:r>
          </w:p>
          <w:p w14:paraId="5C730450" w14:textId="77777777" w:rsidR="00207E55" w:rsidRDefault="00207E55" w:rsidP="00995573"/>
        </w:tc>
        <w:tc>
          <w:tcPr>
            <w:tcW w:w="4961" w:type="dxa"/>
            <w:tcBorders>
              <w:top w:val="single" w:sz="4" w:space="0" w:color="auto"/>
              <w:bottom w:val="single" w:sz="4" w:space="0" w:color="auto"/>
            </w:tcBorders>
            <w:vAlign w:val="center"/>
          </w:tcPr>
          <w:p w14:paraId="43794A87" w14:textId="77777777" w:rsidR="00207E55" w:rsidRDefault="00207E55" w:rsidP="00995573">
            <w:pPr>
              <w:adjustRightInd w:val="0"/>
              <w:rPr>
                <w:lang w:val="en-US"/>
              </w:rPr>
            </w:pPr>
            <w:r w:rsidRPr="00D734D0">
              <w:rPr>
                <w:lang w:val="en-US"/>
              </w:rPr>
              <w:t>Baterie amestecatoare cu brat basculant stativa pentru lavoar sau spalator, indiferent de modul de inchidere, inclusiv pentru handicapati, avind diametrul de 1/2"</w:t>
            </w:r>
          </w:p>
          <w:p w14:paraId="1F2CF23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A55D5C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9F79919" w14:textId="77777777" w:rsidR="00207E55" w:rsidRDefault="00207E55" w:rsidP="00995573">
            <w:pPr>
              <w:adjustRightInd w:val="0"/>
              <w:jc w:val="center"/>
              <w:rPr>
                <w:rFonts w:ascii="Arial CYR" w:hAnsi="Arial CYR" w:cs="Arial CYR"/>
              </w:rPr>
            </w:pPr>
            <w:r>
              <w:t>2,000</w:t>
            </w:r>
          </w:p>
          <w:p w14:paraId="5AB93171" w14:textId="77777777" w:rsidR="00207E55" w:rsidRDefault="00207E55" w:rsidP="00995573">
            <w:pPr>
              <w:jc w:val="center"/>
            </w:pPr>
          </w:p>
        </w:tc>
      </w:tr>
      <w:tr w:rsidR="00207E55" w14:paraId="0576280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224808" w14:textId="77777777" w:rsidR="00207E55" w:rsidRDefault="00207E55" w:rsidP="00995573">
            <w:r>
              <w:t xml:space="preserve"> 293</w:t>
            </w:r>
          </w:p>
        </w:tc>
        <w:tc>
          <w:tcPr>
            <w:tcW w:w="1701" w:type="dxa"/>
            <w:tcBorders>
              <w:top w:val="single" w:sz="4" w:space="0" w:color="auto"/>
              <w:bottom w:val="single" w:sz="4" w:space="0" w:color="auto"/>
            </w:tcBorders>
            <w:vAlign w:val="center"/>
          </w:tcPr>
          <w:p w14:paraId="4C323ABD" w14:textId="77777777" w:rsidR="00207E55" w:rsidRDefault="00207E55" w:rsidP="00995573">
            <w:pPr>
              <w:rPr>
                <w:lang w:val="en-US"/>
              </w:rPr>
            </w:pPr>
            <w:r>
              <w:rPr>
                <w:lang w:val="en-US"/>
              </w:rPr>
              <w:t>SC04A</w:t>
            </w:r>
          </w:p>
          <w:p w14:paraId="3E044AB7" w14:textId="77777777" w:rsidR="00207E55" w:rsidRDefault="00207E55" w:rsidP="00995573"/>
        </w:tc>
        <w:tc>
          <w:tcPr>
            <w:tcW w:w="4961" w:type="dxa"/>
            <w:tcBorders>
              <w:top w:val="single" w:sz="4" w:space="0" w:color="auto"/>
              <w:bottom w:val="single" w:sz="4" w:space="0" w:color="auto"/>
            </w:tcBorders>
            <w:vAlign w:val="center"/>
          </w:tcPr>
          <w:p w14:paraId="45B31117" w14:textId="77777777" w:rsidR="00207E55" w:rsidRDefault="00207E55" w:rsidP="00995573">
            <w:pPr>
              <w:adjustRightInd w:val="0"/>
              <w:rPr>
                <w:lang w:val="en-US"/>
              </w:rPr>
            </w:pPr>
            <w:r w:rsidRPr="00D734D0">
              <w:rPr>
                <w:lang w:val="en-US"/>
              </w:rPr>
              <w:t>Lavoar din semiportelan, portelan sanitar etc. inclusiv pentru  handicapati, avind teava de scurgere din material plastic, montat pe console fixate pe pereti din zidarie de caramida sau b.c.a.</w:t>
            </w:r>
          </w:p>
          <w:p w14:paraId="01A38B8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A2D852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F59F658" w14:textId="77777777" w:rsidR="00207E55" w:rsidRDefault="00207E55" w:rsidP="00995573">
            <w:pPr>
              <w:adjustRightInd w:val="0"/>
              <w:jc w:val="center"/>
              <w:rPr>
                <w:rFonts w:ascii="Arial CYR" w:hAnsi="Arial CYR" w:cs="Arial CYR"/>
              </w:rPr>
            </w:pPr>
            <w:r>
              <w:t>2,000</w:t>
            </w:r>
          </w:p>
          <w:p w14:paraId="794C76CA" w14:textId="77777777" w:rsidR="00207E55" w:rsidRDefault="00207E55" w:rsidP="00995573">
            <w:pPr>
              <w:jc w:val="center"/>
            </w:pPr>
          </w:p>
        </w:tc>
      </w:tr>
      <w:tr w:rsidR="00207E55" w14:paraId="138F00C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0E99BB0" w14:textId="77777777" w:rsidR="00207E55" w:rsidRDefault="00207E55" w:rsidP="00995573">
            <w:r>
              <w:t xml:space="preserve"> 294</w:t>
            </w:r>
          </w:p>
        </w:tc>
        <w:tc>
          <w:tcPr>
            <w:tcW w:w="1701" w:type="dxa"/>
            <w:tcBorders>
              <w:top w:val="single" w:sz="4" w:space="0" w:color="auto"/>
              <w:bottom w:val="single" w:sz="4" w:space="0" w:color="auto"/>
            </w:tcBorders>
            <w:vAlign w:val="center"/>
          </w:tcPr>
          <w:p w14:paraId="3D0662F0" w14:textId="77777777" w:rsidR="00207E55" w:rsidRDefault="00207E55" w:rsidP="00995573">
            <w:pPr>
              <w:rPr>
                <w:lang w:val="en-US"/>
              </w:rPr>
            </w:pPr>
            <w:r>
              <w:rPr>
                <w:lang w:val="en-US"/>
              </w:rPr>
              <w:t>SC08A</w:t>
            </w:r>
          </w:p>
          <w:p w14:paraId="390E6D46" w14:textId="77777777" w:rsidR="00207E55" w:rsidRDefault="00207E55" w:rsidP="00995573"/>
        </w:tc>
        <w:tc>
          <w:tcPr>
            <w:tcW w:w="4961" w:type="dxa"/>
            <w:tcBorders>
              <w:top w:val="single" w:sz="4" w:space="0" w:color="auto"/>
              <w:bottom w:val="single" w:sz="4" w:space="0" w:color="auto"/>
            </w:tcBorders>
            <w:vAlign w:val="center"/>
          </w:tcPr>
          <w:p w14:paraId="7982F955" w14:textId="77777777" w:rsidR="00207E55" w:rsidRDefault="00207E55" w:rsidP="00995573">
            <w:pPr>
              <w:adjustRightInd w:val="0"/>
              <w:rPr>
                <w:lang w:val="en-US"/>
              </w:rPr>
            </w:pPr>
            <w:r w:rsidRPr="00D734D0">
              <w:rPr>
                <w:lang w:val="en-US"/>
              </w:rPr>
              <w:t>Vas pentru closet cu talpi, oriental,complet echipat, din fonta emailata, portelan sanitar etc., tip oval sau dreptunghiular, montat ingropat</w:t>
            </w:r>
          </w:p>
          <w:p w14:paraId="30A4291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4C930E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5659D5A" w14:textId="77777777" w:rsidR="00207E55" w:rsidRDefault="00207E55" w:rsidP="00995573">
            <w:pPr>
              <w:adjustRightInd w:val="0"/>
              <w:jc w:val="center"/>
              <w:rPr>
                <w:rFonts w:ascii="Arial CYR" w:hAnsi="Arial CYR" w:cs="Arial CYR"/>
              </w:rPr>
            </w:pPr>
            <w:r>
              <w:t>3,000</w:t>
            </w:r>
          </w:p>
          <w:p w14:paraId="36526F92" w14:textId="77777777" w:rsidR="00207E55" w:rsidRDefault="00207E55" w:rsidP="00995573">
            <w:pPr>
              <w:jc w:val="center"/>
            </w:pPr>
          </w:p>
        </w:tc>
      </w:tr>
      <w:tr w:rsidR="00207E55" w14:paraId="38896CA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01D390A" w14:textId="77777777" w:rsidR="00207E55" w:rsidRDefault="00207E55" w:rsidP="00995573">
            <w:r>
              <w:t xml:space="preserve"> 295</w:t>
            </w:r>
          </w:p>
        </w:tc>
        <w:tc>
          <w:tcPr>
            <w:tcW w:w="1701" w:type="dxa"/>
            <w:tcBorders>
              <w:top w:val="single" w:sz="4" w:space="0" w:color="auto"/>
              <w:bottom w:val="single" w:sz="4" w:space="0" w:color="auto"/>
            </w:tcBorders>
            <w:vAlign w:val="center"/>
          </w:tcPr>
          <w:p w14:paraId="2C222CAB" w14:textId="77777777" w:rsidR="00207E55" w:rsidRDefault="00207E55" w:rsidP="00995573">
            <w:pPr>
              <w:rPr>
                <w:lang w:val="en-US"/>
              </w:rPr>
            </w:pPr>
            <w:r>
              <w:rPr>
                <w:lang w:val="en-US"/>
              </w:rPr>
              <w:t>SE59A</w:t>
            </w:r>
          </w:p>
          <w:p w14:paraId="361875A9" w14:textId="77777777" w:rsidR="00207E55" w:rsidRDefault="00207E55" w:rsidP="00995573"/>
        </w:tc>
        <w:tc>
          <w:tcPr>
            <w:tcW w:w="4961" w:type="dxa"/>
            <w:tcBorders>
              <w:top w:val="single" w:sz="4" w:space="0" w:color="auto"/>
              <w:bottom w:val="single" w:sz="4" w:space="0" w:color="auto"/>
            </w:tcBorders>
            <w:vAlign w:val="center"/>
          </w:tcPr>
          <w:p w14:paraId="6366B08E" w14:textId="77777777" w:rsidR="00207E55" w:rsidRDefault="00207E55" w:rsidP="00995573">
            <w:pPr>
              <w:adjustRightInd w:val="0"/>
              <w:rPr>
                <w:lang w:val="en-US"/>
              </w:rPr>
            </w:pPr>
            <w:r w:rsidRPr="00D734D0">
              <w:rPr>
                <w:lang w:val="en-US"/>
              </w:rPr>
              <w:t>Uscator de mini automat, montat pe perete din caramida sau b.c.a.</w:t>
            </w:r>
          </w:p>
          <w:p w14:paraId="7590217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560789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0FF390F" w14:textId="77777777" w:rsidR="00207E55" w:rsidRDefault="00207E55" w:rsidP="00995573">
            <w:pPr>
              <w:adjustRightInd w:val="0"/>
              <w:jc w:val="center"/>
              <w:rPr>
                <w:rFonts w:ascii="Arial CYR" w:hAnsi="Arial CYR" w:cs="Arial CYR"/>
              </w:rPr>
            </w:pPr>
            <w:r>
              <w:t>1,000</w:t>
            </w:r>
          </w:p>
          <w:p w14:paraId="6A3CC61E" w14:textId="77777777" w:rsidR="00207E55" w:rsidRDefault="00207E55" w:rsidP="00995573">
            <w:pPr>
              <w:jc w:val="center"/>
            </w:pPr>
          </w:p>
        </w:tc>
      </w:tr>
      <w:tr w:rsidR="00207E55" w14:paraId="18F41570" w14:textId="77777777" w:rsidTr="00995573">
        <w:tblPrEx>
          <w:tblCellMar>
            <w:top w:w="0" w:type="dxa"/>
            <w:bottom w:w="0" w:type="dxa"/>
          </w:tblCellMar>
        </w:tblPrEx>
        <w:tc>
          <w:tcPr>
            <w:tcW w:w="709" w:type="dxa"/>
            <w:tcBorders>
              <w:top w:val="nil"/>
              <w:left w:val="single" w:sz="6" w:space="0" w:color="auto"/>
              <w:bottom w:val="nil"/>
              <w:right w:val="nil"/>
            </w:tcBorders>
          </w:tcPr>
          <w:p w14:paraId="0B1A10E6"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0206ECF3" w14:textId="77777777" w:rsidR="00207E55" w:rsidRDefault="00207E55" w:rsidP="00995573"/>
        </w:tc>
        <w:tc>
          <w:tcPr>
            <w:tcW w:w="4961" w:type="dxa"/>
            <w:tcBorders>
              <w:top w:val="nil"/>
              <w:left w:val="single" w:sz="6" w:space="0" w:color="auto"/>
              <w:bottom w:val="nil"/>
              <w:right w:val="nil"/>
            </w:tcBorders>
          </w:tcPr>
          <w:p w14:paraId="5EBCCBE4"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1.4.9. Retele electrice</w:t>
            </w:r>
          </w:p>
          <w:p w14:paraId="0BE6CAB7"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FFB93A4" w14:textId="77777777" w:rsidR="00207E55" w:rsidRDefault="00207E55" w:rsidP="00995573"/>
        </w:tc>
        <w:tc>
          <w:tcPr>
            <w:tcW w:w="1559" w:type="dxa"/>
            <w:tcBorders>
              <w:top w:val="nil"/>
              <w:left w:val="single" w:sz="6" w:space="0" w:color="auto"/>
              <w:bottom w:val="nil"/>
              <w:right w:val="single" w:sz="4" w:space="0" w:color="auto"/>
            </w:tcBorders>
          </w:tcPr>
          <w:p w14:paraId="615BC727" w14:textId="77777777" w:rsidR="00207E55" w:rsidRDefault="00207E55" w:rsidP="00995573"/>
        </w:tc>
      </w:tr>
      <w:tr w:rsidR="00207E55" w14:paraId="77F671A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E71D3C" w14:textId="77777777" w:rsidR="00207E55" w:rsidRDefault="00207E55" w:rsidP="00995573">
            <w:r>
              <w:t>296</w:t>
            </w:r>
          </w:p>
        </w:tc>
        <w:tc>
          <w:tcPr>
            <w:tcW w:w="1701" w:type="dxa"/>
            <w:tcBorders>
              <w:top w:val="single" w:sz="4" w:space="0" w:color="auto"/>
              <w:bottom w:val="single" w:sz="4" w:space="0" w:color="auto"/>
            </w:tcBorders>
            <w:vAlign w:val="center"/>
          </w:tcPr>
          <w:p w14:paraId="4B5985CD" w14:textId="77777777" w:rsidR="00207E55" w:rsidRDefault="00207E55" w:rsidP="00995573">
            <w:pPr>
              <w:rPr>
                <w:lang w:val="en-US"/>
              </w:rPr>
            </w:pPr>
            <w:r>
              <w:rPr>
                <w:lang w:val="en-US"/>
              </w:rPr>
              <w:t>RCsB21A</w:t>
            </w:r>
          </w:p>
          <w:p w14:paraId="446EDEBE" w14:textId="77777777" w:rsidR="00207E55" w:rsidRDefault="00207E55" w:rsidP="00995573"/>
        </w:tc>
        <w:tc>
          <w:tcPr>
            <w:tcW w:w="4961" w:type="dxa"/>
            <w:tcBorders>
              <w:top w:val="single" w:sz="4" w:space="0" w:color="auto"/>
              <w:bottom w:val="single" w:sz="4" w:space="0" w:color="auto"/>
            </w:tcBorders>
            <w:vAlign w:val="center"/>
          </w:tcPr>
          <w:p w14:paraId="6C63ED9F" w14:textId="77777777" w:rsidR="00207E55" w:rsidRDefault="00207E55" w:rsidP="00995573">
            <w:pPr>
              <w:adjustRightInd w:val="0"/>
              <w:rPr>
                <w:lang w:val="en-US"/>
              </w:rPr>
            </w:pPr>
            <w:r w:rsidRPr="00D734D0">
              <w:rPr>
                <w:lang w:val="en-US"/>
              </w:rPr>
              <w:t>Forarea mecanica a gaurilor cu diametrul de 5 cm, in elementele de beton, avind grosimea de pina la 20 cm</w:t>
            </w:r>
          </w:p>
          <w:p w14:paraId="509FDB5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FAF0FC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9FDC181" w14:textId="77777777" w:rsidR="00207E55" w:rsidRDefault="00207E55" w:rsidP="00995573">
            <w:pPr>
              <w:adjustRightInd w:val="0"/>
              <w:jc w:val="center"/>
              <w:rPr>
                <w:rFonts w:ascii="Arial CYR" w:hAnsi="Arial CYR" w:cs="Arial CYR"/>
              </w:rPr>
            </w:pPr>
            <w:r>
              <w:t>3,000</w:t>
            </w:r>
          </w:p>
          <w:p w14:paraId="36F534C6" w14:textId="77777777" w:rsidR="00207E55" w:rsidRDefault="00207E55" w:rsidP="00995573">
            <w:pPr>
              <w:jc w:val="center"/>
            </w:pPr>
          </w:p>
        </w:tc>
      </w:tr>
      <w:tr w:rsidR="00207E55" w14:paraId="698C114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4724EA9" w14:textId="77777777" w:rsidR="00207E55" w:rsidRDefault="00207E55" w:rsidP="00995573">
            <w:r>
              <w:t xml:space="preserve"> 297</w:t>
            </w:r>
          </w:p>
        </w:tc>
        <w:tc>
          <w:tcPr>
            <w:tcW w:w="1701" w:type="dxa"/>
            <w:tcBorders>
              <w:top w:val="single" w:sz="4" w:space="0" w:color="auto"/>
              <w:bottom w:val="single" w:sz="4" w:space="0" w:color="auto"/>
            </w:tcBorders>
            <w:vAlign w:val="center"/>
          </w:tcPr>
          <w:p w14:paraId="70407824" w14:textId="77777777" w:rsidR="00207E55" w:rsidRDefault="00207E55" w:rsidP="00995573">
            <w:pPr>
              <w:rPr>
                <w:lang w:val="en-US"/>
              </w:rPr>
            </w:pPr>
            <w:r>
              <w:rPr>
                <w:lang w:val="en-US"/>
              </w:rPr>
              <w:t>RpEJ09A</w:t>
            </w:r>
          </w:p>
          <w:p w14:paraId="744DF99B" w14:textId="77777777" w:rsidR="00207E55" w:rsidRDefault="00207E55" w:rsidP="00995573"/>
        </w:tc>
        <w:tc>
          <w:tcPr>
            <w:tcW w:w="4961" w:type="dxa"/>
            <w:tcBorders>
              <w:top w:val="single" w:sz="4" w:space="0" w:color="auto"/>
              <w:bottom w:val="single" w:sz="4" w:space="0" w:color="auto"/>
            </w:tcBorders>
            <w:vAlign w:val="center"/>
          </w:tcPr>
          <w:p w14:paraId="6E6DAB50" w14:textId="77777777" w:rsidR="00207E55" w:rsidRDefault="00207E55" w:rsidP="00995573">
            <w:pPr>
              <w:adjustRightInd w:val="0"/>
              <w:rPr>
                <w:lang w:val="en-US"/>
              </w:rPr>
            </w:pPr>
            <w:r w:rsidRPr="00D734D0">
              <w:rPr>
                <w:lang w:val="en-US"/>
              </w:rPr>
              <w:t>Matarea golurilor in pereti, cu mortar de ipsos</w:t>
            </w:r>
          </w:p>
          <w:p w14:paraId="00520D9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6DFC7C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200BF91" w14:textId="77777777" w:rsidR="00207E55" w:rsidRDefault="00207E55" w:rsidP="00995573">
            <w:pPr>
              <w:adjustRightInd w:val="0"/>
              <w:jc w:val="center"/>
              <w:rPr>
                <w:rFonts w:ascii="Arial CYR" w:hAnsi="Arial CYR" w:cs="Arial CYR"/>
              </w:rPr>
            </w:pPr>
            <w:r>
              <w:t>3,000</w:t>
            </w:r>
          </w:p>
          <w:p w14:paraId="61C1F976" w14:textId="77777777" w:rsidR="00207E55" w:rsidRDefault="00207E55" w:rsidP="00995573">
            <w:pPr>
              <w:jc w:val="center"/>
            </w:pPr>
          </w:p>
        </w:tc>
      </w:tr>
      <w:tr w:rsidR="00207E55" w14:paraId="60BB262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D7F18AC" w14:textId="77777777" w:rsidR="00207E55" w:rsidRDefault="00207E55" w:rsidP="00995573">
            <w:r>
              <w:t xml:space="preserve"> 298</w:t>
            </w:r>
          </w:p>
        </w:tc>
        <w:tc>
          <w:tcPr>
            <w:tcW w:w="1701" w:type="dxa"/>
            <w:tcBorders>
              <w:top w:val="single" w:sz="4" w:space="0" w:color="auto"/>
              <w:bottom w:val="single" w:sz="4" w:space="0" w:color="auto"/>
            </w:tcBorders>
            <w:vAlign w:val="center"/>
          </w:tcPr>
          <w:p w14:paraId="4FE25673" w14:textId="77777777" w:rsidR="00207E55" w:rsidRDefault="00207E55" w:rsidP="00995573">
            <w:pPr>
              <w:rPr>
                <w:lang w:val="en-US"/>
              </w:rPr>
            </w:pPr>
            <w:r>
              <w:rPr>
                <w:lang w:val="en-US"/>
              </w:rPr>
              <w:t>RpEJ08A</w:t>
            </w:r>
          </w:p>
          <w:p w14:paraId="391B5D0F" w14:textId="77777777" w:rsidR="00207E55" w:rsidRDefault="00207E55" w:rsidP="00995573"/>
        </w:tc>
        <w:tc>
          <w:tcPr>
            <w:tcW w:w="4961" w:type="dxa"/>
            <w:tcBorders>
              <w:top w:val="single" w:sz="4" w:space="0" w:color="auto"/>
              <w:bottom w:val="single" w:sz="4" w:space="0" w:color="auto"/>
            </w:tcBorders>
            <w:vAlign w:val="center"/>
          </w:tcPr>
          <w:p w14:paraId="69CDD5C6" w14:textId="77777777" w:rsidR="00207E55" w:rsidRDefault="00207E55" w:rsidP="00995573">
            <w:pPr>
              <w:adjustRightInd w:val="0"/>
              <w:rPr>
                <w:lang w:val="en-US"/>
              </w:rPr>
            </w:pPr>
            <w:r w:rsidRPr="00D734D0">
              <w:rPr>
                <w:lang w:val="en-US"/>
              </w:rPr>
              <w:t>Executarea santurilor cu adincimea de pina la 5 cm in pereti din  zidarie de caramida de 5x50 cmp</w:t>
            </w:r>
          </w:p>
          <w:p w14:paraId="188EF82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FD2C73C"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4322530" w14:textId="77777777" w:rsidR="00207E55" w:rsidRDefault="00207E55" w:rsidP="00995573">
            <w:pPr>
              <w:adjustRightInd w:val="0"/>
              <w:jc w:val="center"/>
              <w:rPr>
                <w:rFonts w:ascii="Arial CYR" w:hAnsi="Arial CYR" w:cs="Arial CYR"/>
              </w:rPr>
            </w:pPr>
            <w:r>
              <w:t>6,500</w:t>
            </w:r>
          </w:p>
          <w:p w14:paraId="62C9547D" w14:textId="77777777" w:rsidR="00207E55" w:rsidRDefault="00207E55" w:rsidP="00995573">
            <w:pPr>
              <w:jc w:val="center"/>
            </w:pPr>
          </w:p>
        </w:tc>
      </w:tr>
      <w:tr w:rsidR="00207E55" w14:paraId="6488C1E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6B2E7AE" w14:textId="77777777" w:rsidR="00207E55" w:rsidRDefault="00207E55" w:rsidP="00995573">
            <w:r>
              <w:t xml:space="preserve"> 299</w:t>
            </w:r>
          </w:p>
        </w:tc>
        <w:tc>
          <w:tcPr>
            <w:tcW w:w="1701" w:type="dxa"/>
            <w:tcBorders>
              <w:top w:val="single" w:sz="4" w:space="0" w:color="auto"/>
              <w:bottom w:val="single" w:sz="4" w:space="0" w:color="auto"/>
            </w:tcBorders>
            <w:vAlign w:val="center"/>
          </w:tcPr>
          <w:p w14:paraId="186EC552" w14:textId="77777777" w:rsidR="00207E55" w:rsidRDefault="00207E55" w:rsidP="00995573">
            <w:pPr>
              <w:rPr>
                <w:lang w:val="en-US"/>
              </w:rPr>
            </w:pPr>
            <w:r>
              <w:rPr>
                <w:lang w:val="en-US"/>
              </w:rPr>
              <w:t>RpEJ09D</w:t>
            </w:r>
          </w:p>
          <w:p w14:paraId="6C949CB9" w14:textId="77777777" w:rsidR="00207E55" w:rsidRDefault="00207E55" w:rsidP="00995573"/>
        </w:tc>
        <w:tc>
          <w:tcPr>
            <w:tcW w:w="4961" w:type="dxa"/>
            <w:tcBorders>
              <w:top w:val="single" w:sz="4" w:space="0" w:color="auto"/>
              <w:bottom w:val="single" w:sz="4" w:space="0" w:color="auto"/>
            </w:tcBorders>
            <w:vAlign w:val="center"/>
          </w:tcPr>
          <w:p w14:paraId="1C4D5F6B" w14:textId="77777777" w:rsidR="00207E55" w:rsidRDefault="00207E55" w:rsidP="00995573">
            <w:pPr>
              <w:adjustRightInd w:val="0"/>
              <w:rPr>
                <w:lang w:val="en-US"/>
              </w:rPr>
            </w:pPr>
            <w:r w:rsidRPr="00D734D0">
              <w:rPr>
                <w:lang w:val="en-US"/>
              </w:rPr>
              <w:t>Matarea santurilor in pereti de pina la 50 cmp</w:t>
            </w:r>
          </w:p>
          <w:p w14:paraId="5F52493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2D079E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42E29852" w14:textId="77777777" w:rsidR="00207E55" w:rsidRDefault="00207E55" w:rsidP="00995573">
            <w:pPr>
              <w:adjustRightInd w:val="0"/>
              <w:jc w:val="center"/>
              <w:rPr>
                <w:rFonts w:ascii="Arial CYR" w:hAnsi="Arial CYR" w:cs="Arial CYR"/>
              </w:rPr>
            </w:pPr>
            <w:r>
              <w:t>6,500</w:t>
            </w:r>
          </w:p>
          <w:p w14:paraId="09FA5B2F" w14:textId="77777777" w:rsidR="00207E55" w:rsidRDefault="00207E55" w:rsidP="00995573">
            <w:pPr>
              <w:jc w:val="center"/>
            </w:pPr>
          </w:p>
        </w:tc>
      </w:tr>
      <w:tr w:rsidR="00207E55" w14:paraId="46DE6893" w14:textId="77777777" w:rsidTr="00995573">
        <w:tblPrEx>
          <w:tblCellMar>
            <w:top w:w="0" w:type="dxa"/>
            <w:bottom w:w="0" w:type="dxa"/>
          </w:tblCellMar>
        </w:tblPrEx>
        <w:tc>
          <w:tcPr>
            <w:tcW w:w="709" w:type="dxa"/>
            <w:tcBorders>
              <w:top w:val="nil"/>
              <w:left w:val="single" w:sz="6" w:space="0" w:color="auto"/>
              <w:bottom w:val="nil"/>
              <w:right w:val="nil"/>
            </w:tcBorders>
          </w:tcPr>
          <w:p w14:paraId="6D84DFF0"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D8FEC88" w14:textId="77777777" w:rsidR="00207E55" w:rsidRDefault="00207E55" w:rsidP="00995573"/>
        </w:tc>
        <w:tc>
          <w:tcPr>
            <w:tcW w:w="4961" w:type="dxa"/>
            <w:tcBorders>
              <w:top w:val="nil"/>
              <w:left w:val="single" w:sz="6" w:space="0" w:color="auto"/>
              <w:bottom w:val="nil"/>
              <w:right w:val="nil"/>
            </w:tcBorders>
          </w:tcPr>
          <w:p w14:paraId="3571D813"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 WC etaj 2 baieti</w:t>
            </w:r>
          </w:p>
          <w:p w14:paraId="6B7B335B"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706E1DD2" w14:textId="77777777" w:rsidR="00207E55" w:rsidRDefault="00207E55" w:rsidP="00995573"/>
        </w:tc>
        <w:tc>
          <w:tcPr>
            <w:tcW w:w="1559" w:type="dxa"/>
            <w:tcBorders>
              <w:top w:val="nil"/>
              <w:left w:val="single" w:sz="6" w:space="0" w:color="auto"/>
              <w:bottom w:val="nil"/>
              <w:right w:val="single" w:sz="4" w:space="0" w:color="auto"/>
            </w:tcBorders>
          </w:tcPr>
          <w:p w14:paraId="4B7AF38E" w14:textId="77777777" w:rsidR="00207E55" w:rsidRDefault="00207E55" w:rsidP="00995573"/>
        </w:tc>
      </w:tr>
      <w:tr w:rsidR="00207E55" w14:paraId="0E07C6B2" w14:textId="77777777" w:rsidTr="00995573">
        <w:tblPrEx>
          <w:tblCellMar>
            <w:top w:w="0" w:type="dxa"/>
            <w:bottom w:w="0" w:type="dxa"/>
          </w:tblCellMar>
        </w:tblPrEx>
        <w:tc>
          <w:tcPr>
            <w:tcW w:w="709" w:type="dxa"/>
            <w:tcBorders>
              <w:top w:val="nil"/>
              <w:left w:val="single" w:sz="6" w:space="0" w:color="auto"/>
              <w:bottom w:val="nil"/>
              <w:right w:val="nil"/>
            </w:tcBorders>
          </w:tcPr>
          <w:p w14:paraId="5D5EAF02" w14:textId="77777777" w:rsidR="00207E55" w:rsidRDefault="00207E55" w:rsidP="00995573">
            <w:pPr>
              <w:jc w:val="center"/>
            </w:pPr>
          </w:p>
        </w:tc>
        <w:tc>
          <w:tcPr>
            <w:tcW w:w="1701" w:type="dxa"/>
            <w:tcBorders>
              <w:top w:val="nil"/>
              <w:left w:val="single" w:sz="6" w:space="0" w:color="auto"/>
              <w:bottom w:val="nil"/>
              <w:right w:val="nil"/>
            </w:tcBorders>
          </w:tcPr>
          <w:p w14:paraId="146CD73D" w14:textId="77777777" w:rsidR="00207E55" w:rsidRDefault="00207E55" w:rsidP="00995573"/>
        </w:tc>
        <w:tc>
          <w:tcPr>
            <w:tcW w:w="4961" w:type="dxa"/>
            <w:tcBorders>
              <w:top w:val="nil"/>
              <w:left w:val="single" w:sz="6" w:space="0" w:color="auto"/>
              <w:bottom w:val="nil"/>
              <w:right w:val="nil"/>
            </w:tcBorders>
          </w:tcPr>
          <w:p w14:paraId="2E8A0E23"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1.5.1. Demontari</w:t>
            </w:r>
          </w:p>
          <w:p w14:paraId="014D196E"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5D533BB" w14:textId="77777777" w:rsidR="00207E55" w:rsidRDefault="00207E55" w:rsidP="00995573"/>
        </w:tc>
        <w:tc>
          <w:tcPr>
            <w:tcW w:w="1559" w:type="dxa"/>
            <w:tcBorders>
              <w:top w:val="nil"/>
              <w:left w:val="single" w:sz="6" w:space="0" w:color="auto"/>
              <w:bottom w:val="nil"/>
              <w:right w:val="single" w:sz="4" w:space="0" w:color="auto"/>
            </w:tcBorders>
          </w:tcPr>
          <w:p w14:paraId="5F2E4B33" w14:textId="77777777" w:rsidR="00207E55" w:rsidRDefault="00207E55" w:rsidP="00995573"/>
        </w:tc>
      </w:tr>
      <w:tr w:rsidR="00207E55" w14:paraId="773971D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5E42C0" w14:textId="77777777" w:rsidR="00207E55" w:rsidRDefault="00207E55" w:rsidP="00995573">
            <w:r>
              <w:t>300</w:t>
            </w:r>
          </w:p>
        </w:tc>
        <w:tc>
          <w:tcPr>
            <w:tcW w:w="1701" w:type="dxa"/>
            <w:tcBorders>
              <w:top w:val="single" w:sz="4" w:space="0" w:color="auto"/>
              <w:bottom w:val="single" w:sz="4" w:space="0" w:color="auto"/>
            </w:tcBorders>
            <w:vAlign w:val="center"/>
          </w:tcPr>
          <w:p w14:paraId="4A33A068" w14:textId="77777777" w:rsidR="00207E55" w:rsidRDefault="00207E55" w:rsidP="00995573">
            <w:pPr>
              <w:rPr>
                <w:lang w:val="en-US"/>
              </w:rPr>
            </w:pPr>
            <w:r>
              <w:rPr>
                <w:lang w:val="en-US"/>
              </w:rPr>
              <w:t>RpCO56A</w:t>
            </w:r>
          </w:p>
          <w:p w14:paraId="399D9BC2" w14:textId="77777777" w:rsidR="00207E55" w:rsidRDefault="00207E55" w:rsidP="00995573"/>
        </w:tc>
        <w:tc>
          <w:tcPr>
            <w:tcW w:w="4961" w:type="dxa"/>
            <w:tcBorders>
              <w:top w:val="single" w:sz="4" w:space="0" w:color="auto"/>
              <w:bottom w:val="single" w:sz="4" w:space="0" w:color="auto"/>
            </w:tcBorders>
            <w:vAlign w:val="center"/>
          </w:tcPr>
          <w:p w14:paraId="6E6D437B" w14:textId="77777777" w:rsidR="00207E55" w:rsidRDefault="00207E55" w:rsidP="00995573">
            <w:pPr>
              <w:adjustRightInd w:val="0"/>
              <w:rPr>
                <w:lang w:val="en-US"/>
              </w:rPr>
            </w:pPr>
            <w:r w:rsidRPr="00D734D0">
              <w:rPr>
                <w:lang w:val="en-US"/>
              </w:rPr>
              <w:t>Demontari: timplarie din lemn (usi, ferestre, obloane, cutii, rulou, masti, etc.)/ usa</w:t>
            </w:r>
          </w:p>
          <w:p w14:paraId="70C2B60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8CD02A0"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BEAB23A" w14:textId="77777777" w:rsidR="00207E55" w:rsidRDefault="00207E55" w:rsidP="00995573">
            <w:pPr>
              <w:adjustRightInd w:val="0"/>
              <w:jc w:val="center"/>
              <w:rPr>
                <w:rFonts w:ascii="Arial CYR" w:hAnsi="Arial CYR" w:cs="Arial CYR"/>
              </w:rPr>
            </w:pPr>
            <w:r>
              <w:t>1,785</w:t>
            </w:r>
          </w:p>
          <w:p w14:paraId="25C44FE3" w14:textId="77777777" w:rsidR="00207E55" w:rsidRDefault="00207E55" w:rsidP="00995573">
            <w:pPr>
              <w:jc w:val="center"/>
            </w:pPr>
          </w:p>
        </w:tc>
      </w:tr>
      <w:tr w:rsidR="00207E55" w14:paraId="2F597D1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1D0E552" w14:textId="77777777" w:rsidR="00207E55" w:rsidRDefault="00207E55" w:rsidP="00995573">
            <w:r>
              <w:t xml:space="preserve"> 301</w:t>
            </w:r>
          </w:p>
        </w:tc>
        <w:tc>
          <w:tcPr>
            <w:tcW w:w="1701" w:type="dxa"/>
            <w:tcBorders>
              <w:top w:val="single" w:sz="4" w:space="0" w:color="auto"/>
              <w:bottom w:val="single" w:sz="4" w:space="0" w:color="auto"/>
            </w:tcBorders>
            <w:vAlign w:val="center"/>
          </w:tcPr>
          <w:p w14:paraId="75FA7F2F" w14:textId="77777777" w:rsidR="00207E55" w:rsidRDefault="00207E55" w:rsidP="00995573">
            <w:pPr>
              <w:rPr>
                <w:lang w:val="en-US"/>
              </w:rPr>
            </w:pPr>
            <w:r>
              <w:rPr>
                <w:lang w:val="en-US"/>
              </w:rPr>
              <w:t>RpCK42C</w:t>
            </w:r>
          </w:p>
          <w:p w14:paraId="25EE2CC8" w14:textId="77777777" w:rsidR="00207E55" w:rsidRDefault="00207E55" w:rsidP="00995573"/>
        </w:tc>
        <w:tc>
          <w:tcPr>
            <w:tcW w:w="4961" w:type="dxa"/>
            <w:tcBorders>
              <w:top w:val="single" w:sz="4" w:space="0" w:color="auto"/>
              <w:bottom w:val="single" w:sz="4" w:space="0" w:color="auto"/>
            </w:tcBorders>
            <w:vAlign w:val="center"/>
          </w:tcPr>
          <w:p w14:paraId="3D38AE20" w14:textId="77777777" w:rsidR="00207E55" w:rsidRDefault="00207E55" w:rsidP="00995573">
            <w:pPr>
              <w:adjustRightInd w:val="0"/>
              <w:rPr>
                <w:lang w:val="en-US"/>
              </w:rPr>
            </w:pPr>
            <w:r w:rsidRPr="00D734D0">
              <w:rPr>
                <w:lang w:val="en-US"/>
              </w:rPr>
              <w:t>Desfacerea pardoselilor reci din placi de beton, marmura, piatra, gresie, placi ceramice, etc</w:t>
            </w:r>
          </w:p>
          <w:p w14:paraId="427CE7A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CD0C0D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F82247B" w14:textId="77777777" w:rsidR="00207E55" w:rsidRDefault="00207E55" w:rsidP="00995573">
            <w:pPr>
              <w:adjustRightInd w:val="0"/>
              <w:jc w:val="center"/>
              <w:rPr>
                <w:rFonts w:ascii="Arial CYR" w:hAnsi="Arial CYR" w:cs="Arial CYR"/>
              </w:rPr>
            </w:pPr>
            <w:r>
              <w:t>7,340</w:t>
            </w:r>
          </w:p>
          <w:p w14:paraId="3EBE8DFA" w14:textId="77777777" w:rsidR="00207E55" w:rsidRDefault="00207E55" w:rsidP="00995573">
            <w:pPr>
              <w:jc w:val="center"/>
            </w:pPr>
          </w:p>
        </w:tc>
      </w:tr>
      <w:tr w:rsidR="00207E55" w14:paraId="1B883F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1FFFCC" w14:textId="77777777" w:rsidR="00207E55" w:rsidRDefault="00207E55" w:rsidP="00995573">
            <w:r>
              <w:t xml:space="preserve"> 302</w:t>
            </w:r>
          </w:p>
        </w:tc>
        <w:tc>
          <w:tcPr>
            <w:tcW w:w="1701" w:type="dxa"/>
            <w:tcBorders>
              <w:top w:val="single" w:sz="4" w:space="0" w:color="auto"/>
              <w:bottom w:val="single" w:sz="4" w:space="0" w:color="auto"/>
            </w:tcBorders>
            <w:vAlign w:val="center"/>
          </w:tcPr>
          <w:p w14:paraId="41A4E9EF" w14:textId="77777777" w:rsidR="00207E55" w:rsidRDefault="00207E55" w:rsidP="00995573">
            <w:pPr>
              <w:rPr>
                <w:lang w:val="en-US"/>
              </w:rPr>
            </w:pPr>
            <w:r>
              <w:rPr>
                <w:lang w:val="en-US"/>
              </w:rPr>
              <w:t>RpCK42A</w:t>
            </w:r>
          </w:p>
          <w:p w14:paraId="6EAF51D5" w14:textId="77777777" w:rsidR="00207E55" w:rsidRDefault="00207E55" w:rsidP="00995573"/>
        </w:tc>
        <w:tc>
          <w:tcPr>
            <w:tcW w:w="4961" w:type="dxa"/>
            <w:tcBorders>
              <w:top w:val="single" w:sz="4" w:space="0" w:color="auto"/>
              <w:bottom w:val="single" w:sz="4" w:space="0" w:color="auto"/>
            </w:tcBorders>
            <w:vAlign w:val="center"/>
          </w:tcPr>
          <w:p w14:paraId="56E35AAE" w14:textId="77777777" w:rsidR="00207E55" w:rsidRDefault="00207E55" w:rsidP="00995573">
            <w:pPr>
              <w:adjustRightInd w:val="0"/>
              <w:rPr>
                <w:lang w:val="en-US"/>
              </w:rPr>
            </w:pPr>
            <w:r w:rsidRPr="00D734D0">
              <w:rPr>
                <w:lang w:val="en-US"/>
              </w:rPr>
              <w:t>Desfacerea pardoselilor reci din beton sau mortar de ciment/ sapa</w:t>
            </w:r>
          </w:p>
          <w:p w14:paraId="6B1A9A4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69C8FAB"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F408E3A" w14:textId="77777777" w:rsidR="00207E55" w:rsidRDefault="00207E55" w:rsidP="00995573">
            <w:pPr>
              <w:adjustRightInd w:val="0"/>
              <w:jc w:val="center"/>
              <w:rPr>
                <w:rFonts w:ascii="Arial CYR" w:hAnsi="Arial CYR" w:cs="Arial CYR"/>
              </w:rPr>
            </w:pPr>
            <w:r>
              <w:t>7,340</w:t>
            </w:r>
          </w:p>
          <w:p w14:paraId="1A9D31B2" w14:textId="77777777" w:rsidR="00207E55" w:rsidRDefault="00207E55" w:rsidP="00995573">
            <w:pPr>
              <w:jc w:val="center"/>
            </w:pPr>
          </w:p>
        </w:tc>
      </w:tr>
      <w:tr w:rsidR="00207E55" w14:paraId="7774A34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4F5F032" w14:textId="77777777" w:rsidR="00207E55" w:rsidRDefault="00207E55" w:rsidP="00995573">
            <w:r>
              <w:t xml:space="preserve"> 303</w:t>
            </w:r>
          </w:p>
        </w:tc>
        <w:tc>
          <w:tcPr>
            <w:tcW w:w="1701" w:type="dxa"/>
            <w:tcBorders>
              <w:top w:val="single" w:sz="4" w:space="0" w:color="auto"/>
              <w:bottom w:val="single" w:sz="4" w:space="0" w:color="auto"/>
            </w:tcBorders>
            <w:vAlign w:val="center"/>
          </w:tcPr>
          <w:p w14:paraId="7A0C7F75" w14:textId="77777777" w:rsidR="00207E55" w:rsidRDefault="00207E55" w:rsidP="00995573">
            <w:pPr>
              <w:rPr>
                <w:lang w:val="en-US"/>
              </w:rPr>
            </w:pPr>
            <w:r>
              <w:rPr>
                <w:lang w:val="en-US"/>
              </w:rPr>
              <w:t>RpCM33A</w:t>
            </w:r>
          </w:p>
          <w:p w14:paraId="4C82AEC7" w14:textId="77777777" w:rsidR="00207E55" w:rsidRDefault="00207E55" w:rsidP="00995573"/>
        </w:tc>
        <w:tc>
          <w:tcPr>
            <w:tcW w:w="4961" w:type="dxa"/>
            <w:tcBorders>
              <w:top w:val="single" w:sz="4" w:space="0" w:color="auto"/>
              <w:bottom w:val="single" w:sz="4" w:space="0" w:color="auto"/>
            </w:tcBorders>
            <w:vAlign w:val="center"/>
          </w:tcPr>
          <w:p w14:paraId="4C77EB1F" w14:textId="77777777" w:rsidR="00207E55" w:rsidRDefault="00207E55" w:rsidP="00995573">
            <w:pPr>
              <w:adjustRightInd w:val="0"/>
              <w:rPr>
                <w:lang w:val="en-US"/>
              </w:rPr>
            </w:pPr>
            <w:r w:rsidRPr="00D734D0">
              <w:rPr>
                <w:lang w:val="en-US"/>
              </w:rPr>
              <w:t>Demontarea placajelor din faianta, gresie, ceramica</w:t>
            </w:r>
          </w:p>
          <w:p w14:paraId="2F83F48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447D67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2FACE9A" w14:textId="77777777" w:rsidR="00207E55" w:rsidRDefault="00207E55" w:rsidP="00995573">
            <w:pPr>
              <w:adjustRightInd w:val="0"/>
              <w:jc w:val="center"/>
              <w:rPr>
                <w:rFonts w:ascii="Arial CYR" w:hAnsi="Arial CYR" w:cs="Arial CYR"/>
              </w:rPr>
            </w:pPr>
            <w:r>
              <w:t>23,000</w:t>
            </w:r>
          </w:p>
          <w:p w14:paraId="6AD48EBC" w14:textId="77777777" w:rsidR="00207E55" w:rsidRDefault="00207E55" w:rsidP="00995573">
            <w:pPr>
              <w:jc w:val="center"/>
            </w:pPr>
          </w:p>
        </w:tc>
      </w:tr>
      <w:tr w:rsidR="00207E55" w14:paraId="2A6BF26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A7E72E" w14:textId="77777777" w:rsidR="00207E55" w:rsidRDefault="00207E55" w:rsidP="00995573">
            <w:r>
              <w:t xml:space="preserve"> 304</w:t>
            </w:r>
          </w:p>
        </w:tc>
        <w:tc>
          <w:tcPr>
            <w:tcW w:w="1701" w:type="dxa"/>
            <w:tcBorders>
              <w:top w:val="single" w:sz="4" w:space="0" w:color="auto"/>
              <w:bottom w:val="single" w:sz="4" w:space="0" w:color="auto"/>
            </w:tcBorders>
            <w:vAlign w:val="center"/>
          </w:tcPr>
          <w:p w14:paraId="545C9F35" w14:textId="77777777" w:rsidR="00207E55" w:rsidRDefault="00207E55" w:rsidP="00995573">
            <w:pPr>
              <w:rPr>
                <w:lang w:val="en-US"/>
              </w:rPr>
            </w:pPr>
            <w:r>
              <w:rPr>
                <w:lang w:val="en-US"/>
              </w:rPr>
              <w:t>RpCJ35A</w:t>
            </w:r>
          </w:p>
          <w:p w14:paraId="0054A9BF" w14:textId="77777777" w:rsidR="00207E55" w:rsidRDefault="00207E55" w:rsidP="00995573"/>
        </w:tc>
        <w:tc>
          <w:tcPr>
            <w:tcW w:w="4961" w:type="dxa"/>
            <w:tcBorders>
              <w:top w:val="single" w:sz="4" w:space="0" w:color="auto"/>
              <w:bottom w:val="single" w:sz="4" w:space="0" w:color="auto"/>
            </w:tcBorders>
            <w:vAlign w:val="center"/>
          </w:tcPr>
          <w:p w14:paraId="4B00B0AB" w14:textId="77777777" w:rsidR="00207E55" w:rsidRDefault="00207E55" w:rsidP="00995573">
            <w:pPr>
              <w:adjustRightInd w:val="0"/>
              <w:rPr>
                <w:lang w:val="en-US"/>
              </w:rPr>
            </w:pPr>
            <w:r w:rsidRPr="00D734D0">
              <w:rPr>
                <w:lang w:val="en-US"/>
              </w:rPr>
              <w:t>Desfaceri de tencuieli interioare sau exterioare driscuite la pereti</w:t>
            </w:r>
          </w:p>
          <w:p w14:paraId="7486775F"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59E6B46"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9864EB3" w14:textId="77777777" w:rsidR="00207E55" w:rsidRDefault="00207E55" w:rsidP="00995573">
            <w:pPr>
              <w:adjustRightInd w:val="0"/>
              <w:jc w:val="center"/>
              <w:rPr>
                <w:rFonts w:ascii="Arial CYR" w:hAnsi="Arial CYR" w:cs="Arial CYR"/>
              </w:rPr>
            </w:pPr>
            <w:r>
              <w:t>31,740</w:t>
            </w:r>
          </w:p>
          <w:p w14:paraId="0085DC95" w14:textId="77777777" w:rsidR="00207E55" w:rsidRDefault="00207E55" w:rsidP="00995573">
            <w:pPr>
              <w:jc w:val="center"/>
            </w:pPr>
          </w:p>
        </w:tc>
      </w:tr>
      <w:tr w:rsidR="00207E55" w14:paraId="0C57960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A3F550E" w14:textId="77777777" w:rsidR="00207E55" w:rsidRDefault="00207E55" w:rsidP="00995573">
            <w:r>
              <w:t xml:space="preserve"> 305</w:t>
            </w:r>
          </w:p>
        </w:tc>
        <w:tc>
          <w:tcPr>
            <w:tcW w:w="1701" w:type="dxa"/>
            <w:tcBorders>
              <w:top w:val="single" w:sz="4" w:space="0" w:color="auto"/>
              <w:bottom w:val="single" w:sz="4" w:space="0" w:color="auto"/>
            </w:tcBorders>
            <w:vAlign w:val="center"/>
          </w:tcPr>
          <w:p w14:paraId="3AAEADD3" w14:textId="77777777" w:rsidR="00207E55" w:rsidRDefault="00207E55" w:rsidP="00995573">
            <w:pPr>
              <w:rPr>
                <w:lang w:val="en-US"/>
              </w:rPr>
            </w:pPr>
            <w:r>
              <w:rPr>
                <w:lang w:val="en-US"/>
              </w:rPr>
              <w:t>RpCJ35A</w:t>
            </w:r>
          </w:p>
          <w:p w14:paraId="5A4F4E88" w14:textId="77777777" w:rsidR="00207E55" w:rsidRDefault="00207E55" w:rsidP="00995573"/>
        </w:tc>
        <w:tc>
          <w:tcPr>
            <w:tcW w:w="4961" w:type="dxa"/>
            <w:tcBorders>
              <w:top w:val="single" w:sz="4" w:space="0" w:color="auto"/>
              <w:bottom w:val="single" w:sz="4" w:space="0" w:color="auto"/>
            </w:tcBorders>
            <w:vAlign w:val="center"/>
          </w:tcPr>
          <w:p w14:paraId="2F849584" w14:textId="77777777" w:rsidR="00207E55" w:rsidRDefault="00207E55" w:rsidP="00995573">
            <w:pPr>
              <w:adjustRightInd w:val="0"/>
              <w:rPr>
                <w:lang w:val="en-US"/>
              </w:rPr>
            </w:pPr>
            <w:r w:rsidRPr="00D734D0">
              <w:rPr>
                <w:lang w:val="en-US"/>
              </w:rPr>
              <w:t>Desfaceri de tencuieli interioare sau exterioare driscuite la tavane</w:t>
            </w:r>
          </w:p>
          <w:p w14:paraId="0C68C83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AD4AE1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C282564" w14:textId="77777777" w:rsidR="00207E55" w:rsidRDefault="00207E55" w:rsidP="00995573">
            <w:pPr>
              <w:adjustRightInd w:val="0"/>
              <w:jc w:val="center"/>
              <w:rPr>
                <w:rFonts w:ascii="Arial CYR" w:hAnsi="Arial CYR" w:cs="Arial CYR"/>
              </w:rPr>
            </w:pPr>
            <w:r>
              <w:t>7,340</w:t>
            </w:r>
          </w:p>
          <w:p w14:paraId="6B2F3029" w14:textId="77777777" w:rsidR="00207E55" w:rsidRDefault="00207E55" w:rsidP="00995573">
            <w:pPr>
              <w:jc w:val="center"/>
            </w:pPr>
          </w:p>
        </w:tc>
      </w:tr>
      <w:tr w:rsidR="00207E55" w14:paraId="47E9555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223048" w14:textId="77777777" w:rsidR="00207E55" w:rsidRDefault="00207E55" w:rsidP="00995573">
            <w:r>
              <w:t xml:space="preserve"> 306</w:t>
            </w:r>
          </w:p>
        </w:tc>
        <w:tc>
          <w:tcPr>
            <w:tcW w:w="1701" w:type="dxa"/>
            <w:tcBorders>
              <w:top w:val="single" w:sz="4" w:space="0" w:color="auto"/>
              <w:bottom w:val="single" w:sz="4" w:space="0" w:color="auto"/>
            </w:tcBorders>
            <w:vAlign w:val="center"/>
          </w:tcPr>
          <w:p w14:paraId="15A2E910" w14:textId="77777777" w:rsidR="00207E55" w:rsidRDefault="00207E55" w:rsidP="00995573">
            <w:pPr>
              <w:rPr>
                <w:lang w:val="en-US"/>
              </w:rPr>
            </w:pPr>
            <w:r>
              <w:rPr>
                <w:lang w:val="en-US"/>
              </w:rPr>
              <w:t>RpCB18F</w:t>
            </w:r>
          </w:p>
          <w:p w14:paraId="25D3D96A" w14:textId="77777777" w:rsidR="00207E55" w:rsidRDefault="00207E55" w:rsidP="00995573"/>
        </w:tc>
        <w:tc>
          <w:tcPr>
            <w:tcW w:w="4961" w:type="dxa"/>
            <w:tcBorders>
              <w:top w:val="single" w:sz="4" w:space="0" w:color="auto"/>
              <w:bottom w:val="single" w:sz="4" w:space="0" w:color="auto"/>
            </w:tcBorders>
            <w:vAlign w:val="center"/>
          </w:tcPr>
          <w:p w14:paraId="4B487FBD" w14:textId="77777777" w:rsidR="00207E55" w:rsidRDefault="00207E55" w:rsidP="00995573">
            <w:pPr>
              <w:adjustRightInd w:val="0"/>
              <w:rPr>
                <w:lang w:val="en-US"/>
              </w:rPr>
            </w:pPr>
            <w:r w:rsidRPr="00D734D0">
              <w:rPr>
                <w:lang w:val="en-US"/>
              </w:rPr>
              <w:t>Demolarea betoanelor vechi cu mijloace mecanice,  beton simplu</w:t>
            </w:r>
          </w:p>
          <w:p w14:paraId="3759536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8E12C72" w14:textId="77777777" w:rsidR="00207E55" w:rsidRDefault="00207E55" w:rsidP="00995573">
            <w:pPr>
              <w:jc w:val="center"/>
            </w:pPr>
            <w:r>
              <w:lastRenderedPageBreak/>
              <w:t>m3</w:t>
            </w:r>
          </w:p>
        </w:tc>
        <w:tc>
          <w:tcPr>
            <w:tcW w:w="1559" w:type="dxa"/>
            <w:tcBorders>
              <w:top w:val="single" w:sz="4" w:space="0" w:color="auto"/>
              <w:bottom w:val="single" w:sz="4" w:space="0" w:color="auto"/>
            </w:tcBorders>
            <w:vAlign w:val="center"/>
          </w:tcPr>
          <w:p w14:paraId="7172FAB0" w14:textId="77777777" w:rsidR="00207E55" w:rsidRDefault="00207E55" w:rsidP="00995573">
            <w:pPr>
              <w:adjustRightInd w:val="0"/>
              <w:jc w:val="center"/>
              <w:rPr>
                <w:rFonts w:ascii="Arial CYR" w:hAnsi="Arial CYR" w:cs="Arial CYR"/>
              </w:rPr>
            </w:pPr>
            <w:r>
              <w:t>0,600</w:t>
            </w:r>
          </w:p>
          <w:p w14:paraId="630813B8" w14:textId="77777777" w:rsidR="00207E55" w:rsidRDefault="00207E55" w:rsidP="00995573">
            <w:pPr>
              <w:jc w:val="center"/>
            </w:pPr>
          </w:p>
        </w:tc>
      </w:tr>
      <w:tr w:rsidR="00207E55" w14:paraId="4651D32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D7B6F66" w14:textId="77777777" w:rsidR="00207E55" w:rsidRDefault="00207E55" w:rsidP="00995573">
            <w:r>
              <w:t xml:space="preserve"> 307</w:t>
            </w:r>
          </w:p>
        </w:tc>
        <w:tc>
          <w:tcPr>
            <w:tcW w:w="1701" w:type="dxa"/>
            <w:tcBorders>
              <w:top w:val="single" w:sz="4" w:space="0" w:color="auto"/>
              <w:bottom w:val="single" w:sz="4" w:space="0" w:color="auto"/>
            </w:tcBorders>
            <w:vAlign w:val="center"/>
          </w:tcPr>
          <w:p w14:paraId="636D8DDE" w14:textId="77777777" w:rsidR="00207E55" w:rsidRDefault="00207E55" w:rsidP="00995573">
            <w:pPr>
              <w:rPr>
                <w:lang w:val="en-US"/>
              </w:rPr>
            </w:pPr>
            <w:r>
              <w:rPr>
                <w:lang w:val="en-US"/>
              </w:rPr>
              <w:t>RpCG29C</w:t>
            </w:r>
          </w:p>
          <w:p w14:paraId="7CE87A7A" w14:textId="77777777" w:rsidR="00207E55" w:rsidRDefault="00207E55" w:rsidP="00995573"/>
        </w:tc>
        <w:tc>
          <w:tcPr>
            <w:tcW w:w="4961" w:type="dxa"/>
            <w:tcBorders>
              <w:top w:val="single" w:sz="4" w:space="0" w:color="auto"/>
              <w:bottom w:val="single" w:sz="4" w:space="0" w:color="auto"/>
            </w:tcBorders>
            <w:vAlign w:val="center"/>
          </w:tcPr>
          <w:p w14:paraId="7DAF8BAF" w14:textId="77777777" w:rsidR="00207E55" w:rsidRDefault="00207E55" w:rsidP="00995573">
            <w:pPr>
              <w:adjustRightInd w:val="0"/>
              <w:rPr>
                <w:lang w:val="en-US"/>
              </w:rPr>
            </w:pPr>
            <w:r w:rsidRPr="00D734D0">
              <w:rPr>
                <w:lang w:val="en-US"/>
              </w:rPr>
              <w:t>Demolarea peretilor de zidarie din caramida plina,  BCA, blocuri ceramice sau din beton  usor, caramizi GVP, exclusiv schela si curatirea caramizilor</w:t>
            </w:r>
          </w:p>
          <w:p w14:paraId="528EB20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750C7AE"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010931D6" w14:textId="77777777" w:rsidR="00207E55" w:rsidRDefault="00207E55" w:rsidP="00995573">
            <w:pPr>
              <w:adjustRightInd w:val="0"/>
              <w:jc w:val="center"/>
              <w:rPr>
                <w:rFonts w:ascii="Arial CYR" w:hAnsi="Arial CYR" w:cs="Arial CYR"/>
              </w:rPr>
            </w:pPr>
            <w:r>
              <w:t>1,040</w:t>
            </w:r>
          </w:p>
          <w:p w14:paraId="58C98721" w14:textId="77777777" w:rsidR="00207E55" w:rsidRDefault="00207E55" w:rsidP="00995573">
            <w:pPr>
              <w:jc w:val="center"/>
            </w:pPr>
          </w:p>
        </w:tc>
      </w:tr>
      <w:tr w:rsidR="00207E55" w14:paraId="62D2255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1E867D" w14:textId="77777777" w:rsidR="00207E55" w:rsidRDefault="00207E55" w:rsidP="00995573">
            <w:r>
              <w:t xml:space="preserve"> 308</w:t>
            </w:r>
          </w:p>
        </w:tc>
        <w:tc>
          <w:tcPr>
            <w:tcW w:w="1701" w:type="dxa"/>
            <w:tcBorders>
              <w:top w:val="single" w:sz="4" w:space="0" w:color="auto"/>
              <w:bottom w:val="single" w:sz="4" w:space="0" w:color="auto"/>
            </w:tcBorders>
            <w:vAlign w:val="center"/>
          </w:tcPr>
          <w:p w14:paraId="4A1A44E6" w14:textId="77777777" w:rsidR="00207E55" w:rsidRDefault="00207E55" w:rsidP="00995573">
            <w:pPr>
              <w:rPr>
                <w:lang w:val="en-US"/>
              </w:rPr>
            </w:pPr>
            <w:r>
              <w:rPr>
                <w:lang w:val="en-US"/>
              </w:rPr>
              <w:t>RpCO56A</w:t>
            </w:r>
          </w:p>
          <w:p w14:paraId="6CD1FD13" w14:textId="77777777" w:rsidR="00207E55" w:rsidRDefault="00207E55" w:rsidP="00995573"/>
        </w:tc>
        <w:tc>
          <w:tcPr>
            <w:tcW w:w="4961" w:type="dxa"/>
            <w:tcBorders>
              <w:top w:val="single" w:sz="4" w:space="0" w:color="auto"/>
              <w:bottom w:val="single" w:sz="4" w:space="0" w:color="auto"/>
            </w:tcBorders>
            <w:vAlign w:val="center"/>
          </w:tcPr>
          <w:p w14:paraId="4EE6B3B8" w14:textId="77777777" w:rsidR="00207E55" w:rsidRDefault="00207E55" w:rsidP="00995573">
            <w:pPr>
              <w:adjustRightInd w:val="0"/>
              <w:rPr>
                <w:lang w:val="en-US"/>
              </w:rPr>
            </w:pPr>
            <w:r w:rsidRPr="00D734D0">
              <w:rPr>
                <w:lang w:val="en-US"/>
              </w:rPr>
              <w:t>Demontari: timplarie din lemn (usi, ferestre, obloane, cutii, rulou, masti, etc.)/pereti despartitori wc pe carcasa din metal</w:t>
            </w:r>
          </w:p>
          <w:p w14:paraId="0389706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AA957F0"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5D9F6116" w14:textId="77777777" w:rsidR="00207E55" w:rsidRDefault="00207E55" w:rsidP="00995573">
            <w:pPr>
              <w:adjustRightInd w:val="0"/>
              <w:jc w:val="center"/>
              <w:rPr>
                <w:rFonts w:ascii="Arial CYR" w:hAnsi="Arial CYR" w:cs="Arial CYR"/>
              </w:rPr>
            </w:pPr>
            <w:r>
              <w:t>2,130</w:t>
            </w:r>
          </w:p>
          <w:p w14:paraId="465C6D19" w14:textId="77777777" w:rsidR="00207E55" w:rsidRDefault="00207E55" w:rsidP="00995573">
            <w:pPr>
              <w:jc w:val="center"/>
            </w:pPr>
          </w:p>
        </w:tc>
      </w:tr>
      <w:tr w:rsidR="00207E55" w14:paraId="564AA50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2EF1222" w14:textId="77777777" w:rsidR="00207E55" w:rsidRDefault="00207E55" w:rsidP="00995573">
            <w:r>
              <w:t xml:space="preserve"> 309</w:t>
            </w:r>
          </w:p>
        </w:tc>
        <w:tc>
          <w:tcPr>
            <w:tcW w:w="1701" w:type="dxa"/>
            <w:tcBorders>
              <w:top w:val="single" w:sz="4" w:space="0" w:color="auto"/>
              <w:bottom w:val="single" w:sz="4" w:space="0" w:color="auto"/>
            </w:tcBorders>
            <w:vAlign w:val="center"/>
          </w:tcPr>
          <w:p w14:paraId="18977D8B" w14:textId="77777777" w:rsidR="00207E55" w:rsidRDefault="00207E55" w:rsidP="00995573">
            <w:pPr>
              <w:rPr>
                <w:lang w:val="en-US"/>
              </w:rPr>
            </w:pPr>
            <w:r>
              <w:rPr>
                <w:lang w:val="en-US"/>
              </w:rPr>
              <w:t>RpSC07A</w:t>
            </w:r>
          </w:p>
          <w:p w14:paraId="06B7F326" w14:textId="77777777" w:rsidR="00207E55" w:rsidRDefault="00207E55" w:rsidP="00995573"/>
        </w:tc>
        <w:tc>
          <w:tcPr>
            <w:tcW w:w="4961" w:type="dxa"/>
            <w:tcBorders>
              <w:top w:val="single" w:sz="4" w:space="0" w:color="auto"/>
              <w:bottom w:val="single" w:sz="4" w:space="0" w:color="auto"/>
            </w:tcBorders>
            <w:vAlign w:val="center"/>
          </w:tcPr>
          <w:p w14:paraId="59F7AE61" w14:textId="77777777" w:rsidR="00207E55" w:rsidRDefault="00207E55" w:rsidP="00995573">
            <w:pPr>
              <w:adjustRightInd w:val="0"/>
              <w:rPr>
                <w:lang w:val="en-US"/>
              </w:rPr>
            </w:pPr>
            <w:r w:rsidRPr="00D734D0">
              <w:rPr>
                <w:lang w:val="en-US"/>
              </w:rPr>
              <w:t>Demontarea unui vas de closet turcesc din fonta, complet echipat</w:t>
            </w:r>
          </w:p>
          <w:p w14:paraId="0DE9943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4E78E5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24C9EAF" w14:textId="77777777" w:rsidR="00207E55" w:rsidRDefault="00207E55" w:rsidP="00995573">
            <w:pPr>
              <w:adjustRightInd w:val="0"/>
              <w:jc w:val="center"/>
              <w:rPr>
                <w:rFonts w:ascii="Arial CYR" w:hAnsi="Arial CYR" w:cs="Arial CYR"/>
              </w:rPr>
            </w:pPr>
            <w:r>
              <w:t>2,000</w:t>
            </w:r>
          </w:p>
          <w:p w14:paraId="60707BCF" w14:textId="77777777" w:rsidR="00207E55" w:rsidRDefault="00207E55" w:rsidP="00995573">
            <w:pPr>
              <w:jc w:val="center"/>
            </w:pPr>
          </w:p>
        </w:tc>
      </w:tr>
      <w:tr w:rsidR="00207E55" w14:paraId="715FD58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8AA5F9B" w14:textId="77777777" w:rsidR="00207E55" w:rsidRDefault="00207E55" w:rsidP="00995573">
            <w:r>
              <w:t xml:space="preserve"> 310</w:t>
            </w:r>
          </w:p>
        </w:tc>
        <w:tc>
          <w:tcPr>
            <w:tcW w:w="1701" w:type="dxa"/>
            <w:tcBorders>
              <w:top w:val="single" w:sz="4" w:space="0" w:color="auto"/>
              <w:bottom w:val="single" w:sz="4" w:space="0" w:color="auto"/>
            </w:tcBorders>
            <w:vAlign w:val="center"/>
          </w:tcPr>
          <w:p w14:paraId="0B22712A" w14:textId="77777777" w:rsidR="00207E55" w:rsidRDefault="00207E55" w:rsidP="00995573">
            <w:pPr>
              <w:rPr>
                <w:lang w:val="en-US"/>
              </w:rPr>
            </w:pPr>
            <w:r>
              <w:rPr>
                <w:lang w:val="en-US"/>
              </w:rPr>
              <w:t>RpSC05A</w:t>
            </w:r>
          </w:p>
          <w:p w14:paraId="435C000B" w14:textId="77777777" w:rsidR="00207E55" w:rsidRDefault="00207E55" w:rsidP="00995573"/>
        </w:tc>
        <w:tc>
          <w:tcPr>
            <w:tcW w:w="4961" w:type="dxa"/>
            <w:tcBorders>
              <w:top w:val="single" w:sz="4" w:space="0" w:color="auto"/>
              <w:bottom w:val="single" w:sz="4" w:space="0" w:color="auto"/>
            </w:tcBorders>
            <w:vAlign w:val="center"/>
          </w:tcPr>
          <w:p w14:paraId="3B7A9125" w14:textId="77777777" w:rsidR="00207E55" w:rsidRDefault="00207E55" w:rsidP="00995573">
            <w:pPr>
              <w:adjustRightInd w:val="0"/>
              <w:rPr>
                <w:lang w:val="en-US"/>
              </w:rPr>
            </w:pPr>
            <w:r w:rsidRPr="00D734D0">
              <w:rPr>
                <w:lang w:val="en-US"/>
              </w:rPr>
              <w:t>Demontarea unui lavoar de faianta, inclusiv accesoriile</w:t>
            </w:r>
          </w:p>
          <w:p w14:paraId="681F088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99776A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2AF499F" w14:textId="77777777" w:rsidR="00207E55" w:rsidRDefault="00207E55" w:rsidP="00995573">
            <w:pPr>
              <w:adjustRightInd w:val="0"/>
              <w:jc w:val="center"/>
              <w:rPr>
                <w:rFonts w:ascii="Arial CYR" w:hAnsi="Arial CYR" w:cs="Arial CYR"/>
              </w:rPr>
            </w:pPr>
            <w:r>
              <w:t>1,000</w:t>
            </w:r>
          </w:p>
          <w:p w14:paraId="69A81CA5" w14:textId="77777777" w:rsidR="00207E55" w:rsidRDefault="00207E55" w:rsidP="00995573">
            <w:pPr>
              <w:jc w:val="center"/>
            </w:pPr>
          </w:p>
        </w:tc>
      </w:tr>
      <w:tr w:rsidR="00207E55" w14:paraId="2F1FE10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8EC7D4" w14:textId="77777777" w:rsidR="00207E55" w:rsidRDefault="00207E55" w:rsidP="00995573">
            <w:r>
              <w:t xml:space="preserve"> 311</w:t>
            </w:r>
          </w:p>
        </w:tc>
        <w:tc>
          <w:tcPr>
            <w:tcW w:w="1701" w:type="dxa"/>
            <w:tcBorders>
              <w:top w:val="single" w:sz="4" w:space="0" w:color="auto"/>
              <w:bottom w:val="single" w:sz="4" w:space="0" w:color="auto"/>
            </w:tcBorders>
            <w:vAlign w:val="center"/>
          </w:tcPr>
          <w:p w14:paraId="7494BD32" w14:textId="77777777" w:rsidR="00207E55" w:rsidRDefault="00207E55" w:rsidP="00995573">
            <w:pPr>
              <w:rPr>
                <w:lang w:val="en-US"/>
              </w:rPr>
            </w:pPr>
            <w:r>
              <w:rPr>
                <w:lang w:val="en-US"/>
              </w:rPr>
              <w:t>RpSB05A</w:t>
            </w:r>
          </w:p>
          <w:p w14:paraId="092B1550" w14:textId="77777777" w:rsidR="00207E55" w:rsidRDefault="00207E55" w:rsidP="00995573"/>
        </w:tc>
        <w:tc>
          <w:tcPr>
            <w:tcW w:w="4961" w:type="dxa"/>
            <w:tcBorders>
              <w:top w:val="single" w:sz="4" w:space="0" w:color="auto"/>
              <w:bottom w:val="single" w:sz="4" w:space="0" w:color="auto"/>
            </w:tcBorders>
            <w:vAlign w:val="center"/>
          </w:tcPr>
          <w:p w14:paraId="54DD5223" w14:textId="77777777" w:rsidR="00207E55" w:rsidRDefault="00207E55" w:rsidP="00995573">
            <w:pPr>
              <w:adjustRightInd w:val="0"/>
              <w:rPr>
                <w:lang w:val="en-US"/>
              </w:rPr>
            </w:pPr>
            <w:r w:rsidRPr="00D734D0">
              <w:rPr>
                <w:lang w:val="en-US"/>
              </w:rPr>
              <w:t>Demontarea unui sifon de pardoseala, cu diametrul de 50 mm</w:t>
            </w:r>
          </w:p>
          <w:p w14:paraId="49A4EBC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6F5C35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D5424EB" w14:textId="77777777" w:rsidR="00207E55" w:rsidRDefault="00207E55" w:rsidP="00995573">
            <w:pPr>
              <w:adjustRightInd w:val="0"/>
              <w:jc w:val="center"/>
              <w:rPr>
                <w:rFonts w:ascii="Arial CYR" w:hAnsi="Arial CYR" w:cs="Arial CYR"/>
              </w:rPr>
            </w:pPr>
            <w:r>
              <w:t>1,000</w:t>
            </w:r>
          </w:p>
          <w:p w14:paraId="10192151" w14:textId="77777777" w:rsidR="00207E55" w:rsidRDefault="00207E55" w:rsidP="00995573">
            <w:pPr>
              <w:jc w:val="center"/>
            </w:pPr>
          </w:p>
        </w:tc>
      </w:tr>
      <w:tr w:rsidR="00207E55" w14:paraId="10EA9B8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5081FF4" w14:textId="77777777" w:rsidR="00207E55" w:rsidRDefault="00207E55" w:rsidP="00995573">
            <w:r>
              <w:t xml:space="preserve"> 312</w:t>
            </w:r>
          </w:p>
        </w:tc>
        <w:tc>
          <w:tcPr>
            <w:tcW w:w="1701" w:type="dxa"/>
            <w:tcBorders>
              <w:top w:val="single" w:sz="4" w:space="0" w:color="auto"/>
              <w:bottom w:val="single" w:sz="4" w:space="0" w:color="auto"/>
            </w:tcBorders>
            <w:vAlign w:val="center"/>
          </w:tcPr>
          <w:p w14:paraId="53BEDB1C" w14:textId="77777777" w:rsidR="00207E55" w:rsidRDefault="00207E55" w:rsidP="00995573">
            <w:pPr>
              <w:rPr>
                <w:lang w:val="en-US"/>
              </w:rPr>
            </w:pPr>
            <w:r>
              <w:rPr>
                <w:lang w:val="en-US"/>
              </w:rPr>
              <w:t>RpSB03A</w:t>
            </w:r>
          </w:p>
          <w:p w14:paraId="5BE8AA98" w14:textId="77777777" w:rsidR="00207E55" w:rsidRDefault="00207E55" w:rsidP="00995573"/>
        </w:tc>
        <w:tc>
          <w:tcPr>
            <w:tcW w:w="4961" w:type="dxa"/>
            <w:tcBorders>
              <w:top w:val="single" w:sz="4" w:space="0" w:color="auto"/>
              <w:bottom w:val="single" w:sz="4" w:space="0" w:color="auto"/>
            </w:tcBorders>
            <w:vAlign w:val="center"/>
          </w:tcPr>
          <w:p w14:paraId="07E578DE" w14:textId="77777777" w:rsidR="00207E55" w:rsidRDefault="00207E55" w:rsidP="00995573">
            <w:pPr>
              <w:adjustRightInd w:val="0"/>
              <w:rPr>
                <w:lang w:val="en-US"/>
              </w:rPr>
            </w:pPr>
            <w:r w:rsidRPr="00D734D0">
              <w:rPr>
                <w:lang w:val="en-US"/>
              </w:rPr>
              <w:t>Demontarea tevii din polocrorura de vinil (PVC) neplastifiat tip usor avind diametru de 50 mm</w:t>
            </w:r>
          </w:p>
          <w:p w14:paraId="095A827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04CC4D5"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4C280DE6" w14:textId="77777777" w:rsidR="00207E55" w:rsidRDefault="00207E55" w:rsidP="00995573">
            <w:pPr>
              <w:adjustRightInd w:val="0"/>
              <w:jc w:val="center"/>
              <w:rPr>
                <w:rFonts w:ascii="Arial CYR" w:hAnsi="Arial CYR" w:cs="Arial CYR"/>
              </w:rPr>
            </w:pPr>
            <w:r>
              <w:t>6,000</w:t>
            </w:r>
          </w:p>
          <w:p w14:paraId="37AA0766" w14:textId="77777777" w:rsidR="00207E55" w:rsidRDefault="00207E55" w:rsidP="00995573">
            <w:pPr>
              <w:jc w:val="center"/>
            </w:pPr>
          </w:p>
        </w:tc>
      </w:tr>
      <w:tr w:rsidR="00207E55" w14:paraId="5831852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35DBB8D" w14:textId="77777777" w:rsidR="00207E55" w:rsidRDefault="00207E55" w:rsidP="00995573">
            <w:r>
              <w:t xml:space="preserve"> 313</w:t>
            </w:r>
          </w:p>
        </w:tc>
        <w:tc>
          <w:tcPr>
            <w:tcW w:w="1701" w:type="dxa"/>
            <w:tcBorders>
              <w:top w:val="single" w:sz="4" w:space="0" w:color="auto"/>
              <w:bottom w:val="single" w:sz="4" w:space="0" w:color="auto"/>
            </w:tcBorders>
            <w:vAlign w:val="center"/>
          </w:tcPr>
          <w:p w14:paraId="0DF0CF77" w14:textId="77777777" w:rsidR="00207E55" w:rsidRDefault="00207E55" w:rsidP="00995573">
            <w:pPr>
              <w:rPr>
                <w:lang w:val="en-US"/>
              </w:rPr>
            </w:pPr>
            <w:r>
              <w:rPr>
                <w:lang w:val="en-US"/>
              </w:rPr>
              <w:t>RpSB03B</w:t>
            </w:r>
          </w:p>
          <w:p w14:paraId="6A53C765" w14:textId="77777777" w:rsidR="00207E55" w:rsidRDefault="00207E55" w:rsidP="00995573"/>
        </w:tc>
        <w:tc>
          <w:tcPr>
            <w:tcW w:w="4961" w:type="dxa"/>
            <w:tcBorders>
              <w:top w:val="single" w:sz="4" w:space="0" w:color="auto"/>
              <w:bottom w:val="single" w:sz="4" w:space="0" w:color="auto"/>
            </w:tcBorders>
            <w:vAlign w:val="center"/>
          </w:tcPr>
          <w:p w14:paraId="2B154C41" w14:textId="77777777" w:rsidR="00207E55" w:rsidRDefault="00207E55" w:rsidP="00995573">
            <w:pPr>
              <w:adjustRightInd w:val="0"/>
              <w:rPr>
                <w:lang w:val="en-US"/>
              </w:rPr>
            </w:pPr>
            <w:r w:rsidRPr="00D734D0">
              <w:rPr>
                <w:lang w:val="en-US"/>
              </w:rPr>
              <w:t>Demontarea tevii din polocrorura de vinil (PVC) neplastifiat tip usor avind diametru de 110 mm</w:t>
            </w:r>
          </w:p>
          <w:p w14:paraId="6B1B15E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9252DC5"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2599E07" w14:textId="77777777" w:rsidR="00207E55" w:rsidRDefault="00207E55" w:rsidP="00995573">
            <w:pPr>
              <w:adjustRightInd w:val="0"/>
              <w:jc w:val="center"/>
              <w:rPr>
                <w:rFonts w:ascii="Arial CYR" w:hAnsi="Arial CYR" w:cs="Arial CYR"/>
              </w:rPr>
            </w:pPr>
            <w:r>
              <w:t>3,500</w:t>
            </w:r>
          </w:p>
          <w:p w14:paraId="73106CF9" w14:textId="77777777" w:rsidR="00207E55" w:rsidRDefault="00207E55" w:rsidP="00995573">
            <w:pPr>
              <w:jc w:val="center"/>
            </w:pPr>
          </w:p>
        </w:tc>
      </w:tr>
      <w:tr w:rsidR="00207E55" w14:paraId="6181E1E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ECE8E12" w14:textId="77777777" w:rsidR="00207E55" w:rsidRDefault="00207E55" w:rsidP="00995573">
            <w:r>
              <w:t xml:space="preserve"> 314</w:t>
            </w:r>
          </w:p>
        </w:tc>
        <w:tc>
          <w:tcPr>
            <w:tcW w:w="1701" w:type="dxa"/>
            <w:tcBorders>
              <w:top w:val="single" w:sz="4" w:space="0" w:color="auto"/>
              <w:bottom w:val="single" w:sz="4" w:space="0" w:color="auto"/>
            </w:tcBorders>
            <w:vAlign w:val="center"/>
          </w:tcPr>
          <w:p w14:paraId="552D455E" w14:textId="77777777" w:rsidR="00207E55" w:rsidRDefault="00207E55" w:rsidP="00995573">
            <w:pPr>
              <w:rPr>
                <w:lang w:val="en-US"/>
              </w:rPr>
            </w:pPr>
            <w:r>
              <w:rPr>
                <w:lang w:val="en-US"/>
              </w:rPr>
              <w:t>RpSA03A</w:t>
            </w:r>
          </w:p>
          <w:p w14:paraId="44CB18AA" w14:textId="77777777" w:rsidR="00207E55" w:rsidRDefault="00207E55" w:rsidP="00995573"/>
        </w:tc>
        <w:tc>
          <w:tcPr>
            <w:tcW w:w="4961" w:type="dxa"/>
            <w:tcBorders>
              <w:top w:val="single" w:sz="4" w:space="0" w:color="auto"/>
              <w:bottom w:val="single" w:sz="4" w:space="0" w:color="auto"/>
            </w:tcBorders>
            <w:vAlign w:val="center"/>
          </w:tcPr>
          <w:p w14:paraId="3E7E12B7" w14:textId="77777777" w:rsidR="00207E55" w:rsidRDefault="00207E55" w:rsidP="00995573">
            <w:pPr>
              <w:adjustRightInd w:val="0"/>
              <w:rPr>
                <w:lang w:val="en-US"/>
              </w:rPr>
            </w:pPr>
            <w:r w:rsidRPr="00D734D0">
              <w:rPr>
                <w:lang w:val="en-US"/>
              </w:rPr>
              <w:t>Demontarea tevii din otel zincata existenta in interiorul cladirii, avind diametru de 1/2"-1"</w:t>
            </w:r>
          </w:p>
          <w:p w14:paraId="05A0D1F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5A3E89F"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C1FC0D9" w14:textId="77777777" w:rsidR="00207E55" w:rsidRDefault="00207E55" w:rsidP="00995573">
            <w:pPr>
              <w:adjustRightInd w:val="0"/>
              <w:jc w:val="center"/>
              <w:rPr>
                <w:rFonts w:ascii="Arial CYR" w:hAnsi="Arial CYR" w:cs="Arial CYR"/>
              </w:rPr>
            </w:pPr>
            <w:r>
              <w:t>9,820</w:t>
            </w:r>
          </w:p>
          <w:p w14:paraId="693641A9" w14:textId="77777777" w:rsidR="00207E55" w:rsidRDefault="00207E55" w:rsidP="00995573">
            <w:pPr>
              <w:jc w:val="center"/>
            </w:pPr>
          </w:p>
        </w:tc>
      </w:tr>
      <w:tr w:rsidR="00207E55" w14:paraId="5AEB725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EC4889A" w14:textId="77777777" w:rsidR="00207E55" w:rsidRDefault="00207E55" w:rsidP="00995573">
            <w:r>
              <w:t xml:space="preserve"> 315</w:t>
            </w:r>
          </w:p>
        </w:tc>
        <w:tc>
          <w:tcPr>
            <w:tcW w:w="1701" w:type="dxa"/>
            <w:tcBorders>
              <w:top w:val="single" w:sz="4" w:space="0" w:color="auto"/>
              <w:bottom w:val="single" w:sz="4" w:space="0" w:color="auto"/>
            </w:tcBorders>
            <w:vAlign w:val="center"/>
          </w:tcPr>
          <w:p w14:paraId="64B9576E" w14:textId="77777777" w:rsidR="00207E55" w:rsidRDefault="00207E55" w:rsidP="00995573">
            <w:pPr>
              <w:rPr>
                <w:lang w:val="en-US"/>
              </w:rPr>
            </w:pPr>
            <w:r>
              <w:rPr>
                <w:lang w:val="en-US"/>
              </w:rPr>
              <w:t>RpVA35B</w:t>
            </w:r>
          </w:p>
          <w:p w14:paraId="355C0ED9" w14:textId="77777777" w:rsidR="00207E55" w:rsidRDefault="00207E55" w:rsidP="00995573"/>
        </w:tc>
        <w:tc>
          <w:tcPr>
            <w:tcW w:w="4961" w:type="dxa"/>
            <w:tcBorders>
              <w:top w:val="single" w:sz="4" w:space="0" w:color="auto"/>
              <w:bottom w:val="single" w:sz="4" w:space="0" w:color="auto"/>
            </w:tcBorders>
            <w:vAlign w:val="center"/>
          </w:tcPr>
          <w:p w14:paraId="27B26649" w14:textId="77777777" w:rsidR="00207E55" w:rsidRDefault="00207E55" w:rsidP="00995573">
            <w:pPr>
              <w:adjustRightInd w:val="0"/>
              <w:rPr>
                <w:lang w:val="en-US"/>
              </w:rPr>
            </w:pPr>
            <w:r w:rsidRPr="00D734D0">
              <w:rPr>
                <w:lang w:val="en-US"/>
              </w:rPr>
              <w:t>Demontarea canalelor de ventilatie din tabla neagra, zincata sau aliminiu, avind perimetrul sectiunii rectangulare sau circulare de  700 - 1600 mm</w:t>
            </w:r>
          </w:p>
          <w:p w14:paraId="020AD4F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499B8E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857BC08" w14:textId="77777777" w:rsidR="00207E55" w:rsidRDefault="00207E55" w:rsidP="00995573">
            <w:pPr>
              <w:adjustRightInd w:val="0"/>
              <w:jc w:val="center"/>
              <w:rPr>
                <w:rFonts w:ascii="Arial CYR" w:hAnsi="Arial CYR" w:cs="Arial CYR"/>
              </w:rPr>
            </w:pPr>
            <w:r>
              <w:t>3,800</w:t>
            </w:r>
          </w:p>
          <w:p w14:paraId="68D55359" w14:textId="77777777" w:rsidR="00207E55" w:rsidRDefault="00207E55" w:rsidP="00995573">
            <w:pPr>
              <w:jc w:val="center"/>
            </w:pPr>
          </w:p>
        </w:tc>
      </w:tr>
      <w:tr w:rsidR="00207E55" w14:paraId="1358F5B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58F75B7" w14:textId="77777777" w:rsidR="00207E55" w:rsidRDefault="00207E55" w:rsidP="00995573">
            <w:r>
              <w:t xml:space="preserve"> 316</w:t>
            </w:r>
          </w:p>
        </w:tc>
        <w:tc>
          <w:tcPr>
            <w:tcW w:w="1701" w:type="dxa"/>
            <w:tcBorders>
              <w:top w:val="single" w:sz="4" w:space="0" w:color="auto"/>
              <w:bottom w:val="single" w:sz="4" w:space="0" w:color="auto"/>
            </w:tcBorders>
            <w:vAlign w:val="center"/>
          </w:tcPr>
          <w:p w14:paraId="3BA3A0BB" w14:textId="77777777" w:rsidR="00207E55" w:rsidRDefault="00207E55" w:rsidP="00995573">
            <w:pPr>
              <w:rPr>
                <w:lang w:val="en-US"/>
              </w:rPr>
            </w:pPr>
            <w:r>
              <w:rPr>
                <w:lang w:val="en-US"/>
              </w:rPr>
              <w:t>TrB01A2-5</w:t>
            </w:r>
          </w:p>
          <w:p w14:paraId="0F5A0911" w14:textId="77777777" w:rsidR="00207E55" w:rsidRDefault="00207E55" w:rsidP="00995573"/>
        </w:tc>
        <w:tc>
          <w:tcPr>
            <w:tcW w:w="4961" w:type="dxa"/>
            <w:tcBorders>
              <w:top w:val="single" w:sz="4" w:space="0" w:color="auto"/>
              <w:bottom w:val="single" w:sz="4" w:space="0" w:color="auto"/>
            </w:tcBorders>
            <w:vAlign w:val="center"/>
          </w:tcPr>
          <w:p w14:paraId="0C1A9092" w14:textId="77777777" w:rsidR="00207E55" w:rsidRDefault="00207E55" w:rsidP="00995573">
            <w:pPr>
              <w:adjustRightInd w:val="0"/>
              <w:rPr>
                <w:lang w:val="en-US"/>
              </w:rPr>
            </w:pPr>
            <w:r w:rsidRPr="00D734D0">
              <w:rPr>
                <w:lang w:val="en-US"/>
              </w:rPr>
              <w:t>Transportul materialelor din grupa 4 (incarcare, asezare, descarcare, asezare), cu roabe pe pneuri, pe distanta de 50 m</w:t>
            </w:r>
          </w:p>
          <w:p w14:paraId="7228D7C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3EAC39D"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005F1B1B" w14:textId="77777777" w:rsidR="00207E55" w:rsidRDefault="00207E55" w:rsidP="00995573">
            <w:pPr>
              <w:adjustRightInd w:val="0"/>
              <w:jc w:val="center"/>
              <w:rPr>
                <w:rFonts w:ascii="Arial CYR" w:hAnsi="Arial CYR" w:cs="Arial CYR"/>
              </w:rPr>
            </w:pPr>
            <w:r>
              <w:t>3,120</w:t>
            </w:r>
          </w:p>
          <w:p w14:paraId="5B9F8FB5" w14:textId="77777777" w:rsidR="00207E55" w:rsidRDefault="00207E55" w:rsidP="00995573">
            <w:pPr>
              <w:jc w:val="center"/>
            </w:pPr>
          </w:p>
        </w:tc>
      </w:tr>
      <w:tr w:rsidR="00207E55" w14:paraId="2C3E4FF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D8137F" w14:textId="77777777" w:rsidR="00207E55" w:rsidRDefault="00207E55" w:rsidP="00995573">
            <w:r>
              <w:t xml:space="preserve"> 317</w:t>
            </w:r>
          </w:p>
        </w:tc>
        <w:tc>
          <w:tcPr>
            <w:tcW w:w="1701" w:type="dxa"/>
            <w:tcBorders>
              <w:top w:val="single" w:sz="4" w:space="0" w:color="auto"/>
              <w:bottom w:val="single" w:sz="4" w:space="0" w:color="auto"/>
            </w:tcBorders>
            <w:vAlign w:val="center"/>
          </w:tcPr>
          <w:p w14:paraId="3A70E60C" w14:textId="77777777" w:rsidR="00207E55" w:rsidRDefault="00207E55" w:rsidP="00995573">
            <w:pPr>
              <w:rPr>
                <w:lang w:val="en-US"/>
              </w:rPr>
            </w:pPr>
            <w:r>
              <w:rPr>
                <w:lang w:val="en-US"/>
              </w:rPr>
              <w:t>TrI1AA01C3</w:t>
            </w:r>
          </w:p>
          <w:p w14:paraId="18363E51" w14:textId="77777777" w:rsidR="00207E55" w:rsidRDefault="00207E55" w:rsidP="00995573"/>
        </w:tc>
        <w:tc>
          <w:tcPr>
            <w:tcW w:w="4961" w:type="dxa"/>
            <w:tcBorders>
              <w:top w:val="single" w:sz="4" w:space="0" w:color="auto"/>
              <w:bottom w:val="single" w:sz="4" w:space="0" w:color="auto"/>
            </w:tcBorders>
            <w:vAlign w:val="center"/>
          </w:tcPr>
          <w:p w14:paraId="740168BD" w14:textId="77777777" w:rsidR="00207E55" w:rsidRDefault="00207E55" w:rsidP="00995573">
            <w:pPr>
              <w:adjustRightInd w:val="0"/>
              <w:rPr>
                <w:lang w:val="en-US"/>
              </w:rPr>
            </w:pPr>
            <w:r w:rsidRPr="00D734D0">
              <w:rPr>
                <w:lang w:val="en-US"/>
              </w:rPr>
              <w:t>Incarcarea materialelor din grupa A - grele si marunte prin aruncare - de pe rampa sau teren, in auto categoria 3</w:t>
            </w:r>
          </w:p>
          <w:p w14:paraId="751C072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F4B63F8"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1A47043A" w14:textId="77777777" w:rsidR="00207E55" w:rsidRDefault="00207E55" w:rsidP="00995573">
            <w:pPr>
              <w:adjustRightInd w:val="0"/>
              <w:jc w:val="center"/>
              <w:rPr>
                <w:rFonts w:ascii="Arial CYR" w:hAnsi="Arial CYR" w:cs="Arial CYR"/>
              </w:rPr>
            </w:pPr>
            <w:r>
              <w:t>3,120</w:t>
            </w:r>
          </w:p>
          <w:p w14:paraId="3179E476" w14:textId="77777777" w:rsidR="00207E55" w:rsidRDefault="00207E55" w:rsidP="00995573">
            <w:pPr>
              <w:jc w:val="center"/>
            </w:pPr>
          </w:p>
        </w:tc>
      </w:tr>
      <w:tr w:rsidR="00207E55" w14:paraId="4B43086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D8EB369" w14:textId="77777777" w:rsidR="00207E55" w:rsidRDefault="00207E55" w:rsidP="00995573">
            <w:r>
              <w:t xml:space="preserve"> 318</w:t>
            </w:r>
          </w:p>
        </w:tc>
        <w:tc>
          <w:tcPr>
            <w:tcW w:w="1701" w:type="dxa"/>
            <w:tcBorders>
              <w:top w:val="single" w:sz="4" w:space="0" w:color="auto"/>
              <w:bottom w:val="single" w:sz="4" w:space="0" w:color="auto"/>
            </w:tcBorders>
            <w:vAlign w:val="center"/>
          </w:tcPr>
          <w:p w14:paraId="1685A694" w14:textId="77777777" w:rsidR="00207E55" w:rsidRDefault="00207E55" w:rsidP="00995573">
            <w:pPr>
              <w:rPr>
                <w:lang w:val="en-US"/>
              </w:rPr>
            </w:pPr>
            <w:r>
              <w:rPr>
                <w:lang w:val="en-US"/>
              </w:rPr>
              <w:t>TsI50A10</w:t>
            </w:r>
          </w:p>
          <w:p w14:paraId="205430BE" w14:textId="77777777" w:rsidR="00207E55" w:rsidRDefault="00207E55" w:rsidP="00995573"/>
        </w:tc>
        <w:tc>
          <w:tcPr>
            <w:tcW w:w="4961" w:type="dxa"/>
            <w:tcBorders>
              <w:top w:val="single" w:sz="4" w:space="0" w:color="auto"/>
              <w:bottom w:val="single" w:sz="4" w:space="0" w:color="auto"/>
            </w:tcBorders>
            <w:vAlign w:val="center"/>
          </w:tcPr>
          <w:p w14:paraId="58DEAC9C" w14:textId="77777777" w:rsidR="00207E55" w:rsidRDefault="00207E55" w:rsidP="00995573">
            <w:pPr>
              <w:adjustRightInd w:val="0"/>
              <w:rPr>
                <w:lang w:val="en-US"/>
              </w:rPr>
            </w:pPr>
            <w:r w:rsidRPr="00D734D0">
              <w:rPr>
                <w:lang w:val="en-US"/>
              </w:rPr>
              <w:t>Transportarea pamintului cu autobasculanta de 5 t la distanta de 10 km</w:t>
            </w:r>
          </w:p>
          <w:p w14:paraId="7190B05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6CADBDE" w14:textId="77777777" w:rsidR="00207E55" w:rsidRDefault="00207E55" w:rsidP="00995573">
            <w:pPr>
              <w:jc w:val="center"/>
            </w:pPr>
            <w:r>
              <w:t>t</w:t>
            </w:r>
          </w:p>
        </w:tc>
        <w:tc>
          <w:tcPr>
            <w:tcW w:w="1559" w:type="dxa"/>
            <w:tcBorders>
              <w:top w:val="single" w:sz="4" w:space="0" w:color="auto"/>
              <w:bottom w:val="single" w:sz="4" w:space="0" w:color="auto"/>
            </w:tcBorders>
            <w:vAlign w:val="center"/>
          </w:tcPr>
          <w:p w14:paraId="3F61A5B2" w14:textId="77777777" w:rsidR="00207E55" w:rsidRDefault="00207E55" w:rsidP="00995573">
            <w:pPr>
              <w:adjustRightInd w:val="0"/>
              <w:jc w:val="center"/>
              <w:rPr>
                <w:rFonts w:ascii="Arial CYR" w:hAnsi="Arial CYR" w:cs="Arial CYR"/>
              </w:rPr>
            </w:pPr>
            <w:r>
              <w:t>3,120</w:t>
            </w:r>
          </w:p>
          <w:p w14:paraId="201E7389" w14:textId="77777777" w:rsidR="00207E55" w:rsidRDefault="00207E55" w:rsidP="00995573">
            <w:pPr>
              <w:jc w:val="center"/>
            </w:pPr>
          </w:p>
        </w:tc>
      </w:tr>
      <w:tr w:rsidR="00207E55" w14:paraId="75A63157" w14:textId="77777777" w:rsidTr="00995573">
        <w:tblPrEx>
          <w:tblCellMar>
            <w:top w:w="0" w:type="dxa"/>
            <w:bottom w:w="0" w:type="dxa"/>
          </w:tblCellMar>
        </w:tblPrEx>
        <w:tc>
          <w:tcPr>
            <w:tcW w:w="709" w:type="dxa"/>
            <w:tcBorders>
              <w:top w:val="nil"/>
              <w:left w:val="single" w:sz="6" w:space="0" w:color="auto"/>
              <w:bottom w:val="nil"/>
              <w:right w:val="nil"/>
            </w:tcBorders>
          </w:tcPr>
          <w:p w14:paraId="65A5B1F4"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0A8BE60" w14:textId="77777777" w:rsidR="00207E55" w:rsidRDefault="00207E55" w:rsidP="00995573"/>
        </w:tc>
        <w:tc>
          <w:tcPr>
            <w:tcW w:w="4961" w:type="dxa"/>
            <w:tcBorders>
              <w:top w:val="nil"/>
              <w:left w:val="single" w:sz="6" w:space="0" w:color="auto"/>
              <w:bottom w:val="nil"/>
              <w:right w:val="nil"/>
            </w:tcBorders>
          </w:tcPr>
          <w:p w14:paraId="049C2F7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1.5.2. Pardosea</w:t>
            </w:r>
          </w:p>
          <w:p w14:paraId="76D57963"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769EBBA7" w14:textId="77777777" w:rsidR="00207E55" w:rsidRDefault="00207E55" w:rsidP="00995573"/>
        </w:tc>
        <w:tc>
          <w:tcPr>
            <w:tcW w:w="1559" w:type="dxa"/>
            <w:tcBorders>
              <w:top w:val="nil"/>
              <w:left w:val="single" w:sz="6" w:space="0" w:color="auto"/>
              <w:bottom w:val="nil"/>
              <w:right w:val="single" w:sz="4" w:space="0" w:color="auto"/>
            </w:tcBorders>
          </w:tcPr>
          <w:p w14:paraId="4291FD10" w14:textId="77777777" w:rsidR="00207E55" w:rsidRDefault="00207E55" w:rsidP="00995573"/>
        </w:tc>
      </w:tr>
      <w:tr w:rsidR="00207E55" w14:paraId="20ED7D8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3BFD158" w14:textId="77777777" w:rsidR="00207E55" w:rsidRDefault="00207E55" w:rsidP="00995573">
            <w:r>
              <w:t>319</w:t>
            </w:r>
          </w:p>
        </w:tc>
        <w:tc>
          <w:tcPr>
            <w:tcW w:w="1701" w:type="dxa"/>
            <w:tcBorders>
              <w:top w:val="single" w:sz="4" w:space="0" w:color="auto"/>
              <w:bottom w:val="single" w:sz="4" w:space="0" w:color="auto"/>
            </w:tcBorders>
            <w:vAlign w:val="center"/>
          </w:tcPr>
          <w:p w14:paraId="70CEBE76" w14:textId="77777777" w:rsidR="00207E55" w:rsidRDefault="00207E55" w:rsidP="00995573">
            <w:pPr>
              <w:rPr>
                <w:lang w:val="en-US"/>
              </w:rPr>
            </w:pPr>
            <w:r>
              <w:rPr>
                <w:lang w:val="en-US"/>
              </w:rPr>
              <w:t>CA04F01</w:t>
            </w:r>
          </w:p>
          <w:p w14:paraId="466D9620" w14:textId="77777777" w:rsidR="00207E55" w:rsidRDefault="00207E55" w:rsidP="00995573"/>
        </w:tc>
        <w:tc>
          <w:tcPr>
            <w:tcW w:w="4961" w:type="dxa"/>
            <w:tcBorders>
              <w:top w:val="single" w:sz="4" w:space="0" w:color="auto"/>
              <w:bottom w:val="single" w:sz="4" w:space="0" w:color="auto"/>
            </w:tcBorders>
            <w:vAlign w:val="center"/>
          </w:tcPr>
          <w:p w14:paraId="75251AC5" w14:textId="77777777" w:rsidR="00207E55" w:rsidRDefault="00207E55" w:rsidP="00995573">
            <w:pPr>
              <w:adjustRightInd w:val="0"/>
              <w:rPr>
                <w:lang w:val="en-US"/>
              </w:rPr>
            </w:pPr>
            <w:r w:rsidRPr="00D734D0">
              <w:rPr>
                <w:lang w:val="en-US"/>
              </w:rPr>
              <w:t xml:space="preserve">Beton turnat in placi, grinzi, stilpi, preparat cu betoniera pe santier conf. art. </w:t>
            </w:r>
            <w:r>
              <w:t>CA01 si turnarea cu mijloace clasice B10</w:t>
            </w:r>
          </w:p>
          <w:p w14:paraId="2B80ECE8" w14:textId="77777777" w:rsidR="00207E55" w:rsidRDefault="00207E55" w:rsidP="00995573"/>
        </w:tc>
        <w:tc>
          <w:tcPr>
            <w:tcW w:w="1560" w:type="dxa"/>
            <w:tcBorders>
              <w:top w:val="single" w:sz="4" w:space="0" w:color="auto"/>
              <w:bottom w:val="single" w:sz="4" w:space="0" w:color="auto"/>
            </w:tcBorders>
            <w:vAlign w:val="center"/>
          </w:tcPr>
          <w:p w14:paraId="0C0D4525" w14:textId="77777777" w:rsidR="00207E55" w:rsidRDefault="00207E55" w:rsidP="00995573">
            <w:pPr>
              <w:jc w:val="center"/>
            </w:pPr>
            <w:r>
              <w:t>m3</w:t>
            </w:r>
          </w:p>
        </w:tc>
        <w:tc>
          <w:tcPr>
            <w:tcW w:w="1559" w:type="dxa"/>
            <w:tcBorders>
              <w:top w:val="single" w:sz="4" w:space="0" w:color="auto"/>
              <w:bottom w:val="single" w:sz="4" w:space="0" w:color="auto"/>
            </w:tcBorders>
            <w:vAlign w:val="center"/>
          </w:tcPr>
          <w:p w14:paraId="74224D24" w14:textId="77777777" w:rsidR="00207E55" w:rsidRDefault="00207E55" w:rsidP="00995573">
            <w:pPr>
              <w:adjustRightInd w:val="0"/>
              <w:jc w:val="center"/>
              <w:rPr>
                <w:rFonts w:ascii="Arial CYR" w:hAnsi="Arial CYR" w:cs="Arial CYR"/>
              </w:rPr>
            </w:pPr>
            <w:r>
              <w:t>1,200</w:t>
            </w:r>
          </w:p>
          <w:p w14:paraId="62F660D4" w14:textId="77777777" w:rsidR="00207E55" w:rsidRDefault="00207E55" w:rsidP="00995573">
            <w:pPr>
              <w:jc w:val="center"/>
            </w:pPr>
          </w:p>
        </w:tc>
      </w:tr>
      <w:tr w:rsidR="00207E55" w14:paraId="08E256F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1F4AB8F" w14:textId="77777777" w:rsidR="00207E55" w:rsidRDefault="00207E55" w:rsidP="00995573">
            <w:r>
              <w:t xml:space="preserve"> 320</w:t>
            </w:r>
          </w:p>
        </w:tc>
        <w:tc>
          <w:tcPr>
            <w:tcW w:w="1701" w:type="dxa"/>
            <w:tcBorders>
              <w:top w:val="single" w:sz="4" w:space="0" w:color="auto"/>
              <w:bottom w:val="single" w:sz="4" w:space="0" w:color="auto"/>
            </w:tcBorders>
            <w:vAlign w:val="center"/>
          </w:tcPr>
          <w:p w14:paraId="326663CB" w14:textId="77777777" w:rsidR="00207E55" w:rsidRDefault="00207E55" w:rsidP="00995573">
            <w:pPr>
              <w:rPr>
                <w:lang w:val="en-US"/>
              </w:rPr>
            </w:pPr>
            <w:r>
              <w:rPr>
                <w:lang w:val="en-US"/>
              </w:rPr>
              <w:t>CB03E</w:t>
            </w:r>
          </w:p>
          <w:p w14:paraId="1D0F2A3B" w14:textId="77777777" w:rsidR="00207E55" w:rsidRDefault="00207E55" w:rsidP="00995573"/>
        </w:tc>
        <w:tc>
          <w:tcPr>
            <w:tcW w:w="4961" w:type="dxa"/>
            <w:tcBorders>
              <w:top w:val="single" w:sz="4" w:space="0" w:color="auto"/>
              <w:bottom w:val="single" w:sz="4" w:space="0" w:color="auto"/>
            </w:tcBorders>
            <w:vAlign w:val="center"/>
          </w:tcPr>
          <w:p w14:paraId="69D3D7D9" w14:textId="77777777" w:rsidR="00207E55" w:rsidRDefault="00207E55" w:rsidP="00995573">
            <w:pPr>
              <w:adjustRightInd w:val="0"/>
              <w:rPr>
                <w:lang w:val="en-US"/>
              </w:rPr>
            </w:pPr>
            <w:r w:rsidRPr="00D734D0">
              <w:rPr>
                <w:lang w:val="en-US"/>
              </w:rPr>
              <w:t>Cofraje din panouri refolosibile, cu placaj de 15 mm pentru turnarea betonului in placi si grinzi la constructii cu inaltimea  pina la 20 m inclusiv,  exclusiv sustinerile</w:t>
            </w:r>
          </w:p>
          <w:p w14:paraId="7F0C856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E67D8DB" w14:textId="77777777" w:rsidR="00207E55" w:rsidRDefault="00207E55" w:rsidP="00995573">
            <w:pPr>
              <w:jc w:val="center"/>
            </w:pPr>
            <w:r>
              <w:lastRenderedPageBreak/>
              <w:t>m2</w:t>
            </w:r>
          </w:p>
        </w:tc>
        <w:tc>
          <w:tcPr>
            <w:tcW w:w="1559" w:type="dxa"/>
            <w:tcBorders>
              <w:top w:val="single" w:sz="4" w:space="0" w:color="auto"/>
              <w:bottom w:val="single" w:sz="4" w:space="0" w:color="auto"/>
            </w:tcBorders>
            <w:vAlign w:val="center"/>
          </w:tcPr>
          <w:p w14:paraId="10F701D5" w14:textId="77777777" w:rsidR="00207E55" w:rsidRDefault="00207E55" w:rsidP="00995573">
            <w:pPr>
              <w:adjustRightInd w:val="0"/>
              <w:jc w:val="center"/>
              <w:rPr>
                <w:rFonts w:ascii="Arial CYR" w:hAnsi="Arial CYR" w:cs="Arial CYR"/>
              </w:rPr>
            </w:pPr>
            <w:r>
              <w:t>1,040</w:t>
            </w:r>
          </w:p>
          <w:p w14:paraId="6F0E0BA9" w14:textId="77777777" w:rsidR="00207E55" w:rsidRDefault="00207E55" w:rsidP="00995573">
            <w:pPr>
              <w:jc w:val="center"/>
            </w:pPr>
          </w:p>
        </w:tc>
      </w:tr>
      <w:tr w:rsidR="00207E55" w14:paraId="7D269E1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E2E41D3" w14:textId="77777777" w:rsidR="00207E55" w:rsidRDefault="00207E55" w:rsidP="00995573">
            <w:r>
              <w:t xml:space="preserve"> 321</w:t>
            </w:r>
          </w:p>
        </w:tc>
        <w:tc>
          <w:tcPr>
            <w:tcW w:w="1701" w:type="dxa"/>
            <w:tcBorders>
              <w:top w:val="single" w:sz="4" w:space="0" w:color="auto"/>
              <w:bottom w:val="single" w:sz="4" w:space="0" w:color="auto"/>
            </w:tcBorders>
            <w:vAlign w:val="center"/>
          </w:tcPr>
          <w:p w14:paraId="7FA03987" w14:textId="77777777" w:rsidR="00207E55" w:rsidRDefault="00207E55" w:rsidP="00995573">
            <w:pPr>
              <w:rPr>
                <w:lang w:val="en-US"/>
              </w:rPr>
            </w:pPr>
            <w:r>
              <w:rPr>
                <w:lang w:val="en-US"/>
              </w:rPr>
              <w:t>CN53A</w:t>
            </w:r>
          </w:p>
          <w:p w14:paraId="40CBF63D" w14:textId="77777777" w:rsidR="00207E55" w:rsidRDefault="00207E55" w:rsidP="00995573"/>
        </w:tc>
        <w:tc>
          <w:tcPr>
            <w:tcW w:w="4961" w:type="dxa"/>
            <w:tcBorders>
              <w:top w:val="single" w:sz="4" w:space="0" w:color="auto"/>
              <w:bottom w:val="single" w:sz="4" w:space="0" w:color="auto"/>
            </w:tcBorders>
            <w:vAlign w:val="center"/>
          </w:tcPr>
          <w:p w14:paraId="6BB26849" w14:textId="77777777" w:rsidR="00207E55" w:rsidRDefault="00207E55" w:rsidP="00995573">
            <w:pPr>
              <w:adjustRightInd w:val="0"/>
              <w:rPr>
                <w:lang w:val="en-US"/>
              </w:rPr>
            </w:pPr>
            <w:r>
              <w:t>Grunduirea suprafetelor interioare a pardoselelor</w:t>
            </w:r>
          </w:p>
          <w:p w14:paraId="3657A877" w14:textId="77777777" w:rsidR="00207E55" w:rsidRDefault="00207E55" w:rsidP="00995573"/>
        </w:tc>
        <w:tc>
          <w:tcPr>
            <w:tcW w:w="1560" w:type="dxa"/>
            <w:tcBorders>
              <w:top w:val="single" w:sz="4" w:space="0" w:color="auto"/>
              <w:bottom w:val="single" w:sz="4" w:space="0" w:color="auto"/>
            </w:tcBorders>
            <w:vAlign w:val="center"/>
          </w:tcPr>
          <w:p w14:paraId="5BE69F1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9722899" w14:textId="77777777" w:rsidR="00207E55" w:rsidRDefault="00207E55" w:rsidP="00995573">
            <w:pPr>
              <w:adjustRightInd w:val="0"/>
              <w:jc w:val="center"/>
              <w:rPr>
                <w:rFonts w:ascii="Arial CYR" w:hAnsi="Arial CYR" w:cs="Arial CYR"/>
              </w:rPr>
            </w:pPr>
            <w:r>
              <w:t>7,340</w:t>
            </w:r>
          </w:p>
          <w:p w14:paraId="6B8C36FE" w14:textId="77777777" w:rsidR="00207E55" w:rsidRDefault="00207E55" w:rsidP="00995573">
            <w:pPr>
              <w:jc w:val="center"/>
            </w:pPr>
          </w:p>
        </w:tc>
      </w:tr>
      <w:tr w:rsidR="00207E55" w14:paraId="646576C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D8ACC50" w14:textId="77777777" w:rsidR="00207E55" w:rsidRDefault="00207E55" w:rsidP="00995573">
            <w:r>
              <w:t xml:space="preserve"> 322</w:t>
            </w:r>
          </w:p>
        </w:tc>
        <w:tc>
          <w:tcPr>
            <w:tcW w:w="1701" w:type="dxa"/>
            <w:tcBorders>
              <w:top w:val="single" w:sz="4" w:space="0" w:color="auto"/>
              <w:bottom w:val="single" w:sz="4" w:space="0" w:color="auto"/>
            </w:tcBorders>
            <w:vAlign w:val="center"/>
          </w:tcPr>
          <w:p w14:paraId="60CD06AE" w14:textId="77777777" w:rsidR="00207E55" w:rsidRDefault="00207E55" w:rsidP="00995573">
            <w:pPr>
              <w:rPr>
                <w:lang w:val="en-US"/>
              </w:rPr>
            </w:pPr>
            <w:r>
              <w:rPr>
                <w:lang w:val="en-US"/>
              </w:rPr>
              <w:t>CG01A</w:t>
            </w:r>
          </w:p>
          <w:p w14:paraId="34863773" w14:textId="77777777" w:rsidR="00207E55" w:rsidRDefault="00207E55" w:rsidP="00995573"/>
        </w:tc>
        <w:tc>
          <w:tcPr>
            <w:tcW w:w="4961" w:type="dxa"/>
            <w:tcBorders>
              <w:top w:val="single" w:sz="4" w:space="0" w:color="auto"/>
              <w:bottom w:val="single" w:sz="4" w:space="0" w:color="auto"/>
            </w:tcBorders>
            <w:vAlign w:val="center"/>
          </w:tcPr>
          <w:p w14:paraId="1C0A0262" w14:textId="77777777" w:rsidR="00207E55" w:rsidRDefault="00207E55" w:rsidP="00995573">
            <w:pPr>
              <w:adjustRightInd w:val="0"/>
              <w:rPr>
                <w:lang w:val="en-US"/>
              </w:rPr>
            </w:pPr>
            <w:r w:rsidRPr="00D734D0">
              <w:rPr>
                <w:lang w:val="en-US"/>
              </w:rPr>
              <w:t>Strat suport pentru pardoseli executat din mortar din ciment M 100-T de 3 cm grosime cu fata driscuita fin</w:t>
            </w:r>
          </w:p>
          <w:p w14:paraId="470A27A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B9FA7B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6F17829" w14:textId="77777777" w:rsidR="00207E55" w:rsidRDefault="00207E55" w:rsidP="00995573">
            <w:pPr>
              <w:adjustRightInd w:val="0"/>
              <w:jc w:val="center"/>
              <w:rPr>
                <w:rFonts w:ascii="Arial CYR" w:hAnsi="Arial CYR" w:cs="Arial CYR"/>
              </w:rPr>
            </w:pPr>
            <w:r>
              <w:t>7,340</w:t>
            </w:r>
          </w:p>
          <w:p w14:paraId="589B99BB" w14:textId="77777777" w:rsidR="00207E55" w:rsidRDefault="00207E55" w:rsidP="00995573">
            <w:pPr>
              <w:jc w:val="center"/>
            </w:pPr>
          </w:p>
        </w:tc>
      </w:tr>
      <w:tr w:rsidR="00207E55" w14:paraId="757028E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38B3E1D" w14:textId="77777777" w:rsidR="00207E55" w:rsidRDefault="00207E55" w:rsidP="00995573">
            <w:r>
              <w:t xml:space="preserve"> 323</w:t>
            </w:r>
          </w:p>
        </w:tc>
        <w:tc>
          <w:tcPr>
            <w:tcW w:w="1701" w:type="dxa"/>
            <w:tcBorders>
              <w:top w:val="single" w:sz="4" w:space="0" w:color="auto"/>
              <w:bottom w:val="single" w:sz="4" w:space="0" w:color="auto"/>
            </w:tcBorders>
            <w:vAlign w:val="center"/>
          </w:tcPr>
          <w:p w14:paraId="2FDA9562" w14:textId="77777777" w:rsidR="00207E55" w:rsidRDefault="00207E55" w:rsidP="00995573">
            <w:pPr>
              <w:rPr>
                <w:lang w:val="en-US"/>
              </w:rPr>
            </w:pPr>
            <w:r>
              <w:rPr>
                <w:lang w:val="en-US"/>
              </w:rPr>
              <w:t>CN53A</w:t>
            </w:r>
          </w:p>
          <w:p w14:paraId="6FA1A8F0" w14:textId="77777777" w:rsidR="00207E55" w:rsidRDefault="00207E55" w:rsidP="00995573"/>
        </w:tc>
        <w:tc>
          <w:tcPr>
            <w:tcW w:w="4961" w:type="dxa"/>
            <w:tcBorders>
              <w:top w:val="single" w:sz="4" w:space="0" w:color="auto"/>
              <w:bottom w:val="single" w:sz="4" w:space="0" w:color="auto"/>
            </w:tcBorders>
            <w:vAlign w:val="center"/>
          </w:tcPr>
          <w:p w14:paraId="27DB0550" w14:textId="77777777" w:rsidR="00207E55" w:rsidRDefault="00207E55" w:rsidP="00995573">
            <w:pPr>
              <w:adjustRightInd w:val="0"/>
              <w:rPr>
                <w:lang w:val="en-US"/>
              </w:rPr>
            </w:pPr>
            <w:r w:rsidRPr="00D734D0">
              <w:rPr>
                <w:lang w:val="en-US"/>
              </w:rPr>
              <w:t>Grunduirea suprafetelor pardoselelor cu BETOHGPUHT sau analog</w:t>
            </w:r>
          </w:p>
          <w:p w14:paraId="186786F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6B0537E"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57FEC5A" w14:textId="77777777" w:rsidR="00207E55" w:rsidRDefault="00207E55" w:rsidP="00995573">
            <w:pPr>
              <w:adjustRightInd w:val="0"/>
              <w:jc w:val="center"/>
              <w:rPr>
                <w:rFonts w:ascii="Arial CYR" w:hAnsi="Arial CYR" w:cs="Arial CYR"/>
              </w:rPr>
            </w:pPr>
            <w:r>
              <w:t>7,340</w:t>
            </w:r>
          </w:p>
          <w:p w14:paraId="579B21E5" w14:textId="77777777" w:rsidR="00207E55" w:rsidRDefault="00207E55" w:rsidP="00995573">
            <w:pPr>
              <w:jc w:val="center"/>
            </w:pPr>
          </w:p>
        </w:tc>
      </w:tr>
      <w:tr w:rsidR="00207E55" w14:paraId="6380504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ADF0B06" w14:textId="77777777" w:rsidR="00207E55" w:rsidRDefault="00207E55" w:rsidP="00995573">
            <w:r>
              <w:t xml:space="preserve"> 324</w:t>
            </w:r>
          </w:p>
        </w:tc>
        <w:tc>
          <w:tcPr>
            <w:tcW w:w="1701" w:type="dxa"/>
            <w:tcBorders>
              <w:top w:val="single" w:sz="4" w:space="0" w:color="auto"/>
              <w:bottom w:val="single" w:sz="4" w:space="0" w:color="auto"/>
            </w:tcBorders>
            <w:vAlign w:val="center"/>
          </w:tcPr>
          <w:p w14:paraId="09B6D9FF" w14:textId="77777777" w:rsidR="00207E55" w:rsidRDefault="00207E55" w:rsidP="00995573">
            <w:pPr>
              <w:rPr>
                <w:lang w:val="en-US"/>
              </w:rPr>
            </w:pPr>
            <w:r>
              <w:rPr>
                <w:lang w:val="en-US"/>
              </w:rPr>
              <w:t>IzF31A</w:t>
            </w:r>
          </w:p>
          <w:p w14:paraId="46D5C601" w14:textId="77777777" w:rsidR="00207E55" w:rsidRDefault="00207E55" w:rsidP="00995573"/>
        </w:tc>
        <w:tc>
          <w:tcPr>
            <w:tcW w:w="4961" w:type="dxa"/>
            <w:tcBorders>
              <w:top w:val="single" w:sz="4" w:space="0" w:color="auto"/>
              <w:bottom w:val="single" w:sz="4" w:space="0" w:color="auto"/>
            </w:tcBorders>
            <w:vAlign w:val="center"/>
          </w:tcPr>
          <w:p w14:paraId="121A0150" w14:textId="77777777" w:rsidR="00207E55" w:rsidRDefault="00207E55" w:rsidP="00995573">
            <w:pPr>
              <w:adjustRightInd w:val="0"/>
              <w:rPr>
                <w:lang w:val="en-US"/>
              </w:rPr>
            </w:pPr>
            <w:r w:rsidRPr="00D734D0">
              <w:rPr>
                <w:lang w:val="en-US"/>
              </w:rPr>
              <w:t>Hidroizolarea   suprafetelor  din beton  (verticale, orizontale,inclusiv  tavane)  cu  "Mortar hidroizolant Hidrostop" sau analog, grosime 3,0 mm / Aplicativ, consum mortar hidrostop 4.5 kg/m2</w:t>
            </w:r>
          </w:p>
          <w:p w14:paraId="0AB1119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5FC71D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0A76653" w14:textId="77777777" w:rsidR="00207E55" w:rsidRDefault="00207E55" w:rsidP="00995573">
            <w:pPr>
              <w:adjustRightInd w:val="0"/>
              <w:jc w:val="center"/>
              <w:rPr>
                <w:rFonts w:ascii="Arial CYR" w:hAnsi="Arial CYR" w:cs="Arial CYR"/>
              </w:rPr>
            </w:pPr>
            <w:r>
              <w:t>7,340</w:t>
            </w:r>
          </w:p>
          <w:p w14:paraId="310D3A3F" w14:textId="77777777" w:rsidR="00207E55" w:rsidRDefault="00207E55" w:rsidP="00995573">
            <w:pPr>
              <w:jc w:val="center"/>
            </w:pPr>
          </w:p>
        </w:tc>
      </w:tr>
      <w:tr w:rsidR="00207E55" w14:paraId="61FD681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94FE36" w14:textId="77777777" w:rsidR="00207E55" w:rsidRDefault="00207E55" w:rsidP="00995573">
            <w:r>
              <w:t xml:space="preserve"> 325</w:t>
            </w:r>
          </w:p>
        </w:tc>
        <w:tc>
          <w:tcPr>
            <w:tcW w:w="1701" w:type="dxa"/>
            <w:tcBorders>
              <w:top w:val="single" w:sz="4" w:space="0" w:color="auto"/>
              <w:bottom w:val="single" w:sz="4" w:space="0" w:color="auto"/>
            </w:tcBorders>
            <w:vAlign w:val="center"/>
          </w:tcPr>
          <w:p w14:paraId="0AE93F2D" w14:textId="77777777" w:rsidR="00207E55" w:rsidRDefault="00207E55" w:rsidP="00995573">
            <w:pPr>
              <w:rPr>
                <w:lang w:val="en-US"/>
              </w:rPr>
            </w:pPr>
            <w:r>
              <w:rPr>
                <w:lang w:val="en-US"/>
              </w:rPr>
              <w:t>CG17D1</w:t>
            </w:r>
          </w:p>
          <w:p w14:paraId="312967DB" w14:textId="77777777" w:rsidR="00207E55" w:rsidRDefault="00207E55" w:rsidP="00995573"/>
        </w:tc>
        <w:tc>
          <w:tcPr>
            <w:tcW w:w="4961" w:type="dxa"/>
            <w:tcBorders>
              <w:top w:val="single" w:sz="4" w:space="0" w:color="auto"/>
              <w:bottom w:val="single" w:sz="4" w:space="0" w:color="auto"/>
            </w:tcBorders>
            <w:vAlign w:val="center"/>
          </w:tcPr>
          <w:p w14:paraId="1C82137A" w14:textId="77777777" w:rsidR="00207E55" w:rsidRDefault="00207E55" w:rsidP="00995573">
            <w:pPr>
              <w:adjustRightInd w:val="0"/>
              <w:rPr>
                <w:lang w:val="en-US"/>
              </w:rPr>
            </w:pPr>
            <w:r w:rsidRPr="00D734D0">
              <w:rPr>
                <w:lang w:val="en-US"/>
              </w:rPr>
              <w:t>Pardoseli din placi de gresie ceramica inclusiv stratul suport din mortar adeziv, executate pe suprafete: egale sau mai mici de 16 m2 /Placi portelanate antiderapante gr. min. 10mm, calit. 1, rezist. abraziune cl. PEI 4 EN ISO 10 545, inclusiv stratul suport din mortar adeziv tip "Class Portelanat Gri" sau analog,materialul se coordoneaza cu beneficiarul</w:t>
            </w:r>
          </w:p>
          <w:p w14:paraId="4531FDC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9E14F3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3A923AF" w14:textId="77777777" w:rsidR="00207E55" w:rsidRDefault="00207E55" w:rsidP="00995573">
            <w:pPr>
              <w:adjustRightInd w:val="0"/>
              <w:jc w:val="center"/>
              <w:rPr>
                <w:rFonts w:ascii="Arial CYR" w:hAnsi="Arial CYR" w:cs="Arial CYR"/>
              </w:rPr>
            </w:pPr>
            <w:r>
              <w:t>7,340</w:t>
            </w:r>
          </w:p>
          <w:p w14:paraId="4ACAD295" w14:textId="77777777" w:rsidR="00207E55" w:rsidRDefault="00207E55" w:rsidP="00995573">
            <w:pPr>
              <w:jc w:val="center"/>
            </w:pPr>
          </w:p>
        </w:tc>
      </w:tr>
      <w:tr w:rsidR="00207E55" w14:paraId="26C5590E" w14:textId="77777777" w:rsidTr="00995573">
        <w:tblPrEx>
          <w:tblCellMar>
            <w:top w:w="0" w:type="dxa"/>
            <w:bottom w:w="0" w:type="dxa"/>
          </w:tblCellMar>
        </w:tblPrEx>
        <w:tc>
          <w:tcPr>
            <w:tcW w:w="709" w:type="dxa"/>
            <w:tcBorders>
              <w:top w:val="nil"/>
              <w:left w:val="single" w:sz="6" w:space="0" w:color="auto"/>
              <w:bottom w:val="nil"/>
              <w:right w:val="nil"/>
            </w:tcBorders>
          </w:tcPr>
          <w:p w14:paraId="518ED22F"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6F2225C5" w14:textId="77777777" w:rsidR="00207E55" w:rsidRDefault="00207E55" w:rsidP="00995573"/>
        </w:tc>
        <w:tc>
          <w:tcPr>
            <w:tcW w:w="4961" w:type="dxa"/>
            <w:tcBorders>
              <w:top w:val="nil"/>
              <w:left w:val="single" w:sz="6" w:space="0" w:color="auto"/>
              <w:bottom w:val="nil"/>
              <w:right w:val="nil"/>
            </w:tcBorders>
          </w:tcPr>
          <w:p w14:paraId="0C0FE87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1.5.3. Pereti si glafuri</w:t>
            </w:r>
          </w:p>
          <w:p w14:paraId="5955ADF0"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46FEBD6F" w14:textId="77777777" w:rsidR="00207E55" w:rsidRDefault="00207E55" w:rsidP="00995573"/>
        </w:tc>
        <w:tc>
          <w:tcPr>
            <w:tcW w:w="1559" w:type="dxa"/>
            <w:tcBorders>
              <w:top w:val="nil"/>
              <w:left w:val="single" w:sz="6" w:space="0" w:color="auto"/>
              <w:bottom w:val="nil"/>
              <w:right w:val="single" w:sz="4" w:space="0" w:color="auto"/>
            </w:tcBorders>
          </w:tcPr>
          <w:p w14:paraId="35B61EB8" w14:textId="77777777" w:rsidR="00207E55" w:rsidRDefault="00207E55" w:rsidP="00995573"/>
        </w:tc>
      </w:tr>
      <w:tr w:rsidR="00207E55" w14:paraId="2EC5510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BF62A40" w14:textId="77777777" w:rsidR="00207E55" w:rsidRDefault="00207E55" w:rsidP="00995573">
            <w:r>
              <w:t>326</w:t>
            </w:r>
          </w:p>
        </w:tc>
        <w:tc>
          <w:tcPr>
            <w:tcW w:w="1701" w:type="dxa"/>
            <w:tcBorders>
              <w:top w:val="single" w:sz="4" w:space="0" w:color="auto"/>
              <w:bottom w:val="single" w:sz="4" w:space="0" w:color="auto"/>
            </w:tcBorders>
            <w:vAlign w:val="center"/>
          </w:tcPr>
          <w:p w14:paraId="2DBFD3FC" w14:textId="77777777" w:rsidR="00207E55" w:rsidRDefault="00207E55" w:rsidP="00995573">
            <w:pPr>
              <w:rPr>
                <w:lang w:val="en-US"/>
              </w:rPr>
            </w:pPr>
            <w:r>
              <w:rPr>
                <w:lang w:val="en-US"/>
              </w:rPr>
              <w:t>CN53A</w:t>
            </w:r>
          </w:p>
          <w:p w14:paraId="33343267" w14:textId="77777777" w:rsidR="00207E55" w:rsidRDefault="00207E55" w:rsidP="00995573"/>
        </w:tc>
        <w:tc>
          <w:tcPr>
            <w:tcW w:w="4961" w:type="dxa"/>
            <w:tcBorders>
              <w:top w:val="single" w:sz="4" w:space="0" w:color="auto"/>
              <w:bottom w:val="single" w:sz="4" w:space="0" w:color="auto"/>
            </w:tcBorders>
            <w:vAlign w:val="center"/>
          </w:tcPr>
          <w:p w14:paraId="747E7AAC" w14:textId="77777777" w:rsidR="00207E55" w:rsidRDefault="00207E55" w:rsidP="00995573">
            <w:pPr>
              <w:adjustRightInd w:val="0"/>
              <w:rPr>
                <w:lang w:val="en-US"/>
              </w:rPr>
            </w:pPr>
            <w:r w:rsidRPr="00D734D0">
              <w:rPr>
                <w:lang w:val="en-US"/>
              </w:rPr>
              <w:t>Grunduirea suprafetelor interioare a peretilor /(aplicativ), prelucrarea contra mucegaiului, consum solutie antimucegai 0.3 kg/m2</w:t>
            </w:r>
          </w:p>
          <w:p w14:paraId="33350FD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5ADB8F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449CEFD5" w14:textId="77777777" w:rsidR="00207E55" w:rsidRDefault="00207E55" w:rsidP="00995573">
            <w:pPr>
              <w:adjustRightInd w:val="0"/>
              <w:jc w:val="center"/>
              <w:rPr>
                <w:rFonts w:ascii="Arial CYR" w:hAnsi="Arial CYR" w:cs="Arial CYR"/>
              </w:rPr>
            </w:pPr>
            <w:r>
              <w:t>4,000</w:t>
            </w:r>
          </w:p>
          <w:p w14:paraId="53A9A900" w14:textId="77777777" w:rsidR="00207E55" w:rsidRDefault="00207E55" w:rsidP="00995573">
            <w:pPr>
              <w:jc w:val="center"/>
            </w:pPr>
          </w:p>
        </w:tc>
      </w:tr>
      <w:tr w:rsidR="00207E55" w14:paraId="2744061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C31059" w14:textId="77777777" w:rsidR="00207E55" w:rsidRDefault="00207E55" w:rsidP="00995573">
            <w:r>
              <w:t xml:space="preserve"> 327</w:t>
            </w:r>
          </w:p>
        </w:tc>
        <w:tc>
          <w:tcPr>
            <w:tcW w:w="1701" w:type="dxa"/>
            <w:tcBorders>
              <w:top w:val="single" w:sz="4" w:space="0" w:color="auto"/>
              <w:bottom w:val="single" w:sz="4" w:space="0" w:color="auto"/>
            </w:tcBorders>
            <w:vAlign w:val="center"/>
          </w:tcPr>
          <w:p w14:paraId="7057221C" w14:textId="77777777" w:rsidR="00207E55" w:rsidRDefault="00207E55" w:rsidP="00995573">
            <w:pPr>
              <w:rPr>
                <w:lang w:val="en-US"/>
              </w:rPr>
            </w:pPr>
            <w:r>
              <w:rPr>
                <w:lang w:val="en-US"/>
              </w:rPr>
              <w:t>CF15A</w:t>
            </w:r>
          </w:p>
          <w:p w14:paraId="59C48F12" w14:textId="77777777" w:rsidR="00207E55" w:rsidRDefault="00207E55" w:rsidP="00995573"/>
        </w:tc>
        <w:tc>
          <w:tcPr>
            <w:tcW w:w="4961" w:type="dxa"/>
            <w:tcBorders>
              <w:top w:val="single" w:sz="4" w:space="0" w:color="auto"/>
              <w:bottom w:val="single" w:sz="4" w:space="0" w:color="auto"/>
            </w:tcBorders>
            <w:vAlign w:val="center"/>
          </w:tcPr>
          <w:p w14:paraId="64B18BF7" w14:textId="77777777" w:rsidR="00207E55" w:rsidRDefault="00207E55" w:rsidP="00995573">
            <w:pPr>
              <w:adjustRightInd w:val="0"/>
              <w:rPr>
                <w:lang w:val="en-US"/>
              </w:rPr>
            </w:pPr>
            <w:r w:rsidRPr="00D734D0">
              <w:rPr>
                <w:lang w:val="en-US"/>
              </w:rPr>
              <w:t>Tencuieli interioare si exterioare sclivisite, executate manual, cu mortar de ciment M 100-T de 2 cm grosime medie, la pereti din beton sau caramida, cu suprafete plane</w:t>
            </w:r>
          </w:p>
          <w:p w14:paraId="0A53683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CD0AAAA"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2C302290" w14:textId="77777777" w:rsidR="00207E55" w:rsidRDefault="00207E55" w:rsidP="00995573">
            <w:pPr>
              <w:adjustRightInd w:val="0"/>
              <w:jc w:val="center"/>
              <w:rPr>
                <w:rFonts w:ascii="Arial CYR" w:hAnsi="Arial CYR" w:cs="Arial CYR"/>
              </w:rPr>
            </w:pPr>
            <w:r>
              <w:t>31,740</w:t>
            </w:r>
          </w:p>
          <w:p w14:paraId="4DAAA9E1" w14:textId="77777777" w:rsidR="00207E55" w:rsidRDefault="00207E55" w:rsidP="00995573">
            <w:pPr>
              <w:jc w:val="center"/>
            </w:pPr>
          </w:p>
        </w:tc>
      </w:tr>
      <w:tr w:rsidR="00207E55" w14:paraId="2ECBF15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AA62AA" w14:textId="77777777" w:rsidR="00207E55" w:rsidRDefault="00207E55" w:rsidP="00995573">
            <w:r>
              <w:t xml:space="preserve"> 328</w:t>
            </w:r>
          </w:p>
        </w:tc>
        <w:tc>
          <w:tcPr>
            <w:tcW w:w="1701" w:type="dxa"/>
            <w:tcBorders>
              <w:top w:val="single" w:sz="4" w:space="0" w:color="auto"/>
              <w:bottom w:val="single" w:sz="4" w:space="0" w:color="auto"/>
            </w:tcBorders>
            <w:vAlign w:val="center"/>
          </w:tcPr>
          <w:p w14:paraId="5E980A71" w14:textId="77777777" w:rsidR="00207E55" w:rsidRDefault="00207E55" w:rsidP="00995573">
            <w:pPr>
              <w:rPr>
                <w:lang w:val="en-US"/>
              </w:rPr>
            </w:pPr>
            <w:r>
              <w:rPr>
                <w:lang w:val="en-US"/>
              </w:rPr>
              <w:t>CN53A</w:t>
            </w:r>
          </w:p>
          <w:p w14:paraId="09D58678" w14:textId="77777777" w:rsidR="00207E55" w:rsidRDefault="00207E55" w:rsidP="00995573"/>
        </w:tc>
        <w:tc>
          <w:tcPr>
            <w:tcW w:w="4961" w:type="dxa"/>
            <w:tcBorders>
              <w:top w:val="single" w:sz="4" w:space="0" w:color="auto"/>
              <w:bottom w:val="single" w:sz="4" w:space="0" w:color="auto"/>
            </w:tcBorders>
            <w:vAlign w:val="center"/>
          </w:tcPr>
          <w:p w14:paraId="5F944EE8" w14:textId="77777777" w:rsidR="00207E55" w:rsidRDefault="00207E55" w:rsidP="00995573">
            <w:pPr>
              <w:adjustRightInd w:val="0"/>
              <w:rPr>
                <w:lang w:val="en-US"/>
              </w:rPr>
            </w:pPr>
            <w:r w:rsidRPr="00D734D0">
              <w:rPr>
                <w:lang w:val="en-US"/>
              </w:rPr>
              <w:t>Grunduirea suprafetelor interioare a peretilor si tavanelor / Grund antifungic Supraton Lux Biocid sau analog</w:t>
            </w:r>
          </w:p>
          <w:p w14:paraId="57A405A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A79BCAC"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3B47E6A1" w14:textId="77777777" w:rsidR="00207E55" w:rsidRDefault="00207E55" w:rsidP="00995573">
            <w:pPr>
              <w:adjustRightInd w:val="0"/>
              <w:jc w:val="center"/>
              <w:rPr>
                <w:rFonts w:ascii="Arial CYR" w:hAnsi="Arial CYR" w:cs="Arial CYR"/>
              </w:rPr>
            </w:pPr>
            <w:r>
              <w:t>31,740</w:t>
            </w:r>
          </w:p>
          <w:p w14:paraId="506787A7" w14:textId="77777777" w:rsidR="00207E55" w:rsidRDefault="00207E55" w:rsidP="00995573">
            <w:pPr>
              <w:jc w:val="center"/>
            </w:pPr>
          </w:p>
        </w:tc>
      </w:tr>
      <w:tr w:rsidR="00207E55" w14:paraId="4B60560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0F6E1CF" w14:textId="77777777" w:rsidR="00207E55" w:rsidRDefault="00207E55" w:rsidP="00995573">
            <w:r>
              <w:t xml:space="preserve"> 329</w:t>
            </w:r>
          </w:p>
        </w:tc>
        <w:tc>
          <w:tcPr>
            <w:tcW w:w="1701" w:type="dxa"/>
            <w:tcBorders>
              <w:top w:val="single" w:sz="4" w:space="0" w:color="auto"/>
              <w:bottom w:val="single" w:sz="4" w:space="0" w:color="auto"/>
            </w:tcBorders>
            <w:vAlign w:val="center"/>
          </w:tcPr>
          <w:p w14:paraId="7A41B36A" w14:textId="77777777" w:rsidR="00207E55" w:rsidRDefault="00207E55" w:rsidP="00995573">
            <w:pPr>
              <w:rPr>
                <w:lang w:val="en-US"/>
              </w:rPr>
            </w:pPr>
            <w:r>
              <w:rPr>
                <w:lang w:val="en-US"/>
              </w:rPr>
              <w:t>CI22B</w:t>
            </w:r>
          </w:p>
          <w:p w14:paraId="458CD4F4" w14:textId="77777777" w:rsidR="00207E55" w:rsidRDefault="00207E55" w:rsidP="00995573"/>
        </w:tc>
        <w:tc>
          <w:tcPr>
            <w:tcW w:w="4961" w:type="dxa"/>
            <w:tcBorders>
              <w:top w:val="single" w:sz="4" w:space="0" w:color="auto"/>
              <w:bottom w:val="single" w:sz="4" w:space="0" w:color="auto"/>
            </w:tcBorders>
            <w:vAlign w:val="center"/>
          </w:tcPr>
          <w:p w14:paraId="46D280C3" w14:textId="77777777" w:rsidR="00207E55" w:rsidRDefault="00207E55" w:rsidP="00995573">
            <w:pPr>
              <w:adjustRightInd w:val="0"/>
              <w:rPr>
                <w:lang w:val="en-US"/>
              </w:rPr>
            </w:pPr>
            <w:r w:rsidRPr="00D734D0">
              <w:rPr>
                <w:lang w:val="en-US"/>
              </w:rPr>
              <w:t>Placaj din placute de ceramica calit. 1, gr. min. 8mm (la pereti, stilpi, pilastri si glafuri)  fixate de adeziv (amestec uscat pe baza de ciment), materialul se coordoneaza cu beneficiarul</w:t>
            </w:r>
          </w:p>
          <w:p w14:paraId="14A296C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C8007C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6B6ED7B" w14:textId="77777777" w:rsidR="00207E55" w:rsidRDefault="00207E55" w:rsidP="00995573">
            <w:pPr>
              <w:adjustRightInd w:val="0"/>
              <w:jc w:val="center"/>
              <w:rPr>
                <w:rFonts w:ascii="Arial CYR" w:hAnsi="Arial CYR" w:cs="Arial CYR"/>
              </w:rPr>
            </w:pPr>
            <w:r>
              <w:t>31,740</w:t>
            </w:r>
          </w:p>
          <w:p w14:paraId="02C14428" w14:textId="77777777" w:rsidR="00207E55" w:rsidRDefault="00207E55" w:rsidP="00995573">
            <w:pPr>
              <w:jc w:val="center"/>
            </w:pPr>
          </w:p>
        </w:tc>
      </w:tr>
      <w:tr w:rsidR="00207E55" w14:paraId="79EA854C" w14:textId="77777777" w:rsidTr="00995573">
        <w:tblPrEx>
          <w:tblCellMar>
            <w:top w:w="0" w:type="dxa"/>
            <w:bottom w:w="0" w:type="dxa"/>
          </w:tblCellMar>
        </w:tblPrEx>
        <w:tc>
          <w:tcPr>
            <w:tcW w:w="709" w:type="dxa"/>
            <w:tcBorders>
              <w:top w:val="nil"/>
              <w:left w:val="single" w:sz="6" w:space="0" w:color="auto"/>
              <w:bottom w:val="nil"/>
              <w:right w:val="nil"/>
            </w:tcBorders>
          </w:tcPr>
          <w:p w14:paraId="49D1E7F2"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4BC1ABD" w14:textId="77777777" w:rsidR="00207E55" w:rsidRDefault="00207E55" w:rsidP="00995573"/>
        </w:tc>
        <w:tc>
          <w:tcPr>
            <w:tcW w:w="4961" w:type="dxa"/>
            <w:tcBorders>
              <w:top w:val="nil"/>
              <w:left w:val="single" w:sz="6" w:space="0" w:color="auto"/>
              <w:bottom w:val="nil"/>
              <w:right w:val="nil"/>
            </w:tcBorders>
          </w:tcPr>
          <w:p w14:paraId="0F5A86C0"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1.5.4. Tavan</w:t>
            </w:r>
          </w:p>
          <w:p w14:paraId="1EF02F2C"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7F4E6008" w14:textId="77777777" w:rsidR="00207E55" w:rsidRDefault="00207E55" w:rsidP="00995573"/>
        </w:tc>
        <w:tc>
          <w:tcPr>
            <w:tcW w:w="1559" w:type="dxa"/>
            <w:tcBorders>
              <w:top w:val="nil"/>
              <w:left w:val="single" w:sz="6" w:space="0" w:color="auto"/>
              <w:bottom w:val="nil"/>
              <w:right w:val="single" w:sz="4" w:space="0" w:color="auto"/>
            </w:tcBorders>
          </w:tcPr>
          <w:p w14:paraId="7CC703D2" w14:textId="77777777" w:rsidR="00207E55" w:rsidRDefault="00207E55" w:rsidP="00995573"/>
        </w:tc>
      </w:tr>
      <w:tr w:rsidR="00207E55" w14:paraId="286B274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508B81C" w14:textId="77777777" w:rsidR="00207E55" w:rsidRDefault="00207E55" w:rsidP="00995573">
            <w:r>
              <w:t>330</w:t>
            </w:r>
          </w:p>
        </w:tc>
        <w:tc>
          <w:tcPr>
            <w:tcW w:w="1701" w:type="dxa"/>
            <w:tcBorders>
              <w:top w:val="single" w:sz="4" w:space="0" w:color="auto"/>
              <w:bottom w:val="single" w:sz="4" w:space="0" w:color="auto"/>
            </w:tcBorders>
            <w:vAlign w:val="center"/>
          </w:tcPr>
          <w:p w14:paraId="2A8BDB9F" w14:textId="77777777" w:rsidR="00207E55" w:rsidRDefault="00207E55" w:rsidP="00995573">
            <w:pPr>
              <w:rPr>
                <w:lang w:val="en-US"/>
              </w:rPr>
            </w:pPr>
            <w:r>
              <w:rPr>
                <w:lang w:val="en-US"/>
              </w:rPr>
              <w:t>CN53A</w:t>
            </w:r>
          </w:p>
          <w:p w14:paraId="5275273F" w14:textId="77777777" w:rsidR="00207E55" w:rsidRDefault="00207E55" w:rsidP="00995573"/>
        </w:tc>
        <w:tc>
          <w:tcPr>
            <w:tcW w:w="4961" w:type="dxa"/>
            <w:tcBorders>
              <w:top w:val="single" w:sz="4" w:space="0" w:color="auto"/>
              <w:bottom w:val="single" w:sz="4" w:space="0" w:color="auto"/>
            </w:tcBorders>
            <w:vAlign w:val="center"/>
          </w:tcPr>
          <w:p w14:paraId="736F7679" w14:textId="77777777" w:rsidR="00207E55" w:rsidRDefault="00207E55" w:rsidP="00995573">
            <w:pPr>
              <w:adjustRightInd w:val="0"/>
              <w:rPr>
                <w:lang w:val="en-US"/>
              </w:rPr>
            </w:pPr>
            <w:r w:rsidRPr="00D734D0">
              <w:rPr>
                <w:lang w:val="en-US"/>
              </w:rPr>
              <w:t>Grunduirea suprafetelor interioare a tavanelor /(aplicativ), prelucrarea contra mucegaiului, consum solutie antimucegai 0.3 kg/m2</w:t>
            </w:r>
          </w:p>
          <w:p w14:paraId="1620F0F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8C870D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C9CFA44" w14:textId="77777777" w:rsidR="00207E55" w:rsidRDefault="00207E55" w:rsidP="00995573">
            <w:pPr>
              <w:adjustRightInd w:val="0"/>
              <w:jc w:val="center"/>
              <w:rPr>
                <w:rFonts w:ascii="Arial CYR" w:hAnsi="Arial CYR" w:cs="Arial CYR"/>
              </w:rPr>
            </w:pPr>
            <w:r>
              <w:t>7,340</w:t>
            </w:r>
          </w:p>
          <w:p w14:paraId="7D39AB3C" w14:textId="77777777" w:rsidR="00207E55" w:rsidRDefault="00207E55" w:rsidP="00995573">
            <w:pPr>
              <w:jc w:val="center"/>
            </w:pPr>
          </w:p>
        </w:tc>
      </w:tr>
      <w:tr w:rsidR="00207E55" w14:paraId="3343EAC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1CE28F5" w14:textId="77777777" w:rsidR="00207E55" w:rsidRDefault="00207E55" w:rsidP="00995573">
            <w:r>
              <w:t xml:space="preserve"> 331</w:t>
            </w:r>
          </w:p>
        </w:tc>
        <w:tc>
          <w:tcPr>
            <w:tcW w:w="1701" w:type="dxa"/>
            <w:tcBorders>
              <w:top w:val="single" w:sz="4" w:space="0" w:color="auto"/>
              <w:bottom w:val="single" w:sz="4" w:space="0" w:color="auto"/>
            </w:tcBorders>
            <w:vAlign w:val="center"/>
          </w:tcPr>
          <w:p w14:paraId="4D05FCE5" w14:textId="77777777" w:rsidR="00207E55" w:rsidRDefault="00207E55" w:rsidP="00995573">
            <w:pPr>
              <w:rPr>
                <w:lang w:val="en-US"/>
              </w:rPr>
            </w:pPr>
            <w:r>
              <w:rPr>
                <w:lang w:val="en-US"/>
              </w:rPr>
              <w:t>CN53A</w:t>
            </w:r>
          </w:p>
          <w:p w14:paraId="79C3B860" w14:textId="77777777" w:rsidR="00207E55" w:rsidRDefault="00207E55" w:rsidP="00995573"/>
        </w:tc>
        <w:tc>
          <w:tcPr>
            <w:tcW w:w="4961" w:type="dxa"/>
            <w:tcBorders>
              <w:top w:val="single" w:sz="4" w:space="0" w:color="auto"/>
              <w:bottom w:val="single" w:sz="4" w:space="0" w:color="auto"/>
            </w:tcBorders>
            <w:vAlign w:val="center"/>
          </w:tcPr>
          <w:p w14:paraId="64853D40" w14:textId="77777777" w:rsidR="00207E55" w:rsidRDefault="00207E55" w:rsidP="00995573">
            <w:pPr>
              <w:adjustRightInd w:val="0"/>
              <w:rPr>
                <w:lang w:val="en-US"/>
              </w:rPr>
            </w:pPr>
            <w:r w:rsidRPr="00D734D0">
              <w:rPr>
                <w:lang w:val="en-US"/>
              </w:rPr>
              <w:t>Grunduirea suprafetelor interioare a peretilor si tavanelor / Grund antifungic Supraton Lux Biocid sau analog</w:t>
            </w:r>
          </w:p>
          <w:p w14:paraId="668B9C2F"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4F3B269"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41018DE" w14:textId="77777777" w:rsidR="00207E55" w:rsidRDefault="00207E55" w:rsidP="00995573">
            <w:pPr>
              <w:adjustRightInd w:val="0"/>
              <w:jc w:val="center"/>
              <w:rPr>
                <w:rFonts w:ascii="Arial CYR" w:hAnsi="Arial CYR" w:cs="Arial CYR"/>
              </w:rPr>
            </w:pPr>
            <w:r>
              <w:t>7,340</w:t>
            </w:r>
          </w:p>
          <w:p w14:paraId="5896FBBA" w14:textId="77777777" w:rsidR="00207E55" w:rsidRDefault="00207E55" w:rsidP="00995573">
            <w:pPr>
              <w:jc w:val="center"/>
            </w:pPr>
          </w:p>
        </w:tc>
      </w:tr>
      <w:tr w:rsidR="00207E55" w14:paraId="3001B72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F93D1AD" w14:textId="77777777" w:rsidR="00207E55" w:rsidRDefault="00207E55" w:rsidP="00995573">
            <w:r>
              <w:lastRenderedPageBreak/>
              <w:t xml:space="preserve"> 332</w:t>
            </w:r>
          </w:p>
        </w:tc>
        <w:tc>
          <w:tcPr>
            <w:tcW w:w="1701" w:type="dxa"/>
            <w:tcBorders>
              <w:top w:val="single" w:sz="4" w:space="0" w:color="auto"/>
              <w:bottom w:val="single" w:sz="4" w:space="0" w:color="auto"/>
            </w:tcBorders>
            <w:vAlign w:val="center"/>
          </w:tcPr>
          <w:p w14:paraId="74DFC8D0" w14:textId="77777777" w:rsidR="00207E55" w:rsidRDefault="00207E55" w:rsidP="00995573">
            <w:pPr>
              <w:rPr>
                <w:lang w:val="en-US"/>
              </w:rPr>
            </w:pPr>
            <w:r>
              <w:rPr>
                <w:lang w:val="en-US"/>
              </w:rPr>
              <w:t>CK29F</w:t>
            </w:r>
          </w:p>
          <w:p w14:paraId="4827D424" w14:textId="77777777" w:rsidR="00207E55" w:rsidRDefault="00207E55" w:rsidP="00995573"/>
        </w:tc>
        <w:tc>
          <w:tcPr>
            <w:tcW w:w="4961" w:type="dxa"/>
            <w:tcBorders>
              <w:top w:val="single" w:sz="4" w:space="0" w:color="auto"/>
              <w:bottom w:val="single" w:sz="4" w:space="0" w:color="auto"/>
            </w:tcBorders>
            <w:vAlign w:val="center"/>
          </w:tcPr>
          <w:p w14:paraId="3B02373B" w14:textId="77777777" w:rsidR="00207E55" w:rsidRDefault="00207E55" w:rsidP="00995573">
            <w:pPr>
              <w:adjustRightInd w:val="0"/>
              <w:rPr>
                <w:lang w:val="en-US"/>
              </w:rPr>
            </w:pPr>
            <w:r w:rsidRPr="00D734D0">
              <w:rPr>
                <w:lang w:val="en-US"/>
              </w:rPr>
              <w:t>Tavane suspendate din panouri prefabricate "Armstrong" rezistent la umezeala, inclusiv sistemul-grila</w:t>
            </w:r>
          </w:p>
          <w:p w14:paraId="5F0D973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76F0F72"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6AB0428E" w14:textId="77777777" w:rsidR="00207E55" w:rsidRDefault="00207E55" w:rsidP="00995573">
            <w:pPr>
              <w:adjustRightInd w:val="0"/>
              <w:jc w:val="center"/>
              <w:rPr>
                <w:rFonts w:ascii="Arial CYR" w:hAnsi="Arial CYR" w:cs="Arial CYR"/>
              </w:rPr>
            </w:pPr>
            <w:r>
              <w:t>7,340</w:t>
            </w:r>
          </w:p>
          <w:p w14:paraId="06F63FFE" w14:textId="77777777" w:rsidR="00207E55" w:rsidRDefault="00207E55" w:rsidP="00995573">
            <w:pPr>
              <w:jc w:val="center"/>
            </w:pPr>
          </w:p>
        </w:tc>
      </w:tr>
      <w:tr w:rsidR="00207E55" w14:paraId="22F10951" w14:textId="77777777" w:rsidTr="00995573">
        <w:tblPrEx>
          <w:tblCellMar>
            <w:top w:w="0" w:type="dxa"/>
            <w:bottom w:w="0" w:type="dxa"/>
          </w:tblCellMar>
        </w:tblPrEx>
        <w:tc>
          <w:tcPr>
            <w:tcW w:w="709" w:type="dxa"/>
            <w:tcBorders>
              <w:top w:val="nil"/>
              <w:left w:val="single" w:sz="6" w:space="0" w:color="auto"/>
              <w:bottom w:val="nil"/>
              <w:right w:val="nil"/>
            </w:tcBorders>
          </w:tcPr>
          <w:p w14:paraId="4CDC6919"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3EB8CFAE" w14:textId="77777777" w:rsidR="00207E55" w:rsidRDefault="00207E55" w:rsidP="00995573"/>
        </w:tc>
        <w:tc>
          <w:tcPr>
            <w:tcW w:w="4961" w:type="dxa"/>
            <w:tcBorders>
              <w:top w:val="nil"/>
              <w:left w:val="single" w:sz="6" w:space="0" w:color="auto"/>
              <w:bottom w:val="nil"/>
              <w:right w:val="nil"/>
            </w:tcBorders>
          </w:tcPr>
          <w:p w14:paraId="530419C1"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1.5.5. Timplarii</w:t>
            </w:r>
          </w:p>
          <w:p w14:paraId="5F5CEF42"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B539145" w14:textId="77777777" w:rsidR="00207E55" w:rsidRDefault="00207E55" w:rsidP="00995573"/>
        </w:tc>
        <w:tc>
          <w:tcPr>
            <w:tcW w:w="1559" w:type="dxa"/>
            <w:tcBorders>
              <w:top w:val="nil"/>
              <w:left w:val="single" w:sz="6" w:space="0" w:color="auto"/>
              <w:bottom w:val="nil"/>
              <w:right w:val="single" w:sz="4" w:space="0" w:color="auto"/>
            </w:tcBorders>
          </w:tcPr>
          <w:p w14:paraId="1FF8B2D3" w14:textId="77777777" w:rsidR="00207E55" w:rsidRDefault="00207E55" w:rsidP="00995573"/>
        </w:tc>
      </w:tr>
      <w:tr w:rsidR="00207E55" w14:paraId="41C49C7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3FF38E7" w14:textId="77777777" w:rsidR="00207E55" w:rsidRDefault="00207E55" w:rsidP="00995573">
            <w:r>
              <w:t>333</w:t>
            </w:r>
          </w:p>
        </w:tc>
        <w:tc>
          <w:tcPr>
            <w:tcW w:w="1701" w:type="dxa"/>
            <w:tcBorders>
              <w:top w:val="single" w:sz="4" w:space="0" w:color="auto"/>
              <w:bottom w:val="single" w:sz="4" w:space="0" w:color="auto"/>
            </w:tcBorders>
            <w:vAlign w:val="center"/>
          </w:tcPr>
          <w:p w14:paraId="4136AC8A" w14:textId="77777777" w:rsidR="00207E55" w:rsidRDefault="00207E55" w:rsidP="00995573">
            <w:pPr>
              <w:rPr>
                <w:lang w:val="en-US"/>
              </w:rPr>
            </w:pPr>
            <w:r>
              <w:rPr>
                <w:lang w:val="en-US"/>
              </w:rPr>
              <w:t>CK25A</w:t>
            </w:r>
          </w:p>
          <w:p w14:paraId="698613EE" w14:textId="77777777" w:rsidR="00207E55" w:rsidRDefault="00207E55" w:rsidP="00995573"/>
        </w:tc>
        <w:tc>
          <w:tcPr>
            <w:tcW w:w="4961" w:type="dxa"/>
            <w:tcBorders>
              <w:top w:val="single" w:sz="4" w:space="0" w:color="auto"/>
              <w:bottom w:val="single" w:sz="4" w:space="0" w:color="auto"/>
            </w:tcBorders>
            <w:vAlign w:val="center"/>
          </w:tcPr>
          <w:p w14:paraId="57B77D95" w14:textId="77777777" w:rsidR="00207E55" w:rsidRDefault="00207E55" w:rsidP="00995573">
            <w:pPr>
              <w:adjustRightInd w:val="0"/>
              <w:rPr>
                <w:lang w:val="en-US"/>
              </w:rPr>
            </w:pPr>
            <w:r w:rsidRPr="00D734D0">
              <w:rPr>
                <w:lang w:val="en-US"/>
              </w:rPr>
              <w:t>Usi confectionate din profiluri din mase plastice  inclusiv armaturile si accesoriile necesare usilor montate in zidarie de orice natura la constructii cu inaltimea pina la 35 m inclusiv, intr-un canat, cu suprafata tocului pina la 7 mp inclusiv/Usa din PVC U1-850x2100(h)-1 buc</w:t>
            </w:r>
          </w:p>
          <w:p w14:paraId="35599B1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99F92A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9C9ED95" w14:textId="77777777" w:rsidR="00207E55" w:rsidRDefault="00207E55" w:rsidP="00995573">
            <w:pPr>
              <w:adjustRightInd w:val="0"/>
              <w:jc w:val="center"/>
              <w:rPr>
                <w:rFonts w:ascii="Arial CYR" w:hAnsi="Arial CYR" w:cs="Arial CYR"/>
              </w:rPr>
            </w:pPr>
            <w:r>
              <w:t>1,785</w:t>
            </w:r>
          </w:p>
          <w:p w14:paraId="22AC2999" w14:textId="77777777" w:rsidR="00207E55" w:rsidRDefault="00207E55" w:rsidP="00995573">
            <w:pPr>
              <w:jc w:val="center"/>
            </w:pPr>
          </w:p>
        </w:tc>
      </w:tr>
      <w:tr w:rsidR="00207E55" w14:paraId="0149844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EB33874" w14:textId="77777777" w:rsidR="00207E55" w:rsidRDefault="00207E55" w:rsidP="00995573">
            <w:r>
              <w:t xml:space="preserve"> 334</w:t>
            </w:r>
          </w:p>
        </w:tc>
        <w:tc>
          <w:tcPr>
            <w:tcW w:w="1701" w:type="dxa"/>
            <w:tcBorders>
              <w:top w:val="single" w:sz="4" w:space="0" w:color="auto"/>
              <w:bottom w:val="single" w:sz="4" w:space="0" w:color="auto"/>
            </w:tcBorders>
            <w:vAlign w:val="center"/>
          </w:tcPr>
          <w:p w14:paraId="2C898EF6" w14:textId="77777777" w:rsidR="00207E55" w:rsidRDefault="00207E55" w:rsidP="00995573">
            <w:pPr>
              <w:rPr>
                <w:lang w:val="en-US"/>
              </w:rPr>
            </w:pPr>
            <w:r>
              <w:rPr>
                <w:lang w:val="en-US"/>
              </w:rPr>
              <w:t>CK22B</w:t>
            </w:r>
          </w:p>
          <w:p w14:paraId="343E3E85" w14:textId="77777777" w:rsidR="00207E55" w:rsidRDefault="00207E55" w:rsidP="00995573"/>
        </w:tc>
        <w:tc>
          <w:tcPr>
            <w:tcW w:w="4961" w:type="dxa"/>
            <w:tcBorders>
              <w:top w:val="single" w:sz="4" w:space="0" w:color="auto"/>
              <w:bottom w:val="single" w:sz="4" w:space="0" w:color="auto"/>
            </w:tcBorders>
            <w:vAlign w:val="center"/>
          </w:tcPr>
          <w:p w14:paraId="52F15546" w14:textId="77777777" w:rsidR="00207E55" w:rsidRDefault="00207E55" w:rsidP="00995573">
            <w:pPr>
              <w:adjustRightInd w:val="0"/>
              <w:rPr>
                <w:lang w:val="en-US"/>
              </w:rPr>
            </w:pPr>
            <w:r w:rsidRPr="00D734D0">
              <w:rPr>
                <w:lang w:val="en-US"/>
              </w:rPr>
              <w:t>Glasvanduri din profile din aluminiu la constructii cu inaltimi pina la 35 m din panouri fixe/Pereti despartitori din HPL pentru delimitarea pisuarelor</w:t>
            </w:r>
          </w:p>
          <w:p w14:paraId="0F6139E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FF7BDE5"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7E3CC5A4" w14:textId="77777777" w:rsidR="00207E55" w:rsidRDefault="00207E55" w:rsidP="00995573">
            <w:pPr>
              <w:adjustRightInd w:val="0"/>
              <w:jc w:val="center"/>
              <w:rPr>
                <w:rFonts w:ascii="Arial CYR" w:hAnsi="Arial CYR" w:cs="Arial CYR"/>
              </w:rPr>
            </w:pPr>
            <w:r>
              <w:t>4,000</w:t>
            </w:r>
          </w:p>
          <w:p w14:paraId="7C772168" w14:textId="77777777" w:rsidR="00207E55" w:rsidRDefault="00207E55" w:rsidP="00995573">
            <w:pPr>
              <w:jc w:val="center"/>
            </w:pPr>
          </w:p>
        </w:tc>
      </w:tr>
      <w:tr w:rsidR="00207E55" w14:paraId="56B4AA2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C6538A3" w14:textId="77777777" w:rsidR="00207E55" w:rsidRDefault="00207E55" w:rsidP="00995573">
            <w:r>
              <w:t xml:space="preserve"> 335</w:t>
            </w:r>
          </w:p>
        </w:tc>
        <w:tc>
          <w:tcPr>
            <w:tcW w:w="1701" w:type="dxa"/>
            <w:tcBorders>
              <w:top w:val="single" w:sz="4" w:space="0" w:color="auto"/>
              <w:bottom w:val="single" w:sz="4" w:space="0" w:color="auto"/>
            </w:tcBorders>
            <w:vAlign w:val="center"/>
          </w:tcPr>
          <w:p w14:paraId="523ACE09" w14:textId="77777777" w:rsidR="00207E55" w:rsidRDefault="00207E55" w:rsidP="00995573">
            <w:pPr>
              <w:rPr>
                <w:lang w:val="en-US"/>
              </w:rPr>
            </w:pPr>
            <w:r>
              <w:rPr>
                <w:lang w:val="en-US"/>
              </w:rPr>
              <w:t>CK22C</w:t>
            </w:r>
          </w:p>
          <w:p w14:paraId="34FF0836" w14:textId="77777777" w:rsidR="00207E55" w:rsidRDefault="00207E55" w:rsidP="00995573"/>
        </w:tc>
        <w:tc>
          <w:tcPr>
            <w:tcW w:w="4961" w:type="dxa"/>
            <w:tcBorders>
              <w:top w:val="single" w:sz="4" w:space="0" w:color="auto"/>
              <w:bottom w:val="single" w:sz="4" w:space="0" w:color="auto"/>
            </w:tcBorders>
            <w:vAlign w:val="center"/>
          </w:tcPr>
          <w:p w14:paraId="36EACA66" w14:textId="77777777" w:rsidR="00207E55" w:rsidRDefault="00207E55" w:rsidP="00995573">
            <w:pPr>
              <w:adjustRightInd w:val="0"/>
              <w:rPr>
                <w:lang w:val="en-US"/>
              </w:rPr>
            </w:pPr>
            <w:r w:rsidRPr="00D734D0">
              <w:rPr>
                <w:lang w:val="en-US"/>
              </w:rPr>
              <w:t>Glasvanduri din profile din aluminiu la constructii cu inaltimi pina la 35 m din panouri fixe si foi de usa / Pereti despartitori din HPL pe carcasa de aluminiu,culoarea gri, cu mecanism de inchidere, materialul se coordoneaza cu beneficiarul</w:t>
            </w:r>
          </w:p>
          <w:p w14:paraId="6863692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8C686B7"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032AEA22" w14:textId="77777777" w:rsidR="00207E55" w:rsidRDefault="00207E55" w:rsidP="00995573">
            <w:pPr>
              <w:adjustRightInd w:val="0"/>
              <w:jc w:val="center"/>
              <w:rPr>
                <w:rFonts w:ascii="Arial CYR" w:hAnsi="Arial CYR" w:cs="Arial CYR"/>
              </w:rPr>
            </w:pPr>
            <w:r>
              <w:t>10,000</w:t>
            </w:r>
          </w:p>
          <w:p w14:paraId="2064D10D" w14:textId="77777777" w:rsidR="00207E55" w:rsidRDefault="00207E55" w:rsidP="00995573">
            <w:pPr>
              <w:jc w:val="center"/>
            </w:pPr>
          </w:p>
        </w:tc>
      </w:tr>
      <w:tr w:rsidR="00207E55" w14:paraId="56459A6D" w14:textId="77777777" w:rsidTr="00995573">
        <w:tblPrEx>
          <w:tblCellMar>
            <w:top w:w="0" w:type="dxa"/>
            <w:bottom w:w="0" w:type="dxa"/>
          </w:tblCellMar>
        </w:tblPrEx>
        <w:tc>
          <w:tcPr>
            <w:tcW w:w="709" w:type="dxa"/>
            <w:tcBorders>
              <w:top w:val="nil"/>
              <w:left w:val="single" w:sz="6" w:space="0" w:color="auto"/>
              <w:bottom w:val="nil"/>
              <w:right w:val="nil"/>
            </w:tcBorders>
          </w:tcPr>
          <w:p w14:paraId="6BEF8CA0"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FF2D1C1" w14:textId="77777777" w:rsidR="00207E55" w:rsidRDefault="00207E55" w:rsidP="00995573"/>
        </w:tc>
        <w:tc>
          <w:tcPr>
            <w:tcW w:w="4961" w:type="dxa"/>
            <w:tcBorders>
              <w:top w:val="nil"/>
              <w:left w:val="single" w:sz="6" w:space="0" w:color="auto"/>
              <w:bottom w:val="nil"/>
              <w:right w:val="nil"/>
            </w:tcBorders>
          </w:tcPr>
          <w:p w14:paraId="0165CE3B"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1.5.6. Apeduct</w:t>
            </w:r>
          </w:p>
          <w:p w14:paraId="39A55D3D"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7F6C2A8" w14:textId="77777777" w:rsidR="00207E55" w:rsidRDefault="00207E55" w:rsidP="00995573"/>
        </w:tc>
        <w:tc>
          <w:tcPr>
            <w:tcW w:w="1559" w:type="dxa"/>
            <w:tcBorders>
              <w:top w:val="nil"/>
              <w:left w:val="single" w:sz="6" w:space="0" w:color="auto"/>
              <w:bottom w:val="nil"/>
              <w:right w:val="single" w:sz="4" w:space="0" w:color="auto"/>
            </w:tcBorders>
          </w:tcPr>
          <w:p w14:paraId="70966FA2" w14:textId="77777777" w:rsidR="00207E55" w:rsidRDefault="00207E55" w:rsidP="00995573"/>
        </w:tc>
      </w:tr>
      <w:tr w:rsidR="00207E55" w14:paraId="1BF7DBE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7423C1C" w14:textId="77777777" w:rsidR="00207E55" w:rsidRDefault="00207E55" w:rsidP="00995573">
            <w:r>
              <w:t>336</w:t>
            </w:r>
          </w:p>
        </w:tc>
        <w:tc>
          <w:tcPr>
            <w:tcW w:w="1701" w:type="dxa"/>
            <w:tcBorders>
              <w:top w:val="single" w:sz="4" w:space="0" w:color="auto"/>
              <w:bottom w:val="single" w:sz="4" w:space="0" w:color="auto"/>
            </w:tcBorders>
            <w:vAlign w:val="center"/>
          </w:tcPr>
          <w:p w14:paraId="5308E952" w14:textId="77777777" w:rsidR="00207E55" w:rsidRDefault="00207E55" w:rsidP="00995573">
            <w:pPr>
              <w:rPr>
                <w:lang w:val="en-US"/>
              </w:rPr>
            </w:pPr>
            <w:r>
              <w:rPr>
                <w:lang w:val="en-US"/>
              </w:rPr>
              <w:t>SA20B</w:t>
            </w:r>
          </w:p>
          <w:p w14:paraId="17EBBEE4" w14:textId="77777777" w:rsidR="00207E55" w:rsidRDefault="00207E55" w:rsidP="00995573"/>
        </w:tc>
        <w:tc>
          <w:tcPr>
            <w:tcW w:w="4961" w:type="dxa"/>
            <w:tcBorders>
              <w:top w:val="single" w:sz="4" w:space="0" w:color="auto"/>
              <w:bottom w:val="single" w:sz="4" w:space="0" w:color="auto"/>
            </w:tcBorders>
            <w:vAlign w:val="center"/>
          </w:tcPr>
          <w:p w14:paraId="4A06EAF9" w14:textId="77777777" w:rsidR="00207E55" w:rsidRDefault="00207E55" w:rsidP="00995573">
            <w:pPr>
              <w:adjustRightInd w:val="0"/>
              <w:rPr>
                <w:lang w:val="en-US"/>
              </w:rPr>
            </w:pPr>
            <w:r w:rsidRPr="00D734D0">
              <w:rPr>
                <w:lang w:val="en-US"/>
              </w:rPr>
              <w:t>Teava din material plastic imbinata prin sudura prin electrofuziune, in conducte de legatura la obiecte sanitare la cladiri de locuit si social culturale, avind diametrul de 25 mm / Teava PPR PN16 d.25 mm</w:t>
            </w:r>
          </w:p>
          <w:p w14:paraId="06712A8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E78346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47E832C" w14:textId="77777777" w:rsidR="00207E55" w:rsidRDefault="00207E55" w:rsidP="00995573">
            <w:pPr>
              <w:adjustRightInd w:val="0"/>
              <w:jc w:val="center"/>
              <w:rPr>
                <w:rFonts w:ascii="Arial CYR" w:hAnsi="Arial CYR" w:cs="Arial CYR"/>
              </w:rPr>
            </w:pPr>
            <w:r>
              <w:t>17,000</w:t>
            </w:r>
          </w:p>
          <w:p w14:paraId="247AF438" w14:textId="77777777" w:rsidR="00207E55" w:rsidRDefault="00207E55" w:rsidP="00995573">
            <w:pPr>
              <w:jc w:val="center"/>
            </w:pPr>
          </w:p>
        </w:tc>
      </w:tr>
      <w:tr w:rsidR="00207E55" w14:paraId="129995B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EBB819D" w14:textId="77777777" w:rsidR="00207E55" w:rsidRDefault="00207E55" w:rsidP="00995573">
            <w:r>
              <w:t xml:space="preserve"> 337</w:t>
            </w:r>
          </w:p>
        </w:tc>
        <w:tc>
          <w:tcPr>
            <w:tcW w:w="1701" w:type="dxa"/>
            <w:tcBorders>
              <w:top w:val="single" w:sz="4" w:space="0" w:color="auto"/>
              <w:bottom w:val="single" w:sz="4" w:space="0" w:color="auto"/>
            </w:tcBorders>
            <w:vAlign w:val="center"/>
          </w:tcPr>
          <w:p w14:paraId="4A6817F6" w14:textId="77777777" w:rsidR="00207E55" w:rsidRDefault="00207E55" w:rsidP="00995573">
            <w:pPr>
              <w:rPr>
                <w:lang w:val="en-US"/>
              </w:rPr>
            </w:pPr>
            <w:r>
              <w:rPr>
                <w:lang w:val="en-US"/>
              </w:rPr>
              <w:t>RpIC31A</w:t>
            </w:r>
          </w:p>
          <w:p w14:paraId="166C0D7D" w14:textId="77777777" w:rsidR="00207E55" w:rsidRDefault="00207E55" w:rsidP="00995573"/>
        </w:tc>
        <w:tc>
          <w:tcPr>
            <w:tcW w:w="4961" w:type="dxa"/>
            <w:tcBorders>
              <w:top w:val="single" w:sz="4" w:space="0" w:color="auto"/>
              <w:bottom w:val="single" w:sz="4" w:space="0" w:color="auto"/>
            </w:tcBorders>
            <w:vAlign w:val="center"/>
          </w:tcPr>
          <w:p w14:paraId="4A4E3513" w14:textId="77777777" w:rsidR="00207E55" w:rsidRDefault="00207E55" w:rsidP="00995573">
            <w:pPr>
              <w:adjustRightInd w:val="0"/>
              <w:rPr>
                <w:lang w:val="en-US"/>
              </w:rPr>
            </w:pPr>
            <w:r w:rsidRPr="00D734D0">
              <w:rPr>
                <w:lang w:val="en-US"/>
              </w:rPr>
              <w:t>Sudarea cu flacara oxiacetilenica a tevilor de instalatii, izolate cu diametrul pina la 1"</w:t>
            </w:r>
          </w:p>
          <w:p w14:paraId="3556EA6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26A41D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16D7EB9" w14:textId="77777777" w:rsidR="00207E55" w:rsidRDefault="00207E55" w:rsidP="00995573">
            <w:pPr>
              <w:adjustRightInd w:val="0"/>
              <w:jc w:val="center"/>
              <w:rPr>
                <w:rFonts w:ascii="Arial CYR" w:hAnsi="Arial CYR" w:cs="Arial CYR"/>
              </w:rPr>
            </w:pPr>
            <w:r>
              <w:t>2,000</w:t>
            </w:r>
          </w:p>
          <w:p w14:paraId="00A344F8" w14:textId="77777777" w:rsidR="00207E55" w:rsidRDefault="00207E55" w:rsidP="00995573">
            <w:pPr>
              <w:jc w:val="center"/>
            </w:pPr>
          </w:p>
        </w:tc>
      </w:tr>
      <w:tr w:rsidR="00207E55" w14:paraId="45079B2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910789A" w14:textId="77777777" w:rsidR="00207E55" w:rsidRDefault="00207E55" w:rsidP="00995573">
            <w:r>
              <w:t xml:space="preserve"> 338</w:t>
            </w:r>
          </w:p>
        </w:tc>
        <w:tc>
          <w:tcPr>
            <w:tcW w:w="1701" w:type="dxa"/>
            <w:tcBorders>
              <w:top w:val="single" w:sz="4" w:space="0" w:color="auto"/>
              <w:bottom w:val="single" w:sz="4" w:space="0" w:color="auto"/>
            </w:tcBorders>
            <w:vAlign w:val="center"/>
          </w:tcPr>
          <w:p w14:paraId="77EF6DFE" w14:textId="77777777" w:rsidR="00207E55" w:rsidRDefault="00207E55" w:rsidP="00995573">
            <w:pPr>
              <w:rPr>
                <w:lang w:val="en-US"/>
              </w:rPr>
            </w:pPr>
          </w:p>
          <w:p w14:paraId="375B9AC1" w14:textId="77777777" w:rsidR="00207E55" w:rsidRDefault="00207E55" w:rsidP="00995573"/>
        </w:tc>
        <w:tc>
          <w:tcPr>
            <w:tcW w:w="4961" w:type="dxa"/>
            <w:tcBorders>
              <w:top w:val="single" w:sz="4" w:space="0" w:color="auto"/>
              <w:bottom w:val="single" w:sz="4" w:space="0" w:color="auto"/>
            </w:tcBorders>
            <w:vAlign w:val="center"/>
          </w:tcPr>
          <w:p w14:paraId="504CA884" w14:textId="77777777" w:rsidR="00207E55" w:rsidRDefault="00207E55" w:rsidP="00995573">
            <w:pPr>
              <w:adjustRightInd w:val="0"/>
              <w:rPr>
                <w:lang w:val="en-US"/>
              </w:rPr>
            </w:pPr>
            <w:r>
              <w:t>Filet metal d.25</w:t>
            </w:r>
          </w:p>
          <w:p w14:paraId="27E9B7F5" w14:textId="77777777" w:rsidR="00207E55" w:rsidRDefault="00207E55" w:rsidP="00995573"/>
        </w:tc>
        <w:tc>
          <w:tcPr>
            <w:tcW w:w="1560" w:type="dxa"/>
            <w:tcBorders>
              <w:top w:val="single" w:sz="4" w:space="0" w:color="auto"/>
              <w:bottom w:val="single" w:sz="4" w:space="0" w:color="auto"/>
            </w:tcBorders>
            <w:vAlign w:val="center"/>
          </w:tcPr>
          <w:p w14:paraId="4C42E9FA" w14:textId="77777777" w:rsidR="00207E55" w:rsidRDefault="00207E55" w:rsidP="00995573">
            <w:pPr>
              <w:jc w:val="center"/>
            </w:pPr>
          </w:p>
        </w:tc>
        <w:tc>
          <w:tcPr>
            <w:tcW w:w="1559" w:type="dxa"/>
            <w:tcBorders>
              <w:top w:val="single" w:sz="4" w:space="0" w:color="auto"/>
              <w:bottom w:val="single" w:sz="4" w:space="0" w:color="auto"/>
            </w:tcBorders>
            <w:vAlign w:val="center"/>
          </w:tcPr>
          <w:p w14:paraId="3E16E999" w14:textId="77777777" w:rsidR="00207E55" w:rsidRDefault="00207E55" w:rsidP="00995573">
            <w:pPr>
              <w:adjustRightInd w:val="0"/>
              <w:jc w:val="center"/>
              <w:rPr>
                <w:rFonts w:ascii="Arial CYR" w:hAnsi="Arial CYR" w:cs="Arial CYR"/>
              </w:rPr>
            </w:pPr>
            <w:r>
              <w:t>2,000</w:t>
            </w:r>
          </w:p>
          <w:p w14:paraId="100C5AE4" w14:textId="77777777" w:rsidR="00207E55" w:rsidRDefault="00207E55" w:rsidP="00995573">
            <w:pPr>
              <w:jc w:val="center"/>
            </w:pPr>
          </w:p>
        </w:tc>
      </w:tr>
      <w:tr w:rsidR="00207E55" w14:paraId="7BD6EBB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FD89F41" w14:textId="77777777" w:rsidR="00207E55" w:rsidRDefault="00207E55" w:rsidP="00995573">
            <w:r>
              <w:t xml:space="preserve"> 339</w:t>
            </w:r>
          </w:p>
        </w:tc>
        <w:tc>
          <w:tcPr>
            <w:tcW w:w="1701" w:type="dxa"/>
            <w:tcBorders>
              <w:top w:val="single" w:sz="4" w:space="0" w:color="auto"/>
              <w:bottom w:val="single" w:sz="4" w:space="0" w:color="auto"/>
            </w:tcBorders>
            <w:vAlign w:val="center"/>
          </w:tcPr>
          <w:p w14:paraId="44626A43" w14:textId="77777777" w:rsidR="00207E55" w:rsidRDefault="00207E55" w:rsidP="00995573">
            <w:pPr>
              <w:rPr>
                <w:lang w:val="en-US"/>
              </w:rPr>
            </w:pPr>
            <w:r>
              <w:rPr>
                <w:lang w:val="en-US"/>
              </w:rPr>
              <w:t>IC53B</w:t>
            </w:r>
          </w:p>
          <w:p w14:paraId="0E936A87" w14:textId="77777777" w:rsidR="00207E55" w:rsidRDefault="00207E55" w:rsidP="00995573"/>
        </w:tc>
        <w:tc>
          <w:tcPr>
            <w:tcW w:w="4961" w:type="dxa"/>
            <w:tcBorders>
              <w:top w:val="single" w:sz="4" w:space="0" w:color="auto"/>
              <w:bottom w:val="single" w:sz="4" w:space="0" w:color="auto"/>
            </w:tcBorders>
            <w:vAlign w:val="center"/>
          </w:tcPr>
          <w:p w14:paraId="486A7CE2" w14:textId="77777777" w:rsidR="00207E55" w:rsidRDefault="00207E55" w:rsidP="00995573">
            <w:pPr>
              <w:adjustRightInd w:val="0"/>
              <w:rPr>
                <w:lang w:val="en-US"/>
              </w:rPr>
            </w:pPr>
            <w:r>
              <w:t>Olandez FI PPR dn25x25</w:t>
            </w:r>
          </w:p>
          <w:p w14:paraId="3845BAA6" w14:textId="77777777" w:rsidR="00207E55" w:rsidRDefault="00207E55" w:rsidP="00995573"/>
        </w:tc>
        <w:tc>
          <w:tcPr>
            <w:tcW w:w="1560" w:type="dxa"/>
            <w:tcBorders>
              <w:top w:val="single" w:sz="4" w:space="0" w:color="auto"/>
              <w:bottom w:val="single" w:sz="4" w:space="0" w:color="auto"/>
            </w:tcBorders>
            <w:vAlign w:val="center"/>
          </w:tcPr>
          <w:p w14:paraId="6616564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1F807A9" w14:textId="77777777" w:rsidR="00207E55" w:rsidRDefault="00207E55" w:rsidP="00995573">
            <w:pPr>
              <w:adjustRightInd w:val="0"/>
              <w:jc w:val="center"/>
              <w:rPr>
                <w:rFonts w:ascii="Arial CYR" w:hAnsi="Arial CYR" w:cs="Arial CYR"/>
              </w:rPr>
            </w:pPr>
            <w:r>
              <w:t>2,000</w:t>
            </w:r>
          </w:p>
          <w:p w14:paraId="234A7E2B" w14:textId="77777777" w:rsidR="00207E55" w:rsidRDefault="00207E55" w:rsidP="00995573">
            <w:pPr>
              <w:jc w:val="center"/>
            </w:pPr>
          </w:p>
        </w:tc>
      </w:tr>
      <w:tr w:rsidR="00207E55" w14:paraId="5BE35CB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F1D05B8" w14:textId="77777777" w:rsidR="00207E55" w:rsidRDefault="00207E55" w:rsidP="00995573">
            <w:r>
              <w:t xml:space="preserve"> 340</w:t>
            </w:r>
          </w:p>
        </w:tc>
        <w:tc>
          <w:tcPr>
            <w:tcW w:w="1701" w:type="dxa"/>
            <w:tcBorders>
              <w:top w:val="single" w:sz="4" w:space="0" w:color="auto"/>
              <w:bottom w:val="single" w:sz="4" w:space="0" w:color="auto"/>
            </w:tcBorders>
            <w:vAlign w:val="center"/>
          </w:tcPr>
          <w:p w14:paraId="17716001" w14:textId="77777777" w:rsidR="00207E55" w:rsidRDefault="00207E55" w:rsidP="00995573">
            <w:pPr>
              <w:rPr>
                <w:lang w:val="en-US"/>
              </w:rPr>
            </w:pPr>
            <w:r>
              <w:rPr>
                <w:lang w:val="en-US"/>
              </w:rPr>
              <w:t>SD05A</w:t>
            </w:r>
          </w:p>
          <w:p w14:paraId="737CB916" w14:textId="77777777" w:rsidR="00207E55" w:rsidRDefault="00207E55" w:rsidP="00995573"/>
        </w:tc>
        <w:tc>
          <w:tcPr>
            <w:tcW w:w="4961" w:type="dxa"/>
            <w:tcBorders>
              <w:top w:val="single" w:sz="4" w:space="0" w:color="auto"/>
              <w:bottom w:val="single" w:sz="4" w:space="0" w:color="auto"/>
            </w:tcBorders>
            <w:vAlign w:val="center"/>
          </w:tcPr>
          <w:p w14:paraId="12D58013" w14:textId="77777777" w:rsidR="00207E55" w:rsidRDefault="00207E55" w:rsidP="00995573">
            <w:pPr>
              <w:adjustRightInd w:val="0"/>
              <w:rPr>
                <w:lang w:val="en-US"/>
              </w:rPr>
            </w:pPr>
            <w:r w:rsidRPr="00D734D0">
              <w:rPr>
                <w:lang w:val="en-US"/>
              </w:rPr>
              <w:t>Robinet de reglaj, drept sau coltar, montat inaintea armaturii de la obiectele sanitare, avind diametrul de 1/2"</w:t>
            </w:r>
          </w:p>
          <w:p w14:paraId="239F0EC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806B2C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4051E8A" w14:textId="77777777" w:rsidR="00207E55" w:rsidRDefault="00207E55" w:rsidP="00995573">
            <w:pPr>
              <w:adjustRightInd w:val="0"/>
              <w:jc w:val="center"/>
              <w:rPr>
                <w:rFonts w:ascii="Arial CYR" w:hAnsi="Arial CYR" w:cs="Arial CYR"/>
              </w:rPr>
            </w:pPr>
            <w:r>
              <w:t>7,000</w:t>
            </w:r>
          </w:p>
          <w:p w14:paraId="737147FB" w14:textId="77777777" w:rsidR="00207E55" w:rsidRDefault="00207E55" w:rsidP="00995573">
            <w:pPr>
              <w:jc w:val="center"/>
            </w:pPr>
          </w:p>
        </w:tc>
      </w:tr>
      <w:tr w:rsidR="00207E55" w14:paraId="58BD0D7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C6803E3" w14:textId="77777777" w:rsidR="00207E55" w:rsidRDefault="00207E55" w:rsidP="00995573">
            <w:r>
              <w:t xml:space="preserve"> 341</w:t>
            </w:r>
          </w:p>
        </w:tc>
        <w:tc>
          <w:tcPr>
            <w:tcW w:w="1701" w:type="dxa"/>
            <w:tcBorders>
              <w:top w:val="single" w:sz="4" w:space="0" w:color="auto"/>
              <w:bottom w:val="single" w:sz="4" w:space="0" w:color="auto"/>
            </w:tcBorders>
            <w:vAlign w:val="center"/>
          </w:tcPr>
          <w:p w14:paraId="7D69F287" w14:textId="77777777" w:rsidR="00207E55" w:rsidRDefault="00207E55" w:rsidP="00995573">
            <w:pPr>
              <w:rPr>
                <w:lang w:val="en-US"/>
              </w:rPr>
            </w:pPr>
            <w:r>
              <w:rPr>
                <w:lang w:val="en-US"/>
              </w:rPr>
              <w:t>SA37C</w:t>
            </w:r>
          </w:p>
          <w:p w14:paraId="648A27CA" w14:textId="77777777" w:rsidR="00207E55" w:rsidRDefault="00207E55" w:rsidP="00995573"/>
        </w:tc>
        <w:tc>
          <w:tcPr>
            <w:tcW w:w="4961" w:type="dxa"/>
            <w:tcBorders>
              <w:top w:val="single" w:sz="4" w:space="0" w:color="auto"/>
              <w:bottom w:val="single" w:sz="4" w:space="0" w:color="auto"/>
            </w:tcBorders>
            <w:vAlign w:val="center"/>
          </w:tcPr>
          <w:p w14:paraId="23256F3D" w14:textId="77777777" w:rsidR="00207E55" w:rsidRDefault="00207E55" w:rsidP="00995573">
            <w:pPr>
              <w:adjustRightInd w:val="0"/>
              <w:rPr>
                <w:lang w:val="en-US"/>
              </w:rPr>
            </w:pPr>
            <w:r w:rsidRPr="00D734D0">
              <w:rPr>
                <w:lang w:val="en-US"/>
              </w:rPr>
              <w:t>Bratara pentru fixarea conductelor de alimentare cu apa si gaze, din otel sau PVC montata prin incastrare, conductele avind diametrul de 1"</w:t>
            </w:r>
          </w:p>
          <w:p w14:paraId="6E293E7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F4F3E9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E21FAF4" w14:textId="77777777" w:rsidR="00207E55" w:rsidRDefault="00207E55" w:rsidP="00995573">
            <w:pPr>
              <w:adjustRightInd w:val="0"/>
              <w:jc w:val="center"/>
              <w:rPr>
                <w:rFonts w:ascii="Arial CYR" w:hAnsi="Arial CYR" w:cs="Arial CYR"/>
              </w:rPr>
            </w:pPr>
            <w:r>
              <w:t>17,000</w:t>
            </w:r>
          </w:p>
          <w:p w14:paraId="58A54E63" w14:textId="77777777" w:rsidR="00207E55" w:rsidRDefault="00207E55" w:rsidP="00995573">
            <w:pPr>
              <w:jc w:val="center"/>
            </w:pPr>
          </w:p>
        </w:tc>
      </w:tr>
      <w:tr w:rsidR="00207E55" w14:paraId="066ACA2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B9B450" w14:textId="77777777" w:rsidR="00207E55" w:rsidRDefault="00207E55" w:rsidP="00995573">
            <w:r>
              <w:t xml:space="preserve"> 342</w:t>
            </w:r>
          </w:p>
        </w:tc>
        <w:tc>
          <w:tcPr>
            <w:tcW w:w="1701" w:type="dxa"/>
            <w:tcBorders>
              <w:top w:val="single" w:sz="4" w:space="0" w:color="auto"/>
              <w:bottom w:val="single" w:sz="4" w:space="0" w:color="auto"/>
            </w:tcBorders>
            <w:vAlign w:val="center"/>
          </w:tcPr>
          <w:p w14:paraId="5A476276" w14:textId="77777777" w:rsidR="00207E55" w:rsidRDefault="00207E55" w:rsidP="00995573">
            <w:pPr>
              <w:rPr>
                <w:lang w:val="en-US"/>
              </w:rPr>
            </w:pPr>
          </w:p>
          <w:p w14:paraId="7F993D4D" w14:textId="77777777" w:rsidR="00207E55" w:rsidRDefault="00207E55" w:rsidP="00995573"/>
        </w:tc>
        <w:tc>
          <w:tcPr>
            <w:tcW w:w="4961" w:type="dxa"/>
            <w:tcBorders>
              <w:top w:val="single" w:sz="4" w:space="0" w:color="auto"/>
              <w:bottom w:val="single" w:sz="4" w:space="0" w:color="auto"/>
            </w:tcBorders>
            <w:vAlign w:val="center"/>
          </w:tcPr>
          <w:p w14:paraId="34D1BD84" w14:textId="77777777" w:rsidR="00207E55" w:rsidRDefault="00207E55" w:rsidP="00995573">
            <w:pPr>
              <w:adjustRightInd w:val="0"/>
              <w:rPr>
                <w:lang w:val="en-US"/>
              </w:rPr>
            </w:pPr>
            <w:r w:rsidRPr="00D734D0">
              <w:rPr>
                <w:lang w:val="en-US"/>
              </w:rPr>
              <w:t xml:space="preserve">Cot cu fix PPR </w:t>
            </w:r>
            <w:r>
              <w:t>ф</w:t>
            </w:r>
            <w:r w:rsidRPr="00D734D0">
              <w:rPr>
                <w:lang w:val="en-US"/>
              </w:rPr>
              <w:t>25 90*</w:t>
            </w:r>
          </w:p>
          <w:p w14:paraId="6D60453F"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14D68F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1C1895A" w14:textId="77777777" w:rsidR="00207E55" w:rsidRDefault="00207E55" w:rsidP="00995573">
            <w:pPr>
              <w:adjustRightInd w:val="0"/>
              <w:jc w:val="center"/>
              <w:rPr>
                <w:rFonts w:ascii="Arial CYR" w:hAnsi="Arial CYR" w:cs="Arial CYR"/>
              </w:rPr>
            </w:pPr>
            <w:r>
              <w:t>9,000</w:t>
            </w:r>
          </w:p>
          <w:p w14:paraId="68BF1A8F" w14:textId="77777777" w:rsidR="00207E55" w:rsidRDefault="00207E55" w:rsidP="00995573">
            <w:pPr>
              <w:jc w:val="center"/>
            </w:pPr>
          </w:p>
        </w:tc>
      </w:tr>
      <w:tr w:rsidR="00207E55" w14:paraId="6CFA655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9D8EFDD" w14:textId="77777777" w:rsidR="00207E55" w:rsidRDefault="00207E55" w:rsidP="00995573">
            <w:r>
              <w:t xml:space="preserve"> 343</w:t>
            </w:r>
          </w:p>
        </w:tc>
        <w:tc>
          <w:tcPr>
            <w:tcW w:w="1701" w:type="dxa"/>
            <w:tcBorders>
              <w:top w:val="single" w:sz="4" w:space="0" w:color="auto"/>
              <w:bottom w:val="single" w:sz="4" w:space="0" w:color="auto"/>
            </w:tcBorders>
            <w:vAlign w:val="center"/>
          </w:tcPr>
          <w:p w14:paraId="2276BAA4" w14:textId="77777777" w:rsidR="00207E55" w:rsidRDefault="00207E55" w:rsidP="00995573">
            <w:pPr>
              <w:rPr>
                <w:lang w:val="en-US"/>
              </w:rPr>
            </w:pPr>
            <w:r>
              <w:rPr>
                <w:lang w:val="en-US"/>
              </w:rPr>
              <w:t>SF01C</w:t>
            </w:r>
          </w:p>
          <w:p w14:paraId="3FE2F8C0" w14:textId="77777777" w:rsidR="00207E55" w:rsidRDefault="00207E55" w:rsidP="00995573"/>
        </w:tc>
        <w:tc>
          <w:tcPr>
            <w:tcW w:w="4961" w:type="dxa"/>
            <w:tcBorders>
              <w:top w:val="single" w:sz="4" w:space="0" w:color="auto"/>
              <w:bottom w:val="single" w:sz="4" w:space="0" w:color="auto"/>
            </w:tcBorders>
            <w:vAlign w:val="center"/>
          </w:tcPr>
          <w:p w14:paraId="016DA90F" w14:textId="77777777" w:rsidR="00207E55" w:rsidRDefault="00207E55" w:rsidP="00995573">
            <w:pPr>
              <w:adjustRightInd w:val="0"/>
              <w:rPr>
                <w:lang w:val="en-US"/>
              </w:rPr>
            </w:pPr>
            <w:r w:rsidRPr="00D734D0">
              <w:rPr>
                <w:lang w:val="en-US"/>
              </w:rPr>
              <w:t>Efectuarea probei de etansare la presiune a instalatiei de apa calda sau rece executata din teava din policlorura de vinil tip greu sau din material plastic, avind diametrul de 16-110 mm</w:t>
            </w:r>
          </w:p>
          <w:p w14:paraId="66FB469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0D0EEA5"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A600DAC" w14:textId="77777777" w:rsidR="00207E55" w:rsidRDefault="00207E55" w:rsidP="00995573">
            <w:pPr>
              <w:adjustRightInd w:val="0"/>
              <w:jc w:val="center"/>
              <w:rPr>
                <w:rFonts w:ascii="Arial CYR" w:hAnsi="Arial CYR" w:cs="Arial CYR"/>
              </w:rPr>
            </w:pPr>
            <w:r>
              <w:t>17,000</w:t>
            </w:r>
          </w:p>
          <w:p w14:paraId="51F9889A" w14:textId="77777777" w:rsidR="00207E55" w:rsidRDefault="00207E55" w:rsidP="00995573">
            <w:pPr>
              <w:jc w:val="center"/>
            </w:pPr>
          </w:p>
        </w:tc>
      </w:tr>
      <w:tr w:rsidR="00207E55" w14:paraId="0762180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D0FB6CA" w14:textId="77777777" w:rsidR="00207E55" w:rsidRDefault="00207E55" w:rsidP="00995573">
            <w:r>
              <w:lastRenderedPageBreak/>
              <w:t xml:space="preserve"> 344</w:t>
            </w:r>
          </w:p>
        </w:tc>
        <w:tc>
          <w:tcPr>
            <w:tcW w:w="1701" w:type="dxa"/>
            <w:tcBorders>
              <w:top w:val="single" w:sz="4" w:space="0" w:color="auto"/>
              <w:bottom w:val="single" w:sz="4" w:space="0" w:color="auto"/>
            </w:tcBorders>
            <w:vAlign w:val="center"/>
          </w:tcPr>
          <w:p w14:paraId="3EE45619" w14:textId="77777777" w:rsidR="00207E55" w:rsidRDefault="00207E55" w:rsidP="00995573">
            <w:pPr>
              <w:rPr>
                <w:lang w:val="en-US"/>
              </w:rPr>
            </w:pPr>
            <w:r>
              <w:rPr>
                <w:lang w:val="en-US"/>
              </w:rPr>
              <w:t>SF05C</w:t>
            </w:r>
          </w:p>
          <w:p w14:paraId="58C7DA71" w14:textId="77777777" w:rsidR="00207E55" w:rsidRDefault="00207E55" w:rsidP="00995573"/>
        </w:tc>
        <w:tc>
          <w:tcPr>
            <w:tcW w:w="4961" w:type="dxa"/>
            <w:tcBorders>
              <w:top w:val="single" w:sz="4" w:space="0" w:color="auto"/>
              <w:bottom w:val="single" w:sz="4" w:space="0" w:color="auto"/>
            </w:tcBorders>
            <w:vAlign w:val="center"/>
          </w:tcPr>
          <w:p w14:paraId="06140755" w14:textId="77777777" w:rsidR="00207E55" w:rsidRDefault="00207E55" w:rsidP="00995573">
            <w:pPr>
              <w:adjustRightInd w:val="0"/>
              <w:rPr>
                <w:lang w:val="en-US"/>
              </w:rPr>
            </w:pPr>
            <w:r w:rsidRPr="00D734D0">
              <w:rPr>
                <w:lang w:val="en-US"/>
              </w:rPr>
              <w:t>Spalarea instalatiei de apa rece sau calda, executata din tevi din material plastic,  avind diametrul de 20-75 mm</w:t>
            </w:r>
          </w:p>
          <w:p w14:paraId="4969F90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18387B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2DFB43B7" w14:textId="77777777" w:rsidR="00207E55" w:rsidRDefault="00207E55" w:rsidP="00995573">
            <w:pPr>
              <w:adjustRightInd w:val="0"/>
              <w:jc w:val="center"/>
              <w:rPr>
                <w:rFonts w:ascii="Arial CYR" w:hAnsi="Arial CYR" w:cs="Arial CYR"/>
              </w:rPr>
            </w:pPr>
            <w:r>
              <w:t>17,000</w:t>
            </w:r>
          </w:p>
          <w:p w14:paraId="1B618618" w14:textId="77777777" w:rsidR="00207E55" w:rsidRDefault="00207E55" w:rsidP="00995573">
            <w:pPr>
              <w:jc w:val="center"/>
            </w:pPr>
          </w:p>
        </w:tc>
      </w:tr>
      <w:tr w:rsidR="00207E55" w14:paraId="4F0EAD71" w14:textId="77777777" w:rsidTr="00995573">
        <w:tblPrEx>
          <w:tblCellMar>
            <w:top w:w="0" w:type="dxa"/>
            <w:bottom w:w="0" w:type="dxa"/>
          </w:tblCellMar>
        </w:tblPrEx>
        <w:tc>
          <w:tcPr>
            <w:tcW w:w="709" w:type="dxa"/>
            <w:tcBorders>
              <w:top w:val="nil"/>
              <w:left w:val="single" w:sz="6" w:space="0" w:color="auto"/>
              <w:bottom w:val="nil"/>
              <w:right w:val="nil"/>
            </w:tcBorders>
          </w:tcPr>
          <w:p w14:paraId="59419E4C"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4562BD90" w14:textId="77777777" w:rsidR="00207E55" w:rsidRDefault="00207E55" w:rsidP="00995573"/>
        </w:tc>
        <w:tc>
          <w:tcPr>
            <w:tcW w:w="4961" w:type="dxa"/>
            <w:tcBorders>
              <w:top w:val="nil"/>
              <w:left w:val="single" w:sz="6" w:space="0" w:color="auto"/>
              <w:bottom w:val="nil"/>
              <w:right w:val="nil"/>
            </w:tcBorders>
          </w:tcPr>
          <w:p w14:paraId="780F0757"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1.5.7. Canalizare si obiecte sanitare</w:t>
            </w:r>
          </w:p>
          <w:p w14:paraId="73998020"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62D53EA3" w14:textId="77777777" w:rsidR="00207E55" w:rsidRDefault="00207E55" w:rsidP="00995573"/>
        </w:tc>
        <w:tc>
          <w:tcPr>
            <w:tcW w:w="1559" w:type="dxa"/>
            <w:tcBorders>
              <w:top w:val="nil"/>
              <w:left w:val="single" w:sz="6" w:space="0" w:color="auto"/>
              <w:bottom w:val="nil"/>
              <w:right w:val="single" w:sz="4" w:space="0" w:color="auto"/>
            </w:tcBorders>
          </w:tcPr>
          <w:p w14:paraId="29D0EC87" w14:textId="77777777" w:rsidR="00207E55" w:rsidRDefault="00207E55" w:rsidP="00995573"/>
        </w:tc>
      </w:tr>
      <w:tr w:rsidR="00207E55" w14:paraId="0D97B2D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1209CF3" w14:textId="77777777" w:rsidR="00207E55" w:rsidRDefault="00207E55" w:rsidP="00995573">
            <w:r>
              <w:t>345</w:t>
            </w:r>
          </w:p>
        </w:tc>
        <w:tc>
          <w:tcPr>
            <w:tcW w:w="1701" w:type="dxa"/>
            <w:tcBorders>
              <w:top w:val="single" w:sz="4" w:space="0" w:color="auto"/>
              <w:bottom w:val="single" w:sz="4" w:space="0" w:color="auto"/>
            </w:tcBorders>
            <w:vAlign w:val="center"/>
          </w:tcPr>
          <w:p w14:paraId="5B31C209" w14:textId="77777777" w:rsidR="00207E55" w:rsidRDefault="00207E55" w:rsidP="00995573">
            <w:pPr>
              <w:rPr>
                <w:lang w:val="en-US"/>
              </w:rPr>
            </w:pPr>
            <w:r>
              <w:rPr>
                <w:lang w:val="en-US"/>
              </w:rPr>
              <w:t>SB10E</w:t>
            </w:r>
          </w:p>
          <w:p w14:paraId="1EEDB01C" w14:textId="77777777" w:rsidR="00207E55" w:rsidRDefault="00207E55" w:rsidP="00995573"/>
        </w:tc>
        <w:tc>
          <w:tcPr>
            <w:tcW w:w="4961" w:type="dxa"/>
            <w:tcBorders>
              <w:top w:val="single" w:sz="4" w:space="0" w:color="auto"/>
              <w:bottom w:val="single" w:sz="4" w:space="0" w:color="auto"/>
            </w:tcBorders>
            <w:vAlign w:val="center"/>
          </w:tcPr>
          <w:p w14:paraId="1F89E323" w14:textId="77777777" w:rsidR="00207E55" w:rsidRDefault="00207E55" w:rsidP="00995573">
            <w:pPr>
              <w:adjustRightInd w:val="0"/>
              <w:rPr>
                <w:lang w:val="en-US"/>
              </w:rPr>
            </w:pPr>
            <w:r w:rsidRPr="00D734D0">
              <w:rPr>
                <w:lang w:val="en-US"/>
              </w:rPr>
              <w:t>Piesa de legatura (ramificatie simpla) din material plastic pentru canalizare, imbinate  cu garnitura de cauciuc, avind diametrul de 110 mm/Ramificatie PP 110x110 45*</w:t>
            </w:r>
          </w:p>
          <w:p w14:paraId="07DB7BB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A254E8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4427C57" w14:textId="77777777" w:rsidR="00207E55" w:rsidRDefault="00207E55" w:rsidP="00995573">
            <w:pPr>
              <w:adjustRightInd w:val="0"/>
              <w:jc w:val="center"/>
              <w:rPr>
                <w:rFonts w:ascii="Arial CYR" w:hAnsi="Arial CYR" w:cs="Arial CYR"/>
              </w:rPr>
            </w:pPr>
            <w:r>
              <w:t>4,000</w:t>
            </w:r>
          </w:p>
          <w:p w14:paraId="15A8F3A5" w14:textId="77777777" w:rsidR="00207E55" w:rsidRDefault="00207E55" w:rsidP="00995573">
            <w:pPr>
              <w:jc w:val="center"/>
            </w:pPr>
          </w:p>
        </w:tc>
      </w:tr>
      <w:tr w:rsidR="00207E55" w14:paraId="15932B7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FB4E143" w14:textId="77777777" w:rsidR="00207E55" w:rsidRDefault="00207E55" w:rsidP="00995573">
            <w:r>
              <w:t xml:space="preserve"> 346</w:t>
            </w:r>
          </w:p>
        </w:tc>
        <w:tc>
          <w:tcPr>
            <w:tcW w:w="1701" w:type="dxa"/>
            <w:tcBorders>
              <w:top w:val="single" w:sz="4" w:space="0" w:color="auto"/>
              <w:bottom w:val="single" w:sz="4" w:space="0" w:color="auto"/>
            </w:tcBorders>
            <w:vAlign w:val="center"/>
          </w:tcPr>
          <w:p w14:paraId="2932842F" w14:textId="77777777" w:rsidR="00207E55" w:rsidRDefault="00207E55" w:rsidP="00995573">
            <w:pPr>
              <w:rPr>
                <w:lang w:val="en-US"/>
              </w:rPr>
            </w:pPr>
            <w:r>
              <w:rPr>
                <w:lang w:val="en-US"/>
              </w:rPr>
              <w:t>SB11C</w:t>
            </w:r>
          </w:p>
          <w:p w14:paraId="1205C56F" w14:textId="77777777" w:rsidR="00207E55" w:rsidRDefault="00207E55" w:rsidP="00995573"/>
        </w:tc>
        <w:tc>
          <w:tcPr>
            <w:tcW w:w="4961" w:type="dxa"/>
            <w:tcBorders>
              <w:top w:val="single" w:sz="4" w:space="0" w:color="auto"/>
              <w:bottom w:val="single" w:sz="4" w:space="0" w:color="auto"/>
            </w:tcBorders>
            <w:vAlign w:val="center"/>
          </w:tcPr>
          <w:p w14:paraId="0273FC4F" w14:textId="77777777" w:rsidR="00207E55" w:rsidRDefault="00207E55" w:rsidP="00995573">
            <w:pPr>
              <w:adjustRightInd w:val="0"/>
              <w:rPr>
                <w:lang w:val="en-US"/>
              </w:rPr>
            </w:pPr>
            <w:r w:rsidRPr="00D734D0">
              <w:rPr>
                <w:lang w:val="en-US"/>
              </w:rPr>
              <w:t>Piesa de legatura (ramificatie dubla) din material plastic pentru canalizare, imbinate  cu garnitura de cauciuc, avind diametrul de 110 mm/Ramificatie dubla PP 110x50x110 45*</w:t>
            </w:r>
          </w:p>
          <w:p w14:paraId="36A3130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91DD37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845E6CC" w14:textId="77777777" w:rsidR="00207E55" w:rsidRDefault="00207E55" w:rsidP="00995573">
            <w:pPr>
              <w:adjustRightInd w:val="0"/>
              <w:jc w:val="center"/>
              <w:rPr>
                <w:rFonts w:ascii="Arial CYR" w:hAnsi="Arial CYR" w:cs="Arial CYR"/>
              </w:rPr>
            </w:pPr>
            <w:r>
              <w:t>1,000</w:t>
            </w:r>
          </w:p>
          <w:p w14:paraId="2CB42243" w14:textId="77777777" w:rsidR="00207E55" w:rsidRDefault="00207E55" w:rsidP="00995573">
            <w:pPr>
              <w:jc w:val="center"/>
            </w:pPr>
          </w:p>
        </w:tc>
      </w:tr>
      <w:tr w:rsidR="00207E55" w14:paraId="326429A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9F69CB7" w14:textId="77777777" w:rsidR="00207E55" w:rsidRDefault="00207E55" w:rsidP="00995573">
            <w:r>
              <w:t xml:space="preserve"> 347</w:t>
            </w:r>
          </w:p>
        </w:tc>
        <w:tc>
          <w:tcPr>
            <w:tcW w:w="1701" w:type="dxa"/>
            <w:tcBorders>
              <w:top w:val="single" w:sz="4" w:space="0" w:color="auto"/>
              <w:bottom w:val="single" w:sz="4" w:space="0" w:color="auto"/>
            </w:tcBorders>
            <w:vAlign w:val="center"/>
          </w:tcPr>
          <w:p w14:paraId="14E6EC54" w14:textId="77777777" w:rsidR="00207E55" w:rsidRDefault="00207E55" w:rsidP="00995573">
            <w:pPr>
              <w:rPr>
                <w:lang w:val="en-US"/>
              </w:rPr>
            </w:pPr>
            <w:r>
              <w:rPr>
                <w:lang w:val="en-US"/>
              </w:rPr>
              <w:t>SB10C</w:t>
            </w:r>
          </w:p>
          <w:p w14:paraId="7A050FCE" w14:textId="77777777" w:rsidR="00207E55" w:rsidRDefault="00207E55" w:rsidP="00995573"/>
        </w:tc>
        <w:tc>
          <w:tcPr>
            <w:tcW w:w="4961" w:type="dxa"/>
            <w:tcBorders>
              <w:top w:val="single" w:sz="4" w:space="0" w:color="auto"/>
              <w:bottom w:val="single" w:sz="4" w:space="0" w:color="auto"/>
            </w:tcBorders>
            <w:vAlign w:val="center"/>
          </w:tcPr>
          <w:p w14:paraId="2F3C4201" w14:textId="77777777" w:rsidR="00207E55" w:rsidRDefault="00207E55" w:rsidP="00995573">
            <w:pPr>
              <w:adjustRightInd w:val="0"/>
              <w:rPr>
                <w:lang w:val="en-US"/>
              </w:rPr>
            </w:pPr>
            <w:r w:rsidRPr="00D734D0">
              <w:rPr>
                <w:lang w:val="en-US"/>
              </w:rPr>
              <w:t>Piesa de legatura (ramificatie simpla) din material plastic pentru canalizare, imbinate  cu garnitura de cauciuc, avind diametrul de 50 mm/ Ramificatie simpla PP 50x50 45*</w:t>
            </w:r>
          </w:p>
          <w:p w14:paraId="35BCF70E"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D5EB3F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52C044C" w14:textId="77777777" w:rsidR="00207E55" w:rsidRDefault="00207E55" w:rsidP="00995573">
            <w:pPr>
              <w:adjustRightInd w:val="0"/>
              <w:jc w:val="center"/>
              <w:rPr>
                <w:rFonts w:ascii="Arial CYR" w:hAnsi="Arial CYR" w:cs="Arial CYR"/>
              </w:rPr>
            </w:pPr>
            <w:r>
              <w:t>4,000</w:t>
            </w:r>
          </w:p>
          <w:p w14:paraId="24AD961A" w14:textId="77777777" w:rsidR="00207E55" w:rsidRDefault="00207E55" w:rsidP="00995573">
            <w:pPr>
              <w:jc w:val="center"/>
            </w:pPr>
          </w:p>
        </w:tc>
      </w:tr>
      <w:tr w:rsidR="00207E55" w14:paraId="746354D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79ECD13" w14:textId="77777777" w:rsidR="00207E55" w:rsidRDefault="00207E55" w:rsidP="00995573">
            <w:r>
              <w:t xml:space="preserve"> 348</w:t>
            </w:r>
          </w:p>
        </w:tc>
        <w:tc>
          <w:tcPr>
            <w:tcW w:w="1701" w:type="dxa"/>
            <w:tcBorders>
              <w:top w:val="single" w:sz="4" w:space="0" w:color="auto"/>
              <w:bottom w:val="single" w:sz="4" w:space="0" w:color="auto"/>
            </w:tcBorders>
            <w:vAlign w:val="center"/>
          </w:tcPr>
          <w:p w14:paraId="322E30D6" w14:textId="77777777" w:rsidR="00207E55" w:rsidRDefault="00207E55" w:rsidP="00995573">
            <w:pPr>
              <w:rPr>
                <w:lang w:val="en-US"/>
              </w:rPr>
            </w:pPr>
            <w:r>
              <w:rPr>
                <w:lang w:val="en-US"/>
              </w:rPr>
              <w:t>SB09E</w:t>
            </w:r>
          </w:p>
          <w:p w14:paraId="311460E7" w14:textId="77777777" w:rsidR="00207E55" w:rsidRDefault="00207E55" w:rsidP="00995573"/>
        </w:tc>
        <w:tc>
          <w:tcPr>
            <w:tcW w:w="4961" w:type="dxa"/>
            <w:tcBorders>
              <w:top w:val="single" w:sz="4" w:space="0" w:color="auto"/>
              <w:bottom w:val="single" w:sz="4" w:space="0" w:color="auto"/>
            </w:tcBorders>
            <w:vAlign w:val="center"/>
          </w:tcPr>
          <w:p w14:paraId="75D64B9E"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110 mm/ Cot PP </w:t>
            </w:r>
            <w:r>
              <w:t>ф</w:t>
            </w:r>
            <w:r w:rsidRPr="00D734D0">
              <w:rPr>
                <w:lang w:val="en-US"/>
              </w:rPr>
              <w:t>110 45*</w:t>
            </w:r>
          </w:p>
          <w:p w14:paraId="391FD41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518ABE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E87C18A" w14:textId="77777777" w:rsidR="00207E55" w:rsidRDefault="00207E55" w:rsidP="00995573">
            <w:pPr>
              <w:adjustRightInd w:val="0"/>
              <w:jc w:val="center"/>
              <w:rPr>
                <w:rFonts w:ascii="Arial CYR" w:hAnsi="Arial CYR" w:cs="Arial CYR"/>
              </w:rPr>
            </w:pPr>
            <w:r>
              <w:t>4,000</w:t>
            </w:r>
          </w:p>
          <w:p w14:paraId="6918B84D" w14:textId="77777777" w:rsidR="00207E55" w:rsidRDefault="00207E55" w:rsidP="00995573">
            <w:pPr>
              <w:jc w:val="center"/>
            </w:pPr>
          </w:p>
        </w:tc>
      </w:tr>
      <w:tr w:rsidR="00207E55" w14:paraId="7B6BA76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1BA810B" w14:textId="77777777" w:rsidR="00207E55" w:rsidRDefault="00207E55" w:rsidP="00995573">
            <w:r>
              <w:t xml:space="preserve"> 349</w:t>
            </w:r>
          </w:p>
        </w:tc>
        <w:tc>
          <w:tcPr>
            <w:tcW w:w="1701" w:type="dxa"/>
            <w:tcBorders>
              <w:top w:val="single" w:sz="4" w:space="0" w:color="auto"/>
              <w:bottom w:val="single" w:sz="4" w:space="0" w:color="auto"/>
            </w:tcBorders>
            <w:vAlign w:val="center"/>
          </w:tcPr>
          <w:p w14:paraId="0AF53AAC" w14:textId="77777777" w:rsidR="00207E55" w:rsidRDefault="00207E55" w:rsidP="00995573">
            <w:pPr>
              <w:rPr>
                <w:lang w:val="en-US"/>
              </w:rPr>
            </w:pPr>
            <w:r>
              <w:rPr>
                <w:lang w:val="en-US"/>
              </w:rPr>
              <w:t>SB09C</w:t>
            </w:r>
          </w:p>
          <w:p w14:paraId="7CD88A62" w14:textId="77777777" w:rsidR="00207E55" w:rsidRDefault="00207E55" w:rsidP="00995573"/>
        </w:tc>
        <w:tc>
          <w:tcPr>
            <w:tcW w:w="4961" w:type="dxa"/>
            <w:tcBorders>
              <w:top w:val="single" w:sz="4" w:space="0" w:color="auto"/>
              <w:bottom w:val="single" w:sz="4" w:space="0" w:color="auto"/>
            </w:tcBorders>
            <w:vAlign w:val="center"/>
          </w:tcPr>
          <w:p w14:paraId="1A41D0C2"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50 mm/Cot PP </w:t>
            </w:r>
            <w:r>
              <w:t>ф</w:t>
            </w:r>
            <w:r w:rsidRPr="00D734D0">
              <w:rPr>
                <w:lang w:val="en-US"/>
              </w:rPr>
              <w:t>50 45*</w:t>
            </w:r>
          </w:p>
          <w:p w14:paraId="69F25F6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242730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A434BAE" w14:textId="77777777" w:rsidR="00207E55" w:rsidRDefault="00207E55" w:rsidP="00995573">
            <w:pPr>
              <w:adjustRightInd w:val="0"/>
              <w:jc w:val="center"/>
              <w:rPr>
                <w:rFonts w:ascii="Arial CYR" w:hAnsi="Arial CYR" w:cs="Arial CYR"/>
              </w:rPr>
            </w:pPr>
            <w:r>
              <w:t>6,000</w:t>
            </w:r>
          </w:p>
          <w:p w14:paraId="22BB02EB" w14:textId="77777777" w:rsidR="00207E55" w:rsidRDefault="00207E55" w:rsidP="00995573">
            <w:pPr>
              <w:jc w:val="center"/>
            </w:pPr>
          </w:p>
        </w:tc>
      </w:tr>
      <w:tr w:rsidR="00207E55" w14:paraId="2633E32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01A61B" w14:textId="77777777" w:rsidR="00207E55" w:rsidRDefault="00207E55" w:rsidP="00995573">
            <w:r>
              <w:t xml:space="preserve"> 350</w:t>
            </w:r>
          </w:p>
        </w:tc>
        <w:tc>
          <w:tcPr>
            <w:tcW w:w="1701" w:type="dxa"/>
            <w:tcBorders>
              <w:top w:val="single" w:sz="4" w:space="0" w:color="auto"/>
              <w:bottom w:val="single" w:sz="4" w:space="0" w:color="auto"/>
            </w:tcBorders>
            <w:vAlign w:val="center"/>
          </w:tcPr>
          <w:p w14:paraId="164E408A" w14:textId="77777777" w:rsidR="00207E55" w:rsidRDefault="00207E55" w:rsidP="00995573">
            <w:pPr>
              <w:rPr>
                <w:lang w:val="en-US"/>
              </w:rPr>
            </w:pPr>
            <w:r>
              <w:rPr>
                <w:lang w:val="en-US"/>
              </w:rPr>
              <w:t>SB09E</w:t>
            </w:r>
          </w:p>
          <w:p w14:paraId="530EA2CE" w14:textId="77777777" w:rsidR="00207E55" w:rsidRDefault="00207E55" w:rsidP="00995573"/>
        </w:tc>
        <w:tc>
          <w:tcPr>
            <w:tcW w:w="4961" w:type="dxa"/>
            <w:tcBorders>
              <w:top w:val="single" w:sz="4" w:space="0" w:color="auto"/>
              <w:bottom w:val="single" w:sz="4" w:space="0" w:color="auto"/>
            </w:tcBorders>
            <w:vAlign w:val="center"/>
          </w:tcPr>
          <w:p w14:paraId="7388AD46"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110 mm/Piesa de curatire PP </w:t>
            </w:r>
            <w:r>
              <w:t>ф</w:t>
            </w:r>
            <w:r w:rsidRPr="00D734D0">
              <w:rPr>
                <w:lang w:val="en-US"/>
              </w:rPr>
              <w:t>110</w:t>
            </w:r>
          </w:p>
          <w:p w14:paraId="5D6C3A9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C1146F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DDC58D5" w14:textId="77777777" w:rsidR="00207E55" w:rsidRDefault="00207E55" w:rsidP="00995573">
            <w:pPr>
              <w:adjustRightInd w:val="0"/>
              <w:jc w:val="center"/>
              <w:rPr>
                <w:rFonts w:ascii="Arial CYR" w:hAnsi="Arial CYR" w:cs="Arial CYR"/>
              </w:rPr>
            </w:pPr>
            <w:r>
              <w:t>1,000</w:t>
            </w:r>
          </w:p>
          <w:p w14:paraId="6948BAD1" w14:textId="77777777" w:rsidR="00207E55" w:rsidRDefault="00207E55" w:rsidP="00995573">
            <w:pPr>
              <w:jc w:val="center"/>
            </w:pPr>
          </w:p>
        </w:tc>
      </w:tr>
      <w:tr w:rsidR="00207E55" w14:paraId="11E9EE9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F9E3958" w14:textId="77777777" w:rsidR="00207E55" w:rsidRDefault="00207E55" w:rsidP="00995573">
            <w:r>
              <w:t xml:space="preserve"> 351</w:t>
            </w:r>
          </w:p>
        </w:tc>
        <w:tc>
          <w:tcPr>
            <w:tcW w:w="1701" w:type="dxa"/>
            <w:tcBorders>
              <w:top w:val="single" w:sz="4" w:space="0" w:color="auto"/>
              <w:bottom w:val="single" w:sz="4" w:space="0" w:color="auto"/>
            </w:tcBorders>
            <w:vAlign w:val="center"/>
          </w:tcPr>
          <w:p w14:paraId="640AA734" w14:textId="77777777" w:rsidR="00207E55" w:rsidRDefault="00207E55" w:rsidP="00995573">
            <w:pPr>
              <w:rPr>
                <w:lang w:val="en-US"/>
              </w:rPr>
            </w:pPr>
            <w:r>
              <w:rPr>
                <w:lang w:val="en-US"/>
              </w:rPr>
              <w:t>SB09E</w:t>
            </w:r>
          </w:p>
          <w:p w14:paraId="07BD659D" w14:textId="77777777" w:rsidR="00207E55" w:rsidRDefault="00207E55" w:rsidP="00995573"/>
        </w:tc>
        <w:tc>
          <w:tcPr>
            <w:tcW w:w="4961" w:type="dxa"/>
            <w:tcBorders>
              <w:top w:val="single" w:sz="4" w:space="0" w:color="auto"/>
              <w:bottom w:val="single" w:sz="4" w:space="0" w:color="auto"/>
            </w:tcBorders>
            <w:vAlign w:val="center"/>
          </w:tcPr>
          <w:p w14:paraId="07EFE4D9"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110 mm/Dop PP </w:t>
            </w:r>
            <w:r>
              <w:t>ф</w:t>
            </w:r>
            <w:r w:rsidRPr="00D734D0">
              <w:rPr>
                <w:lang w:val="en-US"/>
              </w:rPr>
              <w:t>110</w:t>
            </w:r>
          </w:p>
          <w:p w14:paraId="192AFDC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1565D7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94C4B1E" w14:textId="77777777" w:rsidR="00207E55" w:rsidRDefault="00207E55" w:rsidP="00995573">
            <w:pPr>
              <w:adjustRightInd w:val="0"/>
              <w:jc w:val="center"/>
              <w:rPr>
                <w:rFonts w:ascii="Arial CYR" w:hAnsi="Arial CYR" w:cs="Arial CYR"/>
              </w:rPr>
            </w:pPr>
            <w:r>
              <w:t>1,000</w:t>
            </w:r>
          </w:p>
          <w:p w14:paraId="4EEA69CE" w14:textId="77777777" w:rsidR="00207E55" w:rsidRDefault="00207E55" w:rsidP="00995573">
            <w:pPr>
              <w:jc w:val="center"/>
            </w:pPr>
          </w:p>
        </w:tc>
      </w:tr>
      <w:tr w:rsidR="00207E55" w14:paraId="3E27CD9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73AA4A" w14:textId="77777777" w:rsidR="00207E55" w:rsidRDefault="00207E55" w:rsidP="00995573">
            <w:r>
              <w:t xml:space="preserve"> 352</w:t>
            </w:r>
          </w:p>
        </w:tc>
        <w:tc>
          <w:tcPr>
            <w:tcW w:w="1701" w:type="dxa"/>
            <w:tcBorders>
              <w:top w:val="single" w:sz="4" w:space="0" w:color="auto"/>
              <w:bottom w:val="single" w:sz="4" w:space="0" w:color="auto"/>
            </w:tcBorders>
            <w:vAlign w:val="center"/>
          </w:tcPr>
          <w:p w14:paraId="2E58CDFF" w14:textId="77777777" w:rsidR="00207E55" w:rsidRDefault="00207E55" w:rsidP="00995573">
            <w:pPr>
              <w:rPr>
                <w:lang w:val="en-US"/>
              </w:rPr>
            </w:pPr>
            <w:r>
              <w:rPr>
                <w:lang w:val="en-US"/>
              </w:rPr>
              <w:t>SB09C</w:t>
            </w:r>
          </w:p>
          <w:p w14:paraId="1FE385CE" w14:textId="77777777" w:rsidR="00207E55" w:rsidRDefault="00207E55" w:rsidP="00995573"/>
        </w:tc>
        <w:tc>
          <w:tcPr>
            <w:tcW w:w="4961" w:type="dxa"/>
            <w:tcBorders>
              <w:top w:val="single" w:sz="4" w:space="0" w:color="auto"/>
              <w:bottom w:val="single" w:sz="4" w:space="0" w:color="auto"/>
            </w:tcBorders>
            <w:vAlign w:val="center"/>
          </w:tcPr>
          <w:p w14:paraId="76910553"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50 mm/Dop PP </w:t>
            </w:r>
            <w:r>
              <w:t>ф</w:t>
            </w:r>
            <w:r w:rsidRPr="00D734D0">
              <w:rPr>
                <w:lang w:val="en-US"/>
              </w:rPr>
              <w:t>50</w:t>
            </w:r>
          </w:p>
          <w:p w14:paraId="34864B0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EF8E10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CDE6838" w14:textId="77777777" w:rsidR="00207E55" w:rsidRDefault="00207E55" w:rsidP="00995573">
            <w:pPr>
              <w:adjustRightInd w:val="0"/>
              <w:jc w:val="center"/>
              <w:rPr>
                <w:rFonts w:ascii="Arial CYR" w:hAnsi="Arial CYR" w:cs="Arial CYR"/>
              </w:rPr>
            </w:pPr>
            <w:r>
              <w:t>1,000</w:t>
            </w:r>
          </w:p>
          <w:p w14:paraId="0B51048A" w14:textId="77777777" w:rsidR="00207E55" w:rsidRDefault="00207E55" w:rsidP="00995573">
            <w:pPr>
              <w:jc w:val="center"/>
            </w:pPr>
          </w:p>
        </w:tc>
      </w:tr>
      <w:tr w:rsidR="00207E55" w14:paraId="503EAAD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807012F" w14:textId="77777777" w:rsidR="00207E55" w:rsidRDefault="00207E55" w:rsidP="00995573">
            <w:r>
              <w:t xml:space="preserve"> 353</w:t>
            </w:r>
          </w:p>
        </w:tc>
        <w:tc>
          <w:tcPr>
            <w:tcW w:w="1701" w:type="dxa"/>
            <w:tcBorders>
              <w:top w:val="single" w:sz="4" w:space="0" w:color="auto"/>
              <w:bottom w:val="single" w:sz="4" w:space="0" w:color="auto"/>
            </w:tcBorders>
            <w:vAlign w:val="center"/>
          </w:tcPr>
          <w:p w14:paraId="5FC52E0E" w14:textId="77777777" w:rsidR="00207E55" w:rsidRDefault="00207E55" w:rsidP="00995573">
            <w:pPr>
              <w:rPr>
                <w:lang w:val="en-US"/>
              </w:rPr>
            </w:pPr>
            <w:r>
              <w:rPr>
                <w:lang w:val="en-US"/>
              </w:rPr>
              <w:t>SB09E</w:t>
            </w:r>
          </w:p>
          <w:p w14:paraId="2A84C1F4" w14:textId="77777777" w:rsidR="00207E55" w:rsidRDefault="00207E55" w:rsidP="00995573"/>
        </w:tc>
        <w:tc>
          <w:tcPr>
            <w:tcW w:w="4961" w:type="dxa"/>
            <w:tcBorders>
              <w:top w:val="single" w:sz="4" w:space="0" w:color="auto"/>
              <w:bottom w:val="single" w:sz="4" w:space="0" w:color="auto"/>
            </w:tcBorders>
            <w:vAlign w:val="center"/>
          </w:tcPr>
          <w:p w14:paraId="42117293" w14:textId="77777777" w:rsidR="00207E55" w:rsidRDefault="00207E55" w:rsidP="00995573">
            <w:pPr>
              <w:adjustRightInd w:val="0"/>
              <w:rPr>
                <w:lang w:val="en-US"/>
              </w:rPr>
            </w:pPr>
            <w:r w:rsidRPr="00D734D0">
              <w:rPr>
                <w:lang w:val="en-US"/>
              </w:rPr>
              <w:t xml:space="preserve">Piesa de legatura din material plastic pentru canalizare, imbinata cu garnitura de cauciuc, avind diametrul de 110 mm/ Mufa PP </w:t>
            </w:r>
            <w:r>
              <w:t>ф</w:t>
            </w:r>
            <w:r w:rsidRPr="00D734D0">
              <w:rPr>
                <w:lang w:val="en-US"/>
              </w:rPr>
              <w:t>110</w:t>
            </w:r>
          </w:p>
          <w:p w14:paraId="32654F7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3A553F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892906F" w14:textId="77777777" w:rsidR="00207E55" w:rsidRDefault="00207E55" w:rsidP="00995573">
            <w:pPr>
              <w:adjustRightInd w:val="0"/>
              <w:jc w:val="center"/>
              <w:rPr>
                <w:rFonts w:ascii="Arial CYR" w:hAnsi="Arial CYR" w:cs="Arial CYR"/>
              </w:rPr>
            </w:pPr>
            <w:r>
              <w:t>1,000</w:t>
            </w:r>
          </w:p>
          <w:p w14:paraId="19BBAF3E" w14:textId="77777777" w:rsidR="00207E55" w:rsidRDefault="00207E55" w:rsidP="00995573">
            <w:pPr>
              <w:jc w:val="center"/>
            </w:pPr>
          </w:p>
        </w:tc>
      </w:tr>
      <w:tr w:rsidR="00207E55" w14:paraId="50F9B1B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F2D320F" w14:textId="77777777" w:rsidR="00207E55" w:rsidRDefault="00207E55" w:rsidP="00995573">
            <w:r>
              <w:t xml:space="preserve"> 354</w:t>
            </w:r>
          </w:p>
        </w:tc>
        <w:tc>
          <w:tcPr>
            <w:tcW w:w="1701" w:type="dxa"/>
            <w:tcBorders>
              <w:top w:val="single" w:sz="4" w:space="0" w:color="auto"/>
              <w:bottom w:val="single" w:sz="4" w:space="0" w:color="auto"/>
            </w:tcBorders>
            <w:vAlign w:val="center"/>
          </w:tcPr>
          <w:p w14:paraId="53E61A27" w14:textId="77777777" w:rsidR="00207E55" w:rsidRDefault="00207E55" w:rsidP="00995573">
            <w:pPr>
              <w:rPr>
                <w:lang w:val="en-US"/>
              </w:rPr>
            </w:pPr>
            <w:r>
              <w:rPr>
                <w:lang w:val="en-US"/>
              </w:rPr>
              <w:t>SB28A</w:t>
            </w:r>
          </w:p>
          <w:p w14:paraId="3D86268E" w14:textId="77777777" w:rsidR="00207E55" w:rsidRDefault="00207E55" w:rsidP="00995573"/>
        </w:tc>
        <w:tc>
          <w:tcPr>
            <w:tcW w:w="4961" w:type="dxa"/>
            <w:tcBorders>
              <w:top w:val="single" w:sz="4" w:space="0" w:color="auto"/>
              <w:bottom w:val="single" w:sz="4" w:space="0" w:color="auto"/>
            </w:tcBorders>
            <w:vAlign w:val="center"/>
          </w:tcPr>
          <w:p w14:paraId="5E81EE00" w14:textId="77777777" w:rsidR="00207E55" w:rsidRDefault="00207E55" w:rsidP="00995573">
            <w:pPr>
              <w:adjustRightInd w:val="0"/>
              <w:rPr>
                <w:lang w:val="en-US"/>
              </w:rPr>
            </w:pPr>
            <w:r w:rsidRPr="00D734D0">
              <w:rPr>
                <w:lang w:val="en-US"/>
              </w:rPr>
              <w:t xml:space="preserve">Sifon de pardoseala din polipropilena, avind diametrul iesirii de 50 mm./Sifon de pardosea PP </w:t>
            </w:r>
            <w:r>
              <w:t>ф</w:t>
            </w:r>
            <w:r w:rsidRPr="00D734D0">
              <w:rPr>
                <w:lang w:val="en-US"/>
              </w:rPr>
              <w:t>50</w:t>
            </w:r>
          </w:p>
          <w:p w14:paraId="39945CB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BB6268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5F11CE0" w14:textId="77777777" w:rsidR="00207E55" w:rsidRDefault="00207E55" w:rsidP="00995573">
            <w:pPr>
              <w:adjustRightInd w:val="0"/>
              <w:jc w:val="center"/>
              <w:rPr>
                <w:rFonts w:ascii="Arial CYR" w:hAnsi="Arial CYR" w:cs="Arial CYR"/>
              </w:rPr>
            </w:pPr>
            <w:r>
              <w:t>1,000</w:t>
            </w:r>
          </w:p>
          <w:p w14:paraId="6DEDA5AC" w14:textId="77777777" w:rsidR="00207E55" w:rsidRDefault="00207E55" w:rsidP="00995573">
            <w:pPr>
              <w:jc w:val="center"/>
            </w:pPr>
          </w:p>
        </w:tc>
      </w:tr>
      <w:tr w:rsidR="00207E55" w14:paraId="3CAC955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622B709" w14:textId="77777777" w:rsidR="00207E55" w:rsidRDefault="00207E55" w:rsidP="00995573">
            <w:r>
              <w:t xml:space="preserve"> 355</w:t>
            </w:r>
          </w:p>
        </w:tc>
        <w:tc>
          <w:tcPr>
            <w:tcW w:w="1701" w:type="dxa"/>
            <w:tcBorders>
              <w:top w:val="single" w:sz="4" w:space="0" w:color="auto"/>
              <w:bottom w:val="single" w:sz="4" w:space="0" w:color="auto"/>
            </w:tcBorders>
            <w:vAlign w:val="center"/>
          </w:tcPr>
          <w:p w14:paraId="4CD47EAE" w14:textId="77777777" w:rsidR="00207E55" w:rsidRDefault="00207E55" w:rsidP="00995573">
            <w:pPr>
              <w:rPr>
                <w:lang w:val="en-US"/>
              </w:rPr>
            </w:pPr>
            <w:r>
              <w:rPr>
                <w:lang w:val="en-US"/>
              </w:rPr>
              <w:t>SB08E</w:t>
            </w:r>
          </w:p>
          <w:p w14:paraId="0F0CABB6" w14:textId="77777777" w:rsidR="00207E55" w:rsidRDefault="00207E55" w:rsidP="00995573"/>
        </w:tc>
        <w:tc>
          <w:tcPr>
            <w:tcW w:w="4961" w:type="dxa"/>
            <w:tcBorders>
              <w:top w:val="single" w:sz="4" w:space="0" w:color="auto"/>
              <w:bottom w:val="single" w:sz="4" w:space="0" w:color="auto"/>
            </w:tcBorders>
            <w:vAlign w:val="center"/>
          </w:tcPr>
          <w:p w14:paraId="74241811" w14:textId="77777777" w:rsidR="00207E55" w:rsidRDefault="00207E55" w:rsidP="00995573">
            <w:pPr>
              <w:adjustRightInd w:val="0"/>
              <w:rPr>
                <w:lang w:val="en-US"/>
              </w:rPr>
            </w:pPr>
            <w:r w:rsidRPr="00D734D0">
              <w:rPr>
                <w:lang w:val="en-US"/>
              </w:rPr>
              <w:t xml:space="preserve">Teava din material plastic pentru canalizare, imbinata cu garnitura de cauciuc, montata aparent sau ingropat sub pardoseala, avind diametrul de 110 mm/Teava PP </w:t>
            </w:r>
            <w:r>
              <w:t>ф</w:t>
            </w:r>
            <w:r w:rsidRPr="00D734D0">
              <w:rPr>
                <w:lang w:val="en-US"/>
              </w:rPr>
              <w:t>110</w:t>
            </w:r>
          </w:p>
          <w:p w14:paraId="27BC31C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9CF2F0E"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1C4D2506" w14:textId="77777777" w:rsidR="00207E55" w:rsidRDefault="00207E55" w:rsidP="00995573">
            <w:pPr>
              <w:adjustRightInd w:val="0"/>
              <w:jc w:val="center"/>
              <w:rPr>
                <w:rFonts w:ascii="Arial CYR" w:hAnsi="Arial CYR" w:cs="Arial CYR"/>
              </w:rPr>
            </w:pPr>
            <w:r>
              <w:t>6,200</w:t>
            </w:r>
          </w:p>
          <w:p w14:paraId="56921140" w14:textId="77777777" w:rsidR="00207E55" w:rsidRDefault="00207E55" w:rsidP="00995573">
            <w:pPr>
              <w:jc w:val="center"/>
            </w:pPr>
          </w:p>
        </w:tc>
      </w:tr>
      <w:tr w:rsidR="00207E55" w14:paraId="65C6F66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3E95929" w14:textId="77777777" w:rsidR="00207E55" w:rsidRDefault="00207E55" w:rsidP="00995573">
            <w:r>
              <w:lastRenderedPageBreak/>
              <w:t xml:space="preserve"> 356</w:t>
            </w:r>
          </w:p>
        </w:tc>
        <w:tc>
          <w:tcPr>
            <w:tcW w:w="1701" w:type="dxa"/>
            <w:tcBorders>
              <w:top w:val="single" w:sz="4" w:space="0" w:color="auto"/>
              <w:bottom w:val="single" w:sz="4" w:space="0" w:color="auto"/>
            </w:tcBorders>
            <w:vAlign w:val="center"/>
          </w:tcPr>
          <w:p w14:paraId="6A0E42B9" w14:textId="77777777" w:rsidR="00207E55" w:rsidRDefault="00207E55" w:rsidP="00995573">
            <w:pPr>
              <w:rPr>
                <w:lang w:val="en-US"/>
              </w:rPr>
            </w:pPr>
            <w:r>
              <w:rPr>
                <w:lang w:val="en-US"/>
              </w:rPr>
              <w:t>SB08C</w:t>
            </w:r>
          </w:p>
          <w:p w14:paraId="4022A253" w14:textId="77777777" w:rsidR="00207E55" w:rsidRDefault="00207E55" w:rsidP="00995573"/>
        </w:tc>
        <w:tc>
          <w:tcPr>
            <w:tcW w:w="4961" w:type="dxa"/>
            <w:tcBorders>
              <w:top w:val="single" w:sz="4" w:space="0" w:color="auto"/>
              <w:bottom w:val="single" w:sz="4" w:space="0" w:color="auto"/>
            </w:tcBorders>
            <w:vAlign w:val="center"/>
          </w:tcPr>
          <w:p w14:paraId="0BBA324E" w14:textId="77777777" w:rsidR="00207E55" w:rsidRDefault="00207E55" w:rsidP="00995573">
            <w:pPr>
              <w:adjustRightInd w:val="0"/>
              <w:rPr>
                <w:lang w:val="en-US"/>
              </w:rPr>
            </w:pPr>
            <w:r w:rsidRPr="00D734D0">
              <w:rPr>
                <w:lang w:val="en-US"/>
              </w:rPr>
              <w:t xml:space="preserve">Teava din material plastic pentru canalizare, imbinata cu garnitura de cauciuc, montata aparent sau ingropat sub pardoseala, avind diametrul de 50 mm/Teava PP </w:t>
            </w:r>
            <w:r>
              <w:t>ф</w:t>
            </w:r>
            <w:r w:rsidRPr="00D734D0">
              <w:rPr>
                <w:lang w:val="en-US"/>
              </w:rPr>
              <w:t>50</w:t>
            </w:r>
          </w:p>
          <w:p w14:paraId="0128A04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E98566C"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538364B" w14:textId="77777777" w:rsidR="00207E55" w:rsidRDefault="00207E55" w:rsidP="00995573">
            <w:pPr>
              <w:adjustRightInd w:val="0"/>
              <w:jc w:val="center"/>
              <w:rPr>
                <w:rFonts w:ascii="Arial CYR" w:hAnsi="Arial CYR" w:cs="Arial CYR"/>
              </w:rPr>
            </w:pPr>
            <w:r>
              <w:t>8,000</w:t>
            </w:r>
          </w:p>
          <w:p w14:paraId="58879E0B" w14:textId="77777777" w:rsidR="00207E55" w:rsidRDefault="00207E55" w:rsidP="00995573">
            <w:pPr>
              <w:jc w:val="center"/>
            </w:pPr>
          </w:p>
        </w:tc>
      </w:tr>
      <w:tr w:rsidR="00207E55" w14:paraId="3C2EA3F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CE8C7CF" w14:textId="77777777" w:rsidR="00207E55" w:rsidRDefault="00207E55" w:rsidP="00995573">
            <w:r>
              <w:t xml:space="preserve"> 357</w:t>
            </w:r>
          </w:p>
        </w:tc>
        <w:tc>
          <w:tcPr>
            <w:tcW w:w="1701" w:type="dxa"/>
            <w:tcBorders>
              <w:top w:val="single" w:sz="4" w:space="0" w:color="auto"/>
              <w:bottom w:val="single" w:sz="4" w:space="0" w:color="auto"/>
            </w:tcBorders>
            <w:vAlign w:val="center"/>
          </w:tcPr>
          <w:p w14:paraId="29460E9E" w14:textId="77777777" w:rsidR="00207E55" w:rsidRDefault="00207E55" w:rsidP="00995573">
            <w:pPr>
              <w:rPr>
                <w:lang w:val="en-US"/>
              </w:rPr>
            </w:pPr>
            <w:r>
              <w:rPr>
                <w:lang w:val="en-US"/>
              </w:rPr>
              <w:t>SA37I</w:t>
            </w:r>
          </w:p>
          <w:p w14:paraId="7FAB82A2" w14:textId="77777777" w:rsidR="00207E55" w:rsidRDefault="00207E55" w:rsidP="00995573"/>
        </w:tc>
        <w:tc>
          <w:tcPr>
            <w:tcW w:w="4961" w:type="dxa"/>
            <w:tcBorders>
              <w:top w:val="single" w:sz="4" w:space="0" w:color="auto"/>
              <w:bottom w:val="single" w:sz="4" w:space="0" w:color="auto"/>
            </w:tcBorders>
            <w:vAlign w:val="center"/>
          </w:tcPr>
          <w:p w14:paraId="71BF8CBD" w14:textId="77777777" w:rsidR="00207E55" w:rsidRDefault="00207E55" w:rsidP="00995573">
            <w:pPr>
              <w:adjustRightInd w:val="0"/>
              <w:rPr>
                <w:lang w:val="en-US"/>
              </w:rPr>
            </w:pPr>
            <w:r w:rsidRPr="00D734D0">
              <w:rPr>
                <w:lang w:val="en-US"/>
              </w:rPr>
              <w:t xml:space="preserve">Bratara pentru fixarea conductelor de alimentare cu apa si gaze, din otel sau PVC montata prin incastrare, conductele avind diametrul de 4" / Colier metalic cu cauciuc si diblu </w:t>
            </w:r>
            <w:r>
              <w:t>ф</w:t>
            </w:r>
            <w:r w:rsidRPr="00D734D0">
              <w:rPr>
                <w:lang w:val="en-US"/>
              </w:rPr>
              <w:t>110</w:t>
            </w:r>
          </w:p>
          <w:p w14:paraId="5C8733A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9D59DC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311DA45" w14:textId="77777777" w:rsidR="00207E55" w:rsidRDefault="00207E55" w:rsidP="00995573">
            <w:pPr>
              <w:adjustRightInd w:val="0"/>
              <w:jc w:val="center"/>
              <w:rPr>
                <w:rFonts w:ascii="Arial CYR" w:hAnsi="Arial CYR" w:cs="Arial CYR"/>
              </w:rPr>
            </w:pPr>
            <w:r>
              <w:t>5,000</w:t>
            </w:r>
          </w:p>
          <w:p w14:paraId="7EEF44C8" w14:textId="77777777" w:rsidR="00207E55" w:rsidRDefault="00207E55" w:rsidP="00995573">
            <w:pPr>
              <w:jc w:val="center"/>
            </w:pPr>
          </w:p>
        </w:tc>
      </w:tr>
      <w:tr w:rsidR="00207E55" w14:paraId="2AD34F8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45434FB" w14:textId="77777777" w:rsidR="00207E55" w:rsidRDefault="00207E55" w:rsidP="00995573">
            <w:r>
              <w:t xml:space="preserve"> 358</w:t>
            </w:r>
          </w:p>
        </w:tc>
        <w:tc>
          <w:tcPr>
            <w:tcW w:w="1701" w:type="dxa"/>
            <w:tcBorders>
              <w:top w:val="single" w:sz="4" w:space="0" w:color="auto"/>
              <w:bottom w:val="single" w:sz="4" w:space="0" w:color="auto"/>
            </w:tcBorders>
            <w:vAlign w:val="center"/>
          </w:tcPr>
          <w:p w14:paraId="0D81789F" w14:textId="77777777" w:rsidR="00207E55" w:rsidRDefault="00207E55" w:rsidP="00995573">
            <w:pPr>
              <w:rPr>
                <w:lang w:val="en-US"/>
              </w:rPr>
            </w:pPr>
            <w:r>
              <w:rPr>
                <w:lang w:val="en-US"/>
              </w:rPr>
              <w:t>SA37F</w:t>
            </w:r>
          </w:p>
          <w:p w14:paraId="3AFD33C5" w14:textId="77777777" w:rsidR="00207E55" w:rsidRDefault="00207E55" w:rsidP="00995573"/>
        </w:tc>
        <w:tc>
          <w:tcPr>
            <w:tcW w:w="4961" w:type="dxa"/>
            <w:tcBorders>
              <w:top w:val="single" w:sz="4" w:space="0" w:color="auto"/>
              <w:bottom w:val="single" w:sz="4" w:space="0" w:color="auto"/>
            </w:tcBorders>
            <w:vAlign w:val="center"/>
          </w:tcPr>
          <w:p w14:paraId="1EB7D566" w14:textId="77777777" w:rsidR="00207E55" w:rsidRDefault="00207E55" w:rsidP="00995573">
            <w:pPr>
              <w:adjustRightInd w:val="0"/>
              <w:rPr>
                <w:lang w:val="en-US"/>
              </w:rPr>
            </w:pPr>
            <w:r w:rsidRPr="00D734D0">
              <w:rPr>
                <w:lang w:val="en-US"/>
              </w:rPr>
              <w:t xml:space="preserve">Bratara pentru fixarea conductelor de alimentare cu apa si gaze, din otel sau PVC montata prin incastrare, conductele avind diametrul de 2" / Colier metalic cu cauciuc si diblu </w:t>
            </w:r>
            <w:r>
              <w:t>ф</w:t>
            </w:r>
            <w:r w:rsidRPr="00D734D0">
              <w:rPr>
                <w:lang w:val="en-US"/>
              </w:rPr>
              <w:t>50</w:t>
            </w:r>
          </w:p>
          <w:p w14:paraId="0D8272D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07B575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6D2DD9A" w14:textId="77777777" w:rsidR="00207E55" w:rsidRDefault="00207E55" w:rsidP="00995573">
            <w:pPr>
              <w:adjustRightInd w:val="0"/>
              <w:jc w:val="center"/>
              <w:rPr>
                <w:rFonts w:ascii="Arial CYR" w:hAnsi="Arial CYR" w:cs="Arial CYR"/>
              </w:rPr>
            </w:pPr>
            <w:r>
              <w:t>8,000</w:t>
            </w:r>
          </w:p>
          <w:p w14:paraId="128C48D8" w14:textId="77777777" w:rsidR="00207E55" w:rsidRDefault="00207E55" w:rsidP="00995573">
            <w:pPr>
              <w:jc w:val="center"/>
            </w:pPr>
          </w:p>
        </w:tc>
      </w:tr>
      <w:tr w:rsidR="00207E55" w14:paraId="25A5D73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79EA558" w14:textId="77777777" w:rsidR="00207E55" w:rsidRDefault="00207E55" w:rsidP="00995573">
            <w:r>
              <w:t xml:space="preserve"> 359</w:t>
            </w:r>
          </w:p>
        </w:tc>
        <w:tc>
          <w:tcPr>
            <w:tcW w:w="1701" w:type="dxa"/>
            <w:tcBorders>
              <w:top w:val="single" w:sz="4" w:space="0" w:color="auto"/>
              <w:bottom w:val="single" w:sz="4" w:space="0" w:color="auto"/>
            </w:tcBorders>
            <w:vAlign w:val="center"/>
          </w:tcPr>
          <w:p w14:paraId="6C39D664" w14:textId="77777777" w:rsidR="00207E55" w:rsidRDefault="00207E55" w:rsidP="00995573">
            <w:pPr>
              <w:rPr>
                <w:lang w:val="en-US"/>
              </w:rPr>
            </w:pPr>
            <w:r>
              <w:rPr>
                <w:lang w:val="en-US"/>
              </w:rPr>
              <w:t>SA33H</w:t>
            </w:r>
          </w:p>
          <w:p w14:paraId="01E2A7BA" w14:textId="77777777" w:rsidR="00207E55" w:rsidRDefault="00207E55" w:rsidP="00995573"/>
        </w:tc>
        <w:tc>
          <w:tcPr>
            <w:tcW w:w="4961" w:type="dxa"/>
            <w:tcBorders>
              <w:top w:val="single" w:sz="4" w:space="0" w:color="auto"/>
              <w:bottom w:val="single" w:sz="4" w:space="0" w:color="auto"/>
            </w:tcBorders>
            <w:vAlign w:val="center"/>
          </w:tcPr>
          <w:p w14:paraId="6F494589" w14:textId="77777777" w:rsidR="00207E55" w:rsidRDefault="00207E55" w:rsidP="00995573">
            <w:pPr>
              <w:adjustRightInd w:val="0"/>
              <w:rPr>
                <w:lang w:val="en-US"/>
              </w:rPr>
            </w:pPr>
            <w:r w:rsidRPr="00D734D0">
              <w:rPr>
                <w:lang w:val="en-US"/>
              </w:rPr>
              <w:t xml:space="preserve">Confectionarea si montarea tevii de protectie la trecerea conductelor prin plansee, avind diametrul de 4" / Teava PP </w:t>
            </w:r>
            <w:r>
              <w:t>ф</w:t>
            </w:r>
            <w:r w:rsidRPr="00D734D0">
              <w:rPr>
                <w:lang w:val="en-US"/>
              </w:rPr>
              <w:t>125</w:t>
            </w:r>
          </w:p>
          <w:p w14:paraId="68FD971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39A947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C3D7E48" w14:textId="77777777" w:rsidR="00207E55" w:rsidRDefault="00207E55" w:rsidP="00995573">
            <w:pPr>
              <w:adjustRightInd w:val="0"/>
              <w:jc w:val="center"/>
              <w:rPr>
                <w:rFonts w:ascii="Arial CYR" w:hAnsi="Arial CYR" w:cs="Arial CYR"/>
              </w:rPr>
            </w:pPr>
            <w:r>
              <w:t>1,000</w:t>
            </w:r>
          </w:p>
          <w:p w14:paraId="1E2251B9" w14:textId="77777777" w:rsidR="00207E55" w:rsidRDefault="00207E55" w:rsidP="00995573">
            <w:pPr>
              <w:jc w:val="center"/>
            </w:pPr>
          </w:p>
        </w:tc>
      </w:tr>
      <w:tr w:rsidR="00207E55" w14:paraId="472F6E5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3E0483" w14:textId="77777777" w:rsidR="00207E55" w:rsidRDefault="00207E55" w:rsidP="00995573">
            <w:r>
              <w:t xml:space="preserve"> 360</w:t>
            </w:r>
          </w:p>
        </w:tc>
        <w:tc>
          <w:tcPr>
            <w:tcW w:w="1701" w:type="dxa"/>
            <w:tcBorders>
              <w:top w:val="single" w:sz="4" w:space="0" w:color="auto"/>
              <w:bottom w:val="single" w:sz="4" w:space="0" w:color="auto"/>
            </w:tcBorders>
            <w:vAlign w:val="center"/>
          </w:tcPr>
          <w:p w14:paraId="744003E2" w14:textId="77777777" w:rsidR="00207E55" w:rsidRDefault="00207E55" w:rsidP="00995573">
            <w:pPr>
              <w:rPr>
                <w:lang w:val="en-US"/>
              </w:rPr>
            </w:pPr>
            <w:r>
              <w:rPr>
                <w:lang w:val="en-US"/>
              </w:rPr>
              <w:t>SF04A</w:t>
            </w:r>
          </w:p>
          <w:p w14:paraId="56E1DD53" w14:textId="77777777" w:rsidR="00207E55" w:rsidRDefault="00207E55" w:rsidP="00995573"/>
        </w:tc>
        <w:tc>
          <w:tcPr>
            <w:tcW w:w="4961" w:type="dxa"/>
            <w:tcBorders>
              <w:top w:val="single" w:sz="4" w:space="0" w:color="auto"/>
              <w:bottom w:val="single" w:sz="4" w:space="0" w:color="auto"/>
            </w:tcBorders>
            <w:vAlign w:val="center"/>
          </w:tcPr>
          <w:p w14:paraId="31F4AC78" w14:textId="77777777" w:rsidR="00207E55" w:rsidRDefault="00207E55" w:rsidP="00995573">
            <w:pPr>
              <w:adjustRightInd w:val="0"/>
              <w:rPr>
                <w:lang w:val="en-US"/>
              </w:rPr>
            </w:pPr>
            <w:r w:rsidRPr="00D734D0">
              <w:rPr>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14:paraId="12893FF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6681F21" w14:textId="77777777" w:rsidR="00207E55" w:rsidRDefault="00207E55" w:rsidP="00995573">
            <w:pPr>
              <w:jc w:val="center"/>
            </w:pPr>
            <w:r>
              <w:t>10 m</w:t>
            </w:r>
          </w:p>
        </w:tc>
        <w:tc>
          <w:tcPr>
            <w:tcW w:w="1559" w:type="dxa"/>
            <w:tcBorders>
              <w:top w:val="single" w:sz="4" w:space="0" w:color="auto"/>
              <w:bottom w:val="single" w:sz="4" w:space="0" w:color="auto"/>
            </w:tcBorders>
            <w:vAlign w:val="center"/>
          </w:tcPr>
          <w:p w14:paraId="537F0F80" w14:textId="77777777" w:rsidR="00207E55" w:rsidRDefault="00207E55" w:rsidP="00995573">
            <w:pPr>
              <w:adjustRightInd w:val="0"/>
              <w:jc w:val="center"/>
              <w:rPr>
                <w:rFonts w:ascii="Arial CYR" w:hAnsi="Arial CYR" w:cs="Arial CYR"/>
              </w:rPr>
            </w:pPr>
            <w:r>
              <w:t>1,420</w:t>
            </w:r>
          </w:p>
          <w:p w14:paraId="4C828B86" w14:textId="77777777" w:rsidR="00207E55" w:rsidRDefault="00207E55" w:rsidP="00995573">
            <w:pPr>
              <w:jc w:val="center"/>
            </w:pPr>
          </w:p>
        </w:tc>
      </w:tr>
      <w:tr w:rsidR="00207E55" w14:paraId="418237A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1A8F792" w14:textId="77777777" w:rsidR="00207E55" w:rsidRDefault="00207E55" w:rsidP="00995573">
            <w:r>
              <w:t xml:space="preserve"> 361</w:t>
            </w:r>
          </w:p>
        </w:tc>
        <w:tc>
          <w:tcPr>
            <w:tcW w:w="1701" w:type="dxa"/>
            <w:tcBorders>
              <w:top w:val="single" w:sz="4" w:space="0" w:color="auto"/>
              <w:bottom w:val="single" w:sz="4" w:space="0" w:color="auto"/>
            </w:tcBorders>
            <w:vAlign w:val="center"/>
          </w:tcPr>
          <w:p w14:paraId="4A2E4819" w14:textId="77777777" w:rsidR="00207E55" w:rsidRDefault="00207E55" w:rsidP="00995573">
            <w:pPr>
              <w:rPr>
                <w:lang w:val="en-US"/>
              </w:rPr>
            </w:pPr>
            <w:r>
              <w:rPr>
                <w:lang w:val="en-US"/>
              </w:rPr>
              <w:t>SD04A</w:t>
            </w:r>
          </w:p>
          <w:p w14:paraId="6C90B96D" w14:textId="77777777" w:rsidR="00207E55" w:rsidRDefault="00207E55" w:rsidP="00995573"/>
        </w:tc>
        <w:tc>
          <w:tcPr>
            <w:tcW w:w="4961" w:type="dxa"/>
            <w:tcBorders>
              <w:top w:val="single" w:sz="4" w:space="0" w:color="auto"/>
              <w:bottom w:val="single" w:sz="4" w:space="0" w:color="auto"/>
            </w:tcBorders>
            <w:vAlign w:val="center"/>
          </w:tcPr>
          <w:p w14:paraId="072687CE" w14:textId="77777777" w:rsidR="00207E55" w:rsidRDefault="00207E55" w:rsidP="00995573">
            <w:pPr>
              <w:adjustRightInd w:val="0"/>
              <w:rPr>
                <w:lang w:val="en-US"/>
              </w:rPr>
            </w:pPr>
            <w:r w:rsidRPr="00D734D0">
              <w:rPr>
                <w:lang w:val="en-US"/>
              </w:rPr>
              <w:t>Baterie amestecatoare cu brat basculant stativa pentru lavoar sau spalator, indiferent de modul de inchidere, inclusiv pentru handicapati, avind diametrul de 1/2"</w:t>
            </w:r>
          </w:p>
          <w:p w14:paraId="6C34B16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C86351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3AEFB8A" w14:textId="77777777" w:rsidR="00207E55" w:rsidRDefault="00207E55" w:rsidP="00995573">
            <w:pPr>
              <w:adjustRightInd w:val="0"/>
              <w:jc w:val="center"/>
              <w:rPr>
                <w:rFonts w:ascii="Arial CYR" w:hAnsi="Arial CYR" w:cs="Arial CYR"/>
              </w:rPr>
            </w:pPr>
            <w:r>
              <w:t>2,000</w:t>
            </w:r>
          </w:p>
          <w:p w14:paraId="6AF4843E" w14:textId="77777777" w:rsidR="00207E55" w:rsidRDefault="00207E55" w:rsidP="00995573">
            <w:pPr>
              <w:jc w:val="center"/>
            </w:pPr>
          </w:p>
        </w:tc>
      </w:tr>
      <w:tr w:rsidR="00207E55" w14:paraId="77E5CEB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B9F0379" w14:textId="77777777" w:rsidR="00207E55" w:rsidRDefault="00207E55" w:rsidP="00995573">
            <w:r>
              <w:t xml:space="preserve"> 362</w:t>
            </w:r>
          </w:p>
        </w:tc>
        <w:tc>
          <w:tcPr>
            <w:tcW w:w="1701" w:type="dxa"/>
            <w:tcBorders>
              <w:top w:val="single" w:sz="4" w:space="0" w:color="auto"/>
              <w:bottom w:val="single" w:sz="4" w:space="0" w:color="auto"/>
            </w:tcBorders>
            <w:vAlign w:val="center"/>
          </w:tcPr>
          <w:p w14:paraId="5E551D0F" w14:textId="77777777" w:rsidR="00207E55" w:rsidRDefault="00207E55" w:rsidP="00995573">
            <w:pPr>
              <w:rPr>
                <w:lang w:val="en-US"/>
              </w:rPr>
            </w:pPr>
            <w:r>
              <w:rPr>
                <w:lang w:val="en-US"/>
              </w:rPr>
              <w:t>SC04A</w:t>
            </w:r>
          </w:p>
          <w:p w14:paraId="0248BC11" w14:textId="77777777" w:rsidR="00207E55" w:rsidRDefault="00207E55" w:rsidP="00995573"/>
        </w:tc>
        <w:tc>
          <w:tcPr>
            <w:tcW w:w="4961" w:type="dxa"/>
            <w:tcBorders>
              <w:top w:val="single" w:sz="4" w:space="0" w:color="auto"/>
              <w:bottom w:val="single" w:sz="4" w:space="0" w:color="auto"/>
            </w:tcBorders>
            <w:vAlign w:val="center"/>
          </w:tcPr>
          <w:p w14:paraId="3B639611" w14:textId="77777777" w:rsidR="00207E55" w:rsidRDefault="00207E55" w:rsidP="00995573">
            <w:pPr>
              <w:adjustRightInd w:val="0"/>
              <w:rPr>
                <w:lang w:val="en-US"/>
              </w:rPr>
            </w:pPr>
            <w:r w:rsidRPr="00D734D0">
              <w:rPr>
                <w:lang w:val="en-US"/>
              </w:rPr>
              <w:t>Lavoar din semiportelan, portelan sanitar etc. inclusiv pentru  handicapati, avind teava de scurgere din material plastic, montat pe console fixate pe pereti din zidarie de caramida sau b.c.a.</w:t>
            </w:r>
          </w:p>
          <w:p w14:paraId="7680E55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9EC13C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0C0726C" w14:textId="77777777" w:rsidR="00207E55" w:rsidRDefault="00207E55" w:rsidP="00995573">
            <w:pPr>
              <w:adjustRightInd w:val="0"/>
              <w:jc w:val="center"/>
              <w:rPr>
                <w:rFonts w:ascii="Arial CYR" w:hAnsi="Arial CYR" w:cs="Arial CYR"/>
              </w:rPr>
            </w:pPr>
            <w:r>
              <w:t>2,000</w:t>
            </w:r>
          </w:p>
          <w:p w14:paraId="71F24FA1" w14:textId="77777777" w:rsidR="00207E55" w:rsidRDefault="00207E55" w:rsidP="00995573">
            <w:pPr>
              <w:jc w:val="center"/>
            </w:pPr>
          </w:p>
        </w:tc>
      </w:tr>
      <w:tr w:rsidR="00207E55" w14:paraId="48A7B9A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639531F" w14:textId="77777777" w:rsidR="00207E55" w:rsidRDefault="00207E55" w:rsidP="00995573">
            <w:r>
              <w:t xml:space="preserve"> 363</w:t>
            </w:r>
          </w:p>
        </w:tc>
        <w:tc>
          <w:tcPr>
            <w:tcW w:w="1701" w:type="dxa"/>
            <w:tcBorders>
              <w:top w:val="single" w:sz="4" w:space="0" w:color="auto"/>
              <w:bottom w:val="single" w:sz="4" w:space="0" w:color="auto"/>
            </w:tcBorders>
            <w:vAlign w:val="center"/>
          </w:tcPr>
          <w:p w14:paraId="2036AF18" w14:textId="77777777" w:rsidR="00207E55" w:rsidRDefault="00207E55" w:rsidP="00995573">
            <w:pPr>
              <w:rPr>
                <w:lang w:val="en-US"/>
              </w:rPr>
            </w:pPr>
            <w:r>
              <w:rPr>
                <w:lang w:val="en-US"/>
              </w:rPr>
              <w:t>SC08A</w:t>
            </w:r>
          </w:p>
          <w:p w14:paraId="6CE7F598" w14:textId="77777777" w:rsidR="00207E55" w:rsidRDefault="00207E55" w:rsidP="00995573"/>
        </w:tc>
        <w:tc>
          <w:tcPr>
            <w:tcW w:w="4961" w:type="dxa"/>
            <w:tcBorders>
              <w:top w:val="single" w:sz="4" w:space="0" w:color="auto"/>
              <w:bottom w:val="single" w:sz="4" w:space="0" w:color="auto"/>
            </w:tcBorders>
            <w:vAlign w:val="center"/>
          </w:tcPr>
          <w:p w14:paraId="19C5CC2C" w14:textId="77777777" w:rsidR="00207E55" w:rsidRDefault="00207E55" w:rsidP="00995573">
            <w:pPr>
              <w:adjustRightInd w:val="0"/>
              <w:rPr>
                <w:lang w:val="en-US"/>
              </w:rPr>
            </w:pPr>
            <w:r w:rsidRPr="00D734D0">
              <w:rPr>
                <w:lang w:val="en-US"/>
              </w:rPr>
              <w:t>Vas pentru closet cu talpi, oriental,complet echipat, din fonta emailata, portelan sanitar etc., tip oval sau dreptunghiular, montat ingropat</w:t>
            </w:r>
          </w:p>
          <w:p w14:paraId="5436628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56E341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FD099BD" w14:textId="77777777" w:rsidR="00207E55" w:rsidRDefault="00207E55" w:rsidP="00995573">
            <w:pPr>
              <w:adjustRightInd w:val="0"/>
              <w:jc w:val="center"/>
              <w:rPr>
                <w:rFonts w:ascii="Arial CYR" w:hAnsi="Arial CYR" w:cs="Arial CYR"/>
              </w:rPr>
            </w:pPr>
            <w:r>
              <w:t>3,000</w:t>
            </w:r>
          </w:p>
          <w:p w14:paraId="70A6C385" w14:textId="77777777" w:rsidR="00207E55" w:rsidRDefault="00207E55" w:rsidP="00995573">
            <w:pPr>
              <w:jc w:val="center"/>
            </w:pPr>
          </w:p>
        </w:tc>
      </w:tr>
      <w:tr w:rsidR="00207E55" w14:paraId="797C7FA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8B257F" w14:textId="77777777" w:rsidR="00207E55" w:rsidRDefault="00207E55" w:rsidP="00995573">
            <w:r>
              <w:t xml:space="preserve"> 364</w:t>
            </w:r>
          </w:p>
        </w:tc>
        <w:tc>
          <w:tcPr>
            <w:tcW w:w="1701" w:type="dxa"/>
            <w:tcBorders>
              <w:top w:val="single" w:sz="4" w:space="0" w:color="auto"/>
              <w:bottom w:val="single" w:sz="4" w:space="0" w:color="auto"/>
            </w:tcBorders>
            <w:vAlign w:val="center"/>
          </w:tcPr>
          <w:p w14:paraId="262A5873" w14:textId="77777777" w:rsidR="00207E55" w:rsidRDefault="00207E55" w:rsidP="00995573">
            <w:pPr>
              <w:rPr>
                <w:lang w:val="en-US"/>
              </w:rPr>
            </w:pPr>
            <w:r>
              <w:rPr>
                <w:lang w:val="en-US"/>
              </w:rPr>
              <w:t>SC09A</w:t>
            </w:r>
          </w:p>
          <w:p w14:paraId="418FE90D" w14:textId="77777777" w:rsidR="00207E55" w:rsidRDefault="00207E55" w:rsidP="00995573"/>
        </w:tc>
        <w:tc>
          <w:tcPr>
            <w:tcW w:w="4961" w:type="dxa"/>
            <w:tcBorders>
              <w:top w:val="single" w:sz="4" w:space="0" w:color="auto"/>
              <w:bottom w:val="single" w:sz="4" w:space="0" w:color="auto"/>
            </w:tcBorders>
            <w:vAlign w:val="center"/>
          </w:tcPr>
          <w:p w14:paraId="48EC772E" w14:textId="77777777" w:rsidR="00207E55" w:rsidRDefault="00207E55" w:rsidP="00995573">
            <w:pPr>
              <w:adjustRightInd w:val="0"/>
              <w:rPr>
                <w:lang w:val="en-US"/>
              </w:rPr>
            </w:pPr>
            <w:r w:rsidRPr="00D734D0">
              <w:rPr>
                <w:lang w:val="en-US"/>
              </w:rPr>
              <w:t>Pisoar din  portelan sanitar montat pe perete din zidarie de caramida sau b.c.a.</w:t>
            </w:r>
          </w:p>
          <w:p w14:paraId="32A5094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0620CB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C8F729F" w14:textId="77777777" w:rsidR="00207E55" w:rsidRDefault="00207E55" w:rsidP="00995573">
            <w:pPr>
              <w:adjustRightInd w:val="0"/>
              <w:jc w:val="center"/>
              <w:rPr>
                <w:rFonts w:ascii="Arial CYR" w:hAnsi="Arial CYR" w:cs="Arial CYR"/>
              </w:rPr>
            </w:pPr>
            <w:r>
              <w:t>2,000</w:t>
            </w:r>
          </w:p>
          <w:p w14:paraId="362D0DF0" w14:textId="77777777" w:rsidR="00207E55" w:rsidRDefault="00207E55" w:rsidP="00995573">
            <w:pPr>
              <w:jc w:val="center"/>
            </w:pPr>
          </w:p>
        </w:tc>
      </w:tr>
      <w:tr w:rsidR="00207E55" w14:paraId="1FF2A89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83B5210" w14:textId="77777777" w:rsidR="00207E55" w:rsidRDefault="00207E55" w:rsidP="00995573">
            <w:r>
              <w:t xml:space="preserve"> 365</w:t>
            </w:r>
          </w:p>
        </w:tc>
        <w:tc>
          <w:tcPr>
            <w:tcW w:w="1701" w:type="dxa"/>
            <w:tcBorders>
              <w:top w:val="single" w:sz="4" w:space="0" w:color="auto"/>
              <w:bottom w:val="single" w:sz="4" w:space="0" w:color="auto"/>
            </w:tcBorders>
            <w:vAlign w:val="center"/>
          </w:tcPr>
          <w:p w14:paraId="56C80275" w14:textId="77777777" w:rsidR="00207E55" w:rsidRDefault="00207E55" w:rsidP="00995573">
            <w:pPr>
              <w:rPr>
                <w:lang w:val="en-US"/>
              </w:rPr>
            </w:pPr>
            <w:r>
              <w:rPr>
                <w:lang w:val="en-US"/>
              </w:rPr>
              <w:t>SE59A</w:t>
            </w:r>
          </w:p>
          <w:p w14:paraId="521329C1" w14:textId="77777777" w:rsidR="00207E55" w:rsidRDefault="00207E55" w:rsidP="00995573"/>
        </w:tc>
        <w:tc>
          <w:tcPr>
            <w:tcW w:w="4961" w:type="dxa"/>
            <w:tcBorders>
              <w:top w:val="single" w:sz="4" w:space="0" w:color="auto"/>
              <w:bottom w:val="single" w:sz="4" w:space="0" w:color="auto"/>
            </w:tcBorders>
            <w:vAlign w:val="center"/>
          </w:tcPr>
          <w:p w14:paraId="4435B67E" w14:textId="77777777" w:rsidR="00207E55" w:rsidRDefault="00207E55" w:rsidP="00995573">
            <w:pPr>
              <w:adjustRightInd w:val="0"/>
              <w:rPr>
                <w:lang w:val="en-US"/>
              </w:rPr>
            </w:pPr>
            <w:r w:rsidRPr="00D734D0">
              <w:rPr>
                <w:lang w:val="en-US"/>
              </w:rPr>
              <w:t>Uscator de mini automat, montat pe perete din caramida sau b.c.a.</w:t>
            </w:r>
          </w:p>
          <w:p w14:paraId="5BA6D06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9959D9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BCC7197" w14:textId="77777777" w:rsidR="00207E55" w:rsidRDefault="00207E55" w:rsidP="00995573">
            <w:pPr>
              <w:adjustRightInd w:val="0"/>
              <w:jc w:val="center"/>
              <w:rPr>
                <w:rFonts w:ascii="Arial CYR" w:hAnsi="Arial CYR" w:cs="Arial CYR"/>
              </w:rPr>
            </w:pPr>
            <w:r>
              <w:t>1,000</w:t>
            </w:r>
          </w:p>
          <w:p w14:paraId="1D2E9ABB" w14:textId="77777777" w:rsidR="00207E55" w:rsidRDefault="00207E55" w:rsidP="00995573">
            <w:pPr>
              <w:jc w:val="center"/>
            </w:pPr>
          </w:p>
        </w:tc>
      </w:tr>
      <w:tr w:rsidR="00207E55" w14:paraId="3CE9F8F1" w14:textId="77777777" w:rsidTr="00995573">
        <w:tblPrEx>
          <w:tblCellMar>
            <w:top w:w="0" w:type="dxa"/>
            <w:bottom w:w="0" w:type="dxa"/>
          </w:tblCellMar>
        </w:tblPrEx>
        <w:tc>
          <w:tcPr>
            <w:tcW w:w="709" w:type="dxa"/>
            <w:tcBorders>
              <w:top w:val="nil"/>
              <w:left w:val="single" w:sz="6" w:space="0" w:color="auto"/>
              <w:bottom w:val="nil"/>
              <w:right w:val="nil"/>
            </w:tcBorders>
          </w:tcPr>
          <w:p w14:paraId="3B3971BB"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5CCEF79" w14:textId="77777777" w:rsidR="00207E55" w:rsidRDefault="00207E55" w:rsidP="00995573"/>
        </w:tc>
        <w:tc>
          <w:tcPr>
            <w:tcW w:w="4961" w:type="dxa"/>
            <w:tcBorders>
              <w:top w:val="nil"/>
              <w:left w:val="single" w:sz="6" w:space="0" w:color="auto"/>
              <w:bottom w:val="nil"/>
              <w:right w:val="nil"/>
            </w:tcBorders>
          </w:tcPr>
          <w:p w14:paraId="420BB4F2"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1.5.8. Alte lucrari</w:t>
            </w:r>
          </w:p>
          <w:p w14:paraId="56298666"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215D2C5" w14:textId="77777777" w:rsidR="00207E55" w:rsidRDefault="00207E55" w:rsidP="00995573"/>
        </w:tc>
        <w:tc>
          <w:tcPr>
            <w:tcW w:w="1559" w:type="dxa"/>
            <w:tcBorders>
              <w:top w:val="nil"/>
              <w:left w:val="single" w:sz="6" w:space="0" w:color="auto"/>
              <w:bottom w:val="nil"/>
              <w:right w:val="single" w:sz="4" w:space="0" w:color="auto"/>
            </w:tcBorders>
          </w:tcPr>
          <w:p w14:paraId="6A438FA1" w14:textId="77777777" w:rsidR="00207E55" w:rsidRDefault="00207E55" w:rsidP="00995573"/>
        </w:tc>
      </w:tr>
      <w:tr w:rsidR="00207E55" w14:paraId="6CF4C44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000D24" w14:textId="77777777" w:rsidR="00207E55" w:rsidRDefault="00207E55" w:rsidP="00995573">
            <w:r>
              <w:t>366</w:t>
            </w:r>
          </w:p>
        </w:tc>
        <w:tc>
          <w:tcPr>
            <w:tcW w:w="1701" w:type="dxa"/>
            <w:tcBorders>
              <w:top w:val="single" w:sz="4" w:space="0" w:color="auto"/>
              <w:bottom w:val="single" w:sz="4" w:space="0" w:color="auto"/>
            </w:tcBorders>
            <w:vAlign w:val="center"/>
          </w:tcPr>
          <w:p w14:paraId="580504E1" w14:textId="77777777" w:rsidR="00207E55" w:rsidRDefault="00207E55" w:rsidP="00995573">
            <w:pPr>
              <w:rPr>
                <w:lang w:val="en-US"/>
              </w:rPr>
            </w:pPr>
            <w:r>
              <w:rPr>
                <w:lang w:val="en-US"/>
              </w:rPr>
              <w:t>VA10H</w:t>
            </w:r>
          </w:p>
          <w:p w14:paraId="53990DAB" w14:textId="77777777" w:rsidR="00207E55" w:rsidRDefault="00207E55" w:rsidP="00995573"/>
        </w:tc>
        <w:tc>
          <w:tcPr>
            <w:tcW w:w="4961" w:type="dxa"/>
            <w:tcBorders>
              <w:top w:val="single" w:sz="4" w:space="0" w:color="auto"/>
              <w:bottom w:val="single" w:sz="4" w:space="0" w:color="auto"/>
            </w:tcBorders>
            <w:vAlign w:val="center"/>
          </w:tcPr>
          <w:p w14:paraId="31AE4279" w14:textId="77777777" w:rsidR="00207E55" w:rsidRDefault="00207E55" w:rsidP="00995573">
            <w:pPr>
              <w:adjustRightInd w:val="0"/>
              <w:rPr>
                <w:lang w:val="en-US"/>
              </w:rPr>
            </w:pPr>
            <w:r w:rsidRPr="00D734D0">
              <w:rPr>
                <w:lang w:val="en-US"/>
              </w:rPr>
              <w:t>Piesa speciala, din tabla zincata de 0,5 mm grosime, avind perimetrul sectiunii rectangulare de 700 - 1600 mm</w:t>
            </w:r>
          </w:p>
          <w:p w14:paraId="0538DE4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1B3CD63" w14:textId="77777777" w:rsidR="00207E55" w:rsidRDefault="00207E55" w:rsidP="00995573">
            <w:pPr>
              <w:jc w:val="center"/>
            </w:pPr>
            <w:r>
              <w:t>m2</w:t>
            </w:r>
          </w:p>
        </w:tc>
        <w:tc>
          <w:tcPr>
            <w:tcW w:w="1559" w:type="dxa"/>
            <w:tcBorders>
              <w:top w:val="single" w:sz="4" w:space="0" w:color="auto"/>
              <w:bottom w:val="single" w:sz="4" w:space="0" w:color="auto"/>
            </w:tcBorders>
            <w:vAlign w:val="center"/>
          </w:tcPr>
          <w:p w14:paraId="19DB4461" w14:textId="77777777" w:rsidR="00207E55" w:rsidRDefault="00207E55" w:rsidP="00995573">
            <w:pPr>
              <w:adjustRightInd w:val="0"/>
              <w:jc w:val="center"/>
              <w:rPr>
                <w:rFonts w:ascii="Arial CYR" w:hAnsi="Arial CYR" w:cs="Arial CYR"/>
              </w:rPr>
            </w:pPr>
            <w:r>
              <w:t>0,336</w:t>
            </w:r>
          </w:p>
          <w:p w14:paraId="0BDB08FF" w14:textId="77777777" w:rsidR="00207E55" w:rsidRDefault="00207E55" w:rsidP="00995573">
            <w:pPr>
              <w:jc w:val="center"/>
            </w:pPr>
          </w:p>
        </w:tc>
      </w:tr>
      <w:tr w:rsidR="00207E55" w14:paraId="31A20DC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519AC23" w14:textId="77777777" w:rsidR="00207E55" w:rsidRDefault="00207E55" w:rsidP="00995573">
            <w:r>
              <w:t xml:space="preserve"> 367</w:t>
            </w:r>
          </w:p>
        </w:tc>
        <w:tc>
          <w:tcPr>
            <w:tcW w:w="1701" w:type="dxa"/>
            <w:tcBorders>
              <w:top w:val="single" w:sz="4" w:space="0" w:color="auto"/>
              <w:bottom w:val="single" w:sz="4" w:space="0" w:color="auto"/>
            </w:tcBorders>
            <w:vAlign w:val="center"/>
          </w:tcPr>
          <w:p w14:paraId="44ED68F2" w14:textId="77777777" w:rsidR="00207E55" w:rsidRDefault="00207E55" w:rsidP="00995573">
            <w:pPr>
              <w:rPr>
                <w:lang w:val="en-US"/>
              </w:rPr>
            </w:pPr>
            <w:r>
              <w:rPr>
                <w:lang w:val="en-US"/>
              </w:rPr>
              <w:t>VA02B</w:t>
            </w:r>
          </w:p>
          <w:p w14:paraId="62DFE886" w14:textId="77777777" w:rsidR="00207E55" w:rsidRDefault="00207E55" w:rsidP="00995573"/>
        </w:tc>
        <w:tc>
          <w:tcPr>
            <w:tcW w:w="4961" w:type="dxa"/>
            <w:tcBorders>
              <w:top w:val="single" w:sz="4" w:space="0" w:color="auto"/>
              <w:bottom w:val="single" w:sz="4" w:space="0" w:color="auto"/>
            </w:tcBorders>
            <w:vAlign w:val="center"/>
          </w:tcPr>
          <w:p w14:paraId="42E84A00" w14:textId="77777777" w:rsidR="00207E55" w:rsidRDefault="00207E55" w:rsidP="00995573">
            <w:pPr>
              <w:adjustRightInd w:val="0"/>
              <w:rPr>
                <w:lang w:val="en-US"/>
              </w:rPr>
            </w:pPr>
            <w:r w:rsidRPr="00D734D0">
              <w:rPr>
                <w:lang w:val="en-US"/>
              </w:rPr>
              <w:t xml:space="preserve">Confectionarea si montarea canalelor de ventilatie drepte, din tabla zincata de 0,5 mm </w:t>
            </w:r>
            <w:r w:rsidRPr="00D734D0">
              <w:rPr>
                <w:lang w:val="en-US"/>
              </w:rPr>
              <w:lastRenderedPageBreak/>
              <w:t>grosime, avind perimetrul sectiunii rectangulare de 700 - 1600 mm</w:t>
            </w:r>
          </w:p>
          <w:p w14:paraId="646BBC5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42617E0" w14:textId="77777777" w:rsidR="00207E55" w:rsidRDefault="00207E55" w:rsidP="00995573">
            <w:pPr>
              <w:jc w:val="center"/>
            </w:pPr>
            <w:r>
              <w:lastRenderedPageBreak/>
              <w:t>m2</w:t>
            </w:r>
          </w:p>
        </w:tc>
        <w:tc>
          <w:tcPr>
            <w:tcW w:w="1559" w:type="dxa"/>
            <w:tcBorders>
              <w:top w:val="single" w:sz="4" w:space="0" w:color="auto"/>
              <w:bottom w:val="single" w:sz="4" w:space="0" w:color="auto"/>
            </w:tcBorders>
            <w:vAlign w:val="center"/>
          </w:tcPr>
          <w:p w14:paraId="146EA8EC" w14:textId="77777777" w:rsidR="00207E55" w:rsidRDefault="00207E55" w:rsidP="00995573">
            <w:pPr>
              <w:adjustRightInd w:val="0"/>
              <w:jc w:val="center"/>
              <w:rPr>
                <w:rFonts w:ascii="Arial CYR" w:hAnsi="Arial CYR" w:cs="Arial CYR"/>
              </w:rPr>
            </w:pPr>
            <w:r>
              <w:t>3,800</w:t>
            </w:r>
          </w:p>
          <w:p w14:paraId="74531037" w14:textId="77777777" w:rsidR="00207E55" w:rsidRDefault="00207E55" w:rsidP="00995573">
            <w:pPr>
              <w:jc w:val="center"/>
            </w:pPr>
          </w:p>
        </w:tc>
      </w:tr>
      <w:tr w:rsidR="00207E55" w14:paraId="0BF6F7F5" w14:textId="77777777" w:rsidTr="00995573">
        <w:tblPrEx>
          <w:tblCellMar>
            <w:top w:w="0" w:type="dxa"/>
            <w:bottom w:w="0" w:type="dxa"/>
          </w:tblCellMar>
        </w:tblPrEx>
        <w:tc>
          <w:tcPr>
            <w:tcW w:w="709" w:type="dxa"/>
            <w:tcBorders>
              <w:top w:val="nil"/>
              <w:left w:val="single" w:sz="6" w:space="0" w:color="auto"/>
              <w:bottom w:val="nil"/>
              <w:right w:val="nil"/>
            </w:tcBorders>
          </w:tcPr>
          <w:p w14:paraId="30F8938B"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4B411110" w14:textId="77777777" w:rsidR="00207E55" w:rsidRDefault="00207E55" w:rsidP="00995573"/>
        </w:tc>
        <w:tc>
          <w:tcPr>
            <w:tcW w:w="4961" w:type="dxa"/>
            <w:tcBorders>
              <w:top w:val="nil"/>
              <w:left w:val="single" w:sz="6" w:space="0" w:color="auto"/>
              <w:bottom w:val="nil"/>
              <w:right w:val="nil"/>
            </w:tcBorders>
          </w:tcPr>
          <w:p w14:paraId="1A387D4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1.5.9. Retele electrice</w:t>
            </w:r>
          </w:p>
          <w:p w14:paraId="042B37A2"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901FABA" w14:textId="77777777" w:rsidR="00207E55" w:rsidRDefault="00207E55" w:rsidP="00995573"/>
        </w:tc>
        <w:tc>
          <w:tcPr>
            <w:tcW w:w="1559" w:type="dxa"/>
            <w:tcBorders>
              <w:top w:val="nil"/>
              <w:left w:val="single" w:sz="6" w:space="0" w:color="auto"/>
              <w:bottom w:val="nil"/>
              <w:right w:val="single" w:sz="4" w:space="0" w:color="auto"/>
            </w:tcBorders>
          </w:tcPr>
          <w:p w14:paraId="2BFC5FE1" w14:textId="77777777" w:rsidR="00207E55" w:rsidRDefault="00207E55" w:rsidP="00995573"/>
        </w:tc>
      </w:tr>
      <w:tr w:rsidR="00207E55" w14:paraId="6BA28D3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C9334D8" w14:textId="77777777" w:rsidR="00207E55" w:rsidRDefault="00207E55" w:rsidP="00995573">
            <w:r>
              <w:t>368</w:t>
            </w:r>
          </w:p>
        </w:tc>
        <w:tc>
          <w:tcPr>
            <w:tcW w:w="1701" w:type="dxa"/>
            <w:tcBorders>
              <w:top w:val="single" w:sz="4" w:space="0" w:color="auto"/>
              <w:bottom w:val="single" w:sz="4" w:space="0" w:color="auto"/>
            </w:tcBorders>
            <w:vAlign w:val="center"/>
          </w:tcPr>
          <w:p w14:paraId="565EF6D8" w14:textId="77777777" w:rsidR="00207E55" w:rsidRDefault="00207E55" w:rsidP="00995573">
            <w:pPr>
              <w:rPr>
                <w:lang w:val="en-US"/>
              </w:rPr>
            </w:pPr>
            <w:r>
              <w:rPr>
                <w:lang w:val="en-US"/>
              </w:rPr>
              <w:t>RCsB21A</w:t>
            </w:r>
          </w:p>
          <w:p w14:paraId="14309509" w14:textId="77777777" w:rsidR="00207E55" w:rsidRDefault="00207E55" w:rsidP="00995573"/>
        </w:tc>
        <w:tc>
          <w:tcPr>
            <w:tcW w:w="4961" w:type="dxa"/>
            <w:tcBorders>
              <w:top w:val="single" w:sz="4" w:space="0" w:color="auto"/>
              <w:bottom w:val="single" w:sz="4" w:space="0" w:color="auto"/>
            </w:tcBorders>
            <w:vAlign w:val="center"/>
          </w:tcPr>
          <w:p w14:paraId="26D24892" w14:textId="77777777" w:rsidR="00207E55" w:rsidRDefault="00207E55" w:rsidP="00995573">
            <w:pPr>
              <w:adjustRightInd w:val="0"/>
              <w:rPr>
                <w:lang w:val="en-US"/>
              </w:rPr>
            </w:pPr>
            <w:r w:rsidRPr="00D734D0">
              <w:rPr>
                <w:lang w:val="en-US"/>
              </w:rPr>
              <w:t>Forarea mecanica a gaurilor cu diametrul de 5 cm, in elementele de beton, avind grosimea de pina la 20 cm</w:t>
            </w:r>
          </w:p>
          <w:p w14:paraId="6C36DBC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F998FB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12A8100" w14:textId="77777777" w:rsidR="00207E55" w:rsidRDefault="00207E55" w:rsidP="00995573">
            <w:pPr>
              <w:adjustRightInd w:val="0"/>
              <w:jc w:val="center"/>
              <w:rPr>
                <w:rFonts w:ascii="Arial CYR" w:hAnsi="Arial CYR" w:cs="Arial CYR"/>
              </w:rPr>
            </w:pPr>
            <w:r>
              <w:t>2,000</w:t>
            </w:r>
          </w:p>
          <w:p w14:paraId="26A38E9B" w14:textId="77777777" w:rsidR="00207E55" w:rsidRDefault="00207E55" w:rsidP="00995573">
            <w:pPr>
              <w:jc w:val="center"/>
            </w:pPr>
          </w:p>
        </w:tc>
      </w:tr>
      <w:tr w:rsidR="00207E55" w14:paraId="224F697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10B765" w14:textId="77777777" w:rsidR="00207E55" w:rsidRDefault="00207E55" w:rsidP="00995573">
            <w:r>
              <w:t xml:space="preserve"> 369</w:t>
            </w:r>
          </w:p>
        </w:tc>
        <w:tc>
          <w:tcPr>
            <w:tcW w:w="1701" w:type="dxa"/>
            <w:tcBorders>
              <w:top w:val="single" w:sz="4" w:space="0" w:color="auto"/>
              <w:bottom w:val="single" w:sz="4" w:space="0" w:color="auto"/>
            </w:tcBorders>
            <w:vAlign w:val="center"/>
          </w:tcPr>
          <w:p w14:paraId="5A5888EA" w14:textId="77777777" w:rsidR="00207E55" w:rsidRDefault="00207E55" w:rsidP="00995573">
            <w:pPr>
              <w:rPr>
                <w:lang w:val="en-US"/>
              </w:rPr>
            </w:pPr>
            <w:r>
              <w:rPr>
                <w:lang w:val="en-US"/>
              </w:rPr>
              <w:t>RpEJ09A</w:t>
            </w:r>
          </w:p>
          <w:p w14:paraId="11895014" w14:textId="77777777" w:rsidR="00207E55" w:rsidRDefault="00207E55" w:rsidP="00995573"/>
        </w:tc>
        <w:tc>
          <w:tcPr>
            <w:tcW w:w="4961" w:type="dxa"/>
            <w:tcBorders>
              <w:top w:val="single" w:sz="4" w:space="0" w:color="auto"/>
              <w:bottom w:val="single" w:sz="4" w:space="0" w:color="auto"/>
            </w:tcBorders>
            <w:vAlign w:val="center"/>
          </w:tcPr>
          <w:p w14:paraId="5BD1C54A" w14:textId="77777777" w:rsidR="00207E55" w:rsidRDefault="00207E55" w:rsidP="00995573">
            <w:pPr>
              <w:adjustRightInd w:val="0"/>
              <w:rPr>
                <w:lang w:val="en-US"/>
              </w:rPr>
            </w:pPr>
            <w:r w:rsidRPr="00D734D0">
              <w:rPr>
                <w:lang w:val="en-US"/>
              </w:rPr>
              <w:t>Matarea golurilor in pereti, cu mortar de ipsos</w:t>
            </w:r>
          </w:p>
          <w:p w14:paraId="198A804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168CA5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C272034" w14:textId="77777777" w:rsidR="00207E55" w:rsidRDefault="00207E55" w:rsidP="00995573">
            <w:pPr>
              <w:adjustRightInd w:val="0"/>
              <w:jc w:val="center"/>
              <w:rPr>
                <w:rFonts w:ascii="Arial CYR" w:hAnsi="Arial CYR" w:cs="Arial CYR"/>
              </w:rPr>
            </w:pPr>
            <w:r>
              <w:t>2,000</w:t>
            </w:r>
          </w:p>
          <w:p w14:paraId="640B5882" w14:textId="77777777" w:rsidR="00207E55" w:rsidRDefault="00207E55" w:rsidP="00995573">
            <w:pPr>
              <w:jc w:val="center"/>
            </w:pPr>
          </w:p>
        </w:tc>
      </w:tr>
      <w:tr w:rsidR="00207E55" w14:paraId="007BC62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8DC5D5" w14:textId="77777777" w:rsidR="00207E55" w:rsidRDefault="00207E55" w:rsidP="00995573">
            <w:r>
              <w:t xml:space="preserve"> 370</w:t>
            </w:r>
          </w:p>
        </w:tc>
        <w:tc>
          <w:tcPr>
            <w:tcW w:w="1701" w:type="dxa"/>
            <w:tcBorders>
              <w:top w:val="single" w:sz="4" w:space="0" w:color="auto"/>
              <w:bottom w:val="single" w:sz="4" w:space="0" w:color="auto"/>
            </w:tcBorders>
            <w:vAlign w:val="center"/>
          </w:tcPr>
          <w:p w14:paraId="68EB60C8" w14:textId="77777777" w:rsidR="00207E55" w:rsidRDefault="00207E55" w:rsidP="00995573">
            <w:pPr>
              <w:rPr>
                <w:lang w:val="en-US"/>
              </w:rPr>
            </w:pPr>
            <w:r>
              <w:rPr>
                <w:lang w:val="en-US"/>
              </w:rPr>
              <w:t>RpEJ08A</w:t>
            </w:r>
          </w:p>
          <w:p w14:paraId="28ECC1C8" w14:textId="77777777" w:rsidR="00207E55" w:rsidRDefault="00207E55" w:rsidP="00995573"/>
        </w:tc>
        <w:tc>
          <w:tcPr>
            <w:tcW w:w="4961" w:type="dxa"/>
            <w:tcBorders>
              <w:top w:val="single" w:sz="4" w:space="0" w:color="auto"/>
              <w:bottom w:val="single" w:sz="4" w:space="0" w:color="auto"/>
            </w:tcBorders>
            <w:vAlign w:val="center"/>
          </w:tcPr>
          <w:p w14:paraId="1DD2E96E" w14:textId="77777777" w:rsidR="00207E55" w:rsidRDefault="00207E55" w:rsidP="00995573">
            <w:pPr>
              <w:adjustRightInd w:val="0"/>
              <w:rPr>
                <w:lang w:val="en-US"/>
              </w:rPr>
            </w:pPr>
            <w:r w:rsidRPr="00D734D0">
              <w:rPr>
                <w:lang w:val="en-US"/>
              </w:rPr>
              <w:t>Executarea santurilor cu adincimea de pina la 5 cm in pereti din  zidarie de caramida de 5x50 cmp</w:t>
            </w:r>
          </w:p>
          <w:p w14:paraId="3F51D74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1BCD972"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4EEC0A9" w14:textId="77777777" w:rsidR="00207E55" w:rsidRDefault="00207E55" w:rsidP="00995573">
            <w:pPr>
              <w:adjustRightInd w:val="0"/>
              <w:jc w:val="center"/>
              <w:rPr>
                <w:rFonts w:ascii="Arial CYR" w:hAnsi="Arial CYR" w:cs="Arial CYR"/>
              </w:rPr>
            </w:pPr>
            <w:r>
              <w:t>4,500</w:t>
            </w:r>
          </w:p>
          <w:p w14:paraId="5661C97E" w14:textId="77777777" w:rsidR="00207E55" w:rsidRDefault="00207E55" w:rsidP="00995573">
            <w:pPr>
              <w:jc w:val="center"/>
            </w:pPr>
          </w:p>
        </w:tc>
      </w:tr>
      <w:tr w:rsidR="00207E55" w14:paraId="1CAECAC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6DCF24" w14:textId="77777777" w:rsidR="00207E55" w:rsidRDefault="00207E55" w:rsidP="00995573">
            <w:r>
              <w:t xml:space="preserve"> 371</w:t>
            </w:r>
          </w:p>
        </w:tc>
        <w:tc>
          <w:tcPr>
            <w:tcW w:w="1701" w:type="dxa"/>
            <w:tcBorders>
              <w:top w:val="single" w:sz="4" w:space="0" w:color="auto"/>
              <w:bottom w:val="single" w:sz="4" w:space="0" w:color="auto"/>
            </w:tcBorders>
            <w:vAlign w:val="center"/>
          </w:tcPr>
          <w:p w14:paraId="3AB04D0E" w14:textId="77777777" w:rsidR="00207E55" w:rsidRDefault="00207E55" w:rsidP="00995573">
            <w:pPr>
              <w:rPr>
                <w:lang w:val="en-US"/>
              </w:rPr>
            </w:pPr>
            <w:r>
              <w:rPr>
                <w:lang w:val="en-US"/>
              </w:rPr>
              <w:t>RpEJ09D</w:t>
            </w:r>
          </w:p>
          <w:p w14:paraId="1888E12D" w14:textId="77777777" w:rsidR="00207E55" w:rsidRDefault="00207E55" w:rsidP="00995573"/>
        </w:tc>
        <w:tc>
          <w:tcPr>
            <w:tcW w:w="4961" w:type="dxa"/>
            <w:tcBorders>
              <w:top w:val="single" w:sz="4" w:space="0" w:color="auto"/>
              <w:bottom w:val="single" w:sz="4" w:space="0" w:color="auto"/>
            </w:tcBorders>
            <w:vAlign w:val="center"/>
          </w:tcPr>
          <w:p w14:paraId="5633374A" w14:textId="77777777" w:rsidR="00207E55" w:rsidRDefault="00207E55" w:rsidP="00995573">
            <w:pPr>
              <w:adjustRightInd w:val="0"/>
              <w:rPr>
                <w:lang w:val="en-US"/>
              </w:rPr>
            </w:pPr>
            <w:r w:rsidRPr="00D734D0">
              <w:rPr>
                <w:lang w:val="en-US"/>
              </w:rPr>
              <w:t>Matarea santurilor in pereti de pina la 50 cmp</w:t>
            </w:r>
          </w:p>
          <w:p w14:paraId="05DCF7B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917D531"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25A64A2" w14:textId="77777777" w:rsidR="00207E55" w:rsidRDefault="00207E55" w:rsidP="00995573">
            <w:pPr>
              <w:adjustRightInd w:val="0"/>
              <w:jc w:val="center"/>
              <w:rPr>
                <w:rFonts w:ascii="Arial CYR" w:hAnsi="Arial CYR" w:cs="Arial CYR"/>
              </w:rPr>
            </w:pPr>
            <w:r>
              <w:t>4,500</w:t>
            </w:r>
          </w:p>
          <w:p w14:paraId="10D37EA9" w14:textId="77777777" w:rsidR="00207E55" w:rsidRDefault="00207E55" w:rsidP="00995573">
            <w:pPr>
              <w:jc w:val="center"/>
            </w:pPr>
          </w:p>
        </w:tc>
      </w:tr>
      <w:tr w:rsidR="00207E55" w14:paraId="1CE9BA39" w14:textId="77777777" w:rsidTr="00995573">
        <w:tblPrEx>
          <w:tblCellMar>
            <w:top w:w="0" w:type="dxa"/>
            <w:bottom w:w="0" w:type="dxa"/>
          </w:tblCellMar>
        </w:tblPrEx>
        <w:tc>
          <w:tcPr>
            <w:tcW w:w="709" w:type="dxa"/>
            <w:tcBorders>
              <w:top w:val="nil"/>
              <w:left w:val="single" w:sz="6" w:space="0" w:color="auto"/>
              <w:bottom w:val="nil"/>
              <w:right w:val="nil"/>
            </w:tcBorders>
          </w:tcPr>
          <w:p w14:paraId="78A5DC4D"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0E017607" w14:textId="77777777" w:rsidR="00207E55" w:rsidRDefault="00207E55" w:rsidP="00995573"/>
        </w:tc>
        <w:tc>
          <w:tcPr>
            <w:tcW w:w="4961" w:type="dxa"/>
            <w:tcBorders>
              <w:top w:val="nil"/>
              <w:left w:val="single" w:sz="6" w:space="0" w:color="auto"/>
              <w:bottom w:val="nil"/>
              <w:right w:val="nil"/>
            </w:tcBorders>
          </w:tcPr>
          <w:p w14:paraId="6919AE5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2. Lucrari de electromontare</w:t>
            </w:r>
          </w:p>
          <w:p w14:paraId="19429B4C"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B4C7BF7" w14:textId="77777777" w:rsidR="00207E55" w:rsidRDefault="00207E55" w:rsidP="00995573"/>
        </w:tc>
        <w:tc>
          <w:tcPr>
            <w:tcW w:w="1559" w:type="dxa"/>
            <w:tcBorders>
              <w:top w:val="nil"/>
              <w:left w:val="single" w:sz="6" w:space="0" w:color="auto"/>
              <w:bottom w:val="nil"/>
              <w:right w:val="single" w:sz="4" w:space="0" w:color="auto"/>
            </w:tcBorders>
          </w:tcPr>
          <w:p w14:paraId="303C85E7" w14:textId="77777777" w:rsidR="00207E55" w:rsidRDefault="00207E55" w:rsidP="00995573"/>
        </w:tc>
      </w:tr>
      <w:tr w:rsidR="00207E55" w14:paraId="6F30783C" w14:textId="77777777" w:rsidTr="00995573">
        <w:tblPrEx>
          <w:tblCellMar>
            <w:top w:w="0" w:type="dxa"/>
            <w:bottom w:w="0" w:type="dxa"/>
          </w:tblCellMar>
        </w:tblPrEx>
        <w:tc>
          <w:tcPr>
            <w:tcW w:w="709" w:type="dxa"/>
            <w:tcBorders>
              <w:top w:val="nil"/>
              <w:left w:val="single" w:sz="6" w:space="0" w:color="auto"/>
              <w:bottom w:val="nil"/>
              <w:right w:val="nil"/>
            </w:tcBorders>
          </w:tcPr>
          <w:p w14:paraId="4D99E53D" w14:textId="77777777" w:rsidR="00207E55" w:rsidRDefault="00207E55" w:rsidP="00995573">
            <w:pPr>
              <w:jc w:val="center"/>
            </w:pPr>
          </w:p>
        </w:tc>
        <w:tc>
          <w:tcPr>
            <w:tcW w:w="1701" w:type="dxa"/>
            <w:tcBorders>
              <w:top w:val="nil"/>
              <w:left w:val="single" w:sz="6" w:space="0" w:color="auto"/>
              <w:bottom w:val="nil"/>
              <w:right w:val="nil"/>
            </w:tcBorders>
          </w:tcPr>
          <w:p w14:paraId="23FC2868" w14:textId="77777777" w:rsidR="00207E55" w:rsidRDefault="00207E55" w:rsidP="00995573"/>
        </w:tc>
        <w:tc>
          <w:tcPr>
            <w:tcW w:w="4961" w:type="dxa"/>
            <w:tcBorders>
              <w:top w:val="nil"/>
              <w:left w:val="single" w:sz="6" w:space="0" w:color="auto"/>
              <w:bottom w:val="nil"/>
              <w:right w:val="nil"/>
            </w:tcBorders>
          </w:tcPr>
          <w:p w14:paraId="1BA6F00E"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2.1. WC etaj 4 baieti</w:t>
            </w:r>
          </w:p>
          <w:p w14:paraId="6E540D7E"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99694C2" w14:textId="77777777" w:rsidR="00207E55" w:rsidRDefault="00207E55" w:rsidP="00995573"/>
        </w:tc>
        <w:tc>
          <w:tcPr>
            <w:tcW w:w="1559" w:type="dxa"/>
            <w:tcBorders>
              <w:top w:val="nil"/>
              <w:left w:val="single" w:sz="6" w:space="0" w:color="auto"/>
              <w:bottom w:val="nil"/>
              <w:right w:val="single" w:sz="4" w:space="0" w:color="auto"/>
            </w:tcBorders>
          </w:tcPr>
          <w:p w14:paraId="10D5A53B" w14:textId="77777777" w:rsidR="00207E55" w:rsidRDefault="00207E55" w:rsidP="00995573"/>
        </w:tc>
      </w:tr>
      <w:tr w:rsidR="00207E55" w14:paraId="416700D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18191A8" w14:textId="77777777" w:rsidR="00207E55" w:rsidRDefault="00207E55" w:rsidP="00995573">
            <w:r>
              <w:t>372</w:t>
            </w:r>
          </w:p>
        </w:tc>
        <w:tc>
          <w:tcPr>
            <w:tcW w:w="1701" w:type="dxa"/>
            <w:tcBorders>
              <w:top w:val="single" w:sz="4" w:space="0" w:color="auto"/>
              <w:bottom w:val="single" w:sz="4" w:space="0" w:color="auto"/>
            </w:tcBorders>
            <w:vAlign w:val="center"/>
          </w:tcPr>
          <w:p w14:paraId="52BD973F" w14:textId="77777777" w:rsidR="00207E55" w:rsidRDefault="00207E55" w:rsidP="00995573">
            <w:pPr>
              <w:rPr>
                <w:lang w:val="en-US"/>
              </w:rPr>
            </w:pPr>
            <w:r>
              <w:rPr>
                <w:lang w:val="en-US"/>
              </w:rPr>
              <w:t>RpEF23A</w:t>
            </w:r>
          </w:p>
          <w:p w14:paraId="4E603516" w14:textId="77777777" w:rsidR="00207E55" w:rsidRDefault="00207E55" w:rsidP="00995573"/>
        </w:tc>
        <w:tc>
          <w:tcPr>
            <w:tcW w:w="4961" w:type="dxa"/>
            <w:tcBorders>
              <w:top w:val="single" w:sz="4" w:space="0" w:color="auto"/>
              <w:bottom w:val="single" w:sz="4" w:space="0" w:color="auto"/>
            </w:tcBorders>
            <w:vAlign w:val="center"/>
          </w:tcPr>
          <w:p w14:paraId="5BE167BB" w14:textId="77777777" w:rsidR="00207E55" w:rsidRDefault="00207E55" w:rsidP="00995573">
            <w:pPr>
              <w:adjustRightInd w:val="0"/>
              <w:rPr>
                <w:lang w:val="en-US"/>
              </w:rPr>
            </w:pPr>
            <w:r w:rsidRPr="00D734D0">
              <w:rPr>
                <w:lang w:val="en-US"/>
              </w:rPr>
              <w:t>Demontari de corpuri de iluminat orice tip, inclisiv tijele si globurile</w:t>
            </w:r>
          </w:p>
          <w:p w14:paraId="7155497F"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FF181C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F0D6845" w14:textId="77777777" w:rsidR="00207E55" w:rsidRDefault="00207E55" w:rsidP="00995573">
            <w:pPr>
              <w:adjustRightInd w:val="0"/>
              <w:jc w:val="center"/>
              <w:rPr>
                <w:rFonts w:ascii="Arial CYR" w:hAnsi="Arial CYR" w:cs="Arial CYR"/>
              </w:rPr>
            </w:pPr>
            <w:r>
              <w:t>2,000</w:t>
            </w:r>
          </w:p>
          <w:p w14:paraId="6065EDF7" w14:textId="77777777" w:rsidR="00207E55" w:rsidRDefault="00207E55" w:rsidP="00995573">
            <w:pPr>
              <w:jc w:val="center"/>
            </w:pPr>
          </w:p>
        </w:tc>
      </w:tr>
      <w:tr w:rsidR="00207E55" w14:paraId="54BEAAE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97DEFF" w14:textId="77777777" w:rsidR="00207E55" w:rsidRDefault="00207E55" w:rsidP="00995573">
            <w:r>
              <w:t xml:space="preserve"> 373</w:t>
            </w:r>
          </w:p>
        </w:tc>
        <w:tc>
          <w:tcPr>
            <w:tcW w:w="1701" w:type="dxa"/>
            <w:tcBorders>
              <w:top w:val="single" w:sz="4" w:space="0" w:color="auto"/>
              <w:bottom w:val="single" w:sz="4" w:space="0" w:color="auto"/>
            </w:tcBorders>
            <w:vAlign w:val="center"/>
          </w:tcPr>
          <w:p w14:paraId="08529A88" w14:textId="77777777" w:rsidR="00207E55" w:rsidRDefault="00207E55" w:rsidP="00995573">
            <w:pPr>
              <w:rPr>
                <w:lang w:val="en-US"/>
              </w:rPr>
            </w:pPr>
            <w:r>
              <w:rPr>
                <w:lang w:val="en-US"/>
              </w:rPr>
              <w:t>RpEE24A</w:t>
            </w:r>
          </w:p>
          <w:p w14:paraId="63FF083B" w14:textId="77777777" w:rsidR="00207E55" w:rsidRDefault="00207E55" w:rsidP="00995573"/>
        </w:tc>
        <w:tc>
          <w:tcPr>
            <w:tcW w:w="4961" w:type="dxa"/>
            <w:tcBorders>
              <w:top w:val="single" w:sz="4" w:space="0" w:color="auto"/>
              <w:bottom w:val="single" w:sz="4" w:space="0" w:color="auto"/>
            </w:tcBorders>
            <w:vAlign w:val="center"/>
          </w:tcPr>
          <w:p w14:paraId="49EB9B72" w14:textId="77777777" w:rsidR="00207E55" w:rsidRDefault="00207E55" w:rsidP="00995573">
            <w:pPr>
              <w:adjustRightInd w:val="0"/>
              <w:rPr>
                <w:lang w:val="en-US"/>
              </w:rPr>
            </w:pPr>
            <w:r w:rsidRPr="00D734D0">
              <w:rPr>
                <w:lang w:val="en-US"/>
              </w:rPr>
              <w:t>Demontarea aparatelor electrice pentru curent tari : unipolare (intrerupatoare, comutatoare, prize pentru desfiintare sau inlocuire, buton pentru actionare de la distanta) / intrerupator</w:t>
            </w:r>
          </w:p>
          <w:p w14:paraId="6EB7405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72C91A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3DCFFFF" w14:textId="77777777" w:rsidR="00207E55" w:rsidRDefault="00207E55" w:rsidP="00995573">
            <w:pPr>
              <w:adjustRightInd w:val="0"/>
              <w:jc w:val="center"/>
              <w:rPr>
                <w:rFonts w:ascii="Arial CYR" w:hAnsi="Arial CYR" w:cs="Arial CYR"/>
              </w:rPr>
            </w:pPr>
            <w:r>
              <w:t>1,000</w:t>
            </w:r>
          </w:p>
          <w:p w14:paraId="6055C049" w14:textId="77777777" w:rsidR="00207E55" w:rsidRDefault="00207E55" w:rsidP="00995573">
            <w:pPr>
              <w:jc w:val="center"/>
            </w:pPr>
          </w:p>
        </w:tc>
      </w:tr>
      <w:tr w:rsidR="00207E55" w14:paraId="2EE329E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1AE44F8" w14:textId="77777777" w:rsidR="00207E55" w:rsidRDefault="00207E55" w:rsidP="00995573">
            <w:r>
              <w:t xml:space="preserve"> 374</w:t>
            </w:r>
          </w:p>
        </w:tc>
        <w:tc>
          <w:tcPr>
            <w:tcW w:w="1701" w:type="dxa"/>
            <w:tcBorders>
              <w:top w:val="single" w:sz="4" w:space="0" w:color="auto"/>
              <w:bottom w:val="single" w:sz="4" w:space="0" w:color="auto"/>
            </w:tcBorders>
            <w:vAlign w:val="center"/>
          </w:tcPr>
          <w:p w14:paraId="05989FA9" w14:textId="77777777" w:rsidR="00207E55" w:rsidRDefault="00207E55" w:rsidP="00995573">
            <w:pPr>
              <w:rPr>
                <w:lang w:val="en-US"/>
              </w:rPr>
            </w:pPr>
            <w:r>
              <w:rPr>
                <w:lang w:val="en-US"/>
              </w:rPr>
              <w:t>08-02-412-2</w:t>
            </w:r>
          </w:p>
          <w:p w14:paraId="4B31C766" w14:textId="77777777" w:rsidR="00207E55" w:rsidRDefault="00207E55" w:rsidP="00995573"/>
        </w:tc>
        <w:tc>
          <w:tcPr>
            <w:tcW w:w="4961" w:type="dxa"/>
            <w:tcBorders>
              <w:top w:val="single" w:sz="4" w:space="0" w:color="auto"/>
              <w:bottom w:val="single" w:sz="4" w:space="0" w:color="auto"/>
            </w:tcBorders>
            <w:vAlign w:val="center"/>
          </w:tcPr>
          <w:p w14:paraId="4FBB65F3"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6 mm2</w:t>
            </w:r>
          </w:p>
          <w:p w14:paraId="6343099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DD30E44"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44D71394" w14:textId="77777777" w:rsidR="00207E55" w:rsidRDefault="00207E55" w:rsidP="00995573">
            <w:pPr>
              <w:adjustRightInd w:val="0"/>
              <w:jc w:val="center"/>
              <w:rPr>
                <w:rFonts w:ascii="Arial CYR" w:hAnsi="Arial CYR" w:cs="Arial CYR"/>
              </w:rPr>
            </w:pPr>
            <w:r>
              <w:t>0,180</w:t>
            </w:r>
          </w:p>
          <w:p w14:paraId="0A16FC8C" w14:textId="77777777" w:rsidR="00207E55" w:rsidRDefault="00207E55" w:rsidP="00995573">
            <w:pPr>
              <w:jc w:val="center"/>
            </w:pPr>
          </w:p>
        </w:tc>
      </w:tr>
      <w:tr w:rsidR="00207E55" w14:paraId="38E1D4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BCC433C" w14:textId="77777777" w:rsidR="00207E55" w:rsidRDefault="00207E55" w:rsidP="00995573">
            <w:r>
              <w:t xml:space="preserve"> 375</w:t>
            </w:r>
          </w:p>
        </w:tc>
        <w:tc>
          <w:tcPr>
            <w:tcW w:w="1701" w:type="dxa"/>
            <w:tcBorders>
              <w:top w:val="single" w:sz="4" w:space="0" w:color="auto"/>
              <w:bottom w:val="single" w:sz="4" w:space="0" w:color="auto"/>
            </w:tcBorders>
            <w:vAlign w:val="center"/>
          </w:tcPr>
          <w:p w14:paraId="463C4258" w14:textId="77777777" w:rsidR="00207E55" w:rsidRDefault="00207E55" w:rsidP="00995573">
            <w:pPr>
              <w:rPr>
                <w:lang w:val="en-US"/>
              </w:rPr>
            </w:pPr>
          </w:p>
          <w:p w14:paraId="10C9F2E1" w14:textId="77777777" w:rsidR="00207E55" w:rsidRDefault="00207E55" w:rsidP="00995573"/>
        </w:tc>
        <w:tc>
          <w:tcPr>
            <w:tcW w:w="4961" w:type="dxa"/>
            <w:tcBorders>
              <w:top w:val="single" w:sz="4" w:space="0" w:color="auto"/>
              <w:bottom w:val="single" w:sz="4" w:space="0" w:color="auto"/>
            </w:tcBorders>
            <w:vAlign w:val="center"/>
          </w:tcPr>
          <w:p w14:paraId="2E774B1A" w14:textId="77777777" w:rsidR="00207E55" w:rsidRDefault="00207E55" w:rsidP="00995573">
            <w:pPr>
              <w:adjustRightInd w:val="0"/>
              <w:rPr>
                <w:lang w:val="en-US"/>
              </w:rPr>
            </w:pPr>
            <w:r w:rsidRPr="00D734D0">
              <w:rPr>
                <w:lang w:val="en-US"/>
              </w:rPr>
              <w:t>Cablu din cupru VVGng-LSLTx-0,66 sec.3x1,5 mm2</w:t>
            </w:r>
          </w:p>
          <w:p w14:paraId="3188E21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B5738D1"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C2B924E" w14:textId="77777777" w:rsidR="00207E55" w:rsidRDefault="00207E55" w:rsidP="00995573">
            <w:pPr>
              <w:adjustRightInd w:val="0"/>
              <w:jc w:val="center"/>
              <w:rPr>
                <w:rFonts w:ascii="Arial CYR" w:hAnsi="Arial CYR" w:cs="Arial CYR"/>
              </w:rPr>
            </w:pPr>
            <w:r>
              <w:t>18,000</w:t>
            </w:r>
          </w:p>
          <w:p w14:paraId="7E986EDB" w14:textId="77777777" w:rsidR="00207E55" w:rsidRDefault="00207E55" w:rsidP="00995573">
            <w:pPr>
              <w:jc w:val="center"/>
            </w:pPr>
          </w:p>
        </w:tc>
      </w:tr>
      <w:tr w:rsidR="00207E55" w14:paraId="01B3A33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A9F1FA8" w14:textId="77777777" w:rsidR="00207E55" w:rsidRDefault="00207E55" w:rsidP="00995573">
            <w:r>
              <w:t xml:space="preserve"> 376</w:t>
            </w:r>
          </w:p>
        </w:tc>
        <w:tc>
          <w:tcPr>
            <w:tcW w:w="1701" w:type="dxa"/>
            <w:tcBorders>
              <w:top w:val="single" w:sz="4" w:space="0" w:color="auto"/>
              <w:bottom w:val="single" w:sz="4" w:space="0" w:color="auto"/>
            </w:tcBorders>
            <w:vAlign w:val="center"/>
          </w:tcPr>
          <w:p w14:paraId="558E4380" w14:textId="77777777" w:rsidR="00207E55" w:rsidRDefault="00207E55" w:rsidP="00995573">
            <w:pPr>
              <w:rPr>
                <w:lang w:val="en-US"/>
              </w:rPr>
            </w:pPr>
            <w:r>
              <w:rPr>
                <w:lang w:val="en-US"/>
              </w:rPr>
              <w:t>08-02-410-1</w:t>
            </w:r>
          </w:p>
          <w:p w14:paraId="4DC06CAD" w14:textId="77777777" w:rsidR="00207E55" w:rsidRDefault="00207E55" w:rsidP="00995573"/>
        </w:tc>
        <w:tc>
          <w:tcPr>
            <w:tcW w:w="4961" w:type="dxa"/>
            <w:tcBorders>
              <w:top w:val="single" w:sz="4" w:space="0" w:color="auto"/>
              <w:bottom w:val="single" w:sz="4" w:space="0" w:color="auto"/>
            </w:tcBorders>
            <w:vAlign w:val="center"/>
          </w:tcPr>
          <w:p w14:paraId="6A160741" w14:textId="77777777" w:rsidR="00207E55" w:rsidRDefault="00207E55" w:rsidP="00995573">
            <w:pPr>
              <w:adjustRightInd w:val="0"/>
              <w:rPr>
                <w:lang w:val="en-US"/>
              </w:rPr>
            </w:pPr>
            <w:r w:rsidRPr="00D734D0">
              <w:rPr>
                <w:lang w:val="en-US"/>
              </w:rPr>
              <w:t xml:space="preserve">Teava PVC, </w:t>
            </w:r>
            <w:r>
              <w:t>ТУ</w:t>
            </w:r>
            <w:r w:rsidRPr="00D734D0">
              <w:rPr>
                <w:lang w:val="en-US"/>
              </w:rPr>
              <w:t xml:space="preserve">2248-002-14369938-2008, diametru </w:t>
            </w:r>
            <w:r>
              <w:t>ф</w:t>
            </w:r>
            <w:r w:rsidRPr="00D734D0">
              <w:rPr>
                <w:lang w:val="en-US"/>
              </w:rPr>
              <w:t>20mm, inclusiv costul tevii</w:t>
            </w:r>
          </w:p>
          <w:p w14:paraId="6A2143B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92FD465"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5AF3E568" w14:textId="77777777" w:rsidR="00207E55" w:rsidRDefault="00207E55" w:rsidP="00995573">
            <w:pPr>
              <w:adjustRightInd w:val="0"/>
              <w:jc w:val="center"/>
              <w:rPr>
                <w:rFonts w:ascii="Arial CYR" w:hAnsi="Arial CYR" w:cs="Arial CYR"/>
              </w:rPr>
            </w:pPr>
            <w:r>
              <w:t>0,180</w:t>
            </w:r>
          </w:p>
          <w:p w14:paraId="59B4A1E5" w14:textId="77777777" w:rsidR="00207E55" w:rsidRDefault="00207E55" w:rsidP="00995573">
            <w:pPr>
              <w:jc w:val="center"/>
            </w:pPr>
          </w:p>
        </w:tc>
      </w:tr>
      <w:tr w:rsidR="00207E55" w14:paraId="5B2FC1C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38A14DA" w14:textId="77777777" w:rsidR="00207E55" w:rsidRDefault="00207E55" w:rsidP="00995573">
            <w:r>
              <w:t xml:space="preserve"> 377</w:t>
            </w:r>
          </w:p>
        </w:tc>
        <w:tc>
          <w:tcPr>
            <w:tcW w:w="1701" w:type="dxa"/>
            <w:tcBorders>
              <w:top w:val="single" w:sz="4" w:space="0" w:color="auto"/>
              <w:bottom w:val="single" w:sz="4" w:space="0" w:color="auto"/>
            </w:tcBorders>
            <w:vAlign w:val="center"/>
          </w:tcPr>
          <w:p w14:paraId="434EEA28" w14:textId="77777777" w:rsidR="00207E55" w:rsidRDefault="00207E55" w:rsidP="00995573">
            <w:pPr>
              <w:rPr>
                <w:lang w:val="en-US"/>
              </w:rPr>
            </w:pPr>
          </w:p>
          <w:p w14:paraId="4579CDC8" w14:textId="77777777" w:rsidR="00207E55" w:rsidRDefault="00207E55" w:rsidP="00995573"/>
        </w:tc>
        <w:tc>
          <w:tcPr>
            <w:tcW w:w="4961" w:type="dxa"/>
            <w:tcBorders>
              <w:top w:val="single" w:sz="4" w:space="0" w:color="auto"/>
              <w:bottom w:val="single" w:sz="4" w:space="0" w:color="auto"/>
            </w:tcBorders>
            <w:vAlign w:val="center"/>
          </w:tcPr>
          <w:p w14:paraId="6CD855E8" w14:textId="77777777" w:rsidR="00207E55" w:rsidRPr="00D734D0" w:rsidRDefault="00207E55" w:rsidP="00995573">
            <w:pPr>
              <w:adjustRightInd w:val="0"/>
            </w:pPr>
            <w:r>
              <w:t>Коробка для установки выключ. и розеток У-196</w:t>
            </w:r>
          </w:p>
          <w:p w14:paraId="4264A6D5" w14:textId="77777777" w:rsidR="00207E55" w:rsidRDefault="00207E55" w:rsidP="00995573"/>
        </w:tc>
        <w:tc>
          <w:tcPr>
            <w:tcW w:w="1560" w:type="dxa"/>
            <w:tcBorders>
              <w:top w:val="single" w:sz="4" w:space="0" w:color="auto"/>
              <w:bottom w:val="single" w:sz="4" w:space="0" w:color="auto"/>
            </w:tcBorders>
            <w:vAlign w:val="center"/>
          </w:tcPr>
          <w:p w14:paraId="2A61157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9815922" w14:textId="77777777" w:rsidR="00207E55" w:rsidRDefault="00207E55" w:rsidP="00995573">
            <w:pPr>
              <w:adjustRightInd w:val="0"/>
              <w:jc w:val="center"/>
              <w:rPr>
                <w:rFonts w:ascii="Arial CYR" w:hAnsi="Arial CYR" w:cs="Arial CYR"/>
              </w:rPr>
            </w:pPr>
            <w:r>
              <w:t>2,000</w:t>
            </w:r>
          </w:p>
          <w:p w14:paraId="22456491" w14:textId="77777777" w:rsidR="00207E55" w:rsidRDefault="00207E55" w:rsidP="00995573">
            <w:pPr>
              <w:jc w:val="center"/>
            </w:pPr>
          </w:p>
        </w:tc>
      </w:tr>
      <w:tr w:rsidR="00207E55" w14:paraId="005C2B4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229C47C" w14:textId="77777777" w:rsidR="00207E55" w:rsidRDefault="00207E55" w:rsidP="00995573">
            <w:r>
              <w:t xml:space="preserve"> 378</w:t>
            </w:r>
          </w:p>
        </w:tc>
        <w:tc>
          <w:tcPr>
            <w:tcW w:w="1701" w:type="dxa"/>
            <w:tcBorders>
              <w:top w:val="single" w:sz="4" w:space="0" w:color="auto"/>
              <w:bottom w:val="single" w:sz="4" w:space="0" w:color="auto"/>
            </w:tcBorders>
            <w:vAlign w:val="center"/>
          </w:tcPr>
          <w:p w14:paraId="2763B70B" w14:textId="77777777" w:rsidR="00207E55" w:rsidRDefault="00207E55" w:rsidP="00995573">
            <w:pPr>
              <w:rPr>
                <w:lang w:val="en-US"/>
              </w:rPr>
            </w:pPr>
          </w:p>
          <w:p w14:paraId="3771ED59" w14:textId="77777777" w:rsidR="00207E55" w:rsidRDefault="00207E55" w:rsidP="00995573"/>
        </w:tc>
        <w:tc>
          <w:tcPr>
            <w:tcW w:w="4961" w:type="dxa"/>
            <w:tcBorders>
              <w:top w:val="single" w:sz="4" w:space="0" w:color="auto"/>
              <w:bottom w:val="single" w:sz="4" w:space="0" w:color="auto"/>
            </w:tcBorders>
            <w:vAlign w:val="center"/>
          </w:tcPr>
          <w:p w14:paraId="28AB4CB2" w14:textId="77777777" w:rsidR="00207E55" w:rsidRDefault="00207E55" w:rsidP="00995573">
            <w:pPr>
              <w:adjustRightInd w:val="0"/>
              <w:rPr>
                <w:lang w:val="en-US"/>
              </w:rPr>
            </w:pPr>
            <w:r>
              <w:t>Коробка ответвительная</w:t>
            </w:r>
          </w:p>
          <w:p w14:paraId="4EAA0894" w14:textId="77777777" w:rsidR="00207E55" w:rsidRDefault="00207E55" w:rsidP="00995573"/>
        </w:tc>
        <w:tc>
          <w:tcPr>
            <w:tcW w:w="1560" w:type="dxa"/>
            <w:tcBorders>
              <w:top w:val="single" w:sz="4" w:space="0" w:color="auto"/>
              <w:bottom w:val="single" w:sz="4" w:space="0" w:color="auto"/>
            </w:tcBorders>
            <w:vAlign w:val="center"/>
          </w:tcPr>
          <w:p w14:paraId="6C17ED4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CF6C2FD" w14:textId="77777777" w:rsidR="00207E55" w:rsidRDefault="00207E55" w:rsidP="00995573">
            <w:pPr>
              <w:adjustRightInd w:val="0"/>
              <w:jc w:val="center"/>
              <w:rPr>
                <w:rFonts w:ascii="Arial CYR" w:hAnsi="Arial CYR" w:cs="Arial CYR"/>
              </w:rPr>
            </w:pPr>
            <w:r>
              <w:t>2,000</w:t>
            </w:r>
          </w:p>
          <w:p w14:paraId="51A34A09" w14:textId="77777777" w:rsidR="00207E55" w:rsidRDefault="00207E55" w:rsidP="00995573">
            <w:pPr>
              <w:jc w:val="center"/>
            </w:pPr>
          </w:p>
        </w:tc>
      </w:tr>
      <w:tr w:rsidR="00207E55" w14:paraId="44E6DE1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AF57E90" w14:textId="77777777" w:rsidR="00207E55" w:rsidRDefault="00207E55" w:rsidP="00995573">
            <w:r>
              <w:t xml:space="preserve"> 379</w:t>
            </w:r>
          </w:p>
        </w:tc>
        <w:tc>
          <w:tcPr>
            <w:tcW w:w="1701" w:type="dxa"/>
            <w:tcBorders>
              <w:top w:val="single" w:sz="4" w:space="0" w:color="auto"/>
              <w:bottom w:val="single" w:sz="4" w:space="0" w:color="auto"/>
            </w:tcBorders>
            <w:vAlign w:val="center"/>
          </w:tcPr>
          <w:p w14:paraId="67053B7E" w14:textId="77777777" w:rsidR="00207E55" w:rsidRDefault="00207E55" w:rsidP="00995573">
            <w:pPr>
              <w:rPr>
                <w:lang w:val="en-US"/>
              </w:rPr>
            </w:pPr>
            <w:r>
              <w:rPr>
                <w:lang w:val="en-US"/>
              </w:rPr>
              <w:t>08-03-594-10</w:t>
            </w:r>
          </w:p>
          <w:p w14:paraId="4EC84FA0" w14:textId="77777777" w:rsidR="00207E55" w:rsidRDefault="00207E55" w:rsidP="00995573"/>
        </w:tc>
        <w:tc>
          <w:tcPr>
            <w:tcW w:w="4961" w:type="dxa"/>
            <w:tcBorders>
              <w:top w:val="single" w:sz="4" w:space="0" w:color="auto"/>
              <w:bottom w:val="single" w:sz="4" w:space="0" w:color="auto"/>
            </w:tcBorders>
            <w:vAlign w:val="center"/>
          </w:tcPr>
          <w:p w14:paraId="75A39AD1" w14:textId="77777777" w:rsidR="00207E55" w:rsidRDefault="00207E55" w:rsidP="00995573">
            <w:pPr>
              <w:adjustRightInd w:val="0"/>
              <w:rPr>
                <w:lang w:val="en-US"/>
              </w:rPr>
            </w:pPr>
            <w:r w:rsidRPr="00D734D0">
              <w:rPr>
                <w:lang w:val="en-US"/>
              </w:rPr>
              <w:t>Corp de iluminat pentru iluminatul general de interior, IP20, 600x600, modul LED 32W, 3381 Lm, 4000K sau analog, tensiunea de alimentare 230V, inclusiv costul corpului de iluminat</w:t>
            </w:r>
          </w:p>
          <w:p w14:paraId="2077412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A0A7CE9"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1F66BC08" w14:textId="77777777" w:rsidR="00207E55" w:rsidRDefault="00207E55" w:rsidP="00995573">
            <w:pPr>
              <w:adjustRightInd w:val="0"/>
              <w:jc w:val="center"/>
              <w:rPr>
                <w:rFonts w:ascii="Arial CYR" w:hAnsi="Arial CYR" w:cs="Arial CYR"/>
              </w:rPr>
            </w:pPr>
            <w:r>
              <w:t>0,020</w:t>
            </w:r>
          </w:p>
          <w:p w14:paraId="43483A06" w14:textId="77777777" w:rsidR="00207E55" w:rsidRDefault="00207E55" w:rsidP="00995573">
            <w:pPr>
              <w:jc w:val="center"/>
            </w:pPr>
          </w:p>
        </w:tc>
      </w:tr>
      <w:tr w:rsidR="00207E55" w14:paraId="62BF8BE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E2A6AA" w14:textId="77777777" w:rsidR="00207E55" w:rsidRDefault="00207E55" w:rsidP="00995573">
            <w:r>
              <w:t xml:space="preserve"> 380</w:t>
            </w:r>
          </w:p>
        </w:tc>
        <w:tc>
          <w:tcPr>
            <w:tcW w:w="1701" w:type="dxa"/>
            <w:tcBorders>
              <w:top w:val="single" w:sz="4" w:space="0" w:color="auto"/>
              <w:bottom w:val="single" w:sz="4" w:space="0" w:color="auto"/>
            </w:tcBorders>
            <w:vAlign w:val="center"/>
          </w:tcPr>
          <w:p w14:paraId="7D20BC31" w14:textId="77777777" w:rsidR="00207E55" w:rsidRDefault="00207E55" w:rsidP="00995573">
            <w:pPr>
              <w:rPr>
                <w:lang w:val="en-US"/>
              </w:rPr>
            </w:pPr>
            <w:r>
              <w:rPr>
                <w:lang w:val="en-US"/>
              </w:rPr>
              <w:t>08-03-591-2</w:t>
            </w:r>
          </w:p>
          <w:p w14:paraId="6BE0AE57" w14:textId="77777777" w:rsidR="00207E55" w:rsidRDefault="00207E55" w:rsidP="00995573"/>
        </w:tc>
        <w:tc>
          <w:tcPr>
            <w:tcW w:w="4961" w:type="dxa"/>
            <w:tcBorders>
              <w:top w:val="single" w:sz="4" w:space="0" w:color="auto"/>
              <w:bottom w:val="single" w:sz="4" w:space="0" w:color="auto"/>
            </w:tcBorders>
            <w:vAlign w:val="center"/>
          </w:tcPr>
          <w:p w14:paraId="258D3A44" w14:textId="77777777" w:rsidR="00207E55" w:rsidRDefault="00207E55" w:rsidP="00995573">
            <w:pPr>
              <w:adjustRightInd w:val="0"/>
              <w:rPr>
                <w:lang w:val="en-US"/>
              </w:rPr>
            </w:pPr>
            <w:r w:rsidRPr="00D734D0">
              <w:rPr>
                <w:lang w:val="en-US"/>
              </w:rPr>
              <w:t>Intreruptor cu o clapa, tip ingropat, la instalatie inchisa</w:t>
            </w:r>
          </w:p>
          <w:p w14:paraId="3601038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FF0BD5C"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319D6D88" w14:textId="77777777" w:rsidR="00207E55" w:rsidRDefault="00207E55" w:rsidP="00995573">
            <w:pPr>
              <w:adjustRightInd w:val="0"/>
              <w:jc w:val="center"/>
              <w:rPr>
                <w:rFonts w:ascii="Arial CYR" w:hAnsi="Arial CYR" w:cs="Arial CYR"/>
              </w:rPr>
            </w:pPr>
            <w:r>
              <w:t>0,010</w:t>
            </w:r>
          </w:p>
          <w:p w14:paraId="7F7FBE96" w14:textId="77777777" w:rsidR="00207E55" w:rsidRDefault="00207E55" w:rsidP="00995573">
            <w:pPr>
              <w:jc w:val="center"/>
            </w:pPr>
          </w:p>
        </w:tc>
      </w:tr>
      <w:tr w:rsidR="00207E55" w14:paraId="645690B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682B02" w14:textId="77777777" w:rsidR="00207E55" w:rsidRDefault="00207E55" w:rsidP="00995573">
            <w:r>
              <w:t xml:space="preserve"> 381</w:t>
            </w:r>
          </w:p>
        </w:tc>
        <w:tc>
          <w:tcPr>
            <w:tcW w:w="1701" w:type="dxa"/>
            <w:tcBorders>
              <w:top w:val="single" w:sz="4" w:space="0" w:color="auto"/>
              <w:bottom w:val="single" w:sz="4" w:space="0" w:color="auto"/>
            </w:tcBorders>
            <w:vAlign w:val="center"/>
          </w:tcPr>
          <w:p w14:paraId="5C46EE1A" w14:textId="77777777" w:rsidR="00207E55" w:rsidRDefault="00207E55" w:rsidP="00995573">
            <w:pPr>
              <w:rPr>
                <w:lang w:val="en-US"/>
              </w:rPr>
            </w:pPr>
          </w:p>
          <w:p w14:paraId="28293762" w14:textId="77777777" w:rsidR="00207E55" w:rsidRDefault="00207E55" w:rsidP="00995573"/>
        </w:tc>
        <w:tc>
          <w:tcPr>
            <w:tcW w:w="4961" w:type="dxa"/>
            <w:tcBorders>
              <w:top w:val="single" w:sz="4" w:space="0" w:color="auto"/>
              <w:bottom w:val="single" w:sz="4" w:space="0" w:color="auto"/>
            </w:tcBorders>
            <w:vAlign w:val="center"/>
          </w:tcPr>
          <w:p w14:paraId="503E7F92" w14:textId="77777777" w:rsidR="00207E55" w:rsidRDefault="00207E55" w:rsidP="00995573">
            <w:pPr>
              <w:adjustRightInd w:val="0"/>
              <w:rPr>
                <w:lang w:val="en-US"/>
              </w:rPr>
            </w:pPr>
            <w:r>
              <w:t>Intrerupator cu o clapa</w:t>
            </w:r>
          </w:p>
          <w:p w14:paraId="08B0DD22" w14:textId="77777777" w:rsidR="00207E55" w:rsidRDefault="00207E55" w:rsidP="00995573"/>
        </w:tc>
        <w:tc>
          <w:tcPr>
            <w:tcW w:w="1560" w:type="dxa"/>
            <w:tcBorders>
              <w:top w:val="single" w:sz="4" w:space="0" w:color="auto"/>
              <w:bottom w:val="single" w:sz="4" w:space="0" w:color="auto"/>
            </w:tcBorders>
            <w:vAlign w:val="center"/>
          </w:tcPr>
          <w:p w14:paraId="042013B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DA0BCA0" w14:textId="77777777" w:rsidR="00207E55" w:rsidRDefault="00207E55" w:rsidP="00995573">
            <w:pPr>
              <w:adjustRightInd w:val="0"/>
              <w:jc w:val="center"/>
              <w:rPr>
                <w:rFonts w:ascii="Arial CYR" w:hAnsi="Arial CYR" w:cs="Arial CYR"/>
              </w:rPr>
            </w:pPr>
            <w:r>
              <w:t>1,000</w:t>
            </w:r>
          </w:p>
          <w:p w14:paraId="7A7136F7" w14:textId="77777777" w:rsidR="00207E55" w:rsidRDefault="00207E55" w:rsidP="00995573">
            <w:pPr>
              <w:jc w:val="center"/>
            </w:pPr>
          </w:p>
        </w:tc>
      </w:tr>
      <w:tr w:rsidR="00207E55" w14:paraId="655FC1B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F9FD50" w14:textId="77777777" w:rsidR="00207E55" w:rsidRDefault="00207E55" w:rsidP="00995573">
            <w:r>
              <w:lastRenderedPageBreak/>
              <w:t xml:space="preserve"> 382</w:t>
            </w:r>
          </w:p>
        </w:tc>
        <w:tc>
          <w:tcPr>
            <w:tcW w:w="1701" w:type="dxa"/>
            <w:tcBorders>
              <w:top w:val="single" w:sz="4" w:space="0" w:color="auto"/>
              <w:bottom w:val="single" w:sz="4" w:space="0" w:color="auto"/>
            </w:tcBorders>
            <w:vAlign w:val="center"/>
          </w:tcPr>
          <w:p w14:paraId="7C77E18A" w14:textId="77777777" w:rsidR="00207E55" w:rsidRDefault="00207E55" w:rsidP="00995573">
            <w:pPr>
              <w:rPr>
                <w:lang w:val="en-US"/>
              </w:rPr>
            </w:pPr>
            <w:r>
              <w:rPr>
                <w:lang w:val="en-US"/>
              </w:rPr>
              <w:t>VC07A</w:t>
            </w:r>
          </w:p>
          <w:p w14:paraId="1E147886" w14:textId="77777777" w:rsidR="00207E55" w:rsidRDefault="00207E55" w:rsidP="00995573"/>
        </w:tc>
        <w:tc>
          <w:tcPr>
            <w:tcW w:w="4961" w:type="dxa"/>
            <w:tcBorders>
              <w:top w:val="single" w:sz="4" w:space="0" w:color="auto"/>
              <w:bottom w:val="single" w:sz="4" w:space="0" w:color="auto"/>
            </w:tcBorders>
            <w:vAlign w:val="center"/>
          </w:tcPr>
          <w:p w14:paraId="12607D3B" w14:textId="77777777" w:rsidR="00207E55" w:rsidRDefault="00207E55" w:rsidP="00995573">
            <w:pPr>
              <w:adjustRightInd w:val="0"/>
              <w:rPr>
                <w:lang w:val="en-US"/>
              </w:rPr>
            </w:pPr>
            <w:r w:rsidRPr="00D734D0">
              <w:rPr>
                <w:lang w:val="en-US"/>
              </w:rPr>
              <w:t>Montarea ventilatoarelor axiale, de fereastra, tip VF 315 - VF 900, avind greutatea de 3,6 - 8,2 kg cu motor de 0,25 - 0,55 kw</w:t>
            </w:r>
          </w:p>
          <w:p w14:paraId="1AB0FE0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30E11DC"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DCFEB0F" w14:textId="77777777" w:rsidR="00207E55" w:rsidRDefault="00207E55" w:rsidP="00995573">
            <w:pPr>
              <w:adjustRightInd w:val="0"/>
              <w:jc w:val="center"/>
              <w:rPr>
                <w:rFonts w:ascii="Arial CYR" w:hAnsi="Arial CYR" w:cs="Arial CYR"/>
              </w:rPr>
            </w:pPr>
            <w:r>
              <w:t>1,000</w:t>
            </w:r>
          </w:p>
          <w:p w14:paraId="4C795286" w14:textId="77777777" w:rsidR="00207E55" w:rsidRDefault="00207E55" w:rsidP="00995573">
            <w:pPr>
              <w:jc w:val="center"/>
            </w:pPr>
          </w:p>
        </w:tc>
      </w:tr>
      <w:tr w:rsidR="00207E55" w14:paraId="567B3D25" w14:textId="77777777" w:rsidTr="00995573">
        <w:tblPrEx>
          <w:tblCellMar>
            <w:top w:w="0" w:type="dxa"/>
            <w:bottom w:w="0" w:type="dxa"/>
          </w:tblCellMar>
        </w:tblPrEx>
        <w:tc>
          <w:tcPr>
            <w:tcW w:w="709" w:type="dxa"/>
            <w:tcBorders>
              <w:top w:val="nil"/>
              <w:left w:val="single" w:sz="6" w:space="0" w:color="auto"/>
              <w:bottom w:val="nil"/>
              <w:right w:val="nil"/>
            </w:tcBorders>
          </w:tcPr>
          <w:p w14:paraId="25982815"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9467EDA" w14:textId="77777777" w:rsidR="00207E55" w:rsidRDefault="00207E55" w:rsidP="00995573"/>
        </w:tc>
        <w:tc>
          <w:tcPr>
            <w:tcW w:w="4961" w:type="dxa"/>
            <w:tcBorders>
              <w:top w:val="nil"/>
              <w:left w:val="single" w:sz="6" w:space="0" w:color="auto"/>
              <w:bottom w:val="nil"/>
              <w:right w:val="nil"/>
            </w:tcBorders>
          </w:tcPr>
          <w:p w14:paraId="007D4724"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2.2. WC etaj 4 fete</w:t>
            </w:r>
          </w:p>
          <w:p w14:paraId="611EF0AA"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7B0399A0" w14:textId="77777777" w:rsidR="00207E55" w:rsidRDefault="00207E55" w:rsidP="00995573"/>
        </w:tc>
        <w:tc>
          <w:tcPr>
            <w:tcW w:w="1559" w:type="dxa"/>
            <w:tcBorders>
              <w:top w:val="nil"/>
              <w:left w:val="single" w:sz="6" w:space="0" w:color="auto"/>
              <w:bottom w:val="nil"/>
              <w:right w:val="single" w:sz="4" w:space="0" w:color="auto"/>
            </w:tcBorders>
          </w:tcPr>
          <w:p w14:paraId="54297BB2" w14:textId="77777777" w:rsidR="00207E55" w:rsidRDefault="00207E55" w:rsidP="00995573"/>
        </w:tc>
      </w:tr>
      <w:tr w:rsidR="00207E55" w14:paraId="7FEA852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E59A58" w14:textId="77777777" w:rsidR="00207E55" w:rsidRDefault="00207E55" w:rsidP="00995573">
            <w:r>
              <w:t>383</w:t>
            </w:r>
          </w:p>
        </w:tc>
        <w:tc>
          <w:tcPr>
            <w:tcW w:w="1701" w:type="dxa"/>
            <w:tcBorders>
              <w:top w:val="single" w:sz="4" w:space="0" w:color="auto"/>
              <w:bottom w:val="single" w:sz="4" w:space="0" w:color="auto"/>
            </w:tcBorders>
            <w:vAlign w:val="center"/>
          </w:tcPr>
          <w:p w14:paraId="135EFD02" w14:textId="77777777" w:rsidR="00207E55" w:rsidRDefault="00207E55" w:rsidP="00995573">
            <w:pPr>
              <w:rPr>
                <w:lang w:val="en-US"/>
              </w:rPr>
            </w:pPr>
            <w:r>
              <w:rPr>
                <w:lang w:val="en-US"/>
              </w:rPr>
              <w:t>RpEF23A</w:t>
            </w:r>
          </w:p>
          <w:p w14:paraId="3E1D03CD" w14:textId="77777777" w:rsidR="00207E55" w:rsidRDefault="00207E55" w:rsidP="00995573"/>
        </w:tc>
        <w:tc>
          <w:tcPr>
            <w:tcW w:w="4961" w:type="dxa"/>
            <w:tcBorders>
              <w:top w:val="single" w:sz="4" w:space="0" w:color="auto"/>
              <w:bottom w:val="single" w:sz="4" w:space="0" w:color="auto"/>
            </w:tcBorders>
            <w:vAlign w:val="center"/>
          </w:tcPr>
          <w:p w14:paraId="7A27B3A6" w14:textId="77777777" w:rsidR="00207E55" w:rsidRDefault="00207E55" w:rsidP="00995573">
            <w:pPr>
              <w:adjustRightInd w:val="0"/>
              <w:rPr>
                <w:lang w:val="en-US"/>
              </w:rPr>
            </w:pPr>
            <w:r w:rsidRPr="00D734D0">
              <w:rPr>
                <w:lang w:val="en-US"/>
              </w:rPr>
              <w:t>Demontari de corpuri de iluminat orice tip, inclisiv tijele si globurile</w:t>
            </w:r>
          </w:p>
          <w:p w14:paraId="6023E1E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B9DA19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94D4625" w14:textId="77777777" w:rsidR="00207E55" w:rsidRDefault="00207E55" w:rsidP="00995573">
            <w:pPr>
              <w:adjustRightInd w:val="0"/>
              <w:jc w:val="center"/>
              <w:rPr>
                <w:rFonts w:ascii="Arial CYR" w:hAnsi="Arial CYR" w:cs="Arial CYR"/>
              </w:rPr>
            </w:pPr>
            <w:r>
              <w:t>2,000</w:t>
            </w:r>
          </w:p>
          <w:p w14:paraId="3488D1EF" w14:textId="77777777" w:rsidR="00207E55" w:rsidRDefault="00207E55" w:rsidP="00995573">
            <w:pPr>
              <w:jc w:val="center"/>
            </w:pPr>
          </w:p>
        </w:tc>
      </w:tr>
      <w:tr w:rsidR="00207E55" w14:paraId="2BC9201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303265F" w14:textId="77777777" w:rsidR="00207E55" w:rsidRDefault="00207E55" w:rsidP="00995573">
            <w:r>
              <w:t xml:space="preserve"> 384</w:t>
            </w:r>
          </w:p>
        </w:tc>
        <w:tc>
          <w:tcPr>
            <w:tcW w:w="1701" w:type="dxa"/>
            <w:tcBorders>
              <w:top w:val="single" w:sz="4" w:space="0" w:color="auto"/>
              <w:bottom w:val="single" w:sz="4" w:space="0" w:color="auto"/>
            </w:tcBorders>
            <w:vAlign w:val="center"/>
          </w:tcPr>
          <w:p w14:paraId="0AE3F86F" w14:textId="77777777" w:rsidR="00207E55" w:rsidRDefault="00207E55" w:rsidP="00995573">
            <w:pPr>
              <w:rPr>
                <w:lang w:val="en-US"/>
              </w:rPr>
            </w:pPr>
            <w:r>
              <w:rPr>
                <w:lang w:val="en-US"/>
              </w:rPr>
              <w:t>RpEE24A</w:t>
            </w:r>
          </w:p>
          <w:p w14:paraId="66BE7FB5" w14:textId="77777777" w:rsidR="00207E55" w:rsidRDefault="00207E55" w:rsidP="00995573"/>
        </w:tc>
        <w:tc>
          <w:tcPr>
            <w:tcW w:w="4961" w:type="dxa"/>
            <w:tcBorders>
              <w:top w:val="single" w:sz="4" w:space="0" w:color="auto"/>
              <w:bottom w:val="single" w:sz="4" w:space="0" w:color="auto"/>
            </w:tcBorders>
            <w:vAlign w:val="center"/>
          </w:tcPr>
          <w:p w14:paraId="3536243D" w14:textId="77777777" w:rsidR="00207E55" w:rsidRDefault="00207E55" w:rsidP="00995573">
            <w:pPr>
              <w:adjustRightInd w:val="0"/>
              <w:rPr>
                <w:lang w:val="en-US"/>
              </w:rPr>
            </w:pPr>
            <w:r w:rsidRPr="00D734D0">
              <w:rPr>
                <w:lang w:val="en-US"/>
              </w:rPr>
              <w:t>Demontarea aparatelor electrice pentru curent tari : unipolare (intrerupatoare, comutatoare, prize pentru desfiintare sau inlocuire, buton pentru actionare de la distanta) / intrerupator</w:t>
            </w:r>
          </w:p>
          <w:p w14:paraId="7918F7B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DE3691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8427F54" w14:textId="77777777" w:rsidR="00207E55" w:rsidRDefault="00207E55" w:rsidP="00995573">
            <w:pPr>
              <w:adjustRightInd w:val="0"/>
              <w:jc w:val="center"/>
              <w:rPr>
                <w:rFonts w:ascii="Arial CYR" w:hAnsi="Arial CYR" w:cs="Arial CYR"/>
              </w:rPr>
            </w:pPr>
            <w:r>
              <w:t>1,000</w:t>
            </w:r>
          </w:p>
          <w:p w14:paraId="1A1B7E4D" w14:textId="77777777" w:rsidR="00207E55" w:rsidRDefault="00207E55" w:rsidP="00995573">
            <w:pPr>
              <w:jc w:val="center"/>
            </w:pPr>
          </w:p>
        </w:tc>
      </w:tr>
      <w:tr w:rsidR="00207E55" w14:paraId="5349EF3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DE0330C" w14:textId="77777777" w:rsidR="00207E55" w:rsidRDefault="00207E55" w:rsidP="00995573">
            <w:r>
              <w:t xml:space="preserve"> 385</w:t>
            </w:r>
          </w:p>
        </w:tc>
        <w:tc>
          <w:tcPr>
            <w:tcW w:w="1701" w:type="dxa"/>
            <w:tcBorders>
              <w:top w:val="single" w:sz="4" w:space="0" w:color="auto"/>
              <w:bottom w:val="single" w:sz="4" w:space="0" w:color="auto"/>
            </w:tcBorders>
            <w:vAlign w:val="center"/>
          </w:tcPr>
          <w:p w14:paraId="7D132B66" w14:textId="77777777" w:rsidR="00207E55" w:rsidRDefault="00207E55" w:rsidP="00995573">
            <w:pPr>
              <w:rPr>
                <w:lang w:val="en-US"/>
              </w:rPr>
            </w:pPr>
            <w:r>
              <w:rPr>
                <w:lang w:val="en-US"/>
              </w:rPr>
              <w:t>08-02-412-2</w:t>
            </w:r>
          </w:p>
          <w:p w14:paraId="6374D24D" w14:textId="77777777" w:rsidR="00207E55" w:rsidRDefault="00207E55" w:rsidP="00995573"/>
        </w:tc>
        <w:tc>
          <w:tcPr>
            <w:tcW w:w="4961" w:type="dxa"/>
            <w:tcBorders>
              <w:top w:val="single" w:sz="4" w:space="0" w:color="auto"/>
              <w:bottom w:val="single" w:sz="4" w:space="0" w:color="auto"/>
            </w:tcBorders>
            <w:vAlign w:val="center"/>
          </w:tcPr>
          <w:p w14:paraId="13B4C3B2"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6 mm2</w:t>
            </w:r>
          </w:p>
          <w:p w14:paraId="18C4307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9845D43"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25FA9BDF" w14:textId="77777777" w:rsidR="00207E55" w:rsidRDefault="00207E55" w:rsidP="00995573">
            <w:pPr>
              <w:adjustRightInd w:val="0"/>
              <w:jc w:val="center"/>
              <w:rPr>
                <w:rFonts w:ascii="Arial CYR" w:hAnsi="Arial CYR" w:cs="Arial CYR"/>
              </w:rPr>
            </w:pPr>
            <w:r>
              <w:t>0,180</w:t>
            </w:r>
          </w:p>
          <w:p w14:paraId="1A3A8D42" w14:textId="77777777" w:rsidR="00207E55" w:rsidRDefault="00207E55" w:rsidP="00995573">
            <w:pPr>
              <w:jc w:val="center"/>
            </w:pPr>
          </w:p>
        </w:tc>
      </w:tr>
      <w:tr w:rsidR="00207E55" w14:paraId="5ECB44B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66C2EA9" w14:textId="77777777" w:rsidR="00207E55" w:rsidRDefault="00207E55" w:rsidP="00995573">
            <w:r>
              <w:t xml:space="preserve"> 386</w:t>
            </w:r>
          </w:p>
        </w:tc>
        <w:tc>
          <w:tcPr>
            <w:tcW w:w="1701" w:type="dxa"/>
            <w:tcBorders>
              <w:top w:val="single" w:sz="4" w:space="0" w:color="auto"/>
              <w:bottom w:val="single" w:sz="4" w:space="0" w:color="auto"/>
            </w:tcBorders>
            <w:vAlign w:val="center"/>
          </w:tcPr>
          <w:p w14:paraId="0F46DD05" w14:textId="77777777" w:rsidR="00207E55" w:rsidRDefault="00207E55" w:rsidP="00995573">
            <w:pPr>
              <w:rPr>
                <w:lang w:val="en-US"/>
              </w:rPr>
            </w:pPr>
            <w:r>
              <w:rPr>
                <w:lang w:val="en-US"/>
              </w:rPr>
              <w:t>08-02-412-3</w:t>
            </w:r>
          </w:p>
          <w:p w14:paraId="2C99B134" w14:textId="77777777" w:rsidR="00207E55" w:rsidRDefault="00207E55" w:rsidP="00995573"/>
        </w:tc>
        <w:tc>
          <w:tcPr>
            <w:tcW w:w="4961" w:type="dxa"/>
            <w:tcBorders>
              <w:top w:val="single" w:sz="4" w:space="0" w:color="auto"/>
              <w:bottom w:val="single" w:sz="4" w:space="0" w:color="auto"/>
            </w:tcBorders>
            <w:vAlign w:val="center"/>
          </w:tcPr>
          <w:p w14:paraId="1F2FEE0F"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16 mm2</w:t>
            </w:r>
          </w:p>
          <w:p w14:paraId="0CCC8AF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DFB230F"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467CB251" w14:textId="77777777" w:rsidR="00207E55" w:rsidRDefault="00207E55" w:rsidP="00995573">
            <w:pPr>
              <w:adjustRightInd w:val="0"/>
              <w:jc w:val="center"/>
              <w:rPr>
                <w:rFonts w:ascii="Arial CYR" w:hAnsi="Arial CYR" w:cs="Arial CYR"/>
              </w:rPr>
            </w:pPr>
            <w:r>
              <w:t>0,150</w:t>
            </w:r>
          </w:p>
          <w:p w14:paraId="38D1AC49" w14:textId="77777777" w:rsidR="00207E55" w:rsidRDefault="00207E55" w:rsidP="00995573">
            <w:pPr>
              <w:jc w:val="center"/>
            </w:pPr>
          </w:p>
        </w:tc>
      </w:tr>
      <w:tr w:rsidR="00207E55" w14:paraId="5B36BD2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717CBF1" w14:textId="77777777" w:rsidR="00207E55" w:rsidRDefault="00207E55" w:rsidP="00995573">
            <w:r>
              <w:t xml:space="preserve"> 387</w:t>
            </w:r>
          </w:p>
        </w:tc>
        <w:tc>
          <w:tcPr>
            <w:tcW w:w="1701" w:type="dxa"/>
            <w:tcBorders>
              <w:top w:val="single" w:sz="4" w:space="0" w:color="auto"/>
              <w:bottom w:val="single" w:sz="4" w:space="0" w:color="auto"/>
            </w:tcBorders>
            <w:vAlign w:val="center"/>
          </w:tcPr>
          <w:p w14:paraId="26F79D84" w14:textId="77777777" w:rsidR="00207E55" w:rsidRDefault="00207E55" w:rsidP="00995573">
            <w:pPr>
              <w:rPr>
                <w:lang w:val="en-US"/>
              </w:rPr>
            </w:pPr>
          </w:p>
          <w:p w14:paraId="046296F1" w14:textId="77777777" w:rsidR="00207E55" w:rsidRDefault="00207E55" w:rsidP="00995573"/>
        </w:tc>
        <w:tc>
          <w:tcPr>
            <w:tcW w:w="4961" w:type="dxa"/>
            <w:tcBorders>
              <w:top w:val="single" w:sz="4" w:space="0" w:color="auto"/>
              <w:bottom w:val="single" w:sz="4" w:space="0" w:color="auto"/>
            </w:tcBorders>
            <w:vAlign w:val="center"/>
          </w:tcPr>
          <w:p w14:paraId="554541B0" w14:textId="77777777" w:rsidR="00207E55" w:rsidRDefault="00207E55" w:rsidP="00995573">
            <w:pPr>
              <w:adjustRightInd w:val="0"/>
              <w:rPr>
                <w:lang w:val="en-US"/>
              </w:rPr>
            </w:pPr>
            <w:r w:rsidRPr="00D734D0">
              <w:rPr>
                <w:lang w:val="en-US"/>
              </w:rPr>
              <w:t>Cablu din cupru VVGng-LSLTx-0,66 sec.3x1,5 mm2</w:t>
            </w:r>
          </w:p>
          <w:p w14:paraId="5CF5E83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0DB23D5"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51FA7AA5" w14:textId="77777777" w:rsidR="00207E55" w:rsidRDefault="00207E55" w:rsidP="00995573">
            <w:pPr>
              <w:adjustRightInd w:val="0"/>
              <w:jc w:val="center"/>
              <w:rPr>
                <w:rFonts w:ascii="Arial CYR" w:hAnsi="Arial CYR" w:cs="Arial CYR"/>
              </w:rPr>
            </w:pPr>
            <w:r>
              <w:t>18,000</w:t>
            </w:r>
          </w:p>
          <w:p w14:paraId="113FE4BC" w14:textId="77777777" w:rsidR="00207E55" w:rsidRDefault="00207E55" w:rsidP="00995573">
            <w:pPr>
              <w:jc w:val="center"/>
            </w:pPr>
          </w:p>
        </w:tc>
      </w:tr>
      <w:tr w:rsidR="00207E55" w14:paraId="58E683C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02D46F" w14:textId="77777777" w:rsidR="00207E55" w:rsidRDefault="00207E55" w:rsidP="00995573">
            <w:r>
              <w:t xml:space="preserve"> 388</w:t>
            </w:r>
          </w:p>
        </w:tc>
        <w:tc>
          <w:tcPr>
            <w:tcW w:w="1701" w:type="dxa"/>
            <w:tcBorders>
              <w:top w:val="single" w:sz="4" w:space="0" w:color="auto"/>
              <w:bottom w:val="single" w:sz="4" w:space="0" w:color="auto"/>
            </w:tcBorders>
            <w:vAlign w:val="center"/>
          </w:tcPr>
          <w:p w14:paraId="2D9C95AB" w14:textId="77777777" w:rsidR="00207E55" w:rsidRDefault="00207E55" w:rsidP="00995573">
            <w:pPr>
              <w:rPr>
                <w:lang w:val="en-US"/>
              </w:rPr>
            </w:pPr>
          </w:p>
          <w:p w14:paraId="6B2697D0" w14:textId="77777777" w:rsidR="00207E55" w:rsidRDefault="00207E55" w:rsidP="00995573"/>
        </w:tc>
        <w:tc>
          <w:tcPr>
            <w:tcW w:w="4961" w:type="dxa"/>
            <w:tcBorders>
              <w:top w:val="single" w:sz="4" w:space="0" w:color="auto"/>
              <w:bottom w:val="single" w:sz="4" w:space="0" w:color="auto"/>
            </w:tcBorders>
            <w:vAlign w:val="center"/>
          </w:tcPr>
          <w:p w14:paraId="429AE679" w14:textId="77777777" w:rsidR="00207E55" w:rsidRDefault="00207E55" w:rsidP="00995573">
            <w:pPr>
              <w:adjustRightInd w:val="0"/>
              <w:rPr>
                <w:lang w:val="en-US"/>
              </w:rPr>
            </w:pPr>
            <w:r w:rsidRPr="00D734D0">
              <w:rPr>
                <w:lang w:val="en-US"/>
              </w:rPr>
              <w:t>Cablu din cupru VVGng-LSLTx-0,66 sec.3x2,5 mm2</w:t>
            </w:r>
          </w:p>
          <w:p w14:paraId="4B88769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D3B49E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68E7608" w14:textId="77777777" w:rsidR="00207E55" w:rsidRDefault="00207E55" w:rsidP="00995573">
            <w:pPr>
              <w:adjustRightInd w:val="0"/>
              <w:jc w:val="center"/>
              <w:rPr>
                <w:rFonts w:ascii="Arial CYR" w:hAnsi="Arial CYR" w:cs="Arial CYR"/>
              </w:rPr>
            </w:pPr>
            <w:r>
              <w:t>15,000</w:t>
            </w:r>
          </w:p>
          <w:p w14:paraId="525318AD" w14:textId="77777777" w:rsidR="00207E55" w:rsidRDefault="00207E55" w:rsidP="00995573">
            <w:pPr>
              <w:jc w:val="center"/>
            </w:pPr>
          </w:p>
        </w:tc>
      </w:tr>
      <w:tr w:rsidR="00207E55" w14:paraId="0C1B6AD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E5A6ED1" w14:textId="77777777" w:rsidR="00207E55" w:rsidRDefault="00207E55" w:rsidP="00995573">
            <w:r>
              <w:t xml:space="preserve"> 389</w:t>
            </w:r>
          </w:p>
        </w:tc>
        <w:tc>
          <w:tcPr>
            <w:tcW w:w="1701" w:type="dxa"/>
            <w:tcBorders>
              <w:top w:val="single" w:sz="4" w:space="0" w:color="auto"/>
              <w:bottom w:val="single" w:sz="4" w:space="0" w:color="auto"/>
            </w:tcBorders>
            <w:vAlign w:val="center"/>
          </w:tcPr>
          <w:p w14:paraId="0E5A15A1" w14:textId="77777777" w:rsidR="00207E55" w:rsidRDefault="00207E55" w:rsidP="00995573">
            <w:pPr>
              <w:rPr>
                <w:lang w:val="en-US"/>
              </w:rPr>
            </w:pPr>
            <w:r>
              <w:rPr>
                <w:lang w:val="en-US"/>
              </w:rPr>
              <w:t>08-02-410-1</w:t>
            </w:r>
          </w:p>
          <w:p w14:paraId="30FC82D4" w14:textId="77777777" w:rsidR="00207E55" w:rsidRDefault="00207E55" w:rsidP="00995573"/>
        </w:tc>
        <w:tc>
          <w:tcPr>
            <w:tcW w:w="4961" w:type="dxa"/>
            <w:tcBorders>
              <w:top w:val="single" w:sz="4" w:space="0" w:color="auto"/>
              <w:bottom w:val="single" w:sz="4" w:space="0" w:color="auto"/>
            </w:tcBorders>
            <w:vAlign w:val="center"/>
          </w:tcPr>
          <w:p w14:paraId="6233C17A" w14:textId="77777777" w:rsidR="00207E55" w:rsidRDefault="00207E55" w:rsidP="00995573">
            <w:pPr>
              <w:adjustRightInd w:val="0"/>
              <w:rPr>
                <w:lang w:val="en-US"/>
              </w:rPr>
            </w:pPr>
            <w:r w:rsidRPr="00D734D0">
              <w:rPr>
                <w:lang w:val="en-US"/>
              </w:rPr>
              <w:t xml:space="preserve">Teava PVC, </w:t>
            </w:r>
            <w:r>
              <w:t>ТУ</w:t>
            </w:r>
            <w:r w:rsidRPr="00D734D0">
              <w:rPr>
                <w:lang w:val="en-US"/>
              </w:rPr>
              <w:t xml:space="preserve">2248-002-14369938-2008, diametru </w:t>
            </w:r>
            <w:r>
              <w:t>ф</w:t>
            </w:r>
            <w:r w:rsidRPr="00D734D0">
              <w:rPr>
                <w:lang w:val="en-US"/>
              </w:rPr>
              <w:t>20mm, inclusiv costul tevii</w:t>
            </w:r>
          </w:p>
          <w:p w14:paraId="7692439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43771EF"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3E1AD0B1" w14:textId="77777777" w:rsidR="00207E55" w:rsidRDefault="00207E55" w:rsidP="00995573">
            <w:pPr>
              <w:adjustRightInd w:val="0"/>
              <w:jc w:val="center"/>
              <w:rPr>
                <w:rFonts w:ascii="Arial CYR" w:hAnsi="Arial CYR" w:cs="Arial CYR"/>
              </w:rPr>
            </w:pPr>
            <w:r>
              <w:t>0,330</w:t>
            </w:r>
          </w:p>
          <w:p w14:paraId="25C4DB3D" w14:textId="77777777" w:rsidR="00207E55" w:rsidRDefault="00207E55" w:rsidP="00995573">
            <w:pPr>
              <w:jc w:val="center"/>
            </w:pPr>
          </w:p>
        </w:tc>
      </w:tr>
      <w:tr w:rsidR="00207E55" w14:paraId="6966CC4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2DE45A6" w14:textId="77777777" w:rsidR="00207E55" w:rsidRDefault="00207E55" w:rsidP="00995573">
            <w:r>
              <w:t xml:space="preserve"> 390</w:t>
            </w:r>
          </w:p>
        </w:tc>
        <w:tc>
          <w:tcPr>
            <w:tcW w:w="1701" w:type="dxa"/>
            <w:tcBorders>
              <w:top w:val="single" w:sz="4" w:space="0" w:color="auto"/>
              <w:bottom w:val="single" w:sz="4" w:space="0" w:color="auto"/>
            </w:tcBorders>
            <w:vAlign w:val="center"/>
          </w:tcPr>
          <w:p w14:paraId="7422A3BB" w14:textId="77777777" w:rsidR="00207E55" w:rsidRDefault="00207E55" w:rsidP="00995573">
            <w:pPr>
              <w:rPr>
                <w:lang w:val="en-US"/>
              </w:rPr>
            </w:pPr>
          </w:p>
          <w:p w14:paraId="6FF02023" w14:textId="77777777" w:rsidR="00207E55" w:rsidRDefault="00207E55" w:rsidP="00995573"/>
        </w:tc>
        <w:tc>
          <w:tcPr>
            <w:tcW w:w="4961" w:type="dxa"/>
            <w:tcBorders>
              <w:top w:val="single" w:sz="4" w:space="0" w:color="auto"/>
              <w:bottom w:val="single" w:sz="4" w:space="0" w:color="auto"/>
            </w:tcBorders>
            <w:vAlign w:val="center"/>
          </w:tcPr>
          <w:p w14:paraId="6A0DCB6F" w14:textId="77777777" w:rsidR="00207E55" w:rsidRPr="00D734D0" w:rsidRDefault="00207E55" w:rsidP="00995573">
            <w:pPr>
              <w:adjustRightInd w:val="0"/>
            </w:pPr>
            <w:r>
              <w:t>Коробка для установки выключ. и розеток У-196</w:t>
            </w:r>
          </w:p>
          <w:p w14:paraId="2E4250BE" w14:textId="77777777" w:rsidR="00207E55" w:rsidRDefault="00207E55" w:rsidP="00995573"/>
        </w:tc>
        <w:tc>
          <w:tcPr>
            <w:tcW w:w="1560" w:type="dxa"/>
            <w:tcBorders>
              <w:top w:val="single" w:sz="4" w:space="0" w:color="auto"/>
              <w:bottom w:val="single" w:sz="4" w:space="0" w:color="auto"/>
            </w:tcBorders>
            <w:vAlign w:val="center"/>
          </w:tcPr>
          <w:p w14:paraId="412066A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310235D" w14:textId="77777777" w:rsidR="00207E55" w:rsidRDefault="00207E55" w:rsidP="00995573">
            <w:pPr>
              <w:adjustRightInd w:val="0"/>
              <w:jc w:val="center"/>
              <w:rPr>
                <w:rFonts w:ascii="Arial CYR" w:hAnsi="Arial CYR" w:cs="Arial CYR"/>
              </w:rPr>
            </w:pPr>
            <w:r>
              <w:t>3,000</w:t>
            </w:r>
          </w:p>
          <w:p w14:paraId="6D296DD1" w14:textId="77777777" w:rsidR="00207E55" w:rsidRDefault="00207E55" w:rsidP="00995573">
            <w:pPr>
              <w:jc w:val="center"/>
            </w:pPr>
          </w:p>
        </w:tc>
      </w:tr>
      <w:tr w:rsidR="00207E55" w14:paraId="7311DDE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B6D805" w14:textId="77777777" w:rsidR="00207E55" w:rsidRDefault="00207E55" w:rsidP="00995573">
            <w:r>
              <w:t xml:space="preserve"> 391</w:t>
            </w:r>
          </w:p>
        </w:tc>
        <w:tc>
          <w:tcPr>
            <w:tcW w:w="1701" w:type="dxa"/>
            <w:tcBorders>
              <w:top w:val="single" w:sz="4" w:space="0" w:color="auto"/>
              <w:bottom w:val="single" w:sz="4" w:space="0" w:color="auto"/>
            </w:tcBorders>
            <w:vAlign w:val="center"/>
          </w:tcPr>
          <w:p w14:paraId="2C89FBB4" w14:textId="77777777" w:rsidR="00207E55" w:rsidRDefault="00207E55" w:rsidP="00995573">
            <w:pPr>
              <w:rPr>
                <w:lang w:val="en-US"/>
              </w:rPr>
            </w:pPr>
          </w:p>
          <w:p w14:paraId="4489F198" w14:textId="77777777" w:rsidR="00207E55" w:rsidRDefault="00207E55" w:rsidP="00995573"/>
        </w:tc>
        <w:tc>
          <w:tcPr>
            <w:tcW w:w="4961" w:type="dxa"/>
            <w:tcBorders>
              <w:top w:val="single" w:sz="4" w:space="0" w:color="auto"/>
              <w:bottom w:val="single" w:sz="4" w:space="0" w:color="auto"/>
            </w:tcBorders>
            <w:vAlign w:val="center"/>
          </w:tcPr>
          <w:p w14:paraId="7B063FD0" w14:textId="77777777" w:rsidR="00207E55" w:rsidRDefault="00207E55" w:rsidP="00995573">
            <w:pPr>
              <w:adjustRightInd w:val="0"/>
              <w:rPr>
                <w:lang w:val="en-US"/>
              </w:rPr>
            </w:pPr>
            <w:r>
              <w:t>Коробка ответвительная</w:t>
            </w:r>
          </w:p>
          <w:p w14:paraId="39CB0879" w14:textId="77777777" w:rsidR="00207E55" w:rsidRDefault="00207E55" w:rsidP="00995573"/>
        </w:tc>
        <w:tc>
          <w:tcPr>
            <w:tcW w:w="1560" w:type="dxa"/>
            <w:tcBorders>
              <w:top w:val="single" w:sz="4" w:space="0" w:color="auto"/>
              <w:bottom w:val="single" w:sz="4" w:space="0" w:color="auto"/>
            </w:tcBorders>
            <w:vAlign w:val="center"/>
          </w:tcPr>
          <w:p w14:paraId="3D10D1D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94DF9D2" w14:textId="77777777" w:rsidR="00207E55" w:rsidRDefault="00207E55" w:rsidP="00995573">
            <w:pPr>
              <w:adjustRightInd w:val="0"/>
              <w:jc w:val="center"/>
              <w:rPr>
                <w:rFonts w:ascii="Arial CYR" w:hAnsi="Arial CYR" w:cs="Arial CYR"/>
              </w:rPr>
            </w:pPr>
            <w:r>
              <w:t>2,000</w:t>
            </w:r>
          </w:p>
          <w:p w14:paraId="4F75BE49" w14:textId="77777777" w:rsidR="00207E55" w:rsidRDefault="00207E55" w:rsidP="00995573">
            <w:pPr>
              <w:jc w:val="center"/>
            </w:pPr>
          </w:p>
        </w:tc>
      </w:tr>
      <w:tr w:rsidR="00207E55" w14:paraId="4BF8B05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F7B73B0" w14:textId="77777777" w:rsidR="00207E55" w:rsidRDefault="00207E55" w:rsidP="00995573">
            <w:r>
              <w:t xml:space="preserve"> 392</w:t>
            </w:r>
          </w:p>
        </w:tc>
        <w:tc>
          <w:tcPr>
            <w:tcW w:w="1701" w:type="dxa"/>
            <w:tcBorders>
              <w:top w:val="single" w:sz="4" w:space="0" w:color="auto"/>
              <w:bottom w:val="single" w:sz="4" w:space="0" w:color="auto"/>
            </w:tcBorders>
            <w:vAlign w:val="center"/>
          </w:tcPr>
          <w:p w14:paraId="0E11EF66" w14:textId="77777777" w:rsidR="00207E55" w:rsidRDefault="00207E55" w:rsidP="00995573">
            <w:pPr>
              <w:rPr>
                <w:lang w:val="en-US"/>
              </w:rPr>
            </w:pPr>
            <w:r>
              <w:rPr>
                <w:lang w:val="en-US"/>
              </w:rPr>
              <w:t>08-03-594-10</w:t>
            </w:r>
          </w:p>
          <w:p w14:paraId="6119C1F7" w14:textId="77777777" w:rsidR="00207E55" w:rsidRDefault="00207E55" w:rsidP="00995573"/>
        </w:tc>
        <w:tc>
          <w:tcPr>
            <w:tcW w:w="4961" w:type="dxa"/>
            <w:tcBorders>
              <w:top w:val="single" w:sz="4" w:space="0" w:color="auto"/>
              <w:bottom w:val="single" w:sz="4" w:space="0" w:color="auto"/>
            </w:tcBorders>
            <w:vAlign w:val="center"/>
          </w:tcPr>
          <w:p w14:paraId="34331D7D" w14:textId="77777777" w:rsidR="00207E55" w:rsidRDefault="00207E55" w:rsidP="00995573">
            <w:pPr>
              <w:adjustRightInd w:val="0"/>
              <w:rPr>
                <w:lang w:val="en-US"/>
              </w:rPr>
            </w:pPr>
            <w:r w:rsidRPr="00D734D0">
              <w:rPr>
                <w:lang w:val="en-US"/>
              </w:rPr>
              <w:t>Corp de iluminat pentru iluminatul general de interior, IP20, 600x600, modul LED 32W, 3381 Lm, 4000K sau analog, tensiunea de alimentare 230V, inclusiv costul corpului de iluminat</w:t>
            </w:r>
          </w:p>
          <w:p w14:paraId="27FF087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DF3D48D"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0E2E2EF2" w14:textId="77777777" w:rsidR="00207E55" w:rsidRDefault="00207E55" w:rsidP="00995573">
            <w:pPr>
              <w:adjustRightInd w:val="0"/>
              <w:jc w:val="center"/>
              <w:rPr>
                <w:rFonts w:ascii="Arial CYR" w:hAnsi="Arial CYR" w:cs="Arial CYR"/>
              </w:rPr>
            </w:pPr>
            <w:r>
              <w:t>0,020</w:t>
            </w:r>
          </w:p>
          <w:p w14:paraId="1CCBA7FF" w14:textId="77777777" w:rsidR="00207E55" w:rsidRDefault="00207E55" w:rsidP="00995573">
            <w:pPr>
              <w:jc w:val="center"/>
            </w:pPr>
          </w:p>
        </w:tc>
      </w:tr>
      <w:tr w:rsidR="00207E55" w14:paraId="7B404B5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E90BC44" w14:textId="77777777" w:rsidR="00207E55" w:rsidRDefault="00207E55" w:rsidP="00995573">
            <w:r>
              <w:t xml:space="preserve"> 393</w:t>
            </w:r>
          </w:p>
        </w:tc>
        <w:tc>
          <w:tcPr>
            <w:tcW w:w="1701" w:type="dxa"/>
            <w:tcBorders>
              <w:top w:val="single" w:sz="4" w:space="0" w:color="auto"/>
              <w:bottom w:val="single" w:sz="4" w:space="0" w:color="auto"/>
            </w:tcBorders>
            <w:vAlign w:val="center"/>
          </w:tcPr>
          <w:p w14:paraId="31932FF5" w14:textId="77777777" w:rsidR="00207E55" w:rsidRDefault="00207E55" w:rsidP="00995573">
            <w:pPr>
              <w:rPr>
                <w:lang w:val="en-US"/>
              </w:rPr>
            </w:pPr>
            <w:r>
              <w:rPr>
                <w:lang w:val="en-US"/>
              </w:rPr>
              <w:t>08-03-591-2</w:t>
            </w:r>
          </w:p>
          <w:p w14:paraId="76A386C5" w14:textId="77777777" w:rsidR="00207E55" w:rsidRDefault="00207E55" w:rsidP="00995573"/>
        </w:tc>
        <w:tc>
          <w:tcPr>
            <w:tcW w:w="4961" w:type="dxa"/>
            <w:tcBorders>
              <w:top w:val="single" w:sz="4" w:space="0" w:color="auto"/>
              <w:bottom w:val="single" w:sz="4" w:space="0" w:color="auto"/>
            </w:tcBorders>
            <w:vAlign w:val="center"/>
          </w:tcPr>
          <w:p w14:paraId="7A761951" w14:textId="77777777" w:rsidR="00207E55" w:rsidRDefault="00207E55" w:rsidP="00995573">
            <w:pPr>
              <w:adjustRightInd w:val="0"/>
              <w:rPr>
                <w:lang w:val="en-US"/>
              </w:rPr>
            </w:pPr>
            <w:r w:rsidRPr="00D734D0">
              <w:rPr>
                <w:lang w:val="en-US"/>
              </w:rPr>
              <w:t>Intreruptor cu o clapa, tip ingropat, la instalatie inchisa</w:t>
            </w:r>
          </w:p>
          <w:p w14:paraId="1FB62C0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AC45FF7"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4AA24286" w14:textId="77777777" w:rsidR="00207E55" w:rsidRDefault="00207E55" w:rsidP="00995573">
            <w:pPr>
              <w:adjustRightInd w:val="0"/>
              <w:jc w:val="center"/>
              <w:rPr>
                <w:rFonts w:ascii="Arial CYR" w:hAnsi="Arial CYR" w:cs="Arial CYR"/>
              </w:rPr>
            </w:pPr>
            <w:r>
              <w:t>0,010</w:t>
            </w:r>
          </w:p>
          <w:p w14:paraId="4DDEE692" w14:textId="77777777" w:rsidR="00207E55" w:rsidRDefault="00207E55" w:rsidP="00995573">
            <w:pPr>
              <w:jc w:val="center"/>
            </w:pPr>
          </w:p>
        </w:tc>
      </w:tr>
      <w:tr w:rsidR="00207E55" w14:paraId="028FC84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C978D24" w14:textId="77777777" w:rsidR="00207E55" w:rsidRDefault="00207E55" w:rsidP="00995573">
            <w:r>
              <w:t xml:space="preserve"> 394</w:t>
            </w:r>
          </w:p>
        </w:tc>
        <w:tc>
          <w:tcPr>
            <w:tcW w:w="1701" w:type="dxa"/>
            <w:tcBorders>
              <w:top w:val="single" w:sz="4" w:space="0" w:color="auto"/>
              <w:bottom w:val="single" w:sz="4" w:space="0" w:color="auto"/>
            </w:tcBorders>
            <w:vAlign w:val="center"/>
          </w:tcPr>
          <w:p w14:paraId="0D0E8901" w14:textId="77777777" w:rsidR="00207E55" w:rsidRDefault="00207E55" w:rsidP="00995573">
            <w:pPr>
              <w:rPr>
                <w:lang w:val="en-US"/>
              </w:rPr>
            </w:pPr>
          </w:p>
          <w:p w14:paraId="01AAA6A3" w14:textId="77777777" w:rsidR="00207E55" w:rsidRDefault="00207E55" w:rsidP="00995573"/>
        </w:tc>
        <w:tc>
          <w:tcPr>
            <w:tcW w:w="4961" w:type="dxa"/>
            <w:tcBorders>
              <w:top w:val="single" w:sz="4" w:space="0" w:color="auto"/>
              <w:bottom w:val="single" w:sz="4" w:space="0" w:color="auto"/>
            </w:tcBorders>
            <w:vAlign w:val="center"/>
          </w:tcPr>
          <w:p w14:paraId="0AC76255" w14:textId="77777777" w:rsidR="00207E55" w:rsidRDefault="00207E55" w:rsidP="00995573">
            <w:pPr>
              <w:adjustRightInd w:val="0"/>
              <w:rPr>
                <w:lang w:val="en-US"/>
              </w:rPr>
            </w:pPr>
            <w:r>
              <w:t>Intrerupator cu o clapa</w:t>
            </w:r>
          </w:p>
          <w:p w14:paraId="1E140351" w14:textId="77777777" w:rsidR="00207E55" w:rsidRDefault="00207E55" w:rsidP="00995573"/>
        </w:tc>
        <w:tc>
          <w:tcPr>
            <w:tcW w:w="1560" w:type="dxa"/>
            <w:tcBorders>
              <w:top w:val="single" w:sz="4" w:space="0" w:color="auto"/>
              <w:bottom w:val="single" w:sz="4" w:space="0" w:color="auto"/>
            </w:tcBorders>
            <w:vAlign w:val="center"/>
          </w:tcPr>
          <w:p w14:paraId="00CFF9E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5B217EC" w14:textId="77777777" w:rsidR="00207E55" w:rsidRDefault="00207E55" w:rsidP="00995573">
            <w:pPr>
              <w:adjustRightInd w:val="0"/>
              <w:jc w:val="center"/>
              <w:rPr>
                <w:rFonts w:ascii="Arial CYR" w:hAnsi="Arial CYR" w:cs="Arial CYR"/>
              </w:rPr>
            </w:pPr>
            <w:r>
              <w:t>1,000</w:t>
            </w:r>
          </w:p>
          <w:p w14:paraId="5C4C9F80" w14:textId="77777777" w:rsidR="00207E55" w:rsidRDefault="00207E55" w:rsidP="00995573">
            <w:pPr>
              <w:jc w:val="center"/>
            </w:pPr>
          </w:p>
        </w:tc>
      </w:tr>
      <w:tr w:rsidR="00207E55" w14:paraId="47C1B5E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02BF94" w14:textId="77777777" w:rsidR="00207E55" w:rsidRDefault="00207E55" w:rsidP="00995573">
            <w:r>
              <w:t xml:space="preserve"> 395</w:t>
            </w:r>
          </w:p>
        </w:tc>
        <w:tc>
          <w:tcPr>
            <w:tcW w:w="1701" w:type="dxa"/>
            <w:tcBorders>
              <w:top w:val="single" w:sz="4" w:space="0" w:color="auto"/>
              <w:bottom w:val="single" w:sz="4" w:space="0" w:color="auto"/>
            </w:tcBorders>
            <w:vAlign w:val="center"/>
          </w:tcPr>
          <w:p w14:paraId="417C79AB" w14:textId="77777777" w:rsidR="00207E55" w:rsidRDefault="00207E55" w:rsidP="00995573">
            <w:pPr>
              <w:rPr>
                <w:lang w:val="en-US"/>
              </w:rPr>
            </w:pPr>
            <w:r>
              <w:rPr>
                <w:lang w:val="en-US"/>
              </w:rPr>
              <w:t>08-03-526-1</w:t>
            </w:r>
          </w:p>
          <w:p w14:paraId="5F546AFD" w14:textId="77777777" w:rsidR="00207E55" w:rsidRDefault="00207E55" w:rsidP="00995573"/>
        </w:tc>
        <w:tc>
          <w:tcPr>
            <w:tcW w:w="4961" w:type="dxa"/>
            <w:tcBorders>
              <w:top w:val="single" w:sz="4" w:space="0" w:color="auto"/>
              <w:bottom w:val="single" w:sz="4" w:space="0" w:color="auto"/>
            </w:tcBorders>
            <w:vAlign w:val="center"/>
          </w:tcPr>
          <w:p w14:paraId="44994BE5" w14:textId="77777777" w:rsidR="00207E55" w:rsidRDefault="00207E55" w:rsidP="00995573">
            <w:pPr>
              <w:adjustRightInd w:val="0"/>
              <w:rPr>
                <w:lang w:val="en-US"/>
              </w:rPr>
            </w:pPr>
            <w:r w:rsidRPr="00D734D0">
              <w:rPr>
                <w:lang w:val="en-US"/>
              </w:rPr>
              <w:t>Automat mono-, bi-, tripolar, montat pe constructii pe perete sau coloana, curent pina la 25 A</w:t>
            </w:r>
          </w:p>
          <w:p w14:paraId="48015DD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778FBA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75B48F9" w14:textId="77777777" w:rsidR="00207E55" w:rsidRDefault="00207E55" w:rsidP="00995573">
            <w:pPr>
              <w:adjustRightInd w:val="0"/>
              <w:jc w:val="center"/>
              <w:rPr>
                <w:rFonts w:ascii="Arial CYR" w:hAnsi="Arial CYR" w:cs="Arial CYR"/>
              </w:rPr>
            </w:pPr>
            <w:r>
              <w:t>3,000</w:t>
            </w:r>
          </w:p>
          <w:p w14:paraId="040B7CDC" w14:textId="77777777" w:rsidR="00207E55" w:rsidRDefault="00207E55" w:rsidP="00995573">
            <w:pPr>
              <w:jc w:val="center"/>
            </w:pPr>
          </w:p>
        </w:tc>
      </w:tr>
      <w:tr w:rsidR="00207E55" w14:paraId="0E64382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D6C1850" w14:textId="77777777" w:rsidR="00207E55" w:rsidRDefault="00207E55" w:rsidP="00995573">
            <w:r>
              <w:lastRenderedPageBreak/>
              <w:t xml:space="preserve"> 396</w:t>
            </w:r>
          </w:p>
        </w:tc>
        <w:tc>
          <w:tcPr>
            <w:tcW w:w="1701" w:type="dxa"/>
            <w:tcBorders>
              <w:top w:val="single" w:sz="4" w:space="0" w:color="auto"/>
              <w:bottom w:val="single" w:sz="4" w:space="0" w:color="auto"/>
            </w:tcBorders>
            <w:vAlign w:val="center"/>
          </w:tcPr>
          <w:p w14:paraId="66ED9425" w14:textId="77777777" w:rsidR="00207E55" w:rsidRDefault="00207E55" w:rsidP="00995573">
            <w:pPr>
              <w:rPr>
                <w:lang w:val="en-US"/>
              </w:rPr>
            </w:pPr>
            <w:r>
              <w:rPr>
                <w:lang w:val="en-US"/>
              </w:rPr>
              <w:t>08-03-572-3</w:t>
            </w:r>
          </w:p>
          <w:p w14:paraId="43593C9D" w14:textId="77777777" w:rsidR="00207E55" w:rsidRDefault="00207E55" w:rsidP="00995573"/>
        </w:tc>
        <w:tc>
          <w:tcPr>
            <w:tcW w:w="4961" w:type="dxa"/>
            <w:tcBorders>
              <w:top w:val="single" w:sz="4" w:space="0" w:color="auto"/>
              <w:bottom w:val="single" w:sz="4" w:space="0" w:color="auto"/>
            </w:tcBorders>
            <w:vAlign w:val="center"/>
          </w:tcPr>
          <w:p w14:paraId="51771F76" w14:textId="77777777" w:rsidR="00207E55" w:rsidRDefault="00207E55" w:rsidP="00995573">
            <w:pPr>
              <w:adjustRightInd w:val="0"/>
              <w:rPr>
                <w:lang w:val="en-US"/>
              </w:rPr>
            </w:pPr>
            <w:r w:rsidRPr="00D734D0">
              <w:rPr>
                <w:lang w:val="en-US"/>
              </w:rPr>
              <w:t>Bloc de comanda de executare tip dulap sau punct de distributie (dulap), montat pe perete, inaltime si latime, mm, pina la 600</w:t>
            </w:r>
            <w:r>
              <w:t>х</w:t>
            </w:r>
            <w:r w:rsidRPr="00D734D0">
              <w:rPr>
                <w:lang w:val="en-US"/>
              </w:rPr>
              <w:t>600</w:t>
            </w:r>
          </w:p>
          <w:p w14:paraId="61FED63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86C1E5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6D407AE" w14:textId="77777777" w:rsidR="00207E55" w:rsidRDefault="00207E55" w:rsidP="00995573">
            <w:pPr>
              <w:adjustRightInd w:val="0"/>
              <w:jc w:val="center"/>
              <w:rPr>
                <w:rFonts w:ascii="Arial CYR" w:hAnsi="Arial CYR" w:cs="Arial CYR"/>
              </w:rPr>
            </w:pPr>
            <w:r>
              <w:t>1,000</w:t>
            </w:r>
          </w:p>
          <w:p w14:paraId="7F377A85" w14:textId="77777777" w:rsidR="00207E55" w:rsidRDefault="00207E55" w:rsidP="00995573">
            <w:pPr>
              <w:jc w:val="center"/>
            </w:pPr>
          </w:p>
        </w:tc>
      </w:tr>
      <w:tr w:rsidR="00207E55" w14:paraId="6A0E1E0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5CA0E8C" w14:textId="77777777" w:rsidR="00207E55" w:rsidRDefault="00207E55" w:rsidP="00995573">
            <w:r>
              <w:t xml:space="preserve"> 397</w:t>
            </w:r>
          </w:p>
        </w:tc>
        <w:tc>
          <w:tcPr>
            <w:tcW w:w="1701" w:type="dxa"/>
            <w:tcBorders>
              <w:top w:val="single" w:sz="4" w:space="0" w:color="auto"/>
              <w:bottom w:val="single" w:sz="4" w:space="0" w:color="auto"/>
            </w:tcBorders>
            <w:vAlign w:val="center"/>
          </w:tcPr>
          <w:p w14:paraId="239CF26B" w14:textId="77777777" w:rsidR="00207E55" w:rsidRDefault="00207E55" w:rsidP="00995573">
            <w:pPr>
              <w:rPr>
                <w:lang w:val="en-US"/>
              </w:rPr>
            </w:pPr>
            <w:r>
              <w:rPr>
                <w:lang w:val="en-US"/>
              </w:rPr>
              <w:t>IA17A</w:t>
            </w:r>
          </w:p>
          <w:p w14:paraId="570CB961" w14:textId="77777777" w:rsidR="00207E55" w:rsidRDefault="00207E55" w:rsidP="00995573"/>
        </w:tc>
        <w:tc>
          <w:tcPr>
            <w:tcW w:w="4961" w:type="dxa"/>
            <w:tcBorders>
              <w:top w:val="single" w:sz="4" w:space="0" w:color="auto"/>
              <w:bottom w:val="single" w:sz="4" w:space="0" w:color="auto"/>
            </w:tcBorders>
            <w:vAlign w:val="center"/>
          </w:tcPr>
          <w:p w14:paraId="1E309528" w14:textId="77777777" w:rsidR="00207E55" w:rsidRDefault="00207E55" w:rsidP="00995573">
            <w:pPr>
              <w:adjustRightInd w:val="0"/>
              <w:rPr>
                <w:lang w:val="en-US"/>
              </w:rPr>
            </w:pPr>
            <w:r w:rsidRPr="00D734D0">
              <w:rPr>
                <w:lang w:val="en-US"/>
              </w:rPr>
              <w:t>Boiler vertical montat pe pardoseala, boilerul avind capacitatea de pina la 300 l, inclusiv</w:t>
            </w:r>
          </w:p>
          <w:p w14:paraId="48D6EDF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87496D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BCB9C16" w14:textId="77777777" w:rsidR="00207E55" w:rsidRDefault="00207E55" w:rsidP="00995573">
            <w:pPr>
              <w:adjustRightInd w:val="0"/>
              <w:jc w:val="center"/>
              <w:rPr>
                <w:rFonts w:ascii="Arial CYR" w:hAnsi="Arial CYR" w:cs="Arial CYR"/>
              </w:rPr>
            </w:pPr>
            <w:r>
              <w:t>1,000</w:t>
            </w:r>
          </w:p>
          <w:p w14:paraId="3D2FB3B6" w14:textId="77777777" w:rsidR="00207E55" w:rsidRDefault="00207E55" w:rsidP="00995573">
            <w:pPr>
              <w:jc w:val="center"/>
            </w:pPr>
          </w:p>
        </w:tc>
      </w:tr>
      <w:tr w:rsidR="00207E55" w14:paraId="00D0998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A34611" w14:textId="77777777" w:rsidR="00207E55" w:rsidRDefault="00207E55" w:rsidP="00995573">
            <w:r>
              <w:t xml:space="preserve"> 398</w:t>
            </w:r>
          </w:p>
        </w:tc>
        <w:tc>
          <w:tcPr>
            <w:tcW w:w="1701" w:type="dxa"/>
            <w:tcBorders>
              <w:top w:val="single" w:sz="4" w:space="0" w:color="auto"/>
              <w:bottom w:val="single" w:sz="4" w:space="0" w:color="auto"/>
            </w:tcBorders>
            <w:vAlign w:val="center"/>
          </w:tcPr>
          <w:p w14:paraId="24C3CB40" w14:textId="77777777" w:rsidR="00207E55" w:rsidRDefault="00207E55" w:rsidP="00995573">
            <w:pPr>
              <w:rPr>
                <w:lang w:val="en-US"/>
              </w:rPr>
            </w:pPr>
            <w:r>
              <w:rPr>
                <w:lang w:val="en-US"/>
              </w:rPr>
              <w:t>VC07A</w:t>
            </w:r>
          </w:p>
          <w:p w14:paraId="06591E43" w14:textId="77777777" w:rsidR="00207E55" w:rsidRDefault="00207E55" w:rsidP="00995573"/>
        </w:tc>
        <w:tc>
          <w:tcPr>
            <w:tcW w:w="4961" w:type="dxa"/>
            <w:tcBorders>
              <w:top w:val="single" w:sz="4" w:space="0" w:color="auto"/>
              <w:bottom w:val="single" w:sz="4" w:space="0" w:color="auto"/>
            </w:tcBorders>
            <w:vAlign w:val="center"/>
          </w:tcPr>
          <w:p w14:paraId="23EA92CF" w14:textId="77777777" w:rsidR="00207E55" w:rsidRDefault="00207E55" w:rsidP="00995573">
            <w:pPr>
              <w:adjustRightInd w:val="0"/>
              <w:rPr>
                <w:lang w:val="en-US"/>
              </w:rPr>
            </w:pPr>
            <w:r w:rsidRPr="00D734D0">
              <w:rPr>
                <w:lang w:val="en-US"/>
              </w:rPr>
              <w:t>Montarea ventilatoarelor axiale, de fereastra, tip VF 315 - VF 900, avind greutatea de 3,6 - 8,2 kg cu motor de 0,25 - 0,55 kw</w:t>
            </w:r>
          </w:p>
          <w:p w14:paraId="790ED7F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97F93CA"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E5598CE" w14:textId="77777777" w:rsidR="00207E55" w:rsidRDefault="00207E55" w:rsidP="00995573">
            <w:pPr>
              <w:adjustRightInd w:val="0"/>
              <w:jc w:val="center"/>
              <w:rPr>
                <w:rFonts w:ascii="Arial CYR" w:hAnsi="Arial CYR" w:cs="Arial CYR"/>
              </w:rPr>
            </w:pPr>
            <w:r>
              <w:t>1,000</w:t>
            </w:r>
          </w:p>
          <w:p w14:paraId="74D3EA4E" w14:textId="77777777" w:rsidR="00207E55" w:rsidRDefault="00207E55" w:rsidP="00995573">
            <w:pPr>
              <w:jc w:val="center"/>
            </w:pPr>
          </w:p>
        </w:tc>
      </w:tr>
      <w:tr w:rsidR="00207E55" w14:paraId="33E94406" w14:textId="77777777" w:rsidTr="00995573">
        <w:tblPrEx>
          <w:tblCellMar>
            <w:top w:w="0" w:type="dxa"/>
            <w:bottom w:w="0" w:type="dxa"/>
          </w:tblCellMar>
        </w:tblPrEx>
        <w:tc>
          <w:tcPr>
            <w:tcW w:w="709" w:type="dxa"/>
            <w:tcBorders>
              <w:top w:val="nil"/>
              <w:left w:val="single" w:sz="6" w:space="0" w:color="auto"/>
              <w:bottom w:val="nil"/>
              <w:right w:val="nil"/>
            </w:tcBorders>
          </w:tcPr>
          <w:p w14:paraId="5D9E1513"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49B559E" w14:textId="77777777" w:rsidR="00207E55" w:rsidRDefault="00207E55" w:rsidP="00995573"/>
        </w:tc>
        <w:tc>
          <w:tcPr>
            <w:tcW w:w="4961" w:type="dxa"/>
            <w:tcBorders>
              <w:top w:val="nil"/>
              <w:left w:val="single" w:sz="6" w:space="0" w:color="auto"/>
              <w:bottom w:val="nil"/>
              <w:right w:val="nil"/>
            </w:tcBorders>
          </w:tcPr>
          <w:p w14:paraId="263059EE"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2.3. WC etaj 3 baieti</w:t>
            </w:r>
          </w:p>
          <w:p w14:paraId="27F6B689"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3EC56CA7" w14:textId="77777777" w:rsidR="00207E55" w:rsidRDefault="00207E55" w:rsidP="00995573"/>
        </w:tc>
        <w:tc>
          <w:tcPr>
            <w:tcW w:w="1559" w:type="dxa"/>
            <w:tcBorders>
              <w:top w:val="nil"/>
              <w:left w:val="single" w:sz="6" w:space="0" w:color="auto"/>
              <w:bottom w:val="nil"/>
              <w:right w:val="single" w:sz="4" w:space="0" w:color="auto"/>
            </w:tcBorders>
          </w:tcPr>
          <w:p w14:paraId="36E61610" w14:textId="77777777" w:rsidR="00207E55" w:rsidRDefault="00207E55" w:rsidP="00995573"/>
        </w:tc>
      </w:tr>
      <w:tr w:rsidR="00207E55" w14:paraId="7E047BA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6E3565A" w14:textId="77777777" w:rsidR="00207E55" w:rsidRDefault="00207E55" w:rsidP="00995573">
            <w:r>
              <w:t>399</w:t>
            </w:r>
          </w:p>
        </w:tc>
        <w:tc>
          <w:tcPr>
            <w:tcW w:w="1701" w:type="dxa"/>
            <w:tcBorders>
              <w:top w:val="single" w:sz="4" w:space="0" w:color="auto"/>
              <w:bottom w:val="single" w:sz="4" w:space="0" w:color="auto"/>
            </w:tcBorders>
            <w:vAlign w:val="center"/>
          </w:tcPr>
          <w:p w14:paraId="2A7468B4" w14:textId="77777777" w:rsidR="00207E55" w:rsidRDefault="00207E55" w:rsidP="00995573">
            <w:pPr>
              <w:rPr>
                <w:lang w:val="en-US"/>
              </w:rPr>
            </w:pPr>
            <w:r>
              <w:rPr>
                <w:lang w:val="en-US"/>
              </w:rPr>
              <w:t>RpEF23A</w:t>
            </w:r>
          </w:p>
          <w:p w14:paraId="4EE18919" w14:textId="77777777" w:rsidR="00207E55" w:rsidRDefault="00207E55" w:rsidP="00995573"/>
        </w:tc>
        <w:tc>
          <w:tcPr>
            <w:tcW w:w="4961" w:type="dxa"/>
            <w:tcBorders>
              <w:top w:val="single" w:sz="4" w:space="0" w:color="auto"/>
              <w:bottom w:val="single" w:sz="4" w:space="0" w:color="auto"/>
            </w:tcBorders>
            <w:vAlign w:val="center"/>
          </w:tcPr>
          <w:p w14:paraId="3D555767" w14:textId="77777777" w:rsidR="00207E55" w:rsidRDefault="00207E55" w:rsidP="00995573">
            <w:pPr>
              <w:adjustRightInd w:val="0"/>
              <w:rPr>
                <w:lang w:val="en-US"/>
              </w:rPr>
            </w:pPr>
            <w:r w:rsidRPr="00D734D0">
              <w:rPr>
                <w:lang w:val="en-US"/>
              </w:rPr>
              <w:t>Demontari de corpuri de iluminat orice tip, inclisiv tijele si globurile</w:t>
            </w:r>
          </w:p>
          <w:p w14:paraId="0E06E3A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9588AAF"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4CD2F92" w14:textId="77777777" w:rsidR="00207E55" w:rsidRDefault="00207E55" w:rsidP="00995573">
            <w:pPr>
              <w:adjustRightInd w:val="0"/>
              <w:jc w:val="center"/>
              <w:rPr>
                <w:rFonts w:ascii="Arial CYR" w:hAnsi="Arial CYR" w:cs="Arial CYR"/>
              </w:rPr>
            </w:pPr>
            <w:r>
              <w:t>2,000</w:t>
            </w:r>
          </w:p>
          <w:p w14:paraId="1EA6BF45" w14:textId="77777777" w:rsidR="00207E55" w:rsidRDefault="00207E55" w:rsidP="00995573">
            <w:pPr>
              <w:jc w:val="center"/>
            </w:pPr>
          </w:p>
        </w:tc>
      </w:tr>
      <w:tr w:rsidR="00207E55" w14:paraId="2A8239F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D07A6DC" w14:textId="77777777" w:rsidR="00207E55" w:rsidRDefault="00207E55" w:rsidP="00995573">
            <w:r>
              <w:t xml:space="preserve"> 400</w:t>
            </w:r>
          </w:p>
        </w:tc>
        <w:tc>
          <w:tcPr>
            <w:tcW w:w="1701" w:type="dxa"/>
            <w:tcBorders>
              <w:top w:val="single" w:sz="4" w:space="0" w:color="auto"/>
              <w:bottom w:val="single" w:sz="4" w:space="0" w:color="auto"/>
            </w:tcBorders>
            <w:vAlign w:val="center"/>
          </w:tcPr>
          <w:p w14:paraId="7998F19A" w14:textId="77777777" w:rsidR="00207E55" w:rsidRDefault="00207E55" w:rsidP="00995573">
            <w:pPr>
              <w:rPr>
                <w:lang w:val="en-US"/>
              </w:rPr>
            </w:pPr>
            <w:r>
              <w:rPr>
                <w:lang w:val="en-US"/>
              </w:rPr>
              <w:t>RpEE24A</w:t>
            </w:r>
          </w:p>
          <w:p w14:paraId="7B799D2C" w14:textId="77777777" w:rsidR="00207E55" w:rsidRDefault="00207E55" w:rsidP="00995573"/>
        </w:tc>
        <w:tc>
          <w:tcPr>
            <w:tcW w:w="4961" w:type="dxa"/>
            <w:tcBorders>
              <w:top w:val="single" w:sz="4" w:space="0" w:color="auto"/>
              <w:bottom w:val="single" w:sz="4" w:space="0" w:color="auto"/>
            </w:tcBorders>
            <w:vAlign w:val="center"/>
          </w:tcPr>
          <w:p w14:paraId="038FA77C" w14:textId="77777777" w:rsidR="00207E55" w:rsidRDefault="00207E55" w:rsidP="00995573">
            <w:pPr>
              <w:adjustRightInd w:val="0"/>
              <w:rPr>
                <w:lang w:val="en-US"/>
              </w:rPr>
            </w:pPr>
            <w:r w:rsidRPr="00D734D0">
              <w:rPr>
                <w:lang w:val="en-US"/>
              </w:rPr>
              <w:t>Demontarea aparatelor electrice pentru curent tari : unipolare (intrerupatoare, comutatoare, prize pentru desfiintare sau inlocuire, buton pentru actionare de la distanta) / intrerupator</w:t>
            </w:r>
          </w:p>
          <w:p w14:paraId="3918F552"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D882A4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BC99C76" w14:textId="77777777" w:rsidR="00207E55" w:rsidRDefault="00207E55" w:rsidP="00995573">
            <w:pPr>
              <w:adjustRightInd w:val="0"/>
              <w:jc w:val="center"/>
              <w:rPr>
                <w:rFonts w:ascii="Arial CYR" w:hAnsi="Arial CYR" w:cs="Arial CYR"/>
              </w:rPr>
            </w:pPr>
            <w:r>
              <w:t>1,000</w:t>
            </w:r>
          </w:p>
          <w:p w14:paraId="40843216" w14:textId="77777777" w:rsidR="00207E55" w:rsidRDefault="00207E55" w:rsidP="00995573">
            <w:pPr>
              <w:jc w:val="center"/>
            </w:pPr>
          </w:p>
        </w:tc>
      </w:tr>
      <w:tr w:rsidR="00207E55" w14:paraId="29F8643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0F615D0" w14:textId="77777777" w:rsidR="00207E55" w:rsidRDefault="00207E55" w:rsidP="00995573">
            <w:r>
              <w:t xml:space="preserve"> 401</w:t>
            </w:r>
          </w:p>
        </w:tc>
        <w:tc>
          <w:tcPr>
            <w:tcW w:w="1701" w:type="dxa"/>
            <w:tcBorders>
              <w:top w:val="single" w:sz="4" w:space="0" w:color="auto"/>
              <w:bottom w:val="single" w:sz="4" w:space="0" w:color="auto"/>
            </w:tcBorders>
            <w:vAlign w:val="center"/>
          </w:tcPr>
          <w:p w14:paraId="5BAFB409" w14:textId="77777777" w:rsidR="00207E55" w:rsidRDefault="00207E55" w:rsidP="00995573">
            <w:pPr>
              <w:rPr>
                <w:lang w:val="en-US"/>
              </w:rPr>
            </w:pPr>
            <w:r>
              <w:rPr>
                <w:lang w:val="en-US"/>
              </w:rPr>
              <w:t>08-02-412-2</w:t>
            </w:r>
          </w:p>
          <w:p w14:paraId="7E9AB78D" w14:textId="77777777" w:rsidR="00207E55" w:rsidRDefault="00207E55" w:rsidP="00995573"/>
        </w:tc>
        <w:tc>
          <w:tcPr>
            <w:tcW w:w="4961" w:type="dxa"/>
            <w:tcBorders>
              <w:top w:val="single" w:sz="4" w:space="0" w:color="auto"/>
              <w:bottom w:val="single" w:sz="4" w:space="0" w:color="auto"/>
            </w:tcBorders>
            <w:vAlign w:val="center"/>
          </w:tcPr>
          <w:p w14:paraId="108086D9"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6 mm2</w:t>
            </w:r>
          </w:p>
          <w:p w14:paraId="2DC1F89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56A96D2"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6528A139" w14:textId="77777777" w:rsidR="00207E55" w:rsidRDefault="00207E55" w:rsidP="00995573">
            <w:pPr>
              <w:adjustRightInd w:val="0"/>
              <w:jc w:val="center"/>
              <w:rPr>
                <w:rFonts w:ascii="Arial CYR" w:hAnsi="Arial CYR" w:cs="Arial CYR"/>
              </w:rPr>
            </w:pPr>
            <w:r>
              <w:t>0,180</w:t>
            </w:r>
          </w:p>
          <w:p w14:paraId="62BDE49E" w14:textId="77777777" w:rsidR="00207E55" w:rsidRDefault="00207E55" w:rsidP="00995573">
            <w:pPr>
              <w:jc w:val="center"/>
            </w:pPr>
          </w:p>
        </w:tc>
      </w:tr>
      <w:tr w:rsidR="00207E55" w14:paraId="5FF5F28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929F550" w14:textId="77777777" w:rsidR="00207E55" w:rsidRDefault="00207E55" w:rsidP="00995573">
            <w:r>
              <w:t xml:space="preserve"> 402</w:t>
            </w:r>
          </w:p>
        </w:tc>
        <w:tc>
          <w:tcPr>
            <w:tcW w:w="1701" w:type="dxa"/>
            <w:tcBorders>
              <w:top w:val="single" w:sz="4" w:space="0" w:color="auto"/>
              <w:bottom w:val="single" w:sz="4" w:space="0" w:color="auto"/>
            </w:tcBorders>
            <w:vAlign w:val="center"/>
          </w:tcPr>
          <w:p w14:paraId="19B4DBA7" w14:textId="77777777" w:rsidR="00207E55" w:rsidRDefault="00207E55" w:rsidP="00995573">
            <w:pPr>
              <w:rPr>
                <w:lang w:val="en-US"/>
              </w:rPr>
            </w:pPr>
          </w:p>
          <w:p w14:paraId="4A5B4420" w14:textId="77777777" w:rsidR="00207E55" w:rsidRDefault="00207E55" w:rsidP="00995573"/>
        </w:tc>
        <w:tc>
          <w:tcPr>
            <w:tcW w:w="4961" w:type="dxa"/>
            <w:tcBorders>
              <w:top w:val="single" w:sz="4" w:space="0" w:color="auto"/>
              <w:bottom w:val="single" w:sz="4" w:space="0" w:color="auto"/>
            </w:tcBorders>
            <w:vAlign w:val="center"/>
          </w:tcPr>
          <w:p w14:paraId="2A514AC8" w14:textId="77777777" w:rsidR="00207E55" w:rsidRDefault="00207E55" w:rsidP="00995573">
            <w:pPr>
              <w:adjustRightInd w:val="0"/>
              <w:rPr>
                <w:lang w:val="en-US"/>
              </w:rPr>
            </w:pPr>
            <w:r w:rsidRPr="00D734D0">
              <w:rPr>
                <w:lang w:val="en-US"/>
              </w:rPr>
              <w:t>Cablu din cupru VVGng-LSLTx-0,66 sec.3x1,5 mm2</w:t>
            </w:r>
          </w:p>
          <w:p w14:paraId="0BAE954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3A093BD"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02508B30" w14:textId="77777777" w:rsidR="00207E55" w:rsidRDefault="00207E55" w:rsidP="00995573">
            <w:pPr>
              <w:adjustRightInd w:val="0"/>
              <w:jc w:val="center"/>
              <w:rPr>
                <w:rFonts w:ascii="Arial CYR" w:hAnsi="Arial CYR" w:cs="Arial CYR"/>
              </w:rPr>
            </w:pPr>
            <w:r>
              <w:t>18,000</w:t>
            </w:r>
          </w:p>
          <w:p w14:paraId="66F85586" w14:textId="77777777" w:rsidR="00207E55" w:rsidRDefault="00207E55" w:rsidP="00995573">
            <w:pPr>
              <w:jc w:val="center"/>
            </w:pPr>
          </w:p>
        </w:tc>
      </w:tr>
      <w:tr w:rsidR="00207E55" w14:paraId="4447D69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9656D98" w14:textId="77777777" w:rsidR="00207E55" w:rsidRDefault="00207E55" w:rsidP="00995573">
            <w:r>
              <w:t xml:space="preserve"> 403</w:t>
            </w:r>
          </w:p>
        </w:tc>
        <w:tc>
          <w:tcPr>
            <w:tcW w:w="1701" w:type="dxa"/>
            <w:tcBorders>
              <w:top w:val="single" w:sz="4" w:space="0" w:color="auto"/>
              <w:bottom w:val="single" w:sz="4" w:space="0" w:color="auto"/>
            </w:tcBorders>
            <w:vAlign w:val="center"/>
          </w:tcPr>
          <w:p w14:paraId="432A5089" w14:textId="77777777" w:rsidR="00207E55" w:rsidRDefault="00207E55" w:rsidP="00995573">
            <w:pPr>
              <w:rPr>
                <w:lang w:val="en-US"/>
              </w:rPr>
            </w:pPr>
            <w:r>
              <w:rPr>
                <w:lang w:val="en-US"/>
              </w:rPr>
              <w:t>08-02-410-1</w:t>
            </w:r>
          </w:p>
          <w:p w14:paraId="49607C66" w14:textId="77777777" w:rsidR="00207E55" w:rsidRDefault="00207E55" w:rsidP="00995573"/>
        </w:tc>
        <w:tc>
          <w:tcPr>
            <w:tcW w:w="4961" w:type="dxa"/>
            <w:tcBorders>
              <w:top w:val="single" w:sz="4" w:space="0" w:color="auto"/>
              <w:bottom w:val="single" w:sz="4" w:space="0" w:color="auto"/>
            </w:tcBorders>
            <w:vAlign w:val="center"/>
          </w:tcPr>
          <w:p w14:paraId="15912CB9" w14:textId="77777777" w:rsidR="00207E55" w:rsidRDefault="00207E55" w:rsidP="00995573">
            <w:pPr>
              <w:adjustRightInd w:val="0"/>
              <w:rPr>
                <w:lang w:val="en-US"/>
              </w:rPr>
            </w:pPr>
            <w:r w:rsidRPr="00D734D0">
              <w:rPr>
                <w:lang w:val="en-US"/>
              </w:rPr>
              <w:t xml:space="preserve">Teava PVC, </w:t>
            </w:r>
            <w:r>
              <w:t>ТУ</w:t>
            </w:r>
            <w:r w:rsidRPr="00D734D0">
              <w:rPr>
                <w:lang w:val="en-US"/>
              </w:rPr>
              <w:t xml:space="preserve">2248-002-14369938-2008, diametru </w:t>
            </w:r>
            <w:r>
              <w:t>ф</w:t>
            </w:r>
            <w:r w:rsidRPr="00D734D0">
              <w:rPr>
                <w:lang w:val="en-US"/>
              </w:rPr>
              <w:t>20mm, inclusiv costul tevii</w:t>
            </w:r>
          </w:p>
          <w:p w14:paraId="7D6D7C9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C5270D8"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31BFF832" w14:textId="77777777" w:rsidR="00207E55" w:rsidRDefault="00207E55" w:rsidP="00995573">
            <w:pPr>
              <w:adjustRightInd w:val="0"/>
              <w:jc w:val="center"/>
              <w:rPr>
                <w:rFonts w:ascii="Arial CYR" w:hAnsi="Arial CYR" w:cs="Arial CYR"/>
              </w:rPr>
            </w:pPr>
            <w:r>
              <w:t>0,180</w:t>
            </w:r>
          </w:p>
          <w:p w14:paraId="2CA15508" w14:textId="77777777" w:rsidR="00207E55" w:rsidRDefault="00207E55" w:rsidP="00995573">
            <w:pPr>
              <w:jc w:val="center"/>
            </w:pPr>
          </w:p>
        </w:tc>
      </w:tr>
      <w:tr w:rsidR="00207E55" w14:paraId="7F90E3E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3005206" w14:textId="77777777" w:rsidR="00207E55" w:rsidRDefault="00207E55" w:rsidP="00995573">
            <w:r>
              <w:t xml:space="preserve"> 404</w:t>
            </w:r>
          </w:p>
        </w:tc>
        <w:tc>
          <w:tcPr>
            <w:tcW w:w="1701" w:type="dxa"/>
            <w:tcBorders>
              <w:top w:val="single" w:sz="4" w:space="0" w:color="auto"/>
              <w:bottom w:val="single" w:sz="4" w:space="0" w:color="auto"/>
            </w:tcBorders>
            <w:vAlign w:val="center"/>
          </w:tcPr>
          <w:p w14:paraId="0E576AA1" w14:textId="77777777" w:rsidR="00207E55" w:rsidRDefault="00207E55" w:rsidP="00995573">
            <w:pPr>
              <w:rPr>
                <w:lang w:val="en-US"/>
              </w:rPr>
            </w:pPr>
          </w:p>
          <w:p w14:paraId="4AA249AD" w14:textId="77777777" w:rsidR="00207E55" w:rsidRDefault="00207E55" w:rsidP="00995573"/>
        </w:tc>
        <w:tc>
          <w:tcPr>
            <w:tcW w:w="4961" w:type="dxa"/>
            <w:tcBorders>
              <w:top w:val="single" w:sz="4" w:space="0" w:color="auto"/>
              <w:bottom w:val="single" w:sz="4" w:space="0" w:color="auto"/>
            </w:tcBorders>
            <w:vAlign w:val="center"/>
          </w:tcPr>
          <w:p w14:paraId="4EF14B9C" w14:textId="77777777" w:rsidR="00207E55" w:rsidRPr="00D734D0" w:rsidRDefault="00207E55" w:rsidP="00995573">
            <w:pPr>
              <w:adjustRightInd w:val="0"/>
            </w:pPr>
            <w:r>
              <w:t>Коробка для установки выключ. и розеток У-196</w:t>
            </w:r>
          </w:p>
          <w:p w14:paraId="19EE90BE" w14:textId="77777777" w:rsidR="00207E55" w:rsidRDefault="00207E55" w:rsidP="00995573"/>
        </w:tc>
        <w:tc>
          <w:tcPr>
            <w:tcW w:w="1560" w:type="dxa"/>
            <w:tcBorders>
              <w:top w:val="single" w:sz="4" w:space="0" w:color="auto"/>
              <w:bottom w:val="single" w:sz="4" w:space="0" w:color="auto"/>
            </w:tcBorders>
            <w:vAlign w:val="center"/>
          </w:tcPr>
          <w:p w14:paraId="7033802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2C8E5D7" w14:textId="77777777" w:rsidR="00207E55" w:rsidRDefault="00207E55" w:rsidP="00995573">
            <w:pPr>
              <w:adjustRightInd w:val="0"/>
              <w:jc w:val="center"/>
              <w:rPr>
                <w:rFonts w:ascii="Arial CYR" w:hAnsi="Arial CYR" w:cs="Arial CYR"/>
              </w:rPr>
            </w:pPr>
            <w:r>
              <w:t>2,000</w:t>
            </w:r>
          </w:p>
          <w:p w14:paraId="70261217" w14:textId="77777777" w:rsidR="00207E55" w:rsidRDefault="00207E55" w:rsidP="00995573">
            <w:pPr>
              <w:jc w:val="center"/>
            </w:pPr>
          </w:p>
        </w:tc>
      </w:tr>
      <w:tr w:rsidR="00207E55" w14:paraId="2AB2ACE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4842D3F" w14:textId="77777777" w:rsidR="00207E55" w:rsidRDefault="00207E55" w:rsidP="00995573">
            <w:r>
              <w:t xml:space="preserve"> 405</w:t>
            </w:r>
          </w:p>
        </w:tc>
        <w:tc>
          <w:tcPr>
            <w:tcW w:w="1701" w:type="dxa"/>
            <w:tcBorders>
              <w:top w:val="single" w:sz="4" w:space="0" w:color="auto"/>
              <w:bottom w:val="single" w:sz="4" w:space="0" w:color="auto"/>
            </w:tcBorders>
            <w:vAlign w:val="center"/>
          </w:tcPr>
          <w:p w14:paraId="0DC8AE5E" w14:textId="77777777" w:rsidR="00207E55" w:rsidRDefault="00207E55" w:rsidP="00995573">
            <w:pPr>
              <w:rPr>
                <w:lang w:val="en-US"/>
              </w:rPr>
            </w:pPr>
          </w:p>
          <w:p w14:paraId="66D615F3" w14:textId="77777777" w:rsidR="00207E55" w:rsidRDefault="00207E55" w:rsidP="00995573"/>
        </w:tc>
        <w:tc>
          <w:tcPr>
            <w:tcW w:w="4961" w:type="dxa"/>
            <w:tcBorders>
              <w:top w:val="single" w:sz="4" w:space="0" w:color="auto"/>
              <w:bottom w:val="single" w:sz="4" w:space="0" w:color="auto"/>
            </w:tcBorders>
            <w:vAlign w:val="center"/>
          </w:tcPr>
          <w:p w14:paraId="3E150842" w14:textId="77777777" w:rsidR="00207E55" w:rsidRDefault="00207E55" w:rsidP="00995573">
            <w:pPr>
              <w:adjustRightInd w:val="0"/>
              <w:rPr>
                <w:lang w:val="en-US"/>
              </w:rPr>
            </w:pPr>
            <w:r>
              <w:t>Коробка ответвительная</w:t>
            </w:r>
          </w:p>
          <w:p w14:paraId="47EAA4EB" w14:textId="77777777" w:rsidR="00207E55" w:rsidRDefault="00207E55" w:rsidP="00995573"/>
        </w:tc>
        <w:tc>
          <w:tcPr>
            <w:tcW w:w="1560" w:type="dxa"/>
            <w:tcBorders>
              <w:top w:val="single" w:sz="4" w:space="0" w:color="auto"/>
              <w:bottom w:val="single" w:sz="4" w:space="0" w:color="auto"/>
            </w:tcBorders>
            <w:vAlign w:val="center"/>
          </w:tcPr>
          <w:p w14:paraId="0FC5962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A1E1449" w14:textId="77777777" w:rsidR="00207E55" w:rsidRDefault="00207E55" w:rsidP="00995573">
            <w:pPr>
              <w:adjustRightInd w:val="0"/>
              <w:jc w:val="center"/>
              <w:rPr>
                <w:rFonts w:ascii="Arial CYR" w:hAnsi="Arial CYR" w:cs="Arial CYR"/>
              </w:rPr>
            </w:pPr>
            <w:r>
              <w:t>2,000</w:t>
            </w:r>
          </w:p>
          <w:p w14:paraId="5EFCFE3F" w14:textId="77777777" w:rsidR="00207E55" w:rsidRDefault="00207E55" w:rsidP="00995573">
            <w:pPr>
              <w:jc w:val="center"/>
            </w:pPr>
          </w:p>
        </w:tc>
      </w:tr>
      <w:tr w:rsidR="00207E55" w14:paraId="5A6ECC8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39FD09E" w14:textId="77777777" w:rsidR="00207E55" w:rsidRDefault="00207E55" w:rsidP="00995573">
            <w:r>
              <w:t xml:space="preserve"> 406</w:t>
            </w:r>
          </w:p>
        </w:tc>
        <w:tc>
          <w:tcPr>
            <w:tcW w:w="1701" w:type="dxa"/>
            <w:tcBorders>
              <w:top w:val="single" w:sz="4" w:space="0" w:color="auto"/>
              <w:bottom w:val="single" w:sz="4" w:space="0" w:color="auto"/>
            </w:tcBorders>
            <w:vAlign w:val="center"/>
          </w:tcPr>
          <w:p w14:paraId="451307CD" w14:textId="77777777" w:rsidR="00207E55" w:rsidRDefault="00207E55" w:rsidP="00995573">
            <w:pPr>
              <w:rPr>
                <w:lang w:val="en-US"/>
              </w:rPr>
            </w:pPr>
            <w:r>
              <w:rPr>
                <w:lang w:val="en-US"/>
              </w:rPr>
              <w:t>08-03-594-10</w:t>
            </w:r>
          </w:p>
          <w:p w14:paraId="061F2B7A" w14:textId="77777777" w:rsidR="00207E55" w:rsidRDefault="00207E55" w:rsidP="00995573"/>
        </w:tc>
        <w:tc>
          <w:tcPr>
            <w:tcW w:w="4961" w:type="dxa"/>
            <w:tcBorders>
              <w:top w:val="single" w:sz="4" w:space="0" w:color="auto"/>
              <w:bottom w:val="single" w:sz="4" w:space="0" w:color="auto"/>
            </w:tcBorders>
            <w:vAlign w:val="center"/>
          </w:tcPr>
          <w:p w14:paraId="74D39F4A" w14:textId="77777777" w:rsidR="00207E55" w:rsidRDefault="00207E55" w:rsidP="00995573">
            <w:pPr>
              <w:adjustRightInd w:val="0"/>
              <w:rPr>
                <w:lang w:val="en-US"/>
              </w:rPr>
            </w:pPr>
            <w:r w:rsidRPr="00D734D0">
              <w:rPr>
                <w:lang w:val="en-US"/>
              </w:rPr>
              <w:t>Corp de iluminat pentru iluminatul general de interior, IP20, 600x600, modul LED 32W, 3381 Lm, 4000K sau analog, tensiunea de alimentare 230V, inclusiv costul corpului de iluminat</w:t>
            </w:r>
          </w:p>
          <w:p w14:paraId="7592CE0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1BF684A3"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5B4B2D91" w14:textId="77777777" w:rsidR="00207E55" w:rsidRDefault="00207E55" w:rsidP="00995573">
            <w:pPr>
              <w:adjustRightInd w:val="0"/>
              <w:jc w:val="center"/>
              <w:rPr>
                <w:rFonts w:ascii="Arial CYR" w:hAnsi="Arial CYR" w:cs="Arial CYR"/>
              </w:rPr>
            </w:pPr>
            <w:r>
              <w:t>0,020</w:t>
            </w:r>
          </w:p>
          <w:p w14:paraId="6E1FF109" w14:textId="77777777" w:rsidR="00207E55" w:rsidRDefault="00207E55" w:rsidP="00995573">
            <w:pPr>
              <w:jc w:val="center"/>
            </w:pPr>
          </w:p>
        </w:tc>
      </w:tr>
      <w:tr w:rsidR="00207E55" w14:paraId="4BC081F8"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A9EE73" w14:textId="77777777" w:rsidR="00207E55" w:rsidRDefault="00207E55" w:rsidP="00995573">
            <w:r>
              <w:t xml:space="preserve"> 407</w:t>
            </w:r>
          </w:p>
        </w:tc>
        <w:tc>
          <w:tcPr>
            <w:tcW w:w="1701" w:type="dxa"/>
            <w:tcBorders>
              <w:top w:val="single" w:sz="4" w:space="0" w:color="auto"/>
              <w:bottom w:val="single" w:sz="4" w:space="0" w:color="auto"/>
            </w:tcBorders>
            <w:vAlign w:val="center"/>
          </w:tcPr>
          <w:p w14:paraId="7D2D9893" w14:textId="77777777" w:rsidR="00207E55" w:rsidRDefault="00207E55" w:rsidP="00995573">
            <w:pPr>
              <w:rPr>
                <w:lang w:val="en-US"/>
              </w:rPr>
            </w:pPr>
            <w:r>
              <w:rPr>
                <w:lang w:val="en-US"/>
              </w:rPr>
              <w:t>08-03-591-2</w:t>
            </w:r>
          </w:p>
          <w:p w14:paraId="594347B2" w14:textId="77777777" w:rsidR="00207E55" w:rsidRDefault="00207E55" w:rsidP="00995573"/>
        </w:tc>
        <w:tc>
          <w:tcPr>
            <w:tcW w:w="4961" w:type="dxa"/>
            <w:tcBorders>
              <w:top w:val="single" w:sz="4" w:space="0" w:color="auto"/>
              <w:bottom w:val="single" w:sz="4" w:space="0" w:color="auto"/>
            </w:tcBorders>
            <w:vAlign w:val="center"/>
          </w:tcPr>
          <w:p w14:paraId="05226118" w14:textId="77777777" w:rsidR="00207E55" w:rsidRDefault="00207E55" w:rsidP="00995573">
            <w:pPr>
              <w:adjustRightInd w:val="0"/>
              <w:rPr>
                <w:lang w:val="en-US"/>
              </w:rPr>
            </w:pPr>
            <w:r w:rsidRPr="00D734D0">
              <w:rPr>
                <w:lang w:val="en-US"/>
              </w:rPr>
              <w:t>Intreruptor cu o clapa, tip ingropat, la instalatie inchisa</w:t>
            </w:r>
          </w:p>
          <w:p w14:paraId="12F378A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167D16B"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26D9C54C" w14:textId="77777777" w:rsidR="00207E55" w:rsidRDefault="00207E55" w:rsidP="00995573">
            <w:pPr>
              <w:adjustRightInd w:val="0"/>
              <w:jc w:val="center"/>
              <w:rPr>
                <w:rFonts w:ascii="Arial CYR" w:hAnsi="Arial CYR" w:cs="Arial CYR"/>
              </w:rPr>
            </w:pPr>
            <w:r>
              <w:t>0,010</w:t>
            </w:r>
          </w:p>
          <w:p w14:paraId="0B72BCC5" w14:textId="77777777" w:rsidR="00207E55" w:rsidRDefault="00207E55" w:rsidP="00995573">
            <w:pPr>
              <w:jc w:val="center"/>
            </w:pPr>
          </w:p>
        </w:tc>
      </w:tr>
      <w:tr w:rsidR="00207E55" w14:paraId="30CAFAB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346EDF9" w14:textId="77777777" w:rsidR="00207E55" w:rsidRDefault="00207E55" w:rsidP="00995573">
            <w:r>
              <w:t xml:space="preserve"> 408</w:t>
            </w:r>
          </w:p>
        </w:tc>
        <w:tc>
          <w:tcPr>
            <w:tcW w:w="1701" w:type="dxa"/>
            <w:tcBorders>
              <w:top w:val="single" w:sz="4" w:space="0" w:color="auto"/>
              <w:bottom w:val="single" w:sz="4" w:space="0" w:color="auto"/>
            </w:tcBorders>
            <w:vAlign w:val="center"/>
          </w:tcPr>
          <w:p w14:paraId="43242BFE" w14:textId="77777777" w:rsidR="00207E55" w:rsidRDefault="00207E55" w:rsidP="00995573">
            <w:pPr>
              <w:rPr>
                <w:lang w:val="en-US"/>
              </w:rPr>
            </w:pPr>
          </w:p>
          <w:p w14:paraId="5DB89480" w14:textId="77777777" w:rsidR="00207E55" w:rsidRDefault="00207E55" w:rsidP="00995573"/>
        </w:tc>
        <w:tc>
          <w:tcPr>
            <w:tcW w:w="4961" w:type="dxa"/>
            <w:tcBorders>
              <w:top w:val="single" w:sz="4" w:space="0" w:color="auto"/>
              <w:bottom w:val="single" w:sz="4" w:space="0" w:color="auto"/>
            </w:tcBorders>
            <w:vAlign w:val="center"/>
          </w:tcPr>
          <w:p w14:paraId="0D25DB8E" w14:textId="77777777" w:rsidR="00207E55" w:rsidRDefault="00207E55" w:rsidP="00995573">
            <w:pPr>
              <w:adjustRightInd w:val="0"/>
              <w:rPr>
                <w:lang w:val="en-US"/>
              </w:rPr>
            </w:pPr>
            <w:r>
              <w:t>Intrerupator cu o clapa</w:t>
            </w:r>
          </w:p>
          <w:p w14:paraId="00647D07" w14:textId="77777777" w:rsidR="00207E55" w:rsidRDefault="00207E55" w:rsidP="00995573"/>
        </w:tc>
        <w:tc>
          <w:tcPr>
            <w:tcW w:w="1560" w:type="dxa"/>
            <w:tcBorders>
              <w:top w:val="single" w:sz="4" w:space="0" w:color="auto"/>
              <w:bottom w:val="single" w:sz="4" w:space="0" w:color="auto"/>
            </w:tcBorders>
            <w:vAlign w:val="center"/>
          </w:tcPr>
          <w:p w14:paraId="2A1D2FF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CC6CA77" w14:textId="77777777" w:rsidR="00207E55" w:rsidRDefault="00207E55" w:rsidP="00995573">
            <w:pPr>
              <w:adjustRightInd w:val="0"/>
              <w:jc w:val="center"/>
              <w:rPr>
                <w:rFonts w:ascii="Arial CYR" w:hAnsi="Arial CYR" w:cs="Arial CYR"/>
              </w:rPr>
            </w:pPr>
            <w:r>
              <w:t>1,000</w:t>
            </w:r>
          </w:p>
          <w:p w14:paraId="3151F905" w14:textId="77777777" w:rsidR="00207E55" w:rsidRDefault="00207E55" w:rsidP="00995573">
            <w:pPr>
              <w:jc w:val="center"/>
            </w:pPr>
          </w:p>
        </w:tc>
      </w:tr>
      <w:tr w:rsidR="00207E55" w14:paraId="3BB108EC"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601771A" w14:textId="77777777" w:rsidR="00207E55" w:rsidRDefault="00207E55" w:rsidP="00995573">
            <w:r>
              <w:t xml:space="preserve"> 409</w:t>
            </w:r>
          </w:p>
        </w:tc>
        <w:tc>
          <w:tcPr>
            <w:tcW w:w="1701" w:type="dxa"/>
            <w:tcBorders>
              <w:top w:val="single" w:sz="4" w:space="0" w:color="auto"/>
              <w:bottom w:val="single" w:sz="4" w:space="0" w:color="auto"/>
            </w:tcBorders>
            <w:vAlign w:val="center"/>
          </w:tcPr>
          <w:p w14:paraId="31430FDD" w14:textId="77777777" w:rsidR="00207E55" w:rsidRDefault="00207E55" w:rsidP="00995573">
            <w:pPr>
              <w:rPr>
                <w:lang w:val="en-US"/>
              </w:rPr>
            </w:pPr>
            <w:r>
              <w:rPr>
                <w:lang w:val="en-US"/>
              </w:rPr>
              <w:t>VC07A</w:t>
            </w:r>
          </w:p>
          <w:p w14:paraId="74C46F04" w14:textId="77777777" w:rsidR="00207E55" w:rsidRDefault="00207E55" w:rsidP="00995573"/>
        </w:tc>
        <w:tc>
          <w:tcPr>
            <w:tcW w:w="4961" w:type="dxa"/>
            <w:tcBorders>
              <w:top w:val="single" w:sz="4" w:space="0" w:color="auto"/>
              <w:bottom w:val="single" w:sz="4" w:space="0" w:color="auto"/>
            </w:tcBorders>
            <w:vAlign w:val="center"/>
          </w:tcPr>
          <w:p w14:paraId="2EE3F593" w14:textId="77777777" w:rsidR="00207E55" w:rsidRDefault="00207E55" w:rsidP="00995573">
            <w:pPr>
              <w:adjustRightInd w:val="0"/>
              <w:rPr>
                <w:lang w:val="en-US"/>
              </w:rPr>
            </w:pPr>
            <w:r w:rsidRPr="00D734D0">
              <w:rPr>
                <w:lang w:val="en-US"/>
              </w:rPr>
              <w:t>Montarea ventilatoarelor axiale, de fereastra, tip VF 315 - VF 900, avind greutatea de 3,6 - 8,2 kg cu motor de 0,25 - 0,55 kw</w:t>
            </w:r>
          </w:p>
          <w:p w14:paraId="7A50CB7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89A5D84"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50236F2" w14:textId="77777777" w:rsidR="00207E55" w:rsidRDefault="00207E55" w:rsidP="00995573">
            <w:pPr>
              <w:adjustRightInd w:val="0"/>
              <w:jc w:val="center"/>
              <w:rPr>
                <w:rFonts w:ascii="Arial CYR" w:hAnsi="Arial CYR" w:cs="Arial CYR"/>
              </w:rPr>
            </w:pPr>
            <w:r>
              <w:t>1,000</w:t>
            </w:r>
          </w:p>
          <w:p w14:paraId="610298E9" w14:textId="77777777" w:rsidR="00207E55" w:rsidRDefault="00207E55" w:rsidP="00995573">
            <w:pPr>
              <w:jc w:val="center"/>
            </w:pPr>
          </w:p>
        </w:tc>
      </w:tr>
      <w:tr w:rsidR="00207E55" w14:paraId="238948D1" w14:textId="77777777" w:rsidTr="00995573">
        <w:tblPrEx>
          <w:tblCellMar>
            <w:top w:w="0" w:type="dxa"/>
            <w:bottom w:w="0" w:type="dxa"/>
          </w:tblCellMar>
        </w:tblPrEx>
        <w:tc>
          <w:tcPr>
            <w:tcW w:w="709" w:type="dxa"/>
            <w:tcBorders>
              <w:top w:val="nil"/>
              <w:left w:val="single" w:sz="6" w:space="0" w:color="auto"/>
              <w:bottom w:val="nil"/>
              <w:right w:val="nil"/>
            </w:tcBorders>
          </w:tcPr>
          <w:p w14:paraId="11B01D41"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C5F0016" w14:textId="77777777" w:rsidR="00207E55" w:rsidRDefault="00207E55" w:rsidP="00995573"/>
        </w:tc>
        <w:tc>
          <w:tcPr>
            <w:tcW w:w="4961" w:type="dxa"/>
            <w:tcBorders>
              <w:top w:val="nil"/>
              <w:left w:val="single" w:sz="6" w:space="0" w:color="auto"/>
              <w:bottom w:val="nil"/>
              <w:right w:val="nil"/>
            </w:tcBorders>
          </w:tcPr>
          <w:p w14:paraId="53930BAE"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2.4. WC etaj 3 fete</w:t>
            </w:r>
          </w:p>
          <w:p w14:paraId="4B33FB2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24382646" w14:textId="77777777" w:rsidR="00207E55" w:rsidRDefault="00207E55" w:rsidP="00995573"/>
        </w:tc>
        <w:tc>
          <w:tcPr>
            <w:tcW w:w="1559" w:type="dxa"/>
            <w:tcBorders>
              <w:top w:val="nil"/>
              <w:left w:val="single" w:sz="6" w:space="0" w:color="auto"/>
              <w:bottom w:val="nil"/>
              <w:right w:val="single" w:sz="4" w:space="0" w:color="auto"/>
            </w:tcBorders>
          </w:tcPr>
          <w:p w14:paraId="192109FF" w14:textId="77777777" w:rsidR="00207E55" w:rsidRDefault="00207E55" w:rsidP="00995573"/>
        </w:tc>
      </w:tr>
      <w:tr w:rsidR="00207E55" w14:paraId="20F7C7C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4BB30D9" w14:textId="77777777" w:rsidR="00207E55" w:rsidRDefault="00207E55" w:rsidP="00995573">
            <w:r>
              <w:t>410</w:t>
            </w:r>
          </w:p>
        </w:tc>
        <w:tc>
          <w:tcPr>
            <w:tcW w:w="1701" w:type="dxa"/>
            <w:tcBorders>
              <w:top w:val="single" w:sz="4" w:space="0" w:color="auto"/>
              <w:bottom w:val="single" w:sz="4" w:space="0" w:color="auto"/>
            </w:tcBorders>
            <w:vAlign w:val="center"/>
          </w:tcPr>
          <w:p w14:paraId="7C4DD423" w14:textId="77777777" w:rsidR="00207E55" w:rsidRDefault="00207E55" w:rsidP="00995573">
            <w:pPr>
              <w:rPr>
                <w:lang w:val="en-US"/>
              </w:rPr>
            </w:pPr>
            <w:r>
              <w:rPr>
                <w:lang w:val="en-US"/>
              </w:rPr>
              <w:t>RpEF23A</w:t>
            </w:r>
          </w:p>
          <w:p w14:paraId="50D044B7" w14:textId="77777777" w:rsidR="00207E55" w:rsidRDefault="00207E55" w:rsidP="00995573"/>
        </w:tc>
        <w:tc>
          <w:tcPr>
            <w:tcW w:w="4961" w:type="dxa"/>
            <w:tcBorders>
              <w:top w:val="single" w:sz="4" w:space="0" w:color="auto"/>
              <w:bottom w:val="single" w:sz="4" w:space="0" w:color="auto"/>
            </w:tcBorders>
            <w:vAlign w:val="center"/>
          </w:tcPr>
          <w:p w14:paraId="60E90003" w14:textId="77777777" w:rsidR="00207E55" w:rsidRDefault="00207E55" w:rsidP="00995573">
            <w:pPr>
              <w:adjustRightInd w:val="0"/>
              <w:rPr>
                <w:lang w:val="en-US"/>
              </w:rPr>
            </w:pPr>
            <w:r w:rsidRPr="00D734D0">
              <w:rPr>
                <w:lang w:val="en-US"/>
              </w:rPr>
              <w:t>Demontari de corpuri de iluminat orice tip, inclisiv tijele si globurile</w:t>
            </w:r>
          </w:p>
          <w:p w14:paraId="65B263A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7A510F3"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6287FE9C" w14:textId="77777777" w:rsidR="00207E55" w:rsidRDefault="00207E55" w:rsidP="00995573">
            <w:pPr>
              <w:adjustRightInd w:val="0"/>
              <w:jc w:val="center"/>
              <w:rPr>
                <w:rFonts w:ascii="Arial CYR" w:hAnsi="Arial CYR" w:cs="Arial CYR"/>
              </w:rPr>
            </w:pPr>
            <w:r>
              <w:t>2,000</w:t>
            </w:r>
          </w:p>
          <w:p w14:paraId="163F99B1" w14:textId="77777777" w:rsidR="00207E55" w:rsidRDefault="00207E55" w:rsidP="00995573">
            <w:pPr>
              <w:jc w:val="center"/>
            </w:pPr>
          </w:p>
        </w:tc>
      </w:tr>
      <w:tr w:rsidR="00207E55" w14:paraId="29D82BA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CB925FE" w14:textId="77777777" w:rsidR="00207E55" w:rsidRDefault="00207E55" w:rsidP="00995573">
            <w:r>
              <w:t xml:space="preserve"> 411</w:t>
            </w:r>
          </w:p>
        </w:tc>
        <w:tc>
          <w:tcPr>
            <w:tcW w:w="1701" w:type="dxa"/>
            <w:tcBorders>
              <w:top w:val="single" w:sz="4" w:space="0" w:color="auto"/>
              <w:bottom w:val="single" w:sz="4" w:space="0" w:color="auto"/>
            </w:tcBorders>
            <w:vAlign w:val="center"/>
          </w:tcPr>
          <w:p w14:paraId="45F35A4A" w14:textId="77777777" w:rsidR="00207E55" w:rsidRDefault="00207E55" w:rsidP="00995573">
            <w:pPr>
              <w:rPr>
                <w:lang w:val="en-US"/>
              </w:rPr>
            </w:pPr>
            <w:r>
              <w:rPr>
                <w:lang w:val="en-US"/>
              </w:rPr>
              <w:t>RpEE24A</w:t>
            </w:r>
          </w:p>
          <w:p w14:paraId="23DB9AA2" w14:textId="77777777" w:rsidR="00207E55" w:rsidRDefault="00207E55" w:rsidP="00995573"/>
        </w:tc>
        <w:tc>
          <w:tcPr>
            <w:tcW w:w="4961" w:type="dxa"/>
            <w:tcBorders>
              <w:top w:val="single" w:sz="4" w:space="0" w:color="auto"/>
              <w:bottom w:val="single" w:sz="4" w:space="0" w:color="auto"/>
            </w:tcBorders>
            <w:vAlign w:val="center"/>
          </w:tcPr>
          <w:p w14:paraId="3AC7F2D9" w14:textId="77777777" w:rsidR="00207E55" w:rsidRDefault="00207E55" w:rsidP="00995573">
            <w:pPr>
              <w:adjustRightInd w:val="0"/>
              <w:rPr>
                <w:lang w:val="en-US"/>
              </w:rPr>
            </w:pPr>
            <w:r w:rsidRPr="00D734D0">
              <w:rPr>
                <w:lang w:val="en-US"/>
              </w:rPr>
              <w:t>Demontarea aparatelor electrice pentru curent tari : unipolare (intrerupatoare, comutatoare, prize pentru desfiintare sau inlocuire, buton pentru actionare de la distanta) / intrerupator</w:t>
            </w:r>
          </w:p>
          <w:p w14:paraId="23BC38F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6E11B5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4E1BAE3" w14:textId="77777777" w:rsidR="00207E55" w:rsidRDefault="00207E55" w:rsidP="00995573">
            <w:pPr>
              <w:adjustRightInd w:val="0"/>
              <w:jc w:val="center"/>
              <w:rPr>
                <w:rFonts w:ascii="Arial CYR" w:hAnsi="Arial CYR" w:cs="Arial CYR"/>
              </w:rPr>
            </w:pPr>
            <w:r>
              <w:t>1,000</w:t>
            </w:r>
          </w:p>
          <w:p w14:paraId="62CB3C60" w14:textId="77777777" w:rsidR="00207E55" w:rsidRDefault="00207E55" w:rsidP="00995573">
            <w:pPr>
              <w:jc w:val="center"/>
            </w:pPr>
          </w:p>
        </w:tc>
      </w:tr>
      <w:tr w:rsidR="00207E55" w14:paraId="4F11634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0EA9E2" w14:textId="77777777" w:rsidR="00207E55" w:rsidRDefault="00207E55" w:rsidP="00995573">
            <w:r>
              <w:t xml:space="preserve"> 412</w:t>
            </w:r>
          </w:p>
        </w:tc>
        <w:tc>
          <w:tcPr>
            <w:tcW w:w="1701" w:type="dxa"/>
            <w:tcBorders>
              <w:top w:val="single" w:sz="4" w:space="0" w:color="auto"/>
              <w:bottom w:val="single" w:sz="4" w:space="0" w:color="auto"/>
            </w:tcBorders>
            <w:vAlign w:val="center"/>
          </w:tcPr>
          <w:p w14:paraId="7E98409A" w14:textId="77777777" w:rsidR="00207E55" w:rsidRDefault="00207E55" w:rsidP="00995573">
            <w:pPr>
              <w:rPr>
                <w:lang w:val="en-US"/>
              </w:rPr>
            </w:pPr>
            <w:r>
              <w:rPr>
                <w:lang w:val="en-US"/>
              </w:rPr>
              <w:t>08-02-412-2</w:t>
            </w:r>
          </w:p>
          <w:p w14:paraId="31F35DAA" w14:textId="77777777" w:rsidR="00207E55" w:rsidRDefault="00207E55" w:rsidP="00995573"/>
        </w:tc>
        <w:tc>
          <w:tcPr>
            <w:tcW w:w="4961" w:type="dxa"/>
            <w:tcBorders>
              <w:top w:val="single" w:sz="4" w:space="0" w:color="auto"/>
              <w:bottom w:val="single" w:sz="4" w:space="0" w:color="auto"/>
            </w:tcBorders>
            <w:vAlign w:val="center"/>
          </w:tcPr>
          <w:p w14:paraId="605D1733"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6 mm2</w:t>
            </w:r>
          </w:p>
          <w:p w14:paraId="6E4FF49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C662DE1"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46FAC410" w14:textId="77777777" w:rsidR="00207E55" w:rsidRDefault="00207E55" w:rsidP="00995573">
            <w:pPr>
              <w:adjustRightInd w:val="0"/>
              <w:jc w:val="center"/>
              <w:rPr>
                <w:rFonts w:ascii="Arial CYR" w:hAnsi="Arial CYR" w:cs="Arial CYR"/>
              </w:rPr>
            </w:pPr>
            <w:r>
              <w:t>0,180</w:t>
            </w:r>
          </w:p>
          <w:p w14:paraId="1D4083EA" w14:textId="77777777" w:rsidR="00207E55" w:rsidRDefault="00207E55" w:rsidP="00995573">
            <w:pPr>
              <w:jc w:val="center"/>
            </w:pPr>
          </w:p>
        </w:tc>
      </w:tr>
      <w:tr w:rsidR="00207E55" w14:paraId="5729890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91A6844" w14:textId="77777777" w:rsidR="00207E55" w:rsidRDefault="00207E55" w:rsidP="00995573">
            <w:r>
              <w:t xml:space="preserve"> 413</w:t>
            </w:r>
          </w:p>
        </w:tc>
        <w:tc>
          <w:tcPr>
            <w:tcW w:w="1701" w:type="dxa"/>
            <w:tcBorders>
              <w:top w:val="single" w:sz="4" w:space="0" w:color="auto"/>
              <w:bottom w:val="single" w:sz="4" w:space="0" w:color="auto"/>
            </w:tcBorders>
            <w:vAlign w:val="center"/>
          </w:tcPr>
          <w:p w14:paraId="351EF1DD" w14:textId="77777777" w:rsidR="00207E55" w:rsidRDefault="00207E55" w:rsidP="00995573">
            <w:pPr>
              <w:rPr>
                <w:lang w:val="en-US"/>
              </w:rPr>
            </w:pPr>
            <w:r>
              <w:rPr>
                <w:lang w:val="en-US"/>
              </w:rPr>
              <w:t>08-02-412-3</w:t>
            </w:r>
          </w:p>
          <w:p w14:paraId="7F317A1B" w14:textId="77777777" w:rsidR="00207E55" w:rsidRDefault="00207E55" w:rsidP="00995573"/>
        </w:tc>
        <w:tc>
          <w:tcPr>
            <w:tcW w:w="4961" w:type="dxa"/>
            <w:tcBorders>
              <w:top w:val="single" w:sz="4" w:space="0" w:color="auto"/>
              <w:bottom w:val="single" w:sz="4" w:space="0" w:color="auto"/>
            </w:tcBorders>
            <w:vAlign w:val="center"/>
          </w:tcPr>
          <w:p w14:paraId="2826614F"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16 mm2</w:t>
            </w:r>
          </w:p>
          <w:p w14:paraId="636FE52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6B6A74A"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383C9C79" w14:textId="77777777" w:rsidR="00207E55" w:rsidRDefault="00207E55" w:rsidP="00995573">
            <w:pPr>
              <w:adjustRightInd w:val="0"/>
              <w:jc w:val="center"/>
              <w:rPr>
                <w:rFonts w:ascii="Arial CYR" w:hAnsi="Arial CYR" w:cs="Arial CYR"/>
              </w:rPr>
            </w:pPr>
            <w:r>
              <w:t>0,150</w:t>
            </w:r>
          </w:p>
          <w:p w14:paraId="084B9897" w14:textId="77777777" w:rsidR="00207E55" w:rsidRDefault="00207E55" w:rsidP="00995573">
            <w:pPr>
              <w:jc w:val="center"/>
            </w:pPr>
          </w:p>
        </w:tc>
      </w:tr>
      <w:tr w:rsidR="00207E55" w14:paraId="6E71CD4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F7AF03D" w14:textId="77777777" w:rsidR="00207E55" w:rsidRDefault="00207E55" w:rsidP="00995573">
            <w:r>
              <w:t xml:space="preserve"> 414</w:t>
            </w:r>
          </w:p>
        </w:tc>
        <w:tc>
          <w:tcPr>
            <w:tcW w:w="1701" w:type="dxa"/>
            <w:tcBorders>
              <w:top w:val="single" w:sz="4" w:space="0" w:color="auto"/>
              <w:bottom w:val="single" w:sz="4" w:space="0" w:color="auto"/>
            </w:tcBorders>
            <w:vAlign w:val="center"/>
          </w:tcPr>
          <w:p w14:paraId="5A5F496C" w14:textId="77777777" w:rsidR="00207E55" w:rsidRDefault="00207E55" w:rsidP="00995573">
            <w:pPr>
              <w:rPr>
                <w:lang w:val="en-US"/>
              </w:rPr>
            </w:pPr>
          </w:p>
          <w:p w14:paraId="1490986B" w14:textId="77777777" w:rsidR="00207E55" w:rsidRDefault="00207E55" w:rsidP="00995573"/>
        </w:tc>
        <w:tc>
          <w:tcPr>
            <w:tcW w:w="4961" w:type="dxa"/>
            <w:tcBorders>
              <w:top w:val="single" w:sz="4" w:space="0" w:color="auto"/>
              <w:bottom w:val="single" w:sz="4" w:space="0" w:color="auto"/>
            </w:tcBorders>
            <w:vAlign w:val="center"/>
          </w:tcPr>
          <w:p w14:paraId="0A33EEBB" w14:textId="77777777" w:rsidR="00207E55" w:rsidRDefault="00207E55" w:rsidP="00995573">
            <w:pPr>
              <w:adjustRightInd w:val="0"/>
              <w:rPr>
                <w:lang w:val="en-US"/>
              </w:rPr>
            </w:pPr>
            <w:r w:rsidRPr="00D734D0">
              <w:rPr>
                <w:lang w:val="en-US"/>
              </w:rPr>
              <w:t>Cablu din cupru VVGng-LSLTx-0,66 sec.3x1,5 mm2</w:t>
            </w:r>
          </w:p>
          <w:p w14:paraId="055A35B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0CB15F3"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A160A22" w14:textId="77777777" w:rsidR="00207E55" w:rsidRDefault="00207E55" w:rsidP="00995573">
            <w:pPr>
              <w:adjustRightInd w:val="0"/>
              <w:jc w:val="center"/>
              <w:rPr>
                <w:rFonts w:ascii="Arial CYR" w:hAnsi="Arial CYR" w:cs="Arial CYR"/>
              </w:rPr>
            </w:pPr>
            <w:r>
              <w:t>18,000</w:t>
            </w:r>
          </w:p>
          <w:p w14:paraId="7A8F81C1" w14:textId="77777777" w:rsidR="00207E55" w:rsidRDefault="00207E55" w:rsidP="00995573">
            <w:pPr>
              <w:jc w:val="center"/>
            </w:pPr>
          </w:p>
        </w:tc>
      </w:tr>
      <w:tr w:rsidR="00207E55" w14:paraId="0F01BB6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EDD533F" w14:textId="77777777" w:rsidR="00207E55" w:rsidRDefault="00207E55" w:rsidP="00995573">
            <w:r>
              <w:t xml:space="preserve"> 415</w:t>
            </w:r>
          </w:p>
        </w:tc>
        <w:tc>
          <w:tcPr>
            <w:tcW w:w="1701" w:type="dxa"/>
            <w:tcBorders>
              <w:top w:val="single" w:sz="4" w:space="0" w:color="auto"/>
              <w:bottom w:val="single" w:sz="4" w:space="0" w:color="auto"/>
            </w:tcBorders>
            <w:vAlign w:val="center"/>
          </w:tcPr>
          <w:p w14:paraId="2BCF56C1" w14:textId="77777777" w:rsidR="00207E55" w:rsidRDefault="00207E55" w:rsidP="00995573">
            <w:pPr>
              <w:rPr>
                <w:lang w:val="en-US"/>
              </w:rPr>
            </w:pPr>
          </w:p>
          <w:p w14:paraId="4C3FECCD" w14:textId="77777777" w:rsidR="00207E55" w:rsidRDefault="00207E55" w:rsidP="00995573"/>
        </w:tc>
        <w:tc>
          <w:tcPr>
            <w:tcW w:w="4961" w:type="dxa"/>
            <w:tcBorders>
              <w:top w:val="single" w:sz="4" w:space="0" w:color="auto"/>
              <w:bottom w:val="single" w:sz="4" w:space="0" w:color="auto"/>
            </w:tcBorders>
            <w:vAlign w:val="center"/>
          </w:tcPr>
          <w:p w14:paraId="4B6C4146" w14:textId="77777777" w:rsidR="00207E55" w:rsidRDefault="00207E55" w:rsidP="00995573">
            <w:pPr>
              <w:adjustRightInd w:val="0"/>
              <w:rPr>
                <w:lang w:val="en-US"/>
              </w:rPr>
            </w:pPr>
            <w:r w:rsidRPr="00D734D0">
              <w:rPr>
                <w:lang w:val="en-US"/>
              </w:rPr>
              <w:t>Cablu din cupru VVGng-LSLTx-0,66 sec.3x2,5 mm2</w:t>
            </w:r>
          </w:p>
          <w:p w14:paraId="1310FB3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D8320B7"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7A8ABFE1" w14:textId="77777777" w:rsidR="00207E55" w:rsidRDefault="00207E55" w:rsidP="00995573">
            <w:pPr>
              <w:adjustRightInd w:val="0"/>
              <w:jc w:val="center"/>
              <w:rPr>
                <w:rFonts w:ascii="Arial CYR" w:hAnsi="Arial CYR" w:cs="Arial CYR"/>
              </w:rPr>
            </w:pPr>
            <w:r>
              <w:t>15,000</w:t>
            </w:r>
          </w:p>
          <w:p w14:paraId="37F00BCE" w14:textId="77777777" w:rsidR="00207E55" w:rsidRDefault="00207E55" w:rsidP="00995573">
            <w:pPr>
              <w:jc w:val="center"/>
            </w:pPr>
          </w:p>
        </w:tc>
      </w:tr>
      <w:tr w:rsidR="00207E55" w14:paraId="216715D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7FF30D" w14:textId="77777777" w:rsidR="00207E55" w:rsidRDefault="00207E55" w:rsidP="00995573">
            <w:r>
              <w:t xml:space="preserve"> 416</w:t>
            </w:r>
          </w:p>
        </w:tc>
        <w:tc>
          <w:tcPr>
            <w:tcW w:w="1701" w:type="dxa"/>
            <w:tcBorders>
              <w:top w:val="single" w:sz="4" w:space="0" w:color="auto"/>
              <w:bottom w:val="single" w:sz="4" w:space="0" w:color="auto"/>
            </w:tcBorders>
            <w:vAlign w:val="center"/>
          </w:tcPr>
          <w:p w14:paraId="579C2B3D" w14:textId="77777777" w:rsidR="00207E55" w:rsidRDefault="00207E55" w:rsidP="00995573">
            <w:pPr>
              <w:rPr>
                <w:lang w:val="en-US"/>
              </w:rPr>
            </w:pPr>
            <w:r>
              <w:rPr>
                <w:lang w:val="en-US"/>
              </w:rPr>
              <w:t>08-02-410-1</w:t>
            </w:r>
          </w:p>
          <w:p w14:paraId="1D33A41F" w14:textId="77777777" w:rsidR="00207E55" w:rsidRDefault="00207E55" w:rsidP="00995573"/>
        </w:tc>
        <w:tc>
          <w:tcPr>
            <w:tcW w:w="4961" w:type="dxa"/>
            <w:tcBorders>
              <w:top w:val="single" w:sz="4" w:space="0" w:color="auto"/>
              <w:bottom w:val="single" w:sz="4" w:space="0" w:color="auto"/>
            </w:tcBorders>
            <w:vAlign w:val="center"/>
          </w:tcPr>
          <w:p w14:paraId="612BEE62" w14:textId="77777777" w:rsidR="00207E55" w:rsidRDefault="00207E55" w:rsidP="00995573">
            <w:pPr>
              <w:adjustRightInd w:val="0"/>
              <w:rPr>
                <w:lang w:val="en-US"/>
              </w:rPr>
            </w:pPr>
            <w:r w:rsidRPr="00D734D0">
              <w:rPr>
                <w:lang w:val="en-US"/>
              </w:rPr>
              <w:t xml:space="preserve">Teava PVC, </w:t>
            </w:r>
            <w:r>
              <w:t>ТУ</w:t>
            </w:r>
            <w:r w:rsidRPr="00D734D0">
              <w:rPr>
                <w:lang w:val="en-US"/>
              </w:rPr>
              <w:t xml:space="preserve">2248-002-14369938-2008, diametru </w:t>
            </w:r>
            <w:r>
              <w:t>ф</w:t>
            </w:r>
            <w:r w:rsidRPr="00D734D0">
              <w:rPr>
                <w:lang w:val="en-US"/>
              </w:rPr>
              <w:t>20mm, inclusiv costul tevii</w:t>
            </w:r>
          </w:p>
          <w:p w14:paraId="6D651D7C"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B290FDD"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515267D4" w14:textId="77777777" w:rsidR="00207E55" w:rsidRDefault="00207E55" w:rsidP="00995573">
            <w:pPr>
              <w:adjustRightInd w:val="0"/>
              <w:jc w:val="center"/>
              <w:rPr>
                <w:rFonts w:ascii="Arial CYR" w:hAnsi="Arial CYR" w:cs="Arial CYR"/>
              </w:rPr>
            </w:pPr>
            <w:r>
              <w:t>0,330</w:t>
            </w:r>
          </w:p>
          <w:p w14:paraId="616601FC" w14:textId="77777777" w:rsidR="00207E55" w:rsidRDefault="00207E55" w:rsidP="00995573">
            <w:pPr>
              <w:jc w:val="center"/>
            </w:pPr>
          </w:p>
        </w:tc>
      </w:tr>
      <w:tr w:rsidR="00207E55" w14:paraId="0E9D3AD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ABC8A4F" w14:textId="77777777" w:rsidR="00207E55" w:rsidRDefault="00207E55" w:rsidP="00995573">
            <w:r>
              <w:t xml:space="preserve"> 417</w:t>
            </w:r>
          </w:p>
        </w:tc>
        <w:tc>
          <w:tcPr>
            <w:tcW w:w="1701" w:type="dxa"/>
            <w:tcBorders>
              <w:top w:val="single" w:sz="4" w:space="0" w:color="auto"/>
              <w:bottom w:val="single" w:sz="4" w:space="0" w:color="auto"/>
            </w:tcBorders>
            <w:vAlign w:val="center"/>
          </w:tcPr>
          <w:p w14:paraId="7E129F95" w14:textId="77777777" w:rsidR="00207E55" w:rsidRDefault="00207E55" w:rsidP="00995573">
            <w:pPr>
              <w:rPr>
                <w:lang w:val="en-US"/>
              </w:rPr>
            </w:pPr>
          </w:p>
          <w:p w14:paraId="2B8121BF" w14:textId="77777777" w:rsidR="00207E55" w:rsidRDefault="00207E55" w:rsidP="00995573"/>
        </w:tc>
        <w:tc>
          <w:tcPr>
            <w:tcW w:w="4961" w:type="dxa"/>
            <w:tcBorders>
              <w:top w:val="single" w:sz="4" w:space="0" w:color="auto"/>
              <w:bottom w:val="single" w:sz="4" w:space="0" w:color="auto"/>
            </w:tcBorders>
            <w:vAlign w:val="center"/>
          </w:tcPr>
          <w:p w14:paraId="13F877BA" w14:textId="77777777" w:rsidR="00207E55" w:rsidRPr="00D734D0" w:rsidRDefault="00207E55" w:rsidP="00995573">
            <w:pPr>
              <w:adjustRightInd w:val="0"/>
            </w:pPr>
            <w:r>
              <w:t>Коробка для установки выключ. и розеток У-196</w:t>
            </w:r>
          </w:p>
          <w:p w14:paraId="3E15DE28" w14:textId="77777777" w:rsidR="00207E55" w:rsidRDefault="00207E55" w:rsidP="00995573"/>
        </w:tc>
        <w:tc>
          <w:tcPr>
            <w:tcW w:w="1560" w:type="dxa"/>
            <w:tcBorders>
              <w:top w:val="single" w:sz="4" w:space="0" w:color="auto"/>
              <w:bottom w:val="single" w:sz="4" w:space="0" w:color="auto"/>
            </w:tcBorders>
            <w:vAlign w:val="center"/>
          </w:tcPr>
          <w:p w14:paraId="67F8783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2291ECA" w14:textId="77777777" w:rsidR="00207E55" w:rsidRDefault="00207E55" w:rsidP="00995573">
            <w:pPr>
              <w:adjustRightInd w:val="0"/>
              <w:jc w:val="center"/>
              <w:rPr>
                <w:rFonts w:ascii="Arial CYR" w:hAnsi="Arial CYR" w:cs="Arial CYR"/>
              </w:rPr>
            </w:pPr>
            <w:r>
              <w:t>3,000</w:t>
            </w:r>
          </w:p>
          <w:p w14:paraId="3E8EFD6E" w14:textId="77777777" w:rsidR="00207E55" w:rsidRDefault="00207E55" w:rsidP="00995573">
            <w:pPr>
              <w:jc w:val="center"/>
            </w:pPr>
          </w:p>
        </w:tc>
      </w:tr>
      <w:tr w:rsidR="00207E55" w14:paraId="023C44E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0E6B700" w14:textId="77777777" w:rsidR="00207E55" w:rsidRDefault="00207E55" w:rsidP="00995573">
            <w:r>
              <w:t xml:space="preserve"> 418</w:t>
            </w:r>
          </w:p>
        </w:tc>
        <w:tc>
          <w:tcPr>
            <w:tcW w:w="1701" w:type="dxa"/>
            <w:tcBorders>
              <w:top w:val="single" w:sz="4" w:space="0" w:color="auto"/>
              <w:bottom w:val="single" w:sz="4" w:space="0" w:color="auto"/>
            </w:tcBorders>
            <w:vAlign w:val="center"/>
          </w:tcPr>
          <w:p w14:paraId="6E0748A0" w14:textId="77777777" w:rsidR="00207E55" w:rsidRDefault="00207E55" w:rsidP="00995573">
            <w:pPr>
              <w:rPr>
                <w:lang w:val="en-US"/>
              </w:rPr>
            </w:pPr>
          </w:p>
          <w:p w14:paraId="287A02DC" w14:textId="77777777" w:rsidR="00207E55" w:rsidRDefault="00207E55" w:rsidP="00995573"/>
        </w:tc>
        <w:tc>
          <w:tcPr>
            <w:tcW w:w="4961" w:type="dxa"/>
            <w:tcBorders>
              <w:top w:val="single" w:sz="4" w:space="0" w:color="auto"/>
              <w:bottom w:val="single" w:sz="4" w:space="0" w:color="auto"/>
            </w:tcBorders>
            <w:vAlign w:val="center"/>
          </w:tcPr>
          <w:p w14:paraId="6BCC7894" w14:textId="77777777" w:rsidR="00207E55" w:rsidRDefault="00207E55" w:rsidP="00995573">
            <w:pPr>
              <w:adjustRightInd w:val="0"/>
              <w:rPr>
                <w:lang w:val="en-US"/>
              </w:rPr>
            </w:pPr>
            <w:r>
              <w:t>Коробка ответвительная</w:t>
            </w:r>
          </w:p>
          <w:p w14:paraId="1E3AAA9F" w14:textId="77777777" w:rsidR="00207E55" w:rsidRDefault="00207E55" w:rsidP="00995573"/>
        </w:tc>
        <w:tc>
          <w:tcPr>
            <w:tcW w:w="1560" w:type="dxa"/>
            <w:tcBorders>
              <w:top w:val="single" w:sz="4" w:space="0" w:color="auto"/>
              <w:bottom w:val="single" w:sz="4" w:space="0" w:color="auto"/>
            </w:tcBorders>
            <w:vAlign w:val="center"/>
          </w:tcPr>
          <w:p w14:paraId="4BB05C1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7CADA3E" w14:textId="77777777" w:rsidR="00207E55" w:rsidRDefault="00207E55" w:rsidP="00995573">
            <w:pPr>
              <w:adjustRightInd w:val="0"/>
              <w:jc w:val="center"/>
              <w:rPr>
                <w:rFonts w:ascii="Arial CYR" w:hAnsi="Arial CYR" w:cs="Arial CYR"/>
              </w:rPr>
            </w:pPr>
            <w:r>
              <w:t>2,000</w:t>
            </w:r>
          </w:p>
          <w:p w14:paraId="4C235337" w14:textId="77777777" w:rsidR="00207E55" w:rsidRDefault="00207E55" w:rsidP="00995573">
            <w:pPr>
              <w:jc w:val="center"/>
            </w:pPr>
          </w:p>
        </w:tc>
      </w:tr>
      <w:tr w:rsidR="00207E55" w14:paraId="0FC9D32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D2BA57C" w14:textId="77777777" w:rsidR="00207E55" w:rsidRDefault="00207E55" w:rsidP="00995573">
            <w:r>
              <w:t xml:space="preserve"> 419</w:t>
            </w:r>
          </w:p>
        </w:tc>
        <w:tc>
          <w:tcPr>
            <w:tcW w:w="1701" w:type="dxa"/>
            <w:tcBorders>
              <w:top w:val="single" w:sz="4" w:space="0" w:color="auto"/>
              <w:bottom w:val="single" w:sz="4" w:space="0" w:color="auto"/>
            </w:tcBorders>
            <w:vAlign w:val="center"/>
          </w:tcPr>
          <w:p w14:paraId="6E786AE6" w14:textId="77777777" w:rsidR="00207E55" w:rsidRDefault="00207E55" w:rsidP="00995573">
            <w:pPr>
              <w:rPr>
                <w:lang w:val="en-US"/>
              </w:rPr>
            </w:pPr>
            <w:r>
              <w:rPr>
                <w:lang w:val="en-US"/>
              </w:rPr>
              <w:t>08-03-594-10</w:t>
            </w:r>
          </w:p>
          <w:p w14:paraId="1CA9FD22" w14:textId="77777777" w:rsidR="00207E55" w:rsidRDefault="00207E55" w:rsidP="00995573"/>
        </w:tc>
        <w:tc>
          <w:tcPr>
            <w:tcW w:w="4961" w:type="dxa"/>
            <w:tcBorders>
              <w:top w:val="single" w:sz="4" w:space="0" w:color="auto"/>
              <w:bottom w:val="single" w:sz="4" w:space="0" w:color="auto"/>
            </w:tcBorders>
            <w:vAlign w:val="center"/>
          </w:tcPr>
          <w:p w14:paraId="4060B354" w14:textId="77777777" w:rsidR="00207E55" w:rsidRDefault="00207E55" w:rsidP="00995573">
            <w:pPr>
              <w:adjustRightInd w:val="0"/>
              <w:rPr>
                <w:lang w:val="en-US"/>
              </w:rPr>
            </w:pPr>
            <w:r w:rsidRPr="00D734D0">
              <w:rPr>
                <w:lang w:val="en-US"/>
              </w:rPr>
              <w:t>Corp de iluminat pentru iluminatul general de interior, IP20, 600x600, modul LED 32W, 3381 Lm, 4000K sau analog, tensiunea de alimentare 230V, inclusiv costul corpului de iluminat</w:t>
            </w:r>
          </w:p>
          <w:p w14:paraId="58CC7D4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7EEC584"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5E1C1FAF" w14:textId="77777777" w:rsidR="00207E55" w:rsidRDefault="00207E55" w:rsidP="00995573">
            <w:pPr>
              <w:adjustRightInd w:val="0"/>
              <w:jc w:val="center"/>
              <w:rPr>
                <w:rFonts w:ascii="Arial CYR" w:hAnsi="Arial CYR" w:cs="Arial CYR"/>
              </w:rPr>
            </w:pPr>
            <w:r>
              <w:t>0,020</w:t>
            </w:r>
          </w:p>
          <w:p w14:paraId="77F86865" w14:textId="77777777" w:rsidR="00207E55" w:rsidRDefault="00207E55" w:rsidP="00995573">
            <w:pPr>
              <w:jc w:val="center"/>
            </w:pPr>
          </w:p>
        </w:tc>
      </w:tr>
      <w:tr w:rsidR="00207E55" w14:paraId="6AC9DC5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B5EE02" w14:textId="77777777" w:rsidR="00207E55" w:rsidRDefault="00207E55" w:rsidP="00995573">
            <w:r>
              <w:t xml:space="preserve"> 420</w:t>
            </w:r>
          </w:p>
        </w:tc>
        <w:tc>
          <w:tcPr>
            <w:tcW w:w="1701" w:type="dxa"/>
            <w:tcBorders>
              <w:top w:val="single" w:sz="4" w:space="0" w:color="auto"/>
              <w:bottom w:val="single" w:sz="4" w:space="0" w:color="auto"/>
            </w:tcBorders>
            <w:vAlign w:val="center"/>
          </w:tcPr>
          <w:p w14:paraId="7A78AC13" w14:textId="77777777" w:rsidR="00207E55" w:rsidRDefault="00207E55" w:rsidP="00995573">
            <w:pPr>
              <w:rPr>
                <w:lang w:val="en-US"/>
              </w:rPr>
            </w:pPr>
            <w:r>
              <w:rPr>
                <w:lang w:val="en-US"/>
              </w:rPr>
              <w:t>08-03-591-2</w:t>
            </w:r>
          </w:p>
          <w:p w14:paraId="026E3D95" w14:textId="77777777" w:rsidR="00207E55" w:rsidRDefault="00207E55" w:rsidP="00995573"/>
        </w:tc>
        <w:tc>
          <w:tcPr>
            <w:tcW w:w="4961" w:type="dxa"/>
            <w:tcBorders>
              <w:top w:val="single" w:sz="4" w:space="0" w:color="auto"/>
              <w:bottom w:val="single" w:sz="4" w:space="0" w:color="auto"/>
            </w:tcBorders>
            <w:vAlign w:val="center"/>
          </w:tcPr>
          <w:p w14:paraId="5A3D272A" w14:textId="77777777" w:rsidR="00207E55" w:rsidRDefault="00207E55" w:rsidP="00995573">
            <w:pPr>
              <w:adjustRightInd w:val="0"/>
              <w:rPr>
                <w:lang w:val="en-US"/>
              </w:rPr>
            </w:pPr>
            <w:r w:rsidRPr="00D734D0">
              <w:rPr>
                <w:lang w:val="en-US"/>
              </w:rPr>
              <w:t>Intreruptor cu o clapa, tip ingropat, la instalatie inchisa</w:t>
            </w:r>
          </w:p>
          <w:p w14:paraId="77144C46"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0BF1E5A"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1EFC4587" w14:textId="77777777" w:rsidR="00207E55" w:rsidRDefault="00207E55" w:rsidP="00995573">
            <w:pPr>
              <w:adjustRightInd w:val="0"/>
              <w:jc w:val="center"/>
              <w:rPr>
                <w:rFonts w:ascii="Arial CYR" w:hAnsi="Arial CYR" w:cs="Arial CYR"/>
              </w:rPr>
            </w:pPr>
            <w:r>
              <w:t>0,010</w:t>
            </w:r>
          </w:p>
          <w:p w14:paraId="4F0415EC" w14:textId="77777777" w:rsidR="00207E55" w:rsidRDefault="00207E55" w:rsidP="00995573">
            <w:pPr>
              <w:jc w:val="center"/>
            </w:pPr>
          </w:p>
        </w:tc>
      </w:tr>
      <w:tr w:rsidR="00207E55" w14:paraId="23C34C3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D160A9B" w14:textId="77777777" w:rsidR="00207E55" w:rsidRDefault="00207E55" w:rsidP="00995573">
            <w:r>
              <w:t xml:space="preserve"> 421</w:t>
            </w:r>
          </w:p>
        </w:tc>
        <w:tc>
          <w:tcPr>
            <w:tcW w:w="1701" w:type="dxa"/>
            <w:tcBorders>
              <w:top w:val="single" w:sz="4" w:space="0" w:color="auto"/>
              <w:bottom w:val="single" w:sz="4" w:space="0" w:color="auto"/>
            </w:tcBorders>
            <w:vAlign w:val="center"/>
          </w:tcPr>
          <w:p w14:paraId="31A1CDD3" w14:textId="77777777" w:rsidR="00207E55" w:rsidRDefault="00207E55" w:rsidP="00995573">
            <w:pPr>
              <w:rPr>
                <w:lang w:val="en-US"/>
              </w:rPr>
            </w:pPr>
          </w:p>
          <w:p w14:paraId="2761F89D" w14:textId="77777777" w:rsidR="00207E55" w:rsidRDefault="00207E55" w:rsidP="00995573"/>
        </w:tc>
        <w:tc>
          <w:tcPr>
            <w:tcW w:w="4961" w:type="dxa"/>
            <w:tcBorders>
              <w:top w:val="single" w:sz="4" w:space="0" w:color="auto"/>
              <w:bottom w:val="single" w:sz="4" w:space="0" w:color="auto"/>
            </w:tcBorders>
            <w:vAlign w:val="center"/>
          </w:tcPr>
          <w:p w14:paraId="748B5428" w14:textId="77777777" w:rsidR="00207E55" w:rsidRDefault="00207E55" w:rsidP="00995573">
            <w:pPr>
              <w:adjustRightInd w:val="0"/>
              <w:rPr>
                <w:lang w:val="en-US"/>
              </w:rPr>
            </w:pPr>
            <w:r>
              <w:t>Intrerupator cu o clapa</w:t>
            </w:r>
          </w:p>
          <w:p w14:paraId="20287A6B" w14:textId="77777777" w:rsidR="00207E55" w:rsidRDefault="00207E55" w:rsidP="00995573"/>
        </w:tc>
        <w:tc>
          <w:tcPr>
            <w:tcW w:w="1560" w:type="dxa"/>
            <w:tcBorders>
              <w:top w:val="single" w:sz="4" w:space="0" w:color="auto"/>
              <w:bottom w:val="single" w:sz="4" w:space="0" w:color="auto"/>
            </w:tcBorders>
            <w:vAlign w:val="center"/>
          </w:tcPr>
          <w:p w14:paraId="4BED2653"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3E4149E" w14:textId="77777777" w:rsidR="00207E55" w:rsidRDefault="00207E55" w:rsidP="00995573">
            <w:pPr>
              <w:adjustRightInd w:val="0"/>
              <w:jc w:val="center"/>
              <w:rPr>
                <w:rFonts w:ascii="Arial CYR" w:hAnsi="Arial CYR" w:cs="Arial CYR"/>
              </w:rPr>
            </w:pPr>
            <w:r>
              <w:t>1,000</w:t>
            </w:r>
          </w:p>
          <w:p w14:paraId="3FF7E2C4" w14:textId="77777777" w:rsidR="00207E55" w:rsidRDefault="00207E55" w:rsidP="00995573">
            <w:pPr>
              <w:jc w:val="center"/>
            </w:pPr>
          </w:p>
        </w:tc>
      </w:tr>
      <w:tr w:rsidR="00207E55" w14:paraId="2EB009F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6500A71" w14:textId="77777777" w:rsidR="00207E55" w:rsidRDefault="00207E55" w:rsidP="00995573">
            <w:r>
              <w:t xml:space="preserve"> 422</w:t>
            </w:r>
          </w:p>
        </w:tc>
        <w:tc>
          <w:tcPr>
            <w:tcW w:w="1701" w:type="dxa"/>
            <w:tcBorders>
              <w:top w:val="single" w:sz="4" w:space="0" w:color="auto"/>
              <w:bottom w:val="single" w:sz="4" w:space="0" w:color="auto"/>
            </w:tcBorders>
            <w:vAlign w:val="center"/>
          </w:tcPr>
          <w:p w14:paraId="17AD3B77" w14:textId="77777777" w:rsidR="00207E55" w:rsidRDefault="00207E55" w:rsidP="00995573">
            <w:pPr>
              <w:rPr>
                <w:lang w:val="en-US"/>
              </w:rPr>
            </w:pPr>
            <w:r>
              <w:rPr>
                <w:lang w:val="en-US"/>
              </w:rPr>
              <w:t>08-03-526-1</w:t>
            </w:r>
          </w:p>
          <w:p w14:paraId="6BCEF05C" w14:textId="77777777" w:rsidR="00207E55" w:rsidRDefault="00207E55" w:rsidP="00995573"/>
        </w:tc>
        <w:tc>
          <w:tcPr>
            <w:tcW w:w="4961" w:type="dxa"/>
            <w:tcBorders>
              <w:top w:val="single" w:sz="4" w:space="0" w:color="auto"/>
              <w:bottom w:val="single" w:sz="4" w:space="0" w:color="auto"/>
            </w:tcBorders>
            <w:vAlign w:val="center"/>
          </w:tcPr>
          <w:p w14:paraId="7CE7F919" w14:textId="77777777" w:rsidR="00207E55" w:rsidRDefault="00207E55" w:rsidP="00995573">
            <w:pPr>
              <w:adjustRightInd w:val="0"/>
              <w:rPr>
                <w:lang w:val="en-US"/>
              </w:rPr>
            </w:pPr>
            <w:r w:rsidRPr="00D734D0">
              <w:rPr>
                <w:lang w:val="en-US"/>
              </w:rPr>
              <w:t>Automat mono-, bi-, tripolar, montat pe constructii pe perete sau coloana, curent pina la 25 A</w:t>
            </w:r>
          </w:p>
          <w:p w14:paraId="6A4C21B3"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5B5C65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986CA2E" w14:textId="77777777" w:rsidR="00207E55" w:rsidRDefault="00207E55" w:rsidP="00995573">
            <w:pPr>
              <w:adjustRightInd w:val="0"/>
              <w:jc w:val="center"/>
              <w:rPr>
                <w:rFonts w:ascii="Arial CYR" w:hAnsi="Arial CYR" w:cs="Arial CYR"/>
              </w:rPr>
            </w:pPr>
            <w:r>
              <w:t>3,000</w:t>
            </w:r>
          </w:p>
          <w:p w14:paraId="330700A2" w14:textId="77777777" w:rsidR="00207E55" w:rsidRDefault="00207E55" w:rsidP="00995573">
            <w:pPr>
              <w:jc w:val="center"/>
            </w:pPr>
          </w:p>
        </w:tc>
      </w:tr>
      <w:tr w:rsidR="00207E55" w14:paraId="71BB5F0D"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27BFF29" w14:textId="77777777" w:rsidR="00207E55" w:rsidRDefault="00207E55" w:rsidP="00995573">
            <w:r>
              <w:t xml:space="preserve"> 423</w:t>
            </w:r>
          </w:p>
        </w:tc>
        <w:tc>
          <w:tcPr>
            <w:tcW w:w="1701" w:type="dxa"/>
            <w:tcBorders>
              <w:top w:val="single" w:sz="4" w:space="0" w:color="auto"/>
              <w:bottom w:val="single" w:sz="4" w:space="0" w:color="auto"/>
            </w:tcBorders>
            <w:vAlign w:val="center"/>
          </w:tcPr>
          <w:p w14:paraId="59F88FF9" w14:textId="77777777" w:rsidR="00207E55" w:rsidRDefault="00207E55" w:rsidP="00995573">
            <w:pPr>
              <w:rPr>
                <w:lang w:val="en-US"/>
              </w:rPr>
            </w:pPr>
            <w:r>
              <w:rPr>
                <w:lang w:val="en-US"/>
              </w:rPr>
              <w:t>08-03-572-3</w:t>
            </w:r>
          </w:p>
          <w:p w14:paraId="2FB8399F" w14:textId="77777777" w:rsidR="00207E55" w:rsidRDefault="00207E55" w:rsidP="00995573"/>
        </w:tc>
        <w:tc>
          <w:tcPr>
            <w:tcW w:w="4961" w:type="dxa"/>
            <w:tcBorders>
              <w:top w:val="single" w:sz="4" w:space="0" w:color="auto"/>
              <w:bottom w:val="single" w:sz="4" w:space="0" w:color="auto"/>
            </w:tcBorders>
            <w:vAlign w:val="center"/>
          </w:tcPr>
          <w:p w14:paraId="49874D65" w14:textId="77777777" w:rsidR="00207E55" w:rsidRDefault="00207E55" w:rsidP="00995573">
            <w:pPr>
              <w:adjustRightInd w:val="0"/>
              <w:rPr>
                <w:lang w:val="en-US"/>
              </w:rPr>
            </w:pPr>
            <w:r w:rsidRPr="00D734D0">
              <w:rPr>
                <w:lang w:val="en-US"/>
              </w:rPr>
              <w:t>Bloc de comanda de executare tip dulap sau punct de distributie (dulap), montat pe perete, inaltime si latime, mm, pina la 600</w:t>
            </w:r>
            <w:r>
              <w:t>х</w:t>
            </w:r>
            <w:r w:rsidRPr="00D734D0">
              <w:rPr>
                <w:lang w:val="en-US"/>
              </w:rPr>
              <w:t>600</w:t>
            </w:r>
          </w:p>
          <w:p w14:paraId="66B1043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2FFB9AB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26BCF39" w14:textId="77777777" w:rsidR="00207E55" w:rsidRDefault="00207E55" w:rsidP="00995573">
            <w:pPr>
              <w:adjustRightInd w:val="0"/>
              <w:jc w:val="center"/>
              <w:rPr>
                <w:rFonts w:ascii="Arial CYR" w:hAnsi="Arial CYR" w:cs="Arial CYR"/>
              </w:rPr>
            </w:pPr>
            <w:r>
              <w:t>1,000</w:t>
            </w:r>
          </w:p>
          <w:p w14:paraId="5CF9AEFF" w14:textId="77777777" w:rsidR="00207E55" w:rsidRDefault="00207E55" w:rsidP="00995573">
            <w:pPr>
              <w:jc w:val="center"/>
            </w:pPr>
          </w:p>
        </w:tc>
      </w:tr>
      <w:tr w:rsidR="00207E55" w14:paraId="7CE3841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C3A5D93" w14:textId="77777777" w:rsidR="00207E55" w:rsidRDefault="00207E55" w:rsidP="00995573">
            <w:r>
              <w:t xml:space="preserve"> 424</w:t>
            </w:r>
          </w:p>
        </w:tc>
        <w:tc>
          <w:tcPr>
            <w:tcW w:w="1701" w:type="dxa"/>
            <w:tcBorders>
              <w:top w:val="single" w:sz="4" w:space="0" w:color="auto"/>
              <w:bottom w:val="single" w:sz="4" w:space="0" w:color="auto"/>
            </w:tcBorders>
            <w:vAlign w:val="center"/>
          </w:tcPr>
          <w:p w14:paraId="2624A0F4" w14:textId="77777777" w:rsidR="00207E55" w:rsidRDefault="00207E55" w:rsidP="00995573">
            <w:pPr>
              <w:rPr>
                <w:lang w:val="en-US"/>
              </w:rPr>
            </w:pPr>
            <w:r>
              <w:rPr>
                <w:lang w:val="en-US"/>
              </w:rPr>
              <w:t>IA17A</w:t>
            </w:r>
          </w:p>
          <w:p w14:paraId="663F6E3B" w14:textId="77777777" w:rsidR="00207E55" w:rsidRDefault="00207E55" w:rsidP="00995573"/>
        </w:tc>
        <w:tc>
          <w:tcPr>
            <w:tcW w:w="4961" w:type="dxa"/>
            <w:tcBorders>
              <w:top w:val="single" w:sz="4" w:space="0" w:color="auto"/>
              <w:bottom w:val="single" w:sz="4" w:space="0" w:color="auto"/>
            </w:tcBorders>
            <w:vAlign w:val="center"/>
          </w:tcPr>
          <w:p w14:paraId="2A74B31D" w14:textId="77777777" w:rsidR="00207E55" w:rsidRDefault="00207E55" w:rsidP="00995573">
            <w:pPr>
              <w:adjustRightInd w:val="0"/>
              <w:rPr>
                <w:lang w:val="en-US"/>
              </w:rPr>
            </w:pPr>
            <w:r w:rsidRPr="00D734D0">
              <w:rPr>
                <w:lang w:val="en-US"/>
              </w:rPr>
              <w:t>Boiler vertical montat pe pardoseala, boilerul avind capacitatea de pina la 300 l, inclusiv</w:t>
            </w:r>
          </w:p>
          <w:p w14:paraId="5A0825A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599EB90"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CEEB000" w14:textId="77777777" w:rsidR="00207E55" w:rsidRDefault="00207E55" w:rsidP="00995573">
            <w:pPr>
              <w:adjustRightInd w:val="0"/>
              <w:jc w:val="center"/>
              <w:rPr>
                <w:rFonts w:ascii="Arial CYR" w:hAnsi="Arial CYR" w:cs="Arial CYR"/>
              </w:rPr>
            </w:pPr>
            <w:r>
              <w:t>1,000</w:t>
            </w:r>
          </w:p>
          <w:p w14:paraId="6BE2F525" w14:textId="77777777" w:rsidR="00207E55" w:rsidRDefault="00207E55" w:rsidP="00995573">
            <w:pPr>
              <w:jc w:val="center"/>
            </w:pPr>
          </w:p>
        </w:tc>
      </w:tr>
      <w:tr w:rsidR="00207E55" w14:paraId="5C33C709"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F4FB66F" w14:textId="77777777" w:rsidR="00207E55" w:rsidRDefault="00207E55" w:rsidP="00995573">
            <w:r>
              <w:t xml:space="preserve"> 425</w:t>
            </w:r>
          </w:p>
        </w:tc>
        <w:tc>
          <w:tcPr>
            <w:tcW w:w="1701" w:type="dxa"/>
            <w:tcBorders>
              <w:top w:val="single" w:sz="4" w:space="0" w:color="auto"/>
              <w:bottom w:val="single" w:sz="4" w:space="0" w:color="auto"/>
            </w:tcBorders>
            <w:vAlign w:val="center"/>
          </w:tcPr>
          <w:p w14:paraId="701683D5" w14:textId="77777777" w:rsidR="00207E55" w:rsidRDefault="00207E55" w:rsidP="00995573">
            <w:pPr>
              <w:rPr>
                <w:lang w:val="en-US"/>
              </w:rPr>
            </w:pPr>
            <w:r>
              <w:rPr>
                <w:lang w:val="en-US"/>
              </w:rPr>
              <w:t>VC07A</w:t>
            </w:r>
          </w:p>
          <w:p w14:paraId="2ACC7578" w14:textId="77777777" w:rsidR="00207E55" w:rsidRDefault="00207E55" w:rsidP="00995573"/>
        </w:tc>
        <w:tc>
          <w:tcPr>
            <w:tcW w:w="4961" w:type="dxa"/>
            <w:tcBorders>
              <w:top w:val="single" w:sz="4" w:space="0" w:color="auto"/>
              <w:bottom w:val="single" w:sz="4" w:space="0" w:color="auto"/>
            </w:tcBorders>
            <w:vAlign w:val="center"/>
          </w:tcPr>
          <w:p w14:paraId="00C35670" w14:textId="77777777" w:rsidR="00207E55" w:rsidRDefault="00207E55" w:rsidP="00995573">
            <w:pPr>
              <w:adjustRightInd w:val="0"/>
              <w:rPr>
                <w:lang w:val="en-US"/>
              </w:rPr>
            </w:pPr>
            <w:r w:rsidRPr="00D734D0">
              <w:rPr>
                <w:lang w:val="en-US"/>
              </w:rPr>
              <w:t>Montarea ventilatoarelor axiale, de fereastra, tip VF 315 - VF 900, avind greutatea de 3,6 - 8,2 kg cu motor de 0,25 - 0,55 kw</w:t>
            </w:r>
          </w:p>
          <w:p w14:paraId="60D7B1FF"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DD45D07" w14:textId="77777777" w:rsidR="00207E55" w:rsidRDefault="00207E55" w:rsidP="00995573">
            <w:pPr>
              <w:jc w:val="center"/>
            </w:pPr>
            <w:r>
              <w:lastRenderedPageBreak/>
              <w:t>buc</w:t>
            </w:r>
          </w:p>
        </w:tc>
        <w:tc>
          <w:tcPr>
            <w:tcW w:w="1559" w:type="dxa"/>
            <w:tcBorders>
              <w:top w:val="single" w:sz="4" w:space="0" w:color="auto"/>
              <w:bottom w:val="single" w:sz="4" w:space="0" w:color="auto"/>
            </w:tcBorders>
            <w:vAlign w:val="center"/>
          </w:tcPr>
          <w:p w14:paraId="6701AF3B" w14:textId="77777777" w:rsidR="00207E55" w:rsidRDefault="00207E55" w:rsidP="00995573">
            <w:pPr>
              <w:adjustRightInd w:val="0"/>
              <w:jc w:val="center"/>
              <w:rPr>
                <w:rFonts w:ascii="Arial CYR" w:hAnsi="Arial CYR" w:cs="Arial CYR"/>
              </w:rPr>
            </w:pPr>
            <w:r>
              <w:t>1,000</w:t>
            </w:r>
          </w:p>
          <w:p w14:paraId="46AC5488" w14:textId="77777777" w:rsidR="00207E55" w:rsidRDefault="00207E55" w:rsidP="00995573">
            <w:pPr>
              <w:jc w:val="center"/>
            </w:pPr>
          </w:p>
        </w:tc>
      </w:tr>
      <w:tr w:rsidR="00207E55" w14:paraId="0557F879" w14:textId="77777777" w:rsidTr="00995573">
        <w:tblPrEx>
          <w:tblCellMar>
            <w:top w:w="0" w:type="dxa"/>
            <w:bottom w:w="0" w:type="dxa"/>
          </w:tblCellMar>
        </w:tblPrEx>
        <w:tc>
          <w:tcPr>
            <w:tcW w:w="709" w:type="dxa"/>
            <w:tcBorders>
              <w:top w:val="nil"/>
              <w:left w:val="single" w:sz="6" w:space="0" w:color="auto"/>
              <w:bottom w:val="nil"/>
              <w:right w:val="nil"/>
            </w:tcBorders>
          </w:tcPr>
          <w:p w14:paraId="4967981C"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26433CF8" w14:textId="77777777" w:rsidR="00207E55" w:rsidRDefault="00207E55" w:rsidP="00995573"/>
        </w:tc>
        <w:tc>
          <w:tcPr>
            <w:tcW w:w="4961" w:type="dxa"/>
            <w:tcBorders>
              <w:top w:val="nil"/>
              <w:left w:val="single" w:sz="6" w:space="0" w:color="auto"/>
              <w:bottom w:val="nil"/>
              <w:right w:val="nil"/>
            </w:tcBorders>
          </w:tcPr>
          <w:p w14:paraId="7C86C4E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2.5. WC etaj 2 baieti</w:t>
            </w:r>
          </w:p>
          <w:p w14:paraId="593D4881"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F1374AD" w14:textId="77777777" w:rsidR="00207E55" w:rsidRDefault="00207E55" w:rsidP="00995573"/>
        </w:tc>
        <w:tc>
          <w:tcPr>
            <w:tcW w:w="1559" w:type="dxa"/>
            <w:tcBorders>
              <w:top w:val="nil"/>
              <w:left w:val="single" w:sz="6" w:space="0" w:color="auto"/>
              <w:bottom w:val="nil"/>
              <w:right w:val="single" w:sz="4" w:space="0" w:color="auto"/>
            </w:tcBorders>
          </w:tcPr>
          <w:p w14:paraId="486FD555" w14:textId="77777777" w:rsidR="00207E55" w:rsidRDefault="00207E55" w:rsidP="00995573"/>
        </w:tc>
      </w:tr>
      <w:tr w:rsidR="00207E55" w14:paraId="52A5864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AE3DE3A" w14:textId="77777777" w:rsidR="00207E55" w:rsidRDefault="00207E55" w:rsidP="00995573">
            <w:r>
              <w:t>426</w:t>
            </w:r>
          </w:p>
        </w:tc>
        <w:tc>
          <w:tcPr>
            <w:tcW w:w="1701" w:type="dxa"/>
            <w:tcBorders>
              <w:top w:val="single" w:sz="4" w:space="0" w:color="auto"/>
              <w:bottom w:val="single" w:sz="4" w:space="0" w:color="auto"/>
            </w:tcBorders>
            <w:vAlign w:val="center"/>
          </w:tcPr>
          <w:p w14:paraId="32D10740" w14:textId="77777777" w:rsidR="00207E55" w:rsidRDefault="00207E55" w:rsidP="00995573">
            <w:pPr>
              <w:rPr>
                <w:lang w:val="en-US"/>
              </w:rPr>
            </w:pPr>
            <w:r>
              <w:rPr>
                <w:lang w:val="en-US"/>
              </w:rPr>
              <w:t>RpEF23A</w:t>
            </w:r>
          </w:p>
          <w:p w14:paraId="180FF439" w14:textId="77777777" w:rsidR="00207E55" w:rsidRDefault="00207E55" w:rsidP="00995573"/>
        </w:tc>
        <w:tc>
          <w:tcPr>
            <w:tcW w:w="4961" w:type="dxa"/>
            <w:tcBorders>
              <w:top w:val="single" w:sz="4" w:space="0" w:color="auto"/>
              <w:bottom w:val="single" w:sz="4" w:space="0" w:color="auto"/>
            </w:tcBorders>
            <w:vAlign w:val="center"/>
          </w:tcPr>
          <w:p w14:paraId="3718FD9B" w14:textId="77777777" w:rsidR="00207E55" w:rsidRDefault="00207E55" w:rsidP="00995573">
            <w:pPr>
              <w:adjustRightInd w:val="0"/>
              <w:rPr>
                <w:lang w:val="en-US"/>
              </w:rPr>
            </w:pPr>
            <w:r w:rsidRPr="00D734D0">
              <w:rPr>
                <w:lang w:val="en-US"/>
              </w:rPr>
              <w:t>Demontari de corpuri de iluminat orice tip, inclisiv tijele si globurile</w:t>
            </w:r>
          </w:p>
          <w:p w14:paraId="54C6076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C173AC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23608BB" w14:textId="77777777" w:rsidR="00207E55" w:rsidRDefault="00207E55" w:rsidP="00995573">
            <w:pPr>
              <w:adjustRightInd w:val="0"/>
              <w:jc w:val="center"/>
              <w:rPr>
                <w:rFonts w:ascii="Arial CYR" w:hAnsi="Arial CYR" w:cs="Arial CYR"/>
              </w:rPr>
            </w:pPr>
            <w:r>
              <w:t>2,000</w:t>
            </w:r>
          </w:p>
          <w:p w14:paraId="5DF9C91F" w14:textId="77777777" w:rsidR="00207E55" w:rsidRDefault="00207E55" w:rsidP="00995573">
            <w:pPr>
              <w:jc w:val="center"/>
            </w:pPr>
          </w:p>
        </w:tc>
      </w:tr>
      <w:tr w:rsidR="00207E55" w14:paraId="324F71E2"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31D075E" w14:textId="77777777" w:rsidR="00207E55" w:rsidRDefault="00207E55" w:rsidP="00995573">
            <w:r>
              <w:t xml:space="preserve"> 427</w:t>
            </w:r>
          </w:p>
        </w:tc>
        <w:tc>
          <w:tcPr>
            <w:tcW w:w="1701" w:type="dxa"/>
            <w:tcBorders>
              <w:top w:val="single" w:sz="4" w:space="0" w:color="auto"/>
              <w:bottom w:val="single" w:sz="4" w:space="0" w:color="auto"/>
            </w:tcBorders>
            <w:vAlign w:val="center"/>
          </w:tcPr>
          <w:p w14:paraId="7BB0761D" w14:textId="77777777" w:rsidR="00207E55" w:rsidRDefault="00207E55" w:rsidP="00995573">
            <w:pPr>
              <w:rPr>
                <w:lang w:val="en-US"/>
              </w:rPr>
            </w:pPr>
            <w:r>
              <w:rPr>
                <w:lang w:val="en-US"/>
              </w:rPr>
              <w:t>RpEE24A</w:t>
            </w:r>
          </w:p>
          <w:p w14:paraId="3BB035FD" w14:textId="77777777" w:rsidR="00207E55" w:rsidRDefault="00207E55" w:rsidP="00995573"/>
        </w:tc>
        <w:tc>
          <w:tcPr>
            <w:tcW w:w="4961" w:type="dxa"/>
            <w:tcBorders>
              <w:top w:val="single" w:sz="4" w:space="0" w:color="auto"/>
              <w:bottom w:val="single" w:sz="4" w:space="0" w:color="auto"/>
            </w:tcBorders>
            <w:vAlign w:val="center"/>
          </w:tcPr>
          <w:p w14:paraId="721403B3" w14:textId="77777777" w:rsidR="00207E55" w:rsidRDefault="00207E55" w:rsidP="00995573">
            <w:pPr>
              <w:adjustRightInd w:val="0"/>
              <w:rPr>
                <w:lang w:val="en-US"/>
              </w:rPr>
            </w:pPr>
            <w:r w:rsidRPr="00D734D0">
              <w:rPr>
                <w:lang w:val="en-US"/>
              </w:rPr>
              <w:t>Demontarea aparatelor electrice pentru curent tari : unipolare (intrerupatoare, comutatoare, prize pentru desfiintare sau inlocuire, buton pentru actionare de la distanta) / intrerupator</w:t>
            </w:r>
          </w:p>
          <w:p w14:paraId="04DECD3D"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2743D2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705AF082" w14:textId="77777777" w:rsidR="00207E55" w:rsidRDefault="00207E55" w:rsidP="00995573">
            <w:pPr>
              <w:adjustRightInd w:val="0"/>
              <w:jc w:val="center"/>
              <w:rPr>
                <w:rFonts w:ascii="Arial CYR" w:hAnsi="Arial CYR" w:cs="Arial CYR"/>
              </w:rPr>
            </w:pPr>
            <w:r>
              <w:t>1,000</w:t>
            </w:r>
          </w:p>
          <w:p w14:paraId="6BC9A86E" w14:textId="77777777" w:rsidR="00207E55" w:rsidRDefault="00207E55" w:rsidP="00995573">
            <w:pPr>
              <w:jc w:val="center"/>
            </w:pPr>
          </w:p>
        </w:tc>
      </w:tr>
      <w:tr w:rsidR="00207E55" w14:paraId="0AE31F3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CD0B090" w14:textId="77777777" w:rsidR="00207E55" w:rsidRDefault="00207E55" w:rsidP="00995573">
            <w:r>
              <w:t xml:space="preserve"> 428</w:t>
            </w:r>
          </w:p>
        </w:tc>
        <w:tc>
          <w:tcPr>
            <w:tcW w:w="1701" w:type="dxa"/>
            <w:tcBorders>
              <w:top w:val="single" w:sz="4" w:space="0" w:color="auto"/>
              <w:bottom w:val="single" w:sz="4" w:space="0" w:color="auto"/>
            </w:tcBorders>
            <w:vAlign w:val="center"/>
          </w:tcPr>
          <w:p w14:paraId="5D124666" w14:textId="77777777" w:rsidR="00207E55" w:rsidRDefault="00207E55" w:rsidP="00995573">
            <w:pPr>
              <w:rPr>
                <w:lang w:val="en-US"/>
              </w:rPr>
            </w:pPr>
            <w:r>
              <w:rPr>
                <w:lang w:val="en-US"/>
              </w:rPr>
              <w:t>08-02-412-2</w:t>
            </w:r>
          </w:p>
          <w:p w14:paraId="212398D7" w14:textId="77777777" w:rsidR="00207E55" w:rsidRDefault="00207E55" w:rsidP="00995573"/>
        </w:tc>
        <w:tc>
          <w:tcPr>
            <w:tcW w:w="4961" w:type="dxa"/>
            <w:tcBorders>
              <w:top w:val="single" w:sz="4" w:space="0" w:color="auto"/>
              <w:bottom w:val="single" w:sz="4" w:space="0" w:color="auto"/>
            </w:tcBorders>
            <w:vAlign w:val="center"/>
          </w:tcPr>
          <w:p w14:paraId="6DAB2527" w14:textId="77777777" w:rsidR="00207E55" w:rsidRDefault="00207E55" w:rsidP="00995573">
            <w:pPr>
              <w:adjustRightInd w:val="0"/>
              <w:rPr>
                <w:lang w:val="en-US"/>
              </w:rPr>
            </w:pPr>
            <w:r w:rsidRPr="00D734D0">
              <w:rPr>
                <w:lang w:val="en-US"/>
              </w:rPr>
              <w:t>Introducerea conductorilor in tevi si furtunuri metalice pozate: primul conductor monofir sau multifir in impletire comuna, sectiune sumara pina la 6 mm2</w:t>
            </w:r>
          </w:p>
          <w:p w14:paraId="59BD3A1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4B6A2DA4"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4365C9A4" w14:textId="77777777" w:rsidR="00207E55" w:rsidRDefault="00207E55" w:rsidP="00995573">
            <w:pPr>
              <w:adjustRightInd w:val="0"/>
              <w:jc w:val="center"/>
              <w:rPr>
                <w:rFonts w:ascii="Arial CYR" w:hAnsi="Arial CYR" w:cs="Arial CYR"/>
              </w:rPr>
            </w:pPr>
            <w:r>
              <w:t>0,180</w:t>
            </w:r>
          </w:p>
          <w:p w14:paraId="32F562FC" w14:textId="77777777" w:rsidR="00207E55" w:rsidRDefault="00207E55" w:rsidP="00995573">
            <w:pPr>
              <w:jc w:val="center"/>
            </w:pPr>
          </w:p>
        </w:tc>
      </w:tr>
      <w:tr w:rsidR="00207E55" w14:paraId="236D7AA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6302C69" w14:textId="77777777" w:rsidR="00207E55" w:rsidRDefault="00207E55" w:rsidP="00995573">
            <w:r>
              <w:t xml:space="preserve"> 429</w:t>
            </w:r>
          </w:p>
        </w:tc>
        <w:tc>
          <w:tcPr>
            <w:tcW w:w="1701" w:type="dxa"/>
            <w:tcBorders>
              <w:top w:val="single" w:sz="4" w:space="0" w:color="auto"/>
              <w:bottom w:val="single" w:sz="4" w:space="0" w:color="auto"/>
            </w:tcBorders>
            <w:vAlign w:val="center"/>
          </w:tcPr>
          <w:p w14:paraId="412485EC" w14:textId="77777777" w:rsidR="00207E55" w:rsidRDefault="00207E55" w:rsidP="00995573">
            <w:pPr>
              <w:rPr>
                <w:lang w:val="en-US"/>
              </w:rPr>
            </w:pPr>
          </w:p>
          <w:p w14:paraId="3132770B" w14:textId="77777777" w:rsidR="00207E55" w:rsidRDefault="00207E55" w:rsidP="00995573"/>
        </w:tc>
        <w:tc>
          <w:tcPr>
            <w:tcW w:w="4961" w:type="dxa"/>
            <w:tcBorders>
              <w:top w:val="single" w:sz="4" w:space="0" w:color="auto"/>
              <w:bottom w:val="single" w:sz="4" w:space="0" w:color="auto"/>
            </w:tcBorders>
            <w:vAlign w:val="center"/>
          </w:tcPr>
          <w:p w14:paraId="780D9F55" w14:textId="77777777" w:rsidR="00207E55" w:rsidRDefault="00207E55" w:rsidP="00995573">
            <w:pPr>
              <w:adjustRightInd w:val="0"/>
              <w:rPr>
                <w:lang w:val="en-US"/>
              </w:rPr>
            </w:pPr>
            <w:r w:rsidRPr="00D734D0">
              <w:rPr>
                <w:lang w:val="en-US"/>
              </w:rPr>
              <w:t>Cablu din cupru VVGng-LSLTx-0,66 sec.3x1,5 mm2</w:t>
            </w:r>
          </w:p>
          <w:p w14:paraId="3DA684E1"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8446F1A" w14:textId="77777777" w:rsidR="00207E55" w:rsidRDefault="00207E55" w:rsidP="00995573">
            <w:pPr>
              <w:jc w:val="center"/>
            </w:pPr>
            <w:r>
              <w:t>m</w:t>
            </w:r>
          </w:p>
        </w:tc>
        <w:tc>
          <w:tcPr>
            <w:tcW w:w="1559" w:type="dxa"/>
            <w:tcBorders>
              <w:top w:val="single" w:sz="4" w:space="0" w:color="auto"/>
              <w:bottom w:val="single" w:sz="4" w:space="0" w:color="auto"/>
            </w:tcBorders>
            <w:vAlign w:val="center"/>
          </w:tcPr>
          <w:p w14:paraId="3466F73C" w14:textId="77777777" w:rsidR="00207E55" w:rsidRDefault="00207E55" w:rsidP="00995573">
            <w:pPr>
              <w:adjustRightInd w:val="0"/>
              <w:jc w:val="center"/>
              <w:rPr>
                <w:rFonts w:ascii="Arial CYR" w:hAnsi="Arial CYR" w:cs="Arial CYR"/>
              </w:rPr>
            </w:pPr>
            <w:r>
              <w:t>18,000</w:t>
            </w:r>
          </w:p>
          <w:p w14:paraId="6D279AE0" w14:textId="77777777" w:rsidR="00207E55" w:rsidRDefault="00207E55" w:rsidP="00995573">
            <w:pPr>
              <w:jc w:val="center"/>
            </w:pPr>
          </w:p>
        </w:tc>
      </w:tr>
      <w:tr w:rsidR="00207E55" w14:paraId="7C743B2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0785D4" w14:textId="77777777" w:rsidR="00207E55" w:rsidRDefault="00207E55" w:rsidP="00995573">
            <w:r>
              <w:t xml:space="preserve"> 430</w:t>
            </w:r>
          </w:p>
        </w:tc>
        <w:tc>
          <w:tcPr>
            <w:tcW w:w="1701" w:type="dxa"/>
            <w:tcBorders>
              <w:top w:val="single" w:sz="4" w:space="0" w:color="auto"/>
              <w:bottom w:val="single" w:sz="4" w:space="0" w:color="auto"/>
            </w:tcBorders>
            <w:vAlign w:val="center"/>
          </w:tcPr>
          <w:p w14:paraId="4DA5E716" w14:textId="77777777" w:rsidR="00207E55" w:rsidRDefault="00207E55" w:rsidP="00995573">
            <w:pPr>
              <w:rPr>
                <w:lang w:val="en-US"/>
              </w:rPr>
            </w:pPr>
            <w:r>
              <w:rPr>
                <w:lang w:val="en-US"/>
              </w:rPr>
              <w:t>08-02-410-1</w:t>
            </w:r>
          </w:p>
          <w:p w14:paraId="709F255C" w14:textId="77777777" w:rsidR="00207E55" w:rsidRDefault="00207E55" w:rsidP="00995573"/>
        </w:tc>
        <w:tc>
          <w:tcPr>
            <w:tcW w:w="4961" w:type="dxa"/>
            <w:tcBorders>
              <w:top w:val="single" w:sz="4" w:space="0" w:color="auto"/>
              <w:bottom w:val="single" w:sz="4" w:space="0" w:color="auto"/>
            </w:tcBorders>
            <w:vAlign w:val="center"/>
          </w:tcPr>
          <w:p w14:paraId="2469299E" w14:textId="77777777" w:rsidR="00207E55" w:rsidRDefault="00207E55" w:rsidP="00995573">
            <w:pPr>
              <w:adjustRightInd w:val="0"/>
              <w:rPr>
                <w:lang w:val="en-US"/>
              </w:rPr>
            </w:pPr>
            <w:r w:rsidRPr="00D734D0">
              <w:rPr>
                <w:lang w:val="en-US"/>
              </w:rPr>
              <w:t xml:space="preserve">Teava PVC, </w:t>
            </w:r>
            <w:r>
              <w:t>ТУ</w:t>
            </w:r>
            <w:r w:rsidRPr="00D734D0">
              <w:rPr>
                <w:lang w:val="en-US"/>
              </w:rPr>
              <w:t xml:space="preserve">2248-002-14369938-2008, diametru </w:t>
            </w:r>
            <w:r>
              <w:t>ф</w:t>
            </w:r>
            <w:r w:rsidRPr="00D734D0">
              <w:rPr>
                <w:lang w:val="en-US"/>
              </w:rPr>
              <w:t>20mm, inclusiv costul tevii</w:t>
            </w:r>
          </w:p>
          <w:p w14:paraId="716E5B2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1ABCF52" w14:textId="77777777" w:rsidR="00207E55" w:rsidRDefault="00207E55" w:rsidP="00995573">
            <w:pPr>
              <w:jc w:val="center"/>
            </w:pPr>
            <w:r>
              <w:t>100 m</w:t>
            </w:r>
          </w:p>
        </w:tc>
        <w:tc>
          <w:tcPr>
            <w:tcW w:w="1559" w:type="dxa"/>
            <w:tcBorders>
              <w:top w:val="single" w:sz="4" w:space="0" w:color="auto"/>
              <w:bottom w:val="single" w:sz="4" w:space="0" w:color="auto"/>
            </w:tcBorders>
            <w:vAlign w:val="center"/>
          </w:tcPr>
          <w:p w14:paraId="273D42D9" w14:textId="77777777" w:rsidR="00207E55" w:rsidRDefault="00207E55" w:rsidP="00995573">
            <w:pPr>
              <w:adjustRightInd w:val="0"/>
              <w:jc w:val="center"/>
              <w:rPr>
                <w:rFonts w:ascii="Arial CYR" w:hAnsi="Arial CYR" w:cs="Arial CYR"/>
              </w:rPr>
            </w:pPr>
            <w:r>
              <w:t>0,180</w:t>
            </w:r>
          </w:p>
          <w:p w14:paraId="743A524D" w14:textId="77777777" w:rsidR="00207E55" w:rsidRDefault="00207E55" w:rsidP="00995573">
            <w:pPr>
              <w:jc w:val="center"/>
            </w:pPr>
          </w:p>
        </w:tc>
      </w:tr>
      <w:tr w:rsidR="00207E55" w14:paraId="643CF29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20DFF4B" w14:textId="77777777" w:rsidR="00207E55" w:rsidRDefault="00207E55" w:rsidP="00995573">
            <w:r>
              <w:t xml:space="preserve"> 431</w:t>
            </w:r>
          </w:p>
        </w:tc>
        <w:tc>
          <w:tcPr>
            <w:tcW w:w="1701" w:type="dxa"/>
            <w:tcBorders>
              <w:top w:val="single" w:sz="4" w:space="0" w:color="auto"/>
              <w:bottom w:val="single" w:sz="4" w:space="0" w:color="auto"/>
            </w:tcBorders>
            <w:vAlign w:val="center"/>
          </w:tcPr>
          <w:p w14:paraId="3E0795AC" w14:textId="77777777" w:rsidR="00207E55" w:rsidRDefault="00207E55" w:rsidP="00995573">
            <w:pPr>
              <w:rPr>
                <w:lang w:val="en-US"/>
              </w:rPr>
            </w:pPr>
          </w:p>
          <w:p w14:paraId="4405AE84" w14:textId="77777777" w:rsidR="00207E55" w:rsidRDefault="00207E55" w:rsidP="00995573"/>
        </w:tc>
        <w:tc>
          <w:tcPr>
            <w:tcW w:w="4961" w:type="dxa"/>
            <w:tcBorders>
              <w:top w:val="single" w:sz="4" w:space="0" w:color="auto"/>
              <w:bottom w:val="single" w:sz="4" w:space="0" w:color="auto"/>
            </w:tcBorders>
            <w:vAlign w:val="center"/>
          </w:tcPr>
          <w:p w14:paraId="2904DF49" w14:textId="77777777" w:rsidR="00207E55" w:rsidRPr="00D734D0" w:rsidRDefault="00207E55" w:rsidP="00995573">
            <w:pPr>
              <w:adjustRightInd w:val="0"/>
            </w:pPr>
            <w:r>
              <w:t>Коробка для установки выключ. и розеток У-196</w:t>
            </w:r>
          </w:p>
          <w:p w14:paraId="3AF6CB7C" w14:textId="77777777" w:rsidR="00207E55" w:rsidRDefault="00207E55" w:rsidP="00995573"/>
        </w:tc>
        <w:tc>
          <w:tcPr>
            <w:tcW w:w="1560" w:type="dxa"/>
            <w:tcBorders>
              <w:top w:val="single" w:sz="4" w:space="0" w:color="auto"/>
              <w:bottom w:val="single" w:sz="4" w:space="0" w:color="auto"/>
            </w:tcBorders>
            <w:vAlign w:val="center"/>
          </w:tcPr>
          <w:p w14:paraId="28E93754"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5FC5ED8" w14:textId="77777777" w:rsidR="00207E55" w:rsidRDefault="00207E55" w:rsidP="00995573">
            <w:pPr>
              <w:adjustRightInd w:val="0"/>
              <w:jc w:val="center"/>
              <w:rPr>
                <w:rFonts w:ascii="Arial CYR" w:hAnsi="Arial CYR" w:cs="Arial CYR"/>
              </w:rPr>
            </w:pPr>
            <w:r>
              <w:t>2,000</w:t>
            </w:r>
          </w:p>
          <w:p w14:paraId="0DCF4955" w14:textId="77777777" w:rsidR="00207E55" w:rsidRDefault="00207E55" w:rsidP="00995573">
            <w:pPr>
              <w:jc w:val="center"/>
            </w:pPr>
          </w:p>
        </w:tc>
      </w:tr>
      <w:tr w:rsidR="00207E55" w14:paraId="43FBB6CB"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331A85" w14:textId="77777777" w:rsidR="00207E55" w:rsidRDefault="00207E55" w:rsidP="00995573">
            <w:r>
              <w:t xml:space="preserve"> 432</w:t>
            </w:r>
          </w:p>
        </w:tc>
        <w:tc>
          <w:tcPr>
            <w:tcW w:w="1701" w:type="dxa"/>
            <w:tcBorders>
              <w:top w:val="single" w:sz="4" w:space="0" w:color="auto"/>
              <w:bottom w:val="single" w:sz="4" w:space="0" w:color="auto"/>
            </w:tcBorders>
            <w:vAlign w:val="center"/>
          </w:tcPr>
          <w:p w14:paraId="708D125E" w14:textId="77777777" w:rsidR="00207E55" w:rsidRDefault="00207E55" w:rsidP="00995573">
            <w:pPr>
              <w:rPr>
                <w:lang w:val="en-US"/>
              </w:rPr>
            </w:pPr>
          </w:p>
          <w:p w14:paraId="6F0686DF" w14:textId="77777777" w:rsidR="00207E55" w:rsidRDefault="00207E55" w:rsidP="00995573"/>
        </w:tc>
        <w:tc>
          <w:tcPr>
            <w:tcW w:w="4961" w:type="dxa"/>
            <w:tcBorders>
              <w:top w:val="single" w:sz="4" w:space="0" w:color="auto"/>
              <w:bottom w:val="single" w:sz="4" w:space="0" w:color="auto"/>
            </w:tcBorders>
            <w:vAlign w:val="center"/>
          </w:tcPr>
          <w:p w14:paraId="68711A69" w14:textId="77777777" w:rsidR="00207E55" w:rsidRDefault="00207E55" w:rsidP="00995573">
            <w:pPr>
              <w:adjustRightInd w:val="0"/>
              <w:rPr>
                <w:lang w:val="en-US"/>
              </w:rPr>
            </w:pPr>
            <w:r>
              <w:t>Коробка ответвительная</w:t>
            </w:r>
          </w:p>
          <w:p w14:paraId="560F22A8" w14:textId="77777777" w:rsidR="00207E55" w:rsidRDefault="00207E55" w:rsidP="00995573"/>
        </w:tc>
        <w:tc>
          <w:tcPr>
            <w:tcW w:w="1560" w:type="dxa"/>
            <w:tcBorders>
              <w:top w:val="single" w:sz="4" w:space="0" w:color="auto"/>
              <w:bottom w:val="single" w:sz="4" w:space="0" w:color="auto"/>
            </w:tcBorders>
            <w:vAlign w:val="center"/>
          </w:tcPr>
          <w:p w14:paraId="1DB1722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B761ECF" w14:textId="77777777" w:rsidR="00207E55" w:rsidRDefault="00207E55" w:rsidP="00995573">
            <w:pPr>
              <w:adjustRightInd w:val="0"/>
              <w:jc w:val="center"/>
              <w:rPr>
                <w:rFonts w:ascii="Arial CYR" w:hAnsi="Arial CYR" w:cs="Arial CYR"/>
              </w:rPr>
            </w:pPr>
            <w:r>
              <w:t>2,000</w:t>
            </w:r>
          </w:p>
          <w:p w14:paraId="3D88CBB5" w14:textId="77777777" w:rsidR="00207E55" w:rsidRDefault="00207E55" w:rsidP="00995573">
            <w:pPr>
              <w:jc w:val="center"/>
            </w:pPr>
          </w:p>
        </w:tc>
      </w:tr>
      <w:tr w:rsidR="00207E55" w14:paraId="1FD4F56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AA073FF" w14:textId="77777777" w:rsidR="00207E55" w:rsidRDefault="00207E55" w:rsidP="00995573">
            <w:r>
              <w:t xml:space="preserve"> 433</w:t>
            </w:r>
          </w:p>
        </w:tc>
        <w:tc>
          <w:tcPr>
            <w:tcW w:w="1701" w:type="dxa"/>
            <w:tcBorders>
              <w:top w:val="single" w:sz="4" w:space="0" w:color="auto"/>
              <w:bottom w:val="single" w:sz="4" w:space="0" w:color="auto"/>
            </w:tcBorders>
            <w:vAlign w:val="center"/>
          </w:tcPr>
          <w:p w14:paraId="688EC6D7" w14:textId="77777777" w:rsidR="00207E55" w:rsidRDefault="00207E55" w:rsidP="00995573">
            <w:pPr>
              <w:rPr>
                <w:lang w:val="en-US"/>
              </w:rPr>
            </w:pPr>
            <w:r>
              <w:rPr>
                <w:lang w:val="en-US"/>
              </w:rPr>
              <w:t>08-03-594-10</w:t>
            </w:r>
          </w:p>
          <w:p w14:paraId="486F11B4" w14:textId="77777777" w:rsidR="00207E55" w:rsidRDefault="00207E55" w:rsidP="00995573"/>
        </w:tc>
        <w:tc>
          <w:tcPr>
            <w:tcW w:w="4961" w:type="dxa"/>
            <w:tcBorders>
              <w:top w:val="single" w:sz="4" w:space="0" w:color="auto"/>
              <w:bottom w:val="single" w:sz="4" w:space="0" w:color="auto"/>
            </w:tcBorders>
            <w:vAlign w:val="center"/>
          </w:tcPr>
          <w:p w14:paraId="6806F9EF" w14:textId="77777777" w:rsidR="00207E55" w:rsidRDefault="00207E55" w:rsidP="00995573">
            <w:pPr>
              <w:adjustRightInd w:val="0"/>
              <w:rPr>
                <w:lang w:val="en-US"/>
              </w:rPr>
            </w:pPr>
            <w:r w:rsidRPr="00D734D0">
              <w:rPr>
                <w:lang w:val="en-US"/>
              </w:rPr>
              <w:t>Corp de iluminat pentru iluminatul general de interior, IP20, 600x600, modul LED 32W, 3381 Lm, 4000K sau analog, tensiunea de alimentare 230V, inclusiv costul corpului de iluminat</w:t>
            </w:r>
          </w:p>
          <w:p w14:paraId="6EAF33F7"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52698B62"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361503CC" w14:textId="77777777" w:rsidR="00207E55" w:rsidRDefault="00207E55" w:rsidP="00995573">
            <w:pPr>
              <w:adjustRightInd w:val="0"/>
              <w:jc w:val="center"/>
              <w:rPr>
                <w:rFonts w:ascii="Arial CYR" w:hAnsi="Arial CYR" w:cs="Arial CYR"/>
              </w:rPr>
            </w:pPr>
            <w:r>
              <w:t>0,020</w:t>
            </w:r>
          </w:p>
          <w:p w14:paraId="5F3F70BD" w14:textId="77777777" w:rsidR="00207E55" w:rsidRDefault="00207E55" w:rsidP="00995573">
            <w:pPr>
              <w:jc w:val="center"/>
            </w:pPr>
          </w:p>
        </w:tc>
      </w:tr>
      <w:tr w:rsidR="00207E55" w14:paraId="4934B84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7D6413C" w14:textId="77777777" w:rsidR="00207E55" w:rsidRDefault="00207E55" w:rsidP="00995573">
            <w:r>
              <w:t xml:space="preserve"> 434</w:t>
            </w:r>
          </w:p>
        </w:tc>
        <w:tc>
          <w:tcPr>
            <w:tcW w:w="1701" w:type="dxa"/>
            <w:tcBorders>
              <w:top w:val="single" w:sz="4" w:space="0" w:color="auto"/>
              <w:bottom w:val="single" w:sz="4" w:space="0" w:color="auto"/>
            </w:tcBorders>
            <w:vAlign w:val="center"/>
          </w:tcPr>
          <w:p w14:paraId="01918114" w14:textId="77777777" w:rsidR="00207E55" w:rsidRDefault="00207E55" w:rsidP="00995573">
            <w:pPr>
              <w:rPr>
                <w:lang w:val="en-US"/>
              </w:rPr>
            </w:pPr>
            <w:r>
              <w:rPr>
                <w:lang w:val="en-US"/>
              </w:rPr>
              <w:t>08-03-591-2</w:t>
            </w:r>
          </w:p>
          <w:p w14:paraId="46118D6B" w14:textId="77777777" w:rsidR="00207E55" w:rsidRDefault="00207E55" w:rsidP="00995573"/>
        </w:tc>
        <w:tc>
          <w:tcPr>
            <w:tcW w:w="4961" w:type="dxa"/>
            <w:tcBorders>
              <w:top w:val="single" w:sz="4" w:space="0" w:color="auto"/>
              <w:bottom w:val="single" w:sz="4" w:space="0" w:color="auto"/>
            </w:tcBorders>
            <w:vAlign w:val="center"/>
          </w:tcPr>
          <w:p w14:paraId="2A6B21B5" w14:textId="77777777" w:rsidR="00207E55" w:rsidRDefault="00207E55" w:rsidP="00995573">
            <w:pPr>
              <w:adjustRightInd w:val="0"/>
              <w:rPr>
                <w:lang w:val="en-US"/>
              </w:rPr>
            </w:pPr>
            <w:r w:rsidRPr="00D734D0">
              <w:rPr>
                <w:lang w:val="en-US"/>
              </w:rPr>
              <w:t>Intreruptor cu o clapa, tip ingropat, la instalatie inchisa</w:t>
            </w:r>
          </w:p>
          <w:p w14:paraId="6AF8E7E8"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9E5903C" w14:textId="77777777" w:rsidR="00207E55" w:rsidRDefault="00207E55" w:rsidP="00995573">
            <w:pPr>
              <w:jc w:val="center"/>
            </w:pPr>
            <w:r>
              <w:t>100 buc</w:t>
            </w:r>
          </w:p>
        </w:tc>
        <w:tc>
          <w:tcPr>
            <w:tcW w:w="1559" w:type="dxa"/>
            <w:tcBorders>
              <w:top w:val="single" w:sz="4" w:space="0" w:color="auto"/>
              <w:bottom w:val="single" w:sz="4" w:space="0" w:color="auto"/>
            </w:tcBorders>
            <w:vAlign w:val="center"/>
          </w:tcPr>
          <w:p w14:paraId="26DB4FCD" w14:textId="77777777" w:rsidR="00207E55" w:rsidRDefault="00207E55" w:rsidP="00995573">
            <w:pPr>
              <w:adjustRightInd w:val="0"/>
              <w:jc w:val="center"/>
              <w:rPr>
                <w:rFonts w:ascii="Arial CYR" w:hAnsi="Arial CYR" w:cs="Arial CYR"/>
              </w:rPr>
            </w:pPr>
            <w:r>
              <w:t>0,010</w:t>
            </w:r>
          </w:p>
          <w:p w14:paraId="46912491" w14:textId="77777777" w:rsidR="00207E55" w:rsidRDefault="00207E55" w:rsidP="00995573">
            <w:pPr>
              <w:jc w:val="center"/>
            </w:pPr>
          </w:p>
        </w:tc>
      </w:tr>
      <w:tr w:rsidR="00207E55" w14:paraId="30A93EC7"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68D4678" w14:textId="77777777" w:rsidR="00207E55" w:rsidRDefault="00207E55" w:rsidP="00995573">
            <w:r>
              <w:t xml:space="preserve"> 435</w:t>
            </w:r>
          </w:p>
        </w:tc>
        <w:tc>
          <w:tcPr>
            <w:tcW w:w="1701" w:type="dxa"/>
            <w:tcBorders>
              <w:top w:val="single" w:sz="4" w:space="0" w:color="auto"/>
              <w:bottom w:val="single" w:sz="4" w:space="0" w:color="auto"/>
            </w:tcBorders>
            <w:vAlign w:val="center"/>
          </w:tcPr>
          <w:p w14:paraId="74D52D8D" w14:textId="77777777" w:rsidR="00207E55" w:rsidRDefault="00207E55" w:rsidP="00995573">
            <w:pPr>
              <w:rPr>
                <w:lang w:val="en-US"/>
              </w:rPr>
            </w:pPr>
          </w:p>
          <w:p w14:paraId="314170C3" w14:textId="77777777" w:rsidR="00207E55" w:rsidRDefault="00207E55" w:rsidP="00995573"/>
        </w:tc>
        <w:tc>
          <w:tcPr>
            <w:tcW w:w="4961" w:type="dxa"/>
            <w:tcBorders>
              <w:top w:val="single" w:sz="4" w:space="0" w:color="auto"/>
              <w:bottom w:val="single" w:sz="4" w:space="0" w:color="auto"/>
            </w:tcBorders>
            <w:vAlign w:val="center"/>
          </w:tcPr>
          <w:p w14:paraId="368FAA1A" w14:textId="77777777" w:rsidR="00207E55" w:rsidRDefault="00207E55" w:rsidP="00995573">
            <w:pPr>
              <w:adjustRightInd w:val="0"/>
              <w:rPr>
                <w:lang w:val="en-US"/>
              </w:rPr>
            </w:pPr>
            <w:r>
              <w:t>Intrerupator cu o clapa</w:t>
            </w:r>
          </w:p>
          <w:p w14:paraId="407D894D" w14:textId="77777777" w:rsidR="00207E55" w:rsidRDefault="00207E55" w:rsidP="00995573"/>
        </w:tc>
        <w:tc>
          <w:tcPr>
            <w:tcW w:w="1560" w:type="dxa"/>
            <w:tcBorders>
              <w:top w:val="single" w:sz="4" w:space="0" w:color="auto"/>
              <w:bottom w:val="single" w:sz="4" w:space="0" w:color="auto"/>
            </w:tcBorders>
            <w:vAlign w:val="center"/>
          </w:tcPr>
          <w:p w14:paraId="2B09315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AB7367E" w14:textId="77777777" w:rsidR="00207E55" w:rsidRDefault="00207E55" w:rsidP="00995573">
            <w:pPr>
              <w:adjustRightInd w:val="0"/>
              <w:jc w:val="center"/>
              <w:rPr>
                <w:rFonts w:ascii="Arial CYR" w:hAnsi="Arial CYR" w:cs="Arial CYR"/>
              </w:rPr>
            </w:pPr>
            <w:r>
              <w:t>1,000</w:t>
            </w:r>
          </w:p>
          <w:p w14:paraId="01B24FBA" w14:textId="77777777" w:rsidR="00207E55" w:rsidRDefault="00207E55" w:rsidP="00995573">
            <w:pPr>
              <w:jc w:val="center"/>
            </w:pPr>
          </w:p>
        </w:tc>
      </w:tr>
      <w:tr w:rsidR="00207E55" w14:paraId="17648DD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7DA3893" w14:textId="77777777" w:rsidR="00207E55" w:rsidRDefault="00207E55" w:rsidP="00995573">
            <w:r>
              <w:t xml:space="preserve"> 436</w:t>
            </w:r>
          </w:p>
        </w:tc>
        <w:tc>
          <w:tcPr>
            <w:tcW w:w="1701" w:type="dxa"/>
            <w:tcBorders>
              <w:top w:val="single" w:sz="4" w:space="0" w:color="auto"/>
              <w:bottom w:val="single" w:sz="4" w:space="0" w:color="auto"/>
            </w:tcBorders>
            <w:vAlign w:val="center"/>
          </w:tcPr>
          <w:p w14:paraId="39B95FE8" w14:textId="77777777" w:rsidR="00207E55" w:rsidRDefault="00207E55" w:rsidP="00995573">
            <w:pPr>
              <w:rPr>
                <w:lang w:val="en-US"/>
              </w:rPr>
            </w:pPr>
            <w:r>
              <w:rPr>
                <w:lang w:val="en-US"/>
              </w:rPr>
              <w:t>VC07A</w:t>
            </w:r>
          </w:p>
          <w:p w14:paraId="17A10E77" w14:textId="77777777" w:rsidR="00207E55" w:rsidRDefault="00207E55" w:rsidP="00995573"/>
        </w:tc>
        <w:tc>
          <w:tcPr>
            <w:tcW w:w="4961" w:type="dxa"/>
            <w:tcBorders>
              <w:top w:val="single" w:sz="4" w:space="0" w:color="auto"/>
              <w:bottom w:val="single" w:sz="4" w:space="0" w:color="auto"/>
            </w:tcBorders>
            <w:vAlign w:val="center"/>
          </w:tcPr>
          <w:p w14:paraId="18B4B423" w14:textId="77777777" w:rsidR="00207E55" w:rsidRDefault="00207E55" w:rsidP="00995573">
            <w:pPr>
              <w:adjustRightInd w:val="0"/>
              <w:rPr>
                <w:lang w:val="en-US"/>
              </w:rPr>
            </w:pPr>
            <w:r w:rsidRPr="00D734D0">
              <w:rPr>
                <w:lang w:val="en-US"/>
              </w:rPr>
              <w:t>Montarea ventilatoarelor axiale, de fereastra, tip VF 315 - VF 900, avind greutatea de 3,6 - 8,2 kg cu motor de 0,25 - 0,55 kw</w:t>
            </w:r>
          </w:p>
          <w:p w14:paraId="676F727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98616B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8225720" w14:textId="77777777" w:rsidR="00207E55" w:rsidRDefault="00207E55" w:rsidP="00995573">
            <w:pPr>
              <w:adjustRightInd w:val="0"/>
              <w:jc w:val="center"/>
              <w:rPr>
                <w:rFonts w:ascii="Arial CYR" w:hAnsi="Arial CYR" w:cs="Arial CYR"/>
              </w:rPr>
            </w:pPr>
            <w:r>
              <w:t>1,000</w:t>
            </w:r>
          </w:p>
          <w:p w14:paraId="08754F01" w14:textId="77777777" w:rsidR="00207E55" w:rsidRDefault="00207E55" w:rsidP="00995573">
            <w:pPr>
              <w:jc w:val="center"/>
            </w:pPr>
          </w:p>
        </w:tc>
      </w:tr>
      <w:tr w:rsidR="00207E55" w14:paraId="76F1DC0A" w14:textId="77777777" w:rsidTr="00995573">
        <w:tblPrEx>
          <w:tblCellMar>
            <w:top w:w="0" w:type="dxa"/>
            <w:bottom w:w="0" w:type="dxa"/>
          </w:tblCellMar>
        </w:tblPrEx>
        <w:tc>
          <w:tcPr>
            <w:tcW w:w="709" w:type="dxa"/>
            <w:tcBorders>
              <w:top w:val="nil"/>
              <w:left w:val="single" w:sz="6" w:space="0" w:color="auto"/>
              <w:bottom w:val="nil"/>
              <w:right w:val="nil"/>
            </w:tcBorders>
          </w:tcPr>
          <w:p w14:paraId="07A1441A"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50BE3D43" w14:textId="77777777" w:rsidR="00207E55" w:rsidRDefault="00207E55" w:rsidP="00995573"/>
        </w:tc>
        <w:tc>
          <w:tcPr>
            <w:tcW w:w="4961" w:type="dxa"/>
            <w:tcBorders>
              <w:top w:val="nil"/>
              <w:left w:val="single" w:sz="6" w:space="0" w:color="auto"/>
              <w:bottom w:val="nil"/>
              <w:right w:val="nil"/>
            </w:tcBorders>
          </w:tcPr>
          <w:p w14:paraId="2D410670"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3. Utilaj</w:t>
            </w:r>
          </w:p>
          <w:p w14:paraId="32A0BB06"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B33A1D4" w14:textId="77777777" w:rsidR="00207E55" w:rsidRDefault="00207E55" w:rsidP="00995573"/>
        </w:tc>
        <w:tc>
          <w:tcPr>
            <w:tcW w:w="1559" w:type="dxa"/>
            <w:tcBorders>
              <w:top w:val="nil"/>
              <w:left w:val="single" w:sz="6" w:space="0" w:color="auto"/>
              <w:bottom w:val="nil"/>
              <w:right w:val="single" w:sz="4" w:space="0" w:color="auto"/>
            </w:tcBorders>
          </w:tcPr>
          <w:p w14:paraId="66D43B3F" w14:textId="77777777" w:rsidR="00207E55" w:rsidRDefault="00207E55" w:rsidP="00995573"/>
        </w:tc>
      </w:tr>
      <w:tr w:rsidR="00207E55" w14:paraId="25202E86" w14:textId="77777777" w:rsidTr="00995573">
        <w:tblPrEx>
          <w:tblCellMar>
            <w:top w:w="0" w:type="dxa"/>
            <w:bottom w:w="0" w:type="dxa"/>
          </w:tblCellMar>
        </w:tblPrEx>
        <w:tc>
          <w:tcPr>
            <w:tcW w:w="709" w:type="dxa"/>
            <w:tcBorders>
              <w:top w:val="nil"/>
              <w:left w:val="single" w:sz="6" w:space="0" w:color="auto"/>
              <w:bottom w:val="nil"/>
              <w:right w:val="nil"/>
            </w:tcBorders>
          </w:tcPr>
          <w:p w14:paraId="37936B03" w14:textId="77777777" w:rsidR="00207E55" w:rsidRDefault="00207E55" w:rsidP="00995573">
            <w:pPr>
              <w:jc w:val="center"/>
            </w:pPr>
          </w:p>
        </w:tc>
        <w:tc>
          <w:tcPr>
            <w:tcW w:w="1701" w:type="dxa"/>
            <w:tcBorders>
              <w:top w:val="nil"/>
              <w:left w:val="single" w:sz="6" w:space="0" w:color="auto"/>
              <w:bottom w:val="nil"/>
              <w:right w:val="nil"/>
            </w:tcBorders>
          </w:tcPr>
          <w:p w14:paraId="2D7D23D7" w14:textId="77777777" w:rsidR="00207E55" w:rsidRDefault="00207E55" w:rsidP="00995573"/>
        </w:tc>
        <w:tc>
          <w:tcPr>
            <w:tcW w:w="4961" w:type="dxa"/>
            <w:tcBorders>
              <w:top w:val="nil"/>
              <w:left w:val="single" w:sz="6" w:space="0" w:color="auto"/>
              <w:bottom w:val="nil"/>
              <w:right w:val="nil"/>
            </w:tcBorders>
          </w:tcPr>
          <w:p w14:paraId="34D4A91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3.1. WC etaj 4 baieti</w:t>
            </w:r>
          </w:p>
          <w:p w14:paraId="5D68148C"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7CE93159" w14:textId="77777777" w:rsidR="00207E55" w:rsidRDefault="00207E55" w:rsidP="00995573"/>
        </w:tc>
        <w:tc>
          <w:tcPr>
            <w:tcW w:w="1559" w:type="dxa"/>
            <w:tcBorders>
              <w:top w:val="nil"/>
              <w:left w:val="single" w:sz="6" w:space="0" w:color="auto"/>
              <w:bottom w:val="nil"/>
              <w:right w:val="single" w:sz="4" w:space="0" w:color="auto"/>
            </w:tcBorders>
          </w:tcPr>
          <w:p w14:paraId="19171227" w14:textId="77777777" w:rsidR="00207E55" w:rsidRDefault="00207E55" w:rsidP="00995573"/>
        </w:tc>
      </w:tr>
      <w:tr w:rsidR="00207E55" w14:paraId="4D7433A6"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A581AD" w14:textId="77777777" w:rsidR="00207E55" w:rsidRDefault="00207E55" w:rsidP="00995573">
            <w:r>
              <w:t>437</w:t>
            </w:r>
          </w:p>
        </w:tc>
        <w:tc>
          <w:tcPr>
            <w:tcW w:w="1701" w:type="dxa"/>
            <w:tcBorders>
              <w:top w:val="single" w:sz="4" w:space="0" w:color="auto"/>
              <w:bottom w:val="single" w:sz="4" w:space="0" w:color="auto"/>
            </w:tcBorders>
            <w:vAlign w:val="center"/>
          </w:tcPr>
          <w:p w14:paraId="0E6CB021" w14:textId="77777777" w:rsidR="00207E55" w:rsidRDefault="00207E55" w:rsidP="00995573">
            <w:pPr>
              <w:rPr>
                <w:lang w:val="en-US"/>
              </w:rPr>
            </w:pPr>
          </w:p>
          <w:p w14:paraId="7AAD9323" w14:textId="77777777" w:rsidR="00207E55" w:rsidRDefault="00207E55" w:rsidP="00995573"/>
        </w:tc>
        <w:tc>
          <w:tcPr>
            <w:tcW w:w="4961" w:type="dxa"/>
            <w:tcBorders>
              <w:top w:val="single" w:sz="4" w:space="0" w:color="auto"/>
              <w:bottom w:val="single" w:sz="4" w:space="0" w:color="auto"/>
            </w:tcBorders>
            <w:vAlign w:val="center"/>
          </w:tcPr>
          <w:p w14:paraId="6FF2ABE9" w14:textId="77777777" w:rsidR="00207E55" w:rsidRDefault="00207E55" w:rsidP="00995573">
            <w:pPr>
              <w:adjustRightInd w:val="0"/>
              <w:rPr>
                <w:lang w:val="en-US"/>
              </w:rPr>
            </w:pPr>
            <w:r w:rsidRPr="00D734D0">
              <w:rPr>
                <w:lang w:val="en-US"/>
              </w:rPr>
              <w:t>Ventilator de tip VENTS 150 K sau analog</w:t>
            </w:r>
          </w:p>
          <w:p w14:paraId="4BB9EFC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7304896"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525D6B2C" w14:textId="77777777" w:rsidR="00207E55" w:rsidRDefault="00207E55" w:rsidP="00995573">
            <w:pPr>
              <w:adjustRightInd w:val="0"/>
              <w:jc w:val="center"/>
              <w:rPr>
                <w:rFonts w:ascii="Arial CYR" w:hAnsi="Arial CYR" w:cs="Arial CYR"/>
              </w:rPr>
            </w:pPr>
            <w:r>
              <w:t>1,000</w:t>
            </w:r>
          </w:p>
          <w:p w14:paraId="64E5582A" w14:textId="77777777" w:rsidR="00207E55" w:rsidRDefault="00207E55" w:rsidP="00995573">
            <w:pPr>
              <w:jc w:val="center"/>
            </w:pPr>
          </w:p>
        </w:tc>
      </w:tr>
      <w:tr w:rsidR="00207E55" w14:paraId="65A1480C" w14:textId="77777777" w:rsidTr="00995573">
        <w:tblPrEx>
          <w:tblCellMar>
            <w:top w:w="0" w:type="dxa"/>
            <w:bottom w:w="0" w:type="dxa"/>
          </w:tblCellMar>
        </w:tblPrEx>
        <w:tc>
          <w:tcPr>
            <w:tcW w:w="709" w:type="dxa"/>
            <w:tcBorders>
              <w:top w:val="nil"/>
              <w:left w:val="single" w:sz="6" w:space="0" w:color="auto"/>
              <w:bottom w:val="nil"/>
              <w:right w:val="nil"/>
            </w:tcBorders>
          </w:tcPr>
          <w:p w14:paraId="7DEE52D3"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3AEC5B98" w14:textId="77777777" w:rsidR="00207E55" w:rsidRDefault="00207E55" w:rsidP="00995573"/>
        </w:tc>
        <w:tc>
          <w:tcPr>
            <w:tcW w:w="4961" w:type="dxa"/>
            <w:tcBorders>
              <w:top w:val="nil"/>
              <w:left w:val="single" w:sz="6" w:space="0" w:color="auto"/>
              <w:bottom w:val="nil"/>
              <w:right w:val="nil"/>
            </w:tcBorders>
          </w:tcPr>
          <w:p w14:paraId="1882A246"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3.2. WC etaj 4 fete</w:t>
            </w:r>
          </w:p>
          <w:p w14:paraId="669818EA"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7400BFC4" w14:textId="77777777" w:rsidR="00207E55" w:rsidRDefault="00207E55" w:rsidP="00995573"/>
        </w:tc>
        <w:tc>
          <w:tcPr>
            <w:tcW w:w="1559" w:type="dxa"/>
            <w:tcBorders>
              <w:top w:val="nil"/>
              <w:left w:val="single" w:sz="6" w:space="0" w:color="auto"/>
              <w:bottom w:val="nil"/>
              <w:right w:val="single" w:sz="4" w:space="0" w:color="auto"/>
            </w:tcBorders>
          </w:tcPr>
          <w:p w14:paraId="5BC9BE95" w14:textId="77777777" w:rsidR="00207E55" w:rsidRDefault="00207E55" w:rsidP="00995573"/>
        </w:tc>
      </w:tr>
      <w:tr w:rsidR="00207E55" w14:paraId="7786C45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55E01A" w14:textId="77777777" w:rsidR="00207E55" w:rsidRDefault="00207E55" w:rsidP="00995573">
            <w:r>
              <w:t>438</w:t>
            </w:r>
          </w:p>
        </w:tc>
        <w:tc>
          <w:tcPr>
            <w:tcW w:w="1701" w:type="dxa"/>
            <w:tcBorders>
              <w:top w:val="single" w:sz="4" w:space="0" w:color="auto"/>
              <w:bottom w:val="single" w:sz="4" w:space="0" w:color="auto"/>
            </w:tcBorders>
            <w:vAlign w:val="center"/>
          </w:tcPr>
          <w:p w14:paraId="34834D4B" w14:textId="77777777" w:rsidR="00207E55" w:rsidRDefault="00207E55" w:rsidP="00995573">
            <w:pPr>
              <w:rPr>
                <w:lang w:val="en-US"/>
              </w:rPr>
            </w:pPr>
          </w:p>
          <w:p w14:paraId="2C38F5DD" w14:textId="77777777" w:rsidR="00207E55" w:rsidRDefault="00207E55" w:rsidP="00995573"/>
        </w:tc>
        <w:tc>
          <w:tcPr>
            <w:tcW w:w="4961" w:type="dxa"/>
            <w:tcBorders>
              <w:top w:val="single" w:sz="4" w:space="0" w:color="auto"/>
              <w:bottom w:val="single" w:sz="4" w:space="0" w:color="auto"/>
            </w:tcBorders>
            <w:vAlign w:val="center"/>
          </w:tcPr>
          <w:p w14:paraId="203CDAEE" w14:textId="77777777" w:rsidR="00207E55" w:rsidRDefault="00207E55" w:rsidP="00995573">
            <w:pPr>
              <w:adjustRightInd w:val="0"/>
              <w:rPr>
                <w:lang w:val="en-US"/>
              </w:rPr>
            </w:pPr>
            <w:r w:rsidRPr="00D734D0">
              <w:rPr>
                <w:lang w:val="en-US"/>
              </w:rPr>
              <w:t>Cutie pentru automate 4modul exterior IP40</w:t>
            </w:r>
          </w:p>
          <w:p w14:paraId="59A7A66A"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0FA81511"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E3CD783" w14:textId="77777777" w:rsidR="00207E55" w:rsidRDefault="00207E55" w:rsidP="00995573">
            <w:pPr>
              <w:adjustRightInd w:val="0"/>
              <w:jc w:val="center"/>
              <w:rPr>
                <w:rFonts w:ascii="Arial CYR" w:hAnsi="Arial CYR" w:cs="Arial CYR"/>
              </w:rPr>
            </w:pPr>
            <w:r>
              <w:t>1,000</w:t>
            </w:r>
          </w:p>
          <w:p w14:paraId="3F24881E" w14:textId="77777777" w:rsidR="00207E55" w:rsidRDefault="00207E55" w:rsidP="00995573">
            <w:pPr>
              <w:jc w:val="center"/>
            </w:pPr>
          </w:p>
        </w:tc>
      </w:tr>
      <w:tr w:rsidR="00207E55" w14:paraId="478F59A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826DE21" w14:textId="77777777" w:rsidR="00207E55" w:rsidRDefault="00207E55" w:rsidP="00995573">
            <w:r>
              <w:t xml:space="preserve"> 439</w:t>
            </w:r>
          </w:p>
        </w:tc>
        <w:tc>
          <w:tcPr>
            <w:tcW w:w="1701" w:type="dxa"/>
            <w:tcBorders>
              <w:top w:val="single" w:sz="4" w:space="0" w:color="auto"/>
              <w:bottom w:val="single" w:sz="4" w:space="0" w:color="auto"/>
            </w:tcBorders>
            <w:vAlign w:val="center"/>
          </w:tcPr>
          <w:p w14:paraId="5624452B" w14:textId="77777777" w:rsidR="00207E55" w:rsidRDefault="00207E55" w:rsidP="00995573">
            <w:pPr>
              <w:rPr>
                <w:lang w:val="en-US"/>
              </w:rPr>
            </w:pPr>
          </w:p>
          <w:p w14:paraId="487E70C4" w14:textId="77777777" w:rsidR="00207E55" w:rsidRDefault="00207E55" w:rsidP="00995573"/>
        </w:tc>
        <w:tc>
          <w:tcPr>
            <w:tcW w:w="4961" w:type="dxa"/>
            <w:tcBorders>
              <w:top w:val="single" w:sz="4" w:space="0" w:color="auto"/>
              <w:bottom w:val="single" w:sz="4" w:space="0" w:color="auto"/>
            </w:tcBorders>
            <w:vAlign w:val="center"/>
          </w:tcPr>
          <w:p w14:paraId="35B8E97E" w14:textId="77777777" w:rsidR="00207E55" w:rsidRDefault="00207E55" w:rsidP="00995573">
            <w:pPr>
              <w:adjustRightInd w:val="0"/>
              <w:rPr>
                <w:lang w:val="en-US"/>
              </w:rPr>
            </w:pPr>
            <w:r>
              <w:t>Выключатель ВА47-29/1Р/С16А</w:t>
            </w:r>
          </w:p>
          <w:p w14:paraId="11E25BE5" w14:textId="77777777" w:rsidR="00207E55" w:rsidRDefault="00207E55" w:rsidP="00995573"/>
        </w:tc>
        <w:tc>
          <w:tcPr>
            <w:tcW w:w="1560" w:type="dxa"/>
            <w:tcBorders>
              <w:top w:val="single" w:sz="4" w:space="0" w:color="auto"/>
              <w:bottom w:val="single" w:sz="4" w:space="0" w:color="auto"/>
            </w:tcBorders>
            <w:vAlign w:val="center"/>
          </w:tcPr>
          <w:p w14:paraId="33EC20DB"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4B54209" w14:textId="77777777" w:rsidR="00207E55" w:rsidRDefault="00207E55" w:rsidP="00995573">
            <w:pPr>
              <w:adjustRightInd w:val="0"/>
              <w:jc w:val="center"/>
              <w:rPr>
                <w:rFonts w:ascii="Arial CYR" w:hAnsi="Arial CYR" w:cs="Arial CYR"/>
              </w:rPr>
            </w:pPr>
            <w:r>
              <w:t>1,000</w:t>
            </w:r>
          </w:p>
          <w:p w14:paraId="38B309E5" w14:textId="77777777" w:rsidR="00207E55" w:rsidRDefault="00207E55" w:rsidP="00995573">
            <w:pPr>
              <w:jc w:val="center"/>
            </w:pPr>
          </w:p>
        </w:tc>
      </w:tr>
      <w:tr w:rsidR="00207E55" w14:paraId="064CF67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16E3B3F" w14:textId="77777777" w:rsidR="00207E55" w:rsidRDefault="00207E55" w:rsidP="00995573">
            <w:r>
              <w:t xml:space="preserve"> 440</w:t>
            </w:r>
          </w:p>
        </w:tc>
        <w:tc>
          <w:tcPr>
            <w:tcW w:w="1701" w:type="dxa"/>
            <w:tcBorders>
              <w:top w:val="single" w:sz="4" w:space="0" w:color="auto"/>
              <w:bottom w:val="single" w:sz="4" w:space="0" w:color="auto"/>
            </w:tcBorders>
            <w:vAlign w:val="center"/>
          </w:tcPr>
          <w:p w14:paraId="5CE3BDD8" w14:textId="77777777" w:rsidR="00207E55" w:rsidRDefault="00207E55" w:rsidP="00995573">
            <w:pPr>
              <w:rPr>
                <w:lang w:val="en-US"/>
              </w:rPr>
            </w:pPr>
          </w:p>
          <w:p w14:paraId="27F6FF22" w14:textId="77777777" w:rsidR="00207E55" w:rsidRDefault="00207E55" w:rsidP="00995573"/>
        </w:tc>
        <w:tc>
          <w:tcPr>
            <w:tcW w:w="4961" w:type="dxa"/>
            <w:tcBorders>
              <w:top w:val="single" w:sz="4" w:space="0" w:color="auto"/>
              <w:bottom w:val="single" w:sz="4" w:space="0" w:color="auto"/>
            </w:tcBorders>
            <w:vAlign w:val="center"/>
          </w:tcPr>
          <w:p w14:paraId="49A671E6" w14:textId="77777777" w:rsidR="00207E55" w:rsidRDefault="00207E55" w:rsidP="00995573">
            <w:pPr>
              <w:adjustRightInd w:val="0"/>
              <w:rPr>
                <w:lang w:val="en-US"/>
              </w:rPr>
            </w:pPr>
            <w:r>
              <w:t>Выключатель ВА47-29/1Р/В10А</w:t>
            </w:r>
          </w:p>
          <w:p w14:paraId="116C6763" w14:textId="77777777" w:rsidR="00207E55" w:rsidRDefault="00207E55" w:rsidP="00995573"/>
        </w:tc>
        <w:tc>
          <w:tcPr>
            <w:tcW w:w="1560" w:type="dxa"/>
            <w:tcBorders>
              <w:top w:val="single" w:sz="4" w:space="0" w:color="auto"/>
              <w:bottom w:val="single" w:sz="4" w:space="0" w:color="auto"/>
            </w:tcBorders>
            <w:vAlign w:val="center"/>
          </w:tcPr>
          <w:p w14:paraId="06C70AD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CF7DE0F" w14:textId="77777777" w:rsidR="00207E55" w:rsidRDefault="00207E55" w:rsidP="00995573">
            <w:pPr>
              <w:adjustRightInd w:val="0"/>
              <w:jc w:val="center"/>
              <w:rPr>
                <w:rFonts w:ascii="Arial CYR" w:hAnsi="Arial CYR" w:cs="Arial CYR"/>
              </w:rPr>
            </w:pPr>
            <w:r>
              <w:t>1,000</w:t>
            </w:r>
          </w:p>
          <w:p w14:paraId="6C0E93E7" w14:textId="77777777" w:rsidR="00207E55" w:rsidRDefault="00207E55" w:rsidP="00995573">
            <w:pPr>
              <w:jc w:val="center"/>
            </w:pPr>
          </w:p>
        </w:tc>
      </w:tr>
      <w:tr w:rsidR="00207E55" w14:paraId="176D956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196E15B" w14:textId="77777777" w:rsidR="00207E55" w:rsidRDefault="00207E55" w:rsidP="00995573">
            <w:r>
              <w:lastRenderedPageBreak/>
              <w:t xml:space="preserve"> 441</w:t>
            </w:r>
          </w:p>
        </w:tc>
        <w:tc>
          <w:tcPr>
            <w:tcW w:w="1701" w:type="dxa"/>
            <w:tcBorders>
              <w:top w:val="single" w:sz="4" w:space="0" w:color="auto"/>
              <w:bottom w:val="single" w:sz="4" w:space="0" w:color="auto"/>
            </w:tcBorders>
            <w:vAlign w:val="center"/>
          </w:tcPr>
          <w:p w14:paraId="24504284" w14:textId="77777777" w:rsidR="00207E55" w:rsidRDefault="00207E55" w:rsidP="00995573">
            <w:pPr>
              <w:rPr>
                <w:lang w:val="en-US"/>
              </w:rPr>
            </w:pPr>
          </w:p>
          <w:p w14:paraId="36148F5B" w14:textId="77777777" w:rsidR="00207E55" w:rsidRDefault="00207E55" w:rsidP="00995573"/>
        </w:tc>
        <w:tc>
          <w:tcPr>
            <w:tcW w:w="4961" w:type="dxa"/>
            <w:tcBorders>
              <w:top w:val="single" w:sz="4" w:space="0" w:color="auto"/>
              <w:bottom w:val="single" w:sz="4" w:space="0" w:color="auto"/>
            </w:tcBorders>
            <w:vAlign w:val="center"/>
          </w:tcPr>
          <w:p w14:paraId="4DCC61E3" w14:textId="77777777" w:rsidR="00207E55" w:rsidRDefault="00207E55" w:rsidP="00995573">
            <w:pPr>
              <w:adjustRightInd w:val="0"/>
              <w:rPr>
                <w:lang w:val="en-US"/>
              </w:rPr>
            </w:pPr>
            <w:r>
              <w:t>Выключатель АВДТ32 С16А, 30мА</w:t>
            </w:r>
          </w:p>
          <w:p w14:paraId="34D41469" w14:textId="77777777" w:rsidR="00207E55" w:rsidRDefault="00207E55" w:rsidP="00995573"/>
        </w:tc>
        <w:tc>
          <w:tcPr>
            <w:tcW w:w="1560" w:type="dxa"/>
            <w:tcBorders>
              <w:top w:val="single" w:sz="4" w:space="0" w:color="auto"/>
              <w:bottom w:val="single" w:sz="4" w:space="0" w:color="auto"/>
            </w:tcBorders>
            <w:vAlign w:val="center"/>
          </w:tcPr>
          <w:p w14:paraId="471FDCE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2C6A852D" w14:textId="77777777" w:rsidR="00207E55" w:rsidRDefault="00207E55" w:rsidP="00995573">
            <w:pPr>
              <w:adjustRightInd w:val="0"/>
              <w:jc w:val="center"/>
              <w:rPr>
                <w:rFonts w:ascii="Arial CYR" w:hAnsi="Arial CYR" w:cs="Arial CYR"/>
              </w:rPr>
            </w:pPr>
            <w:r>
              <w:t>1,000</w:t>
            </w:r>
          </w:p>
          <w:p w14:paraId="0D83E179" w14:textId="77777777" w:rsidR="00207E55" w:rsidRDefault="00207E55" w:rsidP="00995573">
            <w:pPr>
              <w:jc w:val="center"/>
            </w:pPr>
          </w:p>
        </w:tc>
      </w:tr>
      <w:tr w:rsidR="00207E55" w14:paraId="1CEDAFE5"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0A78D2" w14:textId="77777777" w:rsidR="00207E55" w:rsidRDefault="00207E55" w:rsidP="00995573">
            <w:r>
              <w:t xml:space="preserve"> 442</w:t>
            </w:r>
          </w:p>
        </w:tc>
        <w:tc>
          <w:tcPr>
            <w:tcW w:w="1701" w:type="dxa"/>
            <w:tcBorders>
              <w:top w:val="single" w:sz="4" w:space="0" w:color="auto"/>
              <w:bottom w:val="single" w:sz="4" w:space="0" w:color="auto"/>
            </w:tcBorders>
            <w:vAlign w:val="center"/>
          </w:tcPr>
          <w:p w14:paraId="46CA04A7" w14:textId="77777777" w:rsidR="00207E55" w:rsidRDefault="00207E55" w:rsidP="00995573">
            <w:pPr>
              <w:rPr>
                <w:lang w:val="en-US"/>
              </w:rPr>
            </w:pPr>
          </w:p>
          <w:p w14:paraId="4F2157E1" w14:textId="77777777" w:rsidR="00207E55" w:rsidRDefault="00207E55" w:rsidP="00995573"/>
        </w:tc>
        <w:tc>
          <w:tcPr>
            <w:tcW w:w="4961" w:type="dxa"/>
            <w:tcBorders>
              <w:top w:val="single" w:sz="4" w:space="0" w:color="auto"/>
              <w:bottom w:val="single" w:sz="4" w:space="0" w:color="auto"/>
            </w:tcBorders>
            <w:vAlign w:val="center"/>
          </w:tcPr>
          <w:p w14:paraId="4D352B14" w14:textId="77777777" w:rsidR="00207E55" w:rsidRDefault="00207E55" w:rsidP="00995573">
            <w:pPr>
              <w:adjustRightInd w:val="0"/>
              <w:rPr>
                <w:lang w:val="en-US"/>
              </w:rPr>
            </w:pPr>
            <w:r>
              <w:t>Boiler V=50 l</w:t>
            </w:r>
          </w:p>
          <w:p w14:paraId="0BC27E07" w14:textId="77777777" w:rsidR="00207E55" w:rsidRDefault="00207E55" w:rsidP="00995573"/>
        </w:tc>
        <w:tc>
          <w:tcPr>
            <w:tcW w:w="1560" w:type="dxa"/>
            <w:tcBorders>
              <w:top w:val="single" w:sz="4" w:space="0" w:color="auto"/>
              <w:bottom w:val="single" w:sz="4" w:space="0" w:color="auto"/>
            </w:tcBorders>
            <w:vAlign w:val="center"/>
          </w:tcPr>
          <w:p w14:paraId="3F698B44"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F10766F" w14:textId="77777777" w:rsidR="00207E55" w:rsidRDefault="00207E55" w:rsidP="00995573">
            <w:pPr>
              <w:adjustRightInd w:val="0"/>
              <w:jc w:val="center"/>
              <w:rPr>
                <w:rFonts w:ascii="Arial CYR" w:hAnsi="Arial CYR" w:cs="Arial CYR"/>
              </w:rPr>
            </w:pPr>
            <w:r>
              <w:t>1,000</w:t>
            </w:r>
          </w:p>
          <w:p w14:paraId="459C6C25" w14:textId="77777777" w:rsidR="00207E55" w:rsidRDefault="00207E55" w:rsidP="00995573">
            <w:pPr>
              <w:jc w:val="center"/>
            </w:pPr>
          </w:p>
        </w:tc>
      </w:tr>
      <w:tr w:rsidR="00207E55" w14:paraId="25B9E5BE"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819F9C" w14:textId="77777777" w:rsidR="00207E55" w:rsidRDefault="00207E55" w:rsidP="00995573">
            <w:r>
              <w:t xml:space="preserve"> 443</w:t>
            </w:r>
          </w:p>
        </w:tc>
        <w:tc>
          <w:tcPr>
            <w:tcW w:w="1701" w:type="dxa"/>
            <w:tcBorders>
              <w:top w:val="single" w:sz="4" w:space="0" w:color="auto"/>
              <w:bottom w:val="single" w:sz="4" w:space="0" w:color="auto"/>
            </w:tcBorders>
            <w:vAlign w:val="center"/>
          </w:tcPr>
          <w:p w14:paraId="38D4FF16" w14:textId="77777777" w:rsidR="00207E55" w:rsidRDefault="00207E55" w:rsidP="00995573">
            <w:pPr>
              <w:rPr>
                <w:lang w:val="en-US"/>
              </w:rPr>
            </w:pPr>
          </w:p>
          <w:p w14:paraId="5E4AB98B" w14:textId="77777777" w:rsidR="00207E55" w:rsidRDefault="00207E55" w:rsidP="00995573"/>
        </w:tc>
        <w:tc>
          <w:tcPr>
            <w:tcW w:w="4961" w:type="dxa"/>
            <w:tcBorders>
              <w:top w:val="single" w:sz="4" w:space="0" w:color="auto"/>
              <w:bottom w:val="single" w:sz="4" w:space="0" w:color="auto"/>
            </w:tcBorders>
            <w:vAlign w:val="center"/>
          </w:tcPr>
          <w:p w14:paraId="73BCFF6E" w14:textId="77777777" w:rsidR="00207E55" w:rsidRDefault="00207E55" w:rsidP="00995573">
            <w:pPr>
              <w:adjustRightInd w:val="0"/>
              <w:rPr>
                <w:lang w:val="en-US"/>
              </w:rPr>
            </w:pPr>
            <w:r w:rsidRPr="00D734D0">
              <w:rPr>
                <w:lang w:val="en-US"/>
              </w:rPr>
              <w:t>Ventilator de tip VENTS 150 K sau analog</w:t>
            </w:r>
          </w:p>
          <w:p w14:paraId="34A01B6B"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D48A67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67273830" w14:textId="77777777" w:rsidR="00207E55" w:rsidRDefault="00207E55" w:rsidP="00995573">
            <w:pPr>
              <w:adjustRightInd w:val="0"/>
              <w:jc w:val="center"/>
              <w:rPr>
                <w:rFonts w:ascii="Arial CYR" w:hAnsi="Arial CYR" w:cs="Arial CYR"/>
              </w:rPr>
            </w:pPr>
            <w:r>
              <w:t>1,000</w:t>
            </w:r>
          </w:p>
          <w:p w14:paraId="66A3672C" w14:textId="77777777" w:rsidR="00207E55" w:rsidRDefault="00207E55" w:rsidP="00995573">
            <w:pPr>
              <w:jc w:val="center"/>
            </w:pPr>
          </w:p>
        </w:tc>
      </w:tr>
      <w:tr w:rsidR="00207E55" w14:paraId="661DC990" w14:textId="77777777" w:rsidTr="00995573">
        <w:tblPrEx>
          <w:tblCellMar>
            <w:top w:w="0" w:type="dxa"/>
            <w:bottom w:w="0" w:type="dxa"/>
          </w:tblCellMar>
        </w:tblPrEx>
        <w:tc>
          <w:tcPr>
            <w:tcW w:w="709" w:type="dxa"/>
            <w:tcBorders>
              <w:top w:val="nil"/>
              <w:left w:val="single" w:sz="6" w:space="0" w:color="auto"/>
              <w:bottom w:val="nil"/>
              <w:right w:val="nil"/>
            </w:tcBorders>
          </w:tcPr>
          <w:p w14:paraId="67AF6CEF"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4FF2EE88" w14:textId="77777777" w:rsidR="00207E55" w:rsidRDefault="00207E55" w:rsidP="00995573"/>
        </w:tc>
        <w:tc>
          <w:tcPr>
            <w:tcW w:w="4961" w:type="dxa"/>
            <w:tcBorders>
              <w:top w:val="nil"/>
              <w:left w:val="single" w:sz="6" w:space="0" w:color="auto"/>
              <w:bottom w:val="nil"/>
              <w:right w:val="nil"/>
            </w:tcBorders>
          </w:tcPr>
          <w:p w14:paraId="35B5ABDA"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3.3. WC etaj 3 baieti</w:t>
            </w:r>
          </w:p>
          <w:p w14:paraId="158E98D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1A8B7237" w14:textId="77777777" w:rsidR="00207E55" w:rsidRDefault="00207E55" w:rsidP="00995573"/>
        </w:tc>
        <w:tc>
          <w:tcPr>
            <w:tcW w:w="1559" w:type="dxa"/>
            <w:tcBorders>
              <w:top w:val="nil"/>
              <w:left w:val="single" w:sz="6" w:space="0" w:color="auto"/>
              <w:bottom w:val="nil"/>
              <w:right w:val="single" w:sz="4" w:space="0" w:color="auto"/>
            </w:tcBorders>
          </w:tcPr>
          <w:p w14:paraId="72A95B3B" w14:textId="77777777" w:rsidR="00207E55" w:rsidRDefault="00207E55" w:rsidP="00995573"/>
        </w:tc>
      </w:tr>
      <w:tr w:rsidR="00207E55" w14:paraId="3C7107C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FCA7F24" w14:textId="77777777" w:rsidR="00207E55" w:rsidRDefault="00207E55" w:rsidP="00995573">
            <w:r>
              <w:t>444</w:t>
            </w:r>
          </w:p>
        </w:tc>
        <w:tc>
          <w:tcPr>
            <w:tcW w:w="1701" w:type="dxa"/>
            <w:tcBorders>
              <w:top w:val="single" w:sz="4" w:space="0" w:color="auto"/>
              <w:bottom w:val="single" w:sz="4" w:space="0" w:color="auto"/>
            </w:tcBorders>
            <w:vAlign w:val="center"/>
          </w:tcPr>
          <w:p w14:paraId="367C5C26" w14:textId="77777777" w:rsidR="00207E55" w:rsidRDefault="00207E55" w:rsidP="00995573">
            <w:pPr>
              <w:rPr>
                <w:lang w:val="en-US"/>
              </w:rPr>
            </w:pPr>
          </w:p>
          <w:p w14:paraId="5BE7F000" w14:textId="77777777" w:rsidR="00207E55" w:rsidRDefault="00207E55" w:rsidP="00995573"/>
        </w:tc>
        <w:tc>
          <w:tcPr>
            <w:tcW w:w="4961" w:type="dxa"/>
            <w:tcBorders>
              <w:top w:val="single" w:sz="4" w:space="0" w:color="auto"/>
              <w:bottom w:val="single" w:sz="4" w:space="0" w:color="auto"/>
            </w:tcBorders>
            <w:vAlign w:val="center"/>
          </w:tcPr>
          <w:p w14:paraId="6BEF13CD" w14:textId="77777777" w:rsidR="00207E55" w:rsidRDefault="00207E55" w:rsidP="00995573">
            <w:pPr>
              <w:adjustRightInd w:val="0"/>
              <w:rPr>
                <w:lang w:val="en-US"/>
              </w:rPr>
            </w:pPr>
            <w:r w:rsidRPr="00D734D0">
              <w:rPr>
                <w:lang w:val="en-US"/>
              </w:rPr>
              <w:t>Ventilator de tip VENTS 150 K sau analog</w:t>
            </w:r>
          </w:p>
          <w:p w14:paraId="4DD79D94"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3C50537"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865EFA4" w14:textId="77777777" w:rsidR="00207E55" w:rsidRDefault="00207E55" w:rsidP="00995573">
            <w:pPr>
              <w:adjustRightInd w:val="0"/>
              <w:jc w:val="center"/>
              <w:rPr>
                <w:rFonts w:ascii="Arial CYR" w:hAnsi="Arial CYR" w:cs="Arial CYR"/>
              </w:rPr>
            </w:pPr>
            <w:r>
              <w:t>1,000</w:t>
            </w:r>
          </w:p>
          <w:p w14:paraId="19A72632" w14:textId="77777777" w:rsidR="00207E55" w:rsidRDefault="00207E55" w:rsidP="00995573">
            <w:pPr>
              <w:jc w:val="center"/>
            </w:pPr>
          </w:p>
        </w:tc>
      </w:tr>
      <w:tr w:rsidR="00207E55" w14:paraId="39C5627A" w14:textId="77777777" w:rsidTr="00995573">
        <w:tblPrEx>
          <w:tblCellMar>
            <w:top w:w="0" w:type="dxa"/>
            <w:bottom w:w="0" w:type="dxa"/>
          </w:tblCellMar>
        </w:tblPrEx>
        <w:tc>
          <w:tcPr>
            <w:tcW w:w="709" w:type="dxa"/>
            <w:tcBorders>
              <w:top w:val="nil"/>
              <w:left w:val="single" w:sz="6" w:space="0" w:color="auto"/>
              <w:bottom w:val="nil"/>
              <w:right w:val="nil"/>
            </w:tcBorders>
          </w:tcPr>
          <w:p w14:paraId="57455A27"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1AA06EB9" w14:textId="77777777" w:rsidR="00207E55" w:rsidRDefault="00207E55" w:rsidP="00995573"/>
        </w:tc>
        <w:tc>
          <w:tcPr>
            <w:tcW w:w="4961" w:type="dxa"/>
            <w:tcBorders>
              <w:top w:val="nil"/>
              <w:left w:val="single" w:sz="6" w:space="0" w:color="auto"/>
              <w:bottom w:val="nil"/>
              <w:right w:val="nil"/>
            </w:tcBorders>
          </w:tcPr>
          <w:p w14:paraId="17C47FE8"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3.4. WC etaj 3 fete</w:t>
            </w:r>
          </w:p>
          <w:p w14:paraId="686BB2CF"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06B78CA3" w14:textId="77777777" w:rsidR="00207E55" w:rsidRDefault="00207E55" w:rsidP="00995573"/>
        </w:tc>
        <w:tc>
          <w:tcPr>
            <w:tcW w:w="1559" w:type="dxa"/>
            <w:tcBorders>
              <w:top w:val="nil"/>
              <w:left w:val="single" w:sz="6" w:space="0" w:color="auto"/>
              <w:bottom w:val="nil"/>
              <w:right w:val="single" w:sz="4" w:space="0" w:color="auto"/>
            </w:tcBorders>
          </w:tcPr>
          <w:p w14:paraId="4A9B1019" w14:textId="77777777" w:rsidR="00207E55" w:rsidRDefault="00207E55" w:rsidP="00995573"/>
        </w:tc>
      </w:tr>
      <w:tr w:rsidR="00207E55" w14:paraId="4D21BEC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45FC287" w14:textId="77777777" w:rsidR="00207E55" w:rsidRDefault="00207E55" w:rsidP="00995573">
            <w:r>
              <w:t>445</w:t>
            </w:r>
          </w:p>
        </w:tc>
        <w:tc>
          <w:tcPr>
            <w:tcW w:w="1701" w:type="dxa"/>
            <w:tcBorders>
              <w:top w:val="single" w:sz="4" w:space="0" w:color="auto"/>
              <w:bottom w:val="single" w:sz="4" w:space="0" w:color="auto"/>
            </w:tcBorders>
            <w:vAlign w:val="center"/>
          </w:tcPr>
          <w:p w14:paraId="48B69793" w14:textId="77777777" w:rsidR="00207E55" w:rsidRDefault="00207E55" w:rsidP="00995573">
            <w:pPr>
              <w:rPr>
                <w:lang w:val="en-US"/>
              </w:rPr>
            </w:pPr>
          </w:p>
          <w:p w14:paraId="1FE1B6C6" w14:textId="77777777" w:rsidR="00207E55" w:rsidRDefault="00207E55" w:rsidP="00995573"/>
        </w:tc>
        <w:tc>
          <w:tcPr>
            <w:tcW w:w="4961" w:type="dxa"/>
            <w:tcBorders>
              <w:top w:val="single" w:sz="4" w:space="0" w:color="auto"/>
              <w:bottom w:val="single" w:sz="4" w:space="0" w:color="auto"/>
            </w:tcBorders>
            <w:vAlign w:val="center"/>
          </w:tcPr>
          <w:p w14:paraId="312D91A3" w14:textId="77777777" w:rsidR="00207E55" w:rsidRDefault="00207E55" w:rsidP="00995573">
            <w:pPr>
              <w:adjustRightInd w:val="0"/>
              <w:rPr>
                <w:lang w:val="en-US"/>
              </w:rPr>
            </w:pPr>
            <w:r w:rsidRPr="00D734D0">
              <w:rPr>
                <w:lang w:val="en-US"/>
              </w:rPr>
              <w:t>Cutie pentru automate 4modul exterior IP40</w:t>
            </w:r>
          </w:p>
          <w:p w14:paraId="3C38ED89"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6EFD7A02"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D3E8562" w14:textId="77777777" w:rsidR="00207E55" w:rsidRDefault="00207E55" w:rsidP="00995573">
            <w:pPr>
              <w:adjustRightInd w:val="0"/>
              <w:jc w:val="center"/>
              <w:rPr>
                <w:rFonts w:ascii="Arial CYR" w:hAnsi="Arial CYR" w:cs="Arial CYR"/>
              </w:rPr>
            </w:pPr>
            <w:r>
              <w:t>1,000</w:t>
            </w:r>
          </w:p>
          <w:p w14:paraId="328FAE62" w14:textId="77777777" w:rsidR="00207E55" w:rsidRDefault="00207E55" w:rsidP="00995573">
            <w:pPr>
              <w:jc w:val="center"/>
            </w:pPr>
          </w:p>
        </w:tc>
      </w:tr>
      <w:tr w:rsidR="00207E55" w14:paraId="5E8AF97A"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2A044E3" w14:textId="77777777" w:rsidR="00207E55" w:rsidRDefault="00207E55" w:rsidP="00995573">
            <w:r>
              <w:t xml:space="preserve"> 446</w:t>
            </w:r>
          </w:p>
        </w:tc>
        <w:tc>
          <w:tcPr>
            <w:tcW w:w="1701" w:type="dxa"/>
            <w:tcBorders>
              <w:top w:val="single" w:sz="4" w:space="0" w:color="auto"/>
              <w:bottom w:val="single" w:sz="4" w:space="0" w:color="auto"/>
            </w:tcBorders>
            <w:vAlign w:val="center"/>
          </w:tcPr>
          <w:p w14:paraId="797F9094" w14:textId="77777777" w:rsidR="00207E55" w:rsidRDefault="00207E55" w:rsidP="00995573">
            <w:pPr>
              <w:rPr>
                <w:lang w:val="en-US"/>
              </w:rPr>
            </w:pPr>
          </w:p>
          <w:p w14:paraId="2DDA6EFC" w14:textId="77777777" w:rsidR="00207E55" w:rsidRDefault="00207E55" w:rsidP="00995573"/>
        </w:tc>
        <w:tc>
          <w:tcPr>
            <w:tcW w:w="4961" w:type="dxa"/>
            <w:tcBorders>
              <w:top w:val="single" w:sz="4" w:space="0" w:color="auto"/>
              <w:bottom w:val="single" w:sz="4" w:space="0" w:color="auto"/>
            </w:tcBorders>
            <w:vAlign w:val="center"/>
          </w:tcPr>
          <w:p w14:paraId="2FE07EB5" w14:textId="77777777" w:rsidR="00207E55" w:rsidRDefault="00207E55" w:rsidP="00995573">
            <w:pPr>
              <w:adjustRightInd w:val="0"/>
              <w:rPr>
                <w:lang w:val="en-US"/>
              </w:rPr>
            </w:pPr>
            <w:r>
              <w:t>Выключатель ВА47-29/1Р/С16А</w:t>
            </w:r>
          </w:p>
          <w:p w14:paraId="5269B254" w14:textId="77777777" w:rsidR="00207E55" w:rsidRDefault="00207E55" w:rsidP="00995573"/>
        </w:tc>
        <w:tc>
          <w:tcPr>
            <w:tcW w:w="1560" w:type="dxa"/>
            <w:tcBorders>
              <w:top w:val="single" w:sz="4" w:space="0" w:color="auto"/>
              <w:bottom w:val="single" w:sz="4" w:space="0" w:color="auto"/>
            </w:tcBorders>
            <w:vAlign w:val="center"/>
          </w:tcPr>
          <w:p w14:paraId="3BEB32C8"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907FC92" w14:textId="77777777" w:rsidR="00207E55" w:rsidRDefault="00207E55" w:rsidP="00995573">
            <w:pPr>
              <w:adjustRightInd w:val="0"/>
              <w:jc w:val="center"/>
              <w:rPr>
                <w:rFonts w:ascii="Arial CYR" w:hAnsi="Arial CYR" w:cs="Arial CYR"/>
              </w:rPr>
            </w:pPr>
            <w:r>
              <w:t>1,000</w:t>
            </w:r>
          </w:p>
          <w:p w14:paraId="527145AE" w14:textId="77777777" w:rsidR="00207E55" w:rsidRDefault="00207E55" w:rsidP="00995573">
            <w:pPr>
              <w:jc w:val="center"/>
            </w:pPr>
          </w:p>
        </w:tc>
      </w:tr>
      <w:tr w:rsidR="00207E55" w14:paraId="3A050EC3"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491B249" w14:textId="77777777" w:rsidR="00207E55" w:rsidRDefault="00207E55" w:rsidP="00995573">
            <w:r>
              <w:t xml:space="preserve"> 447</w:t>
            </w:r>
          </w:p>
        </w:tc>
        <w:tc>
          <w:tcPr>
            <w:tcW w:w="1701" w:type="dxa"/>
            <w:tcBorders>
              <w:top w:val="single" w:sz="4" w:space="0" w:color="auto"/>
              <w:bottom w:val="single" w:sz="4" w:space="0" w:color="auto"/>
            </w:tcBorders>
            <w:vAlign w:val="center"/>
          </w:tcPr>
          <w:p w14:paraId="347162C0" w14:textId="77777777" w:rsidR="00207E55" w:rsidRDefault="00207E55" w:rsidP="00995573">
            <w:pPr>
              <w:rPr>
                <w:lang w:val="en-US"/>
              </w:rPr>
            </w:pPr>
          </w:p>
          <w:p w14:paraId="7CE63D7B" w14:textId="77777777" w:rsidR="00207E55" w:rsidRDefault="00207E55" w:rsidP="00995573"/>
        </w:tc>
        <w:tc>
          <w:tcPr>
            <w:tcW w:w="4961" w:type="dxa"/>
            <w:tcBorders>
              <w:top w:val="single" w:sz="4" w:space="0" w:color="auto"/>
              <w:bottom w:val="single" w:sz="4" w:space="0" w:color="auto"/>
            </w:tcBorders>
            <w:vAlign w:val="center"/>
          </w:tcPr>
          <w:p w14:paraId="27D1A0CE" w14:textId="77777777" w:rsidR="00207E55" w:rsidRDefault="00207E55" w:rsidP="00995573">
            <w:pPr>
              <w:adjustRightInd w:val="0"/>
              <w:rPr>
                <w:lang w:val="en-US"/>
              </w:rPr>
            </w:pPr>
            <w:r>
              <w:t>Выключатель ВА47-29/1Р/В10А</w:t>
            </w:r>
          </w:p>
          <w:p w14:paraId="3012C1E6" w14:textId="77777777" w:rsidR="00207E55" w:rsidRDefault="00207E55" w:rsidP="00995573"/>
        </w:tc>
        <w:tc>
          <w:tcPr>
            <w:tcW w:w="1560" w:type="dxa"/>
            <w:tcBorders>
              <w:top w:val="single" w:sz="4" w:space="0" w:color="auto"/>
              <w:bottom w:val="single" w:sz="4" w:space="0" w:color="auto"/>
            </w:tcBorders>
            <w:vAlign w:val="center"/>
          </w:tcPr>
          <w:p w14:paraId="5AA55DD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150DA6F2" w14:textId="77777777" w:rsidR="00207E55" w:rsidRDefault="00207E55" w:rsidP="00995573">
            <w:pPr>
              <w:adjustRightInd w:val="0"/>
              <w:jc w:val="center"/>
              <w:rPr>
                <w:rFonts w:ascii="Arial CYR" w:hAnsi="Arial CYR" w:cs="Arial CYR"/>
              </w:rPr>
            </w:pPr>
            <w:r>
              <w:t>1,000</w:t>
            </w:r>
          </w:p>
          <w:p w14:paraId="47CA6157" w14:textId="77777777" w:rsidR="00207E55" w:rsidRDefault="00207E55" w:rsidP="00995573">
            <w:pPr>
              <w:jc w:val="center"/>
            </w:pPr>
          </w:p>
        </w:tc>
      </w:tr>
      <w:tr w:rsidR="00207E55" w14:paraId="5F235F34"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F14259B" w14:textId="77777777" w:rsidR="00207E55" w:rsidRDefault="00207E55" w:rsidP="00995573">
            <w:r>
              <w:t xml:space="preserve"> 448</w:t>
            </w:r>
          </w:p>
        </w:tc>
        <w:tc>
          <w:tcPr>
            <w:tcW w:w="1701" w:type="dxa"/>
            <w:tcBorders>
              <w:top w:val="single" w:sz="4" w:space="0" w:color="auto"/>
              <w:bottom w:val="single" w:sz="4" w:space="0" w:color="auto"/>
            </w:tcBorders>
            <w:vAlign w:val="center"/>
          </w:tcPr>
          <w:p w14:paraId="72F3922F" w14:textId="77777777" w:rsidR="00207E55" w:rsidRDefault="00207E55" w:rsidP="00995573">
            <w:pPr>
              <w:rPr>
                <w:lang w:val="en-US"/>
              </w:rPr>
            </w:pPr>
          </w:p>
          <w:p w14:paraId="053BFE0D" w14:textId="77777777" w:rsidR="00207E55" w:rsidRDefault="00207E55" w:rsidP="00995573"/>
        </w:tc>
        <w:tc>
          <w:tcPr>
            <w:tcW w:w="4961" w:type="dxa"/>
            <w:tcBorders>
              <w:top w:val="single" w:sz="4" w:space="0" w:color="auto"/>
              <w:bottom w:val="single" w:sz="4" w:space="0" w:color="auto"/>
            </w:tcBorders>
            <w:vAlign w:val="center"/>
          </w:tcPr>
          <w:p w14:paraId="698DFEA1" w14:textId="77777777" w:rsidR="00207E55" w:rsidRDefault="00207E55" w:rsidP="00995573">
            <w:pPr>
              <w:adjustRightInd w:val="0"/>
              <w:rPr>
                <w:lang w:val="en-US"/>
              </w:rPr>
            </w:pPr>
            <w:r>
              <w:t>Выключатель АВДТ32 С16А, 30мА</w:t>
            </w:r>
          </w:p>
          <w:p w14:paraId="076E5264" w14:textId="77777777" w:rsidR="00207E55" w:rsidRDefault="00207E55" w:rsidP="00995573"/>
        </w:tc>
        <w:tc>
          <w:tcPr>
            <w:tcW w:w="1560" w:type="dxa"/>
            <w:tcBorders>
              <w:top w:val="single" w:sz="4" w:space="0" w:color="auto"/>
              <w:bottom w:val="single" w:sz="4" w:space="0" w:color="auto"/>
            </w:tcBorders>
            <w:vAlign w:val="center"/>
          </w:tcPr>
          <w:p w14:paraId="2E5B6905"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3D8C27B" w14:textId="77777777" w:rsidR="00207E55" w:rsidRDefault="00207E55" w:rsidP="00995573">
            <w:pPr>
              <w:adjustRightInd w:val="0"/>
              <w:jc w:val="center"/>
              <w:rPr>
                <w:rFonts w:ascii="Arial CYR" w:hAnsi="Arial CYR" w:cs="Arial CYR"/>
              </w:rPr>
            </w:pPr>
            <w:r>
              <w:t>1,000</w:t>
            </w:r>
          </w:p>
          <w:p w14:paraId="2DA99E1C" w14:textId="77777777" w:rsidR="00207E55" w:rsidRDefault="00207E55" w:rsidP="00995573">
            <w:pPr>
              <w:jc w:val="center"/>
            </w:pPr>
          </w:p>
        </w:tc>
      </w:tr>
      <w:tr w:rsidR="00207E55" w14:paraId="0F27CD20"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B082F38" w14:textId="77777777" w:rsidR="00207E55" w:rsidRDefault="00207E55" w:rsidP="00995573">
            <w:r>
              <w:t xml:space="preserve"> 449</w:t>
            </w:r>
          </w:p>
        </w:tc>
        <w:tc>
          <w:tcPr>
            <w:tcW w:w="1701" w:type="dxa"/>
            <w:tcBorders>
              <w:top w:val="single" w:sz="4" w:space="0" w:color="auto"/>
              <w:bottom w:val="single" w:sz="4" w:space="0" w:color="auto"/>
            </w:tcBorders>
            <w:vAlign w:val="center"/>
          </w:tcPr>
          <w:p w14:paraId="340875AD" w14:textId="77777777" w:rsidR="00207E55" w:rsidRDefault="00207E55" w:rsidP="00995573">
            <w:pPr>
              <w:rPr>
                <w:lang w:val="en-US"/>
              </w:rPr>
            </w:pPr>
          </w:p>
          <w:p w14:paraId="43972AEA" w14:textId="77777777" w:rsidR="00207E55" w:rsidRDefault="00207E55" w:rsidP="00995573"/>
        </w:tc>
        <w:tc>
          <w:tcPr>
            <w:tcW w:w="4961" w:type="dxa"/>
            <w:tcBorders>
              <w:top w:val="single" w:sz="4" w:space="0" w:color="auto"/>
              <w:bottom w:val="single" w:sz="4" w:space="0" w:color="auto"/>
            </w:tcBorders>
            <w:vAlign w:val="center"/>
          </w:tcPr>
          <w:p w14:paraId="19562E46" w14:textId="77777777" w:rsidR="00207E55" w:rsidRDefault="00207E55" w:rsidP="00995573">
            <w:pPr>
              <w:adjustRightInd w:val="0"/>
              <w:rPr>
                <w:lang w:val="en-US"/>
              </w:rPr>
            </w:pPr>
            <w:r>
              <w:t>Boiler V=50 l</w:t>
            </w:r>
          </w:p>
          <w:p w14:paraId="1A39F00D" w14:textId="77777777" w:rsidR="00207E55" w:rsidRDefault="00207E55" w:rsidP="00995573"/>
        </w:tc>
        <w:tc>
          <w:tcPr>
            <w:tcW w:w="1560" w:type="dxa"/>
            <w:tcBorders>
              <w:top w:val="single" w:sz="4" w:space="0" w:color="auto"/>
              <w:bottom w:val="single" w:sz="4" w:space="0" w:color="auto"/>
            </w:tcBorders>
            <w:vAlign w:val="center"/>
          </w:tcPr>
          <w:p w14:paraId="3BBAD42D"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096A97B2" w14:textId="77777777" w:rsidR="00207E55" w:rsidRDefault="00207E55" w:rsidP="00995573">
            <w:pPr>
              <w:adjustRightInd w:val="0"/>
              <w:jc w:val="center"/>
              <w:rPr>
                <w:rFonts w:ascii="Arial CYR" w:hAnsi="Arial CYR" w:cs="Arial CYR"/>
              </w:rPr>
            </w:pPr>
            <w:r>
              <w:t>1,000</w:t>
            </w:r>
          </w:p>
          <w:p w14:paraId="594A36DE" w14:textId="77777777" w:rsidR="00207E55" w:rsidRDefault="00207E55" w:rsidP="00995573">
            <w:pPr>
              <w:jc w:val="center"/>
            </w:pPr>
          </w:p>
        </w:tc>
      </w:tr>
      <w:tr w:rsidR="00207E55" w14:paraId="1129E741"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F4FC60" w14:textId="77777777" w:rsidR="00207E55" w:rsidRDefault="00207E55" w:rsidP="00995573">
            <w:r>
              <w:t xml:space="preserve"> 450</w:t>
            </w:r>
          </w:p>
        </w:tc>
        <w:tc>
          <w:tcPr>
            <w:tcW w:w="1701" w:type="dxa"/>
            <w:tcBorders>
              <w:top w:val="single" w:sz="4" w:space="0" w:color="auto"/>
              <w:bottom w:val="single" w:sz="4" w:space="0" w:color="auto"/>
            </w:tcBorders>
            <w:vAlign w:val="center"/>
          </w:tcPr>
          <w:p w14:paraId="4582A7BF" w14:textId="77777777" w:rsidR="00207E55" w:rsidRDefault="00207E55" w:rsidP="00995573">
            <w:pPr>
              <w:rPr>
                <w:lang w:val="en-US"/>
              </w:rPr>
            </w:pPr>
          </w:p>
          <w:p w14:paraId="406A1F0E" w14:textId="77777777" w:rsidR="00207E55" w:rsidRDefault="00207E55" w:rsidP="00995573"/>
        </w:tc>
        <w:tc>
          <w:tcPr>
            <w:tcW w:w="4961" w:type="dxa"/>
            <w:tcBorders>
              <w:top w:val="single" w:sz="4" w:space="0" w:color="auto"/>
              <w:bottom w:val="single" w:sz="4" w:space="0" w:color="auto"/>
            </w:tcBorders>
            <w:vAlign w:val="center"/>
          </w:tcPr>
          <w:p w14:paraId="42363FAA" w14:textId="77777777" w:rsidR="00207E55" w:rsidRDefault="00207E55" w:rsidP="00995573">
            <w:pPr>
              <w:adjustRightInd w:val="0"/>
              <w:rPr>
                <w:lang w:val="en-US"/>
              </w:rPr>
            </w:pPr>
            <w:r w:rsidRPr="00D734D0">
              <w:rPr>
                <w:lang w:val="en-US"/>
              </w:rPr>
              <w:t>Ventilator de tip VENTS 150 K sau analog</w:t>
            </w:r>
          </w:p>
          <w:p w14:paraId="363545F5"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34C9A2BE"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36752B97" w14:textId="77777777" w:rsidR="00207E55" w:rsidRDefault="00207E55" w:rsidP="00995573">
            <w:pPr>
              <w:adjustRightInd w:val="0"/>
              <w:jc w:val="center"/>
              <w:rPr>
                <w:rFonts w:ascii="Arial CYR" w:hAnsi="Arial CYR" w:cs="Arial CYR"/>
              </w:rPr>
            </w:pPr>
            <w:r>
              <w:t>1,000</w:t>
            </w:r>
          </w:p>
          <w:p w14:paraId="48160E28" w14:textId="77777777" w:rsidR="00207E55" w:rsidRDefault="00207E55" w:rsidP="00995573">
            <w:pPr>
              <w:jc w:val="center"/>
            </w:pPr>
          </w:p>
        </w:tc>
      </w:tr>
      <w:tr w:rsidR="00207E55" w14:paraId="3EA1C060" w14:textId="77777777" w:rsidTr="00995573">
        <w:tblPrEx>
          <w:tblCellMar>
            <w:top w:w="0" w:type="dxa"/>
            <w:bottom w:w="0" w:type="dxa"/>
          </w:tblCellMar>
        </w:tblPrEx>
        <w:tc>
          <w:tcPr>
            <w:tcW w:w="709" w:type="dxa"/>
            <w:tcBorders>
              <w:top w:val="nil"/>
              <w:left w:val="single" w:sz="6" w:space="0" w:color="auto"/>
              <w:bottom w:val="nil"/>
              <w:right w:val="nil"/>
            </w:tcBorders>
          </w:tcPr>
          <w:p w14:paraId="0F997079" w14:textId="77777777" w:rsidR="00207E55" w:rsidRDefault="00207E55" w:rsidP="00995573">
            <w:pPr>
              <w:jc w:val="center"/>
            </w:pPr>
            <w:r>
              <w:t xml:space="preserve"> </w:t>
            </w:r>
          </w:p>
        </w:tc>
        <w:tc>
          <w:tcPr>
            <w:tcW w:w="1701" w:type="dxa"/>
            <w:tcBorders>
              <w:top w:val="nil"/>
              <w:left w:val="single" w:sz="6" w:space="0" w:color="auto"/>
              <w:bottom w:val="nil"/>
              <w:right w:val="nil"/>
            </w:tcBorders>
          </w:tcPr>
          <w:p w14:paraId="0C7C8CDB" w14:textId="77777777" w:rsidR="00207E55" w:rsidRDefault="00207E55" w:rsidP="00995573"/>
        </w:tc>
        <w:tc>
          <w:tcPr>
            <w:tcW w:w="4961" w:type="dxa"/>
            <w:tcBorders>
              <w:top w:val="nil"/>
              <w:left w:val="single" w:sz="6" w:space="0" w:color="auto"/>
              <w:bottom w:val="nil"/>
              <w:right w:val="nil"/>
            </w:tcBorders>
          </w:tcPr>
          <w:p w14:paraId="21345832" w14:textId="77777777" w:rsidR="00207E55" w:rsidRPr="007F2714" w:rsidRDefault="00207E55" w:rsidP="00995573">
            <w:pPr>
              <w:rPr>
                <w:b/>
                <w:bCs/>
                <w:sz w:val="22"/>
                <w:szCs w:val="22"/>
                <w:lang w:val="en-US"/>
              </w:rPr>
            </w:pPr>
            <w:r>
              <w:rPr>
                <w:b/>
                <w:bCs/>
                <w:sz w:val="22"/>
                <w:szCs w:val="22"/>
                <w:lang w:val="en-US"/>
              </w:rPr>
              <w:t xml:space="preserve">Capitolul </w:t>
            </w:r>
            <w:r w:rsidRPr="00B40365">
              <w:rPr>
                <w:b/>
                <w:bCs/>
                <w:sz w:val="22"/>
                <w:szCs w:val="22"/>
              </w:rPr>
              <w:t>3.5. WC etaj 2 baieti</w:t>
            </w:r>
          </w:p>
          <w:p w14:paraId="70283733" w14:textId="77777777" w:rsidR="00207E55" w:rsidRDefault="00207E55" w:rsidP="00995573">
            <w:pPr>
              <w:rPr>
                <w:b/>
                <w:bCs/>
                <w:sz w:val="22"/>
                <w:szCs w:val="22"/>
              </w:rPr>
            </w:pPr>
          </w:p>
        </w:tc>
        <w:tc>
          <w:tcPr>
            <w:tcW w:w="1560" w:type="dxa"/>
            <w:tcBorders>
              <w:top w:val="nil"/>
              <w:left w:val="single" w:sz="6" w:space="0" w:color="auto"/>
              <w:bottom w:val="nil"/>
              <w:right w:val="nil"/>
            </w:tcBorders>
          </w:tcPr>
          <w:p w14:paraId="51DA92D7" w14:textId="77777777" w:rsidR="00207E55" w:rsidRDefault="00207E55" w:rsidP="00995573"/>
        </w:tc>
        <w:tc>
          <w:tcPr>
            <w:tcW w:w="1559" w:type="dxa"/>
            <w:tcBorders>
              <w:top w:val="nil"/>
              <w:left w:val="single" w:sz="6" w:space="0" w:color="auto"/>
              <w:bottom w:val="nil"/>
              <w:right w:val="single" w:sz="4" w:space="0" w:color="auto"/>
            </w:tcBorders>
          </w:tcPr>
          <w:p w14:paraId="494030ED" w14:textId="77777777" w:rsidR="00207E55" w:rsidRDefault="00207E55" w:rsidP="00995573"/>
        </w:tc>
      </w:tr>
      <w:tr w:rsidR="00207E55" w14:paraId="3851B0AF" w14:textId="77777777" w:rsidTr="009955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5DF944" w14:textId="77777777" w:rsidR="00207E55" w:rsidRDefault="00207E55" w:rsidP="00995573">
            <w:r>
              <w:t>451</w:t>
            </w:r>
          </w:p>
        </w:tc>
        <w:tc>
          <w:tcPr>
            <w:tcW w:w="1701" w:type="dxa"/>
            <w:tcBorders>
              <w:top w:val="single" w:sz="4" w:space="0" w:color="auto"/>
              <w:bottom w:val="single" w:sz="4" w:space="0" w:color="auto"/>
            </w:tcBorders>
            <w:vAlign w:val="center"/>
          </w:tcPr>
          <w:p w14:paraId="5630901A" w14:textId="77777777" w:rsidR="00207E55" w:rsidRDefault="00207E55" w:rsidP="00995573">
            <w:pPr>
              <w:rPr>
                <w:lang w:val="en-US"/>
              </w:rPr>
            </w:pPr>
          </w:p>
          <w:p w14:paraId="20150C97" w14:textId="77777777" w:rsidR="00207E55" w:rsidRDefault="00207E55" w:rsidP="00995573"/>
        </w:tc>
        <w:tc>
          <w:tcPr>
            <w:tcW w:w="4961" w:type="dxa"/>
            <w:tcBorders>
              <w:top w:val="single" w:sz="4" w:space="0" w:color="auto"/>
              <w:bottom w:val="single" w:sz="4" w:space="0" w:color="auto"/>
            </w:tcBorders>
            <w:vAlign w:val="center"/>
          </w:tcPr>
          <w:p w14:paraId="6290B9D8" w14:textId="77777777" w:rsidR="00207E55" w:rsidRDefault="00207E55" w:rsidP="00995573">
            <w:pPr>
              <w:adjustRightInd w:val="0"/>
              <w:rPr>
                <w:lang w:val="en-US"/>
              </w:rPr>
            </w:pPr>
            <w:r w:rsidRPr="00D734D0">
              <w:rPr>
                <w:lang w:val="en-US"/>
              </w:rPr>
              <w:t>Ventilator de tip VENTS 150 K sau analog</w:t>
            </w:r>
          </w:p>
          <w:p w14:paraId="65368E20" w14:textId="77777777" w:rsidR="00207E55" w:rsidRPr="00D734D0" w:rsidRDefault="00207E55" w:rsidP="00995573">
            <w:pPr>
              <w:rPr>
                <w:lang w:val="en-US"/>
              </w:rPr>
            </w:pPr>
          </w:p>
        </w:tc>
        <w:tc>
          <w:tcPr>
            <w:tcW w:w="1560" w:type="dxa"/>
            <w:tcBorders>
              <w:top w:val="single" w:sz="4" w:space="0" w:color="auto"/>
              <w:bottom w:val="single" w:sz="4" w:space="0" w:color="auto"/>
            </w:tcBorders>
            <w:vAlign w:val="center"/>
          </w:tcPr>
          <w:p w14:paraId="78F748B9" w14:textId="77777777" w:rsidR="00207E55" w:rsidRDefault="00207E55" w:rsidP="00995573">
            <w:pPr>
              <w:jc w:val="center"/>
            </w:pPr>
            <w:r>
              <w:t>buc</w:t>
            </w:r>
          </w:p>
        </w:tc>
        <w:tc>
          <w:tcPr>
            <w:tcW w:w="1559" w:type="dxa"/>
            <w:tcBorders>
              <w:top w:val="single" w:sz="4" w:space="0" w:color="auto"/>
              <w:bottom w:val="single" w:sz="4" w:space="0" w:color="auto"/>
            </w:tcBorders>
            <w:vAlign w:val="center"/>
          </w:tcPr>
          <w:p w14:paraId="41ADDF03" w14:textId="77777777" w:rsidR="00207E55" w:rsidRDefault="00207E55" w:rsidP="00995573">
            <w:pPr>
              <w:adjustRightInd w:val="0"/>
              <w:jc w:val="center"/>
              <w:rPr>
                <w:rFonts w:ascii="Arial CYR" w:hAnsi="Arial CYR" w:cs="Arial CYR"/>
              </w:rPr>
            </w:pPr>
            <w:r>
              <w:t>1,000</w:t>
            </w:r>
          </w:p>
          <w:p w14:paraId="46514F08" w14:textId="77777777" w:rsidR="00207E55" w:rsidRDefault="00207E55" w:rsidP="00995573">
            <w:pPr>
              <w:jc w:val="center"/>
            </w:pPr>
          </w:p>
        </w:tc>
      </w:tr>
    </w:tbl>
    <w:p w14:paraId="30F40E0E" w14:textId="77777777" w:rsidR="00207E55" w:rsidRDefault="00207E55" w:rsidP="00207E55">
      <w:pPr>
        <w:rPr>
          <w:sz w:val="6"/>
          <w:szCs w:val="6"/>
        </w:rPr>
      </w:pPr>
      <w:r>
        <w:t xml:space="preserve"> </w:t>
      </w:r>
    </w:p>
    <w:p w14:paraId="1DCBF8D1" w14:textId="77777777" w:rsidR="00207E55" w:rsidRDefault="00207E55" w:rsidP="00207E55">
      <w:pPr>
        <w:rPr>
          <w:lang w:val="en-US"/>
        </w:rPr>
      </w:pPr>
      <w:r>
        <w:rPr>
          <w:lang w:val="en-US"/>
        </w:rPr>
        <w:tab/>
      </w:r>
      <w:r>
        <w:rPr>
          <w:lang w:val="en-US"/>
        </w:rPr>
        <w:tab/>
      </w:r>
      <w:r>
        <w:rPr>
          <w:lang w:val="en-US"/>
        </w:rPr>
        <w:tab/>
      </w:r>
      <w:r>
        <w:rPr>
          <w:lang w:val="en-US"/>
        </w:rPr>
        <w:tab/>
      </w:r>
      <w:r>
        <w:rPr>
          <w:lang w:val="en-US"/>
        </w:rPr>
        <w:tab/>
      </w:r>
      <w:r>
        <w:rPr>
          <w:lang w:val="en-US"/>
        </w:rPr>
        <w:tab/>
      </w:r>
    </w:p>
    <w:p w14:paraId="35153993" w14:textId="77777777" w:rsidR="00207E55" w:rsidRDefault="00207E55" w:rsidP="00207E55">
      <w:pPr>
        <w:rPr>
          <w:sz w:val="28"/>
          <w:szCs w:val="28"/>
          <w:lang w:val="en-US"/>
        </w:rPr>
      </w:pPr>
      <w:r>
        <w:rPr>
          <w:lang w:val="en-US"/>
        </w:rPr>
        <w:tab/>
      </w:r>
      <w:r>
        <w:rPr>
          <w:sz w:val="28"/>
          <w:szCs w:val="28"/>
          <w:lang w:val="en-US"/>
        </w:rPr>
        <w:t xml:space="preserve">                                                                                                         </w:t>
      </w:r>
    </w:p>
    <w:p w14:paraId="0A4E9978" w14:textId="77777777" w:rsidR="00207E55" w:rsidRDefault="00207E55" w:rsidP="00207E55">
      <w:pPr>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207E55" w14:paraId="468A12DA" w14:textId="77777777" w:rsidTr="00995573">
        <w:tblPrEx>
          <w:tblCellMar>
            <w:top w:w="0" w:type="dxa"/>
            <w:bottom w:w="0" w:type="dxa"/>
          </w:tblCellMar>
        </w:tblPrEx>
        <w:tc>
          <w:tcPr>
            <w:tcW w:w="9781" w:type="dxa"/>
            <w:tcBorders>
              <w:top w:val="nil"/>
              <w:left w:val="nil"/>
              <w:bottom w:val="nil"/>
              <w:right w:val="nil"/>
            </w:tcBorders>
          </w:tcPr>
          <w:p w14:paraId="046234A3" w14:textId="77777777" w:rsidR="00207E55" w:rsidRDefault="00207E55" w:rsidP="00995573">
            <w:pPr>
              <w:rPr>
                <w:lang w:val="en-US"/>
              </w:rPr>
            </w:pPr>
          </w:p>
        </w:tc>
      </w:tr>
      <w:tr w:rsidR="00207E55" w14:paraId="7CB4162E" w14:textId="77777777" w:rsidTr="00995573">
        <w:tblPrEx>
          <w:tblCellMar>
            <w:top w:w="0" w:type="dxa"/>
            <w:bottom w:w="0" w:type="dxa"/>
          </w:tblCellMar>
        </w:tblPrEx>
        <w:tc>
          <w:tcPr>
            <w:tcW w:w="9781" w:type="dxa"/>
            <w:tcBorders>
              <w:top w:val="nil"/>
              <w:left w:val="nil"/>
              <w:bottom w:val="single" w:sz="6" w:space="0" w:color="auto"/>
              <w:right w:val="nil"/>
            </w:tcBorders>
          </w:tcPr>
          <w:p w14:paraId="3A021388" w14:textId="3C229AB4" w:rsidR="00207E55" w:rsidRDefault="002E3694" w:rsidP="002E3694">
            <w:pPr>
              <w:rPr>
                <w:lang w:val="en-US"/>
              </w:rPr>
            </w:pPr>
            <w:r>
              <w:t xml:space="preserve">                               Director</w:t>
            </w:r>
            <w:r w:rsidR="00207E55">
              <w:t xml:space="preserve">   </w:t>
            </w:r>
            <w:r w:rsidR="00207E55">
              <w:rPr>
                <w:lang w:val="en-US"/>
              </w:rPr>
              <w:t xml:space="preserve"> </w:t>
            </w:r>
            <w:r>
              <w:rPr>
                <w:lang w:val="en-US"/>
              </w:rPr>
              <w:t xml:space="preserve">                                                                 Zbigli Maria</w:t>
            </w:r>
          </w:p>
        </w:tc>
      </w:tr>
      <w:tr w:rsidR="00207E55" w14:paraId="2A445B05" w14:textId="77777777" w:rsidTr="00995573">
        <w:tblPrEx>
          <w:tblCellMar>
            <w:top w:w="0" w:type="dxa"/>
            <w:bottom w:w="0" w:type="dxa"/>
          </w:tblCellMar>
        </w:tblPrEx>
        <w:trPr>
          <w:trHeight w:val="355"/>
        </w:trPr>
        <w:tc>
          <w:tcPr>
            <w:tcW w:w="9781" w:type="dxa"/>
            <w:tcBorders>
              <w:top w:val="nil"/>
              <w:left w:val="nil"/>
              <w:bottom w:val="nil"/>
              <w:right w:val="nil"/>
            </w:tcBorders>
          </w:tcPr>
          <w:p w14:paraId="23C3D162" w14:textId="77777777" w:rsidR="00207E55" w:rsidRDefault="00207E55" w:rsidP="00995573">
            <w:pPr>
              <w:jc w:val="center"/>
              <w:rPr>
                <w:sz w:val="16"/>
                <w:szCs w:val="16"/>
                <w:lang w:val="en-US"/>
              </w:rPr>
            </w:pPr>
            <w:r>
              <w:rPr>
                <w:sz w:val="16"/>
                <w:szCs w:val="16"/>
                <w:lang w:val="en-US"/>
              </w:rPr>
              <w:t>(</w:t>
            </w:r>
            <w:r>
              <w:rPr>
                <w:sz w:val="16"/>
                <w:szCs w:val="16"/>
              </w:rPr>
              <w:t>funcţia</w:t>
            </w:r>
            <w:r>
              <w:rPr>
                <w:sz w:val="16"/>
                <w:szCs w:val="16"/>
                <w:lang w:val="en-US"/>
              </w:rPr>
              <w:t xml:space="preserve">, </w:t>
            </w:r>
            <w:r>
              <w:rPr>
                <w:sz w:val="16"/>
                <w:szCs w:val="16"/>
              </w:rPr>
              <w:t>semnătura, numele, prenumele</w:t>
            </w:r>
            <w:r>
              <w:rPr>
                <w:sz w:val="16"/>
                <w:szCs w:val="16"/>
                <w:lang w:val="en-US"/>
              </w:rPr>
              <w:t xml:space="preserve">)                                                                                                 </w:t>
            </w:r>
          </w:p>
        </w:tc>
      </w:tr>
    </w:tbl>
    <w:p w14:paraId="1B648E0F" w14:textId="77777777" w:rsidR="00207E55" w:rsidRDefault="00207E55" w:rsidP="00207E55">
      <w:pPr>
        <w:jc w:val="center"/>
        <w:rPr>
          <w:lang w:val="en-US"/>
        </w:rPr>
      </w:pPr>
      <w:r>
        <w:rPr>
          <w:sz w:val="28"/>
          <w:szCs w:val="28"/>
          <w:lang w:val="en-US"/>
        </w:rPr>
        <w:t>L.S.</w:t>
      </w:r>
    </w:p>
    <w:p w14:paraId="7BAA949C" w14:textId="77777777" w:rsidR="00207E55" w:rsidRDefault="00207E55" w:rsidP="00207E55">
      <w:pPr>
        <w:tabs>
          <w:tab w:val="left" w:pos="4786"/>
          <w:tab w:val="left" w:pos="10031"/>
        </w:tabs>
        <w:rPr>
          <w:sz w:val="4"/>
          <w:szCs w:val="4"/>
        </w:rPr>
      </w:pPr>
      <w:r>
        <w:t xml:space="preserve"> </w:t>
      </w:r>
    </w:p>
    <w:p w14:paraId="7BC7D76F" w14:textId="77777777" w:rsidR="00D84069" w:rsidRDefault="00D84069" w:rsidP="00D84069"/>
    <w:p w14:paraId="6CF03A4E" w14:textId="77777777" w:rsidR="00D84069" w:rsidRDefault="00D84069" w:rsidP="00D84069">
      <w:pPr>
        <w:tabs>
          <w:tab w:val="left" w:pos="4786"/>
          <w:tab w:val="left" w:pos="10031"/>
        </w:tabs>
        <w:rPr>
          <w:sz w:val="4"/>
          <w:szCs w:val="4"/>
        </w:rPr>
      </w:pPr>
      <w:r>
        <w:t xml:space="preserve"> </w:t>
      </w:r>
    </w:p>
    <w:p w14:paraId="158196CB" w14:textId="77777777" w:rsidR="00DD2BFC" w:rsidRPr="00723B1D" w:rsidRDefault="00DD2BFC" w:rsidP="00DD2BFC">
      <w:pPr>
        <w:tabs>
          <w:tab w:val="left" w:pos="567"/>
        </w:tabs>
        <w:jc w:val="both"/>
        <w:rPr>
          <w:lang w:val="en-US"/>
        </w:rPr>
      </w:pPr>
    </w:p>
    <w:p w14:paraId="2782B919" w14:textId="77777777" w:rsidR="00DD2BFC" w:rsidRPr="005F278C" w:rsidRDefault="00DD2BFC" w:rsidP="00DD2BFC">
      <w:pPr>
        <w:tabs>
          <w:tab w:val="left" w:pos="567"/>
        </w:tabs>
        <w:jc w:val="both"/>
      </w:pPr>
      <w:r w:rsidRPr="005F278C">
        <w:t>Informație financiară</w:t>
      </w:r>
    </w:p>
    <w:p w14:paraId="5D03B545" w14:textId="77777777" w:rsidR="00DD2BFC" w:rsidRPr="005F278C" w:rsidRDefault="00DD2BFC" w:rsidP="005412B8">
      <w:pPr>
        <w:numPr>
          <w:ilvl w:val="0"/>
          <w:numId w:val="27"/>
        </w:numPr>
        <w:tabs>
          <w:tab w:val="left" w:pos="567"/>
        </w:tabs>
        <w:jc w:val="both"/>
      </w:pPr>
      <w:r w:rsidRPr="005F278C">
        <w:t xml:space="preserve">Sursa de finanţare        </w:t>
      </w:r>
      <w:r w:rsidRPr="005F278C">
        <w:rPr>
          <w:b/>
        </w:rPr>
        <w:t>Bugetul de Stat, Bugetul Local</w:t>
      </w:r>
      <w:r w:rsidRPr="005F278C">
        <w:tab/>
      </w:r>
    </w:p>
    <w:p w14:paraId="724DF2F4" w14:textId="77777777" w:rsidR="00DD2BFC" w:rsidRPr="005F278C" w:rsidRDefault="00DD2BFC" w:rsidP="00DD2BFC">
      <w:pPr>
        <w:tabs>
          <w:tab w:val="left" w:pos="567"/>
        </w:tabs>
        <w:jc w:val="both"/>
      </w:pPr>
    </w:p>
    <w:p w14:paraId="336E6125" w14:textId="650C3FCE" w:rsidR="00DD2BFC" w:rsidRPr="005F278C" w:rsidRDefault="00DD2BFC" w:rsidP="005412B8">
      <w:pPr>
        <w:numPr>
          <w:ilvl w:val="0"/>
          <w:numId w:val="30"/>
        </w:numPr>
        <w:tabs>
          <w:tab w:val="left" w:pos="567"/>
        </w:tabs>
        <w:jc w:val="both"/>
      </w:pPr>
      <w:r w:rsidRPr="005F278C">
        <w:t xml:space="preserve">Termenul şi condiţiile efectuarii lucrărilor   </w:t>
      </w:r>
      <w:r>
        <w:rPr>
          <w:b/>
        </w:rPr>
        <w:t xml:space="preserve">- </w:t>
      </w:r>
      <w:r w:rsidR="00D84069" w:rsidRPr="00E7652D">
        <w:rPr>
          <w:rFonts w:ascii="Lato" w:hAnsi="Lato"/>
          <w:b/>
          <w:color w:val="333534"/>
          <w:sz w:val="21"/>
          <w:szCs w:val="21"/>
          <w:shd w:val="clear" w:color="auto" w:fill="FFFFFF"/>
        </w:rPr>
        <w:t xml:space="preserve">Perioada estimată pentru finalizarea lucrărilor este de maximum </w:t>
      </w:r>
      <w:r w:rsidR="00E30BC1">
        <w:rPr>
          <w:rFonts w:ascii="Lato" w:hAnsi="Lato"/>
          <w:b/>
          <w:color w:val="333534"/>
          <w:sz w:val="21"/>
          <w:szCs w:val="21"/>
          <w:shd w:val="clear" w:color="auto" w:fill="FFFFFF"/>
        </w:rPr>
        <w:t>două</w:t>
      </w:r>
      <w:r w:rsidR="00D84069" w:rsidRPr="00E7652D">
        <w:rPr>
          <w:rFonts w:ascii="Lato" w:hAnsi="Lato"/>
          <w:b/>
          <w:color w:val="333534"/>
          <w:sz w:val="21"/>
          <w:szCs w:val="21"/>
          <w:shd w:val="clear" w:color="auto" w:fill="FFFFFF"/>
        </w:rPr>
        <w:t xml:space="preserve"> (</w:t>
      </w:r>
      <w:r w:rsidR="00E30BC1">
        <w:rPr>
          <w:rFonts w:ascii="Lato" w:hAnsi="Lato"/>
          <w:b/>
          <w:color w:val="333534"/>
          <w:sz w:val="21"/>
          <w:szCs w:val="21"/>
          <w:shd w:val="clear" w:color="auto" w:fill="FFFFFF"/>
        </w:rPr>
        <w:t>2</w:t>
      </w:r>
      <w:r w:rsidR="00D84069" w:rsidRPr="00E7652D">
        <w:rPr>
          <w:rFonts w:ascii="Lato" w:hAnsi="Lato"/>
          <w:b/>
          <w:color w:val="333534"/>
          <w:sz w:val="21"/>
          <w:szCs w:val="21"/>
          <w:shd w:val="clear" w:color="auto" w:fill="FFFFFF"/>
        </w:rPr>
        <w:t>) luni.</w:t>
      </w:r>
      <w:r w:rsidRPr="005F278C">
        <w:tab/>
      </w:r>
    </w:p>
    <w:p w14:paraId="2C918E80" w14:textId="77777777" w:rsidR="00DD2BFC" w:rsidRPr="005F278C" w:rsidRDefault="00DD2BFC" w:rsidP="005412B8">
      <w:pPr>
        <w:numPr>
          <w:ilvl w:val="0"/>
          <w:numId w:val="30"/>
        </w:numPr>
        <w:tabs>
          <w:tab w:val="left" w:pos="567"/>
        </w:tabs>
        <w:jc w:val="both"/>
      </w:pPr>
      <w:r w:rsidRPr="005F278C">
        <w:t>Modul de prezentare a ofertelor:</w:t>
      </w:r>
    </w:p>
    <w:p w14:paraId="671497F8" w14:textId="77777777" w:rsidR="00DD2BFC" w:rsidRPr="005F278C" w:rsidRDefault="00DD2BFC" w:rsidP="005412B8">
      <w:pPr>
        <w:numPr>
          <w:ilvl w:val="0"/>
          <w:numId w:val="28"/>
        </w:numPr>
        <w:tabs>
          <w:tab w:val="left" w:pos="567"/>
        </w:tabs>
        <w:jc w:val="both"/>
      </w:pPr>
      <w:r w:rsidRPr="005F278C">
        <w:t xml:space="preserve">ofertele se prezintă în  limba  de stat , cu specificarea clară a parametrilor; </w:t>
      </w:r>
    </w:p>
    <w:p w14:paraId="1C16EC46" w14:textId="77777777" w:rsidR="00DD2BFC" w:rsidRPr="005F278C" w:rsidRDefault="00DD2BFC" w:rsidP="005412B8">
      <w:pPr>
        <w:numPr>
          <w:ilvl w:val="0"/>
          <w:numId w:val="28"/>
        </w:numPr>
        <w:tabs>
          <w:tab w:val="left" w:pos="567"/>
        </w:tabs>
        <w:jc w:val="both"/>
      </w:pPr>
      <w:r w:rsidRPr="005F278C">
        <w:t>preţul lucrărilor se indică în lei MD;</w:t>
      </w:r>
    </w:p>
    <w:p w14:paraId="3672F17A" w14:textId="77777777" w:rsidR="00DD2BFC" w:rsidRPr="005F278C" w:rsidRDefault="00DD2BFC" w:rsidP="005412B8">
      <w:pPr>
        <w:numPr>
          <w:ilvl w:val="0"/>
          <w:numId w:val="29"/>
        </w:numPr>
        <w:tabs>
          <w:tab w:val="left" w:pos="567"/>
        </w:tabs>
        <w:jc w:val="both"/>
      </w:pPr>
      <w:r w:rsidRPr="005F278C">
        <w:t>oferta trebuie să conţină răspunsuri la toate întrebările expuse în solicitare;</w:t>
      </w:r>
    </w:p>
    <w:p w14:paraId="72A6AA10" w14:textId="77777777" w:rsidR="00DD2BFC" w:rsidRPr="005F278C" w:rsidRDefault="00DD2BFC" w:rsidP="005412B8">
      <w:pPr>
        <w:numPr>
          <w:ilvl w:val="0"/>
          <w:numId w:val="29"/>
        </w:numPr>
        <w:tabs>
          <w:tab w:val="left" w:pos="567"/>
        </w:tabs>
        <w:jc w:val="both"/>
      </w:pPr>
      <w:r w:rsidRPr="005F278C">
        <w:t xml:space="preserve">se prezintă lista lucrărilor în mod desfăşurat şi volumul materialelor de construcţie care vor fi folosite în procesul  lucrărilor; </w:t>
      </w:r>
    </w:p>
    <w:p w14:paraId="7ED7125B" w14:textId="77777777" w:rsidR="00DD2BFC" w:rsidRPr="005F278C" w:rsidRDefault="00DD2BFC" w:rsidP="005412B8">
      <w:pPr>
        <w:numPr>
          <w:ilvl w:val="0"/>
          <w:numId w:val="29"/>
        </w:numPr>
        <w:tabs>
          <w:tab w:val="left" w:pos="567"/>
        </w:tabs>
        <w:jc w:val="both"/>
      </w:pPr>
      <w:r w:rsidRPr="005F278C">
        <w:t>preţul lucrărilor include toate cheltuielile, inclusiv TVA şi trebuie să fie fix pe toată perioada de executare a contractului;</w:t>
      </w:r>
    </w:p>
    <w:p w14:paraId="1BE838A7" w14:textId="77777777" w:rsidR="00DD2BFC" w:rsidRPr="005F278C" w:rsidRDefault="00DD2BFC" w:rsidP="00DD2BFC">
      <w:pPr>
        <w:tabs>
          <w:tab w:val="left" w:pos="567"/>
        </w:tabs>
        <w:jc w:val="both"/>
        <w:rPr>
          <w:lang w:val="en-US"/>
        </w:rPr>
      </w:pPr>
      <w:r w:rsidRPr="005F278C">
        <w:t xml:space="preserve">preţul ofertei se stabileşte de către ofertant în baza cerinţelor care le-a primit de la organizatorul procedurii de achiziţie. Cheltuielile suplimentare, volumul lucrărilor incluse în sarcina de lucru dar </w:t>
      </w:r>
      <w:r w:rsidRPr="005F278C">
        <w:lastRenderedPageBreak/>
        <w:t>care nu au fost luate în consideraţie de ofertant la prezentarea preţului</w:t>
      </w:r>
      <w:r w:rsidRPr="005F278C">
        <w:rPr>
          <w:lang w:val="en-US"/>
        </w:rPr>
        <w:t xml:space="preserve">  </w:t>
      </w:r>
      <w:r w:rsidRPr="005F278C">
        <w:t>nu se acoperă de către beneficiar;</w:t>
      </w:r>
    </w:p>
    <w:p w14:paraId="36D2216E" w14:textId="77777777" w:rsidR="00DD2BFC" w:rsidRPr="005F278C" w:rsidRDefault="00DD2BFC" w:rsidP="005412B8">
      <w:pPr>
        <w:numPr>
          <w:ilvl w:val="0"/>
          <w:numId w:val="30"/>
        </w:numPr>
        <w:tabs>
          <w:tab w:val="left" w:pos="567"/>
        </w:tabs>
        <w:jc w:val="both"/>
        <w:rPr>
          <w:b/>
        </w:rPr>
      </w:pPr>
      <w:r w:rsidRPr="005F278C">
        <w:t xml:space="preserve">Evaluarea ofertelor va avea loc pe data de  ____ </w:t>
      </w:r>
      <w:r w:rsidRPr="005F278C">
        <w:rPr>
          <w:b/>
        </w:rPr>
        <w:t>202</w:t>
      </w:r>
      <w:r>
        <w:rPr>
          <w:b/>
        </w:rPr>
        <w:t>2</w:t>
      </w:r>
      <w:r w:rsidRPr="005F278C">
        <w:rPr>
          <w:b/>
        </w:rPr>
        <w:t>, orele ___; Informatia o gasiti in SIA RSAP</w:t>
      </w:r>
    </w:p>
    <w:p w14:paraId="36594CBB" w14:textId="68D00EAC" w:rsidR="00DD2BFC" w:rsidRPr="005F278C" w:rsidRDefault="00DD2BFC" w:rsidP="005412B8">
      <w:pPr>
        <w:numPr>
          <w:ilvl w:val="0"/>
          <w:numId w:val="30"/>
        </w:numPr>
        <w:tabs>
          <w:tab w:val="left" w:pos="567"/>
        </w:tabs>
        <w:jc w:val="both"/>
      </w:pPr>
      <w:r w:rsidRPr="005F278C">
        <w:t>Oferta se prezintă pînă la data</w:t>
      </w:r>
      <w:r w:rsidRPr="005F278C">
        <w:rPr>
          <w:b/>
        </w:rPr>
        <w:t xml:space="preserve">   Informatia o gasiti in SIA RSAP</w:t>
      </w:r>
    </w:p>
    <w:p w14:paraId="1AE17E9F" w14:textId="0D6CAA7D" w:rsidR="00DD2BFC" w:rsidRPr="005F278C" w:rsidRDefault="00DD2BFC" w:rsidP="005412B8">
      <w:pPr>
        <w:numPr>
          <w:ilvl w:val="0"/>
          <w:numId w:val="30"/>
        </w:numPr>
        <w:tabs>
          <w:tab w:val="left" w:pos="567"/>
        </w:tabs>
        <w:jc w:val="both"/>
      </w:pPr>
      <w:r w:rsidRPr="005F278C">
        <w:t xml:space="preserve">Oferta este valabilă </w:t>
      </w:r>
      <w:r w:rsidR="00B11186">
        <w:rPr>
          <w:b/>
        </w:rPr>
        <w:t>6</w:t>
      </w:r>
      <w:r w:rsidRPr="005F278C">
        <w:rPr>
          <w:b/>
        </w:rPr>
        <w:t>0 de zile</w:t>
      </w:r>
      <w:r w:rsidRPr="005F278C">
        <w:t xml:space="preserve"> de la data  limită de depunere a ofertei;</w:t>
      </w:r>
    </w:p>
    <w:p w14:paraId="57C367B0" w14:textId="77777777" w:rsidR="00DD2BFC" w:rsidRPr="005F278C" w:rsidRDefault="00DD2BFC" w:rsidP="005412B8">
      <w:pPr>
        <w:numPr>
          <w:ilvl w:val="0"/>
          <w:numId w:val="30"/>
        </w:numPr>
        <w:tabs>
          <w:tab w:val="left" w:pos="567"/>
        </w:tabs>
        <w:jc w:val="both"/>
      </w:pPr>
      <w:r w:rsidRPr="005F278C">
        <w:t xml:space="preserve">Ofertele pot fi depuse electronic prin intermediu SIA RSAP, dar nu mai tîrziu de termenul limită de prezentare a ofertelor. </w:t>
      </w:r>
    </w:p>
    <w:p w14:paraId="7E6DA12D" w14:textId="77777777" w:rsidR="00DD2BFC" w:rsidRPr="005F278C" w:rsidRDefault="00DD2BFC" w:rsidP="005412B8">
      <w:pPr>
        <w:numPr>
          <w:ilvl w:val="0"/>
          <w:numId w:val="30"/>
        </w:numPr>
        <w:tabs>
          <w:tab w:val="left" w:pos="567"/>
        </w:tabs>
        <w:jc w:val="both"/>
      </w:pPr>
      <w:r w:rsidRPr="005F278C">
        <w:t>Se specifică data cînd ofertanţii fac cunoştinţă cu locul (obiectul) efectuăr</w:t>
      </w:r>
      <w:r>
        <w:t>ii lucrărilor _________</w:t>
      </w:r>
      <w:r w:rsidRPr="005F278C">
        <w:t>_</w:t>
      </w:r>
      <w:r>
        <w:rPr>
          <w:u w:val="single"/>
        </w:rPr>
        <w:t xml:space="preserve">la </w:t>
      </w:r>
      <w:r w:rsidRPr="005F278C">
        <w:rPr>
          <w:u w:val="single"/>
        </w:rPr>
        <w:t>solicitare</w:t>
      </w:r>
      <w:r w:rsidRPr="005F278C">
        <w:t>______________________________________________;</w:t>
      </w:r>
    </w:p>
    <w:p w14:paraId="4ECD3E2C" w14:textId="77777777" w:rsidR="00DD2BFC" w:rsidRPr="005F278C" w:rsidRDefault="00DD2BFC" w:rsidP="00DD2BFC">
      <w:pPr>
        <w:tabs>
          <w:tab w:val="left" w:pos="567"/>
        </w:tabs>
        <w:jc w:val="both"/>
      </w:pPr>
    </w:p>
    <w:p w14:paraId="32D6FD85" w14:textId="77777777" w:rsidR="00DD2BFC" w:rsidRPr="005F278C" w:rsidRDefault="00DD2BFC" w:rsidP="005412B8">
      <w:pPr>
        <w:numPr>
          <w:ilvl w:val="0"/>
          <w:numId w:val="30"/>
        </w:numPr>
        <w:tabs>
          <w:tab w:val="left" w:pos="567"/>
        </w:tabs>
        <w:jc w:val="both"/>
      </w:pPr>
      <w:r w:rsidRPr="005F278C">
        <w:t>Participanţii asigură efectuarea lucrărilor în conformitate cu documentaţia de deviz şi se vor conduce de Legea privind calitatea în construcţii nr. 721 din 02.02.96.</w:t>
      </w:r>
    </w:p>
    <w:p w14:paraId="7CC8A17E" w14:textId="77777777" w:rsidR="00DD2BFC" w:rsidRPr="005F278C" w:rsidRDefault="00DD2BFC" w:rsidP="00DD2BFC">
      <w:pPr>
        <w:tabs>
          <w:tab w:val="left" w:pos="567"/>
        </w:tabs>
        <w:jc w:val="both"/>
      </w:pPr>
    </w:p>
    <w:p w14:paraId="37E8583C" w14:textId="77777777" w:rsidR="00DD2BFC" w:rsidRPr="005F278C" w:rsidRDefault="00DD2BFC" w:rsidP="005412B8">
      <w:pPr>
        <w:numPr>
          <w:ilvl w:val="0"/>
          <w:numId w:val="30"/>
        </w:numPr>
        <w:tabs>
          <w:tab w:val="left" w:pos="567"/>
        </w:tabs>
        <w:jc w:val="both"/>
      </w:pPr>
      <w:r w:rsidRPr="005F278C">
        <w:t>Modul de întocmire a ofertelor:</w:t>
      </w:r>
    </w:p>
    <w:p w14:paraId="678DBA34" w14:textId="5EA3D2A2" w:rsidR="00DD2BFC" w:rsidRDefault="00DD2BFC" w:rsidP="005412B8">
      <w:pPr>
        <w:numPr>
          <w:ilvl w:val="0"/>
          <w:numId w:val="29"/>
        </w:numPr>
        <w:tabs>
          <w:tab w:val="left" w:pos="567"/>
        </w:tabs>
        <w:jc w:val="both"/>
      </w:pPr>
      <w:r w:rsidRPr="005F278C">
        <w:t xml:space="preserve">fiecare </w:t>
      </w:r>
      <w:r w:rsidR="00E97D11">
        <w:t xml:space="preserve">document trebuie sa fie </w:t>
      </w:r>
      <w:r w:rsidRPr="005F278C">
        <w:t>semnat</w:t>
      </w:r>
      <w:r w:rsidR="00E97D11">
        <w:t xml:space="preserve"> electronic</w:t>
      </w:r>
      <w:r w:rsidRPr="005F278C">
        <w:t xml:space="preserve"> de conducătorul ofertantului;</w:t>
      </w:r>
    </w:p>
    <w:p w14:paraId="432D56E0" w14:textId="77777777" w:rsidR="00DD2BFC" w:rsidRPr="005F278C" w:rsidRDefault="00DD2BFC" w:rsidP="00DD2BFC">
      <w:pPr>
        <w:tabs>
          <w:tab w:val="left" w:pos="567"/>
        </w:tabs>
        <w:ind w:left="360"/>
        <w:jc w:val="both"/>
      </w:pPr>
    </w:p>
    <w:p w14:paraId="3D6A9E20" w14:textId="77777777" w:rsidR="00DD2BFC" w:rsidRPr="005F278C" w:rsidRDefault="00DD2BFC" w:rsidP="005412B8">
      <w:pPr>
        <w:numPr>
          <w:ilvl w:val="0"/>
          <w:numId w:val="30"/>
        </w:numPr>
        <w:tabs>
          <w:tab w:val="left" w:pos="567"/>
        </w:tabs>
        <w:jc w:val="both"/>
      </w:pPr>
      <w:r w:rsidRPr="005F278C">
        <w:t>Oferta cîştigătoare se va aprecia conform   criteriului - cel mai mic preţ şi corespunderea cerinţelor suplimentare.</w:t>
      </w:r>
    </w:p>
    <w:p w14:paraId="3E4107CB" w14:textId="77777777" w:rsidR="00DD2BFC" w:rsidRPr="005F278C" w:rsidRDefault="00DD2BFC" w:rsidP="005412B8">
      <w:pPr>
        <w:numPr>
          <w:ilvl w:val="0"/>
          <w:numId w:val="30"/>
        </w:numPr>
        <w:tabs>
          <w:tab w:val="left" w:pos="567"/>
        </w:tabs>
        <w:jc w:val="both"/>
      </w:pPr>
      <w:r w:rsidRPr="005F278C">
        <w:t xml:space="preserve">Cerinţele suplimentare care vor fi luate în consideraţie la evaluare: </w:t>
      </w:r>
    </w:p>
    <w:p w14:paraId="5FD4CC3D" w14:textId="77777777" w:rsidR="00DD2BFC" w:rsidRPr="005F278C" w:rsidRDefault="00DD2BFC" w:rsidP="005412B8">
      <w:pPr>
        <w:numPr>
          <w:ilvl w:val="0"/>
          <w:numId w:val="29"/>
        </w:numPr>
        <w:tabs>
          <w:tab w:val="left" w:pos="567"/>
        </w:tabs>
        <w:jc w:val="both"/>
      </w:pPr>
      <w:r w:rsidRPr="005F278C">
        <w:t>Capacitatea tehnico- materiala</w:t>
      </w:r>
    </w:p>
    <w:p w14:paraId="43E112FD" w14:textId="5B648AE3" w:rsidR="00DD2BFC" w:rsidRPr="005F278C" w:rsidRDefault="00DD2BFC" w:rsidP="005412B8">
      <w:pPr>
        <w:numPr>
          <w:ilvl w:val="0"/>
          <w:numId w:val="29"/>
        </w:numPr>
        <w:tabs>
          <w:tab w:val="left" w:pos="567"/>
        </w:tabs>
        <w:jc w:val="both"/>
      </w:pPr>
      <w:r w:rsidRPr="005F278C">
        <w:t xml:space="preserve">Experienta in domeniu </w:t>
      </w:r>
    </w:p>
    <w:p w14:paraId="2CA252C6" w14:textId="77777777" w:rsidR="00DD2BFC" w:rsidRPr="005F278C" w:rsidRDefault="00DD2BFC" w:rsidP="00DD2BFC">
      <w:pPr>
        <w:tabs>
          <w:tab w:val="left" w:pos="567"/>
        </w:tabs>
        <w:jc w:val="both"/>
      </w:pPr>
    </w:p>
    <w:p w14:paraId="6A4E3EC2" w14:textId="77777777" w:rsidR="00DD2BFC" w:rsidRPr="005F278C" w:rsidRDefault="00DD2BFC" w:rsidP="005412B8">
      <w:pPr>
        <w:numPr>
          <w:ilvl w:val="0"/>
          <w:numId w:val="30"/>
        </w:numPr>
        <w:tabs>
          <w:tab w:val="left" w:pos="567"/>
        </w:tabs>
        <w:jc w:val="both"/>
      </w:pPr>
      <w:r w:rsidRPr="005F278C">
        <w:t>Înştiinţarea privind determinarea câştigătorului se expediază în termen de 3 zile de la data emitereii deciziei privind evaluarea ofertelor.</w:t>
      </w:r>
    </w:p>
    <w:p w14:paraId="56CA8798" w14:textId="77777777" w:rsidR="00DD2BFC" w:rsidRPr="005F278C" w:rsidRDefault="00DD2BFC" w:rsidP="00DD2BFC">
      <w:pPr>
        <w:tabs>
          <w:tab w:val="left" w:pos="567"/>
        </w:tabs>
        <w:jc w:val="both"/>
      </w:pPr>
    </w:p>
    <w:p w14:paraId="32C0BA5F" w14:textId="77777777" w:rsidR="00DD2BFC" w:rsidRPr="005F278C" w:rsidRDefault="00DD2BFC" w:rsidP="005412B8">
      <w:pPr>
        <w:numPr>
          <w:ilvl w:val="0"/>
          <w:numId w:val="30"/>
        </w:numPr>
        <w:tabs>
          <w:tab w:val="left" w:pos="567"/>
        </w:tabs>
        <w:jc w:val="both"/>
      </w:pPr>
      <w:r w:rsidRPr="005F278C">
        <w:t>Condiţiile de contractare:</w:t>
      </w:r>
    </w:p>
    <w:p w14:paraId="26BA946C" w14:textId="06235DD7" w:rsidR="00DD2BFC" w:rsidRPr="005F278C" w:rsidRDefault="00DD2BFC" w:rsidP="005412B8">
      <w:pPr>
        <w:numPr>
          <w:ilvl w:val="0"/>
          <w:numId w:val="29"/>
        </w:numPr>
        <w:tabs>
          <w:tab w:val="left" w:pos="567"/>
        </w:tabs>
        <w:jc w:val="both"/>
      </w:pPr>
      <w:r w:rsidRPr="005F278C">
        <w:t xml:space="preserve">contractul se încheie între Autoritatea Contractantă şi ofertantul cîştigător în termen de </w:t>
      </w:r>
      <w:r w:rsidR="00A17E47">
        <w:t>10</w:t>
      </w:r>
      <w:r w:rsidRPr="005F278C">
        <w:t xml:space="preserve"> zile de la data determinării ofertei cîştigătoare;</w:t>
      </w:r>
    </w:p>
    <w:p w14:paraId="5EDCB8C4" w14:textId="77777777" w:rsidR="00DD2BFC" w:rsidRPr="005F278C" w:rsidRDefault="00DD2BFC" w:rsidP="005412B8">
      <w:pPr>
        <w:numPr>
          <w:ilvl w:val="0"/>
          <w:numId w:val="29"/>
        </w:numPr>
        <w:tabs>
          <w:tab w:val="left" w:pos="567"/>
        </w:tabs>
        <w:jc w:val="both"/>
      </w:pPr>
      <w:r w:rsidRPr="005F278C">
        <w:t>modelul contractului de achiziţie si condiţiile de contractare se anexează la caietul de sarcini;</w:t>
      </w:r>
    </w:p>
    <w:p w14:paraId="54A9269F" w14:textId="58383139" w:rsidR="00DD2BFC" w:rsidRPr="005F278C" w:rsidRDefault="00DD2BFC" w:rsidP="005412B8">
      <w:pPr>
        <w:numPr>
          <w:ilvl w:val="0"/>
          <w:numId w:val="29"/>
        </w:numPr>
        <w:tabs>
          <w:tab w:val="left" w:pos="567"/>
        </w:tabs>
        <w:jc w:val="both"/>
      </w:pPr>
      <w:r w:rsidRPr="005F278C">
        <w:t xml:space="preserve">contractul se închee pe o perioadă de </w:t>
      </w:r>
      <w:r w:rsidR="00A17E47">
        <w:rPr>
          <w:b/>
        </w:rPr>
        <w:t xml:space="preserve">1 </w:t>
      </w:r>
      <w:r w:rsidRPr="005F278C">
        <w:rPr>
          <w:b/>
        </w:rPr>
        <w:t>an bugetar</w:t>
      </w:r>
      <w:r w:rsidRPr="005F278C">
        <w:t>.</w:t>
      </w:r>
    </w:p>
    <w:p w14:paraId="2258319A" w14:textId="77777777" w:rsidR="00AA7E9A" w:rsidRPr="00A17E47"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E55B8E" w14:textId="56991A09" w:rsidR="002D6E71" w:rsidRPr="00C72E56" w:rsidRDefault="00C72E56" w:rsidP="00C72E56">
      <w:pPr>
        <w:jc w:val="right"/>
        <w:rPr>
          <w:noProof w:val="0"/>
          <w:lang w:val="ro-MD"/>
        </w:rPr>
      </w:pPr>
      <w:r>
        <w:rPr>
          <w:noProof w:val="0"/>
          <w:lang w:val="ro-MD"/>
        </w:rPr>
        <w:t>din “____” ________ 20___</w:t>
      </w: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086C4CF6" w14:textId="3BAFBE88" w:rsidR="00460653" w:rsidRPr="00FF430B" w:rsidRDefault="00460653" w:rsidP="009379CE">
            <w:pPr>
              <w:jc w:val="center"/>
              <w:rPr>
                <w:b/>
                <w:i/>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r>
            <w:r w:rsidR="00143651">
              <w:rPr>
                <w:b/>
                <w:lang w:val="ro-MD"/>
              </w:rPr>
              <w:t xml:space="preserve"> </w:t>
            </w:r>
            <w:r w:rsidR="009379CE">
              <w:rPr>
                <w:b/>
                <w:lang w:val="ro-MD"/>
              </w:rPr>
              <w:t>COP</w:t>
            </w:r>
          </w:p>
          <w:p w14:paraId="3DD12B6B" w14:textId="74DA20EE"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6162E0">
              <w:rPr>
                <w:lang w:val="ro-MD"/>
              </w:rPr>
              <w:t xml:space="preserve">     </w:t>
            </w:r>
            <w:r w:rsidR="007B392A" w:rsidRPr="00FF430B">
              <w:rPr>
                <w:lang w:val="ro-MD"/>
              </w:rPr>
              <w:t xml:space="preserve"> </w:t>
            </w:r>
            <w:r w:rsidR="006162E0">
              <w:rPr>
                <w:lang w:val="ro-MD"/>
              </w:rPr>
              <w:t xml:space="preserve"> </w:t>
            </w:r>
            <w:r w:rsidR="006162E0" w:rsidRPr="006162E0">
              <w:rPr>
                <w:sz w:val="28"/>
                <w:szCs w:val="28"/>
                <w:lang w:val="ro-MD"/>
              </w:rPr>
              <w:t>or.Sîngera</w:t>
            </w:r>
          </w:p>
          <w:p w14:paraId="4B1A5E8B" w14:textId="43103870" w:rsidR="00460653" w:rsidRPr="00FF430B" w:rsidRDefault="0019071C" w:rsidP="001825FB">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52B96613" w14:textId="2D6B4F18" w:rsidR="00460653" w:rsidRPr="00FF430B" w:rsidRDefault="00460653" w:rsidP="00143651">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w:t>
            </w:r>
            <w:r w:rsidR="00143651">
              <w:rPr>
                <w:lang w:val="ro-MD"/>
              </w:rPr>
              <w:t xml:space="preserve"> </w:t>
            </w:r>
            <w:r w:rsidR="00393063" w:rsidRPr="00393063">
              <w:rPr>
                <w:b/>
                <w:lang w:val="en-US"/>
              </w:rPr>
              <w:t xml:space="preserve">IP Liceul Teoretic Alexandru cel Bun, or. </w:t>
            </w:r>
            <w:r w:rsidR="00393063">
              <w:rPr>
                <w:b/>
              </w:rPr>
              <w:t>Sîngera</w:t>
            </w:r>
            <w:r w:rsidRPr="00FF430B">
              <w:rPr>
                <w:lang w:val="ro-MD"/>
              </w:rPr>
              <w:t>,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49E791B3" w:rsidR="00460653" w:rsidRPr="00FF430B" w:rsidRDefault="00143651" w:rsidP="00385C85">
            <w:pPr>
              <w:tabs>
                <w:tab w:val="left" w:pos="567"/>
                <w:tab w:val="right" w:pos="9531"/>
              </w:tabs>
              <w:jc w:val="both"/>
              <w:rPr>
                <w:lang w:val="ro-MD"/>
              </w:rPr>
            </w:pPr>
            <w:r>
              <w:rPr>
                <w:lang w:val="ro-MD"/>
              </w:rPr>
              <w:t xml:space="preserve">Mun Chișinău, or. Sîngera </w:t>
            </w:r>
            <w:r w:rsidRPr="00FF430B">
              <w:rPr>
                <w:lang w:val="ro-MD"/>
              </w:rPr>
              <w:t>str.</w:t>
            </w:r>
            <w:r w:rsidR="00393063">
              <w:rPr>
                <w:lang w:val="ro-MD"/>
              </w:rPr>
              <w:t xml:space="preserve"> 31 august nr.35</w:t>
            </w:r>
            <w:r w:rsidRPr="00FF430B">
              <w:rPr>
                <w:lang w:val="ro-MD"/>
              </w:rPr>
              <w:t xml:space="preserve">, telefon: </w:t>
            </w:r>
            <w:r>
              <w:rPr>
                <w:lang w:val="ro-MD"/>
              </w:rPr>
              <w:t>022 41-3</w:t>
            </w:r>
            <w:r w:rsidR="00393063">
              <w:rPr>
                <w:lang w:val="ro-MD"/>
              </w:rPr>
              <w:t>1</w:t>
            </w:r>
            <w:r>
              <w:rPr>
                <w:lang w:val="ro-MD"/>
              </w:rPr>
              <w:t>-</w:t>
            </w:r>
            <w:r w:rsidR="00393063">
              <w:rPr>
                <w:lang w:val="ro-MD"/>
              </w:rPr>
              <w:t>95</w:t>
            </w:r>
            <w:r w:rsidRPr="00FF430B">
              <w:rPr>
                <w:lang w:val="ro-MD"/>
              </w:rPr>
              <w:t xml:space="preserve">_, fax: </w:t>
            </w:r>
            <w:r w:rsidR="00393063">
              <w:rPr>
                <w:lang w:val="ro-MD"/>
              </w:rPr>
              <w:t>________</w:t>
            </w:r>
            <w:r w:rsidRPr="00FF430B">
              <w:rPr>
                <w:lang w:val="ro-MD"/>
              </w:rPr>
              <w:t>,</w:t>
            </w:r>
          </w:p>
          <w:p w14:paraId="6C8D41F7" w14:textId="57AB642E" w:rsidR="00460653" w:rsidRPr="00143651" w:rsidRDefault="00460653" w:rsidP="00143651">
            <w:pPr>
              <w:pStyle w:val="cn"/>
              <w:tabs>
                <w:tab w:val="left" w:pos="567"/>
              </w:tabs>
              <w:jc w:val="both"/>
              <w:rPr>
                <w:sz w:val="20"/>
                <w:szCs w:val="20"/>
                <w:lang w:val="ro-MD"/>
              </w:rPr>
            </w:pPr>
            <w:r w:rsidRPr="00FF430B">
              <w:rPr>
                <w:sz w:val="20"/>
                <w:szCs w:val="20"/>
                <w:lang w:val="ro-MD"/>
              </w:rPr>
              <w:t xml:space="preserve">                                                  </w:t>
            </w:r>
            <w:r w:rsidR="00143651">
              <w:rPr>
                <w:sz w:val="20"/>
                <w:szCs w:val="20"/>
                <w:lang w:val="ro-MD"/>
              </w:rPr>
              <w:t xml:space="preserve">                 (localitatea) </w:t>
            </w:r>
          </w:p>
          <w:p w14:paraId="022881C4" w14:textId="41DC40A2"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w:t>
            </w:r>
            <w:r w:rsidR="00393063" w:rsidRPr="00393063">
              <w:rPr>
                <w:b/>
                <w:lang w:val="en-US"/>
              </w:rPr>
              <w:t>1013620006344</w:t>
            </w:r>
            <w:r w:rsidR="00B51B6E" w:rsidRPr="00FF430B">
              <w:rPr>
                <w:lang w:val="ro-MD"/>
              </w:rPr>
              <w:t xml:space="preserve"> reprezentat prin </w:t>
            </w:r>
            <w:r w:rsidR="00393063" w:rsidRPr="00393063">
              <w:rPr>
                <w:b/>
                <w:sz w:val="28"/>
                <w:szCs w:val="28"/>
                <w:shd w:val="clear" w:color="auto" w:fill="FFFFFF" w:themeFill="background1"/>
                <w:lang w:val="ro-MD"/>
              </w:rPr>
              <w:t>Zbigli Maria</w:t>
            </w:r>
            <w:r w:rsidR="00143651">
              <w:rPr>
                <w:lang w:val="ro-MD"/>
              </w:rPr>
              <w:t xml:space="preserve"> </w:t>
            </w:r>
            <w:r w:rsidR="00393063">
              <w:rPr>
                <w:lang w:val="ro-MD"/>
              </w:rPr>
              <w:t>director</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12991120"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393063" w:rsidRPr="00393063">
              <w:rPr>
                <w:b/>
                <w:bCs/>
                <w:lang w:val="en-US"/>
              </w:rPr>
              <w:t xml:space="preserve">Lucrari de reparatie a blocurilor sanitare in cadrul LT Alexandru cel Bun, din or. </w:t>
            </w:r>
            <w:r w:rsidR="00393063" w:rsidRPr="00393063">
              <w:rPr>
                <w:b/>
                <w:bCs/>
              </w:rPr>
              <w:t>Singera, mun. Chisinau</w:t>
            </w:r>
            <w:r w:rsidR="00143651" w:rsidRPr="00FF430B">
              <w:rPr>
                <w:lang w:val="ro-MD"/>
              </w:rPr>
              <w:t xml:space="preserve">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6D8462CD"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 xml:space="preserve">Durata de execuţie a lucrărilor contractate este de </w:t>
            </w:r>
            <w:r w:rsidR="00096336">
              <w:rPr>
                <w:lang w:val="ro-MD"/>
              </w:rPr>
              <w:t>2</w:t>
            </w:r>
            <w:r w:rsidR="009F0FE8" w:rsidRPr="00FF430B">
              <w:rPr>
                <w:lang w:val="ro-MD"/>
              </w:rPr>
              <w:t xml:space="preserve"> luni</w:t>
            </w:r>
            <w:r w:rsidR="005D4B79" w:rsidRPr="00FF430B">
              <w:rPr>
                <w:lang w:val="ro-MD"/>
              </w:rPr>
              <w:t xml:space="preserve"> </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lastRenderedPageBreak/>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56E7EECA"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00E32C5F">
              <w:rPr>
                <w:b/>
                <w:noProof w:val="0"/>
                <w:lang w:val="ro-MD" w:eastAsia="ru-RU"/>
              </w:rPr>
              <w:t xml:space="preserve"> 4 ani</w:t>
            </w:r>
            <w:r w:rsidRPr="00FF430B">
              <w:rPr>
                <w:b/>
                <w:noProof w:val="0"/>
                <w:lang w:val="ro-MD" w:eastAsia="ru-RU"/>
              </w:rPr>
              <w:t>.</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lastRenderedPageBreak/>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196ED481"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 xml:space="preserve">garanţia de bună execuţie a contractului, în cuantum de </w:t>
            </w:r>
            <w:r w:rsidR="00E32C5F">
              <w:rPr>
                <w:lang w:val="ro-MD"/>
              </w:rPr>
              <w:t>5</w:t>
            </w:r>
            <w:r w:rsidR="00EA64B0" w:rsidRPr="00FF430B">
              <w:rPr>
                <w:lang w:val="ro-MD"/>
              </w:rPr>
              <w:t>%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w:t>
            </w:r>
            <w:r w:rsidR="00460653" w:rsidRPr="00FF430B">
              <w:rPr>
                <w:lang w:val="ro-MD"/>
              </w:rPr>
              <w:lastRenderedPageBreak/>
              <w:t xml:space="preserve">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 xml:space="preserve">şi lucrări provizorii de orice fel, </w:t>
            </w:r>
            <w:r w:rsidR="00460653" w:rsidRPr="00FF430B">
              <w:rPr>
                <w:lang w:val="ro-MD"/>
              </w:rPr>
              <w:lastRenderedPageBreak/>
              <w:t>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5412B8">
            <w:pPr>
              <w:pStyle w:val="af2"/>
              <w:numPr>
                <w:ilvl w:val="1"/>
                <w:numId w:val="15"/>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5412B8">
            <w:pPr>
              <w:pStyle w:val="af2"/>
              <w:numPr>
                <w:ilvl w:val="1"/>
                <w:numId w:val="15"/>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w:t>
            </w:r>
            <w:r w:rsidR="00460653" w:rsidRPr="00FF430B">
              <w:rPr>
                <w:lang w:val="ro-MD"/>
              </w:rPr>
              <w:lastRenderedPageBreak/>
              <w:t xml:space="preserve">examinate. Responsabilul tehnic atestat şi proiectantul vor participa la examinarea şi măsurarea lucrărilor. </w:t>
            </w:r>
          </w:p>
          <w:p w14:paraId="78641E60" w14:textId="77777777" w:rsidR="00460653" w:rsidRPr="00FF430B" w:rsidRDefault="00D05A94" w:rsidP="005412B8">
            <w:pPr>
              <w:pStyle w:val="af2"/>
              <w:numPr>
                <w:ilvl w:val="1"/>
                <w:numId w:val="15"/>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5412B8">
            <w:pPr>
              <w:pStyle w:val="af2"/>
              <w:numPr>
                <w:ilvl w:val="1"/>
                <w:numId w:val="15"/>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5412B8">
            <w:pPr>
              <w:pStyle w:val="af2"/>
              <w:numPr>
                <w:ilvl w:val="1"/>
                <w:numId w:val="15"/>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10F3ABF5" w:rsidR="00460653" w:rsidRPr="00FF430B" w:rsidRDefault="00D05A94" w:rsidP="005412B8">
            <w:pPr>
              <w:pStyle w:val="af2"/>
              <w:numPr>
                <w:ilvl w:val="1"/>
                <w:numId w:val="15"/>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E32C5F">
              <w:rPr>
                <w:lang w:val="ro-MD"/>
              </w:rPr>
              <w:t>5</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5412B8">
            <w:pPr>
              <w:pStyle w:val="a"/>
              <w:numPr>
                <w:ilvl w:val="0"/>
                <w:numId w:val="15"/>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33E96524" w:rsidR="00460653" w:rsidRPr="00FF430B" w:rsidRDefault="00D83EE1" w:rsidP="005412B8">
            <w:pPr>
              <w:pStyle w:val="af2"/>
              <w:numPr>
                <w:ilvl w:val="1"/>
                <w:numId w:val="15"/>
              </w:numPr>
              <w:tabs>
                <w:tab w:val="left" w:pos="567"/>
              </w:tabs>
              <w:spacing w:line="276" w:lineRule="auto"/>
              <w:ind w:left="0" w:hanging="567"/>
              <w:rPr>
                <w:lang w:val="ro-MD"/>
              </w:rPr>
            </w:pPr>
            <w:r w:rsidRPr="00FF430B">
              <w:rPr>
                <w:lang w:val="ro-MD"/>
              </w:rPr>
              <w:t xml:space="preserve">9.1. </w:t>
            </w:r>
            <w:r w:rsidR="00460653" w:rsidRPr="00FF430B">
              <w:rPr>
                <w:lang w:val="ro-MD"/>
              </w:rPr>
              <w:t>Perioada de garanţie pentru lucrări</w:t>
            </w:r>
            <w:r w:rsidR="007546CC">
              <w:rPr>
                <w:lang w:val="ro-MD"/>
              </w:rPr>
              <w:t xml:space="preserve"> </w:t>
            </w:r>
            <w:r w:rsidR="00460653" w:rsidRPr="00FF430B">
              <w:rPr>
                <w:lang w:val="ro-MD"/>
              </w:rPr>
              <w:t xml:space="preserve">este de  </w:t>
            </w:r>
            <w:r w:rsidR="007546CC">
              <w:rPr>
                <w:b/>
                <w:lang w:val="ro-MD"/>
              </w:rPr>
              <w:t>4</w:t>
            </w:r>
            <w:r w:rsidR="00CA1BDD">
              <w:rPr>
                <w:b/>
                <w:lang w:val="ro-MD"/>
              </w:rPr>
              <w:t xml:space="preserve"> </w:t>
            </w:r>
            <w:r w:rsidR="00460653" w:rsidRPr="00FF430B">
              <w:rPr>
                <w:lang w:val="ro-MD"/>
              </w:rPr>
              <w:t xml:space="preserve"> ani. </w:t>
            </w:r>
          </w:p>
          <w:p w14:paraId="1CEFAD7D" w14:textId="1BD9F40A" w:rsidR="00460653" w:rsidRPr="00FF430B" w:rsidRDefault="00D83EE1" w:rsidP="005412B8">
            <w:pPr>
              <w:pStyle w:val="af2"/>
              <w:numPr>
                <w:ilvl w:val="1"/>
                <w:numId w:val="15"/>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w:t>
            </w:r>
            <w:r w:rsidR="00CA1BDD">
              <w:rPr>
                <w:lang w:val="ro-MD"/>
              </w:rPr>
              <w:t xml:space="preserve"> </w:t>
            </w:r>
            <w:r w:rsidR="00460653" w:rsidRPr="00FF430B">
              <w:rPr>
                <w:lang w:val="ro-MD"/>
              </w:rPr>
              <w:t>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5412B8">
            <w:pPr>
              <w:pStyle w:val="af2"/>
              <w:numPr>
                <w:ilvl w:val="1"/>
                <w:numId w:val="15"/>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5412B8">
            <w:pPr>
              <w:pStyle w:val="a"/>
              <w:numPr>
                <w:ilvl w:val="0"/>
                <w:numId w:val="15"/>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 xml:space="preserve">nă la predarea lucrărilor către Beneficiar. El trebuie să ia măsuri </w:t>
            </w:r>
            <w:r w:rsidR="00460653" w:rsidRPr="00FF430B">
              <w:rPr>
                <w:lang w:val="ro-MD"/>
              </w:rPr>
              <w:lastRenderedPageBreak/>
              <w:t>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6CFB4876"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w:t>
            </w:r>
            <w:r w:rsidR="00D052A9" w:rsidRPr="00FF430B">
              <w:rPr>
                <w:lang w:val="ro-MD"/>
              </w:rPr>
              <w:t xml:space="preserve"> </w:t>
            </w:r>
            <w:r w:rsidR="0001066E" w:rsidRPr="00FF430B">
              <w:rPr>
                <w:lang w:val="ro-MD"/>
              </w:rPr>
              <w:t>1% până la 0,</w:t>
            </w:r>
            <w:r w:rsidR="00D052A9">
              <w:rPr>
                <w:lang w:val="ro-MD"/>
              </w:rPr>
              <w:t>5</w:t>
            </w:r>
            <w:bookmarkStart w:id="63" w:name="_GoBack"/>
            <w:bookmarkEnd w:id="63"/>
            <w:r w:rsidR="0001066E" w:rsidRPr="00FF430B">
              <w:rPr>
                <w:lang w:val="ro-MD"/>
              </w:rPr>
              <w:t>%</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5412B8">
            <w:pPr>
              <w:pStyle w:val="af2"/>
              <w:numPr>
                <w:ilvl w:val="1"/>
                <w:numId w:val="15"/>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5412B8">
            <w:pPr>
              <w:pStyle w:val="af2"/>
              <w:numPr>
                <w:ilvl w:val="1"/>
                <w:numId w:val="15"/>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5412B8">
            <w:pPr>
              <w:pStyle w:val="a"/>
              <w:numPr>
                <w:ilvl w:val="0"/>
                <w:numId w:val="15"/>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5412B8">
            <w:pPr>
              <w:pStyle w:val="a"/>
              <w:numPr>
                <w:ilvl w:val="1"/>
                <w:numId w:val="15"/>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5412B8">
            <w:pPr>
              <w:pStyle w:val="a"/>
              <w:numPr>
                <w:ilvl w:val="0"/>
                <w:numId w:val="15"/>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5412B8">
            <w:pPr>
              <w:pStyle w:val="af2"/>
              <w:numPr>
                <w:ilvl w:val="1"/>
                <w:numId w:val="15"/>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5412B8">
            <w:pPr>
              <w:pStyle w:val="af2"/>
              <w:numPr>
                <w:ilvl w:val="1"/>
                <w:numId w:val="15"/>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5412B8">
            <w:pPr>
              <w:pStyle w:val="af2"/>
              <w:numPr>
                <w:ilvl w:val="1"/>
                <w:numId w:val="15"/>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5412B8">
            <w:pPr>
              <w:pStyle w:val="af2"/>
              <w:numPr>
                <w:ilvl w:val="1"/>
                <w:numId w:val="15"/>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w:t>
            </w:r>
            <w:r w:rsidR="00460653" w:rsidRPr="00FF430B">
              <w:rPr>
                <w:lang w:val="ro-MD"/>
              </w:rPr>
              <w:lastRenderedPageBreak/>
              <w:t xml:space="preserve">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5412B8">
            <w:pPr>
              <w:pStyle w:val="af2"/>
              <w:numPr>
                <w:ilvl w:val="1"/>
                <w:numId w:val="15"/>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5412B8">
            <w:pPr>
              <w:pStyle w:val="a"/>
              <w:numPr>
                <w:ilvl w:val="0"/>
                <w:numId w:val="15"/>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5412B8">
            <w:pPr>
              <w:pStyle w:val="af2"/>
              <w:numPr>
                <w:ilvl w:val="1"/>
                <w:numId w:val="15"/>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5412B8">
            <w:pPr>
              <w:pStyle w:val="af2"/>
              <w:numPr>
                <w:ilvl w:val="1"/>
                <w:numId w:val="15"/>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5412B8">
            <w:pPr>
              <w:pStyle w:val="af2"/>
              <w:numPr>
                <w:ilvl w:val="1"/>
                <w:numId w:val="15"/>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2D78FD2C" w:rsidR="00460653" w:rsidRPr="00FF430B" w:rsidRDefault="007323B6" w:rsidP="005412B8">
            <w:pPr>
              <w:pStyle w:val="af2"/>
              <w:numPr>
                <w:ilvl w:val="1"/>
                <w:numId w:val="15"/>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E32C5F">
              <w:rPr>
                <w:lang w:val="ro-MD"/>
              </w:rPr>
              <w:t>31.12.2022</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5412B8">
            <w:pPr>
              <w:pStyle w:val="a"/>
              <w:numPr>
                <w:ilvl w:val="0"/>
                <w:numId w:val="15"/>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585EF07A" w:rsidR="007E709D" w:rsidRPr="00FF430B" w:rsidRDefault="00E32C5F" w:rsidP="004D7C86">
                  <w:pPr>
                    <w:jc w:val="both"/>
                    <w:rPr>
                      <w:noProof w:val="0"/>
                      <w:lang w:val="ro-MD"/>
                    </w:rPr>
                  </w:pPr>
                  <w:r w:rsidRPr="003F4F18">
                    <w:rPr>
                      <w:b/>
                      <w:bCs/>
                      <w:sz w:val="20"/>
                      <w:szCs w:val="20"/>
                      <w:lang w:val="en-US"/>
                    </w:rPr>
                    <w:t xml:space="preserve">Lucrari de reparatie a blocurilor sanitare in cadrul LT Alexandru cel Bun, din or. </w:t>
                  </w:r>
                  <w:r w:rsidRPr="003F4F18">
                    <w:rPr>
                      <w:b/>
                      <w:bCs/>
                      <w:sz w:val="20"/>
                      <w:szCs w:val="20"/>
                    </w:rPr>
                    <w:t>Singera, mun. Chisinau</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24CF2688" w:rsidR="007E709D" w:rsidRPr="00FF430B" w:rsidRDefault="00E32C5F" w:rsidP="004D7C86">
                  <w:pPr>
                    <w:jc w:val="both"/>
                    <w:rPr>
                      <w:noProof w:val="0"/>
                      <w:lang w:val="ro-MD"/>
                    </w:rPr>
                  </w:pPr>
                  <w:r w:rsidRPr="008843A2">
                    <w:rPr>
                      <w:sz w:val="18"/>
                      <w:szCs w:val="18"/>
                    </w:rPr>
                    <w:t>45232460-4</w:t>
                  </w: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4D3C5B13" w:rsidR="00803E7E" w:rsidRPr="00FF430B" w:rsidRDefault="00E32C5F" w:rsidP="004D7C86">
                  <w:pPr>
                    <w:keepNext/>
                    <w:keepLines/>
                    <w:spacing w:before="200"/>
                    <w:jc w:val="both"/>
                    <w:outlineLvl w:val="2"/>
                    <w:rPr>
                      <w:noProof w:val="0"/>
                      <w:lang w:val="ro-MD"/>
                    </w:rPr>
                  </w:pPr>
                  <w:r w:rsidRPr="003F4F18">
                    <w:rPr>
                      <w:b/>
                      <w:bCs/>
                      <w:sz w:val="20"/>
                      <w:szCs w:val="20"/>
                      <w:lang w:val="en-US"/>
                    </w:rPr>
                    <w:t xml:space="preserve">Lucrari de reparatie a blocurilor sanitare in cadrul LT Alexandru cel Bun, din or. </w:t>
                  </w:r>
                  <w:r w:rsidRPr="003F4F18">
                    <w:rPr>
                      <w:b/>
                      <w:bCs/>
                      <w:sz w:val="20"/>
                      <w:szCs w:val="20"/>
                    </w:rPr>
                    <w:t>Singera, mun. Chisinau</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3A05FE15" w:rsidR="00803E7E" w:rsidRPr="00FF430B" w:rsidRDefault="00E32C5F" w:rsidP="004D7C86">
                  <w:pPr>
                    <w:keepNext/>
                    <w:keepLines/>
                    <w:spacing w:before="200"/>
                    <w:jc w:val="both"/>
                    <w:outlineLvl w:val="2"/>
                    <w:rPr>
                      <w:noProof w:val="0"/>
                      <w:lang w:val="ro-MD"/>
                    </w:rPr>
                  </w:pPr>
                  <w:r w:rsidRPr="008843A2">
                    <w:rPr>
                      <w:sz w:val="18"/>
                      <w:szCs w:val="18"/>
                    </w:rPr>
                    <w:t>45232460-4</w:t>
                  </w: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40BCDA27" w:rsidR="00803E7E" w:rsidRPr="00FF430B" w:rsidRDefault="00E32C5F" w:rsidP="004D7C86">
                  <w:pPr>
                    <w:keepNext/>
                    <w:keepLines/>
                    <w:spacing w:before="200"/>
                    <w:jc w:val="both"/>
                    <w:outlineLvl w:val="2"/>
                    <w:rPr>
                      <w:noProof w:val="0"/>
                      <w:lang w:val="ro-MD"/>
                    </w:rPr>
                  </w:pPr>
                  <w:r>
                    <w:rPr>
                      <w:noProof w:val="0"/>
                      <w:lang w:val="ro-MD"/>
                    </w:rPr>
                    <w:t>Caiet de sarcini</w:t>
                  </w: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2809D745" w:rsidR="00803E7E" w:rsidRPr="00FF430B" w:rsidRDefault="00E32C5F" w:rsidP="004D7C86">
                  <w:pPr>
                    <w:keepNext/>
                    <w:keepLines/>
                    <w:spacing w:before="200"/>
                    <w:jc w:val="both"/>
                    <w:outlineLvl w:val="2"/>
                    <w:rPr>
                      <w:noProof w:val="0"/>
                      <w:lang w:val="ro-MD"/>
                    </w:rPr>
                  </w:pPr>
                  <w:r>
                    <w:rPr>
                      <w:noProof w:val="0"/>
                      <w:lang w:val="ro-MD"/>
                    </w:rPr>
                    <w:t>1</w:t>
                  </w: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04A0235B" w14:textId="77777777" w:rsidR="004D7C86" w:rsidRDefault="004D7C86" w:rsidP="000C5DFB">
            <w:pPr>
              <w:autoSpaceDE w:val="0"/>
              <w:autoSpaceDN w:val="0"/>
              <w:adjustRightInd w:val="0"/>
              <w:ind w:right="23"/>
              <w:jc w:val="right"/>
              <w:rPr>
                <w:b/>
                <w:bCs/>
                <w:lang w:val="ro-MD"/>
              </w:rPr>
            </w:pPr>
          </w:p>
          <w:p w14:paraId="0EF963DE" w14:textId="77777777" w:rsidR="00F20FB9" w:rsidRDefault="00F20FB9" w:rsidP="000C5DFB">
            <w:pPr>
              <w:autoSpaceDE w:val="0"/>
              <w:autoSpaceDN w:val="0"/>
              <w:adjustRightInd w:val="0"/>
              <w:ind w:right="23"/>
              <w:jc w:val="right"/>
              <w:rPr>
                <w:b/>
                <w:bCs/>
                <w:lang w:val="ro-MD"/>
              </w:rPr>
            </w:pPr>
          </w:p>
          <w:p w14:paraId="1078F559" w14:textId="77777777" w:rsidR="00F20FB9" w:rsidRDefault="00F20FB9" w:rsidP="000C5DFB">
            <w:pPr>
              <w:autoSpaceDE w:val="0"/>
              <w:autoSpaceDN w:val="0"/>
              <w:adjustRightInd w:val="0"/>
              <w:ind w:right="23"/>
              <w:jc w:val="right"/>
              <w:rPr>
                <w:b/>
                <w:bCs/>
                <w:lang w:val="ro-MD"/>
              </w:rPr>
            </w:pPr>
          </w:p>
          <w:p w14:paraId="0B690591" w14:textId="77777777" w:rsidR="00F20FB9" w:rsidRDefault="00F20FB9" w:rsidP="000C5DFB">
            <w:pPr>
              <w:autoSpaceDE w:val="0"/>
              <w:autoSpaceDN w:val="0"/>
              <w:adjustRightInd w:val="0"/>
              <w:ind w:right="23"/>
              <w:jc w:val="right"/>
              <w:rPr>
                <w:b/>
                <w:bCs/>
                <w:lang w:val="ro-MD"/>
              </w:rPr>
            </w:pPr>
          </w:p>
          <w:p w14:paraId="570741EC" w14:textId="77777777" w:rsidR="00F20FB9" w:rsidRDefault="00F20FB9" w:rsidP="000C5DFB">
            <w:pPr>
              <w:autoSpaceDE w:val="0"/>
              <w:autoSpaceDN w:val="0"/>
              <w:adjustRightInd w:val="0"/>
              <w:ind w:right="23"/>
              <w:jc w:val="right"/>
              <w:rPr>
                <w:b/>
                <w:bCs/>
                <w:lang w:val="ro-MD"/>
              </w:rPr>
            </w:pPr>
          </w:p>
          <w:p w14:paraId="4C78E80E" w14:textId="77777777" w:rsidR="00F20FB9" w:rsidRDefault="00F20FB9" w:rsidP="000C5DFB">
            <w:pPr>
              <w:autoSpaceDE w:val="0"/>
              <w:autoSpaceDN w:val="0"/>
              <w:adjustRightInd w:val="0"/>
              <w:ind w:right="23"/>
              <w:jc w:val="right"/>
              <w:rPr>
                <w:b/>
                <w:bCs/>
                <w:lang w:val="ro-MD"/>
              </w:rPr>
            </w:pPr>
          </w:p>
          <w:p w14:paraId="556B3B73" w14:textId="77777777" w:rsidR="00F20FB9" w:rsidRPr="00FF430B" w:rsidRDefault="00F20FB9"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1EDA0194" w14:textId="77777777" w:rsidR="00F20FB9" w:rsidRDefault="00F20FB9" w:rsidP="000C5DFB">
            <w:pPr>
              <w:jc w:val="right"/>
              <w:rPr>
                <w:noProof w:val="0"/>
                <w:lang w:val="ro-MD"/>
              </w:rPr>
            </w:pPr>
          </w:p>
          <w:p w14:paraId="2C7B473C" w14:textId="77777777" w:rsidR="00F20FB9" w:rsidRDefault="00F20FB9" w:rsidP="000C5DFB">
            <w:pPr>
              <w:jc w:val="right"/>
              <w:rPr>
                <w:noProof w:val="0"/>
                <w:lang w:val="ro-MD"/>
              </w:rPr>
            </w:pPr>
          </w:p>
          <w:p w14:paraId="106892AE" w14:textId="77777777" w:rsidR="00F20FB9" w:rsidRDefault="00F20FB9" w:rsidP="000C5DFB">
            <w:pPr>
              <w:jc w:val="right"/>
              <w:rPr>
                <w:noProof w:val="0"/>
                <w:lang w:val="ro-MD"/>
              </w:rPr>
            </w:pPr>
          </w:p>
          <w:p w14:paraId="16CFD470" w14:textId="77777777" w:rsidR="00F20FB9" w:rsidRDefault="00F20FB9" w:rsidP="000C5DFB">
            <w:pPr>
              <w:jc w:val="right"/>
              <w:rPr>
                <w:noProof w:val="0"/>
                <w:lang w:val="ro-MD"/>
              </w:rPr>
            </w:pPr>
          </w:p>
          <w:p w14:paraId="3E157B25" w14:textId="77777777" w:rsidR="00F20FB9" w:rsidRDefault="00F20FB9" w:rsidP="000C5DFB">
            <w:pPr>
              <w:jc w:val="right"/>
              <w:rPr>
                <w:noProof w:val="0"/>
                <w:lang w:val="ro-MD"/>
              </w:rPr>
            </w:pPr>
          </w:p>
          <w:p w14:paraId="59220598" w14:textId="77777777" w:rsidR="00F20FB9" w:rsidRDefault="00F20FB9" w:rsidP="000C5DFB">
            <w:pPr>
              <w:jc w:val="right"/>
              <w:rPr>
                <w:noProof w:val="0"/>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00CB" w14:textId="77777777" w:rsidR="00392593" w:rsidRDefault="00392593" w:rsidP="00A20ACF">
      <w:r>
        <w:separator/>
      </w:r>
    </w:p>
  </w:endnote>
  <w:endnote w:type="continuationSeparator" w:id="0">
    <w:p w14:paraId="4B31318A" w14:textId="77777777" w:rsidR="00392593" w:rsidRDefault="0039259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D5C" w14:textId="77777777" w:rsidR="00D84069" w:rsidRDefault="00D84069"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701F7225" w:rsidR="00D84069" w:rsidRDefault="00D84069">
        <w:pPr>
          <w:pStyle w:val="a4"/>
          <w:jc w:val="right"/>
        </w:pPr>
        <w:r>
          <w:fldChar w:fldCharType="begin"/>
        </w:r>
        <w:r>
          <w:instrText xml:space="preserve"> PAGE   \* MERGEFORMAT </w:instrText>
        </w:r>
        <w:r>
          <w:fldChar w:fldCharType="separate"/>
        </w:r>
        <w:r w:rsidR="00D052A9">
          <w:t>80</w:t>
        </w:r>
        <w:r>
          <w:fldChar w:fldCharType="end"/>
        </w:r>
      </w:p>
    </w:sdtContent>
  </w:sdt>
  <w:p w14:paraId="075618FA" w14:textId="77777777" w:rsidR="00D84069" w:rsidRDefault="00D840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41B5" w14:textId="77777777" w:rsidR="00392593" w:rsidRDefault="00392593" w:rsidP="00A20ACF">
      <w:r>
        <w:separator/>
      </w:r>
    </w:p>
  </w:footnote>
  <w:footnote w:type="continuationSeparator" w:id="0">
    <w:p w14:paraId="3B70489C" w14:textId="77777777" w:rsidR="00392593" w:rsidRDefault="0039259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8"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215277"/>
    <w:multiLevelType w:val="hybridMultilevel"/>
    <w:tmpl w:val="E3C22EC8"/>
    <w:lvl w:ilvl="0" w:tplc="3AE8317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1BA81F7F"/>
    <w:multiLevelType w:val="hybridMultilevel"/>
    <w:tmpl w:val="FD2C3B20"/>
    <w:lvl w:ilvl="0" w:tplc="04100011">
      <w:start w:val="1"/>
      <w:numFmt w:val="decimal"/>
      <w:lvlText w:val="%1)"/>
      <w:lvlJc w:val="left"/>
      <w:pPr>
        <w:ind w:left="220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0"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575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5F475F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0"/>
  </w:num>
  <w:num w:numId="2">
    <w:abstractNumId w:val="34"/>
  </w:num>
  <w:num w:numId="3">
    <w:abstractNumId w:val="25"/>
  </w:num>
  <w:num w:numId="4">
    <w:abstractNumId w:val="24"/>
  </w:num>
  <w:num w:numId="5">
    <w:abstractNumId w:val="12"/>
  </w:num>
  <w:num w:numId="6">
    <w:abstractNumId w:val="15"/>
  </w:num>
  <w:num w:numId="7">
    <w:abstractNumId w:val="13"/>
  </w:num>
  <w:num w:numId="8">
    <w:abstractNumId w:val="5"/>
  </w:num>
  <w:num w:numId="9">
    <w:abstractNumId w:val="22"/>
  </w:num>
  <w:num w:numId="10">
    <w:abstractNumId w:val="9"/>
  </w:num>
  <w:num w:numId="11">
    <w:abstractNumId w:val="17"/>
  </w:num>
  <w:num w:numId="12">
    <w:abstractNumId w:val="18"/>
  </w:num>
  <w:num w:numId="13">
    <w:abstractNumId w:val="31"/>
  </w:num>
  <w:num w:numId="14">
    <w:abstractNumId w:val="21"/>
  </w:num>
  <w:num w:numId="15">
    <w:abstractNumId w:val="19"/>
  </w:num>
  <w:num w:numId="16">
    <w:abstractNumId w:val="7"/>
  </w:num>
  <w:num w:numId="17">
    <w:abstractNumId w:val="33"/>
  </w:num>
  <w:num w:numId="18">
    <w:abstractNumId w:val="28"/>
  </w:num>
  <w:num w:numId="19">
    <w:abstractNumId w:val="8"/>
  </w:num>
  <w:num w:numId="20">
    <w:abstractNumId w:val="26"/>
  </w:num>
  <w:num w:numId="21">
    <w:abstractNumId w:val="16"/>
  </w:num>
  <w:num w:numId="22">
    <w:abstractNumId w:val="20"/>
  </w:num>
  <w:num w:numId="23">
    <w:abstractNumId w:val="32"/>
  </w:num>
  <w:num w:numId="24">
    <w:abstractNumId w:val="10"/>
  </w:num>
  <w:num w:numId="25">
    <w:abstractNumId w:val="6"/>
  </w:num>
  <w:num w:numId="26">
    <w:abstractNumId w:val="14"/>
  </w:num>
  <w:num w:numId="27">
    <w:abstractNumId w:val="23"/>
  </w:num>
  <w:num w:numId="28">
    <w:abstractNumId w:val="29"/>
  </w:num>
  <w:num w:numId="29">
    <w:abstractNumId w:val="27"/>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3D74"/>
    <w:rsid w:val="000047F9"/>
    <w:rsid w:val="00005268"/>
    <w:rsid w:val="000061F8"/>
    <w:rsid w:val="00006D6D"/>
    <w:rsid w:val="00007454"/>
    <w:rsid w:val="00007B4F"/>
    <w:rsid w:val="00007E80"/>
    <w:rsid w:val="0001066E"/>
    <w:rsid w:val="00010CE7"/>
    <w:rsid w:val="00011320"/>
    <w:rsid w:val="00011759"/>
    <w:rsid w:val="00015196"/>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6336"/>
    <w:rsid w:val="00097617"/>
    <w:rsid w:val="000A123F"/>
    <w:rsid w:val="000A18F0"/>
    <w:rsid w:val="000A63ED"/>
    <w:rsid w:val="000A7988"/>
    <w:rsid w:val="000A7A90"/>
    <w:rsid w:val="000B2369"/>
    <w:rsid w:val="000B5D92"/>
    <w:rsid w:val="000B70AD"/>
    <w:rsid w:val="000B73EB"/>
    <w:rsid w:val="000C00CF"/>
    <w:rsid w:val="000C1F66"/>
    <w:rsid w:val="000C20B2"/>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651"/>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25FB"/>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E55"/>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615"/>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694"/>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2EEF"/>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59FB"/>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2593"/>
    <w:rsid w:val="00393063"/>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5AE4"/>
    <w:rsid w:val="004576E2"/>
    <w:rsid w:val="00460653"/>
    <w:rsid w:val="00461DAC"/>
    <w:rsid w:val="00464994"/>
    <w:rsid w:val="00464A19"/>
    <w:rsid w:val="00467A64"/>
    <w:rsid w:val="004702B5"/>
    <w:rsid w:val="004741A7"/>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E6AFA"/>
    <w:rsid w:val="004F0C98"/>
    <w:rsid w:val="004F77F1"/>
    <w:rsid w:val="004F7F09"/>
    <w:rsid w:val="004F7FF9"/>
    <w:rsid w:val="005005A8"/>
    <w:rsid w:val="00502EFF"/>
    <w:rsid w:val="00507348"/>
    <w:rsid w:val="005076B6"/>
    <w:rsid w:val="005077E0"/>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2B8"/>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2E0"/>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9E3"/>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6FB4"/>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46CC"/>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4887"/>
    <w:rsid w:val="00785412"/>
    <w:rsid w:val="00785E49"/>
    <w:rsid w:val="00792182"/>
    <w:rsid w:val="0079357E"/>
    <w:rsid w:val="007939DD"/>
    <w:rsid w:val="0079540A"/>
    <w:rsid w:val="0079597E"/>
    <w:rsid w:val="007959BF"/>
    <w:rsid w:val="007A1DFA"/>
    <w:rsid w:val="007A2F41"/>
    <w:rsid w:val="007A3336"/>
    <w:rsid w:val="007A399B"/>
    <w:rsid w:val="007A3B63"/>
    <w:rsid w:val="007A3EAB"/>
    <w:rsid w:val="007A410B"/>
    <w:rsid w:val="007A6D74"/>
    <w:rsid w:val="007A75D0"/>
    <w:rsid w:val="007B1E26"/>
    <w:rsid w:val="007B392A"/>
    <w:rsid w:val="007B53EA"/>
    <w:rsid w:val="007B66A1"/>
    <w:rsid w:val="007C193B"/>
    <w:rsid w:val="007C752D"/>
    <w:rsid w:val="007D2250"/>
    <w:rsid w:val="007D27D8"/>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5B6F"/>
    <w:rsid w:val="00816026"/>
    <w:rsid w:val="00817031"/>
    <w:rsid w:val="00817E55"/>
    <w:rsid w:val="008202F4"/>
    <w:rsid w:val="00821779"/>
    <w:rsid w:val="008260DA"/>
    <w:rsid w:val="0082679F"/>
    <w:rsid w:val="008278A1"/>
    <w:rsid w:val="0083019C"/>
    <w:rsid w:val="00835D86"/>
    <w:rsid w:val="008373B7"/>
    <w:rsid w:val="008374FB"/>
    <w:rsid w:val="00837672"/>
    <w:rsid w:val="00837D1C"/>
    <w:rsid w:val="00840073"/>
    <w:rsid w:val="00841E4C"/>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70B"/>
    <w:rsid w:val="00867DA9"/>
    <w:rsid w:val="008726D2"/>
    <w:rsid w:val="00873EA6"/>
    <w:rsid w:val="00873EEA"/>
    <w:rsid w:val="00875CFC"/>
    <w:rsid w:val="00877B36"/>
    <w:rsid w:val="00881C9F"/>
    <w:rsid w:val="00881F14"/>
    <w:rsid w:val="00883577"/>
    <w:rsid w:val="00892692"/>
    <w:rsid w:val="0089295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5935"/>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367E8"/>
    <w:rsid w:val="009379CE"/>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43E"/>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0E4"/>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2EE3"/>
    <w:rsid w:val="009F3CEA"/>
    <w:rsid w:val="009F5BE7"/>
    <w:rsid w:val="009F6B02"/>
    <w:rsid w:val="009F6CFB"/>
    <w:rsid w:val="009F7ECD"/>
    <w:rsid w:val="00A01179"/>
    <w:rsid w:val="00A01A87"/>
    <w:rsid w:val="00A05835"/>
    <w:rsid w:val="00A07B23"/>
    <w:rsid w:val="00A101F6"/>
    <w:rsid w:val="00A109E6"/>
    <w:rsid w:val="00A1178E"/>
    <w:rsid w:val="00A13B72"/>
    <w:rsid w:val="00A13EAE"/>
    <w:rsid w:val="00A14A10"/>
    <w:rsid w:val="00A14C96"/>
    <w:rsid w:val="00A156C0"/>
    <w:rsid w:val="00A16110"/>
    <w:rsid w:val="00A17E47"/>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1186"/>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CA5"/>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2E56"/>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BDD"/>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3BC"/>
    <w:rsid w:val="00CF39BF"/>
    <w:rsid w:val="00CF5083"/>
    <w:rsid w:val="00CF55CA"/>
    <w:rsid w:val="00CF584F"/>
    <w:rsid w:val="00CF7F40"/>
    <w:rsid w:val="00D012A2"/>
    <w:rsid w:val="00D01642"/>
    <w:rsid w:val="00D02623"/>
    <w:rsid w:val="00D03BCF"/>
    <w:rsid w:val="00D052A9"/>
    <w:rsid w:val="00D0567E"/>
    <w:rsid w:val="00D05A94"/>
    <w:rsid w:val="00D10AC2"/>
    <w:rsid w:val="00D11588"/>
    <w:rsid w:val="00D12FD7"/>
    <w:rsid w:val="00D14071"/>
    <w:rsid w:val="00D1419B"/>
    <w:rsid w:val="00D15B26"/>
    <w:rsid w:val="00D15BC0"/>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069"/>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2BFC"/>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0BC1"/>
    <w:rsid w:val="00E31263"/>
    <w:rsid w:val="00E319CD"/>
    <w:rsid w:val="00E31A4C"/>
    <w:rsid w:val="00E31EDF"/>
    <w:rsid w:val="00E322C9"/>
    <w:rsid w:val="00E32C5F"/>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57EF8"/>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7D11"/>
    <w:rsid w:val="00EA2F36"/>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0FB9"/>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77686"/>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09AD"/>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B05"/>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ff2">
    <w:name w:val="Основной шрифт"/>
    <w:uiPriority w:val="99"/>
    <w:rsid w:val="0020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azbigli@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6989-C326-428B-A494-0431F840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90</Pages>
  <Words>31084</Words>
  <Characters>177183</Characters>
  <Application>Microsoft Office Word</Application>
  <DocSecurity>0</DocSecurity>
  <Lines>1476</Lines>
  <Paragraphs>415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207852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16</cp:revision>
  <cp:lastPrinted>2021-06-01T11:52:00Z</cp:lastPrinted>
  <dcterms:created xsi:type="dcterms:W3CDTF">2022-02-08T07:37:00Z</dcterms:created>
  <dcterms:modified xsi:type="dcterms:W3CDTF">2022-05-12T05:59:00Z</dcterms:modified>
</cp:coreProperties>
</file>