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2" w:rsidRPr="00FF430B" w:rsidRDefault="002C07A2" w:rsidP="00C805CC">
      <w:pPr>
        <w:tabs>
          <w:tab w:val="left" w:pos="5103"/>
          <w:tab w:val="left" w:pos="10348"/>
        </w:tabs>
        <w:jc w:val="right"/>
        <w:rPr>
          <w:noProof w:val="0"/>
          <w:lang w:eastAsia="ru-RU"/>
        </w:rPr>
      </w:pPr>
      <w:bookmarkStart w:id="0" w:name="_GoBack"/>
      <w:bookmarkEnd w:id="0"/>
      <w:r w:rsidRPr="00FF430B">
        <w:rPr>
          <w:noProof w:val="0"/>
          <w:lang w:eastAsia="ru-RU"/>
        </w:rPr>
        <w:t>APROBAT</w:t>
      </w:r>
      <w:r w:rsidR="0072565E" w:rsidRPr="00FF430B">
        <w:rPr>
          <w:noProof w:val="0"/>
          <w:lang w:eastAsia="ru-RU"/>
        </w:rPr>
        <w:t>Ă</w:t>
      </w:r>
    </w:p>
    <w:p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rsidR="008F1D40" w:rsidRPr="00FF430B" w:rsidRDefault="008F1D40" w:rsidP="003961E7">
      <w:pPr>
        <w:tabs>
          <w:tab w:val="left" w:pos="5103"/>
          <w:tab w:val="left" w:pos="10348"/>
        </w:tabs>
        <w:jc w:val="right"/>
        <w:rPr>
          <w:noProof w:val="0"/>
          <w:lang w:eastAsia="ru-RU"/>
        </w:rPr>
      </w:pPr>
    </w:p>
    <w:p w:rsidR="00D925B0" w:rsidRPr="00FF430B" w:rsidRDefault="00D925B0"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3961E7" w:rsidRPr="00FF430B" w:rsidRDefault="003961E7" w:rsidP="003961E7">
      <w:pPr>
        <w:tabs>
          <w:tab w:val="left" w:pos="5103"/>
          <w:tab w:val="left" w:pos="10348"/>
        </w:tabs>
        <w:jc w:val="center"/>
        <w:rPr>
          <w:noProof w:val="0"/>
          <w:lang w:eastAsia="ru-RU"/>
        </w:rPr>
      </w:pPr>
    </w:p>
    <w:p w:rsidR="00A20ACF" w:rsidRPr="00FF430B" w:rsidRDefault="00A20ACF" w:rsidP="00196AB4"/>
    <w:p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033577" w:rsidP="005B7365">
      <w:pPr>
        <w:pStyle w:val="Listparagraf"/>
        <w:numPr>
          <w:ilvl w:val="0"/>
          <w:numId w:val="17"/>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922F8A" w:rsidP="005B7365">
      <w:pPr>
        <w:pStyle w:val="Listparagraf"/>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922F8A" w:rsidRPr="00FF430B" w:rsidRDefault="00922F8A" w:rsidP="005B7365">
      <w:pPr>
        <w:pStyle w:val="Listparagraf"/>
        <w:numPr>
          <w:ilvl w:val="0"/>
          <w:numId w:val="36"/>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rsidR="00922F8A" w:rsidRPr="00FF430B" w:rsidRDefault="00D8130E" w:rsidP="005B7365">
      <w:pPr>
        <w:pStyle w:val="Listparagraf"/>
        <w:numPr>
          <w:ilvl w:val="0"/>
          <w:numId w:val="36"/>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rsidR="00922F8A" w:rsidRPr="00FF430B" w:rsidRDefault="00922F8A" w:rsidP="005B7365">
      <w:pPr>
        <w:pStyle w:val="Listparagraf"/>
        <w:numPr>
          <w:ilvl w:val="0"/>
          <w:numId w:val="36"/>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rsidR="00922F8A" w:rsidRPr="00FF430B" w:rsidRDefault="00922F8A" w:rsidP="005B7365">
      <w:pPr>
        <w:pStyle w:val="Listparagraf"/>
        <w:numPr>
          <w:ilvl w:val="0"/>
          <w:numId w:val="36"/>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rsidR="00922F8A" w:rsidRPr="00FF430B" w:rsidRDefault="00922F8A" w:rsidP="005B7365">
      <w:pPr>
        <w:pStyle w:val="Listparagraf"/>
        <w:numPr>
          <w:ilvl w:val="0"/>
          <w:numId w:val="36"/>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rsidR="00922F8A" w:rsidRPr="00FF430B" w:rsidRDefault="00922F8A" w:rsidP="005B7365">
      <w:pPr>
        <w:pStyle w:val="Listparagraf"/>
        <w:numPr>
          <w:ilvl w:val="0"/>
          <w:numId w:val="36"/>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rsidR="00922F8A" w:rsidRPr="00FF430B" w:rsidRDefault="0072565E" w:rsidP="005B7365">
      <w:pPr>
        <w:pStyle w:val="Listparagraf"/>
        <w:numPr>
          <w:ilvl w:val="0"/>
          <w:numId w:val="36"/>
        </w:numPr>
        <w:tabs>
          <w:tab w:val="left" w:pos="-284"/>
          <w:tab w:val="left" w:pos="426"/>
        </w:tabs>
        <w:ind w:left="-284" w:firstLine="284"/>
      </w:pPr>
      <w:r w:rsidRPr="00FF430B">
        <w:t>Cerere de participare (anexa nr.</w:t>
      </w:r>
      <w:r w:rsidR="00E322C9" w:rsidRPr="00FF430B">
        <w:t xml:space="preserve"> </w:t>
      </w:r>
      <w:r w:rsidRPr="00FF430B">
        <w:t>7);</w:t>
      </w:r>
    </w:p>
    <w:p w:rsidR="00922F8A" w:rsidRPr="00FF430B" w:rsidRDefault="00922F8A" w:rsidP="005B7365">
      <w:pPr>
        <w:pStyle w:val="Listparagraf"/>
        <w:numPr>
          <w:ilvl w:val="0"/>
          <w:numId w:val="36"/>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rsidR="00922F8A" w:rsidRPr="00FF430B" w:rsidRDefault="00922F8A" w:rsidP="005B7365">
      <w:pPr>
        <w:pStyle w:val="Listparagraf"/>
        <w:numPr>
          <w:ilvl w:val="0"/>
          <w:numId w:val="36"/>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rsidR="00922F8A" w:rsidRPr="00FF430B" w:rsidRDefault="00922F8A" w:rsidP="005B7365">
      <w:pPr>
        <w:pStyle w:val="Listparagraf"/>
        <w:numPr>
          <w:ilvl w:val="0"/>
          <w:numId w:val="36"/>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rsidR="00922F8A" w:rsidRPr="00FF430B" w:rsidRDefault="00922F8A" w:rsidP="005B7365">
      <w:pPr>
        <w:pStyle w:val="Listparagraf"/>
        <w:numPr>
          <w:ilvl w:val="0"/>
          <w:numId w:val="36"/>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rsidR="00922F8A" w:rsidRPr="00FF430B" w:rsidRDefault="0072565E" w:rsidP="005B7365">
      <w:pPr>
        <w:pStyle w:val="Listparagraf"/>
        <w:numPr>
          <w:ilvl w:val="0"/>
          <w:numId w:val="36"/>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rsidR="00922F8A" w:rsidRPr="00FF430B" w:rsidRDefault="0072565E" w:rsidP="005B7365">
      <w:pPr>
        <w:pStyle w:val="Listparagraf"/>
        <w:numPr>
          <w:ilvl w:val="0"/>
          <w:numId w:val="36"/>
        </w:numPr>
        <w:tabs>
          <w:tab w:val="clear" w:pos="1134"/>
          <w:tab w:val="left" w:pos="-284"/>
          <w:tab w:val="left" w:pos="426"/>
        </w:tabs>
        <w:ind w:left="-284" w:firstLine="284"/>
      </w:pPr>
      <w:r w:rsidRPr="00FF430B">
        <w:t>Contract de antrepriză (anexa nr.</w:t>
      </w:r>
      <w:r w:rsidR="00E322C9" w:rsidRPr="00FF430B">
        <w:t xml:space="preserve"> </w:t>
      </w:r>
      <w:r w:rsidRPr="00FF430B">
        <w:t>25);</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rsidR="00922F8A" w:rsidRPr="00FF430B" w:rsidRDefault="00922F8A" w:rsidP="005B7365">
      <w:pPr>
        <w:pStyle w:val="Listparagraf"/>
        <w:numPr>
          <w:ilvl w:val="0"/>
          <w:numId w:val="36"/>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rsidR="00922F8A" w:rsidRPr="00FF430B" w:rsidRDefault="0072565E" w:rsidP="005B7365">
      <w:pPr>
        <w:pStyle w:val="Listparagraf"/>
        <w:numPr>
          <w:ilvl w:val="0"/>
          <w:numId w:val="36"/>
        </w:numPr>
        <w:tabs>
          <w:tab w:val="clear" w:pos="1134"/>
          <w:tab w:val="left" w:pos="-284"/>
          <w:tab w:val="left" w:pos="426"/>
        </w:tabs>
        <w:ind w:left="-284" w:firstLine="284"/>
      </w:pPr>
      <w:r w:rsidRPr="00FF430B">
        <w:t>Acord-cadru (anexa nr.</w:t>
      </w:r>
      <w:r w:rsidR="00E322C9" w:rsidRPr="00FF430B">
        <w:t xml:space="preserve"> </w:t>
      </w:r>
      <w:r w:rsidRPr="00FF430B">
        <w:t>28).</w:t>
      </w:r>
    </w:p>
    <w:p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rPr>
      </w:pPr>
    </w:p>
    <w:p w:rsidR="00922F8A" w:rsidRPr="00FF430B" w:rsidRDefault="00922F8A" w:rsidP="005B7365">
      <w:pPr>
        <w:pStyle w:val="Listparagraf"/>
        <w:numPr>
          <w:ilvl w:val="0"/>
          <w:numId w:val="17"/>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rPr>
      </w:pPr>
    </w:p>
    <w:p w:rsidR="00B93DBE" w:rsidRPr="00FF430B" w:rsidRDefault="00033577" w:rsidP="005B7365">
      <w:pPr>
        <w:pStyle w:val="Listparagraf"/>
        <w:numPr>
          <w:ilvl w:val="0"/>
          <w:numId w:val="17"/>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rsidR="00D8130E" w:rsidRPr="00FF430B" w:rsidRDefault="00D8130E" w:rsidP="00D8130E">
      <w:pPr>
        <w:pStyle w:val="Listparagraf"/>
        <w:numPr>
          <w:ilvl w:val="0"/>
          <w:numId w:val="0"/>
        </w:numPr>
        <w:ind w:left="360"/>
      </w:pPr>
    </w:p>
    <w:p w:rsidR="00352B05" w:rsidRPr="00FF430B" w:rsidRDefault="00033577" w:rsidP="005B7365">
      <w:pPr>
        <w:pStyle w:val="Listparagraf"/>
        <w:numPr>
          <w:ilvl w:val="0"/>
          <w:numId w:val="17"/>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rsidR="00D8130E" w:rsidRPr="00FF430B" w:rsidRDefault="00D8130E" w:rsidP="00D8130E">
      <w:pPr>
        <w:pStyle w:val="Listparagraf"/>
        <w:numPr>
          <w:ilvl w:val="0"/>
          <w:numId w:val="0"/>
        </w:numPr>
        <w:ind w:left="357"/>
      </w:pPr>
    </w:p>
    <w:p w:rsidR="00352B05" w:rsidRPr="00FF430B" w:rsidRDefault="00033577" w:rsidP="005B7365">
      <w:pPr>
        <w:pStyle w:val="Listparagraf"/>
        <w:numPr>
          <w:ilvl w:val="0"/>
          <w:numId w:val="17"/>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rsidR="00352B05" w:rsidRPr="00FF430B" w:rsidRDefault="004B16DD" w:rsidP="005B7365">
      <w:pPr>
        <w:pStyle w:val="Listparagraf"/>
        <w:numPr>
          <w:ilvl w:val="0"/>
          <w:numId w:val="18"/>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rsidR="00352B05" w:rsidRPr="00FF430B" w:rsidRDefault="00932759" w:rsidP="005B7365">
      <w:pPr>
        <w:pStyle w:val="Listparagraf"/>
        <w:numPr>
          <w:ilvl w:val="0"/>
          <w:numId w:val="18"/>
        </w:numPr>
        <w:tabs>
          <w:tab w:val="clear" w:pos="1134"/>
          <w:tab w:val="left" w:pos="-284"/>
          <w:tab w:val="left" w:pos="284"/>
        </w:tabs>
        <w:spacing w:after="120"/>
        <w:ind w:left="-284" w:firstLine="284"/>
      </w:pPr>
      <w:hyperlink r:id="rId8" w:history="1">
        <w:r w:rsidR="00DA6115" w:rsidRPr="00FF430B">
          <w:rPr>
            <w:rStyle w:val="Hyperlink"/>
            <w:rFonts w:eastAsiaTheme="majorEastAsia"/>
            <w:bCs/>
            <w:color w:val="auto"/>
            <w:u w:val="none"/>
            <w:bdr w:val="none" w:sz="0" w:space="0" w:color="auto" w:frame="1"/>
            <w:shd w:val="clear" w:color="auto" w:fill="FFFFFF"/>
          </w:rPr>
          <w:t>Hotărârii Guvernului nr.</w:t>
        </w:r>
        <w:r w:rsidR="00FF430B">
          <w:rPr>
            <w:rStyle w:val="Hyperlink"/>
            <w:rFonts w:eastAsiaTheme="majorEastAsia"/>
            <w:bCs/>
            <w:color w:val="auto"/>
            <w:u w:val="none"/>
            <w:bdr w:val="none" w:sz="0" w:space="0" w:color="auto" w:frame="1"/>
            <w:shd w:val="clear" w:color="auto" w:fill="FFFFFF"/>
          </w:rPr>
          <w:t xml:space="preserve"> </w:t>
        </w:r>
        <w:r w:rsidR="004B16DD" w:rsidRPr="00FF430B">
          <w:rPr>
            <w:rStyle w:val="Hyperlink"/>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Robust"/>
          <w:b w:val="0"/>
          <w:bdr w:val="none" w:sz="0" w:space="0" w:color="auto" w:frame="1"/>
          <w:shd w:val="clear" w:color="auto" w:fill="FFFFFF"/>
        </w:rPr>
        <w:t>.</w:t>
      </w:r>
    </w:p>
    <w:p w:rsidR="00A50D0A" w:rsidRPr="00FF430B" w:rsidRDefault="00033577" w:rsidP="005B7365">
      <w:pPr>
        <w:pStyle w:val="Listparagraf"/>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033577" w:rsidP="005B7365">
      <w:pPr>
        <w:pStyle w:val="Listparagraf"/>
        <w:numPr>
          <w:ilvl w:val="0"/>
          <w:numId w:val="17"/>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rsidR="00E000AD" w:rsidRPr="00FF430B" w:rsidRDefault="00E000AD" w:rsidP="005B7365">
      <w:pPr>
        <w:pStyle w:val="Listparagraf"/>
        <w:numPr>
          <w:ilvl w:val="0"/>
          <w:numId w:val="17"/>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rsidR="00A50D0A" w:rsidRPr="00FF430B" w:rsidRDefault="001C03B0" w:rsidP="005B7365">
      <w:pPr>
        <w:pStyle w:val="Listparagraf"/>
        <w:numPr>
          <w:ilvl w:val="0"/>
          <w:numId w:val="17"/>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5B7365">
      <w:pPr>
        <w:pStyle w:val="Listparagraf"/>
        <w:numPr>
          <w:ilvl w:val="0"/>
          <w:numId w:val="17"/>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rsidR="00946421" w:rsidRPr="00FF430B" w:rsidRDefault="00946421" w:rsidP="005B7365">
      <w:pPr>
        <w:pStyle w:val="Listparagraf"/>
        <w:numPr>
          <w:ilvl w:val="0"/>
          <w:numId w:val="17"/>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5B7365">
      <w:pPr>
        <w:pStyle w:val="Listparagraf"/>
        <w:numPr>
          <w:ilvl w:val="0"/>
          <w:numId w:val="17"/>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rsidR="00A50D0A" w:rsidRPr="00FF430B" w:rsidRDefault="001C03B0" w:rsidP="005B7365">
      <w:pPr>
        <w:pStyle w:val="Listparagraf"/>
        <w:numPr>
          <w:ilvl w:val="0"/>
          <w:numId w:val="17"/>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5B7365">
      <w:pPr>
        <w:pStyle w:val="Listparagraf"/>
        <w:numPr>
          <w:ilvl w:val="0"/>
          <w:numId w:val="17"/>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5B7365">
      <w:pPr>
        <w:pStyle w:val="Listparagraf"/>
        <w:numPr>
          <w:ilvl w:val="0"/>
          <w:numId w:val="17"/>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rsidR="005D44CE" w:rsidRPr="00FF430B" w:rsidRDefault="001C03B0" w:rsidP="005B7365">
      <w:pPr>
        <w:pStyle w:val="Listparagraf"/>
        <w:numPr>
          <w:ilvl w:val="0"/>
          <w:numId w:val="19"/>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rsidR="005D44CE" w:rsidRPr="00FF430B" w:rsidRDefault="001C03B0" w:rsidP="005B7365">
      <w:pPr>
        <w:pStyle w:val="Listparagraf"/>
        <w:numPr>
          <w:ilvl w:val="0"/>
          <w:numId w:val="19"/>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rsidR="00D22624" w:rsidRPr="00FF430B" w:rsidRDefault="00B45370" w:rsidP="005B7365">
      <w:pPr>
        <w:pStyle w:val="Listparagraf"/>
        <w:numPr>
          <w:ilvl w:val="0"/>
          <w:numId w:val="17"/>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rsidR="005D44CE" w:rsidRPr="00FF430B" w:rsidRDefault="007167E4" w:rsidP="005B7365">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rsidR="005D44CE" w:rsidRPr="00FF430B" w:rsidRDefault="007167E4" w:rsidP="005B7365">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5D44CE" w:rsidRPr="00FF430B" w:rsidRDefault="007167E4" w:rsidP="005B7365">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5D44CE" w:rsidRPr="00FF430B" w:rsidRDefault="007167E4" w:rsidP="005B7365">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1034CC" w:rsidRPr="00FF430B" w:rsidRDefault="007167E4" w:rsidP="005B7365">
      <w:pPr>
        <w:pStyle w:val="Listparagraf"/>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rsidR="001A6043" w:rsidRPr="00FF430B" w:rsidRDefault="00821779" w:rsidP="009F1E2C">
      <w:pPr>
        <w:pStyle w:val="Listparagraf"/>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rsidR="006F3B8E" w:rsidRPr="00FF430B" w:rsidRDefault="00065C50" w:rsidP="009F1E2C">
      <w:pPr>
        <w:pStyle w:val="Listparagraf"/>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Listparagraf"/>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Listparagraf"/>
        <w:numPr>
          <w:ilvl w:val="0"/>
          <w:numId w:val="0"/>
        </w:numPr>
        <w:tabs>
          <w:tab w:val="clear" w:pos="1134"/>
          <w:tab w:val="left" w:pos="0"/>
        </w:tabs>
        <w:spacing w:after="120"/>
        <w:ind w:left="142"/>
      </w:pPr>
      <w:r w:rsidRPr="00FF430B">
        <w:t>4) capacitatea tehnică;</w:t>
      </w:r>
    </w:p>
    <w:p w:rsidR="004C23A8" w:rsidRPr="00FF430B" w:rsidRDefault="004C23A8" w:rsidP="00A54239">
      <w:pPr>
        <w:pStyle w:val="Listparagraf"/>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Listparagraf"/>
        <w:numPr>
          <w:ilvl w:val="0"/>
          <w:numId w:val="0"/>
        </w:numPr>
        <w:tabs>
          <w:tab w:val="clear" w:pos="1134"/>
          <w:tab w:val="left" w:pos="0"/>
        </w:tabs>
        <w:spacing w:after="120"/>
        <w:ind w:left="142"/>
      </w:pPr>
      <w:r w:rsidRPr="00FF430B">
        <w:t>6) standarde de protecție a mediului.</w:t>
      </w:r>
    </w:p>
    <w:p w:rsidR="0013462B" w:rsidRPr="00FF430B" w:rsidRDefault="009C7694">
      <w:pPr>
        <w:pStyle w:val="Listparagraf"/>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Listparagraf"/>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Listparagraf"/>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Listparagraf"/>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rsidR="001401CD" w:rsidRPr="00FF430B" w:rsidRDefault="007167E4" w:rsidP="00A54239">
      <w:pPr>
        <w:pStyle w:val="Listparagraf"/>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rsidR="00925DF7" w:rsidRPr="00FF430B" w:rsidRDefault="007167E4" w:rsidP="00A54239">
      <w:pPr>
        <w:pStyle w:val="Listparagraf"/>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6"/>
    <w:bookmarkEnd w:id="27"/>
    <w:p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7E2BE4" w:rsidRDefault="000E4D7D" w:rsidP="009F1E2C">
      <w:pPr>
        <w:pStyle w:val="NormalWeb"/>
        <w:shd w:val="clear" w:color="auto" w:fill="FFFFFF"/>
        <w:tabs>
          <w:tab w:val="left" w:pos="-284"/>
        </w:tabs>
        <w:ind w:left="-284" w:firstLine="284"/>
        <w:rPr>
          <w:color w:val="000000" w:themeColor="text1"/>
          <w:lang w:val="en-US" w:eastAsia="it-IT"/>
        </w:rPr>
      </w:pPr>
      <w:r w:rsidRPr="007E2BE4">
        <w:rPr>
          <w:b/>
          <w:color w:val="000000" w:themeColor="text1"/>
          <w:lang w:val="en-US"/>
        </w:rPr>
        <w:t>9</w:t>
      </w:r>
      <w:r w:rsidR="0024699C" w:rsidRPr="007E2BE4">
        <w:rPr>
          <w:b/>
          <w:color w:val="000000" w:themeColor="text1"/>
          <w:lang w:val="en-US"/>
        </w:rPr>
        <w:t>8</w:t>
      </w:r>
      <w:r w:rsidR="00B00190" w:rsidRPr="007E2BE4">
        <w:rPr>
          <w:b/>
          <w:color w:val="000000" w:themeColor="text1"/>
          <w:lang w:val="en-US"/>
        </w:rPr>
        <w:t xml:space="preserve">. </w:t>
      </w:r>
      <w:r w:rsidR="009C11B3" w:rsidRPr="007E2BE4">
        <w:rPr>
          <w:b/>
          <w:color w:val="000000" w:themeColor="text1"/>
          <w:lang w:val="en-US"/>
        </w:rPr>
        <w:t xml:space="preserve"> </w:t>
      </w:r>
      <w:r w:rsidR="00B00190" w:rsidRPr="007E2BE4">
        <w:rPr>
          <w:color w:val="000000" w:themeColor="text1"/>
          <w:lang w:val="en-US"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964783" w:rsidRPr="00FF430B" w:rsidRDefault="00964783" w:rsidP="00964783">
      <w:pPr>
        <w:jc w:val="right"/>
        <w:rPr>
          <w:noProof w:val="0"/>
        </w:rPr>
      </w:pPr>
      <w:r w:rsidRPr="00FF430B">
        <w:rPr>
          <w:noProof w:val="0"/>
        </w:rPr>
        <w:t>din “____” ________ 20___</w:t>
      </w:r>
    </w:p>
    <w:p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rsidR="00615E49" w:rsidRPr="00FF430B" w:rsidRDefault="00615E49" w:rsidP="005B7365">
      <w:pPr>
        <w:numPr>
          <w:ilvl w:val="0"/>
          <w:numId w:val="22"/>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FF430B" w:rsidRDefault="00615E49" w:rsidP="00615E49">
            <w:pPr>
              <w:spacing w:line="276" w:lineRule="auto"/>
              <w:jc w:val="both"/>
              <w:rPr>
                <w:rFonts w:eastAsia="Calibri"/>
                <w:noProof w:val="0"/>
              </w:rPr>
            </w:pPr>
          </w:p>
        </w:tc>
      </w:tr>
    </w:tbl>
    <w:p w:rsidR="00615E49" w:rsidRPr="00FF430B" w:rsidRDefault="00615E49" w:rsidP="005B7365">
      <w:pPr>
        <w:numPr>
          <w:ilvl w:val="0"/>
          <w:numId w:val="22"/>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EC30C2"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r w:rsidR="00615E49" w:rsidRPr="00EC30C2"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bl>
    <w:p w:rsidR="00615E49" w:rsidRPr="00FF430B" w:rsidRDefault="00615E49" w:rsidP="005B7365">
      <w:pPr>
        <w:numPr>
          <w:ilvl w:val="0"/>
          <w:numId w:val="22"/>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tblPr>
      <w:tblGrid>
        <w:gridCol w:w="5954"/>
        <w:gridCol w:w="3969"/>
      </w:tblGrid>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rsidR="00615E49" w:rsidRPr="00FF430B" w:rsidRDefault="00615E49" w:rsidP="00615E49">
            <w:pPr>
              <w:spacing w:line="276" w:lineRule="auto"/>
              <w:contextualSpacing/>
              <w:jc w:val="both"/>
              <w:rPr>
                <w:rFonts w:eastAsia="Calibri"/>
                <w:noProof w:val="0"/>
                <w:sz w:val="20"/>
                <w:szCs w:val="20"/>
              </w:rPr>
            </w:pPr>
          </w:p>
          <w:p w:rsidR="00615E49" w:rsidRPr="00FF430B" w:rsidRDefault="00615E49" w:rsidP="00615E49">
            <w:pPr>
              <w:spacing w:line="276" w:lineRule="auto"/>
              <w:contextualSpacing/>
              <w:jc w:val="both"/>
              <w:rPr>
                <w:rFonts w:eastAsia="Calibri"/>
                <w:noProof w:val="0"/>
              </w:rPr>
            </w:pPr>
          </w:p>
          <w:p w:rsidR="00615E49" w:rsidRPr="00FF430B" w:rsidRDefault="00615E49" w:rsidP="00615E49">
            <w:pPr>
              <w:spacing w:line="276" w:lineRule="auto"/>
              <w:contextualSpacing/>
              <w:jc w:val="both"/>
              <w:rPr>
                <w:rFonts w:eastAsia="Calibri"/>
                <w:noProof w:val="0"/>
              </w:rPr>
            </w:pPr>
          </w:p>
        </w:tc>
      </w:tr>
    </w:tbl>
    <w:p w:rsidR="00006D6D" w:rsidRDefault="00006D6D" w:rsidP="00006D6D">
      <w:pPr>
        <w:spacing w:before="240" w:after="160" w:line="276" w:lineRule="auto"/>
        <w:ind w:left="1080"/>
        <w:jc w:val="both"/>
        <w:rPr>
          <w:rFonts w:eastAsia="Calibri"/>
          <w:b/>
          <w:noProof w:val="0"/>
        </w:rPr>
      </w:pPr>
    </w:p>
    <w:p w:rsidR="00615E49" w:rsidRPr="00FF430B" w:rsidRDefault="00615E49" w:rsidP="005B7365">
      <w:pPr>
        <w:numPr>
          <w:ilvl w:val="0"/>
          <w:numId w:val="22"/>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tblPr>
      <w:tblGrid>
        <w:gridCol w:w="5812"/>
        <w:gridCol w:w="4111"/>
      </w:tblGrid>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812"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rsidR="00615E49" w:rsidRPr="00FF430B" w:rsidRDefault="00615E49" w:rsidP="00615E49">
            <w:pPr>
              <w:spacing w:line="276" w:lineRule="auto"/>
              <w:contextualSpacing/>
              <w:jc w:val="both"/>
              <w:rPr>
                <w:noProof w:val="0"/>
                <w:lang w:eastAsia="zh-CN"/>
              </w:rPr>
            </w:pP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rsidR="00615E49" w:rsidRPr="00FF430B" w:rsidRDefault="00615E49" w:rsidP="00615E49">
            <w:pPr>
              <w:spacing w:line="276" w:lineRule="auto"/>
              <w:jc w:val="both"/>
              <w:rPr>
                <w:rFonts w:eastAsia="Calibri"/>
                <w:noProof w:val="0"/>
              </w:rPr>
            </w:pPr>
          </w:p>
          <w:p w:rsidR="00615E49" w:rsidRPr="00FF430B" w:rsidRDefault="00615E49" w:rsidP="00615E49">
            <w:pPr>
              <w:spacing w:line="276" w:lineRule="auto"/>
              <w:jc w:val="both"/>
              <w:rPr>
                <w:rFonts w:eastAsia="Calibri"/>
                <w:noProof w:val="0"/>
              </w:rPr>
            </w:pPr>
          </w:p>
        </w:tc>
      </w:tr>
    </w:tbl>
    <w:p w:rsidR="00615E49" w:rsidRPr="00FF430B" w:rsidRDefault="00615E49" w:rsidP="00615E49">
      <w:pPr>
        <w:spacing w:after="160" w:line="276" w:lineRule="auto"/>
        <w:jc w:val="both"/>
        <w:rPr>
          <w:rFonts w:eastAsia="Calibri"/>
          <w:noProof w:val="0"/>
        </w:rPr>
      </w:pPr>
    </w:p>
    <w:p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rsidR="00615E49" w:rsidRPr="00FF430B" w:rsidRDefault="00615E49" w:rsidP="00615E49">
      <w:pPr>
        <w:spacing w:after="160" w:line="276" w:lineRule="auto"/>
        <w:rPr>
          <w:rFonts w:ascii="Calibri" w:eastAsia="Calibri" w:hAnsi="Calibri"/>
          <w:noProof w:val="0"/>
          <w:sz w:val="22"/>
          <w:szCs w:val="22"/>
        </w:rPr>
      </w:pPr>
    </w:p>
    <w:p w:rsidR="00B65C93" w:rsidRPr="00FF430B" w:rsidRDefault="00B65C93"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E4D7D" w:rsidRPr="00FF430B" w:rsidRDefault="000E4D7D" w:rsidP="00502EFF">
      <w:pPr>
        <w:jc w:val="right"/>
        <w:rPr>
          <w:noProof w:val="0"/>
        </w:rPr>
      </w:pPr>
    </w:p>
    <w:p w:rsidR="000E4D7D" w:rsidRPr="00FF430B" w:rsidRDefault="000E4D7D" w:rsidP="00502EFF">
      <w:pPr>
        <w:jc w:val="right"/>
        <w:rPr>
          <w:noProof w:val="0"/>
        </w:rPr>
      </w:pPr>
    </w:p>
    <w:p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rsidR="00BE362C" w:rsidRPr="00FF430B" w:rsidRDefault="00BE362C" w:rsidP="00BE362C">
      <w:pPr>
        <w:rPr>
          <w:noProof w:val="0"/>
          <w:sz w:val="20"/>
          <w:szCs w:val="20"/>
          <w:lang w:eastAsia="ru-RU"/>
        </w:rPr>
      </w:pPr>
    </w:p>
    <w:p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w:t>
      </w:r>
      <w:r w:rsidR="007E2BE4" w:rsidRPr="007E2BE4">
        <w:rPr>
          <w:b/>
          <w:noProof w:val="0"/>
          <w:u w:val="single"/>
          <w:lang w:val="en-US" w:eastAsia="ru-RU"/>
        </w:rPr>
        <w:t xml:space="preserve"> </w:t>
      </w:r>
      <w:r w:rsidR="00B36338" w:rsidRPr="004D3190">
        <w:rPr>
          <w:b/>
          <w:bCs/>
          <w:noProof w:val="0"/>
          <w:u w:val="single"/>
          <w:shd w:val="clear" w:color="auto" w:fill="FFFFFF" w:themeFill="background1"/>
          <w:lang w:eastAsia="ru-RU"/>
        </w:rPr>
        <w:t>Reabilitarea aleilor pietonale a teritoriului</w:t>
      </w:r>
      <w:r w:rsidR="00B36338">
        <w:rPr>
          <w:b/>
          <w:bCs/>
          <w:noProof w:val="0"/>
          <w:u w:val="single"/>
          <w:shd w:val="clear" w:color="auto" w:fill="FFFFFF" w:themeFill="background1"/>
          <w:lang w:eastAsia="ru-RU"/>
        </w:rPr>
        <w:t xml:space="preserve"> </w:t>
      </w:r>
      <w:r w:rsidR="00B36338" w:rsidRPr="004D3190">
        <w:rPr>
          <w:b/>
          <w:bCs/>
          <w:noProof w:val="0"/>
          <w:u w:val="single"/>
          <w:shd w:val="clear" w:color="auto" w:fill="FFFFFF" w:themeFill="background1"/>
          <w:lang w:eastAsia="ru-RU"/>
        </w:rPr>
        <w:t>adiacent lacului </w:t>
      </w:r>
      <w:r w:rsidR="00B36338">
        <w:rPr>
          <w:b/>
          <w:bCs/>
          <w:noProof w:val="0"/>
          <w:u w:val="single"/>
          <w:shd w:val="clear" w:color="auto" w:fill="FFFFFF" w:themeFill="background1"/>
          <w:lang w:eastAsia="ru-RU"/>
        </w:rPr>
        <w:t>„</w:t>
      </w:r>
      <w:r w:rsidR="00B36338" w:rsidRPr="004D3190">
        <w:rPr>
          <w:b/>
          <w:bCs/>
          <w:noProof w:val="0"/>
          <w:u w:val="single"/>
          <w:shd w:val="clear" w:color="auto" w:fill="FFFFFF" w:themeFill="background1"/>
          <w:lang w:eastAsia="ru-RU"/>
        </w:rPr>
        <w:t>Victoria</w:t>
      </w:r>
      <w:r w:rsidR="00B36338">
        <w:rPr>
          <w:b/>
          <w:bCs/>
          <w:noProof w:val="0"/>
          <w:u w:val="single"/>
          <w:shd w:val="clear" w:color="auto" w:fill="FFFFFF" w:themeFill="background1"/>
          <w:lang w:eastAsia="ru-RU"/>
        </w:rPr>
        <w:t>”</w:t>
      </w:r>
      <w:r w:rsidR="00B36338" w:rsidRPr="004D3190">
        <w:rPr>
          <w:b/>
          <w:bCs/>
          <w:noProof w:val="0"/>
          <w:u w:val="single"/>
          <w:shd w:val="clear" w:color="auto" w:fill="FFFFFF" w:themeFill="background1"/>
          <w:lang w:eastAsia="ru-RU"/>
        </w:rPr>
        <w:t>, str. Muncești 788</w:t>
      </w:r>
      <w:r w:rsidR="00B36338">
        <w:rPr>
          <w:b/>
          <w:bCs/>
          <w:noProof w:val="0"/>
          <w:u w:val="single"/>
          <w:shd w:val="clear" w:color="auto" w:fill="FFFFFF" w:themeFill="background1"/>
          <w:lang w:eastAsia="ru-RU"/>
        </w:rPr>
        <w:t>, sectorul Botanica, mun. Chișinău</w:t>
      </w:r>
      <w:r w:rsidR="00B36338" w:rsidRPr="00FF430B">
        <w:rPr>
          <w:b/>
          <w:noProof w:val="0"/>
          <w:shd w:val="clear" w:color="auto" w:fill="FFFFFF" w:themeFill="background1"/>
          <w:lang w:eastAsia="ru-RU"/>
        </w:rPr>
        <w:t xml:space="preserve"> </w:t>
      </w:r>
      <w:r w:rsidR="00A211F8" w:rsidRPr="00FF430B">
        <w:rPr>
          <w:b/>
          <w:noProof w:val="0"/>
          <w:shd w:val="clear" w:color="auto" w:fill="FFFFFF" w:themeFill="background1"/>
          <w:lang w:eastAsia="ru-RU"/>
        </w:rPr>
        <w:t>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w:t>
      </w:r>
      <w:r w:rsidR="007E2BE4" w:rsidRPr="007E2BE4">
        <w:rPr>
          <w:b/>
          <w:u w:val="single"/>
          <w:lang w:val="en-US"/>
        </w:rPr>
        <w:t xml:space="preserve"> </w:t>
      </w:r>
      <w:r w:rsidR="007E2BE4" w:rsidRPr="00527C61">
        <w:rPr>
          <w:b/>
          <w:u w:val="single"/>
          <w:lang w:val="en-US"/>
        </w:rPr>
        <w:t>Licitație Deschisă lucrări</w:t>
      </w:r>
      <w:r w:rsidR="007E2BE4" w:rsidRPr="00FF430B">
        <w:rPr>
          <w:b/>
          <w:noProof w:val="0"/>
          <w:lang w:eastAsia="ru-RU"/>
        </w:rPr>
        <w:t xml:space="preserve"> </w:t>
      </w:r>
      <w:r w:rsidRPr="00FF430B">
        <w:rPr>
          <w:b/>
          <w:noProof w:val="0"/>
          <w:lang w:eastAsia="ru-RU"/>
        </w:rPr>
        <w:t>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E362C" w:rsidRPr="00FF430B" w:rsidRDefault="00BE362C" w:rsidP="001A1A16">
      <w:pPr>
        <w:shd w:val="clear" w:color="auto" w:fill="FFFFFF" w:themeFill="background1"/>
        <w:spacing w:before="120"/>
        <w:outlineLvl w:val="0"/>
        <w:rPr>
          <w:b/>
          <w:noProof w:val="0"/>
          <w:sz w:val="32"/>
          <w:szCs w:val="32"/>
          <w:lang w:eastAsia="ru-RU"/>
        </w:rPr>
      </w:pPr>
    </w:p>
    <w:p w:rsidR="00BE362C" w:rsidRPr="00FF430B" w:rsidRDefault="00BE362C" w:rsidP="005B7365">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w:t>
      </w:r>
      <w:r w:rsidR="007E2BE4" w:rsidRPr="007E2BE4">
        <w:rPr>
          <w:b/>
          <w:u w:val="single"/>
          <w:lang w:val="en-US"/>
        </w:rPr>
        <w:t xml:space="preserve"> </w:t>
      </w:r>
      <w:r w:rsidR="007E2BE4" w:rsidRPr="004B4667">
        <w:rPr>
          <w:b/>
          <w:u w:val="single"/>
          <w:lang w:val="en-US"/>
        </w:rPr>
        <w:t>Pretura sectorului Botanica</w:t>
      </w:r>
      <w:r w:rsidR="007E2BE4" w:rsidRPr="00FF430B">
        <w:rPr>
          <w:b/>
          <w:noProof w:val="0"/>
          <w:lang w:eastAsia="ru-RU"/>
        </w:rPr>
        <w:t xml:space="preserve"> </w:t>
      </w:r>
      <w:r w:rsidRPr="00FF430B">
        <w:rPr>
          <w:b/>
          <w:noProof w:val="0"/>
          <w:lang w:eastAsia="ru-RU"/>
        </w:rPr>
        <w:t>__________________</w:t>
      </w:r>
    </w:p>
    <w:p w:rsidR="00BE362C" w:rsidRPr="00FF430B" w:rsidRDefault="00BE362C" w:rsidP="005B7365">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w:t>
      </w:r>
      <w:r w:rsidR="007E2BE4" w:rsidRPr="004B4667">
        <w:rPr>
          <w:b/>
          <w:u w:val="single"/>
        </w:rPr>
        <w:t>1007601009602</w:t>
      </w:r>
      <w:r w:rsidRPr="00FF430B">
        <w:rPr>
          <w:b/>
          <w:noProof w:val="0"/>
          <w:shd w:val="clear" w:color="auto" w:fill="FFFFFF" w:themeFill="background1"/>
          <w:lang w:eastAsia="ru-RU"/>
        </w:rPr>
        <w:t>_______________________________________________________</w:t>
      </w:r>
    </w:p>
    <w:p w:rsidR="00BE362C" w:rsidRPr="00FF430B" w:rsidRDefault="00BE362C" w:rsidP="005B7365">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w:t>
      </w:r>
      <w:r w:rsidR="007E2BE4" w:rsidRPr="007E2BE4">
        <w:rPr>
          <w:b/>
          <w:u w:val="single"/>
          <w:lang w:val="en-US"/>
        </w:rPr>
        <w:t xml:space="preserve"> </w:t>
      </w:r>
      <w:r w:rsidR="007E2BE4" w:rsidRPr="004B4667">
        <w:rPr>
          <w:b/>
          <w:u w:val="single"/>
          <w:lang w:val="en-US"/>
        </w:rPr>
        <w:t>mun. Chișinău, str. Teilor, 10</w:t>
      </w:r>
      <w:r w:rsidRPr="00FF430B">
        <w:rPr>
          <w:b/>
          <w:noProof w:val="0"/>
          <w:shd w:val="clear" w:color="auto" w:fill="FFFFFF" w:themeFill="background1"/>
          <w:lang w:eastAsia="ru-RU"/>
        </w:rPr>
        <w:t>_________________________________________</w:t>
      </w:r>
    </w:p>
    <w:p w:rsidR="00BE362C" w:rsidRPr="00FF430B" w:rsidRDefault="00BE362C" w:rsidP="005B7365">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w:t>
      </w:r>
      <w:r w:rsidR="007E2BE4">
        <w:rPr>
          <w:b/>
          <w:lang w:val="en-US"/>
        </w:rPr>
        <w:t>(</w:t>
      </w:r>
      <w:r w:rsidR="007E2BE4" w:rsidRPr="004B4667">
        <w:rPr>
          <w:b/>
          <w:u w:val="single"/>
          <w:lang w:val="en-US"/>
        </w:rPr>
        <w:t>022</w:t>
      </w:r>
      <w:r w:rsidR="007E2BE4">
        <w:rPr>
          <w:b/>
          <w:u w:val="single"/>
          <w:lang w:val="en-US"/>
        </w:rPr>
        <w:t>)</w:t>
      </w:r>
      <w:r w:rsidR="007E2BE4" w:rsidRPr="004B4667">
        <w:rPr>
          <w:b/>
          <w:u w:val="single"/>
          <w:lang w:val="en-US"/>
        </w:rPr>
        <w:t xml:space="preserve"> 7</w:t>
      </w:r>
      <w:r w:rsidR="007E2BE4">
        <w:rPr>
          <w:b/>
          <w:u w:val="single"/>
          <w:lang w:val="en-US"/>
        </w:rPr>
        <w:t>6</w:t>
      </w:r>
      <w:r w:rsidR="007E2BE4" w:rsidRPr="004B4667">
        <w:rPr>
          <w:b/>
          <w:u w:val="single"/>
          <w:lang w:val="en-US"/>
        </w:rPr>
        <w:t xml:space="preserve"> </w:t>
      </w:r>
      <w:r w:rsidR="007E2BE4">
        <w:rPr>
          <w:b/>
          <w:u w:val="single"/>
          <w:lang w:val="en-US"/>
        </w:rPr>
        <w:t>75</w:t>
      </w:r>
      <w:r w:rsidR="007E2BE4" w:rsidRPr="004B4667">
        <w:rPr>
          <w:b/>
          <w:u w:val="single"/>
          <w:lang w:val="en-US"/>
        </w:rPr>
        <w:t xml:space="preserve"> </w:t>
      </w:r>
      <w:r w:rsidR="007E2BE4">
        <w:rPr>
          <w:b/>
          <w:u w:val="single"/>
          <w:lang w:val="en-US"/>
        </w:rPr>
        <w:t>75</w:t>
      </w:r>
      <w:r w:rsidRPr="00FF430B">
        <w:rPr>
          <w:b/>
          <w:noProof w:val="0"/>
          <w:shd w:val="clear" w:color="auto" w:fill="FFFFFF" w:themeFill="background1"/>
          <w:lang w:eastAsia="ru-RU"/>
        </w:rPr>
        <w:t>_________________________________________</w:t>
      </w:r>
    </w:p>
    <w:p w:rsidR="00BE362C" w:rsidRPr="00FF430B" w:rsidRDefault="00BE362C" w:rsidP="005B7365">
      <w:pPr>
        <w:numPr>
          <w:ilvl w:val="0"/>
          <w:numId w:val="23"/>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w:t>
      </w:r>
      <w:hyperlink r:id="rId13" w:history="1">
        <w:r w:rsidR="007E2BE4" w:rsidRPr="00627024">
          <w:rPr>
            <w:rStyle w:val="Hyperlink"/>
            <w:b/>
            <w:lang w:val="en-US"/>
          </w:rPr>
          <w:t>pretura.botanica@pmc.md</w:t>
        </w:r>
      </w:hyperlink>
      <w:r w:rsidR="007E2BE4">
        <w:rPr>
          <w:b/>
          <w:lang w:val="en-US"/>
        </w:rPr>
        <w:t xml:space="preserve">, </w:t>
      </w:r>
      <w:hyperlink r:id="rId14" w:history="1">
        <w:r w:rsidR="007E2BE4" w:rsidRPr="004B4667">
          <w:rPr>
            <w:rStyle w:val="Hyperlink"/>
            <w:b/>
            <w:lang w:val="en-US"/>
          </w:rPr>
          <w:t>https://www.botanica.md/</w:t>
        </w:r>
      </w:hyperlink>
      <w:r w:rsidRPr="00FF430B">
        <w:rPr>
          <w:b/>
          <w:noProof w:val="0"/>
          <w:shd w:val="clear" w:color="auto" w:fill="FFFFFF" w:themeFill="background1"/>
          <w:lang w:eastAsia="ru-RU"/>
        </w:rPr>
        <w:t>_________________</w:t>
      </w:r>
    </w:p>
    <w:p w:rsidR="00BE362C" w:rsidRPr="00FF430B" w:rsidRDefault="00BE362C" w:rsidP="005B7365">
      <w:pPr>
        <w:numPr>
          <w:ilvl w:val="0"/>
          <w:numId w:val="23"/>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B36338">
        <w:rPr>
          <w:b/>
          <w:noProof w:val="0"/>
          <w:u w:val="single"/>
          <w:lang w:eastAsia="ru-RU"/>
        </w:rPr>
        <w:t xml:space="preserve">documentația de atribuire este anexată în cadrul procedurii în SIA </w:t>
      </w:r>
      <w:r w:rsidR="00B36338">
        <w:rPr>
          <w:b/>
          <w:noProof w:val="0"/>
          <w:u w:val="single"/>
          <w:lang w:eastAsia="ru-RU"/>
        </w:rPr>
        <w:t>„</w:t>
      </w:r>
      <w:r w:rsidRPr="00B36338">
        <w:rPr>
          <w:b/>
          <w:noProof w:val="0"/>
          <w:u w:val="single"/>
          <w:lang w:eastAsia="ru-RU"/>
        </w:rPr>
        <w:t>RSAP</w:t>
      </w:r>
      <w:r w:rsidR="00B36338">
        <w:rPr>
          <w:b/>
          <w:noProof w:val="0"/>
          <w:u w:val="single"/>
          <w:lang w:eastAsia="ru-RU"/>
        </w:rPr>
        <w:t>”</w:t>
      </w:r>
    </w:p>
    <w:p w:rsidR="00BE362C" w:rsidRPr="00FF430B" w:rsidRDefault="00BE362C" w:rsidP="005B7365">
      <w:pPr>
        <w:numPr>
          <w:ilvl w:val="0"/>
          <w:numId w:val="23"/>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w:t>
      </w:r>
      <w:r w:rsidR="007E2BE4" w:rsidRPr="007E2BE4">
        <w:rPr>
          <w:b/>
          <w:u w:val="single"/>
          <w:lang w:val="en-US"/>
        </w:rPr>
        <w:t xml:space="preserve"> </w:t>
      </w:r>
      <w:r w:rsidR="007E2BE4" w:rsidRPr="004B4667">
        <w:rPr>
          <w:b/>
          <w:u w:val="single"/>
          <w:lang w:val="en-US"/>
        </w:rPr>
        <w:t>Administrație Publică Locală</w:t>
      </w:r>
      <w:r w:rsidR="007E2BE4" w:rsidRPr="00FF430B">
        <w:rPr>
          <w:b/>
          <w:noProof w:val="0"/>
          <w:lang w:eastAsia="ru-RU"/>
        </w:rPr>
        <w:t xml:space="preserve"> </w:t>
      </w:r>
      <w:r w:rsidRPr="00FF430B">
        <w:rPr>
          <w:b/>
          <w:noProof w:val="0"/>
          <w:lang w:eastAsia="ru-RU"/>
        </w:rPr>
        <w:t>____________________________________________________________________________</w:t>
      </w:r>
    </w:p>
    <w:p w:rsidR="00BE362C" w:rsidRPr="00FF430B" w:rsidRDefault="00BE362C" w:rsidP="005B7365">
      <w:pPr>
        <w:numPr>
          <w:ilvl w:val="0"/>
          <w:numId w:val="23"/>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tblPr>
      <w:tblGrid>
        <w:gridCol w:w="537"/>
        <w:gridCol w:w="1025"/>
        <w:gridCol w:w="2393"/>
        <w:gridCol w:w="990"/>
        <w:gridCol w:w="1170"/>
        <w:gridCol w:w="1980"/>
        <w:gridCol w:w="1980"/>
      </w:tblGrid>
      <w:tr w:rsidR="00BE362C" w:rsidRPr="00517591"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 xml:space="preserve">Denumirea </w:t>
            </w:r>
            <w:r w:rsidR="00093AE5" w:rsidRPr="00517591">
              <w:rPr>
                <w:b/>
                <w:noProof w:val="0"/>
                <w:sz w:val="20"/>
                <w:szCs w:val="20"/>
                <w:lang w:eastAsia="ru-RU"/>
              </w:rPr>
              <w:t>serviciilor de proiectare sau de lucrări</w:t>
            </w:r>
            <w:r w:rsidRPr="00517591">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517591" w:rsidRDefault="00BE362C" w:rsidP="00BE362C">
            <w:pPr>
              <w:shd w:val="clear" w:color="auto" w:fill="FFFFFF" w:themeFill="background1"/>
              <w:spacing w:before="120"/>
              <w:jc w:val="center"/>
              <w:rPr>
                <w:b/>
                <w:noProof w:val="0"/>
                <w:sz w:val="20"/>
                <w:szCs w:val="20"/>
                <w:lang w:eastAsia="ru-RU"/>
              </w:rPr>
            </w:pPr>
            <w:r w:rsidRPr="00517591">
              <w:rPr>
                <w:b/>
                <w:noProof w:val="0"/>
                <w:sz w:val="20"/>
                <w:szCs w:val="20"/>
                <w:lang w:eastAsia="ru-RU"/>
              </w:rPr>
              <w:t>Valoarea estimată</w:t>
            </w:r>
            <w:r w:rsidRPr="00517591">
              <w:rPr>
                <w:b/>
                <w:noProof w:val="0"/>
                <w:sz w:val="20"/>
                <w:szCs w:val="20"/>
                <w:lang w:eastAsia="ru-RU"/>
              </w:rPr>
              <w:br/>
              <w:t>(se va indica pentru fiecare lot în parte)</w:t>
            </w:r>
          </w:p>
        </w:tc>
      </w:tr>
      <w:tr w:rsidR="00BE362C" w:rsidRPr="00517591"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7E2BE4" w:rsidP="00BE362C">
            <w:pPr>
              <w:shd w:val="clear" w:color="auto" w:fill="FFFFFF" w:themeFill="background1"/>
              <w:spacing w:before="120"/>
              <w:jc w:val="center"/>
              <w:rPr>
                <w:noProof w:val="0"/>
                <w:sz w:val="20"/>
                <w:szCs w:val="20"/>
                <w:lang w:eastAsia="ru-RU"/>
              </w:rPr>
            </w:pPr>
            <w:r w:rsidRPr="00517591">
              <w:rPr>
                <w:noProof w:val="0"/>
                <w:sz w:val="20"/>
                <w:szCs w:val="20"/>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7E2BE4" w:rsidP="00BE362C">
            <w:pPr>
              <w:shd w:val="clear" w:color="auto" w:fill="FFFFFF" w:themeFill="background1"/>
              <w:spacing w:before="120"/>
              <w:jc w:val="center"/>
              <w:rPr>
                <w:noProof w:val="0"/>
                <w:sz w:val="20"/>
                <w:szCs w:val="20"/>
                <w:lang w:eastAsia="ru-RU"/>
              </w:rPr>
            </w:pPr>
            <w:r w:rsidRPr="00517591">
              <w:rPr>
                <w:sz w:val="20"/>
                <w:szCs w:val="20"/>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r w:rsidRPr="00517591">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7E2BE4" w:rsidP="00BE362C">
            <w:pPr>
              <w:shd w:val="clear" w:color="auto" w:fill="FFFFFF" w:themeFill="background1"/>
              <w:spacing w:before="120"/>
              <w:jc w:val="center"/>
              <w:rPr>
                <w:noProof w:val="0"/>
                <w:sz w:val="20"/>
                <w:szCs w:val="20"/>
                <w:lang w:eastAsia="ru-RU"/>
              </w:rPr>
            </w:pPr>
            <w:r w:rsidRPr="00517591">
              <w:rPr>
                <w:noProof w:val="0"/>
                <w:sz w:val="20"/>
                <w:szCs w:val="20"/>
                <w:lang w:eastAsia="ru-RU"/>
              </w:rPr>
              <w:t>Un.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7E2BE4" w:rsidP="00BE362C">
            <w:pPr>
              <w:shd w:val="clear" w:color="auto" w:fill="FFFFFF" w:themeFill="background1"/>
              <w:spacing w:before="120"/>
              <w:jc w:val="center"/>
              <w:rPr>
                <w:noProof w:val="0"/>
                <w:sz w:val="20"/>
                <w:szCs w:val="20"/>
                <w:lang w:eastAsia="ru-RU"/>
              </w:rPr>
            </w:pPr>
            <w:r w:rsidRPr="00517591">
              <w:rPr>
                <w:noProof w:val="0"/>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36338" w:rsidP="00517591">
            <w:pPr>
              <w:shd w:val="clear" w:color="auto" w:fill="FFFFFF" w:themeFill="background1"/>
              <w:spacing w:before="120"/>
              <w:jc w:val="center"/>
              <w:rPr>
                <w:noProof w:val="0"/>
                <w:sz w:val="20"/>
                <w:szCs w:val="20"/>
                <w:lang w:eastAsia="ru-RU"/>
              </w:rPr>
            </w:pPr>
            <w:r w:rsidRPr="00517591">
              <w:rPr>
                <w:sz w:val="20"/>
                <w:szCs w:val="20"/>
                <w:lang w:val="en-US"/>
              </w:rPr>
              <w:t xml:space="preserve">Conform </w:t>
            </w:r>
            <w:r w:rsidRPr="00517591">
              <w:rPr>
                <w:sz w:val="20"/>
                <w:szCs w:val="20"/>
              </w:rPr>
              <w:t xml:space="preserve">Caietului de sarcini </w:t>
            </w:r>
            <w:r>
              <w:rPr>
                <w:sz w:val="20"/>
                <w:szCs w:val="20"/>
              </w:rPr>
              <w:t xml:space="preserve">și Proiectului </w:t>
            </w:r>
            <w:r w:rsidRPr="00517591">
              <w:rPr>
                <w:sz w:val="20"/>
                <w:szCs w:val="20"/>
              </w:rPr>
              <w:t>atașat</w:t>
            </w:r>
            <w:r>
              <w:rPr>
                <w:sz w:val="20"/>
                <w:szCs w:val="20"/>
              </w:rPr>
              <w:t>e</w:t>
            </w:r>
            <w:r w:rsidRPr="00517591">
              <w:rPr>
                <w:sz w:val="20"/>
                <w:szCs w:val="20"/>
              </w:rPr>
              <w:t xml:space="preserve"> în SIA „RSAP”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517591" w:rsidRDefault="005246A9" w:rsidP="00517591">
            <w:pPr>
              <w:shd w:val="clear" w:color="auto" w:fill="FFFFFF" w:themeFill="background1"/>
              <w:spacing w:before="120"/>
              <w:jc w:val="center"/>
              <w:rPr>
                <w:noProof w:val="0"/>
                <w:sz w:val="20"/>
                <w:szCs w:val="20"/>
                <w:lang w:eastAsia="ru-RU"/>
              </w:rPr>
            </w:pPr>
            <w:r>
              <w:rPr>
                <w:sz w:val="20"/>
                <w:szCs w:val="20"/>
                <w:lang w:val="ro-MO"/>
              </w:rPr>
              <w:t>231766</w:t>
            </w:r>
            <w:r w:rsidRPr="00517591">
              <w:rPr>
                <w:sz w:val="20"/>
                <w:szCs w:val="20"/>
                <w:lang w:val="ro-MO"/>
              </w:rPr>
              <w:t>,</w:t>
            </w:r>
            <w:r>
              <w:rPr>
                <w:sz w:val="20"/>
                <w:szCs w:val="20"/>
                <w:lang w:val="ro-MO"/>
              </w:rPr>
              <w:t>66</w:t>
            </w:r>
          </w:p>
        </w:tc>
      </w:tr>
      <w:tr w:rsidR="00BE362C" w:rsidRPr="00517591"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36338" w:rsidP="00517591">
            <w:pPr>
              <w:shd w:val="clear" w:color="auto" w:fill="FFFFFF" w:themeFill="background1"/>
              <w:spacing w:before="120"/>
              <w:jc w:val="center"/>
              <w:rPr>
                <w:i/>
                <w:noProof w:val="0"/>
                <w:sz w:val="20"/>
                <w:szCs w:val="20"/>
                <w:lang w:eastAsia="ru-RU"/>
              </w:rPr>
            </w:pPr>
            <w:r w:rsidRPr="004D3190">
              <w:rPr>
                <w:bCs/>
                <w:sz w:val="20"/>
                <w:szCs w:val="20"/>
              </w:rPr>
              <w:t>Reabilitarea aleilor pietonale a teritoriului adiacent lacului </w:t>
            </w:r>
            <w:r>
              <w:rPr>
                <w:bCs/>
                <w:sz w:val="20"/>
                <w:szCs w:val="20"/>
              </w:rPr>
              <w:t>„</w:t>
            </w:r>
            <w:r w:rsidRPr="004D3190">
              <w:rPr>
                <w:bCs/>
                <w:sz w:val="20"/>
                <w:szCs w:val="20"/>
              </w:rPr>
              <w:t>Victoria</w:t>
            </w:r>
            <w:r>
              <w:rPr>
                <w:bCs/>
                <w:sz w:val="20"/>
                <w:szCs w:val="20"/>
              </w:rPr>
              <w:t>”</w:t>
            </w:r>
            <w:r w:rsidRPr="004D3190">
              <w:rPr>
                <w:bCs/>
                <w:sz w:val="20"/>
                <w:szCs w:val="20"/>
              </w:rPr>
              <w:t>, str. Muncești 788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517591" w:rsidRDefault="00BE362C" w:rsidP="00BE362C">
            <w:pPr>
              <w:shd w:val="clear" w:color="auto" w:fill="FFFFFF" w:themeFill="background1"/>
              <w:spacing w:before="120"/>
              <w:jc w:val="center"/>
              <w:rPr>
                <w:noProof w:val="0"/>
                <w:sz w:val="20"/>
                <w:szCs w:val="20"/>
                <w:lang w:eastAsia="ru-RU"/>
              </w:rPr>
            </w:pPr>
          </w:p>
        </w:tc>
      </w:tr>
      <w:tr w:rsidR="00BE362C" w:rsidRPr="00517591"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r w:rsidRPr="00517591">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517591" w:rsidRDefault="00BE362C" w:rsidP="00BE362C">
            <w:pPr>
              <w:shd w:val="clear" w:color="auto" w:fill="FFFFFF" w:themeFill="background1"/>
              <w:spacing w:before="120"/>
              <w:jc w:val="center"/>
              <w:rPr>
                <w:noProof w:val="0"/>
                <w:sz w:val="20"/>
                <w:szCs w:val="20"/>
                <w:lang w:eastAsia="ru-RU"/>
              </w:rPr>
            </w:pPr>
          </w:p>
        </w:tc>
      </w:tr>
      <w:tr w:rsidR="00BE362C" w:rsidRPr="00517591"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i/>
                <w:noProof w:val="0"/>
                <w:sz w:val="20"/>
                <w:szCs w:val="20"/>
                <w:lang w:eastAsia="ru-RU"/>
              </w:rPr>
            </w:pPr>
            <w:r w:rsidRPr="00517591">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517591" w:rsidRDefault="00BE362C" w:rsidP="00BE362C">
            <w:pPr>
              <w:shd w:val="clear" w:color="auto" w:fill="FFFFFF" w:themeFill="background1"/>
              <w:spacing w:before="120"/>
              <w:jc w:val="center"/>
              <w:rPr>
                <w:noProof w:val="0"/>
                <w:sz w:val="20"/>
                <w:szCs w:val="20"/>
                <w:lang w:eastAsia="ru-RU"/>
              </w:rPr>
            </w:pPr>
          </w:p>
        </w:tc>
      </w:tr>
      <w:tr w:rsidR="00BE362C" w:rsidRPr="00517591"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517591" w:rsidRDefault="00BE362C" w:rsidP="00BE362C">
            <w:pPr>
              <w:shd w:val="clear" w:color="auto" w:fill="FFFFFF" w:themeFill="background1"/>
              <w:spacing w:before="120"/>
              <w:jc w:val="center"/>
              <w:rPr>
                <w:noProof w:val="0"/>
                <w:sz w:val="20"/>
                <w:szCs w:val="20"/>
                <w:lang w:eastAsia="ru-RU"/>
              </w:rPr>
            </w:pPr>
            <w:r w:rsidRPr="00517591">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517591" w:rsidRDefault="005246A9" w:rsidP="00BE362C">
            <w:pPr>
              <w:shd w:val="clear" w:color="auto" w:fill="FFFFFF" w:themeFill="background1"/>
              <w:spacing w:before="120"/>
              <w:jc w:val="center"/>
              <w:rPr>
                <w:b/>
                <w:noProof w:val="0"/>
                <w:sz w:val="20"/>
                <w:szCs w:val="20"/>
                <w:lang w:eastAsia="ru-RU"/>
              </w:rPr>
            </w:pPr>
            <w:r w:rsidRPr="00576F46">
              <w:rPr>
                <w:b/>
                <w:sz w:val="20"/>
                <w:szCs w:val="20"/>
                <w:lang w:val="ro-MO"/>
              </w:rPr>
              <w:t>231766,66</w:t>
            </w:r>
          </w:p>
        </w:tc>
      </w:tr>
    </w:tbl>
    <w:p w:rsidR="004C499F" w:rsidRPr="00FF430B" w:rsidRDefault="00816026"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rsidR="004C499F" w:rsidRPr="00FF430B" w:rsidRDefault="00BE362C" w:rsidP="005B7365">
      <w:pPr>
        <w:numPr>
          <w:ilvl w:val="0"/>
          <w:numId w:val="23"/>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rsidR="00BE362C" w:rsidRPr="007E2BE4" w:rsidRDefault="00BE362C" w:rsidP="005B7365">
      <w:pPr>
        <w:numPr>
          <w:ilvl w:val="0"/>
          <w:numId w:val="24"/>
        </w:numPr>
        <w:shd w:val="clear" w:color="auto" w:fill="FFFFFF" w:themeFill="background1"/>
        <w:tabs>
          <w:tab w:val="right" w:pos="426"/>
        </w:tabs>
        <w:rPr>
          <w:b/>
          <w:noProof w:val="0"/>
          <w:lang w:eastAsia="ru-RU"/>
        </w:rPr>
      </w:pPr>
      <w:r w:rsidRPr="007E2BE4">
        <w:rPr>
          <w:b/>
          <w:noProof w:val="0"/>
          <w:lang w:eastAsia="ru-RU"/>
        </w:rPr>
        <w:t>Pentru un singur lot;</w:t>
      </w:r>
    </w:p>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lastRenderedPageBreak/>
        <w:t>Admiterea sau interzicerea ofertelor alternative: _</w:t>
      </w:r>
      <w:r w:rsidR="007E2BE4" w:rsidRPr="007E2BE4">
        <w:rPr>
          <w:b/>
          <w:noProof w:val="0"/>
          <w:u w:val="single"/>
          <w:lang w:eastAsia="ru-RU"/>
        </w:rPr>
        <w:t>nu se admite</w:t>
      </w:r>
      <w:r w:rsidRPr="00FF430B">
        <w:rPr>
          <w:b/>
          <w:noProof w:val="0"/>
          <w:lang w:eastAsia="ru-RU"/>
        </w:rPr>
        <w:t>____________</w:t>
      </w:r>
      <w:r w:rsidR="0042296C" w:rsidRPr="00FF430B">
        <w:rPr>
          <w:b/>
          <w:noProof w:val="0"/>
          <w:lang w:eastAsia="ru-RU"/>
        </w:rPr>
        <w:t>_______</w:t>
      </w:r>
      <w:r w:rsidR="00B40C4B" w:rsidRPr="00FF430B">
        <w:rPr>
          <w:b/>
          <w:noProof w:val="0"/>
          <w:lang w:eastAsia="ru-RU"/>
        </w:rPr>
        <w:t>_</w:t>
      </w:r>
    </w:p>
    <w:p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rsidR="00BE362C" w:rsidRPr="00FF430B" w:rsidRDefault="00BE362C" w:rsidP="005B7365">
      <w:pPr>
        <w:numPr>
          <w:ilvl w:val="0"/>
          <w:numId w:val="23"/>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w:t>
      </w:r>
      <w:r w:rsidR="007E2BE4" w:rsidRPr="007E2BE4">
        <w:rPr>
          <w:b/>
          <w:noProof w:val="0"/>
          <w:u w:val="single"/>
          <w:lang w:eastAsia="ru-RU"/>
        </w:rPr>
        <w:t>conform contractului atribuit</w:t>
      </w:r>
      <w:r w:rsidRPr="00FF430B">
        <w:rPr>
          <w:b/>
          <w:noProof w:val="0"/>
          <w:lang w:eastAsia="ru-RU"/>
        </w:rPr>
        <w:t>___________________________________________________</w:t>
      </w:r>
      <w:r w:rsidR="001A1A16" w:rsidRPr="00FF430B">
        <w:rPr>
          <w:b/>
          <w:noProof w:val="0"/>
          <w:lang w:eastAsia="ru-RU"/>
        </w:rPr>
        <w:t>_________________</w:t>
      </w:r>
    </w:p>
    <w:p w:rsidR="00BE362C" w:rsidRPr="00FF430B" w:rsidRDefault="00BE362C" w:rsidP="005B7365">
      <w:pPr>
        <w:numPr>
          <w:ilvl w:val="0"/>
          <w:numId w:val="23"/>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w:t>
      </w:r>
      <w:r w:rsidR="007E2BE4" w:rsidRPr="007E2BE4">
        <w:rPr>
          <w:b/>
          <w:noProof w:val="0"/>
          <w:u w:val="single"/>
          <w:lang w:eastAsia="ru-RU"/>
        </w:rPr>
        <w:t>31 decembrie 2021</w:t>
      </w:r>
      <w:r w:rsidRPr="00FF430B">
        <w:rPr>
          <w:b/>
          <w:noProof w:val="0"/>
          <w:lang w:eastAsia="ru-RU"/>
        </w:rPr>
        <w:t>______________</w:t>
      </w:r>
      <w:r w:rsidR="0042296C" w:rsidRPr="00FF430B">
        <w:rPr>
          <w:b/>
          <w:noProof w:val="0"/>
          <w:lang w:eastAsia="ru-RU"/>
        </w:rPr>
        <w:t>_________</w:t>
      </w:r>
    </w:p>
    <w:p w:rsidR="00BE362C" w:rsidRPr="00FF430B" w:rsidRDefault="00BE362C" w:rsidP="005B7365">
      <w:pPr>
        <w:numPr>
          <w:ilvl w:val="0"/>
          <w:numId w:val="23"/>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w:t>
      </w:r>
      <w:r w:rsidR="007E2BE4" w:rsidRPr="007E2BE4">
        <w:rPr>
          <w:b/>
          <w:noProof w:val="0"/>
          <w:u w:val="single"/>
          <w:lang w:eastAsia="ru-RU"/>
        </w:rPr>
        <w:t>nu</w:t>
      </w:r>
      <w:r w:rsidRPr="00FF430B">
        <w:rPr>
          <w:b/>
          <w:noProof w:val="0"/>
          <w:lang w:eastAsia="ru-RU"/>
        </w:rPr>
        <w:t>___</w:t>
      </w:r>
      <w:r w:rsidR="001A1A16" w:rsidRPr="00FF430B">
        <w:rPr>
          <w:b/>
          <w:noProof w:val="0"/>
          <w:lang w:eastAsia="ru-RU"/>
        </w:rPr>
        <w:t>___________________</w:t>
      </w:r>
    </w:p>
    <w:p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w:t>
      </w:r>
      <w:r w:rsidR="007E2BE4" w:rsidRPr="007E2BE4">
        <w:rPr>
          <w:b/>
          <w:noProof w:val="0"/>
          <w:u w:val="single"/>
          <w:lang w:eastAsia="ru-RU"/>
        </w:rPr>
        <w:t>nu</w:t>
      </w:r>
      <w:r w:rsidRPr="00FF430B">
        <w:rPr>
          <w:b/>
          <w:noProof w:val="0"/>
          <w:lang w:eastAsia="ru-RU"/>
        </w:rPr>
        <w:t>________________________________________</w:t>
      </w:r>
      <w:r w:rsidR="001A1A16" w:rsidRPr="00FF430B">
        <w:rPr>
          <w:b/>
          <w:noProof w:val="0"/>
          <w:lang w:eastAsia="ru-RU"/>
        </w:rPr>
        <w:t>____</w:t>
      </w:r>
    </w:p>
    <w:p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76"/>
        <w:gridCol w:w="3810"/>
        <w:gridCol w:w="3563"/>
        <w:gridCol w:w="1621"/>
      </w:tblGrid>
      <w:tr w:rsidR="00BE362C" w:rsidRPr="008B5FFA" w:rsidTr="0015247E">
        <w:tc>
          <w:tcPr>
            <w:tcW w:w="576" w:type="dxa"/>
            <w:shd w:val="clear" w:color="auto" w:fill="auto"/>
          </w:tcPr>
          <w:p w:rsidR="00BE362C" w:rsidRPr="008B5FFA" w:rsidRDefault="00BE362C" w:rsidP="00BE362C">
            <w:pPr>
              <w:shd w:val="clear" w:color="auto" w:fill="FFFFFF" w:themeFill="background1"/>
              <w:tabs>
                <w:tab w:val="left" w:pos="612"/>
              </w:tabs>
              <w:spacing w:before="120" w:after="120"/>
              <w:rPr>
                <w:b/>
                <w:iCs/>
                <w:noProof w:val="0"/>
                <w:sz w:val="20"/>
                <w:szCs w:val="20"/>
                <w:lang w:eastAsia="ru-RU"/>
              </w:rPr>
            </w:pPr>
            <w:r w:rsidRPr="008B5FFA">
              <w:rPr>
                <w:b/>
                <w:iCs/>
                <w:noProof w:val="0"/>
                <w:sz w:val="20"/>
                <w:szCs w:val="20"/>
                <w:lang w:eastAsia="ru-RU"/>
              </w:rPr>
              <w:t>Nr. d/o</w:t>
            </w:r>
          </w:p>
        </w:tc>
        <w:tc>
          <w:tcPr>
            <w:tcW w:w="3810" w:type="dxa"/>
            <w:shd w:val="clear" w:color="auto" w:fill="auto"/>
          </w:tcPr>
          <w:p w:rsidR="00BE362C" w:rsidRPr="008B5FFA" w:rsidRDefault="00BE362C" w:rsidP="00BE362C">
            <w:pPr>
              <w:shd w:val="clear" w:color="auto" w:fill="FFFFFF" w:themeFill="background1"/>
              <w:tabs>
                <w:tab w:val="left" w:pos="612"/>
              </w:tabs>
              <w:spacing w:before="120" w:after="120"/>
              <w:jc w:val="center"/>
              <w:rPr>
                <w:b/>
                <w:iCs/>
                <w:noProof w:val="0"/>
                <w:sz w:val="20"/>
                <w:szCs w:val="20"/>
                <w:lang w:eastAsia="ru-RU"/>
              </w:rPr>
            </w:pPr>
            <w:r w:rsidRPr="008B5FFA">
              <w:rPr>
                <w:b/>
                <w:iCs/>
                <w:noProof w:val="0"/>
                <w:sz w:val="20"/>
                <w:szCs w:val="20"/>
                <w:lang w:eastAsia="ru-RU"/>
              </w:rPr>
              <w:t>Descrierea criteriului/cerinței</w:t>
            </w:r>
          </w:p>
        </w:tc>
        <w:tc>
          <w:tcPr>
            <w:tcW w:w="3563" w:type="dxa"/>
            <w:shd w:val="clear" w:color="auto" w:fill="auto"/>
          </w:tcPr>
          <w:p w:rsidR="00BE362C" w:rsidRPr="008B5FFA" w:rsidRDefault="00BE362C" w:rsidP="00BE362C">
            <w:pPr>
              <w:shd w:val="clear" w:color="auto" w:fill="FFFFFF" w:themeFill="background1"/>
              <w:tabs>
                <w:tab w:val="left" w:pos="612"/>
              </w:tabs>
              <w:spacing w:before="120" w:after="120"/>
              <w:rPr>
                <w:b/>
                <w:iCs/>
                <w:noProof w:val="0"/>
                <w:sz w:val="20"/>
                <w:szCs w:val="20"/>
                <w:lang w:eastAsia="ru-RU"/>
              </w:rPr>
            </w:pPr>
            <w:r w:rsidRPr="008B5FFA">
              <w:rPr>
                <w:b/>
                <w:iCs/>
                <w:noProof w:val="0"/>
                <w:sz w:val="20"/>
                <w:szCs w:val="20"/>
                <w:lang w:eastAsia="ru-RU"/>
              </w:rPr>
              <w:t>Mod de demonstrare a îndeplinirii criteriului/cerinței:</w:t>
            </w:r>
          </w:p>
        </w:tc>
        <w:tc>
          <w:tcPr>
            <w:tcW w:w="1621" w:type="dxa"/>
            <w:shd w:val="clear" w:color="auto" w:fill="auto"/>
          </w:tcPr>
          <w:p w:rsidR="00BE362C" w:rsidRPr="008B5FFA" w:rsidRDefault="00BE362C" w:rsidP="00BE362C">
            <w:pPr>
              <w:shd w:val="clear" w:color="auto" w:fill="FFFFFF" w:themeFill="background1"/>
              <w:tabs>
                <w:tab w:val="left" w:pos="612"/>
              </w:tabs>
              <w:spacing w:before="120" w:after="120"/>
              <w:jc w:val="center"/>
              <w:rPr>
                <w:b/>
                <w:iCs/>
                <w:noProof w:val="0"/>
                <w:sz w:val="20"/>
                <w:szCs w:val="20"/>
                <w:lang w:eastAsia="ru-RU"/>
              </w:rPr>
            </w:pPr>
            <w:r w:rsidRPr="008B5FFA">
              <w:rPr>
                <w:b/>
                <w:iCs/>
                <w:noProof w:val="0"/>
                <w:sz w:val="20"/>
                <w:szCs w:val="20"/>
                <w:lang w:eastAsia="ru-RU"/>
              </w:rPr>
              <w:t>Nivelul minim/</w:t>
            </w:r>
            <w:r w:rsidRPr="008B5FFA">
              <w:rPr>
                <w:b/>
                <w:iCs/>
                <w:noProof w:val="0"/>
                <w:sz w:val="20"/>
                <w:szCs w:val="20"/>
                <w:lang w:eastAsia="ru-RU"/>
              </w:rPr>
              <w:br/>
              <w:t>Obligativitatea</w:t>
            </w:r>
          </w:p>
        </w:tc>
      </w:tr>
      <w:tr w:rsidR="0099577A" w:rsidRPr="008B5FFA" w:rsidTr="0015247E">
        <w:tc>
          <w:tcPr>
            <w:tcW w:w="576" w:type="dxa"/>
            <w:shd w:val="clear" w:color="auto" w:fill="auto"/>
          </w:tcPr>
          <w:p w:rsidR="0099577A" w:rsidRPr="00C07E38" w:rsidRDefault="0099577A"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99577A" w:rsidRPr="008B5FFA" w:rsidRDefault="00C07E38" w:rsidP="00517591">
            <w:pPr>
              <w:tabs>
                <w:tab w:val="right" w:pos="426"/>
              </w:tabs>
              <w:rPr>
                <w:b/>
                <w:sz w:val="20"/>
                <w:szCs w:val="20"/>
                <w:lang w:val="en-US"/>
              </w:rPr>
            </w:pPr>
            <w:r>
              <w:rPr>
                <w:b/>
                <w:sz w:val="20"/>
                <w:szCs w:val="20"/>
                <w:lang w:val="en-US"/>
              </w:rPr>
              <w:t>Cererea de participare</w:t>
            </w:r>
          </w:p>
        </w:tc>
        <w:tc>
          <w:tcPr>
            <w:tcW w:w="3563" w:type="dxa"/>
            <w:shd w:val="clear" w:color="auto" w:fill="auto"/>
          </w:tcPr>
          <w:p w:rsidR="0099577A" w:rsidRPr="008B5FFA" w:rsidRDefault="00C07E38" w:rsidP="00C07E38">
            <w:pPr>
              <w:tabs>
                <w:tab w:val="right" w:pos="426"/>
              </w:tabs>
              <w:rPr>
                <w:b/>
                <w:sz w:val="20"/>
                <w:szCs w:val="20"/>
                <w:lang w:val="en-US"/>
              </w:rPr>
            </w:pPr>
            <w:r>
              <w:rPr>
                <w:b/>
                <w:sz w:val="20"/>
                <w:szCs w:val="20"/>
                <w:lang w:val="en-US"/>
              </w:rPr>
              <w:t>Original</w:t>
            </w:r>
            <w:r w:rsidRPr="008B5FFA">
              <w:rPr>
                <w:b/>
                <w:sz w:val="20"/>
                <w:szCs w:val="20"/>
                <w:lang w:val="en-US"/>
              </w:rPr>
              <w:t xml:space="preserve"> (conform </w:t>
            </w:r>
            <w:r>
              <w:rPr>
                <w:b/>
                <w:sz w:val="20"/>
                <w:szCs w:val="20"/>
                <w:lang w:val="en-US"/>
              </w:rPr>
              <w:t>Anexei nr. 7</w:t>
            </w:r>
            <w:r w:rsidRPr="008B5FFA">
              <w:rPr>
                <w:b/>
                <w:sz w:val="20"/>
                <w:szCs w:val="20"/>
                <w:lang w:val="en-US"/>
              </w:rPr>
              <w:t>),  Semnat electronic electronic</w:t>
            </w:r>
            <w:r w:rsidRPr="008B5FFA">
              <w:rPr>
                <w:b/>
                <w:sz w:val="20"/>
                <w:szCs w:val="20"/>
              </w:rPr>
              <w:t xml:space="preserve"> de ofertant</w:t>
            </w:r>
          </w:p>
        </w:tc>
        <w:tc>
          <w:tcPr>
            <w:tcW w:w="1621" w:type="dxa"/>
            <w:shd w:val="clear" w:color="auto" w:fill="auto"/>
          </w:tcPr>
          <w:p w:rsidR="0099577A"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4B6DC9">
            <w:pPr>
              <w:tabs>
                <w:tab w:val="right" w:pos="426"/>
              </w:tabs>
              <w:rPr>
                <w:b/>
                <w:sz w:val="20"/>
                <w:szCs w:val="20"/>
                <w:lang w:val="en-US"/>
              </w:rPr>
            </w:pPr>
            <w:r w:rsidRPr="008B5FFA">
              <w:rPr>
                <w:b/>
                <w:sz w:val="20"/>
                <w:szCs w:val="20"/>
                <w:lang w:val="en-US"/>
              </w:rPr>
              <w:t>DUAE</w:t>
            </w:r>
          </w:p>
        </w:tc>
        <w:tc>
          <w:tcPr>
            <w:tcW w:w="3563" w:type="dxa"/>
            <w:shd w:val="clear" w:color="auto" w:fill="auto"/>
          </w:tcPr>
          <w:p w:rsidR="00C07E38" w:rsidRPr="008B5FFA" w:rsidRDefault="00C07E38" w:rsidP="004B6DC9">
            <w:pPr>
              <w:tabs>
                <w:tab w:val="right" w:pos="426"/>
              </w:tabs>
              <w:rPr>
                <w:b/>
                <w:sz w:val="20"/>
                <w:szCs w:val="20"/>
                <w:lang w:val="en-US"/>
              </w:rPr>
            </w:pPr>
            <w:r>
              <w:rPr>
                <w:b/>
                <w:sz w:val="20"/>
                <w:szCs w:val="20"/>
                <w:lang w:val="en-US"/>
              </w:rPr>
              <w:t>Original</w:t>
            </w:r>
            <w:r w:rsidRPr="008B5FFA">
              <w:rPr>
                <w:b/>
                <w:sz w:val="20"/>
                <w:szCs w:val="20"/>
                <w:lang w:val="en-US"/>
              </w:rPr>
              <w:t xml:space="preserve"> (conform </w:t>
            </w:r>
            <w:r>
              <w:rPr>
                <w:b/>
                <w:sz w:val="20"/>
                <w:szCs w:val="20"/>
                <w:lang w:val="en-US"/>
              </w:rPr>
              <w:t>modelului</w:t>
            </w:r>
            <w:r w:rsidRPr="008B5FFA">
              <w:rPr>
                <w:b/>
                <w:sz w:val="20"/>
                <w:szCs w:val="20"/>
                <w:lang w:val="en-US"/>
              </w:rPr>
              <w:t xml:space="preserve"> atașat în SIA „RSAP”),  Semnat electronic electronic</w:t>
            </w:r>
            <w:r w:rsidRPr="008B5FFA">
              <w:rPr>
                <w:b/>
                <w:sz w:val="20"/>
                <w:szCs w:val="20"/>
              </w:rPr>
              <w:t xml:space="preserve"> de ofertant</w:t>
            </w:r>
          </w:p>
        </w:tc>
        <w:tc>
          <w:tcPr>
            <w:tcW w:w="1621" w:type="dxa"/>
            <w:shd w:val="clear" w:color="auto" w:fill="auto"/>
          </w:tcPr>
          <w:p w:rsidR="00C07E38" w:rsidRPr="008B5FFA" w:rsidRDefault="00C07E38" w:rsidP="004B6DC9">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Oferta</w:t>
            </w:r>
          </w:p>
        </w:tc>
        <w:tc>
          <w:tcPr>
            <w:tcW w:w="3563" w:type="dxa"/>
            <w:shd w:val="clear" w:color="auto" w:fill="auto"/>
          </w:tcPr>
          <w:p w:rsidR="00C07E38" w:rsidRPr="008B5FFA" w:rsidRDefault="00C07E38" w:rsidP="00C07E38">
            <w:pPr>
              <w:tabs>
                <w:tab w:val="right" w:pos="426"/>
              </w:tabs>
              <w:rPr>
                <w:b/>
                <w:sz w:val="20"/>
                <w:szCs w:val="20"/>
                <w:lang w:val="en-US"/>
              </w:rPr>
            </w:pPr>
            <w:r w:rsidRPr="008B5FFA">
              <w:rPr>
                <w:b/>
                <w:sz w:val="20"/>
                <w:szCs w:val="20"/>
                <w:lang w:val="en-US"/>
              </w:rPr>
              <w:t>Original, Semnat electronic electronic</w:t>
            </w:r>
            <w:r w:rsidRPr="008B5FFA">
              <w:rPr>
                <w:b/>
                <w:sz w:val="20"/>
                <w:szCs w:val="20"/>
              </w:rPr>
              <w:t xml:space="preserve"> 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Pr>
                <w:b/>
                <w:sz w:val="20"/>
                <w:szCs w:val="20"/>
                <w:lang w:val="en-US"/>
              </w:rPr>
              <w:t>Declarația privind valabilitatea ofertei</w:t>
            </w:r>
          </w:p>
        </w:tc>
        <w:tc>
          <w:tcPr>
            <w:tcW w:w="3563" w:type="dxa"/>
            <w:shd w:val="clear" w:color="auto" w:fill="auto"/>
          </w:tcPr>
          <w:p w:rsidR="00C07E38" w:rsidRPr="008B5FFA" w:rsidRDefault="00C07E38" w:rsidP="00C07E38">
            <w:pPr>
              <w:tabs>
                <w:tab w:val="right" w:pos="426"/>
              </w:tabs>
              <w:rPr>
                <w:b/>
                <w:sz w:val="20"/>
                <w:szCs w:val="20"/>
                <w:lang w:val="en-US"/>
              </w:rPr>
            </w:pPr>
            <w:r>
              <w:rPr>
                <w:b/>
                <w:sz w:val="20"/>
                <w:szCs w:val="20"/>
                <w:lang w:val="en-US"/>
              </w:rPr>
              <w:t>Original</w:t>
            </w:r>
            <w:r w:rsidRPr="008B5FFA">
              <w:rPr>
                <w:b/>
                <w:sz w:val="20"/>
                <w:szCs w:val="20"/>
                <w:lang w:val="en-US"/>
              </w:rPr>
              <w:t xml:space="preserve"> (conform </w:t>
            </w:r>
            <w:r>
              <w:rPr>
                <w:b/>
                <w:sz w:val="20"/>
                <w:szCs w:val="20"/>
                <w:lang w:val="en-US"/>
              </w:rPr>
              <w:t>Anexei nr. 8</w:t>
            </w:r>
            <w:r w:rsidRPr="008B5FFA">
              <w:rPr>
                <w:b/>
                <w:sz w:val="20"/>
                <w:szCs w:val="20"/>
                <w:lang w:val="en-US"/>
              </w:rPr>
              <w:t>),  Semnat electronic electronic</w:t>
            </w:r>
            <w:r w:rsidRPr="008B5FFA">
              <w:rPr>
                <w:b/>
                <w:sz w:val="20"/>
                <w:szCs w:val="20"/>
              </w:rPr>
              <w:t xml:space="preserve"> de ofertant</w:t>
            </w:r>
          </w:p>
        </w:tc>
        <w:tc>
          <w:tcPr>
            <w:tcW w:w="1621" w:type="dxa"/>
            <w:shd w:val="clear" w:color="auto" w:fill="auto"/>
          </w:tcPr>
          <w:p w:rsidR="00C07E38" w:rsidRPr="008B5FFA" w:rsidRDefault="00C07E38" w:rsidP="00517591">
            <w:pPr>
              <w:tabs>
                <w:tab w:val="right" w:pos="426"/>
              </w:tabs>
              <w:jc w:val="center"/>
              <w:rPr>
                <w:b/>
                <w:sz w:val="20"/>
                <w:szCs w:val="20"/>
              </w:rPr>
            </w:pPr>
            <w:r w:rsidRPr="008B5FFA">
              <w:rPr>
                <w:b/>
                <w:sz w:val="20"/>
                <w:szCs w:val="20"/>
              </w:rPr>
              <w:t>Obligatoriu</w:t>
            </w:r>
          </w:p>
        </w:tc>
      </w:tr>
      <w:tr w:rsidR="00B36338" w:rsidRPr="008B5FFA" w:rsidTr="0015247E">
        <w:tc>
          <w:tcPr>
            <w:tcW w:w="576" w:type="dxa"/>
            <w:shd w:val="clear" w:color="auto" w:fill="auto"/>
          </w:tcPr>
          <w:p w:rsidR="00B36338" w:rsidRPr="00C07E38" w:rsidRDefault="00B363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B36338" w:rsidRPr="008B5FFA" w:rsidRDefault="00B36338" w:rsidP="00517591">
            <w:pPr>
              <w:tabs>
                <w:tab w:val="right" w:pos="426"/>
              </w:tabs>
              <w:rPr>
                <w:b/>
                <w:sz w:val="20"/>
                <w:szCs w:val="20"/>
                <w:lang w:val="en-US"/>
              </w:rPr>
            </w:pPr>
            <w:r w:rsidRPr="008B5FFA">
              <w:rPr>
                <w:b/>
                <w:sz w:val="20"/>
                <w:szCs w:val="20"/>
                <w:lang w:val="en-US"/>
              </w:rPr>
              <w:t>Garanția pentru ofertă 2 %</w:t>
            </w:r>
          </w:p>
        </w:tc>
        <w:tc>
          <w:tcPr>
            <w:tcW w:w="3563" w:type="dxa"/>
            <w:shd w:val="clear" w:color="auto" w:fill="auto"/>
          </w:tcPr>
          <w:p w:rsidR="00B36338" w:rsidRPr="008B5FFA" w:rsidRDefault="00B36338" w:rsidP="00671200">
            <w:pPr>
              <w:tabs>
                <w:tab w:val="right" w:pos="426"/>
              </w:tabs>
              <w:rPr>
                <w:b/>
                <w:sz w:val="20"/>
                <w:szCs w:val="20"/>
                <w:lang w:val="en-US"/>
              </w:rPr>
            </w:pPr>
            <w:r w:rsidRPr="008B5FFA">
              <w:rPr>
                <w:b/>
                <w:sz w:val="20"/>
                <w:szCs w:val="20"/>
                <w:lang w:val="en-US"/>
              </w:rPr>
              <w:t xml:space="preserve">Garanţie pentru ofertă (emisă de o bancă comercială) conform </w:t>
            </w:r>
            <w:r>
              <w:rPr>
                <w:b/>
                <w:sz w:val="20"/>
                <w:szCs w:val="20"/>
                <w:lang w:val="en-US"/>
              </w:rPr>
              <w:t>Anexei nr. 9,</w:t>
            </w:r>
            <w:r w:rsidRPr="008B5FFA">
              <w:rPr>
                <w:b/>
                <w:sz w:val="20"/>
                <w:szCs w:val="20"/>
                <w:lang w:val="en-US"/>
              </w:rPr>
              <w:t xml:space="preserve"> Semnat electronic electronic</w:t>
            </w:r>
            <w:r w:rsidRPr="008B5FFA">
              <w:rPr>
                <w:b/>
                <w:sz w:val="20"/>
                <w:szCs w:val="20"/>
              </w:rPr>
              <w:t xml:space="preserve"> de ofertant</w:t>
            </w:r>
            <w:r>
              <w:rPr>
                <w:b/>
                <w:sz w:val="20"/>
                <w:szCs w:val="20"/>
              </w:rPr>
              <w:t xml:space="preserve"> / </w:t>
            </w:r>
            <w:r w:rsidRPr="008B5FFA">
              <w:rPr>
                <w:b/>
                <w:color w:val="000000" w:themeColor="text1"/>
                <w:sz w:val="20"/>
                <w:szCs w:val="20"/>
                <w:lang w:val="en-US"/>
              </w:rPr>
              <w:t xml:space="preserve">prin transfer la contul </w:t>
            </w:r>
            <w:r>
              <w:rPr>
                <w:b/>
                <w:color w:val="000000" w:themeColor="text1"/>
                <w:sz w:val="20"/>
                <w:szCs w:val="20"/>
                <w:lang w:val="en-US"/>
              </w:rPr>
              <w:t>A</w:t>
            </w:r>
            <w:r w:rsidRPr="008B5FFA">
              <w:rPr>
                <w:b/>
                <w:color w:val="000000" w:themeColor="text1"/>
                <w:sz w:val="20"/>
                <w:szCs w:val="20"/>
                <w:lang w:val="en-US"/>
              </w:rPr>
              <w:t>utorităţii contractante</w:t>
            </w:r>
          </w:p>
        </w:tc>
        <w:tc>
          <w:tcPr>
            <w:tcW w:w="1621" w:type="dxa"/>
            <w:shd w:val="clear" w:color="auto" w:fill="auto"/>
          </w:tcPr>
          <w:p w:rsidR="00B36338" w:rsidRPr="008B5FFA" w:rsidRDefault="00B36338" w:rsidP="00517591">
            <w:pPr>
              <w:tabs>
                <w:tab w:val="right" w:pos="426"/>
              </w:tabs>
              <w:jc w:val="center"/>
              <w:rPr>
                <w:b/>
                <w:sz w:val="20"/>
                <w:szCs w:val="20"/>
                <w:lang w:val="en-US"/>
              </w:rPr>
            </w:pPr>
            <w:r w:rsidRPr="008B5FFA">
              <w:rPr>
                <w:b/>
                <w:sz w:val="20"/>
                <w:szCs w:val="20"/>
              </w:rPr>
              <w:t>Obligatoriu</w:t>
            </w:r>
          </w:p>
        </w:tc>
      </w:tr>
      <w:tr w:rsidR="00B36338" w:rsidRPr="008B5FFA" w:rsidTr="0015247E">
        <w:tc>
          <w:tcPr>
            <w:tcW w:w="576" w:type="dxa"/>
            <w:shd w:val="clear" w:color="auto" w:fill="auto"/>
          </w:tcPr>
          <w:p w:rsidR="00B36338" w:rsidRPr="00C07E38" w:rsidRDefault="00B363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B36338" w:rsidRPr="008B5FFA" w:rsidRDefault="00B36338" w:rsidP="00B36338">
            <w:pPr>
              <w:tabs>
                <w:tab w:val="right" w:pos="426"/>
              </w:tabs>
              <w:rPr>
                <w:b/>
                <w:color w:val="FF0000"/>
                <w:sz w:val="20"/>
                <w:szCs w:val="20"/>
                <w:lang w:val="en-US"/>
              </w:rPr>
            </w:pPr>
            <w:r w:rsidRPr="008B5FFA">
              <w:rPr>
                <w:b/>
                <w:sz w:val="20"/>
                <w:szCs w:val="20"/>
                <w:lang w:val="en-US"/>
              </w:rPr>
              <w:t xml:space="preserve">Garanția de bună executie </w:t>
            </w:r>
            <w:r>
              <w:rPr>
                <w:b/>
                <w:sz w:val="20"/>
                <w:szCs w:val="20"/>
                <w:lang w:val="en-US"/>
              </w:rPr>
              <w:t>10</w:t>
            </w:r>
            <w:r w:rsidRPr="008B5FFA">
              <w:rPr>
                <w:b/>
                <w:sz w:val="20"/>
                <w:szCs w:val="20"/>
                <w:lang w:val="en-US"/>
              </w:rPr>
              <w:t xml:space="preserve"> %</w:t>
            </w:r>
          </w:p>
        </w:tc>
        <w:tc>
          <w:tcPr>
            <w:tcW w:w="3563" w:type="dxa"/>
            <w:shd w:val="clear" w:color="auto" w:fill="auto"/>
          </w:tcPr>
          <w:p w:rsidR="00B36338" w:rsidRPr="008B5FFA" w:rsidRDefault="00B36338" w:rsidP="00671200">
            <w:pPr>
              <w:tabs>
                <w:tab w:val="right" w:pos="426"/>
              </w:tabs>
              <w:rPr>
                <w:b/>
                <w:sz w:val="20"/>
                <w:szCs w:val="20"/>
                <w:lang w:val="en-US"/>
              </w:rPr>
            </w:pPr>
            <w:r w:rsidRPr="008B5FFA">
              <w:rPr>
                <w:b/>
                <w:sz w:val="20"/>
                <w:szCs w:val="20"/>
                <w:lang w:val="en-US"/>
              </w:rPr>
              <w:t xml:space="preserve">Garanția de buna execuție (emisă de o bancă comercială) conform </w:t>
            </w:r>
            <w:r>
              <w:rPr>
                <w:b/>
                <w:sz w:val="20"/>
                <w:szCs w:val="20"/>
                <w:lang w:val="en-US"/>
              </w:rPr>
              <w:t xml:space="preserve">Anexei nr. 9, </w:t>
            </w:r>
            <w:r w:rsidRPr="008B5FFA">
              <w:rPr>
                <w:b/>
                <w:sz w:val="20"/>
                <w:szCs w:val="20"/>
                <w:lang w:val="en-US"/>
              </w:rPr>
              <w:t>Semnat electronic electronic</w:t>
            </w:r>
            <w:r w:rsidRPr="008B5FFA">
              <w:rPr>
                <w:b/>
                <w:sz w:val="20"/>
                <w:szCs w:val="20"/>
              </w:rPr>
              <w:t xml:space="preserve"> de ofertant</w:t>
            </w:r>
            <w:r w:rsidRPr="008B5FFA">
              <w:rPr>
                <w:b/>
                <w:sz w:val="20"/>
                <w:szCs w:val="20"/>
                <w:lang w:val="en-US"/>
              </w:rPr>
              <w:t xml:space="preserve"> / </w:t>
            </w:r>
            <w:r w:rsidRPr="008B5FFA">
              <w:rPr>
                <w:b/>
                <w:color w:val="000000" w:themeColor="text1"/>
                <w:sz w:val="20"/>
                <w:szCs w:val="20"/>
                <w:lang w:val="en-US"/>
              </w:rPr>
              <w:t xml:space="preserve">prin transfer la contul </w:t>
            </w:r>
            <w:r>
              <w:rPr>
                <w:b/>
                <w:color w:val="000000" w:themeColor="text1"/>
                <w:sz w:val="20"/>
                <w:szCs w:val="20"/>
                <w:lang w:val="en-US"/>
              </w:rPr>
              <w:t>A</w:t>
            </w:r>
            <w:r w:rsidRPr="008B5FFA">
              <w:rPr>
                <w:b/>
                <w:color w:val="000000" w:themeColor="text1"/>
                <w:sz w:val="20"/>
                <w:szCs w:val="20"/>
                <w:lang w:val="en-US"/>
              </w:rPr>
              <w:t>utorităţii contractante</w:t>
            </w:r>
          </w:p>
        </w:tc>
        <w:tc>
          <w:tcPr>
            <w:tcW w:w="1621" w:type="dxa"/>
            <w:shd w:val="clear" w:color="auto" w:fill="auto"/>
          </w:tcPr>
          <w:p w:rsidR="00B36338" w:rsidRPr="008B5FFA" w:rsidRDefault="00B363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Certificat cu privire la situația contribuabilului</w:t>
            </w:r>
          </w:p>
        </w:tc>
        <w:tc>
          <w:tcPr>
            <w:tcW w:w="3563" w:type="dxa"/>
            <w:shd w:val="clear" w:color="auto" w:fill="auto"/>
          </w:tcPr>
          <w:p w:rsidR="00C07E38" w:rsidRPr="008B5FFA" w:rsidRDefault="00C07E38" w:rsidP="00517591">
            <w:pPr>
              <w:tabs>
                <w:tab w:val="right" w:pos="426"/>
              </w:tabs>
              <w:rPr>
                <w:b/>
                <w:sz w:val="20"/>
                <w:szCs w:val="20"/>
              </w:rPr>
            </w:pPr>
            <w:r w:rsidRPr="008B5FFA">
              <w:rPr>
                <w:b/>
                <w:sz w:val="20"/>
                <w:szCs w:val="20"/>
              </w:rPr>
              <w:t xml:space="preserve">Eliberat de SFS, </w:t>
            </w:r>
            <w:r w:rsidRPr="008B5FFA">
              <w:rPr>
                <w:b/>
                <w:sz w:val="20"/>
                <w:szCs w:val="20"/>
                <w:lang w:val="en-US"/>
              </w:rPr>
              <w:t>Semnat electronic</w:t>
            </w:r>
            <w:r w:rsidRPr="008B5FFA">
              <w:rPr>
                <w:b/>
                <w:sz w:val="20"/>
                <w:szCs w:val="20"/>
              </w:rPr>
              <w:t xml:space="preserve"> 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Certificat/Decizie de inregistrare a intreprinderii/Extras din Registrul de Stat al persoanelor juridice</w:t>
            </w:r>
          </w:p>
        </w:tc>
        <w:tc>
          <w:tcPr>
            <w:tcW w:w="3563" w:type="dxa"/>
            <w:shd w:val="clear" w:color="auto" w:fill="auto"/>
          </w:tcPr>
          <w:p w:rsidR="00C07E38" w:rsidRPr="008B5FFA" w:rsidRDefault="00C07E38" w:rsidP="00517591">
            <w:pPr>
              <w:tabs>
                <w:tab w:val="right" w:pos="426"/>
              </w:tabs>
              <w:rPr>
                <w:b/>
                <w:sz w:val="20"/>
                <w:szCs w:val="20"/>
              </w:rPr>
            </w:pPr>
            <w:r w:rsidRPr="008B5FFA">
              <w:rPr>
                <w:b/>
                <w:sz w:val="20"/>
                <w:szCs w:val="20"/>
              </w:rPr>
              <w:t xml:space="preserve">Copie, </w:t>
            </w:r>
            <w:r w:rsidRPr="008B5FFA">
              <w:rPr>
                <w:b/>
                <w:sz w:val="20"/>
                <w:szCs w:val="20"/>
                <w:lang w:val="en-US"/>
              </w:rPr>
              <w:t>Semnat electronic</w:t>
            </w:r>
            <w:r w:rsidRPr="008B5FFA">
              <w:rPr>
                <w:b/>
                <w:sz w:val="20"/>
                <w:szCs w:val="20"/>
              </w:rPr>
              <w:t xml:space="preserve"> </w:t>
            </w:r>
            <w:r w:rsidRPr="008B5FFA">
              <w:rPr>
                <w:b/>
                <w:sz w:val="20"/>
                <w:szCs w:val="20"/>
                <w:lang w:val="en-US"/>
              </w:rPr>
              <w:t>electronic</w:t>
            </w:r>
            <w:r w:rsidRPr="008B5FFA">
              <w:rPr>
                <w:b/>
                <w:sz w:val="20"/>
                <w:szCs w:val="20"/>
              </w:rPr>
              <w:t xml:space="preserve"> 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Certificat de atribuire a contului bancar</w:t>
            </w:r>
          </w:p>
        </w:tc>
        <w:tc>
          <w:tcPr>
            <w:tcW w:w="3563" w:type="dxa"/>
            <w:shd w:val="clear" w:color="auto" w:fill="auto"/>
          </w:tcPr>
          <w:p w:rsidR="00C07E38" w:rsidRPr="008B5FFA" w:rsidRDefault="00C07E38" w:rsidP="00517591">
            <w:pPr>
              <w:tabs>
                <w:tab w:val="right" w:pos="426"/>
              </w:tabs>
              <w:rPr>
                <w:b/>
                <w:sz w:val="20"/>
                <w:szCs w:val="20"/>
              </w:rPr>
            </w:pPr>
            <w:r w:rsidRPr="008B5FFA">
              <w:rPr>
                <w:b/>
                <w:sz w:val="20"/>
                <w:szCs w:val="20"/>
              </w:rPr>
              <w:t xml:space="preserve">Copie, </w:t>
            </w:r>
            <w:r w:rsidRPr="008B5FFA">
              <w:rPr>
                <w:b/>
                <w:sz w:val="20"/>
                <w:szCs w:val="20"/>
                <w:lang w:val="en-US"/>
              </w:rPr>
              <w:t xml:space="preserve"> Semnat electronic</w:t>
            </w:r>
            <w:r w:rsidRPr="008B5FFA">
              <w:rPr>
                <w:b/>
                <w:sz w:val="20"/>
                <w:szCs w:val="20"/>
              </w:rPr>
              <w:t xml:space="preserve"> </w:t>
            </w:r>
            <w:r w:rsidRPr="008B5FFA">
              <w:rPr>
                <w:b/>
                <w:sz w:val="20"/>
                <w:szCs w:val="20"/>
                <w:lang w:val="en-US"/>
              </w:rPr>
              <w:t>electronic</w:t>
            </w:r>
            <w:r w:rsidRPr="008B5FFA">
              <w:rPr>
                <w:b/>
                <w:sz w:val="20"/>
                <w:szCs w:val="20"/>
              </w:rPr>
              <w:t xml:space="preserve"> 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Grafic de executare a lucrărilor</w:t>
            </w:r>
          </w:p>
        </w:tc>
        <w:tc>
          <w:tcPr>
            <w:tcW w:w="3563" w:type="dxa"/>
            <w:shd w:val="clear" w:color="auto" w:fill="auto"/>
          </w:tcPr>
          <w:p w:rsidR="00C07E38" w:rsidRPr="008B5FFA" w:rsidRDefault="00C07E38" w:rsidP="008B5FFA">
            <w:pPr>
              <w:tabs>
                <w:tab w:val="right" w:pos="426"/>
              </w:tabs>
              <w:rPr>
                <w:b/>
                <w:sz w:val="20"/>
                <w:szCs w:val="20"/>
              </w:rPr>
            </w:pPr>
            <w:r w:rsidRPr="008B5FFA">
              <w:rPr>
                <w:b/>
                <w:sz w:val="20"/>
                <w:szCs w:val="20"/>
              </w:rPr>
              <w:t xml:space="preserve">Original, </w:t>
            </w:r>
            <w:r w:rsidRPr="008B5FFA">
              <w:rPr>
                <w:b/>
                <w:sz w:val="20"/>
                <w:szCs w:val="20"/>
                <w:lang w:val="en-US"/>
              </w:rPr>
              <w:t xml:space="preserve">conform </w:t>
            </w:r>
            <w:r>
              <w:rPr>
                <w:b/>
                <w:sz w:val="20"/>
                <w:szCs w:val="20"/>
                <w:lang w:val="en-US"/>
              </w:rPr>
              <w:t>Anexei nr. 10</w:t>
            </w:r>
            <w:r w:rsidRPr="008B5FFA">
              <w:rPr>
                <w:b/>
                <w:sz w:val="20"/>
                <w:szCs w:val="20"/>
              </w:rPr>
              <w:t xml:space="preserve">, </w:t>
            </w:r>
            <w:r w:rsidRPr="008B5FFA">
              <w:rPr>
                <w:b/>
                <w:sz w:val="20"/>
                <w:szCs w:val="20"/>
                <w:lang w:val="en-US"/>
              </w:rPr>
              <w:t>Semnat electronic</w:t>
            </w:r>
            <w:r w:rsidRPr="008B5FFA">
              <w:rPr>
                <w:b/>
                <w:sz w:val="20"/>
                <w:szCs w:val="20"/>
              </w:rPr>
              <w:t xml:space="preserve"> </w:t>
            </w:r>
            <w:r w:rsidRPr="008B5FFA">
              <w:rPr>
                <w:b/>
                <w:sz w:val="20"/>
                <w:szCs w:val="20"/>
                <w:lang w:val="en-US"/>
              </w:rPr>
              <w:t>electronic</w:t>
            </w:r>
            <w:r w:rsidRPr="008B5FFA">
              <w:rPr>
                <w:b/>
                <w:sz w:val="20"/>
                <w:szCs w:val="20"/>
              </w:rPr>
              <w:t xml:space="preserve"> de ofertant </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rPr>
              <w:t>Formularul informativ despre ofertant</w:t>
            </w:r>
          </w:p>
        </w:tc>
        <w:tc>
          <w:tcPr>
            <w:tcW w:w="3563" w:type="dxa"/>
            <w:shd w:val="clear" w:color="auto" w:fill="auto"/>
          </w:tcPr>
          <w:p w:rsidR="00C07E38" w:rsidRPr="008B5FFA" w:rsidRDefault="00C07E38" w:rsidP="007B74F5">
            <w:pPr>
              <w:tabs>
                <w:tab w:val="right" w:pos="426"/>
              </w:tabs>
              <w:rPr>
                <w:b/>
                <w:sz w:val="20"/>
                <w:szCs w:val="20"/>
                <w:lang w:val="en-US"/>
              </w:rPr>
            </w:pPr>
            <w:r w:rsidRPr="008B5FFA">
              <w:rPr>
                <w:b/>
                <w:sz w:val="20"/>
                <w:szCs w:val="20"/>
              </w:rPr>
              <w:t>Original,</w:t>
            </w:r>
            <w:r w:rsidRPr="008B5FFA">
              <w:rPr>
                <w:b/>
                <w:sz w:val="20"/>
                <w:szCs w:val="20"/>
                <w:lang w:val="en-US"/>
              </w:rPr>
              <w:t xml:space="preserve"> Semnat electronic </w:t>
            </w:r>
            <w:r w:rsidRPr="008B5FFA">
              <w:rPr>
                <w:b/>
                <w:sz w:val="20"/>
                <w:szCs w:val="20"/>
              </w:rPr>
              <w:t>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rPr>
              <w:t>Declarație privind experiența similară</w:t>
            </w:r>
          </w:p>
        </w:tc>
        <w:tc>
          <w:tcPr>
            <w:tcW w:w="3563" w:type="dxa"/>
            <w:shd w:val="clear" w:color="auto" w:fill="auto"/>
          </w:tcPr>
          <w:p w:rsidR="00C07E38" w:rsidRPr="008B5FFA" w:rsidRDefault="00C07E38" w:rsidP="008B5FFA">
            <w:pPr>
              <w:tabs>
                <w:tab w:val="right" w:pos="426"/>
              </w:tabs>
              <w:rPr>
                <w:b/>
                <w:sz w:val="20"/>
                <w:szCs w:val="20"/>
                <w:lang w:val="en-US"/>
              </w:rPr>
            </w:pPr>
            <w:r w:rsidRPr="008B5FFA">
              <w:rPr>
                <w:b/>
                <w:sz w:val="20"/>
                <w:szCs w:val="20"/>
              </w:rPr>
              <w:t>Original,</w:t>
            </w:r>
            <w:r w:rsidRPr="008B5FFA">
              <w:rPr>
                <w:b/>
                <w:sz w:val="20"/>
                <w:szCs w:val="20"/>
                <w:lang w:val="en-US"/>
              </w:rPr>
              <w:t xml:space="preserve"> conform </w:t>
            </w:r>
            <w:r>
              <w:rPr>
                <w:b/>
                <w:sz w:val="20"/>
                <w:szCs w:val="20"/>
                <w:lang w:val="en-US"/>
              </w:rPr>
              <w:t>Anexei nr. 12,</w:t>
            </w:r>
            <w:r w:rsidRPr="008B5FFA">
              <w:rPr>
                <w:b/>
                <w:sz w:val="20"/>
                <w:szCs w:val="20"/>
                <w:lang w:val="en-US"/>
              </w:rPr>
              <w:t xml:space="preserve"> Semnat electronic sau conform </w:t>
            </w:r>
            <w:r>
              <w:rPr>
                <w:b/>
                <w:sz w:val="20"/>
                <w:szCs w:val="20"/>
                <w:lang w:val="en-US"/>
              </w:rPr>
              <w:t>Anexei nr. 13,</w:t>
            </w:r>
            <w:r w:rsidRPr="008B5FFA">
              <w:rPr>
                <w:b/>
                <w:sz w:val="20"/>
                <w:szCs w:val="20"/>
                <w:lang w:val="en-US"/>
              </w:rPr>
              <w:t xml:space="preserve"> Semnat electronic </w:t>
            </w:r>
            <w:r w:rsidRPr="008B5FFA">
              <w:rPr>
                <w:b/>
                <w:sz w:val="20"/>
                <w:szCs w:val="20"/>
              </w:rPr>
              <w:t>de ofertant</w:t>
            </w:r>
            <w:r w:rsidRPr="008B5FFA">
              <w:rPr>
                <w:b/>
                <w:sz w:val="20"/>
                <w:szCs w:val="20"/>
                <w:lang w:val="en-US"/>
              </w:rPr>
              <w:t>, inclusiv copiile contractelor, proceselor verbale și recomnadările beneficiarilor</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Declarație privind dotările specifice, utilajul şi echipamentul necesar pentru îndeplinirea corespunzătoare a contractului</w:t>
            </w:r>
          </w:p>
        </w:tc>
        <w:tc>
          <w:tcPr>
            <w:tcW w:w="3563" w:type="dxa"/>
            <w:shd w:val="clear" w:color="auto" w:fill="auto"/>
          </w:tcPr>
          <w:p w:rsidR="00C07E38" w:rsidRPr="008B5FFA" w:rsidRDefault="00C07E38" w:rsidP="00517591">
            <w:pPr>
              <w:tabs>
                <w:tab w:val="right" w:pos="426"/>
              </w:tabs>
              <w:rPr>
                <w:b/>
                <w:sz w:val="20"/>
                <w:szCs w:val="20"/>
                <w:lang w:val="en-US"/>
              </w:rPr>
            </w:pPr>
            <w:r w:rsidRPr="008B5FFA">
              <w:rPr>
                <w:b/>
                <w:sz w:val="20"/>
                <w:szCs w:val="20"/>
              </w:rPr>
              <w:t>Original</w:t>
            </w:r>
            <w:r w:rsidRPr="008B5FFA">
              <w:rPr>
                <w:b/>
                <w:sz w:val="20"/>
                <w:szCs w:val="20"/>
                <w:lang w:val="en-US"/>
              </w:rPr>
              <w:t xml:space="preserve"> conform </w:t>
            </w:r>
            <w:r>
              <w:rPr>
                <w:b/>
                <w:sz w:val="20"/>
                <w:szCs w:val="20"/>
                <w:lang w:val="en-US"/>
              </w:rPr>
              <w:t>Anexei nr. 14,</w:t>
            </w:r>
            <w:r w:rsidRPr="008B5FFA">
              <w:rPr>
                <w:b/>
                <w:sz w:val="20"/>
                <w:szCs w:val="20"/>
                <w:lang w:val="en-US"/>
              </w:rPr>
              <w:t xml:space="preserve"> Semnat electronic </w:t>
            </w:r>
            <w:r w:rsidRPr="008B5FFA">
              <w:rPr>
                <w:b/>
                <w:sz w:val="20"/>
                <w:szCs w:val="20"/>
              </w:rPr>
              <w:t>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 xml:space="preserve">Declarație privind personalul de specialitate şi/sau a experţilor </w:t>
            </w:r>
            <w:r w:rsidRPr="008B5FFA">
              <w:rPr>
                <w:b/>
                <w:sz w:val="20"/>
                <w:szCs w:val="20"/>
                <w:lang w:val="en-US"/>
              </w:rPr>
              <w:lastRenderedPageBreak/>
              <w:t>propus/propuşi pentru implementarea contractului</w:t>
            </w:r>
          </w:p>
        </w:tc>
        <w:tc>
          <w:tcPr>
            <w:tcW w:w="3563" w:type="dxa"/>
            <w:shd w:val="clear" w:color="auto" w:fill="auto"/>
          </w:tcPr>
          <w:p w:rsidR="00C07E38" w:rsidRPr="008B5FFA" w:rsidRDefault="00C07E38" w:rsidP="00517591">
            <w:pPr>
              <w:tabs>
                <w:tab w:val="right" w:pos="426"/>
              </w:tabs>
              <w:rPr>
                <w:b/>
                <w:sz w:val="20"/>
                <w:szCs w:val="20"/>
                <w:lang w:val="en-US"/>
              </w:rPr>
            </w:pPr>
            <w:r w:rsidRPr="008B5FFA">
              <w:rPr>
                <w:b/>
                <w:sz w:val="20"/>
                <w:szCs w:val="20"/>
              </w:rPr>
              <w:lastRenderedPageBreak/>
              <w:t>Original</w:t>
            </w:r>
            <w:r w:rsidRPr="008B5FFA">
              <w:rPr>
                <w:b/>
                <w:sz w:val="20"/>
                <w:szCs w:val="20"/>
                <w:lang w:val="en-US"/>
              </w:rPr>
              <w:t xml:space="preserve"> conform </w:t>
            </w:r>
            <w:r>
              <w:rPr>
                <w:b/>
                <w:sz w:val="20"/>
                <w:szCs w:val="20"/>
                <w:lang w:val="en-US"/>
              </w:rPr>
              <w:t>Anexei nr. 15,</w:t>
            </w:r>
            <w:r w:rsidRPr="008B5FFA">
              <w:rPr>
                <w:b/>
                <w:sz w:val="20"/>
                <w:szCs w:val="20"/>
                <w:lang w:val="en-US"/>
              </w:rPr>
              <w:t xml:space="preserve"> Semnat electronic </w:t>
            </w:r>
            <w:r w:rsidRPr="008B5FFA">
              <w:rPr>
                <w:b/>
                <w:sz w:val="20"/>
                <w:szCs w:val="20"/>
              </w:rPr>
              <w:t>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Lista subcontractanților și partea/ părțile din contract care sunt îndeplinite de către aceștia</w:t>
            </w:r>
          </w:p>
        </w:tc>
        <w:tc>
          <w:tcPr>
            <w:tcW w:w="3563" w:type="dxa"/>
            <w:shd w:val="clear" w:color="auto" w:fill="auto"/>
          </w:tcPr>
          <w:p w:rsidR="00C07E38" w:rsidRPr="008B5FFA" w:rsidRDefault="00C07E38" w:rsidP="00517591">
            <w:pPr>
              <w:tabs>
                <w:tab w:val="right" w:pos="426"/>
              </w:tabs>
              <w:rPr>
                <w:b/>
                <w:sz w:val="20"/>
                <w:szCs w:val="20"/>
                <w:lang w:val="en-US"/>
              </w:rPr>
            </w:pPr>
            <w:r w:rsidRPr="008B5FFA">
              <w:rPr>
                <w:b/>
                <w:sz w:val="20"/>
                <w:szCs w:val="20"/>
              </w:rPr>
              <w:t>Original</w:t>
            </w:r>
            <w:r w:rsidRPr="008B5FFA">
              <w:rPr>
                <w:b/>
                <w:sz w:val="20"/>
                <w:szCs w:val="20"/>
                <w:lang w:val="en-US"/>
              </w:rPr>
              <w:t xml:space="preserve"> conform </w:t>
            </w:r>
            <w:r>
              <w:rPr>
                <w:b/>
                <w:sz w:val="20"/>
                <w:szCs w:val="20"/>
                <w:lang w:val="en-US"/>
              </w:rPr>
              <w:t>Anexei nr. 16,</w:t>
            </w:r>
            <w:r w:rsidRPr="008B5FFA">
              <w:rPr>
                <w:b/>
                <w:sz w:val="20"/>
                <w:szCs w:val="20"/>
                <w:lang w:val="en-US"/>
              </w:rPr>
              <w:t xml:space="preserve"> Semnat electronic </w:t>
            </w:r>
            <w:r w:rsidRPr="008B5FFA">
              <w:rPr>
                <w:b/>
                <w:sz w:val="20"/>
                <w:szCs w:val="20"/>
              </w:rPr>
              <w:t>de ofertant</w:t>
            </w:r>
          </w:p>
        </w:tc>
        <w:tc>
          <w:tcPr>
            <w:tcW w:w="1621" w:type="dxa"/>
            <w:shd w:val="clear" w:color="auto" w:fill="auto"/>
          </w:tcPr>
          <w:p w:rsidR="00C07E38" w:rsidRPr="008B5FFA" w:rsidRDefault="00C07E38" w:rsidP="00517591">
            <w:pPr>
              <w:tabs>
                <w:tab w:val="right" w:pos="426"/>
              </w:tabs>
              <w:jc w:val="center"/>
              <w:rPr>
                <w:b/>
                <w:sz w:val="20"/>
                <w:szCs w:val="20"/>
                <w:lang w:val="en-US"/>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lang w:val="en-US"/>
              </w:rPr>
            </w:pPr>
            <w:r w:rsidRPr="008B5FFA">
              <w:rPr>
                <w:b/>
                <w:sz w:val="20"/>
                <w:szCs w:val="20"/>
              </w:rPr>
              <w:t>Informație privind asocierea</w:t>
            </w:r>
          </w:p>
        </w:tc>
        <w:tc>
          <w:tcPr>
            <w:tcW w:w="3563" w:type="dxa"/>
            <w:shd w:val="clear" w:color="auto" w:fill="auto"/>
          </w:tcPr>
          <w:p w:rsidR="00C07E38" w:rsidRPr="008B5FFA" w:rsidRDefault="00C07E38" w:rsidP="008B5FFA">
            <w:pPr>
              <w:tabs>
                <w:tab w:val="right" w:pos="426"/>
              </w:tabs>
              <w:rPr>
                <w:b/>
                <w:sz w:val="20"/>
                <w:szCs w:val="20"/>
                <w:lang w:val="en-US"/>
              </w:rPr>
            </w:pPr>
            <w:r w:rsidRPr="008B5FFA">
              <w:rPr>
                <w:b/>
                <w:sz w:val="20"/>
                <w:szCs w:val="20"/>
              </w:rPr>
              <w:t>Original</w:t>
            </w:r>
            <w:r w:rsidRPr="008B5FFA">
              <w:rPr>
                <w:b/>
                <w:sz w:val="20"/>
                <w:szCs w:val="20"/>
                <w:lang w:val="en-US"/>
              </w:rPr>
              <w:t xml:space="preserve"> conform </w:t>
            </w:r>
            <w:r>
              <w:rPr>
                <w:b/>
                <w:sz w:val="20"/>
                <w:szCs w:val="20"/>
                <w:lang w:val="en-US"/>
              </w:rPr>
              <w:t>Anexei nr. 17,</w:t>
            </w:r>
            <w:r w:rsidRPr="008B5FFA">
              <w:rPr>
                <w:b/>
                <w:sz w:val="20"/>
                <w:szCs w:val="20"/>
                <w:lang w:val="en-US"/>
              </w:rPr>
              <w:t xml:space="preserve"> Semnat electronic </w:t>
            </w:r>
            <w:r w:rsidRPr="008B5FFA">
              <w:rPr>
                <w:b/>
                <w:sz w:val="20"/>
                <w:szCs w:val="20"/>
              </w:rPr>
              <w:t>de ofertant</w:t>
            </w:r>
          </w:p>
        </w:tc>
        <w:tc>
          <w:tcPr>
            <w:tcW w:w="1621" w:type="dxa"/>
            <w:shd w:val="clear" w:color="auto" w:fill="auto"/>
          </w:tcPr>
          <w:p w:rsidR="00C07E38" w:rsidRPr="008B5FFA" w:rsidRDefault="00C07E38" w:rsidP="00517591">
            <w:pPr>
              <w:tabs>
                <w:tab w:val="right" w:pos="426"/>
              </w:tabs>
              <w:jc w:val="center"/>
              <w:rPr>
                <w:b/>
                <w:sz w:val="20"/>
                <w:szCs w:val="20"/>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517591">
            <w:pPr>
              <w:tabs>
                <w:tab w:val="right" w:pos="426"/>
              </w:tabs>
              <w:rPr>
                <w:b/>
                <w:sz w:val="20"/>
                <w:szCs w:val="20"/>
              </w:rPr>
            </w:pPr>
            <w:r>
              <w:rPr>
                <w:b/>
                <w:sz w:val="20"/>
                <w:szCs w:val="20"/>
              </w:rPr>
              <w:t>Deviziele</w:t>
            </w:r>
            <w:r w:rsidR="00A12A7B">
              <w:rPr>
                <w:b/>
                <w:sz w:val="20"/>
                <w:szCs w:val="20"/>
              </w:rPr>
              <w:t xml:space="preserve"> privind lucrările ce urmează a fi executate</w:t>
            </w:r>
          </w:p>
        </w:tc>
        <w:tc>
          <w:tcPr>
            <w:tcW w:w="3563" w:type="dxa"/>
            <w:shd w:val="clear" w:color="auto" w:fill="auto"/>
          </w:tcPr>
          <w:p w:rsidR="00C07E38" w:rsidRPr="008B5FFA" w:rsidRDefault="00A12A7B" w:rsidP="008B5FFA">
            <w:pPr>
              <w:tabs>
                <w:tab w:val="right" w:pos="426"/>
              </w:tabs>
              <w:rPr>
                <w:b/>
                <w:sz w:val="20"/>
                <w:szCs w:val="20"/>
              </w:rPr>
            </w:pPr>
            <w:r w:rsidRPr="008B5FFA">
              <w:rPr>
                <w:b/>
                <w:sz w:val="20"/>
                <w:szCs w:val="20"/>
              </w:rPr>
              <w:t>Original,</w:t>
            </w:r>
            <w:r w:rsidRPr="008B5FFA">
              <w:rPr>
                <w:b/>
                <w:sz w:val="20"/>
                <w:szCs w:val="20"/>
                <w:lang w:val="en-US"/>
              </w:rPr>
              <w:t xml:space="preserve"> Semnat electronic </w:t>
            </w:r>
            <w:r w:rsidRPr="008B5FFA">
              <w:rPr>
                <w:b/>
                <w:sz w:val="20"/>
                <w:szCs w:val="20"/>
              </w:rPr>
              <w:t>de ofertant</w:t>
            </w:r>
          </w:p>
        </w:tc>
        <w:tc>
          <w:tcPr>
            <w:tcW w:w="1621" w:type="dxa"/>
            <w:shd w:val="clear" w:color="auto" w:fill="auto"/>
          </w:tcPr>
          <w:p w:rsidR="00C07E38" w:rsidRPr="008B5FFA" w:rsidRDefault="00A12A7B" w:rsidP="00517591">
            <w:pPr>
              <w:tabs>
                <w:tab w:val="right" w:pos="426"/>
              </w:tabs>
              <w:jc w:val="center"/>
              <w:rPr>
                <w:b/>
                <w:sz w:val="20"/>
                <w:szCs w:val="20"/>
              </w:rPr>
            </w:pPr>
            <w:r w:rsidRPr="008B5FFA">
              <w:rPr>
                <w:b/>
                <w:sz w:val="20"/>
                <w:szCs w:val="20"/>
              </w:rPr>
              <w:t>Obligatoriu</w:t>
            </w:r>
          </w:p>
        </w:tc>
      </w:tr>
      <w:tr w:rsidR="00C07E38" w:rsidRPr="008B5FFA" w:rsidTr="0015247E">
        <w:tc>
          <w:tcPr>
            <w:tcW w:w="576" w:type="dxa"/>
            <w:shd w:val="clear" w:color="auto" w:fill="auto"/>
          </w:tcPr>
          <w:p w:rsidR="00C07E38" w:rsidRPr="00C07E38" w:rsidRDefault="00C07E38" w:rsidP="005B7365">
            <w:pPr>
              <w:pStyle w:val="Listparagraf"/>
              <w:numPr>
                <w:ilvl w:val="0"/>
                <w:numId w:val="38"/>
              </w:numPr>
              <w:tabs>
                <w:tab w:val="right" w:pos="426"/>
              </w:tabs>
              <w:ind w:left="357" w:hanging="357"/>
              <w:rPr>
                <w:b/>
                <w:sz w:val="20"/>
                <w:szCs w:val="20"/>
              </w:rPr>
            </w:pPr>
          </w:p>
        </w:tc>
        <w:tc>
          <w:tcPr>
            <w:tcW w:w="3810" w:type="dxa"/>
            <w:shd w:val="clear" w:color="auto" w:fill="auto"/>
          </w:tcPr>
          <w:p w:rsidR="00C07E38" w:rsidRPr="008B5FFA" w:rsidRDefault="00C07E38" w:rsidP="00BF183B">
            <w:pPr>
              <w:tabs>
                <w:tab w:val="right" w:pos="426"/>
              </w:tabs>
              <w:rPr>
                <w:b/>
                <w:sz w:val="20"/>
                <w:szCs w:val="20"/>
              </w:rPr>
            </w:pPr>
            <w:r w:rsidRPr="008B5FFA">
              <w:rPr>
                <w:b/>
                <w:sz w:val="20"/>
                <w:szCs w:val="20"/>
              </w:rPr>
              <w:t>Declarația privind confirmarea beneficiarilor efectivi</w:t>
            </w:r>
            <w:r w:rsidRPr="008B5FFA">
              <w:rPr>
                <w:rFonts w:eastAsia="PMingLiU"/>
                <w:b/>
                <w:bCs/>
                <w:sz w:val="20"/>
                <w:szCs w:val="20"/>
              </w:rPr>
              <w:t xml:space="preserve"> </w:t>
            </w:r>
            <w:r w:rsidRPr="008B5FFA">
              <w:rPr>
                <w:b/>
                <w:bCs/>
                <w:sz w:val="20"/>
                <w:szCs w:val="20"/>
              </w:rPr>
              <w:t>și neîncadrarea acestora în situația condamnării  pentru participarea la activităţi ale unei organizaţii sau grupări criminale, pentru corupţie, fraudă şi/sau spălare de bani</w:t>
            </w:r>
          </w:p>
        </w:tc>
        <w:tc>
          <w:tcPr>
            <w:tcW w:w="3563" w:type="dxa"/>
            <w:shd w:val="clear" w:color="auto" w:fill="auto"/>
          </w:tcPr>
          <w:p w:rsidR="00C07E38" w:rsidRPr="008B5FFA" w:rsidRDefault="00C07E38" w:rsidP="00517591">
            <w:pPr>
              <w:tabs>
                <w:tab w:val="right" w:pos="426"/>
              </w:tabs>
              <w:rPr>
                <w:b/>
                <w:sz w:val="20"/>
                <w:szCs w:val="20"/>
                <w:lang w:val="en-US"/>
              </w:rPr>
            </w:pPr>
            <w:r w:rsidRPr="008B5FFA">
              <w:rPr>
                <w:b/>
                <w:sz w:val="20"/>
                <w:szCs w:val="20"/>
                <w:lang w:val="en-US"/>
              </w:rPr>
              <w:t xml:space="preserve">Original (conform </w:t>
            </w:r>
            <w:r>
              <w:rPr>
                <w:b/>
                <w:sz w:val="20"/>
                <w:szCs w:val="20"/>
                <w:lang w:val="en-US"/>
              </w:rPr>
              <w:t>modelului</w:t>
            </w:r>
            <w:r w:rsidRPr="008B5FFA">
              <w:rPr>
                <w:b/>
                <w:sz w:val="20"/>
                <w:szCs w:val="20"/>
                <w:lang w:val="en-US"/>
              </w:rPr>
              <w:t xml:space="preserve"> atașat în SIA „RSAP”)</w:t>
            </w:r>
          </w:p>
          <w:p w:rsidR="00C07E38" w:rsidRPr="008B5FFA" w:rsidRDefault="00C07E38" w:rsidP="009C3B09">
            <w:pPr>
              <w:tabs>
                <w:tab w:val="right" w:pos="426"/>
              </w:tabs>
              <w:rPr>
                <w:b/>
                <w:sz w:val="20"/>
                <w:szCs w:val="20"/>
              </w:rPr>
            </w:pPr>
            <w:r w:rsidRPr="008B5FFA">
              <w:rPr>
                <w:b/>
                <w:sz w:val="20"/>
                <w:szCs w:val="20"/>
                <w:lang w:val="en-US"/>
              </w:rPr>
              <w:t xml:space="preserve">Semnat electronic </w:t>
            </w:r>
            <w:r w:rsidRPr="008B5FFA">
              <w:rPr>
                <w:b/>
                <w:sz w:val="20"/>
                <w:szCs w:val="20"/>
              </w:rPr>
              <w:t>de ofertantul desemnat câștigător (în termen de 5 zile de la data comunicării rezultatului, atât pentru Autoritatea Contractantă cât și pentru Agenția Achiziții Publice)</w:t>
            </w:r>
          </w:p>
        </w:tc>
        <w:tc>
          <w:tcPr>
            <w:tcW w:w="1621" w:type="dxa"/>
            <w:shd w:val="clear" w:color="auto" w:fill="auto"/>
          </w:tcPr>
          <w:p w:rsidR="00C07E38" w:rsidRPr="008B5FFA" w:rsidRDefault="00C07E38" w:rsidP="00517591">
            <w:pPr>
              <w:tabs>
                <w:tab w:val="right" w:pos="426"/>
              </w:tabs>
              <w:jc w:val="center"/>
              <w:rPr>
                <w:b/>
                <w:sz w:val="20"/>
                <w:szCs w:val="20"/>
              </w:rPr>
            </w:pPr>
            <w:r w:rsidRPr="008B5FFA">
              <w:rPr>
                <w:b/>
                <w:sz w:val="20"/>
                <w:szCs w:val="20"/>
              </w:rPr>
              <w:t>Obligatoriu</w:t>
            </w:r>
          </w:p>
        </w:tc>
      </w:tr>
    </w:tbl>
    <w:p w:rsidR="0015247E" w:rsidRPr="00FF430B" w:rsidRDefault="0015247E"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w:t>
      </w:r>
      <w:r w:rsidR="0099577A" w:rsidRPr="0099577A">
        <w:rPr>
          <w:b/>
          <w:noProof w:val="0"/>
          <w:u w:val="single"/>
          <w:lang w:eastAsia="ru-RU"/>
        </w:rPr>
        <w:t>necesar</w:t>
      </w:r>
      <w:r w:rsidR="0099577A">
        <w:rPr>
          <w:b/>
          <w:noProof w:val="0"/>
          <w:u w:val="single"/>
          <w:lang w:eastAsia="ru-RU"/>
        </w:rPr>
        <w:t>ă</w:t>
      </w:r>
      <w:r w:rsidRPr="00FF430B">
        <w:rPr>
          <w:b/>
          <w:noProof w:val="0"/>
          <w:lang w:eastAsia="ru-RU"/>
        </w:rPr>
        <w:t>__________</w:t>
      </w:r>
      <w:r w:rsidRPr="00FF430B">
        <w:t>,</w:t>
      </w:r>
      <w:r w:rsidR="00FE38A6" w:rsidRPr="00FF430B">
        <w:t xml:space="preserve"> </w:t>
      </w:r>
      <w:r w:rsidRPr="00FF430B">
        <w:rPr>
          <w:b/>
          <w:noProof w:val="0"/>
          <w:lang w:eastAsia="ru-RU"/>
        </w:rPr>
        <w:t>cuantumul_</w:t>
      </w:r>
      <w:r w:rsidR="0099577A" w:rsidRPr="0099577A">
        <w:rPr>
          <w:b/>
          <w:noProof w:val="0"/>
          <w:u w:val="single"/>
          <w:lang w:eastAsia="ru-RU"/>
        </w:rPr>
        <w:t>2%</w:t>
      </w:r>
      <w:r w:rsidRPr="00FF430B">
        <w:rPr>
          <w:b/>
          <w:noProof w:val="0"/>
          <w:lang w:eastAsia="ru-RU"/>
        </w:rPr>
        <w:t>______________.</w:t>
      </w:r>
    </w:p>
    <w:p w:rsidR="0015247E" w:rsidRPr="00FF430B" w:rsidRDefault="00F6465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w:t>
      </w:r>
      <w:r w:rsidR="0099577A" w:rsidRPr="0099577A">
        <w:rPr>
          <w:b/>
          <w:noProof w:val="0"/>
          <w:u w:val="single"/>
          <w:lang w:eastAsia="ru-RU"/>
        </w:rPr>
        <w:t>5 ani</w:t>
      </w:r>
      <w:r w:rsidRPr="00FF430B">
        <w:rPr>
          <w:b/>
          <w:noProof w:val="0"/>
          <w:lang w:eastAsia="ru-RU"/>
        </w:rPr>
        <w:t>___</w:t>
      </w:r>
      <w:r w:rsidR="00984FA2" w:rsidRPr="00FF430B">
        <w:rPr>
          <w:b/>
          <w:noProof w:val="0"/>
          <w:lang w:eastAsia="ru-RU"/>
        </w:rPr>
        <w:t>__</w:t>
      </w:r>
      <w:r w:rsidRPr="00FF430B">
        <w:rPr>
          <w:b/>
          <w:noProof w:val="0"/>
          <w:lang w:eastAsia="ru-RU"/>
        </w:rPr>
        <w:t>_.</w:t>
      </w:r>
    </w:p>
    <w:p w:rsidR="00F6465C" w:rsidRPr="00FF430B" w:rsidRDefault="00F6465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w:t>
      </w:r>
      <w:r w:rsidR="0099577A" w:rsidRPr="0099577A">
        <w:rPr>
          <w:b/>
          <w:noProof w:val="0"/>
          <w:u w:val="single"/>
          <w:lang w:eastAsia="ru-RU"/>
        </w:rPr>
        <w:t>necesară</w:t>
      </w:r>
      <w:r w:rsidRPr="00FF430B">
        <w:rPr>
          <w:b/>
          <w:noProof w:val="0"/>
          <w:lang w:eastAsia="ru-RU"/>
        </w:rPr>
        <w:t>______,</w:t>
      </w:r>
      <w:r w:rsidR="00FE38A6" w:rsidRPr="00FF430B">
        <w:rPr>
          <w:b/>
          <w:noProof w:val="0"/>
          <w:lang w:eastAsia="ru-RU"/>
        </w:rPr>
        <w:t xml:space="preserve"> </w:t>
      </w:r>
      <w:r w:rsidRPr="00FF430B">
        <w:rPr>
          <w:b/>
          <w:noProof w:val="0"/>
          <w:lang w:eastAsia="ru-RU"/>
        </w:rPr>
        <w:t>cuantumul_</w:t>
      </w:r>
      <w:r w:rsidR="00B36338">
        <w:rPr>
          <w:b/>
          <w:noProof w:val="0"/>
          <w:u w:val="single"/>
          <w:lang w:eastAsia="ru-RU"/>
        </w:rPr>
        <w:t>10</w:t>
      </w:r>
      <w:r w:rsidR="0099577A" w:rsidRPr="0099577A">
        <w:rPr>
          <w:b/>
          <w:noProof w:val="0"/>
          <w:u w:val="single"/>
          <w:lang w:eastAsia="ru-RU"/>
        </w:rPr>
        <w:t>%</w:t>
      </w:r>
      <w:r w:rsidRPr="00FF430B">
        <w:rPr>
          <w:b/>
          <w:noProof w:val="0"/>
          <w:lang w:eastAsia="ru-RU"/>
        </w:rPr>
        <w:t>__.</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w:t>
      </w:r>
      <w:r w:rsidR="0099577A" w:rsidRPr="0099577A">
        <w:rPr>
          <w:b/>
          <w:noProof w:val="0"/>
          <w:u w:val="single"/>
          <w:lang w:eastAsia="ru-RU"/>
        </w:rPr>
        <w:t>nu se aplică</w:t>
      </w:r>
      <w:r w:rsidRPr="00FF430B">
        <w:rPr>
          <w:b/>
          <w:noProof w:val="0"/>
          <w:lang w:eastAsia="ru-RU"/>
        </w:rPr>
        <w:t>___________________________________</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w:t>
      </w:r>
      <w:r w:rsidR="0099577A" w:rsidRPr="0099577A">
        <w:rPr>
          <w:b/>
          <w:noProof w:val="0"/>
          <w:u w:val="single"/>
          <w:lang w:eastAsia="ru-RU"/>
        </w:rPr>
        <w:t>nu se aplică</w:t>
      </w:r>
      <w:r w:rsidRPr="00FF430B">
        <w:rPr>
          <w:b/>
          <w:noProof w:val="0"/>
          <w:lang w:eastAsia="ru-RU"/>
        </w:rPr>
        <w:t>___</w:t>
      </w:r>
      <w:r w:rsidR="009F3CEA" w:rsidRPr="00FF430B">
        <w:rPr>
          <w:b/>
          <w:noProof w:val="0"/>
          <w:lang w:eastAsia="ru-RU"/>
        </w:rPr>
        <w:t>_</w:t>
      </w:r>
      <w:r w:rsidRPr="00FF430B">
        <w:rPr>
          <w:b/>
          <w:noProof w:val="0"/>
          <w:lang w:eastAsia="ru-RU"/>
        </w:rPr>
        <w:t>_</w:t>
      </w:r>
    </w:p>
    <w:p w:rsidR="00BE362C" w:rsidRPr="00FF430B" w:rsidRDefault="00BE362C" w:rsidP="005B7365">
      <w:pPr>
        <w:numPr>
          <w:ilvl w:val="0"/>
          <w:numId w:val="23"/>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rsidR="00EF4276" w:rsidRPr="00FF430B" w:rsidRDefault="00EF4276" w:rsidP="005B7365">
      <w:pPr>
        <w:numPr>
          <w:ilvl w:val="0"/>
          <w:numId w:val="23"/>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w:t>
      </w:r>
      <w:r w:rsidR="0099577A" w:rsidRPr="0099577A">
        <w:rPr>
          <w:b/>
          <w:noProof w:val="0"/>
          <w:u w:val="single"/>
          <w:lang w:eastAsia="ru-RU"/>
        </w:rPr>
        <w:t>Lei MDA</w:t>
      </w:r>
      <w:r w:rsidRPr="00FF430B">
        <w:rPr>
          <w:b/>
          <w:noProof w:val="0"/>
          <w:lang w:eastAsia="ru-RU"/>
        </w:rPr>
        <w:t>________</w:t>
      </w:r>
      <w:bookmarkEnd w:id="46"/>
      <w:r w:rsidRPr="00FF430B">
        <w:rPr>
          <w:b/>
          <w:noProof w:val="0"/>
          <w:lang w:eastAsia="ru-RU"/>
        </w:rPr>
        <w:t>_________________________________</w:t>
      </w:r>
    </w:p>
    <w:p w:rsidR="00BE362C" w:rsidRPr="00FF430B" w:rsidRDefault="00BE362C" w:rsidP="005B7365">
      <w:pPr>
        <w:numPr>
          <w:ilvl w:val="0"/>
          <w:numId w:val="23"/>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w:t>
      </w:r>
      <w:r w:rsidR="0099577A" w:rsidRPr="0099577A">
        <w:rPr>
          <w:b/>
          <w:u w:val="single"/>
          <w:lang w:val="en-US"/>
        </w:rPr>
        <w:t xml:space="preserve"> </w:t>
      </w:r>
      <w:r w:rsidR="0099577A" w:rsidRPr="00E4096F">
        <w:rPr>
          <w:b/>
          <w:u w:val="single"/>
          <w:lang w:val="en-US"/>
        </w:rPr>
        <w:t>cel mai mic preț și corespunderea specificației tehnice prezentate</w:t>
      </w:r>
      <w:r w:rsidR="0099577A" w:rsidRPr="00FF430B">
        <w:rPr>
          <w:b/>
          <w:noProof w:val="0"/>
          <w:lang w:eastAsia="ru-RU"/>
        </w:rPr>
        <w:t xml:space="preserve"> </w:t>
      </w:r>
      <w:r w:rsidRPr="00FF430B">
        <w:rPr>
          <w:b/>
          <w:noProof w:val="0"/>
          <w:lang w:eastAsia="ru-RU"/>
        </w:rPr>
        <w:t>___________</w:t>
      </w:r>
      <w:r w:rsidR="009F3CEA" w:rsidRPr="00FF430B">
        <w:rPr>
          <w:b/>
          <w:noProof w:val="0"/>
          <w:lang w:eastAsia="ru-RU"/>
        </w:rPr>
        <w:t>________</w:t>
      </w:r>
      <w:r w:rsidR="00EF4276" w:rsidRPr="00FF430B">
        <w:rPr>
          <w:b/>
          <w:noProof w:val="0"/>
          <w:lang w:eastAsia="ru-RU"/>
        </w:rPr>
        <w:t>___</w:t>
      </w:r>
    </w:p>
    <w:p w:rsidR="00BE362C" w:rsidRPr="00FF430B" w:rsidRDefault="00BE362C" w:rsidP="005B7365">
      <w:pPr>
        <w:numPr>
          <w:ilvl w:val="0"/>
          <w:numId w:val="23"/>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r w:rsidR="0099577A">
        <w:rPr>
          <w:b/>
          <w:noProof w:val="0"/>
          <w:lang w:eastAsia="ru-RU"/>
        </w:rPr>
        <w:t xml:space="preserve"> </w:t>
      </w:r>
      <w:r w:rsidR="0099577A" w:rsidRPr="00BB4834">
        <w:rPr>
          <w:b/>
          <w:u w:val="single"/>
          <w:lang w:val="en-US"/>
        </w:rPr>
        <w:t>nu se aplică</w:t>
      </w:r>
    </w:p>
    <w:tbl>
      <w:tblPr>
        <w:tblStyle w:val="Grigliatabella2"/>
        <w:tblW w:w="0" w:type="auto"/>
        <w:tblLook w:val="04A0"/>
      </w:tblPr>
      <w:tblGrid>
        <w:gridCol w:w="577"/>
        <w:gridCol w:w="7248"/>
        <w:gridCol w:w="1800"/>
      </w:tblGrid>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BE362C" w:rsidRPr="00FF430B" w:rsidRDefault="0099577A" w:rsidP="005B7365">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Pr>
          <w:b/>
          <w:i/>
          <w:noProof w:val="0"/>
          <w:lang w:eastAsia="ru-RU"/>
        </w:rPr>
        <w:t xml:space="preserve"> </w:t>
      </w:r>
      <w:r w:rsidR="00EF4276" w:rsidRPr="0099577A">
        <w:rPr>
          <w:b/>
          <w:noProof w:val="0"/>
          <w:u w:val="single"/>
          <w:lang w:eastAsia="ru-RU"/>
        </w:rPr>
        <w:t>conform SIA RSAP</w:t>
      </w:r>
      <w:r w:rsidR="00EF4276" w:rsidRPr="00FF430B">
        <w:rPr>
          <w:b/>
          <w:noProof w:val="0"/>
          <w:lang w:eastAsia="ru-RU"/>
        </w:rPr>
        <w:t xml:space="preserve"> </w:t>
      </w:r>
      <w:r w:rsidR="00BE362C" w:rsidRPr="00FF430B">
        <w:rPr>
          <w:b/>
          <w:noProof w:val="0"/>
          <w:lang w:eastAsia="ru-RU"/>
        </w:rPr>
        <w:t>_______________________________</w:t>
      </w:r>
      <w:r w:rsidR="00EF4276" w:rsidRPr="00FF430B">
        <w:rPr>
          <w:b/>
          <w:noProof w:val="0"/>
          <w:lang w:eastAsia="ru-RU"/>
        </w:rPr>
        <w:t>_</w:t>
      </w:r>
      <w:r w:rsidR="00BE362C" w:rsidRPr="00FF430B">
        <w:rPr>
          <w:b/>
          <w:noProof w:val="0"/>
          <w:lang w:eastAsia="ru-RU"/>
        </w:rPr>
        <w:t>____</w:t>
      </w:r>
    </w:p>
    <w:p w:rsidR="00BE362C" w:rsidRPr="00FF430B" w:rsidRDefault="00BE362C" w:rsidP="005B7365">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0099577A" w:rsidRPr="0099577A">
        <w:rPr>
          <w:b/>
          <w:noProof w:val="0"/>
          <w:lang w:eastAsia="ru-RU"/>
        </w:rPr>
        <w:t xml:space="preserve"> </w:t>
      </w:r>
      <w:r w:rsidR="0099577A" w:rsidRPr="0099577A">
        <w:rPr>
          <w:b/>
          <w:noProof w:val="0"/>
          <w:u w:val="single"/>
          <w:lang w:eastAsia="ru-RU"/>
        </w:rPr>
        <w:t>conform SIA RSAP</w:t>
      </w:r>
      <w:r w:rsidR="0099577A" w:rsidRPr="00FF430B">
        <w:rPr>
          <w:b/>
          <w:noProof w:val="0"/>
          <w:lang w:eastAsia="ru-RU"/>
        </w:rPr>
        <w:t xml:space="preserve"> </w:t>
      </w:r>
      <w:r w:rsidRPr="00FF430B">
        <w:rPr>
          <w:b/>
          <w:noProof w:val="0"/>
          <w:lang w:eastAsia="ru-RU"/>
        </w:rPr>
        <w:t>______________________________________________</w:t>
      </w:r>
    </w:p>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BE362C" w:rsidRPr="0099577A" w:rsidRDefault="00BE362C" w:rsidP="00BE362C">
      <w:pPr>
        <w:shd w:val="clear" w:color="auto" w:fill="FFFFFF" w:themeFill="background1"/>
        <w:tabs>
          <w:tab w:val="right" w:pos="426"/>
        </w:tabs>
        <w:spacing w:before="120"/>
        <w:ind w:left="450"/>
        <w:rPr>
          <w:b/>
          <w:noProof w:val="0"/>
          <w:u w:val="single"/>
          <w:lang w:eastAsia="ru-RU"/>
        </w:rPr>
      </w:pPr>
      <w:r w:rsidRPr="0099577A">
        <w:rPr>
          <w:b/>
          <w:noProof w:val="0"/>
          <w:u w:val="single"/>
          <w:lang w:eastAsia="ru-RU"/>
        </w:rPr>
        <w:t>Ofertele sau cererile de participare vor fi depuse electronic prin intermediul SIA RSAP</w:t>
      </w:r>
    </w:p>
    <w:p w:rsidR="00BE362C" w:rsidRPr="00FF430B" w:rsidRDefault="00BE362C" w:rsidP="005B7365">
      <w:pPr>
        <w:numPr>
          <w:ilvl w:val="0"/>
          <w:numId w:val="23"/>
        </w:numPr>
        <w:tabs>
          <w:tab w:val="right" w:pos="426"/>
        </w:tabs>
        <w:spacing w:before="120"/>
        <w:ind w:left="0" w:firstLine="0"/>
        <w:rPr>
          <w:b/>
          <w:noProof w:val="0"/>
          <w:lang w:eastAsia="ru-RU"/>
        </w:rPr>
      </w:pPr>
      <w:r w:rsidRPr="00FF430B">
        <w:rPr>
          <w:b/>
          <w:noProof w:val="0"/>
          <w:lang w:eastAsia="ru-RU"/>
        </w:rPr>
        <w:t>Termenul de valabilitate a ofertelor: _</w:t>
      </w:r>
      <w:r w:rsidR="0099577A" w:rsidRPr="0099577A">
        <w:rPr>
          <w:b/>
          <w:noProof w:val="0"/>
          <w:u w:val="single"/>
          <w:lang w:eastAsia="ru-RU"/>
        </w:rPr>
        <w:t>90 zile</w:t>
      </w:r>
      <w:r w:rsidRPr="00FF430B">
        <w:rPr>
          <w:b/>
          <w:noProof w:val="0"/>
          <w:lang w:eastAsia="ru-RU"/>
        </w:rPr>
        <w:t>____________________________________</w:t>
      </w:r>
    </w:p>
    <w:p w:rsidR="00BE362C" w:rsidRPr="00FF430B" w:rsidRDefault="00BE362C" w:rsidP="005B7365">
      <w:pPr>
        <w:numPr>
          <w:ilvl w:val="0"/>
          <w:numId w:val="23"/>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w:t>
      </w:r>
      <w:r w:rsidR="0099577A" w:rsidRPr="0099577A">
        <w:rPr>
          <w:b/>
          <w:noProof w:val="0"/>
          <w:u w:val="single"/>
          <w:lang w:eastAsia="ru-RU"/>
        </w:rPr>
        <w:t>SIA RSAP</w:t>
      </w:r>
      <w:r w:rsidRPr="00FF430B">
        <w:rPr>
          <w:b/>
          <w:noProof w:val="0"/>
          <w:lang w:eastAsia="ru-RU"/>
        </w:rPr>
        <w:t>______________________________________</w:t>
      </w:r>
      <w:r w:rsidR="0042296C" w:rsidRPr="00FF430B">
        <w:rPr>
          <w:b/>
          <w:noProof w:val="0"/>
          <w:lang w:eastAsia="ru-RU"/>
        </w:rPr>
        <w:t>__</w:t>
      </w:r>
    </w:p>
    <w:p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BE362C" w:rsidRPr="0099577A" w:rsidRDefault="00BE362C" w:rsidP="00BE362C">
      <w:pPr>
        <w:shd w:val="clear" w:color="auto" w:fill="FFFFFF" w:themeFill="background1"/>
        <w:tabs>
          <w:tab w:val="left" w:pos="360"/>
          <w:tab w:val="left" w:pos="1800"/>
          <w:tab w:val="left" w:pos="3240"/>
        </w:tabs>
        <w:spacing w:after="120"/>
        <w:ind w:left="360"/>
        <w:rPr>
          <w:b/>
          <w:noProof w:val="0"/>
          <w:u w:val="single"/>
          <w:lang w:eastAsia="ru-RU"/>
        </w:rPr>
      </w:pPr>
      <w:r w:rsidRPr="0099577A">
        <w:rPr>
          <w:b/>
          <w:noProof w:val="0"/>
          <w:u w:val="single"/>
          <w:lang w:eastAsia="ru-RU"/>
        </w:rPr>
        <w:t>Ofertele înt</w:t>
      </w:r>
      <w:r w:rsidR="00AD62DE" w:rsidRPr="0099577A">
        <w:rPr>
          <w:b/>
          <w:noProof w:val="0"/>
          <w:u w:val="single"/>
          <w:lang w:eastAsia="ru-RU"/>
        </w:rPr>
        <w:t>â</w:t>
      </w:r>
      <w:r w:rsidRPr="0099577A">
        <w:rPr>
          <w:b/>
          <w:noProof w:val="0"/>
          <w:u w:val="single"/>
          <w:lang w:eastAsia="ru-RU"/>
        </w:rPr>
        <w:t xml:space="preserve">rziate vor fi respinse. </w:t>
      </w:r>
    </w:p>
    <w:p w:rsidR="00BE362C" w:rsidRPr="00FF430B" w:rsidRDefault="00BE362C" w:rsidP="005B7365">
      <w:pPr>
        <w:numPr>
          <w:ilvl w:val="0"/>
          <w:numId w:val="23"/>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99577A">
        <w:rPr>
          <w:b/>
          <w:noProof w:val="0"/>
          <w:u w:val="single"/>
          <w:lang w:eastAsia="ru-RU"/>
        </w:rPr>
        <w:t>Ofertanții sau reprezentanții acestora au dreptul să participe la deschiderea ofertelor, cu excepția cazului c</w:t>
      </w:r>
      <w:r w:rsidR="00AD62DE" w:rsidRPr="0099577A">
        <w:rPr>
          <w:b/>
          <w:noProof w:val="0"/>
          <w:u w:val="single"/>
          <w:lang w:eastAsia="ru-RU"/>
        </w:rPr>
        <w:t>â</w:t>
      </w:r>
      <w:r w:rsidRPr="0099577A">
        <w:rPr>
          <w:b/>
          <w:noProof w:val="0"/>
          <w:u w:val="single"/>
          <w:lang w:eastAsia="ru-RU"/>
        </w:rPr>
        <w:t>nd of</w:t>
      </w:r>
      <w:r w:rsidR="00E706C1" w:rsidRPr="0099577A">
        <w:rPr>
          <w:b/>
          <w:noProof w:val="0"/>
          <w:u w:val="single"/>
          <w:lang w:eastAsia="ru-RU"/>
        </w:rPr>
        <w:t xml:space="preserve">ertele au fost depuse prin SIA </w:t>
      </w:r>
      <w:r w:rsidRPr="0099577A">
        <w:rPr>
          <w:b/>
          <w:noProof w:val="0"/>
          <w:u w:val="single"/>
          <w:lang w:eastAsia="ru-RU"/>
        </w:rPr>
        <w:t>RSAP.</w:t>
      </w:r>
    </w:p>
    <w:p w:rsidR="00BE362C" w:rsidRPr="00FF430B" w:rsidRDefault="00BE362C" w:rsidP="005B7365">
      <w:pPr>
        <w:numPr>
          <w:ilvl w:val="0"/>
          <w:numId w:val="23"/>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w:t>
      </w:r>
      <w:r w:rsidR="0099577A" w:rsidRPr="0099577A">
        <w:rPr>
          <w:b/>
          <w:noProof w:val="0"/>
          <w:u w:val="single"/>
          <w:lang w:eastAsia="ru-RU"/>
        </w:rPr>
        <w:t>Română</w:t>
      </w:r>
      <w:r w:rsidRPr="00FF430B">
        <w:rPr>
          <w:b/>
          <w:noProof w:val="0"/>
          <w:lang w:eastAsia="ru-RU"/>
        </w:rPr>
        <w:t>___________________________________</w:t>
      </w:r>
      <w:r w:rsidR="00426FF4" w:rsidRPr="00FF430B">
        <w:rPr>
          <w:b/>
          <w:noProof w:val="0"/>
          <w:lang w:eastAsia="ru-RU"/>
        </w:rPr>
        <w:t>_______________________________</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lastRenderedPageBreak/>
        <w:t>Respectivul contract se referă la un proiect și/sau program finanțat din fonduri ale Uniunii Europene: _</w:t>
      </w:r>
      <w:r w:rsidR="0099577A" w:rsidRPr="0099577A">
        <w:rPr>
          <w:b/>
          <w:noProof w:val="0"/>
          <w:u w:val="single"/>
          <w:lang w:eastAsia="ru-RU"/>
        </w:rPr>
        <w:t>nu</w:t>
      </w:r>
      <w:r w:rsidR="0099577A">
        <w:rPr>
          <w:b/>
          <w:noProof w:val="0"/>
          <w:u w:val="single"/>
          <w:lang w:eastAsia="ru-RU"/>
        </w:rPr>
        <w:t xml:space="preserve"> se referă</w:t>
      </w:r>
      <w:r w:rsidRPr="00FF430B">
        <w:rPr>
          <w:b/>
          <w:noProof w:val="0"/>
          <w:lang w:eastAsia="ru-RU"/>
        </w:rPr>
        <w:t>_________________________________</w:t>
      </w:r>
      <w:r w:rsidR="00426FF4" w:rsidRPr="00FF430B">
        <w:rPr>
          <w:b/>
          <w:noProof w:val="0"/>
          <w:lang w:eastAsia="ru-RU"/>
        </w:rPr>
        <w:t>______________</w:t>
      </w:r>
    </w:p>
    <w:p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w:t>
      </w:r>
      <w:r w:rsidR="009B105D" w:rsidRPr="009B105D">
        <w:rPr>
          <w:b/>
          <w:noProof w:val="0"/>
          <w:u w:val="single"/>
          <w:shd w:val="clear" w:color="auto" w:fill="FFFFFF" w:themeFill="background1"/>
          <w:lang w:eastAsia="ru-RU"/>
        </w:rPr>
        <w:t xml:space="preserve">conform SIA </w:t>
      </w:r>
      <w:r w:rsidR="00B36338">
        <w:rPr>
          <w:b/>
          <w:noProof w:val="0"/>
          <w:u w:val="single"/>
          <w:shd w:val="clear" w:color="auto" w:fill="FFFFFF" w:themeFill="background1"/>
          <w:lang w:eastAsia="ru-RU"/>
        </w:rPr>
        <w:t>„</w:t>
      </w:r>
      <w:r w:rsidR="009B105D" w:rsidRPr="009B105D">
        <w:rPr>
          <w:b/>
          <w:noProof w:val="0"/>
          <w:u w:val="single"/>
          <w:shd w:val="clear" w:color="auto" w:fill="FFFFFF" w:themeFill="background1"/>
          <w:lang w:eastAsia="ru-RU"/>
        </w:rPr>
        <w:t>RSAP</w:t>
      </w:r>
      <w:r w:rsidR="00B36338">
        <w:rPr>
          <w:b/>
          <w:noProof w:val="0"/>
          <w:u w:val="single"/>
          <w:shd w:val="clear" w:color="auto" w:fill="FFFFFF" w:themeFill="background1"/>
          <w:lang w:eastAsia="ru-RU"/>
        </w:rPr>
        <w:t>”</w:t>
      </w:r>
      <w:r w:rsidR="00426FF4" w:rsidRPr="00FF430B">
        <w:rPr>
          <w:b/>
          <w:noProof w:val="0"/>
          <w:shd w:val="clear" w:color="auto" w:fill="FFFFFF" w:themeFill="background1"/>
          <w:lang w:eastAsia="ru-RU"/>
        </w:rPr>
        <w:t>____</w:t>
      </w:r>
    </w:p>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rsidR="00BE362C" w:rsidRPr="009B105D" w:rsidRDefault="009B105D" w:rsidP="00BE362C">
            <w:pPr>
              <w:shd w:val="clear" w:color="auto" w:fill="FFFFFF" w:themeFill="background1"/>
              <w:tabs>
                <w:tab w:val="right" w:pos="426"/>
              </w:tabs>
              <w:rPr>
                <w:b/>
                <w:noProof w:val="0"/>
                <w:lang w:eastAsia="ru-RU"/>
              </w:rPr>
            </w:pPr>
            <w:r w:rsidRPr="009B105D">
              <w:rPr>
                <w:b/>
                <w:noProof w:val="0"/>
                <w:lang w:eastAsia="ru-RU"/>
              </w:rPr>
              <w:t>Se acceptă</w:t>
            </w: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rsidR="00BE362C" w:rsidRPr="009B105D" w:rsidRDefault="009B105D" w:rsidP="00BE362C">
            <w:pPr>
              <w:shd w:val="clear" w:color="auto" w:fill="FFFFFF" w:themeFill="background1"/>
              <w:tabs>
                <w:tab w:val="right" w:pos="426"/>
              </w:tabs>
              <w:rPr>
                <w:b/>
                <w:noProof w:val="0"/>
                <w:lang w:eastAsia="ru-RU"/>
              </w:rPr>
            </w:pPr>
            <w:r w:rsidRPr="009B105D">
              <w:rPr>
                <w:b/>
                <w:noProof w:val="0"/>
                <w:lang w:eastAsia="ru-RU"/>
              </w:rPr>
              <w:t>Nu se acceptă</w:t>
            </w: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rsidR="00BE362C" w:rsidRPr="009B105D" w:rsidRDefault="009B105D" w:rsidP="00BE362C">
            <w:pPr>
              <w:shd w:val="clear" w:color="auto" w:fill="FFFFFF" w:themeFill="background1"/>
              <w:tabs>
                <w:tab w:val="right" w:pos="426"/>
              </w:tabs>
              <w:rPr>
                <w:b/>
                <w:noProof w:val="0"/>
                <w:lang w:eastAsia="ru-RU"/>
              </w:rPr>
            </w:pPr>
            <w:r w:rsidRPr="009B105D">
              <w:rPr>
                <w:b/>
                <w:noProof w:val="0"/>
                <w:lang w:eastAsia="ru-RU"/>
              </w:rPr>
              <w:t>Se acceptă</w:t>
            </w:r>
          </w:p>
        </w:tc>
      </w:tr>
      <w:tr w:rsidR="00BE362C" w:rsidRPr="00EC30C2" w:rsidTr="001A1A16">
        <w:trPr>
          <w:trHeight w:val="77"/>
        </w:trPr>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rsidR="00BE362C" w:rsidRPr="009B105D" w:rsidRDefault="009B105D" w:rsidP="00BE362C">
            <w:pPr>
              <w:shd w:val="clear" w:color="auto" w:fill="FFFFFF" w:themeFill="background1"/>
              <w:tabs>
                <w:tab w:val="right" w:pos="426"/>
              </w:tabs>
              <w:rPr>
                <w:b/>
                <w:noProof w:val="0"/>
                <w:lang w:eastAsia="ru-RU"/>
              </w:rPr>
            </w:pPr>
            <w:r w:rsidRPr="009B105D">
              <w:rPr>
                <w:b/>
                <w:noProof w:val="0"/>
                <w:lang w:eastAsia="ru-RU"/>
              </w:rPr>
              <w:t>Se acceptă</w:t>
            </w:r>
          </w:p>
        </w:tc>
      </w:tr>
    </w:tbl>
    <w:p w:rsidR="00BE362C" w:rsidRPr="00FF430B" w:rsidRDefault="00BE362C" w:rsidP="005B7365">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w:t>
      </w:r>
      <w:r w:rsidR="009B105D" w:rsidRPr="009B105D">
        <w:rPr>
          <w:b/>
          <w:noProof w:val="0"/>
          <w:u w:val="single"/>
          <w:shd w:val="clear" w:color="auto" w:fill="FFFFFF" w:themeFill="background1"/>
          <w:lang w:eastAsia="ru-RU"/>
        </w:rPr>
        <w:t>nu</w:t>
      </w:r>
      <w:r w:rsidR="00426FF4" w:rsidRPr="00FF430B">
        <w:rPr>
          <w:b/>
          <w:noProof w:val="0"/>
          <w:shd w:val="clear" w:color="auto" w:fill="FFFFFF" w:themeFill="background1"/>
          <w:lang w:eastAsia="ru-RU"/>
        </w:rPr>
        <w:t>___________________________</w:t>
      </w:r>
    </w:p>
    <w:p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rsidR="00BE362C" w:rsidRPr="00FF430B" w:rsidRDefault="00BE362C" w:rsidP="005B7365">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BE362C" w:rsidRPr="00FF430B" w:rsidRDefault="00BE362C" w:rsidP="00BE362C">
      <w:pPr>
        <w:shd w:val="clear" w:color="auto" w:fill="FFFFFF" w:themeFill="background1"/>
        <w:spacing w:before="120" w:after="120"/>
        <w:rPr>
          <w:b/>
          <w:noProof w:val="0"/>
          <w:lang w:eastAsia="ru-RU"/>
        </w:rPr>
      </w:pPr>
    </w:p>
    <w:p w:rsidR="00BE362C" w:rsidRPr="00FF430B" w:rsidRDefault="00BE362C" w:rsidP="00BE362C">
      <w:pPr>
        <w:shd w:val="clear" w:color="auto" w:fill="FFFFFF" w:themeFill="background1"/>
        <w:spacing w:before="120" w:after="120"/>
        <w:rPr>
          <w:b/>
          <w:noProof w:val="0"/>
          <w:lang w:eastAsia="ru-RU"/>
        </w:rPr>
      </w:pPr>
    </w:p>
    <w:p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___</w:t>
      </w:r>
      <w:r w:rsidR="009B105D">
        <w:rPr>
          <w:b/>
          <w:noProof w:val="0"/>
          <w:shd w:val="clear" w:color="auto" w:fill="FFFFFF" w:themeFill="background1"/>
          <w:lang w:eastAsia="ru-RU"/>
        </w:rPr>
        <w:t>/semnat/</w:t>
      </w:r>
      <w:r w:rsidRPr="00FF430B">
        <w:rPr>
          <w:b/>
          <w:noProof w:val="0"/>
          <w:shd w:val="clear" w:color="auto" w:fill="FFFFFF" w:themeFill="background1"/>
          <w:lang w:eastAsia="ru-RU"/>
        </w:rPr>
        <w:t>___</w:t>
      </w:r>
      <w:r w:rsidR="00B52899" w:rsidRPr="00B52899">
        <w:rPr>
          <w:b/>
          <w:noProof w:val="0"/>
          <w:u w:val="single"/>
          <w:shd w:val="clear" w:color="auto" w:fill="FFFFFF" w:themeFill="background1"/>
          <w:lang w:eastAsia="ru-RU"/>
        </w:rPr>
        <w:t xml:space="preserve"> </w:t>
      </w:r>
      <w:r w:rsidR="00C25CED">
        <w:rPr>
          <w:b/>
          <w:noProof w:val="0"/>
          <w:u w:val="single"/>
          <w:shd w:val="clear" w:color="auto" w:fill="FFFFFF" w:themeFill="background1"/>
          <w:lang w:eastAsia="ru-RU"/>
        </w:rPr>
        <w:t>Diana GUBA</w:t>
      </w:r>
      <w:r w:rsidR="00B52899" w:rsidRPr="00FF430B">
        <w:rPr>
          <w:b/>
          <w:noProof w:val="0"/>
          <w:shd w:val="clear" w:color="auto" w:fill="FFFFFF" w:themeFill="background1"/>
          <w:lang w:eastAsia="ru-RU"/>
        </w:rPr>
        <w:t xml:space="preserve"> </w:t>
      </w:r>
      <w:r w:rsidRPr="00FF430B">
        <w:rPr>
          <w:b/>
          <w:noProof w:val="0"/>
          <w:shd w:val="clear" w:color="auto" w:fill="FFFFFF" w:themeFill="background1"/>
          <w:lang w:eastAsia="ru-RU"/>
        </w:rPr>
        <w:t xml:space="preserve">___________________  </w:t>
      </w:r>
      <w:r w:rsidR="00426FF4" w:rsidRPr="00FF430B">
        <w:rPr>
          <w:b/>
        </w:rPr>
        <w:t>.</w:t>
      </w:r>
    </w:p>
    <w:p w:rsidR="00507348" w:rsidRPr="00FF430B" w:rsidRDefault="00507348" w:rsidP="00443BED">
      <w:pPr>
        <w:tabs>
          <w:tab w:val="decimal" w:pos="8364"/>
        </w:tabs>
        <w:spacing w:line="276" w:lineRule="auto"/>
        <w:ind w:right="-144"/>
        <w:jc w:val="center"/>
        <w:rPr>
          <w:b/>
          <w:bCs/>
          <w:color w:val="000000"/>
        </w:rPr>
      </w:pPr>
    </w:p>
    <w:p w:rsidR="002A6E99" w:rsidRPr="00FF430B" w:rsidRDefault="002A6E99" w:rsidP="00443BED">
      <w:pPr>
        <w:tabs>
          <w:tab w:val="decimal" w:pos="8364"/>
        </w:tabs>
        <w:spacing w:line="276" w:lineRule="auto"/>
        <w:ind w:right="-144"/>
        <w:jc w:val="center"/>
        <w:rPr>
          <w:b/>
          <w:bCs/>
          <w:color w:val="000000"/>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rsidR="00864A45" w:rsidRPr="00FF430B" w:rsidRDefault="00864A45" w:rsidP="00631A2C">
      <w:pPr>
        <w:shd w:val="clear" w:color="auto" w:fill="FFFFFF" w:themeFill="background1"/>
        <w:spacing w:before="120"/>
        <w:rPr>
          <w:b/>
          <w:noProof w:val="0"/>
          <w:lang w:eastAsia="ru-RU"/>
        </w:rPr>
      </w:pPr>
    </w:p>
    <w:p w:rsidR="00631A2C" w:rsidRPr="00FF430B" w:rsidRDefault="00631A2C" w:rsidP="00631A2C">
      <w:pPr>
        <w:shd w:val="clear" w:color="auto" w:fill="FFFFFF" w:themeFill="background1"/>
        <w:spacing w:before="120"/>
        <w:rPr>
          <w:b/>
          <w:noProof w:val="0"/>
          <w:lang w:eastAsia="ru-RU"/>
        </w:rPr>
      </w:pPr>
      <w:r w:rsidRPr="00FF430B">
        <w:rPr>
          <w:b/>
          <w:noProof w:val="0"/>
          <w:lang w:eastAsia="ru-RU"/>
        </w:rPr>
        <w:lastRenderedPageBreak/>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631A2C" w:rsidRPr="00FF430B" w:rsidRDefault="00631A2C" w:rsidP="00631A2C">
      <w:pPr>
        <w:shd w:val="clear" w:color="auto" w:fill="FFFFFF" w:themeFill="background1"/>
        <w:rPr>
          <w:noProof w:val="0"/>
          <w:sz w:val="20"/>
          <w:szCs w:val="20"/>
          <w:lang w:eastAsia="ru-RU"/>
        </w:rPr>
      </w:pPr>
    </w:p>
    <w:p w:rsidR="00631A2C" w:rsidRPr="00FF430B" w:rsidRDefault="00864A45" w:rsidP="005B7365">
      <w:pPr>
        <w:pStyle w:val="Listparagraf"/>
        <w:numPr>
          <w:ilvl w:val="0"/>
          <w:numId w:val="29"/>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rsidR="00631A2C" w:rsidRPr="00FF430B" w:rsidRDefault="00631A2C" w:rsidP="005B7365">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rsidR="00631A2C" w:rsidRPr="00FF430B" w:rsidRDefault="00631A2C" w:rsidP="005B7365">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631A2C" w:rsidRPr="00FF430B" w:rsidRDefault="00631A2C" w:rsidP="005B7365">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631A2C" w:rsidRPr="00FF430B" w:rsidRDefault="00631A2C" w:rsidP="005B7365">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rsidR="0005316F" w:rsidRPr="00FF430B" w:rsidRDefault="00631A2C" w:rsidP="005B7365">
      <w:pPr>
        <w:numPr>
          <w:ilvl w:val="0"/>
          <w:numId w:val="29"/>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rsidR="0005316F" w:rsidRPr="00FF430B" w:rsidRDefault="0005316F" w:rsidP="005B7365">
      <w:pPr>
        <w:numPr>
          <w:ilvl w:val="0"/>
          <w:numId w:val="29"/>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rsidR="00631A2C" w:rsidRPr="00FF430B" w:rsidRDefault="00631A2C" w:rsidP="005B7365">
      <w:pPr>
        <w:numPr>
          <w:ilvl w:val="0"/>
          <w:numId w:val="29"/>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rsidR="00C459CA" w:rsidRPr="00FF430B" w:rsidRDefault="00C459CA" w:rsidP="005B7365">
      <w:pPr>
        <w:numPr>
          <w:ilvl w:val="0"/>
          <w:numId w:val="29"/>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EC30C2" w:rsidTr="007E79C1">
        <w:trPr>
          <w:jc w:val="center"/>
        </w:trPr>
        <w:tc>
          <w:tcPr>
            <w:tcW w:w="576"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bl>
    <w:p w:rsidR="009C1502" w:rsidRPr="00FF430B" w:rsidRDefault="009C1502" w:rsidP="005B7365">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rsidR="009C1502" w:rsidRPr="00FF430B" w:rsidRDefault="009C1502" w:rsidP="005B7365">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rsidR="00EF4276" w:rsidRPr="00FF430B" w:rsidRDefault="009C1502" w:rsidP="005B7365">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rsidR="00EF4276" w:rsidRPr="00FF430B" w:rsidRDefault="00EF4276" w:rsidP="005B7365">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631A2C" w:rsidRPr="00FF430B" w:rsidRDefault="00631A2C" w:rsidP="005B7365">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631A2C" w:rsidRPr="00FF430B" w:rsidRDefault="00631A2C" w:rsidP="005B7365">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631A2C" w:rsidRPr="00FF430B" w:rsidRDefault="00631A2C" w:rsidP="005B7365">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631A2C" w:rsidRPr="00FF430B" w:rsidRDefault="00631A2C" w:rsidP="005B7365">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rsidR="00631A2C" w:rsidRPr="00FF430B" w:rsidRDefault="00631A2C" w:rsidP="005B7365">
      <w:pPr>
        <w:numPr>
          <w:ilvl w:val="0"/>
          <w:numId w:val="29"/>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631A2C" w:rsidRPr="00FF430B" w:rsidRDefault="00631A2C" w:rsidP="005B7365">
      <w:pPr>
        <w:numPr>
          <w:ilvl w:val="0"/>
          <w:numId w:val="29"/>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631A2C" w:rsidRPr="00FF430B" w:rsidRDefault="00631A2C" w:rsidP="005B7365">
      <w:pPr>
        <w:numPr>
          <w:ilvl w:val="0"/>
          <w:numId w:val="29"/>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631A2C" w:rsidRPr="00FF430B" w:rsidRDefault="00631A2C" w:rsidP="005B7365">
      <w:pPr>
        <w:numPr>
          <w:ilvl w:val="0"/>
          <w:numId w:val="29"/>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rsidR="00631A2C" w:rsidRPr="00FF430B" w:rsidRDefault="00631A2C" w:rsidP="005B7365">
      <w:pPr>
        <w:numPr>
          <w:ilvl w:val="0"/>
          <w:numId w:val="29"/>
        </w:numPr>
        <w:shd w:val="clear" w:color="auto" w:fill="FFFFFF" w:themeFill="background1"/>
        <w:tabs>
          <w:tab w:val="right" w:pos="426"/>
        </w:tabs>
        <w:spacing w:before="120"/>
        <w:ind w:left="360"/>
        <w:rPr>
          <w:b/>
          <w:noProof w:val="0"/>
          <w:lang w:eastAsia="ru-RU"/>
        </w:rPr>
      </w:pPr>
      <w:r w:rsidRPr="00FF430B">
        <w:rPr>
          <w:b/>
          <w:noProof w:val="0"/>
          <w:lang w:eastAsia="ru-RU"/>
        </w:rPr>
        <w:lastRenderedPageBreak/>
        <w:t>Respectivul contract se referă la un proiect și/sau program finanțat din fonduri ale Uniunii Europene: __________________________________________________________________________</w:t>
      </w:r>
    </w:p>
    <w:p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rsidR="00631A2C" w:rsidRPr="00FF430B" w:rsidRDefault="00631A2C" w:rsidP="005B7365">
      <w:pPr>
        <w:numPr>
          <w:ilvl w:val="0"/>
          <w:numId w:val="29"/>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FF430B" w:rsidRDefault="00631A2C" w:rsidP="005B7365">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tblPr>
      <w:tblGrid>
        <w:gridCol w:w="9533"/>
      </w:tblGrid>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bl>
    <w:p w:rsidR="00522B45" w:rsidRPr="00FF430B" w:rsidRDefault="00522B45" w:rsidP="00A26B23">
      <w:pPr>
        <w:pStyle w:val="Style3"/>
        <w:tabs>
          <w:tab w:val="left" w:pos="567"/>
        </w:tabs>
        <w:spacing w:before="0" w:beforeAutospacing="0" w:after="0"/>
        <w:ind w:left="0" w:firstLine="0"/>
        <w:rPr>
          <w:rFonts w:eastAsia="PMingLiU"/>
          <w:b w:val="0"/>
          <w:lang w:eastAsia="zh-CN"/>
        </w:rPr>
      </w:pPr>
    </w:p>
    <w:p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rsidR="004063D9" w:rsidRPr="00FF430B" w:rsidRDefault="004063D9" w:rsidP="0017664F">
      <w:pPr>
        <w:pStyle w:val="Style3"/>
        <w:tabs>
          <w:tab w:val="clear" w:pos="360"/>
          <w:tab w:val="left" w:pos="0"/>
        </w:tabs>
        <w:ind w:left="0" w:firstLine="0"/>
        <w:rPr>
          <w:rFonts w:eastAsia="PMingLiU"/>
          <w:b w:val="0"/>
          <w:lang w:eastAsia="zh-CN"/>
        </w:rPr>
      </w:pP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4063D9" w:rsidRPr="00FF430B" w:rsidRDefault="004063D9" w:rsidP="00A26B23">
      <w:pPr>
        <w:pStyle w:val="Style3"/>
        <w:tabs>
          <w:tab w:val="left" w:pos="567"/>
        </w:tabs>
        <w:spacing w:before="0" w:beforeAutospacing="0" w:after="0"/>
        <w:ind w:left="0" w:firstLine="0"/>
        <w:rPr>
          <w:rFonts w:eastAsia="PMingLiU"/>
          <w:b w:val="0"/>
          <w:lang w:eastAsia="zh-CN"/>
        </w:rPr>
      </w:pPr>
    </w:p>
    <w:p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CANDIDAT</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bl>
    <w:p w:rsidR="004063D9" w:rsidRPr="00FF430B" w:rsidRDefault="004063D9" w:rsidP="00A26B23">
      <w:pPr>
        <w:pStyle w:val="Style3"/>
        <w:tabs>
          <w:tab w:val="left" w:pos="567"/>
        </w:tabs>
        <w:spacing w:before="0" w:beforeAutospacing="0" w:after="0"/>
        <w:ind w:left="0" w:firstLine="0"/>
        <w:rPr>
          <w:rFonts w:eastAsia="PMingLiU"/>
          <w:lang w:eastAsia="zh-CN"/>
        </w:rPr>
      </w:pPr>
    </w:p>
    <w:p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694C64" w:rsidRPr="00FF430B" w:rsidRDefault="00694C64" w:rsidP="00A26B23">
      <w:pPr>
        <w:pStyle w:val="Style3"/>
        <w:tabs>
          <w:tab w:val="left" w:pos="567"/>
        </w:tabs>
        <w:spacing w:before="0" w:beforeAutospacing="0" w:after="0"/>
        <w:ind w:left="0" w:firstLine="0"/>
        <w:rPr>
          <w:rFonts w:eastAsia="PMingLiU"/>
          <w:lang w:eastAsia="zh-CN"/>
        </w:rPr>
      </w:pPr>
    </w:p>
    <w:p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111546" w:rsidRPr="00FF430B" w:rsidRDefault="00111546" w:rsidP="00A26B23">
      <w:pPr>
        <w:pStyle w:val="Style3"/>
        <w:tabs>
          <w:tab w:val="left" w:pos="567"/>
        </w:tabs>
        <w:spacing w:before="0" w:beforeAutospacing="0" w:after="0"/>
        <w:ind w:left="0" w:firstLine="0"/>
        <w:rPr>
          <w:rFonts w:eastAsia="PMingLiU"/>
          <w:lang w:eastAsia="zh-CN"/>
        </w:rPr>
      </w:pPr>
    </w:p>
    <w:p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A14C96" w:rsidRPr="00FF430B" w:rsidRDefault="00A14C96" w:rsidP="00A26B23">
      <w:pPr>
        <w:pStyle w:val="Style3"/>
        <w:tabs>
          <w:tab w:val="left" w:pos="567"/>
        </w:tabs>
        <w:spacing w:before="0" w:beforeAutospacing="0" w:after="0"/>
        <w:ind w:left="0" w:firstLine="0"/>
        <w:rPr>
          <w:rFonts w:eastAsia="PMingLiU"/>
          <w:lang w:eastAsia="zh-CN"/>
        </w:rPr>
      </w:pPr>
    </w:p>
    <w:p w:rsidR="005B235E" w:rsidRDefault="005B235E" w:rsidP="00A26B23">
      <w:pPr>
        <w:pStyle w:val="Style3"/>
        <w:tabs>
          <w:tab w:val="left" w:pos="567"/>
        </w:tabs>
        <w:spacing w:before="0" w:beforeAutospacing="0" w:after="0"/>
        <w:ind w:left="0" w:firstLine="0"/>
        <w:rPr>
          <w:rFonts w:eastAsia="PMingLiU"/>
          <w:lang w:eastAsia="zh-CN"/>
        </w:rPr>
      </w:pPr>
    </w:p>
    <w:p w:rsidR="001F7AEE" w:rsidRPr="00FF430B" w:rsidRDefault="001F7AEE" w:rsidP="00A26B23">
      <w:pPr>
        <w:pStyle w:val="Style3"/>
        <w:tabs>
          <w:tab w:val="left" w:pos="567"/>
        </w:tabs>
        <w:spacing w:before="0" w:beforeAutospacing="0" w:after="0"/>
        <w:ind w:left="0" w:firstLine="0"/>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D1419B" w:rsidRPr="00FF430B" w:rsidRDefault="00D1419B"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rsidR="009D62FF" w:rsidRPr="00FF430B" w:rsidRDefault="009D62FF" w:rsidP="009D62FF">
      <w:pPr>
        <w:spacing w:after="160"/>
        <w:jc w:val="center"/>
        <w:rPr>
          <w:rFonts w:eastAsia="Calibri"/>
          <w:noProof w:val="0"/>
          <w:u w:val="single"/>
        </w:rPr>
      </w:pPr>
      <w:r w:rsidRPr="00FF430B">
        <w:rPr>
          <w:rFonts w:eastAsia="Cambria"/>
          <w:noProof w:val="0"/>
        </w:rPr>
        <w:t>Nr.din___________</w:t>
      </w:r>
    </w:p>
    <w:p w:rsidR="009D62FF" w:rsidRPr="00FF430B" w:rsidRDefault="009D62FF" w:rsidP="005B7365">
      <w:pPr>
        <w:numPr>
          <w:ilvl w:val="0"/>
          <w:numId w:val="26"/>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tblPr>
      <w:tblGrid>
        <w:gridCol w:w="4248"/>
        <w:gridCol w:w="5528"/>
      </w:tblGrid>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rsidR="009D62FF" w:rsidRPr="00FF430B" w:rsidRDefault="005246A9" w:rsidP="009D62FF">
            <w:pPr>
              <w:ind w:right="-1"/>
              <w:jc w:val="both"/>
              <w:rPr>
                <w:rFonts w:eastAsia="Cambria"/>
                <w:noProof w:val="0"/>
              </w:rPr>
            </w:pPr>
            <w:r>
              <w:rPr>
                <w:rFonts w:eastAsia="Cambria"/>
              </w:rPr>
              <w:t>Pretura sectorului Botanica</w:t>
            </w: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mbria"/>
                <w:noProof w:val="0"/>
              </w:rPr>
              <w:lastRenderedPageBreak/>
              <w:t>Localitate</w:t>
            </w:r>
          </w:p>
        </w:tc>
        <w:tc>
          <w:tcPr>
            <w:tcW w:w="5528" w:type="dxa"/>
          </w:tcPr>
          <w:p w:rsidR="009D62FF" w:rsidRPr="00FF430B" w:rsidRDefault="005246A9" w:rsidP="009D62FF">
            <w:pPr>
              <w:ind w:right="-1"/>
              <w:jc w:val="both"/>
              <w:rPr>
                <w:rFonts w:eastAsia="Cambria"/>
                <w:noProof w:val="0"/>
              </w:rPr>
            </w:pPr>
            <w:r>
              <w:rPr>
                <w:rFonts w:eastAsia="Cambria"/>
              </w:rPr>
              <w:t>mun. Chișinău</w:t>
            </w: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rsidR="009D62FF" w:rsidRPr="00FF430B" w:rsidRDefault="005246A9" w:rsidP="009D62FF">
            <w:pPr>
              <w:ind w:right="-1"/>
              <w:jc w:val="both"/>
              <w:rPr>
                <w:rFonts w:eastAsia="Cambria"/>
                <w:noProof w:val="0"/>
              </w:rPr>
            </w:pPr>
            <w:r>
              <w:rPr>
                <w:rFonts w:eastAsia="Cambria"/>
              </w:rPr>
              <w:t>1007601009602</w:t>
            </w: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rsidR="009D62FF" w:rsidRPr="00FF430B" w:rsidRDefault="005246A9" w:rsidP="009D62FF">
            <w:pPr>
              <w:ind w:right="-1"/>
              <w:jc w:val="both"/>
              <w:rPr>
                <w:rFonts w:eastAsia="Cambria"/>
                <w:noProof w:val="0"/>
              </w:rPr>
            </w:pPr>
            <w:r>
              <w:rPr>
                <w:rFonts w:eastAsia="Cambria"/>
              </w:rPr>
              <w:t>str. Teilor, 10</w:t>
            </w: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rsidR="009D62FF" w:rsidRPr="00FF430B" w:rsidRDefault="005246A9" w:rsidP="009D62FF">
            <w:pPr>
              <w:ind w:right="-1"/>
              <w:jc w:val="both"/>
              <w:rPr>
                <w:rFonts w:eastAsia="Cambria"/>
                <w:noProof w:val="0"/>
              </w:rPr>
            </w:pPr>
            <w:r>
              <w:rPr>
                <w:rFonts w:eastAsia="Cambria"/>
              </w:rPr>
              <w:t>022767575</w:t>
            </w: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rsidR="009D62FF" w:rsidRPr="00FF430B" w:rsidRDefault="005246A9" w:rsidP="009D62FF">
            <w:pPr>
              <w:ind w:right="-1"/>
              <w:jc w:val="both"/>
              <w:rPr>
                <w:rFonts w:eastAsia="Cambria"/>
                <w:noProof w:val="0"/>
              </w:rPr>
            </w:pPr>
            <w:r>
              <w:rPr>
                <w:rFonts w:eastAsia="Cambria"/>
              </w:rPr>
              <w:t>pretura.botanica@pmc.md</w:t>
            </w:r>
          </w:p>
        </w:tc>
      </w:tr>
      <w:tr w:rsidR="009D62FF" w:rsidRPr="00EC30C2" w:rsidTr="00657833">
        <w:tc>
          <w:tcPr>
            <w:tcW w:w="4248" w:type="dxa"/>
            <w:shd w:val="clear" w:color="auto" w:fill="FFFFFF" w:themeFill="background1"/>
          </w:tcPr>
          <w:p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rsidR="009D62FF" w:rsidRPr="00FF430B" w:rsidRDefault="005246A9" w:rsidP="009D62FF">
            <w:pPr>
              <w:ind w:right="-1"/>
              <w:jc w:val="both"/>
              <w:rPr>
                <w:rFonts w:eastAsia="Cambria"/>
                <w:noProof w:val="0"/>
              </w:rPr>
            </w:pPr>
            <w:r>
              <w:rPr>
                <w:rFonts w:eastAsia="Cambria"/>
              </w:rPr>
              <w:t>https://www.botanica.md/</w:t>
            </w: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rsidR="009D62FF" w:rsidRPr="00FF430B" w:rsidRDefault="005246A9" w:rsidP="009D62FF">
            <w:pPr>
              <w:ind w:right="-1"/>
              <w:jc w:val="both"/>
              <w:rPr>
                <w:rFonts w:eastAsia="Cambria"/>
                <w:noProof w:val="0"/>
              </w:rPr>
            </w:pPr>
            <w:r>
              <w:rPr>
                <w:rFonts w:eastAsia="Cambria"/>
              </w:rPr>
              <w:t>Diana Guba</w:t>
            </w: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FF430B" w:rsidRDefault="005246A9" w:rsidP="009D62FF">
            <w:pPr>
              <w:ind w:right="-1"/>
              <w:jc w:val="both"/>
              <w:rPr>
                <w:rFonts w:eastAsia="Cambria"/>
                <w:noProof w:val="0"/>
              </w:rPr>
            </w:pPr>
            <w:r>
              <w:rPr>
                <w:rFonts w:eastAsia="Cambria"/>
                <w:noProof w:val="0"/>
              </w:rPr>
              <w:t>Administrație Publică Locală</w:t>
            </w:r>
          </w:p>
        </w:tc>
      </w:tr>
    </w:tbl>
    <w:p w:rsidR="009D62FF" w:rsidRPr="00FF430B" w:rsidRDefault="009D62FF" w:rsidP="005B7365">
      <w:pPr>
        <w:numPr>
          <w:ilvl w:val="0"/>
          <w:numId w:val="26"/>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tblPr>
      <w:tblGrid>
        <w:gridCol w:w="4248"/>
        <w:gridCol w:w="5570"/>
      </w:tblGrid>
      <w:tr w:rsidR="009D62FF" w:rsidRPr="00EC30C2" w:rsidTr="00657833">
        <w:tc>
          <w:tcPr>
            <w:tcW w:w="4248" w:type="dxa"/>
            <w:shd w:val="clear" w:color="auto" w:fill="FFFFFF" w:themeFill="background1"/>
          </w:tcPr>
          <w:p w:rsidR="009D62FF" w:rsidRPr="00FF430B" w:rsidRDefault="009D62FF" w:rsidP="009D62FF">
            <w:pPr>
              <w:spacing w:line="259" w:lineRule="auto"/>
              <w:ind w:right="-1"/>
              <w:jc w:val="both"/>
              <w:rPr>
                <w:noProof w:val="0"/>
                <w:lang w:eastAsia="ro-RO"/>
              </w:rPr>
            </w:pPr>
            <w:r w:rsidRPr="00FF430B">
              <w:rPr>
                <w:noProof w:val="0"/>
                <w:lang w:eastAsia="ro-RO"/>
              </w:rPr>
              <w:t>Tipul procedurii de atribuire aplicate</w:t>
            </w:r>
          </w:p>
        </w:tc>
        <w:tc>
          <w:tcPr>
            <w:tcW w:w="5570" w:type="dxa"/>
          </w:tcPr>
          <w:p w:rsidR="009D62FF" w:rsidRPr="00FF430B" w:rsidRDefault="005246A9" w:rsidP="009D62FF">
            <w:pPr>
              <w:spacing w:line="259" w:lineRule="auto"/>
              <w:ind w:right="-1"/>
              <w:jc w:val="both"/>
              <w:rPr>
                <w:i/>
                <w:noProof w:val="0"/>
                <w:lang w:eastAsia="ro-RO"/>
              </w:rPr>
            </w:pPr>
            <w:r>
              <w:rPr>
                <w:lang w:eastAsia="ro-RO"/>
              </w:rPr>
              <w:t xml:space="preserve">□Cererea ofertelor de prețuri </w:t>
            </w:r>
            <w:r>
              <w:rPr>
                <w:lang w:val="ro-MO" w:eastAsia="ro-RO"/>
              </w:rPr>
              <w:t>x</w:t>
            </w:r>
            <w:r>
              <w:rPr>
                <w:lang w:eastAsia="ro-RO"/>
              </w:rPr>
              <w:t xml:space="preserve">Licitație deschisă  □Altele: </w:t>
            </w:r>
            <w:r>
              <w:rPr>
                <w:i/>
                <w:lang w:eastAsia="ro-RO"/>
              </w:rPr>
              <w:t>[Indicați]</w:t>
            </w: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line="259" w:lineRule="auto"/>
              <w:ind w:right="-1"/>
              <w:jc w:val="both"/>
              <w:rPr>
                <w:noProof w:val="0"/>
                <w:lang w:eastAsia="ro-RO"/>
              </w:rPr>
            </w:pPr>
            <w:r w:rsidRPr="00FF430B">
              <w:rPr>
                <w:noProof w:val="0"/>
                <w:lang w:eastAsia="ro-RO"/>
              </w:rPr>
              <w:t>Tipul obiectului contractului de achiziție/acordului-cadru</w:t>
            </w:r>
          </w:p>
        </w:tc>
        <w:tc>
          <w:tcPr>
            <w:tcW w:w="5570" w:type="dxa"/>
          </w:tcPr>
          <w:p w:rsidR="009D62FF" w:rsidRPr="00FF430B" w:rsidRDefault="009D62FF" w:rsidP="009D62FF">
            <w:pPr>
              <w:spacing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rsidR="009D62FF" w:rsidRPr="00FF430B" w:rsidRDefault="009D62FF" w:rsidP="005246A9">
            <w:pPr>
              <w:spacing w:line="259" w:lineRule="auto"/>
              <w:ind w:right="-1"/>
              <w:jc w:val="both"/>
              <w:rPr>
                <w:noProof w:val="0"/>
                <w:lang w:eastAsia="ro-RO"/>
              </w:rPr>
            </w:pPr>
            <w:r w:rsidRPr="00FF430B">
              <w:rPr>
                <w:noProof w:val="0"/>
                <w:lang w:eastAsia="ro-RO"/>
              </w:rPr>
              <w:t xml:space="preserve">Lucrări </w:t>
            </w:r>
            <w:r w:rsidR="005246A9">
              <w:rPr>
                <w:noProof w:val="0"/>
                <w:lang w:eastAsia="ro-RO"/>
              </w:rPr>
              <w:t>x</w:t>
            </w: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rsidR="009D62FF" w:rsidRPr="00FF430B" w:rsidRDefault="009D62FF" w:rsidP="009D62FF">
            <w:pPr>
              <w:spacing w:after="160" w:line="259" w:lineRule="auto"/>
              <w:ind w:right="-1"/>
              <w:jc w:val="both"/>
              <w:rPr>
                <w:noProof w:val="0"/>
                <w:lang w:eastAsia="ro-RO"/>
              </w:rPr>
            </w:pPr>
          </w:p>
        </w:tc>
      </w:tr>
      <w:tr w:rsidR="009D62FF" w:rsidRPr="00EC30C2" w:rsidTr="00657833">
        <w:trPr>
          <w:trHeight w:val="255"/>
        </w:trPr>
        <w:tc>
          <w:tcPr>
            <w:tcW w:w="4248" w:type="dxa"/>
            <w:vMerge w:val="restart"/>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rsidR="009D62FF" w:rsidRPr="00FF430B" w:rsidRDefault="009D62FF" w:rsidP="009D62FF">
            <w:pPr>
              <w:spacing w:after="160" w:line="259" w:lineRule="auto"/>
              <w:ind w:right="-1"/>
              <w:jc w:val="both"/>
              <w:rPr>
                <w:i/>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line="259" w:lineRule="auto"/>
              <w:ind w:right="-1"/>
              <w:jc w:val="both"/>
              <w:rPr>
                <w:noProof w:val="0"/>
                <w:lang w:eastAsia="ro-RO"/>
              </w:rPr>
            </w:pPr>
            <w:r w:rsidRPr="00FF430B">
              <w:rPr>
                <w:noProof w:val="0"/>
                <w:lang w:eastAsia="ro-RO"/>
              </w:rPr>
              <w:t>Criteriul de atribuire utilizat</w:t>
            </w:r>
          </w:p>
        </w:tc>
        <w:tc>
          <w:tcPr>
            <w:tcW w:w="5570" w:type="dxa"/>
          </w:tcPr>
          <w:p w:rsidR="009D62FF" w:rsidRPr="00FF430B" w:rsidRDefault="009D62FF" w:rsidP="009D62FF">
            <w:pPr>
              <w:spacing w:line="259" w:lineRule="auto"/>
              <w:ind w:right="-1"/>
              <w:jc w:val="both"/>
              <w:rPr>
                <w:noProof w:val="0"/>
                <w:lang w:eastAsia="ro-RO"/>
              </w:rPr>
            </w:pPr>
            <w:r w:rsidRPr="00FF430B">
              <w:rPr>
                <w:noProof w:val="0"/>
                <w:lang w:eastAsia="ro-RO"/>
              </w:rPr>
              <w:t xml:space="preserve">Prețul cel mai scăzut </w:t>
            </w:r>
            <w:r w:rsidR="005246A9">
              <w:rPr>
                <w:noProof w:val="0"/>
                <w:lang w:eastAsia="ro-RO"/>
              </w:rPr>
              <w:t>x</w:t>
            </w:r>
          </w:p>
          <w:p w:rsidR="009D62FF" w:rsidRPr="00FF430B" w:rsidRDefault="009D62FF" w:rsidP="009D62FF">
            <w:pPr>
              <w:spacing w:line="259" w:lineRule="auto"/>
              <w:ind w:right="-1"/>
              <w:jc w:val="both"/>
              <w:rPr>
                <w:noProof w:val="0"/>
                <w:lang w:eastAsia="ro-RO"/>
              </w:rPr>
            </w:pPr>
            <w:r w:rsidRPr="00FF430B">
              <w:rPr>
                <w:noProof w:val="0"/>
                <w:lang w:eastAsia="ro-RO"/>
              </w:rPr>
              <w:t>Costul cel mai scăzut □</w:t>
            </w:r>
          </w:p>
          <w:p w:rsidR="009D62FF" w:rsidRPr="00FF430B" w:rsidRDefault="009D62FF" w:rsidP="009D62FF">
            <w:pPr>
              <w:spacing w:line="259" w:lineRule="auto"/>
              <w:ind w:right="-1"/>
              <w:jc w:val="both"/>
              <w:rPr>
                <w:noProof w:val="0"/>
                <w:lang w:eastAsia="ro-RO"/>
              </w:rPr>
            </w:pPr>
            <w:r w:rsidRPr="00FF430B">
              <w:rPr>
                <w:noProof w:val="0"/>
                <w:lang w:eastAsia="ro-RO"/>
              </w:rPr>
              <w:t>Cel mai bun raport calitate-preț □</w:t>
            </w:r>
          </w:p>
          <w:p w:rsidR="009D62FF" w:rsidRPr="00FF430B" w:rsidRDefault="009D62FF" w:rsidP="009D62FF">
            <w:pPr>
              <w:spacing w:line="259" w:lineRule="auto"/>
              <w:ind w:right="-1"/>
              <w:jc w:val="both"/>
              <w:rPr>
                <w:noProof w:val="0"/>
                <w:lang w:eastAsia="ro-RO"/>
              </w:rPr>
            </w:pPr>
            <w:r w:rsidRPr="00FF430B">
              <w:rPr>
                <w:noProof w:val="0"/>
                <w:lang w:eastAsia="ro-RO"/>
              </w:rPr>
              <w:t>Cel mai bun raport calitate-cost □</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rsidR="009D62FF" w:rsidRPr="00FF430B" w:rsidRDefault="009D62FF" w:rsidP="009D62FF">
            <w:pPr>
              <w:spacing w:line="259" w:lineRule="auto"/>
              <w:ind w:right="-1"/>
              <w:jc w:val="both"/>
              <w:rPr>
                <w:noProof w:val="0"/>
                <w:lang w:eastAsia="ro-RO"/>
              </w:rPr>
            </w:pPr>
            <w:r w:rsidRPr="00FF430B">
              <w:rPr>
                <w:noProof w:val="0"/>
                <w:lang w:eastAsia="ro-RO"/>
              </w:rPr>
              <w:t xml:space="preserve">Acord-cadru □ </w:t>
            </w:r>
          </w:p>
          <w:p w:rsidR="009D62FF" w:rsidRPr="00FF430B" w:rsidRDefault="009D62FF" w:rsidP="009D62FF">
            <w:pPr>
              <w:spacing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rsidR="009D62FF" w:rsidRPr="00FF430B" w:rsidRDefault="009D62FF" w:rsidP="009D62FF">
            <w:pPr>
              <w:spacing w:line="259" w:lineRule="auto"/>
              <w:ind w:right="-1"/>
              <w:jc w:val="both"/>
              <w:rPr>
                <w:noProof w:val="0"/>
                <w:lang w:eastAsia="ro-RO"/>
              </w:rPr>
            </w:pPr>
            <w:r w:rsidRPr="00FF430B">
              <w:rPr>
                <w:noProof w:val="0"/>
                <w:lang w:eastAsia="ro-RO"/>
              </w:rPr>
              <w:t xml:space="preserve">Licitație electronică □ </w:t>
            </w:r>
          </w:p>
        </w:tc>
      </w:tr>
      <w:tr w:rsidR="009D62FF" w:rsidRPr="00EC30C2" w:rsidTr="00657833">
        <w:trPr>
          <w:trHeight w:val="281"/>
        </w:trPr>
        <w:tc>
          <w:tcPr>
            <w:tcW w:w="4248" w:type="dxa"/>
            <w:vMerge w:val="restart"/>
            <w:shd w:val="clear" w:color="auto" w:fill="FFFFFF" w:themeFill="background1"/>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rsidR="009D62FF" w:rsidRPr="00FF430B" w:rsidRDefault="009D62FF" w:rsidP="005B7365">
      <w:pPr>
        <w:numPr>
          <w:ilvl w:val="0"/>
          <w:numId w:val="26"/>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604"/>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lastRenderedPageBreak/>
              <w:t>Subcontractanți</w:t>
            </w:r>
          </w:p>
          <w:p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noProof w:val="0"/>
                <w:lang w:eastAsia="ro-RO"/>
              </w:rPr>
            </w:pPr>
          </w:p>
        </w:tc>
      </w:tr>
    </w:tbl>
    <w:p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tblPr>
      <w:tblGrid>
        <w:gridCol w:w="561"/>
        <w:gridCol w:w="3368"/>
        <w:gridCol w:w="1406"/>
        <w:gridCol w:w="1412"/>
        <w:gridCol w:w="1556"/>
        <w:gridCol w:w="1409"/>
      </w:tblGrid>
      <w:tr w:rsidR="009D62FF" w:rsidRPr="00EC30C2" w:rsidTr="009D62FF">
        <w:tc>
          <w:tcPr>
            <w:tcW w:w="562"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bl>
    <w:p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rsidR="009D62FF" w:rsidRPr="00FF430B" w:rsidRDefault="009D62FF" w:rsidP="005B7365">
      <w:pPr>
        <w:numPr>
          <w:ilvl w:val="0"/>
          <w:numId w:val="26"/>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tblPr>
      <w:tblGrid>
        <w:gridCol w:w="5524"/>
        <w:gridCol w:w="4394"/>
      </w:tblGrid>
      <w:tr w:rsidR="009D62FF" w:rsidRPr="00EC30C2" w:rsidTr="00657833">
        <w:tc>
          <w:tcPr>
            <w:tcW w:w="5524" w:type="dxa"/>
            <w:shd w:val="clear" w:color="auto" w:fill="FFFFFF" w:themeFill="background1"/>
          </w:tcPr>
          <w:p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p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rsidTr="00657833">
        <w:tc>
          <w:tcPr>
            <w:tcW w:w="5524" w:type="dxa"/>
            <w:vMerge w:val="restart"/>
            <w:shd w:val="clear" w:color="auto" w:fill="FFFFFF" w:themeFill="background1"/>
          </w:tcPr>
          <w:p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rsidTr="00657833">
        <w:tc>
          <w:tcPr>
            <w:tcW w:w="5524" w:type="dxa"/>
            <w:vMerge/>
            <w:shd w:val="clear" w:color="auto" w:fill="FFFFFF" w:themeFill="background1"/>
          </w:tcPr>
          <w:p w:rsidR="009D62FF" w:rsidRPr="00FF430B" w:rsidRDefault="009D62FF" w:rsidP="009D62FF">
            <w:pPr>
              <w:jc w:val="both"/>
              <w:rPr>
                <w:rFonts w:eastAsia="Calibri"/>
                <w:noProof w:val="0"/>
              </w:rPr>
            </w:pPr>
          </w:p>
        </w:tc>
        <w:tc>
          <w:tcPr>
            <w:tcW w:w="4394" w:type="dxa"/>
          </w:tcPr>
          <w:p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rsidR="009D62FF" w:rsidRPr="00FF430B" w:rsidRDefault="009D62FF" w:rsidP="009D62FF">
            <w:pPr>
              <w:contextualSpacing/>
              <w:jc w:val="both"/>
              <w:rPr>
                <w:noProof w:val="0"/>
                <w:lang w:eastAsia="zh-CN"/>
              </w:rPr>
            </w:pPr>
          </w:p>
        </w:tc>
        <w:tc>
          <w:tcPr>
            <w:tcW w:w="4394" w:type="dxa"/>
          </w:tcPr>
          <w:p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rsidR="009D62FF" w:rsidRPr="00FF430B" w:rsidRDefault="009D62FF" w:rsidP="009D62FF">
            <w:pPr>
              <w:jc w:val="both"/>
              <w:rPr>
                <w:rFonts w:eastAsia="Calibri"/>
                <w:noProof w:val="0"/>
              </w:rPr>
            </w:pPr>
            <w:r w:rsidRPr="00FF430B">
              <w:rPr>
                <w:rFonts w:eastAsia="Calibri"/>
                <w:noProof w:val="0"/>
              </w:rPr>
              <w:t xml:space="preserve">tel/fax: (022) 820 652, 820-651 </w:t>
            </w:r>
          </w:p>
          <w:p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5" w:history="1">
              <w:r w:rsidRPr="00FF430B">
                <w:rPr>
                  <w:rFonts w:eastAsia="Calibri"/>
                  <w:noProof w:val="0"/>
                  <w:color w:val="0563C1"/>
                  <w:u w:val="single"/>
                </w:rPr>
                <w:t>contestatii@ansc.md</w:t>
              </w:r>
            </w:hyperlink>
          </w:p>
          <w:p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rsidR="009D62FF" w:rsidRPr="00FF430B" w:rsidRDefault="009D62FF" w:rsidP="009D62FF">
            <w:pPr>
              <w:jc w:val="both"/>
              <w:rPr>
                <w:rFonts w:eastAsia="Calibri"/>
                <w:noProof w:val="0"/>
              </w:rPr>
            </w:pPr>
          </w:p>
        </w:tc>
      </w:tr>
    </w:tbl>
    <w:p w:rsidR="009D62FF" w:rsidRPr="00FF430B" w:rsidRDefault="009D62FF" w:rsidP="009D62FF">
      <w:pPr>
        <w:jc w:val="both"/>
        <w:rPr>
          <w:rFonts w:eastAsia="Calibri"/>
          <w:noProof w:val="0"/>
        </w:rPr>
      </w:pPr>
    </w:p>
    <w:p w:rsidR="009D62FF" w:rsidRPr="00FF430B" w:rsidRDefault="009D62FF" w:rsidP="009D62FF">
      <w:pPr>
        <w:spacing w:before="120"/>
        <w:ind w:firstLine="567"/>
        <w:rPr>
          <w:rFonts w:eastAsia="Calibri"/>
          <w:b/>
          <w:noProof w:val="0"/>
        </w:rPr>
      </w:pPr>
      <w:r w:rsidRPr="00FF430B">
        <w:rPr>
          <w:rFonts w:eastAsia="Calibri"/>
          <w:b/>
          <w:noProof w:val="0"/>
        </w:rPr>
        <w:t>Conducătorul grupului de lucru:  _______________________</w:t>
      </w:r>
      <w:r w:rsidR="005246A9" w:rsidRPr="005246A9">
        <w:rPr>
          <w:rFonts w:eastAsia="Calibri"/>
          <w:b/>
          <w:noProof w:val="0"/>
          <w:u w:val="single"/>
        </w:rPr>
        <w:t>Diana Guba</w:t>
      </w:r>
      <w:r w:rsidRPr="00FF430B">
        <w:rPr>
          <w:rFonts w:eastAsia="Calibri"/>
          <w:b/>
          <w:noProof w:val="0"/>
        </w:rPr>
        <w:t xml:space="preserve">____                </w:t>
      </w:r>
    </w:p>
    <w:p w:rsidR="009D62FF" w:rsidRPr="00FF430B" w:rsidRDefault="009D62FF" w:rsidP="009D62FF">
      <w:pPr>
        <w:jc w:val="both"/>
        <w:rPr>
          <w:rFonts w:eastAsia="Calibri"/>
          <w:noProof w:val="0"/>
        </w:rPr>
      </w:pPr>
    </w:p>
    <w:p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2439D3" w:rsidRPr="00FF430B" w:rsidRDefault="002439D3" w:rsidP="00130A49">
      <w:pPr>
        <w:jc w:val="right"/>
        <w:rPr>
          <w:noProof w:val="0"/>
          <w:sz w:val="22"/>
          <w:szCs w:val="22"/>
        </w:rPr>
      </w:pPr>
    </w:p>
    <w:p w:rsidR="00641038" w:rsidRPr="00FF430B" w:rsidRDefault="00641038" w:rsidP="00130A49">
      <w:pPr>
        <w:jc w:val="right"/>
        <w:rPr>
          <w:i/>
          <w:noProof w:val="0"/>
          <w:sz w:val="22"/>
          <w:szCs w:val="22"/>
        </w:rPr>
      </w:pPr>
    </w:p>
    <w:p w:rsidR="00130A49" w:rsidRPr="00FF430B" w:rsidRDefault="00130A49" w:rsidP="002A6E99">
      <w:pPr>
        <w:ind w:right="-1"/>
        <w:jc w:val="center"/>
        <w:rPr>
          <w:b/>
          <w:bCs/>
          <w:noProof w:val="0"/>
          <w:color w:val="000000"/>
          <w:sz w:val="22"/>
          <w:szCs w:val="22"/>
        </w:rPr>
      </w:pPr>
    </w:p>
    <w:p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rsidR="00130A49" w:rsidRPr="00FF430B" w:rsidRDefault="00130A49" w:rsidP="005B7365">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rFonts w:eastAsia="Cambria"/>
                <w:b/>
                <w:noProof w:val="0"/>
              </w:rPr>
              <w:t>Localitate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IDNO</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Adresa</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telefon</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fax</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F460DA">
            <w:pPr>
              <w:jc w:val="both"/>
              <w:rPr>
                <w:b/>
                <w:noProof w:val="0"/>
              </w:rPr>
            </w:pPr>
            <w:r w:rsidRPr="00FF430B">
              <w:rPr>
                <w:b/>
                <w:noProof w:val="0"/>
              </w:rPr>
              <w:t xml:space="preserve">E-mail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B1E45" w:rsidP="00130A49">
            <w:pPr>
              <w:jc w:val="both"/>
              <w:rPr>
                <w:b/>
                <w:noProof w:val="0"/>
              </w:rPr>
            </w:pPr>
            <w:r w:rsidRPr="00FF430B">
              <w:rPr>
                <w:b/>
                <w:noProof w:val="0"/>
              </w:rPr>
              <w:t>Pagina web oficială</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lastRenderedPageBreak/>
              <w:t xml:space="preserve">Persoana de contact </w:t>
            </w:r>
          </w:p>
          <w:p w:rsidR="00130A49" w:rsidRPr="00FF430B" w:rsidRDefault="00130A49" w:rsidP="00130A49">
            <w:pPr>
              <w:jc w:val="both"/>
              <w:rPr>
                <w:b/>
                <w:noProof w:val="0"/>
              </w:rPr>
            </w:pPr>
            <w:r w:rsidRPr="00FF430B">
              <w:rPr>
                <w:i/>
                <w:noProof w:val="0"/>
              </w:rPr>
              <w:t>(nume, prenume, telefon, e-mail)</w:t>
            </w:r>
          </w:p>
        </w:tc>
        <w:tc>
          <w:tcPr>
            <w:tcW w:w="4218" w:type="dxa"/>
          </w:tcPr>
          <w:p w:rsidR="00130A49" w:rsidRPr="00FF430B" w:rsidRDefault="00130A49" w:rsidP="00130A49">
            <w:pPr>
              <w:jc w:val="both"/>
              <w:rPr>
                <w:rFonts w:eastAsia="Cambria"/>
                <w:noProof w:val="0"/>
              </w:rPr>
            </w:pPr>
          </w:p>
        </w:tc>
      </w:tr>
    </w:tbl>
    <w:p w:rsidR="00130A49" w:rsidRPr="00FF430B" w:rsidRDefault="00130A49" w:rsidP="005B7365">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rsidR="00130A49" w:rsidRPr="00FF430B" w:rsidRDefault="00130A49" w:rsidP="00130A49">
            <w:pPr>
              <w:jc w:val="both"/>
              <w:rPr>
                <w:noProof w:val="0"/>
                <w:lang w:eastAsia="ro-RO"/>
              </w:rPr>
            </w:pPr>
            <w:r w:rsidRPr="00FF430B">
              <w:rPr>
                <w:noProof w:val="0"/>
                <w:lang w:eastAsia="ro-RO"/>
              </w:rPr>
              <w:t xml:space="preserve">Cererea ofertelor de prețuri □  </w:t>
            </w:r>
          </w:p>
          <w:p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Cod CPV</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6" w:history="1">
              <w:r w:rsidRPr="00FF430B">
                <w:rPr>
                  <w:i/>
                  <w:noProof w:val="0"/>
                  <w:color w:val="0000FF"/>
                  <w:u w:val="single"/>
                  <w:lang w:eastAsia="ro-RO"/>
                </w:rPr>
                <w:t>www.mtender.gov.md</w:t>
              </w:r>
            </w:hyperlink>
            <w:r w:rsidRPr="00FF430B">
              <w:rPr>
                <w:i/>
                <w:noProof w:val="0"/>
                <w:lang w:eastAsia="ro-RO"/>
              </w:rPr>
              <w:t>)</w:t>
            </w:r>
          </w:p>
        </w:tc>
        <w:tc>
          <w:tcPr>
            <w:tcW w:w="4218" w:type="dxa"/>
          </w:tcPr>
          <w:p w:rsidR="00130A49" w:rsidRPr="00FF430B" w:rsidRDefault="00130A49" w:rsidP="00130A49">
            <w:pPr>
              <w:jc w:val="both"/>
              <w:rPr>
                <w:rFonts w:eastAsia="Cambria"/>
                <w:noProof w:val="0"/>
              </w:rPr>
            </w:pPr>
            <w:r w:rsidRPr="00FF430B">
              <w:rPr>
                <w:rFonts w:eastAsia="Cambria"/>
                <w:noProof w:val="0"/>
              </w:rPr>
              <w:t>Nr:</w:t>
            </w:r>
          </w:p>
        </w:tc>
      </w:tr>
      <w:tr w:rsidR="00130A49" w:rsidRPr="00EC30C2" w:rsidTr="00657833">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rFonts w:eastAsia="Cambria"/>
                <w:noProof w:val="0"/>
              </w:rPr>
            </w:pPr>
            <w:r w:rsidRPr="00FF430B">
              <w:rPr>
                <w:rFonts w:eastAsia="Cambria"/>
                <w:noProof w:val="0"/>
              </w:rPr>
              <w:t>Link:</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rsidR="00130A49" w:rsidRPr="00FF430B" w:rsidRDefault="00130A49" w:rsidP="00130A49">
            <w:pPr>
              <w:jc w:val="both"/>
              <w:rPr>
                <w:rFonts w:eastAsia="Cambria"/>
                <w:noProof w:val="0"/>
              </w:rPr>
            </w:pPr>
          </w:p>
        </w:tc>
      </w:tr>
      <w:tr w:rsidR="00130A49" w:rsidRPr="00EC30C2" w:rsidTr="00657833">
        <w:trPr>
          <w:trHeight w:val="10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rsidR="00130A49" w:rsidRPr="00FF430B" w:rsidRDefault="00130A49" w:rsidP="00130A49">
            <w:pPr>
              <w:jc w:val="both"/>
              <w:rPr>
                <w:rFonts w:eastAsia="Cambria"/>
                <w:noProof w:val="0"/>
              </w:rPr>
            </w:pPr>
          </w:p>
        </w:tc>
      </w:tr>
    </w:tbl>
    <w:p w:rsidR="00130A49" w:rsidRPr="00FF430B" w:rsidRDefault="00130A49" w:rsidP="005B7365">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EC30C2" w:rsidTr="00657833">
        <w:trPr>
          <w:trHeight w:val="304"/>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rsidTr="00657833">
        <w:trPr>
          <w:trHeight w:val="3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rsidR="00130A49" w:rsidRPr="00FF430B" w:rsidRDefault="00130A49" w:rsidP="00130A49">
            <w:pPr>
              <w:jc w:val="both"/>
              <w:rPr>
                <w:noProof w:val="0"/>
                <w:lang w:eastAsia="ro-RO"/>
              </w:rPr>
            </w:pPr>
            <w:r w:rsidRPr="00FF430B">
              <w:rPr>
                <w:noProof w:val="0"/>
                <w:lang w:eastAsia="ro-RO"/>
              </w:rPr>
              <w:t>Nu □    Da □</w:t>
            </w:r>
          </w:p>
        </w:tc>
      </w:tr>
      <w:tr w:rsidR="00130A49" w:rsidRPr="00EC30C2" w:rsidTr="00657833">
        <w:trPr>
          <w:trHeight w:val="52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rsidTr="00657833">
        <w:trPr>
          <w:trHeight w:val="353"/>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rsidR="00130A49" w:rsidRPr="00FF430B" w:rsidRDefault="00130A49" w:rsidP="00130A49">
            <w:pPr>
              <w:jc w:val="both"/>
              <w:rPr>
                <w:noProof w:val="0"/>
                <w:lang w:eastAsia="ro-RO"/>
              </w:rPr>
            </w:pPr>
          </w:p>
        </w:tc>
      </w:tr>
      <w:tr w:rsidR="00130A49" w:rsidRPr="00EC30C2" w:rsidTr="00657833">
        <w:trPr>
          <w:trHeight w:val="1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rsidR="00130A49" w:rsidRPr="00FF430B" w:rsidRDefault="00130A49" w:rsidP="00130A49">
            <w:pPr>
              <w:jc w:val="both"/>
              <w:rPr>
                <w:i/>
                <w:noProof w:val="0"/>
                <w:lang w:eastAsia="ro-RO"/>
              </w:rPr>
            </w:pPr>
          </w:p>
        </w:tc>
      </w:tr>
      <w:tr w:rsidR="00130A49" w:rsidRPr="00EC30C2" w:rsidTr="00657833">
        <w:trPr>
          <w:trHeight w:val="188"/>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Nr:</w:t>
            </w:r>
          </w:p>
        </w:tc>
      </w:tr>
      <w:tr w:rsidR="00130A49" w:rsidRPr="00EC30C2" w:rsidTr="00657833">
        <w:trPr>
          <w:trHeight w:val="219"/>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Data:</w:t>
            </w:r>
          </w:p>
        </w:tc>
      </w:tr>
      <w:tr w:rsidR="00130A49" w:rsidRPr="00EC30C2" w:rsidTr="00657833">
        <w:trPr>
          <w:trHeight w:val="207"/>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Fără TVA:</w:t>
            </w:r>
          </w:p>
        </w:tc>
      </w:tr>
      <w:tr w:rsidR="00130A49" w:rsidRPr="00EC30C2" w:rsidTr="00657833">
        <w:trPr>
          <w:trHeight w:val="207"/>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Inclusiv TVA:</w:t>
            </w:r>
          </w:p>
        </w:tc>
      </w:tr>
      <w:tr w:rsidR="00130A49" w:rsidRPr="00EC30C2" w:rsidTr="00657833">
        <w:trPr>
          <w:trHeight w:val="1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rsidR="00130A49" w:rsidRPr="00FF430B" w:rsidRDefault="00130A49" w:rsidP="00130A49">
            <w:pPr>
              <w:jc w:val="both"/>
              <w:rPr>
                <w:noProof w:val="0"/>
                <w:lang w:eastAsia="ro-RO"/>
              </w:rPr>
            </w:pPr>
          </w:p>
        </w:tc>
      </w:tr>
      <w:tr w:rsidR="00130A49" w:rsidRPr="00EC30C2" w:rsidTr="00657833">
        <w:trPr>
          <w:trHeight w:val="7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rsidR="00130A49" w:rsidRPr="00FF430B" w:rsidRDefault="00130A49" w:rsidP="00130A49">
            <w:pPr>
              <w:jc w:val="both"/>
              <w:rPr>
                <w:noProof w:val="0"/>
                <w:lang w:eastAsia="ro-RO"/>
              </w:rPr>
            </w:pPr>
          </w:p>
        </w:tc>
      </w:tr>
    </w:tbl>
    <w:p w:rsidR="00130A49" w:rsidRPr="00FF430B" w:rsidRDefault="00130A49" w:rsidP="005B7365">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rsidR="00130A49" w:rsidRPr="00FF430B" w:rsidRDefault="00130A49" w:rsidP="00130A49">
            <w:pPr>
              <w:ind w:right="-1"/>
              <w:jc w:val="both"/>
              <w:rPr>
                <w:noProof w:val="0"/>
                <w:lang w:eastAsia="ro-RO"/>
              </w:rPr>
            </w:pPr>
          </w:p>
        </w:tc>
      </w:tr>
    </w:tbl>
    <w:p w:rsidR="00130A49" w:rsidRPr="00FF430B" w:rsidRDefault="00130A49" w:rsidP="005B7365">
      <w:pPr>
        <w:numPr>
          <w:ilvl w:val="0"/>
          <w:numId w:val="27"/>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F430B">
        <w:rPr>
          <w:noProof w:val="0"/>
          <w:color w:val="000000"/>
          <w:sz w:val="22"/>
          <w:szCs w:val="22"/>
        </w:rPr>
        <w:lastRenderedPageBreak/>
        <w:t>_____________________________________________________________________________________________________________________________________________________________________</w:t>
      </w:r>
    </w:p>
    <w:p w:rsidR="00130A49" w:rsidRPr="00FF430B" w:rsidRDefault="00130A49" w:rsidP="005B7365">
      <w:pPr>
        <w:numPr>
          <w:ilvl w:val="0"/>
          <w:numId w:val="27"/>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5B7365">
      <w:pPr>
        <w:numPr>
          <w:ilvl w:val="0"/>
          <w:numId w:val="27"/>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130A49" w:rsidRPr="00EC30C2" w:rsidTr="00657833">
        <w:tc>
          <w:tcPr>
            <w:tcW w:w="2093" w:type="dxa"/>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rsidTr="00657833">
        <w:tc>
          <w:tcPr>
            <w:tcW w:w="2093" w:type="dxa"/>
            <w:vMerge/>
            <w:shd w:val="clear" w:color="auto" w:fill="FFFFFF" w:themeFill="background1"/>
            <w:vAlign w:val="center"/>
          </w:tcPr>
          <w:p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rsidR="00130A49" w:rsidRPr="00FF430B" w:rsidRDefault="00130A49" w:rsidP="00130A49">
            <w:pPr>
              <w:ind w:right="-1"/>
              <w:jc w:val="center"/>
              <w:rPr>
                <w:b/>
                <w:noProof w:val="0"/>
              </w:rPr>
            </w:pPr>
          </w:p>
        </w:tc>
        <w:tc>
          <w:tcPr>
            <w:tcW w:w="2161"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Inclusiv TVA</w:t>
            </w:r>
          </w:p>
        </w:tc>
      </w:tr>
      <w:tr w:rsidR="00130A49" w:rsidRPr="00EC30C2" w:rsidTr="00130A49">
        <w:tc>
          <w:tcPr>
            <w:tcW w:w="2093" w:type="dxa"/>
          </w:tcPr>
          <w:p w:rsidR="00130A49" w:rsidRPr="00FF430B" w:rsidRDefault="00130A49" w:rsidP="00130A49">
            <w:pPr>
              <w:jc w:val="both"/>
              <w:rPr>
                <w:noProof w:val="0"/>
              </w:rPr>
            </w:pPr>
          </w:p>
        </w:tc>
        <w:tc>
          <w:tcPr>
            <w:tcW w:w="1735" w:type="dxa"/>
          </w:tcPr>
          <w:p w:rsidR="00130A49" w:rsidRPr="00FF430B" w:rsidRDefault="00130A49" w:rsidP="00130A49">
            <w:pPr>
              <w:jc w:val="both"/>
              <w:rPr>
                <w:noProof w:val="0"/>
              </w:rPr>
            </w:pPr>
          </w:p>
        </w:tc>
        <w:tc>
          <w:tcPr>
            <w:tcW w:w="1667" w:type="dxa"/>
          </w:tcPr>
          <w:p w:rsidR="00130A49" w:rsidRPr="00FF430B" w:rsidRDefault="00130A49" w:rsidP="00130A49">
            <w:pPr>
              <w:jc w:val="both"/>
              <w:rPr>
                <w:noProof w:val="0"/>
              </w:rPr>
            </w:pPr>
          </w:p>
        </w:tc>
        <w:tc>
          <w:tcPr>
            <w:tcW w:w="2161" w:type="dxa"/>
          </w:tcPr>
          <w:p w:rsidR="00130A49" w:rsidRPr="00FF430B" w:rsidRDefault="00130A49" w:rsidP="00130A49">
            <w:pPr>
              <w:jc w:val="both"/>
              <w:rPr>
                <w:noProof w:val="0"/>
              </w:rPr>
            </w:pPr>
          </w:p>
        </w:tc>
        <w:tc>
          <w:tcPr>
            <w:tcW w:w="1915" w:type="dxa"/>
          </w:tcPr>
          <w:p w:rsidR="00130A49" w:rsidRPr="00FF430B" w:rsidRDefault="00130A49" w:rsidP="00130A49">
            <w:pPr>
              <w:jc w:val="both"/>
              <w:rPr>
                <w:noProof w:val="0"/>
              </w:rPr>
            </w:pPr>
          </w:p>
        </w:tc>
      </w:tr>
    </w:tbl>
    <w:p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rsidR="00130A49" w:rsidRPr="00FF430B" w:rsidRDefault="00130A49" w:rsidP="00130A49">
      <w:pPr>
        <w:rPr>
          <w:noProof w:val="0"/>
          <w:lang w:eastAsia="zh-CN"/>
        </w:rPr>
      </w:pPr>
    </w:p>
    <w:p w:rsidR="009D62FF" w:rsidRPr="00FF430B" w:rsidRDefault="009D62FF" w:rsidP="00130A49">
      <w:pPr>
        <w:tabs>
          <w:tab w:val="decimal" w:pos="8364"/>
        </w:tabs>
        <w:spacing w:line="276" w:lineRule="auto"/>
        <w:ind w:right="-144"/>
        <w:jc w:val="center"/>
        <w:rPr>
          <w:b/>
          <w:bCs/>
          <w:color w:val="000000"/>
        </w:rPr>
      </w:pPr>
    </w:p>
    <w:p w:rsidR="00B65C93" w:rsidRPr="00FF430B" w:rsidRDefault="00B65C93"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7" w:name="_Toc449692095"/>
      <w:r w:rsidRPr="00FF430B">
        <w:rPr>
          <w:noProof w:val="0"/>
        </w:rPr>
        <w:t>Anexa nr.</w:t>
      </w:r>
      <w:r w:rsidR="00FF430B">
        <w:rPr>
          <w:noProof w:val="0"/>
        </w:rPr>
        <w:t xml:space="preserve"> </w:t>
      </w:r>
      <w:r w:rsidRPr="00FF430B">
        <w:rPr>
          <w:noProof w:val="0"/>
        </w:rPr>
        <w:t>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Corptext"/>
        <w:tabs>
          <w:tab w:val="left" w:pos="567"/>
        </w:tabs>
        <w:rPr>
          <w:rFonts w:asciiTheme="majorHAnsi" w:hAnsiTheme="majorHAnsi" w:cstheme="majorHAnsi"/>
          <w:b/>
          <w:szCs w:val="24"/>
        </w:rPr>
      </w:pPr>
      <w:bookmarkStart w:id="48" w:name="_Toc449692096"/>
      <w:bookmarkEnd w:id="47"/>
    </w:p>
    <w:p w:rsidR="00F5261B" w:rsidRPr="00FF430B" w:rsidRDefault="00F5261B" w:rsidP="00F5261B">
      <w:pPr>
        <w:pStyle w:val="Corptext"/>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Corptext"/>
        <w:tabs>
          <w:tab w:val="left" w:pos="-142"/>
        </w:tabs>
        <w:spacing w:before="240"/>
        <w:jc w:val="center"/>
        <w:rPr>
          <w:rFonts w:asciiTheme="majorHAnsi" w:hAnsiTheme="majorHAnsi" w:cstheme="majorHAnsi"/>
          <w:szCs w:val="24"/>
        </w:rPr>
      </w:pPr>
    </w:p>
    <w:p w:rsidR="00F5261B" w:rsidRPr="00FF430B" w:rsidRDefault="00F5261B" w:rsidP="00F5261B">
      <w:pPr>
        <w:pStyle w:val="Corptext"/>
        <w:tabs>
          <w:tab w:val="left" w:pos="-142"/>
        </w:tabs>
        <w:spacing w:before="240"/>
        <w:jc w:val="center"/>
        <w:rPr>
          <w:rFonts w:ascii="Times New Roman" w:hAnsi="Times New Roman"/>
          <w:szCs w:val="24"/>
        </w:rPr>
      </w:pPr>
      <w:r w:rsidRPr="00FF430B">
        <w:rPr>
          <w:rFonts w:ascii="Times New Roman" w:hAnsi="Times New Roman"/>
          <w:szCs w:val="24"/>
        </w:rPr>
        <w:t>Către_</w:t>
      </w:r>
      <w:r w:rsidR="009B105D" w:rsidRPr="009B105D">
        <w:rPr>
          <w:rFonts w:ascii="Times New Roman" w:hAnsi="Times New Roman"/>
          <w:szCs w:val="24"/>
          <w:u w:val="single"/>
        </w:rPr>
        <w:t>Pretura sectorului Botanica, mun. Chișinău, str. Teilor 10</w:t>
      </w:r>
      <w:r w:rsidRPr="00FF430B">
        <w:rPr>
          <w:rFonts w:ascii="Times New Roman" w:hAnsi="Times New Roman"/>
          <w:szCs w:val="24"/>
        </w:rPr>
        <w:t>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F5261B" w:rsidRPr="00FF430B" w:rsidRDefault="00F5261B" w:rsidP="00F5261B">
      <w:pPr>
        <w:pStyle w:val="Corptext"/>
        <w:tabs>
          <w:tab w:val="left" w:pos="567"/>
        </w:tabs>
        <w:spacing w:line="360" w:lineRule="auto"/>
        <w:jc w:val="both"/>
        <w:rPr>
          <w:rFonts w:ascii="Times New Roman" w:hAnsi="Times New Roman"/>
          <w:szCs w:val="24"/>
        </w:rPr>
      </w:pPr>
    </w:p>
    <w:p w:rsidR="00F5261B" w:rsidRPr="00FF430B" w:rsidRDefault="00F5261B" w:rsidP="00F5261B">
      <w:pPr>
        <w:pStyle w:val="Corp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Corptext"/>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Corptext"/>
        <w:tabs>
          <w:tab w:val="left" w:pos="567"/>
        </w:tabs>
        <w:spacing w:line="360" w:lineRule="auto"/>
        <w:rPr>
          <w:rFonts w:ascii="Times New Roman" w:hAnsi="Times New Roman"/>
          <w:szCs w:val="24"/>
        </w:rPr>
      </w:pPr>
    </w:p>
    <w:p w:rsidR="00F5261B" w:rsidRPr="00FF430B" w:rsidRDefault="00F5261B" w:rsidP="00F5261B">
      <w:pPr>
        <w:pStyle w:val="Corptext"/>
        <w:tabs>
          <w:tab w:val="left" w:pos="567"/>
        </w:tabs>
        <w:spacing w:line="360" w:lineRule="auto"/>
        <w:rPr>
          <w:rFonts w:ascii="Times New Roman" w:hAnsi="Times New Roman"/>
          <w:szCs w:val="24"/>
        </w:rPr>
      </w:pPr>
      <w:r w:rsidRPr="00FF430B">
        <w:rPr>
          <w:rFonts w:ascii="Times New Roman" w:hAnsi="Times New Roman"/>
          <w:szCs w:val="24"/>
        </w:rPr>
        <w:lastRenderedPageBreak/>
        <w:t>Data completării . . . . . . . . . . . . .</w:t>
      </w:r>
      <w:r w:rsidRPr="00FF430B">
        <w:rPr>
          <w:rFonts w:ascii="Times New Roman" w:hAnsi="Times New Roman"/>
          <w:szCs w:val="24"/>
        </w:rPr>
        <w:tab/>
        <w:t>Cu stimă,</w:t>
      </w:r>
    </w:p>
    <w:p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Corptext"/>
        <w:tabs>
          <w:tab w:val="left" w:pos="567"/>
        </w:tabs>
        <w:spacing w:line="360" w:lineRule="auto"/>
        <w:rPr>
          <w:rFonts w:ascii="Times New Roman" w:hAnsi="Times New Roman"/>
          <w:szCs w:val="24"/>
        </w:rPr>
      </w:pPr>
    </w:p>
    <w:p w:rsidR="0033109C" w:rsidRPr="00FF430B" w:rsidRDefault="0033109C"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65C93" w:rsidRPr="00FF430B" w:rsidRDefault="00B65C93" w:rsidP="00950D18">
      <w:pPr>
        <w:pStyle w:val="Corptext"/>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B1EC7" w:rsidRPr="00FF430B" w:rsidRDefault="00BB1EC7" w:rsidP="00BB1EC7">
      <w:pPr>
        <w:pStyle w:val="Titlu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Corptext"/>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Corptext"/>
        <w:tabs>
          <w:tab w:val="left" w:pos="567"/>
        </w:tabs>
        <w:spacing w:line="360" w:lineRule="auto"/>
        <w:rPr>
          <w:rFonts w:ascii="Times New Roman" w:hAnsi="Times New Roman"/>
          <w:szCs w:val="24"/>
        </w:rPr>
      </w:pPr>
    </w:p>
    <w:p w:rsidR="009B105D" w:rsidRDefault="00211C74" w:rsidP="00211C74">
      <w:pPr>
        <w:pStyle w:val="Corptext"/>
        <w:tabs>
          <w:tab w:val="left" w:pos="-142"/>
        </w:tabs>
        <w:spacing w:before="240"/>
        <w:jc w:val="center"/>
        <w:rPr>
          <w:rFonts w:ascii="Times New Roman" w:hAnsi="Times New Roman"/>
          <w:szCs w:val="24"/>
        </w:rPr>
      </w:pPr>
      <w:r w:rsidRPr="00FF430B">
        <w:rPr>
          <w:rFonts w:ascii="Times New Roman" w:hAnsi="Times New Roman"/>
          <w:szCs w:val="24"/>
        </w:rPr>
        <w:t>Către_</w:t>
      </w:r>
      <w:r w:rsidR="009B105D" w:rsidRPr="009B105D">
        <w:rPr>
          <w:rFonts w:ascii="Times New Roman" w:hAnsi="Times New Roman"/>
          <w:szCs w:val="24"/>
          <w:u w:val="single"/>
        </w:rPr>
        <w:t xml:space="preserve"> Pretura sectorului Botanica, mun. Chișinău, str. Teilor 10</w:t>
      </w:r>
      <w:r w:rsidRPr="00FF430B">
        <w:rPr>
          <w:rFonts w:ascii="Times New Roman" w:hAnsi="Times New Roman"/>
          <w:szCs w:val="24"/>
        </w:rPr>
        <w:t>_</w:t>
      </w:r>
    </w:p>
    <w:p w:rsidR="00211C74" w:rsidRPr="00FF430B" w:rsidRDefault="00211C74" w:rsidP="00211C74">
      <w:pPr>
        <w:pStyle w:val="Corptext"/>
        <w:tabs>
          <w:tab w:val="left" w:pos="-142"/>
        </w:tabs>
        <w:spacing w:before="240"/>
        <w:jc w:val="center"/>
        <w:rPr>
          <w:rFonts w:ascii="Times New Roman" w:hAnsi="Times New Roman"/>
          <w:szCs w:val="24"/>
        </w:rPr>
      </w:pP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Corptext"/>
        <w:tabs>
          <w:tab w:val="left" w:pos="567"/>
        </w:tabs>
        <w:spacing w:line="360" w:lineRule="auto"/>
        <w:jc w:val="both"/>
        <w:rPr>
          <w:rFonts w:ascii="Times New Roman" w:hAnsi="Times New Roman"/>
          <w:szCs w:val="24"/>
        </w:rPr>
      </w:pPr>
    </w:p>
    <w:p w:rsidR="00211C74" w:rsidRPr="00FF430B" w:rsidRDefault="00211C74" w:rsidP="00211C74">
      <w:pPr>
        <w:pStyle w:val="Corptext"/>
        <w:tabs>
          <w:tab w:val="left" w:pos="567"/>
        </w:tabs>
        <w:spacing w:line="360" w:lineRule="auto"/>
        <w:jc w:val="both"/>
        <w:rPr>
          <w:rFonts w:ascii="Times New Roman" w:hAnsi="Times New Roman"/>
          <w:szCs w:val="24"/>
        </w:rPr>
      </w:pPr>
    </w:p>
    <w:p w:rsidR="00211C74" w:rsidRPr="00FF430B" w:rsidRDefault="00211C74" w:rsidP="00211C74">
      <w:pPr>
        <w:pStyle w:val="Corp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Corptext"/>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Corptext"/>
        <w:tabs>
          <w:tab w:val="left" w:pos="567"/>
        </w:tabs>
        <w:spacing w:line="360" w:lineRule="auto"/>
        <w:rPr>
          <w:rFonts w:ascii="Times New Roman" w:hAnsi="Times New Roman"/>
          <w:szCs w:val="24"/>
        </w:rPr>
      </w:pPr>
    </w:p>
    <w:p w:rsidR="00BB1EC7" w:rsidRPr="00FF430B" w:rsidRDefault="00BB1EC7" w:rsidP="00950D18">
      <w:pPr>
        <w:pStyle w:val="Corptext"/>
        <w:tabs>
          <w:tab w:val="left" w:pos="567"/>
        </w:tabs>
        <w:spacing w:line="360" w:lineRule="auto"/>
        <w:rPr>
          <w:rFonts w:ascii="Times New Roman" w:hAnsi="Times New Roman"/>
          <w:szCs w:val="24"/>
        </w:rPr>
      </w:pPr>
    </w:p>
    <w:p w:rsidR="00BB1EC7" w:rsidRPr="00FF430B" w:rsidRDefault="00BB1EC7" w:rsidP="00950D18">
      <w:pPr>
        <w:pStyle w:val="Corptext"/>
        <w:tabs>
          <w:tab w:val="left" w:pos="567"/>
        </w:tabs>
        <w:spacing w:line="360" w:lineRule="auto"/>
        <w:rPr>
          <w:rFonts w:ascii="Times New Roman" w:hAnsi="Times New Roman"/>
          <w:szCs w:val="24"/>
        </w:rPr>
      </w:pPr>
    </w:p>
    <w:p w:rsidR="00BB1EC7" w:rsidRPr="00FF430B" w:rsidRDefault="00BB1EC7"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211C74" w:rsidRPr="00FF430B" w:rsidRDefault="00211C74" w:rsidP="00211C74">
      <w:pPr>
        <w:pStyle w:val="Corp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950D18">
      <w:pPr>
        <w:pStyle w:val="Corptext"/>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E49DD" w:rsidRPr="00FF430B" w:rsidRDefault="00BE49DD" w:rsidP="00BE49DD">
      <w:pPr>
        <w:jc w:val="right"/>
        <w:rPr>
          <w:noProof w:val="0"/>
        </w:rPr>
      </w:pPr>
      <w:r w:rsidRPr="00FF430B">
        <w:rPr>
          <w:noProof w:val="0"/>
        </w:rPr>
        <w:t>din “____” ________ 20___</w:t>
      </w:r>
    </w:p>
    <w:p w:rsidR="00BB1EC7" w:rsidRPr="00FF430B" w:rsidRDefault="00BB1EC7" w:rsidP="00950D18">
      <w:pPr>
        <w:pStyle w:val="Corptext"/>
        <w:tabs>
          <w:tab w:val="left" w:pos="567"/>
        </w:tabs>
        <w:spacing w:line="360" w:lineRule="auto"/>
        <w:rPr>
          <w:rFonts w:ascii="Times New Roman" w:hAnsi="Times New Roman"/>
          <w:szCs w:val="24"/>
        </w:rPr>
      </w:pPr>
    </w:p>
    <w:bookmarkEnd w:id="48"/>
    <w:p w:rsidR="00AA1372" w:rsidRPr="00FF430B" w:rsidRDefault="00AA1372" w:rsidP="00950D18">
      <w:pPr>
        <w:pStyle w:val="Corptext"/>
        <w:tabs>
          <w:tab w:val="left" w:pos="567"/>
        </w:tabs>
        <w:rPr>
          <w:rFonts w:ascii="Times New Roman" w:hAnsi="Times New Roman"/>
          <w:b/>
          <w:szCs w:val="24"/>
        </w:rPr>
      </w:pPr>
    </w:p>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Corptext"/>
        <w:tabs>
          <w:tab w:val="left" w:pos="567"/>
        </w:tabs>
        <w:rPr>
          <w:rFonts w:ascii="Times New Roman" w:hAnsi="Times New Roman"/>
          <w:b/>
          <w:szCs w:val="24"/>
        </w:rPr>
      </w:pP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Către_</w:t>
      </w:r>
      <w:r w:rsidR="009B105D" w:rsidRPr="009B105D">
        <w:rPr>
          <w:rFonts w:ascii="Times New Roman" w:hAnsi="Times New Roman"/>
          <w:szCs w:val="24"/>
          <w:u w:val="single"/>
        </w:rPr>
        <w:t xml:space="preserve"> Pretura sectorului Botanica, mun. Chișinău, str. Teilor 10</w:t>
      </w:r>
      <w:r w:rsidRPr="00FF430B">
        <w:rPr>
          <w:rFonts w:ascii="Times New Roman" w:hAnsi="Times New Roman"/>
          <w:szCs w:val="24"/>
        </w:rPr>
        <w:t>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rsidR="00E319CD"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lastRenderedPageBreak/>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Corptext"/>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Corptext"/>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Corptext"/>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905A43" w:rsidRPr="00FF430B" w:rsidRDefault="006D20F4">
      <w:pPr>
        <w:pStyle w:val="Corptext"/>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rsidR="00AA1372" w:rsidRPr="00FF430B" w:rsidRDefault="00A227F2" w:rsidP="002F556B">
      <w:pPr>
        <w:pStyle w:val="Corp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E706C1" w:rsidP="00950D18">
      <w:pPr>
        <w:pStyle w:val="Corptext"/>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AA1372" w:rsidRPr="00FF430B" w:rsidRDefault="00A227F2" w:rsidP="002F556B">
      <w:pPr>
        <w:pStyle w:val="Corp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AA1372" w:rsidRPr="00FF430B" w:rsidRDefault="00AA1372" w:rsidP="00950D18">
      <w:pPr>
        <w:pStyle w:val="Corptext"/>
        <w:tabs>
          <w:tab w:val="left" w:pos="567"/>
        </w:tabs>
        <w:ind w:hanging="502"/>
        <w:rPr>
          <w:rFonts w:ascii="Times New Roman" w:hAnsi="Times New Roman"/>
          <w:szCs w:val="24"/>
        </w:rPr>
      </w:pPr>
    </w:p>
    <w:p w:rsidR="00AA1372" w:rsidRPr="00FF430B" w:rsidRDefault="00A227F2" w:rsidP="00E706C1">
      <w:pPr>
        <w:pStyle w:val="Corptext"/>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rsidR="00AA1372" w:rsidRPr="00FF430B" w:rsidRDefault="00E706C1" w:rsidP="000D26B9">
      <w:pPr>
        <w:pStyle w:val="Corptext"/>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9"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9"/>
    <w:p w:rsidR="008B330F" w:rsidRPr="00FF430B" w:rsidRDefault="008B330F" w:rsidP="00950D18">
      <w:pPr>
        <w:jc w:val="center"/>
        <w:rPr>
          <w:b/>
        </w:rPr>
      </w:pPr>
    </w:p>
    <w:p w:rsidR="00AA1372" w:rsidRPr="00FF430B" w:rsidRDefault="00A227F2" w:rsidP="00950D18">
      <w:pPr>
        <w:pStyle w:val="Corptext"/>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Corptext"/>
              <w:tabs>
                <w:tab w:val="left" w:pos="567"/>
              </w:tabs>
              <w:rPr>
                <w:rFonts w:ascii="Times New Roman" w:hAnsi="Times New Roman"/>
                <w:b/>
                <w:szCs w:val="24"/>
              </w:rPr>
            </w:pPr>
          </w:p>
        </w:tc>
        <w:tc>
          <w:tcPr>
            <w:tcW w:w="2825" w:type="dxa"/>
            <w:vMerge/>
          </w:tcPr>
          <w:p w:rsidR="00AA1372" w:rsidRPr="00FF430B" w:rsidRDefault="00AA1372" w:rsidP="00950D18">
            <w:pPr>
              <w:pStyle w:val="Corptext"/>
              <w:tabs>
                <w:tab w:val="left" w:pos="567"/>
              </w:tabs>
              <w:rPr>
                <w:rFonts w:ascii="Times New Roman" w:hAnsi="Times New Roman"/>
                <w:b/>
                <w:szCs w:val="24"/>
              </w:rPr>
            </w:pPr>
          </w:p>
        </w:tc>
        <w:tc>
          <w:tcPr>
            <w:tcW w:w="5490" w:type="dxa"/>
            <w:gridSpan w:val="7"/>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Corptext"/>
              <w:tabs>
                <w:tab w:val="left" w:pos="567"/>
              </w:tabs>
              <w:rPr>
                <w:rFonts w:ascii="Times New Roman" w:hAnsi="Times New Roman"/>
                <w:b/>
                <w:szCs w:val="24"/>
              </w:rPr>
            </w:pPr>
          </w:p>
        </w:tc>
        <w:tc>
          <w:tcPr>
            <w:tcW w:w="2825" w:type="dxa"/>
            <w:vMerge/>
          </w:tcPr>
          <w:p w:rsidR="00AA1372" w:rsidRPr="00FF430B" w:rsidRDefault="00AA1372" w:rsidP="00950D18">
            <w:pPr>
              <w:pStyle w:val="Corptext"/>
              <w:tabs>
                <w:tab w:val="left" w:pos="567"/>
              </w:tabs>
              <w:rPr>
                <w:rFonts w:ascii="Times New Roman" w:hAnsi="Times New Roman"/>
                <w:b/>
                <w:szCs w:val="24"/>
              </w:rPr>
            </w:pPr>
          </w:p>
        </w:tc>
        <w:tc>
          <w:tcPr>
            <w:tcW w:w="1035" w:type="dxa"/>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Corptext"/>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Corptext"/>
              <w:tabs>
                <w:tab w:val="left" w:pos="567"/>
              </w:tabs>
              <w:rPr>
                <w:rFonts w:ascii="Times New Roman" w:hAnsi="Times New Roman"/>
                <w:szCs w:val="24"/>
              </w:rPr>
            </w:pPr>
          </w:p>
        </w:tc>
        <w:tc>
          <w:tcPr>
            <w:tcW w:w="1215" w:type="dxa"/>
          </w:tcPr>
          <w:p w:rsidR="00AA1372" w:rsidRPr="00FF430B" w:rsidRDefault="00AA1372" w:rsidP="00950D18">
            <w:pPr>
              <w:pStyle w:val="Corptext"/>
              <w:tabs>
                <w:tab w:val="left" w:pos="567"/>
              </w:tabs>
              <w:rPr>
                <w:rFonts w:ascii="Times New Roman" w:hAnsi="Times New Roman"/>
                <w:szCs w:val="24"/>
              </w:rPr>
            </w:pPr>
          </w:p>
        </w:tc>
        <w:tc>
          <w:tcPr>
            <w:tcW w:w="1005" w:type="dxa"/>
            <w:gridSpan w:val="2"/>
          </w:tcPr>
          <w:p w:rsidR="00AA1372" w:rsidRPr="00FF430B" w:rsidRDefault="00AA1372" w:rsidP="00950D18">
            <w:pPr>
              <w:pStyle w:val="Corptext"/>
              <w:tabs>
                <w:tab w:val="left" w:pos="567"/>
              </w:tabs>
              <w:rPr>
                <w:rFonts w:ascii="Times New Roman" w:hAnsi="Times New Roman"/>
                <w:szCs w:val="24"/>
              </w:rPr>
            </w:pPr>
          </w:p>
        </w:tc>
        <w:tc>
          <w:tcPr>
            <w:tcW w:w="990" w:type="dxa"/>
            <w:gridSpan w:val="2"/>
          </w:tcPr>
          <w:p w:rsidR="00AA1372" w:rsidRPr="00FF430B" w:rsidRDefault="00AA1372" w:rsidP="00950D18">
            <w:pPr>
              <w:pStyle w:val="Corptext"/>
              <w:tabs>
                <w:tab w:val="left" w:pos="567"/>
              </w:tabs>
              <w:rPr>
                <w:rFonts w:ascii="Times New Roman" w:hAnsi="Times New Roman"/>
                <w:szCs w:val="24"/>
              </w:rPr>
            </w:pPr>
          </w:p>
        </w:tc>
        <w:tc>
          <w:tcPr>
            <w:tcW w:w="1245" w:type="dxa"/>
          </w:tcPr>
          <w:p w:rsidR="00AA1372" w:rsidRPr="00FF430B" w:rsidRDefault="00AA1372" w:rsidP="00950D18">
            <w:pPr>
              <w:pStyle w:val="Corptext"/>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tc>
        <w:tc>
          <w:tcPr>
            <w:tcW w:w="2825"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Corptext"/>
              <w:tabs>
                <w:tab w:val="left" w:pos="567"/>
              </w:tabs>
              <w:rPr>
                <w:rFonts w:ascii="Times New Roman" w:hAnsi="Times New Roman"/>
                <w:szCs w:val="24"/>
              </w:rPr>
            </w:pPr>
          </w:p>
        </w:tc>
        <w:tc>
          <w:tcPr>
            <w:tcW w:w="1035" w:type="dxa"/>
          </w:tcPr>
          <w:p w:rsidR="00AA1372" w:rsidRPr="00FF430B" w:rsidRDefault="00AA1372" w:rsidP="00950D18">
            <w:pPr>
              <w:pStyle w:val="Corptext"/>
              <w:tabs>
                <w:tab w:val="left" w:pos="567"/>
              </w:tabs>
              <w:rPr>
                <w:rFonts w:ascii="Times New Roman" w:hAnsi="Times New Roman"/>
                <w:szCs w:val="24"/>
              </w:rPr>
            </w:pPr>
          </w:p>
        </w:tc>
        <w:tc>
          <w:tcPr>
            <w:tcW w:w="1215" w:type="dxa"/>
          </w:tcPr>
          <w:p w:rsidR="00AA1372" w:rsidRPr="00FF430B" w:rsidRDefault="00AA1372" w:rsidP="00950D18">
            <w:pPr>
              <w:pStyle w:val="Corptext"/>
              <w:tabs>
                <w:tab w:val="left" w:pos="567"/>
              </w:tabs>
              <w:rPr>
                <w:rFonts w:ascii="Times New Roman" w:hAnsi="Times New Roman"/>
                <w:szCs w:val="24"/>
              </w:rPr>
            </w:pPr>
          </w:p>
        </w:tc>
        <w:tc>
          <w:tcPr>
            <w:tcW w:w="1005" w:type="dxa"/>
            <w:gridSpan w:val="2"/>
          </w:tcPr>
          <w:p w:rsidR="00AA1372" w:rsidRPr="00FF430B" w:rsidRDefault="00AA1372" w:rsidP="00950D18">
            <w:pPr>
              <w:pStyle w:val="Corptext"/>
              <w:tabs>
                <w:tab w:val="left" w:pos="567"/>
              </w:tabs>
              <w:rPr>
                <w:rFonts w:ascii="Times New Roman" w:hAnsi="Times New Roman"/>
                <w:szCs w:val="24"/>
              </w:rPr>
            </w:pPr>
          </w:p>
        </w:tc>
        <w:tc>
          <w:tcPr>
            <w:tcW w:w="990" w:type="dxa"/>
            <w:gridSpan w:val="2"/>
          </w:tcPr>
          <w:p w:rsidR="00AA1372" w:rsidRPr="00FF430B" w:rsidRDefault="00AA1372" w:rsidP="00950D18">
            <w:pPr>
              <w:pStyle w:val="Corptext"/>
              <w:tabs>
                <w:tab w:val="left" w:pos="567"/>
              </w:tabs>
              <w:rPr>
                <w:rFonts w:ascii="Times New Roman" w:hAnsi="Times New Roman"/>
                <w:szCs w:val="24"/>
              </w:rPr>
            </w:pPr>
          </w:p>
        </w:tc>
        <w:tc>
          <w:tcPr>
            <w:tcW w:w="1245" w:type="dxa"/>
          </w:tcPr>
          <w:p w:rsidR="00AA1372" w:rsidRPr="00FF430B" w:rsidRDefault="00AA1372" w:rsidP="00950D18">
            <w:pPr>
              <w:pStyle w:val="Corptext"/>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p w:rsidR="00AA1372" w:rsidRPr="00FF430B" w:rsidRDefault="00AA1372" w:rsidP="00950D18">
            <w:pPr>
              <w:pStyle w:val="Corptext"/>
              <w:tabs>
                <w:tab w:val="left" w:pos="567"/>
              </w:tabs>
              <w:rPr>
                <w:rFonts w:ascii="Times New Roman" w:hAnsi="Times New Roman"/>
                <w:szCs w:val="24"/>
              </w:rPr>
            </w:pPr>
          </w:p>
        </w:tc>
        <w:tc>
          <w:tcPr>
            <w:tcW w:w="2825"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Corptext"/>
              <w:tabs>
                <w:tab w:val="left" w:pos="567"/>
              </w:tabs>
              <w:rPr>
                <w:rFonts w:ascii="Times New Roman" w:hAnsi="Times New Roman"/>
                <w:szCs w:val="24"/>
              </w:rPr>
            </w:pPr>
          </w:p>
        </w:tc>
        <w:tc>
          <w:tcPr>
            <w:tcW w:w="1035" w:type="dxa"/>
          </w:tcPr>
          <w:p w:rsidR="00AA1372" w:rsidRPr="00FF430B" w:rsidRDefault="00AA1372" w:rsidP="00950D18">
            <w:pPr>
              <w:pStyle w:val="Corptext"/>
              <w:tabs>
                <w:tab w:val="left" w:pos="567"/>
              </w:tabs>
              <w:rPr>
                <w:rFonts w:ascii="Times New Roman" w:hAnsi="Times New Roman"/>
                <w:szCs w:val="24"/>
              </w:rPr>
            </w:pPr>
          </w:p>
        </w:tc>
        <w:tc>
          <w:tcPr>
            <w:tcW w:w="1215" w:type="dxa"/>
          </w:tcPr>
          <w:p w:rsidR="00AA1372" w:rsidRPr="00FF430B" w:rsidRDefault="00AA1372" w:rsidP="00950D18">
            <w:pPr>
              <w:pStyle w:val="Corptext"/>
              <w:tabs>
                <w:tab w:val="left" w:pos="567"/>
              </w:tabs>
              <w:rPr>
                <w:rFonts w:ascii="Times New Roman" w:hAnsi="Times New Roman"/>
                <w:szCs w:val="24"/>
              </w:rPr>
            </w:pPr>
          </w:p>
        </w:tc>
        <w:tc>
          <w:tcPr>
            <w:tcW w:w="1005" w:type="dxa"/>
            <w:gridSpan w:val="2"/>
          </w:tcPr>
          <w:p w:rsidR="00AA1372" w:rsidRPr="00FF430B" w:rsidRDefault="00AA1372" w:rsidP="00950D18">
            <w:pPr>
              <w:pStyle w:val="Corptext"/>
              <w:tabs>
                <w:tab w:val="left" w:pos="567"/>
              </w:tabs>
              <w:rPr>
                <w:rFonts w:ascii="Times New Roman" w:hAnsi="Times New Roman"/>
                <w:szCs w:val="24"/>
              </w:rPr>
            </w:pPr>
          </w:p>
        </w:tc>
        <w:tc>
          <w:tcPr>
            <w:tcW w:w="990" w:type="dxa"/>
            <w:gridSpan w:val="2"/>
          </w:tcPr>
          <w:p w:rsidR="00AA1372" w:rsidRPr="00FF430B" w:rsidRDefault="00AA1372" w:rsidP="00950D18">
            <w:pPr>
              <w:pStyle w:val="Corptext"/>
              <w:tabs>
                <w:tab w:val="left" w:pos="567"/>
              </w:tabs>
              <w:rPr>
                <w:rFonts w:ascii="Times New Roman" w:hAnsi="Times New Roman"/>
                <w:szCs w:val="24"/>
              </w:rPr>
            </w:pPr>
          </w:p>
        </w:tc>
        <w:tc>
          <w:tcPr>
            <w:tcW w:w="1245" w:type="dxa"/>
          </w:tcPr>
          <w:p w:rsidR="00AA1372" w:rsidRPr="00FF430B" w:rsidRDefault="00AA1372" w:rsidP="00950D18">
            <w:pPr>
              <w:pStyle w:val="Corptext"/>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lastRenderedPageBreak/>
              <w:t>…</w:t>
            </w:r>
          </w:p>
        </w:tc>
        <w:tc>
          <w:tcPr>
            <w:tcW w:w="2825" w:type="dxa"/>
          </w:tcPr>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Corptext"/>
              <w:tabs>
                <w:tab w:val="left" w:pos="567"/>
              </w:tabs>
              <w:rPr>
                <w:rFonts w:ascii="Times New Roman" w:hAnsi="Times New Roman"/>
                <w:szCs w:val="24"/>
              </w:rPr>
            </w:pPr>
          </w:p>
        </w:tc>
        <w:tc>
          <w:tcPr>
            <w:tcW w:w="1035" w:type="dxa"/>
          </w:tcPr>
          <w:p w:rsidR="00AA1372" w:rsidRPr="00FF430B" w:rsidRDefault="00AA1372" w:rsidP="00950D18">
            <w:pPr>
              <w:pStyle w:val="Corptext"/>
              <w:tabs>
                <w:tab w:val="left" w:pos="567"/>
              </w:tabs>
              <w:rPr>
                <w:rFonts w:ascii="Times New Roman" w:hAnsi="Times New Roman"/>
                <w:szCs w:val="24"/>
              </w:rPr>
            </w:pPr>
          </w:p>
        </w:tc>
        <w:tc>
          <w:tcPr>
            <w:tcW w:w="1215" w:type="dxa"/>
          </w:tcPr>
          <w:p w:rsidR="00AA1372" w:rsidRPr="00FF430B" w:rsidRDefault="00AA1372" w:rsidP="00950D18">
            <w:pPr>
              <w:pStyle w:val="Corptext"/>
              <w:tabs>
                <w:tab w:val="left" w:pos="567"/>
              </w:tabs>
              <w:rPr>
                <w:rFonts w:ascii="Times New Roman" w:hAnsi="Times New Roman"/>
                <w:szCs w:val="24"/>
              </w:rPr>
            </w:pPr>
          </w:p>
        </w:tc>
        <w:tc>
          <w:tcPr>
            <w:tcW w:w="1005" w:type="dxa"/>
            <w:gridSpan w:val="2"/>
          </w:tcPr>
          <w:p w:rsidR="00AA1372" w:rsidRPr="00FF430B" w:rsidRDefault="00AA1372" w:rsidP="00950D18">
            <w:pPr>
              <w:pStyle w:val="Corptext"/>
              <w:tabs>
                <w:tab w:val="left" w:pos="567"/>
              </w:tabs>
              <w:rPr>
                <w:rFonts w:ascii="Times New Roman" w:hAnsi="Times New Roman"/>
                <w:szCs w:val="24"/>
              </w:rPr>
            </w:pPr>
          </w:p>
        </w:tc>
        <w:tc>
          <w:tcPr>
            <w:tcW w:w="990" w:type="dxa"/>
            <w:gridSpan w:val="2"/>
          </w:tcPr>
          <w:p w:rsidR="00AA1372" w:rsidRPr="00FF430B" w:rsidRDefault="00AA1372" w:rsidP="00950D18">
            <w:pPr>
              <w:pStyle w:val="Corptext"/>
              <w:tabs>
                <w:tab w:val="left" w:pos="567"/>
              </w:tabs>
              <w:rPr>
                <w:rFonts w:ascii="Times New Roman" w:hAnsi="Times New Roman"/>
                <w:szCs w:val="24"/>
              </w:rPr>
            </w:pPr>
          </w:p>
        </w:tc>
        <w:tc>
          <w:tcPr>
            <w:tcW w:w="1245" w:type="dxa"/>
          </w:tcPr>
          <w:p w:rsidR="00AA1372" w:rsidRPr="00FF430B" w:rsidRDefault="00AA1372" w:rsidP="00950D18">
            <w:pPr>
              <w:pStyle w:val="Corptext"/>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8B330F" w:rsidRPr="00FF430B" w:rsidRDefault="008B330F" w:rsidP="00F43D02">
      <w:pPr>
        <w:jc w:val="center"/>
        <w:rPr>
          <w:rFonts w:eastAsia="PMingLiU"/>
          <w:lang w:eastAsia="zh-CN"/>
        </w:rPr>
      </w:pPr>
    </w:p>
    <w:p w:rsidR="00D01642" w:rsidRPr="00FF430B" w:rsidRDefault="00A227F2" w:rsidP="00196AB4">
      <w:pPr>
        <w:pStyle w:val="Corptext"/>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01642" w:rsidRPr="00FF430B" w:rsidRDefault="00A227F2" w:rsidP="00F43D02">
      <w:pPr>
        <w:pStyle w:val="Corptext"/>
        <w:tabs>
          <w:tab w:val="left" w:pos="567"/>
        </w:tabs>
        <w:jc w:val="center"/>
        <w:rPr>
          <w:rFonts w:ascii="Times New Roman" w:hAnsi="Times New Roman"/>
          <w:szCs w:val="24"/>
        </w:rPr>
      </w:pPr>
      <w:r w:rsidRPr="00FF430B">
        <w:rPr>
          <w:rFonts w:ascii="Times New Roman" w:hAnsi="Times New Roman"/>
          <w:szCs w:val="24"/>
        </w:rPr>
        <w:t>(denumirea serviciilor)</w:t>
      </w:r>
    </w:p>
    <w:p w:rsidR="00D01642" w:rsidRPr="00FF430B" w:rsidRDefault="00D01642" w:rsidP="00F43D02">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EC30C2" w:rsidTr="00233538">
        <w:trPr>
          <w:cantSplit/>
          <w:trHeight w:val="300"/>
        </w:trPr>
        <w:tc>
          <w:tcPr>
            <w:tcW w:w="709" w:type="dxa"/>
            <w:vMerge w:val="restart"/>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Nr.</w:t>
            </w:r>
          </w:p>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Anul (n)</w:t>
            </w:r>
          </w:p>
        </w:tc>
      </w:tr>
      <w:tr w:rsidR="00D01642" w:rsidRPr="00EC30C2" w:rsidTr="00233538">
        <w:trPr>
          <w:cantSplit/>
          <w:trHeight w:val="240"/>
        </w:trPr>
        <w:tc>
          <w:tcPr>
            <w:tcW w:w="709" w:type="dxa"/>
            <w:vMerge/>
          </w:tcPr>
          <w:p w:rsidR="00D01642" w:rsidRPr="00FF430B" w:rsidRDefault="00D01642" w:rsidP="00F43D02">
            <w:pPr>
              <w:pStyle w:val="Corptext"/>
              <w:tabs>
                <w:tab w:val="left" w:pos="567"/>
              </w:tabs>
              <w:rPr>
                <w:rFonts w:ascii="Times New Roman" w:hAnsi="Times New Roman"/>
                <w:b/>
                <w:szCs w:val="24"/>
              </w:rPr>
            </w:pPr>
          </w:p>
        </w:tc>
        <w:tc>
          <w:tcPr>
            <w:tcW w:w="2825" w:type="dxa"/>
            <w:vMerge/>
          </w:tcPr>
          <w:p w:rsidR="00D01642" w:rsidRPr="00FF430B" w:rsidRDefault="00D01642" w:rsidP="00F43D02">
            <w:pPr>
              <w:pStyle w:val="Corptext"/>
              <w:tabs>
                <w:tab w:val="left" w:pos="567"/>
              </w:tabs>
              <w:rPr>
                <w:rFonts w:ascii="Times New Roman" w:hAnsi="Times New Roman"/>
                <w:b/>
                <w:szCs w:val="24"/>
              </w:rPr>
            </w:pPr>
          </w:p>
        </w:tc>
        <w:tc>
          <w:tcPr>
            <w:tcW w:w="5490" w:type="dxa"/>
            <w:gridSpan w:val="7"/>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Luna</w:t>
            </w:r>
          </w:p>
        </w:tc>
      </w:tr>
      <w:tr w:rsidR="00D01642" w:rsidRPr="00EC30C2" w:rsidTr="00233538">
        <w:trPr>
          <w:cantSplit/>
          <w:trHeight w:val="120"/>
        </w:trPr>
        <w:tc>
          <w:tcPr>
            <w:tcW w:w="709" w:type="dxa"/>
            <w:vMerge/>
          </w:tcPr>
          <w:p w:rsidR="00D01642" w:rsidRPr="00FF430B" w:rsidRDefault="00D01642" w:rsidP="00F43D02">
            <w:pPr>
              <w:pStyle w:val="Corptext"/>
              <w:tabs>
                <w:tab w:val="left" w:pos="567"/>
              </w:tabs>
              <w:rPr>
                <w:rFonts w:ascii="Times New Roman" w:hAnsi="Times New Roman"/>
                <w:b/>
                <w:szCs w:val="24"/>
              </w:rPr>
            </w:pPr>
          </w:p>
        </w:tc>
        <w:tc>
          <w:tcPr>
            <w:tcW w:w="2825" w:type="dxa"/>
            <w:vMerge/>
          </w:tcPr>
          <w:p w:rsidR="00D01642" w:rsidRPr="00FF430B" w:rsidRDefault="00D01642" w:rsidP="00F43D02">
            <w:pPr>
              <w:pStyle w:val="Corptext"/>
              <w:tabs>
                <w:tab w:val="left" w:pos="567"/>
              </w:tabs>
              <w:rPr>
                <w:rFonts w:ascii="Times New Roman" w:hAnsi="Times New Roman"/>
                <w:b/>
                <w:szCs w:val="24"/>
              </w:rPr>
            </w:pPr>
          </w:p>
        </w:tc>
        <w:tc>
          <w:tcPr>
            <w:tcW w:w="1035" w:type="dxa"/>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D01642" w:rsidRPr="00FF430B" w:rsidRDefault="00087114" w:rsidP="00F43D02">
            <w:pPr>
              <w:pStyle w:val="Corptext"/>
              <w:tabs>
                <w:tab w:val="left" w:pos="567"/>
              </w:tabs>
              <w:rPr>
                <w:rFonts w:ascii="Times New Roman" w:hAnsi="Times New Roman"/>
                <w:b/>
                <w:szCs w:val="24"/>
              </w:rPr>
            </w:pPr>
            <w:r w:rsidRPr="00FF430B">
              <w:rPr>
                <w:rFonts w:ascii="Times New Roman" w:hAnsi="Times New Roman"/>
                <w:b/>
                <w:szCs w:val="24"/>
              </w:rPr>
              <w:t>n</w:t>
            </w:r>
          </w:p>
        </w:tc>
      </w:tr>
      <w:tr w:rsidR="00D01642" w:rsidRPr="00EC30C2" w:rsidTr="00233538">
        <w:trPr>
          <w:cantSplit/>
          <w:trHeight w:val="180"/>
        </w:trPr>
        <w:tc>
          <w:tcPr>
            <w:tcW w:w="709"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1.</w:t>
            </w:r>
          </w:p>
        </w:tc>
        <w:tc>
          <w:tcPr>
            <w:tcW w:w="2825" w:type="dxa"/>
          </w:tcPr>
          <w:p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1</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rsidR="00D01642" w:rsidRPr="00FF430B" w:rsidRDefault="00D01642" w:rsidP="00F43D02">
            <w:pPr>
              <w:pStyle w:val="Corptext"/>
              <w:tabs>
                <w:tab w:val="left" w:pos="567"/>
              </w:tabs>
              <w:rPr>
                <w:rFonts w:ascii="Times New Roman" w:hAnsi="Times New Roman"/>
                <w:szCs w:val="24"/>
              </w:rPr>
            </w:pPr>
          </w:p>
        </w:tc>
        <w:tc>
          <w:tcPr>
            <w:tcW w:w="1215" w:type="dxa"/>
          </w:tcPr>
          <w:p w:rsidR="00D01642" w:rsidRPr="00FF430B" w:rsidRDefault="00D01642" w:rsidP="00F43D02">
            <w:pPr>
              <w:pStyle w:val="Corptext"/>
              <w:tabs>
                <w:tab w:val="left" w:pos="567"/>
              </w:tabs>
              <w:rPr>
                <w:rFonts w:ascii="Times New Roman" w:hAnsi="Times New Roman"/>
                <w:szCs w:val="24"/>
              </w:rPr>
            </w:pPr>
          </w:p>
        </w:tc>
        <w:tc>
          <w:tcPr>
            <w:tcW w:w="1005" w:type="dxa"/>
            <w:gridSpan w:val="2"/>
          </w:tcPr>
          <w:p w:rsidR="00D01642" w:rsidRPr="00FF430B" w:rsidRDefault="00D01642" w:rsidP="00F43D02">
            <w:pPr>
              <w:pStyle w:val="Corptext"/>
              <w:tabs>
                <w:tab w:val="left" w:pos="567"/>
              </w:tabs>
              <w:rPr>
                <w:rFonts w:ascii="Times New Roman" w:hAnsi="Times New Roman"/>
                <w:szCs w:val="24"/>
              </w:rPr>
            </w:pPr>
          </w:p>
        </w:tc>
        <w:tc>
          <w:tcPr>
            <w:tcW w:w="990" w:type="dxa"/>
            <w:gridSpan w:val="2"/>
          </w:tcPr>
          <w:p w:rsidR="00D01642" w:rsidRPr="00FF430B" w:rsidRDefault="00D01642" w:rsidP="00F43D02">
            <w:pPr>
              <w:pStyle w:val="Corptext"/>
              <w:tabs>
                <w:tab w:val="left" w:pos="567"/>
              </w:tabs>
              <w:rPr>
                <w:rFonts w:ascii="Times New Roman" w:hAnsi="Times New Roman"/>
                <w:szCs w:val="24"/>
              </w:rPr>
            </w:pPr>
          </w:p>
        </w:tc>
        <w:tc>
          <w:tcPr>
            <w:tcW w:w="1245" w:type="dxa"/>
          </w:tcPr>
          <w:p w:rsidR="00D01642" w:rsidRPr="00FF430B" w:rsidRDefault="00D01642" w:rsidP="00F43D02">
            <w:pPr>
              <w:pStyle w:val="Corptext"/>
              <w:tabs>
                <w:tab w:val="left" w:pos="567"/>
              </w:tabs>
              <w:rPr>
                <w:rFonts w:ascii="Times New Roman" w:hAnsi="Times New Roman"/>
                <w:szCs w:val="24"/>
              </w:rPr>
            </w:pPr>
          </w:p>
        </w:tc>
      </w:tr>
      <w:tr w:rsidR="00D01642" w:rsidRPr="00EC30C2" w:rsidTr="00233538">
        <w:trPr>
          <w:cantSplit/>
          <w:trHeight w:val="1372"/>
        </w:trPr>
        <w:tc>
          <w:tcPr>
            <w:tcW w:w="709"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 xml:space="preserve">2. </w:t>
            </w: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tc>
        <w:tc>
          <w:tcPr>
            <w:tcW w:w="2825"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2</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Schiță de proiect __________________</w:t>
            </w:r>
          </w:p>
          <w:p w:rsidR="00D01642" w:rsidRPr="00FF430B" w:rsidRDefault="00D01642" w:rsidP="00F43D02">
            <w:pPr>
              <w:pStyle w:val="Corptext"/>
              <w:tabs>
                <w:tab w:val="left" w:pos="567"/>
              </w:tabs>
              <w:rPr>
                <w:rFonts w:ascii="Times New Roman" w:hAnsi="Times New Roman"/>
                <w:szCs w:val="24"/>
              </w:rPr>
            </w:pPr>
          </w:p>
        </w:tc>
        <w:tc>
          <w:tcPr>
            <w:tcW w:w="1035" w:type="dxa"/>
          </w:tcPr>
          <w:p w:rsidR="00D01642" w:rsidRPr="00FF430B" w:rsidRDefault="00D01642" w:rsidP="00F43D02">
            <w:pPr>
              <w:pStyle w:val="Corptext"/>
              <w:tabs>
                <w:tab w:val="left" w:pos="567"/>
              </w:tabs>
              <w:rPr>
                <w:rFonts w:ascii="Times New Roman" w:hAnsi="Times New Roman"/>
                <w:szCs w:val="24"/>
              </w:rPr>
            </w:pPr>
          </w:p>
        </w:tc>
        <w:tc>
          <w:tcPr>
            <w:tcW w:w="1215" w:type="dxa"/>
          </w:tcPr>
          <w:p w:rsidR="00D01642" w:rsidRPr="00FF430B" w:rsidRDefault="00D01642" w:rsidP="00F43D02">
            <w:pPr>
              <w:pStyle w:val="Corptext"/>
              <w:tabs>
                <w:tab w:val="left" w:pos="567"/>
              </w:tabs>
              <w:rPr>
                <w:rFonts w:ascii="Times New Roman" w:hAnsi="Times New Roman"/>
                <w:szCs w:val="24"/>
              </w:rPr>
            </w:pPr>
          </w:p>
        </w:tc>
        <w:tc>
          <w:tcPr>
            <w:tcW w:w="1005" w:type="dxa"/>
            <w:gridSpan w:val="2"/>
          </w:tcPr>
          <w:p w:rsidR="00D01642" w:rsidRPr="00FF430B" w:rsidRDefault="00D01642" w:rsidP="00F43D02">
            <w:pPr>
              <w:pStyle w:val="Corptext"/>
              <w:tabs>
                <w:tab w:val="left" w:pos="567"/>
              </w:tabs>
              <w:rPr>
                <w:rFonts w:ascii="Times New Roman" w:hAnsi="Times New Roman"/>
                <w:szCs w:val="24"/>
              </w:rPr>
            </w:pPr>
          </w:p>
        </w:tc>
        <w:tc>
          <w:tcPr>
            <w:tcW w:w="990" w:type="dxa"/>
            <w:gridSpan w:val="2"/>
          </w:tcPr>
          <w:p w:rsidR="00D01642" w:rsidRPr="00FF430B" w:rsidRDefault="00D01642" w:rsidP="00F43D02">
            <w:pPr>
              <w:pStyle w:val="Corptext"/>
              <w:tabs>
                <w:tab w:val="left" w:pos="567"/>
              </w:tabs>
              <w:rPr>
                <w:rFonts w:ascii="Times New Roman" w:hAnsi="Times New Roman"/>
                <w:szCs w:val="24"/>
              </w:rPr>
            </w:pPr>
          </w:p>
        </w:tc>
        <w:tc>
          <w:tcPr>
            <w:tcW w:w="1245" w:type="dxa"/>
          </w:tcPr>
          <w:p w:rsidR="00D01642" w:rsidRPr="00FF430B" w:rsidRDefault="00D01642" w:rsidP="00F43D02">
            <w:pPr>
              <w:pStyle w:val="Corptext"/>
              <w:tabs>
                <w:tab w:val="left" w:pos="567"/>
              </w:tabs>
              <w:rPr>
                <w:rFonts w:ascii="Times New Roman" w:hAnsi="Times New Roman"/>
                <w:szCs w:val="24"/>
              </w:rPr>
            </w:pPr>
          </w:p>
        </w:tc>
      </w:tr>
      <w:tr w:rsidR="00D01642" w:rsidRPr="00EC30C2" w:rsidTr="00233538">
        <w:trPr>
          <w:cantSplit/>
          <w:trHeight w:val="1412"/>
        </w:trPr>
        <w:tc>
          <w:tcPr>
            <w:tcW w:w="709"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lastRenderedPageBreak/>
              <w:t>3.</w:t>
            </w: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p w:rsidR="00D01642" w:rsidRPr="00FF430B" w:rsidRDefault="00D01642" w:rsidP="00F43D02">
            <w:pPr>
              <w:pStyle w:val="Corptext"/>
              <w:tabs>
                <w:tab w:val="left" w:pos="567"/>
              </w:tabs>
              <w:rPr>
                <w:rFonts w:ascii="Times New Roman" w:hAnsi="Times New Roman"/>
                <w:szCs w:val="24"/>
              </w:rPr>
            </w:pPr>
          </w:p>
        </w:tc>
        <w:tc>
          <w:tcPr>
            <w:tcW w:w="2825"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3</w:t>
            </w:r>
          </w:p>
          <w:p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Proiect de execuție (desene și deviz):</w:t>
            </w:r>
          </w:p>
          <w:p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Corptext"/>
              <w:tabs>
                <w:tab w:val="left" w:pos="567"/>
              </w:tabs>
              <w:rPr>
                <w:rFonts w:ascii="Times New Roman" w:hAnsi="Times New Roman"/>
                <w:szCs w:val="24"/>
              </w:rPr>
            </w:pPr>
          </w:p>
        </w:tc>
        <w:tc>
          <w:tcPr>
            <w:tcW w:w="1035" w:type="dxa"/>
          </w:tcPr>
          <w:p w:rsidR="00D01642" w:rsidRPr="00FF430B" w:rsidRDefault="00D01642" w:rsidP="00F43D02">
            <w:pPr>
              <w:pStyle w:val="Corptext"/>
              <w:tabs>
                <w:tab w:val="left" w:pos="567"/>
              </w:tabs>
              <w:rPr>
                <w:rFonts w:ascii="Times New Roman" w:hAnsi="Times New Roman"/>
                <w:szCs w:val="24"/>
              </w:rPr>
            </w:pPr>
          </w:p>
        </w:tc>
        <w:tc>
          <w:tcPr>
            <w:tcW w:w="1215" w:type="dxa"/>
          </w:tcPr>
          <w:p w:rsidR="00D01642" w:rsidRPr="00FF430B" w:rsidRDefault="00D01642" w:rsidP="00F43D02">
            <w:pPr>
              <w:pStyle w:val="Corptext"/>
              <w:tabs>
                <w:tab w:val="left" w:pos="567"/>
              </w:tabs>
              <w:rPr>
                <w:rFonts w:ascii="Times New Roman" w:hAnsi="Times New Roman"/>
                <w:szCs w:val="24"/>
              </w:rPr>
            </w:pPr>
          </w:p>
        </w:tc>
        <w:tc>
          <w:tcPr>
            <w:tcW w:w="1005" w:type="dxa"/>
            <w:gridSpan w:val="2"/>
          </w:tcPr>
          <w:p w:rsidR="00D01642" w:rsidRPr="00FF430B" w:rsidRDefault="00D01642" w:rsidP="00F43D02">
            <w:pPr>
              <w:pStyle w:val="Corptext"/>
              <w:tabs>
                <w:tab w:val="left" w:pos="567"/>
              </w:tabs>
              <w:rPr>
                <w:rFonts w:ascii="Times New Roman" w:hAnsi="Times New Roman"/>
                <w:szCs w:val="24"/>
              </w:rPr>
            </w:pPr>
          </w:p>
        </w:tc>
        <w:tc>
          <w:tcPr>
            <w:tcW w:w="990" w:type="dxa"/>
            <w:gridSpan w:val="2"/>
          </w:tcPr>
          <w:p w:rsidR="00D01642" w:rsidRPr="00FF430B" w:rsidRDefault="00D01642" w:rsidP="00F43D02">
            <w:pPr>
              <w:pStyle w:val="Corptext"/>
              <w:tabs>
                <w:tab w:val="left" w:pos="567"/>
              </w:tabs>
              <w:rPr>
                <w:rFonts w:ascii="Times New Roman" w:hAnsi="Times New Roman"/>
                <w:szCs w:val="24"/>
              </w:rPr>
            </w:pPr>
          </w:p>
        </w:tc>
        <w:tc>
          <w:tcPr>
            <w:tcW w:w="1245" w:type="dxa"/>
          </w:tcPr>
          <w:p w:rsidR="00D01642" w:rsidRPr="00FF430B" w:rsidRDefault="00D01642" w:rsidP="00F43D02">
            <w:pPr>
              <w:pStyle w:val="Corptext"/>
              <w:tabs>
                <w:tab w:val="left" w:pos="567"/>
              </w:tabs>
              <w:rPr>
                <w:rFonts w:ascii="Times New Roman" w:hAnsi="Times New Roman"/>
                <w:szCs w:val="24"/>
              </w:rPr>
            </w:pPr>
          </w:p>
        </w:tc>
      </w:tr>
      <w:tr w:rsidR="00D01642" w:rsidRPr="00EC30C2" w:rsidTr="00233538">
        <w:trPr>
          <w:cantSplit/>
          <w:trHeight w:val="1593"/>
        </w:trPr>
        <w:tc>
          <w:tcPr>
            <w:tcW w:w="709"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w:t>
            </w:r>
          </w:p>
        </w:tc>
        <w:tc>
          <w:tcPr>
            <w:tcW w:w="2825" w:type="dxa"/>
          </w:tcPr>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Corptext"/>
              <w:tabs>
                <w:tab w:val="left" w:pos="567"/>
              </w:tabs>
              <w:rPr>
                <w:rFonts w:ascii="Times New Roman" w:hAnsi="Times New Roman"/>
                <w:szCs w:val="24"/>
              </w:rPr>
            </w:pPr>
          </w:p>
        </w:tc>
        <w:tc>
          <w:tcPr>
            <w:tcW w:w="1035" w:type="dxa"/>
          </w:tcPr>
          <w:p w:rsidR="00D01642" w:rsidRPr="00FF430B" w:rsidRDefault="00D01642" w:rsidP="00F43D02">
            <w:pPr>
              <w:pStyle w:val="Corptext"/>
              <w:tabs>
                <w:tab w:val="left" w:pos="567"/>
              </w:tabs>
              <w:rPr>
                <w:rFonts w:ascii="Times New Roman" w:hAnsi="Times New Roman"/>
                <w:szCs w:val="24"/>
              </w:rPr>
            </w:pPr>
          </w:p>
        </w:tc>
        <w:tc>
          <w:tcPr>
            <w:tcW w:w="1215" w:type="dxa"/>
          </w:tcPr>
          <w:p w:rsidR="00D01642" w:rsidRPr="00FF430B" w:rsidRDefault="00D01642" w:rsidP="00F43D02">
            <w:pPr>
              <w:pStyle w:val="Corptext"/>
              <w:tabs>
                <w:tab w:val="left" w:pos="567"/>
              </w:tabs>
              <w:rPr>
                <w:rFonts w:ascii="Times New Roman" w:hAnsi="Times New Roman"/>
                <w:szCs w:val="24"/>
              </w:rPr>
            </w:pPr>
          </w:p>
        </w:tc>
        <w:tc>
          <w:tcPr>
            <w:tcW w:w="1005" w:type="dxa"/>
            <w:gridSpan w:val="2"/>
          </w:tcPr>
          <w:p w:rsidR="00D01642" w:rsidRPr="00FF430B" w:rsidRDefault="00D01642" w:rsidP="00F43D02">
            <w:pPr>
              <w:pStyle w:val="Corptext"/>
              <w:tabs>
                <w:tab w:val="left" w:pos="567"/>
              </w:tabs>
              <w:rPr>
                <w:rFonts w:ascii="Times New Roman" w:hAnsi="Times New Roman"/>
                <w:szCs w:val="24"/>
              </w:rPr>
            </w:pPr>
          </w:p>
        </w:tc>
        <w:tc>
          <w:tcPr>
            <w:tcW w:w="990" w:type="dxa"/>
            <w:gridSpan w:val="2"/>
          </w:tcPr>
          <w:p w:rsidR="00D01642" w:rsidRPr="00FF430B" w:rsidRDefault="00D01642" w:rsidP="00F43D02">
            <w:pPr>
              <w:pStyle w:val="Corptext"/>
              <w:tabs>
                <w:tab w:val="left" w:pos="567"/>
              </w:tabs>
              <w:rPr>
                <w:rFonts w:ascii="Times New Roman" w:hAnsi="Times New Roman"/>
                <w:szCs w:val="24"/>
              </w:rPr>
            </w:pPr>
          </w:p>
        </w:tc>
        <w:tc>
          <w:tcPr>
            <w:tcW w:w="1245" w:type="dxa"/>
          </w:tcPr>
          <w:p w:rsidR="00D01642" w:rsidRPr="00FF430B" w:rsidRDefault="00D01642" w:rsidP="00F43D02">
            <w:pPr>
              <w:pStyle w:val="Corptext"/>
              <w:tabs>
                <w:tab w:val="left" w:pos="567"/>
              </w:tabs>
              <w:rPr>
                <w:rFonts w:ascii="Times New Roman" w:hAnsi="Times New Roman"/>
                <w:szCs w:val="24"/>
              </w:rPr>
            </w:pPr>
          </w:p>
        </w:tc>
      </w:tr>
    </w:tbl>
    <w:p w:rsidR="003207B4" w:rsidRPr="00FF430B" w:rsidRDefault="003207B4" w:rsidP="00F43D02">
      <w:pPr>
        <w:jc w:val="both"/>
        <w:rPr>
          <w:rFonts w:eastAsia="PMingLiU"/>
          <w:lang w:eastAsia="zh-CN"/>
        </w:rPr>
      </w:pPr>
    </w:p>
    <w:p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rsidR="003B4ACE" w:rsidRPr="00FF430B" w:rsidRDefault="003B4ACE"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50"/>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Corptext"/>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Corptext"/>
        <w:tabs>
          <w:tab w:val="left" w:pos="567"/>
        </w:tabs>
        <w:jc w:val="center"/>
        <w:rPr>
          <w:rFonts w:ascii="Times New Roman" w:hAnsi="Times New Roman"/>
          <w:b/>
          <w:szCs w:val="24"/>
        </w:rPr>
      </w:pP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Corptext"/>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AA1372" w:rsidRPr="00FF430B" w:rsidRDefault="00A227F2" w:rsidP="002F556B">
      <w:pPr>
        <w:pStyle w:val="Corptext"/>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Corp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Corp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Corptext"/>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Corptext"/>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lastRenderedPageBreak/>
        <w:t>8. Dacă au fost litigii privind îndeplinirea contractului, natura acestora şi modul lor de soluţionare:___________________________________________________________________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Corptext"/>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Corptext"/>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51"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51"/>
    <w:p w:rsidR="00B14173" w:rsidRPr="00FF430B" w:rsidRDefault="00B14173" w:rsidP="009A7C84">
      <w:pPr>
        <w:jc w:val="center"/>
        <w:rPr>
          <w:b/>
        </w:rPr>
      </w:pPr>
    </w:p>
    <w:p w:rsidR="002B5DEF" w:rsidRPr="00FF430B" w:rsidRDefault="00A227F2" w:rsidP="009A7C84">
      <w:pPr>
        <w:pStyle w:val="Corptext"/>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Corptext"/>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Corptext"/>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Referinnotdesubsol"/>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2"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2"/>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lastRenderedPageBreak/>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59"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9"/>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60"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60"/>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lastRenderedPageBreak/>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61"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61"/>
    <w:p w:rsidR="00AA1372" w:rsidRPr="00FF430B" w:rsidRDefault="0003591A" w:rsidP="008C0290">
      <w:pPr>
        <w:pStyle w:val="Corptext"/>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Corptext"/>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pPr>
      <w:r w:rsidRPr="00FF430B">
        <w:lastRenderedPageBreak/>
        <w:t>________________________________________________________________________</w:t>
      </w:r>
    </w:p>
    <w:p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Corptext"/>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Subsol"/>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Titlu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9B105D" w:rsidRPr="009B105D">
        <w:rPr>
          <w:u w:val="single"/>
        </w:rPr>
        <w:t xml:space="preserve"> Pretura sectorului Botanica, mun. Chișinău, str. Teilor 10</w:t>
      </w:r>
      <w:r w:rsidR="00FB2FFC" w:rsidRPr="00FF430B">
        <w:rPr>
          <w:spacing w:val="-3"/>
        </w:rPr>
        <w:t>.......................................................</w:t>
      </w:r>
      <w:r w:rsidRPr="00FF430B">
        <w:rPr>
          <w:spacing w:val="-3"/>
        </w:rPr>
        <w:t>.</w:t>
      </w:r>
    </w:p>
    <w:p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lastRenderedPageBreak/>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Titlu1"/>
        <w:numPr>
          <w:ilvl w:val="0"/>
          <w:numId w:val="0"/>
        </w:numPr>
        <w:ind w:left="720"/>
        <w:rPr>
          <w:sz w:val="22"/>
          <w:szCs w:val="22"/>
        </w:rPr>
      </w:pPr>
    </w:p>
    <w:p w:rsidR="00653E70" w:rsidRPr="00FF430B" w:rsidRDefault="00653E70" w:rsidP="00653E70">
      <w:pPr>
        <w:pStyle w:val="Titlu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00517591">
        <w:t xml:space="preserve">, </w:t>
      </w:r>
      <w:r w:rsidR="009B105D" w:rsidRPr="009B105D">
        <w:rPr>
          <w:u w:val="single"/>
        </w:rPr>
        <w:t>Pretura sectorului Botanica, mun. Chișinău, str. Teilor 10</w:t>
      </w:r>
      <w:r w:rsidR="00FB2FFC" w:rsidRPr="00FF430B">
        <w:t>.......................................</w:t>
      </w:r>
      <w:r w:rsidRPr="00FF430B">
        <w:t>........</w:t>
      </w:r>
    </w:p>
    <w:p w:rsidR="006A6FDA" w:rsidRPr="00FF430B" w:rsidRDefault="0019071C" w:rsidP="006A6FDA">
      <w:pPr>
        <w:shd w:val="clear" w:color="auto" w:fill="FFFFFF"/>
        <w:spacing w:before="5"/>
        <w:rPr>
          <w:i/>
        </w:rPr>
      </w:pPr>
      <w:r w:rsidRPr="00FF430B">
        <w:rPr>
          <w:i/>
        </w:rPr>
        <w:lastRenderedPageBreak/>
        <w:t xml:space="preserve">                                   </w:t>
      </w:r>
      <w:r w:rsidR="006A6FDA"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w:t>
      </w:r>
      <w:r w:rsidRPr="00FF430B">
        <w:rPr>
          <w:rFonts w:eastAsia="Calibri"/>
        </w:rPr>
        <w:lastRenderedPageBreak/>
        <w:t>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lastRenderedPageBreak/>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lastRenderedPageBreak/>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GrilTabel"/>
        <w:tblW w:w="10207" w:type="dxa"/>
        <w:tblInd w:w="-431" w:type="dxa"/>
        <w:tblLook w:val="04A0"/>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5B7365">
            <w:pPr>
              <w:pStyle w:val="Listparagraf"/>
              <w:numPr>
                <w:ilvl w:val="0"/>
                <w:numId w:val="21"/>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Default="0003591A" w:rsidP="006C4C0E">
      <w:pPr>
        <w:pStyle w:val="Titlu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rsidR="006C4C0E" w:rsidRPr="00FF430B" w:rsidRDefault="0003591A" w:rsidP="006C4C0E">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5D708F" w:rsidRPr="00FF430B" w:rsidRDefault="0003591A" w:rsidP="006C4C0E">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rsidR="006C4C0E" w:rsidRPr="00FF430B" w:rsidRDefault="006C4C0E" w:rsidP="006C4C0E">
      <w:pPr>
        <w:pStyle w:val="Titlu2"/>
        <w:spacing w:before="0"/>
        <w:jc w:val="center"/>
        <w:rPr>
          <w:rFonts w:ascii="Times New Roman" w:hAnsi="Times New Roman" w:cs="Times New Roman"/>
          <w:bCs w:val="0"/>
          <w:i/>
          <w:color w:val="auto"/>
        </w:rPr>
      </w:pPr>
    </w:p>
    <w:p w:rsidR="00233538" w:rsidRPr="00FF430B" w:rsidRDefault="0003591A" w:rsidP="006C4C0E">
      <w:pPr>
        <w:pStyle w:val="Titlu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Listparagraf"/>
        <w:numPr>
          <w:ilvl w:val="0"/>
          <w:numId w:val="0"/>
        </w:numPr>
      </w:pPr>
    </w:p>
    <w:p w:rsidR="00233538" w:rsidRPr="00FF430B" w:rsidRDefault="0003591A" w:rsidP="00196AB4">
      <w:pPr>
        <w:ind w:firstLine="709"/>
        <w:jc w:val="both"/>
      </w:pPr>
      <w:r w:rsidRPr="00FF430B">
        <w:t>Obiectul_______________________________________________________________</w:t>
      </w:r>
    </w:p>
    <w:p w:rsidR="00233538" w:rsidRPr="00FF430B" w:rsidRDefault="0003591A" w:rsidP="00196AB4">
      <w:pPr>
        <w:ind w:firstLine="709"/>
        <w:jc w:val="center"/>
      </w:pPr>
      <w:r w:rsidRPr="00FF430B">
        <w:rPr>
          <w:i/>
        </w:rPr>
        <w:t>(denumirea, adresa)</w:t>
      </w:r>
    </w:p>
    <w:p w:rsidR="00233538" w:rsidRPr="00FF430B" w:rsidRDefault="0003591A" w:rsidP="00196AB4">
      <w:pPr>
        <w:ind w:firstLine="709"/>
        <w:jc w:val="both"/>
      </w:pPr>
      <w:r w:rsidRPr="00FF430B">
        <w:t>Autoritatea contractantă_</w:t>
      </w:r>
      <w:r w:rsidR="009B105D" w:rsidRPr="009B105D">
        <w:rPr>
          <w:u w:val="single"/>
        </w:rPr>
        <w:t xml:space="preserve"> Pretura sectorului Botanica, mun. Chișinău, str. Teilor 10</w:t>
      </w:r>
      <w:r w:rsidRPr="00FF430B">
        <w:t>_____</w:t>
      </w:r>
    </w:p>
    <w:p w:rsidR="00233538" w:rsidRPr="00FF430B" w:rsidRDefault="0003591A" w:rsidP="00196AB4">
      <w:pPr>
        <w:ind w:firstLine="709"/>
        <w:jc w:val="center"/>
        <w:rPr>
          <w:i/>
        </w:rPr>
      </w:pPr>
      <w:r w:rsidRPr="00FF430B">
        <w:rPr>
          <w:i/>
        </w:rPr>
        <w:t>(denumirea, adresa)</w:t>
      </w:r>
    </w:p>
    <w:p w:rsidR="00233538" w:rsidRPr="00FF430B" w:rsidRDefault="0003591A" w:rsidP="00196AB4">
      <w:pPr>
        <w:pStyle w:val="cp"/>
        <w:ind w:firstLine="709"/>
        <w:jc w:val="both"/>
      </w:pPr>
      <w:r w:rsidRPr="00FF430B">
        <w:t>1 . Descriere generală</w:t>
      </w:r>
    </w:p>
    <w:p w:rsidR="00233538" w:rsidRPr="00FF430B" w:rsidRDefault="0003591A" w:rsidP="00196AB4">
      <w:pPr>
        <w:ind w:firstLine="709"/>
        <w:jc w:val="both"/>
      </w:pPr>
      <w:r w:rsidRPr="00FF430B">
        <w:t>Se precizează adresa (şantierul) lucrărilor, descrierea generală a obiectelor lucrării, detalii specifice de amplasare etc.</w:t>
      </w:r>
    </w:p>
    <w:p w:rsidR="00233538" w:rsidRPr="00FF430B" w:rsidRDefault="0003591A" w:rsidP="00196AB4">
      <w:pPr>
        <w:ind w:firstLine="709"/>
        <w:jc w:val="both"/>
        <w:rPr>
          <w:b/>
        </w:rPr>
      </w:pPr>
      <w:r w:rsidRPr="00FF430B">
        <w:rPr>
          <w:b/>
        </w:rPr>
        <w:t>2. Informaţii şi proiectare</w:t>
      </w:r>
    </w:p>
    <w:p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233538" w:rsidRPr="00FF430B" w:rsidRDefault="0003591A" w:rsidP="00196AB4">
      <w:pPr>
        <w:ind w:firstLine="709"/>
        <w:jc w:val="both"/>
        <w:rPr>
          <w:b/>
        </w:rPr>
      </w:pPr>
      <w:r w:rsidRPr="00FF430B">
        <w:rPr>
          <w:b/>
        </w:rPr>
        <w:t>3. Materiale, compatibilităţi, reglementări tehnice şi standarde utilizate</w:t>
      </w:r>
    </w:p>
    <w:p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rsidR="00233538" w:rsidRPr="00FF430B" w:rsidRDefault="0003591A" w:rsidP="00196AB4">
      <w:pPr>
        <w:ind w:firstLine="709"/>
        <w:jc w:val="both"/>
        <w:rPr>
          <w:b/>
        </w:rPr>
      </w:pPr>
      <w:r w:rsidRPr="00FF430B">
        <w:rPr>
          <w:b/>
        </w:rPr>
        <w:t>4. Mostre</w:t>
      </w:r>
    </w:p>
    <w:p w:rsidR="00233538" w:rsidRPr="00FF430B" w:rsidRDefault="0003591A" w:rsidP="00196AB4">
      <w:pPr>
        <w:ind w:firstLine="709"/>
        <w:jc w:val="both"/>
      </w:pPr>
      <w:r w:rsidRPr="00FF430B">
        <w:t>Se precizează modul de prezentare a mostrelor la toate produsele utilizate.</w:t>
      </w: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233538" w:rsidRPr="00FF430B" w:rsidRDefault="0003591A" w:rsidP="00196AB4">
      <w:pPr>
        <w:ind w:firstLine="709"/>
        <w:jc w:val="both"/>
        <w:rPr>
          <w:b/>
        </w:rPr>
      </w:pPr>
      <w:r w:rsidRPr="00FF430B">
        <w:rPr>
          <w:b/>
        </w:rPr>
        <w:t>6. Încercări, instrucţiuni, garanţii ale furnizorilor, desene şi scheme de execuţie</w:t>
      </w:r>
    </w:p>
    <w:p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F430B" w:rsidRDefault="0003591A" w:rsidP="00196AB4">
      <w:pPr>
        <w:ind w:firstLine="709"/>
        <w:jc w:val="both"/>
        <w:rPr>
          <w:b/>
        </w:rPr>
      </w:pPr>
      <w:r w:rsidRPr="00FF430B">
        <w:rPr>
          <w:b/>
        </w:rPr>
        <w:t>7. Remedierea viciilor ascunse şi a defectelor</w:t>
      </w:r>
    </w:p>
    <w:p w:rsidR="00233538" w:rsidRPr="00FF430B" w:rsidRDefault="0003591A" w:rsidP="00196AB4">
      <w:pPr>
        <w:ind w:firstLine="709"/>
        <w:jc w:val="both"/>
      </w:pPr>
      <w:r w:rsidRPr="00FF430B">
        <w:t>Se precizează modalitatea de constatare şi remediere a viciilor ascunse şi a defectelor, responsabilii de remediere.</w:t>
      </w:r>
    </w:p>
    <w:p w:rsidR="00233538" w:rsidRPr="00FF430B" w:rsidRDefault="0003591A" w:rsidP="00196AB4">
      <w:pPr>
        <w:ind w:firstLine="709"/>
        <w:jc w:val="both"/>
        <w:rPr>
          <w:b/>
        </w:rPr>
      </w:pPr>
      <w:r w:rsidRPr="00FF430B">
        <w:rPr>
          <w:b/>
        </w:rPr>
        <w:t>8. Trasarea geodezică a lucrărilor, toleranţe de execuţie</w:t>
      </w:r>
    </w:p>
    <w:p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rsidR="00233538" w:rsidRPr="00FF430B" w:rsidRDefault="0003591A" w:rsidP="00196AB4">
      <w:pPr>
        <w:ind w:firstLine="709"/>
        <w:jc w:val="both"/>
        <w:rPr>
          <w:b/>
        </w:rPr>
      </w:pPr>
      <w:r w:rsidRPr="00FF430B">
        <w:rPr>
          <w:b/>
        </w:rPr>
        <w:t>9. Parametrii de calcul ai elementelor constructive</w:t>
      </w:r>
    </w:p>
    <w:p w:rsidR="00233538" w:rsidRPr="00FF430B" w:rsidRDefault="0003591A" w:rsidP="00196AB4">
      <w:pPr>
        <w:ind w:firstLine="709"/>
        <w:jc w:val="both"/>
      </w:pPr>
      <w:r w:rsidRPr="00FF430B">
        <w:t>Se precizează sarcinile luate în calcul: seismicitatea, acţiunile, alţi parametri.</w:t>
      </w:r>
    </w:p>
    <w:p w:rsidR="00233538" w:rsidRPr="00FF430B" w:rsidRDefault="0003591A" w:rsidP="00196AB4">
      <w:pPr>
        <w:ind w:firstLine="709"/>
        <w:jc w:val="both"/>
        <w:rPr>
          <w:b/>
        </w:rPr>
      </w:pPr>
      <w:r w:rsidRPr="00FF430B">
        <w:rPr>
          <w:b/>
        </w:rPr>
        <w:t>10. Criterii privind calculul sistemelor de încălzire, ventilare şi condiţionare a aerului</w:t>
      </w:r>
    </w:p>
    <w:p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233538" w:rsidRPr="00FF430B" w:rsidRDefault="0003591A" w:rsidP="00196AB4">
      <w:pPr>
        <w:ind w:firstLine="709"/>
        <w:jc w:val="both"/>
        <w:rPr>
          <w:b/>
        </w:rPr>
      </w:pPr>
      <w:r w:rsidRPr="00FF430B">
        <w:rPr>
          <w:b/>
        </w:rPr>
        <w:t>11. Nivelul admis al zgomotului şi al vibraţiilor</w:t>
      </w:r>
    </w:p>
    <w:p w:rsidR="00233538" w:rsidRPr="00FF430B" w:rsidRDefault="0003591A" w:rsidP="00196AB4">
      <w:pPr>
        <w:ind w:firstLine="709"/>
        <w:jc w:val="both"/>
      </w:pPr>
      <w:r w:rsidRPr="00FF430B">
        <w:t>Se precizează mărimea acestor niveluri pentru diferite spaţii; măsurile de reducere a zgomotului şi a vibraţiilor.</w:t>
      </w:r>
    </w:p>
    <w:p w:rsidR="00233538" w:rsidRPr="00FF430B" w:rsidRDefault="0003591A" w:rsidP="00196AB4">
      <w:pPr>
        <w:ind w:firstLine="709"/>
        <w:jc w:val="both"/>
        <w:rPr>
          <w:b/>
        </w:rPr>
      </w:pPr>
      <w:r w:rsidRPr="00FF430B">
        <w:rPr>
          <w:b/>
        </w:rPr>
        <w:t>12. Cerinţe privind montarea utilajelor şi a instalaţiilor</w:t>
      </w:r>
    </w:p>
    <w:p w:rsidR="00233538" w:rsidRPr="00FF430B" w:rsidRDefault="0003591A" w:rsidP="00196AB4">
      <w:pPr>
        <w:ind w:firstLine="709"/>
        <w:jc w:val="both"/>
      </w:pPr>
      <w:r w:rsidRPr="00FF430B">
        <w:lastRenderedPageBreak/>
        <w:t>Se precizează amplasarea tuturor instalaţiilor interioare; modul şi locul de fixare; protecţia anticorozivă; materialele şi produsele utilizate.</w:t>
      </w:r>
    </w:p>
    <w:p w:rsidR="00233538" w:rsidRPr="00FF430B" w:rsidRDefault="0003591A" w:rsidP="00196AB4">
      <w:pPr>
        <w:ind w:firstLine="709"/>
        <w:jc w:val="both"/>
        <w:rPr>
          <w:b/>
        </w:rPr>
      </w:pPr>
      <w:r w:rsidRPr="00FF430B">
        <w:rPr>
          <w:b/>
        </w:rPr>
        <w:t>13. Lucrări de construcţii aferente montării instalaţiilor</w:t>
      </w:r>
    </w:p>
    <w:p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233538" w:rsidRPr="00FF430B" w:rsidRDefault="0003591A" w:rsidP="00196AB4">
      <w:pPr>
        <w:ind w:firstLine="709"/>
        <w:jc w:val="both"/>
        <w:rPr>
          <w:b/>
        </w:rPr>
      </w:pPr>
      <w:r w:rsidRPr="00FF430B">
        <w:rPr>
          <w:b/>
        </w:rPr>
        <w:t>14. Articole, produse şi piese necesare instalaţiilor</w:t>
      </w:r>
    </w:p>
    <w:p w:rsidR="00233538" w:rsidRPr="00FF430B" w:rsidRDefault="0003591A" w:rsidP="00196AB4">
      <w:pPr>
        <w:ind w:firstLine="709"/>
        <w:jc w:val="both"/>
      </w:pPr>
      <w:r w:rsidRPr="00FF430B">
        <w:t>Se precizează furnizorul articolelor, produselor şi pieselor necesare instalaţiilor; tipurile şi cantitatea.</w:t>
      </w:r>
    </w:p>
    <w:p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F430B" w:rsidRDefault="0003591A" w:rsidP="00196AB4">
      <w:pPr>
        <w:ind w:firstLine="709"/>
        <w:jc w:val="both"/>
        <w:rPr>
          <w:b/>
        </w:rPr>
      </w:pPr>
      <w:r w:rsidRPr="00FF430B">
        <w:rPr>
          <w:b/>
        </w:rPr>
        <w:t>16. Definiţii</w:t>
      </w:r>
    </w:p>
    <w:p w:rsidR="00233538" w:rsidRPr="00FF430B" w:rsidRDefault="0003591A" w:rsidP="00196AB4">
      <w:pPr>
        <w:ind w:firstLine="709"/>
        <w:jc w:val="both"/>
      </w:pPr>
      <w:r w:rsidRPr="00FF430B">
        <w:t>Se precizează termenii şi definiţiile utilizate în caietul de sarcini şi unele caracteristici.</w:t>
      </w:r>
    </w:p>
    <w:p w:rsidR="00233538" w:rsidRPr="00FF430B" w:rsidRDefault="0003591A" w:rsidP="00196AB4">
      <w:pPr>
        <w:ind w:firstLine="709"/>
        <w:jc w:val="both"/>
        <w:rPr>
          <w:b/>
        </w:rPr>
      </w:pPr>
      <w:r w:rsidRPr="00FF430B">
        <w:rPr>
          <w:b/>
        </w:rPr>
        <w:t>17. Cerinţe privind calculul costului</w:t>
      </w:r>
    </w:p>
    <w:p w:rsidR="00233538" w:rsidRPr="00FF430B" w:rsidRDefault="0003591A" w:rsidP="00196AB4">
      <w:pPr>
        <w:ind w:firstLine="709"/>
        <w:jc w:val="both"/>
      </w:pPr>
      <w:r w:rsidRPr="00FF430B">
        <w:t xml:space="preserve">Se precizează modalitatea de calculare a costului ofertei, prin trimitere la actele normative în domeniu. </w:t>
      </w:r>
    </w:p>
    <w:p w:rsidR="00F4030F" w:rsidRPr="00FF430B" w:rsidRDefault="00F4030F" w:rsidP="00196AB4">
      <w:pPr>
        <w:ind w:firstLine="709"/>
        <w:jc w:val="both"/>
        <w:rPr>
          <w:b/>
        </w:rPr>
      </w:pPr>
      <w:r w:rsidRPr="00FF430B">
        <w:rPr>
          <w:b/>
        </w:rPr>
        <w:t>18. Documente obligatorii la depunerea ofertei</w:t>
      </w:r>
    </w:p>
    <w:p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rsidR="00F4030F" w:rsidRPr="00FF430B" w:rsidRDefault="00F4030F" w:rsidP="00196AB4">
      <w:pPr>
        <w:ind w:firstLine="709"/>
        <w:jc w:val="both"/>
        <w:rPr>
          <w:b/>
        </w:rPr>
      </w:pPr>
      <w:r w:rsidRPr="00FF430B">
        <w:rPr>
          <w:b/>
        </w:rPr>
        <w:t>19. Documente obligatorii la evaluarea ofertelor</w:t>
      </w:r>
    </w:p>
    <w:p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rsidR="00F4030F" w:rsidRPr="00FF430B" w:rsidRDefault="00F4030F" w:rsidP="00196AB4">
      <w:pPr>
        <w:ind w:firstLine="709"/>
        <w:jc w:val="both"/>
      </w:pPr>
    </w:p>
    <w:p w:rsidR="00B27D8B" w:rsidRPr="00FF430B" w:rsidRDefault="00B27D8B"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r w:rsidRPr="00FF430B">
        <w:rPr>
          <w:bCs/>
        </w:rPr>
        <w:t xml:space="preserve"> </w:t>
      </w:r>
    </w:p>
    <w:p w:rsidR="0019071C" w:rsidRPr="00FF430B" w:rsidRDefault="0019071C" w:rsidP="00196AB4">
      <w:pPr>
        <w:ind w:firstLine="709"/>
        <w:jc w:val="both"/>
        <w:rPr>
          <w:bCs/>
        </w:rPr>
      </w:pPr>
    </w:p>
    <w:p w:rsidR="00E71F7B" w:rsidRPr="00FF430B" w:rsidRDefault="0003591A" w:rsidP="00196AB4">
      <w:pPr>
        <w:ind w:firstLine="709"/>
        <w:jc w:val="both"/>
      </w:pPr>
      <w:r w:rsidRPr="00FF430B">
        <w:rPr>
          <w:bCs/>
        </w:rPr>
        <w:t xml:space="preserve">Autoritatea contractantă </w:t>
      </w:r>
      <w:r w:rsidRPr="00FF430B">
        <w:t> _</w:t>
      </w:r>
      <w:r w:rsidR="009B105D">
        <w:t>/semnat/</w:t>
      </w:r>
      <w:r w:rsidRPr="00FF430B">
        <w:t>_____              </w:t>
      </w:r>
      <w:r w:rsidRPr="00FF430B">
        <w:rPr>
          <w:bCs/>
        </w:rPr>
        <w:t>Data</w:t>
      </w:r>
      <w:r w:rsidRPr="00FF430B">
        <w:t xml:space="preserve"> "____"_</w:t>
      </w:r>
      <w:r w:rsidR="00B36338">
        <w:t>____________</w:t>
      </w:r>
      <w:r w:rsidRPr="00FF430B">
        <w:t>_</w:t>
      </w:r>
      <w:r w:rsidR="009B105D">
        <w:t>20</w:t>
      </w:r>
      <w:r w:rsidR="00B36338">
        <w:t>__</w:t>
      </w:r>
      <w:r w:rsidRPr="00FF430B">
        <w:t>_</w:t>
      </w:r>
    </w:p>
    <w:p w:rsidR="00F6496F" w:rsidRPr="00FF430B" w:rsidRDefault="00F6496F" w:rsidP="00196AB4">
      <w:pPr>
        <w:jc w:val="both"/>
      </w:pPr>
    </w:p>
    <w:p w:rsidR="00F6496F" w:rsidRPr="00FF430B" w:rsidRDefault="00F6496F" w:rsidP="00196AB4">
      <w:pPr>
        <w:jc w:val="both"/>
        <w:rPr>
          <w:b/>
        </w:rPr>
      </w:pPr>
    </w:p>
    <w:p w:rsidR="00B27D8B" w:rsidRPr="00FF430B" w:rsidRDefault="00B27D8B" w:rsidP="00196AB4">
      <w:pPr>
        <w:jc w:val="both"/>
        <w:rPr>
          <w:b/>
        </w:rPr>
      </w:pPr>
    </w:p>
    <w:p w:rsidR="00B27D8B" w:rsidRPr="00FF430B" w:rsidRDefault="00B27D8B"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E71F7B" w:rsidRPr="00FF430B" w:rsidRDefault="0003591A" w:rsidP="002F556B">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rsidR="00E71F7B" w:rsidRPr="00FF430B" w:rsidRDefault="00E71F7B" w:rsidP="00196AB4">
      <w:pPr>
        <w:ind w:firstLine="709"/>
        <w:jc w:val="both"/>
        <w:rPr>
          <w:b/>
        </w:rPr>
      </w:pPr>
    </w:p>
    <w:p w:rsidR="00E71F7B" w:rsidRPr="00FF430B" w:rsidRDefault="0003591A" w:rsidP="009E2657">
      <w:pPr>
        <w:tabs>
          <w:tab w:val="left" w:pos="567"/>
        </w:tabs>
        <w:jc w:val="both"/>
      </w:pPr>
      <w:r w:rsidRPr="00FF430B">
        <w:t>Obiectul____________________________________________________________________</w:t>
      </w:r>
    </w:p>
    <w:p w:rsidR="00E71F7B" w:rsidRPr="00FF430B" w:rsidRDefault="0003591A" w:rsidP="009E2657">
      <w:pPr>
        <w:tabs>
          <w:tab w:val="left" w:pos="567"/>
        </w:tabs>
        <w:jc w:val="both"/>
      </w:pPr>
      <w:r w:rsidRPr="00FF430B">
        <w:t>Autoritatea contractantă_</w:t>
      </w:r>
      <w:r w:rsidR="009B105D" w:rsidRPr="009B105D">
        <w:rPr>
          <w:u w:val="single"/>
        </w:rPr>
        <w:t xml:space="preserve"> Pretura sectorului Botanica, mun. Chișinău, str. Teilor 10</w:t>
      </w:r>
      <w:r w:rsidRPr="00FF430B">
        <w:t>___________</w:t>
      </w:r>
    </w:p>
    <w:p w:rsidR="00E71F7B" w:rsidRPr="00FF430B" w:rsidRDefault="0003591A" w:rsidP="009E2657">
      <w:pPr>
        <w:tabs>
          <w:tab w:val="left" w:pos="567"/>
        </w:tabs>
        <w:jc w:val="center"/>
        <w:rPr>
          <w:i/>
        </w:rPr>
      </w:pPr>
      <w:r w:rsidRPr="00FF430B">
        <w:rPr>
          <w:i/>
        </w:rPr>
        <w:t>(denumirea, adresa)</w:t>
      </w:r>
    </w:p>
    <w:tbl>
      <w:tblPr>
        <w:tblW w:w="9479" w:type="dxa"/>
        <w:tblLayout w:type="fixed"/>
        <w:tblLook w:val="04A0"/>
      </w:tblPr>
      <w:tblGrid>
        <w:gridCol w:w="656"/>
        <w:gridCol w:w="1654"/>
        <w:gridCol w:w="2757"/>
        <w:gridCol w:w="2069"/>
        <w:gridCol w:w="2343"/>
      </w:tblGrid>
      <w:tr w:rsidR="00E71F7B" w:rsidRPr="00EC30C2"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rPr>
                <w:rFonts w:eastAsia="PMingLiU"/>
                <w:b/>
                <w:lang w:eastAsia="zh-CN"/>
              </w:rPr>
            </w:pPr>
            <w:r w:rsidRPr="00FF430B">
              <w:rPr>
                <w:rFonts w:eastAsia="PMingLiU"/>
                <w:b/>
                <w:lang w:eastAsia="zh-CN"/>
              </w:rPr>
              <w:t>Total</w:t>
            </w:r>
          </w:p>
        </w:tc>
      </w:tr>
    </w:tbl>
    <w:p w:rsidR="00E71F7B" w:rsidRPr="00FF430B" w:rsidRDefault="00E71F7B" w:rsidP="009E2657">
      <w:pPr>
        <w:tabs>
          <w:tab w:val="left" w:pos="567"/>
        </w:tabs>
        <w:jc w:val="both"/>
      </w:pPr>
    </w:p>
    <w:p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w:t>
      </w:r>
      <w:r w:rsidR="00B36338">
        <w:t>_________</w:t>
      </w:r>
      <w:r w:rsidRPr="00FF430B">
        <w:t>_</w:t>
      </w:r>
      <w:r w:rsidR="009B105D">
        <w:t>20</w:t>
      </w:r>
      <w:r w:rsidR="00B36338">
        <w:t>___</w:t>
      </w:r>
      <w:r w:rsidRPr="00FF430B">
        <w:t>_</w:t>
      </w:r>
    </w:p>
    <w:p w:rsidR="00850DBC" w:rsidRPr="00FF430B" w:rsidRDefault="0003591A">
      <w:pPr>
        <w:pStyle w:val="Corptext"/>
        <w:tabs>
          <w:tab w:val="left" w:pos="567"/>
        </w:tabs>
        <w:jc w:val="right"/>
        <w:rPr>
          <w:rFonts w:ascii="Times New Roman" w:hAnsi="Times New Roman"/>
          <w:szCs w:val="24"/>
        </w:rPr>
      </w:pPr>
      <w:r w:rsidRPr="00FF430B">
        <w:rPr>
          <w:rFonts w:ascii="Times New Roman" w:hAnsi="Times New Roman"/>
          <w:szCs w:val="24"/>
        </w:rPr>
        <w:t xml:space="preserve">     ________</w:t>
      </w:r>
      <w:r w:rsidR="009B105D">
        <w:rPr>
          <w:rFonts w:ascii="Times New Roman" w:hAnsi="Times New Roman"/>
          <w:szCs w:val="24"/>
        </w:rPr>
        <w:t>/semnat/</w:t>
      </w:r>
      <w:r w:rsidRPr="00FF430B">
        <w:rPr>
          <w:rFonts w:ascii="Times New Roman" w:hAnsi="Times New Roman"/>
          <w:szCs w:val="24"/>
        </w:rPr>
        <w:t xml:space="preserve">_____  </w:t>
      </w:r>
    </w:p>
    <w:p w:rsidR="00850DBC" w:rsidRPr="00FF430B" w:rsidRDefault="0003591A">
      <w:pPr>
        <w:pStyle w:val="Corptext"/>
        <w:tabs>
          <w:tab w:val="left" w:pos="567"/>
        </w:tabs>
        <w:jc w:val="right"/>
        <w:rPr>
          <w:rFonts w:ascii="Times New Roman" w:hAnsi="Times New Roman"/>
          <w:szCs w:val="24"/>
        </w:rPr>
      </w:pPr>
      <w:r w:rsidRPr="00FF430B">
        <w:rPr>
          <w:rFonts w:ascii="Times New Roman" w:hAnsi="Times New Roman"/>
          <w:szCs w:val="24"/>
        </w:rPr>
        <w:t>(semnătura autorizată)</w:t>
      </w:r>
    </w:p>
    <w:p w:rsidR="00AA7E9A" w:rsidRPr="00FF430B" w:rsidRDefault="00AA7E9A" w:rsidP="009E2657">
      <w:pPr>
        <w:pStyle w:val="Corptext"/>
        <w:tabs>
          <w:tab w:val="left" w:pos="567"/>
        </w:tabs>
        <w:rPr>
          <w:rFonts w:ascii="Times New Roman" w:hAnsi="Times New Roman"/>
          <w:szCs w:val="24"/>
        </w:rPr>
      </w:pPr>
    </w:p>
    <w:p w:rsidR="00AA7E9A" w:rsidRPr="00FF430B" w:rsidRDefault="00AA7E9A" w:rsidP="009E2657">
      <w:pPr>
        <w:pStyle w:val="Corptext"/>
        <w:tabs>
          <w:tab w:val="left" w:pos="567"/>
        </w:tabs>
        <w:rPr>
          <w:rFonts w:ascii="Times New Roman" w:hAnsi="Times New Roman"/>
          <w:szCs w:val="24"/>
        </w:rPr>
      </w:pPr>
    </w:p>
    <w:p w:rsidR="00AA7E9A" w:rsidRDefault="00AA7E9A" w:rsidP="009E2657">
      <w:pPr>
        <w:pStyle w:val="Corptext"/>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rsidR="006537B3" w:rsidRDefault="006537B3" w:rsidP="009E2657">
      <w:pPr>
        <w:pStyle w:val="Corptext"/>
        <w:tabs>
          <w:tab w:val="left" w:pos="567"/>
        </w:tabs>
        <w:rPr>
          <w:rFonts w:ascii="Times New Roman" w:hAnsi="Times New Roman"/>
          <w:i/>
          <w:szCs w:val="24"/>
        </w:rPr>
      </w:pPr>
    </w:p>
    <w:p w:rsidR="001E5B3B" w:rsidRDefault="001E5B3B" w:rsidP="009E2657">
      <w:pPr>
        <w:pStyle w:val="Corptext"/>
        <w:tabs>
          <w:tab w:val="left" w:pos="567"/>
        </w:tabs>
        <w:rPr>
          <w:rFonts w:ascii="Times New Roman" w:hAnsi="Times New Roman"/>
          <w:i/>
          <w:szCs w:val="24"/>
        </w:rPr>
      </w:pPr>
    </w:p>
    <w:p w:rsidR="001E5B3B" w:rsidRDefault="001E5B3B" w:rsidP="009E2657">
      <w:pPr>
        <w:pStyle w:val="Corptext"/>
        <w:tabs>
          <w:tab w:val="left" w:pos="567"/>
        </w:tabs>
        <w:rPr>
          <w:rFonts w:ascii="Times New Roman" w:hAnsi="Times New Roman"/>
          <w:i/>
          <w:szCs w:val="24"/>
        </w:rPr>
      </w:pPr>
    </w:p>
    <w:tbl>
      <w:tblPr>
        <w:tblStyle w:val="GrilTabel"/>
        <w:tblW w:w="0" w:type="auto"/>
        <w:tblLook w:val="04A0"/>
      </w:tblPr>
      <w:tblGrid>
        <w:gridCol w:w="9712"/>
      </w:tblGrid>
      <w:tr w:rsidR="001E5B3B" w:rsidTr="001E5B3B">
        <w:tc>
          <w:tcPr>
            <w:tcW w:w="9712" w:type="dxa"/>
          </w:tcPr>
          <w:p w:rsidR="001E5B3B" w:rsidRDefault="001E5B3B" w:rsidP="009E2657">
            <w:pPr>
              <w:pStyle w:val="Corptext"/>
              <w:tabs>
                <w:tab w:val="left" w:pos="567"/>
              </w:tabs>
              <w:rPr>
                <w:rFonts w:ascii="Times New Roman" w:hAnsi="Times New Roman"/>
                <w:b/>
                <w:i/>
                <w:iCs/>
                <w:szCs w:val="24"/>
              </w:rPr>
            </w:pPr>
            <w:r>
              <w:rPr>
                <w:rFonts w:ascii="Times New Roman" w:hAnsi="Times New Roman"/>
                <w:b/>
                <w:i/>
                <w:iCs/>
                <w:szCs w:val="24"/>
              </w:rPr>
              <w:t>Atenție!!!</w:t>
            </w:r>
          </w:p>
          <w:p w:rsidR="001E5B3B" w:rsidRDefault="001E5B3B" w:rsidP="001E5B3B">
            <w:pPr>
              <w:pStyle w:val="Corptext"/>
              <w:tabs>
                <w:tab w:val="left" w:pos="567"/>
              </w:tabs>
              <w:rPr>
                <w:rFonts w:ascii="Times New Roman" w:hAnsi="Times New Roman"/>
                <w:b/>
                <w:i/>
                <w:iCs/>
                <w:szCs w:val="24"/>
              </w:rPr>
            </w:pPr>
            <w:r w:rsidRPr="001E5B3B">
              <w:rPr>
                <w:rFonts w:ascii="Times New Roman" w:hAnsi="Times New Roman"/>
                <w:i/>
                <w:iCs/>
                <w:szCs w:val="24"/>
              </w:rPr>
              <w:t xml:space="preserve">Caietele de sarcini, </w:t>
            </w:r>
            <w:r>
              <w:rPr>
                <w:rFonts w:ascii="Times New Roman" w:hAnsi="Times New Roman"/>
                <w:i/>
                <w:iCs/>
                <w:szCs w:val="24"/>
              </w:rPr>
              <w:t>Formularul de deviz nr. 1 – L</w:t>
            </w:r>
            <w:r w:rsidRPr="001E5B3B">
              <w:rPr>
                <w:rFonts w:ascii="Times New Roman" w:hAnsi="Times New Roman"/>
                <w:i/>
                <w:iCs/>
                <w:szCs w:val="24"/>
              </w:rPr>
              <w:t xml:space="preserve">ista cu cantitățile de lucrări,  sunt anexate / atașate, </w:t>
            </w:r>
            <w:r w:rsidRPr="001E5B3B">
              <w:rPr>
                <w:rFonts w:ascii="Times New Roman" w:hAnsi="Times New Roman"/>
                <w:b/>
                <w:i/>
                <w:iCs/>
                <w:szCs w:val="24"/>
              </w:rPr>
              <w:t>în cadrul procedurii, în SIA „RSAP”</w:t>
            </w:r>
            <w:r w:rsidRPr="001E5B3B">
              <w:rPr>
                <w:rFonts w:ascii="Times New Roman" w:hAnsi="Times New Roman"/>
                <w:i/>
                <w:iCs/>
                <w:szCs w:val="24"/>
              </w:rPr>
              <w:t>.</w:t>
            </w:r>
          </w:p>
        </w:tc>
      </w:tr>
    </w:tbl>
    <w:p w:rsidR="001E5B3B" w:rsidRPr="00FF430B" w:rsidRDefault="001E5B3B" w:rsidP="009E2657">
      <w:pPr>
        <w:pStyle w:val="Corptext"/>
        <w:tabs>
          <w:tab w:val="left" w:pos="567"/>
        </w:tabs>
        <w:rPr>
          <w:rFonts w:ascii="Times New Roman" w:hAnsi="Times New Roman"/>
          <w:i/>
          <w:szCs w:val="24"/>
        </w:rPr>
        <w:sectPr w:rsidR="001E5B3B" w:rsidRPr="00FF430B" w:rsidSect="00837D1C">
          <w:footerReference w:type="first" r:id="rId17"/>
          <w:pgSz w:w="11906" w:h="16838" w:code="9"/>
          <w:pgMar w:top="426" w:right="1134" w:bottom="851" w:left="1276" w:header="720" w:footer="510" w:gutter="0"/>
          <w:cols w:space="720"/>
          <w:titlePg/>
          <w:docGrid w:linePitch="326"/>
        </w:sect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0C5DFB" w:rsidRDefault="000C5DFB" w:rsidP="005C7076">
      <w:pPr>
        <w:pStyle w:val="Titlu2"/>
        <w:spacing w:before="0"/>
        <w:jc w:val="center"/>
        <w:rPr>
          <w:rFonts w:ascii="Times New Roman" w:hAnsi="Times New Roman" w:cs="Times New Roman"/>
          <w:b w:val="0"/>
          <w:bCs w:val="0"/>
          <w:color w:val="auto"/>
        </w:rPr>
      </w:pPr>
    </w:p>
    <w:p w:rsidR="006F2895" w:rsidRPr="006F2895" w:rsidRDefault="006F2895" w:rsidP="006F2895">
      <w:pPr>
        <w:jc w:val="center"/>
        <w:rPr>
          <w:b/>
        </w:rPr>
      </w:pPr>
      <w:r w:rsidRPr="006F2895">
        <w:rPr>
          <w:b/>
        </w:rPr>
        <w:t>CAIET DE SARCINI</w:t>
      </w:r>
    </w:p>
    <w:p w:rsidR="000E4D7D" w:rsidRPr="00FF430B" w:rsidRDefault="000E4D7D" w:rsidP="000E4D7D"/>
    <w:p w:rsidR="00233538" w:rsidRPr="00FF430B" w:rsidRDefault="00233538" w:rsidP="005C7076">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E71F7B" w:rsidRPr="00FF430B" w:rsidRDefault="00E71F7B" w:rsidP="007B392A">
      <w:pPr>
        <w:pStyle w:val="Listparagraf"/>
        <w:numPr>
          <w:ilvl w:val="0"/>
          <w:numId w:val="0"/>
        </w:numPr>
      </w:pPr>
    </w:p>
    <w:p w:rsidR="00233538" w:rsidRPr="00FF430B" w:rsidRDefault="00233538" w:rsidP="002F556B">
      <w:pPr>
        <w:pStyle w:val="Listparagraf"/>
        <w:numPr>
          <w:ilvl w:val="0"/>
          <w:numId w:val="15"/>
        </w:numPr>
        <w:ind w:left="0"/>
        <w:contextualSpacing/>
      </w:pPr>
      <w:r w:rsidRPr="00FF430B">
        <w:rPr>
          <w:b/>
        </w:rPr>
        <w:t>Denumirea</w:t>
      </w:r>
      <w:r w:rsidR="009453D7" w:rsidRPr="00FF430B">
        <w:rPr>
          <w:b/>
        </w:rPr>
        <w:t xml:space="preserve"> obiect</w:t>
      </w:r>
      <w:r w:rsidRPr="00FF430B">
        <w:rPr>
          <w:b/>
        </w:rPr>
        <w:t>ului</w:t>
      </w:r>
    </w:p>
    <w:p w:rsidR="00233538" w:rsidRPr="00FF430B" w:rsidRDefault="00233538" w:rsidP="007B392A">
      <w:pPr>
        <w:pStyle w:val="Listparagraf"/>
        <w:numPr>
          <w:ilvl w:val="0"/>
          <w:numId w:val="0"/>
        </w:numPr>
      </w:pPr>
      <w:r w:rsidRPr="00FF430B">
        <w:t xml:space="preserve">Se precizează descrierea generală a </w:t>
      </w:r>
      <w:r w:rsidR="00ED3247" w:rsidRPr="00FF430B">
        <w:t>obiectului</w:t>
      </w:r>
      <w:r w:rsidR="007B392A" w:rsidRPr="00FF430B">
        <w:t xml:space="preserve"> de proiectare.</w:t>
      </w:r>
    </w:p>
    <w:p w:rsidR="00233538" w:rsidRPr="00FF430B" w:rsidRDefault="00233538" w:rsidP="002F556B">
      <w:pPr>
        <w:pStyle w:val="Listparagraf"/>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rsidR="00233538" w:rsidRPr="00FF430B" w:rsidRDefault="007B392A" w:rsidP="007B392A">
      <w:pPr>
        <w:pStyle w:val="Listparagraf"/>
        <w:numPr>
          <w:ilvl w:val="0"/>
          <w:numId w:val="0"/>
        </w:numPr>
      </w:pPr>
      <w:r w:rsidRPr="00FF430B">
        <w:t>Se precizează adresa.</w:t>
      </w:r>
    </w:p>
    <w:p w:rsidR="00233538" w:rsidRPr="00FF430B" w:rsidRDefault="00233538" w:rsidP="002F556B">
      <w:pPr>
        <w:pStyle w:val="Listparagraf"/>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233538" w:rsidRPr="00FF430B" w:rsidRDefault="00233538" w:rsidP="007B392A">
      <w:pPr>
        <w:pStyle w:val="Listparagraf"/>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rsidR="00233538" w:rsidRPr="00FF430B" w:rsidRDefault="00233538" w:rsidP="002F556B">
      <w:pPr>
        <w:pStyle w:val="Listparagraf"/>
        <w:numPr>
          <w:ilvl w:val="0"/>
          <w:numId w:val="15"/>
        </w:numPr>
        <w:tabs>
          <w:tab w:val="clear" w:pos="1134"/>
        </w:tabs>
        <w:ind w:left="0"/>
        <w:contextualSpacing/>
      </w:pPr>
      <w:r w:rsidRPr="00FF430B">
        <w:rPr>
          <w:b/>
        </w:rPr>
        <w:t xml:space="preserve">Statutul de protecție  </w:t>
      </w:r>
    </w:p>
    <w:p w:rsidR="00806E2B" w:rsidRPr="00FF430B" w:rsidRDefault="00233538" w:rsidP="007B392A">
      <w:pPr>
        <w:pStyle w:val="Listparagraf"/>
        <w:numPr>
          <w:ilvl w:val="0"/>
          <w:numId w:val="0"/>
        </w:numPr>
      </w:pPr>
      <w:r w:rsidRPr="00FF430B">
        <w:t>Se precizează</w:t>
      </w:r>
      <w:r w:rsidR="002253A6" w:rsidRPr="00FF430B">
        <w:t xml:space="preserve"> după caz.</w:t>
      </w:r>
    </w:p>
    <w:p w:rsidR="00233538" w:rsidRPr="00FF430B" w:rsidRDefault="00806E2B" w:rsidP="002F556B">
      <w:pPr>
        <w:pStyle w:val="Listparagraf"/>
        <w:numPr>
          <w:ilvl w:val="0"/>
          <w:numId w:val="15"/>
        </w:numPr>
        <w:tabs>
          <w:tab w:val="clear" w:pos="1134"/>
        </w:tabs>
        <w:ind w:left="0"/>
        <w:contextualSpacing/>
        <w:rPr>
          <w:b/>
        </w:rPr>
      </w:pPr>
      <w:r w:rsidRPr="00FF430B">
        <w:rPr>
          <w:b/>
        </w:rPr>
        <w:t>Temeiul proiectării</w:t>
      </w:r>
    </w:p>
    <w:p w:rsidR="00806E2B" w:rsidRPr="00FF430B" w:rsidRDefault="00806E2B" w:rsidP="007B392A">
      <w:pPr>
        <w:pStyle w:val="Listparagraf"/>
        <w:numPr>
          <w:ilvl w:val="0"/>
          <w:numId w:val="0"/>
        </w:numPr>
        <w:tabs>
          <w:tab w:val="clear" w:pos="1134"/>
        </w:tabs>
        <w:contextualSpacing/>
      </w:pPr>
      <w:r w:rsidRPr="00FF430B">
        <w:t>Se precizează tem</w:t>
      </w:r>
      <w:r w:rsidR="007B392A" w:rsidRPr="00FF430B">
        <w:t xml:space="preserve">eiul elaborării documentației. </w:t>
      </w:r>
    </w:p>
    <w:p w:rsidR="00233538" w:rsidRPr="00FF430B" w:rsidRDefault="00233538" w:rsidP="002F556B">
      <w:pPr>
        <w:pStyle w:val="Listparagraf"/>
        <w:numPr>
          <w:ilvl w:val="0"/>
          <w:numId w:val="15"/>
        </w:numPr>
        <w:tabs>
          <w:tab w:val="clear" w:pos="1134"/>
        </w:tabs>
        <w:ind w:left="0"/>
        <w:contextualSpacing/>
      </w:pPr>
      <w:r w:rsidRPr="00FF430B">
        <w:rPr>
          <w:b/>
        </w:rPr>
        <w:t xml:space="preserve">Descrierea obiectului </w:t>
      </w:r>
    </w:p>
    <w:p w:rsidR="00233538" w:rsidRPr="00FF430B" w:rsidRDefault="00233538" w:rsidP="007B392A">
      <w:r w:rsidRPr="00FF430B">
        <w:t>Se precizează caracteristicile tehnice ale obiectului</w:t>
      </w:r>
      <w:r w:rsidR="002253A6" w:rsidRPr="00FF430B">
        <w:t>.</w:t>
      </w:r>
    </w:p>
    <w:p w:rsidR="00233538" w:rsidRPr="00FF430B" w:rsidRDefault="00233538" w:rsidP="002F556B">
      <w:pPr>
        <w:pStyle w:val="Listparagraf"/>
        <w:numPr>
          <w:ilvl w:val="0"/>
          <w:numId w:val="15"/>
        </w:numPr>
        <w:ind w:left="0"/>
        <w:contextualSpacing/>
      </w:pPr>
      <w:r w:rsidRPr="00FF430B">
        <w:rPr>
          <w:b/>
        </w:rPr>
        <w:t>Justificarea elaborării documentației de proiect</w:t>
      </w:r>
    </w:p>
    <w:p w:rsidR="002253A6" w:rsidRPr="00FF430B" w:rsidRDefault="002253A6" w:rsidP="007B392A">
      <w:r w:rsidRPr="00FF430B">
        <w:t>Se precizează neces</w:t>
      </w:r>
      <w:r w:rsidR="007B392A" w:rsidRPr="00FF430B">
        <w:t>itatea elaborării documentației</w:t>
      </w:r>
      <w:r w:rsidR="006D4EE2" w:rsidRPr="00FF430B">
        <w:t>.</w:t>
      </w:r>
    </w:p>
    <w:p w:rsidR="00233538" w:rsidRPr="00FF430B" w:rsidRDefault="00233538" w:rsidP="002F556B">
      <w:pPr>
        <w:pStyle w:val="Listparagraf"/>
        <w:numPr>
          <w:ilvl w:val="0"/>
          <w:numId w:val="15"/>
        </w:numPr>
        <w:tabs>
          <w:tab w:val="clear" w:pos="1134"/>
        </w:tabs>
        <w:ind w:left="0"/>
        <w:contextualSpacing/>
        <w:rPr>
          <w:b/>
        </w:rPr>
      </w:pPr>
      <w:r w:rsidRPr="00FF430B">
        <w:rPr>
          <w:b/>
        </w:rPr>
        <w:t>Cerințe referitor la lucrările planificate la obiect</w:t>
      </w:r>
    </w:p>
    <w:p w:rsidR="00233538" w:rsidRPr="00FF430B" w:rsidRDefault="002253A6" w:rsidP="007B392A">
      <w:pPr>
        <w:pStyle w:val="Listparagraf"/>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rsidR="00233538" w:rsidRPr="00FF430B" w:rsidRDefault="00233538" w:rsidP="002F556B">
      <w:pPr>
        <w:pStyle w:val="Listparagraf"/>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FF430B" w:rsidRDefault="00806E2B" w:rsidP="00C6589F">
      <w:pPr>
        <w:pStyle w:val="Listparagraf"/>
        <w:numPr>
          <w:ilvl w:val="0"/>
          <w:numId w:val="0"/>
        </w:numPr>
        <w:ind w:left="360" w:right="-1"/>
      </w:pPr>
    </w:p>
    <w:p w:rsidR="009453D7" w:rsidRPr="00FF430B" w:rsidRDefault="009453D7" w:rsidP="007B392A">
      <w:pPr>
        <w:ind w:firstLine="142"/>
        <w:jc w:val="both"/>
        <w:rPr>
          <w:b/>
          <w:bCs/>
        </w:rPr>
      </w:pPr>
    </w:p>
    <w:p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rsidR="00806E2B" w:rsidRPr="00FF430B" w:rsidRDefault="00806E2B" w:rsidP="00196AB4">
      <w:pPr>
        <w:pStyle w:val="Listparagraf"/>
        <w:numPr>
          <w:ilvl w:val="0"/>
          <w:numId w:val="0"/>
        </w:numPr>
        <w:ind w:right="-1"/>
        <w:rPr>
          <w:i/>
        </w:rPr>
      </w:pPr>
    </w:p>
    <w:p w:rsidR="00806E2B" w:rsidRPr="00FF430B" w:rsidRDefault="00806E2B" w:rsidP="00196AB4">
      <w:pPr>
        <w:pStyle w:val="Listparagraf"/>
        <w:numPr>
          <w:ilvl w:val="0"/>
          <w:numId w:val="0"/>
        </w:numPr>
        <w:ind w:right="-1"/>
        <w:rPr>
          <w:i/>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806E2B" w:rsidRPr="00FF430B" w:rsidRDefault="00806E2B" w:rsidP="00196AB4">
      <w:pPr>
        <w:pStyle w:val="Listparagraf"/>
        <w:numPr>
          <w:ilvl w:val="0"/>
          <w:numId w:val="0"/>
        </w:numPr>
        <w:ind w:right="-1"/>
        <w:rPr>
          <w:i/>
        </w:rPr>
      </w:pPr>
    </w:p>
    <w:p w:rsidR="002D6E71" w:rsidRPr="00FF430B" w:rsidRDefault="002D6E71" w:rsidP="00196AB4">
      <w:pPr>
        <w:pStyle w:val="Listparagraf"/>
        <w:numPr>
          <w:ilvl w:val="0"/>
          <w:numId w:val="0"/>
        </w:numPr>
        <w:ind w:right="-1"/>
        <w:rPr>
          <w:i/>
        </w:rPr>
      </w:pPr>
    </w:p>
    <w:p w:rsidR="001F7AEE" w:rsidRDefault="001F7AEE" w:rsidP="000C5DFB">
      <w:pPr>
        <w:jc w:val="right"/>
        <w:rPr>
          <w:noProof w:val="0"/>
        </w:r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Listparagraf"/>
        <w:numPr>
          <w:ilvl w:val="0"/>
          <w:numId w:val="0"/>
        </w:numPr>
        <w:ind w:right="-1"/>
        <w:rPr>
          <w:i/>
        </w:rPr>
      </w:pPr>
    </w:p>
    <w:p w:rsidR="002D6E71" w:rsidRPr="00FF430B" w:rsidRDefault="002D6E71" w:rsidP="00196AB4">
      <w:pPr>
        <w:pStyle w:val="Listparagraf"/>
        <w:numPr>
          <w:ilvl w:val="0"/>
          <w:numId w:val="0"/>
        </w:numPr>
        <w:ind w:right="-1"/>
        <w:rPr>
          <w:i/>
        </w:rPr>
      </w:pPr>
    </w:p>
    <w:p w:rsidR="002D6E71" w:rsidRPr="00FF430B" w:rsidRDefault="002D6E71" w:rsidP="00196AB4">
      <w:pPr>
        <w:pStyle w:val="Listparagraf"/>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Listparagraf"/>
        <w:numPr>
          <w:ilvl w:val="0"/>
          <w:numId w:val="0"/>
        </w:numPr>
        <w:ind w:right="-1"/>
      </w:pPr>
    </w:p>
    <w:p w:rsidR="00806E2B" w:rsidRPr="00FF430B" w:rsidRDefault="00806E2B" w:rsidP="00196AB4">
      <w:pPr>
        <w:pStyle w:val="Listparagraf"/>
        <w:numPr>
          <w:ilvl w:val="0"/>
          <w:numId w:val="0"/>
        </w:numPr>
        <w:ind w:right="-1"/>
        <w:rPr>
          <w:i/>
        </w:rPr>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___”_</w:t>
            </w:r>
            <w:r w:rsidR="00B36338">
              <w:t>________</w:t>
            </w:r>
            <w:r w:rsidR="007B392A" w:rsidRPr="00FF430B">
              <w:t>_20</w:t>
            </w:r>
            <w:r w:rsidR="00B36338">
              <w:rPr>
                <w:lang w:val="ro-MO"/>
              </w:rPr>
              <w:t>____</w:t>
            </w:r>
            <w:r w:rsidR="007B392A" w:rsidRPr="00FF430B">
              <w:t xml:space="preserve">_                           </w:t>
            </w:r>
            <w:r w:rsidR="0019071C" w:rsidRPr="00FF430B">
              <w:t xml:space="preserve">                                         </w:t>
            </w:r>
            <w:r w:rsidR="007B392A" w:rsidRPr="00FF430B">
              <w:t xml:space="preserve">  </w:t>
            </w:r>
            <w:r w:rsidR="00460653" w:rsidRPr="00FF430B">
              <w:t>_</w:t>
            </w:r>
            <w:r w:rsidR="00952C63">
              <w:rPr>
                <w:lang w:val="ro-MO"/>
              </w:rPr>
              <w:t>mun. Chișinău</w:t>
            </w:r>
            <w:r w:rsidR="00F26535" w:rsidRPr="00FF430B">
              <w:t>_____</w:t>
            </w:r>
          </w:p>
          <w:p w:rsidR="00460653" w:rsidRPr="00FF430B" w:rsidRDefault="0019071C" w:rsidP="009453D7">
            <w:pPr>
              <w:jc w:val="center"/>
            </w:pPr>
            <w:r w:rsidRPr="00FF430B">
              <w:rPr>
                <w:sz w:val="20"/>
                <w:szCs w:val="20"/>
              </w:rPr>
              <w:t xml:space="preserve">                                                                                      </w:t>
            </w:r>
            <w:r w:rsidR="001E5B3B">
              <w:rPr>
                <w:sz w:val="20"/>
                <w:szCs w:val="20"/>
              </w:rPr>
              <w:t xml:space="preserve">                        </w:t>
            </w:r>
            <w:r w:rsidR="00460653" w:rsidRPr="00FF430B">
              <w:rPr>
                <w:sz w:val="20"/>
                <w:szCs w:val="20"/>
              </w:rPr>
              <w:t>(municipiu,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Listparagraf"/>
              <w:numPr>
                <w:ilvl w:val="3"/>
                <w:numId w:val="3"/>
              </w:numPr>
              <w:rPr>
                <w:b/>
                <w:kern w:val="28"/>
              </w:rPr>
            </w:pPr>
            <w:r w:rsidRPr="00FF430B">
              <w:rPr>
                <w:b/>
                <w:kern w:val="28"/>
              </w:rPr>
              <w:t>PARTEA GENERALĂ</w:t>
            </w:r>
          </w:p>
          <w:p w:rsidR="004B0051" w:rsidRPr="00FF430B" w:rsidRDefault="00590EDE" w:rsidP="004B0051">
            <w:pPr>
              <w:pStyle w:val="Listparagraf"/>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460653" w:rsidRPr="00517591" w:rsidRDefault="00460653" w:rsidP="001E5B3B">
            <w:pPr>
              <w:pStyle w:val="NormalWeb"/>
              <w:tabs>
                <w:tab w:val="left" w:pos="567"/>
                <w:tab w:val="right" w:pos="9531"/>
              </w:tabs>
              <w:ind w:firstLine="0"/>
              <w:rPr>
                <w:lang w:val="en-US"/>
              </w:rPr>
            </w:pPr>
            <w:r w:rsidRPr="007E2BE4">
              <w:rPr>
                <w:lang w:val="en-US"/>
              </w:rPr>
              <w:t>Prezentul contract este încheiat în urma procedurii de achiziție nr. ________________ din data______________, între_</w:t>
            </w:r>
            <w:r w:rsidR="001E5B3B" w:rsidRPr="0014736E">
              <w:rPr>
                <w:b/>
                <w:u w:val="single"/>
                <w:lang w:val="en-US"/>
              </w:rPr>
              <w:t xml:space="preserve"> Pretura sectorului Botanica</w:t>
            </w:r>
            <w:r w:rsidRPr="00517591">
              <w:rPr>
                <w:lang w:val="en-US"/>
              </w:rPr>
              <w:t>_, cu sediul în</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rsidR="00460653" w:rsidRPr="00FF430B" w:rsidRDefault="00460653" w:rsidP="00385C85">
            <w:pPr>
              <w:tabs>
                <w:tab w:val="left" w:pos="567"/>
                <w:tab w:val="right" w:pos="9531"/>
              </w:tabs>
              <w:jc w:val="both"/>
            </w:pPr>
            <w:r w:rsidRPr="00FF430B">
              <w:t>_</w:t>
            </w:r>
            <w:r w:rsidR="001E5B3B" w:rsidRPr="0014736E">
              <w:rPr>
                <w:b/>
                <w:u w:val="single"/>
                <w:lang w:val="en-US"/>
              </w:rPr>
              <w:t>mun. Chișinău</w:t>
            </w:r>
            <w:r w:rsidR="001E5B3B" w:rsidRPr="0014736E">
              <w:rPr>
                <w:lang w:val="en-US"/>
              </w:rPr>
              <w:t>, str._</w:t>
            </w:r>
            <w:r w:rsidR="001E5B3B" w:rsidRPr="0014736E">
              <w:rPr>
                <w:b/>
                <w:u w:val="single"/>
                <w:lang w:val="en-US"/>
              </w:rPr>
              <w:t>Teilor 10</w:t>
            </w:r>
            <w:r w:rsidRPr="00FF430B">
              <w:t>_</w:t>
            </w:r>
            <w:r w:rsidR="001E5B3B" w:rsidRPr="00FF430B">
              <w:t>, telefon, fax: _</w:t>
            </w:r>
            <w:r w:rsidR="00EC1D77">
              <w:t>(</w:t>
            </w:r>
            <w:r w:rsidR="001E5B3B" w:rsidRPr="008D3297">
              <w:rPr>
                <w:b/>
                <w:u w:val="single"/>
                <w:lang w:val="en-US"/>
              </w:rPr>
              <w:t>022</w:t>
            </w:r>
            <w:r w:rsidR="00EC1D77">
              <w:rPr>
                <w:b/>
                <w:u w:val="single"/>
                <w:lang w:val="en-US"/>
              </w:rPr>
              <w:t xml:space="preserve">) </w:t>
            </w:r>
            <w:r w:rsidR="001E5B3B" w:rsidRPr="008D3297">
              <w:rPr>
                <w:b/>
                <w:u w:val="single"/>
                <w:lang w:val="en-US"/>
              </w:rPr>
              <w:t>76</w:t>
            </w:r>
            <w:r w:rsidR="00EC1D77">
              <w:rPr>
                <w:b/>
                <w:u w:val="single"/>
                <w:lang w:val="en-US"/>
              </w:rPr>
              <w:t xml:space="preserve"> </w:t>
            </w:r>
            <w:r w:rsidR="001E5B3B" w:rsidRPr="008D3297">
              <w:rPr>
                <w:b/>
                <w:u w:val="single"/>
                <w:lang w:val="en-US"/>
              </w:rPr>
              <w:t>75</w:t>
            </w:r>
            <w:r w:rsidR="00EC1D77">
              <w:rPr>
                <w:b/>
                <w:u w:val="single"/>
                <w:lang w:val="en-US"/>
              </w:rPr>
              <w:t xml:space="preserve"> </w:t>
            </w:r>
            <w:r w:rsidR="001E5B3B" w:rsidRPr="008D3297">
              <w:rPr>
                <w:b/>
                <w:u w:val="single"/>
                <w:lang w:val="en-US"/>
              </w:rPr>
              <w:t>75</w:t>
            </w:r>
            <w:r w:rsidR="001E5B3B" w:rsidRPr="00FF430B">
              <w:t>_,</w:t>
            </w:r>
            <w:r w:rsidR="001E5B3B">
              <w:t xml:space="preserve"> </w:t>
            </w:r>
            <w:r w:rsidR="001E5B3B" w:rsidRPr="007E2BE4">
              <w:rPr>
                <w:lang w:val="en-US"/>
              </w:rPr>
              <w:t>IDNO _</w:t>
            </w:r>
            <w:r w:rsidR="001E5B3B" w:rsidRPr="00C46A48">
              <w:rPr>
                <w:b/>
                <w:u w:val="single"/>
                <w:lang w:val="en-US"/>
              </w:rPr>
              <w:t>1007601009602</w:t>
            </w:r>
            <w:r w:rsidR="001E5B3B" w:rsidRPr="007E2BE4">
              <w:rPr>
                <w:lang w:val="en-US"/>
              </w:rPr>
              <w:t>_</w:t>
            </w:r>
          </w:p>
          <w:p w:rsidR="00460653" w:rsidRPr="001E5B3B" w:rsidRDefault="00460653" w:rsidP="001E5B3B">
            <w:pPr>
              <w:pStyle w:val="cn"/>
              <w:tabs>
                <w:tab w:val="left" w:pos="567"/>
              </w:tabs>
              <w:jc w:val="both"/>
              <w:rPr>
                <w:sz w:val="20"/>
                <w:szCs w:val="20"/>
                <w:lang w:val="en-US"/>
              </w:rPr>
            </w:pPr>
            <w:r w:rsidRPr="007E2BE4">
              <w:rPr>
                <w:sz w:val="20"/>
                <w:szCs w:val="20"/>
                <w:lang w:val="en-US"/>
              </w:rPr>
              <w:t xml:space="preserve">    </w:t>
            </w:r>
            <w:r w:rsidR="001E5B3B">
              <w:rPr>
                <w:sz w:val="20"/>
                <w:szCs w:val="20"/>
                <w:lang w:val="en-US"/>
              </w:rPr>
              <w:t xml:space="preserve">  (localitatea)</w:t>
            </w:r>
          </w:p>
          <w:p w:rsidR="00460653" w:rsidRPr="007E2BE4" w:rsidRDefault="00B51B6E" w:rsidP="00385C85">
            <w:pPr>
              <w:pStyle w:val="NormalWeb"/>
              <w:tabs>
                <w:tab w:val="left" w:pos="567"/>
                <w:tab w:val="right" w:pos="9531"/>
              </w:tabs>
              <w:ind w:firstLine="0"/>
              <w:rPr>
                <w:lang w:val="en-US"/>
              </w:rPr>
            </w:pPr>
            <w:r w:rsidRPr="007E2BE4">
              <w:rPr>
                <w:lang w:val="en-US"/>
              </w:rPr>
              <w:t xml:space="preserve">reprezentat prin </w:t>
            </w:r>
            <w:r w:rsidR="00460653" w:rsidRPr="007E2BE4">
              <w:rPr>
                <w:lang w:val="en-US"/>
              </w:rPr>
              <w:t>_</w:t>
            </w:r>
            <w:r w:rsidR="001E5B3B" w:rsidRPr="00B36338">
              <w:rPr>
                <w:b/>
                <w:u w:val="single"/>
                <w:lang w:val="en-US"/>
              </w:rPr>
              <w:t>Diana Guba, Pretor al sectorului Botanica</w:t>
            </w:r>
            <w:r w:rsidR="007B392A" w:rsidRPr="007E2BE4">
              <w:rPr>
                <w:lang w:val="en-US"/>
              </w:rPr>
              <w:t>____</w:t>
            </w:r>
            <w:r w:rsidR="00460653" w:rsidRPr="007E2BE4">
              <w:rPr>
                <w:lang w:val="en-US"/>
              </w:rPr>
              <w:t xml:space="preserve">,    </w:t>
            </w:r>
          </w:p>
          <w:p w:rsidR="00460653" w:rsidRPr="007E2BE4" w:rsidRDefault="005D4B79" w:rsidP="00385C85">
            <w:pPr>
              <w:pStyle w:val="NormalWeb"/>
              <w:tabs>
                <w:tab w:val="left" w:pos="567"/>
              </w:tabs>
              <w:ind w:firstLine="0"/>
              <w:rPr>
                <w:sz w:val="20"/>
                <w:szCs w:val="20"/>
                <w:lang w:val="en-US"/>
              </w:rPr>
            </w:pPr>
            <w:r w:rsidRPr="007E2BE4">
              <w:rPr>
                <w:sz w:val="20"/>
                <w:szCs w:val="20"/>
                <w:lang w:val="en-US"/>
              </w:rPr>
              <w:t xml:space="preserve">                            </w:t>
            </w:r>
            <w:r w:rsidR="001E5B3B">
              <w:rPr>
                <w:sz w:val="20"/>
                <w:szCs w:val="20"/>
                <w:lang w:val="en-US"/>
              </w:rPr>
              <w:t xml:space="preserve">         </w:t>
            </w:r>
            <w:r w:rsidR="00460653" w:rsidRPr="007E2BE4">
              <w:rPr>
                <w:sz w:val="20"/>
                <w:szCs w:val="20"/>
                <w:lang w:val="en-US"/>
              </w:rPr>
              <w:t>(numele, prenumele şi</w:t>
            </w:r>
            <w:r w:rsidR="00DF4DCF" w:rsidRPr="007E2BE4">
              <w:rPr>
                <w:sz w:val="20"/>
                <w:szCs w:val="20"/>
                <w:lang w:val="en-US"/>
              </w:rPr>
              <w:t xml:space="preserve"> </w:t>
            </w:r>
            <w:r w:rsidR="00460653" w:rsidRPr="007E2BE4">
              <w:rPr>
                <w:sz w:val="20"/>
                <w:szCs w:val="20"/>
                <w:lang w:val="en-US"/>
              </w:rPr>
              <w:t xml:space="preserve">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rsidR="00CD0EA7" w:rsidRPr="007E2BE4" w:rsidRDefault="00460653" w:rsidP="00385C85">
            <w:pPr>
              <w:pStyle w:val="NormalWeb"/>
              <w:tabs>
                <w:tab w:val="left" w:pos="567"/>
              </w:tabs>
              <w:ind w:firstLine="0"/>
              <w:rPr>
                <w:sz w:val="20"/>
                <w:szCs w:val="20"/>
                <w:lang w:val="en-US"/>
              </w:rPr>
            </w:pPr>
            <w:r w:rsidRPr="007E2BE4">
              <w:rPr>
                <w:lang w:val="en-US"/>
              </w:rPr>
              <w:t>telefon: ______________, fax: _____________,</w:t>
            </w:r>
            <w:r w:rsidR="00DF4DCF" w:rsidRPr="007E2BE4">
              <w:rPr>
                <w:lang w:val="en-US"/>
              </w:rPr>
              <w:t xml:space="preserve"> </w:t>
            </w:r>
            <w:r w:rsidR="009157BF" w:rsidRPr="007E2BE4">
              <w:rPr>
                <w:lang w:val="en-US"/>
              </w:rPr>
              <w:t>IDNO</w:t>
            </w:r>
            <w:r w:rsidRPr="007E2BE4">
              <w:rPr>
                <w:lang w:val="en-US"/>
              </w:rPr>
              <w:t xml:space="preserve">________________ autorizat pentru activitatea în construcţii: autorizaţia nr. _______ </w:t>
            </w:r>
            <w:r w:rsidR="0016369C" w:rsidRPr="007E2BE4">
              <w:rPr>
                <w:lang w:val="en-US"/>
              </w:rPr>
              <w:t>din „</w:t>
            </w:r>
            <w:r w:rsidRPr="007E2BE4">
              <w:rPr>
                <w:lang w:val="en-US"/>
              </w:rPr>
              <w:t>__”______________20__, eliberată de __________________,pe un termen de ____</w:t>
            </w:r>
            <w:r w:rsidR="0016369C" w:rsidRPr="007E2BE4">
              <w:rPr>
                <w:lang w:val="en-US"/>
              </w:rPr>
              <w:t xml:space="preserve"> ani, pentru genurile de </w:t>
            </w:r>
            <w:r w:rsidRPr="007E2BE4">
              <w:rPr>
                <w:lang w:val="en-US"/>
              </w:rPr>
              <w:t>activitate___________________________________,</w:t>
            </w:r>
            <w:r w:rsidR="00CD0EA7" w:rsidRPr="007E2BE4">
              <w:rPr>
                <w:lang w:val="en-US"/>
              </w:rPr>
              <w:t xml:space="preserve"> reprezentat prin </w:t>
            </w:r>
            <w:r w:rsidRPr="007E2BE4">
              <w:rPr>
                <w:lang w:val="en-US"/>
              </w:rPr>
              <w:t>__________________</w:t>
            </w:r>
            <w:r w:rsidR="00CD0EA7" w:rsidRPr="007E2BE4">
              <w:rPr>
                <w:lang w:val="en-US"/>
              </w:rPr>
              <w:t>__________________</w:t>
            </w:r>
            <w:r w:rsidRPr="007E2BE4">
              <w:rPr>
                <w:lang w:val="en-US"/>
              </w:rPr>
              <w:t>_, în calitate</w:t>
            </w:r>
            <w:r w:rsidR="00CD0EA7" w:rsidRPr="007E2BE4">
              <w:rPr>
                <w:lang w:val="en-US"/>
              </w:rPr>
              <w:t xml:space="preserve"> de Antreprenor, pe de altă parte.</w:t>
            </w:r>
          </w:p>
          <w:p w:rsidR="001A5517" w:rsidRPr="007E2BE4" w:rsidRDefault="00460653" w:rsidP="00385C85">
            <w:pPr>
              <w:pStyle w:val="NormalWeb"/>
              <w:tabs>
                <w:tab w:val="left" w:pos="567"/>
              </w:tabs>
              <w:ind w:firstLine="0"/>
              <w:rPr>
                <w:sz w:val="20"/>
                <w:szCs w:val="20"/>
                <w:lang w:val="en-US"/>
              </w:rPr>
            </w:pPr>
            <w:r w:rsidRPr="007E2BE4">
              <w:rPr>
                <w:sz w:val="20"/>
                <w:szCs w:val="20"/>
                <w:lang w:val="en-US"/>
              </w:rPr>
              <w:t xml:space="preserve"> (numele şi</w:t>
            </w:r>
            <w:r w:rsidR="005D4B79" w:rsidRPr="007E2BE4">
              <w:rPr>
                <w:sz w:val="20"/>
                <w:szCs w:val="20"/>
                <w:lang w:val="en-US"/>
              </w:rPr>
              <w:t xml:space="preserve"> </w:t>
            </w:r>
            <w:r w:rsidRPr="007E2BE4">
              <w:rPr>
                <w:sz w:val="20"/>
                <w:szCs w:val="20"/>
                <w:lang w:val="en-US"/>
              </w:rPr>
              <w:t>funcţia conducătorului)</w:t>
            </w:r>
          </w:p>
          <w:p w:rsidR="001A5517" w:rsidRPr="00FF430B" w:rsidRDefault="001A5517" w:rsidP="00196AB4">
            <w:pPr>
              <w:pStyle w:val="Listparagraf"/>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B36338" w:rsidRPr="004D3190">
              <w:rPr>
                <w:b/>
                <w:bCs/>
                <w:noProof w:val="0"/>
                <w:u w:val="single"/>
                <w:shd w:val="clear" w:color="auto" w:fill="FFFFFF" w:themeFill="background1"/>
                <w:lang w:eastAsia="ru-RU"/>
              </w:rPr>
              <w:t>Reabilitarea aleilor pietonale a teritoriului</w:t>
            </w:r>
            <w:r w:rsidR="00B36338">
              <w:rPr>
                <w:b/>
                <w:bCs/>
                <w:noProof w:val="0"/>
                <w:u w:val="single"/>
                <w:shd w:val="clear" w:color="auto" w:fill="FFFFFF" w:themeFill="background1"/>
                <w:lang w:eastAsia="ru-RU"/>
              </w:rPr>
              <w:t xml:space="preserve"> </w:t>
            </w:r>
            <w:r w:rsidR="00B36338" w:rsidRPr="004D3190">
              <w:rPr>
                <w:b/>
                <w:bCs/>
                <w:noProof w:val="0"/>
                <w:u w:val="single"/>
                <w:shd w:val="clear" w:color="auto" w:fill="FFFFFF" w:themeFill="background1"/>
                <w:lang w:eastAsia="ru-RU"/>
              </w:rPr>
              <w:t>adiacent lacului </w:t>
            </w:r>
            <w:r w:rsidR="00B36338">
              <w:rPr>
                <w:b/>
                <w:bCs/>
                <w:noProof w:val="0"/>
                <w:u w:val="single"/>
                <w:shd w:val="clear" w:color="auto" w:fill="FFFFFF" w:themeFill="background1"/>
                <w:lang w:eastAsia="ru-RU"/>
              </w:rPr>
              <w:t>„</w:t>
            </w:r>
            <w:r w:rsidR="00B36338" w:rsidRPr="004D3190">
              <w:rPr>
                <w:b/>
                <w:bCs/>
                <w:noProof w:val="0"/>
                <w:u w:val="single"/>
                <w:shd w:val="clear" w:color="auto" w:fill="FFFFFF" w:themeFill="background1"/>
                <w:lang w:eastAsia="ru-RU"/>
              </w:rPr>
              <w:t>Victoria</w:t>
            </w:r>
            <w:r w:rsidR="00B36338">
              <w:rPr>
                <w:b/>
                <w:bCs/>
                <w:noProof w:val="0"/>
                <w:u w:val="single"/>
                <w:shd w:val="clear" w:color="auto" w:fill="FFFFFF" w:themeFill="background1"/>
                <w:lang w:eastAsia="ru-RU"/>
              </w:rPr>
              <w:t>”</w:t>
            </w:r>
            <w:r w:rsidR="00B36338" w:rsidRPr="004D3190">
              <w:rPr>
                <w:b/>
                <w:bCs/>
                <w:noProof w:val="0"/>
                <w:u w:val="single"/>
                <w:shd w:val="clear" w:color="auto" w:fill="FFFFFF" w:themeFill="background1"/>
                <w:lang w:eastAsia="ru-RU"/>
              </w:rPr>
              <w:t>, str. Muncești 788</w:t>
            </w:r>
            <w:r w:rsidR="00B36338">
              <w:rPr>
                <w:b/>
                <w:bCs/>
                <w:noProof w:val="0"/>
                <w:u w:val="single"/>
                <w:shd w:val="clear" w:color="auto" w:fill="FFFFFF" w:themeFill="background1"/>
                <w:lang w:eastAsia="ru-RU"/>
              </w:rPr>
              <w:t>, sectorul Botanica, mun. Chișinău</w:t>
            </w:r>
            <w:r w:rsidR="009F0FE8" w:rsidRPr="00FF430B">
              <w:rPr>
                <w:i/>
              </w:rPr>
              <w:t>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2.1. </w:t>
            </w:r>
            <w:r w:rsidR="00460653" w:rsidRPr="007E2BE4">
              <w:rPr>
                <w:lang w:val="en-US"/>
              </w:rPr>
              <w:t xml:space="preserve">Durata de execuţie a lucrărilor contractate este de </w:t>
            </w:r>
            <w:r w:rsidR="001E5B3B">
              <w:rPr>
                <w:lang w:val="en-US"/>
              </w:rPr>
              <w:t xml:space="preserve">până la </w:t>
            </w:r>
            <w:r w:rsidR="009F0FE8" w:rsidRPr="007E2BE4">
              <w:rPr>
                <w:lang w:val="en-US"/>
              </w:rPr>
              <w:t>_</w:t>
            </w:r>
            <w:r w:rsidR="00B36338">
              <w:rPr>
                <w:b/>
                <w:u w:val="single"/>
                <w:lang w:val="en-US"/>
              </w:rPr>
              <w:t>3</w:t>
            </w:r>
            <w:r w:rsidR="009F0FE8" w:rsidRPr="007E2BE4">
              <w:rPr>
                <w:lang w:val="en-US"/>
              </w:rPr>
              <w:t>_ luni</w:t>
            </w:r>
            <w:r w:rsidR="001E5B3B">
              <w:rPr>
                <w:lang w:val="en-US"/>
              </w:rPr>
              <w:t>,</w:t>
            </w:r>
            <w:r w:rsidR="005D4B79" w:rsidRPr="007E2BE4">
              <w:rPr>
                <w:lang w:val="en-US"/>
              </w:rPr>
              <w:t xml:space="preserve"> </w:t>
            </w:r>
            <w:r w:rsidR="00460653" w:rsidRPr="007E2BE4">
              <w:rPr>
                <w:lang w:val="en-US"/>
              </w:rPr>
              <w:t>după primirea ordinului de începere a execuţiei</w:t>
            </w:r>
            <w:r w:rsidR="005D4B79" w:rsidRPr="007E2BE4">
              <w:rPr>
                <w:lang w:val="en-US"/>
              </w:rPr>
              <w:t xml:space="preserve"> </w:t>
            </w:r>
            <w:r w:rsidR="00460653" w:rsidRPr="007E2BE4">
              <w:rPr>
                <w:lang w:val="en-US"/>
              </w:rPr>
              <w:t>şi asigurării lucrului ritmic de către beneficiar</w:t>
            </w:r>
            <w:r w:rsidR="005D4B79" w:rsidRPr="007E2BE4">
              <w:rPr>
                <w:lang w:val="en-US"/>
              </w:rPr>
              <w:t>-</w:t>
            </w:r>
            <w:r w:rsidR="00460653" w:rsidRPr="007E2BE4">
              <w:rPr>
                <w:lang w:val="en-US"/>
              </w:rPr>
              <w:t>ordonatorul de credite.</w:t>
            </w:r>
          </w:p>
          <w:p w:rsidR="00460653" w:rsidRPr="007E2BE4" w:rsidRDefault="00A156C0" w:rsidP="00196AB4">
            <w:pPr>
              <w:pStyle w:val="NormalWeb"/>
              <w:tabs>
                <w:tab w:val="left" w:pos="567"/>
              </w:tabs>
              <w:spacing w:line="276" w:lineRule="auto"/>
              <w:ind w:firstLine="0"/>
              <w:rPr>
                <w:lang w:val="en-US"/>
              </w:rPr>
            </w:pPr>
            <w:r w:rsidRPr="007E2BE4">
              <w:rPr>
                <w:lang w:val="en-US"/>
              </w:rPr>
              <w:lastRenderedPageBreak/>
              <w:t xml:space="preserve">2.2. </w:t>
            </w:r>
            <w:r w:rsidR="00460653" w:rsidRPr="007E2BE4">
              <w:rPr>
                <w:lang w:val="en-US"/>
              </w:rPr>
              <w:t xml:space="preserve">Graficul de execuţie a lucrărilor se va efectua conform specificaţiei din anexa </w:t>
            </w:r>
            <w:r w:rsidR="009157BF" w:rsidRPr="007E2BE4">
              <w:rPr>
                <w:lang w:val="en-US"/>
              </w:rPr>
              <w:t xml:space="preserve">la </w:t>
            </w:r>
            <w:r w:rsidR="00460653" w:rsidRPr="007E2BE4">
              <w:rPr>
                <w:lang w:val="en-US"/>
              </w:rPr>
              <w:t xml:space="preserve">prezentul contract. </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2.3. </w:t>
            </w:r>
            <w:r w:rsidR="00460653" w:rsidRPr="007E2BE4">
              <w:rPr>
                <w:lang w:val="en-US"/>
              </w:rPr>
              <w:t xml:space="preserve">Perioada de execuţie poate fi prelungită </w:t>
            </w:r>
            <w:r w:rsidR="00EB65F6" w:rsidRPr="007E2BE4">
              <w:rPr>
                <w:lang w:val="en-US"/>
              </w:rPr>
              <w:t xml:space="preserve">sau suspendată </w:t>
            </w:r>
            <w:r w:rsidR="00460653" w:rsidRPr="007E2BE4">
              <w:rPr>
                <w:lang w:val="en-US"/>
              </w:rPr>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2.4. </w:t>
            </w:r>
            <w:r w:rsidR="00460653" w:rsidRPr="007E2BE4">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2.5. </w:t>
            </w:r>
            <w:r w:rsidR="00460653" w:rsidRPr="007E2BE4">
              <w:rPr>
                <w:lang w:val="en-US"/>
              </w:rPr>
              <w:t xml:space="preserve">La terminarea lucrărilor, Antreprenorul </w:t>
            </w:r>
            <w:r w:rsidR="00183D79" w:rsidRPr="007E2BE4">
              <w:rPr>
                <w:lang w:val="en-US"/>
              </w:rPr>
              <w:t>va notifica Beneficiarul că su</w:t>
            </w:r>
            <w:r w:rsidR="00460653" w:rsidRPr="007E2BE4">
              <w:rPr>
                <w:lang w:val="en-US"/>
              </w:rPr>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w:t>
            </w:r>
            <w:r w:rsidR="006C5FDA">
              <w:t xml:space="preserve"> </w:t>
            </w:r>
            <w:r w:rsidR="00460653" w:rsidRPr="00FF430B">
              <w:t>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w:t>
            </w:r>
            <w:r w:rsidR="006C5FDA" w:rsidRPr="006C5FDA">
              <w:rPr>
                <w:b/>
                <w:noProof w:val="0"/>
                <w:u w:val="single"/>
                <w:lang w:eastAsia="ru-RU"/>
              </w:rPr>
              <w:t>5 ani</w:t>
            </w:r>
            <w:r w:rsidRPr="00FF430B">
              <w:rPr>
                <w:b/>
                <w:noProof w:val="0"/>
                <w:lang w:eastAsia="ru-RU"/>
              </w:rPr>
              <w:t>_.</w:t>
            </w:r>
          </w:p>
          <w:p w:rsidR="007A2F41" w:rsidRPr="00FF430B" w:rsidRDefault="007A2F41" w:rsidP="00196AB4">
            <w:pPr>
              <w:pStyle w:val="Listparagraf"/>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rsidR="00995AF6" w:rsidRPr="007E2BE4" w:rsidRDefault="00E503F9" w:rsidP="00196AB4">
            <w:pPr>
              <w:pStyle w:val="NormalWeb"/>
              <w:tabs>
                <w:tab w:val="left" w:pos="321"/>
              </w:tabs>
              <w:spacing w:line="276" w:lineRule="auto"/>
              <w:ind w:firstLine="0"/>
              <w:rPr>
                <w:lang w:val="en-US"/>
              </w:rPr>
            </w:pPr>
            <w:r w:rsidRPr="007E2BE4">
              <w:rPr>
                <w:lang w:val="en-US"/>
              </w:rPr>
              <w:t>3.2</w:t>
            </w:r>
            <w:r w:rsidR="00A156C0" w:rsidRPr="007E2BE4">
              <w:rPr>
                <w:lang w:val="en-US"/>
              </w:rPr>
              <w:t>.</w:t>
            </w:r>
            <w:r w:rsidR="006C5FDA">
              <w:rPr>
                <w:lang w:val="en-US"/>
              </w:rPr>
              <w:t xml:space="preserve"> </w:t>
            </w:r>
            <w:r w:rsidR="00460653" w:rsidRPr="007E2BE4">
              <w:rPr>
                <w:lang w:val="en-US"/>
              </w:rPr>
              <w:t xml:space="preserve">Achitările vor fi efectuate prin transfer în baza facturilor fiscale, după primirea proceselor </w:t>
            </w:r>
            <w:r w:rsidR="00A156C0" w:rsidRPr="007E2BE4">
              <w:rPr>
                <w:lang w:val="en-US"/>
              </w:rPr>
              <w:t>–</w:t>
            </w:r>
            <w:r w:rsidR="00460653" w:rsidRPr="007E2BE4">
              <w:rPr>
                <w:lang w:val="en-US"/>
              </w:rPr>
              <w:t xml:space="preserve"> verbale de recepţie a lucrărilor executate, semnate şi</w:t>
            </w:r>
            <w:r w:rsidR="00995AF6" w:rsidRPr="007E2BE4">
              <w:rPr>
                <w:lang w:val="en-US"/>
              </w:rPr>
              <w:t xml:space="preserve"> acceptate de către Beneficiar.</w:t>
            </w:r>
          </w:p>
          <w:p w:rsidR="00A946E0" w:rsidRPr="007E2BE4" w:rsidRDefault="00A156C0" w:rsidP="00196AB4">
            <w:pPr>
              <w:pStyle w:val="NormalWeb"/>
              <w:tabs>
                <w:tab w:val="left" w:pos="37"/>
              </w:tabs>
              <w:spacing w:line="276" w:lineRule="auto"/>
              <w:ind w:firstLine="0"/>
              <w:rPr>
                <w:lang w:val="en-US"/>
              </w:rPr>
            </w:pPr>
            <w:r w:rsidRPr="007E2BE4">
              <w:rPr>
                <w:lang w:val="en-US"/>
              </w:rPr>
              <w:t xml:space="preserve">3.3. </w:t>
            </w:r>
            <w:r w:rsidR="00460653" w:rsidRPr="007E2BE4">
              <w:rPr>
                <w:lang w:val="en-US"/>
              </w:rPr>
              <w:t>Beneficiarul va verifica procesele</w:t>
            </w:r>
            <w:r w:rsidR="009E719D" w:rsidRPr="007E2BE4">
              <w:rPr>
                <w:lang w:val="en-US"/>
              </w:rPr>
              <w:t>-</w:t>
            </w:r>
            <w:r w:rsidR="00460653" w:rsidRPr="007E2BE4">
              <w:rPr>
                <w:lang w:val="en-US"/>
              </w:rPr>
              <w:t xml:space="preserve">verbale de recepție a lucrărilor executate în termen de </w:t>
            </w:r>
            <w:r w:rsidR="006C5FDA">
              <w:rPr>
                <w:lang w:val="en-US"/>
              </w:rPr>
              <w:t>_</w:t>
            </w:r>
            <w:r w:rsidR="006C5FDA" w:rsidRPr="006C5FDA">
              <w:rPr>
                <w:b/>
                <w:u w:val="single"/>
                <w:lang w:val="en-US"/>
              </w:rPr>
              <w:t xml:space="preserve">20 </w:t>
            </w:r>
            <w:r w:rsidR="00460653" w:rsidRPr="006C5FDA">
              <w:rPr>
                <w:b/>
                <w:u w:val="single"/>
                <w:lang w:val="en-US"/>
              </w:rPr>
              <w:t>zile</w:t>
            </w:r>
            <w:r w:rsidR="00460653" w:rsidRPr="007E2BE4">
              <w:rPr>
                <w:lang w:val="en-US"/>
              </w:rPr>
              <w:t xml:space="preserve"> calendaristice de la primirea acestora de la Antreprenor.</w:t>
            </w:r>
          </w:p>
          <w:p w:rsidR="00A946E0" w:rsidRPr="007E2BE4" w:rsidRDefault="00316769" w:rsidP="00196AB4">
            <w:pPr>
              <w:pStyle w:val="NormalWeb"/>
              <w:tabs>
                <w:tab w:val="left" w:pos="37"/>
              </w:tabs>
              <w:spacing w:line="276" w:lineRule="auto"/>
              <w:ind w:firstLine="0"/>
              <w:rPr>
                <w:lang w:val="en-US"/>
              </w:rPr>
            </w:pPr>
            <w:r w:rsidRPr="007E2BE4">
              <w:rPr>
                <w:lang w:val="en-US"/>
              </w:rPr>
              <w:t>3.4</w:t>
            </w:r>
            <w:r w:rsidR="00A156C0" w:rsidRPr="007E2BE4">
              <w:rPr>
                <w:lang w:val="en-US"/>
              </w:rPr>
              <w:t xml:space="preserve">. </w:t>
            </w:r>
            <w:r w:rsidR="00460653" w:rsidRPr="007E2BE4">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7E2BE4">
              <w:rPr>
                <w:lang w:val="en-US"/>
              </w:rPr>
              <w:t>u su</w:t>
            </w:r>
            <w:r w:rsidR="00460653" w:rsidRPr="007E2BE4">
              <w:rPr>
                <w:lang w:val="en-US"/>
              </w:rPr>
              <w:t xml:space="preserve">nt în litigiu va fi plătită imediat. </w:t>
            </w:r>
          </w:p>
          <w:p w:rsidR="00E503F9" w:rsidRPr="007E2BE4" w:rsidRDefault="00316769" w:rsidP="00196AB4">
            <w:pPr>
              <w:pStyle w:val="NormalWeb"/>
              <w:tabs>
                <w:tab w:val="left" w:pos="37"/>
              </w:tabs>
              <w:spacing w:line="276" w:lineRule="auto"/>
              <w:ind w:firstLine="0"/>
              <w:rPr>
                <w:lang w:val="en-US"/>
              </w:rPr>
            </w:pPr>
            <w:r w:rsidRPr="007E2BE4">
              <w:rPr>
                <w:lang w:val="en-US"/>
              </w:rPr>
              <w:t>3.5</w:t>
            </w:r>
            <w:r w:rsidR="00A156C0" w:rsidRPr="007E2BE4">
              <w:rPr>
                <w:lang w:val="en-US"/>
              </w:rPr>
              <w:t>.</w:t>
            </w:r>
            <w:r w:rsidR="006C5FDA">
              <w:rPr>
                <w:lang w:val="en-US"/>
              </w:rPr>
              <w:t xml:space="preserve"> </w:t>
            </w:r>
            <w:r w:rsidR="00460653" w:rsidRPr="007E2BE4">
              <w:rPr>
                <w:lang w:val="en-US"/>
              </w:rPr>
              <w:t xml:space="preserve">Lucrările nu </w:t>
            </w:r>
            <w:r w:rsidR="00183D79" w:rsidRPr="007E2BE4">
              <w:rPr>
                <w:lang w:val="en-US"/>
              </w:rPr>
              <w:t>vor fi considerate finalizate pâ</w:t>
            </w:r>
            <w:r w:rsidR="00460653" w:rsidRPr="007E2BE4">
              <w:rPr>
                <w:lang w:val="en-US"/>
              </w:rPr>
              <w:t>nă</w:t>
            </w:r>
            <w:r w:rsidR="00183D79" w:rsidRPr="007E2BE4">
              <w:rPr>
                <w:lang w:val="en-US"/>
              </w:rPr>
              <w:t xml:space="preserve"> câ</w:t>
            </w:r>
            <w:r w:rsidR="00460653" w:rsidRPr="007E2BE4">
              <w:rPr>
                <w:lang w:val="en-US"/>
              </w:rPr>
              <w:t xml:space="preserve">nd procesul-verbal de recepţie la terminarea lucrărilor nu va fi semnat de comisia de recepţie, care confirmă că lucrările au fost executate </w:t>
            </w:r>
            <w:r w:rsidR="00A946E0" w:rsidRPr="007E2BE4">
              <w:rPr>
                <w:lang w:val="en-US"/>
              </w:rPr>
              <w:t>conform contractului.</w:t>
            </w:r>
          </w:p>
          <w:p w:rsidR="00267805" w:rsidRPr="007E2BE4" w:rsidRDefault="00316769" w:rsidP="00A101F6">
            <w:pPr>
              <w:pStyle w:val="NormalWeb"/>
              <w:tabs>
                <w:tab w:val="left" w:pos="37"/>
              </w:tabs>
              <w:spacing w:line="276" w:lineRule="auto"/>
              <w:ind w:firstLine="0"/>
              <w:rPr>
                <w:lang w:val="en-US"/>
              </w:rPr>
            </w:pPr>
            <w:r w:rsidRPr="007E2BE4">
              <w:rPr>
                <w:lang w:val="en-US"/>
              </w:rPr>
              <w:t>3.6</w:t>
            </w:r>
            <w:r w:rsidR="00A227F2" w:rsidRPr="007E2BE4">
              <w:rPr>
                <w:lang w:val="en-US"/>
              </w:rPr>
              <w:t>.</w:t>
            </w:r>
            <w:r w:rsidR="006C5FDA">
              <w:rPr>
                <w:lang w:val="en-US"/>
              </w:rPr>
              <w:t xml:space="preserve"> </w:t>
            </w:r>
            <w:r w:rsidR="00A227F2" w:rsidRPr="007E2BE4">
              <w:rPr>
                <w:lang w:val="en-US"/>
              </w:rPr>
              <w:t xml:space="preserve">Garanţia de bună execuţie se va restitui Antreprenorului în baza notificării Beneficiarului către </w:t>
            </w:r>
            <w:r w:rsidR="00A227F2" w:rsidRPr="007E2BE4">
              <w:rPr>
                <w:lang w:val="en-US"/>
              </w:rPr>
              <w:lastRenderedPageBreak/>
              <w:t xml:space="preserve">agentul bancar. Notificarea se va face după semnarea procesului-verbal de recepţie la terminarea lucrărilor în cel mult </w:t>
            </w:r>
            <w:r w:rsidR="00A227F2" w:rsidRPr="006C5FDA">
              <w:rPr>
                <w:b/>
                <w:u w:val="single"/>
                <w:lang w:val="en-US"/>
              </w:rPr>
              <w:t>15 zile</w:t>
            </w:r>
            <w:r w:rsidR="00A227F2" w:rsidRPr="007E2BE4">
              <w:rPr>
                <w:lang w:val="en-US"/>
              </w:rPr>
              <w:t>.</w:t>
            </w:r>
            <w:r w:rsidR="005D4B79" w:rsidRPr="007E2BE4">
              <w:rPr>
                <w:lang w:val="en-US"/>
              </w:rPr>
              <w:t xml:space="preserve"> </w:t>
            </w:r>
            <w:r w:rsidR="00EB65F6" w:rsidRPr="007E2BE4">
              <w:rPr>
                <w:lang w:val="en-US"/>
              </w:rPr>
              <w:t>În cazul recepţiei cu obiecţii,</w:t>
            </w:r>
            <w:r w:rsidR="005D4B79" w:rsidRPr="007E2BE4">
              <w:rPr>
                <w:lang w:val="en-US"/>
              </w:rPr>
              <w:t xml:space="preserve"> </w:t>
            </w:r>
            <w:r w:rsidR="00EB65F6" w:rsidRPr="007E2BE4">
              <w:rPr>
                <w:lang w:val="en-US"/>
              </w:rPr>
              <w:t xml:space="preserve">garanţia se va restitui în cel mult </w:t>
            </w:r>
            <w:r w:rsidR="00EB65F6" w:rsidRPr="006C5FDA">
              <w:rPr>
                <w:b/>
                <w:u w:val="single"/>
                <w:lang w:val="en-US"/>
              </w:rPr>
              <w:t>15 zile</w:t>
            </w:r>
            <w:r w:rsidR="00EB65F6" w:rsidRPr="007E2BE4">
              <w:rPr>
                <w:lang w:val="en-US"/>
              </w:rPr>
              <w:t xml:space="preserve"> după înlăturarea acestora.</w:t>
            </w:r>
          </w:p>
          <w:p w:rsidR="00A156C0" w:rsidRPr="007E2BE4" w:rsidRDefault="00A156C0" w:rsidP="00196AB4">
            <w:pPr>
              <w:pStyle w:val="NormalWeb"/>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7E2BE4" w:rsidRDefault="00A101F6" w:rsidP="00371806">
            <w:pPr>
              <w:pStyle w:val="NormalWeb"/>
              <w:tabs>
                <w:tab w:val="left" w:pos="567"/>
              </w:tabs>
              <w:spacing w:line="276" w:lineRule="auto"/>
              <w:ind w:firstLine="0"/>
              <w:rPr>
                <w:lang w:val="en-US"/>
              </w:rPr>
            </w:pPr>
            <w:r w:rsidRPr="007E2BE4">
              <w:rPr>
                <w:lang w:val="en-US"/>
              </w:rPr>
              <w:t xml:space="preserve">4.3. </w:t>
            </w:r>
            <w:r w:rsidR="00D7570D" w:rsidRPr="007E2BE4">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4.4. </w:t>
            </w:r>
            <w:r w:rsidR="00460653" w:rsidRPr="007E2BE4">
              <w:rPr>
                <w:lang w:val="en-US"/>
              </w:rPr>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7E2BE4" w:rsidRDefault="00A101F6" w:rsidP="00196AB4">
            <w:pPr>
              <w:pStyle w:val="NormalWeb"/>
              <w:tabs>
                <w:tab w:val="left" w:pos="567"/>
              </w:tabs>
              <w:spacing w:line="276" w:lineRule="auto"/>
              <w:ind w:firstLine="0"/>
              <w:rPr>
                <w:lang w:val="en-US"/>
              </w:rPr>
            </w:pPr>
            <w:r w:rsidRPr="007E2BE4">
              <w:rPr>
                <w:lang w:val="en-US"/>
              </w:rPr>
              <w:t xml:space="preserve">4.5. </w:t>
            </w:r>
            <w:r w:rsidR="00460653" w:rsidRPr="007E2BE4">
              <w:rPr>
                <w:lang w:val="en-US"/>
              </w:rPr>
              <w:t>Desenele, calculele, verificările calculelor, caietele de măsurări (ataşamentele) şi alte documente, pe care Beneficiarul sau Antreprenorul trebuie să le întocmească şi</w:t>
            </w:r>
            <w:r w:rsidR="005D4B79" w:rsidRPr="007E2BE4">
              <w:rPr>
                <w:lang w:val="en-US"/>
              </w:rPr>
              <w:t xml:space="preserve"> </w:t>
            </w:r>
            <w:r w:rsidR="00460653" w:rsidRPr="007E2BE4">
              <w:rPr>
                <w:lang w:val="en-US"/>
              </w:rPr>
              <w:t>s</w:t>
            </w:r>
            <w:r w:rsidR="00183D79" w:rsidRPr="007E2BE4">
              <w:rPr>
                <w:lang w:val="en-US"/>
              </w:rPr>
              <w:t>u</w:t>
            </w:r>
            <w:r w:rsidR="00460653" w:rsidRPr="007E2BE4">
              <w:rPr>
                <w:lang w:val="en-US"/>
              </w:rPr>
              <w:t xml:space="preserve">nt cerute de subantreprenorul proiectant, vor fi puse la dispoziţia acestuia de către Antreprenor. </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4.6. </w:t>
            </w:r>
            <w:r w:rsidR="00460653" w:rsidRPr="007E2BE4">
              <w:rPr>
                <w:lang w:val="en-US"/>
              </w:rPr>
              <w:t>Oferta adjudecată face parte integrantă din contract. Ea trebuie să fie corectă şi completă. Preţurile stabilite vor acoperi toate obligaţiunile din contract şi toate operaţiunile pentru terminarea şi</w:t>
            </w:r>
            <w:r w:rsidR="005D4B79" w:rsidRPr="007E2BE4">
              <w:rPr>
                <w:lang w:val="en-US"/>
              </w:rPr>
              <w:t xml:space="preserve"> </w:t>
            </w:r>
            <w:r w:rsidR="00460653" w:rsidRPr="007E2BE4">
              <w:rPr>
                <w:lang w:val="en-US"/>
              </w:rPr>
              <w:t xml:space="preserve">întreţinerea corespunzătoare a lucrărilor. </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4.7. </w:t>
            </w:r>
            <w:r w:rsidR="00460653" w:rsidRPr="007E2BE4">
              <w:rPr>
                <w:lang w:val="en-US"/>
              </w:rPr>
              <w:t>Dacă Beneficiarul nu emite în timp util dispoziţii suplimentare care să conţină</w:t>
            </w:r>
            <w:r w:rsidR="005D4B79" w:rsidRPr="007E2BE4">
              <w:rPr>
                <w:lang w:val="en-US"/>
              </w:rPr>
              <w:t xml:space="preserve"> </w:t>
            </w:r>
            <w:r w:rsidR="00460653" w:rsidRPr="007E2BE4">
              <w:rPr>
                <w:lang w:val="en-US"/>
              </w:rPr>
              <w:t>instrucţiuni sau aprobări, ordine, directive, sau detalii, Antreprenorul va notifica Beneficiarul prin scrisori, de c</w:t>
            </w:r>
            <w:r w:rsidR="00183D79" w:rsidRPr="007E2BE4">
              <w:rPr>
                <w:lang w:val="en-US"/>
              </w:rPr>
              <w:t>â</w:t>
            </w:r>
            <w:r w:rsidR="00460653" w:rsidRPr="007E2BE4">
              <w:rPr>
                <w:lang w:val="en-US"/>
              </w:rPr>
              <w:t>te ori este posibil, că acestea pot să provoace înt</w:t>
            </w:r>
            <w:r w:rsidR="00183D79" w:rsidRPr="007E2BE4">
              <w:rPr>
                <w:lang w:val="en-US"/>
              </w:rPr>
              <w:t>â</w:t>
            </w:r>
            <w:r w:rsidR="00460653" w:rsidRPr="007E2BE4">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4.8. </w:t>
            </w:r>
            <w:r w:rsidR="00460653" w:rsidRPr="007E2BE4">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4.9. </w:t>
            </w:r>
            <w:r w:rsidR="00460653" w:rsidRPr="007E2BE4">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7E2BE4">
              <w:rPr>
                <w:lang w:val="en-US"/>
              </w:rPr>
              <w:t xml:space="preserve"> </w:t>
            </w:r>
            <w:r w:rsidR="00460653" w:rsidRPr="007E2BE4">
              <w:rPr>
                <w:lang w:val="en-US"/>
              </w:rPr>
              <w:t xml:space="preserve">şi pentru procedeele de execuţie utilizate. </w:t>
            </w:r>
          </w:p>
          <w:p w:rsidR="00460653" w:rsidRPr="007E2BE4" w:rsidRDefault="00A156C0" w:rsidP="00196AB4">
            <w:pPr>
              <w:pStyle w:val="NormalWeb"/>
              <w:tabs>
                <w:tab w:val="left" w:pos="567"/>
              </w:tabs>
              <w:spacing w:line="276" w:lineRule="auto"/>
              <w:ind w:firstLine="0"/>
              <w:rPr>
                <w:lang w:val="en-US"/>
              </w:rPr>
            </w:pPr>
            <w:r w:rsidRPr="007E2BE4">
              <w:rPr>
                <w:lang w:val="en-US"/>
              </w:rPr>
              <w:t xml:space="preserve">4.10. </w:t>
            </w:r>
            <w:r w:rsidR="00460653" w:rsidRPr="007E2BE4">
              <w:rPr>
                <w:lang w:val="en-US"/>
              </w:rPr>
              <w:t xml:space="preserve">Antreprenorul, prin </w:t>
            </w:r>
            <w:r w:rsidR="002F6A1E" w:rsidRPr="007E2BE4">
              <w:rPr>
                <w:lang w:val="en-US"/>
              </w:rPr>
              <w:t xml:space="preserve">atribuirea </w:t>
            </w:r>
            <w:r w:rsidR="00460653" w:rsidRPr="007E2BE4">
              <w:rPr>
                <w:lang w:val="en-US"/>
              </w:rPr>
              <w:t>ofertei în favoarea sa, se angajează să</w:t>
            </w:r>
            <w:r w:rsidR="00BC46B3" w:rsidRPr="007E2BE4">
              <w:rPr>
                <w:lang w:val="en-US"/>
              </w:rPr>
              <w:t xml:space="preserve"> prezinte</w:t>
            </w:r>
            <w:r w:rsidR="005D4B79" w:rsidRPr="007E2BE4">
              <w:rPr>
                <w:lang w:val="en-US"/>
              </w:rPr>
              <w:t xml:space="preserve"> </w:t>
            </w:r>
            <w:r w:rsidR="00EA64B0" w:rsidRPr="007E2BE4">
              <w:rPr>
                <w:lang w:val="en-US"/>
              </w:rPr>
              <w:t xml:space="preserve">garanţia de bună execuţie a contractului, în cuantum de </w:t>
            </w:r>
            <w:r w:rsidR="00EA64B0" w:rsidRPr="006C5FDA">
              <w:rPr>
                <w:b/>
                <w:u w:val="single"/>
                <w:lang w:val="en-US"/>
              </w:rPr>
              <w:t>_</w:t>
            </w:r>
            <w:r w:rsidR="00B36338">
              <w:rPr>
                <w:b/>
                <w:u w:val="single"/>
                <w:lang w:val="en-US"/>
              </w:rPr>
              <w:t>10</w:t>
            </w:r>
            <w:r w:rsidR="006C5FDA">
              <w:rPr>
                <w:b/>
                <w:u w:val="single"/>
                <w:lang w:val="en-US"/>
              </w:rPr>
              <w:t xml:space="preserve"> </w:t>
            </w:r>
            <w:r w:rsidR="00EA64B0" w:rsidRPr="006C5FDA">
              <w:rPr>
                <w:b/>
                <w:u w:val="single"/>
                <w:lang w:val="en-US"/>
              </w:rPr>
              <w:t>%</w:t>
            </w:r>
            <w:r w:rsidR="00EA64B0" w:rsidRPr="007E2BE4">
              <w:rPr>
                <w:lang w:val="en-US"/>
              </w:rPr>
              <w:t xml:space="preserve"> din valoarea contractului atribuit.</w:t>
            </w:r>
          </w:p>
          <w:p w:rsidR="00267805" w:rsidRPr="007E2BE4" w:rsidRDefault="00A156C0" w:rsidP="00684D44">
            <w:pPr>
              <w:pStyle w:val="NormalWeb"/>
              <w:tabs>
                <w:tab w:val="left" w:pos="567"/>
              </w:tabs>
              <w:spacing w:line="276" w:lineRule="auto"/>
              <w:ind w:firstLine="0"/>
              <w:rPr>
                <w:lang w:val="en-US"/>
              </w:rPr>
            </w:pPr>
            <w:r w:rsidRPr="007E2BE4">
              <w:rPr>
                <w:lang w:val="en-US"/>
              </w:rPr>
              <w:t>4.11.</w:t>
            </w:r>
            <w:r w:rsidR="00A109E6" w:rsidRPr="007E2BE4">
              <w:rPr>
                <w:lang w:val="en-US"/>
              </w:rPr>
              <w:t xml:space="preserve"> Autoritatea contractantă eliberează/restituie</w:t>
            </w:r>
            <w:r w:rsidR="005D4B79" w:rsidRPr="007E2BE4">
              <w:rPr>
                <w:lang w:val="en-US"/>
              </w:rPr>
              <w:t xml:space="preserve"> </w:t>
            </w:r>
            <w:r w:rsidR="00A109E6" w:rsidRPr="007E2BE4">
              <w:rPr>
                <w:lang w:val="en-US"/>
              </w:rPr>
              <w:t>g</w:t>
            </w:r>
            <w:r w:rsidR="00460653" w:rsidRPr="007E2BE4">
              <w:rPr>
                <w:lang w:val="en-US"/>
              </w:rPr>
              <w:t>aranţia de bună execuţie Antreprenorului după semnarea procesului-verbal de recepţie finală</w:t>
            </w:r>
            <w:r w:rsidR="00A109E6" w:rsidRPr="007E2BE4">
              <w:rPr>
                <w:lang w:val="en-US"/>
              </w:rPr>
              <w:t>/ procesului-verbal la terminarea lucrărilor</w:t>
            </w:r>
            <w:r w:rsidR="00460653" w:rsidRPr="007E2BE4">
              <w:rPr>
                <w:lang w:val="en-US"/>
              </w:rPr>
              <w:t xml:space="preserve"> în cel mult 15 zile</w:t>
            </w:r>
            <w:r w:rsidR="00E838F8" w:rsidRPr="007E2BE4">
              <w:rPr>
                <w:lang w:val="en-US"/>
              </w:rPr>
              <w:t>.</w:t>
            </w:r>
            <w:r w:rsidR="005D4B79" w:rsidRPr="007E2BE4">
              <w:rPr>
                <w:lang w:val="en-US"/>
              </w:rPr>
              <w:t xml:space="preserve"> </w:t>
            </w:r>
            <w:r w:rsidR="00EB65F6" w:rsidRPr="007E2BE4">
              <w:rPr>
                <w:lang w:val="en-US"/>
              </w:rPr>
              <w:t>În cazul recepţiei cu obiecţii,</w:t>
            </w:r>
            <w:r w:rsidR="005D4B79" w:rsidRPr="007E2BE4">
              <w:rPr>
                <w:lang w:val="en-US"/>
              </w:rPr>
              <w:t xml:space="preserve"> </w:t>
            </w:r>
            <w:r w:rsidR="00EB65F6" w:rsidRPr="007E2BE4">
              <w:rPr>
                <w:lang w:val="en-US"/>
              </w:rPr>
              <w:t xml:space="preserve">garanţia se va restitui în cel mult </w:t>
            </w:r>
            <w:r w:rsidR="00EB65F6" w:rsidRPr="006C5FDA">
              <w:rPr>
                <w:b/>
                <w:u w:val="single"/>
                <w:lang w:val="en-US"/>
              </w:rPr>
              <w:t>15 zile</w:t>
            </w:r>
            <w:r w:rsidR="00EB65F6" w:rsidRPr="007E2BE4">
              <w:rPr>
                <w:lang w:val="en-US"/>
              </w:rPr>
              <w:t xml:space="preserve"> după înlăturarea acestora.</w:t>
            </w:r>
          </w:p>
          <w:p w:rsidR="00460653" w:rsidRPr="007E2BE4" w:rsidRDefault="00A156C0" w:rsidP="00196AB4">
            <w:pPr>
              <w:pStyle w:val="NormalWeb"/>
              <w:tabs>
                <w:tab w:val="left" w:pos="567"/>
              </w:tabs>
              <w:spacing w:line="276" w:lineRule="auto"/>
              <w:ind w:firstLine="0"/>
              <w:rPr>
                <w:lang w:val="en-US"/>
              </w:rPr>
            </w:pPr>
            <w:r w:rsidRPr="007E2BE4">
              <w:rPr>
                <w:lang w:val="en-US"/>
              </w:rPr>
              <w:t>4.12.</w:t>
            </w:r>
            <w:r w:rsidR="006C5FDA">
              <w:rPr>
                <w:lang w:val="en-US"/>
              </w:rPr>
              <w:t xml:space="preserve"> </w:t>
            </w:r>
            <w:r w:rsidR="00460653" w:rsidRPr="007E2BE4">
              <w:rPr>
                <w:lang w:val="en-US"/>
              </w:rPr>
              <w:t>Antreprenorul trebuie să constituie garanţia de bună execuţie după primirea scris</w:t>
            </w:r>
            <w:r w:rsidR="00404C0D" w:rsidRPr="007E2BE4">
              <w:rPr>
                <w:lang w:val="en-US"/>
              </w:rPr>
              <w:t>orii de acceptare, dar nu mai târ</w:t>
            </w:r>
            <w:r w:rsidR="00460653" w:rsidRPr="007E2BE4">
              <w:rPr>
                <w:lang w:val="en-US"/>
              </w:rPr>
              <w:t>ziu de dat</w:t>
            </w:r>
            <w:r w:rsidR="00404C0D" w:rsidRPr="007E2BE4">
              <w:rPr>
                <w:lang w:val="en-US"/>
              </w:rPr>
              <w:t>a încheierii contractului. Atât</w:t>
            </w:r>
            <w:r w:rsidR="00460653" w:rsidRPr="007E2BE4">
              <w:rPr>
                <w:lang w:val="en-US"/>
              </w:rPr>
              <w:t xml:space="preserve"> timp c</w:t>
            </w:r>
            <w:r w:rsidR="00404C0D" w:rsidRPr="007E2BE4">
              <w:rPr>
                <w:lang w:val="en-US"/>
              </w:rPr>
              <w:t>â</w:t>
            </w:r>
            <w:r w:rsidR="00460653" w:rsidRPr="007E2BE4">
              <w:rPr>
                <w:lang w:val="en-US"/>
              </w:rPr>
              <w:t xml:space="preserve">t el nu şi-a îndeplinit </w:t>
            </w:r>
            <w:r w:rsidR="00460653" w:rsidRPr="007E2BE4">
              <w:rPr>
                <w:lang w:val="en-US"/>
              </w:rPr>
              <w:lastRenderedPageBreak/>
              <w:t>această obligaţiune, Beneficiarul poate să reţină garanţia</w:t>
            </w:r>
            <w:r w:rsidR="005D4B79" w:rsidRPr="007E2BE4">
              <w:rPr>
                <w:lang w:val="en-US"/>
              </w:rPr>
              <w:t xml:space="preserve"> </w:t>
            </w:r>
            <w:r w:rsidR="00E364D5" w:rsidRPr="007E2BE4">
              <w:rPr>
                <w:lang w:val="en-US"/>
              </w:rPr>
              <w:t>Antreprenorului</w:t>
            </w:r>
            <w:r w:rsidR="00460653" w:rsidRPr="007E2BE4">
              <w:rPr>
                <w:lang w:val="en-US"/>
              </w:rPr>
              <w:t xml:space="preserve"> pentru ofertă. </w:t>
            </w:r>
          </w:p>
          <w:p w:rsidR="00460653" w:rsidRPr="007E2BE4" w:rsidRDefault="00A156C0" w:rsidP="00196AB4">
            <w:pPr>
              <w:pStyle w:val="NormalWeb"/>
              <w:tabs>
                <w:tab w:val="left" w:pos="567"/>
              </w:tabs>
              <w:spacing w:line="276" w:lineRule="auto"/>
              <w:ind w:firstLine="0"/>
              <w:rPr>
                <w:lang w:val="en-US"/>
              </w:rPr>
            </w:pPr>
            <w:r w:rsidRPr="007E2BE4">
              <w:rPr>
                <w:lang w:val="en-US"/>
              </w:rPr>
              <w:t>4.1</w:t>
            </w:r>
            <w:r w:rsidR="00893327" w:rsidRPr="007E2BE4">
              <w:rPr>
                <w:lang w:val="en-US"/>
              </w:rPr>
              <w:t>3</w:t>
            </w:r>
            <w:r w:rsidRPr="007E2BE4">
              <w:rPr>
                <w:lang w:val="en-US"/>
              </w:rPr>
              <w:t xml:space="preserve">. </w:t>
            </w:r>
            <w:r w:rsidR="00460653" w:rsidRPr="007E2BE4">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7E2BE4" w:rsidRDefault="00A156C0" w:rsidP="00196AB4">
            <w:pPr>
              <w:pStyle w:val="NormalWeb"/>
              <w:tabs>
                <w:tab w:val="left" w:pos="567"/>
              </w:tabs>
              <w:spacing w:line="276" w:lineRule="auto"/>
              <w:ind w:firstLine="0"/>
              <w:rPr>
                <w:lang w:val="en-US"/>
              </w:rPr>
            </w:pPr>
            <w:r w:rsidRPr="007E2BE4">
              <w:rPr>
                <w:lang w:val="en-US"/>
              </w:rPr>
              <w:t>4.1</w:t>
            </w:r>
            <w:r w:rsidR="00893327" w:rsidRPr="007E2BE4">
              <w:rPr>
                <w:lang w:val="en-US"/>
              </w:rPr>
              <w:t>4</w:t>
            </w:r>
            <w:r w:rsidRPr="007E2BE4">
              <w:rPr>
                <w:lang w:val="en-US"/>
              </w:rPr>
              <w:t xml:space="preserve">. </w:t>
            </w:r>
            <w:r w:rsidR="00460653" w:rsidRPr="007E2BE4">
              <w:rPr>
                <w:lang w:val="en-US"/>
              </w:rPr>
              <w:t>La lucrările la care se fac încercări, se consideră calitatea probei îndeplinită at</w:t>
            </w:r>
            <w:r w:rsidR="00E171D4" w:rsidRPr="007E2BE4">
              <w:rPr>
                <w:lang w:val="en-US"/>
              </w:rPr>
              <w:t>â</w:t>
            </w:r>
            <w:r w:rsidR="00460653" w:rsidRPr="007E2BE4">
              <w:rPr>
                <w:lang w:val="en-US"/>
              </w:rPr>
              <w:t>ta timp c</w:t>
            </w:r>
            <w:r w:rsidR="00E171D4" w:rsidRPr="007E2BE4">
              <w:rPr>
                <w:lang w:val="en-US"/>
              </w:rPr>
              <w:t>â</w:t>
            </w:r>
            <w:r w:rsidR="00460653" w:rsidRPr="007E2BE4">
              <w:rPr>
                <w:lang w:val="en-US"/>
              </w:rPr>
              <w:t xml:space="preserve">t rezultatele se înscriu în limitele admise prin reglementările tehnice. </w:t>
            </w:r>
          </w:p>
          <w:p w:rsidR="00460653" w:rsidRPr="007E2BE4" w:rsidRDefault="00A156C0" w:rsidP="00196AB4">
            <w:pPr>
              <w:pStyle w:val="NormalWeb"/>
              <w:tabs>
                <w:tab w:val="left" w:pos="567"/>
              </w:tabs>
              <w:spacing w:line="276" w:lineRule="auto"/>
              <w:ind w:firstLine="0"/>
              <w:rPr>
                <w:lang w:val="en-US"/>
              </w:rPr>
            </w:pPr>
            <w:r w:rsidRPr="007E2BE4">
              <w:rPr>
                <w:lang w:val="en-US"/>
              </w:rPr>
              <w:t>4.</w:t>
            </w:r>
            <w:r w:rsidR="00603AB4" w:rsidRPr="007E2BE4">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7E2BE4" w:rsidRDefault="00A156C0" w:rsidP="00196AB4">
            <w:pPr>
              <w:pStyle w:val="NormalWeb"/>
              <w:tabs>
                <w:tab w:val="left" w:pos="567"/>
              </w:tabs>
              <w:spacing w:line="276" w:lineRule="auto"/>
              <w:ind w:firstLine="0"/>
              <w:rPr>
                <w:lang w:val="en-US"/>
              </w:rPr>
            </w:pPr>
            <w:r w:rsidRPr="007E2BE4">
              <w:rPr>
                <w:lang w:val="en-US"/>
              </w:rPr>
              <w:t>4.1</w:t>
            </w:r>
            <w:r w:rsidR="00040EA0" w:rsidRPr="007E2BE4">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7E2BE4" w:rsidRDefault="00A156C0" w:rsidP="00196AB4">
            <w:pPr>
              <w:pStyle w:val="NormalWeb"/>
              <w:tabs>
                <w:tab w:val="left" w:pos="567"/>
              </w:tabs>
              <w:spacing w:line="276" w:lineRule="auto"/>
              <w:ind w:firstLine="0"/>
              <w:rPr>
                <w:lang w:val="en-US"/>
              </w:rPr>
            </w:pPr>
            <w:r w:rsidRPr="007E2BE4">
              <w:rPr>
                <w:lang w:val="en-US"/>
              </w:rPr>
              <w:t>4.1</w:t>
            </w:r>
            <w:r w:rsidR="00893327" w:rsidRPr="007E2BE4">
              <w:rPr>
                <w:lang w:val="en-US"/>
              </w:rPr>
              <w:t>7</w:t>
            </w:r>
            <w:r w:rsidRPr="007E2BE4">
              <w:rPr>
                <w:lang w:val="en-US"/>
              </w:rPr>
              <w:t xml:space="preserve">. </w:t>
            </w:r>
            <w:r w:rsidR="00460653" w:rsidRPr="007E2BE4">
              <w:rPr>
                <w:lang w:val="en-US"/>
              </w:rPr>
              <w:t>Dacă Antreprenorul consideră că dispoziţiile Beneficiarului s</w:t>
            </w:r>
            <w:r w:rsidR="00183D79" w:rsidRPr="007E2BE4">
              <w:rPr>
                <w:lang w:val="en-US"/>
              </w:rPr>
              <w:t>u</w:t>
            </w:r>
            <w:r w:rsidR="00460653" w:rsidRPr="007E2BE4">
              <w:rPr>
                <w:lang w:val="en-US"/>
              </w:rPr>
              <w:t xml:space="preserve">nt nejustificate sau inoportune, el poate </w:t>
            </w:r>
            <w:r w:rsidR="00E171D4" w:rsidRPr="007E2BE4">
              <w:rPr>
                <w:lang w:val="en-US"/>
              </w:rPr>
              <w:t>înainta</w:t>
            </w:r>
            <w:r w:rsidR="005D4B79" w:rsidRPr="007E2BE4">
              <w:rPr>
                <w:lang w:val="en-US"/>
              </w:rPr>
              <w:t xml:space="preserve"> </w:t>
            </w:r>
            <w:r w:rsidR="00460653" w:rsidRPr="007E2BE4">
              <w:rPr>
                <w:lang w:val="en-US"/>
              </w:rPr>
              <w:t xml:space="preserve">obiecţii, dar acestea nu îl </w:t>
            </w:r>
            <w:r w:rsidR="00E171D4" w:rsidRPr="007E2BE4">
              <w:rPr>
                <w:lang w:val="en-US"/>
              </w:rPr>
              <w:t>scutește</w:t>
            </w:r>
            <w:r w:rsidR="005D4B79" w:rsidRPr="007E2BE4">
              <w:rPr>
                <w:lang w:val="en-US"/>
              </w:rPr>
              <w:t xml:space="preserve"> </w:t>
            </w:r>
            <w:r w:rsidR="00460653" w:rsidRPr="007E2BE4">
              <w:rPr>
                <w:lang w:val="en-US"/>
              </w:rPr>
              <w:t xml:space="preserve">de </w:t>
            </w:r>
            <w:r w:rsidR="00E364D5" w:rsidRPr="007E2BE4">
              <w:rPr>
                <w:lang w:val="en-US"/>
              </w:rPr>
              <w:t xml:space="preserve">obligația de </w:t>
            </w:r>
            <w:r w:rsidR="00460653" w:rsidRPr="007E2BE4">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7E2BE4" w:rsidRDefault="00A156C0" w:rsidP="00196AB4">
            <w:pPr>
              <w:pStyle w:val="NormalWeb"/>
              <w:tabs>
                <w:tab w:val="left" w:pos="567"/>
              </w:tabs>
              <w:spacing w:line="276" w:lineRule="auto"/>
              <w:ind w:firstLine="0"/>
              <w:rPr>
                <w:lang w:val="en-US"/>
              </w:rPr>
            </w:pPr>
            <w:r w:rsidRPr="007E2BE4">
              <w:rPr>
                <w:lang w:val="en-US"/>
              </w:rPr>
              <w:t>4.1</w:t>
            </w:r>
            <w:r w:rsidR="00893327" w:rsidRPr="007E2BE4">
              <w:rPr>
                <w:lang w:val="en-US"/>
              </w:rPr>
              <w:t>8</w:t>
            </w:r>
            <w:r w:rsidRPr="007E2BE4">
              <w:rPr>
                <w:lang w:val="en-US"/>
              </w:rPr>
              <w:t xml:space="preserve">. </w:t>
            </w:r>
            <w:r w:rsidR="00460653" w:rsidRPr="007E2BE4">
              <w:rPr>
                <w:lang w:val="en-US"/>
              </w:rPr>
              <w:t>Trasarea axelor principale, bornelor de referinţă, căilor de circulaţieşi limitelor terenului pus la dispoziţia Antreprenorului, precum şi materializarea cotelor de nivel în i</w:t>
            </w:r>
            <w:r w:rsidR="00183D79" w:rsidRPr="007E2BE4">
              <w:rPr>
                <w:lang w:val="en-US"/>
              </w:rPr>
              <w:t>mediata apropiere a terenului, su</w:t>
            </w:r>
            <w:r w:rsidR="00460653" w:rsidRPr="007E2BE4">
              <w:rPr>
                <w:lang w:val="en-US"/>
              </w:rPr>
              <w:t>nt</w:t>
            </w:r>
            <w:r w:rsidR="005D4B79" w:rsidRPr="007E2BE4">
              <w:rPr>
                <w:lang w:val="en-US"/>
              </w:rPr>
              <w:t xml:space="preserve"> </w:t>
            </w:r>
            <w:r w:rsidR="00460653" w:rsidRPr="007E2BE4">
              <w:rPr>
                <w:lang w:val="en-US"/>
              </w:rPr>
              <w:t xml:space="preserve">obligaţiuni ale Antreprenorului. </w:t>
            </w:r>
          </w:p>
          <w:p w:rsidR="00460653" w:rsidRPr="007E2BE4" w:rsidRDefault="00A156C0" w:rsidP="00196AB4">
            <w:pPr>
              <w:pStyle w:val="NormalWeb"/>
              <w:tabs>
                <w:tab w:val="left" w:pos="567"/>
              </w:tabs>
              <w:spacing w:line="276" w:lineRule="auto"/>
              <w:ind w:firstLine="0"/>
              <w:rPr>
                <w:lang w:val="en-US"/>
              </w:rPr>
            </w:pPr>
            <w:r w:rsidRPr="007E2BE4">
              <w:rPr>
                <w:lang w:val="en-US"/>
              </w:rPr>
              <w:t>4.</w:t>
            </w:r>
            <w:r w:rsidR="00893327" w:rsidRPr="007E2BE4">
              <w:rPr>
                <w:lang w:val="en-US"/>
              </w:rPr>
              <w:t>19</w:t>
            </w:r>
            <w:r w:rsidRPr="007E2BE4">
              <w:rPr>
                <w:lang w:val="en-US"/>
              </w:rPr>
              <w:t xml:space="preserve">. </w:t>
            </w:r>
            <w:r w:rsidR="00460653" w:rsidRPr="007E2BE4">
              <w:rPr>
                <w:lang w:val="en-US"/>
              </w:rPr>
              <w:t xml:space="preserve">Pentru verificarea trasării de către Beneficiar sau proiectant, Antreprenorul este obligat să protejeze şi să păstreze toate reperele, bornele sau alte obiecte folosite la trasarea lucrărilor. </w:t>
            </w:r>
          </w:p>
          <w:p w:rsidR="00460653" w:rsidRPr="007E2BE4" w:rsidRDefault="00A156C0" w:rsidP="00196AB4">
            <w:pPr>
              <w:pStyle w:val="NormalWeb"/>
              <w:tabs>
                <w:tab w:val="left" w:pos="567"/>
              </w:tabs>
              <w:spacing w:line="276" w:lineRule="auto"/>
              <w:ind w:firstLine="0"/>
              <w:rPr>
                <w:lang w:val="en-US"/>
              </w:rPr>
            </w:pPr>
            <w:r w:rsidRPr="007E2BE4">
              <w:rPr>
                <w:lang w:val="en-US"/>
              </w:rPr>
              <w:t>4.2</w:t>
            </w:r>
            <w:r w:rsidR="00893327" w:rsidRPr="007E2BE4">
              <w:rPr>
                <w:lang w:val="en-US"/>
              </w:rPr>
              <w:t>0</w:t>
            </w:r>
            <w:r w:rsidRPr="007E2BE4">
              <w:rPr>
                <w:lang w:val="en-US"/>
              </w:rPr>
              <w:t xml:space="preserve">. </w:t>
            </w:r>
            <w:r w:rsidR="00460653" w:rsidRPr="007E2BE4">
              <w:rPr>
                <w:lang w:val="en-US"/>
              </w:rPr>
              <w:t>Ridicările de teren, trasările şi cotele de nivel, precum şi alte documente puse la dispoziţia Antreprenorului de către Beneficiar pentru executarea contractului s</w:t>
            </w:r>
            <w:r w:rsidR="00E10C0A" w:rsidRPr="007E2BE4">
              <w:rPr>
                <w:lang w:val="en-US"/>
              </w:rPr>
              <w:t>u</w:t>
            </w:r>
            <w:r w:rsidR="00460653" w:rsidRPr="007E2BE4">
              <w:rPr>
                <w:lang w:val="en-US"/>
              </w:rPr>
              <w:t>nt hotărâtoare. Antreprenorul este obligat să verifice documentele primite şi să înştiinţeze Beneficiarul cu privire la erorile şi</w:t>
            </w:r>
            <w:r w:rsidR="005D4B79" w:rsidRPr="007E2BE4">
              <w:rPr>
                <w:lang w:val="en-US"/>
              </w:rPr>
              <w:t xml:space="preserve"> </w:t>
            </w:r>
            <w:r w:rsidR="00460653" w:rsidRPr="007E2BE4">
              <w:rPr>
                <w:lang w:val="en-US"/>
              </w:rPr>
              <w:t xml:space="preserve">inexactităţile constatate sau presupuse. </w:t>
            </w:r>
          </w:p>
          <w:p w:rsidR="00460653" w:rsidRPr="007E2BE4" w:rsidRDefault="00A156C0" w:rsidP="00196AB4">
            <w:pPr>
              <w:pStyle w:val="NormalWeb"/>
              <w:tabs>
                <w:tab w:val="left" w:pos="567"/>
              </w:tabs>
              <w:spacing w:line="276" w:lineRule="auto"/>
              <w:ind w:firstLine="0"/>
              <w:rPr>
                <w:lang w:val="en-US"/>
              </w:rPr>
            </w:pPr>
            <w:r w:rsidRPr="007E2BE4">
              <w:rPr>
                <w:lang w:val="en-US"/>
              </w:rPr>
              <w:t>4.2</w:t>
            </w:r>
            <w:r w:rsidR="00893327" w:rsidRPr="007E2BE4">
              <w:rPr>
                <w:lang w:val="en-US"/>
              </w:rPr>
              <w:t>1</w:t>
            </w:r>
            <w:r w:rsidRPr="007E2BE4">
              <w:rPr>
                <w:lang w:val="en-US"/>
              </w:rPr>
              <w:t xml:space="preserve">. </w:t>
            </w:r>
            <w:r w:rsidR="00460653" w:rsidRPr="007E2BE4">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7E2BE4">
              <w:rPr>
                <w:lang w:val="en-US"/>
              </w:rPr>
              <w:t>prevederilor legale și obligațiunilor contractuale și profesionale</w:t>
            </w:r>
            <w:r w:rsidR="00460653" w:rsidRPr="007E2BE4">
              <w:rPr>
                <w:lang w:val="en-US"/>
              </w:rPr>
              <w:t xml:space="preserve">. </w:t>
            </w:r>
          </w:p>
          <w:p w:rsidR="00460653" w:rsidRPr="007E2BE4" w:rsidRDefault="00A156C0" w:rsidP="00196AB4">
            <w:pPr>
              <w:pStyle w:val="NormalWeb"/>
              <w:tabs>
                <w:tab w:val="left" w:pos="567"/>
              </w:tabs>
              <w:spacing w:line="276" w:lineRule="auto"/>
              <w:ind w:firstLine="0"/>
              <w:rPr>
                <w:lang w:val="en-US"/>
              </w:rPr>
            </w:pPr>
            <w:r w:rsidRPr="007E2BE4">
              <w:rPr>
                <w:lang w:val="en-US"/>
              </w:rPr>
              <w:t>4.2</w:t>
            </w:r>
            <w:r w:rsidR="00893327" w:rsidRPr="007E2BE4">
              <w:rPr>
                <w:lang w:val="en-US"/>
              </w:rPr>
              <w:t>2</w:t>
            </w:r>
            <w:r w:rsidRPr="007E2BE4">
              <w:rPr>
                <w:lang w:val="en-US"/>
              </w:rPr>
              <w:t xml:space="preserve">. </w:t>
            </w:r>
            <w:r w:rsidR="00460653" w:rsidRPr="007E2BE4">
              <w:rPr>
                <w:lang w:val="en-US"/>
              </w:rPr>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7E2BE4" w:rsidRDefault="00A156C0" w:rsidP="00196AB4">
            <w:pPr>
              <w:pStyle w:val="NormalWeb"/>
              <w:tabs>
                <w:tab w:val="left" w:pos="567"/>
              </w:tabs>
              <w:spacing w:line="276" w:lineRule="auto"/>
              <w:ind w:firstLine="0"/>
              <w:rPr>
                <w:lang w:val="en-US"/>
              </w:rPr>
            </w:pPr>
            <w:r w:rsidRPr="007E2BE4">
              <w:rPr>
                <w:lang w:val="en-US"/>
              </w:rPr>
              <w:t>4.2</w:t>
            </w:r>
            <w:r w:rsidR="00893327" w:rsidRPr="007E2BE4">
              <w:rPr>
                <w:lang w:val="en-US"/>
              </w:rPr>
              <w:t>3</w:t>
            </w:r>
            <w:r w:rsidRPr="007E2BE4">
              <w:rPr>
                <w:lang w:val="en-US"/>
              </w:rPr>
              <w:t xml:space="preserve">. </w:t>
            </w:r>
            <w:r w:rsidR="00460653" w:rsidRPr="007E2BE4">
              <w:rPr>
                <w:lang w:val="en-US"/>
              </w:rPr>
              <w:t xml:space="preserve">În cazul neexecutării de către Antreprenor a dispoziţiilor din punctul 2.1., Beneficiarul poate opri lucrările, </w:t>
            </w:r>
            <w:r w:rsidR="00F53F69" w:rsidRPr="007E2BE4">
              <w:rPr>
                <w:lang w:val="en-US"/>
              </w:rPr>
              <w:t xml:space="preserve">prin </w:t>
            </w:r>
            <w:r w:rsidR="00E364D5" w:rsidRPr="007E2BE4">
              <w:rPr>
                <w:lang w:val="en-US"/>
              </w:rPr>
              <w:t xml:space="preserve">rezoluțiunea </w:t>
            </w:r>
            <w:r w:rsidR="00F53F69" w:rsidRPr="007E2BE4">
              <w:rPr>
                <w:lang w:val="en-US"/>
              </w:rPr>
              <w:t>contractului</w:t>
            </w:r>
            <w:r w:rsidR="00460653" w:rsidRPr="007E2BE4">
              <w:rPr>
                <w:lang w:val="en-US"/>
              </w:rPr>
              <w:t xml:space="preserve">, în condiţiile legii, </w:t>
            </w:r>
            <w:r w:rsidR="00F53F69" w:rsidRPr="007E2BE4">
              <w:rPr>
                <w:lang w:val="en-US"/>
              </w:rPr>
              <w:t>totodată A</w:t>
            </w:r>
            <w:r w:rsidR="00316769" w:rsidRPr="007E2BE4">
              <w:rPr>
                <w:lang w:val="en-US"/>
              </w:rPr>
              <w:t xml:space="preserve">ntreprenorul </w:t>
            </w:r>
            <w:r w:rsidR="00460653" w:rsidRPr="007E2BE4">
              <w:rPr>
                <w:lang w:val="en-US"/>
              </w:rPr>
              <w:t>compense</w:t>
            </w:r>
            <w:r w:rsidR="00316769" w:rsidRPr="007E2BE4">
              <w:rPr>
                <w:lang w:val="en-US"/>
              </w:rPr>
              <w:t>ază</w:t>
            </w:r>
            <w:r w:rsidR="00460653" w:rsidRPr="007E2BE4">
              <w:rPr>
                <w:lang w:val="en-US"/>
              </w:rPr>
              <w:t xml:space="preserve"> cheltuielile aferente suportate de Beneficiar în legătură cu faptul neexecutării. </w:t>
            </w:r>
          </w:p>
          <w:p w:rsidR="00460653" w:rsidRPr="007E2BE4" w:rsidRDefault="00BE5A1E" w:rsidP="00196AB4">
            <w:pPr>
              <w:pStyle w:val="NormalWeb"/>
              <w:tabs>
                <w:tab w:val="left" w:pos="567"/>
              </w:tabs>
              <w:spacing w:line="276" w:lineRule="auto"/>
              <w:ind w:firstLine="0"/>
              <w:rPr>
                <w:lang w:val="en-US"/>
              </w:rPr>
            </w:pPr>
            <w:r w:rsidRPr="007E2BE4">
              <w:rPr>
                <w:lang w:val="en-US"/>
              </w:rPr>
              <w:t>4.2</w:t>
            </w:r>
            <w:r w:rsidR="00893327" w:rsidRPr="007E2BE4">
              <w:rPr>
                <w:lang w:val="en-US"/>
              </w:rPr>
              <w:t>4</w:t>
            </w:r>
            <w:r w:rsidRPr="007E2BE4">
              <w:rPr>
                <w:lang w:val="en-US"/>
              </w:rPr>
              <w:t xml:space="preserve">. </w:t>
            </w:r>
            <w:r w:rsidR="00460653" w:rsidRPr="007E2BE4">
              <w:rPr>
                <w:lang w:val="en-US"/>
              </w:rPr>
              <w:t xml:space="preserve">În cazul în care în timpul executării lucrărilor, pe amplasamente se descoperă valori istorice, </w:t>
            </w:r>
            <w:r w:rsidR="00460653" w:rsidRPr="007E2BE4">
              <w:rPr>
                <w:lang w:val="en-US"/>
              </w:rPr>
              <w:lastRenderedPageBreak/>
              <w:t xml:space="preserve">artistice sau ştiinţifice, Antreprenorul este obligat să oprească execuţia lucrărilor în zona respectivă şi să comunice Beneficiarului, organelor de poliţie sau organelor competente acest fapt. </w:t>
            </w:r>
          </w:p>
          <w:p w:rsidR="00460653" w:rsidRPr="007E2BE4" w:rsidRDefault="00BE5A1E" w:rsidP="00196AB4">
            <w:pPr>
              <w:pStyle w:val="NormalWeb"/>
              <w:tabs>
                <w:tab w:val="left" w:pos="567"/>
              </w:tabs>
              <w:spacing w:line="276" w:lineRule="auto"/>
              <w:ind w:firstLine="0"/>
              <w:rPr>
                <w:lang w:val="en-US"/>
              </w:rPr>
            </w:pPr>
            <w:r w:rsidRPr="007E2BE4">
              <w:rPr>
                <w:lang w:val="en-US"/>
              </w:rPr>
              <w:t>4.2</w:t>
            </w:r>
            <w:r w:rsidR="00893327" w:rsidRPr="007E2BE4">
              <w:rPr>
                <w:lang w:val="en-US"/>
              </w:rPr>
              <w:t>5</w:t>
            </w:r>
            <w:r w:rsidRPr="007E2BE4">
              <w:rPr>
                <w:lang w:val="en-US"/>
              </w:rPr>
              <w:t xml:space="preserve">. </w:t>
            </w:r>
            <w:r w:rsidR="00460653" w:rsidRPr="007E2BE4">
              <w:rPr>
                <w:lang w:val="en-US"/>
              </w:rPr>
              <w:t>În timpul desfăşurării lucrărilor, Antreprenorul are obligaţia să menţină căile de acces libere, să retragă utilajele, să îndepărteze surplusurile de materiale, deşeuri</w:t>
            </w:r>
            <w:r w:rsidR="005D4B79" w:rsidRPr="007E2BE4">
              <w:rPr>
                <w:lang w:val="en-US"/>
              </w:rPr>
              <w:t xml:space="preserve"> </w:t>
            </w:r>
            <w:r w:rsidR="00460653" w:rsidRPr="007E2BE4">
              <w:rPr>
                <w:lang w:val="en-US"/>
              </w:rPr>
              <w:t>şi lucrări provizorii de orice fel, care nu s</w:t>
            </w:r>
            <w:r w:rsidR="00183D79" w:rsidRPr="007E2BE4">
              <w:rPr>
                <w:lang w:val="en-US"/>
              </w:rPr>
              <w:t>u</w:t>
            </w:r>
            <w:r w:rsidR="00460653" w:rsidRPr="007E2BE4">
              <w:rPr>
                <w:lang w:val="en-US"/>
              </w:rPr>
              <w:t>nt necesare, iar la terminarea lucrărilor, Antreprenorul va evacua de pe şantier toate utilajele de construcţie, surplusurile de materiale, deşeurile</w:t>
            </w:r>
            <w:r w:rsidR="005D4B79" w:rsidRPr="007E2BE4">
              <w:rPr>
                <w:lang w:val="en-US"/>
              </w:rPr>
              <w:t xml:space="preserve"> </w:t>
            </w:r>
            <w:r w:rsidR="00460653" w:rsidRPr="007E2BE4">
              <w:rPr>
                <w:lang w:val="en-US"/>
              </w:rPr>
              <w:t xml:space="preserve">şi lucrările provizorii. </w:t>
            </w:r>
          </w:p>
          <w:p w:rsidR="00B96242" w:rsidRPr="007E2BE4" w:rsidRDefault="00BE5A1E" w:rsidP="00196AB4">
            <w:pPr>
              <w:pStyle w:val="NormalWeb"/>
              <w:tabs>
                <w:tab w:val="left" w:pos="426"/>
                <w:tab w:val="left" w:pos="3645"/>
              </w:tabs>
              <w:spacing w:line="276" w:lineRule="auto"/>
              <w:ind w:firstLine="0"/>
              <w:rPr>
                <w:lang w:val="en-US"/>
              </w:rPr>
            </w:pPr>
            <w:r w:rsidRPr="007E2BE4">
              <w:rPr>
                <w:lang w:val="en-US"/>
              </w:rPr>
              <w:t>4.2</w:t>
            </w:r>
            <w:r w:rsidR="00893327" w:rsidRPr="007E2BE4">
              <w:rPr>
                <w:lang w:val="en-US"/>
              </w:rPr>
              <w:t>6</w:t>
            </w:r>
            <w:r w:rsidRPr="007E2BE4">
              <w:rPr>
                <w:lang w:val="en-US"/>
              </w:rPr>
              <w:t xml:space="preserve">. </w:t>
            </w:r>
            <w:r w:rsidR="00460653" w:rsidRPr="007E2BE4">
              <w:rPr>
                <w:lang w:val="en-US"/>
              </w:rPr>
              <w:t>Beneficiarul trebuie să obţină, pe propria cheltuială, toate avizele, autorizaţiile</w:t>
            </w:r>
            <w:r w:rsidR="005D4B79" w:rsidRPr="007E2BE4">
              <w:rPr>
                <w:lang w:val="en-US"/>
              </w:rPr>
              <w:t xml:space="preserve"> </w:t>
            </w:r>
            <w:r w:rsidR="00460653" w:rsidRPr="007E2BE4">
              <w:rPr>
                <w:lang w:val="en-US"/>
              </w:rPr>
              <w:t xml:space="preserve">şi aprobările, să plătească toate taxele necesare legate de execuţia lucrărilor, precum şi pentru bunuri sau drepturi afectate sau care pot fi afectate de execuţia lucrărilor. </w:t>
            </w:r>
          </w:p>
          <w:p w:rsidR="00460653" w:rsidRPr="007E2BE4" w:rsidRDefault="00460653" w:rsidP="00196AB4">
            <w:pPr>
              <w:pStyle w:val="NormalWeb"/>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Listparagraf"/>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7E2BE4" w:rsidRDefault="00BE5A1E" w:rsidP="00196AB4">
            <w:pPr>
              <w:pStyle w:val="NormalWeb"/>
              <w:tabs>
                <w:tab w:val="left" w:pos="567"/>
              </w:tabs>
              <w:spacing w:line="276" w:lineRule="auto"/>
              <w:ind w:firstLine="0"/>
              <w:rPr>
                <w:lang w:val="en-US"/>
              </w:rPr>
            </w:pPr>
            <w:r w:rsidRPr="007E2BE4">
              <w:rPr>
                <w:lang w:val="en-US"/>
              </w:rPr>
              <w:t xml:space="preserve">6.1. </w:t>
            </w:r>
            <w:r w:rsidR="005B666D" w:rsidRPr="007E2BE4">
              <w:rPr>
                <w:lang w:val="en-US"/>
              </w:rPr>
              <w:t>Antreprenorul este obligat să execute toate lucrările, prevăzute în contract, în termenele stabilite prin graficul general de realizare a lucrărilor şi graficul de execuţie</w:t>
            </w:r>
            <w:r w:rsidR="005D4B79" w:rsidRPr="007E2BE4">
              <w:rPr>
                <w:lang w:val="en-US"/>
              </w:rPr>
              <w:t xml:space="preserve"> </w:t>
            </w:r>
            <w:r w:rsidR="005B666D" w:rsidRPr="007E2BE4">
              <w:rPr>
                <w:lang w:val="en-US"/>
              </w:rPr>
              <w:t>şi de o calitate corespunzătoare prevederilor actelor normative şi prezentului contract.</w:t>
            </w:r>
          </w:p>
          <w:p w:rsidR="005B666D" w:rsidRPr="007E2BE4" w:rsidRDefault="00BE5A1E" w:rsidP="00196AB4">
            <w:pPr>
              <w:pStyle w:val="NormalWeb"/>
              <w:tabs>
                <w:tab w:val="left" w:pos="567"/>
              </w:tabs>
              <w:spacing w:line="276" w:lineRule="auto"/>
              <w:ind w:firstLine="0"/>
              <w:rPr>
                <w:lang w:val="en-US"/>
              </w:rPr>
            </w:pPr>
            <w:r w:rsidRPr="007E2BE4">
              <w:rPr>
                <w:lang w:val="en-US"/>
              </w:rPr>
              <w:t xml:space="preserve">6.2. </w:t>
            </w:r>
            <w:r w:rsidR="005B666D" w:rsidRPr="007E2BE4">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7E2BE4" w:rsidRDefault="00BE5A1E" w:rsidP="00196AB4">
            <w:pPr>
              <w:pStyle w:val="NormalWeb"/>
              <w:tabs>
                <w:tab w:val="left" w:pos="567"/>
              </w:tabs>
              <w:spacing w:line="276" w:lineRule="auto"/>
              <w:ind w:firstLine="0"/>
              <w:rPr>
                <w:lang w:val="en-US"/>
              </w:rPr>
            </w:pPr>
            <w:r w:rsidRPr="007E2BE4">
              <w:rPr>
                <w:lang w:val="en-US"/>
              </w:rPr>
              <w:t xml:space="preserve">6.3. </w:t>
            </w:r>
            <w:r w:rsidR="005B666D" w:rsidRPr="007E2BE4">
              <w:rPr>
                <w:lang w:val="en-US"/>
              </w:rPr>
              <w:t xml:space="preserve">Pe parcursul execuţiei lucrărilor, Antreprenorul este obligat să comunice, la cererea Beneficiarului, datele de </w:t>
            </w:r>
            <w:r w:rsidR="00E364D5" w:rsidRPr="007E2BE4">
              <w:rPr>
                <w:lang w:val="en-US"/>
              </w:rPr>
              <w:t>identificare</w:t>
            </w:r>
            <w:r w:rsidR="005D4B79" w:rsidRPr="007E2BE4">
              <w:rPr>
                <w:lang w:val="en-US"/>
              </w:rPr>
              <w:t xml:space="preserve"> </w:t>
            </w:r>
            <w:r w:rsidR="005B666D" w:rsidRPr="007E2BE4">
              <w:rPr>
                <w:lang w:val="en-US"/>
              </w:rPr>
              <w:t xml:space="preserve">ale subantreprenorilor. </w:t>
            </w:r>
          </w:p>
          <w:p w:rsidR="005B666D" w:rsidRPr="007E2BE4" w:rsidRDefault="00BE5A1E" w:rsidP="00196AB4">
            <w:pPr>
              <w:pStyle w:val="NormalWeb"/>
              <w:tabs>
                <w:tab w:val="left" w:pos="142"/>
                <w:tab w:val="left" w:pos="284"/>
              </w:tabs>
              <w:spacing w:line="276" w:lineRule="auto"/>
              <w:ind w:firstLine="0"/>
              <w:rPr>
                <w:lang w:val="en-US"/>
              </w:rPr>
            </w:pPr>
            <w:r w:rsidRPr="007E2BE4">
              <w:rPr>
                <w:lang w:val="en-US"/>
              </w:rPr>
              <w:t xml:space="preserve">6.4. </w:t>
            </w:r>
            <w:r w:rsidR="005B666D" w:rsidRPr="007E2BE4">
              <w:rPr>
                <w:lang w:val="en-US"/>
              </w:rPr>
              <w:t>Angajarea forţei de muncă pe bază de a</w:t>
            </w:r>
            <w:r w:rsidR="003D06D0" w:rsidRPr="007E2BE4">
              <w:rPr>
                <w:lang w:val="en-US"/>
              </w:rPr>
              <w:t>cord nu este considerată</w:t>
            </w:r>
            <w:r w:rsidR="005B666D" w:rsidRPr="007E2BE4">
              <w:rPr>
                <w:lang w:val="en-US"/>
              </w:rPr>
              <w:t xml:space="preserve"> obiectul unei subcontractări.</w:t>
            </w:r>
          </w:p>
          <w:p w:rsidR="00684D44" w:rsidRPr="007E2BE4" w:rsidRDefault="00684D44" w:rsidP="00196AB4">
            <w:pPr>
              <w:pStyle w:val="NormalWeb"/>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7E2BE4" w:rsidRDefault="00BE5A1E" w:rsidP="00196AB4">
            <w:pPr>
              <w:pStyle w:val="NormalWeb"/>
              <w:tabs>
                <w:tab w:val="left" w:pos="0"/>
              </w:tabs>
              <w:spacing w:line="276" w:lineRule="auto"/>
              <w:ind w:firstLine="0"/>
              <w:rPr>
                <w:lang w:val="en-US"/>
              </w:rPr>
            </w:pPr>
            <w:r w:rsidRPr="007E2BE4">
              <w:rPr>
                <w:lang w:val="en-US"/>
              </w:rPr>
              <w:t xml:space="preserve">8.1. </w:t>
            </w:r>
            <w:r w:rsidR="00460653" w:rsidRPr="007E2BE4">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7E2BE4" w:rsidRDefault="00BE5A1E" w:rsidP="00196AB4">
            <w:pPr>
              <w:pStyle w:val="NormalWeb"/>
              <w:tabs>
                <w:tab w:val="left" w:pos="284"/>
              </w:tabs>
              <w:spacing w:line="276" w:lineRule="auto"/>
              <w:ind w:firstLine="0"/>
              <w:rPr>
                <w:lang w:val="en-US"/>
              </w:rPr>
            </w:pPr>
            <w:r w:rsidRPr="007E2BE4">
              <w:rPr>
                <w:lang w:val="en-US"/>
              </w:rPr>
              <w:t>8.2</w:t>
            </w:r>
            <w:r w:rsidR="00D05A94" w:rsidRPr="007E2BE4">
              <w:rPr>
                <w:lang w:val="en-US"/>
              </w:rPr>
              <w:t>.</w:t>
            </w:r>
            <w:r w:rsidR="006C5FDA">
              <w:rPr>
                <w:lang w:val="en-US"/>
              </w:rPr>
              <w:t xml:space="preserve"> </w:t>
            </w:r>
            <w:r w:rsidR="00460653" w:rsidRPr="007E2BE4">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NormalWeb"/>
              <w:tabs>
                <w:tab w:val="left" w:pos="284"/>
              </w:tabs>
              <w:spacing w:line="276" w:lineRule="auto"/>
              <w:ind w:firstLine="0"/>
            </w:pPr>
            <w:r w:rsidRPr="007E2BE4">
              <w:rPr>
                <w:lang w:val="en-US"/>
              </w:rPr>
              <w:t xml:space="preserve">8.3. </w:t>
            </w:r>
            <w:r w:rsidR="00460653" w:rsidRPr="007E2BE4">
              <w:rPr>
                <w:lang w:val="en-US"/>
              </w:rPr>
              <w:t>Probele neprevăzute şi comandate de Beneficiar pentru verificarea unor lucrări sau materiale puse în</w:t>
            </w:r>
            <w:r w:rsidR="005D4B79" w:rsidRPr="007E2BE4">
              <w:rPr>
                <w:lang w:val="en-US"/>
              </w:rPr>
              <w:t xml:space="preserve"> </w:t>
            </w:r>
            <w:r w:rsidR="00460653" w:rsidRPr="007E2BE4">
              <w:rPr>
                <w:lang w:val="en-US"/>
              </w:rPr>
              <w:t>operă vor fi suportate de Antreprenor, dacă s</w:t>
            </w:r>
            <w:r w:rsidR="003D06D0" w:rsidRPr="007E2BE4">
              <w:rPr>
                <w:lang w:val="en-US"/>
              </w:rPr>
              <w:t>e dovedeşte că materialele nu su</w:t>
            </w:r>
            <w:r w:rsidR="00460653" w:rsidRPr="007E2BE4">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7E2BE4" w:rsidRDefault="00D05A94" w:rsidP="005B7365">
            <w:pPr>
              <w:pStyle w:val="NormalWeb"/>
              <w:numPr>
                <w:ilvl w:val="1"/>
                <w:numId w:val="16"/>
              </w:numPr>
              <w:tabs>
                <w:tab w:val="left" w:pos="284"/>
              </w:tabs>
              <w:spacing w:line="276" w:lineRule="auto"/>
              <w:ind w:left="0" w:hanging="425"/>
              <w:rPr>
                <w:lang w:val="en-US"/>
              </w:rPr>
            </w:pPr>
            <w:r w:rsidRPr="007E2BE4">
              <w:rPr>
                <w:lang w:val="en-US"/>
              </w:rPr>
              <w:t xml:space="preserve">8.4. </w:t>
            </w:r>
            <w:r w:rsidR="00460653" w:rsidRPr="007E2BE4">
              <w:rPr>
                <w:lang w:val="en-US"/>
              </w:rPr>
              <w:t>Beneficiarul, proiectantul sau orice altă persoană autorizată de aceştia au acces tot timpul la lucrări pe şantier</w:t>
            </w:r>
            <w:r w:rsidR="005D4B79" w:rsidRPr="007E2BE4">
              <w:rPr>
                <w:lang w:val="en-US"/>
              </w:rPr>
              <w:t xml:space="preserve"> </w:t>
            </w:r>
            <w:r w:rsidR="00460653" w:rsidRPr="007E2BE4">
              <w:rPr>
                <w:lang w:val="en-US"/>
              </w:rPr>
              <w:t xml:space="preserve">şi în locurile unde se pregăteşte lucrarea, în depozite de materiale prefabricate etc. </w:t>
            </w:r>
          </w:p>
          <w:p w:rsidR="00460653" w:rsidRPr="007E2BE4" w:rsidRDefault="00D05A94" w:rsidP="005B7365">
            <w:pPr>
              <w:pStyle w:val="NormalWeb"/>
              <w:numPr>
                <w:ilvl w:val="1"/>
                <w:numId w:val="16"/>
              </w:numPr>
              <w:tabs>
                <w:tab w:val="left" w:pos="284"/>
              </w:tabs>
              <w:spacing w:line="276" w:lineRule="auto"/>
              <w:ind w:left="0" w:hanging="425"/>
              <w:rPr>
                <w:lang w:val="en-US"/>
              </w:rPr>
            </w:pPr>
            <w:r w:rsidRPr="007E2BE4">
              <w:rPr>
                <w:lang w:val="en-US"/>
              </w:rPr>
              <w:t xml:space="preserve">8.5. </w:t>
            </w:r>
            <w:r w:rsidR="00460653" w:rsidRPr="007E2BE4">
              <w:rPr>
                <w:lang w:val="en-US"/>
              </w:rPr>
              <w:t xml:space="preserve">Lucrările care devin ascunse nu vor fi acoperite fără aprobarea responsabilului tehnic atestat </w:t>
            </w:r>
            <w:r w:rsidR="00460653" w:rsidRPr="007E2BE4">
              <w:rPr>
                <w:lang w:val="en-US"/>
              </w:rPr>
              <w:lastRenderedPageBreak/>
              <w:t>şi, după caz, a proiectantului, Antreprenorul asigurând posibilitatea acestora să examineze şi să urmărească orice lucrare care urmează să fie ascunsă. Antreprenorul v</w:t>
            </w:r>
            <w:r w:rsidRPr="007E2BE4">
              <w:rPr>
                <w:lang w:val="en-US"/>
              </w:rPr>
              <w:t>a</w:t>
            </w:r>
            <w:r w:rsidR="00460653" w:rsidRPr="007E2BE4">
              <w:rPr>
                <w:lang w:val="en-US"/>
              </w:rPr>
              <w:t xml:space="preserve"> anunţa</w:t>
            </w:r>
            <w:r w:rsidR="00C33344" w:rsidRPr="007E2BE4">
              <w:rPr>
                <w:lang w:val="en-US"/>
              </w:rPr>
              <w:t xml:space="preserve"> </w:t>
            </w:r>
            <w:r w:rsidR="00460653" w:rsidRPr="007E2BE4">
              <w:rPr>
                <w:lang w:val="en-US"/>
              </w:rPr>
              <w:t>responsabilul tehnic</w:t>
            </w:r>
            <w:r w:rsidR="00183D79" w:rsidRPr="007E2BE4">
              <w:rPr>
                <w:lang w:val="en-US"/>
              </w:rPr>
              <w:t xml:space="preserve"> atestat, proiectantul ori de câ</w:t>
            </w:r>
            <w:r w:rsidR="00460653" w:rsidRPr="007E2BE4">
              <w:rPr>
                <w:lang w:val="en-US"/>
              </w:rPr>
              <w:t xml:space="preserve">te ori astfel de lucrări, </w:t>
            </w:r>
            <w:r w:rsidR="00183D79" w:rsidRPr="007E2BE4">
              <w:rPr>
                <w:lang w:val="en-US"/>
              </w:rPr>
              <w:t>inclusiv fundaţiile clădirii, su</w:t>
            </w:r>
            <w:r w:rsidR="00460653" w:rsidRPr="007E2BE4">
              <w:rPr>
                <w:lang w:val="en-US"/>
              </w:rPr>
              <w:t xml:space="preserve">nt gata pentru a fi examinate. Responsabilul tehnic atestat şi proiectantul vor participa la examinarea şi măsurarea lucrărilor. </w:t>
            </w:r>
          </w:p>
          <w:p w:rsidR="00460653" w:rsidRPr="007E2BE4" w:rsidRDefault="00D05A94" w:rsidP="005B7365">
            <w:pPr>
              <w:pStyle w:val="NormalWeb"/>
              <w:numPr>
                <w:ilvl w:val="1"/>
                <w:numId w:val="16"/>
              </w:numPr>
              <w:tabs>
                <w:tab w:val="left" w:pos="284"/>
              </w:tabs>
              <w:spacing w:line="276" w:lineRule="auto"/>
              <w:ind w:left="0" w:hanging="425"/>
              <w:rPr>
                <w:lang w:val="en-US"/>
              </w:rPr>
            </w:pPr>
            <w:r w:rsidRPr="007E2BE4">
              <w:rPr>
                <w:lang w:val="en-US"/>
              </w:rPr>
              <w:t xml:space="preserve">8.6. </w:t>
            </w:r>
            <w:r w:rsidR="00460653" w:rsidRPr="007E2BE4">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7E2BE4">
              <w:rPr>
                <w:lang w:val="en-US"/>
              </w:rPr>
              <w:t xml:space="preserve"> fi suportate de Beneficiar,</w:t>
            </w:r>
            <w:r w:rsidR="00460653" w:rsidRPr="007E2BE4">
              <w:rPr>
                <w:lang w:val="en-US"/>
              </w:rPr>
              <w:t xml:space="preserve"> în caz contrar, de Antreprenor. </w:t>
            </w:r>
          </w:p>
          <w:p w:rsidR="00460653" w:rsidRPr="007E2BE4" w:rsidRDefault="00D05A94" w:rsidP="005B7365">
            <w:pPr>
              <w:pStyle w:val="NormalWeb"/>
              <w:numPr>
                <w:ilvl w:val="1"/>
                <w:numId w:val="16"/>
              </w:numPr>
              <w:tabs>
                <w:tab w:val="left" w:pos="284"/>
              </w:tabs>
              <w:spacing w:line="276" w:lineRule="auto"/>
              <w:ind w:left="0" w:hanging="425"/>
              <w:rPr>
                <w:lang w:val="en-US"/>
              </w:rPr>
            </w:pPr>
            <w:r w:rsidRPr="007E2BE4">
              <w:rPr>
                <w:lang w:val="en-US"/>
              </w:rPr>
              <w:t xml:space="preserve">8.7. </w:t>
            </w:r>
            <w:r w:rsidR="00460653" w:rsidRPr="007E2BE4">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7E2BE4" w:rsidRDefault="00D05A94" w:rsidP="005B7365">
            <w:pPr>
              <w:pStyle w:val="NormalWeb"/>
              <w:numPr>
                <w:ilvl w:val="1"/>
                <w:numId w:val="16"/>
              </w:numPr>
              <w:tabs>
                <w:tab w:val="left" w:pos="284"/>
              </w:tabs>
              <w:spacing w:line="276" w:lineRule="auto"/>
              <w:ind w:left="0" w:hanging="425"/>
              <w:rPr>
                <w:lang w:val="en-US"/>
              </w:rPr>
            </w:pPr>
            <w:r w:rsidRPr="007E2BE4">
              <w:rPr>
                <w:lang w:val="en-US"/>
              </w:rPr>
              <w:t xml:space="preserve">8.8. </w:t>
            </w:r>
            <w:r w:rsidR="00460653" w:rsidRPr="007E2BE4">
              <w:rPr>
                <w:lang w:val="en-US"/>
              </w:rPr>
              <w:t>Lucrările executate de Antreprenor în afara celor prevăzute în contract sau fără dis</w:t>
            </w:r>
            <w:r w:rsidR="00183D79" w:rsidRPr="007E2BE4">
              <w:rPr>
                <w:lang w:val="en-US"/>
              </w:rPr>
              <w:t>poziţia Beneficiarului, precum ș</w:t>
            </w:r>
            <w:r w:rsidR="00460653" w:rsidRPr="007E2BE4">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7E2BE4" w:rsidRDefault="00D05A94" w:rsidP="005B7365">
            <w:pPr>
              <w:pStyle w:val="NormalWeb"/>
              <w:numPr>
                <w:ilvl w:val="1"/>
                <w:numId w:val="16"/>
              </w:numPr>
              <w:tabs>
                <w:tab w:val="left" w:pos="284"/>
                <w:tab w:val="left" w:pos="426"/>
              </w:tabs>
              <w:spacing w:line="276" w:lineRule="auto"/>
              <w:ind w:left="0" w:hanging="425"/>
              <w:rPr>
                <w:lang w:val="en-US"/>
              </w:rPr>
            </w:pPr>
            <w:r w:rsidRPr="007E2BE4">
              <w:rPr>
                <w:lang w:val="en-US"/>
              </w:rPr>
              <w:t xml:space="preserve">8.9. </w:t>
            </w:r>
            <w:r w:rsidR="00460653" w:rsidRPr="007E2BE4">
              <w:rPr>
                <w:lang w:val="en-US"/>
              </w:rPr>
              <w:t xml:space="preserve">Lucrările încep după </w:t>
            </w:r>
            <w:r w:rsidR="006C5FDA" w:rsidRPr="006C5FDA">
              <w:rPr>
                <w:b/>
                <w:u w:val="single"/>
                <w:lang w:val="en-US"/>
              </w:rPr>
              <w:t>cel mult</w:t>
            </w:r>
            <w:r w:rsidR="006C5FDA" w:rsidRPr="006C5FDA">
              <w:rPr>
                <w:u w:val="single"/>
                <w:lang w:val="en-US"/>
              </w:rPr>
              <w:t xml:space="preserve"> </w:t>
            </w:r>
            <w:r w:rsidR="006C5FDA" w:rsidRPr="006C5FDA">
              <w:rPr>
                <w:b/>
                <w:u w:val="single"/>
                <w:lang w:val="en-US"/>
              </w:rPr>
              <w:t>10</w:t>
            </w:r>
            <w:r w:rsidR="00460653" w:rsidRPr="006C5FDA">
              <w:rPr>
                <w:b/>
                <w:u w:val="single"/>
                <w:lang w:val="en-US"/>
              </w:rPr>
              <w:t xml:space="preserve"> zile</w:t>
            </w:r>
            <w:r w:rsidR="00460653" w:rsidRPr="007E2BE4">
              <w:rPr>
                <w:lang w:val="en-US"/>
              </w:rPr>
              <w:t xml:space="preserve"> de la semnarea şi înregistrarea contractului în modul corespunzător şi primirea ordinului de execuţie.</w:t>
            </w:r>
          </w:p>
          <w:p w:rsidR="00460653" w:rsidRPr="007E2BE4" w:rsidRDefault="00460653" w:rsidP="00196AB4">
            <w:pPr>
              <w:pStyle w:val="NormalWeb"/>
              <w:tabs>
                <w:tab w:val="left" w:pos="284"/>
                <w:tab w:val="left" w:pos="426"/>
              </w:tabs>
              <w:spacing w:line="276" w:lineRule="auto"/>
              <w:ind w:firstLine="0"/>
              <w:rPr>
                <w:lang w:val="en-US"/>
              </w:rPr>
            </w:pPr>
          </w:p>
          <w:p w:rsidR="00460653" w:rsidRPr="00FF430B" w:rsidRDefault="00D83EE1" w:rsidP="005B7365">
            <w:pPr>
              <w:pStyle w:val="Listparagraf"/>
              <w:numPr>
                <w:ilvl w:val="0"/>
                <w:numId w:val="16"/>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7E2BE4" w:rsidRDefault="00D83EE1" w:rsidP="005B7365">
            <w:pPr>
              <w:pStyle w:val="NormalWeb"/>
              <w:numPr>
                <w:ilvl w:val="1"/>
                <w:numId w:val="16"/>
              </w:numPr>
              <w:tabs>
                <w:tab w:val="left" w:pos="567"/>
              </w:tabs>
              <w:spacing w:line="276" w:lineRule="auto"/>
              <w:ind w:left="0" w:hanging="567"/>
              <w:rPr>
                <w:lang w:val="en-US"/>
              </w:rPr>
            </w:pPr>
            <w:r w:rsidRPr="007E2BE4">
              <w:rPr>
                <w:lang w:val="en-US"/>
              </w:rPr>
              <w:t xml:space="preserve">9.1. </w:t>
            </w:r>
            <w:r w:rsidR="00460653" w:rsidRPr="007E2BE4">
              <w:rPr>
                <w:lang w:val="en-US"/>
              </w:rPr>
              <w:t xml:space="preserve">Perioada de garanţie pentru lucrărieste de </w:t>
            </w:r>
            <w:r w:rsidR="006C5FDA" w:rsidRPr="006C5FDA">
              <w:rPr>
                <w:b/>
                <w:u w:val="single"/>
                <w:lang w:val="en-US"/>
              </w:rPr>
              <w:t>5</w:t>
            </w:r>
            <w:r w:rsidR="00460653" w:rsidRPr="006C5FDA">
              <w:rPr>
                <w:b/>
                <w:u w:val="single"/>
                <w:lang w:val="en-US"/>
              </w:rPr>
              <w:t xml:space="preserve"> ani</w:t>
            </w:r>
            <w:r w:rsidR="00460653" w:rsidRPr="007E2BE4">
              <w:rPr>
                <w:lang w:val="en-US"/>
              </w:rPr>
              <w:t xml:space="preserve">. </w:t>
            </w:r>
          </w:p>
          <w:p w:rsidR="00460653" w:rsidRPr="007E2BE4" w:rsidRDefault="00D83EE1" w:rsidP="005B7365">
            <w:pPr>
              <w:pStyle w:val="NormalWeb"/>
              <w:numPr>
                <w:ilvl w:val="1"/>
                <w:numId w:val="16"/>
              </w:numPr>
              <w:tabs>
                <w:tab w:val="left" w:pos="567"/>
              </w:tabs>
              <w:spacing w:line="276" w:lineRule="auto"/>
              <w:ind w:left="0" w:hanging="567"/>
              <w:rPr>
                <w:lang w:val="en-US"/>
              </w:rPr>
            </w:pPr>
            <w:r w:rsidRPr="007E2BE4">
              <w:rPr>
                <w:lang w:val="en-US"/>
              </w:rPr>
              <w:t xml:space="preserve">9.2. </w:t>
            </w:r>
            <w:r w:rsidR="00460653" w:rsidRPr="007E2BE4">
              <w:rPr>
                <w:lang w:val="en-US"/>
              </w:rPr>
              <w:t xml:space="preserve">Perioada de garanţie </w:t>
            </w:r>
            <w:r w:rsidRPr="007E2BE4">
              <w:rPr>
                <w:lang w:val="en-US"/>
              </w:rPr>
              <w:t>începe</w:t>
            </w:r>
            <w:r w:rsidR="00460653" w:rsidRPr="007E2BE4">
              <w:rPr>
                <w:lang w:val="en-US"/>
              </w:rPr>
              <w:t xml:space="preserve"> de la data recepţiei la terminarea lucrărilor şi</w:t>
            </w:r>
            <w:r w:rsidR="006C5FDA">
              <w:rPr>
                <w:lang w:val="en-US"/>
              </w:rPr>
              <w:t xml:space="preserve"> </w:t>
            </w:r>
            <w:r w:rsidR="00460653" w:rsidRPr="007E2BE4">
              <w:rPr>
                <w:lang w:val="en-US"/>
              </w:rPr>
              <w:t>p</w:t>
            </w:r>
            <w:r w:rsidRPr="007E2BE4">
              <w:rPr>
                <w:lang w:val="en-US"/>
              </w:rPr>
              <w:t>â</w:t>
            </w:r>
            <w:r w:rsidR="00460653" w:rsidRPr="007E2BE4">
              <w:rPr>
                <w:lang w:val="en-US"/>
              </w:rPr>
              <w:t xml:space="preserve">nă la expirarea </w:t>
            </w:r>
            <w:r w:rsidR="00D379F6" w:rsidRPr="007E2BE4">
              <w:rPr>
                <w:lang w:val="en-US"/>
              </w:rPr>
              <w:t>termenului prevăzut la punctul 9</w:t>
            </w:r>
            <w:r w:rsidR="00460653" w:rsidRPr="007E2BE4">
              <w:rPr>
                <w:lang w:val="en-US"/>
              </w:rPr>
              <w:t xml:space="preserve">.1 din prezentul </w:t>
            </w:r>
            <w:r w:rsidR="0001066E" w:rsidRPr="007E2BE4">
              <w:rPr>
                <w:lang w:val="en-US"/>
              </w:rPr>
              <w:t>capitol</w:t>
            </w:r>
            <w:r w:rsidR="00460653" w:rsidRPr="007E2BE4">
              <w:rPr>
                <w:lang w:val="en-US"/>
              </w:rPr>
              <w:t xml:space="preserve">. </w:t>
            </w:r>
          </w:p>
          <w:p w:rsidR="00460653" w:rsidRPr="007E2BE4" w:rsidRDefault="00D83EE1" w:rsidP="005B7365">
            <w:pPr>
              <w:pStyle w:val="NormalWeb"/>
              <w:numPr>
                <w:ilvl w:val="1"/>
                <w:numId w:val="16"/>
              </w:numPr>
              <w:tabs>
                <w:tab w:val="left" w:pos="567"/>
              </w:tabs>
              <w:spacing w:line="276" w:lineRule="auto"/>
              <w:ind w:left="0" w:hanging="567"/>
              <w:rPr>
                <w:lang w:val="en-US"/>
              </w:rPr>
            </w:pPr>
            <w:r w:rsidRPr="007E2BE4">
              <w:rPr>
                <w:lang w:val="en-US"/>
              </w:rPr>
              <w:t xml:space="preserve">9.3. </w:t>
            </w:r>
            <w:r w:rsidR="00460653" w:rsidRPr="007E2BE4">
              <w:rPr>
                <w:lang w:val="en-US"/>
              </w:rPr>
              <w:t xml:space="preserve">Antreprenorul are obligaţia ca în perioada de garanţie să înlăture toate defecţiunile ce ţin de nerespectarea clauzelor contractului </w:t>
            </w:r>
            <w:r w:rsidRPr="007E2BE4">
              <w:rPr>
                <w:lang w:val="en-US"/>
              </w:rPr>
              <w:t xml:space="preserve">din cont propriu, </w:t>
            </w:r>
            <w:r w:rsidR="00460653" w:rsidRPr="007E2BE4">
              <w:rPr>
                <w:lang w:val="en-US"/>
              </w:rPr>
              <w:t xml:space="preserve">în urma unei notificări transmise de către Beneficiar. </w:t>
            </w:r>
          </w:p>
          <w:p w:rsidR="00460653" w:rsidRPr="007E2BE4" w:rsidRDefault="00460653" w:rsidP="00196AB4">
            <w:pPr>
              <w:pStyle w:val="NormalWeb"/>
              <w:tabs>
                <w:tab w:val="left" w:pos="567"/>
              </w:tabs>
              <w:spacing w:line="276" w:lineRule="auto"/>
              <w:ind w:firstLine="0"/>
              <w:rPr>
                <w:lang w:val="en-US"/>
              </w:rPr>
            </w:pPr>
          </w:p>
          <w:p w:rsidR="00460653" w:rsidRPr="00FF430B" w:rsidRDefault="00D53233" w:rsidP="005B7365">
            <w:pPr>
              <w:pStyle w:val="Listparagraf"/>
              <w:numPr>
                <w:ilvl w:val="0"/>
                <w:numId w:val="16"/>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10.1. </w:t>
            </w:r>
            <w:r w:rsidR="00460653" w:rsidRPr="007E2BE4">
              <w:rPr>
                <w:lang w:val="en-US"/>
              </w:rPr>
              <w:t>Părţile poartă răspundere pentru neexecutarea sau executarea necorespunzătoare a obligaţiilor prevăzute de prezentul contract în conformitate cu legislaţia Republicii Moldova.</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10.2. </w:t>
            </w:r>
            <w:r w:rsidR="00460653" w:rsidRPr="007E2BE4">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10.3. </w:t>
            </w:r>
            <w:r w:rsidR="00460653" w:rsidRPr="007E2BE4">
              <w:rPr>
                <w:lang w:val="en-US"/>
              </w:rPr>
              <w:t>Membrii asocierii își păstrează individualitatea ca subiecți de drept, însă sunt obligați să răspundă solidar față de autoritate</w:t>
            </w:r>
            <w:r w:rsidRPr="007E2BE4">
              <w:rPr>
                <w:lang w:val="en-US"/>
              </w:rPr>
              <w:t>a</w:t>
            </w:r>
            <w:r w:rsidR="00460653" w:rsidRPr="007E2BE4">
              <w:rPr>
                <w:lang w:val="en-US"/>
              </w:rPr>
              <w:t xml:space="preserve"> contractantă pentru modul de îndeplinire a obligațiilor contractuale.</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10.4. </w:t>
            </w:r>
            <w:r w:rsidR="00460653" w:rsidRPr="007E2BE4">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10.5. </w:t>
            </w:r>
            <w:r w:rsidR="00460653" w:rsidRPr="007E2BE4">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w:t>
            </w:r>
            <w:r w:rsidR="00460653" w:rsidRPr="007E2BE4">
              <w:rPr>
                <w:lang w:val="en-US"/>
              </w:rPr>
              <w:lastRenderedPageBreak/>
              <w:t xml:space="preserve">din proprie vină.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10.6. </w:t>
            </w:r>
            <w:r w:rsidR="00460653" w:rsidRPr="007E2BE4">
              <w:rPr>
                <w:lang w:val="en-US"/>
              </w:rPr>
              <w:t>Antreprenorul trebuie să asigure lucrările executate şi dotările pe care le are la dispoziţie împotriva degradări</w:t>
            </w:r>
            <w:r w:rsidR="00183D79" w:rsidRPr="007E2BE4">
              <w:rPr>
                <w:lang w:val="en-US"/>
              </w:rPr>
              <w:t>i şi furturilor pâ</w:t>
            </w:r>
            <w:r w:rsidR="00460653" w:rsidRPr="007E2BE4">
              <w:rPr>
                <w:lang w:val="en-US"/>
              </w:rPr>
              <w:t>nă la predarea lucrărilor către Beneficiar. El trebuie să ia măsuri de protecţie contra degradării lucrării datorită acţiunilor atmosferice şi a apei şi să îndepărteze zăpada şi</w:t>
            </w:r>
            <w:r w:rsidR="00C33344" w:rsidRPr="007E2BE4">
              <w:rPr>
                <w:lang w:val="en-US"/>
              </w:rPr>
              <w:t xml:space="preserve"> </w:t>
            </w:r>
            <w:r w:rsidR="00460653" w:rsidRPr="007E2BE4">
              <w:rPr>
                <w:lang w:val="en-US"/>
              </w:rPr>
              <w:t xml:space="preserve">gheaţa.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10.7. </w:t>
            </w:r>
            <w:r w:rsidR="00460653" w:rsidRPr="007E2BE4">
              <w:rPr>
                <w:lang w:val="en-US"/>
              </w:rPr>
              <w:t>Dacă nerespectarea de către Antreprenorul a prevederilor oricărui regulament sau hotărâri ale autorităţilor</w:t>
            </w:r>
            <w:r w:rsidR="00C33344" w:rsidRPr="007E2BE4">
              <w:rPr>
                <w:lang w:val="en-US"/>
              </w:rPr>
              <w:t xml:space="preserve"> </w:t>
            </w:r>
            <w:r w:rsidR="00460653" w:rsidRPr="007E2BE4">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10.8. </w:t>
            </w:r>
            <w:r w:rsidR="00460653" w:rsidRPr="007E2BE4">
              <w:rPr>
                <w:lang w:val="en-US"/>
              </w:rPr>
              <w:t>Dacă motivele const</w:t>
            </w:r>
            <w:r w:rsidR="00183D79" w:rsidRPr="007E2BE4">
              <w:rPr>
                <w:lang w:val="en-US"/>
              </w:rPr>
              <w:t>rângerii sau ale întreruperii su</w:t>
            </w:r>
            <w:r w:rsidR="00460653" w:rsidRPr="007E2BE4">
              <w:rPr>
                <w:lang w:val="en-US"/>
              </w:rPr>
              <w:t xml:space="preserve">nt imputabile uneia dintre părţile contractante, atunci cealaltă parte poate emite pretenţii privind despăgubirea pentru daunele intervenite şi care pot fi dovedite.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10.9. </w:t>
            </w:r>
            <w:r w:rsidR="00460653" w:rsidRPr="007E2BE4">
              <w:rPr>
                <w:lang w:val="en-US"/>
              </w:rPr>
              <w:t>Dacă întârzierea în execu</w:t>
            </w:r>
            <w:r w:rsidR="0001066E" w:rsidRPr="007E2BE4">
              <w:rPr>
                <w:lang w:val="en-US"/>
              </w:rPr>
              <w:t xml:space="preserve">ţia lucrărilor este </w:t>
            </w:r>
            <w:r w:rsidR="001278C6" w:rsidRPr="007E2BE4">
              <w:rPr>
                <w:lang w:val="en-US"/>
              </w:rPr>
              <w:t>din</w:t>
            </w:r>
            <w:r w:rsidR="0001066E" w:rsidRPr="007E2BE4">
              <w:rPr>
                <w:lang w:val="en-US"/>
              </w:rPr>
              <w:t xml:space="preserve"> culpa uneia</w:t>
            </w:r>
            <w:r w:rsidR="00460653" w:rsidRPr="007E2BE4">
              <w:rPr>
                <w:lang w:val="en-US"/>
              </w:rPr>
              <w:t xml:space="preserve"> din</w:t>
            </w:r>
            <w:r w:rsidR="0001066E" w:rsidRPr="007E2BE4">
              <w:rPr>
                <w:lang w:val="en-US"/>
              </w:rPr>
              <w:t>tre</w:t>
            </w:r>
            <w:r w:rsidR="00460653" w:rsidRPr="007E2BE4">
              <w:rPr>
                <w:lang w:val="en-US"/>
              </w:rPr>
              <w:t xml:space="preserve"> părţi</w:t>
            </w:r>
            <w:r w:rsidR="0001066E" w:rsidRPr="007E2BE4">
              <w:rPr>
                <w:lang w:val="en-US"/>
              </w:rPr>
              <w:t>le contractante</w:t>
            </w:r>
            <w:r w:rsidR="00460653" w:rsidRPr="007E2BE4">
              <w:rPr>
                <w:lang w:val="en-US"/>
              </w:rPr>
              <w:t>, partea culpabilă va plăti celeilalte părţi penalizări</w:t>
            </w:r>
            <w:r w:rsidR="0001066E" w:rsidRPr="007E2BE4">
              <w:rPr>
                <w:lang w:val="en-US"/>
              </w:rPr>
              <w:t xml:space="preserve"> şi/sau despăgubiri în cuantum de la 0,01% până la 0,1%</w:t>
            </w:r>
            <w:r w:rsidR="00460653" w:rsidRPr="007E2BE4">
              <w:rPr>
                <w:lang w:val="en-US"/>
              </w:rPr>
              <w:t xml:space="preserve"> din valoarea lucrărilor </w:t>
            </w:r>
            <w:r w:rsidR="00D74B95" w:rsidRPr="007E2BE4">
              <w:rPr>
                <w:lang w:val="en-US"/>
              </w:rPr>
              <w:t>rămase</w:t>
            </w:r>
            <w:r w:rsidR="00460653" w:rsidRPr="007E2BE4">
              <w:rPr>
                <w:lang w:val="en-US"/>
              </w:rPr>
              <w:t xml:space="preserve">de executat/neonorate pentru fiecare zi de întârziere. Penalizarea devine operantă în momentul în care partea </w:t>
            </w:r>
            <w:r w:rsidR="00BB2CB2" w:rsidRPr="007E2BE4">
              <w:rPr>
                <w:lang w:val="en-US"/>
              </w:rPr>
              <w:t>î</w:t>
            </w:r>
            <w:r w:rsidR="00460653" w:rsidRPr="007E2BE4">
              <w:rPr>
                <w:lang w:val="en-US"/>
              </w:rPr>
              <w:t xml:space="preserve">nculpă a intrat în întârziere. </w:t>
            </w:r>
          </w:p>
          <w:p w:rsidR="00460653" w:rsidRPr="007E2BE4" w:rsidRDefault="00D53233" w:rsidP="005B7365">
            <w:pPr>
              <w:pStyle w:val="NormalWeb"/>
              <w:numPr>
                <w:ilvl w:val="1"/>
                <w:numId w:val="16"/>
              </w:numPr>
              <w:tabs>
                <w:tab w:val="left" w:pos="567"/>
                <w:tab w:val="left" w:pos="1890"/>
              </w:tabs>
              <w:spacing w:line="276" w:lineRule="auto"/>
              <w:ind w:left="0" w:hanging="567"/>
              <w:rPr>
                <w:lang w:val="en-US"/>
              </w:rPr>
            </w:pPr>
            <w:r w:rsidRPr="007E2BE4">
              <w:rPr>
                <w:lang w:val="en-US"/>
              </w:rPr>
              <w:t xml:space="preserve">10.10. </w:t>
            </w:r>
            <w:r w:rsidR="00460653" w:rsidRPr="007E2BE4">
              <w:rPr>
                <w:lang w:val="en-US"/>
              </w:rPr>
              <w:t>Beneficiarul nu va fi responsabil pentru nici un fel de daune</w:t>
            </w:r>
            <w:r w:rsidR="00C33344" w:rsidRPr="007E2BE4">
              <w:rPr>
                <w:lang w:val="en-US"/>
              </w:rPr>
              <w:t>-</w:t>
            </w:r>
            <w:r w:rsidR="00460653" w:rsidRPr="007E2BE4">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7E2BE4">
              <w:rPr>
                <w:lang w:val="en-US"/>
              </w:rPr>
              <w:t>î</w:t>
            </w:r>
            <w:r w:rsidR="00460653" w:rsidRPr="007E2BE4">
              <w:rPr>
                <w:lang w:val="en-US"/>
              </w:rPr>
              <w:t>nd din vina Beneficiarului, a agenţilor sau a angajaţilor acestora.</w:t>
            </w:r>
          </w:p>
          <w:p w:rsidR="00460653" w:rsidRPr="007E2BE4" w:rsidRDefault="00D53233" w:rsidP="005B7365">
            <w:pPr>
              <w:pStyle w:val="NormalWeb"/>
              <w:numPr>
                <w:ilvl w:val="1"/>
                <w:numId w:val="16"/>
              </w:numPr>
              <w:tabs>
                <w:tab w:val="left" w:pos="567"/>
                <w:tab w:val="left" w:pos="1890"/>
              </w:tabs>
              <w:spacing w:line="276" w:lineRule="auto"/>
              <w:ind w:left="0" w:hanging="567"/>
              <w:rPr>
                <w:lang w:val="en-US"/>
              </w:rPr>
            </w:pPr>
            <w:r w:rsidRPr="007E2BE4">
              <w:rPr>
                <w:lang w:val="en-US"/>
              </w:rPr>
              <w:t xml:space="preserve">10.11. </w:t>
            </w:r>
            <w:r w:rsidR="00460653" w:rsidRPr="007E2BE4">
              <w:rPr>
                <w:lang w:val="en-US"/>
              </w:rPr>
              <w:t>Antreprenorul şi subantreprenorii răspund soli</w:t>
            </w:r>
            <w:r w:rsidR="00DA1062" w:rsidRPr="007E2BE4">
              <w:rPr>
                <w:lang w:val="en-US"/>
              </w:rPr>
              <w:t>dar pentru neexecutarea obligaț</w:t>
            </w:r>
            <w:r w:rsidR="00460653" w:rsidRPr="007E2BE4">
              <w:rPr>
                <w:lang w:val="en-US"/>
              </w:rPr>
              <w:t>iil</w:t>
            </w:r>
            <w:r w:rsidR="00BB2CB2" w:rsidRPr="007E2BE4">
              <w:rPr>
                <w:lang w:val="en-US"/>
              </w:rPr>
              <w:t>or</w:t>
            </w:r>
            <w:r w:rsidR="00460653" w:rsidRPr="007E2BE4">
              <w:rPr>
                <w:lang w:val="en-US"/>
              </w:rPr>
              <w:t xml:space="preserve"> contractuale.</w:t>
            </w:r>
          </w:p>
          <w:p w:rsidR="00460653" w:rsidRPr="007E2BE4" w:rsidRDefault="00460653" w:rsidP="00196AB4">
            <w:pPr>
              <w:pStyle w:val="NormalWeb"/>
              <w:tabs>
                <w:tab w:val="left" w:pos="567"/>
                <w:tab w:val="left" w:pos="1890"/>
              </w:tabs>
              <w:spacing w:line="276" w:lineRule="auto"/>
              <w:ind w:firstLine="0"/>
              <w:rPr>
                <w:lang w:val="en-US"/>
              </w:rPr>
            </w:pPr>
          </w:p>
          <w:p w:rsidR="00460653" w:rsidRPr="00FF430B" w:rsidRDefault="00D53233" w:rsidP="005B7365">
            <w:pPr>
              <w:pStyle w:val="Listparagraf"/>
              <w:numPr>
                <w:ilvl w:val="0"/>
                <w:numId w:val="16"/>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5B7365">
            <w:pPr>
              <w:pStyle w:val="Listparagraf"/>
              <w:numPr>
                <w:ilvl w:val="1"/>
                <w:numId w:val="16"/>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partea a cărei culpă a fost dovedită.</w:t>
            </w:r>
          </w:p>
          <w:p w:rsidR="00460653" w:rsidRPr="00FF430B" w:rsidRDefault="00460653" w:rsidP="00196AB4">
            <w:pPr>
              <w:tabs>
                <w:tab w:val="left" w:pos="567"/>
              </w:tabs>
              <w:jc w:val="both"/>
            </w:pPr>
          </w:p>
          <w:p w:rsidR="00460653" w:rsidRPr="00FF430B" w:rsidRDefault="00D53233" w:rsidP="005B7365">
            <w:pPr>
              <w:pStyle w:val="Listparagraf"/>
              <w:numPr>
                <w:ilvl w:val="0"/>
                <w:numId w:val="16"/>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7E2BE4" w:rsidRDefault="00D53233" w:rsidP="00D53233">
            <w:pPr>
              <w:pStyle w:val="NormalWeb"/>
              <w:tabs>
                <w:tab w:val="left" w:pos="567"/>
              </w:tabs>
              <w:spacing w:line="276" w:lineRule="auto"/>
              <w:ind w:firstLine="0"/>
              <w:rPr>
                <w:lang w:val="en-US"/>
              </w:rPr>
            </w:pPr>
            <w:r w:rsidRPr="007E2BE4">
              <w:rPr>
                <w:lang w:val="en-US"/>
              </w:rPr>
              <w:t xml:space="preserve">12.1. </w:t>
            </w:r>
            <w:r w:rsidR="00460653" w:rsidRPr="007E2BE4">
              <w:rPr>
                <w:lang w:val="en-US"/>
              </w:rPr>
              <w:t xml:space="preserve">Antreprenorul poate cere </w:t>
            </w:r>
            <w:r w:rsidR="00BB2CB2" w:rsidRPr="007E2BE4">
              <w:rPr>
                <w:lang w:val="en-US"/>
              </w:rPr>
              <w:t>rezoluțiunea</w:t>
            </w:r>
            <w:r w:rsidR="0001066E" w:rsidRPr="007E2BE4">
              <w:rPr>
                <w:lang w:val="en-US"/>
              </w:rPr>
              <w:t xml:space="preserve"> </w:t>
            </w:r>
            <w:r w:rsidR="00460653" w:rsidRPr="007E2BE4">
              <w:rPr>
                <w:lang w:val="en-US"/>
              </w:rPr>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7E2BE4" w:rsidRDefault="00D53233" w:rsidP="005B7365">
            <w:pPr>
              <w:pStyle w:val="NormalWeb"/>
              <w:numPr>
                <w:ilvl w:val="1"/>
                <w:numId w:val="16"/>
              </w:numPr>
              <w:tabs>
                <w:tab w:val="left" w:pos="567"/>
              </w:tabs>
              <w:spacing w:line="276" w:lineRule="auto"/>
              <w:ind w:left="0" w:hanging="567"/>
              <w:rPr>
                <w:lang w:val="en-US"/>
              </w:rPr>
            </w:pPr>
            <w:r w:rsidRPr="007E2BE4">
              <w:rPr>
                <w:lang w:val="en-US"/>
              </w:rPr>
              <w:t xml:space="preserve">12.2. </w:t>
            </w:r>
            <w:r w:rsidR="00460653" w:rsidRPr="007E2BE4">
              <w:rPr>
                <w:lang w:val="en-US"/>
              </w:rPr>
              <w:t xml:space="preserve">Beneficiarul poate cere </w:t>
            </w:r>
            <w:r w:rsidR="00BB2CB2" w:rsidRPr="007E2BE4">
              <w:rPr>
                <w:lang w:val="en-US"/>
              </w:rPr>
              <w:t>rezoluțiunea</w:t>
            </w:r>
            <w:r w:rsidR="00C33344" w:rsidRPr="007E2BE4">
              <w:rPr>
                <w:lang w:val="en-US"/>
              </w:rPr>
              <w:t xml:space="preserve"> </w:t>
            </w:r>
            <w:r w:rsidR="00460653" w:rsidRPr="007E2BE4">
              <w:rPr>
                <w:lang w:val="en-US"/>
              </w:rPr>
              <w:t xml:space="preserve">contractului, dacă: </w:t>
            </w:r>
          </w:p>
          <w:p w:rsidR="00460653" w:rsidRPr="00FF430B" w:rsidRDefault="007323B6" w:rsidP="002F556B">
            <w:pPr>
              <w:pStyle w:val="Listparagraf"/>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rsidR="00460653" w:rsidRPr="00FF430B" w:rsidRDefault="00A101F6" w:rsidP="002F556B">
            <w:pPr>
              <w:pStyle w:val="Listparagraf"/>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Listparagraf"/>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Listparagraf"/>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7E2BE4" w:rsidRDefault="007323B6" w:rsidP="005B7365">
            <w:pPr>
              <w:pStyle w:val="NormalWeb"/>
              <w:numPr>
                <w:ilvl w:val="1"/>
                <w:numId w:val="16"/>
              </w:numPr>
              <w:tabs>
                <w:tab w:val="left" w:pos="567"/>
              </w:tabs>
              <w:ind w:left="0" w:hanging="567"/>
              <w:rPr>
                <w:lang w:val="en-US"/>
              </w:rPr>
            </w:pPr>
            <w:r w:rsidRPr="007E2BE4">
              <w:rPr>
                <w:lang w:val="en-US"/>
              </w:rPr>
              <w:t xml:space="preserve">12.3. </w:t>
            </w:r>
            <w:r w:rsidR="00460653" w:rsidRPr="007E2BE4">
              <w:rPr>
                <w:lang w:val="en-US"/>
              </w:rPr>
              <w:t xml:space="preserve">Contractul se consideră </w:t>
            </w:r>
            <w:r w:rsidR="00BB2CB2" w:rsidRPr="007E2BE4">
              <w:rPr>
                <w:lang w:val="en-US"/>
              </w:rPr>
              <w:t>rezolvit</w:t>
            </w:r>
            <w:r w:rsidR="00460653" w:rsidRPr="007E2BE4">
              <w:rPr>
                <w:lang w:val="en-US"/>
              </w:rPr>
              <w:t>, dacă partea contractantă va comunica în scris cele</w:t>
            </w:r>
            <w:r w:rsidRPr="007E2BE4">
              <w:rPr>
                <w:lang w:val="en-US"/>
              </w:rPr>
              <w:t>i</w:t>
            </w:r>
            <w:r w:rsidR="00460653" w:rsidRPr="007E2BE4">
              <w:rPr>
                <w:lang w:val="en-US"/>
              </w:rPr>
              <w:t>lalte părţi contractante în termen de 15 zile motivele indicate la punctele 1</w:t>
            </w:r>
            <w:r w:rsidR="00D379F6" w:rsidRPr="007E2BE4">
              <w:rPr>
                <w:lang w:val="en-US"/>
              </w:rPr>
              <w:t>2</w:t>
            </w:r>
            <w:r w:rsidR="00460653" w:rsidRPr="007E2BE4">
              <w:rPr>
                <w:lang w:val="en-US"/>
              </w:rPr>
              <w:t>.1 şi 1</w:t>
            </w:r>
            <w:r w:rsidR="00D379F6" w:rsidRPr="007E2BE4">
              <w:rPr>
                <w:lang w:val="en-US"/>
              </w:rPr>
              <w:t>2</w:t>
            </w:r>
            <w:r w:rsidR="00460653" w:rsidRPr="007E2BE4">
              <w:rPr>
                <w:lang w:val="en-US"/>
              </w:rPr>
              <w:t xml:space="preserve">.2 din prezentul contract.  </w:t>
            </w:r>
          </w:p>
          <w:p w:rsidR="00460653" w:rsidRPr="007E2BE4" w:rsidRDefault="007323B6" w:rsidP="005B7365">
            <w:pPr>
              <w:pStyle w:val="NormalWeb"/>
              <w:numPr>
                <w:ilvl w:val="1"/>
                <w:numId w:val="16"/>
              </w:numPr>
              <w:tabs>
                <w:tab w:val="left" w:pos="567"/>
              </w:tabs>
              <w:ind w:left="0" w:hanging="567"/>
              <w:rPr>
                <w:lang w:val="en-US"/>
              </w:rPr>
            </w:pPr>
            <w:r w:rsidRPr="007E2BE4">
              <w:rPr>
                <w:lang w:val="en-US"/>
              </w:rPr>
              <w:t xml:space="preserve">12.4. </w:t>
            </w:r>
            <w:r w:rsidR="00460653" w:rsidRPr="007E2BE4">
              <w:rPr>
                <w:lang w:val="en-US"/>
              </w:rPr>
              <w:t xml:space="preserve">Beneficiarul, în caz de </w:t>
            </w:r>
            <w:r w:rsidR="00BB2CB2" w:rsidRPr="007E2BE4">
              <w:rPr>
                <w:lang w:val="en-US"/>
              </w:rPr>
              <w:t>rezoluțiune</w:t>
            </w:r>
            <w:r w:rsidR="00460653" w:rsidRPr="007E2BE4">
              <w:rPr>
                <w:lang w:val="en-US"/>
              </w:rPr>
              <w:t>a contractului, va convoca comisia de recepţie care va efectua recepţia cantitativă şi calitativ</w:t>
            </w:r>
            <w:r w:rsidR="00D74B95" w:rsidRPr="007E2BE4">
              <w:rPr>
                <w:lang w:val="en-US"/>
              </w:rPr>
              <w:t>ă</w:t>
            </w:r>
            <w:r w:rsidR="00460653" w:rsidRPr="007E2BE4">
              <w:rPr>
                <w:lang w:val="en-US"/>
              </w:rPr>
              <w:t xml:space="preserve"> a lucrărilor executate</w:t>
            </w:r>
            <w:r w:rsidR="00D74B95" w:rsidRPr="007E2BE4">
              <w:rPr>
                <w:lang w:val="en-US"/>
              </w:rPr>
              <w:t>,</w:t>
            </w:r>
            <w:r w:rsidR="00C33344" w:rsidRPr="007E2BE4">
              <w:rPr>
                <w:lang w:val="en-US"/>
              </w:rPr>
              <w:t xml:space="preserve"> </w:t>
            </w:r>
            <w:r w:rsidR="00D74B95" w:rsidRPr="007E2BE4">
              <w:rPr>
                <w:lang w:val="en-US"/>
              </w:rPr>
              <w:t xml:space="preserve">în maximum 15 zile de la data </w:t>
            </w:r>
            <w:r w:rsidR="00BB2CB2" w:rsidRPr="007E2BE4">
              <w:rPr>
                <w:lang w:val="en-US"/>
              </w:rPr>
              <w:lastRenderedPageBreak/>
              <w:t>rezoluțiunii</w:t>
            </w:r>
            <w:r w:rsidR="00C33344" w:rsidRPr="007E2BE4">
              <w:rPr>
                <w:lang w:val="en-US"/>
              </w:rPr>
              <w:t xml:space="preserve"> </w:t>
            </w:r>
            <w:r w:rsidR="00D74B95" w:rsidRPr="007E2BE4">
              <w:rPr>
                <w:lang w:val="en-US"/>
              </w:rPr>
              <w:t>contractului.</w:t>
            </w:r>
          </w:p>
          <w:p w:rsidR="00460653" w:rsidRPr="007E2BE4" w:rsidRDefault="007323B6" w:rsidP="005B7365">
            <w:pPr>
              <w:pStyle w:val="NormalWeb"/>
              <w:numPr>
                <w:ilvl w:val="1"/>
                <w:numId w:val="16"/>
              </w:numPr>
              <w:tabs>
                <w:tab w:val="left" w:pos="567"/>
              </w:tabs>
              <w:ind w:left="0" w:hanging="567"/>
              <w:rPr>
                <w:lang w:val="en-US"/>
              </w:rPr>
            </w:pPr>
            <w:r w:rsidRPr="007E2BE4">
              <w:rPr>
                <w:lang w:val="en-US"/>
              </w:rPr>
              <w:t xml:space="preserve">12.5. </w:t>
            </w:r>
            <w:r w:rsidR="00460653" w:rsidRPr="007E2BE4">
              <w:rPr>
                <w:lang w:val="en-US"/>
              </w:rPr>
              <w:t xml:space="preserve">În cazul </w:t>
            </w:r>
            <w:r w:rsidR="00BB2CB2" w:rsidRPr="007E2BE4">
              <w:rPr>
                <w:lang w:val="en-US"/>
              </w:rPr>
              <w:t>rezoluțiunii</w:t>
            </w:r>
            <w:r w:rsidR="00C33344" w:rsidRPr="007E2BE4">
              <w:rPr>
                <w:lang w:val="en-US"/>
              </w:rPr>
              <w:t xml:space="preserve"> </w:t>
            </w:r>
            <w:r w:rsidR="00460653" w:rsidRPr="007E2BE4">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7E2BE4">
              <w:rPr>
                <w:lang w:val="en-US"/>
              </w:rPr>
              <w:t>rezolvit</w:t>
            </w:r>
            <w:r w:rsidR="00C33344" w:rsidRPr="007E2BE4">
              <w:rPr>
                <w:lang w:val="en-US"/>
              </w:rPr>
              <w:t xml:space="preserve"> </w:t>
            </w:r>
            <w:r w:rsidR="00460653" w:rsidRPr="007E2BE4">
              <w:rPr>
                <w:lang w:val="en-US"/>
              </w:rPr>
              <w:t xml:space="preserve">contractul. </w:t>
            </w:r>
          </w:p>
          <w:p w:rsidR="00460653" w:rsidRPr="007E2BE4" w:rsidRDefault="007323B6" w:rsidP="005B7365">
            <w:pPr>
              <w:pStyle w:val="NormalWeb"/>
              <w:numPr>
                <w:ilvl w:val="1"/>
                <w:numId w:val="16"/>
              </w:numPr>
              <w:tabs>
                <w:tab w:val="left" w:pos="567"/>
              </w:tabs>
              <w:ind w:left="0" w:hanging="567"/>
              <w:rPr>
                <w:lang w:val="en-US"/>
              </w:rPr>
            </w:pPr>
            <w:r w:rsidRPr="007E2BE4">
              <w:rPr>
                <w:lang w:val="en-US"/>
              </w:rPr>
              <w:t xml:space="preserve">12.6. </w:t>
            </w:r>
            <w:r w:rsidR="00460653" w:rsidRPr="007E2BE4">
              <w:rPr>
                <w:lang w:val="en-US"/>
              </w:rPr>
              <w:t>După rez</w:t>
            </w:r>
            <w:r w:rsidR="00892A6D" w:rsidRPr="007E2BE4">
              <w:rPr>
                <w:lang w:val="en-US"/>
              </w:rPr>
              <w:t>oluțiunea</w:t>
            </w:r>
            <w:r w:rsidR="00460653" w:rsidRPr="007E2BE4">
              <w:rPr>
                <w:lang w:val="en-US"/>
              </w:rPr>
              <w:t xml:space="preserve"> contractului, Beneficiarul poate continua execuţia lucrărilor cu respectarea prevederilor legale. </w:t>
            </w:r>
          </w:p>
          <w:p w:rsidR="00E22640" w:rsidRPr="007E2BE4" w:rsidRDefault="00E22640" w:rsidP="00E22640">
            <w:pPr>
              <w:pStyle w:val="NormalWeb"/>
              <w:tabs>
                <w:tab w:val="left" w:pos="567"/>
                <w:tab w:val="left" w:pos="2070"/>
              </w:tabs>
              <w:ind w:firstLine="0"/>
              <w:rPr>
                <w:lang w:val="en-US"/>
              </w:rPr>
            </w:pPr>
            <w:r w:rsidRPr="007E2BE4">
              <w:rPr>
                <w:lang w:val="en-US"/>
              </w:rPr>
              <w:t>12.7. Cazuri specifice de încetare a contractului de achiziţii publice:</w:t>
            </w:r>
          </w:p>
          <w:p w:rsidR="00E22640" w:rsidRPr="007E2BE4" w:rsidRDefault="00E22640" w:rsidP="00E22640">
            <w:pPr>
              <w:pStyle w:val="NormalWeb"/>
              <w:tabs>
                <w:tab w:val="left" w:pos="567"/>
                <w:tab w:val="left" w:pos="2070"/>
              </w:tabs>
              <w:ind w:firstLine="284"/>
              <w:rPr>
                <w:lang w:val="en-US"/>
              </w:rPr>
            </w:pPr>
            <w:r w:rsidRPr="007E2BE4">
              <w:rPr>
                <w:lang w:val="en-US"/>
              </w:rPr>
              <w:t xml:space="preserve">     </w:t>
            </w:r>
            <w:r w:rsidR="00F168DC" w:rsidRPr="007E2BE4">
              <w:rPr>
                <w:lang w:val="en-US"/>
              </w:rPr>
              <w:t>Beneficiarul</w:t>
            </w:r>
            <w:r w:rsidRPr="007E2BE4">
              <w:rPr>
                <w:lang w:val="en-US"/>
              </w:rPr>
              <w:t xml:space="preserve"> are dreptul de a </w:t>
            </w:r>
            <w:r w:rsidR="0060188C" w:rsidRPr="007E2BE4">
              <w:rPr>
                <w:lang w:val="en-US"/>
              </w:rPr>
              <w:t>rezolvi</w:t>
            </w:r>
            <w:r w:rsidR="00C33344" w:rsidRPr="007E2BE4">
              <w:rPr>
                <w:lang w:val="en-US"/>
              </w:rPr>
              <w:t xml:space="preserve"> </w:t>
            </w:r>
            <w:r w:rsidRPr="007E2BE4">
              <w:rPr>
                <w:lang w:val="en-US"/>
              </w:rPr>
              <w:t>unilateral un contract de achiziţii publice în perioada de valabilitate a acestuia în una dintre următoarele situaţii:</w:t>
            </w:r>
          </w:p>
          <w:p w:rsidR="00E22640" w:rsidRPr="007E2BE4" w:rsidRDefault="00E22640" w:rsidP="00E22640">
            <w:pPr>
              <w:pStyle w:val="NormalWeb"/>
              <w:tabs>
                <w:tab w:val="left" w:pos="567"/>
                <w:tab w:val="left" w:pos="2070"/>
              </w:tabs>
              <w:rPr>
                <w:lang w:val="en-US"/>
              </w:rPr>
            </w:pPr>
            <w:r w:rsidRPr="007E2BE4">
              <w:rPr>
                <w:lang w:val="en-US"/>
              </w:rPr>
              <w:t xml:space="preserve">    a) contractantul se afla, la momentul atribuirii lui, în una dintre situaţiile care ar fi determinat excluderea sa din proce</w:t>
            </w:r>
            <w:r w:rsidR="00C33344" w:rsidRPr="007E2BE4">
              <w:rPr>
                <w:lang w:val="en-US"/>
              </w:rPr>
              <w:t>dura de atribuire potrivit art.</w:t>
            </w:r>
            <w:r w:rsidR="00DF4DCF" w:rsidRPr="007E2BE4">
              <w:rPr>
                <w:lang w:val="en-US"/>
              </w:rPr>
              <w:t xml:space="preserve"> </w:t>
            </w:r>
            <w:r w:rsidRPr="007E2BE4">
              <w:rPr>
                <w:lang w:val="en-US"/>
              </w:rPr>
              <w:t>19</w:t>
            </w:r>
            <w:r w:rsidR="00802287" w:rsidRPr="007E2BE4">
              <w:rPr>
                <w:lang w:val="en-US"/>
              </w:rPr>
              <w:t xml:space="preserve"> al Legii </w:t>
            </w:r>
            <w:r w:rsidR="0060188C" w:rsidRPr="007E2BE4">
              <w:rPr>
                <w:lang w:val="en-US"/>
              </w:rPr>
              <w:t>nr.</w:t>
            </w:r>
            <w:r w:rsidR="00FF5CB2" w:rsidRPr="007E2BE4">
              <w:rPr>
                <w:lang w:val="en-US"/>
              </w:rPr>
              <w:t xml:space="preserve"> </w:t>
            </w:r>
            <w:r w:rsidR="00802287" w:rsidRPr="007E2BE4">
              <w:rPr>
                <w:lang w:val="en-US"/>
              </w:rPr>
              <w:t>131/2015 privind achizițiile publice</w:t>
            </w:r>
            <w:r w:rsidRPr="007E2BE4">
              <w:rPr>
                <w:lang w:val="en-US"/>
              </w:rPr>
              <w:t>;</w:t>
            </w:r>
          </w:p>
          <w:p w:rsidR="00E22640" w:rsidRPr="007E2BE4" w:rsidRDefault="00E22640" w:rsidP="00E22640">
            <w:pPr>
              <w:pStyle w:val="NormalWeb"/>
              <w:tabs>
                <w:tab w:val="left" w:pos="567"/>
                <w:tab w:val="left" w:pos="2070"/>
              </w:tabs>
              <w:rPr>
                <w:lang w:val="en-US"/>
              </w:rPr>
            </w:pPr>
            <w:r w:rsidRPr="007E2BE4">
              <w:rPr>
                <w:lang w:val="en-US"/>
              </w:rPr>
              <w:t xml:space="preserve">    b) contractul a făcut obiectul unei modificări substanțiale care necesita o nouă procedură de achiziție publică în conformitate cu art. 76</w:t>
            </w:r>
            <w:r w:rsidR="00802287" w:rsidRPr="007E2BE4">
              <w:rPr>
                <w:lang w:val="en-US"/>
              </w:rPr>
              <w:t xml:space="preserve"> al Legii </w:t>
            </w:r>
            <w:r w:rsidR="0060188C" w:rsidRPr="007E2BE4">
              <w:rPr>
                <w:lang w:val="en-US"/>
              </w:rPr>
              <w:t>nr.</w:t>
            </w:r>
            <w:r w:rsidR="00DF4DCF" w:rsidRPr="007E2BE4">
              <w:rPr>
                <w:lang w:val="en-US"/>
              </w:rPr>
              <w:t xml:space="preserve"> </w:t>
            </w:r>
            <w:r w:rsidR="00802287" w:rsidRPr="007E2BE4">
              <w:rPr>
                <w:lang w:val="en-US"/>
              </w:rPr>
              <w:t>131/2015 privind achizițiile publice</w:t>
            </w:r>
            <w:r w:rsidRPr="007E2BE4">
              <w:rPr>
                <w:lang w:val="en-US"/>
              </w:rPr>
              <w:t>;</w:t>
            </w:r>
          </w:p>
          <w:p w:rsidR="00E22640" w:rsidRPr="007E2BE4" w:rsidRDefault="00E22640" w:rsidP="00E22640">
            <w:pPr>
              <w:pStyle w:val="NormalWeb"/>
              <w:tabs>
                <w:tab w:val="left" w:pos="567"/>
                <w:tab w:val="left" w:pos="2070"/>
              </w:tabs>
              <w:rPr>
                <w:lang w:val="en-US"/>
              </w:rPr>
            </w:pPr>
            <w:r w:rsidRPr="007E2BE4">
              <w:rPr>
                <w:lang w:val="en-US"/>
              </w:rPr>
              <w:t xml:space="preserve">    c) contractul nu ar fi trebuit să fie atribui</w:t>
            </w:r>
            <w:r w:rsidR="00C33344" w:rsidRPr="007E2BE4">
              <w:rPr>
                <w:lang w:val="en-US"/>
              </w:rPr>
              <w:t>t contractantului respectiv, avâ</w:t>
            </w:r>
            <w:r w:rsidRPr="007E2BE4">
              <w:rPr>
                <w:lang w:val="en-US"/>
              </w:rPr>
              <w:t xml:space="preserve">nd în vedere o încălcare gravă a obligaţiilor ce rezultă din </w:t>
            </w:r>
            <w:r w:rsidR="00802287" w:rsidRPr="007E2BE4">
              <w:rPr>
                <w:lang w:val="en-US"/>
              </w:rPr>
              <w:t xml:space="preserve">Legea </w:t>
            </w:r>
            <w:r w:rsidR="0060188C" w:rsidRPr="007E2BE4">
              <w:rPr>
                <w:lang w:val="en-US"/>
              </w:rPr>
              <w:t>nr.</w:t>
            </w:r>
            <w:r w:rsidR="00DF4DCF" w:rsidRPr="007E2BE4">
              <w:rPr>
                <w:lang w:val="en-US"/>
              </w:rPr>
              <w:t xml:space="preserve"> </w:t>
            </w:r>
            <w:r w:rsidR="00802287" w:rsidRPr="007E2BE4">
              <w:rPr>
                <w:lang w:val="en-US"/>
              </w:rPr>
              <w:t>131/2015 priviind achizițiile publice</w:t>
            </w:r>
            <w:r w:rsidRPr="007E2BE4">
              <w:rPr>
                <w:lang w:val="en-US"/>
              </w:rPr>
              <w:t xml:space="preserve"> și/sau tratatele internaţionale la care Republica Moldova este parte, care a fost constatată printr-o decizie a unei instanțe judecătorești naționale sau, după caz, internaționale.</w:t>
            </w:r>
          </w:p>
          <w:p w:rsidR="00E22640" w:rsidRPr="007E2BE4" w:rsidRDefault="00E22640" w:rsidP="00802287">
            <w:pPr>
              <w:pStyle w:val="NormalWeb"/>
              <w:tabs>
                <w:tab w:val="left" w:pos="567"/>
                <w:tab w:val="left" w:pos="2070"/>
              </w:tabs>
              <w:ind w:firstLine="0"/>
              <w:rPr>
                <w:lang w:val="en-US"/>
              </w:rPr>
            </w:pPr>
          </w:p>
          <w:p w:rsidR="00460653" w:rsidRPr="00FF430B" w:rsidRDefault="007323B6" w:rsidP="005B7365">
            <w:pPr>
              <w:pStyle w:val="Listparagraf"/>
              <w:numPr>
                <w:ilvl w:val="0"/>
                <w:numId w:val="16"/>
              </w:numPr>
              <w:tabs>
                <w:tab w:val="clear" w:pos="1134"/>
                <w:tab w:val="left" w:pos="3705"/>
              </w:tabs>
              <w:ind w:left="0"/>
              <w:contextualSpacing/>
            </w:pPr>
            <w:r w:rsidRPr="00FF430B">
              <w:rPr>
                <w:b/>
              </w:rPr>
              <w:t xml:space="preserve">13. </w:t>
            </w:r>
            <w:r w:rsidR="00460653" w:rsidRPr="00FF430B">
              <w:rPr>
                <w:b/>
              </w:rPr>
              <w:t>DISPOZIŢII FINALE</w:t>
            </w:r>
          </w:p>
          <w:p w:rsidR="00460653" w:rsidRPr="007E2BE4" w:rsidRDefault="007323B6" w:rsidP="005B7365">
            <w:pPr>
              <w:pStyle w:val="NormalWeb"/>
              <w:numPr>
                <w:ilvl w:val="1"/>
                <w:numId w:val="16"/>
              </w:numPr>
              <w:tabs>
                <w:tab w:val="left" w:pos="567"/>
              </w:tabs>
              <w:ind w:left="0" w:hanging="567"/>
              <w:rPr>
                <w:lang w:val="en-US"/>
              </w:rPr>
            </w:pPr>
            <w:r w:rsidRPr="007E2BE4">
              <w:rPr>
                <w:lang w:val="en-US"/>
              </w:rPr>
              <w:t xml:space="preserve">13.1. </w:t>
            </w:r>
            <w:r w:rsidR="00460653" w:rsidRPr="007E2BE4">
              <w:rPr>
                <w:lang w:val="en-US"/>
              </w:rPr>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7E2BE4" w:rsidRDefault="007323B6" w:rsidP="005B7365">
            <w:pPr>
              <w:pStyle w:val="NormalWeb"/>
              <w:numPr>
                <w:ilvl w:val="1"/>
                <w:numId w:val="16"/>
              </w:numPr>
              <w:tabs>
                <w:tab w:val="left" w:pos="567"/>
              </w:tabs>
              <w:ind w:left="0" w:hanging="567"/>
              <w:rPr>
                <w:lang w:val="en-US"/>
              </w:rPr>
            </w:pPr>
            <w:r w:rsidRPr="007E2BE4">
              <w:rPr>
                <w:lang w:val="en-US"/>
              </w:rPr>
              <w:t xml:space="preserve">13.2. </w:t>
            </w:r>
            <w:r w:rsidR="00460653" w:rsidRPr="007E2BE4">
              <w:rPr>
                <w:lang w:val="en-US"/>
              </w:rPr>
              <w:t>Documentele contractului vor fi întocmite în limba română.</w:t>
            </w:r>
          </w:p>
          <w:p w:rsidR="00D379F6" w:rsidRPr="007E2BE4" w:rsidRDefault="007323B6" w:rsidP="005B7365">
            <w:pPr>
              <w:pStyle w:val="NormalWeb"/>
              <w:numPr>
                <w:ilvl w:val="1"/>
                <w:numId w:val="16"/>
              </w:numPr>
              <w:tabs>
                <w:tab w:val="left" w:pos="567"/>
              </w:tabs>
              <w:ind w:left="0" w:hanging="567"/>
              <w:rPr>
                <w:lang w:val="en-US"/>
              </w:rPr>
            </w:pPr>
            <w:r w:rsidRPr="007E2BE4">
              <w:rPr>
                <w:lang w:val="en-US"/>
              </w:rPr>
              <w:t>13.</w:t>
            </w:r>
            <w:r w:rsidR="001873A6" w:rsidRPr="007E2BE4">
              <w:rPr>
                <w:lang w:val="en-US"/>
              </w:rPr>
              <w:t>3</w:t>
            </w:r>
            <w:r w:rsidRPr="007E2BE4">
              <w:rPr>
                <w:lang w:val="en-US"/>
              </w:rPr>
              <w:t xml:space="preserve">. </w:t>
            </w:r>
            <w:r w:rsidR="00D379F6" w:rsidRPr="007E2BE4">
              <w:rPr>
                <w:lang w:val="en-US"/>
              </w:rPr>
              <w:t>Prezentul Contract reprezintă acordul de voinţă al părţilor</w:t>
            </w:r>
            <w:r w:rsidR="00C33344" w:rsidRPr="007E2BE4">
              <w:rPr>
                <w:lang w:val="en-US"/>
              </w:rPr>
              <w:t xml:space="preserve"> </w:t>
            </w:r>
            <w:r w:rsidR="00D379F6" w:rsidRPr="007E2BE4">
              <w:rPr>
                <w:lang w:val="en-US"/>
              </w:rPr>
              <w:t>şi se consideră semnat la data aplicării ultimei semnături de către una dintre părți.</w:t>
            </w:r>
          </w:p>
          <w:p w:rsidR="00460653" w:rsidRPr="007E2BE4" w:rsidRDefault="007323B6" w:rsidP="005B7365">
            <w:pPr>
              <w:pStyle w:val="NormalWeb"/>
              <w:numPr>
                <w:ilvl w:val="1"/>
                <w:numId w:val="16"/>
              </w:numPr>
              <w:tabs>
                <w:tab w:val="left" w:pos="567"/>
                <w:tab w:val="left" w:pos="4005"/>
              </w:tabs>
              <w:ind w:left="0" w:hanging="567"/>
              <w:contextualSpacing/>
              <w:rPr>
                <w:lang w:val="en-US"/>
              </w:rPr>
            </w:pPr>
            <w:r w:rsidRPr="007E2BE4">
              <w:rPr>
                <w:lang w:val="en-US"/>
              </w:rPr>
              <w:t>13.</w:t>
            </w:r>
            <w:r w:rsidR="001873A6" w:rsidRPr="007E2BE4">
              <w:rPr>
                <w:lang w:val="en-US"/>
              </w:rPr>
              <w:t>4</w:t>
            </w:r>
            <w:r w:rsidRPr="007E2BE4">
              <w:rPr>
                <w:lang w:val="en-US"/>
              </w:rPr>
              <w:t xml:space="preserve">. </w:t>
            </w:r>
            <w:r w:rsidR="00D379F6" w:rsidRPr="007E2BE4">
              <w:rPr>
                <w:lang w:val="en-US"/>
              </w:rPr>
              <w:t xml:space="preserve">Pentru confirmarea celor menţionate, </w:t>
            </w:r>
            <w:r w:rsidR="009D3792" w:rsidRPr="007E2BE4">
              <w:rPr>
                <w:lang w:val="en-US"/>
              </w:rPr>
              <w:t>p</w:t>
            </w:r>
            <w:r w:rsidR="00D379F6" w:rsidRPr="007E2BE4">
              <w:rPr>
                <w:lang w:val="en-US"/>
              </w:rPr>
              <w:t xml:space="preserve">ărţile au semnat prezentul Contract în conformitate cu legislaţia Republicii Moldova, la data şi anul indicate, </w:t>
            </w:r>
            <w:r w:rsidR="00460653" w:rsidRPr="007E2BE4">
              <w:rPr>
                <w:lang w:val="en-US"/>
              </w:rPr>
              <w:t xml:space="preserve">fiind valabil până la </w:t>
            </w:r>
            <w:r w:rsidR="00D379F6" w:rsidRPr="007E2BE4">
              <w:rPr>
                <w:lang w:val="en-US"/>
              </w:rPr>
              <w:t>recepția finală a lucrărilor</w:t>
            </w:r>
            <w:r w:rsidR="00460653" w:rsidRPr="007E2BE4">
              <w:rPr>
                <w:lang w:val="en-US"/>
              </w:rPr>
              <w:t>.</w:t>
            </w: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Listparagraf"/>
              <w:numPr>
                <w:ilvl w:val="3"/>
                <w:numId w:val="3"/>
              </w:numPr>
              <w:tabs>
                <w:tab w:val="left" w:pos="2295"/>
              </w:tabs>
            </w:pPr>
            <w:r w:rsidRPr="00FF430B">
              <w:rPr>
                <w:b/>
              </w:rPr>
              <w:t xml:space="preserve">PARTEA CE ȚINE DE CONDIȚIILE </w:t>
            </w:r>
          </w:p>
          <w:p w:rsidR="00877B36" w:rsidRPr="00FF430B" w:rsidRDefault="00877B36" w:rsidP="00877B36">
            <w:pPr>
              <w:pStyle w:val="Listparagraf"/>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C33344" w:rsidP="005B7365">
            <w:pPr>
              <w:pStyle w:val="Listparagraf"/>
              <w:numPr>
                <w:ilvl w:val="0"/>
                <w:numId w:val="16"/>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r w:rsidR="00EC1D77">
                    <w:t xml:space="preserve"> mun. Chișinău, str. Teilor, 10, Republica Moldova, MD-2043</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EC1D77">
                  <w:pPr>
                    <w:tabs>
                      <w:tab w:val="left" w:pos="1134"/>
                      <w:tab w:val="left" w:pos="4680"/>
                      <w:tab w:val="left" w:pos="7020"/>
                    </w:tabs>
                    <w:suppressAutoHyphens/>
                    <w:ind w:firstLine="567"/>
                    <w:jc w:val="both"/>
                  </w:pPr>
                  <w:r w:rsidRPr="00FF430B">
                    <w:t>Telefon:</w:t>
                  </w:r>
                  <w:r w:rsidR="00EC1D77" w:rsidRPr="00EC1D77">
                    <w:rPr>
                      <w:lang w:val="en-US"/>
                    </w:rPr>
                    <w:t xml:space="preserve"> (022) 7</w:t>
                  </w:r>
                  <w:r w:rsidR="00EC1D77">
                    <w:rPr>
                      <w:lang w:val="en-US"/>
                    </w:rPr>
                    <w:t>6</w:t>
                  </w:r>
                  <w:r w:rsidR="00EC1D77" w:rsidRPr="00EC1D77">
                    <w:rPr>
                      <w:lang w:val="en-US"/>
                    </w:rPr>
                    <w:t xml:space="preserve"> </w:t>
                  </w:r>
                  <w:r w:rsidR="00EC1D77">
                    <w:rPr>
                      <w:lang w:val="en-US"/>
                    </w:rPr>
                    <w:t>75</w:t>
                  </w:r>
                  <w:r w:rsidR="00EC1D77" w:rsidRPr="00EC1D77">
                    <w:rPr>
                      <w:lang w:val="en-US"/>
                    </w:rPr>
                    <w:t xml:space="preserve"> </w:t>
                  </w:r>
                  <w:r w:rsidR="00EC1D77">
                    <w:rPr>
                      <w:lang w:val="en-US"/>
                    </w:rPr>
                    <w:t>75</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r w:rsidR="00EC1D77" w:rsidRPr="0010137D">
                    <w:t xml:space="preserve"> 1007601009602</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EC1D77" w:rsidP="00196AB4">
                  <w:pPr>
                    <w:tabs>
                      <w:tab w:val="left" w:pos="1134"/>
                      <w:tab w:val="left" w:pos="4680"/>
                      <w:tab w:val="left" w:pos="7020"/>
                    </w:tabs>
                    <w:suppressAutoHyphens/>
                    <w:ind w:firstLine="567"/>
                    <w:jc w:val="both"/>
                  </w:pPr>
                  <w:r>
                    <w:t>Ministerul Finanțelor-Trezoreria de Stat</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r w:rsidR="00EC1D77">
                    <w:t xml:space="preserve"> TREZMD2X</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r w:rsidR="00EC1D77">
                    <w:t>: MD28TRPDAK222990D07290AC</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Listparagraf"/>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7E709D" w:rsidRDefault="007E709D" w:rsidP="007E709D">
            <w:pPr>
              <w:jc w:val="both"/>
            </w:pPr>
          </w:p>
          <w:p w:rsidR="00006D6D" w:rsidRPr="00FF430B" w:rsidRDefault="00006D6D" w:rsidP="007E709D">
            <w:pPr>
              <w:jc w:val="both"/>
              <w:rPr>
                <w:sz w:val="28"/>
                <w:szCs w:val="28"/>
              </w:rPr>
            </w:pPr>
          </w:p>
          <w:p w:rsidR="007E709D" w:rsidRPr="00FF430B" w:rsidRDefault="007E709D" w:rsidP="004D7C86">
            <w:pPr>
              <w:tabs>
                <w:tab w:val="left" w:pos="2295"/>
              </w:tabs>
              <w:jc w:val="right"/>
            </w:pPr>
            <w:r w:rsidRPr="00FF430B">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lastRenderedPageBreak/>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6A7C1C" w:rsidRPr="00FF430B" w:rsidRDefault="006A7C1C" w:rsidP="00196AB4">
            <w:pPr>
              <w:tabs>
                <w:tab w:val="left" w:pos="2295"/>
              </w:tabs>
              <w:jc w:val="both"/>
            </w:pPr>
          </w:p>
          <w:p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94DC7" w:rsidRPr="00FF430B" w:rsidRDefault="00394DC7" w:rsidP="00394DC7">
            <w:pPr>
              <w:jc w:val="center"/>
              <w:rPr>
                <w:b/>
                <w:noProof w:val="0"/>
              </w:rPr>
            </w:pPr>
            <w:r w:rsidRPr="00FF430B">
              <w:rPr>
                <w:b/>
                <w:noProof w:val="0"/>
              </w:rPr>
              <w:t>CONTRACT – MODEL</w:t>
            </w:r>
          </w:p>
          <w:p w:rsidR="009174E1" w:rsidRPr="00FF430B" w:rsidRDefault="009174E1" w:rsidP="009174E1">
            <w:pPr>
              <w:jc w:val="center"/>
              <w:rPr>
                <w:b/>
                <w:noProof w:val="0"/>
              </w:rPr>
            </w:pPr>
          </w:p>
          <w:p w:rsidR="00EB080B" w:rsidRPr="00FF430B" w:rsidRDefault="00EB080B" w:rsidP="00196AB4">
            <w:pPr>
              <w:tabs>
                <w:tab w:val="left" w:pos="2295"/>
              </w:tabs>
              <w:jc w:val="both"/>
            </w:pPr>
          </w:p>
          <w:p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rsidR="00EB080B" w:rsidRPr="00FF430B" w:rsidRDefault="00EB080B" w:rsidP="00196AB4">
            <w:pPr>
              <w:tabs>
                <w:tab w:val="left" w:pos="2295"/>
              </w:tabs>
              <w:jc w:val="both"/>
            </w:pPr>
          </w:p>
          <w:p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rsidR="002D6E71" w:rsidRPr="00FF430B" w:rsidRDefault="002D6E71" w:rsidP="00196AB4">
            <w:pPr>
              <w:tabs>
                <w:tab w:val="left" w:pos="2295"/>
              </w:tabs>
              <w:jc w:val="both"/>
            </w:pPr>
          </w:p>
          <w:p w:rsidR="00AD32DD" w:rsidRPr="00FF430B" w:rsidRDefault="00394DC7" w:rsidP="005B7365">
            <w:pPr>
              <w:pStyle w:val="Listparagraf"/>
              <w:numPr>
                <w:ilvl w:val="0"/>
                <w:numId w:val="35"/>
              </w:numPr>
              <w:jc w:val="center"/>
              <w:rPr>
                <w:b/>
                <w:kern w:val="28"/>
              </w:rPr>
            </w:pPr>
            <w:r w:rsidRPr="00FF430B">
              <w:rPr>
                <w:b/>
                <w:kern w:val="28"/>
              </w:rPr>
              <w:t>PARTEA GENERALĂ</w:t>
            </w:r>
          </w:p>
          <w:p w:rsidR="00394DC7" w:rsidRPr="00FF430B" w:rsidRDefault="00394DC7" w:rsidP="00394DC7">
            <w:pPr>
              <w:pStyle w:val="Listparagraf"/>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rsidR="00394DC7" w:rsidRPr="00FF430B" w:rsidRDefault="00394DC7" w:rsidP="00394DC7">
            <w:pPr>
              <w:pStyle w:val="Listparagraf"/>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394DC7" w:rsidRPr="00EC30C2" w:rsidTr="008A2F19">
              <w:tc>
                <w:tcPr>
                  <w:tcW w:w="2650" w:type="pct"/>
                </w:tcPr>
                <w:p w:rsidR="00394DC7" w:rsidRPr="00FF430B" w:rsidRDefault="00394DC7" w:rsidP="008A2F19">
                  <w:pPr>
                    <w:jc w:val="both"/>
                    <w:rPr>
                      <w:b/>
                    </w:rPr>
                  </w:pPr>
                  <w:r w:rsidRPr="00FF430B">
                    <w:rPr>
                      <w:b/>
                    </w:rPr>
                    <w:t>Beneficiar</w:t>
                  </w:r>
                </w:p>
              </w:tc>
              <w:tc>
                <w:tcPr>
                  <w:tcW w:w="2350" w:type="pct"/>
                </w:tcPr>
                <w:p w:rsidR="00394DC7" w:rsidRPr="00FF430B" w:rsidRDefault="00394DC7" w:rsidP="008A2F19">
                  <w:pPr>
                    <w:jc w:val="both"/>
                    <w:rPr>
                      <w:b/>
                    </w:rPr>
                  </w:pPr>
                  <w:r w:rsidRPr="00FF430B">
                    <w:rPr>
                      <w:b/>
                    </w:rPr>
                    <w:t>Antreprenor</w:t>
                  </w:r>
                </w:p>
              </w:tc>
            </w:tr>
            <w:tr w:rsidR="00394DC7" w:rsidRPr="00EC30C2" w:rsidTr="008A2F19">
              <w:tc>
                <w:tcPr>
                  <w:tcW w:w="2650" w:type="pct"/>
                </w:tcPr>
                <w:p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rsidR="00394DC7" w:rsidRPr="00FF430B" w:rsidRDefault="00394DC7" w:rsidP="00394DC7">
            <w:pPr>
              <w:pStyle w:val="Listparagraf"/>
              <w:numPr>
                <w:ilvl w:val="0"/>
                <w:numId w:val="0"/>
              </w:numPr>
              <w:ind w:left="3240"/>
              <w:rPr>
                <w:kern w:val="28"/>
                <w:sz w:val="20"/>
                <w:szCs w:val="20"/>
              </w:rPr>
            </w:pPr>
          </w:p>
          <w:p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rsidR="00394DC7" w:rsidRPr="00FF430B" w:rsidRDefault="00394DC7" w:rsidP="00394DC7">
            <w:pPr>
              <w:pStyle w:val="Listparagraf"/>
              <w:numPr>
                <w:ilvl w:val="0"/>
                <w:numId w:val="0"/>
              </w:numPr>
              <w:ind w:left="3240"/>
              <w:rPr>
                <w:kern w:val="28"/>
                <w:sz w:val="20"/>
                <w:szCs w:val="20"/>
              </w:rPr>
            </w:pPr>
          </w:p>
          <w:p w:rsidR="004C7DFB" w:rsidRPr="00FF430B" w:rsidRDefault="004C7DFB" w:rsidP="007C193B">
            <w:pPr>
              <w:jc w:val="both"/>
            </w:pPr>
            <w:r w:rsidRPr="00FF430B">
              <w:t>2. Următoarele documente vor fi considerate părţi componente ale Contractului:</w:t>
            </w:r>
          </w:p>
          <w:p w:rsidR="00AD32DD" w:rsidRPr="00FF430B" w:rsidRDefault="004C7DFB" w:rsidP="005B7365">
            <w:pPr>
              <w:numPr>
                <w:ilvl w:val="0"/>
                <w:numId w:val="30"/>
              </w:numPr>
              <w:suppressAutoHyphens/>
              <w:ind w:left="0" w:firstLine="720"/>
              <w:jc w:val="both"/>
            </w:pPr>
            <w:r w:rsidRPr="00FF430B">
              <w:t>Formularul Contractului;</w:t>
            </w:r>
          </w:p>
          <w:p w:rsidR="00AD32DD" w:rsidRPr="00FF430B" w:rsidRDefault="004C7DFB" w:rsidP="005B7365">
            <w:pPr>
              <w:numPr>
                <w:ilvl w:val="0"/>
                <w:numId w:val="30"/>
              </w:numPr>
              <w:suppressAutoHyphens/>
              <w:ind w:left="0" w:firstLine="720"/>
              <w:jc w:val="both"/>
              <w:rPr>
                <w:i/>
              </w:rPr>
            </w:pPr>
            <w:r w:rsidRPr="00FF430B">
              <w:t>Formularul ofertei;</w:t>
            </w:r>
          </w:p>
          <w:p w:rsidR="00AD32DD" w:rsidRPr="00FF430B" w:rsidRDefault="004C7DFB" w:rsidP="005B7365">
            <w:pPr>
              <w:numPr>
                <w:ilvl w:val="0"/>
                <w:numId w:val="30"/>
              </w:numPr>
              <w:suppressAutoHyphens/>
              <w:ind w:left="0" w:firstLine="720"/>
              <w:jc w:val="both"/>
              <w:rPr>
                <w:i/>
              </w:rPr>
            </w:pPr>
            <w:r w:rsidRPr="00FF430B">
              <w:t>Caietul de sarcini;</w:t>
            </w:r>
          </w:p>
          <w:p w:rsidR="00AD32DD" w:rsidRPr="00FF430B" w:rsidRDefault="004C7DFB" w:rsidP="005B7365">
            <w:pPr>
              <w:numPr>
                <w:ilvl w:val="0"/>
                <w:numId w:val="30"/>
              </w:numPr>
              <w:suppressAutoHyphens/>
              <w:ind w:left="0" w:firstLine="720"/>
              <w:jc w:val="both"/>
              <w:rPr>
                <w:i/>
              </w:rPr>
            </w:pPr>
            <w:r w:rsidRPr="00FF430B">
              <w:t>Garanția de bună execuție.</w:t>
            </w:r>
          </w:p>
          <w:p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FF430B" w:rsidRDefault="00394DC7" w:rsidP="004C7DFB">
            <w:pPr>
              <w:pStyle w:val="Listparagraf"/>
              <w:numPr>
                <w:ilvl w:val="0"/>
                <w:numId w:val="0"/>
              </w:numPr>
              <w:ind w:left="710"/>
              <w:jc w:val="left"/>
              <w:rPr>
                <w:kern w:val="28"/>
                <w:sz w:val="20"/>
                <w:szCs w:val="20"/>
              </w:rPr>
            </w:pPr>
          </w:p>
          <w:p w:rsidR="004C7DFB" w:rsidRPr="00FF430B" w:rsidRDefault="007C193B" w:rsidP="007C193B">
            <w:pPr>
              <w:rPr>
                <w:b/>
              </w:rPr>
            </w:pPr>
            <w:r w:rsidRPr="00FF430B">
              <w:rPr>
                <w:b/>
              </w:rPr>
              <w:t>1. OBIECTUL CONTRACTULUI</w:t>
            </w:r>
          </w:p>
          <w:p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rsidR="004C7DFB" w:rsidRPr="00FF430B" w:rsidRDefault="004C7DFB" w:rsidP="007C193B">
            <w:pPr>
              <w:jc w:val="both"/>
            </w:pPr>
            <w:r w:rsidRPr="00FF430B">
              <w:t xml:space="preserve">1.2. Beneficiarul se obligă, la rândul său, să achite şi să recepţioneze Lucrările livrate de Antreprenor. </w:t>
            </w:r>
          </w:p>
          <w:p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rsidR="00394DC7" w:rsidRPr="00FF430B" w:rsidRDefault="00394DC7" w:rsidP="00394DC7">
            <w:pPr>
              <w:pStyle w:val="Listparagraf"/>
              <w:numPr>
                <w:ilvl w:val="0"/>
                <w:numId w:val="0"/>
              </w:numPr>
              <w:ind w:left="3240"/>
              <w:rPr>
                <w:kern w:val="28"/>
                <w:sz w:val="20"/>
                <w:szCs w:val="20"/>
              </w:rPr>
            </w:pPr>
          </w:p>
          <w:p w:rsidR="004C7DFB" w:rsidRPr="00FF430B" w:rsidRDefault="007C193B" w:rsidP="007C193B">
            <w:pPr>
              <w:rPr>
                <w:b/>
              </w:rPr>
            </w:pPr>
            <w:r w:rsidRPr="00FF430B">
              <w:rPr>
                <w:b/>
              </w:rPr>
              <w:t>2.TERMENII ŞI CONDIŢIILE DE PRESTARE</w:t>
            </w:r>
          </w:p>
          <w:p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 xml:space="preserve">La elaborarea a cca. 30% din proiectul de execuție privind reparația lucrărilor de artă, proiectantul va </w:t>
            </w:r>
            <w:r w:rsidRPr="00FF430B">
              <w:lastRenderedPageBreak/>
              <w:t>prezenta spre aprobare către beneficiar, conceptul soluțiilor de reparație pentru care s-a optat, acesta se va baza pe date relevante, precum și argumentarea tehnico-economică.</w:t>
            </w:r>
          </w:p>
          <w:p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rsidR="002B1EFF" w:rsidRPr="00FF430B" w:rsidRDefault="002B1EFF" w:rsidP="004C7DFB">
            <w:pPr>
              <w:ind w:firstLine="720"/>
              <w:jc w:val="both"/>
            </w:pPr>
          </w:p>
          <w:p w:rsidR="005212EA" w:rsidRPr="00FF430B" w:rsidRDefault="007C193B" w:rsidP="007C193B">
            <w:pPr>
              <w:rPr>
                <w:b/>
              </w:rPr>
            </w:pPr>
            <w:r w:rsidRPr="00FF430B">
              <w:rPr>
                <w:b/>
              </w:rPr>
              <w:t>3. PREŢUL ŞI CONDIŢIILE DE PLATĂ</w:t>
            </w:r>
          </w:p>
          <w:p w:rsidR="005212EA" w:rsidRPr="00FF430B" w:rsidRDefault="005212EA" w:rsidP="007C193B">
            <w:pPr>
              <w:jc w:val="both"/>
            </w:pPr>
            <w:r w:rsidRPr="00FF430B">
              <w:t>3.1. Preţul Lucrărilor conform prezentului Contract este stabilit în lei moldoveneşti.</w:t>
            </w:r>
          </w:p>
          <w:p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rsidR="005212EA" w:rsidRPr="00FF430B" w:rsidRDefault="005212EA" w:rsidP="007C193B">
            <w:pPr>
              <w:jc w:val="both"/>
            </w:pPr>
            <w:r w:rsidRPr="00FF430B">
              <w:t>3.3. Beneficiarul va achita Antreprenorului în două etape suma totală pentru Lucrările executate, după cum urmează:</w:t>
            </w:r>
          </w:p>
          <w:p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rsidR="005212EA" w:rsidRPr="00FF430B" w:rsidRDefault="005212EA" w:rsidP="007C193B">
            <w:pPr>
              <w:jc w:val="both"/>
            </w:pPr>
            <w:r w:rsidRPr="00FF430B">
              <w:t>3.5. Plăţile se vor efectua prin ……………, indicat în prezentul Contract.</w:t>
            </w:r>
          </w:p>
          <w:p w:rsidR="00394DC7" w:rsidRPr="00FF430B" w:rsidRDefault="00394DC7" w:rsidP="00394DC7">
            <w:pPr>
              <w:pStyle w:val="Listparagraf"/>
              <w:numPr>
                <w:ilvl w:val="0"/>
                <w:numId w:val="0"/>
              </w:numPr>
              <w:ind w:left="3240"/>
              <w:rPr>
                <w:kern w:val="28"/>
                <w:sz w:val="20"/>
                <w:szCs w:val="20"/>
              </w:rPr>
            </w:pPr>
          </w:p>
          <w:p w:rsidR="009A30D6" w:rsidRPr="00FF430B" w:rsidRDefault="007C193B" w:rsidP="007C193B">
            <w:pPr>
              <w:rPr>
                <w:b/>
              </w:rPr>
            </w:pPr>
            <w:r w:rsidRPr="00FF430B">
              <w:rPr>
                <w:b/>
              </w:rPr>
              <w:t>4. CONDIŢIILE DE PREDARE-PRIMIRE</w:t>
            </w:r>
          </w:p>
          <w:p w:rsidR="009A30D6" w:rsidRPr="00FF430B" w:rsidRDefault="009A30D6" w:rsidP="007C193B">
            <w:pPr>
              <w:jc w:val="both"/>
            </w:pPr>
            <w:r w:rsidRPr="00FF430B">
              <w:t>4.1. Lucrările se consideră predate de către Antreprenor şi recepţionate de către Beneficiar dacă:</w:t>
            </w:r>
          </w:p>
          <w:p w:rsidR="00AD32DD" w:rsidRPr="00FF430B" w:rsidRDefault="009A30D6" w:rsidP="005B7365">
            <w:pPr>
              <w:numPr>
                <w:ilvl w:val="0"/>
                <w:numId w:val="31"/>
              </w:numPr>
              <w:suppressAutoHyphens/>
              <w:ind w:left="0" w:firstLine="720"/>
              <w:jc w:val="both"/>
            </w:pPr>
            <w:r w:rsidRPr="00FF430B">
              <w:t xml:space="preserve">cantitatea Lucrărilor corespunde informaţiei indicate în specificația la prezentul Contract; </w:t>
            </w:r>
          </w:p>
          <w:p w:rsidR="00AD32DD" w:rsidRPr="00FF430B" w:rsidRDefault="009A30D6" w:rsidP="005B7365">
            <w:pPr>
              <w:numPr>
                <w:ilvl w:val="0"/>
                <w:numId w:val="31"/>
              </w:numPr>
              <w:suppressAutoHyphens/>
              <w:ind w:left="0" w:firstLine="720"/>
              <w:jc w:val="both"/>
            </w:pPr>
            <w:r w:rsidRPr="00FF430B">
              <w:t>calitatea Lucrărilor corespunde documentelor normative și standardelor de stat.</w:t>
            </w:r>
          </w:p>
          <w:p w:rsidR="001C3DC4" w:rsidRPr="00FF430B" w:rsidRDefault="001C3DC4" w:rsidP="001C3DC4">
            <w:pPr>
              <w:ind w:firstLine="720"/>
              <w:jc w:val="center"/>
              <w:rPr>
                <w:b/>
              </w:rPr>
            </w:pPr>
          </w:p>
          <w:p w:rsidR="001C3DC4" w:rsidRPr="00FF430B" w:rsidRDefault="007C193B" w:rsidP="007C193B">
            <w:pPr>
              <w:rPr>
                <w:b/>
              </w:rPr>
            </w:pPr>
            <w:r w:rsidRPr="00FF430B">
              <w:rPr>
                <w:b/>
              </w:rPr>
              <w:t>5. STANDARDE</w:t>
            </w:r>
          </w:p>
          <w:p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rsidR="001C3DC4" w:rsidRPr="00FF430B" w:rsidRDefault="001C3DC4" w:rsidP="001C3DC4">
            <w:pPr>
              <w:ind w:firstLine="720"/>
              <w:jc w:val="both"/>
            </w:pPr>
          </w:p>
          <w:p w:rsidR="001C3DC4" w:rsidRPr="00FF430B" w:rsidRDefault="007C193B" w:rsidP="007C193B">
            <w:pPr>
              <w:rPr>
                <w:b/>
              </w:rPr>
            </w:pPr>
            <w:r w:rsidRPr="00FF430B">
              <w:rPr>
                <w:b/>
              </w:rPr>
              <w:t>6. OBLIGAŢIILE PĂRŢILOR</w:t>
            </w:r>
          </w:p>
          <w:p w:rsidR="001C3DC4" w:rsidRPr="00FF430B" w:rsidRDefault="001C3DC4" w:rsidP="007C193B">
            <w:pPr>
              <w:jc w:val="both"/>
            </w:pPr>
            <w:r w:rsidRPr="00FF430B">
              <w:t>6.1. În baza prezentului Contract, Antreprenorul se obligă:</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să presteze Lucrările conform condiţiilor prevăzute de prezentul Contract;</w:t>
            </w:r>
          </w:p>
          <w:p w:rsidR="00F8797B" w:rsidRPr="00FF430B" w:rsidRDefault="00F8797B" w:rsidP="005B7365">
            <w:pPr>
              <w:numPr>
                <w:ilvl w:val="0"/>
                <w:numId w:val="32"/>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rsidR="00AD32DD" w:rsidRPr="00FF430B" w:rsidRDefault="001C3DC4" w:rsidP="005B7365">
            <w:pPr>
              <w:numPr>
                <w:ilvl w:val="0"/>
                <w:numId w:val="32"/>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rsidR="001C3DC4" w:rsidRPr="00FF430B" w:rsidRDefault="001C3DC4" w:rsidP="00FF5CB2">
            <w:pPr>
              <w:jc w:val="both"/>
            </w:pPr>
            <w:r w:rsidRPr="00FF430B">
              <w:lastRenderedPageBreak/>
              <w:t>6.2.  În baza prezentului Contract, Beneficiarul se obligă:</w:t>
            </w:r>
          </w:p>
          <w:p w:rsidR="00AD32DD" w:rsidRPr="00FF430B" w:rsidRDefault="001C3DC4" w:rsidP="005B7365">
            <w:pPr>
              <w:numPr>
                <w:ilvl w:val="0"/>
                <w:numId w:val="33"/>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rsidR="00AD32DD" w:rsidRPr="00FF430B" w:rsidRDefault="001C3DC4" w:rsidP="005B7365">
            <w:pPr>
              <w:numPr>
                <w:ilvl w:val="0"/>
                <w:numId w:val="33"/>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AD32DD" w:rsidRPr="00FF430B" w:rsidRDefault="001C3DC4" w:rsidP="005B7365">
            <w:pPr>
              <w:numPr>
                <w:ilvl w:val="0"/>
                <w:numId w:val="33"/>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rsidR="00A93011" w:rsidRPr="00FF430B" w:rsidRDefault="00A93011" w:rsidP="00A93011">
            <w:pPr>
              <w:ind w:firstLine="720"/>
              <w:jc w:val="center"/>
              <w:rPr>
                <w:b/>
              </w:rPr>
            </w:pPr>
          </w:p>
          <w:p w:rsidR="00A93011" w:rsidRPr="00FF430B" w:rsidRDefault="007C193B" w:rsidP="007C193B">
            <w:pPr>
              <w:rPr>
                <w:b/>
              </w:rPr>
            </w:pPr>
            <w:r w:rsidRPr="00FF430B">
              <w:rPr>
                <w:b/>
              </w:rPr>
              <w:t>7. JUSTIFICAREA DATORITĂ UNUI IMPEDIMENT</w:t>
            </w:r>
          </w:p>
          <w:p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FF430B" w:rsidRDefault="001C3DC4" w:rsidP="001C3DC4">
            <w:pPr>
              <w:ind w:firstLine="720"/>
              <w:jc w:val="both"/>
            </w:pPr>
          </w:p>
          <w:p w:rsidR="00A93011" w:rsidRPr="00FF430B" w:rsidRDefault="007C193B" w:rsidP="007C193B">
            <w:pPr>
              <w:rPr>
                <w:b/>
              </w:rPr>
            </w:pPr>
            <w:r w:rsidRPr="00FF430B">
              <w:rPr>
                <w:b/>
              </w:rPr>
              <w:t>8. REZOLUȚIUNEA CONTRACTULUI</w:t>
            </w:r>
          </w:p>
          <w:p w:rsidR="00A93011" w:rsidRPr="00FF430B" w:rsidRDefault="00A93011" w:rsidP="007C193B">
            <w:pPr>
              <w:jc w:val="both"/>
            </w:pPr>
            <w:r w:rsidRPr="00FF430B">
              <w:t>8.1.Rezoluțiunea Contractului se poate realiza cu acordul comun al Părţilor.</w:t>
            </w:r>
          </w:p>
          <w:p w:rsidR="00A93011" w:rsidRPr="00FF430B" w:rsidRDefault="00A93011" w:rsidP="007C193B">
            <w:pPr>
              <w:jc w:val="both"/>
            </w:pPr>
            <w:r w:rsidRPr="00FF430B">
              <w:t xml:space="preserve">8.2. Contractul poate fi </w:t>
            </w:r>
            <w:r w:rsidR="00073EB7" w:rsidRPr="00FF430B">
              <w:t>rezolvit</w:t>
            </w:r>
            <w:r w:rsidRPr="00FF430B">
              <w:t>în mod unilateral în caz de:</w:t>
            </w:r>
          </w:p>
          <w:p w:rsidR="00AD32DD" w:rsidRPr="00FF430B" w:rsidRDefault="00A93011" w:rsidP="005B7365">
            <w:pPr>
              <w:numPr>
                <w:ilvl w:val="0"/>
                <w:numId w:val="34"/>
              </w:numPr>
              <w:tabs>
                <w:tab w:val="left" w:pos="1080"/>
              </w:tabs>
              <w:suppressAutoHyphens/>
              <w:ind w:left="0" w:firstLine="720"/>
              <w:jc w:val="both"/>
            </w:pPr>
            <w:r w:rsidRPr="00FF430B">
              <w:t xml:space="preserve">refuz al Antreprenorului de a presta Lucrările prevăzute în prezentul Contract;         </w:t>
            </w:r>
          </w:p>
          <w:p w:rsidR="00AD32DD" w:rsidRPr="00FF430B" w:rsidRDefault="00A93011" w:rsidP="005B7365">
            <w:pPr>
              <w:numPr>
                <w:ilvl w:val="0"/>
                <w:numId w:val="34"/>
              </w:numPr>
              <w:tabs>
                <w:tab w:val="left" w:pos="1080"/>
              </w:tabs>
              <w:suppressAutoHyphens/>
              <w:ind w:left="0" w:firstLine="720"/>
              <w:jc w:val="both"/>
            </w:pPr>
            <w:r w:rsidRPr="00FF430B">
              <w:t>nerespectare de către Antreprenor a termenelor de executare stabilite;</w:t>
            </w:r>
          </w:p>
          <w:p w:rsidR="00AD32DD" w:rsidRPr="00FF430B" w:rsidRDefault="00A93011" w:rsidP="005B7365">
            <w:pPr>
              <w:numPr>
                <w:ilvl w:val="0"/>
                <w:numId w:val="34"/>
              </w:numPr>
              <w:tabs>
                <w:tab w:val="left" w:pos="1080"/>
              </w:tabs>
              <w:suppressAutoHyphens/>
              <w:ind w:left="0" w:firstLine="720"/>
              <w:jc w:val="both"/>
            </w:pPr>
            <w:r w:rsidRPr="00FF430B">
              <w:t>nerespectare de către Beneficiar a termenelor de plată a Lucrărilor;</w:t>
            </w:r>
          </w:p>
          <w:p w:rsidR="00AD32DD" w:rsidRPr="00FF430B" w:rsidRDefault="00A93011" w:rsidP="005B7365">
            <w:pPr>
              <w:numPr>
                <w:ilvl w:val="0"/>
                <w:numId w:val="34"/>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rsidR="00AD32DD" w:rsidRPr="00FF430B" w:rsidRDefault="008A2F19" w:rsidP="005B7365">
            <w:pPr>
              <w:numPr>
                <w:ilvl w:val="0"/>
                <w:numId w:val="34"/>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rsidR="00AD32DD" w:rsidRPr="007E2BE4" w:rsidRDefault="008A2F19" w:rsidP="005B7365">
            <w:pPr>
              <w:pStyle w:val="NormalWeb"/>
              <w:numPr>
                <w:ilvl w:val="0"/>
                <w:numId w:val="34"/>
              </w:numPr>
              <w:tabs>
                <w:tab w:val="clear" w:pos="1854"/>
                <w:tab w:val="left" w:pos="0"/>
                <w:tab w:val="num" w:pos="1135"/>
                <w:tab w:val="left" w:pos="2070"/>
              </w:tabs>
              <w:ind w:left="0" w:firstLine="710"/>
              <w:rPr>
                <w:lang w:val="en-US"/>
              </w:rPr>
            </w:pPr>
            <w:r w:rsidRPr="007E2BE4">
              <w:rPr>
                <w:lang w:val="en-US"/>
              </w:rPr>
              <w:t>contractul a făcut obiectul unei modificări substanțiale care necesita o nouă procedură de achiziție publi</w:t>
            </w:r>
            <w:r w:rsidR="00283820" w:rsidRPr="007E2BE4">
              <w:rPr>
                <w:lang w:val="en-US"/>
              </w:rPr>
              <w:t>că în conformitate cu art.</w:t>
            </w:r>
            <w:r w:rsidR="003B210E" w:rsidRPr="007E2BE4">
              <w:rPr>
                <w:lang w:val="en-US"/>
              </w:rPr>
              <w:t xml:space="preserve"> </w:t>
            </w:r>
            <w:r w:rsidRPr="007E2BE4">
              <w:rPr>
                <w:lang w:val="en-US"/>
              </w:rPr>
              <w:t xml:space="preserve">76 al Legii </w:t>
            </w:r>
            <w:r w:rsidR="00E10240" w:rsidRPr="007E2BE4">
              <w:rPr>
                <w:lang w:val="en-US"/>
              </w:rPr>
              <w:t>nr.</w:t>
            </w:r>
            <w:r w:rsidR="003B210E" w:rsidRPr="007E2BE4">
              <w:rPr>
                <w:lang w:val="en-US"/>
              </w:rPr>
              <w:t xml:space="preserve"> </w:t>
            </w:r>
            <w:r w:rsidRPr="007E2BE4">
              <w:rPr>
                <w:lang w:val="en-US"/>
              </w:rPr>
              <w:t>131/2015 privind achizițiile publice;</w:t>
            </w:r>
          </w:p>
          <w:p w:rsidR="00AD32DD" w:rsidRPr="007E2BE4" w:rsidRDefault="008A2F19" w:rsidP="005B7365">
            <w:pPr>
              <w:pStyle w:val="NormalWeb"/>
              <w:numPr>
                <w:ilvl w:val="0"/>
                <w:numId w:val="34"/>
              </w:numPr>
              <w:tabs>
                <w:tab w:val="clear" w:pos="1854"/>
                <w:tab w:val="left" w:pos="0"/>
                <w:tab w:val="num" w:pos="1135"/>
                <w:tab w:val="left" w:pos="2070"/>
              </w:tabs>
              <w:ind w:left="0" w:firstLine="710"/>
              <w:rPr>
                <w:lang w:val="en-US"/>
              </w:rPr>
            </w:pPr>
            <w:r w:rsidRPr="007E2BE4">
              <w:rPr>
                <w:lang w:val="en-US"/>
              </w:rPr>
              <w:t xml:space="preserve">contractul nu </w:t>
            </w:r>
            <w:r w:rsidR="00073EB7" w:rsidRPr="007E2BE4">
              <w:rPr>
                <w:lang w:val="en-US"/>
              </w:rPr>
              <w:t>urma</w:t>
            </w:r>
            <w:r w:rsidRPr="007E2BE4">
              <w:rPr>
                <w:lang w:val="en-US"/>
              </w:rPr>
              <w:t xml:space="preserve"> să fie atribuit contractantului respectiv, avînd în vedere o încălcare gravă a obligaţiilor ce rezultă din Legea </w:t>
            </w:r>
            <w:r w:rsidR="00E10240" w:rsidRPr="007E2BE4">
              <w:rPr>
                <w:lang w:val="en-US"/>
              </w:rPr>
              <w:t>nr.</w:t>
            </w:r>
            <w:r w:rsidR="00FF5CB2" w:rsidRPr="007E2BE4">
              <w:rPr>
                <w:lang w:val="en-US"/>
              </w:rPr>
              <w:t xml:space="preserve"> </w:t>
            </w:r>
            <w:r w:rsidRPr="007E2BE4">
              <w:rPr>
                <w:lang w:val="en-US"/>
              </w:rPr>
              <w:t>131/2015 priviind achizițiile publice și/sau tratatele internaţionale la care Republica Moldova este parte, care a fost constatată printr-o decizie a unei instanțe judecătorești naționale sau, după caz, internaționale.</w:t>
            </w:r>
          </w:p>
          <w:p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rsidR="00AB7AE2" w:rsidRPr="00FF430B" w:rsidRDefault="00AB7AE2" w:rsidP="007C193B">
            <w:pPr>
              <w:jc w:val="both"/>
            </w:pPr>
          </w:p>
          <w:p w:rsidR="008A2F19" w:rsidRPr="00FF430B" w:rsidRDefault="007C193B" w:rsidP="007C193B">
            <w:pPr>
              <w:rPr>
                <w:b/>
              </w:rPr>
            </w:pPr>
            <w:r w:rsidRPr="00FF430B">
              <w:rPr>
                <w:b/>
              </w:rPr>
              <w:t>9. RECLAMAŢII ŞI SANCŢIUNI</w:t>
            </w:r>
          </w:p>
          <w:p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rsidR="008A2F19" w:rsidRPr="00FF430B" w:rsidRDefault="008A2F19" w:rsidP="007C193B">
            <w:pPr>
              <w:jc w:val="both"/>
            </w:pPr>
            <w:r w:rsidRPr="00FF430B">
              <w:t xml:space="preserve">9.4.  În caz de recunoaştere a pretenţiilor, Antreprenorul este obligat, în termen  restrâns, să </w:t>
            </w:r>
            <w:r w:rsidRPr="00FF430B">
              <w:lastRenderedPageBreak/>
              <w:t xml:space="preserve">înlăture </w:t>
            </w:r>
            <w:r w:rsidR="00073EB7" w:rsidRPr="00FF430B">
              <w:t>potrivit</w:t>
            </w:r>
            <w:r w:rsidRPr="00FF430B">
              <w:t xml:space="preserve"> cerinţel</w:t>
            </w:r>
            <w:r w:rsidR="00073EB7" w:rsidRPr="00FF430B">
              <w:t>or</w:t>
            </w:r>
            <w:r w:rsidRPr="00FF430B">
              <w:t xml:space="preserve"> Contractului. </w:t>
            </w:r>
          </w:p>
          <w:p w:rsidR="008A2F19" w:rsidRPr="00FF430B" w:rsidRDefault="008A2F19" w:rsidP="007C193B">
            <w:pPr>
              <w:jc w:val="both"/>
            </w:pPr>
            <w:r w:rsidRPr="00FF430B">
              <w:t>9.5. Antreprenorul poartă răspundere pentru calitatea Lucrărilor în limitele stabilite, inclusiv pentru viciile ascunse.</w:t>
            </w:r>
          </w:p>
          <w:p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rsidR="00A93011" w:rsidRPr="00FF430B" w:rsidRDefault="00A93011" w:rsidP="00A93011">
            <w:pPr>
              <w:rPr>
                <w:b/>
              </w:rPr>
            </w:pPr>
          </w:p>
          <w:p w:rsidR="00AE27C8" w:rsidRPr="00FF430B" w:rsidRDefault="007C193B" w:rsidP="007C193B">
            <w:pPr>
              <w:rPr>
                <w:b/>
              </w:rPr>
            </w:pPr>
            <w:r w:rsidRPr="00FF430B">
              <w:rPr>
                <w:b/>
              </w:rPr>
              <w:t>10. DREPTURI DE PROPRIETATE INTELECTUALĂ</w:t>
            </w:r>
          </w:p>
          <w:p w:rsidR="00AE27C8" w:rsidRPr="00FF430B" w:rsidRDefault="00AE27C8" w:rsidP="007C193B">
            <w:pPr>
              <w:jc w:val="both"/>
            </w:pPr>
            <w:r w:rsidRPr="00FF430B">
              <w:t>10.1. Antreprenorul are obligaţia să despăgubească Beneficiarul împotriva oricăror:</w:t>
            </w:r>
          </w:p>
          <w:p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rsidR="00AE27C8" w:rsidRPr="00FF430B" w:rsidRDefault="00AE27C8" w:rsidP="00AE27C8">
            <w:pPr>
              <w:ind w:firstLine="720"/>
              <w:jc w:val="both"/>
            </w:pPr>
          </w:p>
          <w:p w:rsidR="00AE27C8" w:rsidRPr="00FF430B" w:rsidRDefault="007C193B" w:rsidP="007C193B">
            <w:pPr>
              <w:rPr>
                <w:b/>
              </w:rPr>
            </w:pPr>
            <w:r w:rsidRPr="00FF430B">
              <w:rPr>
                <w:b/>
              </w:rPr>
              <w:t>11. DISPOZIŢII FINALE</w:t>
            </w:r>
          </w:p>
          <w:p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FF430B" w:rsidRDefault="00AE27C8" w:rsidP="007C193B">
            <w:pPr>
              <w:jc w:val="both"/>
            </w:pPr>
            <w:r w:rsidRPr="00FF430B">
              <w:t>11.2. De la data semnării prezentului Contract, toate negocierile purtate şi documentele  perfectate anterior, îşi pierd valabilitatea.</w:t>
            </w:r>
          </w:p>
          <w:p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rsidR="00DF4A99" w:rsidRPr="00FF430B" w:rsidRDefault="00DF4A99" w:rsidP="00DF4A99">
            <w:pPr>
              <w:tabs>
                <w:tab w:val="left" w:pos="2295"/>
              </w:tabs>
              <w:jc w:val="both"/>
            </w:pPr>
            <w:r w:rsidRPr="00FF430B">
              <w:t>11.6. Prezentul Contract se consideră încheiat şi intră în vigoare la data semnării, fiind valabil până la ……………...</w:t>
            </w:r>
          </w:p>
          <w:p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rsidR="00283820" w:rsidRPr="00FF430B" w:rsidRDefault="00283820" w:rsidP="004D7C86">
            <w:pPr>
              <w:spacing w:line="276" w:lineRule="auto"/>
              <w:contextualSpacing/>
            </w:pPr>
          </w:p>
          <w:p w:rsidR="004D7C86" w:rsidRPr="00FF430B" w:rsidRDefault="004D7C86" w:rsidP="004D7C86">
            <w:pPr>
              <w:spacing w:line="276" w:lineRule="auto"/>
              <w:contextualSpacing/>
            </w:pPr>
          </w:p>
          <w:p w:rsidR="00B262BA" w:rsidRPr="00FF430B" w:rsidRDefault="00B262BA"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4D7C86" w:rsidRPr="00FF430B" w:rsidRDefault="004D7C86" w:rsidP="004D7C86">
            <w:pPr>
              <w:spacing w:line="276" w:lineRule="auto"/>
              <w:contextualSpacing/>
            </w:pPr>
          </w:p>
          <w:p w:rsidR="004A5F0C" w:rsidRPr="00FF430B" w:rsidRDefault="004A5F0C" w:rsidP="004D7C86">
            <w:pPr>
              <w:spacing w:line="276" w:lineRule="auto"/>
              <w:contextualSpacing/>
            </w:pPr>
          </w:p>
          <w:p w:rsidR="004D7C86" w:rsidRPr="00FF430B" w:rsidRDefault="004D7C86" w:rsidP="005B7365">
            <w:pPr>
              <w:pStyle w:val="Listparagraf"/>
              <w:numPr>
                <w:ilvl w:val="0"/>
                <w:numId w:val="35"/>
              </w:numPr>
              <w:tabs>
                <w:tab w:val="left" w:pos="2295"/>
              </w:tabs>
              <w:jc w:val="center"/>
            </w:pPr>
            <w:r w:rsidRPr="00FF430B">
              <w:rPr>
                <w:b/>
              </w:rPr>
              <w:t>PARTEA CE ȚINE DE CONDIȚIILE</w:t>
            </w:r>
          </w:p>
          <w:p w:rsidR="004D7C86" w:rsidRPr="00FF430B" w:rsidRDefault="004D7C86" w:rsidP="004D7C86">
            <w:pPr>
              <w:pStyle w:val="Listparagraf"/>
              <w:numPr>
                <w:ilvl w:val="0"/>
                <w:numId w:val="0"/>
              </w:numPr>
              <w:tabs>
                <w:tab w:val="left" w:pos="2295"/>
              </w:tabs>
              <w:ind w:left="3240"/>
            </w:pPr>
            <w:r w:rsidRPr="00FF430B">
              <w:rPr>
                <w:b/>
              </w:rPr>
              <w:t>SPECIALE AL CONTRACTULUI</w:t>
            </w:r>
          </w:p>
          <w:p w:rsidR="004D7C86" w:rsidRPr="00FF430B" w:rsidRDefault="004D7C86" w:rsidP="004D7C86">
            <w:pPr>
              <w:jc w:val="center"/>
            </w:pPr>
            <w:r w:rsidRPr="00FF430B">
              <w:t>(</w:t>
            </w:r>
            <w:r w:rsidRPr="00FF430B">
              <w:rPr>
                <w:sz w:val="20"/>
                <w:szCs w:val="20"/>
              </w:rPr>
              <w:t>LA NECESITATE)</w:t>
            </w:r>
          </w:p>
          <w:p w:rsidR="004D7C86" w:rsidRPr="00FF430B" w:rsidRDefault="004D7C86" w:rsidP="004D7C86">
            <w:pPr>
              <w:jc w:val="both"/>
              <w:rPr>
                <w:sz w:val="28"/>
                <w:szCs w:val="28"/>
              </w:rPr>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DF4A99" w:rsidRPr="00FF430B" w:rsidRDefault="00DF4A99" w:rsidP="005B7365">
            <w:pPr>
              <w:pStyle w:val="Listparagraf"/>
              <w:numPr>
                <w:ilvl w:val="0"/>
                <w:numId w:val="16"/>
              </w:numPr>
              <w:tabs>
                <w:tab w:val="clear" w:pos="1134"/>
              </w:tabs>
              <w:spacing w:line="276" w:lineRule="auto"/>
              <w:ind w:left="0"/>
              <w:contextualSpacing/>
            </w:pPr>
            <w:r w:rsidRPr="00FF430B">
              <w:rPr>
                <w:b/>
              </w:rPr>
              <w:t>RECHIZITELE JURIDICE, POŞTALE ŞI DE PLĂŢI ALE PĂRŢILOR</w:t>
            </w:r>
          </w:p>
          <w:p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DF4A99" w:rsidRPr="00EC30C2" w:rsidTr="00AD32DD">
              <w:trPr>
                <w:jc w:val="center"/>
              </w:trPr>
              <w:tc>
                <w:tcPr>
                  <w:tcW w:w="5163" w:type="dxa"/>
                  <w:tcBorders>
                    <w:top w:val="nil"/>
                    <w:left w:val="nil"/>
                    <w:bottom w:val="nil"/>
                    <w:right w:val="nil"/>
                  </w:tcBorders>
                </w:tcPr>
                <w:p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rsidR="00DF4A99" w:rsidRPr="00FF430B" w:rsidRDefault="00DF4A99" w:rsidP="003305D5">
                  <w:pPr>
                    <w:tabs>
                      <w:tab w:val="left" w:pos="3295"/>
                    </w:tabs>
                    <w:jc w:val="center"/>
                  </w:pPr>
                  <w:r w:rsidRPr="00FF430B">
                    <w:rPr>
                      <w:b/>
                      <w:iCs/>
                    </w:rPr>
                    <w:t>BENEFICIARUL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rsidTr="00283820">
              <w:trPr>
                <w:trHeight w:val="749"/>
                <w:jc w:val="center"/>
              </w:trPr>
              <w:tc>
                <w:tcPr>
                  <w:tcW w:w="5163"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tc>
            </w:tr>
          </w:tbl>
          <w:p w:rsidR="00DF4A99" w:rsidRDefault="00DF4A99" w:rsidP="006A7C1C">
            <w:pPr>
              <w:pStyle w:val="Listparagraf"/>
              <w:numPr>
                <w:ilvl w:val="0"/>
                <w:numId w:val="0"/>
              </w:numPr>
              <w:tabs>
                <w:tab w:val="clear" w:pos="1134"/>
                <w:tab w:val="left" w:pos="2685"/>
              </w:tabs>
              <w:contextualSpacing/>
              <w:jc w:val="center"/>
              <w:rPr>
                <w:b/>
              </w:rPr>
            </w:pPr>
            <w:r w:rsidRPr="00FF430B">
              <w:rPr>
                <w:b/>
              </w:rPr>
              <w:t>SEMNĂTURILE PĂRŢILOR</w:t>
            </w:r>
          </w:p>
          <w:p w:rsidR="006A7C1C" w:rsidRPr="00FF430B" w:rsidRDefault="006A7C1C" w:rsidP="006A7C1C">
            <w:pPr>
              <w:pStyle w:val="Listparagraf"/>
              <w:numPr>
                <w:ilvl w:val="0"/>
                <w:numId w:val="0"/>
              </w:numPr>
              <w:tabs>
                <w:tab w:val="clear" w:pos="1134"/>
                <w:tab w:val="left" w:pos="2685"/>
              </w:tabs>
              <w:contextualSpacing/>
              <w:jc w:val="center"/>
            </w:pPr>
          </w:p>
          <w:tbl>
            <w:tblPr>
              <w:tblW w:w="0" w:type="auto"/>
              <w:jc w:val="center"/>
              <w:tblLayout w:type="fixed"/>
              <w:tblLook w:val="04A0"/>
            </w:tblPr>
            <w:tblGrid>
              <w:gridCol w:w="5188"/>
              <w:gridCol w:w="4559"/>
            </w:tblGrid>
            <w:tr w:rsidR="00DF4A99" w:rsidRPr="00EC30C2" w:rsidTr="00AD32DD">
              <w:trPr>
                <w:trHeight w:val="357"/>
                <w:jc w:val="center"/>
              </w:trPr>
              <w:tc>
                <w:tcPr>
                  <w:tcW w:w="5188" w:type="dxa"/>
                  <w:vAlign w:val="center"/>
                </w:tcPr>
                <w:p w:rsidR="00DF4A99" w:rsidRPr="00FF430B" w:rsidRDefault="00DF4A99" w:rsidP="006A7C1C">
                  <w:pPr>
                    <w:jc w:val="center"/>
                    <w:rPr>
                      <w:b/>
                    </w:rPr>
                  </w:pPr>
                  <w:r w:rsidRPr="00FF430B">
                    <w:rPr>
                      <w:b/>
                    </w:rPr>
                    <w:t>ANTREPRENOR</w:t>
                  </w:r>
                </w:p>
              </w:tc>
              <w:tc>
                <w:tcPr>
                  <w:tcW w:w="4559" w:type="dxa"/>
                  <w:vAlign w:val="center"/>
                </w:tcPr>
                <w:p w:rsidR="00DF4A99" w:rsidRPr="00FF430B" w:rsidRDefault="00DF4A99" w:rsidP="006A7C1C">
                  <w:pPr>
                    <w:jc w:val="center"/>
                    <w:rPr>
                      <w:b/>
                    </w:rPr>
                  </w:pPr>
                  <w:r w:rsidRPr="00FF430B">
                    <w:rPr>
                      <w:b/>
                    </w:rPr>
                    <w:t>BENEFICIAR</w:t>
                  </w:r>
                </w:p>
              </w:tc>
            </w:tr>
            <w:tr w:rsidR="00DF4A99" w:rsidRPr="00EC30C2" w:rsidTr="00AD32DD">
              <w:trPr>
                <w:trHeight w:val="357"/>
                <w:jc w:val="center"/>
              </w:trPr>
              <w:tc>
                <w:tcPr>
                  <w:tcW w:w="5188" w:type="dxa"/>
                  <w:vAlign w:val="center"/>
                </w:tcPr>
                <w:p w:rsidR="00DF4A99" w:rsidRPr="00FF430B" w:rsidRDefault="00DF4A99" w:rsidP="00AD32DD">
                  <w:pPr>
                    <w:jc w:val="both"/>
                    <w:rPr>
                      <w:b/>
                    </w:rPr>
                  </w:pPr>
                </w:p>
              </w:tc>
              <w:tc>
                <w:tcPr>
                  <w:tcW w:w="4559" w:type="dxa"/>
                  <w:vAlign w:val="center"/>
                </w:tcPr>
                <w:p w:rsidR="00DF4A99" w:rsidRPr="00FF430B" w:rsidRDefault="00DF4A99" w:rsidP="00AD32DD">
                  <w:pPr>
                    <w:jc w:val="both"/>
                    <w:rPr>
                      <w:b/>
                    </w:rPr>
                  </w:pPr>
                </w:p>
              </w:tc>
            </w:tr>
          </w:tbl>
          <w:p w:rsidR="00DF4A99" w:rsidRPr="00FF430B" w:rsidRDefault="00DF4A99" w:rsidP="00DF4A99">
            <w:pPr>
              <w:tabs>
                <w:tab w:val="left" w:pos="2295"/>
              </w:tabs>
              <w:jc w:val="both"/>
            </w:pPr>
          </w:p>
          <w:p w:rsidR="00DF4A99" w:rsidRPr="00FF430B" w:rsidRDefault="00DF4A99" w:rsidP="00DF4A99">
            <w:pPr>
              <w:tabs>
                <w:tab w:val="left" w:pos="2295"/>
              </w:tabs>
              <w:jc w:val="both"/>
            </w:pPr>
          </w:p>
          <w:p w:rsidR="00DF4A99" w:rsidRPr="00FF430B" w:rsidRDefault="00DF4A99" w:rsidP="00DF4A99">
            <w:pPr>
              <w:tabs>
                <w:tab w:val="left" w:pos="2295"/>
              </w:tabs>
              <w:jc w:val="center"/>
            </w:pPr>
          </w:p>
          <w:p w:rsidR="00234775" w:rsidRPr="00FF430B" w:rsidRDefault="00234775" w:rsidP="00DF4A99">
            <w:pPr>
              <w:tabs>
                <w:tab w:val="left" w:pos="2295"/>
              </w:tabs>
              <w:jc w:val="center"/>
            </w:pPr>
          </w:p>
          <w:p w:rsidR="00283820" w:rsidRPr="00FF430B" w:rsidRDefault="00283820" w:rsidP="00DF4A99">
            <w:pPr>
              <w:tabs>
                <w:tab w:val="left" w:pos="2295"/>
              </w:tabs>
              <w:jc w:val="center"/>
            </w:pPr>
          </w:p>
          <w:p w:rsidR="00DF4A99" w:rsidRPr="00FF430B" w:rsidRDefault="00DF4A99" w:rsidP="00DF4A99">
            <w:pPr>
              <w:tabs>
                <w:tab w:val="left" w:pos="2295"/>
              </w:tabs>
              <w:jc w:val="both"/>
            </w:pPr>
          </w:p>
          <w:p w:rsidR="00DB5DCF" w:rsidRPr="00FF430B" w:rsidRDefault="00DB5DCF" w:rsidP="00196AB4">
            <w:pPr>
              <w:tabs>
                <w:tab w:val="left" w:pos="2295"/>
              </w:tabs>
              <w:jc w:val="both"/>
            </w:pPr>
          </w:p>
          <w:p w:rsidR="00F53F69" w:rsidRPr="00FF430B" w:rsidRDefault="00F53F69" w:rsidP="00196AB4">
            <w:pPr>
              <w:tabs>
                <w:tab w:val="left" w:pos="2295"/>
              </w:tabs>
              <w:jc w:val="both"/>
            </w:pPr>
          </w:p>
          <w:p w:rsidR="002D6E71" w:rsidRPr="00FF430B" w:rsidRDefault="002D6E71"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AD17E8" w:rsidRDefault="00AD17E8" w:rsidP="00196AB4">
            <w:pPr>
              <w:jc w:val="both"/>
              <w:rPr>
                <w:sz w:val="28"/>
                <w:szCs w:val="28"/>
              </w:rPr>
            </w:pPr>
          </w:p>
          <w:p w:rsidR="006537B3" w:rsidRPr="00FF430B" w:rsidRDefault="006537B3" w:rsidP="00196AB4">
            <w:pPr>
              <w:jc w:val="both"/>
              <w:rPr>
                <w:sz w:val="28"/>
                <w:szCs w:val="28"/>
              </w:rPr>
            </w:pPr>
          </w:p>
          <w:p w:rsidR="00BE49DD" w:rsidRPr="00FF430B" w:rsidRDefault="00BE49DD" w:rsidP="004D7C86">
            <w:pPr>
              <w:tabs>
                <w:tab w:val="left" w:pos="2295"/>
              </w:tabs>
              <w:jc w:val="right"/>
            </w:pPr>
          </w:p>
          <w:p w:rsidR="00461DAC" w:rsidRPr="00FF430B" w:rsidRDefault="00461DAC" w:rsidP="004D7C86">
            <w:pPr>
              <w:tabs>
                <w:tab w:val="left" w:pos="2295"/>
              </w:tabs>
              <w:jc w:val="right"/>
            </w:pPr>
            <w:r w:rsidRPr="00FF430B">
              <w:t xml:space="preserve">Anexa nr. </w:t>
            </w:r>
            <w:r w:rsidR="004D7C86" w:rsidRPr="00FF430B">
              <w:t>1</w:t>
            </w:r>
          </w:p>
          <w:p w:rsidR="00461DAC" w:rsidRPr="00FF430B" w:rsidRDefault="00AB7AE2" w:rsidP="004D7C86">
            <w:pPr>
              <w:tabs>
                <w:tab w:val="left" w:pos="2295"/>
              </w:tabs>
              <w:jc w:val="right"/>
            </w:pPr>
            <w:r w:rsidRPr="00FF430B">
              <w:t>la C</w:t>
            </w:r>
            <w:r w:rsidR="00461DAC" w:rsidRPr="00FF430B">
              <w:t>ontractul nr. ___________</w:t>
            </w:r>
          </w:p>
          <w:p w:rsidR="00461DAC" w:rsidRPr="00FF430B" w:rsidRDefault="001278C6" w:rsidP="004D7C86">
            <w:pPr>
              <w:tabs>
                <w:tab w:val="left" w:pos="2295"/>
              </w:tabs>
              <w:jc w:val="right"/>
            </w:pPr>
            <w:r w:rsidRPr="00FF430B">
              <w:t>d</w:t>
            </w:r>
            <w:r w:rsidR="00461DAC" w:rsidRPr="00FF430B">
              <w:t>in „____”  _____ 20_____</w:t>
            </w:r>
            <w:r w:rsidR="002B4D12" w:rsidRPr="00FF430B">
              <w:t>__</w:t>
            </w:r>
          </w:p>
          <w:p w:rsidR="007323B6" w:rsidRPr="00FF430B" w:rsidRDefault="007323B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2B4D12" w:rsidRPr="00FF430B" w:rsidRDefault="002B4D12" w:rsidP="00196AB4">
            <w:pPr>
              <w:tabs>
                <w:tab w:val="left" w:pos="2295"/>
              </w:tabs>
              <w:jc w:val="both"/>
            </w:pPr>
          </w:p>
          <w:p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001DE" w:rsidRPr="00FF430B" w:rsidRDefault="004001DE" w:rsidP="004001DE">
                  <w:pPr>
                    <w:jc w:val="center"/>
                    <w:rPr>
                      <w:b/>
                    </w:rPr>
                  </w:pPr>
                  <w:r w:rsidRPr="00FF430B">
                    <w:rPr>
                      <w:b/>
                    </w:rPr>
                    <w:t>Specificarea tehnică deplină solicitată de către autoritatea contractantă</w:t>
                  </w:r>
                </w:p>
                <w:p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4001DE">
                  <w:pPr>
                    <w:jc w:val="center"/>
                    <w:rPr>
                      <w:b/>
                    </w:rPr>
                  </w:pPr>
                  <w:r w:rsidRPr="00FF430B">
                    <w:rPr>
                      <w:b/>
                      <w:bCs/>
                      <w:noProof w:val="0"/>
                    </w:rPr>
                    <w:t>Specificarea tehnică</w:t>
                  </w:r>
                  <w:r w:rsidRPr="00FF430B">
                    <w:rPr>
                      <w:b/>
                    </w:rPr>
                    <w:t>deplină propusă de către ofertant</w:t>
                  </w:r>
                </w:p>
                <w:p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BB27F9" w:rsidRPr="00FF430B" w:rsidRDefault="004001DE" w:rsidP="00B262BA">
                  <w:pPr>
                    <w:ind w:left="378" w:right="377"/>
                    <w:jc w:val="center"/>
                    <w:rPr>
                      <w:b/>
                      <w:bCs/>
                      <w:noProof w:val="0"/>
                    </w:rPr>
                  </w:pPr>
                  <w:r w:rsidRPr="00FF430B">
                    <w:rPr>
                      <w:b/>
                      <w:bCs/>
                      <w:noProof w:val="0"/>
                    </w:rPr>
                    <w:t>Standarde de</w:t>
                  </w:r>
                </w:p>
                <w:p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2261" w:type="dxa"/>
                  <w:gridSpan w:val="2"/>
                  <w:tcBorders>
                    <w:top w:val="single" w:sz="6" w:space="0" w:color="000000"/>
                    <w:left w:val="nil"/>
                    <w:bottom w:val="nil"/>
                    <w:right w:val="nil"/>
                  </w:tcBorders>
                </w:tcPr>
                <w:p w:rsidR="004001DE" w:rsidRPr="00FF430B" w:rsidRDefault="004001DE"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 </w:t>
                  </w:r>
                </w:p>
                <w:p w:rsidR="005C3D95" w:rsidRPr="00FF430B" w:rsidRDefault="005C3D95"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5C3D95" w:rsidRPr="00FF430B" w:rsidRDefault="005C3D95" w:rsidP="002B4D12">
                  <w:pPr>
                    <w:jc w:val="center"/>
                    <w:rPr>
                      <w:b/>
                      <w:bCs/>
                      <w:noProof w:val="0"/>
                    </w:rPr>
                  </w:pPr>
                </w:p>
                <w:p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rsidR="006A7C1C" w:rsidRPr="00FF430B" w:rsidRDefault="006A7C1C" w:rsidP="00D51F0A">
                  <w:pPr>
                    <w:rPr>
                      <w:noProof w:val="0"/>
                    </w:rPr>
                  </w:pPr>
                </w:p>
              </w:tc>
            </w:tr>
            <w:tr w:rsidR="004001DE" w:rsidRPr="00EC30C2"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rsidR="004001DE" w:rsidRPr="00FF430B" w:rsidRDefault="004001DE" w:rsidP="00196AB4">
                  <w:pPr>
                    <w:ind w:firstLine="567"/>
                    <w:jc w:val="both"/>
                    <w:rPr>
                      <w:noProof w:val="0"/>
                    </w:rPr>
                  </w:pPr>
                  <w:r w:rsidRPr="00FF430B">
                    <w:rPr>
                      <w:noProof w:val="0"/>
                    </w:rPr>
                    <w:t> </w:t>
                  </w:r>
                </w:p>
                <w:p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FF430B" w:rsidRDefault="00A30B00" w:rsidP="00D51F0A">
                  <w:pPr>
                    <w:rPr>
                      <w:noProof w:val="0"/>
                    </w:rPr>
                  </w:pPr>
                  <w:r w:rsidRPr="00FF430B">
                    <w:rPr>
                      <w:b/>
                      <w:bCs/>
                      <w:noProof w:val="0"/>
                    </w:rPr>
                    <w:t xml:space="preserve">                                  Beneficiar</w:t>
                  </w:r>
                </w:p>
                <w:p w:rsidR="00D51F0A" w:rsidRPr="00FF430B" w:rsidRDefault="00D51F0A" w:rsidP="00196AB4">
                  <w:pPr>
                    <w:ind w:firstLine="567"/>
                    <w:jc w:val="both"/>
                    <w:rPr>
                      <w:noProof w:val="0"/>
                    </w:rPr>
                  </w:pPr>
                </w:p>
                <w:p w:rsidR="004001DE" w:rsidRPr="00FF430B" w:rsidRDefault="00A30B00" w:rsidP="00196AB4">
                  <w:pPr>
                    <w:ind w:firstLine="567"/>
                    <w:jc w:val="both"/>
                    <w:rPr>
                      <w:noProof w:val="0"/>
                    </w:rPr>
                  </w:pPr>
                  <w:r w:rsidRPr="00FF430B">
                    <w:rPr>
                      <w:noProof w:val="0"/>
                    </w:rPr>
                    <w:t> </w:t>
                  </w:r>
                </w:p>
                <w:p w:rsidR="004001DE" w:rsidRPr="00FF430B" w:rsidRDefault="004001DE" w:rsidP="00196AB4">
                  <w:pPr>
                    <w:ind w:firstLine="567"/>
                    <w:jc w:val="both"/>
                    <w:rPr>
                      <w:noProof w:val="0"/>
                    </w:rPr>
                  </w:pPr>
                </w:p>
              </w:tc>
            </w:tr>
          </w:tbl>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Default="004D7C86" w:rsidP="006537B3">
            <w:pPr>
              <w:jc w:val="both"/>
              <w:rPr>
                <w:noProof w:val="0"/>
              </w:rPr>
            </w:pPr>
          </w:p>
          <w:p w:rsidR="00A14C96" w:rsidRDefault="00A14C96" w:rsidP="006537B3">
            <w:pPr>
              <w:jc w:val="both"/>
              <w:rPr>
                <w:noProof w:val="0"/>
              </w:rPr>
            </w:pPr>
          </w:p>
          <w:p w:rsidR="006537B3" w:rsidRPr="00FF430B" w:rsidRDefault="006537B3" w:rsidP="006537B3">
            <w:pPr>
              <w:jc w:val="both"/>
              <w:rPr>
                <w:noProof w:val="0"/>
              </w:rPr>
            </w:pPr>
          </w:p>
          <w:p w:rsidR="00425938" w:rsidRPr="00FF430B" w:rsidRDefault="00A30B00" w:rsidP="00196AB4">
            <w:pPr>
              <w:ind w:firstLine="567"/>
              <w:jc w:val="both"/>
              <w:rPr>
                <w:noProof w:val="0"/>
              </w:rPr>
            </w:pPr>
            <w:r w:rsidRPr="00FF430B">
              <w:rPr>
                <w:noProof w:val="0"/>
              </w:rPr>
              <w:t> </w:t>
            </w:r>
          </w:p>
          <w:p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rsidR="002B4D12" w:rsidRPr="00FF430B" w:rsidRDefault="00AB7AE2" w:rsidP="004D7C86">
            <w:pPr>
              <w:jc w:val="right"/>
              <w:rPr>
                <w:noProof w:val="0"/>
              </w:rPr>
            </w:pPr>
            <w:r w:rsidRPr="00FF430B">
              <w:rPr>
                <w:noProof w:val="0"/>
              </w:rPr>
              <w:t>la C</w:t>
            </w:r>
            <w:r w:rsidR="0003591A" w:rsidRPr="00FF430B">
              <w:rPr>
                <w:noProof w:val="0"/>
              </w:rPr>
              <w:t>ontractul nr.__________</w:t>
            </w:r>
          </w:p>
          <w:p w:rsidR="002B4D12" w:rsidRPr="00FF430B" w:rsidRDefault="0003591A" w:rsidP="004D7C86">
            <w:pPr>
              <w:jc w:val="right"/>
              <w:rPr>
                <w:noProof w:val="0"/>
              </w:rPr>
            </w:pPr>
            <w:r w:rsidRPr="00FF430B">
              <w:rPr>
                <w:noProof w:val="0"/>
              </w:rPr>
              <w:t>din “____” ________ 20___</w:t>
            </w:r>
          </w:p>
          <w:p w:rsidR="002B4D12" w:rsidRPr="00FF430B" w:rsidRDefault="002B4D12"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D51F0A">
                  <w:pPr>
                    <w:jc w:val="center"/>
                    <w:rPr>
                      <w:b/>
                      <w:bCs/>
                      <w:noProof w:val="0"/>
                    </w:rPr>
                  </w:pPr>
                  <w:r w:rsidRPr="00FF430B">
                    <w:rPr>
                      <w:b/>
                      <w:bCs/>
                      <w:noProof w:val="0"/>
                    </w:rPr>
                    <w:t>Termenii de executare/</w:t>
                  </w:r>
                </w:p>
                <w:p w:rsidR="006D2A20" w:rsidRPr="00FF430B" w:rsidRDefault="006D2A20" w:rsidP="00D51F0A">
                  <w:pPr>
                    <w:jc w:val="center"/>
                    <w:rPr>
                      <w:b/>
                      <w:bCs/>
                      <w:noProof w:val="0"/>
                    </w:rPr>
                  </w:pPr>
                  <w:r w:rsidRPr="00FF430B">
                    <w:rPr>
                      <w:b/>
                      <w:bCs/>
                      <w:noProof w:val="0"/>
                    </w:rPr>
                    <w:t>prestare</w:t>
                  </w: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 </w:t>
                  </w:r>
                </w:p>
                <w:p w:rsidR="005C3D95" w:rsidRPr="00FF430B" w:rsidRDefault="005C3D95" w:rsidP="00101CBC">
                  <w:pPr>
                    <w:jc w:val="both"/>
                    <w:rPr>
                      <w:noProof w:val="0"/>
                    </w:rPr>
                  </w:pPr>
                </w:p>
                <w:p w:rsidR="005C3D95" w:rsidRPr="00FF430B" w:rsidRDefault="005C3D95"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5C3D95" w:rsidRPr="00FF430B" w:rsidRDefault="005C3D95" w:rsidP="00101CBC">
                  <w:pPr>
                    <w:jc w:val="both"/>
                    <w:rPr>
                      <w:noProof w:val="0"/>
                    </w:rPr>
                  </w:pPr>
                </w:p>
                <w:p w:rsidR="006D2A20" w:rsidRPr="00FF430B" w:rsidRDefault="006D2A20" w:rsidP="00101CBC">
                  <w:pPr>
                    <w:jc w:val="center"/>
                    <w:rPr>
                      <w:noProof w:val="0"/>
                    </w:rPr>
                  </w:pPr>
                  <w:r w:rsidRPr="00FF430B">
                    <w:rPr>
                      <w:b/>
                      <w:bCs/>
                      <w:noProof w:val="0"/>
                    </w:rPr>
                    <w:t>SEMNĂTURILE PĂRŢILOR</w:t>
                  </w:r>
                </w:p>
              </w:tc>
            </w:tr>
            <w:tr w:rsidR="006D2A20" w:rsidRPr="00EC30C2"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FF430B" w:rsidRDefault="006D2A20" w:rsidP="005E1BB7">
                  <w:pPr>
                    <w:jc w:val="center"/>
                    <w:rPr>
                      <w:b/>
                      <w:bCs/>
                      <w:noProof w:val="0"/>
                    </w:rPr>
                  </w:pPr>
                  <w:r w:rsidRPr="00FF430B">
                    <w:rPr>
                      <w:b/>
                      <w:bCs/>
                      <w:noProof w:val="0"/>
                    </w:rPr>
                    <w:t>Antreprenorul/Prestatorul de lucrări/</w:t>
                  </w:r>
                </w:p>
                <w:p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rsidR="006D2A20" w:rsidRPr="00FF430B" w:rsidRDefault="006D2A20" w:rsidP="00101CBC">
                  <w:pPr>
                    <w:ind w:firstLine="567"/>
                    <w:jc w:val="both"/>
                    <w:rPr>
                      <w:noProof w:val="0"/>
                    </w:rPr>
                  </w:pPr>
                  <w:r w:rsidRPr="00FF430B">
                    <w:rPr>
                      <w:noProof w:val="0"/>
                    </w:rPr>
                    <w:t> </w:t>
                  </w:r>
                </w:p>
                <w:p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FF430B" w:rsidRDefault="006D2A20" w:rsidP="005E1BB7">
                  <w:pPr>
                    <w:jc w:val="center"/>
                    <w:rPr>
                      <w:noProof w:val="0"/>
                    </w:rPr>
                  </w:pPr>
                  <w:r w:rsidRPr="00FF430B">
                    <w:rPr>
                      <w:b/>
                      <w:bCs/>
                      <w:noProof w:val="0"/>
                    </w:rPr>
                    <w:t>Beneficiar</w:t>
                  </w:r>
                </w:p>
                <w:p w:rsidR="006D2A20" w:rsidRPr="00FF430B" w:rsidRDefault="006D2A20" w:rsidP="00101CBC">
                  <w:pPr>
                    <w:ind w:firstLine="567"/>
                    <w:jc w:val="both"/>
                    <w:rPr>
                      <w:noProof w:val="0"/>
                    </w:rPr>
                  </w:pPr>
                  <w:r w:rsidRPr="00FF430B">
                    <w:rPr>
                      <w:noProof w:val="0"/>
                    </w:rPr>
                    <w:t> </w:t>
                  </w:r>
                </w:p>
                <w:p w:rsidR="005E1BB7" w:rsidRPr="00FF430B" w:rsidRDefault="005E1BB7" w:rsidP="00101CBC">
                  <w:pPr>
                    <w:ind w:firstLine="567"/>
                    <w:jc w:val="both"/>
                    <w:rPr>
                      <w:noProof w:val="0"/>
                    </w:rPr>
                  </w:pPr>
                </w:p>
                <w:p w:rsidR="006D2A20" w:rsidRPr="00FF430B" w:rsidRDefault="006D2A20" w:rsidP="00101CBC">
                  <w:pPr>
                    <w:ind w:firstLine="567"/>
                    <w:jc w:val="both"/>
                    <w:rPr>
                      <w:noProof w:val="0"/>
                    </w:rPr>
                  </w:pPr>
                </w:p>
              </w:tc>
            </w:tr>
          </w:tbl>
          <w:p w:rsidR="002B4D12" w:rsidRPr="00FF430B" w:rsidRDefault="002B4D12" w:rsidP="00196AB4">
            <w:pPr>
              <w:keepNext/>
              <w:keepLines/>
              <w:spacing w:before="200"/>
              <w:ind w:firstLine="567"/>
              <w:jc w:val="both"/>
              <w:outlineLvl w:val="2"/>
              <w:rPr>
                <w:noProof w:val="0"/>
              </w:rPr>
            </w:pPr>
          </w:p>
          <w:p w:rsidR="007323B6" w:rsidRPr="00FF430B" w:rsidRDefault="007323B6" w:rsidP="002B4D12">
            <w:pPr>
              <w:tabs>
                <w:tab w:val="left" w:pos="2295"/>
              </w:tabs>
              <w:jc w:val="both"/>
            </w:pPr>
          </w:p>
          <w:p w:rsidR="00F94BAD" w:rsidRPr="00FF430B" w:rsidRDefault="00F94BAD"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1F7AEE" w:rsidRDefault="001F7AEE" w:rsidP="00006D6D">
            <w:pPr>
              <w:autoSpaceDE w:val="0"/>
              <w:autoSpaceDN w:val="0"/>
              <w:adjustRightInd w:val="0"/>
              <w:ind w:right="23"/>
              <w:rPr>
                <w:b/>
                <w:bCs/>
              </w:rPr>
            </w:pPr>
          </w:p>
          <w:p w:rsidR="00006D6D" w:rsidRDefault="00006D6D" w:rsidP="00006D6D">
            <w:pPr>
              <w:autoSpaceDE w:val="0"/>
              <w:autoSpaceDN w:val="0"/>
              <w:adjustRightInd w:val="0"/>
              <w:ind w:right="23"/>
              <w:rPr>
                <w:b/>
                <w:bCs/>
              </w:rPr>
            </w:pPr>
          </w:p>
          <w:p w:rsidR="00A14C96" w:rsidRDefault="00A14C96" w:rsidP="007D2982">
            <w:pPr>
              <w:autoSpaceDE w:val="0"/>
              <w:autoSpaceDN w:val="0"/>
              <w:adjustRightInd w:val="0"/>
              <w:ind w:right="23"/>
              <w:jc w:val="center"/>
              <w:rPr>
                <w:b/>
                <w:bCs/>
              </w:rPr>
            </w:pPr>
          </w:p>
          <w:p w:rsidR="001F7AEE" w:rsidRPr="00FF430B" w:rsidRDefault="001F7AEE" w:rsidP="007D2982">
            <w:pPr>
              <w:autoSpaceDE w:val="0"/>
              <w:autoSpaceDN w:val="0"/>
              <w:adjustRightInd w:val="0"/>
              <w:ind w:right="23"/>
              <w:jc w:val="center"/>
              <w:rPr>
                <w:b/>
                <w:bCs/>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F94BAD" w:rsidRPr="00EC30C2" w:rsidTr="00411C62">
              <w:tc>
                <w:tcPr>
                  <w:tcW w:w="9640" w:type="dxa"/>
                  <w:gridSpan w:val="2"/>
                </w:tcPr>
                <w:p w:rsidR="00F94BAD" w:rsidRPr="00FF430B" w:rsidRDefault="00F94BAD" w:rsidP="00F94BAD">
                  <w:pPr>
                    <w:jc w:val="center"/>
                    <w:rPr>
                      <w:b/>
                    </w:rPr>
                  </w:pPr>
                  <w:r w:rsidRPr="00FF430B">
                    <w:rPr>
                      <w:b/>
                      <w:caps/>
                    </w:rPr>
                    <w:t>ACORD ADIȚIONAL</w:t>
                  </w:r>
                  <w:r w:rsidRPr="00FF430B">
                    <w:rPr>
                      <w:b/>
                    </w:rPr>
                    <w:t xml:space="preserve"> Nr.______</w:t>
                  </w:r>
                </w:p>
                <w:p w:rsidR="00F94BAD" w:rsidRPr="00FF430B" w:rsidRDefault="00F94BAD" w:rsidP="00F94BAD">
                  <w:pPr>
                    <w:jc w:val="center"/>
                    <w:rPr>
                      <w:b/>
                    </w:rPr>
                  </w:pPr>
                </w:p>
                <w:p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rsidR="00F94BAD" w:rsidRPr="00FF430B" w:rsidRDefault="00F94BAD" w:rsidP="00F94BAD"/>
                <w:p w:rsidR="00F94BAD" w:rsidRPr="00FF430B" w:rsidRDefault="00F94BAD" w:rsidP="00F94BAD"/>
              </w:tc>
            </w:tr>
            <w:tr w:rsidR="00F94BAD" w:rsidRPr="00EC30C2" w:rsidTr="00411C62">
              <w:tc>
                <w:tcPr>
                  <w:tcW w:w="9640" w:type="dxa"/>
                  <w:gridSpan w:val="2"/>
                </w:tcPr>
                <w:p w:rsidR="00F94BAD" w:rsidRPr="00FF430B" w:rsidRDefault="00F94BAD" w:rsidP="0067769C">
                  <w:pPr>
                    <w:pStyle w:val="Indentcorptext"/>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rsidR="00F94BAD" w:rsidRPr="00FF430B" w:rsidRDefault="00F94BAD" w:rsidP="00F94BAD">
                  <w:pPr>
                    <w:pStyle w:val="Indentcorptext"/>
                    <w:ind w:firstLine="0"/>
                    <w:rPr>
                      <w:sz w:val="24"/>
                      <w:szCs w:val="24"/>
                    </w:rPr>
                  </w:pPr>
                </w:p>
                <w:p w:rsidR="00F94BAD" w:rsidRPr="00FF430B" w:rsidRDefault="00F94BAD" w:rsidP="00411C62">
                  <w:pPr>
                    <w:pStyle w:val="Indentcorptext"/>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F94BAD" w:rsidRPr="00FF430B" w:rsidRDefault="00F94BAD" w:rsidP="00F94BAD">
                  <w:pPr>
                    <w:pStyle w:val="Indentcorptext"/>
                    <w:ind w:firstLine="0"/>
                    <w:rPr>
                      <w:sz w:val="24"/>
                      <w:szCs w:val="24"/>
                    </w:rPr>
                  </w:pPr>
                </w:p>
                <w:p w:rsidR="00F94BAD" w:rsidRPr="00FF430B" w:rsidRDefault="00F94BAD" w:rsidP="00F94BAD">
                  <w:pPr>
                    <w:pStyle w:val="Indentcorptext"/>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F94BAD" w:rsidRPr="007E2BE4" w:rsidRDefault="00F94BAD" w:rsidP="00F94BAD">
                  <w:pPr>
                    <w:pStyle w:val="NormalWeb"/>
                    <w:tabs>
                      <w:tab w:val="right" w:pos="10205"/>
                    </w:tabs>
                    <w:ind w:firstLine="0"/>
                    <w:jc w:val="left"/>
                    <w:rPr>
                      <w:lang w:val="en-US"/>
                    </w:rPr>
                  </w:pPr>
                </w:p>
                <w:p w:rsidR="00F94BAD" w:rsidRPr="00FF430B" w:rsidRDefault="00F94BAD" w:rsidP="00F94BAD">
                  <w:pPr>
                    <w:pStyle w:val="Indentcorptext"/>
                    <w:ind w:right="-1" w:firstLine="0"/>
                    <w:rPr>
                      <w:sz w:val="24"/>
                      <w:szCs w:val="24"/>
                    </w:rPr>
                  </w:pPr>
                  <w:r w:rsidRPr="00FF430B">
                    <w:rPr>
                      <w:sz w:val="24"/>
                      <w:szCs w:val="24"/>
                    </w:rPr>
                    <w:t>Prin prezentul acord, în Contract se aplică următoarele modificări:</w:t>
                  </w:r>
                </w:p>
                <w:p w:rsidR="00F94BAD" w:rsidRPr="00FF430B" w:rsidRDefault="00F94BAD" w:rsidP="00F94BAD">
                  <w:pPr>
                    <w:pStyle w:val="Listparagraf"/>
                    <w:ind w:left="743"/>
                  </w:pPr>
                  <w:r w:rsidRPr="00FF430B">
                    <w:t>_________________________________________</w:t>
                  </w:r>
                  <w:r w:rsidR="00AB7AE2" w:rsidRPr="00FF430B">
                    <w:t>_______________________________</w:t>
                  </w:r>
                </w:p>
                <w:p w:rsidR="00F94BAD" w:rsidRPr="00FF430B" w:rsidRDefault="00F94BAD" w:rsidP="00F94BAD">
                  <w:pPr>
                    <w:tabs>
                      <w:tab w:val="right" w:pos="10205"/>
                    </w:tabs>
                    <w:ind w:left="1134" w:right="-1"/>
                  </w:pPr>
                </w:p>
                <w:p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rsidR="00F94BAD" w:rsidRPr="00FF430B" w:rsidRDefault="00F94BAD" w:rsidP="00F94BAD">
                  <w:pPr>
                    <w:pStyle w:val="Titlu2"/>
                    <w:rPr>
                      <w:szCs w:val="24"/>
                    </w:rPr>
                  </w:pPr>
                </w:p>
                <w:p w:rsidR="00F94BAD" w:rsidRPr="00FF430B" w:rsidRDefault="00F94BAD" w:rsidP="00F94BAD"/>
                <w:p w:rsidR="00F94BAD" w:rsidRPr="00FF430B" w:rsidRDefault="009429D7" w:rsidP="00FD0E2B">
                  <w:pPr>
                    <w:jc w:val="center"/>
                  </w:pPr>
                  <w:r w:rsidRPr="00FF430B">
                    <w:rPr>
                      <w:b/>
                      <w:bCs/>
                      <w:noProof w:val="0"/>
                    </w:rPr>
                    <w:t>SEMNĂTURILE PĂRŢILOR</w:t>
                  </w:r>
                </w:p>
                <w:p w:rsidR="00F94BAD" w:rsidRPr="00FF430B" w:rsidRDefault="00F94BAD" w:rsidP="00F94BAD"/>
              </w:tc>
            </w:tr>
            <w:tr w:rsidR="00F94BAD" w:rsidRPr="00EC30C2" w:rsidTr="00411C62">
              <w:trPr>
                <w:trHeight w:val="357"/>
              </w:trPr>
              <w:tc>
                <w:tcPr>
                  <w:tcW w:w="5179" w:type="dxa"/>
                  <w:vAlign w:val="center"/>
                </w:tcPr>
                <w:p w:rsidR="00F94BAD" w:rsidRPr="00FF430B" w:rsidRDefault="006A7C1C" w:rsidP="00F94BAD">
                  <w:pPr>
                    <w:jc w:val="center"/>
                    <w:rPr>
                      <w:b/>
                    </w:rPr>
                  </w:pPr>
                  <w:r w:rsidRPr="00FF430B">
                    <w:rPr>
                      <w:b/>
                      <w:bCs/>
                      <w:noProof w:val="0"/>
                    </w:rPr>
                    <w:t>ANTREPRENORUL/PRESTATORUL</w:t>
                  </w:r>
                </w:p>
              </w:tc>
              <w:tc>
                <w:tcPr>
                  <w:tcW w:w="4461" w:type="dxa"/>
                  <w:vAlign w:val="center"/>
                </w:tcPr>
                <w:p w:rsidR="00F94BAD" w:rsidRPr="00FF430B" w:rsidRDefault="006A7C1C" w:rsidP="0067769C">
                  <w:pPr>
                    <w:jc w:val="center"/>
                    <w:rPr>
                      <w:noProof w:val="0"/>
                    </w:rPr>
                  </w:pPr>
                  <w:r w:rsidRPr="00FF430B">
                    <w:rPr>
                      <w:b/>
                      <w:bCs/>
                      <w:noProof w:val="0"/>
                    </w:rPr>
                    <w:t>BENEFICIAR</w:t>
                  </w:r>
                </w:p>
              </w:tc>
            </w:tr>
            <w:tr w:rsidR="00F94BAD"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FF430B" w:rsidRDefault="00F94BAD" w:rsidP="0067769C"/>
              </w:tc>
              <w:tc>
                <w:tcPr>
                  <w:tcW w:w="4461" w:type="dxa"/>
                  <w:tcBorders>
                    <w:top w:val="nil"/>
                    <w:left w:val="nil"/>
                    <w:bottom w:val="nil"/>
                    <w:right w:val="nil"/>
                  </w:tcBorders>
                  <w:vAlign w:val="center"/>
                </w:tcPr>
                <w:p w:rsidR="00F94BAD" w:rsidRPr="00FF430B" w:rsidRDefault="00F94BAD" w:rsidP="0067769C"/>
              </w:tc>
            </w:tr>
          </w:tbl>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6170E" w:rsidRPr="00FF430B" w:rsidRDefault="00C6170E"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4A5F0C" w:rsidRPr="00FF430B" w:rsidRDefault="004A5F0C"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A40C2" w:rsidRPr="00FF430B" w:rsidRDefault="003A40C2" w:rsidP="007D2982">
            <w:pPr>
              <w:autoSpaceDE w:val="0"/>
              <w:autoSpaceDN w:val="0"/>
              <w:adjustRightInd w:val="0"/>
              <w:ind w:right="23"/>
              <w:jc w:val="center"/>
              <w:rPr>
                <w:b/>
                <w:color w:val="000000"/>
                <w:w w:val="90"/>
              </w:rPr>
            </w:pPr>
          </w:p>
          <w:p w:rsidR="00FD0E2B" w:rsidRPr="00FF430B" w:rsidRDefault="00FD0E2B" w:rsidP="007D2982">
            <w:pPr>
              <w:autoSpaceDE w:val="0"/>
              <w:autoSpaceDN w:val="0"/>
              <w:adjustRightInd w:val="0"/>
              <w:ind w:right="23"/>
              <w:jc w:val="center"/>
              <w:rPr>
                <w:b/>
                <w:color w:val="000000"/>
                <w:w w:val="90"/>
              </w:rPr>
            </w:pPr>
          </w:p>
          <w:p w:rsidR="00F94BAD" w:rsidRPr="00FF430B" w:rsidRDefault="00F94BAD" w:rsidP="007D2982">
            <w:pPr>
              <w:autoSpaceDE w:val="0"/>
              <w:autoSpaceDN w:val="0"/>
              <w:adjustRightInd w:val="0"/>
              <w:ind w:right="23"/>
              <w:jc w:val="center"/>
              <w:rPr>
                <w:b/>
                <w:bCs/>
              </w:rPr>
            </w:pPr>
          </w:p>
          <w:p w:rsidR="007D2982" w:rsidRPr="00FF430B" w:rsidRDefault="007D2982" w:rsidP="007D2982">
            <w:pPr>
              <w:autoSpaceDE w:val="0"/>
              <w:autoSpaceDN w:val="0"/>
              <w:adjustRightInd w:val="0"/>
              <w:ind w:right="23"/>
              <w:jc w:val="center"/>
              <w:rPr>
                <w:b/>
                <w:bCs/>
              </w:rPr>
            </w:pPr>
            <w:r w:rsidRPr="00FF430B">
              <w:rPr>
                <w:b/>
                <w:bCs/>
              </w:rPr>
              <w:t xml:space="preserve">ACORD-CADRU </w:t>
            </w:r>
          </w:p>
          <w:p w:rsidR="007D2982" w:rsidRPr="00FF430B" w:rsidRDefault="007D2982" w:rsidP="007D2982">
            <w:pPr>
              <w:autoSpaceDE w:val="0"/>
              <w:autoSpaceDN w:val="0"/>
              <w:adjustRightInd w:val="0"/>
              <w:ind w:right="23"/>
              <w:jc w:val="center"/>
            </w:pPr>
            <w:r w:rsidRPr="00FF430B">
              <w:t>nr. ________ data ___________</w:t>
            </w:r>
          </w:p>
          <w:p w:rsidR="007D2982" w:rsidRPr="00FF430B" w:rsidRDefault="007D2982" w:rsidP="007D2982">
            <w:pPr>
              <w:autoSpaceDE w:val="0"/>
              <w:autoSpaceDN w:val="0"/>
              <w:adjustRightInd w:val="0"/>
              <w:ind w:right="23"/>
              <w:jc w:val="center"/>
            </w:pPr>
          </w:p>
          <w:p w:rsidR="007D2982" w:rsidRPr="00FF430B" w:rsidRDefault="007D2982" w:rsidP="007D2982">
            <w:pPr>
              <w:autoSpaceDE w:val="0"/>
              <w:autoSpaceDN w:val="0"/>
              <w:adjustRightInd w:val="0"/>
              <w:ind w:left="720" w:right="-540"/>
              <w:jc w:val="both"/>
              <w:rPr>
                <w:b/>
                <w:bCs/>
              </w:rPr>
            </w:pPr>
            <w:r w:rsidRPr="00FF430B">
              <w:rPr>
                <w:b/>
                <w:bCs/>
              </w:rPr>
              <w:t>1. Părţile acordului-cadru</w:t>
            </w:r>
          </w:p>
          <w:p w:rsidR="007D2982" w:rsidRPr="00FF430B" w:rsidRDefault="007D2982" w:rsidP="007D2982">
            <w:pPr>
              <w:autoSpaceDE w:val="0"/>
              <w:autoSpaceDN w:val="0"/>
              <w:adjustRightInd w:val="0"/>
              <w:ind w:left="1140" w:right="-540"/>
              <w:jc w:val="both"/>
              <w:rPr>
                <w:b/>
                <w:bCs/>
              </w:rPr>
            </w:pPr>
          </w:p>
          <w:p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rsidR="005B3BAD" w:rsidRPr="00FF430B" w:rsidRDefault="005B3BAD" w:rsidP="007D2982">
            <w:pPr>
              <w:autoSpaceDE w:val="0"/>
              <w:autoSpaceDN w:val="0"/>
              <w:adjustRightInd w:val="0"/>
              <w:jc w:val="both"/>
            </w:pPr>
          </w:p>
          <w:p w:rsidR="007D2982" w:rsidRPr="00FF430B" w:rsidRDefault="007D2982" w:rsidP="007D2982">
            <w:pPr>
              <w:autoSpaceDE w:val="0"/>
              <w:autoSpaceDN w:val="0"/>
              <w:adjustRightInd w:val="0"/>
              <w:jc w:val="both"/>
            </w:pPr>
            <w:r w:rsidRPr="00FF430B">
              <w:t xml:space="preserve">    între</w:t>
            </w:r>
          </w:p>
          <w:p w:rsidR="007D2982" w:rsidRPr="00FF430B" w:rsidRDefault="007D2982" w:rsidP="007D2982">
            <w:pPr>
              <w:autoSpaceDE w:val="0"/>
              <w:autoSpaceDN w:val="0"/>
              <w:adjustRightInd w:val="0"/>
              <w:jc w:val="both"/>
            </w:pPr>
          </w:p>
          <w:p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rsidR="007D2982" w:rsidRPr="00FF430B" w:rsidRDefault="007D2982" w:rsidP="007D2982">
            <w:pPr>
              <w:autoSpaceDE w:val="0"/>
              <w:autoSpaceDN w:val="0"/>
              <w:adjustRightInd w:val="0"/>
              <w:jc w:val="both"/>
            </w:pPr>
          </w:p>
          <w:p w:rsidR="007D2982" w:rsidRPr="00FF430B" w:rsidRDefault="007D2982" w:rsidP="002217B0">
            <w:pPr>
              <w:autoSpaceDE w:val="0"/>
              <w:autoSpaceDN w:val="0"/>
              <w:adjustRightInd w:val="0"/>
              <w:ind w:left="710"/>
              <w:jc w:val="both"/>
              <w:rPr>
                <w:b/>
                <w:bCs/>
              </w:rPr>
            </w:pPr>
            <w:r w:rsidRPr="00FF430B">
              <w:rPr>
                <w:b/>
                <w:bCs/>
              </w:rPr>
              <w:t>2. Scopul acordului-cadru</w:t>
            </w:r>
          </w:p>
          <w:p w:rsidR="007D2982" w:rsidRPr="00FF430B" w:rsidRDefault="007D2982" w:rsidP="007D2982">
            <w:pPr>
              <w:autoSpaceDE w:val="0"/>
              <w:autoSpaceDN w:val="0"/>
              <w:adjustRightInd w:val="0"/>
              <w:jc w:val="both"/>
              <w:rPr>
                <w:b/>
                <w:bCs/>
              </w:rPr>
            </w:pPr>
          </w:p>
          <w:p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FF430B" w:rsidRDefault="007D2982" w:rsidP="007D2982">
            <w:pPr>
              <w:autoSpaceDE w:val="0"/>
              <w:autoSpaceDN w:val="0"/>
              <w:adjustRightInd w:val="0"/>
              <w:jc w:val="both"/>
            </w:pPr>
          </w:p>
          <w:p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rsidR="007D2982" w:rsidRPr="00FF430B" w:rsidRDefault="007D2982" w:rsidP="007D2982">
            <w:pPr>
              <w:autoSpaceDE w:val="0"/>
              <w:autoSpaceDN w:val="0"/>
              <w:adjustRightInd w:val="0"/>
              <w:jc w:val="both"/>
            </w:pPr>
          </w:p>
          <w:p w:rsidR="007D2982" w:rsidRPr="00FF430B" w:rsidRDefault="007D2982" w:rsidP="007D2982">
            <w:pPr>
              <w:autoSpaceDE w:val="0"/>
              <w:autoSpaceDN w:val="0"/>
              <w:adjustRightInd w:val="0"/>
              <w:jc w:val="both"/>
              <w:rPr>
                <w:b/>
                <w:bCs/>
              </w:rPr>
            </w:pPr>
            <w:r w:rsidRPr="00FF430B">
              <w:rPr>
                <w:b/>
                <w:bCs/>
              </w:rPr>
              <w:t xml:space="preserve">           3. Durata acordului-cadru</w:t>
            </w:r>
          </w:p>
          <w:p w:rsidR="007D2982" w:rsidRPr="00FF430B" w:rsidRDefault="007D2982" w:rsidP="007D2982">
            <w:pPr>
              <w:autoSpaceDE w:val="0"/>
              <w:autoSpaceDN w:val="0"/>
              <w:adjustRightInd w:val="0"/>
              <w:jc w:val="both"/>
              <w:rPr>
                <w:b/>
                <w:bCs/>
              </w:rPr>
            </w:pPr>
          </w:p>
          <w:p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rsidR="007D2982" w:rsidRPr="00FF430B" w:rsidRDefault="007D2982" w:rsidP="007D2982">
            <w:pPr>
              <w:autoSpaceDE w:val="0"/>
              <w:autoSpaceDN w:val="0"/>
              <w:adjustRightInd w:val="0"/>
              <w:jc w:val="both"/>
            </w:pPr>
          </w:p>
          <w:p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rsidR="007D2982" w:rsidRPr="00FF430B" w:rsidRDefault="007D2982" w:rsidP="007D2982">
            <w:pPr>
              <w:autoSpaceDE w:val="0"/>
              <w:autoSpaceDN w:val="0"/>
              <w:adjustRightInd w:val="0"/>
              <w:jc w:val="both"/>
              <w:rPr>
                <w:b/>
                <w:bCs/>
                <w:i/>
                <w:iCs/>
              </w:rPr>
            </w:pPr>
          </w:p>
          <w:p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rsidR="004A4AF2" w:rsidRPr="00FF430B" w:rsidRDefault="004A4AF2" w:rsidP="004A4AF2">
            <w:pPr>
              <w:jc w:val="both"/>
            </w:pPr>
            <w:r w:rsidRPr="00FF430B">
              <w:t>4.2 Promitenții executori/prestatori se obligă să nu transfere, nici total și nici parţial, obligaţiile asumate prin prezentul acord-cadru.</w:t>
            </w:r>
          </w:p>
          <w:p w:rsidR="007D2982" w:rsidRPr="00FF430B" w:rsidRDefault="007D2982" w:rsidP="007D2982">
            <w:pPr>
              <w:autoSpaceDE w:val="0"/>
              <w:autoSpaceDN w:val="0"/>
              <w:adjustRightInd w:val="0"/>
              <w:jc w:val="both"/>
              <w:rPr>
                <w:i/>
                <w:iCs/>
              </w:rPr>
            </w:pPr>
          </w:p>
          <w:p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rsidR="00634DB7" w:rsidRPr="00FF430B" w:rsidRDefault="00634DB7" w:rsidP="007D2982">
            <w:pPr>
              <w:autoSpaceDE w:val="0"/>
              <w:autoSpaceDN w:val="0"/>
              <w:adjustRightInd w:val="0"/>
              <w:jc w:val="both"/>
              <w:rPr>
                <w:b/>
                <w:bCs/>
              </w:rPr>
            </w:pPr>
          </w:p>
          <w:p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w:t>
            </w:r>
            <w:r w:rsidR="00C44B96" w:rsidRPr="00FF430B">
              <w:lastRenderedPageBreak/>
              <w:t>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rsidR="007D2982" w:rsidRPr="00FF430B" w:rsidRDefault="007D2982" w:rsidP="007D2982">
            <w:pPr>
              <w:autoSpaceDE w:val="0"/>
              <w:autoSpaceDN w:val="0"/>
              <w:adjustRightInd w:val="0"/>
              <w:jc w:val="both"/>
              <w:rPr>
                <w:b/>
                <w:bCs/>
              </w:rPr>
            </w:pPr>
          </w:p>
          <w:p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rsidR="007D2982" w:rsidRPr="00FF430B" w:rsidRDefault="007D2982" w:rsidP="007D2982">
            <w:pPr>
              <w:ind w:left="660"/>
              <w:jc w:val="both"/>
              <w:rPr>
                <w:b/>
                <w:bCs/>
              </w:rPr>
            </w:pPr>
          </w:p>
          <w:p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rsidR="007D2982" w:rsidRPr="00FF430B" w:rsidRDefault="007D2982" w:rsidP="007D2982">
            <w:pPr>
              <w:autoSpaceDE w:val="0"/>
              <w:autoSpaceDN w:val="0"/>
              <w:adjustRightInd w:val="0"/>
              <w:ind w:firstLine="720"/>
              <w:jc w:val="both"/>
            </w:pPr>
          </w:p>
          <w:p w:rsidR="007D2982" w:rsidRPr="00FF430B" w:rsidRDefault="006C3DC3" w:rsidP="005B7365">
            <w:pPr>
              <w:numPr>
                <w:ilvl w:val="0"/>
                <w:numId w:val="28"/>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rsidR="007D2982" w:rsidRPr="00FF430B" w:rsidRDefault="007D2982" w:rsidP="007D2982">
            <w:pPr>
              <w:autoSpaceDE w:val="0"/>
              <w:autoSpaceDN w:val="0"/>
              <w:adjustRightInd w:val="0"/>
              <w:ind w:left="660"/>
              <w:jc w:val="both"/>
              <w:rPr>
                <w:b/>
                <w:bCs/>
              </w:rPr>
            </w:pPr>
          </w:p>
          <w:p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rsidR="0063773E" w:rsidRPr="00FF430B" w:rsidRDefault="0063773E" w:rsidP="0063773E">
            <w:pPr>
              <w:jc w:val="both"/>
            </w:pPr>
            <w:r w:rsidRPr="00FF430B">
              <w:t>b) propunerea financiară;</w:t>
            </w:r>
          </w:p>
          <w:p w:rsidR="0063773E" w:rsidRPr="00FF430B" w:rsidRDefault="0063773E" w:rsidP="0063773E">
            <w:pPr>
              <w:jc w:val="both"/>
            </w:pPr>
            <w:r w:rsidRPr="00FF430B">
              <w:t>c) caietul de sarcini;</w:t>
            </w:r>
          </w:p>
          <w:p w:rsidR="007D2982" w:rsidRPr="00FF430B" w:rsidRDefault="0063773E" w:rsidP="0063773E">
            <w:pPr>
              <w:autoSpaceDE w:val="0"/>
              <w:autoSpaceDN w:val="0"/>
              <w:adjustRightInd w:val="0"/>
              <w:jc w:val="both"/>
            </w:pPr>
            <w:r w:rsidRPr="00FF430B">
              <w:t>d) alte anexe, după caz.</w:t>
            </w:r>
          </w:p>
          <w:p w:rsidR="007D2982" w:rsidRPr="00FF430B" w:rsidRDefault="007D2982" w:rsidP="007D2982">
            <w:pPr>
              <w:autoSpaceDE w:val="0"/>
              <w:autoSpaceDN w:val="0"/>
              <w:adjustRightInd w:val="0"/>
              <w:jc w:val="both"/>
            </w:pPr>
          </w:p>
          <w:p w:rsidR="007D2982" w:rsidRPr="00FF430B" w:rsidRDefault="007D2982" w:rsidP="005B7365">
            <w:pPr>
              <w:pStyle w:val="Listparagraf"/>
              <w:numPr>
                <w:ilvl w:val="0"/>
                <w:numId w:val="28"/>
              </w:numPr>
              <w:tabs>
                <w:tab w:val="clear" w:pos="660"/>
                <w:tab w:val="num" w:pos="568"/>
              </w:tabs>
              <w:autoSpaceDE w:val="0"/>
              <w:autoSpaceDN w:val="0"/>
              <w:adjustRightInd w:val="0"/>
              <w:ind w:left="852" w:hanging="284"/>
              <w:rPr>
                <w:b/>
                <w:bCs/>
              </w:rPr>
            </w:pPr>
            <w:r w:rsidRPr="00FF430B">
              <w:rPr>
                <w:b/>
                <w:bCs/>
              </w:rPr>
              <w:t>Încetarea acordului cadru</w:t>
            </w:r>
          </w:p>
          <w:p w:rsidR="00C6170E" w:rsidRPr="00FF430B" w:rsidRDefault="00C6170E" w:rsidP="00C6170E">
            <w:pPr>
              <w:pStyle w:val="Listparagraf"/>
              <w:numPr>
                <w:ilvl w:val="0"/>
                <w:numId w:val="0"/>
              </w:numPr>
              <w:autoSpaceDE w:val="0"/>
              <w:autoSpaceDN w:val="0"/>
              <w:adjustRightInd w:val="0"/>
              <w:ind w:left="660"/>
              <w:rPr>
                <w:b/>
                <w:bCs/>
              </w:rPr>
            </w:pPr>
          </w:p>
          <w:p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rsidR="0063773E" w:rsidRPr="00FF430B" w:rsidRDefault="0063773E" w:rsidP="005B7365">
            <w:pPr>
              <w:pStyle w:val="Listparagraf"/>
              <w:numPr>
                <w:ilvl w:val="0"/>
                <w:numId w:val="37"/>
              </w:numPr>
            </w:pPr>
            <w:r w:rsidRPr="00FF430B">
              <w:t>prin acordul de voinţă al părţilor ;</w:t>
            </w:r>
          </w:p>
          <w:p w:rsidR="0063773E" w:rsidRPr="00FF430B" w:rsidRDefault="0063773E" w:rsidP="005B7365">
            <w:pPr>
              <w:pStyle w:val="Listparagraf"/>
              <w:numPr>
                <w:ilvl w:val="0"/>
                <w:numId w:val="37"/>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rsidR="007D2982" w:rsidRPr="00FF430B" w:rsidRDefault="007D2982" w:rsidP="007D2982">
            <w:pPr>
              <w:autoSpaceDE w:val="0"/>
              <w:autoSpaceDN w:val="0"/>
              <w:adjustRightInd w:val="0"/>
              <w:jc w:val="both"/>
            </w:pPr>
          </w:p>
          <w:p w:rsidR="00C20F59" w:rsidRPr="00FF430B" w:rsidRDefault="0003591A" w:rsidP="00196AB4">
            <w:pPr>
              <w:jc w:val="both"/>
              <w:rPr>
                <w:i/>
              </w:rPr>
            </w:pPr>
            <w:r w:rsidRPr="00FF430B">
              <w:rPr>
                <w:i/>
              </w:rPr>
              <w:t>CLAUZE APLICABILE CONTRACTELOR SUBSECVENTE</w:t>
            </w:r>
          </w:p>
          <w:p w:rsidR="00C20F59" w:rsidRPr="00FF430B" w:rsidRDefault="00C20F59" w:rsidP="00196AB4">
            <w:pPr>
              <w:jc w:val="both"/>
            </w:pPr>
          </w:p>
          <w:p w:rsidR="00C20F59" w:rsidRPr="00FF430B" w:rsidRDefault="00C20F59" w:rsidP="005B7365">
            <w:pPr>
              <w:pStyle w:val="Listparagraf"/>
              <w:numPr>
                <w:ilvl w:val="0"/>
                <w:numId w:val="28"/>
              </w:numPr>
              <w:tabs>
                <w:tab w:val="clear" w:pos="660"/>
                <w:tab w:val="num" w:pos="852"/>
              </w:tabs>
              <w:ind w:hanging="92"/>
              <w:rPr>
                <w:b/>
              </w:rPr>
            </w:pPr>
            <w:r w:rsidRPr="00FF430B">
              <w:rPr>
                <w:b/>
              </w:rPr>
              <w:t xml:space="preserve">Executarea contractelor subsecvente </w:t>
            </w:r>
          </w:p>
          <w:p w:rsidR="00C6170E" w:rsidRPr="00FF430B" w:rsidRDefault="00C6170E" w:rsidP="00C6170E">
            <w:pPr>
              <w:pStyle w:val="Listparagraf"/>
              <w:numPr>
                <w:ilvl w:val="0"/>
                <w:numId w:val="0"/>
              </w:numPr>
              <w:ind w:left="660"/>
              <w:rPr>
                <w:b/>
              </w:rPr>
            </w:pPr>
          </w:p>
          <w:p w:rsidR="00C20F59" w:rsidRPr="00FF430B" w:rsidRDefault="00C20F59" w:rsidP="00CD31E8">
            <w:pPr>
              <w:jc w:val="both"/>
            </w:pPr>
            <w:r w:rsidRPr="00FF430B">
              <w:t>9.1 Executarea contractelor subsecvente va începe din momentul încheierii acestora.</w:t>
            </w:r>
          </w:p>
          <w:p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rsidR="00C20F59" w:rsidRPr="00FF430B" w:rsidRDefault="00C20F59" w:rsidP="00CD31E8">
            <w:pPr>
              <w:jc w:val="both"/>
            </w:pPr>
          </w:p>
          <w:p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rsidR="00C6170E" w:rsidRPr="00FF430B" w:rsidRDefault="00C6170E" w:rsidP="00CD31E8">
            <w:pPr>
              <w:jc w:val="both"/>
            </w:pPr>
          </w:p>
          <w:p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11C62" w:rsidRPr="00FF430B" w:rsidRDefault="00411C62" w:rsidP="006A7C1C">
            <w:pPr>
              <w:jc w:val="both"/>
              <w:rPr>
                <w:b/>
              </w:rPr>
            </w:pPr>
          </w:p>
          <w:p w:rsidR="00C20F59" w:rsidRPr="00FF430B" w:rsidRDefault="006A7C1C" w:rsidP="006A7C1C">
            <w:pPr>
              <w:tabs>
                <w:tab w:val="left" w:pos="600"/>
              </w:tabs>
              <w:jc w:val="both"/>
              <w:rPr>
                <w:b/>
              </w:rPr>
            </w:pPr>
            <w:r>
              <w:rPr>
                <w:b/>
              </w:rPr>
              <w:t xml:space="preserve">          </w:t>
            </w:r>
            <w:r w:rsidR="00C20F59" w:rsidRPr="00FF430B">
              <w:rPr>
                <w:b/>
              </w:rPr>
              <w:t>11. Litigii</w:t>
            </w:r>
          </w:p>
          <w:p w:rsidR="00C6170E" w:rsidRPr="00FF430B" w:rsidRDefault="00C6170E" w:rsidP="00CD31E8">
            <w:pPr>
              <w:jc w:val="both"/>
            </w:pPr>
          </w:p>
          <w:p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rsidR="00C20F59" w:rsidRPr="00FF430B" w:rsidRDefault="006C3DC3" w:rsidP="00CD31E8">
            <w:pPr>
              <w:jc w:val="both"/>
            </w:pPr>
            <w:r w:rsidRPr="00FF430B">
              <w:lastRenderedPageBreak/>
              <w:t>Prezentul acord-c</w:t>
            </w:r>
            <w:r w:rsidR="00C20F59" w:rsidRPr="00FF430B">
              <w:t>adru  se consideră încheiat şi intră în vigoare la data semnării lui de către Părţi, fiind valabil până la „__” _______________ 20__.</w:t>
            </w:r>
          </w:p>
          <w:p w:rsidR="00C20F59" w:rsidRPr="00FF430B" w:rsidRDefault="00C20F59"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4A5F0C" w:rsidRPr="00FF430B" w:rsidRDefault="00C20F59" w:rsidP="00CD31E8">
            <w:pPr>
              <w:jc w:val="both"/>
            </w:pPr>
            <w:r w:rsidRPr="00FF430B">
              <w:t>...........................                                                     ...........</w:t>
            </w:r>
            <w:r w:rsidR="00CD31E8" w:rsidRPr="00FF430B">
              <w:t>..............</w:t>
            </w:r>
            <w:r w:rsidR="007747EC" w:rsidRPr="00FF430B">
              <w:t>..........</w:t>
            </w:r>
          </w:p>
          <w:p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C20F59" w:rsidRPr="00FF430B" w:rsidRDefault="00C20F59" w:rsidP="00CD31E8">
            <w:pPr>
              <w:jc w:val="both"/>
            </w:pPr>
            <w:r w:rsidRPr="00FF430B">
              <w:t xml:space="preserve">  ...........................                                                     .........................</w:t>
            </w:r>
            <w:r w:rsidR="007747EC" w:rsidRPr="00FF430B">
              <w:t>.......</w:t>
            </w:r>
            <w:r w:rsidRPr="00FF430B">
              <w:t>..</w:t>
            </w:r>
          </w:p>
          <w:p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rsidR="00C20F59" w:rsidRPr="00FF430B" w:rsidRDefault="00C20F59" w:rsidP="00CD31E8">
            <w:pPr>
              <w:jc w:val="both"/>
            </w:pP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D82B8E" w:rsidRPr="00FF430B" w:rsidRDefault="00C20F59" w:rsidP="00196AB4">
            <w:pPr>
              <w:jc w:val="both"/>
            </w:pPr>
            <w:r w:rsidRPr="00FF430B">
              <w:t>...........................                                                     .........................</w:t>
            </w:r>
            <w:r w:rsidR="007747EC" w:rsidRPr="00FF430B">
              <w:t>.......</w:t>
            </w:r>
            <w:r w:rsidRPr="00FF430B">
              <w:t>..</w:t>
            </w:r>
          </w:p>
          <w:p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33" w:rsidRDefault="00A10933" w:rsidP="00A20ACF">
      <w:r>
        <w:separator/>
      </w:r>
    </w:p>
  </w:endnote>
  <w:endnote w:type="continuationSeparator" w:id="0">
    <w:p w:rsidR="00A10933" w:rsidRDefault="00A10933"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09" w:rsidRDefault="009C3B09" w:rsidP="001F6E5A">
    <w:pPr>
      <w:pStyle w:val="Subsol"/>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9C3B09" w:rsidRDefault="00932759">
        <w:pPr>
          <w:pStyle w:val="Subsol"/>
          <w:jc w:val="right"/>
        </w:pPr>
        <w:fldSimple w:instr=" PAGE   \* MERGEFORMAT ">
          <w:r w:rsidR="005246A9">
            <w:t>70</w:t>
          </w:r>
        </w:fldSimple>
      </w:p>
    </w:sdtContent>
  </w:sdt>
  <w:p w:rsidR="009C3B09" w:rsidRDefault="009C3B0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33" w:rsidRDefault="00A10933" w:rsidP="00A20ACF">
      <w:r>
        <w:separator/>
      </w:r>
    </w:p>
  </w:footnote>
  <w:footnote w:type="continuationSeparator" w:id="0">
    <w:p w:rsidR="00A10933" w:rsidRDefault="00A10933"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1B387B17"/>
    <w:multiLevelType w:val="hybridMultilevel"/>
    <w:tmpl w:val="DE863C74"/>
    <w:lvl w:ilvl="0" w:tplc="0418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56DCAA0C"/>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8">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7"/>
  </w:num>
  <w:num w:numId="3">
    <w:abstractNumId w:val="28"/>
  </w:num>
  <w:num w:numId="4">
    <w:abstractNumId w:val="27"/>
  </w:num>
  <w:num w:numId="5">
    <w:abstractNumId w:val="13"/>
  </w:num>
  <w:num w:numId="6">
    <w:abstractNumId w:val="17"/>
  </w:num>
  <w:num w:numId="7">
    <w:abstractNumId w:val="15"/>
  </w:num>
  <w:num w:numId="8">
    <w:abstractNumId w:val="7"/>
  </w:num>
  <w:num w:numId="9">
    <w:abstractNumId w:val="26"/>
  </w:num>
  <w:num w:numId="10">
    <w:abstractNumId w:val="11"/>
  </w:num>
  <w:num w:numId="11">
    <w:abstractNumId w:val="21"/>
  </w:num>
  <w:num w:numId="12">
    <w:abstractNumId w:val="22"/>
  </w:num>
  <w:num w:numId="13">
    <w:abstractNumId w:val="33"/>
  </w:num>
  <w:num w:numId="14">
    <w:abstractNumId w:val="25"/>
  </w:num>
  <w:num w:numId="15">
    <w:abstractNumId w:val="6"/>
  </w:num>
  <w:num w:numId="16">
    <w:abstractNumId w:val="23"/>
  </w:num>
  <w:num w:numId="17">
    <w:abstractNumId w:val="9"/>
  </w:num>
  <w:num w:numId="18">
    <w:abstractNumId w:val="35"/>
  </w:num>
  <w:num w:numId="19">
    <w:abstractNumId w:val="30"/>
  </w:num>
  <w:num w:numId="20">
    <w:abstractNumId w:val="10"/>
  </w:num>
  <w:num w:numId="21">
    <w:abstractNumId w:val="29"/>
  </w:num>
  <w:num w:numId="22">
    <w:abstractNumId w:val="18"/>
  </w:num>
  <w:num w:numId="23">
    <w:abstractNumId w:val="24"/>
  </w:num>
  <w:num w:numId="24">
    <w:abstractNumId w:val="20"/>
  </w:num>
  <w:num w:numId="25">
    <w:abstractNumId w:val="34"/>
  </w:num>
  <w:num w:numId="26">
    <w:abstractNumId w:val="12"/>
  </w:num>
  <w:num w:numId="27">
    <w:abstractNumId w:val="8"/>
  </w:num>
  <w:num w:numId="28">
    <w:abstractNumId w:val="19"/>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2"/>
  </w:num>
  <w:num w:numId="36">
    <w:abstractNumId w:val="16"/>
  </w:num>
  <w:num w:numId="37">
    <w:abstractNumId w:val="36"/>
  </w:num>
  <w:num w:numId="38">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283"/>
  <w:characterSpacingControl w:val="doNotCompress"/>
  <w:footnotePr>
    <w:footnote w:id="-1"/>
    <w:footnote w:id="0"/>
  </w:footnotePr>
  <w:endnotePr>
    <w:endnote w:id="-1"/>
    <w:endnote w:id="0"/>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5A0D"/>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3B8"/>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3EB"/>
    <w:rsid w:val="00116C35"/>
    <w:rsid w:val="00116CF2"/>
    <w:rsid w:val="0012160C"/>
    <w:rsid w:val="00121CBA"/>
    <w:rsid w:val="001223E6"/>
    <w:rsid w:val="001233E8"/>
    <w:rsid w:val="00124D6E"/>
    <w:rsid w:val="00124DFF"/>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281C"/>
    <w:rsid w:val="001D3039"/>
    <w:rsid w:val="001D5966"/>
    <w:rsid w:val="001D5BBA"/>
    <w:rsid w:val="001D7219"/>
    <w:rsid w:val="001E29F8"/>
    <w:rsid w:val="001E5B3B"/>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6E"/>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17826"/>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6B77"/>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5706"/>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17591"/>
    <w:rsid w:val="0052060B"/>
    <w:rsid w:val="005212EA"/>
    <w:rsid w:val="005229B2"/>
    <w:rsid w:val="00522B45"/>
    <w:rsid w:val="00523447"/>
    <w:rsid w:val="005246A9"/>
    <w:rsid w:val="00524BB8"/>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365"/>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481"/>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5FDA"/>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7F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B74F5"/>
    <w:rsid w:val="007C193B"/>
    <w:rsid w:val="007C752D"/>
    <w:rsid w:val="007D2250"/>
    <w:rsid w:val="007D2982"/>
    <w:rsid w:val="007D5C2B"/>
    <w:rsid w:val="007D6899"/>
    <w:rsid w:val="007E146B"/>
    <w:rsid w:val="007E1C9E"/>
    <w:rsid w:val="007E20A2"/>
    <w:rsid w:val="007E229F"/>
    <w:rsid w:val="007E2BE4"/>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5FFA"/>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2759"/>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2C63"/>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77A"/>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05D"/>
    <w:rsid w:val="009B12EE"/>
    <w:rsid w:val="009B17F8"/>
    <w:rsid w:val="009B36B8"/>
    <w:rsid w:val="009B3F29"/>
    <w:rsid w:val="009B5D91"/>
    <w:rsid w:val="009C11B3"/>
    <w:rsid w:val="009C1485"/>
    <w:rsid w:val="009C148D"/>
    <w:rsid w:val="009C1502"/>
    <w:rsid w:val="009C2598"/>
    <w:rsid w:val="009C3007"/>
    <w:rsid w:val="009C3734"/>
    <w:rsid w:val="009C3B09"/>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5993"/>
    <w:rsid w:val="00A07B23"/>
    <w:rsid w:val="00A101F6"/>
    <w:rsid w:val="00A10933"/>
    <w:rsid w:val="00A109E6"/>
    <w:rsid w:val="00A1178E"/>
    <w:rsid w:val="00A12A7B"/>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36338"/>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2899"/>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83B"/>
    <w:rsid w:val="00BF1FB8"/>
    <w:rsid w:val="00BF2BE1"/>
    <w:rsid w:val="00BF4972"/>
    <w:rsid w:val="00BF4F93"/>
    <w:rsid w:val="00BF5BF3"/>
    <w:rsid w:val="00C00316"/>
    <w:rsid w:val="00C02E10"/>
    <w:rsid w:val="00C055EE"/>
    <w:rsid w:val="00C06A3D"/>
    <w:rsid w:val="00C07E38"/>
    <w:rsid w:val="00C10538"/>
    <w:rsid w:val="00C10B7C"/>
    <w:rsid w:val="00C121F1"/>
    <w:rsid w:val="00C15EB7"/>
    <w:rsid w:val="00C16E1E"/>
    <w:rsid w:val="00C17D27"/>
    <w:rsid w:val="00C20B19"/>
    <w:rsid w:val="00C20F59"/>
    <w:rsid w:val="00C21039"/>
    <w:rsid w:val="00C24A6E"/>
    <w:rsid w:val="00C255B7"/>
    <w:rsid w:val="00C25CED"/>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235"/>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1D77"/>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E5E39"/>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95F92"/>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pretura.botanica@pmc.m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tender.gov.m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hyperlink" Target="mailto:contestatii@ansc.md" TargetMode="External"/><Relationship Id="rId10" Type="http://schemas.openxmlformats.org/officeDocument/2006/relationships/hyperlink" Target="https://www.legis.md/cautare/getResults?doc_id=123036&amp;lang=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s://www.botanic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DA34-644F-4B6D-9AFC-B59A6236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70</Pages>
  <Words>24762</Words>
  <Characters>143626</Characters>
  <Application>Microsoft Office Word</Application>
  <DocSecurity>0</DocSecurity>
  <Lines>1196</Lines>
  <Paragraphs>336</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PC3</cp:lastModifiedBy>
  <cp:revision>12</cp:revision>
  <cp:lastPrinted>2021-06-01T11:52:00Z</cp:lastPrinted>
  <dcterms:created xsi:type="dcterms:W3CDTF">2021-06-14T10:00:00Z</dcterms:created>
  <dcterms:modified xsi:type="dcterms:W3CDTF">2021-09-13T12:36:00Z</dcterms:modified>
</cp:coreProperties>
</file>