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ListParagraph"/>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ListParagraph"/>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ListParagraph"/>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ListParagraph"/>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ListParagraph"/>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ListParagraph"/>
        <w:numPr>
          <w:ilvl w:val="0"/>
          <w:numId w:val="49"/>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ListParagraph"/>
        <w:numPr>
          <w:ilvl w:val="0"/>
          <w:numId w:val="49"/>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ListParagraph"/>
        <w:numPr>
          <w:ilvl w:val="0"/>
          <w:numId w:val="49"/>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ListParagraph"/>
        <w:numPr>
          <w:ilvl w:val="0"/>
          <w:numId w:val="49"/>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ListParagraph"/>
        <w:numPr>
          <w:ilvl w:val="0"/>
          <w:numId w:val="49"/>
        </w:numPr>
        <w:tabs>
          <w:tab w:val="clear" w:pos="1134"/>
          <w:tab w:val="left" w:pos="-284"/>
          <w:tab w:val="left" w:pos="426"/>
        </w:tabs>
        <w:ind w:left="-284" w:firstLine="284"/>
        <w:rPr>
          <w:lang w:val="ro-MD"/>
        </w:rPr>
      </w:pPr>
      <w:r w:rsidRPr="00FF430B">
        <w:rPr>
          <w:lang w:val="ro-MD"/>
        </w:rPr>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ListParagraph"/>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ListParagraph"/>
        <w:numPr>
          <w:ilvl w:val="0"/>
          <w:numId w:val="49"/>
        </w:numPr>
        <w:tabs>
          <w:tab w:val="clear" w:pos="1134"/>
          <w:tab w:val="left" w:pos="-284"/>
          <w:tab w:val="left" w:pos="426"/>
        </w:tabs>
        <w:ind w:left="-284" w:firstLine="284"/>
        <w:rPr>
          <w:lang w:val="ro-MD"/>
        </w:rPr>
      </w:pPr>
      <w:r w:rsidRPr="00FF430B">
        <w:rPr>
          <w:lang w:val="ro-MD"/>
        </w:rPr>
        <w:lastRenderedPageBreak/>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ListParagraph"/>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ListParagraph"/>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ListParagraph"/>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ListParagraph"/>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ListParagraph"/>
        <w:numPr>
          <w:ilvl w:val="0"/>
          <w:numId w:val="0"/>
        </w:numPr>
        <w:ind w:left="360"/>
        <w:rPr>
          <w:lang w:val="ro-MD"/>
        </w:rPr>
      </w:pPr>
    </w:p>
    <w:p w14:paraId="4FFC2F44" w14:textId="77777777" w:rsidR="00352B05" w:rsidRPr="00FF430B" w:rsidRDefault="00033577" w:rsidP="00D8130E">
      <w:pPr>
        <w:pStyle w:val="ListParagraph"/>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ListParagraph"/>
        <w:numPr>
          <w:ilvl w:val="0"/>
          <w:numId w:val="0"/>
        </w:numPr>
        <w:ind w:left="357"/>
        <w:rPr>
          <w:lang w:val="ro-MD"/>
        </w:rPr>
      </w:pPr>
    </w:p>
    <w:p w14:paraId="6E4805C8" w14:textId="77777777" w:rsidR="00352B05" w:rsidRPr="00FF430B" w:rsidRDefault="00033577" w:rsidP="0038237B">
      <w:pPr>
        <w:pStyle w:val="ListParagraph"/>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ListParagraph"/>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000000" w:rsidP="00F902A7">
      <w:pPr>
        <w:pStyle w:val="ListParagraph"/>
        <w:numPr>
          <w:ilvl w:val="0"/>
          <w:numId w:val="20"/>
        </w:numPr>
        <w:tabs>
          <w:tab w:val="clear" w:pos="1134"/>
          <w:tab w:val="left" w:pos="-284"/>
          <w:tab w:val="left" w:pos="284"/>
        </w:tabs>
        <w:spacing w:after="120"/>
        <w:ind w:left="-284" w:firstLine="284"/>
        <w:rPr>
          <w:lang w:val="ro-MD"/>
        </w:rPr>
      </w:pPr>
      <w:hyperlink r:id="rId8" w:history="1">
        <w:r w:rsidR="00DA6115" w:rsidRPr="00FF430B">
          <w:rPr>
            <w:rStyle w:val="Hyperlink"/>
            <w:rFonts w:eastAsiaTheme="majorEastAsia"/>
            <w:bCs/>
            <w:color w:val="auto"/>
            <w:u w:val="none"/>
            <w:bdr w:val="none" w:sz="0" w:space="0" w:color="auto" w:frame="1"/>
            <w:shd w:val="clear" w:color="auto" w:fill="FFFFFF"/>
            <w:lang w:val="ro-MD"/>
          </w:rPr>
          <w:t>Hotărârii Guvernului nr.</w:t>
        </w:r>
        <w:r w:rsidR="00FF430B">
          <w:rPr>
            <w:rStyle w:val="Hyperlink"/>
            <w:rFonts w:eastAsiaTheme="majorEastAsia"/>
            <w:bCs/>
            <w:color w:val="auto"/>
            <w:u w:val="none"/>
            <w:bdr w:val="none" w:sz="0" w:space="0" w:color="auto" w:frame="1"/>
            <w:shd w:val="clear" w:color="auto" w:fill="FFFFFF"/>
            <w:lang w:val="ro-MD"/>
          </w:rPr>
          <w:t xml:space="preserve"> </w:t>
        </w:r>
        <w:r w:rsidR="004B16DD" w:rsidRPr="00FF430B">
          <w:rPr>
            <w:rStyle w:val="Hyperlink"/>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Strong"/>
          <w:b w:val="0"/>
          <w:bdr w:val="none" w:sz="0" w:space="0" w:color="auto" w:frame="1"/>
          <w:shd w:val="clear" w:color="auto" w:fill="FFFFFF"/>
          <w:lang w:val="ro-MD"/>
        </w:rPr>
        <w:t>.</w:t>
      </w:r>
    </w:p>
    <w:p w14:paraId="1C4D7021" w14:textId="2DA1F513" w:rsidR="00A50D0A" w:rsidRPr="00FF430B" w:rsidRDefault="00033577" w:rsidP="0038237B">
      <w:pPr>
        <w:pStyle w:val="ListParagraph"/>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ListParagraph"/>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ListParagraph"/>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xml:space="preserve">. În cadrul vizitei ofertantul îşi asumă riscul producerii unui eventual accident care s-ar putea solda cu moartea sau rănirea fizică a unei persoane şi/sau cu pierderea ori deteriorarea </w:t>
      </w:r>
      <w:r w:rsidRPr="00FF430B">
        <w:rPr>
          <w:lang w:val="ro-MD"/>
        </w:rPr>
        <w:lastRenderedPageBreak/>
        <w:t>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ListParagraph"/>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ListParagraph"/>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14:paraId="5D342485" w14:textId="017E0E8C" w:rsidR="00D22624" w:rsidRPr="00FF430B" w:rsidRDefault="00B45370" w:rsidP="0038237B">
      <w:pPr>
        <w:pStyle w:val="ListParagraph"/>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311CE733" w14:textId="2251265C" w:rsidR="00DA6115" w:rsidRPr="00364552" w:rsidRDefault="007167E4" w:rsidP="00364552">
      <w:pPr>
        <w:pStyle w:val="ListParagraph"/>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8"/>
      <w:bookmarkEnd w:id="19"/>
      <w:bookmarkEnd w:id="20"/>
      <w:r w:rsidR="00364552">
        <w:rPr>
          <w:color w:val="000000" w:themeColor="text1"/>
          <w:lang w:val="ro-MD"/>
        </w:rPr>
        <w:t>.</w:t>
      </w:r>
    </w:p>
    <w:p w14:paraId="393866F2" w14:textId="1A22E6E3" w:rsidR="00B51DAA" w:rsidRPr="00364552" w:rsidRDefault="007167E4" w:rsidP="00364552">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43D21FC4" w14:textId="77777777" w:rsidR="00946C34" w:rsidRPr="00FF430B"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ListParagraph"/>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ListParagraph"/>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 xml:space="preserve">şi de a încheia contractul respectiv numai în numele persoanei juridice, prin împuternicire. În acest caz documentele prezentate, care dovedesc eligibilitatea, </w:t>
      </w:r>
      <w:r w:rsidR="006F3B8E" w:rsidRPr="00FF430B">
        <w:rPr>
          <w:lang w:val="ro-MD"/>
        </w:rPr>
        <w:lastRenderedPageBreak/>
        <w:t>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ListParagraph"/>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5F06C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5F06C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5F06C9">
      <w:pPr>
        <w:pStyle w:val="ListParagraph"/>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5F06C9">
      <w:pPr>
        <w:pStyle w:val="ListParagraph"/>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5F06C9">
      <w:pPr>
        <w:pStyle w:val="ListParagraph"/>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5F06C9">
      <w:pPr>
        <w:pStyle w:val="ListParagraph"/>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ListParagraph"/>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ListParagraph"/>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ListParagraph"/>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legislaţia internă a statului în care sunt stabiliţi ofertanţii, aceste solicitări se referă la persoanele fizice şi persoanele juridice, inclusiv, </w:t>
      </w:r>
      <w:r w:rsidR="007167E4" w:rsidRPr="00FF430B">
        <w:rPr>
          <w:lang w:val="ro-MD"/>
        </w:rPr>
        <w:lastRenderedPageBreak/>
        <w:t>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ListParagraph"/>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ListParagraph"/>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ListParagraph"/>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ListParagraph"/>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ListParagraph"/>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lastRenderedPageBreak/>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ListParagraph"/>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ListParagraph"/>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ListParagraph"/>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ListParagraph"/>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w:t>
      </w:r>
      <w:r w:rsidR="007167E4" w:rsidRPr="00FF430B">
        <w:rPr>
          <w:lang w:val="ro-MD"/>
        </w:rPr>
        <w:lastRenderedPageBreak/>
        <w:t>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lastRenderedPageBreak/>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5C67B93F" w14:textId="233147C8" w:rsidR="00621CDF" w:rsidRPr="00FF430B" w:rsidRDefault="00113B5E" w:rsidP="00A01102">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w:t>
      </w:r>
      <w:r w:rsidR="00A01102">
        <w:rPr>
          <w:lang w:val="ro-MD"/>
        </w:rPr>
        <w:t>rea din procedura de atribuire.</w:t>
      </w:r>
    </w:p>
    <w:p w14:paraId="68B5FA94" w14:textId="4C24BA4A" w:rsidR="000E4D7D" w:rsidRPr="00A01102" w:rsidRDefault="004344C6" w:rsidP="00A01102">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bookmarkEnd w:id="25"/>
    <w:bookmarkEnd w:id="26"/>
    <w:p w14:paraId="41CDB04C" w14:textId="5109E8B7" w:rsidR="006957AA" w:rsidRPr="00A01102" w:rsidRDefault="004344C6" w:rsidP="00A01102">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lastRenderedPageBreak/>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AA1CF10" w14:textId="0C10A5E6" w:rsidR="002E6BB0" w:rsidRPr="00AC6117" w:rsidRDefault="00113B5E" w:rsidP="00AC6117">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3435B357" w14:textId="740052DA" w:rsidR="000E4D7D" w:rsidRPr="00FF430B" w:rsidRDefault="004344C6" w:rsidP="00AC6117">
      <w:pPr>
        <w:tabs>
          <w:tab w:val="left" w:pos="-284"/>
        </w:tabs>
        <w:ind w:left="-284" w:firstLine="284"/>
        <w:jc w:val="center"/>
        <w:rPr>
          <w:b/>
          <w:sz w:val="26"/>
          <w:szCs w:val="26"/>
          <w:lang w:val="ro-MD"/>
        </w:rPr>
      </w:pPr>
      <w:r w:rsidRPr="00FF430B">
        <w:rPr>
          <w:b/>
          <w:sz w:val="26"/>
          <w:szCs w:val="26"/>
          <w:lang w:val="ro-MD"/>
        </w:rPr>
        <w:t>Secţiunea a 4-a</w:t>
      </w:r>
    </w:p>
    <w:p w14:paraId="78D04861" w14:textId="3CB80BA7" w:rsidR="0097083F" w:rsidRPr="00FF430B" w:rsidRDefault="004344C6" w:rsidP="00AC6117">
      <w:pPr>
        <w:tabs>
          <w:tab w:val="left" w:pos="-284"/>
        </w:tabs>
        <w:ind w:left="-284" w:firstLine="284"/>
        <w:jc w:val="center"/>
        <w:rPr>
          <w:b/>
          <w:lang w:val="ro-MD"/>
        </w:rPr>
      </w:pPr>
      <w:r w:rsidRPr="00FF430B">
        <w:rPr>
          <w:b/>
          <w:lang w:val="ro-MD"/>
        </w:rPr>
        <w:t>Depunerea și deschiderea ofertelor</w:t>
      </w: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6848FA17" w14:textId="72B06B94" w:rsidR="00E17AFF" w:rsidRPr="00FF430B" w:rsidRDefault="00A07B23" w:rsidP="00AC6117">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p>
    <w:p w14:paraId="24BB839A" w14:textId="501ED85B" w:rsidR="000E4D7D" w:rsidRPr="00FF430B" w:rsidRDefault="00F75F0C" w:rsidP="00AC6117">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4F6E0F2B" w14:textId="3B5B4565" w:rsidR="0097083F" w:rsidRPr="00FF430B" w:rsidRDefault="00F75F0C" w:rsidP="00AC6117">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lastRenderedPageBreak/>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lastRenderedPageBreak/>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3F1912F2" w14:textId="12BE328C" w:rsidR="004A4CB4" w:rsidRPr="00FF430B" w:rsidRDefault="002B206B" w:rsidP="00AC6117">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41F20128" w14:textId="687A151E" w:rsidR="000E4D7D" w:rsidRPr="00FF430B" w:rsidRDefault="001C03B0" w:rsidP="00AC6117">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NormalWeb"/>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lastRenderedPageBreak/>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0" w:name="_Hlk65836894"/>
      <w:r w:rsidR="00C97B51" w:rsidRPr="00FF430B">
        <w:rPr>
          <w:lang w:val="ro-MD"/>
        </w:rPr>
        <w:t>obligațiile</w:t>
      </w:r>
      <w:bookmarkEnd w:id="40"/>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48898697" w14:textId="44849638" w:rsidR="009D62FF" w:rsidRPr="00FF430B" w:rsidRDefault="009D62FF" w:rsidP="00EE60EA">
      <w:pPr>
        <w:tabs>
          <w:tab w:val="decimal" w:pos="8364"/>
        </w:tabs>
        <w:spacing w:line="276" w:lineRule="auto"/>
        <w:ind w:right="-144"/>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1"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BodyText"/>
        <w:tabs>
          <w:tab w:val="left" w:pos="567"/>
        </w:tabs>
        <w:rPr>
          <w:rFonts w:asciiTheme="majorHAnsi" w:hAnsiTheme="majorHAnsi" w:cstheme="majorHAnsi"/>
          <w:b/>
          <w:szCs w:val="24"/>
          <w:lang w:val="ro-MD"/>
        </w:rPr>
      </w:pPr>
      <w:bookmarkStart w:id="42" w:name="_Toc449692096"/>
      <w:bookmarkEnd w:id="41"/>
    </w:p>
    <w:p w14:paraId="20B72B16" w14:textId="77777777" w:rsidR="00F5261B" w:rsidRPr="00FF430B" w:rsidRDefault="00F5261B" w:rsidP="00F5261B">
      <w:pPr>
        <w:pStyle w:val="BodyText"/>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BodyText"/>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Body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BodyText"/>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BodyText"/>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BodyText"/>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BodyText"/>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Body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BodyText"/>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BodyText"/>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BodyText"/>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Heading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BodyText"/>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Body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BodyText"/>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BodyText"/>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BodyText"/>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BodyText"/>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Body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Body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BodyText"/>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BodyText"/>
        <w:tabs>
          <w:tab w:val="left" w:pos="567"/>
        </w:tabs>
        <w:spacing w:line="360" w:lineRule="auto"/>
        <w:rPr>
          <w:rFonts w:ascii="Times New Roman" w:hAnsi="Times New Roman"/>
          <w:szCs w:val="24"/>
          <w:lang w:val="ro-MD"/>
        </w:rPr>
      </w:pPr>
    </w:p>
    <w:bookmarkEnd w:id="42"/>
    <w:p w14:paraId="1C51A82A" w14:textId="77777777" w:rsidR="00AA1372" w:rsidRPr="00FF430B" w:rsidRDefault="00AA1372" w:rsidP="00950D18">
      <w:pPr>
        <w:pStyle w:val="BodyText"/>
        <w:tabs>
          <w:tab w:val="left" w:pos="567"/>
        </w:tabs>
        <w:rPr>
          <w:rFonts w:ascii="Times New Roman" w:hAnsi="Times New Roman"/>
          <w:b/>
          <w:szCs w:val="24"/>
          <w:lang w:val="ro-MD"/>
        </w:rPr>
      </w:pPr>
    </w:p>
    <w:p w14:paraId="03AD0F21"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BodyText"/>
        <w:tabs>
          <w:tab w:val="left" w:pos="567"/>
        </w:tabs>
        <w:rPr>
          <w:rFonts w:ascii="Times New Roman" w:hAnsi="Times New Roman"/>
          <w:b/>
          <w:szCs w:val="24"/>
          <w:lang w:val="ro-MD"/>
        </w:rPr>
      </w:pPr>
    </w:p>
    <w:p w14:paraId="7A2AAB82"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BodyText"/>
        <w:tabs>
          <w:tab w:val="left" w:pos="567"/>
        </w:tabs>
        <w:rPr>
          <w:rFonts w:ascii="Times New Roman" w:hAnsi="Times New Roman"/>
          <w:szCs w:val="24"/>
          <w:lang w:val="ro-MD"/>
        </w:rPr>
      </w:pPr>
    </w:p>
    <w:p w14:paraId="5D1725F5" w14:textId="77777777" w:rsidR="00AA1372" w:rsidRPr="00FF430B" w:rsidRDefault="00AA1372" w:rsidP="00950D18">
      <w:pPr>
        <w:pStyle w:val="BodyText"/>
        <w:tabs>
          <w:tab w:val="left" w:pos="567"/>
        </w:tabs>
        <w:rPr>
          <w:rFonts w:ascii="Times New Roman" w:hAnsi="Times New Roman"/>
          <w:szCs w:val="24"/>
          <w:lang w:val="ro-MD"/>
        </w:rPr>
      </w:pPr>
    </w:p>
    <w:p w14:paraId="5C17FDCC"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BodyText"/>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BodyText"/>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BodyText"/>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BodyText"/>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BodyText"/>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Body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BodyText"/>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Body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BodyText"/>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Body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BodyText"/>
        <w:tabs>
          <w:tab w:val="left" w:pos="567"/>
        </w:tabs>
        <w:ind w:hanging="502"/>
        <w:rPr>
          <w:rFonts w:ascii="Times New Roman" w:hAnsi="Times New Roman"/>
          <w:szCs w:val="24"/>
          <w:lang w:val="ro-MD"/>
        </w:rPr>
      </w:pPr>
    </w:p>
    <w:p w14:paraId="59A22C7D" w14:textId="77777777" w:rsidR="00AA1372" w:rsidRPr="00FF430B" w:rsidRDefault="00A227F2" w:rsidP="00E706C1">
      <w:pPr>
        <w:pStyle w:val="BodyText"/>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3"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3"/>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Body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Body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BodyText"/>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BodyText"/>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BodyText"/>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BodyText"/>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Body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BodyText"/>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BodyText"/>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BodyText"/>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BodyText"/>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BodyText"/>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BodyText"/>
              <w:tabs>
                <w:tab w:val="left" w:pos="567"/>
              </w:tabs>
              <w:rPr>
                <w:rFonts w:ascii="Times New Roman" w:hAnsi="Times New Roman"/>
                <w:szCs w:val="24"/>
                <w:lang w:val="ro-MD"/>
              </w:rPr>
            </w:pPr>
          </w:p>
          <w:p w14:paraId="407D3D03" w14:textId="77777777" w:rsidR="00AA1372" w:rsidRPr="00FF430B" w:rsidRDefault="00AA1372" w:rsidP="00950D18">
            <w:pPr>
              <w:pStyle w:val="BodyText"/>
              <w:tabs>
                <w:tab w:val="left" w:pos="567"/>
              </w:tabs>
              <w:rPr>
                <w:rFonts w:ascii="Times New Roman" w:hAnsi="Times New Roman"/>
                <w:szCs w:val="24"/>
                <w:lang w:val="ro-MD"/>
              </w:rPr>
            </w:pPr>
          </w:p>
          <w:p w14:paraId="1F9A6ED0" w14:textId="77777777" w:rsidR="00AA1372" w:rsidRPr="00FF430B" w:rsidRDefault="00AA1372" w:rsidP="00950D18">
            <w:pPr>
              <w:pStyle w:val="BodyText"/>
              <w:tabs>
                <w:tab w:val="left" w:pos="567"/>
              </w:tabs>
              <w:rPr>
                <w:rFonts w:ascii="Times New Roman" w:hAnsi="Times New Roman"/>
                <w:szCs w:val="24"/>
                <w:lang w:val="ro-MD"/>
              </w:rPr>
            </w:pPr>
          </w:p>
          <w:p w14:paraId="0299E96C" w14:textId="77777777" w:rsidR="00AA1372" w:rsidRPr="00FF430B" w:rsidRDefault="00AA1372" w:rsidP="00950D18">
            <w:pPr>
              <w:pStyle w:val="BodyText"/>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BodyText"/>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BodyText"/>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BodyText"/>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BodyText"/>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BodyText"/>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BodyText"/>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BodyText"/>
              <w:tabs>
                <w:tab w:val="left" w:pos="567"/>
              </w:tabs>
              <w:rPr>
                <w:rFonts w:ascii="Times New Roman" w:hAnsi="Times New Roman"/>
                <w:szCs w:val="24"/>
                <w:lang w:val="ro-MD"/>
              </w:rPr>
            </w:pPr>
          </w:p>
          <w:p w14:paraId="54ABA37C" w14:textId="77777777" w:rsidR="00AA1372" w:rsidRPr="00FF430B" w:rsidRDefault="00AA1372" w:rsidP="00950D18">
            <w:pPr>
              <w:pStyle w:val="BodyText"/>
              <w:tabs>
                <w:tab w:val="left" w:pos="567"/>
              </w:tabs>
              <w:rPr>
                <w:rFonts w:ascii="Times New Roman" w:hAnsi="Times New Roman"/>
                <w:szCs w:val="24"/>
                <w:lang w:val="ro-MD"/>
              </w:rPr>
            </w:pPr>
          </w:p>
          <w:p w14:paraId="57ABB82B" w14:textId="77777777" w:rsidR="00AA1372" w:rsidRPr="00FF430B" w:rsidRDefault="00AA1372" w:rsidP="00950D18">
            <w:pPr>
              <w:pStyle w:val="BodyText"/>
              <w:tabs>
                <w:tab w:val="left" w:pos="567"/>
              </w:tabs>
              <w:rPr>
                <w:rFonts w:ascii="Times New Roman" w:hAnsi="Times New Roman"/>
                <w:szCs w:val="24"/>
                <w:lang w:val="ro-MD"/>
              </w:rPr>
            </w:pPr>
          </w:p>
          <w:p w14:paraId="71C52794" w14:textId="77777777" w:rsidR="00AA1372" w:rsidRPr="00FF430B" w:rsidRDefault="00AA1372" w:rsidP="00950D18">
            <w:pPr>
              <w:pStyle w:val="BodyText"/>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BodyText"/>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BodyText"/>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BodyText"/>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BodyText"/>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BodyText"/>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BodyText"/>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BodyText"/>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BodyText"/>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BodyText"/>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BodyText"/>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BodyText"/>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BodyText"/>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4"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Body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Body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BodyText"/>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BodyText"/>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BodyText"/>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BodyText"/>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Body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BodyText"/>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BodyText"/>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BodyText"/>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BodyText"/>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BodyText"/>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BodyText"/>
              <w:tabs>
                <w:tab w:val="left" w:pos="567"/>
              </w:tabs>
              <w:rPr>
                <w:rFonts w:ascii="Times New Roman" w:hAnsi="Times New Roman"/>
                <w:szCs w:val="24"/>
                <w:lang w:val="ro-MD"/>
              </w:rPr>
            </w:pPr>
          </w:p>
          <w:p w14:paraId="7261E288" w14:textId="77777777" w:rsidR="00D01642" w:rsidRPr="00FF430B" w:rsidRDefault="00D01642" w:rsidP="00F43D02">
            <w:pPr>
              <w:pStyle w:val="BodyText"/>
              <w:tabs>
                <w:tab w:val="left" w:pos="567"/>
              </w:tabs>
              <w:rPr>
                <w:rFonts w:ascii="Times New Roman" w:hAnsi="Times New Roman"/>
                <w:szCs w:val="24"/>
                <w:lang w:val="ro-MD"/>
              </w:rPr>
            </w:pPr>
          </w:p>
          <w:p w14:paraId="303C6D39" w14:textId="77777777" w:rsidR="00D01642" w:rsidRPr="00FF430B" w:rsidRDefault="00D01642" w:rsidP="00F43D02">
            <w:pPr>
              <w:pStyle w:val="BodyText"/>
              <w:tabs>
                <w:tab w:val="left" w:pos="567"/>
              </w:tabs>
              <w:rPr>
                <w:rFonts w:ascii="Times New Roman" w:hAnsi="Times New Roman"/>
                <w:szCs w:val="24"/>
                <w:lang w:val="ro-MD"/>
              </w:rPr>
            </w:pPr>
          </w:p>
          <w:p w14:paraId="1936FA40" w14:textId="77777777" w:rsidR="00D01642" w:rsidRPr="00FF430B" w:rsidRDefault="00D01642" w:rsidP="00F43D02">
            <w:pPr>
              <w:pStyle w:val="BodyText"/>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BodyText"/>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BodyText"/>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BodyText"/>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BodyText"/>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BodyText"/>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BodyText"/>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BodyText"/>
              <w:tabs>
                <w:tab w:val="left" w:pos="567"/>
              </w:tabs>
              <w:rPr>
                <w:rFonts w:ascii="Times New Roman" w:hAnsi="Times New Roman"/>
                <w:szCs w:val="24"/>
                <w:lang w:val="ro-MD"/>
              </w:rPr>
            </w:pPr>
          </w:p>
          <w:p w14:paraId="3CEB5A05" w14:textId="77777777" w:rsidR="00D01642" w:rsidRPr="00FF430B" w:rsidRDefault="00D01642" w:rsidP="00F43D02">
            <w:pPr>
              <w:pStyle w:val="BodyText"/>
              <w:tabs>
                <w:tab w:val="left" w:pos="567"/>
              </w:tabs>
              <w:rPr>
                <w:rFonts w:ascii="Times New Roman" w:hAnsi="Times New Roman"/>
                <w:szCs w:val="24"/>
                <w:lang w:val="ro-MD"/>
              </w:rPr>
            </w:pPr>
          </w:p>
          <w:p w14:paraId="2BE9467D" w14:textId="77777777" w:rsidR="00D01642" w:rsidRPr="00FF430B" w:rsidRDefault="00D01642" w:rsidP="00F43D02">
            <w:pPr>
              <w:pStyle w:val="BodyText"/>
              <w:tabs>
                <w:tab w:val="left" w:pos="567"/>
              </w:tabs>
              <w:rPr>
                <w:rFonts w:ascii="Times New Roman" w:hAnsi="Times New Roman"/>
                <w:szCs w:val="24"/>
                <w:lang w:val="ro-MD"/>
              </w:rPr>
            </w:pPr>
          </w:p>
          <w:p w14:paraId="2F41E6A1" w14:textId="77777777" w:rsidR="00D01642" w:rsidRPr="00FF430B" w:rsidRDefault="00D01642" w:rsidP="00F43D02">
            <w:pPr>
              <w:pStyle w:val="BodyText"/>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BodyText"/>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BodyText"/>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BodyText"/>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BodyText"/>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BodyText"/>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BodyText"/>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BodyText"/>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BodyText"/>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BodyText"/>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BodyText"/>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BodyText"/>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BodyText"/>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4"/>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BodyText"/>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BodyText"/>
        <w:tabs>
          <w:tab w:val="left" w:pos="567"/>
        </w:tabs>
        <w:jc w:val="center"/>
        <w:rPr>
          <w:rFonts w:ascii="Times New Roman" w:hAnsi="Times New Roman"/>
          <w:b/>
          <w:szCs w:val="24"/>
          <w:lang w:val="ro-MD"/>
        </w:rPr>
      </w:pPr>
    </w:p>
    <w:p w14:paraId="77172FCD"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BodyText"/>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BodyText"/>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BodyText"/>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Body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Body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BodyText"/>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BodyText"/>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BodyText"/>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BodyText"/>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BodyText"/>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BodyText"/>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45"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45"/>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BodyText"/>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BodyText"/>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BodyText"/>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FootnoteReference"/>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46"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46"/>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47" w:name="_Toc449632664"/>
      <w:bookmarkStart w:id="48" w:name="_Toc449633156"/>
      <w:bookmarkStart w:id="49" w:name="_Toc449692111"/>
      <w:r w:rsidRPr="00FF430B">
        <w:rPr>
          <w:rFonts w:eastAsia="PMingLiU"/>
          <w:b/>
          <w:bCs/>
          <w:iCs/>
          <w:lang w:val="ro-MD" w:eastAsia="zh-CN"/>
        </w:rPr>
        <w:t>DECLARAŢIE</w:t>
      </w:r>
      <w:bookmarkEnd w:id="47"/>
      <w:bookmarkEnd w:id="48"/>
      <w:bookmarkEnd w:id="49"/>
    </w:p>
    <w:p w14:paraId="65E0A4FA" w14:textId="77777777" w:rsidR="00AA1372" w:rsidRPr="00FF430B" w:rsidRDefault="00A227F2" w:rsidP="00284ED0">
      <w:pPr>
        <w:tabs>
          <w:tab w:val="left" w:pos="720"/>
        </w:tabs>
        <w:jc w:val="center"/>
        <w:outlineLvl w:val="1"/>
        <w:rPr>
          <w:rFonts w:eastAsia="PMingLiU"/>
          <w:b/>
          <w:lang w:val="ro-MD" w:eastAsia="zh-CN"/>
        </w:rPr>
      </w:pPr>
      <w:bookmarkStart w:id="50" w:name="_Toc449632665"/>
      <w:bookmarkStart w:id="51" w:name="_Toc449633157"/>
      <w:bookmarkStart w:id="52"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0"/>
      <w:bookmarkEnd w:id="51"/>
      <w:bookmarkEnd w:id="52"/>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3"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3"/>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4"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4"/>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55"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55"/>
    <w:p w14:paraId="15C3F35D" w14:textId="77777777" w:rsidR="00AA1372" w:rsidRPr="00FF430B" w:rsidRDefault="0003591A" w:rsidP="008C0290">
      <w:pPr>
        <w:pStyle w:val="BodyText"/>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BodyText"/>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ListParagraph"/>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ListParagraph"/>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ListParagraph"/>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BodyText"/>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Footer"/>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Heading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Heading1"/>
        <w:numPr>
          <w:ilvl w:val="0"/>
          <w:numId w:val="0"/>
        </w:numPr>
        <w:ind w:left="720"/>
        <w:rPr>
          <w:sz w:val="22"/>
          <w:szCs w:val="22"/>
          <w:lang w:val="ro-MD"/>
        </w:rPr>
      </w:pPr>
    </w:p>
    <w:p w14:paraId="04A21A3C" w14:textId="77777777" w:rsidR="00653E70" w:rsidRPr="00FF430B" w:rsidRDefault="00653E70" w:rsidP="00653E70">
      <w:pPr>
        <w:pStyle w:val="Heading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TableGrid"/>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ListParagraph"/>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Heading2"/>
        <w:spacing w:before="0"/>
        <w:jc w:val="center"/>
        <w:rPr>
          <w:rFonts w:ascii="Times New Roman" w:hAnsi="Times New Roman" w:cs="Times New Roman"/>
          <w:bCs w:val="0"/>
          <w:color w:val="auto"/>
          <w:sz w:val="24"/>
          <w:szCs w:val="24"/>
          <w:lang w:val="ro-MD"/>
        </w:rPr>
      </w:pPr>
      <w:bookmarkStart w:id="56" w:name="_Toc449692118"/>
      <w:bookmarkStart w:id="57" w:name="_Toc390252621"/>
      <w:r w:rsidRPr="00FF430B">
        <w:rPr>
          <w:rFonts w:ascii="Times New Roman" w:hAnsi="Times New Roman" w:cs="Times New Roman"/>
          <w:bCs w:val="0"/>
          <w:color w:val="auto"/>
          <w:sz w:val="24"/>
          <w:szCs w:val="24"/>
          <w:lang w:val="ro-MD"/>
        </w:rPr>
        <w:t>CAIET DE SARCINI</w:t>
      </w:r>
      <w:bookmarkEnd w:id="56"/>
    </w:p>
    <w:p w14:paraId="22EEB0D8" w14:textId="25CF5789" w:rsidR="006C4C0E" w:rsidRPr="00FF430B" w:rsidRDefault="0003591A" w:rsidP="006C4C0E">
      <w:pPr>
        <w:pStyle w:val="Heading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Heading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57"/>
    </w:p>
    <w:p w14:paraId="23EF4A3D" w14:textId="77777777" w:rsidR="006C4C0E" w:rsidRPr="00FF430B" w:rsidRDefault="006C4C0E" w:rsidP="006C4C0E">
      <w:pPr>
        <w:pStyle w:val="Heading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Heading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ListParagraph"/>
        <w:numPr>
          <w:ilvl w:val="0"/>
          <w:numId w:val="0"/>
        </w:numPr>
        <w:rPr>
          <w:lang w:val="ro-MD"/>
        </w:rPr>
      </w:pPr>
    </w:p>
    <w:p w14:paraId="2694550A" w14:textId="0B513FBC" w:rsidR="00A45034" w:rsidRDefault="0003591A" w:rsidP="00F92F32">
      <w:pPr>
        <w:ind w:firstLine="709"/>
        <w:jc w:val="both"/>
        <w:rPr>
          <w:bCs/>
          <w:i/>
          <w:lang w:val="en-US"/>
        </w:rPr>
      </w:pPr>
      <w:r w:rsidRPr="00F92F32">
        <w:rPr>
          <w:b/>
          <w:lang w:val="ro-MD"/>
        </w:rPr>
        <w:t>Obiectul</w:t>
      </w:r>
      <w:r w:rsidR="00F92F32" w:rsidRPr="00F92F32">
        <w:rPr>
          <w:b/>
          <w:lang w:val="ro-MD"/>
        </w:rPr>
        <w:t>:</w:t>
      </w:r>
      <w:r w:rsidR="00F92F32">
        <w:rPr>
          <w:lang w:val="ro-MD"/>
        </w:rPr>
        <w:t xml:space="preserve"> </w:t>
      </w:r>
      <w:r w:rsidR="00F92F32" w:rsidRPr="00F92F32">
        <w:rPr>
          <w:bCs/>
          <w:i/>
          <w:lang w:val="en-US"/>
        </w:rPr>
        <w:t xml:space="preserve"> </w:t>
      </w:r>
      <w:r w:rsidR="00E25714" w:rsidRPr="00E25714">
        <w:rPr>
          <w:bCs/>
          <w:i/>
          <w:lang w:val="en-US"/>
        </w:rPr>
        <w:t>Reparația  a încăperilor Depratamentului de coordonare a PNRT a IMSP Institutul de Ftiziopneumologie „Chiril Draganiuc” Clinica Chișinău</w:t>
      </w:r>
    </w:p>
    <w:p w14:paraId="15FAAFC5" w14:textId="77777777" w:rsidR="00A45034" w:rsidRDefault="00A45034" w:rsidP="00F92F32">
      <w:pPr>
        <w:ind w:firstLine="709"/>
        <w:jc w:val="both"/>
        <w:rPr>
          <w:bCs/>
          <w:i/>
          <w:lang w:val="en-US"/>
        </w:rPr>
      </w:pPr>
    </w:p>
    <w:p w14:paraId="02FBA258" w14:textId="77777777" w:rsidR="00A45034" w:rsidRDefault="0003591A" w:rsidP="00A45034">
      <w:pPr>
        <w:ind w:firstLine="709"/>
        <w:jc w:val="both"/>
        <w:rPr>
          <w:bCs/>
          <w:i/>
          <w:lang w:val="en-US"/>
        </w:rPr>
      </w:pPr>
      <w:r w:rsidRPr="00F92F32">
        <w:rPr>
          <w:b/>
          <w:lang w:val="ro-MD"/>
        </w:rPr>
        <w:t>Autoritatea contractantă</w:t>
      </w:r>
      <w:r w:rsidR="00F92F32" w:rsidRPr="00F92F32">
        <w:rPr>
          <w:b/>
          <w:lang w:val="ro-MD"/>
        </w:rPr>
        <w:t>:</w:t>
      </w:r>
      <w:r w:rsidR="00F92F32" w:rsidRPr="00F92F32">
        <w:rPr>
          <w:bCs/>
          <w:i/>
          <w:lang w:val="en-US"/>
        </w:rPr>
        <w:t xml:space="preserve"> </w:t>
      </w:r>
      <w:r w:rsidR="00A45034" w:rsidRPr="00A45034">
        <w:rPr>
          <w:bCs/>
          <w:i/>
          <w:lang w:val="en-US"/>
        </w:rPr>
        <w:t>IMSP Institutul de Ftiziopneumologie „Chiril Draganiuc”</w:t>
      </w:r>
    </w:p>
    <w:p w14:paraId="5F3D0C63" w14:textId="548EBD29" w:rsidR="00233538" w:rsidRPr="00FF430B" w:rsidRDefault="0003591A" w:rsidP="00A45034">
      <w:pPr>
        <w:ind w:firstLine="709"/>
        <w:jc w:val="both"/>
        <w:rPr>
          <w:lang w:val="ro-MD"/>
        </w:rPr>
      </w:pPr>
      <w:r w:rsidRPr="00FF430B">
        <w:rPr>
          <w:lang w:val="ro-MD"/>
        </w:rPr>
        <w:t>1 . Descriere generală</w:t>
      </w:r>
    </w:p>
    <w:p w14:paraId="44112B20" w14:textId="77777777" w:rsidR="00233538"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A428DE6" w14:textId="7444E260" w:rsidR="00E25714" w:rsidRPr="00E25714" w:rsidRDefault="00E25714" w:rsidP="00196AB4">
      <w:pPr>
        <w:ind w:firstLine="709"/>
        <w:jc w:val="both"/>
      </w:pPr>
      <w:r>
        <w:rPr>
          <w:lang w:val="ro-MD"/>
        </w:rPr>
        <w:t>Adresa: Mun.Chi</w:t>
      </w:r>
      <w:r>
        <w:t>șinău, str. Constantin Vîrnav 13</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Heading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BodyText"/>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BodyText"/>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BodyText"/>
        <w:tabs>
          <w:tab w:val="left" w:pos="567"/>
        </w:tabs>
        <w:rPr>
          <w:rFonts w:ascii="Times New Roman" w:hAnsi="Times New Roman"/>
          <w:szCs w:val="24"/>
          <w:lang w:val="ro-MD"/>
        </w:rPr>
      </w:pPr>
    </w:p>
    <w:p w14:paraId="2258319A" w14:textId="77777777" w:rsidR="00AA7E9A" w:rsidRPr="00FF430B" w:rsidRDefault="00AA7E9A" w:rsidP="009E2657">
      <w:pPr>
        <w:pStyle w:val="BodyText"/>
        <w:tabs>
          <w:tab w:val="left" w:pos="567"/>
        </w:tabs>
        <w:rPr>
          <w:rFonts w:ascii="Times New Roman" w:hAnsi="Times New Roman"/>
          <w:szCs w:val="24"/>
          <w:lang w:val="ro-MD"/>
        </w:rPr>
      </w:pPr>
    </w:p>
    <w:p w14:paraId="2C73A8CE" w14:textId="29DE13C2" w:rsidR="00AA7E9A" w:rsidRDefault="00AA7E9A" w:rsidP="009E2657">
      <w:pPr>
        <w:pStyle w:val="BodyText"/>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BodyText"/>
        <w:tabs>
          <w:tab w:val="left" w:pos="567"/>
        </w:tabs>
        <w:rPr>
          <w:rFonts w:ascii="Times New Roman" w:hAnsi="Times New Roman"/>
          <w:i/>
          <w:szCs w:val="24"/>
          <w:lang w:val="ro-MD"/>
        </w:rPr>
        <w:sectPr w:rsidR="006537B3" w:rsidRPr="00FF430B" w:rsidSect="00837D1C">
          <w:footerReference w:type="first" r:id="rId12"/>
          <w:pgSz w:w="11906" w:h="16838" w:code="9"/>
          <w:pgMar w:top="426" w:right="1134" w:bottom="851" w:left="1276" w:header="720" w:footer="510" w:gutter="0"/>
          <w:cols w:space="720"/>
          <w:titlePg/>
          <w:docGrid w:linePitch="326"/>
        </w:sect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ListParagraph"/>
        <w:numPr>
          <w:ilvl w:val="0"/>
          <w:numId w:val="0"/>
        </w:numPr>
        <w:ind w:right="-1"/>
        <w:rPr>
          <w:i/>
          <w:lang w:val="ro-MD"/>
        </w:rPr>
      </w:pPr>
    </w:p>
    <w:p w14:paraId="7A2D4CB9" w14:textId="77777777" w:rsidR="002D6E71" w:rsidRPr="00FF430B" w:rsidRDefault="002D6E71" w:rsidP="00196AB4">
      <w:pPr>
        <w:pStyle w:val="ListParagraph"/>
        <w:numPr>
          <w:ilvl w:val="0"/>
          <w:numId w:val="0"/>
        </w:numPr>
        <w:ind w:right="-1"/>
        <w:rPr>
          <w:i/>
          <w:lang w:val="ro-MD"/>
        </w:rPr>
      </w:pPr>
    </w:p>
    <w:p w14:paraId="36E55B8E" w14:textId="77777777" w:rsidR="002D6E71" w:rsidRPr="00FF430B" w:rsidRDefault="002D6E71" w:rsidP="00196AB4">
      <w:pPr>
        <w:pStyle w:val="ListParagraph"/>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ListParagraph"/>
        <w:numPr>
          <w:ilvl w:val="0"/>
          <w:numId w:val="0"/>
        </w:numPr>
        <w:ind w:right="-1"/>
        <w:rPr>
          <w:lang w:val="ro-MD"/>
        </w:rPr>
      </w:pPr>
    </w:p>
    <w:p w14:paraId="135D94E2" w14:textId="77777777" w:rsidR="00806E2B" w:rsidRPr="00FF430B" w:rsidRDefault="00806E2B" w:rsidP="00196AB4">
      <w:pPr>
        <w:pStyle w:val="ListParagraph"/>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ListParagraph"/>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ListParagraph"/>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NormalWeb"/>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NormalWeb"/>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NormalWeb"/>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NormalWeb"/>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NormalWeb"/>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ListParagraph"/>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NormalWeb"/>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execuţie a lucrărilor contractate este de </w:t>
            </w:r>
            <w:r w:rsidR="009F0FE8" w:rsidRPr="00FF430B">
              <w:rPr>
                <w:lang w:val="ro-MD"/>
              </w:rPr>
              <w:t>_________ luni</w:t>
            </w:r>
            <w:r w:rsidR="005D4B79" w:rsidRPr="00FF430B">
              <w:rPr>
                <w:lang w:val="ro-MD"/>
              </w:rPr>
              <w:t xml:space="preserve"> </w:t>
            </w:r>
            <w:r w:rsidR="00EB65F6" w:rsidRPr="00FF430B">
              <w:rPr>
                <w:lang w:val="ro-MD"/>
              </w:rPr>
              <w:t>și zile___</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___________________.</w:t>
            </w:r>
          </w:p>
          <w:p w14:paraId="74B1129D" w14:textId="77777777" w:rsidR="007A2F41" w:rsidRPr="00FF430B" w:rsidRDefault="007A2F41" w:rsidP="00196AB4">
            <w:pPr>
              <w:pStyle w:val="ListParagraph"/>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NormalWeb"/>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NormalWeb"/>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NormalWeb"/>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NormalWeb"/>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NormalWeb"/>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NormalWeb"/>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NormalWeb"/>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NormalWeb"/>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__% din valoarea contractului atribuit.</w:t>
            </w:r>
          </w:p>
          <w:p w14:paraId="2DB323DA" w14:textId="77777777" w:rsidR="00267805" w:rsidRPr="00FF430B" w:rsidRDefault="00A156C0" w:rsidP="00684D44">
            <w:pPr>
              <w:pStyle w:val="NormalWeb"/>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NormalWeb"/>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NormalWeb"/>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NormalWeb"/>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NormalWeb"/>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NormalWeb"/>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NormalWeb"/>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ListParagraph"/>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NormalWeb"/>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NormalWeb"/>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NormalWeb"/>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NormalWeb"/>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NormalWeb"/>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2F556B">
            <w:pPr>
              <w:pStyle w:val="NormalWeb"/>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2F556B">
            <w:pPr>
              <w:pStyle w:val="NormalWeb"/>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NormalWeb"/>
              <w:tabs>
                <w:tab w:val="left" w:pos="284"/>
                <w:tab w:val="left" w:pos="426"/>
              </w:tabs>
              <w:spacing w:line="276" w:lineRule="auto"/>
              <w:ind w:firstLine="0"/>
              <w:rPr>
                <w:lang w:val="ro-MD"/>
              </w:rPr>
            </w:pPr>
          </w:p>
          <w:p w14:paraId="5A8DF6C0" w14:textId="77777777" w:rsidR="00460653" w:rsidRPr="00FF430B" w:rsidRDefault="00D83EE1" w:rsidP="002F556B">
            <w:pPr>
              <w:pStyle w:val="ListParagraph"/>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NormalWeb"/>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NormalWeb"/>
              <w:tabs>
                <w:tab w:val="left" w:pos="567"/>
              </w:tabs>
              <w:spacing w:line="276" w:lineRule="auto"/>
              <w:ind w:firstLine="0"/>
              <w:rPr>
                <w:lang w:val="ro-MD"/>
              </w:rPr>
            </w:pPr>
          </w:p>
          <w:p w14:paraId="74A59756" w14:textId="77777777" w:rsidR="00460653" w:rsidRPr="00FF430B" w:rsidRDefault="00D53233" w:rsidP="002F556B">
            <w:pPr>
              <w:pStyle w:val="ListParagraph"/>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2F556B">
            <w:pPr>
              <w:pStyle w:val="NormalWeb"/>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2F556B">
            <w:pPr>
              <w:pStyle w:val="NormalWeb"/>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NormalWeb"/>
              <w:tabs>
                <w:tab w:val="left" w:pos="567"/>
                <w:tab w:val="left" w:pos="1890"/>
              </w:tabs>
              <w:spacing w:line="276" w:lineRule="auto"/>
              <w:ind w:firstLine="0"/>
              <w:rPr>
                <w:lang w:val="ro-MD"/>
              </w:rPr>
            </w:pPr>
          </w:p>
          <w:p w14:paraId="581A0E3E" w14:textId="77777777" w:rsidR="00460653" w:rsidRPr="00FF430B" w:rsidRDefault="00D53233" w:rsidP="002F556B">
            <w:pPr>
              <w:pStyle w:val="ListParagraph"/>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ListParagraph"/>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ListParagraph"/>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NormalWeb"/>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NormalWeb"/>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ListParagraph"/>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ListParagraph"/>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ListParagraph"/>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ListParagraph"/>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NormalWeb"/>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NormalWeb"/>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NormalWeb"/>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NormalWeb"/>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NormalWeb"/>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NormalWeb"/>
              <w:tabs>
                <w:tab w:val="left" w:pos="567"/>
                <w:tab w:val="left" w:pos="2070"/>
              </w:tabs>
              <w:ind w:firstLine="0"/>
              <w:rPr>
                <w:lang w:val="ro-MD"/>
              </w:rPr>
            </w:pPr>
          </w:p>
          <w:p w14:paraId="27E6DB0A" w14:textId="77777777" w:rsidR="00460653" w:rsidRPr="00FF430B" w:rsidRDefault="007323B6" w:rsidP="002F556B">
            <w:pPr>
              <w:pStyle w:val="ListParagraph"/>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NormalWeb"/>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NormalWeb"/>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B1DFA76" w14:textId="5FE0D72E" w:rsidR="00877B36" w:rsidRPr="00A45034" w:rsidRDefault="007323B6" w:rsidP="00A45034">
            <w:pPr>
              <w:pStyle w:val="NormalWeb"/>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ListParagraph"/>
              <w:numPr>
                <w:ilvl w:val="3"/>
                <w:numId w:val="3"/>
              </w:numPr>
              <w:tabs>
                <w:tab w:val="left" w:pos="2295"/>
              </w:tabs>
              <w:rPr>
                <w:lang w:val="ro-MD"/>
              </w:rPr>
            </w:pPr>
            <w:r w:rsidRPr="00FF430B">
              <w:rPr>
                <w:b/>
                <w:lang w:val="ro-MD"/>
              </w:rPr>
              <w:t xml:space="preserve">PARTEA CE ȚINE DE CONDIȚIILE </w:t>
            </w:r>
          </w:p>
          <w:p w14:paraId="1D79A27E" w14:textId="77777777" w:rsidR="00877B36" w:rsidRPr="00FF430B" w:rsidRDefault="00877B36" w:rsidP="00877B36">
            <w:pPr>
              <w:pStyle w:val="ListParagraph"/>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6F93B8EC" w14:textId="43EF0EC6" w:rsidR="00877B36" w:rsidRDefault="00877B36" w:rsidP="00196AB4">
            <w:pPr>
              <w:tabs>
                <w:tab w:val="left" w:pos="567"/>
                <w:tab w:val="left" w:pos="4005"/>
              </w:tabs>
              <w:jc w:val="both"/>
              <w:rPr>
                <w:lang w:val="ro-MD"/>
              </w:rPr>
            </w:pPr>
          </w:p>
          <w:p w14:paraId="4516994C" w14:textId="13FCEA5B" w:rsidR="00A45034" w:rsidRDefault="00A45034" w:rsidP="00196AB4">
            <w:pPr>
              <w:tabs>
                <w:tab w:val="left" w:pos="567"/>
                <w:tab w:val="left" w:pos="4005"/>
              </w:tabs>
              <w:jc w:val="both"/>
              <w:rPr>
                <w:lang w:val="ro-MD"/>
              </w:rPr>
            </w:pPr>
          </w:p>
          <w:p w14:paraId="68B76B6A" w14:textId="14D40154" w:rsidR="00A45034" w:rsidRDefault="00A45034" w:rsidP="00196AB4">
            <w:pPr>
              <w:tabs>
                <w:tab w:val="left" w:pos="567"/>
                <w:tab w:val="left" w:pos="4005"/>
              </w:tabs>
              <w:jc w:val="both"/>
              <w:rPr>
                <w:lang w:val="ro-MD"/>
              </w:rPr>
            </w:pPr>
          </w:p>
          <w:p w14:paraId="2443BA53" w14:textId="77777777" w:rsidR="00A45034" w:rsidRPr="00FF430B" w:rsidRDefault="00A45034"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ListParagraph"/>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ListParagraph"/>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769F65E1" w:rsidR="007E709D" w:rsidRDefault="007E709D" w:rsidP="007E709D">
            <w:pPr>
              <w:jc w:val="both"/>
              <w:rPr>
                <w:lang w:val="ro-MD"/>
              </w:rPr>
            </w:pPr>
          </w:p>
          <w:p w14:paraId="5C144F2A" w14:textId="2F015523" w:rsidR="00A45034" w:rsidRDefault="00A45034" w:rsidP="007E709D">
            <w:pPr>
              <w:jc w:val="both"/>
              <w:rPr>
                <w:lang w:val="ro-MD"/>
              </w:rPr>
            </w:pPr>
          </w:p>
          <w:p w14:paraId="612BED44" w14:textId="6FCC1B4F" w:rsidR="00A45034" w:rsidRDefault="00A45034" w:rsidP="007E709D">
            <w:pPr>
              <w:jc w:val="both"/>
              <w:rPr>
                <w:lang w:val="ro-MD"/>
              </w:rPr>
            </w:pPr>
          </w:p>
          <w:p w14:paraId="04409CD7" w14:textId="2D0F855D" w:rsidR="00A45034" w:rsidRDefault="00A45034" w:rsidP="007E709D">
            <w:pPr>
              <w:jc w:val="both"/>
              <w:rPr>
                <w:lang w:val="ro-MD"/>
              </w:rPr>
            </w:pPr>
          </w:p>
          <w:p w14:paraId="477BFC6E" w14:textId="520FE229" w:rsidR="00A45034" w:rsidRDefault="00A45034" w:rsidP="007E709D">
            <w:pPr>
              <w:jc w:val="both"/>
              <w:rPr>
                <w:lang w:val="ro-MD"/>
              </w:rPr>
            </w:pPr>
          </w:p>
          <w:p w14:paraId="46641B48" w14:textId="1ADBD3D0" w:rsidR="00A45034" w:rsidRDefault="00A45034" w:rsidP="007E709D">
            <w:pPr>
              <w:jc w:val="both"/>
              <w:rPr>
                <w:lang w:val="ro-MD"/>
              </w:rPr>
            </w:pPr>
          </w:p>
          <w:p w14:paraId="7E598DAD" w14:textId="3DE1708C" w:rsidR="00A45034" w:rsidRDefault="00A45034" w:rsidP="007E709D">
            <w:pPr>
              <w:jc w:val="both"/>
              <w:rPr>
                <w:lang w:val="ro-MD"/>
              </w:rPr>
            </w:pPr>
          </w:p>
          <w:p w14:paraId="0CA77365" w14:textId="65934E8E" w:rsidR="00A45034" w:rsidRDefault="00A45034" w:rsidP="007E709D">
            <w:pPr>
              <w:jc w:val="both"/>
              <w:rPr>
                <w:lang w:val="ro-MD"/>
              </w:rPr>
            </w:pPr>
          </w:p>
          <w:p w14:paraId="5F39825D" w14:textId="0378D563" w:rsidR="00A45034" w:rsidRDefault="00A45034" w:rsidP="007E709D">
            <w:pPr>
              <w:jc w:val="both"/>
              <w:rPr>
                <w:lang w:val="ro-MD"/>
              </w:rPr>
            </w:pPr>
          </w:p>
          <w:p w14:paraId="4D9EE366" w14:textId="102841B4" w:rsidR="00A45034" w:rsidRDefault="00A45034" w:rsidP="007E709D">
            <w:pPr>
              <w:jc w:val="both"/>
              <w:rPr>
                <w:lang w:val="ro-MD"/>
              </w:rPr>
            </w:pPr>
          </w:p>
          <w:p w14:paraId="736D5C72" w14:textId="209D3E1F" w:rsidR="00A45034" w:rsidRDefault="00A45034" w:rsidP="007E709D">
            <w:pPr>
              <w:jc w:val="both"/>
              <w:rPr>
                <w:lang w:val="ro-MD"/>
              </w:rPr>
            </w:pPr>
          </w:p>
          <w:p w14:paraId="4B64E52E" w14:textId="1C0D94FC" w:rsidR="00A45034" w:rsidRDefault="00A45034" w:rsidP="007E709D">
            <w:pPr>
              <w:jc w:val="both"/>
              <w:rPr>
                <w:lang w:val="ro-MD"/>
              </w:rPr>
            </w:pPr>
          </w:p>
          <w:p w14:paraId="50195A6B" w14:textId="70F61B68" w:rsidR="00A45034" w:rsidRDefault="00A45034" w:rsidP="007E709D">
            <w:pPr>
              <w:jc w:val="both"/>
              <w:rPr>
                <w:lang w:val="ro-MD"/>
              </w:rPr>
            </w:pPr>
          </w:p>
          <w:p w14:paraId="2C8663A3" w14:textId="1F9D3392" w:rsidR="00A45034" w:rsidRDefault="00A45034" w:rsidP="007E709D">
            <w:pPr>
              <w:jc w:val="both"/>
              <w:rPr>
                <w:lang w:val="ro-MD"/>
              </w:rPr>
            </w:pPr>
          </w:p>
          <w:p w14:paraId="6CD032D1" w14:textId="18CA4B09" w:rsidR="00A45034" w:rsidRDefault="00A45034" w:rsidP="007E709D">
            <w:pPr>
              <w:jc w:val="both"/>
              <w:rPr>
                <w:lang w:val="ro-MD"/>
              </w:rPr>
            </w:pPr>
          </w:p>
          <w:p w14:paraId="23AD45D4" w14:textId="670C3E2B" w:rsidR="00A45034" w:rsidRDefault="00A45034" w:rsidP="007E709D">
            <w:pPr>
              <w:jc w:val="both"/>
              <w:rPr>
                <w:lang w:val="ro-MD"/>
              </w:rPr>
            </w:pPr>
          </w:p>
          <w:p w14:paraId="5BB9EF21" w14:textId="36C57E4A" w:rsidR="00A45034" w:rsidRDefault="00A45034" w:rsidP="007E709D">
            <w:pPr>
              <w:jc w:val="both"/>
              <w:rPr>
                <w:lang w:val="ro-MD"/>
              </w:rPr>
            </w:pPr>
          </w:p>
          <w:p w14:paraId="518AAC88" w14:textId="77777777" w:rsidR="00A45034" w:rsidRDefault="00A45034"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9529"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307"/>
            </w:tblGrid>
            <w:tr w:rsidR="007E709D" w:rsidRPr="00EC30C2" w14:paraId="49F0A33E" w14:textId="77777777" w:rsidTr="00A45034">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230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A45034">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23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A45034">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230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A45034">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7268"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A45034">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4716"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lastRenderedPageBreak/>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3F41BEFB" w:rsidR="00A14C96" w:rsidRDefault="00A14C96" w:rsidP="00196AB4">
            <w:pPr>
              <w:tabs>
                <w:tab w:val="left" w:pos="2295"/>
              </w:tabs>
              <w:jc w:val="both"/>
              <w:rPr>
                <w:lang w:val="ro-MD"/>
              </w:rPr>
            </w:pPr>
          </w:p>
          <w:p w14:paraId="58487B39" w14:textId="1A1E2DF6" w:rsidR="00A45034" w:rsidRDefault="00A45034" w:rsidP="00196AB4">
            <w:pPr>
              <w:tabs>
                <w:tab w:val="left" w:pos="2295"/>
              </w:tabs>
              <w:jc w:val="both"/>
              <w:rPr>
                <w:lang w:val="ro-MD"/>
              </w:rPr>
            </w:pPr>
          </w:p>
          <w:p w14:paraId="12D5EEDE" w14:textId="77777777" w:rsidR="00A45034" w:rsidRDefault="00A45034"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385C85">
            <w:pPr>
              <w:pStyle w:val="ListParagraph"/>
              <w:numPr>
                <w:ilvl w:val="0"/>
                <w:numId w:val="4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ListParagraph"/>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ListParagraph"/>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ListParagraph"/>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ListParagraph"/>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rPr>
                <w:lang w:val="ro-MD"/>
              </w:rPr>
            </w:pPr>
            <w:r w:rsidRPr="00FF430B">
              <w:rPr>
                <w:lang w:val="ro-MD"/>
              </w:rPr>
              <w:t>Formularul Contractului;</w:t>
            </w:r>
          </w:p>
          <w:p w14:paraId="62BECD35" w14:textId="77777777" w:rsidR="00AD32DD" w:rsidRPr="00FF430B" w:rsidRDefault="004C7DFB">
            <w:pPr>
              <w:numPr>
                <w:ilvl w:val="0"/>
                <w:numId w:val="33"/>
              </w:numPr>
              <w:suppressAutoHyphens/>
              <w:ind w:left="0" w:firstLine="720"/>
              <w:jc w:val="both"/>
              <w:rPr>
                <w:i/>
                <w:lang w:val="ro-MD"/>
              </w:rPr>
            </w:pPr>
            <w:r w:rsidRPr="00FF430B">
              <w:rPr>
                <w:lang w:val="ro-MD"/>
              </w:rPr>
              <w:t>Formularul ofertei;</w:t>
            </w:r>
          </w:p>
          <w:p w14:paraId="4CD35ADF" w14:textId="77777777" w:rsidR="00AD32DD" w:rsidRPr="00FF430B" w:rsidRDefault="004C7DFB">
            <w:pPr>
              <w:numPr>
                <w:ilvl w:val="0"/>
                <w:numId w:val="33"/>
              </w:numPr>
              <w:suppressAutoHyphens/>
              <w:ind w:left="0" w:firstLine="720"/>
              <w:jc w:val="both"/>
              <w:rPr>
                <w:i/>
                <w:lang w:val="ro-MD"/>
              </w:rPr>
            </w:pPr>
            <w:r w:rsidRPr="00FF430B">
              <w:rPr>
                <w:lang w:val="ro-MD"/>
              </w:rPr>
              <w:t>Caietul de sarcini;</w:t>
            </w:r>
          </w:p>
          <w:p w14:paraId="6351F713" w14:textId="77777777" w:rsidR="00AD32DD" w:rsidRPr="00FF430B" w:rsidRDefault="004C7DFB">
            <w:pPr>
              <w:numPr>
                <w:ilvl w:val="0"/>
                <w:numId w:val="33"/>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ListParagraph"/>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ListParagraph"/>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lastRenderedPageBreak/>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ListParagraph"/>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lastRenderedPageBreak/>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pPr>
              <w:numPr>
                <w:ilvl w:val="0"/>
                <w:numId w:val="37"/>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4A5F0C">
            <w:pPr>
              <w:pStyle w:val="NormalWeb"/>
              <w:numPr>
                <w:ilvl w:val="0"/>
                <w:numId w:val="37"/>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4A5F0C">
            <w:pPr>
              <w:pStyle w:val="NormalWeb"/>
              <w:numPr>
                <w:ilvl w:val="0"/>
                <w:numId w:val="37"/>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lastRenderedPageBreak/>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4D7C86">
            <w:pPr>
              <w:pStyle w:val="ListParagraph"/>
              <w:numPr>
                <w:ilvl w:val="0"/>
                <w:numId w:val="4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ListParagraph"/>
              <w:numPr>
                <w:ilvl w:val="0"/>
                <w:numId w:val="0"/>
              </w:numPr>
              <w:tabs>
                <w:tab w:val="left" w:pos="2295"/>
              </w:tabs>
              <w:ind w:left="3240"/>
              <w:rPr>
                <w:lang w:val="ro-MD"/>
              </w:rPr>
            </w:pPr>
            <w:r w:rsidRPr="00FF430B">
              <w:rPr>
                <w:b/>
                <w:lang w:val="ro-MD"/>
              </w:rPr>
              <w:lastRenderedPageBreak/>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DF4A99">
            <w:pPr>
              <w:pStyle w:val="ListParagraph"/>
              <w:numPr>
                <w:ilvl w:val="0"/>
                <w:numId w:val="17"/>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ListParagraph"/>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ListParagraph"/>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lastRenderedPageBreak/>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lastRenderedPageBreak/>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BodyTextIndent"/>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BodyTextIndent"/>
                    <w:ind w:firstLine="0"/>
                    <w:rPr>
                      <w:sz w:val="24"/>
                      <w:szCs w:val="24"/>
                      <w:lang w:val="ro-MD"/>
                    </w:rPr>
                  </w:pPr>
                </w:p>
                <w:p w14:paraId="320C32A8" w14:textId="77777777" w:rsidR="00F94BAD" w:rsidRPr="00FF430B" w:rsidRDefault="00F94BAD" w:rsidP="00411C62">
                  <w:pPr>
                    <w:pStyle w:val="BodyTextIndent"/>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BodyTextIndent"/>
                    <w:ind w:firstLine="0"/>
                    <w:rPr>
                      <w:sz w:val="24"/>
                      <w:szCs w:val="24"/>
                      <w:lang w:val="ro-MD"/>
                    </w:rPr>
                  </w:pPr>
                </w:p>
                <w:p w14:paraId="35E43DC1" w14:textId="77777777" w:rsidR="00F94BAD" w:rsidRPr="00FF430B" w:rsidRDefault="00F94BAD" w:rsidP="00F94BAD">
                  <w:pPr>
                    <w:pStyle w:val="BodyTextIndent"/>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NormalWeb"/>
                    <w:tabs>
                      <w:tab w:val="right" w:pos="10205"/>
                    </w:tabs>
                    <w:ind w:firstLine="0"/>
                    <w:jc w:val="left"/>
                    <w:rPr>
                      <w:lang w:val="ro-MD"/>
                    </w:rPr>
                  </w:pPr>
                </w:p>
                <w:p w14:paraId="01D00D32" w14:textId="77777777" w:rsidR="00F94BAD" w:rsidRPr="00FF430B" w:rsidRDefault="00F94BAD" w:rsidP="00F94BAD">
                  <w:pPr>
                    <w:pStyle w:val="BodyTextIndent"/>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ListParagraph"/>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Heading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w:t>
            </w:r>
            <w:r w:rsidR="00C44B96" w:rsidRPr="00FF430B">
              <w:rPr>
                <w:lang w:val="ro-MD"/>
              </w:rPr>
              <w:lastRenderedPageBreak/>
              <w:t>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C6170E">
            <w:pPr>
              <w:pStyle w:val="ListParagraph"/>
              <w:numPr>
                <w:ilvl w:val="0"/>
                <w:numId w:val="30"/>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ListParagraph"/>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278C6">
            <w:pPr>
              <w:pStyle w:val="ListParagraph"/>
              <w:numPr>
                <w:ilvl w:val="0"/>
                <w:numId w:val="50"/>
              </w:numPr>
              <w:rPr>
                <w:lang w:val="ro-MD"/>
              </w:rPr>
            </w:pPr>
            <w:r w:rsidRPr="00FF430B">
              <w:rPr>
                <w:lang w:val="ro-MD"/>
              </w:rPr>
              <w:t>prin acordul de voinţă al părţilor ;</w:t>
            </w:r>
          </w:p>
          <w:p w14:paraId="0472106D" w14:textId="77777777" w:rsidR="0063773E" w:rsidRPr="00FF430B" w:rsidRDefault="0063773E" w:rsidP="001278C6">
            <w:pPr>
              <w:pStyle w:val="ListParagraph"/>
              <w:numPr>
                <w:ilvl w:val="0"/>
                <w:numId w:val="50"/>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obligaţiilor asumate pr</w:t>
            </w:r>
            <w:r w:rsidR="001278C6" w:rsidRPr="00FF430B">
              <w:rPr>
                <w:lang w:val="ro-MD"/>
              </w:rPr>
              <w:t>in prezentul acord–cadru</w:t>
            </w:r>
            <w:r w:rsidRPr="00FF430B">
              <w:rPr>
                <w:lang w:val="ro-MD"/>
              </w:rPr>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C6170E">
            <w:pPr>
              <w:pStyle w:val="ListParagraph"/>
              <w:numPr>
                <w:ilvl w:val="0"/>
                <w:numId w:val="30"/>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ListParagraph"/>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lastRenderedPageBreak/>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35C9B" w14:textId="77777777" w:rsidR="004D5DBE" w:rsidRDefault="004D5DBE" w:rsidP="00A20ACF">
      <w:r>
        <w:separator/>
      </w:r>
    </w:p>
  </w:endnote>
  <w:endnote w:type="continuationSeparator" w:id="0">
    <w:p w14:paraId="132027B1" w14:textId="77777777" w:rsidR="004D5DBE" w:rsidRDefault="004D5DB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3D5C" w14:textId="77777777" w:rsidR="002D3AAD" w:rsidRDefault="002D3AAD" w:rsidP="001F6E5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Content>
      <w:p w14:paraId="16FD1D34" w14:textId="61A66737" w:rsidR="002D3AAD" w:rsidRDefault="002D3AAD">
        <w:pPr>
          <w:pStyle w:val="Footer"/>
          <w:jc w:val="right"/>
        </w:pPr>
        <w:r>
          <w:fldChar w:fldCharType="begin"/>
        </w:r>
        <w:r>
          <w:instrText xml:space="preserve"> PAGE   \* MERGEFORMAT </w:instrText>
        </w:r>
        <w:r>
          <w:fldChar w:fldCharType="separate"/>
        </w:r>
        <w:r w:rsidR="00A45034">
          <w:t>55</w:t>
        </w:r>
        <w:r>
          <w:fldChar w:fldCharType="end"/>
        </w:r>
      </w:p>
    </w:sdtContent>
  </w:sdt>
  <w:p w14:paraId="075618FA" w14:textId="77777777" w:rsidR="002D3AAD" w:rsidRDefault="002D3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DB2B" w14:textId="77777777" w:rsidR="004D5DBE" w:rsidRDefault="004D5DBE" w:rsidP="00A20ACF">
      <w:r>
        <w:separator/>
      </w:r>
    </w:p>
  </w:footnote>
  <w:footnote w:type="continuationSeparator" w:id="0">
    <w:p w14:paraId="529280A7" w14:textId="77777777" w:rsidR="004D5DBE" w:rsidRDefault="004D5DBE"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728912174">
    <w:abstractNumId w:val="35"/>
  </w:num>
  <w:num w:numId="2" w16cid:durableId="813566474">
    <w:abstractNumId w:val="43"/>
  </w:num>
  <w:num w:numId="3" w16cid:durableId="2111315544">
    <w:abstractNumId w:val="32"/>
  </w:num>
  <w:num w:numId="4" w16cid:durableId="1327631411">
    <w:abstractNumId w:val="31"/>
  </w:num>
  <w:num w:numId="5" w16cid:durableId="603850427">
    <w:abstractNumId w:val="15"/>
  </w:num>
  <w:num w:numId="6" w16cid:durableId="864514644">
    <w:abstractNumId w:val="18"/>
  </w:num>
  <w:num w:numId="7" w16cid:durableId="377053459">
    <w:abstractNumId w:val="16"/>
  </w:num>
  <w:num w:numId="8" w16cid:durableId="1919174129">
    <w:abstractNumId w:val="9"/>
  </w:num>
  <w:num w:numId="9" w16cid:durableId="882596911">
    <w:abstractNumId w:val="30"/>
  </w:num>
  <w:num w:numId="10" w16cid:durableId="796221439">
    <w:abstractNumId w:val="13"/>
  </w:num>
  <w:num w:numId="11" w16cid:durableId="1941637918">
    <w:abstractNumId w:val="22"/>
  </w:num>
  <w:num w:numId="12" w16cid:durableId="1159997577">
    <w:abstractNumId w:val="23"/>
  </w:num>
  <w:num w:numId="13" w16cid:durableId="1076900097">
    <w:abstractNumId w:val="38"/>
  </w:num>
  <w:num w:numId="14" w16cid:durableId="1759017551">
    <w:abstractNumId w:val="29"/>
  </w:num>
  <w:num w:numId="15" w16cid:durableId="1020861675">
    <w:abstractNumId w:val="8"/>
  </w:num>
  <w:num w:numId="16" w16cid:durableId="1634670605">
    <w:abstractNumId w:val="24"/>
  </w:num>
  <w:num w:numId="17" w16cid:durableId="2128111240">
    <w:abstractNumId w:val="25"/>
  </w:num>
  <w:num w:numId="18" w16cid:durableId="486289668">
    <w:abstractNumId w:val="36"/>
  </w:num>
  <w:num w:numId="19" w16cid:durableId="89812573">
    <w:abstractNumId w:val="11"/>
  </w:num>
  <w:num w:numId="20" w16cid:durableId="334960927">
    <w:abstractNumId w:val="40"/>
  </w:num>
  <w:num w:numId="21" w16cid:durableId="463547451">
    <w:abstractNumId w:val="34"/>
  </w:num>
  <w:num w:numId="22" w16cid:durableId="186144733">
    <w:abstractNumId w:val="12"/>
  </w:num>
  <w:num w:numId="23" w16cid:durableId="1257399636">
    <w:abstractNumId w:val="33"/>
  </w:num>
  <w:num w:numId="24" w16cid:durableId="199324663">
    <w:abstractNumId w:val="19"/>
  </w:num>
  <w:num w:numId="25" w16cid:durableId="725639136">
    <w:abstractNumId w:val="27"/>
  </w:num>
  <w:num w:numId="26" w16cid:durableId="900990902">
    <w:abstractNumId w:val="21"/>
  </w:num>
  <w:num w:numId="27" w16cid:durableId="1310741752">
    <w:abstractNumId w:val="39"/>
  </w:num>
  <w:num w:numId="28" w16cid:durableId="1928880421">
    <w:abstractNumId w:val="14"/>
  </w:num>
  <w:num w:numId="29" w16cid:durableId="601718440">
    <w:abstractNumId w:val="10"/>
  </w:num>
  <w:num w:numId="30" w16cid:durableId="1255479029">
    <w:abstractNumId w:val="20"/>
  </w:num>
  <w:num w:numId="31" w16cid:durableId="1785221861">
    <w:abstractNumId w:val="7"/>
  </w:num>
  <w:num w:numId="32" w16cid:durableId="1897082845">
    <w:abstractNumId w:val="5"/>
  </w:num>
  <w:num w:numId="33" w16cid:durableId="1137802580">
    <w:abstractNumId w:val="3"/>
  </w:num>
  <w:num w:numId="34" w16cid:durableId="784271164">
    <w:abstractNumId w:val="0"/>
  </w:num>
  <w:num w:numId="35" w16cid:durableId="1504469161">
    <w:abstractNumId w:val="2"/>
  </w:num>
  <w:num w:numId="36" w16cid:durableId="1205019192">
    <w:abstractNumId w:val="4"/>
  </w:num>
  <w:num w:numId="37" w16cid:durableId="1069498391">
    <w:abstractNumId w:val="1"/>
  </w:num>
  <w:num w:numId="38" w16cid:durableId="561253848">
    <w:abstractNumId w:val="28"/>
  </w:num>
  <w:num w:numId="39" w16cid:durableId="4779582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978711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335659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685400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24679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9552511">
    <w:abstractNumId w:val="43"/>
  </w:num>
  <w:num w:numId="45" w16cid:durableId="100495037">
    <w:abstractNumId w:val="37"/>
  </w:num>
  <w:num w:numId="46" w16cid:durableId="992565743">
    <w:abstractNumId w:val="6"/>
  </w:num>
  <w:num w:numId="47" w16cid:durableId="894663691">
    <w:abstractNumId w:val="42"/>
  </w:num>
  <w:num w:numId="48" w16cid:durableId="1921520024">
    <w:abstractNumId w:val="26"/>
  </w:num>
  <w:num w:numId="49" w16cid:durableId="1070418402">
    <w:abstractNumId w:val="17"/>
  </w:num>
  <w:num w:numId="50" w16cid:durableId="583808365">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3AAD"/>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5EE9"/>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4552"/>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5DBE"/>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6C9"/>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1711A"/>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2FC"/>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A37"/>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02"/>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034"/>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6117"/>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5714"/>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6770"/>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E60EA"/>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2F32"/>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8A83-FE88-4192-A523-D8E43080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20518</Words>
  <Characters>116958</Characters>
  <Application>Microsoft Office Word</Application>
  <DocSecurity>0</DocSecurity>
  <Lines>974</Lines>
  <Paragraphs>274</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137202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Gabriela Lisenco</cp:lastModifiedBy>
  <cp:revision>11</cp:revision>
  <cp:lastPrinted>2021-06-01T11:52:00Z</cp:lastPrinted>
  <dcterms:created xsi:type="dcterms:W3CDTF">2021-06-14T10:00:00Z</dcterms:created>
  <dcterms:modified xsi:type="dcterms:W3CDTF">2023-03-18T14:51:00Z</dcterms:modified>
</cp:coreProperties>
</file>