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096E5D11"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w:t>
      </w:r>
      <w:r w:rsidR="003D3829">
        <w:rPr>
          <w:noProof w:val="0"/>
          <w:lang w:val="ro-MD" w:eastAsia="ru-RU"/>
        </w:rPr>
        <w:t>69</w:t>
      </w:r>
      <w:r w:rsidRPr="00FF430B">
        <w:rPr>
          <w:noProof w:val="0"/>
          <w:lang w:val="ro-MD" w:eastAsia="ru-RU"/>
        </w:rPr>
        <w:t xml:space="preserve"> din </w:t>
      </w:r>
      <w:r w:rsidR="003D3829">
        <w:rPr>
          <w:noProof w:val="0"/>
          <w:lang w:val="ro-MD" w:eastAsia="ru-RU"/>
        </w:rPr>
        <w:t>7.5.</w:t>
      </w:r>
      <w:r w:rsidRPr="00FF430B">
        <w:rPr>
          <w:noProof w:val="0"/>
          <w:lang w:val="ro-MD" w:eastAsia="ru-RU"/>
        </w:rPr>
        <w:t>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922F8A">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D8130E">
      <w:pPr>
        <w:pStyle w:val="Listparagraf"/>
        <w:numPr>
          <w:ilvl w:val="0"/>
          <w:numId w:val="49"/>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D8130E">
      <w:pPr>
        <w:pStyle w:val="Listparagraf"/>
        <w:numPr>
          <w:ilvl w:val="0"/>
          <w:numId w:val="49"/>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D8130E">
      <w:pPr>
        <w:pStyle w:val="Listparagraf"/>
        <w:numPr>
          <w:ilvl w:val="0"/>
          <w:numId w:val="49"/>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D8130E">
      <w:pPr>
        <w:pStyle w:val="Listparagraf"/>
        <w:numPr>
          <w:ilvl w:val="0"/>
          <w:numId w:val="49"/>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FF430B" w:rsidRDefault="00922F8A" w:rsidP="00D8130E">
      <w:pPr>
        <w:pStyle w:val="Listparagraf"/>
        <w:numPr>
          <w:ilvl w:val="0"/>
          <w:numId w:val="49"/>
        </w:numPr>
        <w:tabs>
          <w:tab w:val="left" w:pos="-284"/>
          <w:tab w:val="left" w:pos="426"/>
        </w:tabs>
        <w:ind w:left="-284" w:firstLine="284"/>
        <w:rPr>
          <w:lang w:val="ro-MD"/>
        </w:rPr>
      </w:pPr>
      <w:r w:rsidRPr="00FF430B">
        <w:rPr>
          <w:lang w:val="ro-MD"/>
        </w:rPr>
        <w:t>S</w:t>
      </w:r>
      <w:r w:rsidR="0072565E" w:rsidRPr="00FF430B">
        <w:rPr>
          <w:lang w:val="ro-MD"/>
        </w:rPr>
        <w:t xml:space="preserve">crisoare  de  </w:t>
      </w:r>
      <w:proofErr w:type="spellStart"/>
      <w:r w:rsidR="0072565E" w:rsidRPr="00FF430B">
        <w:rPr>
          <w:lang w:val="ro-MD"/>
        </w:rPr>
        <w:t>garanţie</w:t>
      </w:r>
      <w:proofErr w:type="spellEnd"/>
      <w:r w:rsidR="0072565E" w:rsidRPr="00FF430B">
        <w:rPr>
          <w:lang w:val="ro-MD"/>
        </w:rPr>
        <w:t xml:space="preserve">  bancară (anexa nr.</w:t>
      </w:r>
      <w:r w:rsidR="00E322C9" w:rsidRPr="00FF430B">
        <w:rPr>
          <w:lang w:val="ro-MD"/>
        </w:rPr>
        <w:t xml:space="preserve"> </w:t>
      </w:r>
      <w:r w:rsidR="0072565E" w:rsidRPr="00FF430B">
        <w:rPr>
          <w:lang w:val="ro-MD"/>
        </w:rPr>
        <w:t>9);</w:t>
      </w:r>
    </w:p>
    <w:p w14:paraId="64FE7006" w14:textId="3D183BB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w:t>
      </w:r>
      <w:r w:rsidR="0072565E" w:rsidRPr="00FF430B">
        <w:rPr>
          <w:lang w:val="ro-MD"/>
        </w:rPr>
        <w:t>e executare a lucrărilor (anexa nr.</w:t>
      </w:r>
      <w:r w:rsidR="00FF430B">
        <w:rPr>
          <w:lang w:val="ro-MD"/>
        </w:rPr>
        <w:t xml:space="preserve"> </w:t>
      </w:r>
      <w:r w:rsidR="0072565E" w:rsidRPr="00FF430B">
        <w:rPr>
          <w:lang w:val="ro-MD"/>
        </w:rPr>
        <w:t>10.);</w:t>
      </w:r>
    </w:p>
    <w:p w14:paraId="101C76C4" w14:textId="219AEBB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Grafic de  executare a documentației de proiect</w:t>
      </w:r>
      <w:r w:rsidR="0072565E" w:rsidRPr="00FF430B">
        <w:rPr>
          <w:lang w:val="ro-MD"/>
        </w:rPr>
        <w:t xml:space="preserve"> (anexa nr.</w:t>
      </w:r>
      <w:r w:rsidR="00E322C9" w:rsidRPr="00FF430B">
        <w:rPr>
          <w:lang w:val="ro-MD"/>
        </w:rPr>
        <w:t xml:space="preserve"> </w:t>
      </w:r>
      <w:r w:rsidR="0072565E" w:rsidRPr="00FF430B">
        <w:rPr>
          <w:lang w:val="ro-MD"/>
        </w:rPr>
        <w:t>11);</w:t>
      </w:r>
    </w:p>
    <w:p w14:paraId="2F04F5DA" w14:textId="4F52AB7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w:t>
      </w:r>
      <w:r w:rsidR="0072565E" w:rsidRPr="00FF430B">
        <w:rPr>
          <w:lang w:val="ro-MD"/>
        </w:rPr>
        <w:t xml:space="preserve">ție privind </w:t>
      </w:r>
      <w:proofErr w:type="spellStart"/>
      <w:r w:rsidR="0072565E" w:rsidRPr="00FF430B">
        <w:rPr>
          <w:lang w:val="ro-MD"/>
        </w:rPr>
        <w:t>experienţa</w:t>
      </w:r>
      <w:proofErr w:type="spellEnd"/>
      <w:r w:rsidR="0072565E" w:rsidRPr="00FF430B">
        <w:rPr>
          <w:lang w:val="ro-MD"/>
        </w:rPr>
        <w:t xml:space="preserve"> similară (anexa nr.</w:t>
      </w:r>
      <w:r w:rsidR="00E322C9" w:rsidRPr="00FF430B">
        <w:rPr>
          <w:lang w:val="ro-MD"/>
        </w:rPr>
        <w:t xml:space="preserve"> </w:t>
      </w:r>
      <w:r w:rsidR="0072565E" w:rsidRPr="00FF430B">
        <w:rPr>
          <w:lang w:val="ro-MD"/>
        </w:rPr>
        <w:t>12);</w:t>
      </w:r>
    </w:p>
    <w:p w14:paraId="6C586BF5" w14:textId="3189E7F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D8130E">
      <w:pPr>
        <w:pStyle w:val="Listparagraf"/>
        <w:numPr>
          <w:ilvl w:val="0"/>
          <w:numId w:val="49"/>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D8130E">
      <w:pPr>
        <w:pStyle w:val="Listparagraf"/>
        <w:numPr>
          <w:ilvl w:val="0"/>
          <w:numId w:val="49"/>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D8130E">
      <w:pPr>
        <w:pStyle w:val="Listparagraf"/>
        <w:numPr>
          <w:ilvl w:val="0"/>
          <w:numId w:val="49"/>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D8130E">
      <w:pPr>
        <w:pStyle w:val="Listparagraf"/>
        <w:numPr>
          <w:ilvl w:val="0"/>
          <w:numId w:val="49"/>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D8130E">
      <w:pPr>
        <w:pStyle w:val="Listparagraf"/>
        <w:numPr>
          <w:ilvl w:val="0"/>
          <w:numId w:val="19"/>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Listparagraf"/>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D8130E">
      <w:pPr>
        <w:pStyle w:val="Listparagraf"/>
        <w:numPr>
          <w:ilvl w:val="0"/>
          <w:numId w:val="19"/>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Listparagraf"/>
        <w:numPr>
          <w:ilvl w:val="0"/>
          <w:numId w:val="0"/>
        </w:numPr>
        <w:ind w:left="360"/>
        <w:rPr>
          <w:lang w:val="ro-MD"/>
        </w:rPr>
      </w:pPr>
    </w:p>
    <w:p w14:paraId="4FFC2F44" w14:textId="77777777" w:rsidR="00352B05" w:rsidRPr="00FF430B" w:rsidRDefault="00033577" w:rsidP="00D8130E">
      <w:pPr>
        <w:pStyle w:val="Listparagraf"/>
        <w:numPr>
          <w:ilvl w:val="0"/>
          <w:numId w:val="19"/>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Listparagraf"/>
        <w:numPr>
          <w:ilvl w:val="0"/>
          <w:numId w:val="0"/>
        </w:numPr>
        <w:ind w:left="357"/>
        <w:rPr>
          <w:lang w:val="ro-MD"/>
        </w:rPr>
      </w:pPr>
    </w:p>
    <w:p w14:paraId="6E4805C8" w14:textId="77777777" w:rsidR="00352B05"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F902A7">
      <w:pPr>
        <w:pStyle w:val="Listparagraf"/>
        <w:numPr>
          <w:ilvl w:val="0"/>
          <w:numId w:val="20"/>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55095C" w:rsidP="00F902A7">
      <w:pPr>
        <w:pStyle w:val="Listparagraf"/>
        <w:numPr>
          <w:ilvl w:val="0"/>
          <w:numId w:val="20"/>
        </w:numPr>
        <w:tabs>
          <w:tab w:val="clear" w:pos="1134"/>
          <w:tab w:val="left" w:pos="-284"/>
          <w:tab w:val="left" w:pos="284"/>
        </w:tabs>
        <w:spacing w:after="120"/>
        <w:ind w:left="-284" w:firstLine="284"/>
        <w:rPr>
          <w:lang w:val="ro-MD"/>
        </w:rPr>
      </w:pPr>
      <w:hyperlink r:id="rId8" w:history="1">
        <w:r w:rsidR="00DA6115" w:rsidRPr="00FF430B">
          <w:rPr>
            <w:rStyle w:val="Hyperlink"/>
            <w:rFonts w:eastAsiaTheme="majorEastAsia"/>
            <w:bCs/>
            <w:color w:val="auto"/>
            <w:u w:val="none"/>
            <w:bdr w:val="none" w:sz="0" w:space="0" w:color="auto" w:frame="1"/>
            <w:shd w:val="clear" w:color="auto" w:fill="FFFFFF"/>
            <w:lang w:val="ro-MD"/>
          </w:rPr>
          <w:t>Hotărârii Guvernului nr.</w:t>
        </w:r>
        <w:r w:rsidR="00FF430B">
          <w:rPr>
            <w:rStyle w:val="Hyperlink"/>
            <w:rFonts w:eastAsiaTheme="majorEastAsia"/>
            <w:bCs/>
            <w:color w:val="auto"/>
            <w:u w:val="none"/>
            <w:bdr w:val="none" w:sz="0" w:space="0" w:color="auto" w:frame="1"/>
            <w:shd w:val="clear" w:color="auto" w:fill="FFFFFF"/>
            <w:lang w:val="ro-MD"/>
          </w:rPr>
          <w:t xml:space="preserve"> </w:t>
        </w:r>
        <w:r w:rsidR="004B16DD" w:rsidRPr="00FF430B">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Robust"/>
          <w:b w:val="0"/>
          <w:bdr w:val="none" w:sz="0" w:space="0" w:color="auto" w:frame="1"/>
          <w:shd w:val="clear" w:color="auto" w:fill="FFFFFF"/>
          <w:lang w:val="ro-MD"/>
        </w:rPr>
        <w:t>.</w:t>
      </w:r>
    </w:p>
    <w:p w14:paraId="1C4D7021" w14:textId="2DA1F513" w:rsidR="00A50D0A" w:rsidRPr="00FF430B" w:rsidRDefault="00033577" w:rsidP="0038237B">
      <w:pPr>
        <w:pStyle w:val="Listparagraf"/>
        <w:numPr>
          <w:ilvl w:val="0"/>
          <w:numId w:val="19"/>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38237B">
      <w:pPr>
        <w:pStyle w:val="Listparagraf"/>
        <w:numPr>
          <w:ilvl w:val="0"/>
          <w:numId w:val="19"/>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38237B">
      <w:pPr>
        <w:pStyle w:val="Listparagraf"/>
        <w:numPr>
          <w:ilvl w:val="0"/>
          <w:numId w:val="19"/>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33577">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38237B">
      <w:pPr>
        <w:pStyle w:val="Listparagraf"/>
        <w:numPr>
          <w:ilvl w:val="0"/>
          <w:numId w:val="21"/>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38237B">
      <w:pPr>
        <w:pStyle w:val="Listparagraf"/>
        <w:numPr>
          <w:ilvl w:val="0"/>
          <w:numId w:val="19"/>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38237B">
      <w:pPr>
        <w:pStyle w:val="Listparagraf"/>
        <w:numPr>
          <w:ilvl w:val="0"/>
          <w:numId w:val="22"/>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Listparagraf"/>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Listparagraf"/>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Listparagraf"/>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Listparagraf"/>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Listparagraf"/>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Listparagraf"/>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Listparagraf"/>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Listparagraf"/>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Listparagraf"/>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Listparagraf"/>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Listparagraf"/>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Listparagraf"/>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Listparagraf"/>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NormalWeb"/>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603365BF" w14:textId="19AC5C5C" w:rsidR="00BE362C" w:rsidRPr="00FF430B" w:rsidRDefault="00BE362C" w:rsidP="0055095C">
      <w:pPr>
        <w:spacing w:before="120"/>
        <w:jc w:val="center"/>
        <w:outlineLvl w:val="0"/>
        <w:rPr>
          <w:noProof w:val="0"/>
          <w:sz w:val="20"/>
          <w:szCs w:val="20"/>
          <w:lang w:val="ro-MD" w:eastAsia="ru-RU"/>
        </w:rPr>
      </w:pPr>
      <w:r w:rsidRPr="00FF430B">
        <w:rPr>
          <w:b/>
          <w:noProof w:val="0"/>
          <w:sz w:val="28"/>
          <w:szCs w:val="28"/>
          <w:lang w:val="ro-MD" w:eastAsia="ru-RU"/>
        </w:rPr>
        <w:t>ANUNȚ DE PARTICIPARE</w:t>
      </w: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2F556B">
      <w:pPr>
        <w:numPr>
          <w:ilvl w:val="0"/>
          <w:numId w:val="25"/>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2F556B">
      <w:pPr>
        <w:numPr>
          <w:ilvl w:val="0"/>
          <w:numId w:val="25"/>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42296C">
      <w:pPr>
        <w:numPr>
          <w:ilvl w:val="0"/>
          <w:numId w:val="25"/>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2F556B">
      <w:pPr>
        <w:numPr>
          <w:ilvl w:val="0"/>
          <w:numId w:val="26"/>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t>(indicați se admite sau nu se admite)</w:t>
      </w:r>
    </w:p>
    <w:p w14:paraId="3AF1E4BB"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lastRenderedPageBreak/>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2F556B">
      <w:pPr>
        <w:numPr>
          <w:ilvl w:val="0"/>
          <w:numId w:val="25"/>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2F556B">
      <w:pPr>
        <w:numPr>
          <w:ilvl w:val="0"/>
          <w:numId w:val="25"/>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EF4276">
      <w:pPr>
        <w:numPr>
          <w:ilvl w:val="0"/>
          <w:numId w:val="25"/>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2F556B">
      <w:pPr>
        <w:numPr>
          <w:ilvl w:val="0"/>
          <w:numId w:val="27"/>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2F556B">
      <w:pPr>
        <w:numPr>
          <w:ilvl w:val="0"/>
          <w:numId w:val="25"/>
        </w:numPr>
        <w:tabs>
          <w:tab w:val="right" w:pos="426"/>
        </w:tabs>
        <w:spacing w:before="120"/>
        <w:ind w:left="0" w:firstLine="0"/>
        <w:rPr>
          <w:b/>
          <w:noProof w:val="0"/>
          <w:lang w:val="ro-MD" w:eastAsia="ru-RU"/>
        </w:rPr>
      </w:pPr>
      <w:r w:rsidRPr="00FF430B">
        <w:rPr>
          <w:b/>
          <w:noProof w:val="0"/>
          <w:lang w:val="ro-MD" w:eastAsia="ru-RU"/>
        </w:rPr>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lastRenderedPageBreak/>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2F556B">
      <w:pPr>
        <w:numPr>
          <w:ilvl w:val="0"/>
          <w:numId w:val="25"/>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2F556B">
      <w:pPr>
        <w:numPr>
          <w:ilvl w:val="0"/>
          <w:numId w:val="25"/>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2F556B">
      <w:pPr>
        <w:numPr>
          <w:ilvl w:val="0"/>
          <w:numId w:val="25"/>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04600227" w:rsidR="00B65C93" w:rsidRDefault="00B65C93" w:rsidP="002A6E99">
      <w:pPr>
        <w:pStyle w:val="Style3"/>
        <w:tabs>
          <w:tab w:val="left" w:pos="567"/>
        </w:tabs>
        <w:spacing w:before="0" w:beforeAutospacing="0" w:after="0"/>
        <w:ind w:left="0" w:firstLine="0"/>
        <w:jc w:val="center"/>
        <w:rPr>
          <w:rFonts w:eastAsia="PMingLiU"/>
          <w:lang w:val="ro-MD" w:eastAsia="zh-CN"/>
        </w:rPr>
      </w:pPr>
    </w:p>
    <w:p w14:paraId="723F45A4" w14:textId="77777777" w:rsidR="0055095C" w:rsidRPr="00FF430B" w:rsidRDefault="0055095C"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Corptext"/>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Corptext"/>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Corptext"/>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Corptext"/>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Corptext"/>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Corptext"/>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Corptext"/>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47D628D7"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Corptext"/>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Titlu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Corptext"/>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Corptext"/>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Corptext"/>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Corptext"/>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Corptext"/>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Corptext"/>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Corptext"/>
        <w:tabs>
          <w:tab w:val="left" w:pos="567"/>
        </w:tabs>
        <w:spacing w:line="360" w:lineRule="auto"/>
        <w:rPr>
          <w:rFonts w:ascii="Times New Roman" w:hAnsi="Times New Roman"/>
          <w:szCs w:val="24"/>
          <w:lang w:val="ro-MD"/>
        </w:rPr>
      </w:pPr>
    </w:p>
    <w:p w14:paraId="2FE154B9" w14:textId="2923E5E2" w:rsidR="00BE49DD" w:rsidRPr="00FF430B" w:rsidRDefault="00BE49DD" w:rsidP="00BE49DD">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9</w:t>
      </w:r>
    </w:p>
    <w:p w14:paraId="727C02E3" w14:textId="77777777" w:rsidR="00BE49DD" w:rsidRPr="00FF430B" w:rsidRDefault="00BE49DD" w:rsidP="00BE49DD">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1A87BBD3" w14:textId="77777777" w:rsidR="00BE49DD" w:rsidRPr="00FF430B" w:rsidRDefault="00BE49DD" w:rsidP="00BE49DD">
      <w:pPr>
        <w:jc w:val="right"/>
        <w:rPr>
          <w:noProof w:val="0"/>
          <w:lang w:val="ro-MD"/>
        </w:rPr>
      </w:pPr>
      <w:r w:rsidRPr="00FF430B">
        <w:rPr>
          <w:noProof w:val="0"/>
          <w:lang w:val="ro-MD"/>
        </w:rPr>
        <w:t>din “____” ________ 20___</w:t>
      </w:r>
    </w:p>
    <w:p w14:paraId="643D3CC8" w14:textId="77777777" w:rsidR="00BB1EC7" w:rsidRPr="00FF430B" w:rsidRDefault="00BB1EC7" w:rsidP="00950D18">
      <w:pPr>
        <w:pStyle w:val="Corptext"/>
        <w:tabs>
          <w:tab w:val="left" w:pos="567"/>
        </w:tabs>
        <w:spacing w:line="360" w:lineRule="auto"/>
        <w:rPr>
          <w:rFonts w:ascii="Times New Roman" w:hAnsi="Times New Roman"/>
          <w:szCs w:val="24"/>
          <w:lang w:val="ro-MD"/>
        </w:rPr>
      </w:pPr>
    </w:p>
    <w:bookmarkEnd w:id="47"/>
    <w:p w14:paraId="1C51A82A" w14:textId="77777777" w:rsidR="00AA1372" w:rsidRPr="00FF430B" w:rsidRDefault="00AA1372" w:rsidP="00950D18">
      <w:pPr>
        <w:pStyle w:val="Corptext"/>
        <w:tabs>
          <w:tab w:val="left" w:pos="567"/>
        </w:tabs>
        <w:rPr>
          <w:rFonts w:ascii="Times New Roman" w:hAnsi="Times New Roman"/>
          <w:b/>
          <w:szCs w:val="24"/>
          <w:lang w:val="ro-MD"/>
        </w:rPr>
      </w:pPr>
    </w:p>
    <w:p w14:paraId="03AD0F21" w14:textId="77777777" w:rsidR="00AA1372" w:rsidRPr="00FF430B" w:rsidRDefault="00A227F2" w:rsidP="00950D18">
      <w:pPr>
        <w:pStyle w:val="Corptext"/>
        <w:tabs>
          <w:tab w:val="left" w:pos="567"/>
        </w:tabs>
        <w:rPr>
          <w:rFonts w:ascii="Times New Roman" w:hAnsi="Times New Roman"/>
          <w:b/>
          <w:szCs w:val="24"/>
          <w:lang w:val="ro-MD"/>
        </w:rPr>
      </w:pPr>
      <w:r w:rsidRPr="00FF430B">
        <w:rPr>
          <w:rFonts w:ascii="Times New Roman" w:hAnsi="Times New Roman"/>
          <w:b/>
          <w:szCs w:val="24"/>
          <w:lang w:val="ro-MD"/>
        </w:rPr>
        <w:tab/>
      </w:r>
      <w:r w:rsidRPr="00FF430B">
        <w:rPr>
          <w:rFonts w:ascii="Times New Roman" w:hAnsi="Times New Roman"/>
          <w:b/>
          <w:szCs w:val="24"/>
          <w:lang w:val="ro-MD"/>
        </w:rPr>
        <w:tab/>
      </w:r>
      <w:r w:rsidRPr="00FF430B">
        <w:rPr>
          <w:rFonts w:ascii="Times New Roman" w:hAnsi="Times New Roman"/>
          <w:b/>
          <w:szCs w:val="24"/>
          <w:lang w:val="ro-MD"/>
        </w:rPr>
        <w:tab/>
        <w:t>BANCA</w:t>
      </w:r>
    </w:p>
    <w:p w14:paraId="212A1D7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w:t>
      </w:r>
    </w:p>
    <w:p w14:paraId="67B9F63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w:t>
      </w:r>
    </w:p>
    <w:p w14:paraId="642853FB" w14:textId="77777777" w:rsidR="00AA1372" w:rsidRPr="00FF430B" w:rsidRDefault="00AA1372" w:rsidP="00950D18">
      <w:pPr>
        <w:pStyle w:val="Corptext"/>
        <w:tabs>
          <w:tab w:val="left" w:pos="567"/>
        </w:tabs>
        <w:rPr>
          <w:rFonts w:ascii="Times New Roman" w:hAnsi="Times New Roman"/>
          <w:b/>
          <w:szCs w:val="24"/>
          <w:lang w:val="ro-MD"/>
        </w:rPr>
      </w:pPr>
    </w:p>
    <w:p w14:paraId="7A2AAB8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b/>
          <w:szCs w:val="24"/>
          <w:lang w:val="ro-MD"/>
        </w:rPr>
        <w:t>SCRISOARE  DE  GARANŢIE  BANCARĂ</w:t>
      </w:r>
    </w:p>
    <w:p w14:paraId="52028692"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pentru participare cu ofertă la procedura de atribuire 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45F1820E" w14:textId="77777777" w:rsidR="00AA1372" w:rsidRPr="00FF430B" w:rsidRDefault="00AA1372" w:rsidP="00950D18">
      <w:pPr>
        <w:pStyle w:val="Corptext"/>
        <w:tabs>
          <w:tab w:val="left" w:pos="567"/>
        </w:tabs>
        <w:rPr>
          <w:rFonts w:ascii="Times New Roman" w:hAnsi="Times New Roman"/>
          <w:szCs w:val="24"/>
          <w:lang w:val="ro-MD"/>
        </w:rPr>
      </w:pPr>
    </w:p>
    <w:p w14:paraId="5D1725F5" w14:textId="77777777" w:rsidR="00AA1372" w:rsidRPr="00FF430B" w:rsidRDefault="00AA1372" w:rsidP="00950D18">
      <w:pPr>
        <w:pStyle w:val="Corptext"/>
        <w:tabs>
          <w:tab w:val="left" w:pos="567"/>
        </w:tabs>
        <w:rPr>
          <w:rFonts w:ascii="Times New Roman" w:hAnsi="Times New Roman"/>
          <w:szCs w:val="24"/>
          <w:lang w:val="ro-MD"/>
        </w:rPr>
      </w:pPr>
    </w:p>
    <w:p w14:paraId="5C17FDCC"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Corptext"/>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Corptext"/>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Corptext"/>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Corptext"/>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Corptext"/>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Corptext"/>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Corptext"/>
        <w:tabs>
          <w:tab w:val="left" w:pos="567"/>
        </w:tabs>
        <w:ind w:hanging="502"/>
        <w:rPr>
          <w:rFonts w:ascii="Times New Roman" w:hAnsi="Times New Roman"/>
          <w:szCs w:val="24"/>
          <w:lang w:val="ro-MD"/>
        </w:rPr>
      </w:pPr>
    </w:p>
    <w:p w14:paraId="59A22C7D" w14:textId="77777777" w:rsidR="00AA1372" w:rsidRPr="00FF430B" w:rsidRDefault="00A227F2" w:rsidP="00E706C1">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Corptext"/>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77777777" w:rsidR="00950D18" w:rsidRPr="00FF430B" w:rsidRDefault="00950D18" w:rsidP="00196AB4">
      <w:pPr>
        <w:spacing w:after="200" w:line="276" w:lineRule="auto"/>
        <w:jc w:val="center"/>
        <w:rPr>
          <w:lang w:val="ro-MD" w:eastAsia="zh-CN"/>
        </w:rPr>
      </w:pPr>
      <w:bookmarkStart w:id="48" w:name="_Toc449692097"/>
    </w:p>
    <w:p w14:paraId="72C753EB" w14:textId="77777777" w:rsidR="008726D2" w:rsidRPr="00FF430B" w:rsidRDefault="008726D2" w:rsidP="00196AB4">
      <w:pPr>
        <w:spacing w:after="200" w:line="276" w:lineRule="auto"/>
        <w:jc w:val="center"/>
        <w:rPr>
          <w:lang w:val="ro-MD" w:eastAsia="zh-CN"/>
        </w:rPr>
      </w:pPr>
    </w:p>
    <w:p w14:paraId="63EB4698" w14:textId="77777777" w:rsidR="002927B7" w:rsidRPr="00FF430B" w:rsidRDefault="002927B7" w:rsidP="00196AB4">
      <w:pPr>
        <w:spacing w:after="200" w:line="276" w:lineRule="auto"/>
        <w:jc w:val="center"/>
        <w:rPr>
          <w:lang w:val="ro-MD" w:eastAsia="zh-CN"/>
        </w:rPr>
      </w:pPr>
    </w:p>
    <w:p w14:paraId="45E0676E" w14:textId="77777777" w:rsidR="00B65C93" w:rsidRPr="00FF430B" w:rsidRDefault="00B65C93" w:rsidP="00F43D02">
      <w:pPr>
        <w:jc w:val="both"/>
        <w:rPr>
          <w:rFonts w:eastAsia="PMingLiU"/>
          <w:lang w:val="ro-MD" w:eastAsia="zh-CN"/>
        </w:rPr>
      </w:pPr>
      <w:bookmarkStart w:id="49" w:name="_Toc449692098"/>
      <w:bookmarkEnd w:id="48"/>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Corp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1</w:t>
            </w:r>
          </w:p>
        </w:tc>
        <w:tc>
          <w:tcPr>
            <w:tcW w:w="1044" w:type="dxa"/>
            <w:gridSpan w:val="2"/>
          </w:tcPr>
          <w:p w14:paraId="4FDCCEF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Corptext"/>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Corptext"/>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Corptext"/>
              <w:tabs>
                <w:tab w:val="left" w:pos="567"/>
              </w:tabs>
              <w:rPr>
                <w:rFonts w:ascii="Times New Roman" w:hAnsi="Times New Roman"/>
                <w:b/>
                <w:szCs w:val="24"/>
                <w:lang w:val="ro-MD"/>
              </w:rPr>
            </w:pPr>
          </w:p>
        </w:tc>
        <w:tc>
          <w:tcPr>
            <w:tcW w:w="1035" w:type="dxa"/>
          </w:tcPr>
          <w:p w14:paraId="32AA3538"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1</w:t>
            </w:r>
          </w:p>
        </w:tc>
        <w:tc>
          <w:tcPr>
            <w:tcW w:w="1215" w:type="dxa"/>
          </w:tcPr>
          <w:p w14:paraId="46C87A7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2</w:t>
            </w:r>
          </w:p>
        </w:tc>
        <w:tc>
          <w:tcPr>
            <w:tcW w:w="1005" w:type="dxa"/>
            <w:gridSpan w:val="2"/>
          </w:tcPr>
          <w:p w14:paraId="140EE7E6"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3</w:t>
            </w:r>
          </w:p>
        </w:tc>
        <w:tc>
          <w:tcPr>
            <w:tcW w:w="990" w:type="dxa"/>
            <w:gridSpan w:val="2"/>
          </w:tcPr>
          <w:p w14:paraId="1AE30CAB" w14:textId="77777777" w:rsidR="00D01642" w:rsidRPr="00FF430B" w:rsidRDefault="00A227F2"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Corptext"/>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Corptext"/>
              <w:tabs>
                <w:tab w:val="left" w:pos="567"/>
              </w:tabs>
              <w:rPr>
                <w:rFonts w:ascii="Times New Roman" w:hAnsi="Times New Roman"/>
                <w:szCs w:val="24"/>
                <w:lang w:val="ro-MD"/>
              </w:rPr>
            </w:pPr>
          </w:p>
          <w:p w14:paraId="7261E288" w14:textId="77777777" w:rsidR="00D01642" w:rsidRPr="00FF430B" w:rsidRDefault="00D01642" w:rsidP="00F43D02">
            <w:pPr>
              <w:pStyle w:val="Corptext"/>
              <w:tabs>
                <w:tab w:val="left" w:pos="567"/>
              </w:tabs>
              <w:rPr>
                <w:rFonts w:ascii="Times New Roman" w:hAnsi="Times New Roman"/>
                <w:szCs w:val="24"/>
                <w:lang w:val="ro-MD"/>
              </w:rPr>
            </w:pPr>
          </w:p>
          <w:p w14:paraId="303C6D39" w14:textId="77777777" w:rsidR="00D01642" w:rsidRPr="00FF430B" w:rsidRDefault="00D01642" w:rsidP="00F43D02">
            <w:pPr>
              <w:pStyle w:val="Corptext"/>
              <w:tabs>
                <w:tab w:val="left" w:pos="567"/>
              </w:tabs>
              <w:rPr>
                <w:rFonts w:ascii="Times New Roman" w:hAnsi="Times New Roman"/>
                <w:szCs w:val="24"/>
                <w:lang w:val="ro-MD"/>
              </w:rPr>
            </w:pPr>
          </w:p>
          <w:p w14:paraId="1936FA40"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Corptext"/>
              <w:tabs>
                <w:tab w:val="left" w:pos="567"/>
              </w:tabs>
              <w:rPr>
                <w:rFonts w:ascii="Times New Roman" w:hAnsi="Times New Roman"/>
                <w:szCs w:val="24"/>
                <w:lang w:val="ro-MD"/>
              </w:rPr>
            </w:pPr>
          </w:p>
          <w:p w14:paraId="3CEB5A05" w14:textId="77777777" w:rsidR="00D01642" w:rsidRPr="00FF430B" w:rsidRDefault="00D01642" w:rsidP="00F43D02">
            <w:pPr>
              <w:pStyle w:val="Corptext"/>
              <w:tabs>
                <w:tab w:val="left" w:pos="567"/>
              </w:tabs>
              <w:rPr>
                <w:rFonts w:ascii="Times New Roman" w:hAnsi="Times New Roman"/>
                <w:szCs w:val="24"/>
                <w:lang w:val="ro-MD"/>
              </w:rPr>
            </w:pPr>
          </w:p>
          <w:p w14:paraId="2BE9467D" w14:textId="77777777" w:rsidR="00D01642" w:rsidRPr="00FF430B" w:rsidRDefault="00D01642" w:rsidP="00F43D02">
            <w:pPr>
              <w:pStyle w:val="Corptext"/>
              <w:tabs>
                <w:tab w:val="left" w:pos="567"/>
              </w:tabs>
              <w:rPr>
                <w:rFonts w:ascii="Times New Roman" w:hAnsi="Times New Roman"/>
                <w:szCs w:val="24"/>
                <w:lang w:val="ro-MD"/>
              </w:rPr>
            </w:pPr>
          </w:p>
          <w:p w14:paraId="2F41E6A1" w14:textId="77777777" w:rsidR="00D01642" w:rsidRPr="00FF430B" w:rsidRDefault="00D01642" w:rsidP="00F43D02">
            <w:pPr>
              <w:pStyle w:val="Corptext"/>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Corptext"/>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Corptext"/>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Corptext"/>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Corptext"/>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Corptext"/>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Corptext"/>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Corptext"/>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49"/>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Corptext"/>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Corptext"/>
        <w:tabs>
          <w:tab w:val="left" w:pos="567"/>
        </w:tabs>
        <w:jc w:val="center"/>
        <w:rPr>
          <w:rFonts w:ascii="Times New Roman" w:hAnsi="Times New Roman"/>
          <w:b/>
          <w:szCs w:val="24"/>
          <w:lang w:val="ro-MD"/>
        </w:rPr>
      </w:pPr>
    </w:p>
    <w:p w14:paraId="77172FCD"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Corptext"/>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Corptext"/>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Corptext"/>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Corptext"/>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Corptext"/>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Corp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Corptext"/>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Corptext"/>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Corptext"/>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0"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0"/>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Corptext"/>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Corptext"/>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Corp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Referinnotdesubsol"/>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1"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1"/>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2" w:name="_Toc449632664"/>
      <w:bookmarkStart w:id="53" w:name="_Toc449633156"/>
      <w:bookmarkStart w:id="54" w:name="_Toc449692111"/>
      <w:r w:rsidRPr="00FF430B">
        <w:rPr>
          <w:rFonts w:eastAsia="PMingLiU"/>
          <w:b/>
          <w:bCs/>
          <w:iCs/>
          <w:lang w:val="ro-MD"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val="ro-MD" w:eastAsia="zh-CN"/>
        </w:rPr>
      </w:pPr>
      <w:bookmarkStart w:id="55" w:name="_Toc449632665"/>
      <w:bookmarkStart w:id="56" w:name="_Toc449633157"/>
      <w:bookmarkStart w:id="57"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58"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58"/>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59"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59"/>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0"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0"/>
    <w:p w14:paraId="15C3F35D" w14:textId="77777777" w:rsidR="00AA1372" w:rsidRPr="00FF430B" w:rsidRDefault="0003591A" w:rsidP="008C0290">
      <w:pPr>
        <w:pStyle w:val="Corptext"/>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Corptext"/>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Listparagraf"/>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Corptext"/>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Subsol"/>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Titlu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74AE0F9D" w14:textId="757D5F3C" w:rsidR="00BA7FF4" w:rsidRPr="00FF430B" w:rsidRDefault="00BA7FF4" w:rsidP="00BA7FF4">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Tabelgril"/>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2F556B">
            <w:pPr>
              <w:pStyle w:val="Listparagraf"/>
              <w:numPr>
                <w:ilvl w:val="0"/>
                <w:numId w:val="23"/>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Titlu2"/>
        <w:spacing w:before="0"/>
        <w:jc w:val="center"/>
        <w:rPr>
          <w:rFonts w:ascii="Times New Roman" w:hAnsi="Times New Roman" w:cs="Times New Roman"/>
          <w:bCs w:val="0"/>
          <w:color w:val="auto"/>
          <w:sz w:val="24"/>
          <w:szCs w:val="24"/>
          <w:lang w:val="ro-MD"/>
        </w:rPr>
      </w:pPr>
      <w:bookmarkStart w:id="61" w:name="_Toc449692118"/>
      <w:bookmarkStart w:id="62" w:name="_Toc390252621"/>
      <w:r w:rsidRPr="00FF430B">
        <w:rPr>
          <w:rFonts w:ascii="Times New Roman" w:hAnsi="Times New Roman" w:cs="Times New Roman"/>
          <w:bCs w:val="0"/>
          <w:color w:val="auto"/>
          <w:sz w:val="24"/>
          <w:szCs w:val="24"/>
          <w:lang w:val="ro-MD"/>
        </w:rPr>
        <w:t>CAIET DE SARCINI</w:t>
      </w:r>
      <w:bookmarkEnd w:id="61"/>
    </w:p>
    <w:p w14:paraId="22EEB0D8" w14:textId="25CF5789" w:rsidR="006C4C0E"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2"/>
    </w:p>
    <w:p w14:paraId="23EF4A3D" w14:textId="77777777" w:rsidR="006C4C0E" w:rsidRPr="00FF430B" w:rsidRDefault="006C4C0E" w:rsidP="006C4C0E">
      <w:pPr>
        <w:pStyle w:val="Titlu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Titlu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Listparagraf"/>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Titlu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Corptext"/>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Corptext"/>
        <w:tabs>
          <w:tab w:val="left" w:pos="567"/>
        </w:tabs>
        <w:rPr>
          <w:rFonts w:ascii="Times New Roman" w:hAnsi="Times New Roman"/>
          <w:szCs w:val="24"/>
          <w:lang w:val="ro-MD"/>
        </w:rPr>
      </w:pPr>
    </w:p>
    <w:p w14:paraId="2258319A" w14:textId="77777777" w:rsidR="00AA7E9A" w:rsidRPr="00FF430B" w:rsidRDefault="00AA7E9A" w:rsidP="009E2657">
      <w:pPr>
        <w:pStyle w:val="Corptext"/>
        <w:tabs>
          <w:tab w:val="left" w:pos="567"/>
        </w:tabs>
        <w:rPr>
          <w:rFonts w:ascii="Times New Roman" w:hAnsi="Times New Roman"/>
          <w:szCs w:val="24"/>
          <w:lang w:val="ro-MD"/>
        </w:rPr>
      </w:pPr>
    </w:p>
    <w:p w14:paraId="2C73A8CE" w14:textId="29DE13C2" w:rsidR="00AA7E9A" w:rsidRDefault="00AA7E9A" w:rsidP="009E2657">
      <w:pPr>
        <w:pStyle w:val="Corptext"/>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Corptext"/>
        <w:tabs>
          <w:tab w:val="left" w:pos="567"/>
        </w:tabs>
        <w:rPr>
          <w:rFonts w:ascii="Times New Roman" w:hAnsi="Times New Roman"/>
          <w:i/>
          <w:szCs w:val="24"/>
          <w:lang w:val="ro-MD"/>
        </w:rPr>
        <w:sectPr w:rsidR="006537B3" w:rsidRPr="00FF430B" w:rsidSect="00837D1C">
          <w:footerReference w:type="first" r:id="rId12"/>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Titlu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Titlu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Listparagraf"/>
        <w:numPr>
          <w:ilvl w:val="0"/>
          <w:numId w:val="0"/>
        </w:numPr>
        <w:rPr>
          <w:lang w:val="ro-MD"/>
        </w:rPr>
      </w:pPr>
    </w:p>
    <w:p w14:paraId="45CBD70E" w14:textId="77777777" w:rsidR="00233538" w:rsidRPr="00FF430B" w:rsidRDefault="00233538" w:rsidP="002F556B">
      <w:pPr>
        <w:pStyle w:val="Listparagraf"/>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Listparagraf"/>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Listparagraf"/>
        <w:numPr>
          <w:ilvl w:val="0"/>
          <w:numId w:val="0"/>
        </w:numPr>
        <w:rPr>
          <w:lang w:val="ro-MD"/>
        </w:rPr>
      </w:pPr>
      <w:r w:rsidRPr="00FF430B">
        <w:rPr>
          <w:lang w:val="ro-MD"/>
        </w:rPr>
        <w:t>Se precizează adresa.</w:t>
      </w:r>
    </w:p>
    <w:p w14:paraId="11F77E4D" w14:textId="77777777" w:rsidR="00233538" w:rsidRPr="00FF430B" w:rsidRDefault="00233538" w:rsidP="002F556B">
      <w:pPr>
        <w:pStyle w:val="Listparagraf"/>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Listparagraf"/>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Listparagraf"/>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Listparagraf"/>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Listparagraf"/>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Listparagraf"/>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Listparagraf"/>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Listparagraf"/>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Listparagraf"/>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Listparagraf"/>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Listparagraf"/>
        <w:numPr>
          <w:ilvl w:val="0"/>
          <w:numId w:val="0"/>
        </w:numPr>
        <w:ind w:right="-1"/>
        <w:rPr>
          <w:i/>
          <w:lang w:val="ro-MD"/>
        </w:rPr>
      </w:pPr>
    </w:p>
    <w:p w14:paraId="1950596A" w14:textId="77777777" w:rsidR="00806E2B" w:rsidRPr="00FF430B" w:rsidRDefault="00806E2B" w:rsidP="00196AB4">
      <w:pPr>
        <w:pStyle w:val="Listparagraf"/>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Listparagraf"/>
        <w:numPr>
          <w:ilvl w:val="0"/>
          <w:numId w:val="0"/>
        </w:numPr>
        <w:ind w:right="-1"/>
        <w:rPr>
          <w:i/>
          <w:lang w:val="ro-MD"/>
        </w:rPr>
      </w:pPr>
    </w:p>
    <w:p w14:paraId="35367A78" w14:textId="77777777" w:rsidR="002D6E71" w:rsidRPr="00FF430B" w:rsidRDefault="002D6E71" w:rsidP="00196AB4">
      <w:pPr>
        <w:pStyle w:val="Listparagraf"/>
        <w:numPr>
          <w:ilvl w:val="0"/>
          <w:numId w:val="0"/>
        </w:numPr>
        <w:ind w:right="-1"/>
        <w:rPr>
          <w:i/>
          <w:lang w:val="ro-MD"/>
        </w:rPr>
      </w:pPr>
    </w:p>
    <w:p w14:paraId="66AE216F" w14:textId="77777777" w:rsidR="001F7AEE" w:rsidRDefault="001F7AEE" w:rsidP="000C5DFB">
      <w:pPr>
        <w:jc w:val="right"/>
        <w:rPr>
          <w:noProof w:val="0"/>
          <w:lang w:val="ro-MD"/>
        </w:rPr>
      </w:pPr>
    </w:p>
    <w:p w14:paraId="236B193B" w14:textId="0A1F79EA" w:rsidR="001F7AEE" w:rsidRDefault="001F7AEE" w:rsidP="000C5DFB">
      <w:pPr>
        <w:jc w:val="right"/>
        <w:rPr>
          <w:noProof w:val="0"/>
          <w:lang w:val="ro-MD"/>
        </w:rPr>
      </w:pPr>
    </w:p>
    <w:p w14:paraId="5C09AC8C" w14:textId="77777777" w:rsidR="002D6E71" w:rsidRPr="00FF430B" w:rsidRDefault="002D6E71" w:rsidP="00196AB4">
      <w:pPr>
        <w:pStyle w:val="Listparagraf"/>
        <w:numPr>
          <w:ilvl w:val="0"/>
          <w:numId w:val="0"/>
        </w:numPr>
        <w:ind w:right="-1"/>
        <w:rPr>
          <w:i/>
          <w:lang w:val="ro-MD"/>
        </w:rPr>
      </w:pPr>
    </w:p>
    <w:p w14:paraId="7A2D4CB9" w14:textId="565FCE8A" w:rsidR="002D6E71" w:rsidRPr="00FF430B" w:rsidRDefault="002D6E71" w:rsidP="00196AB4">
      <w:pPr>
        <w:pStyle w:val="Listparagraf"/>
        <w:numPr>
          <w:ilvl w:val="0"/>
          <w:numId w:val="0"/>
        </w:numPr>
        <w:ind w:right="-1"/>
        <w:rPr>
          <w:i/>
          <w:lang w:val="ro-MD"/>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288993F3" w14:textId="5D0A359E" w:rsidR="000C5DFB" w:rsidRPr="0076233D" w:rsidRDefault="0076233D" w:rsidP="0076233D">
            <w:pPr>
              <w:tabs>
                <w:tab w:val="left" w:pos="2295"/>
              </w:tabs>
              <w:spacing w:line="276" w:lineRule="auto"/>
              <w:contextualSpacing/>
              <w:jc w:val="center"/>
              <w:rPr>
                <w:lang w:val="ro-MD"/>
              </w:rPr>
            </w:pPr>
            <w:r>
              <w:rPr>
                <w:lang w:val="ro-MD"/>
              </w:rPr>
              <w:t xml:space="preserve">                                                                                                                                          An</w:t>
            </w:r>
            <w:r w:rsidR="000C5DFB" w:rsidRPr="0076233D">
              <w:rPr>
                <w:lang w:val="ro-MD"/>
              </w:rPr>
              <w:t>exa nr.</w:t>
            </w:r>
            <w:r w:rsidR="00DF4DCF" w:rsidRPr="0076233D">
              <w:rPr>
                <w:lang w:val="ro-MD"/>
              </w:rPr>
              <w:t xml:space="preserve"> </w:t>
            </w:r>
            <w:r w:rsidR="00D8130E" w:rsidRPr="0076233D">
              <w:rPr>
                <w:lang w:val="ro-MD"/>
              </w:rPr>
              <w:t>26</w:t>
            </w:r>
            <w:r>
              <w:rPr>
                <w:lang w:val="ro-MD"/>
              </w:rPr>
              <w:t xml:space="preserve">            </w:t>
            </w:r>
          </w:p>
          <w:p w14:paraId="40FDAC2A" w14:textId="77777777" w:rsidR="000C5DFB" w:rsidRPr="00FF430B" w:rsidRDefault="000C5DFB" w:rsidP="000C5DFB">
            <w:pPr>
              <w:jc w:val="right"/>
              <w:rPr>
                <w:noProof w:val="0"/>
                <w:lang w:val="ro-MD"/>
              </w:rPr>
            </w:pPr>
            <w:r w:rsidRPr="00FF430B">
              <w:rPr>
                <w:noProof w:val="0"/>
                <w:lang w:val="ro-MD"/>
              </w:rPr>
              <w:t xml:space="preserve">la </w:t>
            </w:r>
            <w:r w:rsidR="00892A6D" w:rsidRPr="00FF430B">
              <w:rPr>
                <w:noProof w:val="0"/>
                <w:lang w:val="ro-MD"/>
              </w:rPr>
              <w:t>D</w:t>
            </w:r>
            <w:r w:rsidRPr="00FF430B">
              <w:rPr>
                <w:noProof w:val="0"/>
                <w:lang w:val="ro-MD"/>
              </w:rPr>
              <w:t>ocumentația standard nr._____</w:t>
            </w:r>
          </w:p>
          <w:p w14:paraId="5EC2ADC2" w14:textId="77777777" w:rsidR="000C5DFB" w:rsidRPr="00FF430B" w:rsidRDefault="000C5DFB" w:rsidP="000C5DFB">
            <w:pPr>
              <w:jc w:val="right"/>
              <w:rPr>
                <w:noProof w:val="0"/>
                <w:lang w:val="ro-MD"/>
              </w:rPr>
            </w:pPr>
            <w:r w:rsidRPr="00FF430B">
              <w:rPr>
                <w:noProof w:val="0"/>
                <w:lang w:val="ro-MD"/>
              </w:rPr>
              <w:t>din “____” ________ 20___</w:t>
            </w:r>
          </w:p>
          <w:p w14:paraId="6D90D7E5" w14:textId="77777777" w:rsidR="00385C85" w:rsidRPr="00FF430B" w:rsidRDefault="00385C85" w:rsidP="00196AB4">
            <w:pPr>
              <w:tabs>
                <w:tab w:val="left" w:pos="2295"/>
              </w:tabs>
              <w:jc w:val="both"/>
              <w:rPr>
                <w:lang w:val="ro-MD"/>
              </w:rPr>
            </w:pPr>
          </w:p>
          <w:p w14:paraId="68B76606" w14:textId="77777777" w:rsidR="00385C85" w:rsidRPr="00FF430B" w:rsidRDefault="00385C85" w:rsidP="00196AB4">
            <w:pPr>
              <w:tabs>
                <w:tab w:val="left" w:pos="2295"/>
              </w:tabs>
              <w:jc w:val="both"/>
              <w:rPr>
                <w:lang w:val="ro-MD"/>
              </w:rPr>
            </w:pPr>
          </w:p>
          <w:p w14:paraId="57B8F233" w14:textId="77777777" w:rsidR="00394DC7" w:rsidRPr="00FF430B" w:rsidRDefault="00394DC7" w:rsidP="00394DC7">
            <w:pPr>
              <w:jc w:val="center"/>
              <w:rPr>
                <w:b/>
                <w:lang w:val="ro-MD"/>
              </w:rPr>
            </w:pPr>
            <w:r w:rsidRPr="00FF430B">
              <w:rPr>
                <w:b/>
                <w:caps/>
                <w:lang w:val="ro-MD"/>
              </w:rPr>
              <w:t>Contract</w:t>
            </w:r>
            <w:r w:rsidRPr="00FF430B">
              <w:rPr>
                <w:b/>
                <w:lang w:val="ro-MD"/>
              </w:rPr>
              <w:t xml:space="preserve"> nr.  </w:t>
            </w:r>
            <w:r w:rsidRPr="00FF430B">
              <w:rPr>
                <w:u w:val="single"/>
                <w:lang w:val="ro-MD"/>
              </w:rPr>
              <w:t>______________</w:t>
            </w:r>
          </w:p>
          <w:p w14:paraId="6D3066DE" w14:textId="77777777" w:rsidR="00394DC7" w:rsidRPr="00FF430B" w:rsidRDefault="00394DC7" w:rsidP="00394DC7">
            <w:pPr>
              <w:jc w:val="center"/>
              <w:rPr>
                <w:b/>
                <w:i/>
                <w:lang w:val="ro-MD"/>
              </w:rPr>
            </w:pPr>
            <w:r w:rsidRPr="00FF430B">
              <w:rPr>
                <w:b/>
                <w:lang w:val="ro-MD"/>
              </w:rPr>
              <w:t>de achiziţionare a</w:t>
            </w:r>
            <w:r w:rsidR="00A93011" w:rsidRPr="00FF430B">
              <w:rPr>
                <w:b/>
                <w:lang w:val="ro-MD"/>
              </w:rPr>
              <w:t>serviciil</w:t>
            </w:r>
            <w:r w:rsidR="0060188C" w:rsidRPr="00FF430B">
              <w:rPr>
                <w:b/>
                <w:lang w:val="ro-MD"/>
              </w:rPr>
              <w:t>or</w:t>
            </w:r>
            <w:r w:rsidR="00A93011" w:rsidRPr="00FF430B">
              <w:rPr>
                <w:b/>
                <w:lang w:val="ro-MD"/>
              </w:rPr>
              <w:t xml:space="preserve"> de proiectare </w:t>
            </w:r>
          </w:p>
          <w:p w14:paraId="74E73267" w14:textId="77777777" w:rsidR="00EB080B" w:rsidRPr="00FF430B" w:rsidRDefault="00EB080B" w:rsidP="00196AB4">
            <w:pPr>
              <w:tabs>
                <w:tab w:val="left" w:pos="2295"/>
              </w:tabs>
              <w:jc w:val="both"/>
              <w:rPr>
                <w:lang w:val="ro-MD"/>
              </w:rPr>
            </w:pPr>
          </w:p>
          <w:p w14:paraId="64859F03" w14:textId="77777777" w:rsidR="00394DC7" w:rsidRPr="00FF430B" w:rsidRDefault="00394DC7" w:rsidP="00F23E62">
            <w:pPr>
              <w:rPr>
                <w:i/>
                <w:lang w:val="ro-MD"/>
              </w:rPr>
            </w:pPr>
            <w:r w:rsidRPr="00FF430B">
              <w:rPr>
                <w:b/>
                <w:lang w:val="ro-MD"/>
              </w:rPr>
              <w:t>”___” _____________  202</w:t>
            </w:r>
            <w:r w:rsidR="00F23E62" w:rsidRPr="00FF430B">
              <w:rPr>
                <w:b/>
                <w:lang w:val="ro-MD"/>
              </w:rPr>
              <w:t>..</w:t>
            </w:r>
            <w:r w:rsidR="00C33344" w:rsidRPr="00FF430B">
              <w:rPr>
                <w:b/>
                <w:lang w:val="ro-MD"/>
              </w:rPr>
              <w:t xml:space="preserve">                                                                 </w:t>
            </w:r>
            <w:r w:rsidR="00F23E62" w:rsidRPr="00FF430B">
              <w:rPr>
                <w:lang w:val="ro-MD"/>
              </w:rPr>
              <w:t>oraș/municipiu</w:t>
            </w:r>
            <w:r w:rsidR="00F23E62" w:rsidRPr="00FF430B">
              <w:rPr>
                <w:b/>
                <w:lang w:val="ro-MD"/>
              </w:rPr>
              <w:t>…...………</w:t>
            </w:r>
          </w:p>
          <w:p w14:paraId="75323132" w14:textId="77777777" w:rsidR="002D6E71" w:rsidRPr="00FF430B" w:rsidRDefault="002D6E71" w:rsidP="00196AB4">
            <w:pPr>
              <w:tabs>
                <w:tab w:val="left" w:pos="2295"/>
              </w:tabs>
              <w:jc w:val="both"/>
              <w:rPr>
                <w:lang w:val="ro-MD"/>
              </w:rPr>
            </w:pPr>
          </w:p>
          <w:p w14:paraId="219635B7" w14:textId="77777777" w:rsidR="00AD32DD" w:rsidRPr="00FF430B" w:rsidRDefault="00394DC7" w:rsidP="00385C85">
            <w:pPr>
              <w:pStyle w:val="Listparagraf"/>
              <w:numPr>
                <w:ilvl w:val="0"/>
                <w:numId w:val="45"/>
              </w:numPr>
              <w:jc w:val="center"/>
              <w:rPr>
                <w:b/>
                <w:kern w:val="28"/>
                <w:lang w:val="ro-MD"/>
              </w:rPr>
            </w:pPr>
            <w:r w:rsidRPr="00FF430B">
              <w:rPr>
                <w:b/>
                <w:kern w:val="28"/>
                <w:lang w:val="ro-MD"/>
              </w:rPr>
              <w:t>PARTEA GENERALĂ</w:t>
            </w:r>
          </w:p>
          <w:p w14:paraId="1A976C59" w14:textId="77777777" w:rsidR="00394DC7" w:rsidRPr="00FF430B" w:rsidRDefault="00394DC7" w:rsidP="00394DC7">
            <w:pPr>
              <w:pStyle w:val="Listparagraf"/>
              <w:numPr>
                <w:ilvl w:val="0"/>
                <w:numId w:val="0"/>
              </w:numPr>
              <w:ind w:left="3240"/>
              <w:rPr>
                <w:kern w:val="28"/>
                <w:sz w:val="20"/>
                <w:szCs w:val="20"/>
                <w:lang w:val="ro-MD"/>
              </w:rPr>
            </w:pPr>
            <w:r w:rsidRPr="00FF430B">
              <w:rPr>
                <w:kern w:val="28"/>
                <w:sz w:val="20"/>
                <w:szCs w:val="20"/>
                <w:lang w:val="ro-MD"/>
              </w:rPr>
              <w:t xml:space="preserve"> </w:t>
            </w:r>
            <w:r w:rsidR="00C33344" w:rsidRPr="00FF430B">
              <w:rPr>
                <w:kern w:val="28"/>
                <w:sz w:val="20"/>
                <w:szCs w:val="20"/>
                <w:lang w:val="ro-MD"/>
              </w:rPr>
              <w:t xml:space="preserve">                  </w:t>
            </w:r>
            <w:r w:rsidRPr="00FF430B">
              <w:rPr>
                <w:kern w:val="28"/>
                <w:sz w:val="20"/>
                <w:szCs w:val="20"/>
                <w:lang w:val="ro-MD"/>
              </w:rPr>
              <w:t xml:space="preserve"> (OBLIGATORI</w:t>
            </w:r>
            <w:r w:rsidR="0060188C" w:rsidRPr="00FF430B">
              <w:rPr>
                <w:kern w:val="28"/>
                <w:sz w:val="20"/>
                <w:szCs w:val="20"/>
                <w:lang w:val="ro-MD"/>
              </w:rPr>
              <w:t>U</w:t>
            </w:r>
            <w:r w:rsidRPr="00FF430B">
              <w:rPr>
                <w:kern w:val="28"/>
                <w:sz w:val="20"/>
                <w:szCs w:val="20"/>
                <w:lang w:val="ro-MD"/>
              </w:rPr>
              <w:t>)</w:t>
            </w:r>
          </w:p>
          <w:p w14:paraId="3E245505" w14:textId="77777777" w:rsidR="00394DC7" w:rsidRPr="00FF430B" w:rsidRDefault="00394DC7" w:rsidP="00394DC7">
            <w:pPr>
              <w:pStyle w:val="Listparagraf"/>
              <w:numPr>
                <w:ilvl w:val="0"/>
                <w:numId w:val="0"/>
              </w:numPr>
              <w:ind w:left="3240"/>
              <w:rPr>
                <w:kern w:val="28"/>
                <w:sz w:val="20"/>
                <w:szCs w:val="20"/>
                <w:lang w:val="ro-MD"/>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1"/>
              <w:gridCol w:w="4462"/>
            </w:tblGrid>
            <w:tr w:rsidR="00394DC7" w:rsidRPr="00EC30C2" w14:paraId="3E8CE9CE" w14:textId="77777777" w:rsidTr="008A2F19">
              <w:tc>
                <w:tcPr>
                  <w:tcW w:w="2650" w:type="pct"/>
                </w:tcPr>
                <w:p w14:paraId="12DE6D9F" w14:textId="77777777" w:rsidR="00394DC7" w:rsidRPr="00FF430B" w:rsidRDefault="00394DC7" w:rsidP="008A2F19">
                  <w:pPr>
                    <w:jc w:val="both"/>
                    <w:rPr>
                      <w:b/>
                      <w:lang w:val="ro-MD"/>
                    </w:rPr>
                  </w:pPr>
                  <w:r w:rsidRPr="00FF430B">
                    <w:rPr>
                      <w:b/>
                      <w:lang w:val="ro-MD"/>
                    </w:rPr>
                    <w:t>Beneficiar</w:t>
                  </w:r>
                </w:p>
              </w:tc>
              <w:tc>
                <w:tcPr>
                  <w:tcW w:w="2350" w:type="pct"/>
                </w:tcPr>
                <w:p w14:paraId="7A202734" w14:textId="77777777" w:rsidR="00394DC7" w:rsidRPr="00FF430B" w:rsidRDefault="00394DC7" w:rsidP="008A2F19">
                  <w:pPr>
                    <w:jc w:val="both"/>
                    <w:rPr>
                      <w:b/>
                      <w:lang w:val="ro-MD"/>
                    </w:rPr>
                  </w:pPr>
                  <w:r w:rsidRPr="00FF430B">
                    <w:rPr>
                      <w:b/>
                      <w:lang w:val="ro-MD"/>
                    </w:rPr>
                    <w:t>Antreprenor</w:t>
                  </w:r>
                </w:p>
              </w:tc>
            </w:tr>
            <w:tr w:rsidR="00394DC7" w:rsidRPr="00EC30C2" w14:paraId="765BD2B4" w14:textId="77777777" w:rsidTr="008A2F19">
              <w:tc>
                <w:tcPr>
                  <w:tcW w:w="2650" w:type="pct"/>
                </w:tcPr>
                <w:p w14:paraId="3EF25DAD" w14:textId="77777777" w:rsidR="00394DC7" w:rsidRPr="00FF430B" w:rsidRDefault="00394DC7" w:rsidP="0060188C">
                  <w:pPr>
                    <w:jc w:val="both"/>
                    <w:rPr>
                      <w:lang w:val="ro-MD"/>
                    </w:rPr>
                  </w:pPr>
                  <w:r w:rsidRPr="00FF430B">
                    <w:rPr>
                      <w:b/>
                      <w:lang w:val="ro-MD"/>
                    </w:rPr>
                    <w:t>……………………..</w:t>
                  </w:r>
                  <w:r w:rsidRPr="00FF430B">
                    <w:rPr>
                      <w:lang w:val="ro-MD"/>
                    </w:rPr>
                    <w:t xml:space="preserve">reprezentat prin director …………, care acţionează în baza statutului întreprinderii, denumit în continuare </w:t>
                  </w:r>
                  <w:r w:rsidRPr="00FF430B">
                    <w:rPr>
                      <w:i/>
                      <w:lang w:val="ro-MD"/>
                    </w:rPr>
                    <w:t>Beneficiar</w:t>
                  </w:r>
                  <w:r w:rsidRPr="00FF430B">
                    <w:rPr>
                      <w:lang w:val="ro-MD"/>
                    </w:rPr>
                    <w:t>,</w:t>
                  </w:r>
                  <w:r w:rsidR="00922F8A" w:rsidRPr="00FF430B">
                    <w:rPr>
                      <w:lang w:val="ro-MD"/>
                    </w:rPr>
                    <w:t xml:space="preserve">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o parte,</w:t>
                  </w:r>
                </w:p>
              </w:tc>
              <w:tc>
                <w:tcPr>
                  <w:tcW w:w="2350" w:type="pct"/>
                </w:tcPr>
                <w:p w14:paraId="73008784" w14:textId="77777777" w:rsidR="00394DC7" w:rsidRPr="00FF430B" w:rsidRDefault="00394DC7" w:rsidP="00922F8A">
                  <w:pPr>
                    <w:jc w:val="both"/>
                    <w:rPr>
                      <w:lang w:val="ro-MD"/>
                    </w:rPr>
                  </w:pPr>
                  <w:r w:rsidRPr="00FF430B">
                    <w:rPr>
                      <w:b/>
                      <w:lang w:val="ro-MD"/>
                    </w:rPr>
                    <w:t>………………..</w:t>
                  </w:r>
                  <w:r w:rsidRPr="00FF430B">
                    <w:rPr>
                      <w:lang w:val="ro-MD"/>
                    </w:rPr>
                    <w:t xml:space="preserve">reprezentat prin director  ………….,care acţionează în baza statutului întreprinderii, denumit în continuare </w:t>
                  </w:r>
                  <w:r w:rsidRPr="00FF430B">
                    <w:rPr>
                      <w:i/>
                      <w:lang w:val="ro-MD"/>
                    </w:rPr>
                    <w:t xml:space="preserve">Antreprenor, </w:t>
                  </w:r>
                  <w:r w:rsidR="0060188C" w:rsidRPr="00FF430B">
                    <w:rPr>
                      <w:i/>
                      <w:lang w:val="ro-MD"/>
                    </w:rPr>
                    <w:t>IDNO</w:t>
                  </w:r>
                  <w:r w:rsidR="00922F8A" w:rsidRPr="00FF430B">
                    <w:rPr>
                      <w:i/>
                      <w:lang w:val="ro-MD"/>
                    </w:rPr>
                    <w:t>,</w:t>
                  </w:r>
                  <w:r w:rsidR="0060188C" w:rsidRPr="00FF430B">
                    <w:rPr>
                      <w:i/>
                      <w:lang w:val="ro-MD"/>
                    </w:rPr>
                    <w:t xml:space="preserve"> </w:t>
                  </w:r>
                  <w:r w:rsidRPr="00FF430B">
                    <w:rPr>
                      <w:lang w:val="ro-MD"/>
                    </w:rPr>
                    <w:t xml:space="preserve"> pe de </w:t>
                  </w:r>
                  <w:r w:rsidR="00922F8A" w:rsidRPr="00FF430B">
                    <w:rPr>
                      <w:lang w:val="ro-MD"/>
                    </w:rPr>
                    <w:t>altă</w:t>
                  </w:r>
                  <w:r w:rsidRPr="00FF430B">
                    <w:rPr>
                      <w:lang w:val="ro-MD"/>
                    </w:rPr>
                    <w:t xml:space="preserve"> parte,</w:t>
                  </w:r>
                </w:p>
              </w:tc>
            </w:tr>
          </w:tbl>
          <w:p w14:paraId="3BAF380E" w14:textId="77777777" w:rsidR="004C7DFB" w:rsidRPr="00FF430B" w:rsidRDefault="004C7DFB" w:rsidP="004C7DFB">
            <w:pPr>
              <w:jc w:val="both"/>
              <w:rPr>
                <w:lang w:val="ro-MD"/>
              </w:rPr>
            </w:pPr>
            <w:r w:rsidRPr="00FF430B">
              <w:rPr>
                <w:lang w:val="ro-MD"/>
              </w:rPr>
              <w:t xml:space="preserve">ambii (denumiţi în continuare </w:t>
            </w:r>
            <w:r w:rsidRPr="00FF430B">
              <w:rPr>
                <w:i/>
                <w:lang w:val="ro-MD"/>
              </w:rPr>
              <w:t>Părţi</w:t>
            </w:r>
            <w:r w:rsidRPr="00FF430B">
              <w:rPr>
                <w:lang w:val="ro-MD"/>
              </w:rPr>
              <w:t>), au încheiat prezentul Contract referitor la următoarele:</w:t>
            </w:r>
          </w:p>
          <w:p w14:paraId="4C0643E2" w14:textId="77777777" w:rsidR="00394DC7" w:rsidRPr="00FF430B" w:rsidRDefault="00394DC7" w:rsidP="00394DC7">
            <w:pPr>
              <w:pStyle w:val="Listparagraf"/>
              <w:numPr>
                <w:ilvl w:val="0"/>
                <w:numId w:val="0"/>
              </w:numPr>
              <w:ind w:left="3240"/>
              <w:rPr>
                <w:kern w:val="28"/>
                <w:sz w:val="20"/>
                <w:szCs w:val="20"/>
                <w:lang w:val="ro-MD"/>
              </w:rPr>
            </w:pPr>
          </w:p>
          <w:p w14:paraId="276703EE" w14:textId="77777777" w:rsidR="004C7DFB" w:rsidRPr="00FF430B" w:rsidRDefault="004C7DFB" w:rsidP="007C193B">
            <w:pPr>
              <w:jc w:val="both"/>
              <w:rPr>
                <w:lang w:val="ro-MD"/>
              </w:rPr>
            </w:pPr>
            <w:r w:rsidRPr="00FF430B">
              <w:rPr>
                <w:lang w:val="ro-MD"/>
              </w:rPr>
              <w:t xml:space="preserve">1. Achiziţionarea </w:t>
            </w:r>
            <w:r w:rsidR="00A93011" w:rsidRPr="00FF430B">
              <w:rPr>
                <w:b/>
                <w:lang w:val="ro-MD"/>
              </w:rPr>
              <w:t>serviciil</w:t>
            </w:r>
            <w:r w:rsidR="0060188C" w:rsidRPr="00FF430B">
              <w:rPr>
                <w:b/>
                <w:lang w:val="ro-MD"/>
              </w:rPr>
              <w:t>or</w:t>
            </w:r>
            <w:r w:rsidR="00A93011" w:rsidRPr="00FF430B">
              <w:rPr>
                <w:b/>
                <w:lang w:val="ro-MD"/>
              </w:rPr>
              <w:t xml:space="preserve"> de proiectare </w:t>
            </w:r>
            <w:r w:rsidRPr="00FF430B">
              <w:rPr>
                <w:b/>
                <w:lang w:val="ro-MD"/>
              </w:rPr>
              <w:t>…………..,</w:t>
            </w:r>
            <w:r w:rsidRPr="00FF430B">
              <w:rPr>
                <w:lang w:val="ro-MD"/>
              </w:rPr>
              <w:t xml:space="preserve"> denumite în </w:t>
            </w:r>
            <w:r w:rsidRPr="00FF430B">
              <w:rPr>
                <w:shd w:val="clear" w:color="auto" w:fill="FFFFFF" w:themeFill="background1"/>
                <w:lang w:val="ro-MD"/>
              </w:rPr>
              <w:t>continuare Lucrări</w:t>
            </w:r>
            <w:r w:rsidRPr="00FF430B">
              <w:rPr>
                <w:lang w:val="ro-MD"/>
              </w:rPr>
              <w:t>, conform procedurii de achiziție publică nr…</w:t>
            </w:r>
            <w:r w:rsidRPr="00FF430B">
              <w:rPr>
                <w:b/>
                <w:shd w:val="clear" w:color="auto" w:fill="FFFFFF"/>
                <w:lang w:val="ro-MD"/>
              </w:rPr>
              <w:t>……………</w:t>
            </w:r>
            <w:r w:rsidRPr="00FF430B">
              <w:rPr>
                <w:lang w:val="ro-MD"/>
              </w:rPr>
              <w:t>din ………..în baza deciziei grupului de lucru al Beneficiarului din ………..</w:t>
            </w:r>
          </w:p>
          <w:p w14:paraId="360E783C" w14:textId="77777777" w:rsidR="00394DC7" w:rsidRPr="00FF430B" w:rsidRDefault="00394DC7" w:rsidP="00394DC7">
            <w:pPr>
              <w:pStyle w:val="Listparagraf"/>
              <w:numPr>
                <w:ilvl w:val="0"/>
                <w:numId w:val="0"/>
              </w:numPr>
              <w:ind w:left="3240"/>
              <w:rPr>
                <w:kern w:val="28"/>
                <w:sz w:val="20"/>
                <w:szCs w:val="20"/>
                <w:lang w:val="ro-MD"/>
              </w:rPr>
            </w:pPr>
          </w:p>
          <w:p w14:paraId="6427672B" w14:textId="77777777" w:rsidR="004C7DFB" w:rsidRPr="00FF430B" w:rsidRDefault="004C7DFB" w:rsidP="007C193B">
            <w:pPr>
              <w:jc w:val="both"/>
              <w:rPr>
                <w:lang w:val="ro-MD"/>
              </w:rPr>
            </w:pPr>
            <w:r w:rsidRPr="00FF430B">
              <w:rPr>
                <w:lang w:val="ro-MD"/>
              </w:rPr>
              <w:t>2. Următoarele documente vor fi considerate părţi componente ale Contractului:</w:t>
            </w:r>
          </w:p>
          <w:p w14:paraId="56ADC080" w14:textId="77777777" w:rsidR="00AD32DD" w:rsidRPr="00FF430B" w:rsidRDefault="004C7DFB">
            <w:pPr>
              <w:numPr>
                <w:ilvl w:val="0"/>
                <w:numId w:val="33"/>
              </w:numPr>
              <w:suppressAutoHyphens/>
              <w:ind w:left="0" w:firstLine="720"/>
              <w:jc w:val="both"/>
              <w:rPr>
                <w:lang w:val="ro-MD"/>
              </w:rPr>
            </w:pPr>
            <w:r w:rsidRPr="00FF430B">
              <w:rPr>
                <w:lang w:val="ro-MD"/>
              </w:rPr>
              <w:t>Formularul Contractului;</w:t>
            </w:r>
          </w:p>
          <w:p w14:paraId="62BECD35" w14:textId="77777777" w:rsidR="00AD32DD" w:rsidRPr="00FF430B" w:rsidRDefault="004C7DFB">
            <w:pPr>
              <w:numPr>
                <w:ilvl w:val="0"/>
                <w:numId w:val="33"/>
              </w:numPr>
              <w:suppressAutoHyphens/>
              <w:ind w:left="0" w:firstLine="720"/>
              <w:jc w:val="both"/>
              <w:rPr>
                <w:i/>
                <w:lang w:val="ro-MD"/>
              </w:rPr>
            </w:pPr>
            <w:r w:rsidRPr="00FF430B">
              <w:rPr>
                <w:lang w:val="ro-MD"/>
              </w:rPr>
              <w:t>Formularul ofertei;</w:t>
            </w:r>
          </w:p>
          <w:p w14:paraId="4CD35ADF" w14:textId="77777777" w:rsidR="00AD32DD" w:rsidRPr="00FF430B" w:rsidRDefault="004C7DFB">
            <w:pPr>
              <w:numPr>
                <w:ilvl w:val="0"/>
                <w:numId w:val="33"/>
              </w:numPr>
              <w:suppressAutoHyphens/>
              <w:ind w:left="0" w:firstLine="720"/>
              <w:jc w:val="both"/>
              <w:rPr>
                <w:i/>
                <w:lang w:val="ro-MD"/>
              </w:rPr>
            </w:pPr>
            <w:r w:rsidRPr="00FF430B">
              <w:rPr>
                <w:lang w:val="ro-MD"/>
              </w:rPr>
              <w:t>Caietul de sarcini;</w:t>
            </w:r>
          </w:p>
          <w:p w14:paraId="6351F713" w14:textId="77777777" w:rsidR="00AD32DD" w:rsidRPr="00FF430B" w:rsidRDefault="004C7DFB">
            <w:pPr>
              <w:numPr>
                <w:ilvl w:val="0"/>
                <w:numId w:val="33"/>
              </w:numPr>
              <w:suppressAutoHyphens/>
              <w:ind w:left="0" w:firstLine="720"/>
              <w:jc w:val="both"/>
              <w:rPr>
                <w:i/>
                <w:lang w:val="ro-MD"/>
              </w:rPr>
            </w:pPr>
            <w:r w:rsidRPr="00FF430B">
              <w:rPr>
                <w:lang w:val="ro-MD"/>
              </w:rPr>
              <w:t>Garanția de bună execuție.</w:t>
            </w:r>
          </w:p>
          <w:p w14:paraId="5A807A7A" w14:textId="7EC48555" w:rsidR="004C7DFB" w:rsidRPr="00FF430B" w:rsidRDefault="004C7DFB" w:rsidP="007C193B">
            <w:pPr>
              <w:jc w:val="both"/>
              <w:rPr>
                <w:lang w:val="ro-MD"/>
              </w:rPr>
            </w:pPr>
            <w:r w:rsidRPr="00FF430B">
              <w:rPr>
                <w:lang w:val="ro-MD"/>
              </w:rPr>
              <w:t xml:space="preserve">3. În cazul unor discrepanţe sau inconsecvenţe între documentele componente ale Contractului, documentele vor avea ordinea de prioritate enumerată </w:t>
            </w:r>
            <w:r w:rsidR="0060188C" w:rsidRPr="00FF430B">
              <w:rPr>
                <w:lang w:val="ro-MD"/>
              </w:rPr>
              <w:t>în pct.</w:t>
            </w:r>
            <w:r w:rsidR="00DF4DCF">
              <w:rPr>
                <w:lang w:val="ro-MD"/>
              </w:rPr>
              <w:t xml:space="preserve"> </w:t>
            </w:r>
            <w:r w:rsidR="0060188C" w:rsidRPr="00FF430B">
              <w:rPr>
                <w:lang w:val="ro-MD"/>
              </w:rPr>
              <w:t>2</w:t>
            </w:r>
            <w:r w:rsidRPr="00FF430B">
              <w:rPr>
                <w:lang w:val="ro-MD"/>
              </w:rPr>
              <w:t>.</w:t>
            </w:r>
          </w:p>
          <w:p w14:paraId="0DE78DB7" w14:textId="77777777" w:rsidR="004C7DFB" w:rsidRPr="00FF430B" w:rsidRDefault="004C7DFB" w:rsidP="007C193B">
            <w:pPr>
              <w:jc w:val="both"/>
              <w:rPr>
                <w:lang w:val="ro-MD"/>
              </w:rPr>
            </w:pPr>
            <w:r w:rsidRPr="00FF430B">
              <w:rPr>
                <w:lang w:val="ro-MD"/>
              </w:rPr>
              <w:t>4. În calitate de contravaloare a plăţilor care urmează a fi efectuate de Beneficiar, Antreprenorul se obligă prin prezent</w:t>
            </w:r>
            <w:r w:rsidR="0060188C" w:rsidRPr="00FF430B">
              <w:rPr>
                <w:lang w:val="ro-MD"/>
              </w:rPr>
              <w:t>ul contract</w:t>
            </w:r>
            <w:r w:rsidRPr="00FF430B">
              <w:rPr>
                <w:lang w:val="ro-MD"/>
              </w:rPr>
              <w:t xml:space="preserve"> să livreze Beneficiarului documentația de proiect şi să înlăture defectele în conformitate cu prevederile Contractului sub toate aspectele.</w:t>
            </w:r>
          </w:p>
          <w:p w14:paraId="07344E78" w14:textId="77777777" w:rsidR="004C7DFB" w:rsidRPr="00FF430B" w:rsidRDefault="004C7DFB" w:rsidP="007C193B">
            <w:pPr>
              <w:jc w:val="both"/>
              <w:rPr>
                <w:lang w:val="ro-MD"/>
              </w:rPr>
            </w:pPr>
            <w:r w:rsidRPr="00FF430B">
              <w:rPr>
                <w:lang w:val="ro-MD"/>
              </w:rPr>
              <w:t xml:space="preserve"> 5. Beneficiarul se obligă prin prezent</w:t>
            </w:r>
            <w:r w:rsidR="0060188C" w:rsidRPr="00FF430B">
              <w:rPr>
                <w:lang w:val="ro-MD"/>
              </w:rPr>
              <w:t>ul</w:t>
            </w:r>
            <w:r w:rsidRPr="00FF430B">
              <w:rPr>
                <w:lang w:val="ro-MD"/>
              </w:rPr>
              <w:t xml:space="preserve"> să plătească Antreprenorului, în calitate de contravaloare a livrării Lucrărilor, preţul Contractului sau orice altă sumă care poate deveni plătibilă conform prevederilor Contractului în termenele şi modalitatea stabilite de Contract.</w:t>
            </w:r>
          </w:p>
          <w:p w14:paraId="7CB312C7" w14:textId="77777777" w:rsidR="00394DC7" w:rsidRPr="00FF430B" w:rsidRDefault="00394DC7" w:rsidP="004C7DFB">
            <w:pPr>
              <w:pStyle w:val="Listparagraf"/>
              <w:numPr>
                <w:ilvl w:val="0"/>
                <w:numId w:val="0"/>
              </w:numPr>
              <w:ind w:left="710"/>
              <w:jc w:val="left"/>
              <w:rPr>
                <w:kern w:val="28"/>
                <w:sz w:val="20"/>
                <w:szCs w:val="20"/>
                <w:lang w:val="ro-MD"/>
              </w:rPr>
            </w:pPr>
          </w:p>
          <w:p w14:paraId="7CE45D8A" w14:textId="77777777" w:rsidR="004C7DFB" w:rsidRPr="00FF430B" w:rsidRDefault="007C193B" w:rsidP="007C193B">
            <w:pPr>
              <w:rPr>
                <w:b/>
                <w:lang w:val="ro-MD"/>
              </w:rPr>
            </w:pPr>
            <w:r w:rsidRPr="00FF430B">
              <w:rPr>
                <w:b/>
                <w:lang w:val="ro-MD"/>
              </w:rPr>
              <w:t>1. OBIECTUL CONTRACTULUI</w:t>
            </w:r>
          </w:p>
          <w:p w14:paraId="5FE58412" w14:textId="77777777" w:rsidR="004C7DFB" w:rsidRPr="00FF430B" w:rsidRDefault="004C7DFB" w:rsidP="007C193B">
            <w:pPr>
              <w:jc w:val="both"/>
              <w:rPr>
                <w:lang w:val="ro-MD"/>
              </w:rPr>
            </w:pPr>
            <w:r w:rsidRPr="00FF430B">
              <w:rPr>
                <w:lang w:val="ro-MD"/>
              </w:rPr>
              <w:t xml:space="preserve">1.1. Antreprenorul îşi asumă obligaţia de a presta Lucrările conform Specificaţiei, care este parte integrantă a prezentului Contract. </w:t>
            </w:r>
          </w:p>
          <w:p w14:paraId="03089A02" w14:textId="77777777" w:rsidR="004C7DFB" w:rsidRPr="00FF430B" w:rsidRDefault="004C7DFB" w:rsidP="007C193B">
            <w:pPr>
              <w:jc w:val="both"/>
              <w:rPr>
                <w:lang w:val="ro-MD"/>
              </w:rPr>
            </w:pPr>
            <w:r w:rsidRPr="00FF430B">
              <w:rPr>
                <w:lang w:val="ro-MD"/>
              </w:rPr>
              <w:t xml:space="preserve">1.2. Beneficiarul se obligă, la rândul său, să achite şi să recepţioneze Lucrările livrate de Antreprenor. </w:t>
            </w:r>
          </w:p>
          <w:p w14:paraId="7C08EEAD" w14:textId="77777777" w:rsidR="004C7DFB" w:rsidRPr="00FF430B" w:rsidRDefault="004C7DFB" w:rsidP="007C193B">
            <w:pPr>
              <w:jc w:val="both"/>
              <w:rPr>
                <w:lang w:val="ro-MD"/>
              </w:rPr>
            </w:pPr>
            <w:r w:rsidRPr="00FF430B">
              <w:rPr>
                <w:lang w:val="ro-MD"/>
              </w:rPr>
              <w:t>1.3. Calitatea Lucrărilor se atestă prin respectarea documentelor normative și standardelor de stat ale căror cerințe trebuie respectate la executarea documentației de proiect.</w:t>
            </w:r>
          </w:p>
          <w:p w14:paraId="7DB96CA4" w14:textId="77777777" w:rsidR="00394DC7" w:rsidRPr="00FF430B" w:rsidRDefault="00394DC7" w:rsidP="00394DC7">
            <w:pPr>
              <w:pStyle w:val="Listparagraf"/>
              <w:numPr>
                <w:ilvl w:val="0"/>
                <w:numId w:val="0"/>
              </w:numPr>
              <w:ind w:left="3240"/>
              <w:rPr>
                <w:kern w:val="28"/>
                <w:sz w:val="20"/>
                <w:szCs w:val="20"/>
                <w:lang w:val="ro-MD"/>
              </w:rPr>
            </w:pPr>
          </w:p>
          <w:p w14:paraId="4D89C1D8" w14:textId="77777777" w:rsidR="004C7DFB" w:rsidRPr="00FF430B" w:rsidRDefault="007C193B" w:rsidP="007C193B">
            <w:pPr>
              <w:rPr>
                <w:b/>
                <w:lang w:val="ro-MD"/>
              </w:rPr>
            </w:pPr>
            <w:r w:rsidRPr="00FF430B">
              <w:rPr>
                <w:b/>
                <w:lang w:val="ro-MD"/>
              </w:rPr>
              <w:t>2.TERMENII ŞI CONDIŢIILE DE PRESTARE</w:t>
            </w:r>
          </w:p>
          <w:p w14:paraId="38DE5575" w14:textId="77777777" w:rsidR="004C7DFB" w:rsidRPr="00FF430B" w:rsidRDefault="004C7DFB" w:rsidP="007C193B">
            <w:pPr>
              <w:jc w:val="both"/>
              <w:rPr>
                <w:lang w:val="ro-MD"/>
              </w:rPr>
            </w:pPr>
            <w:r w:rsidRPr="00FF430B">
              <w:rPr>
                <w:lang w:val="ro-MD"/>
              </w:rPr>
              <w:t xml:space="preserve">2.1.  Executarea Lucrărilor de proiectare se efectuează în conformitate cu parametrii tehnici şi cerinţele de bază la elaborarea proiectului stipulate în documentația de atribuire </w:t>
            </w:r>
            <w:r w:rsidRPr="00FF430B">
              <w:rPr>
                <w:shd w:val="clear" w:color="auto" w:fill="FFFFFF" w:themeFill="background1"/>
                <w:lang w:val="ro-MD"/>
              </w:rPr>
              <w:t>şi anexa nr</w:t>
            </w:r>
            <w:r w:rsidR="005C3D95" w:rsidRPr="00FF430B">
              <w:rPr>
                <w:shd w:val="clear" w:color="auto" w:fill="FFFFFF" w:themeFill="background1"/>
                <w:lang w:val="ro-MD"/>
              </w:rPr>
              <w:t>……..</w:t>
            </w:r>
            <w:r w:rsidR="00AB7AE2" w:rsidRPr="00FF430B">
              <w:rPr>
                <w:lang w:val="ro-MD"/>
              </w:rPr>
              <w:t>l</w:t>
            </w:r>
            <w:r w:rsidRPr="00FF430B">
              <w:rPr>
                <w:lang w:val="ro-MD"/>
              </w:rPr>
              <w:t xml:space="preserve">a </w:t>
            </w:r>
            <w:r w:rsidR="00AB7AE2" w:rsidRPr="00FF430B">
              <w:rPr>
                <w:lang w:val="ro-MD"/>
              </w:rPr>
              <w:t>prezentul</w:t>
            </w:r>
            <w:r w:rsidRPr="00FF430B">
              <w:rPr>
                <w:lang w:val="ro-MD"/>
              </w:rPr>
              <w:t xml:space="preserve"> Contract. </w:t>
            </w:r>
          </w:p>
          <w:p w14:paraId="4481491D" w14:textId="77777777" w:rsidR="007C193B" w:rsidRPr="00FF430B" w:rsidRDefault="004C7DFB" w:rsidP="007C193B">
            <w:pPr>
              <w:jc w:val="both"/>
              <w:rPr>
                <w:lang w:val="ro-MD"/>
              </w:rPr>
            </w:pPr>
            <w:r w:rsidRPr="00FF430B">
              <w:rPr>
                <w:lang w:val="ro-MD"/>
              </w:rPr>
              <w:lastRenderedPageBreak/>
              <w:t xml:space="preserve">2.2. Termenul limită de predare a documentaţiei de proiect şi deviz – </w:t>
            </w:r>
            <w:r w:rsidRPr="00FF430B">
              <w:rPr>
                <w:b/>
                <w:lang w:val="ro-MD"/>
              </w:rPr>
              <w:t xml:space="preserve">............, inclusiv perioada de timp nesesară pentru verificarea documentației de către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 calculate din data semnării prezentului contract.</w:t>
            </w:r>
          </w:p>
          <w:p w14:paraId="2EDEAEAF" w14:textId="77777777" w:rsidR="004C7DFB" w:rsidRPr="00FF430B" w:rsidRDefault="004C7DFB" w:rsidP="007C193B">
            <w:pPr>
              <w:jc w:val="both"/>
              <w:rPr>
                <w:lang w:val="ro-MD"/>
              </w:rPr>
            </w:pPr>
            <w:r w:rsidRPr="00FF430B">
              <w:rPr>
                <w:lang w:val="ro-MD"/>
              </w:rPr>
              <w:t xml:space="preserve"> 2.3. La elaborarea soluțiilor de proiect, se va opta pentru soluții care vor duce la optimizarea cheltuielilor pentru execuția lucrărilor de reparație (ulterior și pentru lucrările de întreținere).</w:t>
            </w:r>
            <w:r w:rsidR="00C33344" w:rsidRPr="00FF430B">
              <w:rPr>
                <w:lang w:val="ro-MD"/>
              </w:rPr>
              <w:t xml:space="preserve"> </w:t>
            </w:r>
            <w:r w:rsidRPr="00FF430B">
              <w:rPr>
                <w:lang w:val="ro-MD"/>
              </w:rPr>
              <w:t>La elaborarea a cca. 30% din proiectul de execuție privind reparația lucrărilor de artă, proiectantul va prezenta spre aprobare către beneficiar, conceptul soluțiilor de reparație pentru care s-a optat, acesta se va baza pe date relevante, precum și argumentarea tehnico-economică.</w:t>
            </w:r>
          </w:p>
          <w:p w14:paraId="2FE03E8D" w14:textId="77777777" w:rsidR="00DF4A99" w:rsidRPr="00FF430B" w:rsidRDefault="00DF4A99" w:rsidP="007C193B">
            <w:pPr>
              <w:jc w:val="both"/>
              <w:rPr>
                <w:lang w:val="ro-MD"/>
              </w:rPr>
            </w:pPr>
            <w:r w:rsidRPr="00FF430B">
              <w:rPr>
                <w:lang w:val="ro-MD"/>
              </w:rPr>
              <w:t xml:space="preserve">2.4. Antreprenorul eliberează pentru Beneficiar documentaţia de proiect şi deviz în limba </w:t>
            </w:r>
            <w:r w:rsidR="00073EB7" w:rsidRPr="00FF430B">
              <w:rPr>
                <w:lang w:val="ro-MD"/>
              </w:rPr>
              <w:t>română</w:t>
            </w:r>
            <w:r w:rsidRPr="00FF430B">
              <w:rPr>
                <w:lang w:val="ro-MD"/>
              </w:rPr>
              <w:t xml:space="preserve">, în volum de ….. exemplare + varianta electronică. </w:t>
            </w:r>
          </w:p>
          <w:p w14:paraId="48CC6BEF" w14:textId="77777777" w:rsidR="004C7DFB" w:rsidRPr="00FF430B" w:rsidRDefault="004C7DFB" w:rsidP="007C193B">
            <w:pPr>
              <w:jc w:val="both"/>
              <w:rPr>
                <w:lang w:val="ro-MD"/>
              </w:rPr>
            </w:pPr>
            <w:r w:rsidRPr="00FF430B">
              <w:rPr>
                <w:lang w:val="ro-MD"/>
              </w:rPr>
              <w:t>2.</w:t>
            </w:r>
            <w:r w:rsidR="00DF4A99" w:rsidRPr="00FF430B">
              <w:rPr>
                <w:lang w:val="ro-MD"/>
              </w:rPr>
              <w:t>5</w:t>
            </w:r>
            <w:r w:rsidRPr="00FF430B">
              <w:rPr>
                <w:lang w:val="ro-MD"/>
              </w:rPr>
              <w:t>. Lucrarea se consideră predată Beneficiarului odată cu prezentarea documentației de proiect și deviz, avizului pozitiv al Î.S.</w:t>
            </w:r>
            <w:r w:rsidR="00AB7AE2" w:rsidRPr="00FF430B">
              <w:rPr>
                <w:lang w:val="ro-MD"/>
              </w:rPr>
              <w:t xml:space="preserve"> „</w:t>
            </w:r>
            <w:r w:rsidRPr="00FF430B">
              <w:rPr>
                <w:lang w:val="ro-MD"/>
              </w:rPr>
              <w:t>Serviciul de Stat pentru Verificarea și Expertizarea Proiectelor și Construcțiilor”</w:t>
            </w:r>
            <w:r w:rsidR="00C33344" w:rsidRPr="00FF430B">
              <w:rPr>
                <w:lang w:val="ro-MD"/>
              </w:rPr>
              <w:t xml:space="preserve"> </w:t>
            </w:r>
            <w:r w:rsidRPr="00FF430B">
              <w:rPr>
                <w:lang w:val="ro-MD"/>
              </w:rPr>
              <w:t>și originalul facturii fiscale.</w:t>
            </w:r>
          </w:p>
          <w:p w14:paraId="655578F4" w14:textId="77777777" w:rsidR="002B1EFF" w:rsidRPr="00FF430B" w:rsidRDefault="002B1EFF" w:rsidP="004C7DFB">
            <w:pPr>
              <w:ind w:firstLine="720"/>
              <w:jc w:val="both"/>
              <w:rPr>
                <w:lang w:val="ro-MD"/>
              </w:rPr>
            </w:pPr>
          </w:p>
          <w:p w14:paraId="1B0E0D46" w14:textId="77777777" w:rsidR="005212EA" w:rsidRPr="00FF430B" w:rsidRDefault="007C193B" w:rsidP="007C193B">
            <w:pPr>
              <w:rPr>
                <w:b/>
                <w:lang w:val="ro-MD"/>
              </w:rPr>
            </w:pPr>
            <w:r w:rsidRPr="00FF430B">
              <w:rPr>
                <w:b/>
                <w:lang w:val="ro-MD"/>
              </w:rPr>
              <w:t>3. PREŢUL ŞI CONDIŢIILE DE PLATĂ</w:t>
            </w:r>
          </w:p>
          <w:p w14:paraId="051FE7BD" w14:textId="77777777" w:rsidR="005212EA" w:rsidRPr="00FF430B" w:rsidRDefault="005212EA" w:rsidP="007C193B">
            <w:pPr>
              <w:jc w:val="both"/>
              <w:rPr>
                <w:lang w:val="ro-MD"/>
              </w:rPr>
            </w:pPr>
            <w:r w:rsidRPr="00FF430B">
              <w:rPr>
                <w:lang w:val="ro-MD"/>
              </w:rPr>
              <w:t>3.1. Preţul Lucrărilor conform prezentului Contract este stabilit în lei moldoveneşti.</w:t>
            </w:r>
          </w:p>
          <w:p w14:paraId="3409DEB4" w14:textId="77777777" w:rsidR="005212EA" w:rsidRPr="00FF430B" w:rsidRDefault="005212EA" w:rsidP="007C193B">
            <w:pPr>
              <w:jc w:val="both"/>
              <w:rPr>
                <w:sz w:val="28"/>
                <w:szCs w:val="28"/>
                <w:lang w:val="ro-MD"/>
              </w:rPr>
            </w:pPr>
            <w:r w:rsidRPr="00FF430B">
              <w:rPr>
                <w:lang w:val="ro-MD"/>
              </w:rPr>
              <w:t>3.2. Suma totală a prezentului Contract, inclusiv TVA, se stabileşte în lei moldoveneşti şi constituie</w:t>
            </w:r>
            <w:r w:rsidRPr="00FF430B">
              <w:rPr>
                <w:b/>
                <w:lang w:val="ro-MD"/>
              </w:rPr>
              <w:t>……..</w:t>
            </w:r>
          </w:p>
          <w:p w14:paraId="79B17D33" w14:textId="77777777" w:rsidR="005212EA" w:rsidRPr="00FF430B" w:rsidRDefault="005212EA" w:rsidP="007C193B">
            <w:pPr>
              <w:jc w:val="both"/>
              <w:rPr>
                <w:lang w:val="ro-MD"/>
              </w:rPr>
            </w:pPr>
            <w:r w:rsidRPr="00FF430B">
              <w:rPr>
                <w:lang w:val="ro-MD"/>
              </w:rPr>
              <w:t>3.3. Beneficiarul va achita Antreprenorului în două etape suma totală pentru Lucrările executate, după cum urmează:</w:t>
            </w:r>
          </w:p>
          <w:p w14:paraId="291CF741" w14:textId="478135A8" w:rsidR="005212EA" w:rsidRPr="00FF430B" w:rsidRDefault="005212EA" w:rsidP="005212EA">
            <w:pPr>
              <w:ind w:firstLine="720"/>
              <w:jc w:val="both"/>
              <w:rPr>
                <w:lang w:val="ro-MD"/>
              </w:rPr>
            </w:pPr>
            <w:r w:rsidRPr="00FF430B">
              <w:rPr>
                <w:b/>
                <w:lang w:val="ro-MD"/>
              </w:rPr>
              <w:t>I etapă</w:t>
            </w:r>
            <w:r w:rsidRPr="00FF430B">
              <w:rPr>
                <w:lang w:val="ro-MD"/>
              </w:rPr>
              <w:t xml:space="preserve"> – predarea raportului topogeodezic, hidrologic și geologic – </w:t>
            </w:r>
            <w:r w:rsidRPr="00FF430B">
              <w:rPr>
                <w:b/>
                <w:lang w:val="ro-MD"/>
              </w:rPr>
              <w:t>……..</w:t>
            </w:r>
            <w:r w:rsidR="00073EB7" w:rsidRPr="00FF430B">
              <w:rPr>
                <w:b/>
                <w:lang w:val="ro-MD"/>
              </w:rPr>
              <w:t>,</w:t>
            </w:r>
            <w:r w:rsidR="003B210E">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w:t>
            </w:r>
          </w:p>
          <w:p w14:paraId="5746377A" w14:textId="77777777" w:rsidR="005212EA" w:rsidRPr="00FF430B" w:rsidRDefault="005212EA" w:rsidP="005212EA">
            <w:pPr>
              <w:ind w:firstLine="720"/>
              <w:jc w:val="both"/>
              <w:rPr>
                <w:lang w:val="ro-MD"/>
              </w:rPr>
            </w:pPr>
            <w:r w:rsidRPr="00FF430B">
              <w:rPr>
                <w:b/>
                <w:lang w:val="ro-MD"/>
              </w:rPr>
              <w:t>II etapă</w:t>
            </w:r>
            <w:r w:rsidRPr="00FF430B">
              <w:rPr>
                <w:lang w:val="ro-MD"/>
              </w:rPr>
              <w:t xml:space="preserve"> – predarea proiectului integral după primirea avizului pozitiv al Î.S.”Serviciul de Stat pentru Verificarea și Expertizarea Proiectelor și Construcțiilor” – </w:t>
            </w:r>
            <w:r w:rsidRPr="00FF430B">
              <w:rPr>
                <w:b/>
                <w:lang w:val="ro-MD"/>
              </w:rPr>
              <w:t>…….</w:t>
            </w:r>
            <w:r w:rsidR="00073EB7" w:rsidRPr="00FF430B">
              <w:rPr>
                <w:b/>
                <w:lang w:val="ro-MD"/>
              </w:rPr>
              <w:t>,</w:t>
            </w:r>
            <w:r w:rsidR="00C33344" w:rsidRPr="00FF430B">
              <w:rPr>
                <w:b/>
                <w:lang w:val="ro-MD"/>
              </w:rPr>
              <w:t xml:space="preserve"> </w:t>
            </w:r>
            <w:r w:rsidRPr="00FF430B">
              <w:rPr>
                <w:b/>
                <w:lang w:val="ro-MD"/>
              </w:rPr>
              <w:t>inclusiv TVA</w:t>
            </w:r>
            <w:r w:rsidR="00073EB7" w:rsidRPr="00FF430B">
              <w:rPr>
                <w:b/>
                <w:lang w:val="ro-MD"/>
              </w:rPr>
              <w:t>,</w:t>
            </w:r>
            <w:r w:rsidRPr="00FF430B">
              <w:rPr>
                <w:lang w:val="ro-MD"/>
              </w:rPr>
              <w:t xml:space="preserve"> conform Specificației. </w:t>
            </w:r>
          </w:p>
          <w:p w14:paraId="3BCB2C5F" w14:textId="77777777" w:rsidR="005212EA" w:rsidRPr="00FF430B" w:rsidRDefault="005212EA" w:rsidP="007C193B">
            <w:pPr>
              <w:jc w:val="both"/>
              <w:rPr>
                <w:lang w:val="ro-MD"/>
              </w:rPr>
            </w:pPr>
            <w:r w:rsidRPr="00FF430B">
              <w:rPr>
                <w:lang w:val="ro-MD"/>
              </w:rPr>
              <w:t xml:space="preserve">3.4. Beneficiarul se obligă să achite Antreprenorului, potrivit pct. 3.3., în decurs de …… zile calindaristice, calculate din data semnării Actului de primire-predare a lucrărilor. </w:t>
            </w:r>
          </w:p>
          <w:p w14:paraId="7C72054F" w14:textId="77777777" w:rsidR="005212EA" w:rsidRPr="00FF430B" w:rsidRDefault="005212EA" w:rsidP="007C193B">
            <w:pPr>
              <w:jc w:val="both"/>
              <w:rPr>
                <w:lang w:val="ro-MD"/>
              </w:rPr>
            </w:pPr>
            <w:r w:rsidRPr="00FF430B">
              <w:rPr>
                <w:lang w:val="ro-MD"/>
              </w:rPr>
              <w:t>3.5. Plăţile se vor efectua prin ……………, indicat în prezentul Contract.</w:t>
            </w:r>
          </w:p>
          <w:p w14:paraId="3D42AEDF" w14:textId="77777777" w:rsidR="00394DC7" w:rsidRPr="00FF430B" w:rsidRDefault="00394DC7" w:rsidP="00394DC7">
            <w:pPr>
              <w:pStyle w:val="Listparagraf"/>
              <w:numPr>
                <w:ilvl w:val="0"/>
                <w:numId w:val="0"/>
              </w:numPr>
              <w:ind w:left="3240"/>
              <w:rPr>
                <w:kern w:val="28"/>
                <w:sz w:val="20"/>
                <w:szCs w:val="20"/>
                <w:lang w:val="ro-MD"/>
              </w:rPr>
            </w:pPr>
          </w:p>
          <w:p w14:paraId="423B6E90" w14:textId="77777777" w:rsidR="009A30D6" w:rsidRPr="00FF430B" w:rsidRDefault="007C193B" w:rsidP="007C193B">
            <w:pPr>
              <w:rPr>
                <w:b/>
                <w:lang w:val="ro-MD"/>
              </w:rPr>
            </w:pPr>
            <w:r w:rsidRPr="00FF430B">
              <w:rPr>
                <w:b/>
                <w:lang w:val="ro-MD"/>
              </w:rPr>
              <w:t>4. CONDIŢIILE DE PREDARE-PRIMIRE</w:t>
            </w:r>
          </w:p>
          <w:p w14:paraId="7D0D6413" w14:textId="77777777" w:rsidR="009A30D6" w:rsidRPr="00FF430B" w:rsidRDefault="009A30D6" w:rsidP="007C193B">
            <w:pPr>
              <w:jc w:val="both"/>
              <w:rPr>
                <w:lang w:val="ro-MD"/>
              </w:rPr>
            </w:pPr>
            <w:r w:rsidRPr="00FF430B">
              <w:rPr>
                <w:lang w:val="ro-MD"/>
              </w:rPr>
              <w:t>4.1. Lucrările se consideră predate de către Antreprenor şi recepţionate de către Beneficiar dacă:</w:t>
            </w:r>
          </w:p>
          <w:p w14:paraId="05C51DF9" w14:textId="77777777" w:rsidR="00AD32DD" w:rsidRPr="00FF430B" w:rsidRDefault="009A30D6">
            <w:pPr>
              <w:numPr>
                <w:ilvl w:val="0"/>
                <w:numId w:val="34"/>
              </w:numPr>
              <w:suppressAutoHyphens/>
              <w:ind w:left="0" w:firstLine="720"/>
              <w:jc w:val="both"/>
              <w:rPr>
                <w:lang w:val="ro-MD"/>
              </w:rPr>
            </w:pPr>
            <w:r w:rsidRPr="00FF430B">
              <w:rPr>
                <w:lang w:val="ro-MD"/>
              </w:rPr>
              <w:t xml:space="preserve">cantitatea Lucrărilor corespunde informaţiei indicate în specificația la prezentul Contract; </w:t>
            </w:r>
          </w:p>
          <w:p w14:paraId="761B90AD" w14:textId="77777777" w:rsidR="00AD32DD" w:rsidRPr="00FF430B" w:rsidRDefault="009A30D6">
            <w:pPr>
              <w:numPr>
                <w:ilvl w:val="0"/>
                <w:numId w:val="34"/>
              </w:numPr>
              <w:suppressAutoHyphens/>
              <w:ind w:left="0" w:firstLine="720"/>
              <w:jc w:val="both"/>
              <w:rPr>
                <w:lang w:val="ro-MD"/>
              </w:rPr>
            </w:pPr>
            <w:r w:rsidRPr="00FF430B">
              <w:rPr>
                <w:lang w:val="ro-MD"/>
              </w:rPr>
              <w:t>calitatea Lucrărilor corespunde documentelor normative și standardelor de stat.</w:t>
            </w:r>
          </w:p>
          <w:p w14:paraId="1A8A3808" w14:textId="77777777" w:rsidR="001C3DC4" w:rsidRPr="00FF430B" w:rsidRDefault="001C3DC4" w:rsidP="001C3DC4">
            <w:pPr>
              <w:ind w:firstLine="720"/>
              <w:jc w:val="center"/>
              <w:rPr>
                <w:b/>
                <w:lang w:val="ro-MD"/>
              </w:rPr>
            </w:pPr>
          </w:p>
          <w:p w14:paraId="4394560F" w14:textId="77777777" w:rsidR="001C3DC4" w:rsidRPr="00FF430B" w:rsidRDefault="007C193B" w:rsidP="007C193B">
            <w:pPr>
              <w:rPr>
                <w:b/>
                <w:lang w:val="ro-MD"/>
              </w:rPr>
            </w:pPr>
            <w:r w:rsidRPr="00FF430B">
              <w:rPr>
                <w:b/>
                <w:lang w:val="ro-MD"/>
              </w:rPr>
              <w:t>5. STANDARDE</w:t>
            </w:r>
          </w:p>
          <w:p w14:paraId="2CB65E68" w14:textId="77777777" w:rsidR="001C3DC4" w:rsidRPr="00FF430B" w:rsidRDefault="001C3DC4" w:rsidP="007C193B">
            <w:pPr>
              <w:jc w:val="both"/>
              <w:rPr>
                <w:lang w:val="ro-MD"/>
              </w:rPr>
            </w:pPr>
            <w:r w:rsidRPr="00FF430B">
              <w:rPr>
                <w:lang w:val="ro-MD"/>
              </w:rPr>
              <w:t>5.1 Lucrările</w:t>
            </w:r>
            <w:r w:rsidR="004A5F0C" w:rsidRPr="00FF430B">
              <w:rPr>
                <w:lang w:val="ro-MD"/>
              </w:rPr>
              <w:t xml:space="preserve"> </w:t>
            </w:r>
            <w:r w:rsidRPr="00FF430B">
              <w:rPr>
                <w:lang w:val="ro-MD"/>
              </w:rPr>
              <w:t>prestate în baza contractului vor respecta standardele prezentate de către Beneficiar în cerințele caietului de sarcini.</w:t>
            </w:r>
          </w:p>
          <w:p w14:paraId="6B509744" w14:textId="77777777" w:rsidR="001C3DC4" w:rsidRPr="00FF430B" w:rsidRDefault="001C3DC4" w:rsidP="007C193B">
            <w:pPr>
              <w:jc w:val="both"/>
              <w:rPr>
                <w:lang w:val="ro-MD"/>
              </w:rPr>
            </w:pPr>
            <w:r w:rsidRPr="00FF430B">
              <w:rPr>
                <w:lang w:val="ro-MD"/>
              </w:rPr>
              <w:t>5.2 Când nu este menţionat nici un standard sau reglementare aplicabilă, se vor respecta standardele sau alte reglementări autorizate în Republica Moldova.</w:t>
            </w:r>
          </w:p>
          <w:p w14:paraId="0DC80397" w14:textId="77777777" w:rsidR="001C3DC4" w:rsidRPr="00FF430B" w:rsidRDefault="001C3DC4" w:rsidP="001C3DC4">
            <w:pPr>
              <w:ind w:firstLine="720"/>
              <w:jc w:val="both"/>
              <w:rPr>
                <w:lang w:val="ro-MD"/>
              </w:rPr>
            </w:pPr>
          </w:p>
          <w:p w14:paraId="4D3E834F" w14:textId="77777777" w:rsidR="001C3DC4" w:rsidRPr="00FF430B" w:rsidRDefault="007C193B" w:rsidP="007C193B">
            <w:pPr>
              <w:rPr>
                <w:b/>
                <w:lang w:val="ro-MD"/>
              </w:rPr>
            </w:pPr>
            <w:r w:rsidRPr="00FF430B">
              <w:rPr>
                <w:b/>
                <w:lang w:val="ro-MD"/>
              </w:rPr>
              <w:t>6. OBLIGAŢIILE PĂRŢILOR</w:t>
            </w:r>
          </w:p>
          <w:p w14:paraId="7240442A" w14:textId="77777777" w:rsidR="001C3DC4" w:rsidRPr="00FF430B" w:rsidRDefault="001C3DC4" w:rsidP="007C193B">
            <w:pPr>
              <w:jc w:val="both"/>
              <w:rPr>
                <w:lang w:val="ro-MD"/>
              </w:rPr>
            </w:pPr>
            <w:r w:rsidRPr="00FF430B">
              <w:rPr>
                <w:lang w:val="ro-MD"/>
              </w:rPr>
              <w:t>6.1. În baza prezentului Contract, Antreprenorul se obligă:</w:t>
            </w:r>
          </w:p>
          <w:p w14:paraId="2683F0A0"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 xml:space="preserve">să depună garanţia de bună execuţie a contractului,în cuantum de .... din valoarea contractului, atribuită sub formă </w:t>
            </w:r>
            <w:r w:rsidR="00A93011" w:rsidRPr="00FF430B">
              <w:rPr>
                <w:lang w:val="ro-MD"/>
              </w:rPr>
              <w:t>.......</w:t>
            </w:r>
            <w:r w:rsidRPr="00FF430B">
              <w:rPr>
                <w:lang w:val="ro-MD"/>
              </w:rPr>
              <w:t xml:space="preserve">; </w:t>
            </w:r>
          </w:p>
          <w:p w14:paraId="2EB2FD3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presteze Lucrările conform condiţiilor prevăzute de prezentul Contract;</w:t>
            </w:r>
          </w:p>
          <w:p w14:paraId="23A9380B" w14:textId="77777777" w:rsidR="00F8797B" w:rsidRPr="00FF430B" w:rsidRDefault="00F8797B">
            <w:pPr>
              <w:numPr>
                <w:ilvl w:val="0"/>
                <w:numId w:val="35"/>
              </w:numPr>
              <w:tabs>
                <w:tab w:val="clear" w:pos="1065"/>
                <w:tab w:val="left" w:pos="792"/>
                <w:tab w:val="left" w:pos="1080"/>
              </w:tabs>
              <w:suppressAutoHyphens/>
              <w:ind w:left="0" w:firstLine="720"/>
              <w:jc w:val="both"/>
              <w:rPr>
                <w:lang w:val="ro-MD"/>
              </w:rPr>
            </w:pPr>
            <w:r w:rsidRPr="00FF430B">
              <w:rPr>
                <w:lang w:val="ro-MD"/>
              </w:rPr>
              <w:t>să indice t</w:t>
            </w:r>
            <w:proofErr w:type="spellStart"/>
            <w:r w:rsidRPr="00FF430B">
              <w:rPr>
                <w:noProof w:val="0"/>
                <w:lang w:val="ro-MD" w:eastAsia="ru-RU"/>
              </w:rPr>
              <w:t>ermenul</w:t>
            </w:r>
            <w:proofErr w:type="spellEnd"/>
            <w:r w:rsidRPr="00FF430B">
              <w:rPr>
                <w:noProof w:val="0"/>
                <w:lang w:val="ro-MD" w:eastAsia="ru-RU"/>
              </w:rPr>
              <w:t xml:space="preserve"> de garanție a lucrărilor;</w:t>
            </w:r>
          </w:p>
          <w:p w14:paraId="2DD7CAA6"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notifice</w:t>
            </w:r>
            <w:r w:rsidR="00AB7AE2" w:rsidRPr="00FF430B">
              <w:rPr>
                <w:lang w:val="ro-MD"/>
              </w:rPr>
              <w:t xml:space="preserve"> </w:t>
            </w:r>
            <w:r w:rsidRPr="00FF430B">
              <w:rPr>
                <w:lang w:val="ro-MD"/>
              </w:rPr>
              <w:t>Beneficiarul,</w:t>
            </w:r>
            <w:r w:rsidR="00AB7AE2" w:rsidRPr="00FF430B">
              <w:rPr>
                <w:lang w:val="ro-MD"/>
              </w:rPr>
              <w:t xml:space="preserve"> </w:t>
            </w:r>
            <w:r w:rsidRPr="00FF430B">
              <w:rPr>
                <w:lang w:val="ro-MD"/>
              </w:rPr>
              <w:t xml:space="preserve">după semnarea prezentului Contract, în decurs de </w:t>
            </w:r>
            <w:r w:rsidR="00A93011" w:rsidRPr="00FF430B">
              <w:rPr>
                <w:lang w:val="ro-MD"/>
              </w:rPr>
              <w:t>….</w:t>
            </w:r>
            <w:r w:rsidRPr="00FF430B">
              <w:rPr>
                <w:lang w:val="ro-MD"/>
              </w:rPr>
              <w:t xml:space="preserve"> zile calendaristice, prin notificare scrisă sau e</w:t>
            </w:r>
            <w:r w:rsidR="00AB7AE2" w:rsidRPr="00FF430B">
              <w:rPr>
                <w:lang w:val="ro-MD"/>
              </w:rPr>
              <w:t>-</w:t>
            </w:r>
            <w:r w:rsidRPr="00FF430B">
              <w:rPr>
                <w:lang w:val="ro-MD"/>
              </w:rPr>
              <w:t>mail, despre începerea</w:t>
            </w:r>
            <w:r w:rsidR="00AB7AE2" w:rsidRPr="00FF430B">
              <w:rPr>
                <w:lang w:val="ro-MD"/>
              </w:rPr>
              <w:t xml:space="preserve"> </w:t>
            </w:r>
            <w:r w:rsidRPr="00FF430B">
              <w:rPr>
                <w:lang w:val="ro-MD"/>
              </w:rPr>
              <w:t>executării Lucrărilor;</w:t>
            </w:r>
          </w:p>
          <w:p w14:paraId="4A86152D"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condiţiile corespunzătoare pentru recepţionarea Lucrărilor de către Beneficiar, în termenele stabilite, în corespundere cu cerinţele prezentului Contract;</w:t>
            </w:r>
          </w:p>
          <w:p w14:paraId="14E73525"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asigure calitatea executării Lucrărilor și să suporte cheltuielile de verificare repetată, în caz de primire a Avizului negativ al</w:t>
            </w:r>
            <w:r w:rsidR="00AB7AE2" w:rsidRPr="00FF430B">
              <w:rPr>
                <w:lang w:val="ro-MD"/>
              </w:rPr>
              <w:t xml:space="preserve"> </w:t>
            </w:r>
            <w:r w:rsidRPr="00FF430B">
              <w:rPr>
                <w:lang w:val="ro-MD"/>
              </w:rPr>
              <w:t>Î.S.</w:t>
            </w:r>
            <w:r w:rsidR="00AB7AE2" w:rsidRPr="00FF430B">
              <w:rPr>
                <w:lang w:val="ro-MD"/>
              </w:rPr>
              <w:t xml:space="preserve"> „</w:t>
            </w:r>
            <w:r w:rsidRPr="00FF430B">
              <w:rPr>
                <w:lang w:val="ro-MD"/>
              </w:rPr>
              <w:t>Serviciul de Stat pentru Verificarea și Expertizarea Proiectelor și Construcțiilor”;</w:t>
            </w:r>
          </w:p>
          <w:p w14:paraId="04EE7F19"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lastRenderedPageBreak/>
              <w:t>să stabilească, în proiect, fazele determinante de execuție a lucrărilor și exercitarea</w:t>
            </w:r>
            <w:r w:rsidR="004A5F0C" w:rsidRPr="00FF430B">
              <w:rPr>
                <w:lang w:val="ro-MD"/>
              </w:rPr>
              <w:t xml:space="preserve"> </w:t>
            </w:r>
            <w:r w:rsidRPr="00FF430B">
              <w:rPr>
                <w:lang w:val="ro-MD"/>
              </w:rPr>
              <w:t>supravegherii de autor asupra lucrărilor pe tot parcursul construcției;</w:t>
            </w:r>
          </w:p>
          <w:p w14:paraId="4C8E8D77" w14:textId="77777777" w:rsidR="00AD32DD" w:rsidRPr="00FF430B" w:rsidRDefault="001C3DC4">
            <w:pPr>
              <w:numPr>
                <w:ilvl w:val="0"/>
                <w:numId w:val="35"/>
              </w:numPr>
              <w:tabs>
                <w:tab w:val="clear" w:pos="1065"/>
                <w:tab w:val="left" w:pos="792"/>
                <w:tab w:val="left" w:pos="1080"/>
              </w:tabs>
              <w:suppressAutoHyphens/>
              <w:ind w:left="0" w:firstLine="720"/>
              <w:jc w:val="both"/>
              <w:rPr>
                <w:lang w:val="ro-MD"/>
              </w:rPr>
            </w:pPr>
            <w:r w:rsidRPr="00FF430B">
              <w:rPr>
                <w:lang w:val="ro-MD"/>
              </w:rPr>
              <w:t>să stabilească modul de tratare a neconformităților și defectelor apărute în execuție, din vina sa, precum și să urmărească aplicarea pe șantier a soluțiilor adoptate;</w:t>
            </w:r>
          </w:p>
          <w:p w14:paraId="13D5EE97" w14:textId="77777777" w:rsidR="001C3DC4" w:rsidRPr="00FF430B" w:rsidRDefault="001C3DC4" w:rsidP="001C3DC4">
            <w:pPr>
              <w:tabs>
                <w:tab w:val="left" w:pos="792"/>
              </w:tabs>
              <w:suppressAutoHyphens/>
              <w:ind w:left="720"/>
              <w:jc w:val="both"/>
              <w:rPr>
                <w:lang w:val="ro-MD"/>
              </w:rPr>
            </w:pPr>
            <w:r w:rsidRPr="00FF430B">
              <w:rPr>
                <w:lang w:val="ro-MD"/>
              </w:rPr>
              <w:t>h) să participe la întocmirea cărții tehnice a construcției și la recepția lucrărilor executate.</w:t>
            </w:r>
          </w:p>
          <w:p w14:paraId="112EE0F6" w14:textId="77777777" w:rsidR="001C3DC4" w:rsidRPr="00FF430B" w:rsidRDefault="001C3DC4" w:rsidP="00FF5CB2">
            <w:pPr>
              <w:jc w:val="both"/>
              <w:rPr>
                <w:lang w:val="ro-MD"/>
              </w:rPr>
            </w:pPr>
            <w:r w:rsidRPr="00FF430B">
              <w:rPr>
                <w:lang w:val="ro-MD"/>
              </w:rPr>
              <w:t>6.2.  În baza prezentului Contract, Beneficiarul se obligă:</w:t>
            </w:r>
          </w:p>
          <w:p w14:paraId="4E79097E"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întreprindă toate măsurile necesare pentru asigurarea rec</w:t>
            </w:r>
            <w:r w:rsidR="004A5F0C" w:rsidRPr="00FF430B">
              <w:rPr>
                <w:lang w:val="ro-MD"/>
              </w:rPr>
              <w:t xml:space="preserve">epţionării în termenul stabilit </w:t>
            </w:r>
            <w:r w:rsidRPr="00FF430B">
              <w:rPr>
                <w:lang w:val="ro-MD"/>
              </w:rPr>
              <w:t>a Lucrărilor prestate în corespundere cu cerinţele prezentului Contract și să remită documentația de proiect spre verificare;</w:t>
            </w:r>
          </w:p>
          <w:p w14:paraId="146E1598" w14:textId="77777777"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să asigure achitarea Lucrărilor prestate, respectând modalităţile şi termenele indicate în prezentul Contract;</w:t>
            </w:r>
          </w:p>
          <w:p w14:paraId="5E3F347F" w14:textId="42F453B6" w:rsidR="00AD32DD" w:rsidRPr="00FF430B" w:rsidRDefault="001C3DC4">
            <w:pPr>
              <w:numPr>
                <w:ilvl w:val="0"/>
                <w:numId w:val="36"/>
              </w:numPr>
              <w:tabs>
                <w:tab w:val="clear" w:pos="1065"/>
                <w:tab w:val="left" w:pos="792"/>
                <w:tab w:val="left" w:pos="1080"/>
              </w:tabs>
              <w:suppressAutoHyphens/>
              <w:ind w:left="0" w:firstLine="720"/>
              <w:jc w:val="both"/>
              <w:rPr>
                <w:lang w:val="ro-MD"/>
              </w:rPr>
            </w:pPr>
            <w:r w:rsidRPr="00FF430B">
              <w:rPr>
                <w:lang w:val="ro-MD"/>
              </w:rPr>
              <w:t xml:space="preserve">să restituie Antreprenorului garanția de bună execuție a contractului în termen de </w:t>
            </w:r>
            <w:r w:rsidR="00A93011" w:rsidRPr="00FF430B">
              <w:rPr>
                <w:lang w:val="ro-MD"/>
              </w:rPr>
              <w:t>…</w:t>
            </w:r>
            <w:r w:rsidRPr="00FF430B">
              <w:rPr>
                <w:lang w:val="ro-MD"/>
              </w:rPr>
              <w:t xml:space="preserve"> zile calendaristice, după recepționarea lucrărilor conform pct. 2.4.</w:t>
            </w:r>
            <w:r w:rsidR="003B210E">
              <w:rPr>
                <w:lang w:val="ro-MD"/>
              </w:rPr>
              <w:t xml:space="preserve"> </w:t>
            </w:r>
            <w:r w:rsidRPr="00FF430B">
              <w:rPr>
                <w:lang w:val="ro-MD"/>
              </w:rPr>
              <w:t>a</w:t>
            </w:r>
            <w:r w:rsidR="00073EB7" w:rsidRPr="00FF430B">
              <w:rPr>
                <w:lang w:val="ro-MD"/>
              </w:rPr>
              <w:t>l</w:t>
            </w:r>
            <w:r w:rsidRPr="00FF430B">
              <w:rPr>
                <w:lang w:val="ro-MD"/>
              </w:rPr>
              <w:t xml:space="preserve"> Contractului. </w:t>
            </w:r>
          </w:p>
          <w:p w14:paraId="39CDC288" w14:textId="77777777" w:rsidR="00A93011" w:rsidRPr="00FF430B" w:rsidRDefault="00A93011" w:rsidP="00A93011">
            <w:pPr>
              <w:ind w:firstLine="720"/>
              <w:jc w:val="center"/>
              <w:rPr>
                <w:b/>
                <w:lang w:val="ro-MD"/>
              </w:rPr>
            </w:pPr>
          </w:p>
          <w:p w14:paraId="25AC9F71" w14:textId="77777777" w:rsidR="00A93011" w:rsidRPr="00FF430B" w:rsidRDefault="007C193B" w:rsidP="007C193B">
            <w:pPr>
              <w:rPr>
                <w:b/>
                <w:lang w:val="ro-MD"/>
              </w:rPr>
            </w:pPr>
            <w:r w:rsidRPr="00FF430B">
              <w:rPr>
                <w:b/>
                <w:lang w:val="ro-MD"/>
              </w:rPr>
              <w:t>7. JUSTIFICAREA DATORITĂ UNUI IMPEDIMENT</w:t>
            </w:r>
          </w:p>
          <w:p w14:paraId="6A6D8931" w14:textId="77777777" w:rsidR="00A93011" w:rsidRPr="00FF430B" w:rsidRDefault="00A93011" w:rsidP="007C193B">
            <w:pPr>
              <w:jc w:val="both"/>
              <w:rPr>
                <w:lang w:val="ro-MD"/>
              </w:rPr>
            </w:pPr>
            <w:r w:rsidRPr="00FF430B">
              <w:rPr>
                <w:lang w:val="ro-MD"/>
              </w:rPr>
              <w:t>7.1. Părţile sunt exonerate de răspundere pentru neîndeplinirea parţială sau integrală a obligaţiilor conform prezentului Contract, dacă aceasta este cauzată de producerea unor impedimente înafara controlului părților (războaie, calamităţi naturale: incendii, inundaţii, cutremure de păm</w:t>
            </w:r>
            <w:r w:rsidR="002B1EFF" w:rsidRPr="00FF430B">
              <w:rPr>
                <w:lang w:val="ro-MD"/>
              </w:rPr>
              <w:t>â</w:t>
            </w:r>
            <w:r w:rsidRPr="00FF430B">
              <w:rPr>
                <w:lang w:val="ro-MD"/>
              </w:rPr>
              <w:t>nt, precum şi alte circumstanţe care nu depind de voinţa Părţilor).</w:t>
            </w:r>
          </w:p>
          <w:p w14:paraId="07350029" w14:textId="77777777" w:rsidR="00A93011" w:rsidRPr="00FF430B" w:rsidRDefault="00A93011" w:rsidP="007C193B">
            <w:pPr>
              <w:jc w:val="both"/>
              <w:rPr>
                <w:noProof w:val="0"/>
                <w:lang w:val="ro-MD"/>
              </w:rPr>
            </w:pPr>
            <w:r w:rsidRPr="00FF430B">
              <w:rPr>
                <w:lang w:val="ro-MD"/>
              </w:rPr>
              <w:t xml:space="preserve">7.2. Partea care invocă apariția impedimentului înafara controlului este obligată să </w:t>
            </w:r>
            <w:r w:rsidR="002B1EFF" w:rsidRPr="00FF430B">
              <w:rPr>
                <w:lang w:val="ro-MD"/>
              </w:rPr>
              <w:t>informeze imediat (dar nu mai tâ</w:t>
            </w:r>
            <w:r w:rsidRPr="00FF430B">
              <w:rPr>
                <w:lang w:val="ro-MD"/>
              </w:rPr>
              <w:t xml:space="preserve">rziu de ….. zile) cealaltă Parte despre survenirea circumstanţelor, dar și despre efectele acestora asupra executării contractului. </w:t>
            </w:r>
          </w:p>
          <w:p w14:paraId="1753D2D4" w14:textId="77777777" w:rsidR="00A93011" w:rsidRPr="00FF430B" w:rsidRDefault="00A93011" w:rsidP="007C193B">
            <w:pPr>
              <w:jc w:val="both"/>
              <w:rPr>
                <w:lang w:val="ro-MD"/>
              </w:rPr>
            </w:pPr>
            <w:r w:rsidRPr="00FF430B">
              <w:rPr>
                <w:lang w:val="ro-MD"/>
              </w:rPr>
              <w:t>7.3 Survenirea circumstanţelor impedimentului, momentul declanşării şi termenul de acţiune trebuie să fie confirmate printr-un certificat, eliberat în mod corespunzător de către organul competent din ţara Părţii care invocă asemenea circumstanţe.</w:t>
            </w:r>
          </w:p>
          <w:p w14:paraId="05CBCFC2" w14:textId="77777777" w:rsidR="001C3DC4" w:rsidRPr="00FF430B" w:rsidRDefault="001C3DC4" w:rsidP="001C3DC4">
            <w:pPr>
              <w:ind w:firstLine="720"/>
              <w:jc w:val="both"/>
              <w:rPr>
                <w:lang w:val="ro-MD"/>
              </w:rPr>
            </w:pPr>
          </w:p>
          <w:p w14:paraId="76EDF68D" w14:textId="77777777" w:rsidR="00A93011" w:rsidRPr="00FF430B" w:rsidRDefault="007C193B" w:rsidP="007C193B">
            <w:pPr>
              <w:rPr>
                <w:b/>
                <w:lang w:val="ro-MD"/>
              </w:rPr>
            </w:pPr>
            <w:r w:rsidRPr="00FF430B">
              <w:rPr>
                <w:b/>
                <w:lang w:val="ro-MD"/>
              </w:rPr>
              <w:t>8. REZOLUȚIUNEA CONTRACTULUI</w:t>
            </w:r>
          </w:p>
          <w:p w14:paraId="22187E74" w14:textId="77777777" w:rsidR="00A93011" w:rsidRPr="00FF430B" w:rsidRDefault="00A93011" w:rsidP="007C193B">
            <w:pPr>
              <w:jc w:val="both"/>
              <w:rPr>
                <w:lang w:val="ro-MD"/>
              </w:rPr>
            </w:pPr>
            <w:r w:rsidRPr="00FF430B">
              <w:rPr>
                <w:lang w:val="ro-MD"/>
              </w:rPr>
              <w:t>8.1.Rezoluțiunea Contractului se poate realiza cu acordul comun al Părţilor.</w:t>
            </w:r>
          </w:p>
          <w:p w14:paraId="20B7EC1A" w14:textId="77777777" w:rsidR="00A93011" w:rsidRPr="00FF430B" w:rsidRDefault="00A93011" w:rsidP="007C193B">
            <w:pPr>
              <w:jc w:val="both"/>
              <w:rPr>
                <w:lang w:val="ro-MD"/>
              </w:rPr>
            </w:pPr>
            <w:r w:rsidRPr="00FF430B">
              <w:rPr>
                <w:lang w:val="ro-MD"/>
              </w:rPr>
              <w:t xml:space="preserve">8.2. Contractul poate fi </w:t>
            </w:r>
            <w:r w:rsidR="00073EB7" w:rsidRPr="00FF430B">
              <w:rPr>
                <w:lang w:val="ro-MD"/>
              </w:rPr>
              <w:t>rezolvit</w:t>
            </w:r>
            <w:r w:rsidRPr="00FF430B">
              <w:rPr>
                <w:lang w:val="ro-MD"/>
              </w:rPr>
              <w:t>în mod unilateral în caz de:</w:t>
            </w:r>
          </w:p>
          <w:p w14:paraId="4AE9719E"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 xml:space="preserve">refuz al Antreprenorului de a presta Lucrările prevăzute în prezentul Contract;         </w:t>
            </w:r>
          </w:p>
          <w:p w14:paraId="78B8A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Antreprenor a termenelor de executare stabilite;</w:t>
            </w:r>
          </w:p>
          <w:p w14:paraId="5E26E24B"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nerespectare de către Beneficiar a termenelor de plată a Lucrărilor;</w:t>
            </w:r>
          </w:p>
          <w:p w14:paraId="14C441DF" w14:textId="77777777" w:rsidR="00AD32DD" w:rsidRPr="00FF430B" w:rsidRDefault="00A93011">
            <w:pPr>
              <w:numPr>
                <w:ilvl w:val="0"/>
                <w:numId w:val="37"/>
              </w:numPr>
              <w:tabs>
                <w:tab w:val="left" w:pos="1080"/>
              </w:tabs>
              <w:suppressAutoHyphens/>
              <w:ind w:left="0" w:firstLine="720"/>
              <w:jc w:val="both"/>
              <w:rPr>
                <w:lang w:val="ro-MD"/>
              </w:rPr>
            </w:pPr>
            <w:r w:rsidRPr="00FF430B">
              <w:rPr>
                <w:lang w:val="ro-MD"/>
              </w:rPr>
              <w:t>nesatisfacere de către una dintre Părţi a pretenţiilor înainta</w:t>
            </w:r>
            <w:r w:rsidR="008A2F19" w:rsidRPr="00FF430B">
              <w:rPr>
                <w:lang w:val="ro-MD"/>
              </w:rPr>
              <w:t>te conform prezentului Contract;</w:t>
            </w:r>
          </w:p>
          <w:p w14:paraId="481FCDB2" w14:textId="07B5F453" w:rsidR="00AD32DD" w:rsidRPr="00FF430B" w:rsidRDefault="008A2F19">
            <w:pPr>
              <w:numPr>
                <w:ilvl w:val="0"/>
                <w:numId w:val="37"/>
              </w:numPr>
              <w:tabs>
                <w:tab w:val="left" w:pos="1080"/>
              </w:tabs>
              <w:suppressAutoHyphens/>
              <w:ind w:left="0" w:firstLine="720"/>
              <w:jc w:val="both"/>
              <w:rPr>
                <w:lang w:val="ro-MD"/>
              </w:rPr>
            </w:pPr>
            <w:r w:rsidRPr="00FF430B">
              <w:rPr>
                <w:lang w:val="ro-MD"/>
              </w:rPr>
              <w:t>contractantul se afla, la momentul atribuirii lui, în una dintre situaţiile care ar fi determinat excluderea sa din procedura de atribuire potrivit art.</w:t>
            </w:r>
            <w:r w:rsidR="003B210E">
              <w:rPr>
                <w:lang w:val="ro-MD"/>
              </w:rPr>
              <w:t xml:space="preserve"> </w:t>
            </w:r>
            <w:r w:rsidRPr="00FF430B">
              <w:rPr>
                <w:lang w:val="ro-MD"/>
              </w:rPr>
              <w:t>19 al Legii</w:t>
            </w:r>
            <w:r w:rsidR="00E10240" w:rsidRPr="00FF430B">
              <w:rPr>
                <w:lang w:val="ro-MD"/>
              </w:rPr>
              <w:t xml:space="preserve"> nr.</w:t>
            </w:r>
            <w:r w:rsidR="00FF5CB2">
              <w:rPr>
                <w:lang w:val="ro-MD"/>
              </w:rPr>
              <w:t xml:space="preserve"> </w:t>
            </w:r>
            <w:r w:rsidRPr="00FF430B">
              <w:rPr>
                <w:lang w:val="ro-MD"/>
              </w:rPr>
              <w:t>131/2015 privind achizițiile publice;</w:t>
            </w:r>
          </w:p>
          <w:p w14:paraId="0722FCA9" w14:textId="36FF5AF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contractul a făcut obiectul unei modificări substanțiale care necesita o nouă procedură de achiziție publi</w:t>
            </w:r>
            <w:r w:rsidR="00283820" w:rsidRPr="00FF430B">
              <w:rPr>
                <w:lang w:val="ro-MD"/>
              </w:rPr>
              <w:t>că în conformitate cu art.</w:t>
            </w:r>
            <w:r w:rsidR="003B210E">
              <w:rPr>
                <w:lang w:val="ro-MD"/>
              </w:rPr>
              <w:t xml:space="preserve"> </w:t>
            </w:r>
            <w:r w:rsidRPr="00FF430B">
              <w:rPr>
                <w:lang w:val="ro-MD"/>
              </w:rPr>
              <w:t xml:space="preserve">76 al Legii </w:t>
            </w:r>
            <w:r w:rsidR="00E10240" w:rsidRPr="00FF430B">
              <w:rPr>
                <w:lang w:val="ro-MD"/>
              </w:rPr>
              <w:t>nr.</w:t>
            </w:r>
            <w:r w:rsidR="003B210E">
              <w:rPr>
                <w:lang w:val="ro-MD"/>
              </w:rPr>
              <w:t xml:space="preserve"> </w:t>
            </w:r>
            <w:r w:rsidRPr="00FF430B">
              <w:rPr>
                <w:lang w:val="ro-MD"/>
              </w:rPr>
              <w:t>131/2015 privind achizițiile publice;</w:t>
            </w:r>
          </w:p>
          <w:p w14:paraId="64438E73" w14:textId="6A6AB7BE" w:rsidR="00AD32DD" w:rsidRPr="00FF430B" w:rsidRDefault="008A2F19" w:rsidP="004A5F0C">
            <w:pPr>
              <w:pStyle w:val="NormalWeb"/>
              <w:numPr>
                <w:ilvl w:val="0"/>
                <w:numId w:val="37"/>
              </w:numPr>
              <w:tabs>
                <w:tab w:val="clear" w:pos="1854"/>
                <w:tab w:val="left" w:pos="0"/>
                <w:tab w:val="num" w:pos="1135"/>
                <w:tab w:val="left" w:pos="2070"/>
              </w:tabs>
              <w:ind w:left="0" w:firstLine="710"/>
              <w:rPr>
                <w:lang w:val="ro-MD"/>
              </w:rPr>
            </w:pPr>
            <w:r w:rsidRPr="00FF430B">
              <w:rPr>
                <w:lang w:val="ro-MD"/>
              </w:rPr>
              <w:t xml:space="preserve">contractul nu </w:t>
            </w:r>
            <w:r w:rsidR="00073EB7" w:rsidRPr="00FF430B">
              <w:rPr>
                <w:lang w:val="ro-MD"/>
              </w:rPr>
              <w:t>urma</w:t>
            </w:r>
            <w:r w:rsidRPr="00FF430B">
              <w:rPr>
                <w:lang w:val="ro-MD"/>
              </w:rPr>
              <w:t xml:space="preserve"> să fie atribuit contractantului respectiv, </w:t>
            </w:r>
            <w:proofErr w:type="spellStart"/>
            <w:r w:rsidRPr="00FF430B">
              <w:rPr>
                <w:lang w:val="ro-MD"/>
              </w:rPr>
              <w:t>avînd</w:t>
            </w:r>
            <w:proofErr w:type="spellEnd"/>
            <w:r w:rsidRPr="00FF430B">
              <w:rPr>
                <w:lang w:val="ro-MD"/>
              </w:rPr>
              <w:t xml:space="preserve"> în vedere o încălcare gravă a </w:t>
            </w:r>
            <w:proofErr w:type="spellStart"/>
            <w:r w:rsidRPr="00FF430B">
              <w:rPr>
                <w:lang w:val="ro-MD"/>
              </w:rPr>
              <w:t>obligaţiilor</w:t>
            </w:r>
            <w:proofErr w:type="spellEnd"/>
            <w:r w:rsidRPr="00FF430B">
              <w:rPr>
                <w:lang w:val="ro-MD"/>
              </w:rPr>
              <w:t xml:space="preserve"> ce rezultă din Legea </w:t>
            </w:r>
            <w:r w:rsidR="00E10240" w:rsidRPr="00FF430B">
              <w:rPr>
                <w:lang w:val="ro-MD"/>
              </w:rPr>
              <w:t>nr.</w:t>
            </w:r>
            <w:r w:rsidR="00FF5CB2">
              <w:rPr>
                <w:lang w:val="ro-MD"/>
              </w:rPr>
              <w:t xml:space="preserve"> </w:t>
            </w:r>
            <w:r w:rsidRPr="00FF430B">
              <w:rPr>
                <w:lang w:val="ro-MD"/>
              </w:rPr>
              <w:t xml:space="preserve">131/2015 </w:t>
            </w:r>
            <w:proofErr w:type="spellStart"/>
            <w:r w:rsidRPr="00FF430B">
              <w:rPr>
                <w:lang w:val="ro-MD"/>
              </w:rPr>
              <w:t>priviind</w:t>
            </w:r>
            <w:proofErr w:type="spellEnd"/>
            <w:r w:rsidRPr="00FF430B">
              <w:rPr>
                <w:lang w:val="ro-MD"/>
              </w:rPr>
              <w:t xml:space="preserve"> achizițiile publice și/sau tratatele </w:t>
            </w:r>
            <w:proofErr w:type="spellStart"/>
            <w:r w:rsidRPr="00FF430B">
              <w:rPr>
                <w:lang w:val="ro-MD"/>
              </w:rPr>
              <w:t>internaţionale</w:t>
            </w:r>
            <w:proofErr w:type="spellEnd"/>
            <w:r w:rsidRPr="00FF430B">
              <w:rPr>
                <w:lang w:val="ro-MD"/>
              </w:rPr>
              <w:t xml:space="preserve"> la care Republica Moldova este parte, care a fost constatată printr-o decizie a unei instanțe judecătorești naționale sau, după caz, internaționale.</w:t>
            </w:r>
          </w:p>
          <w:p w14:paraId="0EBCAE51" w14:textId="77777777" w:rsidR="00A93011" w:rsidRPr="00FF430B" w:rsidRDefault="00A93011" w:rsidP="007C193B">
            <w:pPr>
              <w:jc w:val="both"/>
              <w:rPr>
                <w:lang w:val="ro-MD"/>
              </w:rPr>
            </w:pPr>
            <w:r w:rsidRPr="00FF430B">
              <w:rPr>
                <w:lang w:val="ro-MD"/>
              </w:rPr>
              <w:t>8.3. Partea iniţiatoare a rezoluțiunii Contractului este obligată să comunice în termen de …… zile lucrătoare celeilalte Părţi despre intenţiile ei printr-o scrisoare motivată.</w:t>
            </w:r>
          </w:p>
          <w:p w14:paraId="77781969" w14:textId="77777777" w:rsidR="00A93011" w:rsidRPr="00FF430B" w:rsidRDefault="00A93011" w:rsidP="007C193B">
            <w:pPr>
              <w:jc w:val="both"/>
              <w:rPr>
                <w:lang w:val="ro-MD"/>
              </w:rPr>
            </w:pPr>
            <w:r w:rsidRPr="00FF430B">
              <w:rPr>
                <w:lang w:val="ro-MD"/>
              </w:rPr>
              <w:t>8.4. Partea înştiinţată este obligată să răspundă în decurs de …. zile lucrătoare de la primirea notificării, după expirarea acestui termen Contractul se consideră încetat de drept.</w:t>
            </w:r>
          </w:p>
          <w:p w14:paraId="5573D5FE" w14:textId="77777777" w:rsidR="00AB7AE2" w:rsidRPr="00FF430B" w:rsidRDefault="00AB7AE2" w:rsidP="007C193B">
            <w:pPr>
              <w:jc w:val="both"/>
              <w:rPr>
                <w:lang w:val="ro-MD"/>
              </w:rPr>
            </w:pPr>
          </w:p>
          <w:p w14:paraId="57E54D0F" w14:textId="77777777" w:rsidR="008A2F19" w:rsidRPr="00FF430B" w:rsidRDefault="007C193B" w:rsidP="007C193B">
            <w:pPr>
              <w:rPr>
                <w:b/>
                <w:lang w:val="ro-MD"/>
              </w:rPr>
            </w:pPr>
            <w:r w:rsidRPr="00FF430B">
              <w:rPr>
                <w:b/>
                <w:lang w:val="ro-MD"/>
              </w:rPr>
              <w:t>9. RECLAMAŢII ŞI SANCŢIUNI</w:t>
            </w:r>
          </w:p>
          <w:p w14:paraId="12CA25D9" w14:textId="77777777" w:rsidR="001278C6" w:rsidRPr="00FF430B" w:rsidRDefault="008A2F19" w:rsidP="007C193B">
            <w:pPr>
              <w:jc w:val="both"/>
              <w:rPr>
                <w:lang w:val="ro-MD"/>
              </w:rPr>
            </w:pPr>
            <w:r w:rsidRPr="00FF430B">
              <w:rPr>
                <w:lang w:val="ro-MD"/>
              </w:rPr>
              <w:t>9.1. Reclamaţiile privind cantitatea Lucrărilor prestate sunt înaintate Antreprenorului la momentul recepţionării acestora</w:t>
            </w:r>
            <w:r w:rsidR="00EC5E5C" w:rsidRPr="00FF430B">
              <w:rPr>
                <w:lang w:val="ro-MD"/>
              </w:rPr>
              <w:t>sau</w:t>
            </w:r>
            <w:r w:rsidRPr="00FF430B">
              <w:rPr>
                <w:lang w:val="ro-MD"/>
              </w:rPr>
              <w:t xml:space="preserve"> nu mai târziu de … zile </w:t>
            </w:r>
            <w:r w:rsidR="00EC5E5C" w:rsidRPr="00FF430B">
              <w:rPr>
                <w:lang w:val="ro-MD"/>
              </w:rPr>
              <w:t>de la data recepționării</w:t>
            </w:r>
            <w:r w:rsidRPr="00FF430B">
              <w:rPr>
                <w:lang w:val="ro-MD"/>
              </w:rPr>
              <w:t>,  fiind confirmate printr-un act întocmit în comun cu reprezentantul Antreprenorului.</w:t>
            </w:r>
          </w:p>
          <w:p w14:paraId="701AB0CC" w14:textId="77777777" w:rsidR="008A2F19" w:rsidRPr="00FF430B" w:rsidRDefault="008A2F19" w:rsidP="007C193B">
            <w:pPr>
              <w:jc w:val="both"/>
              <w:rPr>
                <w:lang w:val="ro-MD"/>
              </w:rPr>
            </w:pPr>
            <w:r w:rsidRPr="00FF430B">
              <w:rPr>
                <w:lang w:val="ro-MD"/>
              </w:rPr>
              <w:lastRenderedPageBreak/>
              <w:t>9.2. Pretenţiile privind calitatea Lucrărilor livrate sunt înaintate Antreprenorului în termen de ….. zile lucrătoare de la depistarea deficienţelor de calitate, confirmate prin prescripțiile Beneficiarului și Î.S.</w:t>
            </w:r>
            <w:r w:rsidR="00073EB7" w:rsidRPr="00FF430B">
              <w:rPr>
                <w:lang w:val="ro-MD"/>
              </w:rPr>
              <w:t>„</w:t>
            </w:r>
            <w:r w:rsidRPr="00FF430B">
              <w:rPr>
                <w:lang w:val="ro-MD"/>
              </w:rPr>
              <w:t>Serviciul de Stat pentru Verificarea și Expertizarea Proiectelor și Construcțiilor”.</w:t>
            </w:r>
          </w:p>
          <w:p w14:paraId="4AFD8070" w14:textId="77777777" w:rsidR="008A2F19" w:rsidRPr="00FF430B" w:rsidRDefault="008A2F19" w:rsidP="007C193B">
            <w:pPr>
              <w:jc w:val="both"/>
              <w:rPr>
                <w:lang w:val="ro-MD"/>
              </w:rPr>
            </w:pPr>
            <w:r w:rsidRPr="00FF430B">
              <w:rPr>
                <w:lang w:val="ro-MD"/>
              </w:rPr>
              <w:t>9.3. Antreprenorul este obligat să examineze pretenţiile înaintate în termen de ….. zile lucrătoare de la data primirii acestora şi să comunice, în scris, Beneficiarului despre decizia luată.</w:t>
            </w:r>
          </w:p>
          <w:p w14:paraId="7A352C1D" w14:textId="77777777" w:rsidR="008A2F19" w:rsidRPr="00FF430B" w:rsidRDefault="008A2F19" w:rsidP="007C193B">
            <w:pPr>
              <w:jc w:val="both"/>
              <w:rPr>
                <w:lang w:val="ro-MD"/>
              </w:rPr>
            </w:pPr>
            <w:r w:rsidRPr="00FF430B">
              <w:rPr>
                <w:lang w:val="ro-MD"/>
              </w:rPr>
              <w:t xml:space="preserve">9.4.  În caz de recunoaştere a pretenţiilor, Antreprenorul este obligat, în termen  restrâns, să înlăture </w:t>
            </w:r>
            <w:r w:rsidR="00073EB7" w:rsidRPr="00FF430B">
              <w:rPr>
                <w:lang w:val="ro-MD"/>
              </w:rPr>
              <w:t>potrivit</w:t>
            </w:r>
            <w:r w:rsidRPr="00FF430B">
              <w:rPr>
                <w:lang w:val="ro-MD"/>
              </w:rPr>
              <w:t xml:space="preserve"> cerinţel</w:t>
            </w:r>
            <w:r w:rsidR="00073EB7" w:rsidRPr="00FF430B">
              <w:rPr>
                <w:lang w:val="ro-MD"/>
              </w:rPr>
              <w:t>or</w:t>
            </w:r>
            <w:r w:rsidRPr="00FF430B">
              <w:rPr>
                <w:lang w:val="ro-MD"/>
              </w:rPr>
              <w:t xml:space="preserve"> Contractului. </w:t>
            </w:r>
          </w:p>
          <w:p w14:paraId="64EA5629" w14:textId="77777777" w:rsidR="008A2F19" w:rsidRPr="00FF430B" w:rsidRDefault="008A2F19" w:rsidP="007C193B">
            <w:pPr>
              <w:jc w:val="both"/>
              <w:rPr>
                <w:lang w:val="ro-MD"/>
              </w:rPr>
            </w:pPr>
            <w:r w:rsidRPr="00FF430B">
              <w:rPr>
                <w:lang w:val="ro-MD"/>
              </w:rPr>
              <w:t>9.5. Antreprenorul poartă răspundere pentru calitatea Lucrărilor în limitele stabilite, inclusiv pentru viciile ascunse.</w:t>
            </w:r>
          </w:p>
          <w:p w14:paraId="0CF84607" w14:textId="77777777" w:rsidR="008A2F19" w:rsidRPr="00FF430B" w:rsidRDefault="008A2F19" w:rsidP="007C193B">
            <w:pPr>
              <w:jc w:val="both"/>
              <w:rPr>
                <w:lang w:val="ro-MD"/>
              </w:rPr>
            </w:pPr>
            <w:r w:rsidRPr="00FF430B">
              <w:rPr>
                <w:lang w:val="ro-MD"/>
              </w:rPr>
              <w:t>9.6. Pentru refuzul de a presta Lucrările prevăzute în prezentul Contract, Antreprenorul suportă o penalitate în valoare de  ….</w:t>
            </w:r>
            <w:r w:rsidR="00F15AC8" w:rsidRPr="00FF430B">
              <w:rPr>
                <w:lang w:val="ro-MD"/>
              </w:rPr>
              <w:t>%</w:t>
            </w:r>
            <w:r w:rsidRPr="00FF430B">
              <w:rPr>
                <w:lang w:val="ro-MD"/>
              </w:rPr>
              <w:t xml:space="preserve"> din suma totală a contractului. </w:t>
            </w:r>
          </w:p>
          <w:p w14:paraId="2BA339EF" w14:textId="77777777" w:rsidR="008A2F19" w:rsidRPr="00FF430B" w:rsidRDefault="008A2F19" w:rsidP="007C193B">
            <w:pPr>
              <w:jc w:val="both"/>
              <w:rPr>
                <w:lang w:val="ro-MD"/>
              </w:rPr>
            </w:pPr>
            <w:r w:rsidRPr="00FF430B">
              <w:rPr>
                <w:lang w:val="ro-MD"/>
              </w:rPr>
              <w:t>9.7. Pentru prestarea cu înt</w:t>
            </w:r>
            <w:r w:rsidR="00073EB7" w:rsidRPr="00FF430B">
              <w:rPr>
                <w:lang w:val="ro-MD"/>
              </w:rPr>
              <w:t>â</w:t>
            </w:r>
            <w:r w:rsidRPr="00FF430B">
              <w:rPr>
                <w:lang w:val="ro-MD"/>
              </w:rPr>
              <w:t>rziere a Lucrărilor, Antreprenorul</w:t>
            </w:r>
            <w:r w:rsidR="004A5F0C" w:rsidRPr="00FF430B">
              <w:rPr>
                <w:lang w:val="ro-MD"/>
              </w:rPr>
              <w:t xml:space="preserve"> </w:t>
            </w:r>
            <w:r w:rsidR="00AB7AE2" w:rsidRPr="00FF430B">
              <w:rPr>
                <w:lang w:val="ro-MD"/>
              </w:rPr>
              <w:t>suportă plata despăgubiri</w:t>
            </w:r>
            <w:r w:rsidR="00592775" w:rsidRPr="00FF430B">
              <w:rPr>
                <w:lang w:val="ro-MD"/>
              </w:rPr>
              <w:t>i</w:t>
            </w:r>
            <w:r w:rsidRPr="00FF430B">
              <w:rPr>
                <w:lang w:val="ro-MD"/>
              </w:rPr>
              <w:t xml:space="preserve"> în valoare de ….</w:t>
            </w:r>
            <w:r w:rsidR="00F15AC8" w:rsidRPr="00FF430B">
              <w:rPr>
                <w:lang w:val="ro-MD"/>
              </w:rPr>
              <w:t>%</w:t>
            </w:r>
            <w:r w:rsidRPr="00FF430B">
              <w:rPr>
                <w:lang w:val="ro-MD"/>
              </w:rPr>
              <w:t xml:space="preserve"> din suma Lucrărilor neexecutate, pentru fiecare zi de înt</w:t>
            </w:r>
            <w:r w:rsidR="00073EB7" w:rsidRPr="00FF430B">
              <w:rPr>
                <w:lang w:val="ro-MD"/>
              </w:rPr>
              <w:t>â</w:t>
            </w:r>
            <w:r w:rsidRPr="00FF430B">
              <w:rPr>
                <w:lang w:val="ro-MD"/>
              </w:rPr>
              <w:t>rziere, dar nu mai mult de ….</w:t>
            </w:r>
            <w:r w:rsidR="00F15AC8" w:rsidRPr="00FF430B">
              <w:rPr>
                <w:lang w:val="ro-MD"/>
              </w:rPr>
              <w:t>%</w:t>
            </w:r>
            <w:r w:rsidRPr="00FF430B">
              <w:rPr>
                <w:lang w:val="ro-MD"/>
              </w:rPr>
              <w:t xml:space="preserve"> din suma totală a prezentului Contract.</w:t>
            </w:r>
          </w:p>
          <w:p w14:paraId="2FF252ED" w14:textId="77777777" w:rsidR="008A2F19" w:rsidRPr="00FF430B" w:rsidRDefault="008A2F19" w:rsidP="007C193B">
            <w:pPr>
              <w:jc w:val="both"/>
              <w:rPr>
                <w:lang w:val="ro-MD"/>
              </w:rPr>
            </w:pPr>
            <w:r w:rsidRPr="00FF430B">
              <w:rPr>
                <w:lang w:val="ro-MD"/>
              </w:rPr>
              <w:t xml:space="preserve">9.8. Pentru achitarea cu întârziere, Beneficiarul </w:t>
            </w:r>
            <w:r w:rsidR="00592775" w:rsidRPr="00FF430B">
              <w:rPr>
                <w:lang w:val="ro-MD"/>
              </w:rPr>
              <w:t>suportă plata despăgubir</w:t>
            </w:r>
            <w:r w:rsidR="00AB7AE2" w:rsidRPr="00FF430B">
              <w:rPr>
                <w:lang w:val="ro-MD"/>
              </w:rPr>
              <w:t>i</w:t>
            </w:r>
            <w:r w:rsidR="00592775" w:rsidRPr="00FF430B">
              <w:rPr>
                <w:lang w:val="ro-MD"/>
              </w:rPr>
              <w:t>i</w:t>
            </w:r>
            <w:r w:rsidR="00AB7AE2" w:rsidRPr="00FF430B">
              <w:rPr>
                <w:lang w:val="ro-MD"/>
              </w:rPr>
              <w:t xml:space="preserve"> </w:t>
            </w:r>
            <w:r w:rsidRPr="00FF430B">
              <w:rPr>
                <w:lang w:val="ro-MD"/>
              </w:rPr>
              <w:t>în valoare de …..</w:t>
            </w:r>
            <w:r w:rsidR="00F15AC8" w:rsidRPr="00FF430B">
              <w:rPr>
                <w:lang w:val="ro-MD"/>
              </w:rPr>
              <w:t>%</w:t>
            </w:r>
            <w:r w:rsidRPr="00FF430B">
              <w:rPr>
                <w:lang w:val="ro-MD"/>
              </w:rPr>
              <w:t xml:space="preserve"> din suma Lucrărilor neachitate pentru fiecare zi de în</w:t>
            </w:r>
            <w:r w:rsidR="00F15AC8" w:rsidRPr="00FF430B">
              <w:rPr>
                <w:lang w:val="ro-MD"/>
              </w:rPr>
              <w:t>târziere, dar nu mai mult de  …</w:t>
            </w:r>
            <w:r w:rsidRPr="00FF430B">
              <w:rPr>
                <w:lang w:val="ro-MD"/>
              </w:rPr>
              <w:t>% din suma totală a prezentului contract.</w:t>
            </w:r>
          </w:p>
          <w:p w14:paraId="7E642469" w14:textId="77777777" w:rsidR="00A93011" w:rsidRPr="00FF430B" w:rsidRDefault="00A93011" w:rsidP="00A93011">
            <w:pPr>
              <w:rPr>
                <w:b/>
                <w:lang w:val="ro-MD"/>
              </w:rPr>
            </w:pPr>
          </w:p>
          <w:p w14:paraId="62D5D9F0" w14:textId="77777777" w:rsidR="00AE27C8" w:rsidRPr="00FF430B" w:rsidRDefault="007C193B" w:rsidP="007C193B">
            <w:pPr>
              <w:rPr>
                <w:b/>
                <w:lang w:val="ro-MD"/>
              </w:rPr>
            </w:pPr>
            <w:r w:rsidRPr="00FF430B">
              <w:rPr>
                <w:b/>
                <w:lang w:val="ro-MD"/>
              </w:rPr>
              <w:t>10. DREPTURI DE PROPRIETATE INTELECTUALĂ</w:t>
            </w:r>
          </w:p>
          <w:p w14:paraId="4116A786" w14:textId="77777777" w:rsidR="00AE27C8" w:rsidRPr="00FF430B" w:rsidRDefault="00AE27C8" w:rsidP="007C193B">
            <w:pPr>
              <w:jc w:val="both"/>
              <w:rPr>
                <w:lang w:val="ro-MD"/>
              </w:rPr>
            </w:pPr>
            <w:r w:rsidRPr="00FF430B">
              <w:rPr>
                <w:lang w:val="ro-MD"/>
              </w:rPr>
              <w:t>10.1. Antreprenorul are obligaţia să despăgubească Beneficiarul împotriva oricăror:</w:t>
            </w:r>
          </w:p>
          <w:p w14:paraId="1D25A9A1" w14:textId="77777777" w:rsidR="00AE27C8" w:rsidRPr="00FF430B" w:rsidRDefault="00AE27C8" w:rsidP="00AE27C8">
            <w:pPr>
              <w:ind w:firstLine="720"/>
              <w:jc w:val="both"/>
              <w:rPr>
                <w:lang w:val="ro-MD"/>
              </w:rPr>
            </w:pPr>
            <w:r w:rsidRPr="00FF430B">
              <w:rPr>
                <w:lang w:val="ro-MD"/>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48E9592F" w14:textId="77777777" w:rsidR="00AE27C8" w:rsidRPr="00FF430B" w:rsidRDefault="00AE27C8" w:rsidP="00AE27C8">
            <w:pPr>
              <w:ind w:firstLine="720"/>
              <w:jc w:val="both"/>
              <w:rPr>
                <w:lang w:val="ro-MD"/>
              </w:rPr>
            </w:pPr>
            <w:r w:rsidRPr="00FF430B">
              <w:rPr>
                <w:lang w:val="ro-MD"/>
              </w:rPr>
              <w:t>b) daune-interese, costuri, taxe şi cheltuieli de orice natură, aferente, cu excepţia situaţiei în care o astfel de încălcare rezultă din respectarea Caietului de sarcini.</w:t>
            </w:r>
          </w:p>
          <w:p w14:paraId="3B0F35CB" w14:textId="77777777" w:rsidR="00AE27C8" w:rsidRPr="00FF430B" w:rsidRDefault="00AE27C8" w:rsidP="00AE27C8">
            <w:pPr>
              <w:ind w:firstLine="720"/>
              <w:jc w:val="both"/>
              <w:rPr>
                <w:lang w:val="ro-MD"/>
              </w:rPr>
            </w:pPr>
          </w:p>
          <w:p w14:paraId="518F7ECB" w14:textId="77777777" w:rsidR="00AE27C8" w:rsidRPr="00FF430B" w:rsidRDefault="007C193B" w:rsidP="007C193B">
            <w:pPr>
              <w:rPr>
                <w:b/>
                <w:lang w:val="ro-MD"/>
              </w:rPr>
            </w:pPr>
            <w:r w:rsidRPr="00FF430B">
              <w:rPr>
                <w:b/>
                <w:lang w:val="ro-MD"/>
              </w:rPr>
              <w:t>11. DISPOZIŢII FINALE</w:t>
            </w:r>
          </w:p>
          <w:p w14:paraId="0900079E" w14:textId="77777777" w:rsidR="00AE27C8" w:rsidRPr="00FF430B" w:rsidRDefault="00AE27C8" w:rsidP="007C193B">
            <w:pPr>
              <w:jc w:val="both"/>
              <w:rPr>
                <w:lang w:val="ro-MD"/>
              </w:rPr>
            </w:pPr>
            <w:r w:rsidRPr="00FF430B">
              <w:rPr>
                <w:lang w:val="ro-MD"/>
              </w:rPr>
              <w:t>11.1. Litigiile ce ar putea rezulta din prezentul Contract vor fi soluţionate de către Părţi pe cale amiabilă. În caz contrar, ele vor fi transmise spre examinare în instanţa de judecată competentă, conform legislaţiei Republicii Moldova.</w:t>
            </w:r>
          </w:p>
          <w:p w14:paraId="6130F204" w14:textId="77777777" w:rsidR="00AE27C8" w:rsidRPr="00FF430B" w:rsidRDefault="00AE27C8" w:rsidP="007C193B">
            <w:pPr>
              <w:jc w:val="both"/>
              <w:rPr>
                <w:lang w:val="ro-MD"/>
              </w:rPr>
            </w:pPr>
            <w:r w:rsidRPr="00FF430B">
              <w:rPr>
                <w:lang w:val="ro-MD"/>
              </w:rPr>
              <w:t>11.2. De la data semnării prezentului Contract, toate negocierile purtate şi documentele  perfectate anterior, îşi pierd valabilitatea.</w:t>
            </w:r>
          </w:p>
          <w:p w14:paraId="2DC17772" w14:textId="77777777" w:rsidR="00AE27C8" w:rsidRPr="00FF430B" w:rsidRDefault="00AE27C8" w:rsidP="007C193B">
            <w:pPr>
              <w:jc w:val="both"/>
              <w:rPr>
                <w:lang w:val="ro-MD"/>
              </w:rPr>
            </w:pPr>
            <w:r w:rsidRPr="00FF430B">
              <w:rPr>
                <w:lang w:val="ro-MD"/>
              </w:rPr>
              <w:t xml:space="preserve">11.3 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sunt valabile doar în cazul în care au fost perfectate în scris şi au fost semnate de ambele Părţi.  </w:t>
            </w:r>
          </w:p>
          <w:p w14:paraId="72100AC8" w14:textId="77777777" w:rsidR="00AE27C8" w:rsidRPr="00FF430B" w:rsidRDefault="00AE27C8" w:rsidP="007C193B">
            <w:pPr>
              <w:jc w:val="both"/>
              <w:rPr>
                <w:lang w:val="ro-MD"/>
              </w:rPr>
            </w:pPr>
            <w:r w:rsidRPr="00FF430B">
              <w:rPr>
                <w:lang w:val="ro-MD"/>
              </w:rPr>
              <w:t>11.4. Nici una dintre Părţi nu are dreptul să transmită obligaţiile şi drepturile sale stipulate în prezentul Contract unor terţe persoane, fără acordul în scris al celeilalte părţi.</w:t>
            </w:r>
          </w:p>
          <w:p w14:paraId="6C7A879A" w14:textId="77777777" w:rsidR="00AE27C8" w:rsidRPr="00FF430B" w:rsidRDefault="00AE27C8" w:rsidP="007C193B">
            <w:pPr>
              <w:jc w:val="both"/>
              <w:rPr>
                <w:lang w:val="ro-MD"/>
              </w:rPr>
            </w:pPr>
            <w:r w:rsidRPr="00FF430B">
              <w:rPr>
                <w:lang w:val="ro-MD"/>
              </w:rPr>
              <w:t xml:space="preserve">11.5. Prezentul Contract este întocmit în două exemplare în limba de </w:t>
            </w:r>
            <w:r w:rsidR="0077604C" w:rsidRPr="00FF430B">
              <w:rPr>
                <w:lang w:val="ro-MD"/>
              </w:rPr>
              <w:t>română</w:t>
            </w:r>
            <w:r w:rsidRPr="00FF430B">
              <w:rPr>
                <w:lang w:val="ro-MD"/>
              </w:rPr>
              <w:t>, câte un exemplar pentru Antreprenor și Beneficiar.</w:t>
            </w:r>
          </w:p>
          <w:p w14:paraId="33B0FCFB" w14:textId="77777777" w:rsidR="00DF4A99" w:rsidRPr="00FF430B" w:rsidRDefault="00DF4A99" w:rsidP="00DF4A99">
            <w:pPr>
              <w:tabs>
                <w:tab w:val="left" w:pos="2295"/>
              </w:tabs>
              <w:jc w:val="both"/>
              <w:rPr>
                <w:lang w:val="ro-MD"/>
              </w:rPr>
            </w:pPr>
            <w:r w:rsidRPr="00FF430B">
              <w:rPr>
                <w:lang w:val="ro-MD"/>
              </w:rPr>
              <w:t>11.6. Prezentul Contract se consideră încheiat şi intră în vigoare la data semnării, fiind valabil până la ……………...</w:t>
            </w:r>
          </w:p>
          <w:p w14:paraId="27E60187" w14:textId="77777777" w:rsidR="002D6E71" w:rsidRPr="00FF430B" w:rsidRDefault="00DF4A99" w:rsidP="00DF4A99">
            <w:pPr>
              <w:tabs>
                <w:tab w:val="left" w:pos="2295"/>
              </w:tabs>
              <w:jc w:val="both"/>
              <w:rPr>
                <w:lang w:val="ro-MD"/>
              </w:rPr>
            </w:pPr>
            <w:r w:rsidRPr="00FF430B">
              <w:rPr>
                <w:lang w:val="ro-MD"/>
              </w:rPr>
              <w:t xml:space="preserve">11.7. Prezentul Contract reprezintă acordul de voinţă al ambelor părţi şi este semnat astăzi,  “____” </w:t>
            </w:r>
          </w:p>
          <w:p w14:paraId="3DD55170" w14:textId="77777777" w:rsidR="00283820" w:rsidRPr="00FF430B" w:rsidRDefault="00283820" w:rsidP="004D7C86">
            <w:pPr>
              <w:spacing w:line="276" w:lineRule="auto"/>
              <w:contextualSpacing/>
              <w:rPr>
                <w:lang w:val="ro-MD"/>
              </w:rPr>
            </w:pPr>
          </w:p>
          <w:p w14:paraId="3BA214C6" w14:textId="77777777" w:rsidR="004D7C86" w:rsidRPr="00FF430B" w:rsidRDefault="004D7C86" w:rsidP="004D7C86">
            <w:pPr>
              <w:spacing w:line="276" w:lineRule="auto"/>
              <w:contextualSpacing/>
              <w:rPr>
                <w:lang w:val="ro-MD"/>
              </w:rPr>
            </w:pPr>
          </w:p>
          <w:p w14:paraId="5403B6A9" w14:textId="5C49D4DB" w:rsidR="00B262BA" w:rsidRPr="00FF430B" w:rsidRDefault="00B262BA" w:rsidP="004D7C86">
            <w:pPr>
              <w:spacing w:line="276" w:lineRule="auto"/>
              <w:contextualSpacing/>
              <w:rPr>
                <w:lang w:val="ro-MD"/>
              </w:rPr>
            </w:pPr>
          </w:p>
          <w:p w14:paraId="1777AAAE" w14:textId="64DB95DF" w:rsidR="000960C1" w:rsidRPr="00FF430B" w:rsidRDefault="000960C1" w:rsidP="004D7C86">
            <w:pPr>
              <w:spacing w:line="276" w:lineRule="auto"/>
              <w:contextualSpacing/>
              <w:rPr>
                <w:lang w:val="ro-MD"/>
              </w:rPr>
            </w:pPr>
          </w:p>
          <w:p w14:paraId="571182D9" w14:textId="55D59BD1" w:rsidR="000960C1" w:rsidRPr="00FF430B" w:rsidRDefault="000960C1" w:rsidP="004D7C86">
            <w:pPr>
              <w:spacing w:line="276" w:lineRule="auto"/>
              <w:contextualSpacing/>
              <w:rPr>
                <w:lang w:val="ro-MD"/>
              </w:rPr>
            </w:pPr>
          </w:p>
          <w:p w14:paraId="7EC78AB9" w14:textId="4821C754" w:rsidR="000960C1" w:rsidRPr="00FF430B" w:rsidRDefault="000960C1" w:rsidP="004D7C86">
            <w:pPr>
              <w:spacing w:line="276" w:lineRule="auto"/>
              <w:contextualSpacing/>
              <w:rPr>
                <w:lang w:val="ro-MD"/>
              </w:rPr>
            </w:pPr>
          </w:p>
          <w:p w14:paraId="52E8BF8D" w14:textId="77777777" w:rsidR="000960C1" w:rsidRPr="00FF430B" w:rsidRDefault="000960C1" w:rsidP="004D7C86">
            <w:pPr>
              <w:spacing w:line="276" w:lineRule="auto"/>
              <w:contextualSpacing/>
              <w:rPr>
                <w:lang w:val="ro-MD"/>
              </w:rPr>
            </w:pPr>
          </w:p>
          <w:p w14:paraId="2D835D38" w14:textId="77777777" w:rsidR="004D7C86" w:rsidRPr="00FF430B" w:rsidRDefault="004D7C86" w:rsidP="004D7C86">
            <w:pPr>
              <w:spacing w:line="276" w:lineRule="auto"/>
              <w:contextualSpacing/>
              <w:rPr>
                <w:lang w:val="ro-MD"/>
              </w:rPr>
            </w:pPr>
          </w:p>
          <w:p w14:paraId="239BEF6F" w14:textId="77777777" w:rsidR="004A5F0C" w:rsidRPr="00FF430B" w:rsidRDefault="004A5F0C" w:rsidP="004D7C86">
            <w:pPr>
              <w:spacing w:line="276" w:lineRule="auto"/>
              <w:contextualSpacing/>
              <w:rPr>
                <w:lang w:val="ro-MD"/>
              </w:rPr>
            </w:pPr>
          </w:p>
          <w:p w14:paraId="303D30BE" w14:textId="77777777" w:rsidR="004D7C86" w:rsidRPr="00FF430B" w:rsidRDefault="004D7C86" w:rsidP="004D7C86">
            <w:pPr>
              <w:pStyle w:val="Listparagraf"/>
              <w:numPr>
                <w:ilvl w:val="0"/>
                <w:numId w:val="45"/>
              </w:numPr>
              <w:tabs>
                <w:tab w:val="left" w:pos="2295"/>
              </w:tabs>
              <w:jc w:val="center"/>
              <w:rPr>
                <w:lang w:val="ro-MD"/>
              </w:rPr>
            </w:pPr>
            <w:r w:rsidRPr="00FF430B">
              <w:rPr>
                <w:b/>
                <w:lang w:val="ro-MD"/>
              </w:rPr>
              <w:t>PARTEA CE ȚINE DE CONDIȚIILE</w:t>
            </w:r>
          </w:p>
          <w:p w14:paraId="3683C470" w14:textId="77777777" w:rsidR="004D7C86" w:rsidRPr="00FF430B" w:rsidRDefault="004D7C86" w:rsidP="004D7C86">
            <w:pPr>
              <w:pStyle w:val="Listparagraf"/>
              <w:numPr>
                <w:ilvl w:val="0"/>
                <w:numId w:val="0"/>
              </w:numPr>
              <w:tabs>
                <w:tab w:val="left" w:pos="2295"/>
              </w:tabs>
              <w:ind w:left="3240"/>
              <w:rPr>
                <w:lang w:val="ro-MD"/>
              </w:rPr>
            </w:pPr>
            <w:r w:rsidRPr="00FF430B">
              <w:rPr>
                <w:b/>
                <w:lang w:val="ro-MD"/>
              </w:rPr>
              <w:t>SPECIALE AL CONTRACTULUI</w:t>
            </w:r>
          </w:p>
          <w:p w14:paraId="7813C73D" w14:textId="77777777" w:rsidR="004D7C86" w:rsidRPr="00FF430B" w:rsidRDefault="004D7C86" w:rsidP="004D7C86">
            <w:pPr>
              <w:jc w:val="center"/>
              <w:rPr>
                <w:lang w:val="ro-MD"/>
              </w:rPr>
            </w:pPr>
            <w:r w:rsidRPr="00FF430B">
              <w:rPr>
                <w:lang w:val="ro-MD"/>
              </w:rPr>
              <w:t>(</w:t>
            </w:r>
            <w:r w:rsidRPr="00FF430B">
              <w:rPr>
                <w:sz w:val="20"/>
                <w:szCs w:val="20"/>
                <w:lang w:val="ro-MD"/>
              </w:rPr>
              <w:t>LA NECESITATE)</w:t>
            </w:r>
          </w:p>
          <w:p w14:paraId="29CF6519" w14:textId="77777777" w:rsidR="004D7C86" w:rsidRPr="00FF430B" w:rsidRDefault="004D7C86" w:rsidP="004D7C86">
            <w:pPr>
              <w:jc w:val="both"/>
              <w:rPr>
                <w:sz w:val="28"/>
                <w:szCs w:val="28"/>
                <w:lang w:val="ro-MD"/>
              </w:rPr>
            </w:pPr>
          </w:p>
          <w:p w14:paraId="14664654" w14:textId="77777777" w:rsidR="004D7C86" w:rsidRPr="00FF430B" w:rsidRDefault="004D7C86" w:rsidP="004D7C86">
            <w:pPr>
              <w:spacing w:line="276" w:lineRule="auto"/>
              <w:contextualSpacing/>
              <w:rPr>
                <w:lang w:val="ro-MD"/>
              </w:rPr>
            </w:pPr>
          </w:p>
          <w:p w14:paraId="32A4BA9D" w14:textId="77777777" w:rsidR="004D7C86" w:rsidRPr="00FF430B" w:rsidRDefault="004D7C86" w:rsidP="004D7C86">
            <w:pPr>
              <w:spacing w:line="276" w:lineRule="auto"/>
              <w:contextualSpacing/>
              <w:rPr>
                <w:lang w:val="ro-MD"/>
              </w:rPr>
            </w:pPr>
          </w:p>
          <w:p w14:paraId="7497F86A" w14:textId="77777777" w:rsidR="004D7C86" w:rsidRPr="00FF430B" w:rsidRDefault="004D7C86" w:rsidP="004D7C86">
            <w:pPr>
              <w:spacing w:line="276" w:lineRule="auto"/>
              <w:contextualSpacing/>
              <w:rPr>
                <w:lang w:val="ro-MD"/>
              </w:rPr>
            </w:pPr>
          </w:p>
          <w:p w14:paraId="0522037B" w14:textId="77777777" w:rsidR="004D7C86" w:rsidRPr="00FF430B" w:rsidRDefault="004D7C86" w:rsidP="004D7C86">
            <w:pPr>
              <w:spacing w:line="276" w:lineRule="auto"/>
              <w:contextualSpacing/>
              <w:rPr>
                <w:lang w:val="ro-MD"/>
              </w:rPr>
            </w:pPr>
          </w:p>
          <w:p w14:paraId="04EC3AA9" w14:textId="77777777" w:rsidR="004D7C86" w:rsidRPr="00FF430B" w:rsidRDefault="004D7C86" w:rsidP="004D7C86">
            <w:pPr>
              <w:spacing w:line="276" w:lineRule="auto"/>
              <w:contextualSpacing/>
              <w:rPr>
                <w:lang w:val="ro-MD"/>
              </w:rPr>
            </w:pPr>
          </w:p>
          <w:p w14:paraId="759328FA" w14:textId="77777777" w:rsidR="004D7C86" w:rsidRPr="00FF430B" w:rsidRDefault="004D7C86" w:rsidP="004D7C86">
            <w:pPr>
              <w:spacing w:line="276" w:lineRule="auto"/>
              <w:contextualSpacing/>
              <w:rPr>
                <w:lang w:val="ro-MD"/>
              </w:rPr>
            </w:pPr>
          </w:p>
          <w:p w14:paraId="2997F8E1" w14:textId="77777777" w:rsidR="00DF4A99" w:rsidRPr="00FF430B" w:rsidRDefault="00DF4A99" w:rsidP="00DF4A99">
            <w:pPr>
              <w:pStyle w:val="Listparagraf"/>
              <w:numPr>
                <w:ilvl w:val="0"/>
                <w:numId w:val="17"/>
              </w:numPr>
              <w:tabs>
                <w:tab w:val="clear" w:pos="1134"/>
              </w:tabs>
              <w:spacing w:line="276" w:lineRule="auto"/>
              <w:ind w:left="0"/>
              <w:contextualSpacing/>
              <w:rPr>
                <w:lang w:val="ro-MD"/>
              </w:rPr>
            </w:pPr>
            <w:r w:rsidRPr="00FF430B">
              <w:rPr>
                <w:b/>
                <w:lang w:val="ro-MD"/>
              </w:rPr>
              <w:t>RECHIZITELE JURIDICE, POŞTALE ŞI DE PLĂŢI ALE PĂRŢILOR</w:t>
            </w:r>
          </w:p>
          <w:p w14:paraId="4633A588" w14:textId="77777777" w:rsidR="00DF4A99" w:rsidRPr="00FF430B" w:rsidRDefault="00DF4A99" w:rsidP="00DF4A99">
            <w:pPr>
              <w:tabs>
                <w:tab w:val="left" w:pos="2685"/>
              </w:tabs>
              <w:jc w:val="both"/>
              <w:rPr>
                <w:lang w:val="ro-MD"/>
              </w:rPr>
            </w:pPr>
            <w:r w:rsidRPr="00FF430B">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DF4A99" w:rsidRPr="00EC30C2" w14:paraId="148E408B" w14:textId="77777777" w:rsidTr="00AD32DD">
              <w:trPr>
                <w:jc w:val="center"/>
              </w:trPr>
              <w:tc>
                <w:tcPr>
                  <w:tcW w:w="5163" w:type="dxa"/>
                  <w:tcBorders>
                    <w:top w:val="nil"/>
                    <w:left w:val="nil"/>
                    <w:bottom w:val="nil"/>
                    <w:right w:val="nil"/>
                  </w:tcBorders>
                </w:tcPr>
                <w:p w14:paraId="46622B6C" w14:textId="77777777" w:rsidR="00DF4A99" w:rsidRPr="00FF430B" w:rsidRDefault="00DF4A99" w:rsidP="003305D5">
                  <w:pPr>
                    <w:tabs>
                      <w:tab w:val="left" w:pos="3295"/>
                    </w:tabs>
                    <w:jc w:val="center"/>
                    <w:rPr>
                      <w:b/>
                      <w:lang w:val="ro-MD"/>
                    </w:rPr>
                  </w:pPr>
                  <w:r w:rsidRPr="00FF430B">
                    <w:rPr>
                      <w:b/>
                      <w:iCs/>
                      <w:lang w:val="ro-MD"/>
                    </w:rPr>
                    <w:t>ANTREPRENORUL</w:t>
                  </w:r>
                </w:p>
              </w:tc>
              <w:tc>
                <w:tcPr>
                  <w:tcW w:w="4927" w:type="dxa"/>
                  <w:tcBorders>
                    <w:top w:val="nil"/>
                    <w:left w:val="nil"/>
                    <w:bottom w:val="nil"/>
                    <w:right w:val="nil"/>
                  </w:tcBorders>
                </w:tcPr>
                <w:p w14:paraId="3F289FFB" w14:textId="77777777" w:rsidR="00DF4A99" w:rsidRPr="00FF430B" w:rsidRDefault="00DF4A99" w:rsidP="003305D5">
                  <w:pPr>
                    <w:tabs>
                      <w:tab w:val="left" w:pos="3295"/>
                    </w:tabs>
                    <w:jc w:val="center"/>
                    <w:rPr>
                      <w:lang w:val="ro-MD"/>
                    </w:rPr>
                  </w:pPr>
                  <w:r w:rsidRPr="00FF430B">
                    <w:rPr>
                      <w:b/>
                      <w:iCs/>
                      <w:lang w:val="ro-MD"/>
                    </w:rPr>
                    <w:t>BENEFICIARUL</w:t>
                  </w:r>
                </w:p>
              </w:tc>
            </w:tr>
            <w:tr w:rsidR="00DF4A99" w:rsidRPr="00EC30C2" w14:paraId="142A4F5C" w14:textId="77777777" w:rsidTr="00AD32DD">
              <w:trPr>
                <w:jc w:val="center"/>
              </w:trPr>
              <w:tc>
                <w:tcPr>
                  <w:tcW w:w="5163" w:type="dxa"/>
                  <w:tcBorders>
                    <w:top w:val="nil"/>
                    <w:left w:val="nil"/>
                    <w:bottom w:val="nil"/>
                    <w:right w:val="nil"/>
                  </w:tcBorders>
                  <w:vAlign w:val="center"/>
                </w:tcPr>
                <w:p w14:paraId="304EDE9A"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c>
                <w:tcPr>
                  <w:tcW w:w="4927" w:type="dxa"/>
                  <w:tcBorders>
                    <w:top w:val="nil"/>
                    <w:left w:val="nil"/>
                    <w:bottom w:val="nil"/>
                    <w:right w:val="nil"/>
                  </w:tcBorders>
                  <w:vAlign w:val="center"/>
                </w:tcPr>
                <w:p w14:paraId="5CBE861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Adresa poştală:</w:t>
                  </w:r>
                </w:p>
              </w:tc>
            </w:tr>
            <w:tr w:rsidR="00DF4A99" w:rsidRPr="00EC30C2" w14:paraId="7E06E044" w14:textId="77777777" w:rsidTr="00AD32DD">
              <w:trPr>
                <w:jc w:val="center"/>
              </w:trPr>
              <w:tc>
                <w:tcPr>
                  <w:tcW w:w="5163" w:type="dxa"/>
                  <w:tcBorders>
                    <w:top w:val="nil"/>
                    <w:left w:val="nil"/>
                    <w:bottom w:val="nil"/>
                    <w:right w:val="nil"/>
                  </w:tcBorders>
                  <w:vAlign w:val="center"/>
                </w:tcPr>
                <w:p w14:paraId="363348B3"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c>
                <w:tcPr>
                  <w:tcW w:w="4927" w:type="dxa"/>
                  <w:tcBorders>
                    <w:top w:val="nil"/>
                    <w:left w:val="nil"/>
                    <w:bottom w:val="nil"/>
                    <w:right w:val="nil"/>
                  </w:tcBorders>
                  <w:vAlign w:val="center"/>
                </w:tcPr>
                <w:p w14:paraId="6878D16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Telefon:</w:t>
                  </w:r>
                </w:p>
              </w:tc>
            </w:tr>
            <w:tr w:rsidR="00DF4A99" w:rsidRPr="00EC30C2" w14:paraId="327B96D7" w14:textId="77777777" w:rsidTr="00AD32DD">
              <w:trPr>
                <w:jc w:val="center"/>
              </w:trPr>
              <w:tc>
                <w:tcPr>
                  <w:tcW w:w="5163" w:type="dxa"/>
                  <w:tcBorders>
                    <w:top w:val="nil"/>
                    <w:left w:val="nil"/>
                    <w:bottom w:val="nil"/>
                    <w:right w:val="nil"/>
                  </w:tcBorders>
                  <w:vAlign w:val="center"/>
                </w:tcPr>
                <w:p w14:paraId="68D68E3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c>
                <w:tcPr>
                  <w:tcW w:w="4927" w:type="dxa"/>
                  <w:tcBorders>
                    <w:top w:val="nil"/>
                    <w:left w:val="nil"/>
                    <w:bottom w:val="nil"/>
                    <w:right w:val="nil"/>
                  </w:tcBorders>
                  <w:vAlign w:val="center"/>
                </w:tcPr>
                <w:p w14:paraId="0A1A6AB0"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 fiscal:</w:t>
                  </w:r>
                </w:p>
              </w:tc>
            </w:tr>
            <w:tr w:rsidR="00DF4A99" w:rsidRPr="00EC30C2" w14:paraId="3C59EA86" w14:textId="77777777" w:rsidTr="00AD32DD">
              <w:trPr>
                <w:jc w:val="center"/>
              </w:trPr>
              <w:tc>
                <w:tcPr>
                  <w:tcW w:w="5163" w:type="dxa"/>
                  <w:tcBorders>
                    <w:top w:val="nil"/>
                    <w:left w:val="nil"/>
                    <w:bottom w:val="nil"/>
                    <w:right w:val="nil"/>
                  </w:tcBorders>
                  <w:vAlign w:val="center"/>
                </w:tcPr>
                <w:p w14:paraId="4A5672B9"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c>
                <w:tcPr>
                  <w:tcW w:w="4927" w:type="dxa"/>
                  <w:tcBorders>
                    <w:top w:val="nil"/>
                    <w:left w:val="nil"/>
                    <w:bottom w:val="nil"/>
                    <w:right w:val="nil"/>
                  </w:tcBorders>
                  <w:vAlign w:val="center"/>
                </w:tcPr>
                <w:p w14:paraId="717BFB05"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Banca:</w:t>
                  </w:r>
                </w:p>
              </w:tc>
            </w:tr>
            <w:tr w:rsidR="00DF4A99" w:rsidRPr="00EC30C2" w14:paraId="2C2D6C6D" w14:textId="77777777" w:rsidTr="00AD32DD">
              <w:trPr>
                <w:jc w:val="center"/>
              </w:trPr>
              <w:tc>
                <w:tcPr>
                  <w:tcW w:w="5163" w:type="dxa"/>
                  <w:tcBorders>
                    <w:top w:val="nil"/>
                    <w:left w:val="nil"/>
                    <w:bottom w:val="nil"/>
                    <w:right w:val="nil"/>
                  </w:tcBorders>
                  <w:vAlign w:val="center"/>
                </w:tcPr>
                <w:p w14:paraId="6086EC52"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c>
                <w:tcPr>
                  <w:tcW w:w="4927" w:type="dxa"/>
                  <w:tcBorders>
                    <w:top w:val="nil"/>
                    <w:left w:val="nil"/>
                    <w:bottom w:val="nil"/>
                    <w:right w:val="nil"/>
                  </w:tcBorders>
                  <w:vAlign w:val="center"/>
                </w:tcPr>
                <w:p w14:paraId="3324F73B"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Cod:</w:t>
                  </w:r>
                </w:p>
              </w:tc>
            </w:tr>
            <w:tr w:rsidR="00DF4A99" w:rsidRPr="00EC30C2" w14:paraId="3BF1A960" w14:textId="77777777" w:rsidTr="00AD32DD">
              <w:trPr>
                <w:jc w:val="center"/>
              </w:trPr>
              <w:tc>
                <w:tcPr>
                  <w:tcW w:w="5163" w:type="dxa"/>
                  <w:tcBorders>
                    <w:top w:val="nil"/>
                    <w:left w:val="nil"/>
                    <w:bottom w:val="nil"/>
                    <w:right w:val="nil"/>
                  </w:tcBorders>
                  <w:vAlign w:val="center"/>
                </w:tcPr>
                <w:p w14:paraId="65A54AD7"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c>
                <w:tcPr>
                  <w:tcW w:w="4927" w:type="dxa"/>
                  <w:tcBorders>
                    <w:top w:val="nil"/>
                    <w:left w:val="nil"/>
                    <w:bottom w:val="nil"/>
                    <w:right w:val="nil"/>
                  </w:tcBorders>
                  <w:vAlign w:val="center"/>
                </w:tcPr>
                <w:p w14:paraId="1135119F" w14:textId="77777777" w:rsidR="00DF4A99" w:rsidRPr="00FF430B" w:rsidRDefault="00DF4A99" w:rsidP="00AD32DD">
                  <w:pPr>
                    <w:tabs>
                      <w:tab w:val="left" w:pos="1134"/>
                      <w:tab w:val="left" w:pos="4680"/>
                      <w:tab w:val="left" w:pos="7020"/>
                    </w:tabs>
                    <w:suppressAutoHyphens/>
                    <w:ind w:firstLine="567"/>
                    <w:jc w:val="both"/>
                    <w:rPr>
                      <w:lang w:val="ro-MD"/>
                    </w:rPr>
                  </w:pPr>
                  <w:r w:rsidRPr="00FF430B">
                    <w:rPr>
                      <w:lang w:val="ro-MD"/>
                    </w:rPr>
                    <w:t>IBAN</w:t>
                  </w:r>
                </w:p>
              </w:tc>
            </w:tr>
            <w:tr w:rsidR="00DF4A99" w:rsidRPr="00EC30C2" w14:paraId="3B04B76E" w14:textId="77777777" w:rsidTr="00283820">
              <w:trPr>
                <w:trHeight w:val="749"/>
                <w:jc w:val="center"/>
              </w:trPr>
              <w:tc>
                <w:tcPr>
                  <w:tcW w:w="5163" w:type="dxa"/>
                  <w:tcBorders>
                    <w:top w:val="nil"/>
                    <w:left w:val="nil"/>
                    <w:bottom w:val="nil"/>
                    <w:right w:val="nil"/>
                  </w:tcBorders>
                  <w:vAlign w:val="center"/>
                </w:tcPr>
                <w:p w14:paraId="40FB8C96" w14:textId="77777777" w:rsidR="00DF4A99" w:rsidRPr="00FF430B" w:rsidRDefault="00DF4A99" w:rsidP="006A7C1C">
                  <w:pPr>
                    <w:tabs>
                      <w:tab w:val="left" w:pos="1134"/>
                      <w:tab w:val="left" w:pos="4680"/>
                      <w:tab w:val="left" w:pos="7020"/>
                    </w:tabs>
                    <w:suppressAutoHyphens/>
                    <w:jc w:val="both"/>
                    <w:rPr>
                      <w:lang w:val="ro-MD"/>
                    </w:rPr>
                  </w:pPr>
                </w:p>
              </w:tc>
              <w:tc>
                <w:tcPr>
                  <w:tcW w:w="4927" w:type="dxa"/>
                  <w:tcBorders>
                    <w:top w:val="nil"/>
                    <w:left w:val="nil"/>
                    <w:bottom w:val="nil"/>
                    <w:right w:val="nil"/>
                  </w:tcBorders>
                  <w:vAlign w:val="center"/>
                </w:tcPr>
                <w:p w14:paraId="0D4D1FA0" w14:textId="77777777" w:rsidR="00DF4A99" w:rsidRPr="00FF430B" w:rsidRDefault="00DF4A99" w:rsidP="006A7C1C">
                  <w:pPr>
                    <w:tabs>
                      <w:tab w:val="left" w:pos="1134"/>
                      <w:tab w:val="left" w:pos="4680"/>
                      <w:tab w:val="left" w:pos="7020"/>
                    </w:tabs>
                    <w:suppressAutoHyphens/>
                    <w:ind w:firstLine="567"/>
                    <w:jc w:val="both"/>
                    <w:rPr>
                      <w:lang w:val="ro-MD"/>
                    </w:rPr>
                  </w:pPr>
                </w:p>
                <w:p w14:paraId="62C2FB63" w14:textId="77777777" w:rsidR="00DF4A99" w:rsidRPr="00FF430B" w:rsidRDefault="00DF4A99" w:rsidP="006A7C1C">
                  <w:pPr>
                    <w:tabs>
                      <w:tab w:val="left" w:pos="1134"/>
                      <w:tab w:val="left" w:pos="4680"/>
                      <w:tab w:val="left" w:pos="7020"/>
                    </w:tabs>
                    <w:suppressAutoHyphens/>
                    <w:ind w:firstLine="567"/>
                    <w:jc w:val="both"/>
                    <w:rPr>
                      <w:lang w:val="ro-MD"/>
                    </w:rPr>
                  </w:pPr>
                </w:p>
                <w:p w14:paraId="6D3302FE" w14:textId="77777777" w:rsidR="00DF4A99" w:rsidRPr="00FF430B" w:rsidRDefault="00DF4A99" w:rsidP="006A7C1C">
                  <w:pPr>
                    <w:tabs>
                      <w:tab w:val="left" w:pos="1134"/>
                      <w:tab w:val="left" w:pos="4680"/>
                      <w:tab w:val="left" w:pos="7020"/>
                    </w:tabs>
                    <w:suppressAutoHyphens/>
                    <w:ind w:firstLine="567"/>
                    <w:jc w:val="both"/>
                    <w:rPr>
                      <w:lang w:val="ro-MD"/>
                    </w:rPr>
                  </w:pPr>
                </w:p>
                <w:p w14:paraId="5906B80B" w14:textId="77777777" w:rsidR="00DF4A99" w:rsidRPr="00FF430B" w:rsidRDefault="00DF4A99" w:rsidP="006A7C1C">
                  <w:pPr>
                    <w:tabs>
                      <w:tab w:val="left" w:pos="1134"/>
                      <w:tab w:val="left" w:pos="4680"/>
                      <w:tab w:val="left" w:pos="7020"/>
                    </w:tabs>
                    <w:suppressAutoHyphens/>
                    <w:ind w:firstLine="567"/>
                    <w:jc w:val="both"/>
                    <w:rPr>
                      <w:lang w:val="ro-MD"/>
                    </w:rPr>
                  </w:pPr>
                </w:p>
                <w:p w14:paraId="71CF5BE1" w14:textId="77777777" w:rsidR="00DF4A99" w:rsidRPr="00FF430B" w:rsidRDefault="00DF4A99" w:rsidP="006A7C1C">
                  <w:pPr>
                    <w:tabs>
                      <w:tab w:val="left" w:pos="1134"/>
                      <w:tab w:val="left" w:pos="4680"/>
                      <w:tab w:val="left" w:pos="7020"/>
                    </w:tabs>
                    <w:suppressAutoHyphens/>
                    <w:ind w:firstLine="567"/>
                    <w:jc w:val="both"/>
                    <w:rPr>
                      <w:lang w:val="ro-MD"/>
                    </w:rPr>
                  </w:pPr>
                </w:p>
              </w:tc>
            </w:tr>
          </w:tbl>
          <w:p w14:paraId="3EFDD7FE" w14:textId="4475A6E9" w:rsidR="00DF4A99" w:rsidRDefault="00DF4A99" w:rsidP="006A7C1C">
            <w:pPr>
              <w:pStyle w:val="Listparagraf"/>
              <w:numPr>
                <w:ilvl w:val="0"/>
                <w:numId w:val="0"/>
              </w:numPr>
              <w:tabs>
                <w:tab w:val="clear" w:pos="1134"/>
                <w:tab w:val="left" w:pos="2685"/>
              </w:tabs>
              <w:contextualSpacing/>
              <w:jc w:val="center"/>
              <w:rPr>
                <w:b/>
                <w:lang w:val="ro-MD"/>
              </w:rPr>
            </w:pPr>
            <w:r w:rsidRPr="00FF430B">
              <w:rPr>
                <w:b/>
                <w:lang w:val="ro-MD"/>
              </w:rPr>
              <w:t>SEMNĂTURILE PĂRŢILOR</w:t>
            </w:r>
          </w:p>
          <w:p w14:paraId="70911C5F" w14:textId="77777777" w:rsidR="006A7C1C" w:rsidRPr="00FF430B" w:rsidRDefault="006A7C1C" w:rsidP="006A7C1C">
            <w:pPr>
              <w:pStyle w:val="Listparagraf"/>
              <w:numPr>
                <w:ilvl w:val="0"/>
                <w:numId w:val="0"/>
              </w:numPr>
              <w:tabs>
                <w:tab w:val="clear" w:pos="1134"/>
                <w:tab w:val="left" w:pos="2685"/>
              </w:tabs>
              <w:contextualSpacing/>
              <w:jc w:val="center"/>
              <w:rPr>
                <w:lang w:val="ro-MD"/>
              </w:rPr>
            </w:pPr>
          </w:p>
          <w:tbl>
            <w:tblPr>
              <w:tblW w:w="0" w:type="auto"/>
              <w:jc w:val="center"/>
              <w:tblLayout w:type="fixed"/>
              <w:tblLook w:val="04A0" w:firstRow="1" w:lastRow="0" w:firstColumn="1" w:lastColumn="0" w:noHBand="0" w:noVBand="1"/>
            </w:tblPr>
            <w:tblGrid>
              <w:gridCol w:w="5188"/>
              <w:gridCol w:w="4559"/>
            </w:tblGrid>
            <w:tr w:rsidR="00DF4A99" w:rsidRPr="00EC30C2" w14:paraId="4DD78B12" w14:textId="77777777" w:rsidTr="00AD32DD">
              <w:trPr>
                <w:trHeight w:val="357"/>
                <w:jc w:val="center"/>
              </w:trPr>
              <w:tc>
                <w:tcPr>
                  <w:tcW w:w="5188" w:type="dxa"/>
                  <w:vAlign w:val="center"/>
                </w:tcPr>
                <w:p w14:paraId="2B540DBB" w14:textId="77777777" w:rsidR="00DF4A99" w:rsidRPr="00FF430B" w:rsidRDefault="00DF4A99" w:rsidP="006A7C1C">
                  <w:pPr>
                    <w:jc w:val="center"/>
                    <w:rPr>
                      <w:b/>
                      <w:lang w:val="ro-MD"/>
                    </w:rPr>
                  </w:pPr>
                  <w:r w:rsidRPr="00FF430B">
                    <w:rPr>
                      <w:b/>
                      <w:lang w:val="ro-MD"/>
                    </w:rPr>
                    <w:t>ANTREPRENOR</w:t>
                  </w:r>
                </w:p>
              </w:tc>
              <w:tc>
                <w:tcPr>
                  <w:tcW w:w="4559" w:type="dxa"/>
                  <w:vAlign w:val="center"/>
                </w:tcPr>
                <w:p w14:paraId="529F8C55" w14:textId="77777777" w:rsidR="00DF4A99" w:rsidRPr="00FF430B" w:rsidRDefault="00DF4A99" w:rsidP="006A7C1C">
                  <w:pPr>
                    <w:jc w:val="center"/>
                    <w:rPr>
                      <w:b/>
                      <w:lang w:val="ro-MD"/>
                    </w:rPr>
                  </w:pPr>
                  <w:r w:rsidRPr="00FF430B">
                    <w:rPr>
                      <w:b/>
                      <w:lang w:val="ro-MD"/>
                    </w:rPr>
                    <w:t>BENEFICIAR</w:t>
                  </w:r>
                </w:p>
              </w:tc>
            </w:tr>
            <w:tr w:rsidR="00DF4A99" w:rsidRPr="00EC30C2" w14:paraId="0A8C0B19" w14:textId="77777777" w:rsidTr="00AD32DD">
              <w:trPr>
                <w:trHeight w:val="357"/>
                <w:jc w:val="center"/>
              </w:trPr>
              <w:tc>
                <w:tcPr>
                  <w:tcW w:w="5188" w:type="dxa"/>
                  <w:vAlign w:val="center"/>
                </w:tcPr>
                <w:p w14:paraId="60FF047C" w14:textId="77777777" w:rsidR="00DF4A99" w:rsidRPr="00FF430B" w:rsidRDefault="00DF4A99" w:rsidP="00AD32DD">
                  <w:pPr>
                    <w:jc w:val="both"/>
                    <w:rPr>
                      <w:b/>
                      <w:lang w:val="ro-MD"/>
                    </w:rPr>
                  </w:pPr>
                </w:p>
              </w:tc>
              <w:tc>
                <w:tcPr>
                  <w:tcW w:w="4559" w:type="dxa"/>
                  <w:vAlign w:val="center"/>
                </w:tcPr>
                <w:p w14:paraId="325BE5CF" w14:textId="77777777" w:rsidR="00DF4A99" w:rsidRPr="00FF430B" w:rsidRDefault="00DF4A99" w:rsidP="00AD32DD">
                  <w:pPr>
                    <w:jc w:val="both"/>
                    <w:rPr>
                      <w:b/>
                      <w:lang w:val="ro-MD"/>
                    </w:rPr>
                  </w:pPr>
                </w:p>
              </w:tc>
            </w:tr>
          </w:tbl>
          <w:p w14:paraId="399269D7" w14:textId="77777777" w:rsidR="00DF4A99" w:rsidRPr="00FF430B" w:rsidRDefault="00DF4A99" w:rsidP="00DF4A99">
            <w:pPr>
              <w:tabs>
                <w:tab w:val="left" w:pos="2295"/>
              </w:tabs>
              <w:jc w:val="both"/>
              <w:rPr>
                <w:lang w:val="ro-MD"/>
              </w:rPr>
            </w:pPr>
          </w:p>
          <w:p w14:paraId="40F339F1" w14:textId="77777777" w:rsidR="00DF4A99" w:rsidRPr="00FF430B" w:rsidRDefault="00DF4A99" w:rsidP="00DF4A99">
            <w:pPr>
              <w:tabs>
                <w:tab w:val="left" w:pos="2295"/>
              </w:tabs>
              <w:jc w:val="both"/>
              <w:rPr>
                <w:lang w:val="ro-MD"/>
              </w:rPr>
            </w:pPr>
          </w:p>
          <w:p w14:paraId="4E02AE6A" w14:textId="77777777" w:rsidR="00DF4A99" w:rsidRPr="00FF430B" w:rsidRDefault="00DF4A99" w:rsidP="00DF4A99">
            <w:pPr>
              <w:tabs>
                <w:tab w:val="left" w:pos="2295"/>
              </w:tabs>
              <w:jc w:val="center"/>
              <w:rPr>
                <w:lang w:val="ro-MD"/>
              </w:rPr>
            </w:pPr>
          </w:p>
          <w:p w14:paraId="57E9E682" w14:textId="77777777" w:rsidR="00234775" w:rsidRPr="00FF430B" w:rsidRDefault="00234775" w:rsidP="00DF4A99">
            <w:pPr>
              <w:tabs>
                <w:tab w:val="left" w:pos="2295"/>
              </w:tabs>
              <w:jc w:val="center"/>
              <w:rPr>
                <w:lang w:val="ro-MD"/>
              </w:rPr>
            </w:pPr>
          </w:p>
          <w:p w14:paraId="433CE670" w14:textId="77777777" w:rsidR="00283820" w:rsidRPr="00FF430B" w:rsidRDefault="00283820" w:rsidP="00DF4A99">
            <w:pPr>
              <w:tabs>
                <w:tab w:val="left" w:pos="2295"/>
              </w:tabs>
              <w:jc w:val="center"/>
              <w:rPr>
                <w:lang w:val="ro-MD"/>
              </w:rPr>
            </w:pPr>
          </w:p>
          <w:p w14:paraId="12612F08" w14:textId="77777777" w:rsidR="00DF4A99" w:rsidRPr="00FF430B" w:rsidRDefault="00DF4A99" w:rsidP="00DF4A99">
            <w:pPr>
              <w:tabs>
                <w:tab w:val="left" w:pos="2295"/>
              </w:tabs>
              <w:jc w:val="both"/>
              <w:rPr>
                <w:lang w:val="ro-MD"/>
              </w:rPr>
            </w:pPr>
          </w:p>
          <w:p w14:paraId="3555FF4D" w14:textId="77777777" w:rsidR="00DB5DCF" w:rsidRPr="00FF430B" w:rsidRDefault="00DB5DCF" w:rsidP="00196AB4">
            <w:pPr>
              <w:tabs>
                <w:tab w:val="left" w:pos="2295"/>
              </w:tabs>
              <w:jc w:val="both"/>
              <w:rPr>
                <w:lang w:val="ro-MD"/>
              </w:rPr>
            </w:pPr>
          </w:p>
          <w:p w14:paraId="3F300C0F" w14:textId="77777777" w:rsidR="00F53F69" w:rsidRPr="00FF430B" w:rsidRDefault="00F53F69" w:rsidP="00196AB4">
            <w:pPr>
              <w:tabs>
                <w:tab w:val="left" w:pos="2295"/>
              </w:tabs>
              <w:jc w:val="both"/>
              <w:rPr>
                <w:lang w:val="ro-MD"/>
              </w:rPr>
            </w:pPr>
          </w:p>
          <w:p w14:paraId="314B622F" w14:textId="77777777" w:rsidR="002D6E71" w:rsidRPr="00FF430B" w:rsidRDefault="002D6E71" w:rsidP="00196AB4">
            <w:pPr>
              <w:jc w:val="both"/>
              <w:rPr>
                <w:sz w:val="28"/>
                <w:szCs w:val="28"/>
                <w:lang w:val="ro-MD"/>
              </w:rPr>
            </w:pPr>
          </w:p>
          <w:p w14:paraId="34026A89" w14:textId="77777777" w:rsidR="004D7C86" w:rsidRPr="00FF430B" w:rsidRDefault="004D7C86" w:rsidP="00196AB4">
            <w:pPr>
              <w:jc w:val="both"/>
              <w:rPr>
                <w:sz w:val="28"/>
                <w:szCs w:val="28"/>
                <w:lang w:val="ro-MD"/>
              </w:rPr>
            </w:pPr>
          </w:p>
          <w:p w14:paraId="5BBDCBDB" w14:textId="77777777" w:rsidR="004D7C86" w:rsidRPr="00FF430B" w:rsidRDefault="004D7C86" w:rsidP="00196AB4">
            <w:pPr>
              <w:jc w:val="both"/>
              <w:rPr>
                <w:sz w:val="28"/>
                <w:szCs w:val="28"/>
                <w:lang w:val="ro-MD"/>
              </w:rPr>
            </w:pPr>
          </w:p>
          <w:p w14:paraId="1B427258" w14:textId="77777777" w:rsidR="004D7C86" w:rsidRPr="00FF430B" w:rsidRDefault="004D7C86" w:rsidP="00196AB4">
            <w:pPr>
              <w:jc w:val="both"/>
              <w:rPr>
                <w:sz w:val="28"/>
                <w:szCs w:val="28"/>
                <w:lang w:val="ro-MD"/>
              </w:rPr>
            </w:pPr>
          </w:p>
          <w:p w14:paraId="5F294F04" w14:textId="77777777" w:rsidR="004D7C86" w:rsidRPr="00FF430B" w:rsidRDefault="004D7C86" w:rsidP="00196AB4">
            <w:pPr>
              <w:jc w:val="both"/>
              <w:rPr>
                <w:sz w:val="28"/>
                <w:szCs w:val="28"/>
                <w:lang w:val="ro-MD"/>
              </w:rPr>
            </w:pPr>
          </w:p>
          <w:p w14:paraId="4EC93D5F" w14:textId="77777777" w:rsidR="004D7C86" w:rsidRPr="00FF430B" w:rsidRDefault="004D7C86" w:rsidP="00196AB4">
            <w:pPr>
              <w:jc w:val="both"/>
              <w:rPr>
                <w:sz w:val="28"/>
                <w:szCs w:val="28"/>
                <w:lang w:val="ro-MD"/>
              </w:rPr>
            </w:pPr>
          </w:p>
          <w:p w14:paraId="11A71185" w14:textId="77777777" w:rsidR="004D7C86" w:rsidRPr="00FF430B" w:rsidRDefault="004D7C86" w:rsidP="00196AB4">
            <w:pPr>
              <w:jc w:val="both"/>
              <w:rPr>
                <w:sz w:val="28"/>
                <w:szCs w:val="28"/>
                <w:lang w:val="ro-MD"/>
              </w:rPr>
            </w:pPr>
          </w:p>
          <w:p w14:paraId="5157DC94" w14:textId="77777777" w:rsidR="004D7C86" w:rsidRPr="00FF430B" w:rsidRDefault="004D7C86" w:rsidP="00196AB4">
            <w:pPr>
              <w:jc w:val="both"/>
              <w:rPr>
                <w:sz w:val="28"/>
                <w:szCs w:val="28"/>
                <w:lang w:val="ro-MD"/>
              </w:rPr>
            </w:pPr>
          </w:p>
          <w:p w14:paraId="32B5FBA0" w14:textId="5D345534" w:rsidR="004D7C86" w:rsidRPr="00FF430B" w:rsidRDefault="004D7C86" w:rsidP="00196AB4">
            <w:pPr>
              <w:jc w:val="both"/>
              <w:rPr>
                <w:sz w:val="28"/>
                <w:szCs w:val="28"/>
                <w:lang w:val="ro-MD"/>
              </w:rPr>
            </w:pPr>
          </w:p>
          <w:p w14:paraId="2CF9C595" w14:textId="00F53F2D" w:rsidR="00AD17E8" w:rsidRDefault="00AD17E8" w:rsidP="00196AB4">
            <w:pPr>
              <w:jc w:val="both"/>
              <w:rPr>
                <w:sz w:val="28"/>
                <w:szCs w:val="28"/>
                <w:lang w:val="ro-MD"/>
              </w:rPr>
            </w:pPr>
          </w:p>
          <w:p w14:paraId="5B855918" w14:textId="77777777" w:rsidR="006537B3" w:rsidRPr="00FF430B" w:rsidRDefault="006537B3" w:rsidP="00196AB4">
            <w:pPr>
              <w:jc w:val="both"/>
              <w:rPr>
                <w:sz w:val="28"/>
                <w:szCs w:val="28"/>
                <w:lang w:val="ro-MD"/>
              </w:rPr>
            </w:pPr>
          </w:p>
          <w:p w14:paraId="67B29B52" w14:textId="77777777" w:rsidR="00BE49DD" w:rsidRPr="00FF430B" w:rsidRDefault="00BE49DD" w:rsidP="004D7C86">
            <w:pPr>
              <w:tabs>
                <w:tab w:val="left" w:pos="2295"/>
              </w:tabs>
              <w:jc w:val="right"/>
              <w:rPr>
                <w:lang w:val="ro-MD"/>
              </w:rPr>
            </w:pPr>
          </w:p>
          <w:p w14:paraId="49FD91B9" w14:textId="77777777" w:rsidR="00461DAC" w:rsidRPr="00FF430B" w:rsidRDefault="00461DAC" w:rsidP="004D7C86">
            <w:pPr>
              <w:tabs>
                <w:tab w:val="left" w:pos="2295"/>
              </w:tabs>
              <w:jc w:val="right"/>
              <w:rPr>
                <w:lang w:val="ro-MD"/>
              </w:rPr>
            </w:pPr>
            <w:r w:rsidRPr="00FF430B">
              <w:rPr>
                <w:lang w:val="ro-MD"/>
              </w:rPr>
              <w:lastRenderedPageBreak/>
              <w:t xml:space="preserve">Anexa nr. </w:t>
            </w:r>
            <w:r w:rsidR="004D7C86" w:rsidRPr="00FF430B">
              <w:rPr>
                <w:lang w:val="ro-MD"/>
              </w:rPr>
              <w:t>1</w:t>
            </w:r>
          </w:p>
          <w:p w14:paraId="1FCC467E" w14:textId="77777777" w:rsidR="00461DAC" w:rsidRPr="00FF430B" w:rsidRDefault="00AB7AE2" w:rsidP="004D7C86">
            <w:pPr>
              <w:tabs>
                <w:tab w:val="left" w:pos="2295"/>
              </w:tabs>
              <w:jc w:val="right"/>
              <w:rPr>
                <w:lang w:val="ro-MD"/>
              </w:rPr>
            </w:pPr>
            <w:r w:rsidRPr="00FF430B">
              <w:rPr>
                <w:lang w:val="ro-MD"/>
              </w:rPr>
              <w:t>la C</w:t>
            </w:r>
            <w:r w:rsidR="00461DAC" w:rsidRPr="00FF430B">
              <w:rPr>
                <w:lang w:val="ro-MD"/>
              </w:rPr>
              <w:t>ontractul nr. ___________</w:t>
            </w:r>
          </w:p>
          <w:p w14:paraId="7AB912E8" w14:textId="77777777" w:rsidR="00461DAC" w:rsidRPr="00FF430B" w:rsidRDefault="001278C6" w:rsidP="004D7C86">
            <w:pPr>
              <w:tabs>
                <w:tab w:val="left" w:pos="2295"/>
              </w:tabs>
              <w:jc w:val="right"/>
              <w:rPr>
                <w:lang w:val="ro-MD"/>
              </w:rPr>
            </w:pPr>
            <w:r w:rsidRPr="00FF430B">
              <w:rPr>
                <w:lang w:val="ro-MD"/>
              </w:rPr>
              <w:t>d</w:t>
            </w:r>
            <w:r w:rsidR="00461DAC" w:rsidRPr="00FF430B">
              <w:rPr>
                <w:lang w:val="ro-MD"/>
              </w:rPr>
              <w:t>in „____”  _____ 20_____</w:t>
            </w:r>
            <w:r w:rsidR="002B4D12" w:rsidRPr="00FF430B">
              <w:rPr>
                <w:lang w:val="ro-MD"/>
              </w:rPr>
              <w:t>__</w:t>
            </w:r>
          </w:p>
          <w:p w14:paraId="291744E5" w14:textId="77777777" w:rsidR="007323B6" w:rsidRPr="00FF430B" w:rsidRDefault="007323B6" w:rsidP="00196AB4">
            <w:pPr>
              <w:tabs>
                <w:tab w:val="left" w:pos="2295"/>
              </w:tabs>
              <w:jc w:val="both"/>
              <w:rPr>
                <w:lang w:val="ro-MD"/>
              </w:rPr>
            </w:pPr>
          </w:p>
          <w:p w14:paraId="7CBACD58" w14:textId="77777777" w:rsidR="004D7C86" w:rsidRPr="00FF430B" w:rsidRDefault="004D7C86" w:rsidP="00196AB4">
            <w:pPr>
              <w:tabs>
                <w:tab w:val="left" w:pos="2295"/>
              </w:tabs>
              <w:jc w:val="both"/>
              <w:rPr>
                <w:lang w:val="ro-MD"/>
              </w:rPr>
            </w:pPr>
          </w:p>
          <w:p w14:paraId="2564A61A" w14:textId="77777777" w:rsidR="004D7C86" w:rsidRPr="00FF430B" w:rsidRDefault="004D7C86" w:rsidP="00196AB4">
            <w:pPr>
              <w:tabs>
                <w:tab w:val="left" w:pos="2295"/>
              </w:tabs>
              <w:jc w:val="both"/>
              <w:rPr>
                <w:lang w:val="ro-MD"/>
              </w:rPr>
            </w:pPr>
          </w:p>
          <w:p w14:paraId="2144F41C" w14:textId="77777777" w:rsidR="004D7C86" w:rsidRPr="00FF430B" w:rsidRDefault="004D7C86" w:rsidP="00196AB4">
            <w:pPr>
              <w:tabs>
                <w:tab w:val="left" w:pos="2295"/>
              </w:tabs>
              <w:jc w:val="both"/>
              <w:rPr>
                <w:lang w:val="ro-MD"/>
              </w:rPr>
            </w:pPr>
          </w:p>
          <w:p w14:paraId="6D55A6A4" w14:textId="77777777" w:rsidR="004D7C86" w:rsidRPr="00FF430B" w:rsidRDefault="004D7C86" w:rsidP="00196AB4">
            <w:pPr>
              <w:tabs>
                <w:tab w:val="left" w:pos="2295"/>
              </w:tabs>
              <w:jc w:val="both"/>
              <w:rPr>
                <w:lang w:val="ro-MD"/>
              </w:rPr>
            </w:pPr>
          </w:p>
          <w:p w14:paraId="09E6E4EE" w14:textId="77777777" w:rsidR="002B4D12" w:rsidRPr="00FF430B" w:rsidRDefault="002B4D12" w:rsidP="00196AB4">
            <w:pPr>
              <w:tabs>
                <w:tab w:val="left" w:pos="2295"/>
              </w:tabs>
              <w:jc w:val="both"/>
              <w:rPr>
                <w:lang w:val="ro-MD"/>
              </w:rPr>
            </w:pPr>
          </w:p>
          <w:p w14:paraId="79E941F8" w14:textId="77777777" w:rsidR="002B4D12" w:rsidRPr="00FF430B" w:rsidRDefault="004A5F0C" w:rsidP="00196AB4">
            <w:pPr>
              <w:tabs>
                <w:tab w:val="left" w:pos="2295"/>
              </w:tabs>
              <w:jc w:val="both"/>
              <w:rPr>
                <w:b/>
                <w:lang w:val="ro-MD"/>
              </w:rPr>
            </w:pPr>
            <w:r w:rsidRPr="00FF430B">
              <w:rPr>
                <w:b/>
                <w:lang w:val="ro-MD"/>
              </w:rPr>
              <w:t xml:space="preserve">        </w:t>
            </w:r>
            <w:r w:rsidR="002B4D12" w:rsidRPr="00FF430B">
              <w:rPr>
                <w:b/>
                <w:lang w:val="ro-MD"/>
              </w:rPr>
              <w:t>SPECIFICAŢII TEHNICE</w:t>
            </w:r>
          </w:p>
          <w:p w14:paraId="0494BA30" w14:textId="77777777" w:rsidR="002B4D12" w:rsidRPr="00FF430B" w:rsidRDefault="002B4D12" w:rsidP="00196AB4">
            <w:pPr>
              <w:tabs>
                <w:tab w:val="left" w:pos="2295"/>
              </w:tabs>
              <w:jc w:val="both"/>
              <w:rPr>
                <w:lang w:val="ro-MD"/>
              </w:rPr>
            </w:pPr>
          </w:p>
          <w:tbl>
            <w:tblPr>
              <w:tblW w:w="9490"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709"/>
              <w:gridCol w:w="1793"/>
              <w:gridCol w:w="50"/>
              <w:gridCol w:w="2409"/>
              <w:gridCol w:w="2268"/>
            </w:tblGrid>
            <w:tr w:rsidR="004001DE" w:rsidRPr="00EC30C2" w14:paraId="4222BED3" w14:textId="77777777" w:rsidTr="00B262BA">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8B776E9" w14:textId="77777777" w:rsidR="004001DE" w:rsidRPr="00FF430B" w:rsidRDefault="004001DE" w:rsidP="00196AB4">
                  <w:pPr>
                    <w:jc w:val="both"/>
                    <w:rPr>
                      <w:b/>
                      <w:bCs/>
                      <w:noProof w:val="0"/>
                      <w:lang w:val="ro-MD"/>
                    </w:rPr>
                  </w:pPr>
                  <w:r w:rsidRPr="00FF430B">
                    <w:rPr>
                      <w:b/>
                      <w:bCs/>
                      <w:noProof w:val="0"/>
                      <w:lang w:val="ro-MD"/>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59C0AF" w14:textId="77777777" w:rsidR="004001DE" w:rsidRPr="00FF430B" w:rsidRDefault="004001DE" w:rsidP="00283820">
                  <w:pPr>
                    <w:jc w:val="center"/>
                    <w:rPr>
                      <w:b/>
                      <w:bCs/>
                      <w:noProof w:val="0"/>
                      <w:lang w:val="ro-MD"/>
                    </w:rPr>
                  </w:pPr>
                  <w:r w:rsidRPr="00FF430B">
                    <w:rPr>
                      <w:b/>
                      <w:bCs/>
                      <w:noProof w:val="0"/>
                      <w:lang w:val="ro-MD"/>
                    </w:rPr>
                    <w:t>Denumirea lucrărilor/servi</w:t>
                  </w:r>
                  <w:r w:rsidR="00283820" w:rsidRPr="00FF430B">
                    <w:rPr>
                      <w:b/>
                      <w:bCs/>
                      <w:noProof w:val="0"/>
                      <w:lang w:val="ro-MD"/>
                    </w:rPr>
                    <w:t>-</w:t>
                  </w:r>
                  <w:proofErr w:type="spellStart"/>
                  <w:r w:rsidRPr="00FF430B">
                    <w:rPr>
                      <w:b/>
                      <w:bCs/>
                      <w:noProof w:val="0"/>
                      <w:lang w:val="ro-MD"/>
                    </w:rPr>
                    <w:t>ciilor</w:t>
                  </w:r>
                  <w:proofErr w:type="spellEnd"/>
                  <w:r w:rsidRPr="00FF430B">
                    <w:rPr>
                      <w:b/>
                      <w:bCs/>
                      <w:noProof w:val="0"/>
                      <w:lang w:val="ro-MD"/>
                    </w:rPr>
                    <w:t xml:space="preserve"> de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B41AC9A" w14:textId="77777777" w:rsidR="004001DE" w:rsidRPr="00FF430B" w:rsidRDefault="004001DE" w:rsidP="00196AB4">
                  <w:pPr>
                    <w:jc w:val="both"/>
                    <w:rPr>
                      <w:b/>
                      <w:bCs/>
                      <w:noProof w:val="0"/>
                      <w:lang w:val="ro-MD"/>
                    </w:rPr>
                  </w:pPr>
                  <w:r w:rsidRPr="00FF430B">
                    <w:rPr>
                      <w:b/>
                      <w:bCs/>
                      <w:noProof w:val="0"/>
                      <w:lang w:val="ro-MD"/>
                    </w:rPr>
                    <w:t>Cod CPV</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61875E2B" w14:textId="77777777" w:rsidR="004001DE" w:rsidRPr="00FF430B" w:rsidRDefault="004001DE" w:rsidP="004001DE">
                  <w:pPr>
                    <w:jc w:val="center"/>
                    <w:rPr>
                      <w:b/>
                      <w:lang w:val="ro-MD"/>
                    </w:rPr>
                  </w:pPr>
                  <w:r w:rsidRPr="00FF430B">
                    <w:rPr>
                      <w:b/>
                      <w:lang w:val="ro-MD"/>
                    </w:rPr>
                    <w:t>Specificarea tehnică deplină solicitată de către autoritatea contractantă</w:t>
                  </w:r>
                </w:p>
                <w:p w14:paraId="213489BD" w14:textId="77777777" w:rsidR="004001DE" w:rsidRPr="00FF430B" w:rsidRDefault="004001DE" w:rsidP="00196AB4">
                  <w:pPr>
                    <w:jc w:val="both"/>
                    <w:rPr>
                      <w:b/>
                      <w:bCs/>
                      <w:noProof w:val="0"/>
                      <w:lang w:val="ro-MD"/>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794E3A2" w14:textId="77777777" w:rsidR="004001DE" w:rsidRPr="00FF430B" w:rsidRDefault="004001DE" w:rsidP="004001DE">
                  <w:pPr>
                    <w:jc w:val="center"/>
                    <w:rPr>
                      <w:b/>
                      <w:lang w:val="ro-MD"/>
                    </w:rPr>
                  </w:pPr>
                  <w:r w:rsidRPr="00FF430B">
                    <w:rPr>
                      <w:b/>
                      <w:bCs/>
                      <w:noProof w:val="0"/>
                      <w:lang w:val="ro-MD"/>
                    </w:rPr>
                    <w:t xml:space="preserve">Specificarea </w:t>
                  </w:r>
                  <w:proofErr w:type="spellStart"/>
                  <w:r w:rsidRPr="00FF430B">
                    <w:rPr>
                      <w:b/>
                      <w:bCs/>
                      <w:noProof w:val="0"/>
                      <w:lang w:val="ro-MD"/>
                    </w:rPr>
                    <w:t>tehnică</w:t>
                  </w:r>
                  <w:r w:rsidRPr="00FF430B">
                    <w:rPr>
                      <w:b/>
                      <w:lang w:val="ro-MD"/>
                    </w:rPr>
                    <w:t>deplină</w:t>
                  </w:r>
                  <w:proofErr w:type="spellEnd"/>
                  <w:r w:rsidRPr="00FF430B">
                    <w:rPr>
                      <w:b/>
                      <w:lang w:val="ro-MD"/>
                    </w:rPr>
                    <w:t xml:space="preserve"> propusă de către ofertant</w:t>
                  </w:r>
                </w:p>
                <w:p w14:paraId="25EDC519" w14:textId="77777777" w:rsidR="004001DE" w:rsidRPr="00FF430B" w:rsidRDefault="004001DE" w:rsidP="00196AB4">
                  <w:pPr>
                    <w:jc w:val="both"/>
                    <w:rPr>
                      <w:b/>
                      <w:bCs/>
                      <w:noProof w:val="0"/>
                      <w:lang w:val="ro-MD"/>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hemeFill="background1"/>
                  <w:tcMar>
                    <w:top w:w="24" w:type="dxa"/>
                    <w:left w:w="48" w:type="dxa"/>
                    <w:bottom w:w="24" w:type="dxa"/>
                    <w:right w:w="48" w:type="dxa"/>
                  </w:tcMar>
                  <w:hideMark/>
                </w:tcPr>
                <w:p w14:paraId="2DAF24AD" w14:textId="77777777" w:rsidR="00BB27F9" w:rsidRPr="00FF430B" w:rsidRDefault="004001DE" w:rsidP="00B262BA">
                  <w:pPr>
                    <w:ind w:left="378" w:right="377"/>
                    <w:jc w:val="center"/>
                    <w:rPr>
                      <w:b/>
                      <w:bCs/>
                      <w:noProof w:val="0"/>
                      <w:lang w:val="ro-MD"/>
                    </w:rPr>
                  </w:pPr>
                  <w:r w:rsidRPr="00FF430B">
                    <w:rPr>
                      <w:b/>
                      <w:bCs/>
                      <w:noProof w:val="0"/>
                      <w:lang w:val="ro-MD"/>
                    </w:rPr>
                    <w:t>Standarde de</w:t>
                  </w:r>
                </w:p>
                <w:p w14:paraId="331EDD76" w14:textId="77777777" w:rsidR="004001DE" w:rsidRPr="00FF430B" w:rsidRDefault="004001DE" w:rsidP="00B262BA">
                  <w:pPr>
                    <w:tabs>
                      <w:tab w:val="left" w:pos="1370"/>
                    </w:tabs>
                    <w:ind w:left="378" w:right="377"/>
                    <w:jc w:val="center"/>
                    <w:rPr>
                      <w:b/>
                      <w:bCs/>
                      <w:noProof w:val="0"/>
                      <w:lang w:val="ro-MD"/>
                    </w:rPr>
                  </w:pPr>
                  <w:proofErr w:type="spellStart"/>
                  <w:r w:rsidRPr="00FF430B">
                    <w:rPr>
                      <w:b/>
                      <w:bCs/>
                      <w:noProof w:val="0"/>
                      <w:lang w:val="ro-MD"/>
                    </w:rPr>
                    <w:t>referinţă</w:t>
                  </w:r>
                  <w:proofErr w:type="spellEnd"/>
                </w:p>
              </w:tc>
            </w:tr>
            <w:tr w:rsidR="004001DE" w:rsidRPr="00EC30C2" w14:paraId="799403A1"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F7F04" w14:textId="77777777" w:rsidR="004001DE" w:rsidRPr="00FF430B" w:rsidRDefault="004001DE" w:rsidP="00196AB4">
                  <w:pPr>
                    <w:jc w:val="both"/>
                    <w:rPr>
                      <w:noProof w:val="0"/>
                      <w:lang w:val="ro-MD"/>
                    </w:rPr>
                  </w:pPr>
                  <w:r w:rsidRPr="00FF430B">
                    <w:rPr>
                      <w:noProof w:val="0"/>
                      <w:lang w:val="ro-MD"/>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B8988A" w14:textId="77777777" w:rsidR="004001DE" w:rsidRPr="00FF430B" w:rsidRDefault="004001DE" w:rsidP="00196AB4">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9C0C909"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ED557C"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925"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72386BFF" w14:textId="77777777" w:rsidR="004001DE" w:rsidRPr="00FF430B" w:rsidRDefault="004001DE" w:rsidP="00196AB4">
                  <w:pPr>
                    <w:jc w:val="both"/>
                    <w:rPr>
                      <w:noProof w:val="0"/>
                      <w:lang w:val="ro-MD"/>
                    </w:rPr>
                  </w:pPr>
                </w:p>
              </w:tc>
            </w:tr>
            <w:tr w:rsidR="004001DE" w:rsidRPr="00EC30C2" w14:paraId="6F71100A" w14:textId="77777777" w:rsidTr="00B262BA">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C2A34" w14:textId="77777777" w:rsidR="004001DE" w:rsidRPr="00FF430B" w:rsidRDefault="004001DE" w:rsidP="00196AB4">
                  <w:pPr>
                    <w:jc w:val="both"/>
                    <w:rPr>
                      <w:noProof w:val="0"/>
                      <w:lang w:val="ro-MD"/>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BEA53" w14:textId="77777777" w:rsidR="004001DE" w:rsidRPr="00FF430B" w:rsidRDefault="004001DE" w:rsidP="00196AB4">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95F66" w14:textId="77777777" w:rsidR="004001DE" w:rsidRPr="00FF430B" w:rsidRDefault="004001DE" w:rsidP="00196AB4">
                  <w:pPr>
                    <w:jc w:val="both"/>
                    <w:rPr>
                      <w:noProof w:val="0"/>
                      <w:lang w:val="ro-MD"/>
                    </w:rPr>
                  </w:pPr>
                </w:p>
              </w:tc>
              <w:tc>
                <w:tcPr>
                  <w:tcW w:w="1843"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8FD9F99" w14:textId="77777777" w:rsidR="004001DE" w:rsidRPr="00FF430B" w:rsidRDefault="004001DE" w:rsidP="00196AB4">
                  <w:pPr>
                    <w:jc w:val="both"/>
                    <w:rPr>
                      <w:noProof w:val="0"/>
                      <w:lang w:val="ro-MD"/>
                    </w:rPr>
                  </w:pPr>
                </w:p>
              </w:tc>
              <w:tc>
                <w:tcPr>
                  <w:tcW w:w="24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09EBA" w14:textId="77777777" w:rsidR="004001DE" w:rsidRPr="00FF430B" w:rsidRDefault="004001DE" w:rsidP="00196AB4">
                  <w:pPr>
                    <w:jc w:val="both"/>
                    <w:rPr>
                      <w:noProof w:val="0"/>
                      <w:lang w:val="ro-MD"/>
                    </w:rPr>
                  </w:pPr>
                </w:p>
              </w:tc>
              <w:tc>
                <w:tcPr>
                  <w:tcW w:w="2268" w:type="dxa"/>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18361FDD" w14:textId="77777777" w:rsidR="004001DE" w:rsidRPr="00FF430B" w:rsidRDefault="004001DE" w:rsidP="00196AB4">
                  <w:pPr>
                    <w:jc w:val="both"/>
                    <w:rPr>
                      <w:noProof w:val="0"/>
                      <w:lang w:val="ro-MD"/>
                    </w:rPr>
                  </w:pPr>
                </w:p>
              </w:tc>
            </w:tr>
            <w:tr w:rsidR="004001DE" w:rsidRPr="00EC30C2" w14:paraId="4DBF2A05" w14:textId="77777777" w:rsidTr="00B262BA">
              <w:tc>
                <w:tcPr>
                  <w:tcW w:w="2261" w:type="dxa"/>
                  <w:gridSpan w:val="2"/>
                  <w:tcBorders>
                    <w:top w:val="single" w:sz="6" w:space="0" w:color="000000"/>
                    <w:left w:val="nil"/>
                    <w:bottom w:val="nil"/>
                    <w:right w:val="nil"/>
                  </w:tcBorders>
                </w:tcPr>
                <w:p w14:paraId="5F8136A8" w14:textId="77777777" w:rsidR="004001DE" w:rsidRPr="00FF430B" w:rsidRDefault="004001DE" w:rsidP="00196AB4">
                  <w:pPr>
                    <w:jc w:val="both"/>
                    <w:rPr>
                      <w:noProof w:val="0"/>
                      <w:lang w:val="ro-MD"/>
                    </w:rPr>
                  </w:pPr>
                </w:p>
                <w:p w14:paraId="7B1AC1F0" w14:textId="77777777" w:rsidR="005C3D95" w:rsidRPr="00FF430B" w:rsidRDefault="005C3D95" w:rsidP="00196AB4">
                  <w:pPr>
                    <w:jc w:val="both"/>
                    <w:rPr>
                      <w:noProof w:val="0"/>
                      <w:lang w:val="ro-MD"/>
                    </w:rPr>
                  </w:pPr>
                </w:p>
                <w:p w14:paraId="4C8F1E81" w14:textId="77777777" w:rsidR="005C3D95" w:rsidRPr="00FF430B" w:rsidRDefault="005C3D95" w:rsidP="00196AB4">
                  <w:pPr>
                    <w:jc w:val="both"/>
                    <w:rPr>
                      <w:noProof w:val="0"/>
                      <w:lang w:val="ro-MD"/>
                    </w:rPr>
                  </w:pPr>
                </w:p>
                <w:p w14:paraId="299220B1" w14:textId="77777777" w:rsidR="005C3D95" w:rsidRPr="00FF430B" w:rsidRDefault="005C3D95" w:rsidP="00196AB4">
                  <w:pPr>
                    <w:jc w:val="both"/>
                    <w:rPr>
                      <w:noProof w:val="0"/>
                      <w:lang w:val="ro-MD"/>
                    </w:rPr>
                  </w:pPr>
                </w:p>
                <w:p w14:paraId="65FCFA5E" w14:textId="77777777" w:rsidR="005C3D95" w:rsidRPr="00FF430B" w:rsidRDefault="005C3D95" w:rsidP="00196AB4">
                  <w:pPr>
                    <w:jc w:val="both"/>
                    <w:rPr>
                      <w:noProof w:val="0"/>
                      <w:lang w:val="ro-MD"/>
                    </w:rPr>
                  </w:pPr>
                </w:p>
              </w:tc>
              <w:tc>
                <w:tcPr>
                  <w:tcW w:w="7229"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D054949" w14:textId="2F101266" w:rsidR="004D7C86" w:rsidRPr="00FF430B" w:rsidRDefault="004001DE" w:rsidP="0076233D">
                  <w:pPr>
                    <w:jc w:val="both"/>
                    <w:rPr>
                      <w:b/>
                      <w:bCs/>
                      <w:noProof w:val="0"/>
                      <w:lang w:val="ro-MD"/>
                    </w:rPr>
                  </w:pPr>
                  <w:r w:rsidRPr="00FF430B">
                    <w:rPr>
                      <w:noProof w:val="0"/>
                      <w:lang w:val="ro-MD"/>
                    </w:rPr>
                    <w:t> </w:t>
                  </w:r>
                </w:p>
                <w:p w14:paraId="1ED91CB6" w14:textId="77777777" w:rsidR="005C3D95" w:rsidRPr="00FF430B" w:rsidRDefault="005C3D95" w:rsidP="002B4D12">
                  <w:pPr>
                    <w:jc w:val="center"/>
                    <w:rPr>
                      <w:b/>
                      <w:bCs/>
                      <w:noProof w:val="0"/>
                      <w:lang w:val="ro-MD"/>
                    </w:rPr>
                  </w:pPr>
                </w:p>
                <w:p w14:paraId="0A2F2586" w14:textId="76C89A46" w:rsidR="006A7C1C" w:rsidRPr="00FF430B" w:rsidRDefault="004A5F0C" w:rsidP="0076233D">
                  <w:pPr>
                    <w:rPr>
                      <w:noProof w:val="0"/>
                      <w:lang w:val="ro-MD"/>
                    </w:rPr>
                  </w:pPr>
                  <w:r w:rsidRPr="00FF430B">
                    <w:rPr>
                      <w:b/>
                      <w:bCs/>
                      <w:noProof w:val="0"/>
                      <w:lang w:val="ro-MD"/>
                    </w:rPr>
                    <w:t xml:space="preserve">                 </w:t>
                  </w:r>
                  <w:r w:rsidR="004001DE" w:rsidRPr="00FF430B">
                    <w:rPr>
                      <w:b/>
                      <w:bCs/>
                      <w:noProof w:val="0"/>
                      <w:lang w:val="ro-MD"/>
                    </w:rPr>
                    <w:t>SEMNĂTURILE PĂRŢILOR</w:t>
                  </w:r>
                </w:p>
              </w:tc>
            </w:tr>
            <w:tr w:rsidR="004001DE" w:rsidRPr="00EC30C2" w14:paraId="2E822AFD" w14:textId="77777777" w:rsidTr="00B262BA">
              <w:tc>
                <w:tcPr>
                  <w:tcW w:w="4763" w:type="dxa"/>
                  <w:gridSpan w:val="4"/>
                  <w:tcBorders>
                    <w:top w:val="nil"/>
                    <w:left w:val="nil"/>
                    <w:bottom w:val="nil"/>
                    <w:right w:val="nil"/>
                  </w:tcBorders>
                  <w:tcMar>
                    <w:top w:w="24" w:type="dxa"/>
                    <w:left w:w="48" w:type="dxa"/>
                    <w:bottom w:w="24" w:type="dxa"/>
                    <w:right w:w="48" w:type="dxa"/>
                  </w:tcMar>
                  <w:hideMark/>
                </w:tcPr>
                <w:p w14:paraId="39BBDF54" w14:textId="77777777" w:rsidR="004001DE" w:rsidRPr="00FF430B" w:rsidRDefault="006D2A20" w:rsidP="00D51F0A">
                  <w:pPr>
                    <w:jc w:val="center"/>
                    <w:rPr>
                      <w:noProof w:val="0"/>
                      <w:lang w:val="ro-MD"/>
                    </w:rPr>
                  </w:pPr>
                  <w:r w:rsidRPr="00FF430B">
                    <w:rPr>
                      <w:b/>
                      <w:bCs/>
                      <w:noProof w:val="0"/>
                      <w:lang w:val="ro-MD"/>
                    </w:rPr>
                    <w:t>Antreprenorul/</w:t>
                  </w:r>
                  <w:r w:rsidR="004001DE" w:rsidRPr="00FF430B">
                    <w:rPr>
                      <w:b/>
                      <w:bCs/>
                      <w:noProof w:val="0"/>
                      <w:lang w:val="ro-MD"/>
                    </w:rPr>
                    <w:t>Prestatorul de lucrări/</w:t>
                  </w:r>
                  <w:r w:rsidR="004A5F0C" w:rsidRPr="00FF430B">
                    <w:rPr>
                      <w:b/>
                      <w:bCs/>
                      <w:noProof w:val="0"/>
                      <w:lang w:val="ro-MD"/>
                    </w:rPr>
                    <w:t xml:space="preserve">de </w:t>
                  </w:r>
                  <w:r w:rsidR="004001DE" w:rsidRPr="00FF430B">
                    <w:rPr>
                      <w:b/>
                      <w:bCs/>
                      <w:noProof w:val="0"/>
                      <w:lang w:val="ro-MD"/>
                    </w:rPr>
                    <w:t>servicii de proiectare</w:t>
                  </w:r>
                </w:p>
                <w:p w14:paraId="7773675D" w14:textId="77777777" w:rsidR="004001DE" w:rsidRPr="00FF430B" w:rsidRDefault="004001DE" w:rsidP="00196AB4">
                  <w:pPr>
                    <w:ind w:firstLine="567"/>
                    <w:jc w:val="both"/>
                    <w:rPr>
                      <w:noProof w:val="0"/>
                      <w:lang w:val="ro-MD"/>
                    </w:rPr>
                  </w:pPr>
                  <w:r w:rsidRPr="00FF430B">
                    <w:rPr>
                      <w:noProof w:val="0"/>
                      <w:lang w:val="ro-MD"/>
                    </w:rPr>
                    <w:t> </w:t>
                  </w:r>
                </w:p>
                <w:p w14:paraId="2151506D" w14:textId="77777777" w:rsidR="004001DE" w:rsidRPr="00FF430B" w:rsidRDefault="004001DE" w:rsidP="00E10240">
                  <w:pPr>
                    <w:ind w:firstLine="567"/>
                    <w:jc w:val="both"/>
                    <w:rPr>
                      <w:noProof w:val="0"/>
                      <w:lang w:val="ro-MD"/>
                    </w:rPr>
                  </w:pPr>
                  <w:r w:rsidRPr="00FF430B">
                    <w:rPr>
                      <w:noProof w:val="0"/>
                      <w:lang w:val="ro-MD"/>
                    </w:rPr>
                    <w:t> </w:t>
                  </w:r>
                </w:p>
              </w:tc>
              <w:tc>
                <w:tcPr>
                  <w:tcW w:w="50" w:type="dxa"/>
                  <w:tcBorders>
                    <w:top w:val="nil"/>
                    <w:left w:val="nil"/>
                    <w:bottom w:val="nil"/>
                    <w:right w:val="nil"/>
                  </w:tcBorders>
                </w:tcPr>
                <w:p w14:paraId="47871FF7" w14:textId="77777777" w:rsidR="004001DE" w:rsidRPr="00FF430B" w:rsidRDefault="004001DE" w:rsidP="00196AB4">
                  <w:pPr>
                    <w:keepNext/>
                    <w:keepLines/>
                    <w:spacing w:before="200"/>
                    <w:jc w:val="both"/>
                    <w:outlineLvl w:val="2"/>
                    <w:rPr>
                      <w:b/>
                      <w:bCs/>
                      <w:noProof w:val="0"/>
                      <w:lang w:val="ro-MD"/>
                    </w:rPr>
                  </w:pPr>
                </w:p>
              </w:tc>
              <w:tc>
                <w:tcPr>
                  <w:tcW w:w="4677" w:type="dxa"/>
                  <w:gridSpan w:val="2"/>
                  <w:tcBorders>
                    <w:top w:val="nil"/>
                    <w:left w:val="nil"/>
                    <w:bottom w:val="nil"/>
                    <w:right w:val="nil"/>
                  </w:tcBorders>
                  <w:tcMar>
                    <w:top w:w="24" w:type="dxa"/>
                    <w:left w:w="48" w:type="dxa"/>
                    <w:bottom w:w="24" w:type="dxa"/>
                    <w:right w:w="48" w:type="dxa"/>
                  </w:tcMar>
                  <w:hideMark/>
                </w:tcPr>
                <w:p w14:paraId="25E233AE" w14:textId="77777777" w:rsidR="004001DE" w:rsidRPr="00FF430B" w:rsidRDefault="00A30B00" w:rsidP="00D51F0A">
                  <w:pPr>
                    <w:rPr>
                      <w:noProof w:val="0"/>
                      <w:lang w:val="ro-MD"/>
                    </w:rPr>
                  </w:pPr>
                  <w:r w:rsidRPr="00FF430B">
                    <w:rPr>
                      <w:b/>
                      <w:bCs/>
                      <w:noProof w:val="0"/>
                      <w:lang w:val="ro-MD"/>
                    </w:rPr>
                    <w:t xml:space="preserve">                                  Beneficiar</w:t>
                  </w:r>
                </w:p>
                <w:p w14:paraId="71E551BB" w14:textId="77777777" w:rsidR="00D51F0A" w:rsidRPr="00FF430B" w:rsidRDefault="00D51F0A" w:rsidP="00196AB4">
                  <w:pPr>
                    <w:ind w:firstLine="567"/>
                    <w:jc w:val="both"/>
                    <w:rPr>
                      <w:noProof w:val="0"/>
                      <w:lang w:val="ro-MD"/>
                    </w:rPr>
                  </w:pPr>
                </w:p>
                <w:p w14:paraId="057D63A1" w14:textId="77777777" w:rsidR="004001DE" w:rsidRPr="00FF430B" w:rsidRDefault="00A30B00" w:rsidP="00196AB4">
                  <w:pPr>
                    <w:ind w:firstLine="567"/>
                    <w:jc w:val="both"/>
                    <w:rPr>
                      <w:noProof w:val="0"/>
                      <w:lang w:val="ro-MD"/>
                    </w:rPr>
                  </w:pPr>
                  <w:r w:rsidRPr="00FF430B">
                    <w:rPr>
                      <w:noProof w:val="0"/>
                      <w:lang w:val="ro-MD"/>
                    </w:rPr>
                    <w:t> </w:t>
                  </w:r>
                </w:p>
                <w:p w14:paraId="3663D228" w14:textId="77777777" w:rsidR="004001DE" w:rsidRPr="00FF430B" w:rsidRDefault="004001DE" w:rsidP="00196AB4">
                  <w:pPr>
                    <w:ind w:firstLine="567"/>
                    <w:jc w:val="both"/>
                    <w:rPr>
                      <w:noProof w:val="0"/>
                      <w:lang w:val="ro-MD"/>
                    </w:rPr>
                  </w:pPr>
                </w:p>
              </w:tc>
            </w:tr>
          </w:tbl>
          <w:p w14:paraId="52B7F94F" w14:textId="77777777" w:rsidR="004D7C86" w:rsidRPr="00FF430B" w:rsidRDefault="004D7C86" w:rsidP="00196AB4">
            <w:pPr>
              <w:ind w:firstLine="567"/>
              <w:jc w:val="both"/>
              <w:rPr>
                <w:noProof w:val="0"/>
                <w:lang w:val="ro-MD"/>
              </w:rPr>
            </w:pPr>
          </w:p>
          <w:p w14:paraId="76E43DE3" w14:textId="77777777" w:rsidR="004D7C86" w:rsidRPr="00FF430B" w:rsidRDefault="004D7C86" w:rsidP="00196AB4">
            <w:pPr>
              <w:ind w:firstLine="567"/>
              <w:jc w:val="both"/>
              <w:rPr>
                <w:noProof w:val="0"/>
                <w:lang w:val="ro-MD"/>
              </w:rPr>
            </w:pPr>
          </w:p>
          <w:p w14:paraId="2D2726C6" w14:textId="77777777" w:rsidR="004D7C86" w:rsidRPr="00FF430B" w:rsidRDefault="004D7C86" w:rsidP="00196AB4">
            <w:pPr>
              <w:ind w:firstLine="567"/>
              <w:jc w:val="both"/>
              <w:rPr>
                <w:noProof w:val="0"/>
                <w:lang w:val="ro-MD"/>
              </w:rPr>
            </w:pPr>
          </w:p>
          <w:p w14:paraId="520756C4" w14:textId="77777777" w:rsidR="004D7C86" w:rsidRPr="00FF430B" w:rsidRDefault="004D7C86" w:rsidP="00196AB4">
            <w:pPr>
              <w:ind w:firstLine="567"/>
              <w:jc w:val="both"/>
              <w:rPr>
                <w:noProof w:val="0"/>
                <w:lang w:val="ro-MD"/>
              </w:rPr>
            </w:pPr>
          </w:p>
          <w:p w14:paraId="7E987910" w14:textId="77777777" w:rsidR="004D7C86" w:rsidRPr="00FF430B" w:rsidRDefault="004D7C86" w:rsidP="00196AB4">
            <w:pPr>
              <w:ind w:firstLine="567"/>
              <w:jc w:val="both"/>
              <w:rPr>
                <w:noProof w:val="0"/>
                <w:lang w:val="ro-MD"/>
              </w:rPr>
            </w:pPr>
          </w:p>
          <w:p w14:paraId="3A694F2D" w14:textId="77777777" w:rsidR="004D7C86" w:rsidRPr="00FF430B" w:rsidRDefault="004D7C86" w:rsidP="00196AB4">
            <w:pPr>
              <w:ind w:firstLine="567"/>
              <w:jc w:val="both"/>
              <w:rPr>
                <w:noProof w:val="0"/>
                <w:lang w:val="ro-MD"/>
              </w:rPr>
            </w:pPr>
          </w:p>
          <w:p w14:paraId="750F4EA1" w14:textId="77777777" w:rsidR="004D7C86" w:rsidRPr="00FF430B" w:rsidRDefault="004D7C86" w:rsidP="00196AB4">
            <w:pPr>
              <w:ind w:firstLine="567"/>
              <w:jc w:val="both"/>
              <w:rPr>
                <w:noProof w:val="0"/>
                <w:lang w:val="ro-MD"/>
              </w:rPr>
            </w:pPr>
          </w:p>
          <w:p w14:paraId="67487C29" w14:textId="77777777" w:rsidR="004D7C86" w:rsidRPr="00FF430B" w:rsidRDefault="004D7C86" w:rsidP="00196AB4">
            <w:pPr>
              <w:ind w:firstLine="567"/>
              <w:jc w:val="both"/>
              <w:rPr>
                <w:noProof w:val="0"/>
                <w:lang w:val="ro-MD"/>
              </w:rPr>
            </w:pPr>
          </w:p>
          <w:p w14:paraId="62D00C88" w14:textId="77777777" w:rsidR="004D7C86" w:rsidRPr="00FF430B" w:rsidRDefault="004D7C86" w:rsidP="00196AB4">
            <w:pPr>
              <w:ind w:firstLine="567"/>
              <w:jc w:val="both"/>
              <w:rPr>
                <w:noProof w:val="0"/>
                <w:lang w:val="ro-MD"/>
              </w:rPr>
            </w:pPr>
          </w:p>
          <w:p w14:paraId="627D9CDD" w14:textId="77777777" w:rsidR="004D7C86" w:rsidRPr="00FF430B" w:rsidRDefault="004D7C86" w:rsidP="00196AB4">
            <w:pPr>
              <w:ind w:firstLine="567"/>
              <w:jc w:val="both"/>
              <w:rPr>
                <w:noProof w:val="0"/>
                <w:lang w:val="ro-MD"/>
              </w:rPr>
            </w:pPr>
          </w:p>
          <w:p w14:paraId="07F7B3DD" w14:textId="77777777" w:rsidR="004D7C86" w:rsidRPr="00FF430B" w:rsidRDefault="004D7C86" w:rsidP="00196AB4">
            <w:pPr>
              <w:ind w:firstLine="567"/>
              <w:jc w:val="both"/>
              <w:rPr>
                <w:noProof w:val="0"/>
                <w:lang w:val="ro-MD"/>
              </w:rPr>
            </w:pPr>
          </w:p>
          <w:p w14:paraId="44BBD623" w14:textId="77777777" w:rsidR="004D7C86" w:rsidRPr="00FF430B" w:rsidRDefault="004D7C86" w:rsidP="00196AB4">
            <w:pPr>
              <w:ind w:firstLine="567"/>
              <w:jc w:val="both"/>
              <w:rPr>
                <w:noProof w:val="0"/>
                <w:lang w:val="ro-MD"/>
              </w:rPr>
            </w:pPr>
          </w:p>
          <w:p w14:paraId="7512E709" w14:textId="77777777" w:rsidR="004D7C86" w:rsidRPr="00FF430B" w:rsidRDefault="004D7C86" w:rsidP="00196AB4">
            <w:pPr>
              <w:ind w:firstLine="567"/>
              <w:jc w:val="both"/>
              <w:rPr>
                <w:noProof w:val="0"/>
                <w:lang w:val="ro-MD"/>
              </w:rPr>
            </w:pPr>
          </w:p>
          <w:p w14:paraId="71363ACE" w14:textId="77777777" w:rsidR="004D7C86" w:rsidRPr="00FF430B" w:rsidRDefault="004D7C86" w:rsidP="00196AB4">
            <w:pPr>
              <w:ind w:firstLine="567"/>
              <w:jc w:val="both"/>
              <w:rPr>
                <w:noProof w:val="0"/>
                <w:lang w:val="ro-MD"/>
              </w:rPr>
            </w:pPr>
          </w:p>
          <w:p w14:paraId="487AD876" w14:textId="77777777" w:rsidR="004D7C86" w:rsidRPr="00FF430B" w:rsidRDefault="004D7C86" w:rsidP="00196AB4">
            <w:pPr>
              <w:ind w:firstLine="567"/>
              <w:jc w:val="both"/>
              <w:rPr>
                <w:noProof w:val="0"/>
                <w:lang w:val="ro-MD"/>
              </w:rPr>
            </w:pPr>
          </w:p>
          <w:p w14:paraId="2BCF08CD" w14:textId="77777777" w:rsidR="004D7C86" w:rsidRPr="00FF430B" w:rsidRDefault="004D7C86" w:rsidP="00196AB4">
            <w:pPr>
              <w:ind w:firstLine="567"/>
              <w:jc w:val="both"/>
              <w:rPr>
                <w:noProof w:val="0"/>
                <w:lang w:val="ro-MD"/>
              </w:rPr>
            </w:pPr>
          </w:p>
          <w:p w14:paraId="5F267D08" w14:textId="59DEE446" w:rsidR="004D7C86" w:rsidRDefault="004D7C86" w:rsidP="006537B3">
            <w:pPr>
              <w:jc w:val="both"/>
              <w:rPr>
                <w:noProof w:val="0"/>
                <w:lang w:val="ro-MD"/>
              </w:rPr>
            </w:pPr>
          </w:p>
          <w:p w14:paraId="56E83E73" w14:textId="77777777" w:rsidR="00A14C96" w:rsidRDefault="00A14C96" w:rsidP="006537B3">
            <w:pPr>
              <w:jc w:val="both"/>
              <w:rPr>
                <w:noProof w:val="0"/>
                <w:lang w:val="ro-MD"/>
              </w:rPr>
            </w:pPr>
          </w:p>
          <w:p w14:paraId="4F534684" w14:textId="77777777" w:rsidR="006537B3" w:rsidRPr="00FF430B" w:rsidRDefault="006537B3" w:rsidP="006537B3">
            <w:pPr>
              <w:jc w:val="both"/>
              <w:rPr>
                <w:noProof w:val="0"/>
                <w:lang w:val="ro-MD"/>
              </w:rPr>
            </w:pPr>
          </w:p>
          <w:p w14:paraId="62979151" w14:textId="77777777" w:rsidR="00425938" w:rsidRPr="00FF430B" w:rsidRDefault="00A30B00" w:rsidP="00196AB4">
            <w:pPr>
              <w:ind w:firstLine="567"/>
              <w:jc w:val="both"/>
              <w:rPr>
                <w:noProof w:val="0"/>
                <w:lang w:val="ro-MD"/>
              </w:rPr>
            </w:pPr>
            <w:r w:rsidRPr="00FF430B">
              <w:rPr>
                <w:noProof w:val="0"/>
                <w:lang w:val="ro-MD"/>
              </w:rPr>
              <w:t> </w:t>
            </w:r>
          </w:p>
          <w:p w14:paraId="6BAEC277" w14:textId="1B17D894" w:rsidR="002B4D12" w:rsidRPr="00FF430B" w:rsidRDefault="00A30B00" w:rsidP="004D7C86">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p>
          <w:p w14:paraId="2A673A9B" w14:textId="77777777" w:rsidR="002B4D12" w:rsidRPr="00FF430B" w:rsidRDefault="00AB7AE2" w:rsidP="004D7C86">
            <w:pPr>
              <w:jc w:val="right"/>
              <w:rPr>
                <w:noProof w:val="0"/>
                <w:lang w:val="ro-MD"/>
              </w:rPr>
            </w:pPr>
            <w:r w:rsidRPr="00FF430B">
              <w:rPr>
                <w:noProof w:val="0"/>
                <w:lang w:val="ro-MD"/>
              </w:rPr>
              <w:t>la C</w:t>
            </w:r>
            <w:r w:rsidR="0003591A" w:rsidRPr="00FF430B">
              <w:rPr>
                <w:noProof w:val="0"/>
                <w:lang w:val="ro-MD"/>
              </w:rPr>
              <w:t>ontractul nr.__________</w:t>
            </w:r>
          </w:p>
          <w:p w14:paraId="55400B06" w14:textId="77777777" w:rsidR="002B4D12" w:rsidRPr="00FF430B" w:rsidRDefault="0003591A" w:rsidP="004D7C86">
            <w:pPr>
              <w:jc w:val="right"/>
              <w:rPr>
                <w:noProof w:val="0"/>
                <w:lang w:val="ro-MD"/>
              </w:rPr>
            </w:pPr>
            <w:r w:rsidRPr="00FF430B">
              <w:rPr>
                <w:noProof w:val="0"/>
                <w:lang w:val="ro-MD"/>
              </w:rPr>
              <w:t>din “____” ________ 20___</w:t>
            </w:r>
          </w:p>
          <w:p w14:paraId="14F3C04C" w14:textId="77777777" w:rsidR="002B4D12" w:rsidRPr="00FF430B" w:rsidRDefault="002B4D12" w:rsidP="002B4D12">
            <w:pPr>
              <w:keepNext/>
              <w:keepLines/>
              <w:spacing w:before="200"/>
              <w:ind w:firstLine="567"/>
              <w:jc w:val="both"/>
              <w:outlineLvl w:val="2"/>
              <w:rPr>
                <w:noProof w:val="0"/>
                <w:lang w:val="ro-MD"/>
              </w:rPr>
            </w:pPr>
          </w:p>
          <w:p w14:paraId="6624D24A" w14:textId="77777777" w:rsidR="004D7C86" w:rsidRPr="00FF430B" w:rsidRDefault="004D7C86" w:rsidP="002B4D12">
            <w:pPr>
              <w:keepNext/>
              <w:keepLines/>
              <w:spacing w:before="200"/>
              <w:ind w:firstLine="567"/>
              <w:jc w:val="both"/>
              <w:outlineLvl w:val="2"/>
              <w:rPr>
                <w:noProof w:val="0"/>
                <w:lang w:val="ro-MD"/>
              </w:rPr>
            </w:pPr>
          </w:p>
          <w:p w14:paraId="2DA440F1" w14:textId="77777777" w:rsidR="004D7C86" w:rsidRPr="00FF430B" w:rsidRDefault="004D7C86" w:rsidP="002B4D12">
            <w:pPr>
              <w:keepNext/>
              <w:keepLines/>
              <w:spacing w:before="200"/>
              <w:ind w:firstLine="567"/>
              <w:jc w:val="both"/>
              <w:outlineLvl w:val="2"/>
              <w:rPr>
                <w:noProof w:val="0"/>
                <w:lang w:val="ro-MD"/>
              </w:rPr>
            </w:pPr>
          </w:p>
          <w:p w14:paraId="115C3226" w14:textId="77777777" w:rsidR="004D7C86" w:rsidRPr="00FF430B" w:rsidRDefault="004D7C86" w:rsidP="002B4D12">
            <w:pPr>
              <w:keepNext/>
              <w:keepLines/>
              <w:spacing w:before="200"/>
              <w:ind w:firstLine="567"/>
              <w:jc w:val="both"/>
              <w:outlineLvl w:val="2"/>
              <w:rPr>
                <w:noProof w:val="0"/>
                <w:lang w:val="ro-MD"/>
              </w:rPr>
            </w:pPr>
          </w:p>
          <w:p w14:paraId="18FC920E" w14:textId="77777777" w:rsidR="002B4D12" w:rsidRPr="00FF430B" w:rsidRDefault="004A5F0C" w:rsidP="00D51F0A">
            <w:pPr>
              <w:jc w:val="both"/>
              <w:rPr>
                <w:b/>
                <w:noProof w:val="0"/>
                <w:lang w:val="ro-MD"/>
              </w:rPr>
            </w:pPr>
            <w:r w:rsidRPr="00FF430B">
              <w:rPr>
                <w:b/>
                <w:noProof w:val="0"/>
                <w:lang w:val="ro-MD"/>
              </w:rPr>
              <w:t xml:space="preserve">        </w:t>
            </w:r>
            <w:r w:rsidR="0003591A" w:rsidRPr="00FF430B">
              <w:rPr>
                <w:b/>
                <w:noProof w:val="0"/>
                <w:lang w:val="ro-MD"/>
              </w:rPr>
              <w:t>SPECIFICAŢII DE PREŢ</w:t>
            </w:r>
          </w:p>
          <w:p w14:paraId="2C7BEA0B" w14:textId="77777777" w:rsidR="002B4D12" w:rsidRPr="00FF430B" w:rsidRDefault="002B4D12" w:rsidP="00196AB4">
            <w:pPr>
              <w:keepNext/>
              <w:keepLines/>
              <w:spacing w:before="200"/>
              <w:ind w:firstLine="567"/>
              <w:jc w:val="both"/>
              <w:outlineLvl w:val="2"/>
              <w:rPr>
                <w:noProof w:val="0"/>
                <w:lang w:val="ro-MD"/>
              </w:rPr>
            </w:pPr>
          </w:p>
          <w:tbl>
            <w:tblPr>
              <w:tblpPr w:leftFromText="141" w:rightFromText="141" w:vertAnchor="text" w:horzAnchor="margin" w:tblpXSpec="center" w:tblpY="-62"/>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18"/>
              <w:gridCol w:w="1842"/>
              <w:gridCol w:w="709"/>
              <w:gridCol w:w="1158"/>
              <w:gridCol w:w="1176"/>
              <w:gridCol w:w="1380"/>
              <w:gridCol w:w="1461"/>
              <w:gridCol w:w="1366"/>
            </w:tblGrid>
            <w:tr w:rsidR="006D2A20" w:rsidRPr="00EC30C2" w14:paraId="4415BD87" w14:textId="77777777" w:rsidTr="0028382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8CE825D" w14:textId="77777777" w:rsidR="006D2A20" w:rsidRPr="00FF430B" w:rsidRDefault="006D2A20" w:rsidP="00101CBC">
                  <w:pPr>
                    <w:ind w:right="-176"/>
                    <w:jc w:val="both"/>
                    <w:rPr>
                      <w:b/>
                      <w:bCs/>
                      <w:noProof w:val="0"/>
                      <w:lang w:val="ro-MD"/>
                    </w:rPr>
                  </w:pPr>
                  <w:r w:rsidRPr="00FF430B">
                    <w:rPr>
                      <w:b/>
                      <w:bCs/>
                      <w:noProof w:val="0"/>
                      <w:lang w:val="ro-MD"/>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56BDF83" w14:textId="77777777" w:rsidR="00283820" w:rsidRPr="00FF430B" w:rsidRDefault="004A5F0C" w:rsidP="004A5F0C">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Denumirea</w:t>
                  </w:r>
                </w:p>
                <w:p w14:paraId="666A6121"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w:t>
                  </w:r>
                  <w:r w:rsidR="006D2A20" w:rsidRPr="00FF430B">
                    <w:rPr>
                      <w:b/>
                      <w:bCs/>
                      <w:noProof w:val="0"/>
                      <w:lang w:val="ro-MD"/>
                    </w:rPr>
                    <w:t>lucrărilor/</w:t>
                  </w:r>
                </w:p>
                <w:p w14:paraId="1A1D2634" w14:textId="77777777" w:rsidR="00283820" w:rsidRPr="00FF430B" w:rsidRDefault="004A5F0C" w:rsidP="00283820">
                  <w:pPr>
                    <w:tabs>
                      <w:tab w:val="left" w:pos="369"/>
                    </w:tabs>
                    <w:ind w:left="-923"/>
                    <w:jc w:val="center"/>
                    <w:rPr>
                      <w:b/>
                      <w:bCs/>
                      <w:noProof w:val="0"/>
                      <w:lang w:val="ro-MD"/>
                    </w:rPr>
                  </w:pPr>
                  <w:r w:rsidRPr="00FF430B">
                    <w:rPr>
                      <w:b/>
                      <w:bCs/>
                      <w:noProof w:val="0"/>
                      <w:lang w:val="ro-MD"/>
                    </w:rPr>
                    <w:t xml:space="preserve">     s</w:t>
                  </w:r>
                  <w:r w:rsidR="006D2A20" w:rsidRPr="00FF430B">
                    <w:rPr>
                      <w:b/>
                      <w:bCs/>
                      <w:noProof w:val="0"/>
                      <w:lang w:val="ro-MD"/>
                    </w:rPr>
                    <w:t>erviciilor</w:t>
                  </w:r>
                </w:p>
                <w:p w14:paraId="6B4F4BFD" w14:textId="77777777" w:rsidR="006D2A20" w:rsidRPr="00FF430B" w:rsidRDefault="00283820" w:rsidP="00283820">
                  <w:pPr>
                    <w:tabs>
                      <w:tab w:val="left" w:pos="369"/>
                    </w:tabs>
                    <w:ind w:left="-923"/>
                    <w:jc w:val="center"/>
                    <w:rPr>
                      <w:b/>
                      <w:bCs/>
                      <w:noProof w:val="0"/>
                      <w:lang w:val="ro-MD"/>
                    </w:rPr>
                  </w:pPr>
                  <w:r w:rsidRPr="00FF430B">
                    <w:rPr>
                      <w:b/>
                      <w:bCs/>
                      <w:noProof w:val="0"/>
                      <w:lang w:val="ro-MD"/>
                    </w:rPr>
                    <w:t>D      d</w:t>
                  </w:r>
                  <w:r w:rsidR="006D2A20" w:rsidRPr="00FF430B">
                    <w:rPr>
                      <w:b/>
                      <w:bCs/>
                      <w:noProof w:val="0"/>
                      <w:lang w:val="ro-MD"/>
                    </w:rPr>
                    <w:t>e proiectare</w:t>
                  </w:r>
                </w:p>
              </w:tc>
              <w:tc>
                <w:tcPr>
                  <w:tcW w:w="70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232477" w14:textId="77777777" w:rsidR="006D2A20" w:rsidRPr="00FF430B" w:rsidRDefault="006D2A20" w:rsidP="00101CBC">
                  <w:pPr>
                    <w:jc w:val="both"/>
                    <w:rPr>
                      <w:b/>
                      <w:bCs/>
                      <w:noProof w:val="0"/>
                      <w:lang w:val="ro-MD"/>
                    </w:rPr>
                  </w:pPr>
                  <w:r w:rsidRPr="00FF430B">
                    <w:rPr>
                      <w:b/>
                      <w:bCs/>
                      <w:noProof w:val="0"/>
                      <w:lang w:val="ro-MD"/>
                    </w:rPr>
                    <w:t>Cod CPV</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B3AD74D" w14:textId="77777777" w:rsidR="006D2A20" w:rsidRPr="00FF430B" w:rsidRDefault="006D2A20" w:rsidP="00D51F0A">
                  <w:pPr>
                    <w:jc w:val="center"/>
                    <w:rPr>
                      <w:b/>
                      <w:bCs/>
                      <w:noProof w:val="0"/>
                      <w:lang w:val="ro-MD"/>
                    </w:rPr>
                  </w:pPr>
                  <w:r w:rsidRPr="00FF430B">
                    <w:rPr>
                      <w:b/>
                      <w:bCs/>
                      <w:noProof w:val="0"/>
                      <w:lang w:val="ro-MD"/>
                    </w:rPr>
                    <w:t>Unitatea de măsură</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B62784B" w14:textId="77777777" w:rsidR="006D2A20" w:rsidRPr="00FF430B" w:rsidRDefault="006D2A20" w:rsidP="00101CBC">
                  <w:pPr>
                    <w:jc w:val="both"/>
                    <w:rPr>
                      <w:b/>
                      <w:bCs/>
                      <w:noProof w:val="0"/>
                      <w:lang w:val="ro-MD"/>
                    </w:rPr>
                  </w:pPr>
                  <w:r w:rsidRPr="00FF430B">
                    <w:rPr>
                      <w:b/>
                      <w:bCs/>
                      <w:noProof w:val="0"/>
                      <w:lang w:val="ro-MD"/>
                    </w:rPr>
                    <w:t>Cantitatea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BADAE7B" w14:textId="77777777" w:rsidR="004A5F0C" w:rsidRPr="00FF430B" w:rsidRDefault="006D2A20" w:rsidP="00D51F0A">
                  <w:pPr>
                    <w:jc w:val="center"/>
                    <w:rPr>
                      <w:b/>
                      <w:bCs/>
                      <w:noProof w:val="0"/>
                      <w:lang w:val="ro-MD"/>
                    </w:rPr>
                  </w:pPr>
                  <w:proofErr w:type="spellStart"/>
                  <w:r w:rsidRPr="00FF430B">
                    <w:rPr>
                      <w:b/>
                      <w:bCs/>
                      <w:noProof w:val="0"/>
                      <w:lang w:val="ro-MD"/>
                    </w:rPr>
                    <w:t>Preţ</w:t>
                  </w:r>
                  <w:r w:rsidR="0077604C" w:rsidRPr="00FF430B">
                    <w:rPr>
                      <w:b/>
                      <w:bCs/>
                      <w:noProof w:val="0"/>
                      <w:lang w:val="ro-MD"/>
                    </w:rPr>
                    <w:t>ul</w:t>
                  </w:r>
                  <w:proofErr w:type="spellEnd"/>
                  <w:r w:rsidRPr="00FF430B">
                    <w:rPr>
                      <w:b/>
                      <w:bCs/>
                      <w:noProof w:val="0"/>
                      <w:lang w:val="ro-MD"/>
                    </w:rPr>
                    <w:t xml:space="preserve"> unitar</w:t>
                  </w:r>
                  <w:r w:rsidR="0077604C" w:rsidRPr="00FF430B">
                    <w:rPr>
                      <w:b/>
                      <w:bCs/>
                      <w:noProof w:val="0"/>
                      <w:lang w:val="ro-MD"/>
                    </w:rPr>
                    <w:t>,</w:t>
                  </w:r>
                </w:p>
                <w:p w14:paraId="510BB1B3" w14:textId="77777777" w:rsidR="006D2A20" w:rsidRPr="00FF430B" w:rsidRDefault="0077604C" w:rsidP="00D51F0A">
                  <w:pPr>
                    <w:jc w:val="center"/>
                    <w:rPr>
                      <w:b/>
                      <w:bCs/>
                      <w:noProof w:val="0"/>
                      <w:lang w:val="ro-MD"/>
                    </w:rPr>
                  </w:pPr>
                  <w:r w:rsidRPr="00FF430B">
                    <w:rPr>
                      <w:b/>
                      <w:bCs/>
                      <w:noProof w:val="0"/>
                      <w:lang w:val="ro-MD"/>
                    </w:rPr>
                    <w:t>i</w:t>
                  </w:r>
                  <w:r w:rsidR="006D2A20" w:rsidRPr="00FF430B">
                    <w:rPr>
                      <w:b/>
                      <w:bCs/>
                      <w:noProof w:val="0"/>
                      <w:lang w:val="ro-MD"/>
                    </w:rPr>
                    <w:t>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8ACF42C" w14:textId="77777777" w:rsidR="006D2A20" w:rsidRPr="00FF430B" w:rsidRDefault="006D2A20" w:rsidP="0077604C">
                  <w:pPr>
                    <w:jc w:val="center"/>
                    <w:rPr>
                      <w:b/>
                      <w:bCs/>
                      <w:noProof w:val="0"/>
                      <w:lang w:val="ro-MD"/>
                    </w:rPr>
                  </w:pPr>
                  <w:r w:rsidRPr="00FF430B">
                    <w:rPr>
                      <w:b/>
                      <w:bCs/>
                      <w:noProof w:val="0"/>
                      <w:lang w:val="ro-MD"/>
                    </w:rPr>
                    <w:t xml:space="preserve">Suma </w:t>
                  </w:r>
                  <w:r w:rsidR="0077604C" w:rsidRPr="00FF430B">
                    <w:rPr>
                      <w:b/>
                      <w:bCs/>
                      <w:noProof w:val="0"/>
                      <w:lang w:val="ro-MD"/>
                    </w:rPr>
                    <w:t>l</w:t>
                  </w:r>
                  <w:r w:rsidRPr="00FF430B">
                    <w:rPr>
                      <w:b/>
                      <w:bCs/>
                      <w:noProof w:val="0"/>
                      <w:lang w:val="ro-MD"/>
                    </w:rPr>
                    <w:t xml:space="preserve">ei MD, </w:t>
                  </w:r>
                  <w:r w:rsidR="0077604C" w:rsidRPr="00FF430B">
                    <w:rPr>
                      <w:b/>
                      <w:bCs/>
                      <w:noProof w:val="0"/>
                      <w:lang w:val="ro-MD"/>
                    </w:rPr>
                    <w:t>i</w:t>
                  </w:r>
                  <w:r w:rsidRPr="00FF430B">
                    <w:rPr>
                      <w:b/>
                      <w:bCs/>
                      <w:noProof w:val="0"/>
                      <w:lang w:val="ro-MD"/>
                    </w:rPr>
                    <w:t>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E201527" w14:textId="77777777" w:rsidR="00283820" w:rsidRPr="00FF430B" w:rsidRDefault="006D2A20" w:rsidP="00D51F0A">
                  <w:pPr>
                    <w:jc w:val="center"/>
                    <w:rPr>
                      <w:b/>
                      <w:bCs/>
                      <w:noProof w:val="0"/>
                      <w:lang w:val="ro-MD"/>
                    </w:rPr>
                  </w:pPr>
                  <w:r w:rsidRPr="00FF430B">
                    <w:rPr>
                      <w:b/>
                      <w:bCs/>
                      <w:noProof w:val="0"/>
                      <w:lang w:val="ro-MD"/>
                    </w:rPr>
                    <w:t>Termenii de executare/</w:t>
                  </w:r>
                </w:p>
                <w:p w14:paraId="1FD8327E" w14:textId="77777777" w:rsidR="006D2A20" w:rsidRPr="00FF430B" w:rsidRDefault="006D2A20" w:rsidP="00D51F0A">
                  <w:pPr>
                    <w:jc w:val="center"/>
                    <w:rPr>
                      <w:b/>
                      <w:bCs/>
                      <w:noProof w:val="0"/>
                      <w:lang w:val="ro-MD"/>
                    </w:rPr>
                  </w:pPr>
                  <w:r w:rsidRPr="00FF430B">
                    <w:rPr>
                      <w:b/>
                      <w:bCs/>
                      <w:noProof w:val="0"/>
                      <w:lang w:val="ro-MD"/>
                    </w:rPr>
                    <w:t>prestare</w:t>
                  </w:r>
                </w:p>
              </w:tc>
            </w:tr>
            <w:tr w:rsidR="006D2A20" w:rsidRPr="00EC30C2" w14:paraId="054B57FF"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4AEE6" w14:textId="77777777" w:rsidR="006D2A20" w:rsidRPr="00FF430B" w:rsidRDefault="006D2A20" w:rsidP="00101CBC">
                  <w:pPr>
                    <w:jc w:val="both"/>
                    <w:rPr>
                      <w:noProof w:val="0"/>
                      <w:lang w:val="ro-MD"/>
                    </w:rPr>
                  </w:pPr>
                  <w:r w:rsidRPr="00FF430B">
                    <w:rPr>
                      <w:noProof w:val="0"/>
                      <w:lang w:val="ro-MD"/>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672A3" w14:textId="77777777" w:rsidR="006D2A20" w:rsidRPr="00FF430B" w:rsidRDefault="006D2A20" w:rsidP="00101CBC">
                  <w:pPr>
                    <w:jc w:val="both"/>
                    <w:rPr>
                      <w:noProof w:val="0"/>
                      <w:lang w:val="ro-MD"/>
                    </w:rPr>
                  </w:pP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8C32F"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6594D875"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A410069"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971F1"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5146D"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6653" w14:textId="77777777" w:rsidR="006D2A20" w:rsidRPr="00FF430B" w:rsidRDefault="006D2A20" w:rsidP="00101CBC">
                  <w:pPr>
                    <w:jc w:val="both"/>
                    <w:rPr>
                      <w:noProof w:val="0"/>
                      <w:lang w:val="ro-MD"/>
                    </w:rPr>
                  </w:pPr>
                </w:p>
              </w:tc>
            </w:tr>
            <w:tr w:rsidR="006D2A20" w:rsidRPr="00EC30C2" w14:paraId="54911BB3" w14:textId="77777777" w:rsidTr="0028382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B7CF2" w14:textId="77777777" w:rsidR="006D2A20" w:rsidRPr="00FF430B" w:rsidRDefault="006D2A20" w:rsidP="00101CBC">
                  <w:pPr>
                    <w:jc w:val="both"/>
                    <w:rPr>
                      <w:noProof w:val="0"/>
                      <w:lang w:val="ro-MD"/>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5294E" w14:textId="77777777" w:rsidR="006D2A20" w:rsidRPr="00FF430B" w:rsidRDefault="006D2A20" w:rsidP="00101CBC">
                  <w:pPr>
                    <w:jc w:val="both"/>
                    <w:rPr>
                      <w:noProof w:val="0"/>
                      <w:lang w:val="ro-MD"/>
                    </w:rPr>
                  </w:pPr>
                  <w:r w:rsidRPr="00FF430B">
                    <w:rPr>
                      <w:b/>
                      <w:bCs/>
                      <w:noProof w:val="0"/>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E6390" w14:textId="77777777" w:rsidR="006D2A20" w:rsidRPr="00FF430B" w:rsidRDefault="006D2A20" w:rsidP="00101CBC">
                  <w:pPr>
                    <w:jc w:val="both"/>
                    <w:rPr>
                      <w:noProof w:val="0"/>
                      <w:lang w:val="ro-MD"/>
                    </w:rPr>
                  </w:pPr>
                </w:p>
              </w:tc>
              <w:tc>
                <w:tcPr>
                  <w:tcW w:w="115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E5711" w14:textId="77777777" w:rsidR="006D2A20" w:rsidRPr="00FF430B" w:rsidRDefault="006D2A20" w:rsidP="00101CBC">
                  <w:pPr>
                    <w:jc w:val="both"/>
                    <w:rPr>
                      <w:noProof w:val="0"/>
                      <w:lang w:val="ro-MD"/>
                    </w:rPr>
                  </w:pPr>
                </w:p>
              </w:tc>
              <w:tc>
                <w:tcPr>
                  <w:tcW w:w="11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EF327" w14:textId="77777777" w:rsidR="006D2A20" w:rsidRPr="00FF430B" w:rsidRDefault="006D2A20" w:rsidP="00101CBC">
                  <w:pPr>
                    <w:jc w:val="both"/>
                    <w:rPr>
                      <w:noProof w:val="0"/>
                      <w:lang w:val="ro-MD"/>
                    </w:rPr>
                  </w:pPr>
                </w:p>
              </w:tc>
              <w:tc>
                <w:tcPr>
                  <w:tcW w:w="13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000E" w14:textId="77777777" w:rsidR="006D2A20" w:rsidRPr="00FF430B" w:rsidRDefault="006D2A20" w:rsidP="00101CBC">
                  <w:pPr>
                    <w:jc w:val="both"/>
                    <w:rPr>
                      <w:noProof w:val="0"/>
                      <w:lang w:val="ro-MD"/>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5C73E" w14:textId="77777777" w:rsidR="006D2A20" w:rsidRPr="00FF430B" w:rsidRDefault="006D2A20" w:rsidP="00101CBC">
                  <w:pPr>
                    <w:jc w:val="both"/>
                    <w:rPr>
                      <w:noProof w:val="0"/>
                      <w:lang w:val="ro-MD"/>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6B2B" w14:textId="77777777" w:rsidR="006D2A20" w:rsidRPr="00FF430B" w:rsidRDefault="006D2A20" w:rsidP="00101CBC">
                  <w:pPr>
                    <w:jc w:val="both"/>
                    <w:rPr>
                      <w:noProof w:val="0"/>
                      <w:lang w:val="ro-MD"/>
                    </w:rPr>
                  </w:pPr>
                </w:p>
              </w:tc>
            </w:tr>
            <w:tr w:rsidR="006D2A20" w:rsidRPr="00EC30C2" w14:paraId="5C0D58AF" w14:textId="77777777" w:rsidTr="006D2A20">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5DE07C04" w14:textId="77777777" w:rsidR="006D2A20" w:rsidRPr="00FF430B" w:rsidRDefault="006D2A20" w:rsidP="00101CBC">
                  <w:pPr>
                    <w:jc w:val="both"/>
                    <w:rPr>
                      <w:noProof w:val="0"/>
                      <w:lang w:val="ro-MD"/>
                    </w:rPr>
                  </w:pPr>
                  <w:r w:rsidRPr="00FF430B">
                    <w:rPr>
                      <w:noProof w:val="0"/>
                      <w:lang w:val="ro-MD"/>
                    </w:rPr>
                    <w:t> </w:t>
                  </w:r>
                </w:p>
                <w:p w14:paraId="08028511" w14:textId="77777777" w:rsidR="005C3D95" w:rsidRPr="00FF430B" w:rsidRDefault="005C3D95" w:rsidP="00101CBC">
                  <w:pPr>
                    <w:jc w:val="both"/>
                    <w:rPr>
                      <w:noProof w:val="0"/>
                      <w:lang w:val="ro-MD"/>
                    </w:rPr>
                  </w:pPr>
                </w:p>
                <w:p w14:paraId="3D0DF8C4" w14:textId="77777777" w:rsidR="006D2A20" w:rsidRPr="00FF430B" w:rsidRDefault="006D2A20" w:rsidP="00101CBC">
                  <w:pPr>
                    <w:jc w:val="center"/>
                    <w:rPr>
                      <w:noProof w:val="0"/>
                      <w:lang w:val="ro-MD"/>
                    </w:rPr>
                  </w:pPr>
                  <w:r w:rsidRPr="00FF430B">
                    <w:rPr>
                      <w:b/>
                      <w:bCs/>
                      <w:noProof w:val="0"/>
                      <w:lang w:val="ro-MD"/>
                    </w:rPr>
                    <w:t>SEMNĂTURILE PĂRŢILOR</w:t>
                  </w:r>
                </w:p>
              </w:tc>
            </w:tr>
            <w:tr w:rsidR="006D2A20" w:rsidRPr="00EC30C2" w14:paraId="0909E78B" w14:textId="77777777" w:rsidTr="006D2A20">
              <w:tc>
                <w:tcPr>
                  <w:tcW w:w="5303" w:type="dxa"/>
                  <w:gridSpan w:val="5"/>
                  <w:tcBorders>
                    <w:top w:val="nil"/>
                    <w:left w:val="nil"/>
                    <w:bottom w:val="nil"/>
                    <w:right w:val="nil"/>
                  </w:tcBorders>
                  <w:tcMar>
                    <w:top w:w="24" w:type="dxa"/>
                    <w:left w:w="48" w:type="dxa"/>
                    <w:bottom w:w="24" w:type="dxa"/>
                    <w:right w:w="48" w:type="dxa"/>
                  </w:tcMar>
                  <w:hideMark/>
                </w:tcPr>
                <w:p w14:paraId="0710177B" w14:textId="77777777" w:rsidR="006B515C" w:rsidRPr="00FF430B" w:rsidRDefault="006D2A20" w:rsidP="005E1BB7">
                  <w:pPr>
                    <w:jc w:val="center"/>
                    <w:rPr>
                      <w:b/>
                      <w:bCs/>
                      <w:noProof w:val="0"/>
                      <w:lang w:val="ro-MD"/>
                    </w:rPr>
                  </w:pPr>
                  <w:r w:rsidRPr="00FF430B">
                    <w:rPr>
                      <w:b/>
                      <w:bCs/>
                      <w:noProof w:val="0"/>
                      <w:lang w:val="ro-MD"/>
                    </w:rPr>
                    <w:t>Antreprenorul/Prestatorul de lucrări/</w:t>
                  </w:r>
                </w:p>
                <w:p w14:paraId="0F617E5D" w14:textId="77777777" w:rsidR="006D2A20" w:rsidRPr="00FF430B" w:rsidRDefault="004A5F0C" w:rsidP="005E1BB7">
                  <w:pPr>
                    <w:jc w:val="center"/>
                    <w:rPr>
                      <w:noProof w:val="0"/>
                      <w:lang w:val="ro-MD"/>
                    </w:rPr>
                  </w:pPr>
                  <w:r w:rsidRPr="00FF430B">
                    <w:rPr>
                      <w:b/>
                      <w:bCs/>
                      <w:noProof w:val="0"/>
                      <w:lang w:val="ro-MD"/>
                    </w:rPr>
                    <w:t xml:space="preserve">de </w:t>
                  </w:r>
                  <w:r w:rsidR="006D2A20" w:rsidRPr="00FF430B">
                    <w:rPr>
                      <w:b/>
                      <w:bCs/>
                      <w:noProof w:val="0"/>
                      <w:lang w:val="ro-MD"/>
                    </w:rPr>
                    <w:t>servicii de proiectare</w:t>
                  </w:r>
                </w:p>
                <w:p w14:paraId="2A395D80" w14:textId="77777777" w:rsidR="006D2A20" w:rsidRPr="00FF430B" w:rsidRDefault="006D2A20" w:rsidP="00101CBC">
                  <w:pPr>
                    <w:ind w:firstLine="567"/>
                    <w:jc w:val="both"/>
                    <w:rPr>
                      <w:noProof w:val="0"/>
                      <w:lang w:val="ro-MD"/>
                    </w:rPr>
                  </w:pPr>
                  <w:r w:rsidRPr="00FF430B">
                    <w:rPr>
                      <w:noProof w:val="0"/>
                      <w:lang w:val="ro-MD"/>
                    </w:rPr>
                    <w:t> </w:t>
                  </w:r>
                </w:p>
                <w:p w14:paraId="75C4B550" w14:textId="77777777" w:rsidR="006D2A20" w:rsidRPr="00FF430B" w:rsidRDefault="006D2A20" w:rsidP="00101CBC">
                  <w:pPr>
                    <w:ind w:firstLine="567"/>
                    <w:jc w:val="both"/>
                    <w:rPr>
                      <w:noProof w:val="0"/>
                      <w:lang w:val="ro-MD"/>
                    </w:rPr>
                  </w:pPr>
                </w:p>
              </w:tc>
              <w:tc>
                <w:tcPr>
                  <w:tcW w:w="4207" w:type="dxa"/>
                  <w:gridSpan w:val="3"/>
                  <w:tcBorders>
                    <w:top w:val="nil"/>
                    <w:left w:val="nil"/>
                    <w:bottom w:val="nil"/>
                    <w:right w:val="nil"/>
                  </w:tcBorders>
                  <w:tcMar>
                    <w:top w:w="24" w:type="dxa"/>
                    <w:left w:w="48" w:type="dxa"/>
                    <w:bottom w:w="24" w:type="dxa"/>
                    <w:right w:w="48" w:type="dxa"/>
                  </w:tcMar>
                  <w:hideMark/>
                </w:tcPr>
                <w:p w14:paraId="166CB8A6" w14:textId="77777777" w:rsidR="006D2A20" w:rsidRPr="00FF430B" w:rsidRDefault="006D2A20" w:rsidP="005E1BB7">
                  <w:pPr>
                    <w:jc w:val="center"/>
                    <w:rPr>
                      <w:noProof w:val="0"/>
                      <w:lang w:val="ro-MD"/>
                    </w:rPr>
                  </w:pPr>
                  <w:r w:rsidRPr="00FF430B">
                    <w:rPr>
                      <w:b/>
                      <w:bCs/>
                      <w:noProof w:val="0"/>
                      <w:lang w:val="ro-MD"/>
                    </w:rPr>
                    <w:t>Beneficiar</w:t>
                  </w:r>
                </w:p>
                <w:p w14:paraId="63F47213" w14:textId="77777777" w:rsidR="006D2A20" w:rsidRPr="00FF430B" w:rsidRDefault="006D2A20" w:rsidP="00101CBC">
                  <w:pPr>
                    <w:ind w:firstLine="567"/>
                    <w:jc w:val="both"/>
                    <w:rPr>
                      <w:noProof w:val="0"/>
                      <w:lang w:val="ro-MD"/>
                    </w:rPr>
                  </w:pPr>
                  <w:r w:rsidRPr="00FF430B">
                    <w:rPr>
                      <w:noProof w:val="0"/>
                      <w:lang w:val="ro-MD"/>
                    </w:rPr>
                    <w:t> </w:t>
                  </w:r>
                </w:p>
                <w:p w14:paraId="33C91E77" w14:textId="77777777" w:rsidR="005E1BB7" w:rsidRPr="00FF430B" w:rsidRDefault="005E1BB7" w:rsidP="00101CBC">
                  <w:pPr>
                    <w:ind w:firstLine="567"/>
                    <w:jc w:val="both"/>
                    <w:rPr>
                      <w:noProof w:val="0"/>
                      <w:lang w:val="ro-MD"/>
                    </w:rPr>
                  </w:pPr>
                </w:p>
                <w:p w14:paraId="45A293B9" w14:textId="77777777" w:rsidR="006D2A20" w:rsidRPr="00FF430B" w:rsidRDefault="006D2A20" w:rsidP="00101CBC">
                  <w:pPr>
                    <w:ind w:firstLine="567"/>
                    <w:jc w:val="both"/>
                    <w:rPr>
                      <w:noProof w:val="0"/>
                      <w:lang w:val="ro-MD"/>
                    </w:rPr>
                  </w:pPr>
                </w:p>
              </w:tc>
            </w:tr>
          </w:tbl>
          <w:p w14:paraId="5C046FF9" w14:textId="77777777" w:rsidR="002B4D12" w:rsidRPr="00FF430B" w:rsidRDefault="002B4D12" w:rsidP="00196AB4">
            <w:pPr>
              <w:keepNext/>
              <w:keepLines/>
              <w:spacing w:before="200"/>
              <w:ind w:firstLine="567"/>
              <w:jc w:val="both"/>
              <w:outlineLvl w:val="2"/>
              <w:rPr>
                <w:noProof w:val="0"/>
                <w:lang w:val="ro-MD"/>
              </w:rPr>
            </w:pPr>
          </w:p>
          <w:p w14:paraId="3148914E" w14:textId="77777777" w:rsidR="007323B6" w:rsidRPr="00FF430B" w:rsidRDefault="007323B6" w:rsidP="002B4D12">
            <w:pPr>
              <w:tabs>
                <w:tab w:val="left" w:pos="2295"/>
              </w:tabs>
              <w:jc w:val="both"/>
              <w:rPr>
                <w:lang w:val="ro-MD"/>
              </w:rPr>
            </w:pPr>
          </w:p>
          <w:p w14:paraId="47FB1BC0" w14:textId="77777777" w:rsidR="00F94BAD" w:rsidRPr="00FF430B" w:rsidRDefault="00F94BAD" w:rsidP="007D2982">
            <w:pPr>
              <w:autoSpaceDE w:val="0"/>
              <w:autoSpaceDN w:val="0"/>
              <w:adjustRightInd w:val="0"/>
              <w:ind w:right="23"/>
              <w:jc w:val="center"/>
              <w:rPr>
                <w:b/>
                <w:bCs/>
                <w:lang w:val="ro-MD"/>
              </w:rPr>
            </w:pPr>
          </w:p>
          <w:p w14:paraId="07647A5B" w14:textId="77777777" w:rsidR="00C6170E" w:rsidRPr="00FF430B" w:rsidRDefault="00C6170E" w:rsidP="007D2982">
            <w:pPr>
              <w:autoSpaceDE w:val="0"/>
              <w:autoSpaceDN w:val="0"/>
              <w:adjustRightInd w:val="0"/>
              <w:ind w:right="23"/>
              <w:jc w:val="center"/>
              <w:rPr>
                <w:b/>
                <w:bCs/>
                <w:lang w:val="ro-MD"/>
              </w:rPr>
            </w:pPr>
          </w:p>
          <w:p w14:paraId="34B6B439" w14:textId="77777777" w:rsidR="00C6170E" w:rsidRPr="00FF430B" w:rsidRDefault="00C6170E" w:rsidP="007D2982">
            <w:pPr>
              <w:autoSpaceDE w:val="0"/>
              <w:autoSpaceDN w:val="0"/>
              <w:adjustRightInd w:val="0"/>
              <w:ind w:right="23"/>
              <w:jc w:val="center"/>
              <w:rPr>
                <w:b/>
                <w:bCs/>
                <w:lang w:val="ro-MD"/>
              </w:rPr>
            </w:pPr>
          </w:p>
          <w:p w14:paraId="602CCD44" w14:textId="77777777" w:rsidR="00C6170E" w:rsidRPr="00FF430B" w:rsidRDefault="00C6170E" w:rsidP="007D2982">
            <w:pPr>
              <w:autoSpaceDE w:val="0"/>
              <w:autoSpaceDN w:val="0"/>
              <w:adjustRightInd w:val="0"/>
              <w:ind w:right="23"/>
              <w:jc w:val="center"/>
              <w:rPr>
                <w:b/>
                <w:bCs/>
                <w:lang w:val="ro-MD"/>
              </w:rPr>
            </w:pPr>
          </w:p>
          <w:p w14:paraId="31CB8C63" w14:textId="77777777" w:rsidR="00C6170E" w:rsidRPr="00FF430B" w:rsidRDefault="00C6170E" w:rsidP="007D2982">
            <w:pPr>
              <w:autoSpaceDE w:val="0"/>
              <w:autoSpaceDN w:val="0"/>
              <w:adjustRightInd w:val="0"/>
              <w:ind w:right="23"/>
              <w:jc w:val="center"/>
              <w:rPr>
                <w:b/>
                <w:bCs/>
                <w:lang w:val="ro-MD"/>
              </w:rPr>
            </w:pPr>
          </w:p>
          <w:p w14:paraId="68D56DE8" w14:textId="77777777" w:rsidR="00C6170E" w:rsidRPr="00FF430B" w:rsidRDefault="00C6170E" w:rsidP="007D2982">
            <w:pPr>
              <w:autoSpaceDE w:val="0"/>
              <w:autoSpaceDN w:val="0"/>
              <w:adjustRightInd w:val="0"/>
              <w:ind w:right="23"/>
              <w:jc w:val="center"/>
              <w:rPr>
                <w:b/>
                <w:bCs/>
                <w:lang w:val="ro-MD"/>
              </w:rPr>
            </w:pPr>
          </w:p>
          <w:p w14:paraId="5EE6431B" w14:textId="77777777" w:rsidR="00C6170E" w:rsidRPr="00FF430B" w:rsidRDefault="00C6170E" w:rsidP="007D2982">
            <w:pPr>
              <w:autoSpaceDE w:val="0"/>
              <w:autoSpaceDN w:val="0"/>
              <w:adjustRightInd w:val="0"/>
              <w:ind w:right="23"/>
              <w:jc w:val="center"/>
              <w:rPr>
                <w:b/>
                <w:bCs/>
                <w:lang w:val="ro-MD"/>
              </w:rPr>
            </w:pPr>
          </w:p>
          <w:p w14:paraId="42A95D3E" w14:textId="77777777" w:rsidR="00C6170E" w:rsidRPr="00FF430B" w:rsidRDefault="00C6170E" w:rsidP="007D2982">
            <w:pPr>
              <w:autoSpaceDE w:val="0"/>
              <w:autoSpaceDN w:val="0"/>
              <w:adjustRightInd w:val="0"/>
              <w:ind w:right="23"/>
              <w:jc w:val="center"/>
              <w:rPr>
                <w:b/>
                <w:bCs/>
                <w:lang w:val="ro-MD"/>
              </w:rPr>
            </w:pPr>
          </w:p>
          <w:p w14:paraId="766AE5B7" w14:textId="77777777" w:rsidR="00C6170E" w:rsidRPr="00FF430B" w:rsidRDefault="00C6170E" w:rsidP="007D2982">
            <w:pPr>
              <w:autoSpaceDE w:val="0"/>
              <w:autoSpaceDN w:val="0"/>
              <w:adjustRightInd w:val="0"/>
              <w:ind w:right="23"/>
              <w:jc w:val="center"/>
              <w:rPr>
                <w:b/>
                <w:bCs/>
                <w:lang w:val="ro-MD"/>
              </w:rPr>
            </w:pPr>
          </w:p>
          <w:p w14:paraId="7DFBA7A5" w14:textId="77777777" w:rsidR="00C6170E" w:rsidRPr="00FF430B" w:rsidRDefault="00C6170E" w:rsidP="007D2982">
            <w:pPr>
              <w:autoSpaceDE w:val="0"/>
              <w:autoSpaceDN w:val="0"/>
              <w:adjustRightInd w:val="0"/>
              <w:ind w:right="23"/>
              <w:jc w:val="center"/>
              <w:rPr>
                <w:b/>
                <w:bCs/>
                <w:lang w:val="ro-MD"/>
              </w:rPr>
            </w:pPr>
          </w:p>
          <w:p w14:paraId="55D6B88E" w14:textId="20418291" w:rsidR="001F7AEE" w:rsidRDefault="001F7AEE" w:rsidP="00006D6D">
            <w:pPr>
              <w:autoSpaceDE w:val="0"/>
              <w:autoSpaceDN w:val="0"/>
              <w:adjustRightInd w:val="0"/>
              <w:ind w:right="23"/>
              <w:rPr>
                <w:b/>
                <w:bCs/>
                <w:lang w:val="ro-MD"/>
              </w:rPr>
            </w:pPr>
          </w:p>
          <w:p w14:paraId="0C3AB98A" w14:textId="6BB7C697" w:rsidR="00006D6D" w:rsidRDefault="00006D6D" w:rsidP="00006D6D">
            <w:pPr>
              <w:autoSpaceDE w:val="0"/>
              <w:autoSpaceDN w:val="0"/>
              <w:adjustRightInd w:val="0"/>
              <w:ind w:right="23"/>
              <w:rPr>
                <w:b/>
                <w:bCs/>
                <w:lang w:val="ro-MD"/>
              </w:rPr>
            </w:pPr>
          </w:p>
          <w:p w14:paraId="044A77AF" w14:textId="37DE2C8C" w:rsidR="0076233D" w:rsidRDefault="0076233D" w:rsidP="00006D6D">
            <w:pPr>
              <w:autoSpaceDE w:val="0"/>
              <w:autoSpaceDN w:val="0"/>
              <w:adjustRightInd w:val="0"/>
              <w:ind w:right="23"/>
              <w:rPr>
                <w:b/>
                <w:bCs/>
                <w:lang w:val="ro-MD"/>
              </w:rPr>
            </w:pPr>
          </w:p>
          <w:p w14:paraId="615FC4A2" w14:textId="77777777" w:rsidR="0076233D" w:rsidRDefault="0076233D" w:rsidP="00006D6D">
            <w:pPr>
              <w:autoSpaceDE w:val="0"/>
              <w:autoSpaceDN w:val="0"/>
              <w:adjustRightInd w:val="0"/>
              <w:ind w:right="23"/>
              <w:rPr>
                <w:b/>
                <w:bCs/>
                <w:lang w:val="ro-MD"/>
              </w:rPr>
            </w:pPr>
          </w:p>
          <w:p w14:paraId="61F55B0F" w14:textId="77777777" w:rsidR="00A14C96" w:rsidRDefault="00A14C96" w:rsidP="007D2982">
            <w:pPr>
              <w:autoSpaceDE w:val="0"/>
              <w:autoSpaceDN w:val="0"/>
              <w:adjustRightInd w:val="0"/>
              <w:ind w:right="23"/>
              <w:jc w:val="center"/>
              <w:rPr>
                <w:b/>
                <w:bCs/>
                <w:lang w:val="ro-MD"/>
              </w:rPr>
            </w:pPr>
          </w:p>
          <w:p w14:paraId="3E7AF25E" w14:textId="77777777" w:rsidR="001F7AEE" w:rsidRPr="00FF430B" w:rsidRDefault="001F7AEE" w:rsidP="007D2982">
            <w:pPr>
              <w:autoSpaceDE w:val="0"/>
              <w:autoSpaceDN w:val="0"/>
              <w:adjustRightInd w:val="0"/>
              <w:ind w:right="23"/>
              <w:jc w:val="center"/>
              <w:rPr>
                <w:b/>
                <w:bCs/>
                <w:lang w:val="ro-MD"/>
              </w:rPr>
            </w:pPr>
          </w:p>
          <w:tbl>
            <w:tblPr>
              <w:tblW w:w="9640" w:type="dxa"/>
              <w:tblLayout w:type="fixed"/>
              <w:tblLook w:val="04A0" w:firstRow="1" w:lastRow="0" w:firstColumn="1" w:lastColumn="0" w:noHBand="0" w:noVBand="1"/>
            </w:tblPr>
            <w:tblGrid>
              <w:gridCol w:w="5179"/>
              <w:gridCol w:w="4461"/>
            </w:tblGrid>
            <w:tr w:rsidR="00F94BAD" w:rsidRPr="00EC30C2" w14:paraId="3F1582A2" w14:textId="77777777" w:rsidTr="00411C62">
              <w:tc>
                <w:tcPr>
                  <w:tcW w:w="9640" w:type="dxa"/>
                  <w:gridSpan w:val="2"/>
                </w:tcPr>
                <w:p w14:paraId="75F12496" w14:textId="77777777" w:rsidR="00F94BAD" w:rsidRPr="00FF430B" w:rsidRDefault="00F94BAD" w:rsidP="0076233D">
                  <w:pPr>
                    <w:jc w:val="center"/>
                    <w:rPr>
                      <w:lang w:val="ro-MD"/>
                    </w:rPr>
                  </w:pPr>
                </w:p>
              </w:tc>
            </w:tr>
            <w:tr w:rsidR="00F94BAD" w:rsidRPr="00EC30C2" w14:paraId="27587837" w14:textId="77777777" w:rsidTr="00411C62">
              <w:trPr>
                <w:trHeight w:val="357"/>
              </w:trPr>
              <w:tc>
                <w:tcPr>
                  <w:tcW w:w="5179" w:type="dxa"/>
                  <w:vAlign w:val="center"/>
                </w:tcPr>
                <w:p w14:paraId="3741494F" w14:textId="393E436D" w:rsidR="00F94BAD" w:rsidRPr="00FF430B" w:rsidRDefault="00F94BAD" w:rsidP="00F94BAD">
                  <w:pPr>
                    <w:jc w:val="center"/>
                    <w:rPr>
                      <w:b/>
                      <w:lang w:val="ro-MD"/>
                    </w:rPr>
                  </w:pPr>
                </w:p>
              </w:tc>
              <w:tc>
                <w:tcPr>
                  <w:tcW w:w="4461" w:type="dxa"/>
                  <w:vAlign w:val="center"/>
                </w:tcPr>
                <w:p w14:paraId="5EA627FA" w14:textId="6CA2B673" w:rsidR="00F94BAD" w:rsidRPr="00FF430B" w:rsidRDefault="00F94BAD" w:rsidP="0067769C">
                  <w:pPr>
                    <w:jc w:val="center"/>
                    <w:rPr>
                      <w:noProof w:val="0"/>
                      <w:lang w:val="ro-MD"/>
                    </w:rPr>
                  </w:pPr>
                </w:p>
              </w:tc>
            </w:tr>
            <w:tr w:rsidR="00F94BAD" w:rsidRPr="00EC30C2" w14:paraId="7C184492" w14:textId="77777777" w:rsidTr="0041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179" w:type="dxa"/>
                  <w:tcBorders>
                    <w:top w:val="nil"/>
                    <w:left w:val="nil"/>
                    <w:bottom w:val="nil"/>
                    <w:right w:val="nil"/>
                  </w:tcBorders>
                  <w:vAlign w:val="center"/>
                </w:tcPr>
                <w:p w14:paraId="08089A05" w14:textId="77777777" w:rsidR="00F94BAD" w:rsidRPr="00FF430B" w:rsidRDefault="00F94BAD" w:rsidP="0067769C">
                  <w:pPr>
                    <w:rPr>
                      <w:lang w:val="ro-MD"/>
                    </w:rPr>
                  </w:pPr>
                </w:p>
              </w:tc>
              <w:tc>
                <w:tcPr>
                  <w:tcW w:w="4461" w:type="dxa"/>
                  <w:tcBorders>
                    <w:top w:val="nil"/>
                    <w:left w:val="nil"/>
                    <w:bottom w:val="nil"/>
                    <w:right w:val="nil"/>
                  </w:tcBorders>
                  <w:vAlign w:val="center"/>
                </w:tcPr>
                <w:p w14:paraId="4D096298" w14:textId="77777777" w:rsidR="00F94BAD" w:rsidRPr="00FF430B" w:rsidRDefault="00F94BAD" w:rsidP="0067769C">
                  <w:pPr>
                    <w:rPr>
                      <w:lang w:val="ro-MD"/>
                    </w:rPr>
                  </w:pPr>
                </w:p>
              </w:tc>
            </w:tr>
          </w:tbl>
          <w:p w14:paraId="4A0B8FB2" w14:textId="77777777" w:rsidR="00F94BAD" w:rsidRPr="00FF430B" w:rsidRDefault="00F94BAD" w:rsidP="007D2982">
            <w:pPr>
              <w:autoSpaceDE w:val="0"/>
              <w:autoSpaceDN w:val="0"/>
              <w:adjustRightInd w:val="0"/>
              <w:ind w:right="23"/>
              <w:jc w:val="center"/>
              <w:rPr>
                <w:b/>
                <w:color w:val="000000"/>
                <w:w w:val="90"/>
                <w:lang w:val="ro-MD"/>
              </w:rPr>
            </w:pPr>
          </w:p>
          <w:p w14:paraId="389486D7" w14:textId="77777777" w:rsidR="002217B0" w:rsidRPr="00FF430B" w:rsidRDefault="002217B0" w:rsidP="007D2982">
            <w:pPr>
              <w:autoSpaceDE w:val="0"/>
              <w:autoSpaceDN w:val="0"/>
              <w:adjustRightInd w:val="0"/>
              <w:ind w:right="23"/>
              <w:jc w:val="center"/>
              <w:rPr>
                <w:b/>
                <w:color w:val="000000"/>
                <w:w w:val="90"/>
                <w:lang w:val="ro-MD"/>
              </w:rPr>
            </w:pPr>
          </w:p>
          <w:p w14:paraId="3505C484" w14:textId="77777777" w:rsidR="003A40C2" w:rsidRPr="00FF430B" w:rsidRDefault="003A40C2" w:rsidP="007D2982">
            <w:pPr>
              <w:autoSpaceDE w:val="0"/>
              <w:autoSpaceDN w:val="0"/>
              <w:adjustRightInd w:val="0"/>
              <w:ind w:right="23"/>
              <w:jc w:val="center"/>
              <w:rPr>
                <w:b/>
                <w:color w:val="000000"/>
                <w:w w:val="90"/>
                <w:lang w:val="ro-MD"/>
              </w:rPr>
            </w:pPr>
          </w:p>
          <w:p w14:paraId="3950D0B3" w14:textId="77777777" w:rsidR="003A40C2" w:rsidRPr="00FF430B" w:rsidRDefault="003A40C2" w:rsidP="007D2982">
            <w:pPr>
              <w:autoSpaceDE w:val="0"/>
              <w:autoSpaceDN w:val="0"/>
              <w:adjustRightInd w:val="0"/>
              <w:ind w:right="23"/>
              <w:jc w:val="center"/>
              <w:rPr>
                <w:b/>
                <w:color w:val="000000"/>
                <w:w w:val="90"/>
                <w:lang w:val="ro-MD"/>
              </w:rPr>
            </w:pPr>
          </w:p>
          <w:p w14:paraId="6C632736" w14:textId="77777777" w:rsidR="003A40C2" w:rsidRPr="00FF430B" w:rsidRDefault="003A40C2" w:rsidP="007D2982">
            <w:pPr>
              <w:autoSpaceDE w:val="0"/>
              <w:autoSpaceDN w:val="0"/>
              <w:adjustRightInd w:val="0"/>
              <w:ind w:right="23"/>
              <w:jc w:val="center"/>
              <w:rPr>
                <w:b/>
                <w:color w:val="000000"/>
                <w:w w:val="90"/>
                <w:lang w:val="ro-MD"/>
              </w:rPr>
            </w:pPr>
          </w:p>
          <w:p w14:paraId="32E427B2" w14:textId="77777777" w:rsidR="003A40C2" w:rsidRPr="00FF430B" w:rsidRDefault="003A40C2" w:rsidP="007D2982">
            <w:pPr>
              <w:autoSpaceDE w:val="0"/>
              <w:autoSpaceDN w:val="0"/>
              <w:adjustRightInd w:val="0"/>
              <w:ind w:right="23"/>
              <w:jc w:val="center"/>
              <w:rPr>
                <w:b/>
                <w:color w:val="000000"/>
                <w:w w:val="90"/>
                <w:lang w:val="ro-MD"/>
              </w:rPr>
            </w:pPr>
          </w:p>
          <w:p w14:paraId="75D3B2D9" w14:textId="77777777" w:rsidR="003A40C2" w:rsidRPr="00FF430B" w:rsidRDefault="003A40C2" w:rsidP="007D2982">
            <w:pPr>
              <w:autoSpaceDE w:val="0"/>
              <w:autoSpaceDN w:val="0"/>
              <w:adjustRightInd w:val="0"/>
              <w:ind w:right="23"/>
              <w:jc w:val="center"/>
              <w:rPr>
                <w:b/>
                <w:color w:val="000000"/>
                <w:w w:val="90"/>
                <w:lang w:val="ro-MD"/>
              </w:rPr>
            </w:pPr>
          </w:p>
          <w:p w14:paraId="55813135" w14:textId="77777777" w:rsidR="00C6170E" w:rsidRPr="00FF430B" w:rsidRDefault="00C6170E" w:rsidP="007D2982">
            <w:pPr>
              <w:autoSpaceDE w:val="0"/>
              <w:autoSpaceDN w:val="0"/>
              <w:adjustRightInd w:val="0"/>
              <w:ind w:right="23"/>
              <w:jc w:val="center"/>
              <w:rPr>
                <w:b/>
                <w:color w:val="000000"/>
                <w:w w:val="90"/>
                <w:lang w:val="ro-MD"/>
              </w:rPr>
            </w:pPr>
          </w:p>
          <w:p w14:paraId="58499A31" w14:textId="77777777" w:rsidR="003A40C2" w:rsidRPr="00FF430B" w:rsidRDefault="003A40C2" w:rsidP="007D2982">
            <w:pPr>
              <w:autoSpaceDE w:val="0"/>
              <w:autoSpaceDN w:val="0"/>
              <w:adjustRightInd w:val="0"/>
              <w:ind w:right="23"/>
              <w:jc w:val="center"/>
              <w:rPr>
                <w:b/>
                <w:color w:val="000000"/>
                <w:w w:val="90"/>
                <w:lang w:val="ro-MD"/>
              </w:rPr>
            </w:pPr>
          </w:p>
          <w:p w14:paraId="1AAD1EC6" w14:textId="77777777" w:rsidR="00BE49DD" w:rsidRPr="00FF430B" w:rsidRDefault="00BE49DD" w:rsidP="007D2982">
            <w:pPr>
              <w:autoSpaceDE w:val="0"/>
              <w:autoSpaceDN w:val="0"/>
              <w:adjustRightInd w:val="0"/>
              <w:ind w:right="23"/>
              <w:jc w:val="center"/>
              <w:rPr>
                <w:b/>
                <w:color w:val="000000"/>
                <w:w w:val="90"/>
                <w:lang w:val="ro-MD"/>
              </w:rPr>
            </w:pPr>
          </w:p>
          <w:p w14:paraId="7E8244A7" w14:textId="77777777" w:rsidR="004A5F0C" w:rsidRPr="00FF430B" w:rsidRDefault="004A5F0C" w:rsidP="007D2982">
            <w:pPr>
              <w:autoSpaceDE w:val="0"/>
              <w:autoSpaceDN w:val="0"/>
              <w:adjustRightInd w:val="0"/>
              <w:ind w:right="23"/>
              <w:jc w:val="center"/>
              <w:rPr>
                <w:b/>
                <w:color w:val="000000"/>
                <w:w w:val="90"/>
                <w:lang w:val="ro-MD"/>
              </w:rPr>
            </w:pPr>
          </w:p>
          <w:p w14:paraId="6690B9BF" w14:textId="77777777" w:rsidR="00BE49DD" w:rsidRPr="00FF430B" w:rsidRDefault="00BE49DD" w:rsidP="007D2982">
            <w:pPr>
              <w:autoSpaceDE w:val="0"/>
              <w:autoSpaceDN w:val="0"/>
              <w:adjustRightInd w:val="0"/>
              <w:ind w:right="23"/>
              <w:jc w:val="center"/>
              <w:rPr>
                <w:b/>
                <w:color w:val="000000"/>
                <w:w w:val="90"/>
                <w:lang w:val="ro-MD"/>
              </w:rPr>
            </w:pPr>
          </w:p>
          <w:p w14:paraId="5932B09F" w14:textId="77777777" w:rsidR="003A40C2" w:rsidRPr="00FF430B" w:rsidRDefault="003A40C2" w:rsidP="007D2982">
            <w:pPr>
              <w:autoSpaceDE w:val="0"/>
              <w:autoSpaceDN w:val="0"/>
              <w:adjustRightInd w:val="0"/>
              <w:ind w:right="23"/>
              <w:jc w:val="center"/>
              <w:rPr>
                <w:b/>
                <w:color w:val="000000"/>
                <w:w w:val="90"/>
                <w:lang w:val="ro-MD"/>
              </w:rPr>
            </w:pPr>
          </w:p>
          <w:p w14:paraId="08AEB49C" w14:textId="77777777" w:rsidR="003A40C2" w:rsidRPr="00FF430B" w:rsidRDefault="003A40C2" w:rsidP="007D2982">
            <w:pPr>
              <w:autoSpaceDE w:val="0"/>
              <w:autoSpaceDN w:val="0"/>
              <w:adjustRightInd w:val="0"/>
              <w:ind w:right="23"/>
              <w:jc w:val="center"/>
              <w:rPr>
                <w:b/>
                <w:color w:val="000000"/>
                <w:w w:val="90"/>
                <w:lang w:val="ro-MD"/>
              </w:rPr>
            </w:pPr>
          </w:p>
          <w:p w14:paraId="315366EA" w14:textId="30B97EC2" w:rsidR="000C5DFB" w:rsidRPr="00FF430B" w:rsidRDefault="000C5DFB" w:rsidP="000C5DFB">
            <w:pPr>
              <w:jc w:val="right"/>
              <w:rPr>
                <w:noProof w:val="0"/>
                <w:lang w:val="ro-MD"/>
              </w:rPr>
            </w:pPr>
            <w:r w:rsidRPr="00FF430B">
              <w:rPr>
                <w:noProof w:val="0"/>
                <w:lang w:val="ro-MD"/>
              </w:rPr>
              <w:t>Anexa nr.</w:t>
            </w:r>
            <w:r w:rsidR="00FF5CB2">
              <w:rPr>
                <w:noProof w:val="0"/>
                <w:lang w:val="ro-MD"/>
              </w:rPr>
              <w:t xml:space="preserve"> </w:t>
            </w:r>
            <w:r w:rsidRPr="00FF430B">
              <w:rPr>
                <w:noProof w:val="0"/>
                <w:lang w:val="ro-MD"/>
              </w:rPr>
              <w:t>2</w:t>
            </w:r>
            <w:r w:rsidR="00D8130E" w:rsidRPr="00FF430B">
              <w:rPr>
                <w:noProof w:val="0"/>
                <w:lang w:val="ro-MD"/>
              </w:rPr>
              <w:t>8</w:t>
            </w:r>
          </w:p>
          <w:p w14:paraId="679FF938" w14:textId="77777777" w:rsidR="000C5DFB" w:rsidRPr="00FF430B" w:rsidRDefault="000C5DFB" w:rsidP="000C5DFB">
            <w:pPr>
              <w:jc w:val="right"/>
              <w:rPr>
                <w:noProof w:val="0"/>
                <w:lang w:val="ro-MD"/>
              </w:rPr>
            </w:pPr>
            <w:r w:rsidRPr="00FF430B">
              <w:rPr>
                <w:noProof w:val="0"/>
                <w:lang w:val="ro-MD"/>
              </w:rPr>
              <w:t xml:space="preserve">la </w:t>
            </w:r>
            <w:r w:rsidR="00AB7AE2" w:rsidRPr="00FF430B">
              <w:rPr>
                <w:noProof w:val="0"/>
                <w:lang w:val="ro-MD"/>
              </w:rPr>
              <w:t>D</w:t>
            </w:r>
            <w:r w:rsidRPr="00FF430B">
              <w:rPr>
                <w:noProof w:val="0"/>
                <w:lang w:val="ro-MD"/>
              </w:rPr>
              <w:t>ocumentația standard nr._____</w:t>
            </w:r>
          </w:p>
          <w:p w14:paraId="7F28CDDB" w14:textId="77777777" w:rsidR="000C5DFB" w:rsidRPr="00FF430B" w:rsidRDefault="000C5DFB" w:rsidP="000C5DFB">
            <w:pPr>
              <w:jc w:val="right"/>
              <w:rPr>
                <w:noProof w:val="0"/>
                <w:lang w:val="ro-MD"/>
              </w:rPr>
            </w:pPr>
            <w:r w:rsidRPr="00FF430B">
              <w:rPr>
                <w:noProof w:val="0"/>
                <w:lang w:val="ro-MD"/>
              </w:rPr>
              <w:t>din “____” ________ 20___</w:t>
            </w:r>
          </w:p>
          <w:p w14:paraId="5B6E35B4" w14:textId="77777777" w:rsidR="003A40C2" w:rsidRPr="00FF430B" w:rsidRDefault="003A40C2" w:rsidP="007D2982">
            <w:pPr>
              <w:autoSpaceDE w:val="0"/>
              <w:autoSpaceDN w:val="0"/>
              <w:adjustRightInd w:val="0"/>
              <w:ind w:right="23"/>
              <w:jc w:val="center"/>
              <w:rPr>
                <w:b/>
                <w:color w:val="000000"/>
                <w:w w:val="90"/>
                <w:lang w:val="ro-MD"/>
              </w:rPr>
            </w:pPr>
          </w:p>
          <w:p w14:paraId="2E0F3101" w14:textId="77777777" w:rsidR="00FD0E2B" w:rsidRPr="00FF430B" w:rsidRDefault="00FD0E2B" w:rsidP="007D2982">
            <w:pPr>
              <w:autoSpaceDE w:val="0"/>
              <w:autoSpaceDN w:val="0"/>
              <w:adjustRightInd w:val="0"/>
              <w:ind w:right="23"/>
              <w:jc w:val="center"/>
              <w:rPr>
                <w:b/>
                <w:color w:val="000000"/>
                <w:w w:val="90"/>
                <w:lang w:val="ro-MD"/>
              </w:rPr>
            </w:pPr>
          </w:p>
          <w:p w14:paraId="17D7BB72" w14:textId="77777777" w:rsidR="00F94BAD" w:rsidRPr="00FF430B" w:rsidRDefault="00F94BAD" w:rsidP="007D2982">
            <w:pPr>
              <w:autoSpaceDE w:val="0"/>
              <w:autoSpaceDN w:val="0"/>
              <w:adjustRightInd w:val="0"/>
              <w:ind w:right="23"/>
              <w:jc w:val="center"/>
              <w:rPr>
                <w:b/>
                <w:bCs/>
                <w:lang w:val="ro-MD"/>
              </w:rPr>
            </w:pPr>
          </w:p>
          <w:p w14:paraId="4A3ED436" w14:textId="77777777" w:rsidR="007D2982" w:rsidRPr="00FF430B" w:rsidRDefault="007D2982" w:rsidP="007D2982">
            <w:pPr>
              <w:autoSpaceDE w:val="0"/>
              <w:autoSpaceDN w:val="0"/>
              <w:adjustRightInd w:val="0"/>
              <w:ind w:right="23"/>
              <w:jc w:val="center"/>
              <w:rPr>
                <w:b/>
                <w:bCs/>
                <w:lang w:val="ro-MD"/>
              </w:rPr>
            </w:pPr>
            <w:r w:rsidRPr="00FF430B">
              <w:rPr>
                <w:b/>
                <w:bCs/>
                <w:lang w:val="ro-MD"/>
              </w:rPr>
              <w:t xml:space="preserve">ACORD-CADRU </w:t>
            </w:r>
          </w:p>
          <w:p w14:paraId="6760069D" w14:textId="77777777" w:rsidR="007D2982" w:rsidRPr="00FF430B" w:rsidRDefault="007D2982" w:rsidP="007D2982">
            <w:pPr>
              <w:autoSpaceDE w:val="0"/>
              <w:autoSpaceDN w:val="0"/>
              <w:adjustRightInd w:val="0"/>
              <w:ind w:right="23"/>
              <w:jc w:val="center"/>
              <w:rPr>
                <w:lang w:val="ro-MD"/>
              </w:rPr>
            </w:pPr>
            <w:r w:rsidRPr="00FF430B">
              <w:rPr>
                <w:lang w:val="ro-MD"/>
              </w:rPr>
              <w:t>nr. ________ data ___________</w:t>
            </w:r>
          </w:p>
          <w:p w14:paraId="69EA9D8F" w14:textId="77777777" w:rsidR="007D2982" w:rsidRPr="00FF430B" w:rsidRDefault="007D2982" w:rsidP="007D2982">
            <w:pPr>
              <w:autoSpaceDE w:val="0"/>
              <w:autoSpaceDN w:val="0"/>
              <w:adjustRightInd w:val="0"/>
              <w:ind w:right="23"/>
              <w:jc w:val="center"/>
              <w:rPr>
                <w:lang w:val="ro-MD"/>
              </w:rPr>
            </w:pPr>
          </w:p>
          <w:p w14:paraId="68AB5FB2" w14:textId="77777777" w:rsidR="007D2982" w:rsidRPr="00FF430B" w:rsidRDefault="007D2982" w:rsidP="007D2982">
            <w:pPr>
              <w:autoSpaceDE w:val="0"/>
              <w:autoSpaceDN w:val="0"/>
              <w:adjustRightInd w:val="0"/>
              <w:ind w:left="720" w:right="-540"/>
              <w:jc w:val="both"/>
              <w:rPr>
                <w:b/>
                <w:bCs/>
                <w:lang w:val="ro-MD"/>
              </w:rPr>
            </w:pPr>
            <w:r w:rsidRPr="00FF430B">
              <w:rPr>
                <w:b/>
                <w:bCs/>
                <w:lang w:val="ro-MD"/>
              </w:rPr>
              <w:t>1. Părţile acordului-cadru</w:t>
            </w:r>
          </w:p>
          <w:p w14:paraId="11832D52" w14:textId="77777777" w:rsidR="007D2982" w:rsidRPr="00FF430B" w:rsidRDefault="007D2982" w:rsidP="007D2982">
            <w:pPr>
              <w:autoSpaceDE w:val="0"/>
              <w:autoSpaceDN w:val="0"/>
              <w:adjustRightInd w:val="0"/>
              <w:ind w:left="1140" w:right="-540"/>
              <w:jc w:val="both"/>
              <w:rPr>
                <w:b/>
                <w:bCs/>
                <w:lang w:val="ro-MD"/>
              </w:rPr>
            </w:pPr>
          </w:p>
          <w:p w14:paraId="706E6DB7" w14:textId="5740B5E9" w:rsidR="00357B7D" w:rsidRPr="00FF430B" w:rsidRDefault="007D2982" w:rsidP="00357B7D">
            <w:pPr>
              <w:jc w:val="both"/>
              <w:rPr>
                <w:lang w:val="ro-MD"/>
              </w:rPr>
            </w:pPr>
            <w:r w:rsidRPr="00FF430B">
              <w:rPr>
                <w:lang w:val="ro-MD"/>
              </w:rPr>
              <w:tab/>
            </w:r>
            <w:r w:rsidR="00357B7D" w:rsidRPr="00FF430B">
              <w:rPr>
                <w:lang w:val="ro-MD"/>
              </w:rPr>
              <w:t>În temeiul Legii nr.</w:t>
            </w:r>
            <w:r w:rsidR="00FF5CB2">
              <w:rPr>
                <w:lang w:val="ro-MD"/>
              </w:rPr>
              <w:t xml:space="preserve"> </w:t>
            </w:r>
            <w:r w:rsidR="00357B7D" w:rsidRPr="00FF430B">
              <w:rPr>
                <w:lang w:val="ro-MD"/>
              </w:rPr>
              <w:t>131/2015 privind achizițiile publice, cu modificările ulterioare, s-a încheiat prezentul acord-cadru,</w:t>
            </w:r>
          </w:p>
          <w:p w14:paraId="5773F7E5" w14:textId="77777777" w:rsidR="005B3BAD" w:rsidRPr="00FF430B" w:rsidRDefault="005B3BAD" w:rsidP="007D2982">
            <w:pPr>
              <w:autoSpaceDE w:val="0"/>
              <w:autoSpaceDN w:val="0"/>
              <w:adjustRightInd w:val="0"/>
              <w:jc w:val="both"/>
              <w:rPr>
                <w:lang w:val="ro-MD"/>
              </w:rPr>
            </w:pPr>
          </w:p>
          <w:p w14:paraId="16F9F41F" w14:textId="77777777" w:rsidR="007D2982" w:rsidRPr="00FF430B" w:rsidRDefault="007D2982" w:rsidP="007D2982">
            <w:pPr>
              <w:autoSpaceDE w:val="0"/>
              <w:autoSpaceDN w:val="0"/>
              <w:adjustRightInd w:val="0"/>
              <w:jc w:val="both"/>
              <w:rPr>
                <w:lang w:val="ro-MD"/>
              </w:rPr>
            </w:pPr>
            <w:r w:rsidRPr="00FF430B">
              <w:rPr>
                <w:lang w:val="ro-MD"/>
              </w:rPr>
              <w:t xml:space="preserve">    între</w:t>
            </w:r>
          </w:p>
          <w:p w14:paraId="0E16FA45" w14:textId="77777777" w:rsidR="007D2982" w:rsidRPr="00FF430B" w:rsidRDefault="007D2982" w:rsidP="007D2982">
            <w:pPr>
              <w:autoSpaceDE w:val="0"/>
              <w:autoSpaceDN w:val="0"/>
              <w:adjustRightInd w:val="0"/>
              <w:jc w:val="both"/>
              <w:rPr>
                <w:lang w:val="ro-MD"/>
              </w:rPr>
            </w:pPr>
          </w:p>
          <w:p w14:paraId="228BD49A" w14:textId="65F98DAB" w:rsidR="007D2982" w:rsidRPr="00FF430B" w:rsidRDefault="007D2982" w:rsidP="00411C62">
            <w:pPr>
              <w:jc w:val="both"/>
              <w:rPr>
                <w:lang w:val="ro-MD"/>
              </w:rPr>
            </w:pPr>
            <w:r w:rsidRPr="00FF430B">
              <w:rPr>
                <w:rStyle w:val="ln2tparagraf"/>
                <w:i/>
                <w:lang w:val="ro-MD"/>
              </w:rPr>
              <w:t>(Denumirea autorităţii contractante)…………………………</w:t>
            </w:r>
            <w:r w:rsidR="00E81A3E" w:rsidRPr="00FF430B">
              <w:rPr>
                <w:rStyle w:val="ln2tparagraf"/>
                <w:lang w:val="ro-MD"/>
              </w:rPr>
              <w:t>,</w:t>
            </w:r>
            <w:r w:rsidR="003B210E">
              <w:rPr>
                <w:rStyle w:val="ln2tparagraf"/>
                <w:lang w:val="ro-MD"/>
              </w:rPr>
              <w:t xml:space="preserve"> </w:t>
            </w:r>
            <w:r w:rsidR="00E81A3E" w:rsidRPr="00FF430B">
              <w:rPr>
                <w:rStyle w:val="ln2tparagraf"/>
                <w:lang w:val="ro-MD"/>
              </w:rPr>
              <w:t>adres</w:t>
            </w:r>
            <w:r w:rsidR="0077604C" w:rsidRPr="00FF430B">
              <w:rPr>
                <w:rStyle w:val="ln2tparagraf"/>
                <w:lang w:val="ro-MD"/>
              </w:rPr>
              <w:t>a</w:t>
            </w:r>
            <w:r w:rsidR="004A5F0C" w:rsidRPr="00FF430B">
              <w:rPr>
                <w:rStyle w:val="ln2tparagraf"/>
                <w:lang w:val="ro-MD"/>
              </w:rPr>
              <w:t xml:space="preserve"> </w:t>
            </w:r>
            <w:r w:rsidRPr="00FF430B">
              <w:rPr>
                <w:rStyle w:val="ln2tparagraf"/>
                <w:lang w:val="ro-MD"/>
              </w:rPr>
              <w:t>completă:………………</w:t>
            </w:r>
            <w:r w:rsidR="00E81A3E" w:rsidRPr="00FF430B">
              <w:rPr>
                <w:rStyle w:val="ln2tparagraf"/>
                <w:lang w:val="ro-MD"/>
              </w:rPr>
              <w:t>…</w:t>
            </w:r>
            <w:r w:rsidRPr="00FF430B">
              <w:rPr>
                <w:rStyle w:val="ln2tparagraf"/>
                <w:lang w:val="ro-MD"/>
              </w:rPr>
              <w:t xml:space="preserve">….., telefon: …………………./fax: ………………….., </w:t>
            </w:r>
            <w:r w:rsidRPr="00FF430B">
              <w:rPr>
                <w:lang w:val="ro-MD"/>
              </w:rPr>
              <w:t xml:space="preserve">cod fiscal …………… cont Trezorerie: …………, reprezentată prin domnul …………………………………….., </w:t>
            </w:r>
            <w:r w:rsidRPr="00FF430B">
              <w:rPr>
                <w:rStyle w:val="ln2tparagraf"/>
                <w:lang w:val="ro-MD"/>
              </w:rPr>
              <w:t xml:space="preserve">în calitate de </w:t>
            </w:r>
            <w:r w:rsidRPr="00FF430B">
              <w:rPr>
                <w:rStyle w:val="ln2tparagraf"/>
                <w:b/>
                <w:lang w:val="ro-MD"/>
              </w:rPr>
              <w:t>promitent-achizitor</w:t>
            </w:r>
            <w:r w:rsidRPr="00FF430B">
              <w:rPr>
                <w:rStyle w:val="ln2tparagraf"/>
                <w:lang w:val="ro-MD"/>
              </w:rPr>
              <w:t xml:space="preserve">, pe de o parte, </w:t>
            </w:r>
            <w:r w:rsidRPr="00FF430B">
              <w:rPr>
                <w:rStyle w:val="ln2paragraf1"/>
                <w:lang w:val="ro-MD"/>
              </w:rPr>
              <w:t>  </w:t>
            </w:r>
            <w:r w:rsidRPr="00FF430B">
              <w:rPr>
                <w:lang w:val="ro-MD"/>
              </w:rPr>
              <w:t xml:space="preserve">şi    .......................................... (denumirea operatorului economic), adresa .........................., telefon/fax ................................, cod fiscal ..................., cont (banca) ......................................................, reprezentată prin .................................. (denumirea conducătorului), funcţia ................., în calitate de </w:t>
            </w:r>
            <w:r w:rsidRPr="00FF430B">
              <w:rPr>
                <w:b/>
                <w:bCs/>
                <w:lang w:val="ro-MD"/>
              </w:rPr>
              <w:t>promitent-</w:t>
            </w:r>
            <w:r w:rsidR="004A4AF2" w:rsidRPr="00FF430B">
              <w:rPr>
                <w:b/>
                <w:bCs/>
                <w:lang w:val="ro-MD"/>
              </w:rPr>
              <w:t>executor/</w:t>
            </w:r>
            <w:r w:rsidRPr="00FF430B">
              <w:rPr>
                <w:b/>
                <w:bCs/>
                <w:lang w:val="ro-MD"/>
              </w:rPr>
              <w:t>prestator</w:t>
            </w:r>
            <w:r w:rsidRPr="00FF430B">
              <w:rPr>
                <w:lang w:val="ro-MD"/>
              </w:rPr>
              <w:t>, pe de alta parte.</w:t>
            </w:r>
          </w:p>
          <w:p w14:paraId="6967DFE0" w14:textId="77777777" w:rsidR="007D2982" w:rsidRPr="00FF430B" w:rsidRDefault="007D2982" w:rsidP="007D2982">
            <w:pPr>
              <w:autoSpaceDE w:val="0"/>
              <w:autoSpaceDN w:val="0"/>
              <w:adjustRightInd w:val="0"/>
              <w:jc w:val="both"/>
              <w:rPr>
                <w:lang w:val="ro-MD"/>
              </w:rPr>
            </w:pPr>
          </w:p>
          <w:p w14:paraId="51047C99" w14:textId="77777777" w:rsidR="007D2982" w:rsidRPr="00FF430B" w:rsidRDefault="007D2982" w:rsidP="002217B0">
            <w:pPr>
              <w:autoSpaceDE w:val="0"/>
              <w:autoSpaceDN w:val="0"/>
              <w:adjustRightInd w:val="0"/>
              <w:ind w:left="710"/>
              <w:jc w:val="both"/>
              <w:rPr>
                <w:b/>
                <w:bCs/>
                <w:lang w:val="ro-MD"/>
              </w:rPr>
            </w:pPr>
            <w:r w:rsidRPr="00FF430B">
              <w:rPr>
                <w:b/>
                <w:bCs/>
                <w:lang w:val="ro-MD"/>
              </w:rPr>
              <w:t>2. Scopul acordului-cadru</w:t>
            </w:r>
          </w:p>
          <w:p w14:paraId="342CECD3" w14:textId="77777777" w:rsidR="007D2982" w:rsidRPr="00FF430B" w:rsidRDefault="007D2982" w:rsidP="007D2982">
            <w:pPr>
              <w:autoSpaceDE w:val="0"/>
              <w:autoSpaceDN w:val="0"/>
              <w:adjustRightInd w:val="0"/>
              <w:jc w:val="both"/>
              <w:rPr>
                <w:b/>
                <w:bCs/>
                <w:lang w:val="ro-MD"/>
              </w:rPr>
            </w:pPr>
          </w:p>
          <w:p w14:paraId="3A861C11" w14:textId="77777777" w:rsidR="005B3BAD" w:rsidRPr="00FF430B" w:rsidRDefault="007D2982" w:rsidP="005B3BAD">
            <w:pPr>
              <w:jc w:val="both"/>
              <w:rPr>
                <w:lang w:val="ro-MD"/>
              </w:rPr>
            </w:pPr>
            <w:r w:rsidRPr="00FF430B">
              <w:rPr>
                <w:lang w:val="ro-MD"/>
              </w:rPr>
              <w:t xml:space="preserve">2.1 </w:t>
            </w:r>
            <w:r w:rsidR="004A5F0C" w:rsidRPr="00FF430B">
              <w:rPr>
                <w:lang w:val="ro-MD"/>
              </w:rPr>
              <w:t>Scopul acordului-</w:t>
            </w:r>
            <w:r w:rsidR="005B3BAD" w:rsidRPr="00FF430B">
              <w:rPr>
                <w:lang w:val="ro-MD"/>
              </w:rPr>
              <w:t>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45EF819B" w14:textId="77777777" w:rsidR="007D2982" w:rsidRPr="00FF430B" w:rsidRDefault="007D2982" w:rsidP="007D2982">
            <w:pPr>
              <w:autoSpaceDE w:val="0"/>
              <w:autoSpaceDN w:val="0"/>
              <w:adjustRightInd w:val="0"/>
              <w:jc w:val="both"/>
              <w:rPr>
                <w:lang w:val="ro-MD"/>
              </w:rPr>
            </w:pPr>
          </w:p>
          <w:p w14:paraId="104BF173" w14:textId="77777777" w:rsidR="005B3BAD" w:rsidRPr="00FF430B" w:rsidRDefault="007D2982" w:rsidP="005B3BAD">
            <w:pPr>
              <w:jc w:val="both"/>
              <w:rPr>
                <w:lang w:val="ro-MD"/>
              </w:rPr>
            </w:pPr>
            <w:r w:rsidRPr="00FF430B">
              <w:rPr>
                <w:lang w:val="ro-MD"/>
              </w:rPr>
              <w:t xml:space="preserve">2.2 </w:t>
            </w:r>
            <w:r w:rsidR="005B3BAD" w:rsidRPr="00FF430B">
              <w:rPr>
                <w:lang w:val="ro-MD"/>
              </w:rPr>
              <w:t>Contractele ce urmează a fi atribuite au ca obiect lucrări sau servicii de proiectare prestate de către agenți autorizați în vederea achiziționării, în funcție de necesitățile concrete ale autorității contractante,</w:t>
            </w:r>
            <w:r w:rsidR="00E81A3E" w:rsidRPr="00FF430B">
              <w:rPr>
                <w:lang w:val="ro-MD"/>
              </w:rPr>
              <w:t xml:space="preserve"> cuprinse în Caietul de Sarcini și</w:t>
            </w:r>
            <w:r w:rsidR="005B3BAD" w:rsidRPr="00FF430B">
              <w:rPr>
                <w:lang w:val="ro-MD"/>
              </w:rPr>
              <w:t xml:space="preserve"> celelalte părți ale Documentației de atribuire sau în Invitațiile de participare la reofertare.</w:t>
            </w:r>
          </w:p>
          <w:p w14:paraId="4C7A8FF5" w14:textId="77777777" w:rsidR="007D2982" w:rsidRPr="00FF430B" w:rsidRDefault="007D2982" w:rsidP="007D2982">
            <w:pPr>
              <w:autoSpaceDE w:val="0"/>
              <w:autoSpaceDN w:val="0"/>
              <w:adjustRightInd w:val="0"/>
              <w:jc w:val="both"/>
              <w:rPr>
                <w:lang w:val="ro-MD"/>
              </w:rPr>
            </w:pPr>
          </w:p>
          <w:p w14:paraId="14F19946" w14:textId="77777777" w:rsidR="007D2982" w:rsidRPr="00FF430B" w:rsidRDefault="007D2982" w:rsidP="007D2982">
            <w:pPr>
              <w:autoSpaceDE w:val="0"/>
              <w:autoSpaceDN w:val="0"/>
              <w:adjustRightInd w:val="0"/>
              <w:jc w:val="both"/>
              <w:rPr>
                <w:b/>
                <w:bCs/>
                <w:lang w:val="ro-MD"/>
              </w:rPr>
            </w:pPr>
            <w:r w:rsidRPr="00FF430B">
              <w:rPr>
                <w:b/>
                <w:bCs/>
                <w:lang w:val="ro-MD"/>
              </w:rPr>
              <w:t xml:space="preserve">           3. Durata acordului-cadru</w:t>
            </w:r>
          </w:p>
          <w:p w14:paraId="1391E228" w14:textId="77777777" w:rsidR="007D2982" w:rsidRPr="00FF430B" w:rsidRDefault="007D2982" w:rsidP="007D2982">
            <w:pPr>
              <w:autoSpaceDE w:val="0"/>
              <w:autoSpaceDN w:val="0"/>
              <w:adjustRightInd w:val="0"/>
              <w:jc w:val="both"/>
              <w:rPr>
                <w:b/>
                <w:bCs/>
                <w:lang w:val="ro-MD"/>
              </w:rPr>
            </w:pPr>
          </w:p>
          <w:p w14:paraId="5E9DD632" w14:textId="77777777" w:rsidR="007D2982" w:rsidRPr="00FF430B" w:rsidRDefault="00E81A3E" w:rsidP="007D2982">
            <w:pPr>
              <w:autoSpaceDE w:val="0"/>
              <w:autoSpaceDN w:val="0"/>
              <w:adjustRightInd w:val="0"/>
              <w:jc w:val="both"/>
              <w:rPr>
                <w:lang w:val="ro-MD"/>
              </w:rPr>
            </w:pPr>
            <w:r w:rsidRPr="00FF430B">
              <w:rPr>
                <w:lang w:val="ro-MD"/>
              </w:rPr>
              <w:t>3.1</w:t>
            </w:r>
            <w:r w:rsidR="007D2982" w:rsidRPr="00FF430B">
              <w:rPr>
                <w:lang w:val="ro-MD"/>
              </w:rPr>
              <w:t xml:space="preserve"> Durata prezentului acord-cadru este de ....... ani şi ……………. de luni, încep</w:t>
            </w:r>
            <w:r w:rsidR="001278C6" w:rsidRPr="00FF430B">
              <w:rPr>
                <w:lang w:val="ro-MD"/>
              </w:rPr>
              <w:t>â</w:t>
            </w:r>
            <w:r w:rsidR="007D2982" w:rsidRPr="00FF430B">
              <w:rPr>
                <w:lang w:val="ro-MD"/>
              </w:rPr>
              <w:t>nd de la data semnării.</w:t>
            </w:r>
          </w:p>
          <w:p w14:paraId="682F28CF" w14:textId="77777777" w:rsidR="007D2982" w:rsidRPr="00FF430B" w:rsidRDefault="007D2982" w:rsidP="007D2982">
            <w:pPr>
              <w:autoSpaceDE w:val="0"/>
              <w:autoSpaceDN w:val="0"/>
              <w:adjustRightInd w:val="0"/>
              <w:jc w:val="both"/>
              <w:rPr>
                <w:lang w:val="ro-MD"/>
              </w:rPr>
            </w:pPr>
          </w:p>
          <w:p w14:paraId="743D7592" w14:textId="0CD8C09C" w:rsidR="007D2982" w:rsidRPr="00FF430B" w:rsidRDefault="006A7C1C" w:rsidP="006A7C1C">
            <w:pPr>
              <w:tabs>
                <w:tab w:val="left" w:pos="719"/>
              </w:tabs>
              <w:autoSpaceDE w:val="0"/>
              <w:autoSpaceDN w:val="0"/>
              <w:adjustRightInd w:val="0"/>
              <w:ind w:left="568"/>
              <w:jc w:val="both"/>
              <w:rPr>
                <w:b/>
                <w:bCs/>
                <w:lang w:val="ro-MD"/>
              </w:rPr>
            </w:pPr>
            <w:r>
              <w:rPr>
                <w:b/>
                <w:bCs/>
                <w:lang w:val="ro-MD"/>
              </w:rPr>
              <w:t xml:space="preserve">  </w:t>
            </w:r>
            <w:r w:rsidR="007D2982" w:rsidRPr="00FF430B">
              <w:rPr>
                <w:b/>
                <w:bCs/>
                <w:lang w:val="ro-MD"/>
              </w:rPr>
              <w:t xml:space="preserve">4. </w:t>
            </w:r>
            <w:r w:rsidR="004A4AF2" w:rsidRPr="00FF430B">
              <w:rPr>
                <w:b/>
                <w:bCs/>
                <w:lang w:val="ro-MD"/>
              </w:rPr>
              <w:t xml:space="preserve"> Obligaţiile promitentului</w:t>
            </w:r>
            <w:r w:rsidR="004A5F0C" w:rsidRPr="00FF430B">
              <w:rPr>
                <w:b/>
                <w:bCs/>
                <w:lang w:val="ro-MD"/>
              </w:rPr>
              <w:t>-</w:t>
            </w:r>
            <w:r w:rsidR="004A4AF2" w:rsidRPr="00FF430B">
              <w:rPr>
                <w:b/>
                <w:bCs/>
                <w:lang w:val="ro-MD"/>
              </w:rPr>
              <w:t>executor/prestator</w:t>
            </w:r>
          </w:p>
          <w:p w14:paraId="74D46336" w14:textId="77777777" w:rsidR="007D2982" w:rsidRPr="00FF430B" w:rsidRDefault="007D2982" w:rsidP="007D2982">
            <w:pPr>
              <w:autoSpaceDE w:val="0"/>
              <w:autoSpaceDN w:val="0"/>
              <w:adjustRightInd w:val="0"/>
              <w:jc w:val="both"/>
              <w:rPr>
                <w:b/>
                <w:bCs/>
                <w:i/>
                <w:iCs/>
                <w:lang w:val="ro-MD"/>
              </w:rPr>
            </w:pPr>
          </w:p>
          <w:p w14:paraId="12EF1484" w14:textId="77777777" w:rsidR="004A4AF2" w:rsidRPr="00FF430B" w:rsidRDefault="004A4AF2" w:rsidP="004A4AF2">
            <w:pPr>
              <w:jc w:val="both"/>
              <w:rPr>
                <w:lang w:val="ro-MD"/>
              </w:rPr>
            </w:pPr>
            <w:r w:rsidRPr="00FF430B">
              <w:rPr>
                <w:lang w:val="ro-MD"/>
              </w:rPr>
              <w:lastRenderedPageBreak/>
              <w:t>4.1 Promitenții executori/prestatori se obligă să răspund</w:t>
            </w:r>
            <w:r w:rsidR="00E81A3E" w:rsidRPr="00FF430B">
              <w:rPr>
                <w:lang w:val="ro-MD"/>
              </w:rPr>
              <w:t>ă invitațiilor la reofertare și</w:t>
            </w:r>
            <w:r w:rsidR="00AB7AE2" w:rsidRPr="00FF430B">
              <w:rPr>
                <w:lang w:val="ro-MD"/>
              </w:rPr>
              <w:t>,</w:t>
            </w:r>
            <w:r w:rsidRPr="00FF430B">
              <w:rPr>
                <w:lang w:val="ro-MD"/>
              </w:rPr>
              <w:t xml:space="preserve"> în caz că au fost selectați, să efectueze lucrările și/sau să presteze serviciile astfel cum au fost prevăzute în documentația de atribuire și în acordul</w:t>
            </w:r>
            <w:r w:rsidR="004A5F0C" w:rsidRPr="00FF430B">
              <w:rPr>
                <w:lang w:val="ro-MD"/>
              </w:rPr>
              <w:t>-</w:t>
            </w:r>
            <w:r w:rsidRPr="00FF430B">
              <w:rPr>
                <w:lang w:val="ro-MD"/>
              </w:rPr>
              <w:t>cadru, ori de câte ori autoritatea contractantă solicită acest lucru.</w:t>
            </w:r>
          </w:p>
          <w:p w14:paraId="78F2D634" w14:textId="77777777" w:rsidR="004A4AF2" w:rsidRPr="00FF430B" w:rsidRDefault="004A4AF2" w:rsidP="004A4AF2">
            <w:pPr>
              <w:jc w:val="both"/>
              <w:rPr>
                <w:lang w:val="ro-MD"/>
              </w:rPr>
            </w:pPr>
            <w:r w:rsidRPr="00FF430B">
              <w:rPr>
                <w:lang w:val="ro-MD"/>
              </w:rPr>
              <w:t>4.2 Promitenții executori/prestatori se obligă să nu transfere, nici total și nici parţial, obligaţiile asumate prin prezentul acord-cadru.</w:t>
            </w:r>
          </w:p>
          <w:p w14:paraId="17108952" w14:textId="77777777" w:rsidR="007D2982" w:rsidRPr="00FF430B" w:rsidRDefault="007D2982" w:rsidP="007D2982">
            <w:pPr>
              <w:autoSpaceDE w:val="0"/>
              <w:autoSpaceDN w:val="0"/>
              <w:adjustRightInd w:val="0"/>
              <w:jc w:val="both"/>
              <w:rPr>
                <w:i/>
                <w:iCs/>
                <w:lang w:val="ro-MD"/>
              </w:rPr>
            </w:pPr>
          </w:p>
          <w:p w14:paraId="7070CF26" w14:textId="77DDD03D" w:rsidR="007D2982" w:rsidRPr="00FF430B" w:rsidRDefault="006A7C1C" w:rsidP="006A7C1C">
            <w:pPr>
              <w:tabs>
                <w:tab w:val="left" w:pos="600"/>
              </w:tabs>
              <w:autoSpaceDE w:val="0"/>
              <w:autoSpaceDN w:val="0"/>
              <w:adjustRightInd w:val="0"/>
              <w:jc w:val="both"/>
              <w:rPr>
                <w:b/>
                <w:bCs/>
                <w:lang w:val="ro-MD"/>
              </w:rPr>
            </w:pPr>
            <w:r>
              <w:rPr>
                <w:b/>
                <w:bCs/>
                <w:lang w:val="ro-MD"/>
              </w:rPr>
              <w:t xml:space="preserve">           </w:t>
            </w:r>
            <w:r w:rsidR="007D2982" w:rsidRPr="00FF430B">
              <w:rPr>
                <w:b/>
                <w:bCs/>
                <w:lang w:val="ro-MD"/>
              </w:rPr>
              <w:t xml:space="preserve">5. </w:t>
            </w:r>
            <w:r>
              <w:rPr>
                <w:b/>
                <w:bCs/>
                <w:lang w:val="ro-MD"/>
              </w:rPr>
              <w:t xml:space="preserve"> </w:t>
            </w:r>
            <w:r w:rsidR="00634DB7" w:rsidRPr="00FF430B">
              <w:rPr>
                <w:b/>
                <w:bCs/>
                <w:lang w:val="ro-MD"/>
              </w:rPr>
              <w:t>Obligaţiile promitentului-achizitor</w:t>
            </w:r>
          </w:p>
          <w:p w14:paraId="32C7E622" w14:textId="77777777" w:rsidR="00634DB7" w:rsidRPr="00FF430B" w:rsidRDefault="00634DB7" w:rsidP="007D2982">
            <w:pPr>
              <w:autoSpaceDE w:val="0"/>
              <w:autoSpaceDN w:val="0"/>
              <w:adjustRightInd w:val="0"/>
              <w:jc w:val="both"/>
              <w:rPr>
                <w:b/>
                <w:bCs/>
                <w:lang w:val="ro-MD"/>
              </w:rPr>
            </w:pPr>
          </w:p>
          <w:p w14:paraId="39D46D9C" w14:textId="77777777" w:rsidR="00634DB7" w:rsidRPr="00FF430B" w:rsidRDefault="00634DB7" w:rsidP="00634DB7">
            <w:pPr>
              <w:jc w:val="both"/>
              <w:rPr>
                <w:lang w:val="ro-MD"/>
              </w:rPr>
            </w:pPr>
            <w:r w:rsidRPr="00FF430B">
              <w:rPr>
                <w:lang w:val="ro-MD"/>
              </w:rPr>
              <w:t>5.1</w:t>
            </w:r>
            <w:r w:rsidR="004A5F0C" w:rsidRPr="00FF430B">
              <w:rPr>
                <w:lang w:val="ro-MD"/>
              </w:rPr>
              <w:t xml:space="preserve"> Promitentul-</w:t>
            </w:r>
            <w:r w:rsidRPr="00FF430B">
              <w:rPr>
                <w:lang w:val="ro-MD"/>
              </w:rPr>
              <w:t>achizitor se obligă ca, în conformitate cu prevederile documentației de atribuire și a prezentului acord-cadru, să achiziționeze lucrări și/sau servicii de proiectare, prin reluarea competiției între semnatarii prezentului acord-cadru</w:t>
            </w:r>
            <w:r w:rsidR="00C44B96" w:rsidRPr="00FF430B">
              <w:rPr>
                <w:lang w:val="ro-MD"/>
              </w:rPr>
              <w:t xml:space="preserve"> și/sau fără reluarea competiție</w:t>
            </w:r>
            <w:r w:rsidR="00AB7AE2" w:rsidRPr="00FF430B">
              <w:rPr>
                <w:lang w:val="ro-MD"/>
              </w:rPr>
              <w:t>i</w:t>
            </w:r>
            <w:r w:rsidR="00C44B96" w:rsidRPr="00FF430B">
              <w:rPr>
                <w:lang w:val="ro-MD"/>
              </w:rPr>
              <w:t>, în cazul în care cuprinsul acestuia stabilește toate termenele și condițiile care reglementează execuția lucrărilor și prestarea serviciilor</w:t>
            </w:r>
            <w:r w:rsidR="00D25C36" w:rsidRPr="00FF430B">
              <w:rPr>
                <w:lang w:val="ro-MD"/>
              </w:rPr>
              <w:t xml:space="preserve"> de proiectare</w:t>
            </w:r>
            <w:r w:rsidR="00C44B96" w:rsidRPr="00FF430B">
              <w:rPr>
                <w:lang w:val="ro-MD"/>
              </w:rPr>
              <w:t xml:space="preserve"> care constituie obiectul achiziției prevăzute în acordul-cadru, precum și condițiile obiective în funcție de care se stabilește caredintre operatorii economici parte la acordul-cadru va executa lucrările sau va presta serviciile</w:t>
            </w:r>
            <w:r w:rsidR="00D25C36" w:rsidRPr="00FF430B">
              <w:rPr>
                <w:lang w:val="ro-MD"/>
              </w:rPr>
              <w:t xml:space="preserve"> de proiectare</w:t>
            </w:r>
            <w:r w:rsidRPr="00FF430B">
              <w:rPr>
                <w:lang w:val="ro-MD"/>
              </w:rPr>
              <w:t>, respectiv, prin atribuirea către aceștia de contracte subsecvente, în urma reluării competiției potrivit prevederilor documentației de atribuire.</w:t>
            </w:r>
          </w:p>
          <w:p w14:paraId="257DC98C" w14:textId="77777777" w:rsidR="007D2982" w:rsidRPr="00FF430B" w:rsidRDefault="007D2982" w:rsidP="007D2982">
            <w:pPr>
              <w:autoSpaceDE w:val="0"/>
              <w:autoSpaceDN w:val="0"/>
              <w:adjustRightInd w:val="0"/>
              <w:jc w:val="both"/>
              <w:rPr>
                <w:b/>
                <w:bCs/>
                <w:lang w:val="ro-MD"/>
              </w:rPr>
            </w:pPr>
          </w:p>
          <w:p w14:paraId="65A9CB76" w14:textId="7F692B7B" w:rsidR="007D2982" w:rsidRPr="00FF430B" w:rsidRDefault="006A7C1C" w:rsidP="006A7C1C">
            <w:pPr>
              <w:tabs>
                <w:tab w:val="left" w:pos="600"/>
              </w:tabs>
              <w:ind w:left="300"/>
              <w:jc w:val="both"/>
              <w:rPr>
                <w:b/>
                <w:bCs/>
                <w:lang w:val="ro-MD"/>
              </w:rPr>
            </w:pPr>
            <w:r>
              <w:rPr>
                <w:b/>
                <w:bCs/>
                <w:lang w:val="ro-MD"/>
              </w:rPr>
              <w:t xml:space="preserve">      </w:t>
            </w:r>
            <w:r w:rsidR="0063773E" w:rsidRPr="00FF430B">
              <w:rPr>
                <w:b/>
                <w:bCs/>
                <w:lang w:val="ro-MD"/>
              </w:rPr>
              <w:t xml:space="preserve">6. </w:t>
            </w:r>
            <w:r w:rsidR="007D2982" w:rsidRPr="00FF430B">
              <w:rPr>
                <w:b/>
                <w:bCs/>
                <w:lang w:val="ro-MD"/>
              </w:rPr>
              <w:t>Rez</w:t>
            </w:r>
            <w:r w:rsidR="0063773E" w:rsidRPr="00FF430B">
              <w:rPr>
                <w:b/>
                <w:bCs/>
                <w:lang w:val="ro-MD"/>
              </w:rPr>
              <w:t>oluțiune</w:t>
            </w:r>
            <w:r w:rsidR="007D2982" w:rsidRPr="00FF430B">
              <w:rPr>
                <w:b/>
                <w:bCs/>
                <w:lang w:val="ro-MD"/>
              </w:rPr>
              <w:t xml:space="preserve"> unilaterală</w:t>
            </w:r>
          </w:p>
          <w:p w14:paraId="3DEF5246" w14:textId="77777777" w:rsidR="007D2982" w:rsidRPr="00FF430B" w:rsidRDefault="007D2982" w:rsidP="007D2982">
            <w:pPr>
              <w:ind w:left="660"/>
              <w:jc w:val="both"/>
              <w:rPr>
                <w:b/>
                <w:bCs/>
                <w:lang w:val="ro-MD"/>
              </w:rPr>
            </w:pPr>
          </w:p>
          <w:p w14:paraId="21340A31" w14:textId="77777777" w:rsidR="0063773E" w:rsidRPr="00FF430B" w:rsidRDefault="0063773E" w:rsidP="0063773E">
            <w:pPr>
              <w:jc w:val="both"/>
              <w:rPr>
                <w:lang w:val="ro-MD"/>
              </w:rPr>
            </w:pPr>
            <w:r w:rsidRPr="00FF430B">
              <w:rPr>
                <w:lang w:val="ro-MD"/>
              </w:rPr>
              <w:t xml:space="preserve">6.1. Partea promitentă este în drept să </w:t>
            </w:r>
            <w:r w:rsidR="0077604C" w:rsidRPr="00FF430B">
              <w:rPr>
                <w:lang w:val="ro-MD"/>
              </w:rPr>
              <w:t>rez</w:t>
            </w:r>
            <w:r w:rsidR="00AB7AE2" w:rsidRPr="00FF430B">
              <w:rPr>
                <w:lang w:val="ro-MD"/>
              </w:rPr>
              <w:t xml:space="preserve">oluționeze </w:t>
            </w:r>
            <w:r w:rsidR="006C3DC3" w:rsidRPr="00FF430B">
              <w:rPr>
                <w:lang w:val="ro-MD"/>
              </w:rPr>
              <w:t>unilateral acordul</w:t>
            </w:r>
            <w:r w:rsidRPr="00FF430B">
              <w:rPr>
                <w:lang w:val="ro-MD"/>
              </w:rPr>
              <w:t>–cadru ca urmare a neîndeplinirii sau îndeplinirii în mod necorespunzător a obligaţiilor asumate prin prezentul acord</w:t>
            </w:r>
            <w:r w:rsidR="004A5F0C" w:rsidRPr="00FF430B">
              <w:rPr>
                <w:lang w:val="ro-MD"/>
              </w:rPr>
              <w:t>-</w:t>
            </w:r>
            <w:r w:rsidRPr="00FF430B">
              <w:rPr>
                <w:lang w:val="ro-MD"/>
              </w:rPr>
              <w:t xml:space="preserve"> cadru, de către cealaltă parte.</w:t>
            </w:r>
          </w:p>
          <w:p w14:paraId="6477CD92" w14:textId="77777777" w:rsidR="0063773E" w:rsidRPr="00FF430B" w:rsidRDefault="0063773E" w:rsidP="006A7C1C">
            <w:pPr>
              <w:tabs>
                <w:tab w:val="left" w:pos="729"/>
              </w:tabs>
              <w:jc w:val="both"/>
              <w:rPr>
                <w:lang w:val="ro-MD"/>
              </w:rPr>
            </w:pPr>
            <w:r w:rsidRPr="00FF430B">
              <w:rPr>
                <w:lang w:val="ro-MD"/>
              </w:rPr>
              <w:t>6.2. Rezoluțiunea unilaterală determină încetarea efectelor juridice a acordului</w:t>
            </w:r>
            <w:r w:rsidR="006C3DC3" w:rsidRPr="00FF430B">
              <w:rPr>
                <w:lang w:val="ro-MD"/>
              </w:rPr>
              <w:t>-</w:t>
            </w:r>
            <w:r w:rsidRPr="00FF430B">
              <w:rPr>
                <w:lang w:val="ro-MD"/>
              </w:rPr>
              <w:t>c</w:t>
            </w:r>
            <w:r w:rsidR="006C3DC3" w:rsidRPr="00FF430B">
              <w:rPr>
                <w:lang w:val="ro-MD"/>
              </w:rPr>
              <w:t>adru cu condiția ca promitentul-</w:t>
            </w:r>
            <w:r w:rsidRPr="00FF430B">
              <w:rPr>
                <w:lang w:val="ro-MD"/>
              </w:rPr>
              <w:t xml:space="preserve">achizitor să anunţe în scris  </w:t>
            </w:r>
            <w:r w:rsidR="006C3DC3" w:rsidRPr="00FF430B">
              <w:rPr>
                <w:lang w:val="ro-MD"/>
              </w:rPr>
              <w:t>promitentul–</w:t>
            </w:r>
            <w:r w:rsidRPr="00FF430B">
              <w:rPr>
                <w:lang w:val="ro-MD"/>
              </w:rPr>
              <w:t>executor/prestator cu 10 zile înainte de data încetării acestuia.</w:t>
            </w:r>
          </w:p>
          <w:p w14:paraId="631636B9" w14:textId="77777777" w:rsidR="007D2982" w:rsidRPr="00FF430B" w:rsidRDefault="007D2982" w:rsidP="007D2982">
            <w:pPr>
              <w:autoSpaceDE w:val="0"/>
              <w:autoSpaceDN w:val="0"/>
              <w:adjustRightInd w:val="0"/>
              <w:ind w:firstLine="720"/>
              <w:jc w:val="both"/>
              <w:rPr>
                <w:lang w:val="ro-MD"/>
              </w:rPr>
            </w:pPr>
          </w:p>
          <w:p w14:paraId="663E4B7E" w14:textId="77777777" w:rsidR="007D2982" w:rsidRPr="00FF430B" w:rsidRDefault="006C3DC3" w:rsidP="00C6170E">
            <w:pPr>
              <w:numPr>
                <w:ilvl w:val="0"/>
                <w:numId w:val="30"/>
              </w:numPr>
              <w:tabs>
                <w:tab w:val="clear" w:pos="660"/>
                <w:tab w:val="num" w:pos="568"/>
                <w:tab w:val="left" w:pos="921"/>
                <w:tab w:val="left" w:pos="1131"/>
                <w:tab w:val="left" w:pos="1326"/>
              </w:tabs>
              <w:autoSpaceDE w:val="0"/>
              <w:autoSpaceDN w:val="0"/>
              <w:adjustRightInd w:val="0"/>
              <w:ind w:hanging="92"/>
              <w:jc w:val="both"/>
              <w:rPr>
                <w:b/>
                <w:bCs/>
                <w:lang w:val="ro-MD"/>
              </w:rPr>
            </w:pPr>
            <w:r w:rsidRPr="00FF430B">
              <w:rPr>
                <w:b/>
                <w:bCs/>
                <w:lang w:val="ro-MD"/>
              </w:rPr>
              <w:t>Documentele acordului-</w:t>
            </w:r>
            <w:r w:rsidR="0063773E" w:rsidRPr="00FF430B">
              <w:rPr>
                <w:b/>
                <w:bCs/>
                <w:lang w:val="ro-MD"/>
              </w:rPr>
              <w:t>cadru:</w:t>
            </w:r>
          </w:p>
          <w:p w14:paraId="7EE31D60" w14:textId="77777777" w:rsidR="007D2982" w:rsidRPr="00FF430B" w:rsidRDefault="007D2982" w:rsidP="007D2982">
            <w:pPr>
              <w:autoSpaceDE w:val="0"/>
              <w:autoSpaceDN w:val="0"/>
              <w:adjustRightInd w:val="0"/>
              <w:ind w:left="660"/>
              <w:jc w:val="both"/>
              <w:rPr>
                <w:b/>
                <w:bCs/>
                <w:lang w:val="ro-MD"/>
              </w:rPr>
            </w:pPr>
          </w:p>
          <w:p w14:paraId="69EAEEB3" w14:textId="77777777" w:rsidR="007D2982" w:rsidRPr="00FF430B" w:rsidRDefault="00C44B96" w:rsidP="007D2982">
            <w:pPr>
              <w:autoSpaceDE w:val="0"/>
              <w:autoSpaceDN w:val="0"/>
              <w:adjustRightInd w:val="0"/>
              <w:jc w:val="both"/>
              <w:rPr>
                <w:iCs/>
                <w:lang w:val="ro-MD"/>
              </w:rPr>
            </w:pPr>
            <w:r w:rsidRPr="00FF430B">
              <w:rPr>
                <w:iCs/>
                <w:lang w:val="ro-MD"/>
              </w:rPr>
              <w:t xml:space="preserve">a) </w:t>
            </w:r>
            <w:r w:rsidR="0063773E" w:rsidRPr="00FF430B">
              <w:rPr>
                <w:iCs/>
                <w:lang w:val="ro-MD"/>
              </w:rPr>
              <w:t xml:space="preserve">propunerea </w:t>
            </w:r>
            <w:r w:rsidR="007D2982" w:rsidRPr="00FF430B">
              <w:rPr>
                <w:iCs/>
                <w:lang w:val="ro-MD"/>
              </w:rPr>
              <w:t>tehnică</w:t>
            </w:r>
            <w:r w:rsidR="0063773E" w:rsidRPr="00FF430B">
              <w:rPr>
                <w:iCs/>
                <w:lang w:val="ro-MD"/>
              </w:rPr>
              <w:t>;</w:t>
            </w:r>
          </w:p>
          <w:p w14:paraId="74D4288F" w14:textId="77777777" w:rsidR="0063773E" w:rsidRPr="00FF430B" w:rsidRDefault="0063773E" w:rsidP="0063773E">
            <w:pPr>
              <w:jc w:val="both"/>
              <w:rPr>
                <w:lang w:val="ro-MD"/>
              </w:rPr>
            </w:pPr>
            <w:r w:rsidRPr="00FF430B">
              <w:rPr>
                <w:lang w:val="ro-MD"/>
              </w:rPr>
              <w:t>b) propunerea financiară;</w:t>
            </w:r>
          </w:p>
          <w:p w14:paraId="0A24E67F" w14:textId="77777777" w:rsidR="0063773E" w:rsidRPr="00FF430B" w:rsidRDefault="0063773E" w:rsidP="0063773E">
            <w:pPr>
              <w:jc w:val="both"/>
              <w:rPr>
                <w:lang w:val="ro-MD"/>
              </w:rPr>
            </w:pPr>
            <w:r w:rsidRPr="00FF430B">
              <w:rPr>
                <w:lang w:val="ro-MD"/>
              </w:rPr>
              <w:t>c) caietul de sarcini;</w:t>
            </w:r>
          </w:p>
          <w:p w14:paraId="44AB4305" w14:textId="77777777" w:rsidR="007D2982" w:rsidRPr="00FF430B" w:rsidRDefault="0063773E" w:rsidP="0063773E">
            <w:pPr>
              <w:autoSpaceDE w:val="0"/>
              <w:autoSpaceDN w:val="0"/>
              <w:adjustRightInd w:val="0"/>
              <w:jc w:val="both"/>
              <w:rPr>
                <w:lang w:val="ro-MD"/>
              </w:rPr>
            </w:pPr>
            <w:r w:rsidRPr="00FF430B">
              <w:rPr>
                <w:lang w:val="ro-MD"/>
              </w:rPr>
              <w:t>d) alte anexe, după caz.</w:t>
            </w:r>
          </w:p>
          <w:p w14:paraId="7936E916" w14:textId="77777777" w:rsidR="007D2982" w:rsidRPr="00FF430B" w:rsidRDefault="007D2982" w:rsidP="007D2982">
            <w:pPr>
              <w:autoSpaceDE w:val="0"/>
              <w:autoSpaceDN w:val="0"/>
              <w:adjustRightInd w:val="0"/>
              <w:jc w:val="both"/>
              <w:rPr>
                <w:lang w:val="ro-MD"/>
              </w:rPr>
            </w:pPr>
          </w:p>
          <w:p w14:paraId="4A98DBC4" w14:textId="77777777" w:rsidR="007D2982" w:rsidRPr="00FF430B" w:rsidRDefault="007D2982" w:rsidP="00C6170E">
            <w:pPr>
              <w:pStyle w:val="Listparagraf"/>
              <w:numPr>
                <w:ilvl w:val="0"/>
                <w:numId w:val="30"/>
              </w:numPr>
              <w:tabs>
                <w:tab w:val="clear" w:pos="660"/>
                <w:tab w:val="num" w:pos="568"/>
              </w:tabs>
              <w:autoSpaceDE w:val="0"/>
              <w:autoSpaceDN w:val="0"/>
              <w:adjustRightInd w:val="0"/>
              <w:ind w:left="852" w:hanging="284"/>
              <w:rPr>
                <w:b/>
                <w:bCs/>
                <w:lang w:val="ro-MD"/>
              </w:rPr>
            </w:pPr>
            <w:r w:rsidRPr="00FF430B">
              <w:rPr>
                <w:b/>
                <w:bCs/>
                <w:lang w:val="ro-MD"/>
              </w:rPr>
              <w:t>Încetarea acordului cadru</w:t>
            </w:r>
          </w:p>
          <w:p w14:paraId="6533C1E5" w14:textId="77777777" w:rsidR="00C6170E" w:rsidRPr="00FF430B" w:rsidRDefault="00C6170E" w:rsidP="00C6170E">
            <w:pPr>
              <w:pStyle w:val="Listparagraf"/>
              <w:numPr>
                <w:ilvl w:val="0"/>
                <w:numId w:val="0"/>
              </w:numPr>
              <w:autoSpaceDE w:val="0"/>
              <w:autoSpaceDN w:val="0"/>
              <w:adjustRightInd w:val="0"/>
              <w:ind w:left="660"/>
              <w:rPr>
                <w:b/>
                <w:bCs/>
                <w:lang w:val="ro-MD"/>
              </w:rPr>
            </w:pPr>
          </w:p>
          <w:p w14:paraId="0DA26A47" w14:textId="77777777" w:rsidR="0063773E" w:rsidRPr="00FF430B" w:rsidRDefault="004A5F0C" w:rsidP="0063773E">
            <w:pPr>
              <w:jc w:val="both"/>
              <w:rPr>
                <w:lang w:val="ro-MD"/>
              </w:rPr>
            </w:pPr>
            <w:r w:rsidRPr="00FF430B">
              <w:rPr>
                <w:lang w:val="ro-MD"/>
              </w:rPr>
              <w:t xml:space="preserve">8.1    </w:t>
            </w:r>
            <w:r w:rsidR="0063773E" w:rsidRPr="00FF430B">
              <w:rPr>
                <w:lang w:val="ro-MD"/>
              </w:rPr>
              <w:t xml:space="preserve">Prezentul </w:t>
            </w:r>
            <w:r w:rsidR="006C3DC3" w:rsidRPr="00FF430B">
              <w:rPr>
                <w:lang w:val="ro-MD"/>
              </w:rPr>
              <w:t>acord-cadru încetează de drept</w:t>
            </w:r>
            <w:r w:rsidR="0063773E" w:rsidRPr="00FF430B">
              <w:rPr>
                <w:lang w:val="ro-MD"/>
              </w:rPr>
              <w:t>- prin ajungerea la termen;</w:t>
            </w:r>
          </w:p>
          <w:p w14:paraId="2AD3D17A" w14:textId="77777777" w:rsidR="0063773E" w:rsidRPr="00FF430B" w:rsidRDefault="001278C6" w:rsidP="0063773E">
            <w:pPr>
              <w:jc w:val="both"/>
              <w:rPr>
                <w:lang w:val="ro-MD"/>
              </w:rPr>
            </w:pPr>
            <w:r w:rsidRPr="00FF430B">
              <w:rPr>
                <w:lang w:val="ro-MD"/>
              </w:rPr>
              <w:t xml:space="preserve">8.2    </w:t>
            </w:r>
            <w:r w:rsidR="006C3DC3" w:rsidRPr="00FF430B">
              <w:rPr>
                <w:lang w:val="ro-MD"/>
              </w:rPr>
              <w:t>Acordul-</w:t>
            </w:r>
            <w:r w:rsidR="0063773E" w:rsidRPr="00FF430B">
              <w:rPr>
                <w:lang w:val="ro-MD"/>
              </w:rPr>
              <w:t>cadru poate înceta şi în următoarele cazuri:</w:t>
            </w:r>
          </w:p>
          <w:p w14:paraId="1B180B31" w14:textId="77777777" w:rsidR="0063773E" w:rsidRPr="00FF430B" w:rsidRDefault="0063773E" w:rsidP="001278C6">
            <w:pPr>
              <w:pStyle w:val="Listparagraf"/>
              <w:numPr>
                <w:ilvl w:val="0"/>
                <w:numId w:val="50"/>
              </w:numPr>
              <w:rPr>
                <w:lang w:val="ro-MD"/>
              </w:rPr>
            </w:pPr>
            <w:r w:rsidRPr="00FF430B">
              <w:rPr>
                <w:lang w:val="ro-MD"/>
              </w:rPr>
              <w:t xml:space="preserve">prin acordul de </w:t>
            </w:r>
            <w:proofErr w:type="spellStart"/>
            <w:r w:rsidRPr="00FF430B">
              <w:rPr>
                <w:lang w:val="ro-MD"/>
              </w:rPr>
              <w:t>voinţă</w:t>
            </w:r>
            <w:proofErr w:type="spellEnd"/>
            <w:r w:rsidRPr="00FF430B">
              <w:rPr>
                <w:lang w:val="ro-MD"/>
              </w:rPr>
              <w:t xml:space="preserve"> al </w:t>
            </w:r>
            <w:proofErr w:type="spellStart"/>
            <w:r w:rsidRPr="00FF430B">
              <w:rPr>
                <w:lang w:val="ro-MD"/>
              </w:rPr>
              <w:t>părţilor</w:t>
            </w:r>
            <w:proofErr w:type="spellEnd"/>
            <w:r w:rsidRPr="00FF430B">
              <w:rPr>
                <w:lang w:val="ro-MD"/>
              </w:rPr>
              <w:t xml:space="preserve"> ;</w:t>
            </w:r>
          </w:p>
          <w:p w14:paraId="0472106D" w14:textId="77777777" w:rsidR="0063773E" w:rsidRPr="00FF430B" w:rsidRDefault="0063773E" w:rsidP="001278C6">
            <w:pPr>
              <w:pStyle w:val="Listparagraf"/>
              <w:numPr>
                <w:ilvl w:val="0"/>
                <w:numId w:val="50"/>
              </w:numPr>
              <w:tabs>
                <w:tab w:val="clear" w:pos="1134"/>
                <w:tab w:val="left" w:pos="710"/>
              </w:tabs>
              <w:ind w:left="0" w:firstLine="426"/>
              <w:rPr>
                <w:lang w:val="ro-MD"/>
              </w:rPr>
            </w:pPr>
            <w:r w:rsidRPr="00FF430B">
              <w:rPr>
                <w:lang w:val="ro-MD"/>
              </w:rPr>
              <w:t xml:space="preserve">prin </w:t>
            </w:r>
            <w:r w:rsidR="0077604C" w:rsidRPr="00FF430B">
              <w:rPr>
                <w:lang w:val="ro-MD"/>
              </w:rPr>
              <w:t>rezoluțiunea</w:t>
            </w:r>
            <w:r w:rsidR="004A5F0C" w:rsidRPr="00FF430B">
              <w:rPr>
                <w:lang w:val="ro-MD"/>
              </w:rPr>
              <w:t xml:space="preserve"> </w:t>
            </w:r>
            <w:r w:rsidRPr="00FF430B">
              <w:rPr>
                <w:lang w:val="ro-MD"/>
              </w:rPr>
              <w:t>de către o parte</w:t>
            </w:r>
            <w:r w:rsidR="001278C6" w:rsidRPr="00FF430B">
              <w:rPr>
                <w:lang w:val="ro-MD"/>
              </w:rPr>
              <w:t>,</w:t>
            </w:r>
            <w:r w:rsidRPr="00FF430B">
              <w:rPr>
                <w:lang w:val="ro-MD"/>
              </w:rPr>
              <w:t xml:space="preserve"> ca urmare a neîndeplinirii sau îndeplinirii în mod necorespunzător a </w:t>
            </w:r>
            <w:proofErr w:type="spellStart"/>
            <w:r w:rsidRPr="00FF430B">
              <w:rPr>
                <w:lang w:val="ro-MD"/>
              </w:rPr>
              <w:t>obligaţiilor</w:t>
            </w:r>
            <w:proofErr w:type="spellEnd"/>
            <w:r w:rsidRPr="00FF430B">
              <w:rPr>
                <w:lang w:val="ro-MD"/>
              </w:rPr>
              <w:t xml:space="preserve"> asumate pr</w:t>
            </w:r>
            <w:r w:rsidR="001278C6" w:rsidRPr="00FF430B">
              <w:rPr>
                <w:lang w:val="ro-MD"/>
              </w:rPr>
              <w:t>in prezentul acord–cadru</w:t>
            </w:r>
            <w:r w:rsidRPr="00FF430B">
              <w:rPr>
                <w:lang w:val="ro-MD"/>
              </w:rPr>
              <w:t xml:space="preserve"> de către cealaltă parte, cu notificare prealabilă de.... zile a </w:t>
            </w:r>
            <w:proofErr w:type="spellStart"/>
            <w:r w:rsidRPr="00FF430B">
              <w:rPr>
                <w:lang w:val="ro-MD"/>
              </w:rPr>
              <w:t>părţii</w:t>
            </w:r>
            <w:proofErr w:type="spellEnd"/>
            <w:r w:rsidRPr="00FF430B">
              <w:rPr>
                <w:lang w:val="ro-MD"/>
              </w:rPr>
              <w:t xml:space="preserve"> în culpă.</w:t>
            </w:r>
          </w:p>
          <w:p w14:paraId="26ECCCDD" w14:textId="77777777" w:rsidR="007D2982" w:rsidRPr="00FF430B" w:rsidRDefault="007D2982" w:rsidP="007D2982">
            <w:pPr>
              <w:autoSpaceDE w:val="0"/>
              <w:autoSpaceDN w:val="0"/>
              <w:adjustRightInd w:val="0"/>
              <w:jc w:val="both"/>
              <w:rPr>
                <w:lang w:val="ro-MD"/>
              </w:rPr>
            </w:pPr>
          </w:p>
          <w:p w14:paraId="657BF4A7" w14:textId="77777777" w:rsidR="00C20F59" w:rsidRPr="00FF430B" w:rsidRDefault="0003591A" w:rsidP="00196AB4">
            <w:pPr>
              <w:jc w:val="both"/>
              <w:rPr>
                <w:i/>
                <w:lang w:val="ro-MD"/>
              </w:rPr>
            </w:pPr>
            <w:r w:rsidRPr="00FF430B">
              <w:rPr>
                <w:i/>
                <w:lang w:val="ro-MD"/>
              </w:rPr>
              <w:t>CLAUZE APLICABILE CONTRACTELOR SUBSECVENTE</w:t>
            </w:r>
          </w:p>
          <w:p w14:paraId="5F65979D" w14:textId="77777777" w:rsidR="00C20F59" w:rsidRPr="00FF430B" w:rsidRDefault="00C20F59" w:rsidP="00196AB4">
            <w:pPr>
              <w:jc w:val="both"/>
              <w:rPr>
                <w:lang w:val="ro-MD"/>
              </w:rPr>
            </w:pPr>
          </w:p>
          <w:p w14:paraId="57763FEB" w14:textId="77777777" w:rsidR="00C20F59" w:rsidRPr="00FF430B" w:rsidRDefault="00C20F59" w:rsidP="00C6170E">
            <w:pPr>
              <w:pStyle w:val="Listparagraf"/>
              <w:numPr>
                <w:ilvl w:val="0"/>
                <w:numId w:val="30"/>
              </w:numPr>
              <w:tabs>
                <w:tab w:val="clear" w:pos="660"/>
                <w:tab w:val="num" w:pos="852"/>
              </w:tabs>
              <w:ind w:hanging="92"/>
              <w:rPr>
                <w:b/>
                <w:lang w:val="ro-MD"/>
              </w:rPr>
            </w:pPr>
            <w:r w:rsidRPr="00FF430B">
              <w:rPr>
                <w:b/>
                <w:lang w:val="ro-MD"/>
              </w:rPr>
              <w:t xml:space="preserve">Executarea contractelor subsecvente </w:t>
            </w:r>
          </w:p>
          <w:p w14:paraId="6E7F0B10" w14:textId="77777777" w:rsidR="00C6170E" w:rsidRPr="00FF430B" w:rsidRDefault="00C6170E" w:rsidP="00C6170E">
            <w:pPr>
              <w:pStyle w:val="Listparagraf"/>
              <w:numPr>
                <w:ilvl w:val="0"/>
                <w:numId w:val="0"/>
              </w:numPr>
              <w:ind w:left="660"/>
              <w:rPr>
                <w:b/>
                <w:lang w:val="ro-MD"/>
              </w:rPr>
            </w:pPr>
          </w:p>
          <w:p w14:paraId="1AD845D9" w14:textId="77777777" w:rsidR="00C20F59" w:rsidRPr="00FF430B" w:rsidRDefault="00C20F59" w:rsidP="00CD31E8">
            <w:pPr>
              <w:jc w:val="both"/>
              <w:rPr>
                <w:lang w:val="ro-MD"/>
              </w:rPr>
            </w:pPr>
            <w:r w:rsidRPr="00FF430B">
              <w:rPr>
                <w:lang w:val="ro-MD"/>
              </w:rPr>
              <w:t>9.1 Executarea contractelor subsecvente va începe din momentul încheierii acestora.</w:t>
            </w:r>
          </w:p>
          <w:p w14:paraId="75FC51FF" w14:textId="77777777" w:rsidR="00C20F59" w:rsidRPr="00FF430B" w:rsidRDefault="00C20F59" w:rsidP="00CD31E8">
            <w:pPr>
              <w:jc w:val="both"/>
              <w:rPr>
                <w:lang w:val="ro-MD"/>
              </w:rPr>
            </w:pPr>
            <w:r w:rsidRPr="00FF430B">
              <w:rPr>
                <w:lang w:val="ro-MD"/>
              </w:rPr>
              <w:t xml:space="preserve">9.2 Prestatorul are obligaţia de a începe executarea lucrărilor și/sau prestarea </w:t>
            </w:r>
            <w:r w:rsidR="00E34F88" w:rsidRPr="00FF430B">
              <w:rPr>
                <w:lang w:val="ro-MD"/>
              </w:rPr>
              <w:t xml:space="preserve">serviciilor de proiectare în </w:t>
            </w:r>
            <w:r w:rsidRPr="00FF430B">
              <w:rPr>
                <w:lang w:val="ro-MD"/>
              </w:rPr>
              <w:t>timpul cel mai scurt rezonabil posibil de la primirea comenzii</w:t>
            </w:r>
            <w:r w:rsidR="0077604C" w:rsidRPr="00FF430B">
              <w:rPr>
                <w:lang w:val="ro-MD"/>
              </w:rPr>
              <w:t>.</w:t>
            </w:r>
          </w:p>
          <w:p w14:paraId="6BE29E5E" w14:textId="77777777" w:rsidR="00C20F59" w:rsidRPr="00FF430B" w:rsidRDefault="00C20F59" w:rsidP="00CD31E8">
            <w:pPr>
              <w:jc w:val="both"/>
              <w:rPr>
                <w:lang w:val="ro-MD"/>
              </w:rPr>
            </w:pPr>
          </w:p>
          <w:p w14:paraId="6FE26A5E" w14:textId="3E275DAF" w:rsidR="00C20F59" w:rsidRPr="00FF430B" w:rsidRDefault="006A7C1C" w:rsidP="00C6170E">
            <w:pPr>
              <w:jc w:val="both"/>
              <w:rPr>
                <w:b/>
                <w:lang w:val="ro-MD"/>
              </w:rPr>
            </w:pPr>
            <w:r>
              <w:rPr>
                <w:b/>
                <w:lang w:val="ro-MD"/>
              </w:rPr>
              <w:t xml:space="preserve">          </w:t>
            </w:r>
            <w:r w:rsidR="00C20F59" w:rsidRPr="00FF430B">
              <w:rPr>
                <w:b/>
                <w:lang w:val="ro-MD"/>
              </w:rPr>
              <w:t xml:space="preserve">10. Obligaţiile principale ale prestatorului după încheierea contractului subsecvent </w:t>
            </w:r>
          </w:p>
          <w:p w14:paraId="5C17797B" w14:textId="77777777" w:rsidR="00C6170E" w:rsidRPr="00FF430B" w:rsidRDefault="00C6170E" w:rsidP="00CD31E8">
            <w:pPr>
              <w:jc w:val="both"/>
              <w:rPr>
                <w:lang w:val="ro-MD"/>
              </w:rPr>
            </w:pPr>
          </w:p>
          <w:p w14:paraId="0B9C3BBA" w14:textId="77777777" w:rsidR="00C20F59" w:rsidRPr="00FF430B" w:rsidRDefault="00C20F59" w:rsidP="00CD31E8">
            <w:pPr>
              <w:jc w:val="both"/>
              <w:rPr>
                <w:lang w:val="ro-MD"/>
              </w:rPr>
            </w:pPr>
            <w:r w:rsidRPr="00FF430B">
              <w:rPr>
                <w:lang w:val="ro-MD"/>
              </w:rPr>
              <w:t>10.1 Operatorul economic desemnat câștigător se obligă să execute lucrările și/sau să presteze serviciile de proiectare în strictă conformitate cu standardele şi caracteristicile prevăzute în Caietul de sarcini precum și în Invitația de participare la reofertare.</w:t>
            </w:r>
          </w:p>
          <w:p w14:paraId="7B4CDBB5" w14:textId="00AB97E1" w:rsidR="00411C62" w:rsidRPr="00FF430B" w:rsidRDefault="00411C62" w:rsidP="006A7C1C">
            <w:pPr>
              <w:jc w:val="both"/>
              <w:rPr>
                <w:b/>
                <w:lang w:val="ro-MD"/>
              </w:rPr>
            </w:pPr>
          </w:p>
          <w:p w14:paraId="4E959A5A" w14:textId="688A8AFF" w:rsidR="00C20F59" w:rsidRPr="00FF430B" w:rsidRDefault="006A7C1C" w:rsidP="006A7C1C">
            <w:pPr>
              <w:tabs>
                <w:tab w:val="left" w:pos="600"/>
              </w:tabs>
              <w:jc w:val="both"/>
              <w:rPr>
                <w:b/>
                <w:lang w:val="ro-MD"/>
              </w:rPr>
            </w:pPr>
            <w:r>
              <w:rPr>
                <w:b/>
                <w:lang w:val="ro-MD"/>
              </w:rPr>
              <w:t xml:space="preserve">          </w:t>
            </w:r>
            <w:r w:rsidR="00C20F59" w:rsidRPr="00FF430B">
              <w:rPr>
                <w:b/>
                <w:lang w:val="ro-MD"/>
              </w:rPr>
              <w:t>11. Litigii</w:t>
            </w:r>
          </w:p>
          <w:p w14:paraId="5C4F423D" w14:textId="77777777" w:rsidR="00C6170E" w:rsidRPr="00FF430B" w:rsidRDefault="00C6170E" w:rsidP="00CD31E8">
            <w:pPr>
              <w:jc w:val="both"/>
              <w:rPr>
                <w:lang w:val="ro-MD"/>
              </w:rPr>
            </w:pPr>
          </w:p>
          <w:p w14:paraId="67AD0C4D" w14:textId="77777777" w:rsidR="00C20F59" w:rsidRPr="00FF430B" w:rsidRDefault="00C20F59" w:rsidP="00CD31E8">
            <w:pPr>
              <w:jc w:val="both"/>
              <w:rPr>
                <w:lang w:val="ro-MD"/>
              </w:rPr>
            </w:pPr>
            <w:r w:rsidRPr="00FF430B">
              <w:rPr>
                <w:lang w:val="ro-MD"/>
              </w:rPr>
              <w:t>11.1 Litigiile ce pot apărea ca urmare a aplicării şi interpretării prevederilor prezentului acord</w:t>
            </w:r>
            <w:r w:rsidR="004A5F0C" w:rsidRPr="00FF430B">
              <w:rPr>
                <w:lang w:val="ro-MD"/>
              </w:rPr>
              <w:t>-</w:t>
            </w:r>
            <w:r w:rsidRPr="00FF430B">
              <w:rPr>
                <w:lang w:val="ro-MD"/>
              </w:rPr>
              <w:t xml:space="preserve"> cadru se vor soluţiona pe cale amiabilă.</w:t>
            </w:r>
          </w:p>
          <w:p w14:paraId="74BDE69F" w14:textId="77777777" w:rsidR="00C20F59" w:rsidRPr="00FF430B" w:rsidRDefault="00C20F59" w:rsidP="00CD31E8">
            <w:pPr>
              <w:jc w:val="both"/>
              <w:rPr>
                <w:lang w:val="ro-MD"/>
              </w:rPr>
            </w:pPr>
            <w:r w:rsidRPr="00FF430B">
              <w:rPr>
                <w:lang w:val="ro-MD"/>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34455D3F" w14:textId="77777777" w:rsidR="00C20F59" w:rsidRPr="00FF430B" w:rsidRDefault="00C20F59" w:rsidP="00CD31E8">
            <w:pPr>
              <w:jc w:val="both"/>
              <w:rPr>
                <w:lang w:val="ro-MD"/>
              </w:rPr>
            </w:pPr>
            <w:r w:rsidRPr="00FF430B">
              <w:rPr>
                <w:lang w:val="ro-MD"/>
              </w:rPr>
              <w:t xml:space="preserve">Părţile au încheiat astăzi, </w:t>
            </w:r>
            <w:r w:rsidR="00C47818" w:rsidRPr="00FF430B">
              <w:rPr>
                <w:lang w:val="ro-MD"/>
              </w:rPr>
              <w:t>________</w:t>
            </w:r>
            <w:r w:rsidRPr="00FF430B">
              <w:rPr>
                <w:lang w:val="ro-MD"/>
              </w:rPr>
              <w:t xml:space="preserve">20__, prezentul acord-cadru, în </w:t>
            </w:r>
            <w:r w:rsidR="00C47818" w:rsidRPr="00FF430B">
              <w:rPr>
                <w:lang w:val="ro-MD"/>
              </w:rPr>
              <w:t>___</w:t>
            </w:r>
            <w:r w:rsidRPr="00FF430B">
              <w:rPr>
                <w:lang w:val="ro-MD"/>
              </w:rPr>
              <w:t xml:space="preserve"> exemplare</w:t>
            </w:r>
            <w:r w:rsidR="001278C6" w:rsidRPr="00FF430B">
              <w:rPr>
                <w:lang w:val="ro-MD"/>
              </w:rPr>
              <w:t>,</w:t>
            </w:r>
            <w:r w:rsidRPr="00FF430B">
              <w:rPr>
                <w:lang w:val="ro-MD"/>
              </w:rPr>
              <w:t xml:space="preserve"> toate având ace</w:t>
            </w:r>
            <w:r w:rsidR="0077604C" w:rsidRPr="00FF430B">
              <w:rPr>
                <w:lang w:val="ro-MD"/>
              </w:rPr>
              <w:t>e</w:t>
            </w:r>
            <w:r w:rsidRPr="00FF430B">
              <w:rPr>
                <w:lang w:val="ro-MD"/>
              </w:rPr>
              <w:t>aşi putere juridică.</w:t>
            </w:r>
          </w:p>
          <w:p w14:paraId="6416FA8C" w14:textId="77777777" w:rsidR="00C20F59" w:rsidRPr="00FF430B" w:rsidRDefault="006C3DC3" w:rsidP="00CD31E8">
            <w:pPr>
              <w:jc w:val="both"/>
              <w:rPr>
                <w:lang w:val="ro-MD"/>
              </w:rPr>
            </w:pPr>
            <w:r w:rsidRPr="00FF430B">
              <w:rPr>
                <w:lang w:val="ro-MD"/>
              </w:rPr>
              <w:t>Prezentul acord-c</w:t>
            </w:r>
            <w:r w:rsidR="00C20F59" w:rsidRPr="00FF430B">
              <w:rPr>
                <w:lang w:val="ro-MD"/>
              </w:rPr>
              <w:t>adru  se consideră încheiat şi intră în vigoare la data semnării lui de către Părţi, fiind valabil până la „__” _______________ 20__.</w:t>
            </w:r>
          </w:p>
          <w:p w14:paraId="6096C3B2" w14:textId="77777777" w:rsidR="00C20F59" w:rsidRPr="00FF430B" w:rsidRDefault="00C20F59" w:rsidP="00CD31E8">
            <w:pPr>
              <w:jc w:val="both"/>
              <w:rPr>
                <w:lang w:val="ro-MD"/>
              </w:rPr>
            </w:pPr>
          </w:p>
          <w:p w14:paraId="12DE60A7" w14:textId="77777777" w:rsidR="00C6170E" w:rsidRPr="00FF430B" w:rsidRDefault="00C6170E" w:rsidP="00CD31E8">
            <w:pPr>
              <w:jc w:val="both"/>
              <w:rPr>
                <w:lang w:val="ro-MD"/>
              </w:rPr>
            </w:pPr>
          </w:p>
          <w:p w14:paraId="782EAA1A" w14:textId="77777777" w:rsidR="00C6170E" w:rsidRPr="00FF430B" w:rsidRDefault="00C6170E" w:rsidP="00CD31E8">
            <w:pPr>
              <w:jc w:val="both"/>
              <w:rPr>
                <w:lang w:val="ro-MD"/>
              </w:rPr>
            </w:pPr>
          </w:p>
          <w:p w14:paraId="31409391" w14:textId="77777777" w:rsidR="00C6170E" w:rsidRPr="00FF430B" w:rsidRDefault="00C6170E" w:rsidP="00CD31E8">
            <w:pPr>
              <w:jc w:val="both"/>
              <w:rPr>
                <w:lang w:val="ro-MD"/>
              </w:rPr>
            </w:pPr>
          </w:p>
          <w:p w14:paraId="1569FFB7" w14:textId="77777777" w:rsidR="00C6170E" w:rsidRPr="00FF430B" w:rsidRDefault="00C6170E" w:rsidP="00CD31E8">
            <w:pPr>
              <w:jc w:val="both"/>
              <w:rPr>
                <w:lang w:val="ro-MD"/>
              </w:rPr>
            </w:pPr>
          </w:p>
          <w:p w14:paraId="1E83C16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3F9EA564" w14:textId="77777777" w:rsidR="004A5F0C" w:rsidRPr="00FF430B" w:rsidRDefault="00C20F59" w:rsidP="00CD31E8">
            <w:pPr>
              <w:jc w:val="both"/>
              <w:rPr>
                <w:lang w:val="ro-MD"/>
              </w:rPr>
            </w:pPr>
            <w:r w:rsidRPr="00FF430B">
              <w:rPr>
                <w:lang w:val="ro-MD"/>
              </w:rPr>
              <w:t>...........................                                                     ...........</w:t>
            </w:r>
            <w:r w:rsidR="00CD31E8" w:rsidRPr="00FF430B">
              <w:rPr>
                <w:lang w:val="ro-MD"/>
              </w:rPr>
              <w:t>..............</w:t>
            </w:r>
            <w:r w:rsidR="007747EC" w:rsidRPr="00FF430B">
              <w:rPr>
                <w:lang w:val="ro-MD"/>
              </w:rPr>
              <w:t>..........</w:t>
            </w:r>
          </w:p>
          <w:p w14:paraId="443BD089" w14:textId="77777777" w:rsidR="00C20F59" w:rsidRPr="00FF430B" w:rsidRDefault="00E34F88" w:rsidP="00CD31E8">
            <w:pPr>
              <w:jc w:val="both"/>
              <w:rPr>
                <w:lang w:val="ro-MD"/>
              </w:rPr>
            </w:pPr>
            <w:r w:rsidRPr="00FF430B">
              <w:rPr>
                <w:lang w:val="ro-MD"/>
              </w:rPr>
              <w:t xml:space="preserve"> (semnă</w:t>
            </w:r>
            <w:r w:rsidR="00C20F59" w:rsidRPr="00FF430B">
              <w:rPr>
                <w:lang w:val="ro-MD"/>
              </w:rPr>
              <w:t>tura autorizat</w:t>
            </w:r>
            <w:r w:rsidRPr="00FF430B">
              <w:rPr>
                <w:lang w:val="ro-MD"/>
              </w:rPr>
              <w:t>ă</w:t>
            </w:r>
            <w:r w:rsidR="00C20F59" w:rsidRPr="00FF430B">
              <w:rPr>
                <w:lang w:val="ro-MD"/>
              </w:rPr>
              <w:t xml:space="preserve">)                    </w:t>
            </w:r>
            <w:r w:rsidRPr="00FF430B">
              <w:rPr>
                <w:lang w:val="ro-MD"/>
              </w:rPr>
              <w:t xml:space="preserve">                          (semnătura autorizată</w:t>
            </w:r>
            <w:r w:rsidR="00C20F59" w:rsidRPr="00FF430B">
              <w:rPr>
                <w:lang w:val="ro-MD"/>
              </w:rPr>
              <w:t>)</w:t>
            </w:r>
          </w:p>
          <w:p w14:paraId="45BBDE21" w14:textId="77777777" w:rsidR="00C20F59" w:rsidRPr="00FF430B" w:rsidRDefault="00C20F59" w:rsidP="00CD31E8">
            <w:pPr>
              <w:jc w:val="both"/>
              <w:rPr>
                <w:lang w:val="ro-MD"/>
              </w:rPr>
            </w:pPr>
          </w:p>
          <w:p w14:paraId="534560F8"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27A5E0CA" w14:textId="77777777" w:rsidR="00C20F59" w:rsidRPr="00FF430B" w:rsidRDefault="00C20F59" w:rsidP="00CD31E8">
            <w:pPr>
              <w:jc w:val="both"/>
              <w:rPr>
                <w:lang w:val="ro-MD"/>
              </w:rPr>
            </w:pPr>
            <w:r w:rsidRPr="00FF430B">
              <w:rPr>
                <w:lang w:val="ro-MD"/>
              </w:rPr>
              <w:t xml:space="preserve">  ...........................                                                     .........................</w:t>
            </w:r>
            <w:r w:rsidR="007747EC" w:rsidRPr="00FF430B">
              <w:rPr>
                <w:lang w:val="ro-MD"/>
              </w:rPr>
              <w:t>.......</w:t>
            </w:r>
            <w:r w:rsidRPr="00FF430B">
              <w:rPr>
                <w:lang w:val="ro-MD"/>
              </w:rPr>
              <w:t>..</w:t>
            </w:r>
          </w:p>
          <w:p w14:paraId="21AD5EEE" w14:textId="77777777" w:rsidR="00C20F59" w:rsidRPr="00FF430B" w:rsidRDefault="004A5F0C" w:rsidP="00CD31E8">
            <w:pPr>
              <w:jc w:val="both"/>
              <w:rPr>
                <w:lang w:val="ro-MD"/>
              </w:rPr>
            </w:pPr>
            <w:r w:rsidRPr="00FF430B">
              <w:rPr>
                <w:lang w:val="ro-MD"/>
              </w:rPr>
              <w:t xml:space="preserve"> </w:t>
            </w:r>
            <w:r w:rsidR="00E34F88" w:rsidRPr="00FF430B">
              <w:rPr>
                <w:lang w:val="ro-MD"/>
              </w:rPr>
              <w:t xml:space="preserve"> (semnătura autorizată</w:t>
            </w:r>
            <w:r w:rsidR="00C20F59" w:rsidRPr="00FF430B">
              <w:rPr>
                <w:lang w:val="ro-MD"/>
              </w:rPr>
              <w:t>)                                              (semn</w:t>
            </w:r>
            <w:r w:rsidR="00E34F88" w:rsidRPr="00FF430B">
              <w:rPr>
                <w:lang w:val="ro-MD"/>
              </w:rPr>
              <w:t>ătura autorizată</w:t>
            </w:r>
            <w:r w:rsidR="00C20F59" w:rsidRPr="00FF430B">
              <w:rPr>
                <w:lang w:val="ro-MD"/>
              </w:rPr>
              <w:t>)</w:t>
            </w:r>
          </w:p>
          <w:p w14:paraId="131F971F" w14:textId="77777777" w:rsidR="00C20F59" w:rsidRPr="00FF430B" w:rsidRDefault="00C20F59" w:rsidP="00CD31E8">
            <w:pPr>
              <w:jc w:val="both"/>
              <w:rPr>
                <w:lang w:val="ro-MD"/>
              </w:rPr>
            </w:pPr>
          </w:p>
          <w:p w14:paraId="3DF53EC1" w14:textId="77777777" w:rsidR="00C20F59" w:rsidRPr="00FF430B" w:rsidRDefault="00C20F59" w:rsidP="00CD31E8">
            <w:pPr>
              <w:jc w:val="both"/>
              <w:rPr>
                <w:lang w:val="ro-MD"/>
              </w:rPr>
            </w:pPr>
          </w:p>
          <w:p w14:paraId="04753853" w14:textId="77777777" w:rsidR="00C20F59" w:rsidRPr="00FF430B" w:rsidRDefault="00C20F59" w:rsidP="00CD31E8">
            <w:pPr>
              <w:jc w:val="both"/>
              <w:rPr>
                <w:lang w:val="ro-MD"/>
              </w:rPr>
            </w:pPr>
            <w:r w:rsidRPr="00FF430B">
              <w:rPr>
                <w:lang w:val="ro-MD"/>
              </w:rPr>
              <w:t xml:space="preserve">Promitent-achizitor,                                              Promitent- </w:t>
            </w:r>
            <w:r w:rsidR="00853139" w:rsidRPr="00FF430B">
              <w:rPr>
                <w:lang w:val="ro-MD"/>
              </w:rPr>
              <w:t>executor/</w:t>
            </w:r>
            <w:r w:rsidRPr="00FF430B">
              <w:rPr>
                <w:lang w:val="ro-MD"/>
              </w:rPr>
              <w:t>prestator,</w:t>
            </w:r>
          </w:p>
          <w:p w14:paraId="1FFE8333" w14:textId="77777777" w:rsidR="00D82B8E" w:rsidRPr="00FF430B" w:rsidRDefault="00C20F59" w:rsidP="00196AB4">
            <w:pPr>
              <w:jc w:val="both"/>
              <w:rPr>
                <w:lang w:val="ro-MD"/>
              </w:rPr>
            </w:pPr>
            <w:r w:rsidRPr="00FF430B">
              <w:rPr>
                <w:lang w:val="ro-MD"/>
              </w:rPr>
              <w:t>...........................                                                     .........................</w:t>
            </w:r>
            <w:r w:rsidR="007747EC" w:rsidRPr="00FF430B">
              <w:rPr>
                <w:lang w:val="ro-MD"/>
              </w:rPr>
              <w:t>.......</w:t>
            </w:r>
            <w:r w:rsidRPr="00FF430B">
              <w:rPr>
                <w:lang w:val="ro-MD"/>
              </w:rPr>
              <w:t>..</w:t>
            </w:r>
          </w:p>
          <w:p w14:paraId="01FBF41A" w14:textId="77777777" w:rsidR="00C20F59" w:rsidRPr="00FF430B" w:rsidRDefault="00E34F88" w:rsidP="00196AB4">
            <w:pPr>
              <w:jc w:val="both"/>
              <w:rPr>
                <w:lang w:val="ro-MD"/>
              </w:rPr>
            </w:pPr>
            <w:r w:rsidRPr="00FF430B">
              <w:rPr>
                <w:lang w:val="ro-MD"/>
              </w:rPr>
              <w:t xml:space="preserve"> (semnătura autorizată</w:t>
            </w:r>
            <w:r w:rsidR="00C20F59" w:rsidRPr="00FF430B">
              <w:rPr>
                <w:lang w:val="ro-MD"/>
              </w:rPr>
              <w:t>)                                              (semn</w:t>
            </w:r>
            <w:r w:rsidRPr="00FF430B">
              <w:rPr>
                <w:lang w:val="ro-MD"/>
              </w:rPr>
              <w:t>ă</w:t>
            </w:r>
            <w:r w:rsidR="00C20F59" w:rsidRPr="00FF430B">
              <w:rPr>
                <w:lang w:val="ro-MD"/>
              </w:rPr>
              <w:t>tura autorizat</w:t>
            </w:r>
            <w:r w:rsidRPr="00FF430B">
              <w:rPr>
                <w:lang w:val="ro-MD"/>
              </w:rPr>
              <w:t>ă</w:t>
            </w:r>
            <w:r w:rsidR="00C20F59" w:rsidRPr="00FF430B">
              <w:rPr>
                <w:lang w:val="ro-MD"/>
              </w:rPr>
              <w:t>)</w:t>
            </w:r>
          </w:p>
          <w:p w14:paraId="39D0423E" w14:textId="77777777" w:rsidR="00C20F59" w:rsidRPr="00FF430B" w:rsidRDefault="00C20F59" w:rsidP="00196AB4">
            <w:pPr>
              <w:jc w:val="both"/>
              <w:rPr>
                <w:lang w:val="ro-MD"/>
              </w:rPr>
            </w:pPr>
          </w:p>
          <w:p w14:paraId="058A123B" w14:textId="77777777" w:rsidR="00C20F59" w:rsidRPr="00FF430B" w:rsidRDefault="00C20F59" w:rsidP="00196AB4">
            <w:pPr>
              <w:jc w:val="both"/>
              <w:rPr>
                <w:sz w:val="28"/>
                <w:szCs w:val="28"/>
                <w:lang w:val="ro-MD"/>
              </w:rPr>
            </w:pPr>
          </w:p>
          <w:p w14:paraId="1CEA136A" w14:textId="77777777" w:rsidR="00233538" w:rsidRPr="00FF430B" w:rsidRDefault="00233538" w:rsidP="00196AB4">
            <w:pPr>
              <w:jc w:val="both"/>
              <w:rPr>
                <w:lang w:val="ro-MD"/>
              </w:rPr>
            </w:pPr>
          </w:p>
          <w:p w14:paraId="5AF782E7" w14:textId="77777777" w:rsidR="00233538" w:rsidRPr="00FF430B" w:rsidRDefault="00233538" w:rsidP="00196AB4">
            <w:pPr>
              <w:jc w:val="both"/>
              <w:rPr>
                <w:lang w:val="ro-MD"/>
              </w:rPr>
            </w:pPr>
          </w:p>
          <w:p w14:paraId="6465B700" w14:textId="77777777" w:rsidR="00233538" w:rsidRPr="00FF430B" w:rsidRDefault="00233538" w:rsidP="00196AB4">
            <w:pPr>
              <w:jc w:val="both"/>
              <w:rPr>
                <w:lang w:val="ro-MD"/>
              </w:rPr>
            </w:pPr>
          </w:p>
          <w:p w14:paraId="2D2A6819" w14:textId="77777777" w:rsidR="00233538" w:rsidRPr="00FF430B" w:rsidRDefault="00233538" w:rsidP="00196AB4">
            <w:pPr>
              <w:jc w:val="both"/>
              <w:rPr>
                <w:lang w:val="ro-MD"/>
              </w:rPr>
            </w:pPr>
          </w:p>
        </w:tc>
      </w:tr>
      <w:tr w:rsidR="0076233D" w:rsidRPr="00EC30C2" w14:paraId="540D1F8D" w14:textId="77777777" w:rsidTr="00283820">
        <w:trPr>
          <w:trHeight w:val="697"/>
        </w:trPr>
        <w:tc>
          <w:tcPr>
            <w:tcW w:w="9748" w:type="dxa"/>
            <w:vAlign w:val="center"/>
          </w:tcPr>
          <w:p w14:paraId="04BCA4DB" w14:textId="77777777" w:rsidR="0076233D" w:rsidRDefault="0076233D" w:rsidP="0076233D">
            <w:pPr>
              <w:tabs>
                <w:tab w:val="left" w:pos="2295"/>
              </w:tabs>
              <w:spacing w:line="276" w:lineRule="auto"/>
              <w:contextualSpacing/>
              <w:jc w:val="center"/>
              <w:rPr>
                <w:lang w:val="ro-MD"/>
              </w:rPr>
            </w:pPr>
          </w:p>
        </w:tc>
      </w:tr>
    </w:tbl>
    <w:p w14:paraId="40CD3295" w14:textId="59210534" w:rsidR="001F6E5A" w:rsidRPr="00FF430B" w:rsidRDefault="001F6E5A" w:rsidP="00196AB4">
      <w:pPr>
        <w:jc w:val="both"/>
        <w:rPr>
          <w:lang w:val="ro-MD"/>
        </w:rPr>
      </w:pPr>
    </w:p>
    <w:sectPr w:rsidR="001F6E5A" w:rsidRPr="00FF430B" w:rsidSect="005C7076">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820B" w14:textId="77777777" w:rsidR="006A1A71" w:rsidRDefault="006A1A71" w:rsidP="00A20ACF">
      <w:r>
        <w:separator/>
      </w:r>
    </w:p>
  </w:endnote>
  <w:endnote w:type="continuationSeparator" w:id="0">
    <w:p w14:paraId="26FB7E17" w14:textId="77777777" w:rsidR="006A1A71" w:rsidRDefault="006A1A7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55095C" w:rsidRDefault="0055095C" w:rsidP="001F6E5A">
    <w:pPr>
      <w:pStyle w:val="Subs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Content>
      <w:p w14:paraId="16FD1D34" w14:textId="701F7225" w:rsidR="0055095C" w:rsidRDefault="0055095C">
        <w:pPr>
          <w:pStyle w:val="Subsol"/>
          <w:jc w:val="right"/>
        </w:pPr>
        <w:r>
          <w:fldChar w:fldCharType="begin"/>
        </w:r>
        <w:r>
          <w:instrText xml:space="preserve"> PAGE   \* MERGEFORMAT </w:instrText>
        </w:r>
        <w:r>
          <w:fldChar w:fldCharType="separate"/>
        </w:r>
        <w:r>
          <w:t>6</w:t>
        </w:r>
        <w:r>
          <w:t>0</w:t>
        </w:r>
        <w:r>
          <w:fldChar w:fldCharType="end"/>
        </w:r>
      </w:p>
    </w:sdtContent>
  </w:sdt>
  <w:p w14:paraId="075618FA" w14:textId="77777777" w:rsidR="0055095C" w:rsidRDefault="0055095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CAB4" w14:textId="77777777" w:rsidR="006A1A71" w:rsidRDefault="006A1A71" w:rsidP="00A20ACF">
      <w:r>
        <w:separator/>
      </w:r>
    </w:p>
  </w:footnote>
  <w:footnote w:type="continuationSeparator" w:id="0">
    <w:p w14:paraId="6D116335" w14:textId="77777777" w:rsidR="006A1A71" w:rsidRDefault="006A1A71"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64E7D2D"/>
    <w:multiLevelType w:val="hybridMultilevel"/>
    <w:tmpl w:val="E1D06F98"/>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6E70D7"/>
    <w:multiLevelType w:val="hybridMultilevel"/>
    <w:tmpl w:val="65A61124"/>
    <w:lvl w:ilvl="0" w:tplc="755CE98E">
      <w:start w:val="1"/>
      <w:numFmt w:val="upperRoman"/>
      <w:lvlText w:val="%1."/>
      <w:lvlJc w:val="left"/>
      <w:pPr>
        <w:ind w:left="3240" w:hanging="72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0CFC45D5"/>
    <w:multiLevelType w:val="hybridMultilevel"/>
    <w:tmpl w:val="459AA6A6"/>
    <w:lvl w:ilvl="0" w:tplc="EF0054B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2"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9B25A2"/>
    <w:multiLevelType w:val="hybridMultilevel"/>
    <w:tmpl w:val="7AE661AA"/>
    <w:lvl w:ilvl="0" w:tplc="1B143164">
      <w:start w:val="1"/>
      <w:numFmt w:val="decimal"/>
      <w:lvlText w:val="%1."/>
      <w:lvlJc w:val="left"/>
      <w:pPr>
        <w:ind w:left="720" w:hanging="720"/>
      </w:pPr>
      <w:rPr>
        <w:rFonts w:hint="default"/>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391C96"/>
    <w:multiLevelType w:val="multilevel"/>
    <w:tmpl w:val="E8967FEE"/>
    <w:lvl w:ilvl="0">
      <w:start w:val="1"/>
      <w:numFmt w:val="lowerLetter"/>
      <w:lvlText w:val="%1)"/>
      <w:lvlJc w:val="left"/>
      <w:pPr>
        <w:tabs>
          <w:tab w:val="decimal" w:pos="216"/>
        </w:tabs>
        <w:ind w:left="720"/>
      </w:pPr>
      <w:rPr>
        <w:rFonts w:ascii="Times New Roman" w:eastAsia="Times New Roman" w:hAnsi="Times New Roman" w:cs="Times New Roman"/>
        <w:i/>
        <w:strike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D954DFF"/>
    <w:multiLevelType w:val="hybridMultilevel"/>
    <w:tmpl w:val="D6B67BDA"/>
    <w:lvl w:ilvl="0" w:tplc="04100011">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7"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06AE"/>
    <w:multiLevelType w:val="multilevel"/>
    <w:tmpl w:val="C8D41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37A1DC4"/>
    <w:multiLevelType w:val="hybridMultilevel"/>
    <w:tmpl w:val="3094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1"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0E6EAC"/>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5"/>
  </w:num>
  <w:num w:numId="2">
    <w:abstractNumId w:val="43"/>
  </w:num>
  <w:num w:numId="3">
    <w:abstractNumId w:val="32"/>
  </w:num>
  <w:num w:numId="4">
    <w:abstractNumId w:val="31"/>
  </w:num>
  <w:num w:numId="5">
    <w:abstractNumId w:val="15"/>
  </w:num>
  <w:num w:numId="6">
    <w:abstractNumId w:val="18"/>
  </w:num>
  <w:num w:numId="7">
    <w:abstractNumId w:val="16"/>
  </w:num>
  <w:num w:numId="8">
    <w:abstractNumId w:val="9"/>
  </w:num>
  <w:num w:numId="9">
    <w:abstractNumId w:val="30"/>
  </w:num>
  <w:num w:numId="10">
    <w:abstractNumId w:val="13"/>
  </w:num>
  <w:num w:numId="11">
    <w:abstractNumId w:val="22"/>
  </w:num>
  <w:num w:numId="12">
    <w:abstractNumId w:val="23"/>
  </w:num>
  <w:num w:numId="13">
    <w:abstractNumId w:val="38"/>
  </w:num>
  <w:num w:numId="14">
    <w:abstractNumId w:val="29"/>
  </w:num>
  <w:num w:numId="15">
    <w:abstractNumId w:val="8"/>
  </w:num>
  <w:num w:numId="16">
    <w:abstractNumId w:val="24"/>
  </w:num>
  <w:num w:numId="17">
    <w:abstractNumId w:val="25"/>
  </w:num>
  <w:num w:numId="18">
    <w:abstractNumId w:val="36"/>
  </w:num>
  <w:num w:numId="19">
    <w:abstractNumId w:val="11"/>
  </w:num>
  <w:num w:numId="20">
    <w:abstractNumId w:val="40"/>
  </w:num>
  <w:num w:numId="21">
    <w:abstractNumId w:val="34"/>
  </w:num>
  <w:num w:numId="22">
    <w:abstractNumId w:val="12"/>
  </w:num>
  <w:num w:numId="23">
    <w:abstractNumId w:val="33"/>
  </w:num>
  <w:num w:numId="24">
    <w:abstractNumId w:val="19"/>
  </w:num>
  <w:num w:numId="25">
    <w:abstractNumId w:val="27"/>
  </w:num>
  <w:num w:numId="26">
    <w:abstractNumId w:val="21"/>
  </w:num>
  <w:num w:numId="27">
    <w:abstractNumId w:val="39"/>
  </w:num>
  <w:num w:numId="28">
    <w:abstractNumId w:val="14"/>
  </w:num>
  <w:num w:numId="29">
    <w:abstractNumId w:val="10"/>
  </w:num>
  <w:num w:numId="30">
    <w:abstractNumId w:val="20"/>
  </w:num>
  <w:num w:numId="31">
    <w:abstractNumId w:val="7"/>
  </w:num>
  <w:num w:numId="32">
    <w:abstractNumId w:val="5"/>
  </w:num>
  <w:num w:numId="33">
    <w:abstractNumId w:val="3"/>
  </w:num>
  <w:num w:numId="34">
    <w:abstractNumId w:val="0"/>
  </w:num>
  <w:num w:numId="35">
    <w:abstractNumId w:val="2"/>
  </w:num>
  <w:num w:numId="36">
    <w:abstractNumId w:val="4"/>
  </w:num>
  <w:num w:numId="37">
    <w:abstractNumId w:val="1"/>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7"/>
  </w:num>
  <w:num w:numId="46">
    <w:abstractNumId w:val="6"/>
  </w:num>
  <w:num w:numId="47">
    <w:abstractNumId w:val="42"/>
  </w:num>
  <w:num w:numId="48">
    <w:abstractNumId w:val="26"/>
  </w:num>
  <w:num w:numId="49">
    <w:abstractNumId w:val="17"/>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489"/>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829"/>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095C"/>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A71"/>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33D"/>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Tabelgri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Tabelgril"/>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Normal"/>
    <w:next w:val="Tabelgril"/>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Normal"/>
    <w:next w:val="Tabelgril"/>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Normal"/>
    <w:next w:val="Tabelgril"/>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7CEC7-9DA5-42E1-A16E-54C5B345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16078</Words>
  <Characters>93253</Characters>
  <Application>Microsoft Office Word</Application>
  <DocSecurity>0</DocSecurity>
  <Lines>777</Lines>
  <Paragraphs>218</Paragraphs>
  <ScaleCrop>false</ScaleCrop>
  <HeadingPairs>
    <vt:vector size="8" baseType="variant">
      <vt:variant>
        <vt:lpstr>Titlu</vt:lpstr>
      </vt:variant>
      <vt:variant>
        <vt:i4>1</vt:i4>
      </vt:variant>
      <vt:variant>
        <vt:lpstr>Название</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Tamara</cp:lastModifiedBy>
  <cp:revision>6</cp:revision>
  <cp:lastPrinted>2021-06-01T11:52:00Z</cp:lastPrinted>
  <dcterms:created xsi:type="dcterms:W3CDTF">2021-06-14T10:00:00Z</dcterms:created>
  <dcterms:modified xsi:type="dcterms:W3CDTF">2021-11-16T11:34:00Z</dcterms:modified>
</cp:coreProperties>
</file>