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06A21" w14:textId="6929CBF3"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383E507D"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pPr>
      <w:r w:rsidRPr="00FF430B">
        <w:lastRenderedPageBreak/>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F962FA" w:rsidP="00F902A7">
      <w:pPr>
        <w:pStyle w:val="a"/>
        <w:numPr>
          <w:ilvl w:val="0"/>
          <w:numId w:val="20"/>
        </w:numPr>
        <w:tabs>
          <w:tab w:val="clear" w:pos="1134"/>
          <w:tab w:val="left" w:pos="-284"/>
          <w:tab w:val="left" w:pos="284"/>
        </w:tabs>
        <w:spacing w:after="120"/>
        <w:ind w:left="-284" w:firstLine="284"/>
      </w:pPr>
      <w:hyperlink r:id="rId9"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lastRenderedPageBreak/>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xml:space="preserve">, au dreptul de a participa la procedura de atribuire a contractului de achiziție </w:t>
      </w:r>
      <w:r w:rsidR="006F3B8E" w:rsidRPr="00FF430B">
        <w:lastRenderedPageBreak/>
        <w:t>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w:t>
      </w:r>
      <w:r w:rsidR="007167E4" w:rsidRPr="00FF430B">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lastRenderedPageBreak/>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 xml:space="preserve">cu excepţia </w:t>
      </w:r>
      <w:r w:rsidR="00A45123" w:rsidRPr="00FF430B">
        <w:lastRenderedPageBreak/>
        <w:t>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564AB9" w:rsidRDefault="000E4D7D" w:rsidP="009F1E2C">
      <w:pPr>
        <w:pStyle w:val="af2"/>
        <w:shd w:val="clear" w:color="auto" w:fill="FFFFFF"/>
        <w:tabs>
          <w:tab w:val="left" w:pos="-284"/>
        </w:tabs>
        <w:ind w:left="-284" w:firstLine="284"/>
        <w:rPr>
          <w:color w:val="000000" w:themeColor="text1"/>
          <w:lang w:val="en-US" w:eastAsia="it-IT"/>
        </w:rPr>
      </w:pPr>
      <w:r w:rsidRPr="00564AB9">
        <w:rPr>
          <w:b/>
          <w:color w:val="000000" w:themeColor="text1"/>
          <w:lang w:val="en-US"/>
        </w:rPr>
        <w:t>9</w:t>
      </w:r>
      <w:r w:rsidR="0024699C" w:rsidRPr="00564AB9">
        <w:rPr>
          <w:b/>
          <w:color w:val="000000" w:themeColor="text1"/>
          <w:lang w:val="en-US"/>
        </w:rPr>
        <w:t>8</w:t>
      </w:r>
      <w:r w:rsidR="00B00190" w:rsidRPr="00564AB9">
        <w:rPr>
          <w:b/>
          <w:color w:val="000000" w:themeColor="text1"/>
          <w:lang w:val="en-US"/>
        </w:rPr>
        <w:t xml:space="preserve">. </w:t>
      </w:r>
      <w:r w:rsidR="009C11B3" w:rsidRPr="00564AB9">
        <w:rPr>
          <w:b/>
          <w:color w:val="000000" w:themeColor="text1"/>
          <w:lang w:val="en-US"/>
        </w:rPr>
        <w:t xml:space="preserve"> </w:t>
      </w:r>
      <w:r w:rsidR="00B00190" w:rsidRPr="00564AB9">
        <w:rPr>
          <w:color w:val="000000" w:themeColor="text1"/>
          <w:lang w:val="en-US"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5B27C5CF" w14:textId="00D2BB2C"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14:paraId="1FDC69E5" w14:textId="77777777"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5D74BE8" w14:textId="77777777" w:rsidR="00964783" w:rsidRPr="00FF430B" w:rsidRDefault="00964783" w:rsidP="00964783">
      <w:pPr>
        <w:jc w:val="right"/>
        <w:rPr>
          <w:noProof w:val="0"/>
        </w:rPr>
      </w:pPr>
      <w:r w:rsidRPr="00FF430B">
        <w:rPr>
          <w:noProof w:val="0"/>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14:paraId="2B1AD09B" w14:textId="77777777"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14:paraId="3EC19802" w14:textId="77777777"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14:paraId="2B442AB8" w14:textId="77777777" w:rsidR="00615E49" w:rsidRPr="00FF430B" w:rsidRDefault="00615E49" w:rsidP="00615E49">
            <w:pPr>
              <w:spacing w:line="276" w:lineRule="auto"/>
              <w:jc w:val="both"/>
              <w:rPr>
                <w:rFonts w:eastAsia="Calibri"/>
                <w:noProof w:val="0"/>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14:paraId="4BF92C1A" w14:textId="77777777" w:rsidR="00615E49" w:rsidRPr="00FF430B" w:rsidRDefault="00615E49" w:rsidP="00615E49">
            <w:pPr>
              <w:spacing w:line="276" w:lineRule="auto"/>
              <w:jc w:val="both"/>
              <w:rPr>
                <w:rFonts w:eastAsia="Calibri"/>
                <w:noProof w:val="0"/>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44E8E8B0"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17D7174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rPr>
            </w:pPr>
          </w:p>
          <w:p w14:paraId="5E0BD34D" w14:textId="77777777" w:rsidR="00615E49" w:rsidRPr="00FF430B" w:rsidRDefault="00615E49" w:rsidP="00615E49">
            <w:pPr>
              <w:spacing w:line="276" w:lineRule="auto"/>
              <w:contextualSpacing/>
              <w:jc w:val="both"/>
              <w:rPr>
                <w:rFonts w:eastAsia="Calibri"/>
                <w:noProof w:val="0"/>
              </w:rPr>
            </w:pPr>
          </w:p>
          <w:p w14:paraId="06B60E1D" w14:textId="77777777" w:rsidR="00615E49" w:rsidRPr="00FF430B" w:rsidRDefault="00615E49" w:rsidP="00615E49">
            <w:pPr>
              <w:spacing w:line="276" w:lineRule="auto"/>
              <w:contextualSpacing/>
              <w:jc w:val="both"/>
              <w:rPr>
                <w:rFonts w:eastAsia="Calibri"/>
                <w:noProof w:val="0"/>
              </w:rPr>
            </w:pPr>
          </w:p>
        </w:tc>
      </w:tr>
    </w:tbl>
    <w:p w14:paraId="60D977D2" w14:textId="77777777" w:rsidR="00006D6D" w:rsidRDefault="00006D6D" w:rsidP="00006D6D">
      <w:pPr>
        <w:spacing w:before="240" w:after="160" w:line="276" w:lineRule="auto"/>
        <w:ind w:left="1080"/>
        <w:jc w:val="both"/>
        <w:rPr>
          <w:rFonts w:eastAsia="Calibri"/>
          <w:b/>
          <w:noProof w:val="0"/>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14:paraId="61EE9057"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14:paraId="3196A1EF"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7ACF215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14:paraId="274F40B5" w14:textId="77777777" w:rsidR="00615E49" w:rsidRPr="00FF430B" w:rsidRDefault="00615E49" w:rsidP="00615E49">
            <w:pPr>
              <w:spacing w:line="276" w:lineRule="auto"/>
              <w:contextualSpacing/>
              <w:jc w:val="both"/>
              <w:rPr>
                <w:noProof w:val="0"/>
                <w:lang w:eastAsia="zh-CN"/>
              </w:rPr>
            </w:pPr>
          </w:p>
        </w:tc>
        <w:tc>
          <w:tcPr>
            <w:tcW w:w="4111" w:type="dxa"/>
          </w:tcPr>
          <w:p w14:paraId="26721F38" w14:textId="77777777"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14:paraId="03247B6B"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14:paraId="62C0D432"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rPr>
            </w:pPr>
          </w:p>
          <w:p w14:paraId="240B3832" w14:textId="77777777" w:rsidR="00615E49" w:rsidRPr="00FF430B" w:rsidRDefault="00615E49" w:rsidP="00615E49">
            <w:pPr>
              <w:spacing w:line="276" w:lineRule="auto"/>
              <w:jc w:val="both"/>
              <w:rPr>
                <w:rFonts w:eastAsia="Calibri"/>
                <w:noProof w:val="0"/>
              </w:rPr>
            </w:pPr>
          </w:p>
        </w:tc>
      </w:tr>
    </w:tbl>
    <w:p w14:paraId="4E07C8D4" w14:textId="77777777" w:rsidR="00615E49" w:rsidRPr="00FF430B" w:rsidRDefault="00615E49" w:rsidP="00615E49">
      <w:pPr>
        <w:spacing w:after="160" w:line="276" w:lineRule="auto"/>
        <w:jc w:val="both"/>
        <w:rPr>
          <w:rFonts w:eastAsia="Calibri"/>
          <w:noProof w:val="0"/>
        </w:rPr>
      </w:pPr>
    </w:p>
    <w:p w14:paraId="1BB03F70" w14:textId="77777777"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14:paraId="537E7E08" w14:textId="77777777" w:rsidR="00615E49" w:rsidRPr="00FF430B" w:rsidRDefault="00615E49" w:rsidP="00615E49">
      <w:pPr>
        <w:spacing w:after="160" w:line="276" w:lineRule="auto"/>
        <w:jc w:val="both"/>
        <w:rPr>
          <w:rFonts w:eastAsia="Calibri"/>
          <w:noProof w:val="0"/>
        </w:rPr>
      </w:pPr>
    </w:p>
    <w:p w14:paraId="36B5EAA6" w14:textId="77777777" w:rsidR="00615E49" w:rsidRPr="00FF430B" w:rsidRDefault="00615E49" w:rsidP="00615E49">
      <w:pPr>
        <w:spacing w:after="160" w:line="276" w:lineRule="auto"/>
        <w:jc w:val="both"/>
        <w:rPr>
          <w:rFonts w:eastAsia="Calibri"/>
          <w:noProof w:val="0"/>
        </w:rPr>
      </w:pPr>
    </w:p>
    <w:p w14:paraId="7BF7B1CD" w14:textId="75F18445"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rPr>
      </w:pP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67ABB0E0"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5A18FA81" w14:textId="77777777" w:rsidR="000E4D7D" w:rsidRPr="00FF430B" w:rsidRDefault="000E4D7D" w:rsidP="00615E49">
      <w:pPr>
        <w:spacing w:after="160" w:line="276" w:lineRule="auto"/>
        <w:rPr>
          <w:rFonts w:ascii="Calibri" w:eastAsia="Calibri" w:hAnsi="Calibri"/>
          <w:noProof w:val="0"/>
          <w:sz w:val="22"/>
          <w:szCs w:val="22"/>
        </w:rPr>
      </w:pPr>
    </w:p>
    <w:p w14:paraId="0B4F1CE1" w14:textId="77777777" w:rsidR="000E4D7D" w:rsidRPr="00FF430B" w:rsidRDefault="000E4D7D" w:rsidP="00615E49">
      <w:pPr>
        <w:spacing w:after="160" w:line="276" w:lineRule="auto"/>
        <w:rPr>
          <w:rFonts w:ascii="Calibri" w:eastAsia="Calibri" w:hAnsi="Calibri"/>
          <w:noProof w:val="0"/>
          <w:sz w:val="22"/>
          <w:szCs w:val="22"/>
        </w:rPr>
      </w:pPr>
    </w:p>
    <w:p w14:paraId="2290854B" w14:textId="77777777" w:rsidR="00564AB9" w:rsidRPr="007E75A4" w:rsidRDefault="00564AB9" w:rsidP="00564AB9">
      <w:pPr>
        <w:spacing w:before="120"/>
        <w:jc w:val="center"/>
        <w:outlineLvl w:val="0"/>
        <w:rPr>
          <w:b/>
          <w:sz w:val="28"/>
          <w:szCs w:val="28"/>
          <w:lang w:val="ro-MO" w:eastAsia="ru-RU"/>
        </w:rPr>
      </w:pPr>
      <w:r w:rsidRPr="007E75A4">
        <w:rPr>
          <w:b/>
          <w:sz w:val="28"/>
          <w:szCs w:val="28"/>
          <w:lang w:val="ro-MO" w:eastAsia="ru-RU"/>
        </w:rPr>
        <w:t>ANUNȚ DE PARTICIPARE, INCLUSIV PENTRU PROCEDURILE DE PRESELECȚIE/PROCEDURILE NEGOCIATE</w:t>
      </w:r>
    </w:p>
    <w:p w14:paraId="1D565CC6" w14:textId="77777777" w:rsidR="00564AB9" w:rsidRPr="007E75A4" w:rsidRDefault="00564AB9" w:rsidP="00564AB9">
      <w:pPr>
        <w:rPr>
          <w:sz w:val="20"/>
          <w:szCs w:val="20"/>
          <w:lang w:val="ro-MO" w:eastAsia="ru-RU"/>
        </w:rPr>
      </w:pPr>
    </w:p>
    <w:p w14:paraId="1531D932" w14:textId="77777777" w:rsidR="00564AB9" w:rsidRPr="007E75A4" w:rsidRDefault="00564AB9" w:rsidP="00564AB9">
      <w:pPr>
        <w:shd w:val="clear" w:color="auto" w:fill="FFFFFF"/>
        <w:spacing w:before="120"/>
        <w:rPr>
          <w:b/>
          <w:lang w:val="ro-MO" w:eastAsia="ru-RU"/>
        </w:rPr>
      </w:pPr>
      <w:r w:rsidRPr="007E75A4">
        <w:rPr>
          <w:b/>
          <w:lang w:val="ro-MO" w:eastAsia="ru-RU"/>
        </w:rPr>
        <w:t xml:space="preserve">privind achiziționarea </w:t>
      </w:r>
      <w:r w:rsidRPr="007E75A4">
        <w:rPr>
          <w:i/>
          <w:u w:val="single"/>
          <w:lang w:val="ro-MO" w:eastAsia="ru-RU"/>
        </w:rPr>
        <w:t xml:space="preserve">Lucrări de reparație a </w:t>
      </w:r>
      <w:r>
        <w:rPr>
          <w:i/>
          <w:u w:val="single"/>
          <w:lang w:val="ro-MO" w:eastAsia="ru-RU"/>
        </w:rPr>
        <w:t>str[zilor locale din satul Năvîrneț raionul Fălesti</w:t>
      </w:r>
      <w:r w:rsidRPr="007E75A4">
        <w:rPr>
          <w:b/>
          <w:shd w:val="clear" w:color="auto" w:fill="FFFFFF"/>
          <w:lang w:val="ro-MO" w:eastAsia="ru-RU"/>
        </w:rPr>
        <w:t>_</w:t>
      </w:r>
      <w:r w:rsidRPr="007E75A4">
        <w:rPr>
          <w:b/>
          <w:shd w:val="clear" w:color="auto" w:fill="FFFFFF"/>
          <w:lang w:val="ro-MO" w:eastAsia="ru-RU"/>
        </w:rPr>
        <w:br/>
      </w:r>
      <w:r w:rsidRPr="007E75A4">
        <w:rPr>
          <w:sz w:val="20"/>
          <w:lang w:val="ro-MO" w:eastAsia="ru-RU"/>
        </w:rPr>
        <w:t xml:space="preserve">                                                          (se indică obiectul achiziției)</w:t>
      </w:r>
      <w:r w:rsidRPr="007E75A4">
        <w:rPr>
          <w:b/>
          <w:lang w:val="ro-MO" w:eastAsia="ru-RU"/>
        </w:rPr>
        <w:br/>
        <w:t>prin procedura de achiziție_</w:t>
      </w:r>
      <w:r>
        <w:rPr>
          <w:i/>
          <w:u w:val="single"/>
          <w:lang w:val="ro-MO" w:eastAsia="ru-RU"/>
        </w:rPr>
        <w:t>Cererea Ofertelor de Prețuri</w:t>
      </w:r>
      <w:r w:rsidRPr="007E75A4">
        <w:rPr>
          <w:b/>
          <w:lang w:val="ro-MO" w:eastAsia="ru-RU"/>
        </w:rPr>
        <w:br/>
      </w:r>
      <w:r w:rsidRPr="007E75A4">
        <w:rPr>
          <w:sz w:val="20"/>
          <w:lang w:val="ro-MO" w:eastAsia="ru-RU"/>
        </w:rPr>
        <w:t xml:space="preserve">                                                          (tipul procedurii de achiziție)</w:t>
      </w:r>
    </w:p>
    <w:p w14:paraId="34660EA8" w14:textId="77777777" w:rsidR="00564AB9" w:rsidRPr="007E75A4" w:rsidRDefault="00564AB9" w:rsidP="00564AB9">
      <w:pPr>
        <w:tabs>
          <w:tab w:val="left" w:pos="284"/>
          <w:tab w:val="right" w:pos="9531"/>
        </w:tabs>
        <w:spacing w:before="120"/>
        <w:rPr>
          <w:b/>
          <w:highlight w:val="yellow"/>
          <w:lang w:val="ro-MO"/>
        </w:rPr>
      </w:pPr>
      <w:r w:rsidRPr="007E75A4">
        <w:rPr>
          <w:b/>
          <w:highlight w:val="yellow"/>
          <w:lang w:val="ro-MO"/>
        </w:rPr>
        <w:t>*Procedura a fost inclusă în planul de achiziții publice a autorității contractante (Da/Nu):</w:t>
      </w:r>
      <w:r w:rsidRPr="007E75A4">
        <w:rPr>
          <w:b/>
          <w:highlight w:val="yellow"/>
          <w:u w:val="single"/>
          <w:lang w:val="ro-MO"/>
        </w:rPr>
        <w:t>DA</w:t>
      </w:r>
    </w:p>
    <w:p w14:paraId="4A4D2569" w14:textId="77777777" w:rsidR="00564AB9" w:rsidRPr="007E75A4" w:rsidRDefault="00564AB9" w:rsidP="00564AB9">
      <w:pPr>
        <w:shd w:val="clear" w:color="auto" w:fill="FFFFFF"/>
        <w:tabs>
          <w:tab w:val="left" w:pos="284"/>
          <w:tab w:val="right" w:pos="426"/>
        </w:tabs>
        <w:spacing w:before="120"/>
        <w:jc w:val="both"/>
        <w:rPr>
          <w:i/>
          <w:highlight w:val="yellow"/>
          <w:u w:val="single"/>
          <w:lang w:val="ro-MO"/>
        </w:rPr>
      </w:pPr>
      <w:r w:rsidRPr="007E75A4">
        <w:rPr>
          <w:b/>
          <w:highlight w:val="yellow"/>
          <w:lang w:val="ro-MO"/>
        </w:rPr>
        <w:t>Link-ul către planul de achiziții publice publicat:</w:t>
      </w:r>
      <w:r w:rsidRPr="007E75A4">
        <w:rPr>
          <w:lang w:val="ro-MO"/>
        </w:rPr>
        <w:t xml:space="preserve"> </w:t>
      </w:r>
    </w:p>
    <w:p w14:paraId="0CA119F2" w14:textId="77777777" w:rsidR="00564AB9" w:rsidRPr="007E75A4" w:rsidRDefault="00564AB9" w:rsidP="00564AB9">
      <w:pPr>
        <w:numPr>
          <w:ilvl w:val="0"/>
          <w:numId w:val="25"/>
        </w:numPr>
        <w:shd w:val="clear" w:color="auto" w:fill="FFFFFF"/>
        <w:tabs>
          <w:tab w:val="left" w:pos="284"/>
          <w:tab w:val="right" w:pos="9531"/>
        </w:tabs>
        <w:spacing w:before="120"/>
        <w:ind w:left="284" w:hanging="284"/>
        <w:rPr>
          <w:b/>
          <w:lang w:val="ro-MO" w:eastAsia="ru-RU"/>
        </w:rPr>
      </w:pPr>
      <w:r w:rsidRPr="007E75A4">
        <w:rPr>
          <w:b/>
          <w:lang w:val="ro-MO" w:eastAsia="ru-RU"/>
        </w:rPr>
        <w:t>Denumirea autorității contractante: _</w:t>
      </w:r>
      <w:r w:rsidRPr="007E75A4">
        <w:rPr>
          <w:u w:val="single"/>
          <w:lang w:val="ro-MO"/>
        </w:rPr>
        <w:t xml:space="preserve"> </w:t>
      </w:r>
      <w:r>
        <w:rPr>
          <w:u w:val="single"/>
          <w:lang w:val="ro-MO"/>
        </w:rPr>
        <w:t>Primăria satul Năvîrneț, Raionul Fălești</w:t>
      </w:r>
      <w:r w:rsidRPr="007E75A4">
        <w:rPr>
          <w:b/>
          <w:u w:val="single"/>
          <w:lang w:val="ro-MO" w:eastAsia="ru-RU"/>
        </w:rPr>
        <w:t xml:space="preserve"> </w:t>
      </w:r>
      <w:r>
        <w:rPr>
          <w:b/>
          <w:lang w:val="ro-MO" w:eastAsia="ru-RU"/>
        </w:rPr>
        <w:t>_____</w:t>
      </w:r>
    </w:p>
    <w:p w14:paraId="1B6D0280" w14:textId="77777777" w:rsidR="00564AB9" w:rsidRPr="007E75A4" w:rsidRDefault="00564AB9" w:rsidP="00564AB9">
      <w:pPr>
        <w:numPr>
          <w:ilvl w:val="0"/>
          <w:numId w:val="25"/>
        </w:numPr>
        <w:shd w:val="clear" w:color="auto" w:fill="FFFFFF"/>
        <w:tabs>
          <w:tab w:val="left" w:pos="284"/>
          <w:tab w:val="right" w:pos="9531"/>
        </w:tabs>
        <w:spacing w:before="120"/>
        <w:ind w:left="284" w:hanging="284"/>
        <w:rPr>
          <w:b/>
          <w:lang w:val="ro-MO" w:eastAsia="ru-RU"/>
        </w:rPr>
      </w:pPr>
      <w:r w:rsidRPr="007E75A4">
        <w:rPr>
          <w:b/>
          <w:lang w:val="ro-MO" w:eastAsia="ru-RU"/>
        </w:rPr>
        <w:t xml:space="preserve">IDNO: </w:t>
      </w:r>
      <w:r w:rsidRPr="007E75A4">
        <w:rPr>
          <w:b/>
          <w:shd w:val="clear" w:color="auto" w:fill="FFFFFF"/>
          <w:lang w:val="ro-MO" w:eastAsia="ru-RU"/>
        </w:rPr>
        <w:t>_</w:t>
      </w:r>
      <w:r>
        <w:rPr>
          <w:u w:val="single"/>
          <w:lang w:val="ro-MO"/>
        </w:rPr>
        <w:t>1007601002142</w:t>
      </w:r>
      <w:r w:rsidRPr="007E75A4">
        <w:rPr>
          <w:b/>
          <w:shd w:val="clear" w:color="auto" w:fill="FFFFFF"/>
          <w:lang w:val="ro-MO" w:eastAsia="ru-RU"/>
        </w:rPr>
        <w:t>_______________________________________________________</w:t>
      </w:r>
    </w:p>
    <w:p w14:paraId="4005BB12" w14:textId="77777777" w:rsidR="00564AB9" w:rsidRPr="007E75A4" w:rsidRDefault="00564AB9" w:rsidP="00564AB9">
      <w:pPr>
        <w:numPr>
          <w:ilvl w:val="0"/>
          <w:numId w:val="25"/>
        </w:numPr>
        <w:shd w:val="clear" w:color="auto" w:fill="FFFFFF"/>
        <w:tabs>
          <w:tab w:val="left" w:pos="284"/>
          <w:tab w:val="right" w:pos="9531"/>
        </w:tabs>
        <w:spacing w:before="120"/>
        <w:ind w:hanging="720"/>
        <w:rPr>
          <w:b/>
          <w:lang w:val="ro-MO" w:eastAsia="ru-RU"/>
        </w:rPr>
      </w:pPr>
      <w:r w:rsidRPr="007E75A4">
        <w:rPr>
          <w:b/>
          <w:lang w:val="ro-MO" w:eastAsia="ru-RU"/>
        </w:rPr>
        <w:t xml:space="preserve">Adresa: </w:t>
      </w:r>
      <w:r w:rsidRPr="007E75A4">
        <w:rPr>
          <w:b/>
          <w:shd w:val="clear" w:color="auto" w:fill="FFFFFF"/>
          <w:lang w:val="ro-MO" w:eastAsia="ru-RU"/>
        </w:rPr>
        <w:t>_</w:t>
      </w:r>
      <w:r>
        <w:rPr>
          <w:u w:val="single"/>
          <w:shd w:val="clear" w:color="auto" w:fill="FFFFFF"/>
          <w:lang w:val="ro-MO" w:eastAsia="ru-RU"/>
        </w:rPr>
        <w:t>s. Năvîrneț, r-nul Fălești</w:t>
      </w:r>
    </w:p>
    <w:p w14:paraId="36E681D3" w14:textId="77777777" w:rsidR="00564AB9" w:rsidRPr="007E75A4" w:rsidRDefault="00564AB9" w:rsidP="00564AB9">
      <w:pPr>
        <w:numPr>
          <w:ilvl w:val="0"/>
          <w:numId w:val="25"/>
        </w:numPr>
        <w:shd w:val="clear" w:color="auto" w:fill="FFFFFF"/>
        <w:tabs>
          <w:tab w:val="left" w:pos="284"/>
          <w:tab w:val="right" w:pos="9531"/>
        </w:tabs>
        <w:spacing w:before="120"/>
        <w:ind w:hanging="720"/>
        <w:rPr>
          <w:b/>
          <w:lang w:val="ro-MO" w:eastAsia="ru-RU"/>
        </w:rPr>
      </w:pPr>
      <w:r w:rsidRPr="007E75A4">
        <w:rPr>
          <w:b/>
          <w:lang w:val="ro-MO" w:eastAsia="ru-RU"/>
        </w:rPr>
        <w:t xml:space="preserve">Numărul de telefon/fax: </w:t>
      </w:r>
      <w:r w:rsidRPr="007E75A4">
        <w:rPr>
          <w:b/>
          <w:shd w:val="clear" w:color="auto" w:fill="FFFFFF"/>
          <w:lang w:val="ro-MO" w:eastAsia="ru-RU"/>
        </w:rPr>
        <w:t>_</w:t>
      </w:r>
      <w:r>
        <w:rPr>
          <w:u w:val="single"/>
          <w:shd w:val="clear" w:color="auto" w:fill="FFFFFF"/>
          <w:lang w:val="ro-MO" w:eastAsia="ru-RU"/>
        </w:rPr>
        <w:t>+37325973336</w:t>
      </w:r>
      <w:r w:rsidRPr="007E75A4">
        <w:rPr>
          <w:b/>
          <w:shd w:val="clear" w:color="auto" w:fill="FFFFFF"/>
          <w:lang w:val="ro-MO" w:eastAsia="ru-RU"/>
        </w:rPr>
        <w:t>_______________________________</w:t>
      </w:r>
    </w:p>
    <w:p w14:paraId="440F3ECA" w14:textId="77777777" w:rsidR="00564AB9" w:rsidRPr="007E75A4" w:rsidRDefault="00564AB9" w:rsidP="00564AB9">
      <w:pPr>
        <w:numPr>
          <w:ilvl w:val="0"/>
          <w:numId w:val="25"/>
        </w:numPr>
        <w:shd w:val="clear" w:color="auto" w:fill="FFFFFF"/>
        <w:tabs>
          <w:tab w:val="left" w:pos="284"/>
          <w:tab w:val="right" w:pos="9531"/>
        </w:tabs>
        <w:spacing w:before="120"/>
        <w:ind w:hanging="720"/>
        <w:rPr>
          <w:b/>
          <w:lang w:val="ro-MO" w:eastAsia="ru-RU"/>
        </w:rPr>
      </w:pPr>
      <w:r w:rsidRPr="007E75A4">
        <w:rPr>
          <w:b/>
          <w:lang w:val="ro-MO" w:eastAsia="ru-RU"/>
        </w:rPr>
        <w:t xml:space="preserve">Adresa de e-mail și pagina web oficială a autorității contractante: </w:t>
      </w:r>
      <w:r>
        <w:rPr>
          <w:b/>
          <w:lang w:val="ro-MO" w:eastAsia="ru-RU"/>
        </w:rPr>
        <w:t>navirnetprimaria@gmail.com</w:t>
      </w:r>
    </w:p>
    <w:p w14:paraId="17E89BA2" w14:textId="77777777" w:rsidR="00564AB9" w:rsidRPr="007E75A4" w:rsidRDefault="00564AB9" w:rsidP="00564AB9">
      <w:pPr>
        <w:numPr>
          <w:ilvl w:val="0"/>
          <w:numId w:val="25"/>
        </w:numPr>
        <w:shd w:val="clear" w:color="auto" w:fill="FFFFFF"/>
        <w:tabs>
          <w:tab w:val="left" w:pos="284"/>
          <w:tab w:val="right" w:pos="9531"/>
        </w:tabs>
        <w:spacing w:before="120"/>
        <w:ind w:left="288" w:hanging="288"/>
        <w:rPr>
          <w:b/>
          <w:lang w:val="ro-MO" w:eastAsia="ru-RU"/>
        </w:rPr>
      </w:pPr>
      <w:r w:rsidRPr="007E75A4">
        <w:rPr>
          <w:b/>
          <w:lang w:val="ro-MO" w:eastAsia="ru-RU"/>
        </w:rPr>
        <w:t xml:space="preserve">Adresa de e-mail sau pagina web oficială de la care se va putea obține accesul la documentația de atribuire: </w:t>
      </w:r>
      <w:r w:rsidRPr="007E75A4">
        <w:rPr>
          <w:b/>
          <w:i/>
          <w:lang w:val="ro-MO" w:eastAsia="ru-RU"/>
        </w:rPr>
        <w:t>documentația de atribuire este anexată în cadrul procedurii în SIA RSAP</w:t>
      </w:r>
    </w:p>
    <w:p w14:paraId="51A75DEF" w14:textId="77777777" w:rsidR="00564AB9" w:rsidRPr="007E75A4" w:rsidRDefault="00564AB9" w:rsidP="00564AB9">
      <w:pPr>
        <w:numPr>
          <w:ilvl w:val="0"/>
          <w:numId w:val="25"/>
        </w:numPr>
        <w:shd w:val="clear" w:color="auto" w:fill="FFFFFF"/>
        <w:tabs>
          <w:tab w:val="left" w:pos="284"/>
          <w:tab w:val="right" w:pos="9531"/>
        </w:tabs>
        <w:spacing w:before="120"/>
        <w:ind w:left="288" w:hanging="288"/>
        <w:rPr>
          <w:b/>
          <w:lang w:val="ro-MO" w:eastAsia="ru-RU"/>
        </w:rPr>
      </w:pPr>
      <w:r w:rsidRPr="007E75A4">
        <w:rPr>
          <w:b/>
          <w:lang w:val="ro-MO"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7E75A4">
        <w:rPr>
          <w:u w:val="single"/>
          <w:lang w:val="ro-MO"/>
        </w:rPr>
        <w:t>Administrație Publică Locală de nivelul II,_promovarea intereselor și soluționarea problemelor populației unității administrativ teritoriale</w:t>
      </w:r>
      <w:r w:rsidRPr="007E75A4">
        <w:rPr>
          <w:b/>
          <w:lang w:val="ro-MO" w:eastAsia="ru-RU"/>
        </w:rPr>
        <w:t>______________</w:t>
      </w:r>
    </w:p>
    <w:p w14:paraId="1CCB69A0" w14:textId="77777777" w:rsidR="00564AB9" w:rsidRPr="007E75A4" w:rsidRDefault="00564AB9" w:rsidP="00564AB9">
      <w:pPr>
        <w:numPr>
          <w:ilvl w:val="0"/>
          <w:numId w:val="25"/>
        </w:numPr>
        <w:shd w:val="clear" w:color="auto" w:fill="FFFFFF"/>
        <w:tabs>
          <w:tab w:val="left" w:pos="284"/>
          <w:tab w:val="right" w:pos="426"/>
        </w:tabs>
        <w:spacing w:before="120"/>
        <w:ind w:left="284" w:hanging="284"/>
        <w:rPr>
          <w:b/>
          <w:lang w:val="ro-MO" w:eastAsia="ru-RU"/>
        </w:rPr>
      </w:pPr>
      <w:r w:rsidRPr="007E75A4">
        <w:rPr>
          <w:b/>
          <w:lang w:val="ro-MO" w:eastAsia="ru-RU"/>
        </w:rPr>
        <w:t>Cumpărătorul invită operatorii economici interesați, care îi pot satisface necesitățile, să participe la procedura de achiziție privind prestarea/executarea următoarelor servicii de proiectare/lucrări:</w:t>
      </w:r>
    </w:p>
    <w:tbl>
      <w:tblPr>
        <w:tblW w:w="10892" w:type="dxa"/>
        <w:tblInd w:w="-455" w:type="dxa"/>
        <w:tblLayout w:type="fixed"/>
        <w:tblLook w:val="04A0" w:firstRow="1" w:lastRow="0" w:firstColumn="1" w:lastColumn="0" w:noHBand="0" w:noVBand="1"/>
      </w:tblPr>
      <w:tblGrid>
        <w:gridCol w:w="537"/>
        <w:gridCol w:w="1025"/>
        <w:gridCol w:w="2393"/>
        <w:gridCol w:w="990"/>
        <w:gridCol w:w="1170"/>
        <w:gridCol w:w="2528"/>
        <w:gridCol w:w="2249"/>
      </w:tblGrid>
      <w:tr w:rsidR="00564AB9" w:rsidRPr="00E760D4" w14:paraId="425BF9B5" w14:textId="77777777" w:rsidTr="00A35DB1">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29FE3C2" w14:textId="77777777" w:rsidR="00564AB9" w:rsidRPr="007E75A4" w:rsidRDefault="00564AB9" w:rsidP="00A35DB1">
            <w:pPr>
              <w:shd w:val="clear" w:color="auto" w:fill="FFFFFF"/>
              <w:spacing w:before="120"/>
              <w:jc w:val="center"/>
              <w:rPr>
                <w:b/>
                <w:sz w:val="20"/>
                <w:szCs w:val="20"/>
                <w:lang w:val="ro-MO" w:eastAsia="ru-RU"/>
              </w:rPr>
            </w:pPr>
            <w:r w:rsidRPr="007E75A4">
              <w:rPr>
                <w:b/>
                <w:sz w:val="20"/>
                <w:szCs w:val="20"/>
                <w:lang w:val="ro-MO"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AF17201" w14:textId="77777777" w:rsidR="00564AB9" w:rsidRPr="007E75A4" w:rsidRDefault="00564AB9" w:rsidP="00A35DB1">
            <w:pPr>
              <w:shd w:val="clear" w:color="auto" w:fill="FFFFFF"/>
              <w:spacing w:before="120"/>
              <w:jc w:val="center"/>
              <w:rPr>
                <w:b/>
                <w:sz w:val="20"/>
                <w:szCs w:val="20"/>
                <w:lang w:val="ro-MO" w:eastAsia="ru-RU"/>
              </w:rPr>
            </w:pPr>
            <w:r w:rsidRPr="007E75A4">
              <w:rPr>
                <w:b/>
                <w:sz w:val="20"/>
                <w:szCs w:val="20"/>
                <w:lang w:val="ro-MO"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AF52BF" w14:textId="77777777" w:rsidR="00564AB9" w:rsidRPr="007E75A4" w:rsidRDefault="00564AB9" w:rsidP="00A35DB1">
            <w:pPr>
              <w:shd w:val="clear" w:color="auto" w:fill="FFFFFF"/>
              <w:spacing w:before="120"/>
              <w:jc w:val="center"/>
              <w:rPr>
                <w:b/>
                <w:sz w:val="20"/>
                <w:szCs w:val="20"/>
                <w:lang w:val="ro-MO" w:eastAsia="ru-RU"/>
              </w:rPr>
            </w:pPr>
            <w:r w:rsidRPr="007E75A4">
              <w:rPr>
                <w:b/>
                <w:sz w:val="20"/>
                <w:szCs w:val="20"/>
                <w:lang w:val="ro-MO"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06670B" w14:textId="77777777" w:rsidR="00564AB9" w:rsidRPr="007E75A4" w:rsidRDefault="00564AB9" w:rsidP="00A35DB1">
            <w:pPr>
              <w:shd w:val="clear" w:color="auto" w:fill="FFFFFF"/>
              <w:spacing w:before="120"/>
              <w:jc w:val="center"/>
              <w:rPr>
                <w:b/>
                <w:sz w:val="20"/>
                <w:szCs w:val="20"/>
                <w:lang w:val="ro-MO" w:eastAsia="ru-RU"/>
              </w:rPr>
            </w:pPr>
            <w:r w:rsidRPr="007E75A4">
              <w:rPr>
                <w:b/>
                <w:sz w:val="20"/>
                <w:szCs w:val="20"/>
                <w:lang w:val="ro-MO"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ABDC00" w14:textId="77777777" w:rsidR="00564AB9" w:rsidRPr="007E75A4" w:rsidRDefault="00564AB9" w:rsidP="00A35DB1">
            <w:pPr>
              <w:shd w:val="clear" w:color="auto" w:fill="FFFFFF"/>
              <w:spacing w:before="120"/>
              <w:jc w:val="center"/>
              <w:rPr>
                <w:b/>
                <w:sz w:val="20"/>
                <w:szCs w:val="20"/>
                <w:lang w:val="ro-MO" w:eastAsia="ru-RU"/>
              </w:rPr>
            </w:pPr>
            <w:r w:rsidRPr="007E75A4">
              <w:rPr>
                <w:b/>
                <w:sz w:val="20"/>
                <w:szCs w:val="20"/>
                <w:lang w:val="ro-MO" w:eastAsia="ru-RU"/>
              </w:rPr>
              <w:t>Cantitatea</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14:paraId="6C23BF05" w14:textId="77777777" w:rsidR="00564AB9" w:rsidRPr="007E75A4" w:rsidRDefault="00564AB9" w:rsidP="00A35DB1">
            <w:pPr>
              <w:shd w:val="clear" w:color="auto" w:fill="FFFFFF"/>
              <w:spacing w:before="120"/>
              <w:jc w:val="center"/>
              <w:rPr>
                <w:b/>
                <w:sz w:val="20"/>
                <w:szCs w:val="20"/>
                <w:lang w:val="ro-MO" w:eastAsia="ru-RU"/>
              </w:rPr>
            </w:pPr>
            <w:r w:rsidRPr="007E75A4">
              <w:rPr>
                <w:b/>
                <w:sz w:val="20"/>
                <w:szCs w:val="20"/>
                <w:lang w:val="ro-MO" w:eastAsia="ru-RU"/>
              </w:rPr>
              <w:t>Specificarea tehnică deplină solicitată, Standarde de referință</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264068C" w14:textId="77777777" w:rsidR="00564AB9" w:rsidRPr="007E75A4" w:rsidRDefault="00564AB9" w:rsidP="00A35DB1">
            <w:pPr>
              <w:shd w:val="clear" w:color="auto" w:fill="FFFFFF"/>
              <w:spacing w:before="120"/>
              <w:jc w:val="center"/>
              <w:rPr>
                <w:b/>
                <w:sz w:val="20"/>
                <w:szCs w:val="20"/>
                <w:lang w:val="ro-MO" w:eastAsia="ru-RU"/>
              </w:rPr>
            </w:pPr>
            <w:r w:rsidRPr="007E75A4">
              <w:rPr>
                <w:b/>
                <w:sz w:val="20"/>
                <w:szCs w:val="20"/>
                <w:lang w:val="ro-MO" w:eastAsia="ru-RU"/>
              </w:rPr>
              <w:t>Valoarea estimată</w:t>
            </w:r>
            <w:r w:rsidRPr="007E75A4">
              <w:rPr>
                <w:b/>
                <w:sz w:val="20"/>
                <w:szCs w:val="20"/>
                <w:lang w:val="ro-MO" w:eastAsia="ru-RU"/>
              </w:rPr>
              <w:br/>
              <w:t>(se va indica pentru fiecare lot în parte)</w:t>
            </w:r>
          </w:p>
        </w:tc>
      </w:tr>
      <w:tr w:rsidR="00564AB9" w:rsidRPr="007E75A4" w14:paraId="668F1507" w14:textId="77777777" w:rsidTr="00A35DB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D876E38" w14:textId="77777777" w:rsidR="00564AB9" w:rsidRPr="007E75A4" w:rsidRDefault="00564AB9" w:rsidP="00A35DB1">
            <w:pPr>
              <w:shd w:val="clear" w:color="auto" w:fill="FFFFFF"/>
              <w:spacing w:before="120"/>
              <w:jc w:val="center"/>
              <w:rPr>
                <w:sz w:val="20"/>
                <w:szCs w:val="20"/>
                <w:lang w:val="ro-MO" w:eastAsia="ru-RU"/>
              </w:rPr>
            </w:pPr>
            <w:r w:rsidRPr="007E75A4">
              <w:rPr>
                <w:sz w:val="20"/>
                <w:szCs w:val="20"/>
                <w:lang w:val="ro-MO"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F9C2F8A" w14:textId="77777777" w:rsidR="00564AB9" w:rsidRPr="007E75A4" w:rsidRDefault="00564AB9" w:rsidP="00A35DB1">
            <w:pPr>
              <w:rPr>
                <w:lang w:val="ro-MO"/>
              </w:rPr>
            </w:pPr>
            <w:r>
              <w:rPr>
                <w:lang w:val="ro-MO"/>
              </w:rPr>
              <w:t>45233142-6</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15D888C4" w14:textId="77777777" w:rsidR="00564AB9" w:rsidRPr="007E75A4" w:rsidRDefault="00564AB9" w:rsidP="00A35DB1">
            <w:pPr>
              <w:jc w:val="center"/>
              <w:rPr>
                <w:sz w:val="20"/>
                <w:szCs w:val="20"/>
                <w:lang w:val="ro-MO"/>
              </w:rPr>
            </w:pPr>
            <w:r>
              <w:rPr>
                <w:sz w:val="20"/>
                <w:szCs w:val="20"/>
                <w:lang w:val="ro-MO"/>
              </w:rPr>
              <w:t>Lucrări de reparația străzilor locale s. Năvîrneț, r-nul Fălești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03938E" w14:textId="77777777" w:rsidR="00564AB9" w:rsidRPr="007E75A4" w:rsidRDefault="00564AB9" w:rsidP="00A35DB1">
            <w:pPr>
              <w:shd w:val="clear" w:color="auto" w:fill="FFFFFF"/>
              <w:spacing w:before="120"/>
              <w:jc w:val="center"/>
              <w:rPr>
                <w:sz w:val="20"/>
                <w:szCs w:val="20"/>
                <w:lang w:val="ro-MO" w:eastAsia="ru-RU"/>
              </w:rPr>
            </w:pPr>
            <w:r w:rsidRPr="007E75A4">
              <w:rPr>
                <w:sz w:val="20"/>
                <w:szCs w:val="20"/>
                <w:lang w:val="ro-MO" w:eastAsia="ru-RU"/>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408BF3" w14:textId="77777777" w:rsidR="00564AB9" w:rsidRPr="007E75A4" w:rsidRDefault="00564AB9" w:rsidP="00A35DB1">
            <w:pPr>
              <w:shd w:val="clear" w:color="auto" w:fill="FFFFFF"/>
              <w:spacing w:before="120"/>
              <w:jc w:val="center"/>
              <w:rPr>
                <w:sz w:val="20"/>
                <w:szCs w:val="20"/>
                <w:lang w:val="ro-MO" w:eastAsia="ru-RU"/>
              </w:rPr>
            </w:pPr>
            <w:r w:rsidRPr="007E75A4">
              <w:rPr>
                <w:sz w:val="20"/>
                <w:szCs w:val="20"/>
                <w:lang w:val="ro-MO" w:eastAsia="ru-RU"/>
              </w:rPr>
              <w:t>1</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14:paraId="4245A931" w14:textId="77777777" w:rsidR="00564AB9" w:rsidRPr="007E75A4" w:rsidRDefault="00564AB9" w:rsidP="00A35DB1">
            <w:pPr>
              <w:shd w:val="clear" w:color="auto" w:fill="FFFFFF"/>
              <w:spacing w:before="120"/>
              <w:rPr>
                <w:sz w:val="20"/>
                <w:szCs w:val="20"/>
                <w:lang w:val="ro-MO" w:eastAsia="ru-RU"/>
              </w:rPr>
            </w:pPr>
            <w:r>
              <w:rPr>
                <w:sz w:val="20"/>
                <w:szCs w:val="20"/>
                <w:lang w:val="ro-MO"/>
              </w:rPr>
              <w:t>Lucrări de reparația străzilor locale s. Năvîrneț, r-nul Fălești, conform caietului de sarcini</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14:paraId="05789452" w14:textId="77777777" w:rsidR="00564AB9" w:rsidRPr="007E75A4" w:rsidRDefault="00564AB9" w:rsidP="00A35DB1">
            <w:pPr>
              <w:shd w:val="clear" w:color="auto" w:fill="FFFFFF"/>
              <w:spacing w:before="120"/>
              <w:jc w:val="center"/>
              <w:rPr>
                <w:sz w:val="20"/>
                <w:szCs w:val="20"/>
                <w:lang w:val="ro-MO" w:eastAsia="ru-RU"/>
              </w:rPr>
            </w:pPr>
            <w:r>
              <w:rPr>
                <w:sz w:val="20"/>
                <w:szCs w:val="20"/>
                <w:u w:val="single"/>
                <w:lang w:val="ro-MO" w:eastAsia="ru-RU"/>
              </w:rPr>
              <w:t>571 083,33</w:t>
            </w:r>
          </w:p>
          <w:p w14:paraId="7DDEC741" w14:textId="77777777" w:rsidR="00564AB9" w:rsidRPr="007E75A4" w:rsidRDefault="00564AB9" w:rsidP="00A35DB1">
            <w:pPr>
              <w:shd w:val="clear" w:color="auto" w:fill="FFFFFF"/>
              <w:spacing w:before="120"/>
              <w:jc w:val="center"/>
              <w:rPr>
                <w:sz w:val="20"/>
                <w:szCs w:val="20"/>
                <w:lang w:val="ro-MO" w:eastAsia="ru-RU"/>
              </w:rPr>
            </w:pPr>
          </w:p>
        </w:tc>
      </w:tr>
      <w:tr w:rsidR="00564AB9" w:rsidRPr="007E75A4" w14:paraId="1C429484" w14:textId="77777777" w:rsidTr="00A35DB1">
        <w:trPr>
          <w:trHeight w:val="397"/>
        </w:trPr>
        <w:tc>
          <w:tcPr>
            <w:tcW w:w="86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2696AC" w14:textId="77777777" w:rsidR="00564AB9" w:rsidRPr="007E75A4" w:rsidRDefault="00564AB9" w:rsidP="00A35DB1">
            <w:pPr>
              <w:shd w:val="clear" w:color="auto" w:fill="FFFFFF"/>
              <w:spacing w:before="120"/>
              <w:jc w:val="center"/>
              <w:rPr>
                <w:sz w:val="20"/>
                <w:szCs w:val="20"/>
                <w:lang w:val="ro-MO" w:eastAsia="ru-RU"/>
              </w:rPr>
            </w:pPr>
            <w:r w:rsidRPr="007E75A4">
              <w:rPr>
                <w:b/>
                <w:sz w:val="20"/>
                <w:szCs w:val="20"/>
                <w:lang w:val="ro-MO" w:eastAsia="ru-RU"/>
              </w:rPr>
              <w:t>Valoarea estimativă totală</w:t>
            </w:r>
            <w:r>
              <w:rPr>
                <w:b/>
                <w:sz w:val="20"/>
                <w:szCs w:val="20"/>
                <w:lang w:val="ro-MO" w:eastAsia="ru-RU"/>
              </w:rPr>
              <w:t xml:space="preserve"> fără TVA</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556EF1E4" w14:textId="77777777" w:rsidR="00564AB9" w:rsidRPr="007E75A4" w:rsidRDefault="00564AB9" w:rsidP="00A35DB1">
            <w:pPr>
              <w:shd w:val="clear" w:color="auto" w:fill="FFFFFF"/>
              <w:spacing w:before="120"/>
              <w:jc w:val="center"/>
              <w:rPr>
                <w:sz w:val="20"/>
                <w:szCs w:val="20"/>
                <w:lang w:val="ro-MO" w:eastAsia="ru-RU"/>
              </w:rPr>
            </w:pPr>
            <w:r>
              <w:rPr>
                <w:sz w:val="20"/>
                <w:szCs w:val="20"/>
                <w:lang w:val="ro-MO" w:eastAsia="ru-RU"/>
              </w:rPr>
              <w:t>571 083,33</w:t>
            </w:r>
          </w:p>
        </w:tc>
      </w:tr>
    </w:tbl>
    <w:p w14:paraId="414859E1" w14:textId="77777777" w:rsidR="00564AB9" w:rsidRPr="007E75A4" w:rsidRDefault="00564AB9" w:rsidP="00564AB9">
      <w:pPr>
        <w:numPr>
          <w:ilvl w:val="0"/>
          <w:numId w:val="25"/>
        </w:numPr>
        <w:shd w:val="clear" w:color="auto" w:fill="FFFFFF"/>
        <w:tabs>
          <w:tab w:val="right" w:pos="426"/>
        </w:tabs>
        <w:spacing w:before="120"/>
        <w:ind w:left="360"/>
        <w:rPr>
          <w:b/>
          <w:lang w:val="ro-MO" w:eastAsia="ru-RU"/>
        </w:rPr>
      </w:pPr>
      <w:r w:rsidRPr="007E75A4">
        <w:rPr>
          <w:b/>
          <w:lang w:val="ro-MO" w:eastAsia="ru-RU"/>
        </w:rPr>
        <w:t>În cazul procedurilor de preselecție se indică numărul minim al candidaţilor şi, dacă este cazul, numărul maxim al acestora.__</w:t>
      </w:r>
      <w:r w:rsidRPr="007E75A4">
        <w:rPr>
          <w:b/>
          <w:i/>
          <w:u w:val="single"/>
          <w:lang w:val="ro-MO" w:eastAsia="ru-RU"/>
        </w:rPr>
        <w:t>Nu se aplică</w:t>
      </w:r>
      <w:r w:rsidRPr="007E75A4">
        <w:rPr>
          <w:b/>
          <w:lang w:val="ro-MO" w:eastAsia="ru-RU"/>
        </w:rPr>
        <w:t>____________________</w:t>
      </w:r>
    </w:p>
    <w:p w14:paraId="0FACE2FC" w14:textId="77777777" w:rsidR="00564AB9" w:rsidRPr="007E75A4" w:rsidRDefault="00564AB9" w:rsidP="00564AB9">
      <w:pPr>
        <w:shd w:val="clear" w:color="auto" w:fill="FFFFFF"/>
        <w:tabs>
          <w:tab w:val="right" w:pos="426"/>
        </w:tabs>
        <w:spacing w:before="120"/>
        <w:ind w:left="360"/>
        <w:rPr>
          <w:b/>
          <w:lang w:val="ro-MO" w:eastAsia="ru-RU"/>
        </w:rPr>
      </w:pPr>
    </w:p>
    <w:p w14:paraId="768C93A4" w14:textId="77777777" w:rsidR="00564AB9" w:rsidRPr="007E75A4" w:rsidRDefault="00564AB9" w:rsidP="00564AB9">
      <w:pPr>
        <w:numPr>
          <w:ilvl w:val="0"/>
          <w:numId w:val="25"/>
        </w:numPr>
        <w:shd w:val="clear" w:color="auto" w:fill="FFFFFF"/>
        <w:tabs>
          <w:tab w:val="right" w:pos="426"/>
        </w:tabs>
        <w:ind w:left="357"/>
        <w:rPr>
          <w:b/>
          <w:lang w:val="ro-MO" w:eastAsia="ru-RU"/>
        </w:rPr>
      </w:pPr>
      <w:r w:rsidRPr="007E75A4">
        <w:rPr>
          <w:b/>
          <w:lang w:val="ro-MO" w:eastAsia="ru-RU"/>
        </w:rPr>
        <w:t xml:space="preserve">În cazul în care contractul este împărțit pe loturi, un operator economic poate depune </w:t>
      </w:r>
    </w:p>
    <w:p w14:paraId="0A090054" w14:textId="77777777" w:rsidR="00564AB9" w:rsidRPr="007E75A4" w:rsidRDefault="00564AB9" w:rsidP="00564AB9">
      <w:pPr>
        <w:shd w:val="clear" w:color="auto" w:fill="FFFFFF"/>
        <w:tabs>
          <w:tab w:val="right" w:pos="426"/>
        </w:tabs>
        <w:ind w:left="357"/>
        <w:rPr>
          <w:b/>
          <w:lang w:val="ro-MO" w:eastAsia="ru-RU"/>
        </w:rPr>
      </w:pPr>
      <w:r w:rsidRPr="007E75A4">
        <w:rPr>
          <w:b/>
          <w:lang w:val="ro-MO" w:eastAsia="ru-RU"/>
        </w:rPr>
        <w:t>oferta (se va selecta):</w:t>
      </w:r>
    </w:p>
    <w:p w14:paraId="165E52D6" w14:textId="77777777" w:rsidR="00564AB9" w:rsidRPr="007E75A4" w:rsidRDefault="00564AB9" w:rsidP="00564AB9">
      <w:pPr>
        <w:shd w:val="clear" w:color="auto" w:fill="FFFFFF"/>
        <w:tabs>
          <w:tab w:val="right" w:pos="426"/>
        </w:tabs>
        <w:ind w:left="357"/>
        <w:rPr>
          <w:b/>
          <w:lang w:val="ro-MO" w:eastAsia="ru-RU"/>
        </w:rPr>
      </w:pPr>
    </w:p>
    <w:p w14:paraId="3B9C97AF" w14:textId="77777777" w:rsidR="00564AB9" w:rsidRPr="007E75A4" w:rsidRDefault="00564AB9" w:rsidP="00564AB9">
      <w:pPr>
        <w:numPr>
          <w:ilvl w:val="0"/>
          <w:numId w:val="26"/>
        </w:numPr>
        <w:shd w:val="clear" w:color="auto" w:fill="FFFFFF"/>
        <w:tabs>
          <w:tab w:val="right" w:pos="426"/>
        </w:tabs>
        <w:rPr>
          <w:lang w:val="ro-MO" w:eastAsia="ru-RU"/>
        </w:rPr>
      </w:pPr>
      <w:r w:rsidRPr="007E75A4">
        <w:rPr>
          <w:lang w:val="ro-MO" w:eastAsia="ru-RU"/>
        </w:rPr>
        <w:t>Pentru un singur lot;</w:t>
      </w:r>
    </w:p>
    <w:p w14:paraId="0173FA68" w14:textId="77777777" w:rsidR="00564AB9" w:rsidRPr="007E75A4" w:rsidRDefault="00564AB9" w:rsidP="00564AB9">
      <w:pPr>
        <w:numPr>
          <w:ilvl w:val="0"/>
          <w:numId w:val="26"/>
        </w:numPr>
        <w:shd w:val="clear" w:color="auto" w:fill="FFFFFF"/>
        <w:tabs>
          <w:tab w:val="right" w:pos="426"/>
        </w:tabs>
        <w:rPr>
          <w:lang w:val="ro-MO" w:eastAsia="ru-RU"/>
        </w:rPr>
      </w:pPr>
      <w:r w:rsidRPr="007E75A4">
        <w:rPr>
          <w:lang w:val="ro-MO" w:eastAsia="ru-RU"/>
        </w:rPr>
        <w:t>Pentru mai multe loturi;</w:t>
      </w:r>
    </w:p>
    <w:p w14:paraId="595A157C" w14:textId="77777777" w:rsidR="00564AB9" w:rsidRPr="007E75A4" w:rsidRDefault="00564AB9" w:rsidP="00564AB9">
      <w:pPr>
        <w:numPr>
          <w:ilvl w:val="0"/>
          <w:numId w:val="26"/>
        </w:numPr>
        <w:shd w:val="clear" w:color="auto" w:fill="FFFFFF"/>
        <w:tabs>
          <w:tab w:val="right" w:pos="426"/>
        </w:tabs>
        <w:rPr>
          <w:b/>
          <w:i/>
          <w:u w:val="single"/>
          <w:lang w:val="ro-MO" w:eastAsia="ru-RU"/>
        </w:rPr>
      </w:pPr>
      <w:r w:rsidRPr="007E75A4">
        <w:rPr>
          <w:b/>
          <w:i/>
          <w:u w:val="single"/>
          <w:lang w:val="ro-MO" w:eastAsia="ru-RU"/>
        </w:rPr>
        <w:t>Pentru toate loturile;</w:t>
      </w:r>
    </w:p>
    <w:p w14:paraId="6FF72E9B" w14:textId="77777777" w:rsidR="00564AB9" w:rsidRPr="007E75A4" w:rsidRDefault="00564AB9" w:rsidP="00564AB9">
      <w:pPr>
        <w:numPr>
          <w:ilvl w:val="0"/>
          <w:numId w:val="26"/>
        </w:numPr>
        <w:shd w:val="clear" w:color="auto" w:fill="FFFFFF"/>
        <w:tabs>
          <w:tab w:val="right" w:pos="426"/>
        </w:tabs>
        <w:rPr>
          <w:lang w:val="ro-MO" w:eastAsia="ru-RU"/>
        </w:rPr>
      </w:pPr>
      <w:r w:rsidRPr="007E75A4">
        <w:rPr>
          <w:lang w:val="ro-MO" w:eastAsia="ru-RU"/>
        </w:rPr>
        <w:t>Alte limitări privind numărul de loturi care pot fi atribuite aceluiași ofertant___________</w:t>
      </w:r>
    </w:p>
    <w:p w14:paraId="78C3DF93" w14:textId="77777777" w:rsidR="00564AB9" w:rsidRPr="007E75A4" w:rsidRDefault="00564AB9" w:rsidP="00564AB9">
      <w:pPr>
        <w:numPr>
          <w:ilvl w:val="0"/>
          <w:numId w:val="25"/>
        </w:numPr>
        <w:shd w:val="clear" w:color="auto" w:fill="FFFFFF"/>
        <w:tabs>
          <w:tab w:val="right" w:pos="426"/>
        </w:tabs>
        <w:spacing w:before="120"/>
        <w:rPr>
          <w:b/>
          <w:lang w:val="ro-MO" w:eastAsia="ru-RU"/>
        </w:rPr>
      </w:pPr>
      <w:r w:rsidRPr="007E75A4">
        <w:rPr>
          <w:b/>
          <w:lang w:val="ro-MO" w:eastAsia="ru-RU"/>
        </w:rPr>
        <w:t>Admiterea sau interzicerea ofertelor alternative: _</w:t>
      </w:r>
      <w:r w:rsidRPr="007E75A4">
        <w:rPr>
          <w:b/>
          <w:i/>
          <w:u w:val="single"/>
          <w:lang w:val="ro-MO" w:eastAsia="ru-RU"/>
        </w:rPr>
        <w:t>Nu se admite</w:t>
      </w:r>
      <w:r w:rsidRPr="007E75A4">
        <w:rPr>
          <w:b/>
          <w:lang w:val="ro-MO" w:eastAsia="ru-RU"/>
        </w:rPr>
        <w:t>____________________</w:t>
      </w:r>
    </w:p>
    <w:p w14:paraId="0D650091" w14:textId="77777777" w:rsidR="00564AB9" w:rsidRPr="007E75A4" w:rsidRDefault="00564AB9" w:rsidP="00564AB9">
      <w:pPr>
        <w:shd w:val="clear" w:color="auto" w:fill="FFFFFF"/>
        <w:tabs>
          <w:tab w:val="right" w:pos="426"/>
        </w:tabs>
        <w:ind w:left="6206"/>
        <w:rPr>
          <w:sz w:val="20"/>
          <w:lang w:val="ro-MO" w:eastAsia="ru-RU"/>
        </w:rPr>
      </w:pPr>
      <w:r w:rsidRPr="007E75A4">
        <w:rPr>
          <w:sz w:val="20"/>
          <w:lang w:val="ro-MO" w:eastAsia="ru-RU"/>
        </w:rPr>
        <w:lastRenderedPageBreak/>
        <w:t>(indicați se admite sau nu se admite)</w:t>
      </w:r>
    </w:p>
    <w:p w14:paraId="76D37F62" w14:textId="77777777" w:rsidR="00564AB9" w:rsidRPr="007E75A4" w:rsidRDefault="00564AB9" w:rsidP="00564AB9">
      <w:pPr>
        <w:numPr>
          <w:ilvl w:val="0"/>
          <w:numId w:val="25"/>
        </w:numPr>
        <w:shd w:val="clear" w:color="auto" w:fill="FFFFFF"/>
        <w:tabs>
          <w:tab w:val="left" w:pos="0"/>
          <w:tab w:val="left" w:pos="284"/>
          <w:tab w:val="left" w:pos="426"/>
        </w:tabs>
        <w:spacing w:before="120"/>
        <w:ind w:left="284" w:hanging="284"/>
        <w:rPr>
          <w:b/>
          <w:lang w:val="ro-MO" w:eastAsia="ru-RU"/>
        </w:rPr>
      </w:pPr>
      <w:r w:rsidRPr="007E75A4">
        <w:rPr>
          <w:b/>
          <w:lang w:val="ro-MO" w:eastAsia="ru-RU"/>
        </w:rPr>
        <w:t xml:space="preserve">Termenii și condițiile de prestare/executare solicitați: </w:t>
      </w:r>
      <w:r w:rsidRPr="008F7312">
        <w:rPr>
          <w:u w:val="single"/>
          <w:lang w:val="ro-MO" w:eastAsia="ru-RU"/>
        </w:rPr>
        <w:t>30 de zile</w:t>
      </w:r>
      <w:r>
        <w:rPr>
          <w:u w:val="single"/>
          <w:lang w:val="ro-MO" w:eastAsia="ru-RU"/>
        </w:rPr>
        <w:t xml:space="preserve"> </w:t>
      </w:r>
    </w:p>
    <w:p w14:paraId="2ACAC219" w14:textId="77777777" w:rsidR="00564AB9" w:rsidRPr="007E75A4" w:rsidRDefault="00564AB9" w:rsidP="00564AB9">
      <w:pPr>
        <w:numPr>
          <w:ilvl w:val="0"/>
          <w:numId w:val="25"/>
        </w:numPr>
        <w:shd w:val="clear" w:color="auto" w:fill="FFFFFF"/>
        <w:tabs>
          <w:tab w:val="left" w:pos="0"/>
          <w:tab w:val="left" w:pos="284"/>
          <w:tab w:val="left" w:pos="426"/>
        </w:tabs>
        <w:spacing w:before="120"/>
        <w:ind w:left="284" w:hanging="284"/>
        <w:rPr>
          <w:b/>
          <w:lang w:val="ro-MO" w:eastAsia="ru-RU"/>
        </w:rPr>
      </w:pPr>
      <w:r w:rsidRPr="007E75A4">
        <w:rPr>
          <w:b/>
          <w:lang w:val="ro-MO" w:eastAsia="ru-RU"/>
        </w:rPr>
        <w:t>Termenul de valabilitate a contractului:___</w:t>
      </w:r>
      <w:r>
        <w:rPr>
          <w:u w:val="single"/>
          <w:lang w:val="ro-MO" w:eastAsia="ru-RU"/>
        </w:rPr>
        <w:t>31 decembrie 2022</w:t>
      </w:r>
      <w:r w:rsidRPr="007E75A4">
        <w:rPr>
          <w:b/>
          <w:lang w:val="ro-MO" w:eastAsia="ru-RU"/>
        </w:rPr>
        <w:t>_____________________________</w:t>
      </w:r>
    </w:p>
    <w:p w14:paraId="3F84F759" w14:textId="77777777" w:rsidR="00564AB9" w:rsidRPr="007E75A4" w:rsidRDefault="00564AB9" w:rsidP="00564AB9">
      <w:pPr>
        <w:numPr>
          <w:ilvl w:val="0"/>
          <w:numId w:val="25"/>
        </w:numPr>
        <w:tabs>
          <w:tab w:val="right" w:pos="426"/>
        </w:tabs>
        <w:spacing w:before="120"/>
        <w:ind w:left="360"/>
        <w:rPr>
          <w:b/>
          <w:lang w:val="ro-MO" w:eastAsia="ru-RU"/>
        </w:rPr>
      </w:pPr>
      <w:r w:rsidRPr="007E75A4">
        <w:rPr>
          <w:b/>
          <w:lang w:val="ro-MO" w:eastAsia="ru-RU"/>
        </w:rPr>
        <w:t>Contract de achiziție rezervat atelierelor protejate sau că acesta poate fi executat numai în cadrul unor programe de angajare protejată (după caz): ___</w:t>
      </w:r>
      <w:r w:rsidRPr="007E75A4">
        <w:rPr>
          <w:b/>
          <w:u w:val="single"/>
          <w:lang w:val="ro-MO" w:eastAsia="ru-RU"/>
        </w:rPr>
        <w:t>NU</w:t>
      </w:r>
      <w:r w:rsidRPr="007E75A4">
        <w:rPr>
          <w:b/>
          <w:lang w:val="ro-MO" w:eastAsia="ru-RU"/>
        </w:rPr>
        <w:t>________________</w:t>
      </w:r>
    </w:p>
    <w:p w14:paraId="6B11E8FF" w14:textId="77777777" w:rsidR="00564AB9" w:rsidRPr="007E75A4" w:rsidRDefault="00564AB9" w:rsidP="00564AB9">
      <w:pPr>
        <w:shd w:val="clear" w:color="auto" w:fill="FFFFFF"/>
        <w:tabs>
          <w:tab w:val="right" w:pos="426"/>
        </w:tabs>
        <w:ind w:left="7560" w:hanging="630"/>
        <w:contextualSpacing/>
        <w:rPr>
          <w:sz w:val="20"/>
          <w:lang w:val="ro-MO" w:eastAsia="ru-RU"/>
        </w:rPr>
      </w:pPr>
      <w:r w:rsidRPr="007E75A4">
        <w:rPr>
          <w:sz w:val="20"/>
          <w:lang w:val="ro-MO" w:eastAsia="ru-RU"/>
        </w:rPr>
        <w:t>(indicați da sau nu)</w:t>
      </w:r>
    </w:p>
    <w:p w14:paraId="29246C69" w14:textId="77777777" w:rsidR="00564AB9" w:rsidRPr="007E75A4" w:rsidRDefault="00564AB9" w:rsidP="00564AB9">
      <w:pPr>
        <w:numPr>
          <w:ilvl w:val="0"/>
          <w:numId w:val="25"/>
        </w:numPr>
        <w:shd w:val="clear" w:color="auto" w:fill="FFFFFF"/>
        <w:tabs>
          <w:tab w:val="right" w:pos="426"/>
        </w:tabs>
        <w:spacing w:before="120"/>
        <w:ind w:left="360"/>
        <w:rPr>
          <w:b/>
          <w:lang w:val="ro-MO" w:eastAsia="ru-RU"/>
        </w:rPr>
      </w:pPr>
      <w:r w:rsidRPr="007E75A4">
        <w:rPr>
          <w:b/>
          <w:lang w:val="ro-MO" w:eastAsia="ru-RU"/>
        </w:rPr>
        <w:t>Prestarea serviciului este rezervată unei anumite profesii în temeiul unor legisau al unor acte administrative (după caz): _____</w:t>
      </w:r>
      <w:r w:rsidRPr="007E75A4">
        <w:rPr>
          <w:b/>
          <w:u w:val="single"/>
          <w:lang w:val="ro-MO" w:eastAsia="ru-RU"/>
        </w:rPr>
        <w:t xml:space="preserve"> NU</w:t>
      </w:r>
      <w:r w:rsidRPr="007E75A4">
        <w:rPr>
          <w:b/>
          <w:lang w:val="ro-MO" w:eastAsia="ru-RU"/>
        </w:rPr>
        <w:t xml:space="preserve"> ______________________________________</w:t>
      </w:r>
    </w:p>
    <w:p w14:paraId="755FAFAA" w14:textId="77777777" w:rsidR="00564AB9" w:rsidRPr="007E75A4" w:rsidRDefault="00564AB9" w:rsidP="00564AB9">
      <w:pPr>
        <w:shd w:val="clear" w:color="auto" w:fill="FFFFFF"/>
        <w:tabs>
          <w:tab w:val="right" w:pos="426"/>
        </w:tabs>
        <w:contextualSpacing/>
        <w:jc w:val="center"/>
        <w:rPr>
          <w:sz w:val="20"/>
          <w:lang w:val="ro-MO" w:eastAsia="ru-RU"/>
        </w:rPr>
      </w:pPr>
      <w:r w:rsidRPr="007E75A4">
        <w:rPr>
          <w:sz w:val="20"/>
          <w:lang w:val="ro-MO" w:eastAsia="ru-RU"/>
        </w:rPr>
        <w:t>(se menționează respectivele legi și acte administrative)</w:t>
      </w:r>
    </w:p>
    <w:p w14:paraId="72E2FD72" w14:textId="77777777" w:rsidR="00564AB9" w:rsidRPr="007E75A4" w:rsidRDefault="00564AB9" w:rsidP="00564AB9">
      <w:pPr>
        <w:numPr>
          <w:ilvl w:val="0"/>
          <w:numId w:val="25"/>
        </w:numPr>
        <w:shd w:val="clear" w:color="auto" w:fill="FFFFFF"/>
        <w:tabs>
          <w:tab w:val="right" w:pos="426"/>
        </w:tabs>
        <w:spacing w:before="120"/>
        <w:ind w:left="360"/>
        <w:rPr>
          <w:b/>
          <w:lang w:val="ro-MO" w:eastAsia="ru-RU"/>
        </w:rPr>
      </w:pPr>
      <w:r w:rsidRPr="007E75A4">
        <w:rPr>
          <w:b/>
          <w:lang w:val="ro-MO"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Style w:val="Grigliatabella2"/>
        <w:tblW w:w="0" w:type="auto"/>
        <w:tblInd w:w="250" w:type="dxa"/>
        <w:tblLook w:val="04A0" w:firstRow="1" w:lastRow="0" w:firstColumn="1" w:lastColumn="0" w:noHBand="0" w:noVBand="1"/>
      </w:tblPr>
      <w:tblGrid>
        <w:gridCol w:w="791"/>
        <w:gridCol w:w="3680"/>
        <w:gridCol w:w="3241"/>
        <w:gridCol w:w="1750"/>
      </w:tblGrid>
      <w:tr w:rsidR="00564AB9" w:rsidRPr="007E75A4" w14:paraId="34E99310" w14:textId="77777777" w:rsidTr="00A35DB1">
        <w:tc>
          <w:tcPr>
            <w:tcW w:w="851" w:type="dxa"/>
            <w:shd w:val="clear" w:color="auto" w:fill="auto"/>
            <w:vAlign w:val="center"/>
          </w:tcPr>
          <w:p w14:paraId="092205D0" w14:textId="77777777" w:rsidR="00564AB9" w:rsidRPr="007E75A4" w:rsidRDefault="00564AB9" w:rsidP="00A35DB1">
            <w:pPr>
              <w:shd w:val="clear" w:color="auto" w:fill="FFFFFF"/>
              <w:tabs>
                <w:tab w:val="left" w:pos="612"/>
              </w:tabs>
              <w:spacing w:before="120" w:after="120"/>
              <w:rPr>
                <w:b/>
                <w:iCs/>
                <w:lang w:val="ro-MO" w:eastAsia="ru-RU"/>
              </w:rPr>
            </w:pPr>
            <w:r w:rsidRPr="007E75A4">
              <w:rPr>
                <w:b/>
                <w:iCs/>
                <w:lang w:val="ro-MO" w:eastAsia="ru-RU"/>
              </w:rPr>
              <w:t>Nr. d/o</w:t>
            </w:r>
          </w:p>
        </w:tc>
        <w:tc>
          <w:tcPr>
            <w:tcW w:w="4062" w:type="dxa"/>
            <w:shd w:val="clear" w:color="auto" w:fill="auto"/>
            <w:vAlign w:val="center"/>
          </w:tcPr>
          <w:p w14:paraId="7945B8BA" w14:textId="77777777" w:rsidR="00564AB9" w:rsidRPr="007E75A4" w:rsidRDefault="00564AB9" w:rsidP="00A35DB1">
            <w:pPr>
              <w:shd w:val="clear" w:color="auto" w:fill="FFFFFF"/>
              <w:tabs>
                <w:tab w:val="left" w:pos="612"/>
              </w:tabs>
              <w:spacing w:before="120" w:after="120"/>
              <w:rPr>
                <w:b/>
                <w:iCs/>
                <w:lang w:val="ro-MO" w:eastAsia="ru-RU"/>
              </w:rPr>
            </w:pPr>
            <w:r w:rsidRPr="007E75A4">
              <w:rPr>
                <w:b/>
                <w:iCs/>
                <w:lang w:val="ro-MO" w:eastAsia="ru-RU"/>
              </w:rPr>
              <w:t>Descrierea criteriului/cerinței</w:t>
            </w:r>
          </w:p>
        </w:tc>
        <w:tc>
          <w:tcPr>
            <w:tcW w:w="3509" w:type="dxa"/>
            <w:shd w:val="clear" w:color="auto" w:fill="auto"/>
            <w:vAlign w:val="center"/>
          </w:tcPr>
          <w:p w14:paraId="02CCB24F" w14:textId="77777777" w:rsidR="00564AB9" w:rsidRPr="007E75A4" w:rsidRDefault="00564AB9" w:rsidP="00A35DB1">
            <w:pPr>
              <w:shd w:val="clear" w:color="auto" w:fill="FFFFFF"/>
              <w:tabs>
                <w:tab w:val="left" w:pos="612"/>
              </w:tabs>
              <w:spacing w:before="120" w:after="120"/>
              <w:rPr>
                <w:b/>
                <w:iCs/>
                <w:lang w:val="ro-MO" w:eastAsia="ru-RU"/>
              </w:rPr>
            </w:pPr>
            <w:r w:rsidRPr="007E75A4">
              <w:rPr>
                <w:b/>
                <w:iCs/>
                <w:lang w:val="ro-MO" w:eastAsia="ru-RU"/>
              </w:rPr>
              <w:t>Mod de demonstrare a îndeplinirii criteriului/cerinței:</w:t>
            </w:r>
          </w:p>
        </w:tc>
        <w:tc>
          <w:tcPr>
            <w:tcW w:w="1750" w:type="dxa"/>
            <w:shd w:val="clear" w:color="auto" w:fill="auto"/>
            <w:vAlign w:val="center"/>
          </w:tcPr>
          <w:p w14:paraId="01E12232" w14:textId="77777777" w:rsidR="00564AB9" w:rsidRPr="007E75A4" w:rsidRDefault="00564AB9" w:rsidP="00A35DB1">
            <w:pPr>
              <w:shd w:val="clear" w:color="auto" w:fill="FFFFFF"/>
              <w:tabs>
                <w:tab w:val="left" w:pos="612"/>
              </w:tabs>
              <w:spacing w:before="120" w:after="120"/>
              <w:rPr>
                <w:b/>
                <w:iCs/>
                <w:lang w:val="ro-MO" w:eastAsia="ru-RU"/>
              </w:rPr>
            </w:pPr>
            <w:r w:rsidRPr="007E75A4">
              <w:rPr>
                <w:b/>
                <w:iCs/>
                <w:lang w:val="ro-MO" w:eastAsia="ru-RU"/>
              </w:rPr>
              <w:t>Nivelul minim/</w:t>
            </w:r>
            <w:r w:rsidRPr="007E75A4">
              <w:rPr>
                <w:b/>
                <w:iCs/>
                <w:lang w:val="ro-MO" w:eastAsia="ru-RU"/>
              </w:rPr>
              <w:br/>
              <w:t>Obligativitatea</w:t>
            </w:r>
          </w:p>
        </w:tc>
      </w:tr>
      <w:tr w:rsidR="00564AB9" w:rsidRPr="00E760D4" w14:paraId="6142DF3E" w14:textId="77777777" w:rsidTr="00A35DB1">
        <w:tc>
          <w:tcPr>
            <w:tcW w:w="851" w:type="dxa"/>
            <w:shd w:val="clear" w:color="auto" w:fill="auto"/>
            <w:vAlign w:val="center"/>
          </w:tcPr>
          <w:p w14:paraId="7FBB8E71"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1.</w:t>
            </w:r>
          </w:p>
        </w:tc>
        <w:tc>
          <w:tcPr>
            <w:tcW w:w="4062" w:type="dxa"/>
            <w:shd w:val="clear" w:color="auto" w:fill="auto"/>
            <w:vAlign w:val="center"/>
          </w:tcPr>
          <w:p w14:paraId="5954821B" w14:textId="77777777" w:rsidR="00564AB9" w:rsidRPr="007E75A4" w:rsidRDefault="00564AB9" w:rsidP="00A35DB1">
            <w:pPr>
              <w:shd w:val="clear" w:color="auto" w:fill="FFFFFF"/>
              <w:tabs>
                <w:tab w:val="left" w:pos="612"/>
              </w:tabs>
              <w:spacing w:before="120" w:after="120"/>
              <w:rPr>
                <w:iCs/>
                <w:lang w:val="ro-MO" w:eastAsia="ru-RU"/>
              </w:rPr>
            </w:pPr>
            <w:r w:rsidRPr="007E75A4">
              <w:rPr>
                <w:rFonts w:eastAsia="PMingLiU"/>
                <w:lang w:val="ro-MO"/>
              </w:rPr>
              <w:t>Ofertă (indicarea i</w:t>
            </w:r>
            <w:r w:rsidRPr="007E75A4">
              <w:rPr>
                <w:lang w:val="ro-MO"/>
              </w:rPr>
              <w:t>nformației cu privire la preţuri precum şi la alte condiţii financiare şi comerciale legate de obiectul contractului).</w:t>
            </w:r>
          </w:p>
        </w:tc>
        <w:tc>
          <w:tcPr>
            <w:tcW w:w="3509" w:type="dxa"/>
            <w:shd w:val="clear" w:color="auto" w:fill="auto"/>
            <w:vAlign w:val="center"/>
          </w:tcPr>
          <w:p w14:paraId="1A1025CB" w14:textId="77777777" w:rsidR="00564AB9" w:rsidRPr="007E75A4" w:rsidRDefault="00564AB9" w:rsidP="00A35DB1">
            <w:pPr>
              <w:rPr>
                <w:rFonts w:eastAsia="PMingLiU"/>
                <w:lang w:val="ro-MO"/>
              </w:rPr>
            </w:pPr>
            <w:r w:rsidRPr="007E75A4">
              <w:rPr>
                <w:rFonts w:eastAsia="PMingLiU"/>
                <w:lang w:val="ro-MO"/>
              </w:rPr>
              <w:t>Confirmat prin semnătura electronică a participantului</w:t>
            </w:r>
          </w:p>
        </w:tc>
        <w:tc>
          <w:tcPr>
            <w:tcW w:w="1750" w:type="dxa"/>
            <w:shd w:val="clear" w:color="auto" w:fill="auto"/>
            <w:vAlign w:val="center"/>
          </w:tcPr>
          <w:p w14:paraId="7886AA5E"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71AD3B15" w14:textId="77777777" w:rsidTr="00A35DB1">
        <w:tc>
          <w:tcPr>
            <w:tcW w:w="851" w:type="dxa"/>
            <w:shd w:val="clear" w:color="auto" w:fill="auto"/>
            <w:vAlign w:val="center"/>
          </w:tcPr>
          <w:p w14:paraId="5D7B3A8B"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2.</w:t>
            </w:r>
          </w:p>
        </w:tc>
        <w:tc>
          <w:tcPr>
            <w:tcW w:w="4062" w:type="dxa"/>
            <w:shd w:val="clear" w:color="auto" w:fill="auto"/>
            <w:vAlign w:val="center"/>
          </w:tcPr>
          <w:p w14:paraId="5B81CB59" w14:textId="77777777" w:rsidR="00564AB9" w:rsidRPr="007E75A4" w:rsidRDefault="00564AB9" w:rsidP="00A35DB1">
            <w:pPr>
              <w:tabs>
                <w:tab w:val="left" w:pos="567"/>
              </w:tabs>
              <w:rPr>
                <w:lang w:val="ro-MO"/>
              </w:rPr>
            </w:pPr>
            <w:r w:rsidRPr="007E75A4">
              <w:rPr>
                <w:lang w:val="ro-MO"/>
              </w:rPr>
              <w:t>Cerere de participare la procedura de achiziție</w:t>
            </w:r>
          </w:p>
        </w:tc>
        <w:tc>
          <w:tcPr>
            <w:tcW w:w="3509" w:type="dxa"/>
            <w:shd w:val="clear" w:color="auto" w:fill="auto"/>
            <w:vAlign w:val="center"/>
          </w:tcPr>
          <w:p w14:paraId="1D6301E8"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 xml:space="preserve">Conform anexei nr. 7 la documentația standart  confirmată prin semnătura electronica a participantului </w:t>
            </w:r>
          </w:p>
        </w:tc>
        <w:tc>
          <w:tcPr>
            <w:tcW w:w="1750" w:type="dxa"/>
            <w:shd w:val="clear" w:color="auto" w:fill="auto"/>
            <w:vAlign w:val="center"/>
          </w:tcPr>
          <w:p w14:paraId="7A4CDC52"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441871DD" w14:textId="77777777" w:rsidTr="00A35DB1">
        <w:tc>
          <w:tcPr>
            <w:tcW w:w="851" w:type="dxa"/>
            <w:shd w:val="clear" w:color="auto" w:fill="auto"/>
            <w:vAlign w:val="center"/>
          </w:tcPr>
          <w:p w14:paraId="1DC09A3A"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3.</w:t>
            </w:r>
          </w:p>
        </w:tc>
        <w:tc>
          <w:tcPr>
            <w:tcW w:w="4062" w:type="dxa"/>
            <w:shd w:val="clear" w:color="auto" w:fill="auto"/>
            <w:vAlign w:val="center"/>
          </w:tcPr>
          <w:p w14:paraId="00E977D2" w14:textId="77777777" w:rsidR="00564AB9" w:rsidRPr="007E75A4" w:rsidRDefault="00564AB9" w:rsidP="00A35DB1">
            <w:pPr>
              <w:rPr>
                <w:lang w:val="ro-MO"/>
              </w:rPr>
            </w:pPr>
            <w:r w:rsidRPr="007E75A4">
              <w:rPr>
                <w:lang w:val="ro-MO"/>
              </w:rPr>
              <w:t>Declaraţie privind valabilitatea ofertei</w:t>
            </w:r>
          </w:p>
        </w:tc>
        <w:tc>
          <w:tcPr>
            <w:tcW w:w="3509" w:type="dxa"/>
            <w:shd w:val="clear" w:color="auto" w:fill="auto"/>
            <w:vAlign w:val="center"/>
          </w:tcPr>
          <w:p w14:paraId="17A6511D"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Conform anexei nr. 8 la documentația standart  confirmată prin semnătura electronica a participantului</w:t>
            </w:r>
          </w:p>
        </w:tc>
        <w:tc>
          <w:tcPr>
            <w:tcW w:w="1750" w:type="dxa"/>
            <w:shd w:val="clear" w:color="auto" w:fill="auto"/>
            <w:vAlign w:val="center"/>
          </w:tcPr>
          <w:p w14:paraId="62828440"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01E1FD0E" w14:textId="77777777" w:rsidTr="00A35DB1">
        <w:tc>
          <w:tcPr>
            <w:tcW w:w="851" w:type="dxa"/>
            <w:shd w:val="clear" w:color="auto" w:fill="auto"/>
            <w:vAlign w:val="center"/>
          </w:tcPr>
          <w:p w14:paraId="78D50EF0"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4.</w:t>
            </w:r>
          </w:p>
        </w:tc>
        <w:tc>
          <w:tcPr>
            <w:tcW w:w="4062" w:type="dxa"/>
            <w:shd w:val="clear" w:color="auto" w:fill="auto"/>
            <w:vAlign w:val="center"/>
          </w:tcPr>
          <w:p w14:paraId="20AAFD5B" w14:textId="77777777" w:rsidR="00564AB9" w:rsidRPr="007E75A4" w:rsidRDefault="00564AB9" w:rsidP="00A35DB1">
            <w:pPr>
              <w:rPr>
                <w:lang w:val="ro-MO"/>
              </w:rPr>
            </w:pPr>
            <w:r w:rsidRPr="007E75A4">
              <w:rPr>
                <w:color w:val="000000"/>
                <w:lang w:val="ro-MO"/>
              </w:rPr>
              <w:t>Perioada de garanție a lucrarilor</w:t>
            </w:r>
          </w:p>
        </w:tc>
        <w:tc>
          <w:tcPr>
            <w:tcW w:w="3509" w:type="dxa"/>
            <w:shd w:val="clear" w:color="auto" w:fill="auto"/>
            <w:vAlign w:val="center"/>
          </w:tcPr>
          <w:p w14:paraId="5AC662C0" w14:textId="77777777" w:rsidR="00564AB9" w:rsidRPr="007E75A4" w:rsidRDefault="00564AB9" w:rsidP="00A35DB1">
            <w:pPr>
              <w:rPr>
                <w:lang w:val="ro-MO"/>
              </w:rPr>
            </w:pPr>
            <w:r>
              <w:rPr>
                <w:color w:val="000000"/>
                <w:lang w:val="ro-MO"/>
              </w:rPr>
              <w:t>Min. 6 luni</w:t>
            </w:r>
            <w:r>
              <w:rPr>
                <w:color w:val="000000"/>
                <w:lang w:val="ro-MO"/>
              </w:rPr>
              <w:br/>
              <w:t>Max. 1 an</w:t>
            </w:r>
            <w:r w:rsidRPr="007E75A4">
              <w:rPr>
                <w:color w:val="000000"/>
                <w:lang w:val="ro-MO"/>
              </w:rPr>
              <w:t xml:space="preserve"> </w:t>
            </w:r>
          </w:p>
        </w:tc>
        <w:tc>
          <w:tcPr>
            <w:tcW w:w="1750" w:type="dxa"/>
            <w:shd w:val="clear" w:color="auto" w:fill="auto"/>
            <w:vAlign w:val="center"/>
          </w:tcPr>
          <w:p w14:paraId="07C73FA9" w14:textId="77777777" w:rsidR="00564AB9" w:rsidRPr="007E75A4" w:rsidRDefault="00564AB9" w:rsidP="00A35DB1">
            <w:pPr>
              <w:rPr>
                <w:iCs/>
                <w:lang w:val="ro-MO" w:eastAsia="ru-RU"/>
              </w:rPr>
            </w:pPr>
            <w:r w:rsidRPr="007E75A4">
              <w:rPr>
                <w:iCs/>
                <w:lang w:val="ro-MO" w:eastAsia="ru-RU"/>
              </w:rPr>
              <w:t>DA – Obligatoriu depus odată cu oferta</w:t>
            </w:r>
          </w:p>
        </w:tc>
      </w:tr>
      <w:tr w:rsidR="00564AB9" w:rsidRPr="00E760D4" w14:paraId="3C8720F0" w14:textId="77777777" w:rsidTr="00A35DB1">
        <w:tc>
          <w:tcPr>
            <w:tcW w:w="851" w:type="dxa"/>
            <w:shd w:val="clear" w:color="auto" w:fill="auto"/>
            <w:vAlign w:val="center"/>
          </w:tcPr>
          <w:p w14:paraId="55B5C093"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5.</w:t>
            </w:r>
          </w:p>
        </w:tc>
        <w:tc>
          <w:tcPr>
            <w:tcW w:w="4062" w:type="dxa"/>
            <w:shd w:val="clear" w:color="auto" w:fill="auto"/>
            <w:vAlign w:val="center"/>
          </w:tcPr>
          <w:p w14:paraId="38A9B3FA" w14:textId="77777777" w:rsidR="00564AB9" w:rsidRPr="007E75A4" w:rsidRDefault="00564AB9" w:rsidP="00A35DB1">
            <w:pPr>
              <w:shd w:val="clear" w:color="auto" w:fill="FFFFFF"/>
              <w:tabs>
                <w:tab w:val="left" w:pos="612"/>
              </w:tabs>
              <w:spacing w:before="120" w:after="120"/>
              <w:rPr>
                <w:iCs/>
                <w:lang w:val="ro-MO" w:eastAsia="ru-RU"/>
              </w:rPr>
            </w:pPr>
            <w:r w:rsidRPr="007E75A4">
              <w:rPr>
                <w:lang w:val="ro-MO"/>
              </w:rPr>
              <w:t xml:space="preserve">Scrisoare  de  garanție  bancară </w:t>
            </w:r>
            <w:r w:rsidRPr="007E75A4">
              <w:rPr>
                <w:iCs/>
                <w:lang w:val="ro-MO"/>
              </w:rPr>
              <w:t>(1</w:t>
            </w:r>
            <w:r w:rsidRPr="007E75A4">
              <w:rPr>
                <w:color w:val="000000"/>
                <w:lang w:val="ro-MO"/>
              </w:rPr>
              <w:t xml:space="preserve"> % din valoarea ofertei fără TVA,</w:t>
            </w:r>
            <w:r w:rsidRPr="007E75A4">
              <w:rPr>
                <w:iCs/>
                <w:lang w:val="ro-MO"/>
              </w:rPr>
              <w:t>)</w:t>
            </w:r>
          </w:p>
        </w:tc>
        <w:tc>
          <w:tcPr>
            <w:tcW w:w="3509" w:type="dxa"/>
            <w:shd w:val="clear" w:color="auto" w:fill="auto"/>
            <w:vAlign w:val="center"/>
          </w:tcPr>
          <w:p w14:paraId="616A4FDD"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Conform anexei nr. 9 la documentația standart  confirmată prin semnătura electronica a participantului</w:t>
            </w:r>
          </w:p>
        </w:tc>
        <w:tc>
          <w:tcPr>
            <w:tcW w:w="1750" w:type="dxa"/>
            <w:shd w:val="clear" w:color="auto" w:fill="auto"/>
            <w:vAlign w:val="center"/>
          </w:tcPr>
          <w:p w14:paraId="4686CD84"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76E622BB" w14:textId="77777777" w:rsidTr="00A35DB1">
        <w:tc>
          <w:tcPr>
            <w:tcW w:w="851" w:type="dxa"/>
            <w:shd w:val="clear" w:color="auto" w:fill="auto"/>
            <w:vAlign w:val="center"/>
          </w:tcPr>
          <w:p w14:paraId="270764D1"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6.</w:t>
            </w:r>
          </w:p>
        </w:tc>
        <w:tc>
          <w:tcPr>
            <w:tcW w:w="4062" w:type="dxa"/>
            <w:shd w:val="clear" w:color="auto" w:fill="auto"/>
            <w:vAlign w:val="center"/>
          </w:tcPr>
          <w:p w14:paraId="61B3604B" w14:textId="77777777" w:rsidR="00564AB9" w:rsidRPr="007E75A4" w:rsidRDefault="00564AB9" w:rsidP="00A35DB1">
            <w:pPr>
              <w:rPr>
                <w:rFonts w:eastAsia="PMingLiU"/>
                <w:lang w:val="ro-MO"/>
              </w:rPr>
            </w:pPr>
            <w:r w:rsidRPr="007E75A4">
              <w:rPr>
                <w:rFonts w:eastAsia="Calibri"/>
                <w:lang w:val="ro-MO" w:eastAsia="ro-RO"/>
              </w:rPr>
              <w:t xml:space="preserve">Declaraţie </w:t>
            </w:r>
            <w:r w:rsidRPr="007E75A4">
              <w:rPr>
                <w:rFonts w:eastAsia="PMingLiU"/>
                <w:lang w:val="ro-MO"/>
              </w:rPr>
              <w:t>privind confirmarea identității beneficiarilor efectivi și neîncadrarea acestora în situația condamnării  pentru participarea la activităţi ale unei organizaţii sau grupări criminale, pentru corupţie, fraudă şi/sau spălare de bani.</w:t>
            </w:r>
          </w:p>
          <w:p w14:paraId="39820A31" w14:textId="77777777" w:rsidR="00564AB9" w:rsidRPr="007E75A4" w:rsidRDefault="00564AB9" w:rsidP="00A35DB1">
            <w:pPr>
              <w:rPr>
                <w:lang w:val="ro-MO" w:eastAsia="ru-RU"/>
              </w:rPr>
            </w:pPr>
          </w:p>
        </w:tc>
        <w:tc>
          <w:tcPr>
            <w:tcW w:w="3509" w:type="dxa"/>
            <w:shd w:val="clear" w:color="auto" w:fill="auto"/>
            <w:vAlign w:val="center"/>
          </w:tcPr>
          <w:p w14:paraId="4CCDD7AF" w14:textId="77777777" w:rsidR="00564AB9" w:rsidRPr="007E75A4" w:rsidRDefault="00564AB9" w:rsidP="00A35DB1">
            <w:pPr>
              <w:rPr>
                <w:rFonts w:eastAsia="PMingLiU"/>
                <w:lang w:val="ro-MO"/>
              </w:rPr>
            </w:pPr>
            <w:r w:rsidRPr="007E75A4">
              <w:rPr>
                <w:rFonts w:eastAsia="PMingLiU"/>
                <w:lang w:val="ro-MO"/>
              </w:rPr>
              <w:t>Conform formularului aprobat prin ordinul Ministerului Finanțelor      nr. 145 din 24 noiembrie 2020  - confirmat prin semnătura electronică a participantului</w:t>
            </w:r>
          </w:p>
        </w:tc>
        <w:tc>
          <w:tcPr>
            <w:tcW w:w="1750" w:type="dxa"/>
            <w:shd w:val="clear" w:color="auto" w:fill="auto"/>
            <w:vAlign w:val="center"/>
          </w:tcPr>
          <w:p w14:paraId="0FD84545"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0B4FAA02" w14:textId="77777777" w:rsidTr="00A35DB1">
        <w:tc>
          <w:tcPr>
            <w:tcW w:w="851" w:type="dxa"/>
            <w:shd w:val="clear" w:color="auto" w:fill="auto"/>
            <w:vAlign w:val="center"/>
          </w:tcPr>
          <w:p w14:paraId="75CF68C0"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7.</w:t>
            </w:r>
          </w:p>
        </w:tc>
        <w:tc>
          <w:tcPr>
            <w:tcW w:w="4062" w:type="dxa"/>
            <w:shd w:val="clear" w:color="auto" w:fill="auto"/>
            <w:vAlign w:val="center"/>
          </w:tcPr>
          <w:p w14:paraId="30F281AA" w14:textId="77777777" w:rsidR="00564AB9" w:rsidRPr="007E75A4" w:rsidRDefault="00564AB9" w:rsidP="00A35DB1">
            <w:pPr>
              <w:shd w:val="clear" w:color="auto" w:fill="FFFFFF"/>
              <w:tabs>
                <w:tab w:val="left" w:pos="612"/>
              </w:tabs>
              <w:spacing w:before="120" w:after="120"/>
              <w:rPr>
                <w:iCs/>
                <w:lang w:val="ro-MO" w:eastAsia="ru-RU"/>
              </w:rPr>
            </w:pPr>
            <w:r w:rsidRPr="007E75A4">
              <w:rPr>
                <w:lang w:val="ro-MO"/>
              </w:rPr>
              <w:t>Grafic de  executare a lucrărilor</w:t>
            </w:r>
          </w:p>
        </w:tc>
        <w:tc>
          <w:tcPr>
            <w:tcW w:w="3509" w:type="dxa"/>
            <w:shd w:val="clear" w:color="auto" w:fill="auto"/>
            <w:vAlign w:val="center"/>
          </w:tcPr>
          <w:p w14:paraId="62653098"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Conform anexei nr. 10 la documentația standart  confirmată prin semnătura electronica a participantului</w:t>
            </w:r>
          </w:p>
        </w:tc>
        <w:tc>
          <w:tcPr>
            <w:tcW w:w="1750" w:type="dxa"/>
            <w:shd w:val="clear" w:color="auto" w:fill="auto"/>
            <w:vAlign w:val="center"/>
          </w:tcPr>
          <w:p w14:paraId="5F062F41"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73BC60F4" w14:textId="77777777" w:rsidTr="00A35DB1">
        <w:tc>
          <w:tcPr>
            <w:tcW w:w="851" w:type="dxa"/>
            <w:shd w:val="clear" w:color="auto" w:fill="auto"/>
            <w:vAlign w:val="center"/>
          </w:tcPr>
          <w:p w14:paraId="0A39B698"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lastRenderedPageBreak/>
              <w:t>8.</w:t>
            </w:r>
          </w:p>
        </w:tc>
        <w:tc>
          <w:tcPr>
            <w:tcW w:w="4062" w:type="dxa"/>
            <w:shd w:val="clear" w:color="auto" w:fill="auto"/>
            <w:vAlign w:val="center"/>
          </w:tcPr>
          <w:p w14:paraId="631E8A9B" w14:textId="77777777" w:rsidR="00564AB9" w:rsidRPr="007E75A4" w:rsidRDefault="00564AB9" w:rsidP="00A35DB1">
            <w:pPr>
              <w:rPr>
                <w:b/>
                <w:lang w:val="ro-MO" w:eastAsia="ru-RU"/>
              </w:rPr>
            </w:pPr>
            <w:r w:rsidRPr="007E75A4">
              <w:rPr>
                <w:rFonts w:eastAsia="PMingLiU"/>
                <w:lang w:val="ro-MO"/>
              </w:rPr>
              <w:t>Declarație privind experiența similară conform obiectului achiziției</w:t>
            </w:r>
          </w:p>
        </w:tc>
        <w:tc>
          <w:tcPr>
            <w:tcW w:w="3509" w:type="dxa"/>
            <w:shd w:val="clear" w:color="auto" w:fill="auto"/>
            <w:vAlign w:val="center"/>
          </w:tcPr>
          <w:p w14:paraId="25B84EA7" w14:textId="77777777" w:rsidR="00564AB9" w:rsidRPr="007E75A4" w:rsidRDefault="00564AB9" w:rsidP="00A35DB1">
            <w:pPr>
              <w:rPr>
                <w:rFonts w:eastAsia="PMingLiU"/>
                <w:lang w:val="ro-MO"/>
              </w:rPr>
            </w:pPr>
            <w:r w:rsidRPr="007E75A4">
              <w:rPr>
                <w:rFonts w:eastAsia="PMingLiU"/>
                <w:lang w:val="ro-MO"/>
              </w:rPr>
              <w:t>Conform a</w:t>
            </w:r>
            <w:r w:rsidRPr="007E75A4">
              <w:rPr>
                <w:lang w:val="ro-MO"/>
              </w:rPr>
              <w:t>nexei nr. 12 la  documentația standard nr.69 din 7 mai 2021</w:t>
            </w:r>
            <w:r w:rsidRPr="007E75A4">
              <w:rPr>
                <w:rFonts w:eastAsia="PMingLiU"/>
                <w:lang w:val="ro-MO"/>
              </w:rPr>
              <w:t xml:space="preserve"> – confirmat prin semnătura electronică a participantului, (anexate contracte încheiate însoțite de procese verbale la terminarea lucrărilor)</w:t>
            </w:r>
          </w:p>
        </w:tc>
        <w:tc>
          <w:tcPr>
            <w:tcW w:w="1750" w:type="dxa"/>
            <w:shd w:val="clear" w:color="auto" w:fill="auto"/>
            <w:vAlign w:val="center"/>
          </w:tcPr>
          <w:p w14:paraId="2AAE1730"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58148AA8" w14:textId="77777777" w:rsidTr="00A35DB1">
        <w:tc>
          <w:tcPr>
            <w:tcW w:w="851" w:type="dxa"/>
            <w:shd w:val="clear" w:color="auto" w:fill="auto"/>
            <w:vAlign w:val="center"/>
          </w:tcPr>
          <w:p w14:paraId="1CE06CA6"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9.</w:t>
            </w:r>
          </w:p>
        </w:tc>
        <w:tc>
          <w:tcPr>
            <w:tcW w:w="4062" w:type="dxa"/>
            <w:shd w:val="clear" w:color="auto" w:fill="auto"/>
            <w:vAlign w:val="center"/>
          </w:tcPr>
          <w:p w14:paraId="68B4E775" w14:textId="77777777" w:rsidR="00564AB9" w:rsidRPr="007E75A4" w:rsidRDefault="00564AB9" w:rsidP="00A35DB1">
            <w:pPr>
              <w:rPr>
                <w:rFonts w:eastAsia="PMingLiU"/>
                <w:lang w:val="ro-MO"/>
              </w:rPr>
            </w:pPr>
            <w:r w:rsidRPr="007E75A4">
              <w:rPr>
                <w:rFonts w:eastAsia="PMingLiU"/>
                <w:lang w:val="ro-MO"/>
              </w:rPr>
              <w:t xml:space="preserve">Declarație privind </w:t>
            </w:r>
            <w:r w:rsidRPr="007E75A4">
              <w:rPr>
                <w:lang w:val="ro-MO" w:eastAsia="ru-RU"/>
              </w:rPr>
              <w:t>lista principalelor lucrări executate în ultimul an de activitate</w:t>
            </w:r>
          </w:p>
        </w:tc>
        <w:tc>
          <w:tcPr>
            <w:tcW w:w="3509" w:type="dxa"/>
            <w:shd w:val="clear" w:color="auto" w:fill="auto"/>
            <w:vAlign w:val="center"/>
          </w:tcPr>
          <w:p w14:paraId="7F205475" w14:textId="77777777" w:rsidR="00564AB9" w:rsidRPr="007E75A4" w:rsidRDefault="00564AB9" w:rsidP="00A35DB1">
            <w:pPr>
              <w:rPr>
                <w:rFonts w:eastAsia="PMingLiU"/>
                <w:lang w:val="ro-MO"/>
              </w:rPr>
            </w:pPr>
            <w:r w:rsidRPr="007E75A4">
              <w:rPr>
                <w:rFonts w:eastAsia="PMingLiU"/>
                <w:lang w:val="ro-MO"/>
              </w:rPr>
              <w:t>Conform a</w:t>
            </w:r>
            <w:r w:rsidRPr="007E75A4">
              <w:rPr>
                <w:lang w:val="ro-MO"/>
              </w:rPr>
              <w:t>nexei nr. 13 la  documentația standard nr.69 din 7 mai 2021</w:t>
            </w:r>
            <w:r w:rsidRPr="007E75A4">
              <w:rPr>
                <w:rFonts w:eastAsia="PMingLiU"/>
                <w:lang w:val="ro-MO"/>
              </w:rPr>
              <w:t xml:space="preserve"> – confirmat prin semnătura electronică a participantului</w:t>
            </w:r>
          </w:p>
        </w:tc>
        <w:tc>
          <w:tcPr>
            <w:tcW w:w="1750" w:type="dxa"/>
            <w:shd w:val="clear" w:color="auto" w:fill="auto"/>
            <w:vAlign w:val="center"/>
          </w:tcPr>
          <w:p w14:paraId="16550E5C"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26AC1C3A" w14:textId="77777777" w:rsidTr="00A35DB1">
        <w:tc>
          <w:tcPr>
            <w:tcW w:w="851" w:type="dxa"/>
            <w:shd w:val="clear" w:color="auto" w:fill="auto"/>
            <w:vAlign w:val="center"/>
          </w:tcPr>
          <w:p w14:paraId="27182174"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10.</w:t>
            </w:r>
          </w:p>
        </w:tc>
        <w:tc>
          <w:tcPr>
            <w:tcW w:w="4062" w:type="dxa"/>
            <w:shd w:val="clear" w:color="auto" w:fill="auto"/>
            <w:vAlign w:val="center"/>
          </w:tcPr>
          <w:p w14:paraId="63C8317C" w14:textId="77777777" w:rsidR="00564AB9" w:rsidRPr="007E75A4" w:rsidRDefault="00564AB9" w:rsidP="00A35DB1">
            <w:pPr>
              <w:rPr>
                <w:rFonts w:eastAsia="PMingLiU"/>
                <w:lang w:val="ro-MO"/>
              </w:rPr>
            </w:pPr>
            <w:r w:rsidRPr="007E75A4">
              <w:rPr>
                <w:rFonts w:eastAsia="PMingLiU"/>
                <w:lang w:val="ro-MO" w:eastAsia="ru-RU"/>
              </w:rPr>
              <w:t xml:space="preserve">Declarație privind dotările specifice, utilajul şi echipamentul necesar </w:t>
            </w:r>
            <w:r w:rsidRPr="007E75A4">
              <w:rPr>
                <w:rFonts w:eastAsia="PMingLiU"/>
                <w:bCs/>
                <w:spacing w:val="-2"/>
                <w:lang w:val="ro-MO"/>
              </w:rPr>
              <w:t xml:space="preserve">pentru </w:t>
            </w:r>
            <w:r w:rsidRPr="007E75A4">
              <w:rPr>
                <w:rFonts w:eastAsia="PMingLiU"/>
                <w:lang w:val="ro-MO"/>
              </w:rPr>
              <w:t>îndeplinirea corespunzătoare a contractului</w:t>
            </w:r>
          </w:p>
        </w:tc>
        <w:tc>
          <w:tcPr>
            <w:tcW w:w="3509" w:type="dxa"/>
            <w:shd w:val="clear" w:color="auto" w:fill="auto"/>
            <w:vAlign w:val="center"/>
          </w:tcPr>
          <w:p w14:paraId="121F53CB" w14:textId="77777777" w:rsidR="00564AB9" w:rsidRPr="007E75A4" w:rsidRDefault="00564AB9" w:rsidP="00A35DB1">
            <w:pPr>
              <w:rPr>
                <w:rFonts w:eastAsia="PMingLiU"/>
                <w:lang w:val="ro-MO"/>
              </w:rPr>
            </w:pPr>
            <w:r w:rsidRPr="007E75A4">
              <w:rPr>
                <w:rFonts w:eastAsia="PMingLiU"/>
                <w:lang w:val="ro-MO"/>
              </w:rPr>
              <w:t xml:space="preserve"> Conform a</w:t>
            </w:r>
            <w:r w:rsidRPr="007E75A4">
              <w:rPr>
                <w:lang w:val="ro-MO"/>
              </w:rPr>
              <w:t>nexei nr. 14 la  documentația standard nr.69 din 7 mai 2021</w:t>
            </w:r>
            <w:r w:rsidRPr="007E75A4">
              <w:rPr>
                <w:rFonts w:eastAsia="PMingLiU"/>
                <w:lang w:val="ro-MO"/>
              </w:rPr>
              <w:t xml:space="preserve"> – confirmat prin semnătura electronică a participantului</w:t>
            </w:r>
          </w:p>
        </w:tc>
        <w:tc>
          <w:tcPr>
            <w:tcW w:w="1750" w:type="dxa"/>
            <w:shd w:val="clear" w:color="auto" w:fill="auto"/>
            <w:vAlign w:val="center"/>
          </w:tcPr>
          <w:p w14:paraId="56DE3BE1"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4F067E5E" w14:textId="77777777" w:rsidTr="00A35DB1">
        <w:tc>
          <w:tcPr>
            <w:tcW w:w="851" w:type="dxa"/>
            <w:shd w:val="clear" w:color="auto" w:fill="auto"/>
            <w:vAlign w:val="center"/>
          </w:tcPr>
          <w:p w14:paraId="33C3AFB8"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11.</w:t>
            </w:r>
          </w:p>
        </w:tc>
        <w:tc>
          <w:tcPr>
            <w:tcW w:w="4062" w:type="dxa"/>
            <w:shd w:val="clear" w:color="auto" w:fill="auto"/>
            <w:vAlign w:val="center"/>
          </w:tcPr>
          <w:p w14:paraId="7538E6BB" w14:textId="77777777" w:rsidR="00564AB9" w:rsidRPr="007E75A4" w:rsidRDefault="00564AB9" w:rsidP="00A35DB1">
            <w:pPr>
              <w:rPr>
                <w:rFonts w:eastAsia="PMingLiU"/>
                <w:lang w:val="ro-MO"/>
              </w:rPr>
            </w:pPr>
            <w:r w:rsidRPr="007E75A4">
              <w:rPr>
                <w:rFonts w:eastAsia="PMingLiU"/>
                <w:lang w:val="ro-MO"/>
              </w:rPr>
              <w:t>Declarație privind personalul de specialitate propus/propuşi pentru implementarea contractului</w:t>
            </w:r>
          </w:p>
        </w:tc>
        <w:tc>
          <w:tcPr>
            <w:tcW w:w="3509" w:type="dxa"/>
            <w:shd w:val="clear" w:color="auto" w:fill="auto"/>
            <w:vAlign w:val="center"/>
          </w:tcPr>
          <w:p w14:paraId="22F87950" w14:textId="77777777" w:rsidR="00564AB9" w:rsidRPr="007E75A4" w:rsidRDefault="00564AB9" w:rsidP="00A35DB1">
            <w:pPr>
              <w:rPr>
                <w:rFonts w:eastAsia="PMingLiU"/>
                <w:lang w:val="ro-MO"/>
              </w:rPr>
            </w:pPr>
            <w:r w:rsidRPr="007E75A4">
              <w:rPr>
                <w:rFonts w:eastAsia="PMingLiU"/>
                <w:lang w:val="ro-MO"/>
              </w:rPr>
              <w:t>Conform a</w:t>
            </w:r>
            <w:r w:rsidRPr="007E75A4">
              <w:rPr>
                <w:lang w:val="ro-MO"/>
              </w:rPr>
              <w:t>nexei nr. 15 la  documentația standard nr.69 din 7 mai 2021</w:t>
            </w:r>
            <w:r w:rsidRPr="007E75A4">
              <w:rPr>
                <w:rFonts w:eastAsia="PMingLiU"/>
                <w:lang w:val="ro-MO"/>
              </w:rPr>
              <w:t xml:space="preserve"> – confirmat prin semnătura electronică a participantului</w:t>
            </w:r>
          </w:p>
        </w:tc>
        <w:tc>
          <w:tcPr>
            <w:tcW w:w="1750" w:type="dxa"/>
            <w:shd w:val="clear" w:color="auto" w:fill="auto"/>
            <w:vAlign w:val="center"/>
          </w:tcPr>
          <w:p w14:paraId="3152C2C3"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1DB40EF6" w14:textId="77777777" w:rsidTr="00A35DB1">
        <w:tc>
          <w:tcPr>
            <w:tcW w:w="851" w:type="dxa"/>
            <w:shd w:val="clear" w:color="auto" w:fill="auto"/>
            <w:vAlign w:val="center"/>
          </w:tcPr>
          <w:p w14:paraId="472AB995"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12.</w:t>
            </w:r>
          </w:p>
        </w:tc>
        <w:tc>
          <w:tcPr>
            <w:tcW w:w="4062" w:type="dxa"/>
            <w:shd w:val="clear" w:color="auto" w:fill="auto"/>
            <w:vAlign w:val="center"/>
          </w:tcPr>
          <w:p w14:paraId="4D1E7660" w14:textId="77777777" w:rsidR="00564AB9" w:rsidRPr="007E75A4" w:rsidRDefault="00564AB9" w:rsidP="00A35DB1">
            <w:pPr>
              <w:rPr>
                <w:rFonts w:eastAsia="PMingLiU"/>
                <w:lang w:val="ro-MO"/>
              </w:rPr>
            </w:pPr>
            <w:r w:rsidRPr="007E75A4">
              <w:rPr>
                <w:rFonts w:eastAsia="PMingLiU"/>
                <w:lang w:val="ro-MO"/>
              </w:rPr>
              <w:t>Lista subcontractanților și partea/părțile din contract care sunt îndeplinite de către aceștia</w:t>
            </w:r>
          </w:p>
        </w:tc>
        <w:tc>
          <w:tcPr>
            <w:tcW w:w="3509" w:type="dxa"/>
            <w:shd w:val="clear" w:color="auto" w:fill="auto"/>
            <w:vAlign w:val="center"/>
          </w:tcPr>
          <w:p w14:paraId="24B01446" w14:textId="77777777" w:rsidR="00564AB9" w:rsidRPr="007E75A4" w:rsidRDefault="00564AB9" w:rsidP="00A35DB1">
            <w:pPr>
              <w:rPr>
                <w:rFonts w:eastAsia="PMingLiU"/>
                <w:lang w:val="ro-MO"/>
              </w:rPr>
            </w:pPr>
            <w:r w:rsidRPr="007E75A4">
              <w:rPr>
                <w:rFonts w:eastAsia="PMingLiU"/>
                <w:lang w:val="ro-MO"/>
              </w:rPr>
              <w:t>Conform a</w:t>
            </w:r>
            <w:r w:rsidRPr="007E75A4">
              <w:rPr>
                <w:lang w:val="ro-MO"/>
              </w:rPr>
              <w:t>nexei nr. 16 la  documentația standard nr.69 din 7 mai 2021</w:t>
            </w:r>
            <w:r w:rsidRPr="007E75A4">
              <w:rPr>
                <w:rFonts w:eastAsia="PMingLiU"/>
                <w:lang w:val="ro-MO"/>
              </w:rPr>
              <w:t xml:space="preserve"> – confirmat prin semnătura electronică a participantului</w:t>
            </w:r>
          </w:p>
        </w:tc>
        <w:tc>
          <w:tcPr>
            <w:tcW w:w="1750" w:type="dxa"/>
            <w:shd w:val="clear" w:color="auto" w:fill="auto"/>
            <w:vAlign w:val="center"/>
          </w:tcPr>
          <w:p w14:paraId="12067B47"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27DCC01B" w14:textId="77777777" w:rsidTr="00A35DB1">
        <w:tc>
          <w:tcPr>
            <w:tcW w:w="851" w:type="dxa"/>
            <w:shd w:val="clear" w:color="auto" w:fill="auto"/>
            <w:vAlign w:val="center"/>
          </w:tcPr>
          <w:p w14:paraId="1FAEC7BD"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13.</w:t>
            </w:r>
          </w:p>
        </w:tc>
        <w:tc>
          <w:tcPr>
            <w:tcW w:w="4062" w:type="dxa"/>
            <w:shd w:val="clear" w:color="auto" w:fill="auto"/>
            <w:vAlign w:val="center"/>
          </w:tcPr>
          <w:p w14:paraId="0F31655F" w14:textId="77777777" w:rsidR="00564AB9" w:rsidRPr="007E75A4" w:rsidRDefault="00564AB9" w:rsidP="00A35DB1">
            <w:pPr>
              <w:rPr>
                <w:rFonts w:eastAsia="PMingLiU"/>
                <w:lang w:val="ro-MO"/>
              </w:rPr>
            </w:pPr>
            <w:r w:rsidRPr="007E75A4">
              <w:rPr>
                <w:rFonts w:eastAsia="PMingLiU"/>
                <w:lang w:val="ro-MO"/>
              </w:rPr>
              <w:t>Informație privind asocierea</w:t>
            </w:r>
          </w:p>
        </w:tc>
        <w:tc>
          <w:tcPr>
            <w:tcW w:w="3509" w:type="dxa"/>
            <w:shd w:val="clear" w:color="auto" w:fill="auto"/>
            <w:vAlign w:val="center"/>
          </w:tcPr>
          <w:p w14:paraId="750A9A77" w14:textId="77777777" w:rsidR="00564AB9" w:rsidRPr="007E75A4" w:rsidRDefault="00564AB9" w:rsidP="00A35DB1">
            <w:pPr>
              <w:rPr>
                <w:rFonts w:eastAsia="PMingLiU"/>
                <w:lang w:val="ro-MO"/>
              </w:rPr>
            </w:pPr>
            <w:r w:rsidRPr="007E75A4">
              <w:rPr>
                <w:rFonts w:eastAsia="PMingLiU"/>
                <w:lang w:val="ro-MO"/>
              </w:rPr>
              <w:t>Conform a</w:t>
            </w:r>
            <w:r w:rsidRPr="007E75A4">
              <w:rPr>
                <w:lang w:val="ro-MO"/>
              </w:rPr>
              <w:t>nexei nr. 17 la  documentația standard nr.69 din 7 mai 2021</w:t>
            </w:r>
            <w:r w:rsidRPr="007E75A4">
              <w:rPr>
                <w:rFonts w:eastAsia="PMingLiU"/>
                <w:lang w:val="ro-MO"/>
              </w:rPr>
              <w:t xml:space="preserve"> – confirmat prin semnătura electronică a participantului</w:t>
            </w:r>
          </w:p>
        </w:tc>
        <w:tc>
          <w:tcPr>
            <w:tcW w:w="1750" w:type="dxa"/>
            <w:shd w:val="clear" w:color="auto" w:fill="auto"/>
            <w:vAlign w:val="center"/>
          </w:tcPr>
          <w:p w14:paraId="32D4C6D6"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050FF3C3" w14:textId="77777777" w:rsidTr="00A35DB1">
        <w:tc>
          <w:tcPr>
            <w:tcW w:w="851" w:type="dxa"/>
            <w:shd w:val="clear" w:color="auto" w:fill="auto"/>
            <w:vAlign w:val="center"/>
          </w:tcPr>
          <w:p w14:paraId="5AC2A6C5"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14.</w:t>
            </w:r>
          </w:p>
        </w:tc>
        <w:tc>
          <w:tcPr>
            <w:tcW w:w="4062" w:type="dxa"/>
            <w:shd w:val="clear" w:color="auto" w:fill="auto"/>
            <w:vAlign w:val="center"/>
          </w:tcPr>
          <w:p w14:paraId="7884C109" w14:textId="77777777" w:rsidR="00564AB9" w:rsidRPr="007E75A4" w:rsidRDefault="00564AB9" w:rsidP="00A35DB1">
            <w:pPr>
              <w:rPr>
                <w:rFonts w:eastAsia="PMingLiU"/>
                <w:lang w:val="ro-MO"/>
              </w:rPr>
            </w:pPr>
            <w:r w:rsidRPr="007E75A4">
              <w:rPr>
                <w:color w:val="000000"/>
                <w:lang w:val="ro-MO" w:eastAsia="ru-RU"/>
              </w:rPr>
              <w:t>Avizul Agenției pentru Supraveghere Tehnică</w:t>
            </w:r>
          </w:p>
        </w:tc>
        <w:tc>
          <w:tcPr>
            <w:tcW w:w="3509" w:type="dxa"/>
            <w:shd w:val="clear" w:color="auto" w:fill="auto"/>
            <w:vAlign w:val="center"/>
          </w:tcPr>
          <w:p w14:paraId="17EE5E93" w14:textId="77777777" w:rsidR="00564AB9" w:rsidRPr="007E75A4" w:rsidRDefault="00564AB9" w:rsidP="00A35DB1">
            <w:pPr>
              <w:rPr>
                <w:rFonts w:eastAsia="PMingLiU"/>
                <w:lang w:val="ro-MO"/>
              </w:rPr>
            </w:pPr>
            <w:r w:rsidRPr="007E75A4">
              <w:rPr>
                <w:rFonts w:eastAsia="PMingLiU"/>
                <w:lang w:val="ro-MO"/>
              </w:rPr>
              <w:t>Copie confirmată / Semnată electronic</w:t>
            </w:r>
          </w:p>
        </w:tc>
        <w:tc>
          <w:tcPr>
            <w:tcW w:w="1750" w:type="dxa"/>
            <w:shd w:val="clear" w:color="auto" w:fill="auto"/>
            <w:vAlign w:val="center"/>
          </w:tcPr>
          <w:p w14:paraId="2EAEDAE3"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7C06C1DC" w14:textId="77777777" w:rsidTr="00A35DB1">
        <w:tc>
          <w:tcPr>
            <w:tcW w:w="851" w:type="dxa"/>
            <w:shd w:val="clear" w:color="auto" w:fill="auto"/>
            <w:vAlign w:val="center"/>
          </w:tcPr>
          <w:p w14:paraId="50072348"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15.</w:t>
            </w:r>
          </w:p>
        </w:tc>
        <w:tc>
          <w:tcPr>
            <w:tcW w:w="4062" w:type="dxa"/>
            <w:shd w:val="clear" w:color="auto" w:fill="auto"/>
            <w:vAlign w:val="center"/>
          </w:tcPr>
          <w:p w14:paraId="3CE157C6" w14:textId="77777777" w:rsidR="00564AB9" w:rsidRPr="007E75A4" w:rsidRDefault="00564AB9" w:rsidP="00A35DB1">
            <w:pPr>
              <w:rPr>
                <w:color w:val="000000"/>
                <w:lang w:val="ro-MO" w:eastAsia="ru-RU"/>
              </w:rPr>
            </w:pPr>
            <w:r w:rsidRPr="007E75A4">
              <w:rPr>
                <w:color w:val="000000"/>
                <w:lang w:val="ro-MO" w:eastAsia="ru-RU"/>
              </w:rPr>
              <w:t xml:space="preserve">Cifra medie anuală de afaceri în ultimii 3 ani  </w:t>
            </w:r>
          </w:p>
        </w:tc>
        <w:tc>
          <w:tcPr>
            <w:tcW w:w="3509" w:type="dxa"/>
            <w:shd w:val="clear" w:color="auto" w:fill="auto"/>
            <w:vAlign w:val="center"/>
          </w:tcPr>
          <w:p w14:paraId="2BF11FDF" w14:textId="77777777" w:rsidR="00564AB9" w:rsidRPr="007E75A4" w:rsidRDefault="00564AB9" w:rsidP="00A35DB1">
            <w:pPr>
              <w:rPr>
                <w:rFonts w:eastAsia="PMingLiU"/>
                <w:lang w:val="ro-MO"/>
              </w:rPr>
            </w:pPr>
            <w:r w:rsidRPr="007E75A4">
              <w:rPr>
                <w:rFonts w:eastAsia="PMingLiU"/>
                <w:lang w:val="ro-MO"/>
              </w:rPr>
              <w:t xml:space="preserve">(minim </w:t>
            </w:r>
            <w:r>
              <w:rPr>
                <w:rFonts w:eastAsia="PMingLiU"/>
                <w:lang w:val="ro-MO"/>
              </w:rPr>
              <w:t>1 5</w:t>
            </w:r>
            <w:r w:rsidRPr="007E75A4">
              <w:rPr>
                <w:rFonts w:eastAsia="PMingLiU"/>
                <w:lang w:val="ro-MO"/>
              </w:rPr>
              <w:t>00 000,00 lei) Confirmată / Semnată electronic</w:t>
            </w:r>
          </w:p>
        </w:tc>
        <w:tc>
          <w:tcPr>
            <w:tcW w:w="1750" w:type="dxa"/>
            <w:shd w:val="clear" w:color="auto" w:fill="auto"/>
            <w:vAlign w:val="center"/>
          </w:tcPr>
          <w:p w14:paraId="5C6078CA" w14:textId="77777777" w:rsidR="00564AB9" w:rsidRPr="007E75A4" w:rsidRDefault="00564AB9" w:rsidP="00A35DB1">
            <w:pPr>
              <w:shd w:val="clear" w:color="auto" w:fill="FFFFFF"/>
              <w:tabs>
                <w:tab w:val="left" w:pos="612"/>
              </w:tabs>
              <w:spacing w:before="120" w:after="120"/>
              <w:rPr>
                <w:iCs/>
                <w:lang w:val="ro-MO"/>
              </w:rPr>
            </w:pPr>
            <w:r w:rsidRPr="007E75A4">
              <w:rPr>
                <w:iCs/>
                <w:lang w:val="ro-MO"/>
              </w:rPr>
              <w:t>DA – Obligatoriu depus odată cu oferta</w:t>
            </w:r>
          </w:p>
        </w:tc>
      </w:tr>
      <w:tr w:rsidR="00564AB9" w:rsidRPr="00E760D4" w14:paraId="48988D7D" w14:textId="77777777" w:rsidTr="00A35DB1">
        <w:tc>
          <w:tcPr>
            <w:tcW w:w="851" w:type="dxa"/>
            <w:shd w:val="clear" w:color="auto" w:fill="auto"/>
            <w:vAlign w:val="center"/>
          </w:tcPr>
          <w:p w14:paraId="2A480504" w14:textId="77777777" w:rsidR="00564AB9" w:rsidRPr="007E75A4" w:rsidRDefault="00564AB9" w:rsidP="00A35DB1">
            <w:pPr>
              <w:shd w:val="clear" w:color="auto" w:fill="FFFFFF"/>
              <w:tabs>
                <w:tab w:val="left" w:pos="612"/>
              </w:tabs>
              <w:spacing w:before="120" w:after="120"/>
              <w:rPr>
                <w:iCs/>
                <w:lang w:val="ro-MO" w:eastAsia="ru-RU"/>
              </w:rPr>
            </w:pPr>
            <w:r>
              <w:rPr>
                <w:iCs/>
                <w:lang w:val="ro-MO" w:eastAsia="ru-RU"/>
              </w:rPr>
              <w:t>16.</w:t>
            </w:r>
          </w:p>
        </w:tc>
        <w:tc>
          <w:tcPr>
            <w:tcW w:w="4062" w:type="dxa"/>
            <w:shd w:val="clear" w:color="auto" w:fill="auto"/>
            <w:vAlign w:val="center"/>
          </w:tcPr>
          <w:p w14:paraId="27F53A1B" w14:textId="77777777" w:rsidR="00564AB9" w:rsidRPr="007E75A4" w:rsidRDefault="00564AB9" w:rsidP="00A35DB1">
            <w:pPr>
              <w:rPr>
                <w:color w:val="000000"/>
                <w:sz w:val="20"/>
                <w:szCs w:val="20"/>
                <w:lang w:val="ro-MO" w:eastAsia="ru-RU"/>
              </w:rPr>
            </w:pPr>
            <w:r w:rsidRPr="007E75A4">
              <w:rPr>
                <w:color w:val="000000"/>
                <w:sz w:val="20"/>
                <w:szCs w:val="20"/>
                <w:lang w:val="ro-MO" w:eastAsia="ru-RU"/>
              </w:rPr>
              <w:t>Certificat de efectuare sistematică a plății impozitelor, contribuțiilor eliberat de Inspectoratul Fiscal</w:t>
            </w:r>
          </w:p>
        </w:tc>
        <w:tc>
          <w:tcPr>
            <w:tcW w:w="3509" w:type="dxa"/>
            <w:shd w:val="clear" w:color="auto" w:fill="auto"/>
            <w:vAlign w:val="center"/>
          </w:tcPr>
          <w:p w14:paraId="05C2D483" w14:textId="77777777" w:rsidR="00564AB9" w:rsidRPr="007E75A4" w:rsidRDefault="00564AB9" w:rsidP="00A35DB1">
            <w:pPr>
              <w:rPr>
                <w:rFonts w:eastAsia="PMingLiU"/>
                <w:lang w:val="ro-MO"/>
              </w:rPr>
            </w:pPr>
            <w:r w:rsidRPr="007E75A4">
              <w:rPr>
                <w:rFonts w:eastAsia="PMingLiU"/>
                <w:lang w:val="ro-MO"/>
              </w:rPr>
              <w:t>Copie confirmată / Semnată electronic</w:t>
            </w:r>
          </w:p>
        </w:tc>
        <w:tc>
          <w:tcPr>
            <w:tcW w:w="1750" w:type="dxa"/>
            <w:shd w:val="clear" w:color="auto" w:fill="auto"/>
            <w:vAlign w:val="center"/>
          </w:tcPr>
          <w:p w14:paraId="1E5F49A2" w14:textId="77777777" w:rsidR="00564AB9" w:rsidRPr="007E75A4" w:rsidRDefault="00564AB9" w:rsidP="00A35DB1">
            <w:pPr>
              <w:rPr>
                <w:iCs/>
                <w:lang w:val="ro-MO"/>
              </w:rPr>
            </w:pPr>
            <w:r w:rsidRPr="007E75A4">
              <w:rPr>
                <w:iCs/>
                <w:lang w:val="ro-MO"/>
              </w:rPr>
              <w:t>DA – Obligatoriu depus odată cu oferta</w:t>
            </w:r>
          </w:p>
        </w:tc>
      </w:tr>
      <w:tr w:rsidR="00564AB9" w:rsidRPr="00E760D4" w14:paraId="62A5CAF5" w14:textId="77777777" w:rsidTr="00A35DB1">
        <w:tc>
          <w:tcPr>
            <w:tcW w:w="851" w:type="dxa"/>
            <w:shd w:val="clear" w:color="auto" w:fill="auto"/>
            <w:vAlign w:val="center"/>
          </w:tcPr>
          <w:p w14:paraId="1F78D2BF"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17.</w:t>
            </w:r>
          </w:p>
        </w:tc>
        <w:tc>
          <w:tcPr>
            <w:tcW w:w="4062" w:type="dxa"/>
            <w:shd w:val="clear" w:color="auto" w:fill="auto"/>
            <w:vAlign w:val="center"/>
          </w:tcPr>
          <w:p w14:paraId="7939B729" w14:textId="77777777" w:rsidR="00564AB9" w:rsidRPr="007E75A4" w:rsidRDefault="00564AB9" w:rsidP="00A35DB1">
            <w:pPr>
              <w:rPr>
                <w:color w:val="000000"/>
                <w:sz w:val="20"/>
                <w:szCs w:val="20"/>
                <w:lang w:val="ro-MO" w:eastAsia="ru-RU"/>
              </w:rPr>
            </w:pPr>
            <w:r w:rsidRPr="007E75A4">
              <w:rPr>
                <w:lang w:val="ro-MO" w:eastAsia="ru-RU"/>
              </w:rPr>
              <w:t>Ultimul raport financiar</w:t>
            </w:r>
          </w:p>
        </w:tc>
        <w:tc>
          <w:tcPr>
            <w:tcW w:w="3509" w:type="dxa"/>
            <w:shd w:val="clear" w:color="auto" w:fill="auto"/>
            <w:vAlign w:val="center"/>
          </w:tcPr>
          <w:p w14:paraId="36348E91" w14:textId="77777777" w:rsidR="00564AB9" w:rsidRPr="007E75A4" w:rsidRDefault="00564AB9" w:rsidP="00A35DB1">
            <w:pPr>
              <w:rPr>
                <w:rFonts w:eastAsia="PMingLiU"/>
                <w:lang w:val="ro-MO"/>
              </w:rPr>
            </w:pPr>
            <w:r w:rsidRPr="007E75A4">
              <w:rPr>
                <w:rFonts w:eastAsia="PMingLiU"/>
                <w:lang w:val="ro-MO"/>
              </w:rPr>
              <w:t>Copie confirmată / Semnată electronic</w:t>
            </w:r>
          </w:p>
        </w:tc>
        <w:tc>
          <w:tcPr>
            <w:tcW w:w="1750" w:type="dxa"/>
            <w:shd w:val="clear" w:color="auto" w:fill="auto"/>
            <w:vAlign w:val="center"/>
          </w:tcPr>
          <w:p w14:paraId="194E0F18" w14:textId="77777777" w:rsidR="00564AB9" w:rsidRPr="007E75A4" w:rsidRDefault="00564AB9" w:rsidP="00A35DB1">
            <w:pPr>
              <w:rPr>
                <w:sz w:val="20"/>
                <w:szCs w:val="20"/>
                <w:lang w:val="ro-MO"/>
              </w:rPr>
            </w:pPr>
            <w:r w:rsidRPr="007E75A4">
              <w:rPr>
                <w:iCs/>
                <w:sz w:val="20"/>
                <w:szCs w:val="20"/>
                <w:lang w:val="ro-MO"/>
              </w:rPr>
              <w:t>DA – Obligatoriu depus odată cu oferta</w:t>
            </w:r>
          </w:p>
        </w:tc>
      </w:tr>
      <w:tr w:rsidR="00564AB9" w:rsidRPr="00E760D4" w14:paraId="75E9B69A" w14:textId="77777777" w:rsidTr="00A35DB1">
        <w:tc>
          <w:tcPr>
            <w:tcW w:w="851" w:type="dxa"/>
            <w:shd w:val="clear" w:color="auto" w:fill="auto"/>
            <w:vAlign w:val="center"/>
          </w:tcPr>
          <w:p w14:paraId="0D67FE89"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18.</w:t>
            </w:r>
          </w:p>
        </w:tc>
        <w:tc>
          <w:tcPr>
            <w:tcW w:w="4062" w:type="dxa"/>
            <w:shd w:val="clear" w:color="auto" w:fill="auto"/>
            <w:vAlign w:val="center"/>
          </w:tcPr>
          <w:p w14:paraId="699C85F7" w14:textId="77777777" w:rsidR="00564AB9" w:rsidRPr="007E75A4" w:rsidRDefault="00564AB9" w:rsidP="00A35DB1">
            <w:pPr>
              <w:rPr>
                <w:color w:val="000000"/>
                <w:lang w:val="ro-MO" w:eastAsia="ru-RU"/>
              </w:rPr>
            </w:pPr>
            <w:r w:rsidRPr="007E75A4">
              <w:rPr>
                <w:color w:val="000000"/>
                <w:lang w:val="ro-MO" w:eastAsia="ru-RU"/>
              </w:rPr>
              <w:t>Certificat de înregistrare a întreprinderii/Extras  din Registrul de Stat al persoanelor juridice</w:t>
            </w:r>
          </w:p>
        </w:tc>
        <w:tc>
          <w:tcPr>
            <w:tcW w:w="3509" w:type="dxa"/>
            <w:shd w:val="clear" w:color="auto" w:fill="auto"/>
            <w:vAlign w:val="center"/>
          </w:tcPr>
          <w:p w14:paraId="34CC3769" w14:textId="77777777" w:rsidR="00564AB9" w:rsidRPr="007E75A4" w:rsidRDefault="00564AB9" w:rsidP="00A35DB1">
            <w:pPr>
              <w:rPr>
                <w:rFonts w:eastAsia="PMingLiU"/>
                <w:lang w:val="ro-MO"/>
              </w:rPr>
            </w:pPr>
            <w:r w:rsidRPr="007E75A4">
              <w:rPr>
                <w:rFonts w:eastAsia="PMingLiU"/>
                <w:lang w:val="ro-MO"/>
              </w:rPr>
              <w:t>Copie confirmată / Semnată electronic</w:t>
            </w:r>
          </w:p>
        </w:tc>
        <w:tc>
          <w:tcPr>
            <w:tcW w:w="1750" w:type="dxa"/>
            <w:shd w:val="clear" w:color="auto" w:fill="auto"/>
            <w:vAlign w:val="center"/>
          </w:tcPr>
          <w:p w14:paraId="19769974"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7BE162B6" w14:textId="77777777" w:rsidTr="00A35DB1">
        <w:tc>
          <w:tcPr>
            <w:tcW w:w="851" w:type="dxa"/>
            <w:shd w:val="clear" w:color="auto" w:fill="auto"/>
            <w:vAlign w:val="center"/>
          </w:tcPr>
          <w:p w14:paraId="220F2C61"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lastRenderedPageBreak/>
              <w:t>19.</w:t>
            </w:r>
          </w:p>
        </w:tc>
        <w:tc>
          <w:tcPr>
            <w:tcW w:w="4062" w:type="dxa"/>
            <w:shd w:val="clear" w:color="auto" w:fill="auto"/>
            <w:vAlign w:val="center"/>
          </w:tcPr>
          <w:p w14:paraId="3B265796" w14:textId="77777777" w:rsidR="00564AB9" w:rsidRPr="007E75A4" w:rsidRDefault="00564AB9" w:rsidP="00A35DB1">
            <w:pPr>
              <w:rPr>
                <w:color w:val="000000"/>
                <w:lang w:val="ro-MO" w:eastAsia="ru-RU"/>
              </w:rPr>
            </w:pPr>
            <w:r w:rsidRPr="007E75A4">
              <w:rPr>
                <w:color w:val="000000"/>
                <w:lang w:val="ro-MO" w:eastAsia="ru-RU"/>
              </w:rPr>
              <w:t xml:space="preserve">Certificat de atestare tehnico-profesională a dirigintelui de șantier – domeniu construcții rutiere: drumuri și piste de aviație </w:t>
            </w:r>
          </w:p>
        </w:tc>
        <w:tc>
          <w:tcPr>
            <w:tcW w:w="3509" w:type="dxa"/>
            <w:shd w:val="clear" w:color="auto" w:fill="auto"/>
            <w:vAlign w:val="center"/>
          </w:tcPr>
          <w:p w14:paraId="48FAE0DF" w14:textId="77777777" w:rsidR="00564AB9" w:rsidRPr="007E75A4" w:rsidRDefault="00564AB9" w:rsidP="00A35DB1">
            <w:pPr>
              <w:rPr>
                <w:rFonts w:eastAsia="PMingLiU"/>
                <w:lang w:val="ro-MO"/>
              </w:rPr>
            </w:pPr>
            <w:r w:rsidRPr="007E75A4">
              <w:rPr>
                <w:rFonts w:eastAsia="PMingLiU"/>
                <w:lang w:val="ro-MO"/>
              </w:rPr>
              <w:t>Copie confirmată / Semnată electronic</w:t>
            </w:r>
          </w:p>
        </w:tc>
        <w:tc>
          <w:tcPr>
            <w:tcW w:w="1750" w:type="dxa"/>
            <w:shd w:val="clear" w:color="auto" w:fill="auto"/>
            <w:vAlign w:val="center"/>
          </w:tcPr>
          <w:p w14:paraId="5B919A82"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7A5BFC6B" w14:textId="77777777" w:rsidTr="00A35DB1">
        <w:tc>
          <w:tcPr>
            <w:tcW w:w="851" w:type="dxa"/>
            <w:shd w:val="clear" w:color="auto" w:fill="auto"/>
            <w:vAlign w:val="center"/>
          </w:tcPr>
          <w:p w14:paraId="1094D921"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20.</w:t>
            </w:r>
          </w:p>
        </w:tc>
        <w:tc>
          <w:tcPr>
            <w:tcW w:w="4062" w:type="dxa"/>
            <w:shd w:val="clear" w:color="auto" w:fill="auto"/>
            <w:vAlign w:val="center"/>
          </w:tcPr>
          <w:p w14:paraId="395A87F4" w14:textId="77777777" w:rsidR="00564AB9" w:rsidRPr="007E75A4" w:rsidRDefault="00564AB9" w:rsidP="00A35DB1">
            <w:pPr>
              <w:rPr>
                <w:color w:val="000000"/>
                <w:lang w:val="ro-MO" w:eastAsia="ru-RU"/>
              </w:rPr>
            </w:pPr>
            <w:r w:rsidRPr="007E75A4">
              <w:rPr>
                <w:color w:val="000000"/>
                <w:lang w:val="ro-MO" w:eastAsia="ru-RU"/>
              </w:rPr>
              <w:t>Deviz de cheltuieli</w:t>
            </w:r>
          </w:p>
        </w:tc>
        <w:tc>
          <w:tcPr>
            <w:tcW w:w="3509" w:type="dxa"/>
            <w:shd w:val="clear" w:color="auto" w:fill="auto"/>
            <w:vAlign w:val="center"/>
          </w:tcPr>
          <w:p w14:paraId="611E619F" w14:textId="77777777" w:rsidR="00564AB9" w:rsidRPr="007E75A4" w:rsidRDefault="00564AB9" w:rsidP="00A35DB1">
            <w:pPr>
              <w:rPr>
                <w:rFonts w:eastAsia="PMingLiU"/>
                <w:lang w:val="ro-MO"/>
              </w:rPr>
            </w:pPr>
            <w:r w:rsidRPr="007E75A4">
              <w:rPr>
                <w:rFonts w:eastAsia="PMingLiU"/>
                <w:lang w:val="ro-MO"/>
              </w:rPr>
              <w:t>Deviz local F3, F5, F7, / Semnată electronic</w:t>
            </w:r>
          </w:p>
        </w:tc>
        <w:tc>
          <w:tcPr>
            <w:tcW w:w="1750" w:type="dxa"/>
            <w:shd w:val="clear" w:color="auto" w:fill="auto"/>
            <w:vAlign w:val="center"/>
          </w:tcPr>
          <w:p w14:paraId="659403A0"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r w:rsidR="00564AB9" w:rsidRPr="00E760D4" w14:paraId="78431513" w14:textId="77777777" w:rsidTr="00A35DB1">
        <w:tc>
          <w:tcPr>
            <w:tcW w:w="851" w:type="dxa"/>
            <w:shd w:val="clear" w:color="auto" w:fill="auto"/>
            <w:vAlign w:val="center"/>
          </w:tcPr>
          <w:p w14:paraId="35EF9945"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eastAsia="ru-RU"/>
              </w:rPr>
              <w:t>21.</w:t>
            </w:r>
          </w:p>
        </w:tc>
        <w:tc>
          <w:tcPr>
            <w:tcW w:w="4062" w:type="dxa"/>
            <w:shd w:val="clear" w:color="auto" w:fill="auto"/>
            <w:vAlign w:val="center"/>
          </w:tcPr>
          <w:p w14:paraId="43D7C468" w14:textId="77777777" w:rsidR="00564AB9" w:rsidRPr="007E75A4" w:rsidRDefault="00564AB9" w:rsidP="00A35DB1">
            <w:pPr>
              <w:rPr>
                <w:color w:val="000000"/>
                <w:lang w:val="ro-MO" w:eastAsia="ru-RU"/>
              </w:rPr>
            </w:pPr>
            <w:r w:rsidRPr="007E75A4">
              <w:rPr>
                <w:color w:val="000000"/>
                <w:lang w:val="ro-MO" w:eastAsia="ru-RU"/>
              </w:rPr>
              <w:t>Documentul Unic de Achiziții European (DUAE)</w:t>
            </w:r>
          </w:p>
        </w:tc>
        <w:tc>
          <w:tcPr>
            <w:tcW w:w="3509" w:type="dxa"/>
            <w:shd w:val="clear" w:color="auto" w:fill="auto"/>
            <w:vAlign w:val="center"/>
          </w:tcPr>
          <w:p w14:paraId="4796A98A" w14:textId="77777777" w:rsidR="00564AB9" w:rsidRPr="007E75A4" w:rsidRDefault="00564AB9" w:rsidP="00A35DB1">
            <w:pPr>
              <w:rPr>
                <w:rFonts w:eastAsia="PMingLiU"/>
                <w:lang w:val="ro-MO"/>
              </w:rPr>
            </w:pPr>
            <w:r w:rsidRPr="007E75A4">
              <w:rPr>
                <w:rFonts w:eastAsia="PMingLiU"/>
                <w:lang w:val="ro-MO"/>
              </w:rPr>
              <w:t xml:space="preserve">Conform documentului atașat </w:t>
            </w:r>
            <w:r w:rsidRPr="007E75A4">
              <w:rPr>
                <w:lang w:val="ro-MO" w:eastAsia="ru-RU"/>
              </w:rPr>
              <w:t>în SIA RSAP Mtender / semnat electronic</w:t>
            </w:r>
          </w:p>
        </w:tc>
        <w:tc>
          <w:tcPr>
            <w:tcW w:w="1750" w:type="dxa"/>
            <w:shd w:val="clear" w:color="auto" w:fill="auto"/>
            <w:vAlign w:val="center"/>
          </w:tcPr>
          <w:p w14:paraId="79F2F237" w14:textId="77777777" w:rsidR="00564AB9" w:rsidRPr="007E75A4" w:rsidRDefault="00564AB9" w:rsidP="00A35DB1">
            <w:pPr>
              <w:shd w:val="clear" w:color="auto" w:fill="FFFFFF"/>
              <w:tabs>
                <w:tab w:val="left" w:pos="612"/>
              </w:tabs>
              <w:spacing w:before="120" w:after="120"/>
              <w:rPr>
                <w:iCs/>
                <w:lang w:val="ro-MO" w:eastAsia="ru-RU"/>
              </w:rPr>
            </w:pPr>
            <w:r w:rsidRPr="007E75A4">
              <w:rPr>
                <w:iCs/>
                <w:lang w:val="ro-MO"/>
              </w:rPr>
              <w:t>DA – Obligatoriu depus odată cu oferta</w:t>
            </w:r>
          </w:p>
        </w:tc>
      </w:tr>
    </w:tbl>
    <w:p w14:paraId="408C65B9" w14:textId="77777777" w:rsidR="00564AB9" w:rsidRPr="007E75A4" w:rsidRDefault="00564AB9" w:rsidP="00564AB9">
      <w:pPr>
        <w:numPr>
          <w:ilvl w:val="0"/>
          <w:numId w:val="25"/>
        </w:numPr>
        <w:shd w:val="clear" w:color="auto" w:fill="FFFFFF"/>
        <w:tabs>
          <w:tab w:val="right" w:pos="426"/>
        </w:tabs>
        <w:spacing w:before="120"/>
        <w:ind w:left="360"/>
        <w:rPr>
          <w:b/>
          <w:lang w:val="ro-MO" w:eastAsia="ru-RU"/>
        </w:rPr>
      </w:pPr>
      <w:r w:rsidRPr="007E75A4">
        <w:rPr>
          <w:b/>
          <w:lang w:val="ro-MO" w:eastAsia="ru-RU"/>
        </w:rPr>
        <w:t xml:space="preserve">Garanția pentru ofertă, după caz </w:t>
      </w:r>
      <w:r w:rsidRPr="007E75A4">
        <w:rPr>
          <w:u w:val="single"/>
          <w:lang w:val="en-US" w:eastAsia="ru-RU"/>
        </w:rPr>
        <w:t>60 de zile</w:t>
      </w:r>
      <w:r w:rsidRPr="007E75A4">
        <w:rPr>
          <w:lang w:val="ro-MO"/>
        </w:rPr>
        <w:t xml:space="preserve">, </w:t>
      </w:r>
      <w:r w:rsidRPr="007E75A4">
        <w:rPr>
          <w:b/>
          <w:lang w:val="ro-MO" w:eastAsia="ru-RU"/>
        </w:rPr>
        <w:t xml:space="preserve">cuantumul </w:t>
      </w:r>
      <w:r w:rsidRPr="007E75A4">
        <w:rPr>
          <w:u w:val="single"/>
          <w:lang w:val="en-US" w:eastAsia="ru-RU"/>
        </w:rPr>
        <w:t>1% din valoarea ofertei fără TVA</w:t>
      </w:r>
      <w:r w:rsidRPr="007E75A4">
        <w:rPr>
          <w:b/>
          <w:lang w:val="ro-MO" w:eastAsia="ru-RU"/>
        </w:rPr>
        <w:t>.</w:t>
      </w:r>
    </w:p>
    <w:p w14:paraId="652752BB" w14:textId="77777777" w:rsidR="00564AB9" w:rsidRPr="007E75A4" w:rsidRDefault="00564AB9" w:rsidP="00564AB9">
      <w:pPr>
        <w:numPr>
          <w:ilvl w:val="0"/>
          <w:numId w:val="25"/>
        </w:numPr>
        <w:shd w:val="clear" w:color="auto" w:fill="FFFFFF"/>
        <w:tabs>
          <w:tab w:val="right" w:pos="426"/>
        </w:tabs>
        <w:spacing w:before="120"/>
        <w:ind w:left="360"/>
        <w:rPr>
          <w:b/>
          <w:lang w:val="ro-MO" w:eastAsia="ru-RU"/>
        </w:rPr>
      </w:pPr>
      <w:r w:rsidRPr="007E75A4">
        <w:rPr>
          <w:b/>
          <w:lang w:val="ro-MO" w:eastAsia="ru-RU"/>
        </w:rPr>
        <w:t>Termenul de garanție a lucrărilor sau serviciilor de proiectare și de lucrări</w:t>
      </w:r>
      <w:r w:rsidRPr="007E75A4">
        <w:rPr>
          <w:lang w:val="ro-MO"/>
        </w:rPr>
        <w:t xml:space="preserve"> </w:t>
      </w:r>
      <w:r w:rsidRPr="007E75A4">
        <w:rPr>
          <w:rFonts w:ascii="TimesNewRomanPSMT" w:hAnsi="TimesNewRomanPSMT"/>
          <w:color w:val="000000"/>
          <w:lang w:val="ro-MO"/>
        </w:rPr>
        <w:t xml:space="preserve">Min. </w:t>
      </w:r>
      <w:r>
        <w:rPr>
          <w:rFonts w:ascii="TimesNewRomanPSMT" w:hAnsi="TimesNewRomanPSMT"/>
          <w:color w:val="000000"/>
          <w:lang w:val="ro-MO"/>
        </w:rPr>
        <w:t>6</w:t>
      </w:r>
      <w:r w:rsidRPr="007E75A4">
        <w:rPr>
          <w:rFonts w:ascii="TimesNewRomanPSMT" w:hAnsi="TimesNewRomanPSMT"/>
          <w:color w:val="000000"/>
          <w:lang w:val="ro-MO"/>
        </w:rPr>
        <w:t xml:space="preserve"> </w:t>
      </w:r>
      <w:r>
        <w:rPr>
          <w:rFonts w:ascii="TimesNewRomanPSMT" w:hAnsi="TimesNewRomanPSMT"/>
          <w:color w:val="000000"/>
          <w:lang w:val="ro-MO"/>
        </w:rPr>
        <w:t>luni</w:t>
      </w:r>
      <w:r w:rsidRPr="007E75A4">
        <w:rPr>
          <w:rFonts w:ascii="TimesNewRomanPSMT" w:hAnsi="TimesNewRomanPSMT"/>
          <w:color w:val="000000"/>
          <w:lang w:val="ro-MO"/>
        </w:rPr>
        <w:t xml:space="preserve"> Max.</w:t>
      </w:r>
      <w:r>
        <w:rPr>
          <w:rFonts w:ascii="TimesNewRomanPSMT" w:hAnsi="TimesNewRomanPSMT"/>
          <w:color w:val="000000"/>
          <w:lang w:val="ro-MO"/>
        </w:rPr>
        <w:t>1</w:t>
      </w:r>
      <w:r w:rsidRPr="007E75A4">
        <w:rPr>
          <w:rFonts w:ascii="TimesNewRomanPSMT" w:hAnsi="TimesNewRomanPSMT"/>
          <w:color w:val="000000"/>
          <w:lang w:val="ro-MO"/>
        </w:rPr>
        <w:t xml:space="preserve"> an</w:t>
      </w:r>
      <w:r w:rsidRPr="007E75A4">
        <w:rPr>
          <w:b/>
          <w:lang w:val="ro-MO" w:eastAsia="ru-RU"/>
        </w:rPr>
        <w:t>.</w:t>
      </w:r>
    </w:p>
    <w:p w14:paraId="309DB8AF" w14:textId="77777777" w:rsidR="00564AB9" w:rsidRPr="00B66A13" w:rsidRDefault="00564AB9" w:rsidP="00564AB9">
      <w:pPr>
        <w:numPr>
          <w:ilvl w:val="0"/>
          <w:numId w:val="25"/>
        </w:numPr>
        <w:shd w:val="clear" w:color="auto" w:fill="FFFFFF"/>
        <w:tabs>
          <w:tab w:val="right" w:pos="426"/>
        </w:tabs>
        <w:spacing w:before="120"/>
        <w:ind w:left="360"/>
        <w:rPr>
          <w:b/>
          <w:lang w:val="ro-MO" w:eastAsia="ru-RU"/>
        </w:rPr>
      </w:pPr>
      <w:r w:rsidRPr="00B66A13">
        <w:rPr>
          <w:b/>
          <w:lang w:val="ro-MO" w:eastAsia="ru-RU"/>
        </w:rPr>
        <w:t>Garanția de bună execuție a contractului, după caz</w:t>
      </w:r>
      <w:r w:rsidRPr="00B66A13">
        <w:rPr>
          <w:u w:val="single"/>
          <w:lang w:val="ro-MO" w:eastAsia="ru-RU"/>
        </w:rPr>
        <w:t xml:space="preserve">     ,</w:t>
      </w:r>
      <w:r w:rsidRPr="00B66A13">
        <w:rPr>
          <w:b/>
          <w:lang w:val="ro-MO" w:eastAsia="ru-RU"/>
        </w:rPr>
        <w:t xml:space="preserve"> cuantumul</w:t>
      </w:r>
      <w:r w:rsidRPr="00B66A13">
        <w:rPr>
          <w:u w:val="single"/>
          <w:lang w:val="en-US" w:eastAsia="ru-RU"/>
        </w:rPr>
        <w:t xml:space="preserve"> </w:t>
      </w:r>
      <w:r>
        <w:rPr>
          <w:u w:val="single"/>
          <w:lang w:val="en-US" w:eastAsia="ru-RU"/>
        </w:rPr>
        <w:t xml:space="preserve">                                      </w:t>
      </w:r>
      <w:r w:rsidRPr="00B66A13">
        <w:rPr>
          <w:b/>
          <w:lang w:val="ro-MO" w:eastAsia="ru-RU"/>
        </w:rPr>
        <w:t>Motivul recurgerii la procedura accelerată (în cazul licitației deschise, restrânse și a procedurii negociate), după caz__</w:t>
      </w:r>
      <w:r w:rsidRPr="00B66A13">
        <w:rPr>
          <w:u w:val="single"/>
          <w:lang w:val="en-US" w:eastAsia="ru-RU"/>
        </w:rPr>
        <w:t xml:space="preserve"> Nu se aplică</w:t>
      </w:r>
      <w:r w:rsidRPr="00B66A13">
        <w:rPr>
          <w:b/>
          <w:lang w:val="ro-MO" w:eastAsia="ru-RU"/>
        </w:rPr>
        <w:t xml:space="preserve"> ______________________________________</w:t>
      </w:r>
    </w:p>
    <w:p w14:paraId="2DC2E8DE" w14:textId="77777777" w:rsidR="00564AB9" w:rsidRPr="007E75A4" w:rsidRDefault="00564AB9" w:rsidP="00564AB9">
      <w:pPr>
        <w:numPr>
          <w:ilvl w:val="0"/>
          <w:numId w:val="25"/>
        </w:numPr>
        <w:shd w:val="clear" w:color="auto" w:fill="FFFFFF"/>
        <w:tabs>
          <w:tab w:val="right" w:pos="426"/>
        </w:tabs>
        <w:spacing w:before="120"/>
        <w:ind w:left="426" w:hanging="426"/>
        <w:rPr>
          <w:b/>
          <w:lang w:val="ro-MO" w:eastAsia="ru-RU"/>
        </w:rPr>
      </w:pPr>
      <w:r w:rsidRPr="007E75A4">
        <w:rPr>
          <w:b/>
          <w:lang w:val="ro-MO" w:eastAsia="ru-RU"/>
        </w:rPr>
        <w:t>Tehnici și instrumente specifice de atribuire (dacă este cazul specificați dacă se va utiliza acordul-cadru, sistemul dinamic de achiziție sau licitația electronică):_</w:t>
      </w:r>
      <w:r w:rsidRPr="007E75A4">
        <w:rPr>
          <w:u w:val="single"/>
          <w:lang w:val="en-US" w:eastAsia="ru-RU"/>
        </w:rPr>
        <w:t xml:space="preserve"> </w:t>
      </w:r>
      <w:r w:rsidRPr="00123F8E">
        <w:rPr>
          <w:u w:val="single"/>
          <w:lang w:val="en-US" w:eastAsia="ru-RU"/>
        </w:rPr>
        <w:t>Licitație electronică (valoarea pasului minim 1%)_</w:t>
      </w:r>
      <w:r w:rsidRPr="007E75A4">
        <w:rPr>
          <w:b/>
          <w:lang w:val="ro-MO" w:eastAsia="ru-RU"/>
        </w:rPr>
        <w:t>_</w:t>
      </w:r>
    </w:p>
    <w:p w14:paraId="296C5794" w14:textId="77777777" w:rsidR="00564AB9" w:rsidRPr="007E75A4" w:rsidRDefault="00564AB9" w:rsidP="00564AB9">
      <w:pPr>
        <w:numPr>
          <w:ilvl w:val="0"/>
          <w:numId w:val="25"/>
        </w:numPr>
        <w:tabs>
          <w:tab w:val="right" w:pos="426"/>
        </w:tabs>
        <w:spacing w:before="120"/>
        <w:ind w:left="426" w:hanging="426"/>
        <w:rPr>
          <w:b/>
          <w:lang w:val="ro-MO" w:eastAsia="ru-RU"/>
        </w:rPr>
      </w:pPr>
      <w:r w:rsidRPr="007E75A4">
        <w:rPr>
          <w:b/>
          <w:lang w:val="ro-MO" w:eastAsia="ru-RU"/>
        </w:rPr>
        <w:t>Condiții speciale de care depinde îndeplinirea contractului (</w:t>
      </w:r>
      <w:r w:rsidRPr="007E75A4">
        <w:rPr>
          <w:lang w:val="ro-MO" w:eastAsia="ru-RU"/>
        </w:rPr>
        <w:t>indicați după caz</w:t>
      </w:r>
      <w:r w:rsidRPr="007E75A4">
        <w:rPr>
          <w:b/>
          <w:lang w:val="ro-MO" w:eastAsia="ru-RU"/>
        </w:rPr>
        <w:t>): _</w:t>
      </w:r>
      <w:r w:rsidRPr="007E75A4">
        <w:rPr>
          <w:u w:val="single"/>
          <w:lang w:val="ro-MO"/>
        </w:rPr>
        <w:t xml:space="preserve"> Conform specificațiilor tehnice solicitate în pct. 8 și caietului de sarcini anexat</w:t>
      </w:r>
      <w:r w:rsidRPr="007E75A4">
        <w:rPr>
          <w:b/>
          <w:lang w:val="ro-MO" w:eastAsia="ru-RU"/>
        </w:rPr>
        <w:t>___</w:t>
      </w:r>
    </w:p>
    <w:p w14:paraId="3C6894D2" w14:textId="77777777" w:rsidR="00564AB9" w:rsidRPr="007E75A4" w:rsidRDefault="00564AB9" w:rsidP="00564AB9">
      <w:pPr>
        <w:numPr>
          <w:ilvl w:val="0"/>
          <w:numId w:val="25"/>
        </w:numPr>
        <w:tabs>
          <w:tab w:val="right" w:pos="426"/>
        </w:tabs>
        <w:spacing w:before="120"/>
        <w:ind w:left="426" w:hanging="426"/>
        <w:rPr>
          <w:b/>
          <w:lang w:val="ro-MO" w:eastAsia="ru-RU"/>
        </w:rPr>
      </w:pPr>
      <w:bookmarkStart w:id="45" w:name="_Hlk71621175"/>
      <w:r w:rsidRPr="007E75A4">
        <w:rPr>
          <w:b/>
          <w:lang w:val="ro-MO" w:eastAsia="ru-RU"/>
        </w:rPr>
        <w:t>Ofertele se prezintă în valută_</w:t>
      </w:r>
      <w:r w:rsidRPr="007E75A4">
        <w:rPr>
          <w:u w:val="single"/>
          <w:lang w:val="en-US" w:eastAsia="ru-RU"/>
        </w:rPr>
        <w:t xml:space="preserve"> Lei MDL</w:t>
      </w:r>
      <w:r w:rsidRPr="007E75A4">
        <w:rPr>
          <w:b/>
          <w:lang w:val="ro-MO" w:eastAsia="ru-RU"/>
        </w:rPr>
        <w:t xml:space="preserve"> _______</w:t>
      </w:r>
      <w:bookmarkEnd w:id="45"/>
      <w:r w:rsidRPr="007E75A4">
        <w:rPr>
          <w:b/>
          <w:lang w:val="ro-MO" w:eastAsia="ru-RU"/>
        </w:rPr>
        <w:t>_________________________________</w:t>
      </w:r>
    </w:p>
    <w:p w14:paraId="1321FDC8" w14:textId="77777777" w:rsidR="00564AB9" w:rsidRPr="007E75A4" w:rsidRDefault="00564AB9" w:rsidP="00564AB9">
      <w:pPr>
        <w:numPr>
          <w:ilvl w:val="0"/>
          <w:numId w:val="25"/>
        </w:numPr>
        <w:tabs>
          <w:tab w:val="right" w:pos="426"/>
        </w:tabs>
        <w:spacing w:before="120"/>
        <w:ind w:left="426" w:hanging="426"/>
        <w:rPr>
          <w:b/>
          <w:lang w:val="ro-MO" w:eastAsia="ru-RU"/>
        </w:rPr>
      </w:pPr>
      <w:r w:rsidRPr="007E75A4">
        <w:rPr>
          <w:b/>
          <w:lang w:val="ro-MO" w:eastAsia="ru-RU"/>
        </w:rPr>
        <w:t>Criteriul de evaluare aplicat pentru atribuirea contractului:_</w:t>
      </w:r>
      <w:r w:rsidRPr="007E75A4">
        <w:rPr>
          <w:u w:val="single"/>
          <w:lang w:val="ro-MO"/>
        </w:rPr>
        <w:t xml:space="preserve"> Prețul cel mai scăzut</w:t>
      </w:r>
      <w:r w:rsidRPr="007E75A4">
        <w:rPr>
          <w:b/>
          <w:lang w:val="ro-MO" w:eastAsia="ru-RU"/>
        </w:rPr>
        <w:t>_________</w:t>
      </w:r>
    </w:p>
    <w:p w14:paraId="1A118BB2" w14:textId="77777777" w:rsidR="00564AB9" w:rsidRPr="007E75A4" w:rsidRDefault="00564AB9" w:rsidP="00564AB9">
      <w:pPr>
        <w:numPr>
          <w:ilvl w:val="0"/>
          <w:numId w:val="25"/>
        </w:numPr>
        <w:tabs>
          <w:tab w:val="right" w:pos="426"/>
        </w:tabs>
        <w:spacing w:before="120"/>
        <w:ind w:left="426" w:hanging="426"/>
        <w:rPr>
          <w:b/>
          <w:lang w:val="ro-MO" w:eastAsia="ru-RU"/>
        </w:rPr>
      </w:pPr>
      <w:r w:rsidRPr="007E75A4">
        <w:rPr>
          <w:b/>
          <w:lang w:val="ro-MO"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564AB9" w:rsidRPr="007E75A4" w14:paraId="1DC5BD1D" w14:textId="77777777" w:rsidTr="00A35DB1">
        <w:tc>
          <w:tcPr>
            <w:tcW w:w="577" w:type="dxa"/>
            <w:shd w:val="clear" w:color="auto" w:fill="auto"/>
          </w:tcPr>
          <w:p w14:paraId="2E28DB52" w14:textId="77777777" w:rsidR="00564AB9" w:rsidRPr="007E75A4" w:rsidRDefault="00564AB9" w:rsidP="00A35DB1">
            <w:pPr>
              <w:shd w:val="clear" w:color="auto" w:fill="FFFFFF"/>
              <w:tabs>
                <w:tab w:val="left" w:pos="612"/>
              </w:tabs>
              <w:spacing w:before="120" w:after="120"/>
              <w:rPr>
                <w:rFonts w:ascii="Calibri" w:hAnsi="Calibri"/>
                <w:b/>
                <w:iCs/>
                <w:sz w:val="20"/>
                <w:szCs w:val="20"/>
                <w:lang w:val="ro-MO" w:eastAsia="ru-RU"/>
              </w:rPr>
            </w:pPr>
            <w:r w:rsidRPr="007E75A4">
              <w:rPr>
                <w:rFonts w:ascii="Calibri" w:hAnsi="Calibri"/>
                <w:b/>
                <w:iCs/>
                <w:sz w:val="20"/>
                <w:szCs w:val="20"/>
                <w:lang w:val="ro-MO" w:eastAsia="ru-RU"/>
              </w:rPr>
              <w:t>Nr. d/o</w:t>
            </w:r>
          </w:p>
        </w:tc>
        <w:tc>
          <w:tcPr>
            <w:tcW w:w="7248" w:type="dxa"/>
            <w:shd w:val="clear" w:color="auto" w:fill="auto"/>
          </w:tcPr>
          <w:p w14:paraId="7072A058" w14:textId="77777777" w:rsidR="00564AB9" w:rsidRPr="007E75A4" w:rsidRDefault="00564AB9" w:rsidP="00A35DB1">
            <w:pPr>
              <w:shd w:val="clear" w:color="auto" w:fill="FFFFFF"/>
              <w:tabs>
                <w:tab w:val="left" w:pos="612"/>
              </w:tabs>
              <w:spacing w:before="120" w:after="120"/>
              <w:jc w:val="center"/>
              <w:rPr>
                <w:rFonts w:ascii="Calibri" w:hAnsi="Calibri"/>
                <w:b/>
                <w:iCs/>
                <w:sz w:val="20"/>
                <w:szCs w:val="20"/>
                <w:lang w:val="ro-MO" w:eastAsia="ru-RU"/>
              </w:rPr>
            </w:pPr>
            <w:r w:rsidRPr="007E75A4">
              <w:rPr>
                <w:b/>
                <w:iCs/>
                <w:sz w:val="20"/>
                <w:szCs w:val="20"/>
                <w:lang w:val="ro-MO" w:eastAsia="ru-RU"/>
              </w:rPr>
              <w:t>Denumirea</w:t>
            </w:r>
            <w:r w:rsidRPr="007E75A4">
              <w:rPr>
                <w:rFonts w:ascii="Calibri" w:hAnsi="Calibri"/>
                <w:b/>
                <w:iCs/>
                <w:sz w:val="20"/>
                <w:szCs w:val="20"/>
                <w:lang w:val="ro-MO" w:eastAsia="ru-RU"/>
              </w:rPr>
              <w:t xml:space="preserve"> factorului de evaluare</w:t>
            </w:r>
          </w:p>
        </w:tc>
        <w:tc>
          <w:tcPr>
            <w:tcW w:w="1800" w:type="dxa"/>
            <w:shd w:val="clear" w:color="auto" w:fill="auto"/>
          </w:tcPr>
          <w:p w14:paraId="787E3BB6" w14:textId="77777777" w:rsidR="00564AB9" w:rsidRPr="007E75A4" w:rsidRDefault="00564AB9" w:rsidP="00A35DB1">
            <w:pPr>
              <w:shd w:val="clear" w:color="auto" w:fill="FFFFFF"/>
              <w:tabs>
                <w:tab w:val="left" w:pos="612"/>
              </w:tabs>
              <w:spacing w:before="120" w:after="120"/>
              <w:jc w:val="center"/>
              <w:rPr>
                <w:rFonts w:ascii="Calibri" w:hAnsi="Calibri"/>
                <w:b/>
                <w:iCs/>
                <w:sz w:val="20"/>
                <w:szCs w:val="20"/>
                <w:lang w:val="ro-MO" w:eastAsia="ru-RU"/>
              </w:rPr>
            </w:pPr>
            <w:r w:rsidRPr="007E75A4">
              <w:rPr>
                <w:rFonts w:ascii="Calibri" w:hAnsi="Calibri"/>
                <w:b/>
                <w:iCs/>
                <w:sz w:val="20"/>
                <w:szCs w:val="20"/>
                <w:lang w:val="ro-MO" w:eastAsia="ru-RU"/>
              </w:rPr>
              <w:t>Ponderea%</w:t>
            </w:r>
          </w:p>
        </w:tc>
      </w:tr>
      <w:tr w:rsidR="00564AB9" w:rsidRPr="007E75A4" w14:paraId="32952339" w14:textId="77777777" w:rsidTr="00A35DB1">
        <w:tc>
          <w:tcPr>
            <w:tcW w:w="577" w:type="dxa"/>
            <w:shd w:val="clear" w:color="auto" w:fill="auto"/>
          </w:tcPr>
          <w:p w14:paraId="45F4CF16" w14:textId="77777777" w:rsidR="00564AB9" w:rsidRPr="007E75A4" w:rsidRDefault="00564AB9" w:rsidP="00A35DB1">
            <w:pPr>
              <w:shd w:val="clear" w:color="auto" w:fill="FFFFFF"/>
              <w:tabs>
                <w:tab w:val="left" w:pos="612"/>
              </w:tabs>
              <w:spacing w:before="120" w:after="120"/>
              <w:rPr>
                <w:rFonts w:ascii="Calibri" w:hAnsi="Calibri"/>
                <w:iCs/>
                <w:lang w:val="ro-MO" w:eastAsia="ru-RU"/>
              </w:rPr>
            </w:pPr>
          </w:p>
        </w:tc>
        <w:tc>
          <w:tcPr>
            <w:tcW w:w="7248" w:type="dxa"/>
            <w:shd w:val="clear" w:color="auto" w:fill="auto"/>
          </w:tcPr>
          <w:p w14:paraId="5BB958C1" w14:textId="77777777" w:rsidR="00564AB9" w:rsidRPr="007E75A4" w:rsidRDefault="00564AB9" w:rsidP="00A35DB1">
            <w:pPr>
              <w:shd w:val="clear" w:color="auto" w:fill="FFFFFF"/>
              <w:tabs>
                <w:tab w:val="left" w:pos="612"/>
              </w:tabs>
              <w:spacing w:before="120" w:after="120"/>
              <w:rPr>
                <w:rFonts w:ascii="Calibri" w:hAnsi="Calibri"/>
                <w:iCs/>
                <w:lang w:val="ro-MO" w:eastAsia="ru-RU"/>
              </w:rPr>
            </w:pPr>
          </w:p>
        </w:tc>
        <w:tc>
          <w:tcPr>
            <w:tcW w:w="1800" w:type="dxa"/>
            <w:shd w:val="clear" w:color="auto" w:fill="auto"/>
          </w:tcPr>
          <w:p w14:paraId="708ED52D" w14:textId="77777777" w:rsidR="00564AB9" w:rsidRPr="007E75A4" w:rsidRDefault="00564AB9" w:rsidP="00A35DB1">
            <w:pPr>
              <w:shd w:val="clear" w:color="auto" w:fill="FFFFFF"/>
              <w:tabs>
                <w:tab w:val="left" w:pos="612"/>
              </w:tabs>
              <w:spacing w:before="120" w:after="120"/>
              <w:rPr>
                <w:rFonts w:ascii="Calibri" w:hAnsi="Calibri"/>
                <w:iCs/>
                <w:lang w:val="ro-MO" w:eastAsia="ru-RU"/>
              </w:rPr>
            </w:pPr>
          </w:p>
        </w:tc>
      </w:tr>
      <w:tr w:rsidR="00564AB9" w:rsidRPr="007E75A4" w14:paraId="20AE04E5" w14:textId="77777777" w:rsidTr="00A35DB1">
        <w:tc>
          <w:tcPr>
            <w:tcW w:w="577" w:type="dxa"/>
            <w:shd w:val="clear" w:color="auto" w:fill="auto"/>
          </w:tcPr>
          <w:p w14:paraId="1E750F8F" w14:textId="77777777" w:rsidR="00564AB9" w:rsidRPr="007E75A4" w:rsidRDefault="00564AB9" w:rsidP="00A35DB1">
            <w:pPr>
              <w:shd w:val="clear" w:color="auto" w:fill="FFFFFF"/>
              <w:tabs>
                <w:tab w:val="left" w:pos="612"/>
              </w:tabs>
              <w:spacing w:before="120" w:after="120"/>
              <w:rPr>
                <w:rFonts w:ascii="Calibri" w:hAnsi="Calibri"/>
                <w:iCs/>
                <w:lang w:val="ro-MO" w:eastAsia="ru-RU"/>
              </w:rPr>
            </w:pPr>
          </w:p>
        </w:tc>
        <w:tc>
          <w:tcPr>
            <w:tcW w:w="7248" w:type="dxa"/>
            <w:shd w:val="clear" w:color="auto" w:fill="auto"/>
          </w:tcPr>
          <w:p w14:paraId="0BE2B03A" w14:textId="77777777" w:rsidR="00564AB9" w:rsidRPr="007E75A4" w:rsidRDefault="00564AB9" w:rsidP="00A35DB1">
            <w:pPr>
              <w:shd w:val="clear" w:color="auto" w:fill="FFFFFF"/>
              <w:tabs>
                <w:tab w:val="left" w:pos="612"/>
              </w:tabs>
              <w:spacing w:before="120" w:after="120"/>
              <w:rPr>
                <w:rFonts w:ascii="Calibri" w:hAnsi="Calibri"/>
                <w:iCs/>
                <w:lang w:val="ro-MO" w:eastAsia="ru-RU"/>
              </w:rPr>
            </w:pPr>
          </w:p>
        </w:tc>
        <w:tc>
          <w:tcPr>
            <w:tcW w:w="1800" w:type="dxa"/>
            <w:shd w:val="clear" w:color="auto" w:fill="auto"/>
          </w:tcPr>
          <w:p w14:paraId="128F5B4B" w14:textId="77777777" w:rsidR="00564AB9" w:rsidRPr="007E75A4" w:rsidRDefault="00564AB9" w:rsidP="00A35DB1">
            <w:pPr>
              <w:shd w:val="clear" w:color="auto" w:fill="FFFFFF"/>
              <w:tabs>
                <w:tab w:val="left" w:pos="612"/>
              </w:tabs>
              <w:spacing w:before="120" w:after="120"/>
              <w:rPr>
                <w:rFonts w:ascii="Calibri" w:hAnsi="Calibri"/>
                <w:iCs/>
                <w:lang w:val="ro-MO" w:eastAsia="ru-RU"/>
              </w:rPr>
            </w:pPr>
          </w:p>
        </w:tc>
      </w:tr>
    </w:tbl>
    <w:p w14:paraId="4EFE84F4" w14:textId="77777777" w:rsidR="00564AB9" w:rsidRPr="007E75A4" w:rsidRDefault="00564AB9" w:rsidP="00564AB9">
      <w:pPr>
        <w:numPr>
          <w:ilvl w:val="0"/>
          <w:numId w:val="25"/>
        </w:numPr>
        <w:shd w:val="clear" w:color="auto" w:fill="FFFFFF"/>
        <w:tabs>
          <w:tab w:val="right" w:pos="426"/>
        </w:tabs>
        <w:spacing w:before="120"/>
        <w:rPr>
          <w:b/>
          <w:lang w:val="ro-MO" w:eastAsia="ru-RU"/>
        </w:rPr>
      </w:pPr>
      <w:r w:rsidRPr="007E75A4">
        <w:rPr>
          <w:b/>
          <w:lang w:val="ro-MO" w:eastAsia="ru-RU"/>
        </w:rPr>
        <w:t>Termenul limită de depunere/deschidere a ofertelor:</w:t>
      </w:r>
    </w:p>
    <w:p w14:paraId="153F7496" w14:textId="77777777" w:rsidR="00564AB9" w:rsidRPr="007E75A4" w:rsidRDefault="00564AB9" w:rsidP="00564AB9">
      <w:pPr>
        <w:numPr>
          <w:ilvl w:val="0"/>
          <w:numId w:val="27"/>
        </w:numPr>
        <w:shd w:val="clear" w:color="auto" w:fill="FFFFFF"/>
        <w:tabs>
          <w:tab w:val="right" w:pos="426"/>
        </w:tabs>
        <w:spacing w:before="120"/>
        <w:rPr>
          <w:b/>
          <w:lang w:val="ro-MO" w:eastAsia="ru-RU"/>
        </w:rPr>
      </w:pPr>
      <w:r w:rsidRPr="007E75A4">
        <w:rPr>
          <w:b/>
          <w:lang w:val="ro-MO" w:eastAsia="ru-RU"/>
        </w:rPr>
        <w:t xml:space="preserve">conform SIA RSAP /până la: </w:t>
      </w:r>
      <w:r w:rsidRPr="007E75A4">
        <w:rPr>
          <w:b/>
          <w:i/>
          <w:lang w:val="ro-MO" w:eastAsia="ru-RU"/>
        </w:rPr>
        <w:t>[ora exactă]</w:t>
      </w:r>
      <w:r w:rsidRPr="007E75A4">
        <w:rPr>
          <w:b/>
          <w:lang w:val="ro-MO" w:eastAsia="ru-RU"/>
        </w:rPr>
        <w:t>__</w:t>
      </w:r>
      <w:r w:rsidRPr="007E75A4">
        <w:rPr>
          <w:u w:val="single"/>
          <w:lang w:val="ro-MO"/>
        </w:rPr>
        <w:t xml:space="preserve"> Conform SIA RSAP Mtender</w:t>
      </w:r>
      <w:r w:rsidRPr="007E75A4">
        <w:rPr>
          <w:b/>
          <w:lang w:val="en-US" w:eastAsia="ru-RU"/>
        </w:rPr>
        <w:t xml:space="preserve"> </w:t>
      </w:r>
      <w:r w:rsidRPr="007E75A4">
        <w:rPr>
          <w:b/>
          <w:lang w:val="ro-MO" w:eastAsia="ru-RU"/>
        </w:rPr>
        <w:t>_________</w:t>
      </w:r>
    </w:p>
    <w:p w14:paraId="3E686034" w14:textId="77777777" w:rsidR="00564AB9" w:rsidRPr="007E75A4" w:rsidRDefault="00564AB9" w:rsidP="00564AB9">
      <w:pPr>
        <w:numPr>
          <w:ilvl w:val="0"/>
          <w:numId w:val="27"/>
        </w:numPr>
        <w:shd w:val="clear" w:color="auto" w:fill="FFFFFF"/>
        <w:tabs>
          <w:tab w:val="right" w:pos="426"/>
        </w:tabs>
        <w:spacing w:before="120"/>
        <w:contextualSpacing/>
        <w:rPr>
          <w:b/>
          <w:lang w:val="ro-MO" w:eastAsia="ru-RU"/>
        </w:rPr>
      </w:pPr>
      <w:r w:rsidRPr="007E75A4">
        <w:rPr>
          <w:b/>
          <w:lang w:val="ro-MO" w:eastAsia="ru-RU"/>
        </w:rPr>
        <w:t xml:space="preserve">pe: </w:t>
      </w:r>
      <w:r w:rsidRPr="007E75A4">
        <w:rPr>
          <w:b/>
          <w:i/>
          <w:lang w:val="ro-MO" w:eastAsia="ru-RU"/>
        </w:rPr>
        <w:t>[data]</w:t>
      </w:r>
      <w:r w:rsidRPr="007E75A4">
        <w:rPr>
          <w:b/>
          <w:lang w:val="ro-MO" w:eastAsia="ru-RU"/>
        </w:rPr>
        <w:t>__</w:t>
      </w:r>
      <w:r>
        <w:rPr>
          <w:u w:val="single"/>
          <w:lang w:val="ro-MO"/>
        </w:rPr>
        <w:t xml:space="preserve"> 12</w:t>
      </w:r>
      <w:r w:rsidRPr="007E75A4">
        <w:rPr>
          <w:u w:val="single"/>
          <w:lang w:val="ro-MO"/>
        </w:rPr>
        <w:t xml:space="preserve"> zile, Conform SIA RSAP Mtender</w:t>
      </w:r>
      <w:r w:rsidRPr="007E75A4">
        <w:rPr>
          <w:b/>
          <w:lang w:val="en-US" w:eastAsia="ru-RU"/>
        </w:rPr>
        <w:t xml:space="preserve"> </w:t>
      </w:r>
      <w:r w:rsidRPr="007E75A4">
        <w:rPr>
          <w:b/>
          <w:lang w:val="ro-MO" w:eastAsia="ru-RU"/>
        </w:rPr>
        <w:t>________________</w:t>
      </w:r>
    </w:p>
    <w:p w14:paraId="453F9032" w14:textId="77777777" w:rsidR="00564AB9" w:rsidRPr="007E75A4" w:rsidRDefault="00564AB9" w:rsidP="00564AB9">
      <w:pPr>
        <w:numPr>
          <w:ilvl w:val="0"/>
          <w:numId w:val="25"/>
        </w:numPr>
        <w:shd w:val="clear" w:color="auto" w:fill="FFFFFF"/>
        <w:tabs>
          <w:tab w:val="right" w:pos="426"/>
        </w:tabs>
        <w:spacing w:before="120"/>
        <w:rPr>
          <w:b/>
          <w:lang w:val="ro-MO" w:eastAsia="ru-RU"/>
        </w:rPr>
      </w:pPr>
      <w:r w:rsidRPr="007E75A4">
        <w:rPr>
          <w:b/>
          <w:lang w:val="ro-MO" w:eastAsia="ru-RU"/>
        </w:rPr>
        <w:t xml:space="preserve">Adresa la care trebuie transmise ofertele sau cererile de participare: </w:t>
      </w:r>
    </w:p>
    <w:p w14:paraId="328B97D2" w14:textId="77777777" w:rsidR="00564AB9" w:rsidRPr="007E75A4" w:rsidRDefault="00564AB9" w:rsidP="00564AB9">
      <w:pPr>
        <w:shd w:val="clear" w:color="auto" w:fill="FFFFFF"/>
        <w:tabs>
          <w:tab w:val="right" w:pos="426"/>
        </w:tabs>
        <w:spacing w:before="120"/>
        <w:ind w:left="450"/>
        <w:rPr>
          <w:b/>
          <w:lang w:val="ro-MO" w:eastAsia="ru-RU"/>
        </w:rPr>
      </w:pPr>
      <w:r w:rsidRPr="007E75A4">
        <w:rPr>
          <w:b/>
          <w:i/>
          <w:lang w:val="ro-MO" w:eastAsia="ru-RU"/>
        </w:rPr>
        <w:t>Ofertele sau cererile de participare vor fi depuse electronic prin intermediul SIA RSAP</w:t>
      </w:r>
    </w:p>
    <w:p w14:paraId="304C1BF9" w14:textId="77777777" w:rsidR="00564AB9" w:rsidRPr="007E75A4" w:rsidRDefault="00564AB9" w:rsidP="00564AB9">
      <w:pPr>
        <w:numPr>
          <w:ilvl w:val="0"/>
          <w:numId w:val="25"/>
        </w:numPr>
        <w:tabs>
          <w:tab w:val="right" w:pos="426"/>
        </w:tabs>
        <w:spacing w:before="120"/>
        <w:rPr>
          <w:b/>
          <w:lang w:val="ro-MO" w:eastAsia="ru-RU"/>
        </w:rPr>
      </w:pPr>
      <w:r w:rsidRPr="007E75A4">
        <w:rPr>
          <w:b/>
          <w:lang w:val="ro-MO" w:eastAsia="ru-RU"/>
        </w:rPr>
        <w:t>Termenul de valabilitate a ofertelor: __</w:t>
      </w:r>
      <w:r w:rsidRPr="007E75A4">
        <w:rPr>
          <w:u w:val="single"/>
          <w:lang w:val="ro-MO"/>
        </w:rPr>
        <w:t>60 de zile</w:t>
      </w:r>
      <w:r w:rsidRPr="007E75A4">
        <w:rPr>
          <w:b/>
          <w:lang w:val="ro-MO" w:eastAsia="ru-RU"/>
        </w:rPr>
        <w:t xml:space="preserve"> ____________________________________</w:t>
      </w:r>
    </w:p>
    <w:p w14:paraId="72D9DA46" w14:textId="77777777" w:rsidR="00564AB9" w:rsidRPr="007E75A4" w:rsidRDefault="00564AB9" w:rsidP="00564AB9">
      <w:pPr>
        <w:numPr>
          <w:ilvl w:val="0"/>
          <w:numId w:val="25"/>
        </w:numPr>
        <w:tabs>
          <w:tab w:val="right" w:pos="426"/>
        </w:tabs>
        <w:spacing w:before="120"/>
        <w:rPr>
          <w:b/>
          <w:lang w:val="ro-MO" w:eastAsia="ru-RU"/>
        </w:rPr>
      </w:pPr>
      <w:r w:rsidRPr="007E75A4">
        <w:rPr>
          <w:b/>
          <w:lang w:val="ro-MO" w:eastAsia="ru-RU"/>
        </w:rPr>
        <w:t>Locul deschiderii ofertelor: ________</w:t>
      </w:r>
      <w:r w:rsidRPr="007E75A4">
        <w:rPr>
          <w:u w:val="single"/>
          <w:lang w:val="ro-MO"/>
        </w:rPr>
        <w:t xml:space="preserve"> SIA RSAP Mtender</w:t>
      </w:r>
      <w:r w:rsidRPr="007E75A4">
        <w:rPr>
          <w:b/>
          <w:lang w:val="en-US" w:eastAsia="ru-RU"/>
        </w:rPr>
        <w:t xml:space="preserve"> </w:t>
      </w:r>
      <w:r w:rsidRPr="007E75A4">
        <w:rPr>
          <w:b/>
          <w:lang w:val="ro-MO" w:eastAsia="ru-RU"/>
        </w:rPr>
        <w:t>_________________</w:t>
      </w:r>
    </w:p>
    <w:p w14:paraId="2A979FD3" w14:textId="77777777" w:rsidR="00564AB9" w:rsidRPr="007E75A4" w:rsidRDefault="00564AB9" w:rsidP="00564AB9">
      <w:pPr>
        <w:shd w:val="clear" w:color="auto" w:fill="FFFFFF"/>
        <w:tabs>
          <w:tab w:val="right" w:pos="426"/>
        </w:tabs>
        <w:ind w:left="3240"/>
        <w:contextualSpacing/>
        <w:jc w:val="center"/>
        <w:rPr>
          <w:sz w:val="20"/>
          <w:lang w:val="ro-MO" w:eastAsia="ru-RU"/>
        </w:rPr>
      </w:pPr>
      <w:r w:rsidRPr="007E75A4">
        <w:rPr>
          <w:sz w:val="20"/>
          <w:lang w:val="ro-MO" w:eastAsia="ru-RU"/>
        </w:rPr>
        <w:t>(SIA RSAP sau adresa deschiderii)</w:t>
      </w:r>
    </w:p>
    <w:p w14:paraId="15DB26D0" w14:textId="77777777" w:rsidR="00564AB9" w:rsidRPr="007E75A4" w:rsidRDefault="00564AB9" w:rsidP="00564AB9">
      <w:pPr>
        <w:shd w:val="clear" w:color="auto" w:fill="FFFFFF"/>
        <w:tabs>
          <w:tab w:val="left" w:pos="360"/>
          <w:tab w:val="left" w:pos="1800"/>
          <w:tab w:val="left" w:pos="3240"/>
        </w:tabs>
        <w:spacing w:after="120"/>
        <w:ind w:left="360"/>
        <w:rPr>
          <w:b/>
          <w:i/>
          <w:lang w:val="ro-MO" w:eastAsia="ru-RU"/>
        </w:rPr>
      </w:pPr>
      <w:r w:rsidRPr="007E75A4">
        <w:rPr>
          <w:b/>
          <w:i/>
          <w:lang w:val="ro-MO" w:eastAsia="ru-RU"/>
        </w:rPr>
        <w:t xml:space="preserve">Ofertele întârziate vor fi respinse. </w:t>
      </w:r>
    </w:p>
    <w:p w14:paraId="136CC624" w14:textId="77777777" w:rsidR="00564AB9" w:rsidRPr="007E75A4" w:rsidRDefault="00564AB9" w:rsidP="00564AB9">
      <w:pPr>
        <w:numPr>
          <w:ilvl w:val="0"/>
          <w:numId w:val="25"/>
        </w:numPr>
        <w:shd w:val="clear" w:color="auto" w:fill="FFFFFF"/>
        <w:tabs>
          <w:tab w:val="right" w:pos="426"/>
        </w:tabs>
        <w:spacing w:before="120"/>
        <w:ind w:left="450" w:hanging="450"/>
        <w:rPr>
          <w:b/>
          <w:lang w:val="ro-MO" w:eastAsia="ru-RU"/>
        </w:rPr>
      </w:pPr>
      <w:r w:rsidRPr="007E75A4">
        <w:rPr>
          <w:b/>
          <w:lang w:val="ro-MO" w:eastAsia="ru-RU"/>
        </w:rPr>
        <w:lastRenderedPageBreak/>
        <w:t xml:space="preserve">Persoanele autorizate să asiste la deschiderea ofertelor: </w:t>
      </w:r>
      <w:r w:rsidRPr="007E75A4">
        <w:rPr>
          <w:b/>
          <w:lang w:val="ro-MO" w:eastAsia="ru-RU"/>
        </w:rPr>
        <w:br/>
      </w:r>
      <w:r w:rsidRPr="007E75A4">
        <w:rPr>
          <w:b/>
          <w:i/>
          <w:lang w:val="ro-MO" w:eastAsia="ru-RU"/>
        </w:rPr>
        <w:t>Ofertanții sau reprezentanții acestora au dreptul să participe la deschiderea ofertelor, cu excepția cazului când ofertele au fost depuse prin SIA RSAP</w:t>
      </w:r>
      <w:r w:rsidRPr="007E75A4">
        <w:rPr>
          <w:b/>
          <w:lang w:val="ro-MO" w:eastAsia="ru-RU"/>
        </w:rPr>
        <w:t>.</w:t>
      </w:r>
    </w:p>
    <w:p w14:paraId="4EFA1EFB" w14:textId="77777777" w:rsidR="00564AB9" w:rsidRPr="007E75A4" w:rsidRDefault="00564AB9" w:rsidP="00564AB9">
      <w:pPr>
        <w:numPr>
          <w:ilvl w:val="0"/>
          <w:numId w:val="25"/>
        </w:numPr>
        <w:shd w:val="clear" w:color="auto" w:fill="FFFFFF"/>
        <w:tabs>
          <w:tab w:val="right" w:pos="426"/>
        </w:tabs>
        <w:spacing w:before="120"/>
        <w:ind w:left="450" w:hanging="450"/>
        <w:rPr>
          <w:b/>
          <w:lang w:val="ro-MO" w:eastAsia="ru-RU"/>
        </w:rPr>
      </w:pPr>
      <w:r w:rsidRPr="007E75A4">
        <w:rPr>
          <w:b/>
          <w:lang w:val="ro-MO" w:eastAsia="ru-RU"/>
        </w:rPr>
        <w:t xml:space="preserve">Limba sau limbile în care trebuie redactate ofertele sau cererile de participare: </w:t>
      </w:r>
      <w:r w:rsidRPr="007E75A4">
        <w:rPr>
          <w:u w:val="single"/>
          <w:lang w:val="ro-MO"/>
        </w:rPr>
        <w:t>de Stat</w:t>
      </w:r>
    </w:p>
    <w:p w14:paraId="6C835D18" w14:textId="77777777" w:rsidR="00564AB9" w:rsidRPr="007E75A4" w:rsidRDefault="00564AB9" w:rsidP="00564AB9">
      <w:pPr>
        <w:numPr>
          <w:ilvl w:val="0"/>
          <w:numId w:val="25"/>
        </w:numPr>
        <w:shd w:val="clear" w:color="auto" w:fill="FFFFFF"/>
        <w:tabs>
          <w:tab w:val="right" w:pos="426"/>
        </w:tabs>
        <w:spacing w:before="120"/>
        <w:ind w:left="360"/>
        <w:rPr>
          <w:b/>
          <w:lang w:val="ro-MO" w:eastAsia="ru-RU"/>
        </w:rPr>
      </w:pPr>
      <w:r w:rsidRPr="007E75A4">
        <w:rPr>
          <w:b/>
          <w:lang w:val="ro-MO" w:eastAsia="ru-RU"/>
        </w:rPr>
        <w:t>Respectivul contract se referă la un proiect și/sau program finanțat din fonduri ale Uniunii Europene: __</w:t>
      </w:r>
      <w:r w:rsidRPr="007E75A4">
        <w:rPr>
          <w:u w:val="single"/>
          <w:lang w:val="ro-MO"/>
        </w:rPr>
        <w:t xml:space="preserve"> Nu se aplică</w:t>
      </w:r>
      <w:r w:rsidRPr="007E75A4">
        <w:rPr>
          <w:b/>
          <w:lang w:val="ro-MO" w:eastAsia="ru-RU"/>
        </w:rPr>
        <w:t xml:space="preserve"> ______________________________________________________</w:t>
      </w:r>
    </w:p>
    <w:p w14:paraId="069760BA" w14:textId="77777777" w:rsidR="00564AB9" w:rsidRPr="007E75A4" w:rsidRDefault="00564AB9" w:rsidP="00564AB9">
      <w:pPr>
        <w:shd w:val="clear" w:color="auto" w:fill="FFFFFF"/>
        <w:tabs>
          <w:tab w:val="right" w:pos="426"/>
        </w:tabs>
        <w:ind w:left="1980"/>
        <w:contextualSpacing/>
        <w:jc w:val="center"/>
        <w:rPr>
          <w:sz w:val="20"/>
          <w:lang w:val="ro-MO" w:eastAsia="ru-RU"/>
        </w:rPr>
      </w:pPr>
      <w:r w:rsidRPr="007E75A4">
        <w:rPr>
          <w:sz w:val="20"/>
          <w:lang w:val="ro-MO" w:eastAsia="ru-RU"/>
        </w:rPr>
        <w:t>(se specifică denumireaproiectului și/sau programului)</w:t>
      </w:r>
    </w:p>
    <w:p w14:paraId="78666E8C" w14:textId="77777777" w:rsidR="00564AB9" w:rsidRPr="007E75A4" w:rsidRDefault="00564AB9" w:rsidP="00564AB9">
      <w:pPr>
        <w:numPr>
          <w:ilvl w:val="0"/>
          <w:numId w:val="25"/>
        </w:numPr>
        <w:shd w:val="clear" w:color="auto" w:fill="FFFFFF"/>
        <w:tabs>
          <w:tab w:val="right" w:pos="426"/>
        </w:tabs>
        <w:spacing w:before="120"/>
        <w:rPr>
          <w:b/>
          <w:lang w:val="ro-MO" w:eastAsia="ru-RU"/>
        </w:rPr>
      </w:pPr>
      <w:r w:rsidRPr="007E75A4">
        <w:rPr>
          <w:b/>
          <w:lang w:val="ro-MO" w:eastAsia="ru-RU"/>
        </w:rPr>
        <w:t xml:space="preserve">Denumirea și adresa organismului competent de soluționare a contestațiilor: </w:t>
      </w:r>
    </w:p>
    <w:p w14:paraId="0CABECCB" w14:textId="77777777" w:rsidR="00564AB9" w:rsidRPr="007E75A4" w:rsidRDefault="00564AB9" w:rsidP="00564AB9">
      <w:pPr>
        <w:shd w:val="clear" w:color="auto" w:fill="FFFFFF"/>
        <w:tabs>
          <w:tab w:val="right" w:pos="426"/>
        </w:tabs>
        <w:ind w:left="450"/>
        <w:rPr>
          <w:b/>
          <w:i/>
          <w:lang w:val="ro-MO" w:eastAsia="ru-RU"/>
        </w:rPr>
      </w:pPr>
      <w:r w:rsidRPr="007E75A4">
        <w:rPr>
          <w:b/>
          <w:i/>
          <w:lang w:val="ro-MO" w:eastAsia="ru-RU"/>
        </w:rPr>
        <w:t>Agenția Națională pentru Soluționarea Contestațiilor</w:t>
      </w:r>
    </w:p>
    <w:p w14:paraId="3AA7EC02" w14:textId="77777777" w:rsidR="00564AB9" w:rsidRPr="007E75A4" w:rsidRDefault="00564AB9" w:rsidP="00564AB9">
      <w:pPr>
        <w:shd w:val="clear" w:color="auto" w:fill="FFFFFF"/>
        <w:tabs>
          <w:tab w:val="right" w:pos="426"/>
        </w:tabs>
        <w:ind w:left="450"/>
        <w:rPr>
          <w:b/>
          <w:i/>
          <w:lang w:val="ro-MO" w:eastAsia="ru-RU"/>
        </w:rPr>
      </w:pPr>
      <w:r w:rsidRPr="007E75A4">
        <w:rPr>
          <w:b/>
          <w:i/>
          <w:lang w:val="ro-MO" w:eastAsia="ru-RU"/>
        </w:rPr>
        <w:t>Adresa: mun. Chișinău, bd. Ștefan cel Mare și Sfânt nr.124 (et.4), MD 2001;</w:t>
      </w:r>
    </w:p>
    <w:p w14:paraId="5715CE69" w14:textId="77777777" w:rsidR="00564AB9" w:rsidRPr="007E75A4" w:rsidRDefault="00564AB9" w:rsidP="00564AB9">
      <w:pPr>
        <w:shd w:val="clear" w:color="auto" w:fill="FFFFFF"/>
        <w:tabs>
          <w:tab w:val="right" w:pos="426"/>
        </w:tabs>
        <w:ind w:left="450"/>
        <w:rPr>
          <w:b/>
          <w:i/>
          <w:lang w:val="ro-MO" w:eastAsia="ru-RU"/>
        </w:rPr>
      </w:pPr>
      <w:r w:rsidRPr="007E75A4">
        <w:rPr>
          <w:b/>
          <w:i/>
          <w:lang w:val="ro-MO" w:eastAsia="ru-RU"/>
        </w:rPr>
        <w:t>Tel/Fax/email: 022-820 652, 022 820-651, contestatii@ansc.md</w:t>
      </w:r>
    </w:p>
    <w:p w14:paraId="7A9C6922" w14:textId="77777777" w:rsidR="00564AB9" w:rsidRDefault="00564AB9" w:rsidP="00564AB9">
      <w:pPr>
        <w:numPr>
          <w:ilvl w:val="0"/>
          <w:numId w:val="25"/>
        </w:numPr>
        <w:shd w:val="clear" w:color="auto" w:fill="FFFFFF"/>
        <w:tabs>
          <w:tab w:val="right" w:pos="426"/>
        </w:tabs>
        <w:spacing w:before="120"/>
        <w:ind w:left="360"/>
        <w:rPr>
          <w:b/>
          <w:lang w:val="ro-MO" w:eastAsia="ru-RU"/>
        </w:rPr>
      </w:pPr>
      <w:r w:rsidRPr="007E75A4">
        <w:rPr>
          <w:b/>
          <w:lang w:val="ro-MO" w:eastAsia="ru-RU"/>
        </w:rPr>
        <w:t>Data (datele) și referința (referințele) publicărilor anterioare în Jurnalul Oficial al Uniunii Europene privind contractul (contractele) la care se referă anunțul respectiv (dacă este cazul):___</w:t>
      </w:r>
      <w:r w:rsidRPr="007E75A4">
        <w:rPr>
          <w:u w:val="single"/>
          <w:lang w:val="ro-MO"/>
        </w:rPr>
        <w:t xml:space="preserve"> Nu se aplică</w:t>
      </w:r>
      <w:r w:rsidRPr="007E75A4">
        <w:rPr>
          <w:b/>
          <w:lang w:val="ro-MO" w:eastAsia="ru-RU"/>
        </w:rPr>
        <w:t xml:space="preserve"> _________________________________________</w:t>
      </w:r>
    </w:p>
    <w:p w14:paraId="5D7A3922" w14:textId="77777777" w:rsidR="00564AB9" w:rsidRPr="007E75A4" w:rsidRDefault="00564AB9" w:rsidP="00564AB9">
      <w:pPr>
        <w:shd w:val="clear" w:color="auto" w:fill="FFFFFF"/>
        <w:tabs>
          <w:tab w:val="right" w:pos="426"/>
        </w:tabs>
        <w:spacing w:before="120"/>
        <w:ind w:left="360"/>
        <w:rPr>
          <w:b/>
          <w:lang w:val="ro-MO" w:eastAsia="ru-RU"/>
        </w:rPr>
      </w:pPr>
    </w:p>
    <w:p w14:paraId="34EEA9E4" w14:textId="77777777" w:rsidR="00564AB9" w:rsidRPr="007E75A4" w:rsidRDefault="00564AB9" w:rsidP="00564AB9">
      <w:pPr>
        <w:numPr>
          <w:ilvl w:val="0"/>
          <w:numId w:val="25"/>
        </w:numPr>
        <w:shd w:val="clear" w:color="auto" w:fill="FFFFFF"/>
        <w:tabs>
          <w:tab w:val="right" w:pos="426"/>
        </w:tabs>
        <w:spacing w:before="120"/>
        <w:ind w:left="360"/>
        <w:rPr>
          <w:b/>
          <w:lang w:val="ro-MO" w:eastAsia="ru-RU"/>
        </w:rPr>
      </w:pPr>
      <w:r w:rsidRPr="007E75A4">
        <w:rPr>
          <w:b/>
          <w:lang w:val="ro-MO" w:eastAsia="ru-RU"/>
        </w:rPr>
        <w:t>În cazul achizițiilor periodice, calendarul estimat pentru publicarea anunțurilor viitoare</w:t>
      </w:r>
      <w:r w:rsidRPr="007E75A4">
        <w:rPr>
          <w:b/>
          <w:shd w:val="clear" w:color="auto" w:fill="FFFFFF"/>
          <w:lang w:val="ro-MO" w:eastAsia="ru-RU"/>
        </w:rPr>
        <w:t>:_____</w:t>
      </w:r>
    </w:p>
    <w:p w14:paraId="42F84FD1" w14:textId="77777777" w:rsidR="00564AB9" w:rsidRPr="007E75A4" w:rsidRDefault="00564AB9" w:rsidP="00564AB9">
      <w:pPr>
        <w:numPr>
          <w:ilvl w:val="0"/>
          <w:numId w:val="25"/>
        </w:numPr>
        <w:shd w:val="clear" w:color="auto" w:fill="FFFFFF"/>
        <w:tabs>
          <w:tab w:val="right" w:pos="426"/>
        </w:tabs>
        <w:spacing w:before="120"/>
        <w:ind w:left="360"/>
        <w:rPr>
          <w:b/>
          <w:lang w:val="ro-MO" w:eastAsia="ru-RU"/>
        </w:rPr>
      </w:pPr>
      <w:r w:rsidRPr="007E75A4">
        <w:rPr>
          <w:b/>
          <w:lang w:val="ro-MO" w:eastAsia="ru-RU"/>
        </w:rPr>
        <w:t xml:space="preserve">Data publicării anunțului de intenție sau, după caz, precizarea că nu a fost publicat un astfel de </w:t>
      </w:r>
      <w:r w:rsidRPr="007E75A4">
        <w:rPr>
          <w:b/>
          <w:shd w:val="clear" w:color="auto" w:fill="FFFFFF"/>
          <w:lang w:val="ro-MO" w:eastAsia="ru-RU"/>
        </w:rPr>
        <w:t>anunţ:_</w:t>
      </w:r>
      <w:r w:rsidRPr="007E75A4">
        <w:rPr>
          <w:u w:val="single"/>
          <w:shd w:val="clear" w:color="auto" w:fill="FFFFFF"/>
          <w:lang w:val="en-US" w:eastAsia="ru-RU"/>
        </w:rPr>
        <w:t xml:space="preserve"> </w:t>
      </w:r>
      <w:r>
        <w:rPr>
          <w:u w:val="single"/>
          <w:shd w:val="clear" w:color="auto" w:fill="FFFFFF"/>
          <w:lang w:val="en-US" w:eastAsia="ru-RU"/>
        </w:rPr>
        <w:t xml:space="preserve">                                                                     </w:t>
      </w:r>
      <w:r w:rsidRPr="007E75A4">
        <w:rPr>
          <w:u w:val="single"/>
          <w:shd w:val="clear" w:color="auto" w:fill="FFFFFF"/>
          <w:lang w:val="en-US" w:eastAsia="ru-RU"/>
        </w:rPr>
        <w:t>________</w:t>
      </w:r>
      <w:r w:rsidRPr="007E75A4">
        <w:rPr>
          <w:b/>
          <w:shd w:val="clear" w:color="auto" w:fill="FFFFFF"/>
          <w:lang w:val="ro-MO" w:eastAsia="ru-RU"/>
        </w:rPr>
        <w:t>_______________________________</w:t>
      </w:r>
    </w:p>
    <w:p w14:paraId="4B1AE369" w14:textId="77777777" w:rsidR="00564AB9" w:rsidRPr="007E75A4" w:rsidRDefault="00564AB9" w:rsidP="00564AB9">
      <w:pPr>
        <w:numPr>
          <w:ilvl w:val="0"/>
          <w:numId w:val="25"/>
        </w:numPr>
        <w:shd w:val="clear" w:color="auto" w:fill="FFFFFF"/>
        <w:tabs>
          <w:tab w:val="right" w:pos="426"/>
        </w:tabs>
        <w:spacing w:before="120"/>
        <w:rPr>
          <w:b/>
          <w:lang w:val="ro-MO" w:eastAsia="ru-RU"/>
        </w:rPr>
      </w:pPr>
      <w:r w:rsidRPr="007E75A4">
        <w:rPr>
          <w:b/>
          <w:lang w:val="ro-MO" w:eastAsia="ru-RU"/>
        </w:rPr>
        <w:t>Data transmiterii spre publicare a anunțului de participar</w:t>
      </w:r>
      <w:r w:rsidRPr="007E75A4">
        <w:rPr>
          <w:b/>
          <w:shd w:val="clear" w:color="auto" w:fill="FFFFFF"/>
          <w:lang w:val="ro-MO" w:eastAsia="ru-RU"/>
        </w:rPr>
        <w:t>e:_</w:t>
      </w:r>
      <w:r>
        <w:rPr>
          <w:u w:val="single"/>
          <w:shd w:val="clear" w:color="auto" w:fill="FFFFFF"/>
          <w:lang w:val="ro-MO" w:eastAsia="ru-RU"/>
        </w:rPr>
        <w:t>1</w:t>
      </w:r>
      <w:r w:rsidRPr="007E75A4">
        <w:rPr>
          <w:u w:val="single"/>
          <w:shd w:val="clear" w:color="auto" w:fill="FFFFFF"/>
          <w:lang w:val="ro-MO" w:eastAsia="ru-RU"/>
        </w:rPr>
        <w:t>3.0</w:t>
      </w:r>
      <w:r>
        <w:rPr>
          <w:u w:val="single"/>
          <w:shd w:val="clear" w:color="auto" w:fill="FFFFFF"/>
          <w:lang w:val="ro-MO" w:eastAsia="ru-RU"/>
        </w:rPr>
        <w:t>5</w:t>
      </w:r>
      <w:r w:rsidRPr="007E75A4">
        <w:rPr>
          <w:u w:val="single"/>
          <w:shd w:val="clear" w:color="auto" w:fill="FFFFFF"/>
          <w:lang w:val="ro-MO" w:eastAsia="ru-RU"/>
        </w:rPr>
        <w:t>.2022</w:t>
      </w:r>
      <w:r w:rsidRPr="007E75A4">
        <w:rPr>
          <w:b/>
          <w:shd w:val="clear" w:color="auto" w:fill="FFFFFF"/>
          <w:lang w:val="ro-MO" w:eastAsia="ru-RU"/>
        </w:rPr>
        <w:t>_________________</w:t>
      </w:r>
    </w:p>
    <w:p w14:paraId="61930EDB" w14:textId="77777777" w:rsidR="00564AB9" w:rsidRPr="007E75A4" w:rsidRDefault="00564AB9" w:rsidP="00564AB9">
      <w:pPr>
        <w:numPr>
          <w:ilvl w:val="0"/>
          <w:numId w:val="25"/>
        </w:numPr>
        <w:shd w:val="clear" w:color="auto" w:fill="FFFFFF"/>
        <w:tabs>
          <w:tab w:val="right" w:pos="426"/>
        </w:tabs>
        <w:spacing w:before="120"/>
        <w:rPr>
          <w:b/>
          <w:lang w:val="ro-MO" w:eastAsia="ru-RU"/>
        </w:rPr>
      </w:pPr>
      <w:r w:rsidRPr="007E75A4">
        <w:rPr>
          <w:b/>
          <w:lang w:val="ro-MO" w:eastAsia="ru-RU"/>
        </w:rPr>
        <w:t>În cadrul procedurii de achiziție publică se va utiliza/accepta:</w:t>
      </w:r>
    </w:p>
    <w:p w14:paraId="61ADCDFC" w14:textId="77777777" w:rsidR="00564AB9" w:rsidRPr="007E75A4" w:rsidRDefault="00564AB9" w:rsidP="00564AB9">
      <w:pPr>
        <w:shd w:val="clear" w:color="auto" w:fill="FFFFFF"/>
        <w:tabs>
          <w:tab w:val="right" w:pos="426"/>
        </w:tabs>
        <w:spacing w:before="120"/>
        <w:rPr>
          <w:b/>
          <w:lang w:val="ro-MO" w:eastAsia="ru-RU"/>
        </w:rPr>
      </w:pPr>
    </w:p>
    <w:tbl>
      <w:tblPr>
        <w:tblStyle w:val="Grigliatabella20"/>
        <w:tblW w:w="0" w:type="auto"/>
        <w:tblInd w:w="445" w:type="dxa"/>
        <w:shd w:val="clear" w:color="auto" w:fill="FFFFFF"/>
        <w:tblLook w:val="04A0" w:firstRow="1" w:lastRow="0" w:firstColumn="1" w:lastColumn="0" w:noHBand="0" w:noVBand="1"/>
      </w:tblPr>
      <w:tblGrid>
        <w:gridCol w:w="5305"/>
        <w:gridCol w:w="3785"/>
      </w:tblGrid>
      <w:tr w:rsidR="00564AB9" w:rsidRPr="00E760D4" w14:paraId="56D054A8" w14:textId="77777777" w:rsidTr="00A35DB1">
        <w:tc>
          <w:tcPr>
            <w:tcW w:w="5305" w:type="dxa"/>
            <w:shd w:val="clear" w:color="auto" w:fill="FFFFFF"/>
          </w:tcPr>
          <w:p w14:paraId="63C421FF" w14:textId="77777777" w:rsidR="00564AB9" w:rsidRPr="007E75A4" w:rsidRDefault="00564AB9" w:rsidP="00A35DB1">
            <w:pPr>
              <w:shd w:val="clear" w:color="auto" w:fill="FFFFFF"/>
              <w:tabs>
                <w:tab w:val="right" w:pos="426"/>
              </w:tabs>
              <w:rPr>
                <w:b/>
                <w:lang w:val="ro-MO" w:eastAsia="ru-RU"/>
              </w:rPr>
            </w:pPr>
            <w:r w:rsidRPr="007E75A4">
              <w:rPr>
                <w:b/>
                <w:lang w:val="ro-MO" w:eastAsia="ru-RU"/>
              </w:rPr>
              <w:t>Denumirea instrumentului electronic</w:t>
            </w:r>
          </w:p>
        </w:tc>
        <w:tc>
          <w:tcPr>
            <w:tcW w:w="3785" w:type="dxa"/>
            <w:shd w:val="clear" w:color="auto" w:fill="FFFFFF"/>
          </w:tcPr>
          <w:p w14:paraId="76593197" w14:textId="77777777" w:rsidR="00564AB9" w:rsidRPr="007E75A4" w:rsidRDefault="00564AB9" w:rsidP="00A35DB1">
            <w:pPr>
              <w:shd w:val="clear" w:color="auto" w:fill="FFFFFF"/>
              <w:tabs>
                <w:tab w:val="right" w:pos="426"/>
              </w:tabs>
              <w:rPr>
                <w:b/>
                <w:lang w:val="ro-MO" w:eastAsia="ru-RU"/>
              </w:rPr>
            </w:pPr>
            <w:r w:rsidRPr="007E75A4">
              <w:rPr>
                <w:b/>
                <w:lang w:val="ro-MO" w:eastAsia="ru-RU"/>
              </w:rPr>
              <w:t>Se va utiliza/accepta sau nu</w:t>
            </w:r>
          </w:p>
        </w:tc>
      </w:tr>
      <w:tr w:rsidR="00564AB9" w:rsidRPr="00E760D4" w14:paraId="6A89E527" w14:textId="77777777" w:rsidTr="00A35DB1">
        <w:tc>
          <w:tcPr>
            <w:tcW w:w="5305" w:type="dxa"/>
            <w:shd w:val="clear" w:color="auto" w:fill="FFFFFF"/>
          </w:tcPr>
          <w:p w14:paraId="114C92F7" w14:textId="77777777" w:rsidR="00564AB9" w:rsidRPr="007E75A4" w:rsidRDefault="00564AB9" w:rsidP="00A35DB1">
            <w:pPr>
              <w:shd w:val="clear" w:color="auto" w:fill="FFFFFF"/>
              <w:tabs>
                <w:tab w:val="right" w:pos="426"/>
              </w:tabs>
              <w:rPr>
                <w:lang w:val="ro-MO" w:eastAsia="ru-RU"/>
              </w:rPr>
            </w:pPr>
            <w:r w:rsidRPr="007E75A4">
              <w:rPr>
                <w:lang w:val="ro-MO" w:eastAsia="ru-RU"/>
              </w:rPr>
              <w:t>depunerea electronică a ofertelor sau a cererilor de participare</w:t>
            </w:r>
          </w:p>
        </w:tc>
        <w:tc>
          <w:tcPr>
            <w:tcW w:w="3785" w:type="dxa"/>
            <w:shd w:val="clear" w:color="auto" w:fill="FFFFFF"/>
          </w:tcPr>
          <w:p w14:paraId="41AED0B7" w14:textId="77777777" w:rsidR="00564AB9" w:rsidRPr="007E75A4" w:rsidRDefault="00564AB9" w:rsidP="00A35DB1">
            <w:pPr>
              <w:shd w:val="clear" w:color="auto" w:fill="FFFFFF"/>
              <w:tabs>
                <w:tab w:val="right" w:pos="426"/>
              </w:tabs>
              <w:rPr>
                <w:lang w:val="ro-MO" w:eastAsia="ru-RU"/>
              </w:rPr>
            </w:pPr>
          </w:p>
        </w:tc>
      </w:tr>
      <w:tr w:rsidR="00564AB9" w:rsidRPr="007E75A4" w14:paraId="24EA835A" w14:textId="77777777" w:rsidTr="00A35DB1">
        <w:tc>
          <w:tcPr>
            <w:tcW w:w="5305" w:type="dxa"/>
            <w:shd w:val="clear" w:color="auto" w:fill="FFFFFF"/>
          </w:tcPr>
          <w:p w14:paraId="4728FFDB" w14:textId="77777777" w:rsidR="00564AB9" w:rsidRPr="007E75A4" w:rsidRDefault="00564AB9" w:rsidP="00A35DB1">
            <w:pPr>
              <w:shd w:val="clear" w:color="auto" w:fill="FFFFFF"/>
              <w:tabs>
                <w:tab w:val="right" w:pos="426"/>
              </w:tabs>
              <w:rPr>
                <w:lang w:val="ro-MO" w:eastAsia="ru-RU"/>
              </w:rPr>
            </w:pPr>
            <w:r w:rsidRPr="007E75A4">
              <w:rPr>
                <w:lang w:val="ro-MO" w:eastAsia="ru-RU"/>
              </w:rPr>
              <w:t>sistemul de comenzi electronice</w:t>
            </w:r>
          </w:p>
        </w:tc>
        <w:tc>
          <w:tcPr>
            <w:tcW w:w="3785" w:type="dxa"/>
            <w:shd w:val="clear" w:color="auto" w:fill="FFFFFF"/>
          </w:tcPr>
          <w:p w14:paraId="0AEC439D" w14:textId="77777777" w:rsidR="00564AB9" w:rsidRPr="007E75A4" w:rsidRDefault="00564AB9" w:rsidP="00A35DB1">
            <w:pPr>
              <w:shd w:val="clear" w:color="auto" w:fill="FFFFFF"/>
              <w:tabs>
                <w:tab w:val="right" w:pos="426"/>
              </w:tabs>
              <w:rPr>
                <w:lang w:val="ro-MO" w:eastAsia="ru-RU"/>
              </w:rPr>
            </w:pPr>
          </w:p>
        </w:tc>
      </w:tr>
      <w:tr w:rsidR="00564AB9" w:rsidRPr="007E75A4" w14:paraId="741234D5" w14:textId="77777777" w:rsidTr="00A35DB1">
        <w:tc>
          <w:tcPr>
            <w:tcW w:w="5305" w:type="dxa"/>
            <w:shd w:val="clear" w:color="auto" w:fill="FFFFFF"/>
          </w:tcPr>
          <w:p w14:paraId="53BDD8B4" w14:textId="77777777" w:rsidR="00564AB9" w:rsidRPr="007E75A4" w:rsidRDefault="00564AB9" w:rsidP="00A35DB1">
            <w:pPr>
              <w:shd w:val="clear" w:color="auto" w:fill="FFFFFF"/>
              <w:tabs>
                <w:tab w:val="right" w:pos="426"/>
              </w:tabs>
              <w:rPr>
                <w:lang w:val="ro-MO" w:eastAsia="ru-RU"/>
              </w:rPr>
            </w:pPr>
            <w:r w:rsidRPr="007E75A4">
              <w:rPr>
                <w:lang w:val="ro-MO" w:eastAsia="ru-RU"/>
              </w:rPr>
              <w:t>facturarea electronică</w:t>
            </w:r>
          </w:p>
        </w:tc>
        <w:tc>
          <w:tcPr>
            <w:tcW w:w="3785" w:type="dxa"/>
            <w:shd w:val="clear" w:color="auto" w:fill="FFFFFF"/>
          </w:tcPr>
          <w:p w14:paraId="352F5665" w14:textId="77777777" w:rsidR="00564AB9" w:rsidRPr="007E75A4" w:rsidRDefault="00564AB9" w:rsidP="00A35DB1">
            <w:pPr>
              <w:shd w:val="clear" w:color="auto" w:fill="FFFFFF"/>
              <w:tabs>
                <w:tab w:val="right" w:pos="426"/>
              </w:tabs>
              <w:rPr>
                <w:lang w:val="ro-MO" w:eastAsia="ru-RU"/>
              </w:rPr>
            </w:pPr>
          </w:p>
        </w:tc>
      </w:tr>
      <w:tr w:rsidR="00564AB9" w:rsidRPr="007E75A4" w14:paraId="7BB890A9" w14:textId="77777777" w:rsidTr="00A35DB1">
        <w:trPr>
          <w:trHeight w:val="77"/>
        </w:trPr>
        <w:tc>
          <w:tcPr>
            <w:tcW w:w="5305" w:type="dxa"/>
            <w:shd w:val="clear" w:color="auto" w:fill="FFFFFF"/>
          </w:tcPr>
          <w:p w14:paraId="7981CEE7" w14:textId="77777777" w:rsidR="00564AB9" w:rsidRPr="007E75A4" w:rsidRDefault="00564AB9" w:rsidP="00A35DB1">
            <w:pPr>
              <w:shd w:val="clear" w:color="auto" w:fill="FFFFFF"/>
              <w:tabs>
                <w:tab w:val="right" w:pos="426"/>
              </w:tabs>
              <w:rPr>
                <w:lang w:val="ro-MO" w:eastAsia="ru-RU"/>
              </w:rPr>
            </w:pPr>
            <w:r w:rsidRPr="007E75A4">
              <w:rPr>
                <w:lang w:val="ro-MO" w:eastAsia="ru-RU"/>
              </w:rPr>
              <w:t>plățile electronice</w:t>
            </w:r>
          </w:p>
        </w:tc>
        <w:tc>
          <w:tcPr>
            <w:tcW w:w="3785" w:type="dxa"/>
            <w:shd w:val="clear" w:color="auto" w:fill="FFFFFF"/>
          </w:tcPr>
          <w:p w14:paraId="03EB7A1E" w14:textId="77777777" w:rsidR="00564AB9" w:rsidRPr="007E75A4" w:rsidRDefault="00564AB9" w:rsidP="00A35DB1">
            <w:pPr>
              <w:shd w:val="clear" w:color="auto" w:fill="FFFFFF"/>
              <w:tabs>
                <w:tab w:val="right" w:pos="426"/>
              </w:tabs>
              <w:rPr>
                <w:lang w:val="ro-MO" w:eastAsia="ru-RU"/>
              </w:rPr>
            </w:pPr>
          </w:p>
        </w:tc>
      </w:tr>
    </w:tbl>
    <w:p w14:paraId="72929356" w14:textId="77777777" w:rsidR="00564AB9" w:rsidRPr="007E75A4" w:rsidRDefault="00564AB9" w:rsidP="00564AB9">
      <w:pPr>
        <w:numPr>
          <w:ilvl w:val="0"/>
          <w:numId w:val="25"/>
        </w:numPr>
        <w:shd w:val="clear" w:color="auto" w:fill="FFFFFF"/>
        <w:tabs>
          <w:tab w:val="right" w:pos="426"/>
        </w:tabs>
        <w:spacing w:before="120"/>
        <w:ind w:left="360"/>
        <w:rPr>
          <w:b/>
          <w:lang w:val="ro-MO" w:eastAsia="ru-RU"/>
        </w:rPr>
      </w:pPr>
      <w:r w:rsidRPr="007E75A4">
        <w:rPr>
          <w:b/>
          <w:lang w:val="ro-MO" w:eastAsia="ru-RU"/>
        </w:rPr>
        <w:t xml:space="preserve">Contractul intră sub incidența Acordului privind achizițiile guvernamentale al Organizației Mondiale a Comerțului (numai în cazul anunțurilor transmise spre publicare în Jurnalul Oficial al Uniunii Europene): </w:t>
      </w:r>
      <w:r w:rsidRPr="007E75A4">
        <w:rPr>
          <w:u w:val="single"/>
          <w:lang w:val="ro-MO"/>
        </w:rPr>
        <w:t>NU</w:t>
      </w:r>
      <w:r w:rsidRPr="007E75A4">
        <w:rPr>
          <w:b/>
          <w:shd w:val="clear" w:color="auto" w:fill="FFFFFF"/>
          <w:lang w:val="ro-MO" w:eastAsia="ru-RU"/>
        </w:rPr>
        <w:t>_____________________________________________</w:t>
      </w:r>
    </w:p>
    <w:p w14:paraId="7C2B3277" w14:textId="77777777" w:rsidR="00564AB9" w:rsidRPr="007E75A4" w:rsidRDefault="00564AB9" w:rsidP="00564AB9">
      <w:pPr>
        <w:shd w:val="clear" w:color="auto" w:fill="FFFFFF"/>
        <w:tabs>
          <w:tab w:val="right" w:pos="426"/>
        </w:tabs>
        <w:ind w:left="3960"/>
        <w:contextualSpacing/>
        <w:jc w:val="center"/>
        <w:rPr>
          <w:sz w:val="20"/>
          <w:lang w:val="ro-MO" w:eastAsia="ru-RU"/>
        </w:rPr>
      </w:pPr>
      <w:r w:rsidRPr="007E75A4">
        <w:rPr>
          <w:sz w:val="20"/>
          <w:lang w:val="ro-MO" w:eastAsia="ru-RU"/>
        </w:rPr>
        <w:t>(se specifică da sau nu)</w:t>
      </w:r>
    </w:p>
    <w:p w14:paraId="203BF28C" w14:textId="77777777" w:rsidR="00564AB9" w:rsidRPr="007E75A4" w:rsidRDefault="00564AB9" w:rsidP="00564AB9">
      <w:pPr>
        <w:numPr>
          <w:ilvl w:val="0"/>
          <w:numId w:val="25"/>
        </w:numPr>
        <w:shd w:val="clear" w:color="auto" w:fill="FFFFFF"/>
        <w:tabs>
          <w:tab w:val="right" w:pos="426"/>
        </w:tabs>
        <w:spacing w:before="120"/>
        <w:rPr>
          <w:b/>
          <w:lang w:val="ro-MO" w:eastAsia="ru-RU"/>
        </w:rPr>
      </w:pPr>
      <w:r w:rsidRPr="007E75A4">
        <w:rPr>
          <w:b/>
          <w:lang w:val="ro-MO" w:eastAsia="ru-RU"/>
        </w:rPr>
        <w:t xml:space="preserve">Alte informații relevante: </w:t>
      </w:r>
      <w:r w:rsidRPr="007E75A4">
        <w:rPr>
          <w:b/>
          <w:shd w:val="clear" w:color="auto" w:fill="FFFFFF"/>
          <w:lang w:val="ro-MO" w:eastAsia="ru-RU"/>
        </w:rPr>
        <w:t>_</w:t>
      </w:r>
      <w:r w:rsidRPr="007E75A4">
        <w:rPr>
          <w:u w:val="single"/>
          <w:lang w:val="ro-MO"/>
        </w:rPr>
        <w:t xml:space="preserve"> NU</w:t>
      </w:r>
      <w:r w:rsidRPr="007E75A4">
        <w:rPr>
          <w:b/>
          <w:shd w:val="clear" w:color="auto" w:fill="FFFFFF"/>
          <w:lang w:val="ro-MO" w:eastAsia="ru-RU"/>
        </w:rPr>
        <w:t xml:space="preserve"> _______________________________________________</w:t>
      </w:r>
    </w:p>
    <w:p w14:paraId="36D4AD51" w14:textId="77777777" w:rsidR="00564AB9" w:rsidRPr="007E75A4" w:rsidRDefault="00564AB9" w:rsidP="00564AB9">
      <w:pPr>
        <w:shd w:val="clear" w:color="auto" w:fill="FFFFFF"/>
        <w:spacing w:before="120" w:after="120"/>
        <w:rPr>
          <w:b/>
          <w:lang w:val="ro-MO" w:eastAsia="ru-RU"/>
        </w:rPr>
      </w:pPr>
    </w:p>
    <w:p w14:paraId="1809C8B5" w14:textId="77777777" w:rsidR="00564AB9" w:rsidRPr="007E75A4" w:rsidRDefault="00564AB9" w:rsidP="00564AB9">
      <w:pPr>
        <w:shd w:val="clear" w:color="auto" w:fill="FFFFFF"/>
        <w:spacing w:before="120" w:after="120"/>
        <w:rPr>
          <w:b/>
          <w:lang w:val="ro-MO" w:eastAsia="ru-RU"/>
        </w:rPr>
      </w:pPr>
    </w:p>
    <w:p w14:paraId="4A6577C8" w14:textId="77777777" w:rsidR="00564AB9" w:rsidRPr="007E75A4" w:rsidRDefault="00564AB9" w:rsidP="00564AB9">
      <w:pPr>
        <w:shd w:val="clear" w:color="auto" w:fill="FFFFFF"/>
        <w:tabs>
          <w:tab w:val="left" w:pos="284"/>
          <w:tab w:val="left" w:pos="426"/>
          <w:tab w:val="decimal" w:pos="8364"/>
        </w:tabs>
        <w:ind w:left="-284" w:right="-144" w:firstLine="284"/>
        <w:rPr>
          <w:b/>
          <w:bCs/>
          <w:color w:val="000000"/>
          <w:lang w:val="ro-MO"/>
        </w:rPr>
      </w:pPr>
      <w:r w:rsidRPr="007E75A4">
        <w:rPr>
          <w:b/>
          <w:lang w:val="ro-MO" w:eastAsia="ru-RU"/>
        </w:rPr>
        <w:t xml:space="preserve">Conducătorul grupului de lucru:  </w:t>
      </w:r>
      <w:r>
        <w:rPr>
          <w:lang w:val="ro-MO"/>
        </w:rPr>
        <w:t>Adrian Găină</w:t>
      </w:r>
      <w:r w:rsidRPr="007E75A4">
        <w:rPr>
          <w:b/>
          <w:lang w:val="ro-MO"/>
        </w:rPr>
        <w:t xml:space="preserve">             /________________/               L.Ș.</w:t>
      </w:r>
    </w:p>
    <w:p w14:paraId="31B11E0E" w14:textId="77777777" w:rsidR="00564AB9" w:rsidRPr="007E75A4" w:rsidRDefault="00564AB9" w:rsidP="00564AB9">
      <w:pPr>
        <w:tabs>
          <w:tab w:val="decimal" w:pos="8364"/>
        </w:tabs>
        <w:ind w:right="-144"/>
        <w:jc w:val="center"/>
        <w:rPr>
          <w:b/>
          <w:bCs/>
          <w:color w:val="000000"/>
          <w:lang w:val="ro-MO"/>
        </w:rPr>
      </w:pPr>
    </w:p>
    <w:p w14:paraId="72DAD63A" w14:textId="77777777" w:rsidR="00564AB9" w:rsidRPr="007E75A4" w:rsidRDefault="00564AB9" w:rsidP="00564AB9">
      <w:pPr>
        <w:tabs>
          <w:tab w:val="decimal" w:pos="8364"/>
        </w:tabs>
        <w:ind w:right="-144"/>
        <w:jc w:val="center"/>
        <w:rPr>
          <w:b/>
          <w:bCs/>
          <w:color w:val="000000"/>
          <w:lang w:val="ro-MO"/>
        </w:rPr>
      </w:pPr>
    </w:p>
    <w:p w14:paraId="5059526D" w14:textId="77777777" w:rsidR="00564AB9" w:rsidRPr="007E75A4" w:rsidRDefault="00564AB9" w:rsidP="00564AB9">
      <w:pPr>
        <w:tabs>
          <w:tab w:val="left" w:pos="360"/>
          <w:tab w:val="left" w:pos="567"/>
        </w:tabs>
        <w:outlineLvl w:val="2"/>
        <w:rPr>
          <w:rFonts w:eastAsia="PMingLiU"/>
          <w:b/>
          <w:lang w:val="ro-MO" w:eastAsia="zh-CN"/>
        </w:rPr>
      </w:pPr>
    </w:p>
    <w:p w14:paraId="0DBBF40C" w14:textId="77777777" w:rsidR="00564AB9" w:rsidRPr="007E75A4" w:rsidRDefault="00564AB9" w:rsidP="00564AB9">
      <w:pPr>
        <w:rPr>
          <w:lang w:val="ro-MO"/>
        </w:rPr>
      </w:pPr>
    </w:p>
    <w:p w14:paraId="51AB7FEB" w14:textId="3AF65FFA" w:rsidR="00AE6388" w:rsidRPr="00FF430B" w:rsidRDefault="00AE6388" w:rsidP="00AE6388">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rPr>
        <w:t>.</w:t>
      </w:r>
    </w:p>
    <w:p w14:paraId="3B572F44" w14:textId="77777777" w:rsidR="00AE6388" w:rsidRPr="00FF430B" w:rsidRDefault="00AE6388" w:rsidP="00AE6388">
      <w:pPr>
        <w:tabs>
          <w:tab w:val="decimal" w:pos="8364"/>
        </w:tabs>
        <w:spacing w:line="276" w:lineRule="auto"/>
        <w:ind w:right="-144"/>
        <w:jc w:val="center"/>
        <w:rPr>
          <w:b/>
          <w:bCs/>
          <w:color w:val="000000"/>
        </w:rPr>
      </w:pPr>
    </w:p>
    <w:p w14:paraId="1ABD15D4" w14:textId="77777777" w:rsidR="00AE6388" w:rsidRPr="00FF430B" w:rsidRDefault="00AE6388" w:rsidP="00AE6388">
      <w:pPr>
        <w:tabs>
          <w:tab w:val="decimal" w:pos="8364"/>
        </w:tabs>
        <w:spacing w:line="276" w:lineRule="auto"/>
        <w:ind w:right="-144"/>
        <w:jc w:val="center"/>
        <w:rPr>
          <w:b/>
          <w:bCs/>
          <w:color w:val="000000"/>
        </w:rPr>
      </w:pPr>
    </w:p>
    <w:p w14:paraId="62FB1C7D" w14:textId="77777777" w:rsidR="00AE6388" w:rsidRPr="00FF430B" w:rsidRDefault="00AE6388" w:rsidP="00AE6388">
      <w:pPr>
        <w:tabs>
          <w:tab w:val="left" w:pos="360"/>
          <w:tab w:val="left" w:pos="567"/>
        </w:tabs>
        <w:outlineLvl w:val="2"/>
        <w:rPr>
          <w:rFonts w:eastAsia="PMingLiU"/>
          <w:b/>
          <w:lang w:eastAsia="zh-CN"/>
        </w:rPr>
      </w:pPr>
    </w:p>
    <w:p w14:paraId="63A87F86" w14:textId="77777777" w:rsidR="00B65C93" w:rsidRPr="00AE6388" w:rsidRDefault="00B65C93" w:rsidP="002A6E99">
      <w:pPr>
        <w:pStyle w:val="Style3"/>
        <w:tabs>
          <w:tab w:val="left" w:pos="567"/>
        </w:tabs>
        <w:spacing w:before="0" w:beforeAutospacing="0" w:after="0"/>
        <w:ind w:left="0" w:firstLine="0"/>
        <w:jc w:val="center"/>
        <w:rPr>
          <w:rFonts w:eastAsia="PMingLiU"/>
          <w:lang w:val="ro-RO"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E860AEC" w14:textId="09A496A0"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14:paraId="775E034E"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CB1C60A" w14:textId="77777777" w:rsidR="00502EFF" w:rsidRPr="00FF430B" w:rsidRDefault="00502EFF" w:rsidP="00502EFF">
      <w:pPr>
        <w:jc w:val="right"/>
        <w:rPr>
          <w:noProof w:val="0"/>
        </w:rPr>
      </w:pPr>
      <w:r w:rsidRPr="00FF430B">
        <w:rPr>
          <w:noProof w:val="0"/>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49AF713" w14:textId="77777777"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14:paraId="780582F1" w14:textId="77777777" w:rsidR="00864A45" w:rsidRPr="00FF430B" w:rsidRDefault="00864A45" w:rsidP="00631A2C">
      <w:pPr>
        <w:shd w:val="clear" w:color="auto" w:fill="FFFFFF" w:themeFill="background1"/>
        <w:spacing w:before="120"/>
        <w:rPr>
          <w:b/>
          <w:noProof w:val="0"/>
          <w:lang w:eastAsia="ru-RU"/>
        </w:rPr>
      </w:pPr>
    </w:p>
    <w:p w14:paraId="067D5F40" w14:textId="77777777"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lastRenderedPageBreak/>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eastAsia="ru-RU"/>
        </w:rPr>
      </w:pPr>
    </w:p>
    <w:p w14:paraId="157C1EF9" w14:textId="77777777" w:rsidR="00631A2C" w:rsidRPr="00FF430B" w:rsidRDefault="00631A2C" w:rsidP="00631A2C">
      <w:pPr>
        <w:shd w:val="clear" w:color="auto" w:fill="FFFFFF" w:themeFill="background1"/>
        <w:spacing w:before="120" w:after="120"/>
        <w:rPr>
          <w:b/>
          <w:noProof w:val="0"/>
          <w:lang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Default="000930AB" w:rsidP="002A6E99">
      <w:pPr>
        <w:pStyle w:val="Style3"/>
        <w:tabs>
          <w:tab w:val="left" w:pos="567"/>
        </w:tabs>
        <w:spacing w:before="0" w:beforeAutospacing="0" w:after="0"/>
        <w:ind w:left="0" w:firstLine="0"/>
        <w:jc w:val="center"/>
        <w:rPr>
          <w:rFonts w:eastAsia="PMingLiU"/>
          <w:lang w:val="ru-RU" w:eastAsia="zh-CN"/>
        </w:rPr>
      </w:pPr>
    </w:p>
    <w:p w14:paraId="7E8E18AB" w14:textId="77777777" w:rsidR="00564AB9" w:rsidRDefault="00564AB9" w:rsidP="002A6E99">
      <w:pPr>
        <w:pStyle w:val="Style3"/>
        <w:tabs>
          <w:tab w:val="left" w:pos="567"/>
        </w:tabs>
        <w:spacing w:before="0" w:beforeAutospacing="0" w:after="0"/>
        <w:ind w:left="0" w:firstLine="0"/>
        <w:jc w:val="center"/>
        <w:rPr>
          <w:rFonts w:eastAsia="PMingLiU"/>
          <w:lang w:val="ru-RU" w:eastAsia="zh-CN"/>
        </w:rPr>
      </w:pPr>
    </w:p>
    <w:p w14:paraId="2C554DAF" w14:textId="77777777" w:rsidR="00564AB9" w:rsidRDefault="00564AB9" w:rsidP="002A6E99">
      <w:pPr>
        <w:pStyle w:val="Style3"/>
        <w:tabs>
          <w:tab w:val="left" w:pos="567"/>
        </w:tabs>
        <w:spacing w:before="0" w:beforeAutospacing="0" w:after="0"/>
        <w:ind w:left="0" w:firstLine="0"/>
        <w:jc w:val="center"/>
        <w:rPr>
          <w:rFonts w:eastAsia="PMingLiU"/>
          <w:lang w:val="ru-RU" w:eastAsia="zh-CN"/>
        </w:rPr>
      </w:pPr>
    </w:p>
    <w:p w14:paraId="5F920C43" w14:textId="77777777" w:rsidR="00564AB9" w:rsidRDefault="00564AB9" w:rsidP="002A6E99">
      <w:pPr>
        <w:pStyle w:val="Style3"/>
        <w:tabs>
          <w:tab w:val="left" w:pos="567"/>
        </w:tabs>
        <w:spacing w:before="0" w:beforeAutospacing="0" w:after="0"/>
        <w:ind w:left="0" w:firstLine="0"/>
        <w:jc w:val="center"/>
        <w:rPr>
          <w:rFonts w:eastAsia="PMingLiU"/>
          <w:lang w:val="ru-RU" w:eastAsia="zh-CN"/>
        </w:rPr>
      </w:pPr>
    </w:p>
    <w:p w14:paraId="00ED5071" w14:textId="77777777" w:rsidR="00564AB9" w:rsidRDefault="00564AB9" w:rsidP="002A6E99">
      <w:pPr>
        <w:pStyle w:val="Style3"/>
        <w:tabs>
          <w:tab w:val="left" w:pos="567"/>
        </w:tabs>
        <w:spacing w:before="0" w:beforeAutospacing="0" w:after="0"/>
        <w:ind w:left="0" w:firstLine="0"/>
        <w:jc w:val="center"/>
        <w:rPr>
          <w:rFonts w:eastAsia="PMingLiU"/>
          <w:lang w:val="ru-RU" w:eastAsia="zh-CN"/>
        </w:rPr>
      </w:pPr>
    </w:p>
    <w:p w14:paraId="2B33BA52" w14:textId="77777777" w:rsidR="00564AB9" w:rsidRDefault="00564AB9" w:rsidP="002A6E99">
      <w:pPr>
        <w:pStyle w:val="Style3"/>
        <w:tabs>
          <w:tab w:val="left" w:pos="567"/>
        </w:tabs>
        <w:spacing w:before="0" w:beforeAutospacing="0" w:after="0"/>
        <w:ind w:left="0" w:firstLine="0"/>
        <w:jc w:val="center"/>
        <w:rPr>
          <w:rFonts w:eastAsia="PMingLiU"/>
          <w:lang w:val="ru-RU" w:eastAsia="zh-CN"/>
        </w:rPr>
      </w:pPr>
    </w:p>
    <w:p w14:paraId="7A7FA943" w14:textId="77777777" w:rsidR="00564AB9" w:rsidRDefault="00564AB9" w:rsidP="002A6E99">
      <w:pPr>
        <w:pStyle w:val="Style3"/>
        <w:tabs>
          <w:tab w:val="left" w:pos="567"/>
        </w:tabs>
        <w:spacing w:before="0" w:beforeAutospacing="0" w:after="0"/>
        <w:ind w:left="0" w:firstLine="0"/>
        <w:jc w:val="center"/>
        <w:rPr>
          <w:rFonts w:eastAsia="PMingLiU"/>
          <w:lang w:val="ru-RU" w:eastAsia="zh-CN"/>
        </w:rPr>
      </w:pPr>
    </w:p>
    <w:p w14:paraId="0E8D7401" w14:textId="77777777" w:rsidR="00564AB9" w:rsidRDefault="00564AB9" w:rsidP="002A6E99">
      <w:pPr>
        <w:pStyle w:val="Style3"/>
        <w:tabs>
          <w:tab w:val="left" w:pos="567"/>
        </w:tabs>
        <w:spacing w:before="0" w:beforeAutospacing="0" w:after="0"/>
        <w:ind w:left="0" w:firstLine="0"/>
        <w:jc w:val="center"/>
        <w:rPr>
          <w:rFonts w:eastAsia="PMingLiU"/>
          <w:lang w:val="ru-RU" w:eastAsia="zh-CN"/>
        </w:rPr>
      </w:pPr>
    </w:p>
    <w:p w14:paraId="63A80195" w14:textId="77777777" w:rsidR="00564AB9" w:rsidRDefault="00564AB9" w:rsidP="002A6E99">
      <w:pPr>
        <w:pStyle w:val="Style3"/>
        <w:tabs>
          <w:tab w:val="left" w:pos="567"/>
        </w:tabs>
        <w:spacing w:before="0" w:beforeAutospacing="0" w:after="0"/>
        <w:ind w:left="0" w:firstLine="0"/>
        <w:jc w:val="center"/>
        <w:rPr>
          <w:rFonts w:eastAsia="PMingLiU"/>
          <w:lang w:val="ru-RU" w:eastAsia="zh-CN"/>
        </w:rPr>
      </w:pPr>
    </w:p>
    <w:p w14:paraId="3F51AC50" w14:textId="77777777" w:rsidR="00564AB9" w:rsidRDefault="00564AB9" w:rsidP="002A6E99">
      <w:pPr>
        <w:pStyle w:val="Style3"/>
        <w:tabs>
          <w:tab w:val="left" w:pos="567"/>
        </w:tabs>
        <w:spacing w:before="0" w:beforeAutospacing="0" w:after="0"/>
        <w:ind w:left="0" w:firstLine="0"/>
        <w:jc w:val="center"/>
        <w:rPr>
          <w:rFonts w:eastAsia="PMingLiU"/>
          <w:lang w:val="ru-RU" w:eastAsia="zh-CN"/>
        </w:rPr>
      </w:pPr>
    </w:p>
    <w:p w14:paraId="3B4C4437" w14:textId="77777777" w:rsidR="00564AB9" w:rsidRDefault="00564AB9" w:rsidP="002A6E99">
      <w:pPr>
        <w:pStyle w:val="Style3"/>
        <w:tabs>
          <w:tab w:val="left" w:pos="567"/>
        </w:tabs>
        <w:spacing w:before="0" w:beforeAutospacing="0" w:after="0"/>
        <w:ind w:left="0" w:firstLine="0"/>
        <w:jc w:val="center"/>
        <w:rPr>
          <w:rFonts w:eastAsia="PMingLiU"/>
          <w:lang w:val="ru-RU" w:eastAsia="zh-CN"/>
        </w:rPr>
      </w:pPr>
    </w:p>
    <w:p w14:paraId="77E1D2EF" w14:textId="77777777" w:rsidR="00564AB9" w:rsidRDefault="00564AB9" w:rsidP="002A6E99">
      <w:pPr>
        <w:pStyle w:val="Style3"/>
        <w:tabs>
          <w:tab w:val="left" w:pos="567"/>
        </w:tabs>
        <w:spacing w:before="0" w:beforeAutospacing="0" w:after="0"/>
        <w:ind w:left="0" w:firstLine="0"/>
        <w:jc w:val="center"/>
        <w:rPr>
          <w:rFonts w:eastAsia="PMingLiU"/>
          <w:lang w:val="ru-RU" w:eastAsia="zh-CN"/>
        </w:rPr>
      </w:pPr>
    </w:p>
    <w:p w14:paraId="2D661CAD" w14:textId="77777777" w:rsidR="00564AB9" w:rsidRDefault="00564AB9" w:rsidP="002A6E99">
      <w:pPr>
        <w:pStyle w:val="Style3"/>
        <w:tabs>
          <w:tab w:val="left" w:pos="567"/>
        </w:tabs>
        <w:spacing w:before="0" w:beforeAutospacing="0" w:after="0"/>
        <w:ind w:left="0" w:firstLine="0"/>
        <w:jc w:val="center"/>
        <w:rPr>
          <w:rFonts w:eastAsia="PMingLiU"/>
          <w:lang w:val="ru-RU" w:eastAsia="zh-CN"/>
        </w:rPr>
      </w:pPr>
    </w:p>
    <w:p w14:paraId="4166EA72" w14:textId="77777777" w:rsidR="00564AB9" w:rsidRPr="00564AB9" w:rsidRDefault="00564AB9" w:rsidP="002A6E99">
      <w:pPr>
        <w:pStyle w:val="Style3"/>
        <w:tabs>
          <w:tab w:val="left" w:pos="567"/>
        </w:tabs>
        <w:spacing w:before="0" w:beforeAutospacing="0" w:after="0"/>
        <w:ind w:left="0" w:firstLine="0"/>
        <w:jc w:val="center"/>
        <w:rPr>
          <w:rFonts w:eastAsia="PMingLiU"/>
          <w:lang w:val="ru-RU"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750ADA8" w14:textId="0A333588"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lastRenderedPageBreak/>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14:paraId="1630A35E" w14:textId="77777777"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96BBF42" w14:textId="77777777" w:rsidR="005B235E" w:rsidRDefault="005B235E" w:rsidP="00A26B23">
      <w:pPr>
        <w:pStyle w:val="Style3"/>
        <w:tabs>
          <w:tab w:val="left" w:pos="567"/>
        </w:tabs>
        <w:spacing w:before="0" w:beforeAutospacing="0" w:after="0"/>
        <w:ind w:left="0" w:firstLine="0"/>
        <w:rPr>
          <w:rFonts w:eastAsia="PMingLiU"/>
          <w:lang w:val="ru-RU" w:eastAsia="zh-CN"/>
        </w:rPr>
      </w:pPr>
    </w:p>
    <w:p w14:paraId="243CE9D6" w14:textId="77777777" w:rsidR="00564AB9" w:rsidRDefault="00564AB9" w:rsidP="00A26B23">
      <w:pPr>
        <w:pStyle w:val="Style3"/>
        <w:tabs>
          <w:tab w:val="left" w:pos="567"/>
        </w:tabs>
        <w:spacing w:before="0" w:beforeAutospacing="0" w:after="0"/>
        <w:ind w:left="0" w:firstLine="0"/>
        <w:rPr>
          <w:rFonts w:eastAsia="PMingLiU"/>
          <w:lang w:val="ru-RU" w:eastAsia="zh-CN"/>
        </w:rPr>
      </w:pPr>
    </w:p>
    <w:p w14:paraId="4FE38916" w14:textId="77777777" w:rsidR="00564AB9" w:rsidRDefault="00564AB9" w:rsidP="00A26B23">
      <w:pPr>
        <w:pStyle w:val="Style3"/>
        <w:tabs>
          <w:tab w:val="left" w:pos="567"/>
        </w:tabs>
        <w:spacing w:before="0" w:beforeAutospacing="0" w:after="0"/>
        <w:ind w:left="0" w:firstLine="0"/>
        <w:rPr>
          <w:rFonts w:eastAsia="PMingLiU"/>
          <w:lang w:val="ru-RU" w:eastAsia="zh-CN"/>
        </w:rPr>
      </w:pPr>
    </w:p>
    <w:p w14:paraId="670F02BB" w14:textId="77777777" w:rsidR="00564AB9" w:rsidRDefault="00564AB9" w:rsidP="00A26B23">
      <w:pPr>
        <w:pStyle w:val="Style3"/>
        <w:tabs>
          <w:tab w:val="left" w:pos="567"/>
        </w:tabs>
        <w:spacing w:before="0" w:beforeAutospacing="0" w:after="0"/>
        <w:ind w:left="0" w:firstLine="0"/>
        <w:rPr>
          <w:rFonts w:eastAsia="PMingLiU"/>
          <w:lang w:val="ru-RU" w:eastAsia="zh-CN"/>
        </w:rPr>
      </w:pPr>
    </w:p>
    <w:p w14:paraId="45E8B5CC" w14:textId="77777777" w:rsidR="00564AB9" w:rsidRPr="00564AB9" w:rsidRDefault="00564AB9" w:rsidP="00A26B23">
      <w:pPr>
        <w:pStyle w:val="Style3"/>
        <w:tabs>
          <w:tab w:val="left" w:pos="567"/>
        </w:tabs>
        <w:spacing w:before="0" w:beforeAutospacing="0" w:after="0"/>
        <w:ind w:left="0" w:firstLine="0"/>
        <w:rPr>
          <w:rFonts w:eastAsia="PMingLiU"/>
          <w:lang w:val="ru-RU"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eastAsia="zh-CN"/>
        </w:rPr>
      </w:pPr>
    </w:p>
    <w:p w14:paraId="0433DA9E" w14:textId="26E02AB2"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lastRenderedPageBreak/>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61"/>
        <w:gridCol w:w="3366"/>
        <w:gridCol w:w="1406"/>
        <w:gridCol w:w="1412"/>
        <w:gridCol w:w="1557"/>
        <w:gridCol w:w="1410"/>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4"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F7C0EE3" w14:textId="7C18FEE9"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 xml:space="preserve">finalizarea procedurii de achiziție publică prin atribuirea contractului de achiziţii publice sau prin încheierea acordului-cadru, finalizarea </w:t>
      </w:r>
      <w:r w:rsidRPr="00FF430B">
        <w:rPr>
          <w:i/>
          <w:noProof w:val="0"/>
          <w:bdr w:val="none" w:sz="0" w:space="0" w:color="auto" w:frame="1"/>
        </w:rPr>
        <w:lastRenderedPageBreak/>
        <w:t>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515021B6" w14:textId="6999637B"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5"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w:t>
            </w:r>
            <w:r w:rsidRPr="00FF430B">
              <w:rPr>
                <w:b/>
                <w:noProof w:val="0"/>
                <w:lang w:eastAsia="ro-RO"/>
              </w:rPr>
              <w:lastRenderedPageBreak/>
              <w:t>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lastRenderedPageBreak/>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lastRenderedPageBreak/>
              <w:t>Valoarea contractului de achiziție/acordului-cadru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48898697" w14:textId="77777777" w:rsidR="009D62FF" w:rsidRPr="00FF430B" w:rsidRDefault="009D62FF" w:rsidP="00130A49">
      <w:pPr>
        <w:tabs>
          <w:tab w:val="decimal" w:pos="8364"/>
        </w:tabs>
        <w:spacing w:line="276" w:lineRule="auto"/>
        <w:ind w:right="-144"/>
        <w:jc w:val="center"/>
        <w:rPr>
          <w:b/>
          <w:bCs/>
          <w:color w:val="000000"/>
        </w:rPr>
      </w:pPr>
    </w:p>
    <w:p w14:paraId="5EFD2579" w14:textId="77777777" w:rsidR="00B65C93" w:rsidRPr="00FF430B" w:rsidRDefault="00B65C93" w:rsidP="00130A49">
      <w:pPr>
        <w:tabs>
          <w:tab w:val="decimal" w:pos="8364"/>
        </w:tabs>
        <w:spacing w:line="276" w:lineRule="auto"/>
        <w:ind w:right="-144"/>
        <w:jc w:val="center"/>
        <w:rPr>
          <w:b/>
          <w:bCs/>
          <w:color w:val="000000"/>
        </w:rPr>
      </w:pPr>
    </w:p>
    <w:p w14:paraId="03A16651" w14:textId="3C8A494D" w:rsidR="00BA7FF4" w:rsidRPr="00FF430B" w:rsidRDefault="00BA7FF4" w:rsidP="00BA7FF4">
      <w:pPr>
        <w:jc w:val="right"/>
        <w:rPr>
          <w:noProof w:val="0"/>
          <w:sz w:val="22"/>
          <w:szCs w:val="22"/>
        </w:rPr>
      </w:pPr>
      <w:bookmarkStart w:id="46" w:name="_Toc449692095"/>
      <w:r w:rsidRPr="00FF430B">
        <w:rPr>
          <w:noProof w:val="0"/>
        </w:rPr>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rPr>
      </w:pPr>
    </w:p>
    <w:p w14:paraId="51FE94BE" w14:textId="26952A72"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w:t>
      </w:r>
      <w:r w:rsidR="00AE6388" w:rsidRPr="00AE6388">
        <w:rPr>
          <w:rFonts w:ascii="Times New Roman" w:hAnsi="Times New Roman"/>
          <w:szCs w:val="24"/>
          <w:u w:val="single"/>
        </w:rPr>
        <w:t xml:space="preserve">Primăria </w:t>
      </w:r>
      <w:r w:rsidR="00564AB9" w:rsidRPr="00564AB9">
        <w:rPr>
          <w:rFonts w:ascii="Times New Roman" w:hAnsi="Times New Roman"/>
          <w:szCs w:val="24"/>
          <w:u w:val="single"/>
          <w:lang w:val="en-US"/>
        </w:rPr>
        <w:t>satului Năvîrnet</w:t>
      </w:r>
      <w:r w:rsidRPr="00FF430B">
        <w:rPr>
          <w:rFonts w:ascii="Times New Roman" w:hAnsi="Times New Roman"/>
          <w:szCs w:val="24"/>
        </w:rPr>
        <w:t>___________</w:t>
      </w:r>
      <w:r w:rsidR="00AE6388">
        <w:rPr>
          <w:rFonts w:ascii="Times New Roman" w:hAnsi="Times New Roman"/>
          <w:szCs w:val="24"/>
        </w:rPr>
        <w:t xml:space="preserve">      </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4E69D262"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 xml:space="preserve">ublice și/sau Jurnalul Oficial al Uniunii Europene,  </w:t>
      </w:r>
      <w:r w:rsidR="00564AB9" w:rsidRPr="00564AB9">
        <w:rPr>
          <w:rFonts w:ascii="Times New Roman" w:hAnsi="Times New Roman"/>
          <w:szCs w:val="24"/>
        </w:rPr>
        <w:t>ocds-b3wdp1-MD-1652441165255</w:t>
      </w:r>
      <w:r w:rsidR="00564AB9" w:rsidRPr="00564AB9">
        <w:rPr>
          <w:rFonts w:ascii="Times New Roman" w:hAnsi="Times New Roman"/>
          <w:szCs w:val="24"/>
          <w:lang w:val="en-US"/>
        </w:rPr>
        <w:t xml:space="preserve"> </w:t>
      </w:r>
      <w:r w:rsidRPr="00FF430B">
        <w:rPr>
          <w:rFonts w:ascii="Times New Roman" w:hAnsi="Times New Roman"/>
          <w:szCs w:val="24"/>
        </w:rPr>
        <w:t xml:space="preserve">din . . . . . . . . . . . . . . (ziua/luna/anul),  privind aplicarea procedurii pentru atribuirea contractului </w:t>
      </w:r>
      <w:r w:rsidR="00564AB9" w:rsidRPr="00564AB9">
        <w:rPr>
          <w:rFonts w:ascii="Times New Roman" w:hAnsi="Times New Roman"/>
          <w:szCs w:val="24"/>
          <w:lang w:val="en-US"/>
        </w:rPr>
        <w:t>”</w:t>
      </w:r>
      <w:r w:rsidR="00564AB9">
        <w:rPr>
          <w:rFonts w:ascii="Times New Roman" w:hAnsi="Times New Roman"/>
          <w:sz w:val="20"/>
          <w:lang w:val="ro-MO"/>
        </w:rPr>
        <w:t>Lucrări de reparația străzilor locale s. Năvîrneț, r-nul Fălești</w:t>
      </w:r>
      <w:r w:rsidRPr="00FF430B">
        <w:rPr>
          <w:rFonts w:ascii="Times New Roman" w:hAnsi="Times New Roman"/>
          <w:szCs w:val="24"/>
        </w:rPr>
        <w:t xml:space="preserve">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rPr>
      </w:pPr>
    </w:p>
    <w:p w14:paraId="55B9266A" w14:textId="77777777"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rPr>
      </w:pPr>
    </w:p>
    <w:p w14:paraId="368B1992" w14:textId="77777777" w:rsidR="0033109C" w:rsidRPr="00FF430B" w:rsidRDefault="0033109C" w:rsidP="00950D18">
      <w:pPr>
        <w:pStyle w:val="a7"/>
        <w:tabs>
          <w:tab w:val="left" w:pos="567"/>
        </w:tabs>
        <w:spacing w:line="360" w:lineRule="auto"/>
        <w:rPr>
          <w:rFonts w:ascii="Times New Roman" w:hAnsi="Times New Roman"/>
          <w:szCs w:val="24"/>
        </w:rPr>
      </w:pPr>
    </w:p>
    <w:p w14:paraId="1160CA7D" w14:textId="77777777" w:rsidR="00B65C93" w:rsidRPr="00FF430B" w:rsidRDefault="00B65C93" w:rsidP="00950D18">
      <w:pPr>
        <w:pStyle w:val="a7"/>
        <w:tabs>
          <w:tab w:val="left" w:pos="567"/>
        </w:tabs>
        <w:spacing w:line="360" w:lineRule="auto"/>
        <w:rPr>
          <w:rFonts w:ascii="Times New Roman" w:hAnsi="Times New Roman"/>
          <w:szCs w:val="24"/>
        </w:rPr>
      </w:pPr>
    </w:p>
    <w:p w14:paraId="4944C5B9" w14:textId="77777777" w:rsidR="00B65C93" w:rsidRPr="00FF430B" w:rsidRDefault="00B65C93" w:rsidP="00950D18">
      <w:pPr>
        <w:pStyle w:val="a7"/>
        <w:tabs>
          <w:tab w:val="left" w:pos="567"/>
        </w:tabs>
        <w:spacing w:line="360" w:lineRule="auto"/>
        <w:rPr>
          <w:rFonts w:ascii="Times New Roman" w:hAnsi="Times New Roman"/>
          <w:szCs w:val="24"/>
        </w:rPr>
      </w:pPr>
    </w:p>
    <w:p w14:paraId="6E621967" w14:textId="77777777" w:rsidR="00B65C93" w:rsidRPr="00FF430B" w:rsidRDefault="00B65C93" w:rsidP="00950D18">
      <w:pPr>
        <w:pStyle w:val="a7"/>
        <w:tabs>
          <w:tab w:val="left" w:pos="567"/>
        </w:tabs>
        <w:spacing w:line="360" w:lineRule="auto"/>
        <w:rPr>
          <w:rFonts w:ascii="Times New Roman" w:hAnsi="Times New Roman"/>
          <w:szCs w:val="24"/>
        </w:rPr>
      </w:pPr>
    </w:p>
    <w:p w14:paraId="44758465" w14:textId="77777777" w:rsidR="00B65C93" w:rsidRPr="00FF430B" w:rsidRDefault="00B65C93" w:rsidP="00950D18">
      <w:pPr>
        <w:pStyle w:val="a7"/>
        <w:tabs>
          <w:tab w:val="left" w:pos="567"/>
        </w:tabs>
        <w:spacing w:line="360" w:lineRule="auto"/>
        <w:rPr>
          <w:rFonts w:ascii="Times New Roman" w:hAnsi="Times New Roman"/>
          <w:szCs w:val="24"/>
        </w:rPr>
      </w:pPr>
    </w:p>
    <w:p w14:paraId="6B64F9D2" w14:textId="77777777" w:rsidR="00B65C93" w:rsidRPr="00FF430B" w:rsidRDefault="00B65C93" w:rsidP="00950D18">
      <w:pPr>
        <w:pStyle w:val="a7"/>
        <w:tabs>
          <w:tab w:val="left" w:pos="567"/>
        </w:tabs>
        <w:spacing w:line="360" w:lineRule="auto"/>
        <w:rPr>
          <w:rFonts w:ascii="Times New Roman" w:hAnsi="Times New Roman"/>
          <w:szCs w:val="24"/>
        </w:rPr>
      </w:pPr>
    </w:p>
    <w:p w14:paraId="1BD0D30B" w14:textId="77777777" w:rsidR="00B65C93" w:rsidRPr="00FF430B" w:rsidRDefault="00B65C93" w:rsidP="00950D18">
      <w:pPr>
        <w:pStyle w:val="a7"/>
        <w:tabs>
          <w:tab w:val="left" w:pos="567"/>
        </w:tabs>
        <w:spacing w:line="360" w:lineRule="auto"/>
        <w:rPr>
          <w:rFonts w:ascii="Times New Roman" w:hAnsi="Times New Roman"/>
          <w:szCs w:val="24"/>
        </w:rPr>
      </w:pPr>
    </w:p>
    <w:p w14:paraId="353D1A40" w14:textId="77777777" w:rsidR="00B65C93" w:rsidRPr="00FF430B" w:rsidRDefault="00B65C93" w:rsidP="00950D18">
      <w:pPr>
        <w:pStyle w:val="a7"/>
        <w:tabs>
          <w:tab w:val="left" w:pos="567"/>
        </w:tabs>
        <w:spacing w:line="360" w:lineRule="auto"/>
        <w:rPr>
          <w:rFonts w:ascii="Times New Roman" w:hAnsi="Times New Roman"/>
          <w:szCs w:val="24"/>
        </w:rPr>
      </w:pPr>
    </w:p>
    <w:p w14:paraId="0424C725" w14:textId="77777777" w:rsidR="00B65C93" w:rsidRPr="00FF430B" w:rsidRDefault="00B65C93" w:rsidP="00950D18">
      <w:pPr>
        <w:pStyle w:val="a7"/>
        <w:tabs>
          <w:tab w:val="left" w:pos="567"/>
        </w:tabs>
        <w:spacing w:line="360" w:lineRule="auto"/>
        <w:rPr>
          <w:rFonts w:ascii="Times New Roman" w:hAnsi="Times New Roman"/>
          <w:szCs w:val="24"/>
        </w:rPr>
      </w:pPr>
    </w:p>
    <w:p w14:paraId="11F88B45" w14:textId="77777777" w:rsidR="00B65C93" w:rsidRPr="00FF430B" w:rsidRDefault="00B65C93" w:rsidP="00950D18">
      <w:pPr>
        <w:pStyle w:val="a7"/>
        <w:tabs>
          <w:tab w:val="left" w:pos="567"/>
        </w:tabs>
        <w:spacing w:line="360" w:lineRule="auto"/>
        <w:rPr>
          <w:rFonts w:ascii="Times New Roman" w:hAnsi="Times New Roman"/>
          <w:szCs w:val="24"/>
        </w:rPr>
      </w:pPr>
    </w:p>
    <w:p w14:paraId="07038BB8" w14:textId="77777777" w:rsidR="00B65C93" w:rsidRPr="00FF430B" w:rsidRDefault="00B65C93" w:rsidP="00950D18">
      <w:pPr>
        <w:pStyle w:val="a7"/>
        <w:tabs>
          <w:tab w:val="left" w:pos="567"/>
        </w:tabs>
        <w:spacing w:line="360" w:lineRule="auto"/>
        <w:rPr>
          <w:rFonts w:ascii="Times New Roman" w:hAnsi="Times New Roman"/>
          <w:szCs w:val="24"/>
        </w:rPr>
      </w:pPr>
    </w:p>
    <w:p w14:paraId="2E13C76B" w14:textId="77777777" w:rsidR="00B65C93" w:rsidRPr="00FF430B" w:rsidRDefault="00B65C93" w:rsidP="00950D18">
      <w:pPr>
        <w:pStyle w:val="a7"/>
        <w:tabs>
          <w:tab w:val="left" w:pos="567"/>
        </w:tabs>
        <w:spacing w:line="360" w:lineRule="auto"/>
        <w:rPr>
          <w:rFonts w:ascii="Times New Roman" w:hAnsi="Times New Roman"/>
          <w:szCs w:val="24"/>
        </w:rPr>
      </w:pPr>
    </w:p>
    <w:p w14:paraId="47D628D7" w14:textId="77777777" w:rsidR="00B65C93" w:rsidRPr="00FF430B" w:rsidRDefault="00B65C93" w:rsidP="00950D18">
      <w:pPr>
        <w:pStyle w:val="a7"/>
        <w:tabs>
          <w:tab w:val="left" w:pos="567"/>
        </w:tabs>
        <w:spacing w:line="360" w:lineRule="auto"/>
        <w:rPr>
          <w:rFonts w:ascii="Times New Roman" w:hAnsi="Times New Roman"/>
          <w:szCs w:val="24"/>
        </w:rPr>
      </w:pPr>
    </w:p>
    <w:p w14:paraId="7DE99931" w14:textId="77777777" w:rsidR="00B65C93" w:rsidRPr="00FF430B" w:rsidRDefault="00B65C93" w:rsidP="00950D18">
      <w:pPr>
        <w:pStyle w:val="a7"/>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rPr>
      </w:pPr>
    </w:p>
    <w:p w14:paraId="3C3054B9" w14:textId="77777777" w:rsidR="00BE49DD" w:rsidRPr="00FF430B" w:rsidRDefault="00BE49DD" w:rsidP="00950D18">
      <w:pPr>
        <w:pStyle w:val="a7"/>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rPr>
      </w:pPr>
    </w:p>
    <w:p w14:paraId="44041BD2" w14:textId="77777777" w:rsidR="00564AB9" w:rsidRPr="00FF430B" w:rsidRDefault="00564AB9" w:rsidP="00564AB9">
      <w:pPr>
        <w:pStyle w:val="a7"/>
        <w:tabs>
          <w:tab w:val="left" w:pos="-142"/>
        </w:tabs>
        <w:spacing w:before="240"/>
        <w:jc w:val="center"/>
        <w:rPr>
          <w:rFonts w:ascii="Times New Roman" w:hAnsi="Times New Roman"/>
          <w:szCs w:val="24"/>
        </w:rPr>
      </w:pPr>
      <w:r w:rsidRPr="00FF430B">
        <w:rPr>
          <w:rFonts w:ascii="Times New Roman" w:hAnsi="Times New Roman"/>
          <w:szCs w:val="24"/>
        </w:rPr>
        <w:t>Către_____</w:t>
      </w:r>
      <w:r w:rsidRPr="00AE6388">
        <w:rPr>
          <w:rFonts w:ascii="Times New Roman" w:hAnsi="Times New Roman"/>
          <w:szCs w:val="24"/>
          <w:u w:val="single"/>
        </w:rPr>
        <w:t xml:space="preserve">Primăria </w:t>
      </w:r>
      <w:r w:rsidRPr="00564AB9">
        <w:rPr>
          <w:rFonts w:ascii="Times New Roman" w:hAnsi="Times New Roman"/>
          <w:szCs w:val="24"/>
          <w:u w:val="single"/>
          <w:lang w:val="en-US"/>
        </w:rPr>
        <w:t>satului Năvîrnet</w:t>
      </w:r>
      <w:r w:rsidRPr="00FF430B">
        <w:rPr>
          <w:rFonts w:ascii="Times New Roman" w:hAnsi="Times New Roman"/>
          <w:szCs w:val="24"/>
        </w:rPr>
        <w:t>___________</w:t>
      </w:r>
      <w:r>
        <w:rPr>
          <w:rFonts w:ascii="Times New Roman" w:hAnsi="Times New Roman"/>
          <w:szCs w:val="24"/>
        </w:rPr>
        <w:t xml:space="preserve">      </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rPr>
      </w:pPr>
    </w:p>
    <w:p w14:paraId="360BECF4" w14:textId="148B27BF"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00564AB9" w:rsidRPr="00564AB9">
        <w:rPr>
          <w:noProof w:val="0"/>
          <w:u w:val="single"/>
          <w:shd w:val="clear" w:color="auto" w:fill="FFFFFF" w:themeFill="background1"/>
          <w:lang w:eastAsia="ru-RU"/>
        </w:rPr>
        <w:t>Lucrări de reparația străzilor locale s. Năvîrneț, r-nul Fălești ______________________________</w:t>
      </w:r>
      <w:r w:rsidRPr="00FF430B">
        <w:rPr>
          <w:b/>
          <w:noProof w:val="0"/>
          <w:shd w:val="clear" w:color="auto" w:fill="FFFFFF" w:themeFill="background1"/>
          <w:lang w:eastAsia="ru-RU"/>
        </w:rPr>
        <w:t>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w:t>
      </w:r>
      <w:r w:rsidR="0079573D" w:rsidRPr="0079573D">
        <w:rPr>
          <w:noProof w:val="0"/>
          <w:u w:val="single"/>
          <w:lang w:eastAsia="ru-RU"/>
        </w:rPr>
        <w:t>Cererea Ofertelor de Prețuri</w:t>
      </w:r>
      <w:r w:rsidR="002927B7" w:rsidRPr="00FF430B">
        <w:rPr>
          <w:b/>
          <w:noProof w:val="0"/>
          <w:lang w:eastAsia="ru-RU"/>
        </w:rPr>
        <w:t>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rPr>
      </w:pPr>
    </w:p>
    <w:p w14:paraId="37C20DD9" w14:textId="77777777" w:rsidR="00BB1EC7" w:rsidRPr="00FF430B" w:rsidRDefault="00BB1EC7" w:rsidP="00950D18">
      <w:pPr>
        <w:pStyle w:val="a7"/>
        <w:tabs>
          <w:tab w:val="left" w:pos="567"/>
        </w:tabs>
        <w:spacing w:line="360" w:lineRule="auto"/>
        <w:rPr>
          <w:rFonts w:ascii="Times New Roman" w:hAnsi="Times New Roman"/>
          <w:szCs w:val="24"/>
        </w:rPr>
      </w:pPr>
    </w:p>
    <w:p w14:paraId="2A9A1F9D" w14:textId="77777777" w:rsidR="00BB1EC7" w:rsidRPr="00FF430B" w:rsidRDefault="00BB1EC7" w:rsidP="00950D18">
      <w:pPr>
        <w:pStyle w:val="a7"/>
        <w:tabs>
          <w:tab w:val="left" w:pos="567"/>
        </w:tabs>
        <w:spacing w:line="360" w:lineRule="auto"/>
        <w:rPr>
          <w:rFonts w:ascii="Times New Roman" w:hAnsi="Times New Roman"/>
          <w:szCs w:val="24"/>
        </w:rPr>
      </w:pPr>
    </w:p>
    <w:p w14:paraId="75BBA572" w14:textId="77777777" w:rsidR="00BB1EC7" w:rsidRPr="00FF430B" w:rsidRDefault="00BB1EC7" w:rsidP="00950D18">
      <w:pPr>
        <w:pStyle w:val="a7"/>
        <w:tabs>
          <w:tab w:val="left" w:pos="567"/>
        </w:tabs>
        <w:spacing w:line="360" w:lineRule="auto"/>
        <w:rPr>
          <w:rFonts w:ascii="Times New Roman" w:hAnsi="Times New Roman"/>
          <w:szCs w:val="24"/>
        </w:rPr>
      </w:pPr>
    </w:p>
    <w:p w14:paraId="3AC6F755" w14:textId="77777777" w:rsidR="00BE49DD" w:rsidRPr="00FF430B" w:rsidRDefault="00BE49DD" w:rsidP="00950D18">
      <w:pPr>
        <w:pStyle w:val="a7"/>
        <w:tabs>
          <w:tab w:val="left" w:pos="567"/>
        </w:tabs>
        <w:spacing w:line="360" w:lineRule="auto"/>
        <w:rPr>
          <w:rFonts w:ascii="Times New Roman" w:hAnsi="Times New Roman"/>
          <w:szCs w:val="24"/>
        </w:rPr>
      </w:pPr>
    </w:p>
    <w:p w14:paraId="7E0B4786" w14:textId="77777777" w:rsidR="00BE49DD" w:rsidRPr="00FF430B" w:rsidRDefault="00BE49DD" w:rsidP="00950D18">
      <w:pPr>
        <w:pStyle w:val="a7"/>
        <w:tabs>
          <w:tab w:val="left" w:pos="567"/>
        </w:tabs>
        <w:spacing w:line="360" w:lineRule="auto"/>
        <w:rPr>
          <w:rFonts w:ascii="Times New Roman" w:hAnsi="Times New Roman"/>
          <w:szCs w:val="24"/>
        </w:rPr>
      </w:pPr>
    </w:p>
    <w:p w14:paraId="11C3E31B" w14:textId="77777777"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rPr>
      </w:pPr>
    </w:p>
    <w:p w14:paraId="6C271CF2" w14:textId="77777777" w:rsidR="00BE49DD" w:rsidRPr="00FF430B" w:rsidRDefault="00BE49DD" w:rsidP="00950D18">
      <w:pPr>
        <w:pStyle w:val="a7"/>
        <w:tabs>
          <w:tab w:val="left" w:pos="567"/>
        </w:tabs>
        <w:spacing w:line="360" w:lineRule="auto"/>
        <w:rPr>
          <w:rFonts w:ascii="Times New Roman" w:hAnsi="Times New Roman"/>
          <w:szCs w:val="24"/>
        </w:rPr>
      </w:pPr>
    </w:p>
    <w:p w14:paraId="338E51C6" w14:textId="77777777" w:rsidR="00BE49DD" w:rsidRPr="00FF430B" w:rsidRDefault="00BE49DD" w:rsidP="00950D18">
      <w:pPr>
        <w:pStyle w:val="a7"/>
        <w:tabs>
          <w:tab w:val="left" w:pos="567"/>
        </w:tabs>
        <w:spacing w:line="360" w:lineRule="auto"/>
        <w:rPr>
          <w:rFonts w:ascii="Times New Roman" w:hAnsi="Times New Roman"/>
          <w:szCs w:val="24"/>
        </w:rPr>
      </w:pPr>
    </w:p>
    <w:p w14:paraId="75E3D518" w14:textId="77777777" w:rsidR="00BE49DD" w:rsidRPr="00FF430B" w:rsidRDefault="00BE49DD" w:rsidP="00950D18">
      <w:pPr>
        <w:pStyle w:val="a7"/>
        <w:tabs>
          <w:tab w:val="left" w:pos="567"/>
        </w:tabs>
        <w:spacing w:line="360" w:lineRule="auto"/>
        <w:rPr>
          <w:rFonts w:ascii="Times New Roman" w:hAnsi="Times New Roman"/>
          <w:szCs w:val="24"/>
        </w:rPr>
      </w:pPr>
    </w:p>
    <w:p w14:paraId="4072F474" w14:textId="77777777" w:rsidR="00BE49DD" w:rsidRPr="00FF430B" w:rsidRDefault="00BE49DD" w:rsidP="00950D18">
      <w:pPr>
        <w:pStyle w:val="a7"/>
        <w:tabs>
          <w:tab w:val="left" w:pos="567"/>
        </w:tabs>
        <w:spacing w:line="360" w:lineRule="auto"/>
        <w:rPr>
          <w:rFonts w:ascii="Times New Roman" w:hAnsi="Times New Roman"/>
          <w:szCs w:val="24"/>
        </w:rPr>
      </w:pPr>
    </w:p>
    <w:p w14:paraId="1518CE00" w14:textId="77777777" w:rsidR="00BE49DD" w:rsidRPr="00FF430B" w:rsidRDefault="00BE49DD" w:rsidP="00950D18">
      <w:pPr>
        <w:pStyle w:val="a7"/>
        <w:tabs>
          <w:tab w:val="left" w:pos="567"/>
        </w:tabs>
        <w:spacing w:line="360" w:lineRule="auto"/>
        <w:rPr>
          <w:rFonts w:ascii="Times New Roman" w:hAnsi="Times New Roman"/>
          <w:szCs w:val="24"/>
        </w:rPr>
      </w:pPr>
    </w:p>
    <w:p w14:paraId="73A390E4" w14:textId="77777777" w:rsidR="00BE49DD" w:rsidRPr="00FF430B" w:rsidRDefault="00BE49DD" w:rsidP="00950D18">
      <w:pPr>
        <w:pStyle w:val="a7"/>
        <w:tabs>
          <w:tab w:val="left" w:pos="567"/>
        </w:tabs>
        <w:spacing w:line="360" w:lineRule="auto"/>
        <w:rPr>
          <w:rFonts w:ascii="Times New Roman" w:hAnsi="Times New Roman"/>
          <w:szCs w:val="24"/>
        </w:rPr>
      </w:pPr>
    </w:p>
    <w:p w14:paraId="64FA7230" w14:textId="5942CD21" w:rsidR="00BE49DD" w:rsidRDefault="00BE49DD" w:rsidP="00950D18">
      <w:pPr>
        <w:pStyle w:val="a7"/>
        <w:tabs>
          <w:tab w:val="left" w:pos="567"/>
        </w:tabs>
        <w:spacing w:line="360" w:lineRule="auto"/>
        <w:rPr>
          <w:rFonts w:ascii="Times New Roman" w:hAnsi="Times New Roman"/>
          <w:szCs w:val="24"/>
        </w:rPr>
      </w:pPr>
    </w:p>
    <w:p w14:paraId="29DA1EEE" w14:textId="77777777" w:rsidR="00BE49DD" w:rsidRPr="00FF430B" w:rsidRDefault="00BE49DD" w:rsidP="00950D18">
      <w:pPr>
        <w:pStyle w:val="a7"/>
        <w:tabs>
          <w:tab w:val="left" w:pos="567"/>
        </w:tabs>
        <w:spacing w:line="360" w:lineRule="auto"/>
        <w:rPr>
          <w:rFonts w:ascii="Times New Roman" w:hAnsi="Times New Roman"/>
          <w:szCs w:val="24"/>
        </w:rPr>
      </w:pPr>
    </w:p>
    <w:p w14:paraId="2FE154B9" w14:textId="2923E5E2"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rPr>
      </w:pPr>
    </w:p>
    <w:bookmarkEnd w:id="47"/>
    <w:p w14:paraId="1C51A82A" w14:textId="77777777" w:rsidR="00AA1372" w:rsidRPr="00FF430B" w:rsidRDefault="00AA1372" w:rsidP="00950D18">
      <w:pPr>
        <w:pStyle w:val="a7"/>
        <w:tabs>
          <w:tab w:val="left" w:pos="567"/>
        </w:tabs>
        <w:rPr>
          <w:rFonts w:ascii="Times New Roman" w:hAnsi="Times New Roman"/>
          <w:b/>
          <w:szCs w:val="24"/>
        </w:rPr>
      </w:pPr>
    </w:p>
    <w:p w14:paraId="03AD0F2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rPr>
      </w:pPr>
    </w:p>
    <w:p w14:paraId="7A2AAB8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rPr>
      </w:pPr>
    </w:p>
    <w:p w14:paraId="5D1725F5" w14:textId="77777777" w:rsidR="00AA1372" w:rsidRPr="00FF430B" w:rsidRDefault="00AA1372" w:rsidP="00950D18">
      <w:pPr>
        <w:pStyle w:val="a7"/>
        <w:tabs>
          <w:tab w:val="left" w:pos="567"/>
        </w:tabs>
        <w:rPr>
          <w:rFonts w:ascii="Times New Roman" w:hAnsi="Times New Roman"/>
          <w:szCs w:val="24"/>
        </w:rPr>
      </w:pPr>
    </w:p>
    <w:p w14:paraId="5C17FDC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rPr>
      </w:pPr>
    </w:p>
    <w:p w14:paraId="59A22C7D" w14:textId="77777777"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8" w:name="_Toc449692097"/>
    </w:p>
    <w:p w14:paraId="72C753EB" w14:textId="77777777" w:rsidR="008726D2" w:rsidRPr="00FF430B" w:rsidRDefault="008726D2" w:rsidP="00196AB4">
      <w:pPr>
        <w:spacing w:after="200" w:line="276" w:lineRule="auto"/>
        <w:jc w:val="center"/>
        <w:rPr>
          <w:lang w:eastAsia="zh-CN"/>
        </w:rPr>
      </w:pPr>
    </w:p>
    <w:p w14:paraId="63EB4698" w14:textId="77777777" w:rsidR="002927B7" w:rsidRPr="00FF430B" w:rsidRDefault="002927B7"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8"/>
    <w:p w14:paraId="5F7BC614" w14:textId="77777777" w:rsidR="008B330F" w:rsidRPr="00FF430B" w:rsidRDefault="008B330F" w:rsidP="00950D18">
      <w:pPr>
        <w:jc w:val="center"/>
        <w:rPr>
          <w:b/>
        </w:rPr>
      </w:pPr>
    </w:p>
    <w:p w14:paraId="2A6AE53A" w14:textId="77777777"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7"/>
              <w:tabs>
                <w:tab w:val="left" w:pos="567"/>
              </w:tabs>
              <w:rPr>
                <w:rFonts w:ascii="Times New Roman" w:hAnsi="Times New Roman"/>
                <w:szCs w:val="24"/>
              </w:rPr>
            </w:pPr>
          </w:p>
          <w:p w14:paraId="407D3D03" w14:textId="77777777" w:rsidR="00AA1372" w:rsidRPr="00FF430B" w:rsidRDefault="00AA1372" w:rsidP="00950D18">
            <w:pPr>
              <w:pStyle w:val="a7"/>
              <w:tabs>
                <w:tab w:val="left" w:pos="567"/>
              </w:tabs>
              <w:rPr>
                <w:rFonts w:ascii="Times New Roman" w:hAnsi="Times New Roman"/>
                <w:szCs w:val="24"/>
              </w:rPr>
            </w:pPr>
          </w:p>
          <w:p w14:paraId="1F9A6ED0" w14:textId="77777777" w:rsidR="00AA1372" w:rsidRPr="00FF430B" w:rsidRDefault="00AA1372" w:rsidP="00950D18">
            <w:pPr>
              <w:pStyle w:val="a7"/>
              <w:tabs>
                <w:tab w:val="left" w:pos="567"/>
              </w:tabs>
              <w:rPr>
                <w:rFonts w:ascii="Times New Roman" w:hAnsi="Times New Roman"/>
                <w:szCs w:val="24"/>
              </w:rPr>
            </w:pPr>
          </w:p>
          <w:p w14:paraId="0299E96C" w14:textId="77777777" w:rsidR="00AA1372" w:rsidRPr="00FF430B" w:rsidRDefault="00AA1372" w:rsidP="00950D18">
            <w:pPr>
              <w:pStyle w:val="a7"/>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7"/>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7"/>
              <w:tabs>
                <w:tab w:val="left" w:pos="567"/>
              </w:tabs>
              <w:rPr>
                <w:rFonts w:ascii="Times New Roman" w:hAnsi="Times New Roman"/>
                <w:szCs w:val="24"/>
              </w:rPr>
            </w:pPr>
          </w:p>
          <w:p w14:paraId="54ABA37C" w14:textId="77777777" w:rsidR="00AA1372" w:rsidRPr="00FF430B" w:rsidRDefault="00AA1372" w:rsidP="00950D18">
            <w:pPr>
              <w:pStyle w:val="a7"/>
              <w:tabs>
                <w:tab w:val="left" w:pos="567"/>
              </w:tabs>
              <w:rPr>
                <w:rFonts w:ascii="Times New Roman" w:hAnsi="Times New Roman"/>
                <w:szCs w:val="24"/>
              </w:rPr>
            </w:pPr>
          </w:p>
          <w:p w14:paraId="57ABB82B" w14:textId="77777777" w:rsidR="00AA1372" w:rsidRPr="00FF430B" w:rsidRDefault="00AA1372" w:rsidP="00950D18">
            <w:pPr>
              <w:pStyle w:val="a7"/>
              <w:tabs>
                <w:tab w:val="left" w:pos="567"/>
              </w:tabs>
              <w:rPr>
                <w:rFonts w:ascii="Times New Roman" w:hAnsi="Times New Roman"/>
                <w:szCs w:val="24"/>
              </w:rPr>
            </w:pPr>
          </w:p>
          <w:p w14:paraId="71C52794" w14:textId="77777777" w:rsidR="00AA1372" w:rsidRPr="00FF430B" w:rsidRDefault="00AA1372" w:rsidP="00950D18">
            <w:pPr>
              <w:pStyle w:val="a7"/>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7"/>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7"/>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9"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3EC18CFB"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4CECB15D" w14:textId="0FD8B6A7"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a7"/>
              <w:tabs>
                <w:tab w:val="left" w:pos="567"/>
              </w:tabs>
              <w:rPr>
                <w:rFonts w:ascii="Times New Roman" w:hAnsi="Times New Roman"/>
                <w:szCs w:val="24"/>
              </w:rPr>
            </w:pPr>
          </w:p>
          <w:p w14:paraId="7261E288" w14:textId="77777777" w:rsidR="00D01642" w:rsidRPr="00FF430B" w:rsidRDefault="00D01642" w:rsidP="00F43D02">
            <w:pPr>
              <w:pStyle w:val="a7"/>
              <w:tabs>
                <w:tab w:val="left" w:pos="567"/>
              </w:tabs>
              <w:rPr>
                <w:rFonts w:ascii="Times New Roman" w:hAnsi="Times New Roman"/>
                <w:szCs w:val="24"/>
              </w:rPr>
            </w:pPr>
          </w:p>
          <w:p w14:paraId="303C6D39" w14:textId="77777777" w:rsidR="00D01642" w:rsidRPr="00FF430B" w:rsidRDefault="00D01642" w:rsidP="00F43D02">
            <w:pPr>
              <w:pStyle w:val="a7"/>
              <w:tabs>
                <w:tab w:val="left" w:pos="567"/>
              </w:tabs>
              <w:rPr>
                <w:rFonts w:ascii="Times New Roman" w:hAnsi="Times New Roman"/>
                <w:szCs w:val="24"/>
              </w:rPr>
            </w:pPr>
          </w:p>
          <w:p w14:paraId="1936FA40" w14:textId="77777777" w:rsidR="00D01642" w:rsidRPr="00FF430B" w:rsidRDefault="00D01642" w:rsidP="00F43D02">
            <w:pPr>
              <w:pStyle w:val="a7"/>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a7"/>
              <w:tabs>
                <w:tab w:val="left" w:pos="567"/>
              </w:tabs>
              <w:rPr>
                <w:rFonts w:ascii="Times New Roman" w:hAnsi="Times New Roman"/>
                <w:szCs w:val="24"/>
              </w:rPr>
            </w:pPr>
          </w:p>
          <w:p w14:paraId="3CEB5A05" w14:textId="77777777" w:rsidR="00D01642" w:rsidRPr="00FF430B" w:rsidRDefault="00D01642" w:rsidP="00F43D02">
            <w:pPr>
              <w:pStyle w:val="a7"/>
              <w:tabs>
                <w:tab w:val="left" w:pos="567"/>
              </w:tabs>
              <w:rPr>
                <w:rFonts w:ascii="Times New Roman" w:hAnsi="Times New Roman"/>
                <w:szCs w:val="24"/>
              </w:rPr>
            </w:pPr>
          </w:p>
          <w:p w14:paraId="2BE9467D" w14:textId="77777777" w:rsidR="00D01642" w:rsidRPr="00FF430B" w:rsidRDefault="00D01642" w:rsidP="00F43D02">
            <w:pPr>
              <w:pStyle w:val="a7"/>
              <w:tabs>
                <w:tab w:val="left" w:pos="567"/>
              </w:tabs>
              <w:rPr>
                <w:rFonts w:ascii="Times New Roman" w:hAnsi="Times New Roman"/>
                <w:szCs w:val="24"/>
              </w:rPr>
            </w:pPr>
          </w:p>
          <w:p w14:paraId="2F41E6A1" w14:textId="77777777" w:rsidR="00D01642" w:rsidRPr="00FF430B" w:rsidRDefault="00D01642" w:rsidP="00F43D02">
            <w:pPr>
              <w:pStyle w:val="a7"/>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a7"/>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49"/>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7"/>
        <w:tabs>
          <w:tab w:val="left" w:pos="567"/>
        </w:tabs>
        <w:jc w:val="center"/>
        <w:rPr>
          <w:rFonts w:ascii="Times New Roman" w:hAnsi="Times New Roman"/>
          <w:b/>
          <w:szCs w:val="24"/>
        </w:rPr>
      </w:pPr>
    </w:p>
    <w:p w14:paraId="77172FCD"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50"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0"/>
    <w:p w14:paraId="2D8A9806" w14:textId="77777777" w:rsidR="00B14173" w:rsidRPr="00FF430B" w:rsidRDefault="00B14173" w:rsidP="009A7C84">
      <w:pPr>
        <w:jc w:val="center"/>
        <w:rPr>
          <w:b/>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1"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1"/>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2" w:name="_Toc449632664"/>
      <w:bookmarkStart w:id="53" w:name="_Toc449633156"/>
      <w:bookmarkStart w:id="54" w:name="_Toc449692111"/>
      <w:r w:rsidRPr="00FF430B">
        <w:rPr>
          <w:rFonts w:eastAsia="PMingLiU"/>
          <w:b/>
          <w:bCs/>
          <w:iCs/>
          <w:lang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eastAsia="zh-CN"/>
        </w:rPr>
      </w:pPr>
      <w:bookmarkStart w:id="55" w:name="_Toc449632665"/>
      <w:bookmarkStart w:id="56" w:name="_Toc449633157"/>
      <w:bookmarkStart w:id="57"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8"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8"/>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59"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59"/>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60"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60"/>
    <w:p w14:paraId="15C3F35D" w14:textId="77777777"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a4"/>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62DCCB65" w14:textId="297D9AB0"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1"/>
        <w:numPr>
          <w:ilvl w:val="0"/>
          <w:numId w:val="0"/>
        </w:numPr>
        <w:ind w:left="720"/>
        <w:rPr>
          <w:sz w:val="22"/>
          <w:szCs w:val="22"/>
        </w:rPr>
      </w:pPr>
    </w:p>
    <w:p w14:paraId="04A21A3C" w14:textId="77777777"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77777777" w:rsidR="00F85D58" w:rsidRPr="00FF430B" w:rsidRDefault="00F85D58"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74AE0F9D" w14:textId="757D5F3C" w:rsidR="00BA7FF4" w:rsidRPr="00FF430B" w:rsidRDefault="00BA7FF4" w:rsidP="00BA7FF4">
      <w:pPr>
        <w:jc w:val="right"/>
        <w:rPr>
          <w:noProof w:val="0"/>
          <w:sz w:val="22"/>
          <w:szCs w:val="22"/>
        </w:rPr>
      </w:pPr>
      <w:r w:rsidRPr="00FF430B">
        <w:rPr>
          <w:noProof w:val="0"/>
        </w:rPr>
        <w:lastRenderedPageBreak/>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Default="002D6E71" w:rsidP="006C4C0E">
      <w:pPr>
        <w:tabs>
          <w:tab w:val="left" w:leader="underscore" w:pos="6465"/>
          <w:tab w:val="right" w:leader="underscore" w:pos="9777"/>
        </w:tabs>
        <w:spacing w:line="302" w:lineRule="auto"/>
        <w:rPr>
          <w:rFonts w:eastAsia="PMingLiU"/>
          <w:lang w:val="ru-RU" w:eastAsia="zh-CN"/>
        </w:rPr>
      </w:pPr>
    </w:p>
    <w:p w14:paraId="398092D8" w14:textId="77777777" w:rsidR="00564AB9" w:rsidRDefault="00564AB9" w:rsidP="006C4C0E">
      <w:pPr>
        <w:tabs>
          <w:tab w:val="left" w:leader="underscore" w:pos="6465"/>
          <w:tab w:val="right" w:leader="underscore" w:pos="9777"/>
        </w:tabs>
        <w:spacing w:line="302" w:lineRule="auto"/>
        <w:rPr>
          <w:rFonts w:eastAsia="PMingLiU"/>
          <w:lang w:val="ru-RU" w:eastAsia="zh-CN"/>
        </w:rPr>
      </w:pPr>
    </w:p>
    <w:p w14:paraId="148E34C0" w14:textId="77777777" w:rsidR="00564AB9" w:rsidRDefault="00564AB9" w:rsidP="006C4C0E">
      <w:pPr>
        <w:tabs>
          <w:tab w:val="left" w:leader="underscore" w:pos="6465"/>
          <w:tab w:val="right" w:leader="underscore" w:pos="9777"/>
        </w:tabs>
        <w:spacing w:line="302" w:lineRule="auto"/>
        <w:rPr>
          <w:rFonts w:eastAsia="PMingLiU"/>
          <w:lang w:val="ru-RU" w:eastAsia="zh-CN"/>
        </w:rPr>
      </w:pPr>
    </w:p>
    <w:p w14:paraId="2E8A59C8" w14:textId="77777777" w:rsidR="00564AB9" w:rsidRPr="00564AB9" w:rsidRDefault="00564AB9" w:rsidP="006C4C0E">
      <w:pPr>
        <w:tabs>
          <w:tab w:val="left" w:leader="underscore" w:pos="6465"/>
          <w:tab w:val="right" w:leader="underscore" w:pos="9777"/>
        </w:tabs>
        <w:spacing w:line="302" w:lineRule="auto"/>
        <w:rPr>
          <w:rFonts w:eastAsia="PMingLiU"/>
          <w:lang w:val="ru-RU"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lastRenderedPageBreak/>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1" w:name="_Toc449692118"/>
      <w:bookmarkStart w:id="62" w:name="_Toc390252621"/>
      <w:r w:rsidRPr="00FF430B">
        <w:rPr>
          <w:rFonts w:ascii="Times New Roman" w:hAnsi="Times New Roman" w:cs="Times New Roman"/>
          <w:bCs w:val="0"/>
          <w:color w:val="auto"/>
          <w:sz w:val="24"/>
          <w:szCs w:val="24"/>
        </w:rPr>
        <w:t>CAIET DE SARCINI</w:t>
      </w:r>
      <w:bookmarkEnd w:id="61"/>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2"/>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a"/>
        <w:numPr>
          <w:ilvl w:val="0"/>
          <w:numId w:val="0"/>
        </w:numPr>
      </w:pPr>
    </w:p>
    <w:p w14:paraId="3FE3C444" w14:textId="77777777" w:rsidR="00233538" w:rsidRPr="00FF430B" w:rsidRDefault="0003591A" w:rsidP="00196AB4">
      <w:pPr>
        <w:ind w:firstLine="709"/>
        <w:jc w:val="both"/>
      </w:pPr>
      <w:r w:rsidRPr="00FF430B">
        <w:t>Obiectul_______________________________________________________________</w:t>
      </w:r>
    </w:p>
    <w:p w14:paraId="1FED3E8B" w14:textId="77777777" w:rsidR="00233538" w:rsidRPr="00FF430B" w:rsidRDefault="0003591A" w:rsidP="00196AB4">
      <w:pPr>
        <w:ind w:firstLine="709"/>
        <w:jc w:val="center"/>
      </w:pPr>
      <w:r w:rsidRPr="00FF430B">
        <w:rPr>
          <w:i/>
        </w:rPr>
        <w:t>(denumirea, adresa)</w:t>
      </w:r>
    </w:p>
    <w:p w14:paraId="6B852C2A" w14:textId="77777777" w:rsidR="00233538" w:rsidRPr="00FF430B" w:rsidRDefault="0003591A" w:rsidP="00196AB4">
      <w:pPr>
        <w:ind w:firstLine="709"/>
        <w:jc w:val="both"/>
      </w:pPr>
      <w:r w:rsidRPr="00FF430B">
        <w:t>Autoritatea contractantă__________________________________________________</w:t>
      </w:r>
    </w:p>
    <w:p w14:paraId="6EFC4702" w14:textId="77777777" w:rsidR="00233538" w:rsidRPr="00FF430B" w:rsidRDefault="0003591A" w:rsidP="00196AB4">
      <w:pPr>
        <w:ind w:firstLine="709"/>
        <w:jc w:val="center"/>
        <w:rPr>
          <w:i/>
        </w:rPr>
      </w:pPr>
      <w:r w:rsidRPr="00FF430B">
        <w:rPr>
          <w:i/>
        </w:rPr>
        <w:t>(denumirea, adresa)</w:t>
      </w:r>
    </w:p>
    <w:p w14:paraId="5F3D0C63" w14:textId="77777777" w:rsidR="00233538" w:rsidRPr="00FF430B" w:rsidRDefault="0003591A" w:rsidP="00196AB4">
      <w:pPr>
        <w:pStyle w:val="cp"/>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lastRenderedPageBreak/>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7"/>
        <w:tabs>
          <w:tab w:val="left" w:pos="567"/>
        </w:tabs>
        <w:rPr>
          <w:rFonts w:ascii="Times New Roman" w:hAnsi="Times New Roman"/>
          <w:szCs w:val="24"/>
        </w:rPr>
      </w:pPr>
    </w:p>
    <w:p w14:paraId="2258319A" w14:textId="77777777" w:rsidR="00AA7E9A" w:rsidRPr="00FF430B" w:rsidRDefault="00AA7E9A" w:rsidP="009E2657">
      <w:pPr>
        <w:pStyle w:val="a7"/>
        <w:tabs>
          <w:tab w:val="left" w:pos="567"/>
        </w:tabs>
        <w:rPr>
          <w:rFonts w:ascii="Times New Roman" w:hAnsi="Times New Roman"/>
          <w:szCs w:val="24"/>
        </w:rPr>
      </w:pPr>
    </w:p>
    <w:p w14:paraId="2C73A8CE" w14:textId="29DE13C2"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6"/>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F430B" w:rsidRDefault="00E71F7B" w:rsidP="007B392A">
      <w:pPr>
        <w:pStyle w:val="a"/>
        <w:numPr>
          <w:ilvl w:val="0"/>
          <w:numId w:val="0"/>
        </w:numPr>
      </w:pPr>
    </w:p>
    <w:p w14:paraId="45CBD70E" w14:textId="77777777"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14:paraId="38060FCD" w14:textId="77777777"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14:paraId="5B98EB89" w14:textId="77777777"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14:paraId="1490CC3A" w14:textId="77777777" w:rsidR="00233538" w:rsidRPr="00FF430B" w:rsidRDefault="007B392A" w:rsidP="007B392A">
      <w:pPr>
        <w:pStyle w:val="a"/>
        <w:numPr>
          <w:ilvl w:val="0"/>
          <w:numId w:val="0"/>
        </w:numPr>
      </w:pPr>
      <w:r w:rsidRPr="00FF430B">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14:paraId="5EB51069" w14:textId="77777777"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14:paraId="63436E13" w14:textId="77777777"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14:paraId="2CE2B841" w14:textId="77777777" w:rsidR="00806E2B" w:rsidRPr="00FF430B" w:rsidRDefault="00233538" w:rsidP="007B392A">
      <w:pPr>
        <w:pStyle w:val="a"/>
        <w:numPr>
          <w:ilvl w:val="0"/>
          <w:numId w:val="0"/>
        </w:numPr>
      </w:pPr>
      <w:r w:rsidRPr="00FF430B">
        <w:t>Se precizează</w:t>
      </w:r>
      <w:r w:rsidR="002253A6" w:rsidRPr="00FF430B">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14:paraId="3110EF6C" w14:textId="77777777"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a"/>
        <w:numPr>
          <w:ilvl w:val="0"/>
          <w:numId w:val="15"/>
        </w:numPr>
        <w:ind w:left="0"/>
        <w:contextualSpacing/>
      </w:pPr>
      <w:r w:rsidRPr="00FF430B">
        <w:rPr>
          <w:b/>
        </w:rPr>
        <w:t>Justificarea elaborării documentației de proiect</w:t>
      </w:r>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14:paraId="4CBBA479" w14:textId="77777777"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F430B" w:rsidRDefault="00806E2B" w:rsidP="00196AB4">
      <w:pPr>
        <w:pStyle w:val="a"/>
        <w:numPr>
          <w:ilvl w:val="0"/>
          <w:numId w:val="0"/>
        </w:numPr>
        <w:ind w:right="-1"/>
        <w:rPr>
          <w:i/>
        </w:rPr>
      </w:pPr>
    </w:p>
    <w:p w14:paraId="1950596A" w14:textId="77777777" w:rsidR="00806E2B" w:rsidRPr="00FF430B" w:rsidRDefault="00806E2B" w:rsidP="00196AB4">
      <w:pPr>
        <w:pStyle w:val="a"/>
        <w:numPr>
          <w:ilvl w:val="0"/>
          <w:numId w:val="0"/>
        </w:numPr>
        <w:ind w:right="-1"/>
        <w:rPr>
          <w:i/>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rPr>
      </w:pPr>
    </w:p>
    <w:p w14:paraId="35367A78" w14:textId="77777777" w:rsidR="002D6E71" w:rsidRPr="00FF430B" w:rsidRDefault="002D6E71" w:rsidP="00196AB4">
      <w:pPr>
        <w:pStyle w:val="a"/>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77777777" w:rsidR="00460653" w:rsidRPr="00564AB9" w:rsidRDefault="00460653" w:rsidP="00385C85">
            <w:pPr>
              <w:pStyle w:val="af2"/>
              <w:tabs>
                <w:tab w:val="left" w:pos="567"/>
                <w:tab w:val="right" w:pos="9531"/>
              </w:tabs>
              <w:ind w:firstLine="0"/>
              <w:rPr>
                <w:lang w:val="en-US"/>
              </w:rPr>
            </w:pPr>
            <w:r w:rsidRPr="00564AB9">
              <w:rPr>
                <w:lang w:val="en-US"/>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pPr>
            <w:r w:rsidRPr="00FF430B">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14:paraId="33307ECC" w14:textId="77777777" w:rsidR="00460653" w:rsidRPr="00FF430B" w:rsidRDefault="00460653" w:rsidP="00385C85">
            <w:pPr>
              <w:tabs>
                <w:tab w:val="left" w:pos="567"/>
                <w:tab w:val="right" w:pos="9531"/>
              </w:tabs>
              <w:jc w:val="both"/>
            </w:pPr>
            <w:r w:rsidRPr="00FF430B">
              <w:t>______________________________________________________________________________</w:t>
            </w:r>
          </w:p>
          <w:p w14:paraId="667D35FE" w14:textId="77777777" w:rsidR="00460653" w:rsidRPr="00564AB9" w:rsidRDefault="00460653" w:rsidP="00385C85">
            <w:pPr>
              <w:pStyle w:val="cn"/>
              <w:tabs>
                <w:tab w:val="left" w:pos="567"/>
              </w:tabs>
              <w:jc w:val="both"/>
              <w:rPr>
                <w:sz w:val="20"/>
                <w:szCs w:val="20"/>
                <w:lang w:val="en-US"/>
              </w:rPr>
            </w:pPr>
            <w:r w:rsidRPr="00564AB9">
              <w:rPr>
                <w:sz w:val="20"/>
                <w:szCs w:val="20"/>
                <w:lang w:val="en-US"/>
              </w:rPr>
              <w:t xml:space="preserve">                                                                   (localitatea) </w:t>
            </w:r>
          </w:p>
          <w:p w14:paraId="6C8D41F7" w14:textId="77777777"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14:paraId="022881C4" w14:textId="77777777" w:rsidR="00460653" w:rsidRPr="00564AB9" w:rsidRDefault="009157BF" w:rsidP="00385C85">
            <w:pPr>
              <w:pStyle w:val="af2"/>
              <w:tabs>
                <w:tab w:val="left" w:pos="567"/>
                <w:tab w:val="right" w:pos="9531"/>
              </w:tabs>
              <w:ind w:firstLine="0"/>
              <w:rPr>
                <w:lang w:val="en-US"/>
              </w:rPr>
            </w:pPr>
            <w:r w:rsidRPr="00564AB9">
              <w:rPr>
                <w:lang w:val="en-US"/>
              </w:rPr>
              <w:t>IDNO</w:t>
            </w:r>
            <w:r w:rsidR="00460653" w:rsidRPr="00564AB9">
              <w:rPr>
                <w:lang w:val="en-US"/>
              </w:rPr>
              <w:t xml:space="preserve"> ___</w:t>
            </w:r>
            <w:r w:rsidR="00B51B6E" w:rsidRPr="00564AB9">
              <w:rPr>
                <w:lang w:val="en-US"/>
              </w:rPr>
              <w:t xml:space="preserve">_____________ reprezentat prin </w:t>
            </w:r>
            <w:r w:rsidR="00460653" w:rsidRPr="00564AB9">
              <w:rPr>
                <w:lang w:val="en-US"/>
              </w:rPr>
              <w:t>________________________________________</w:t>
            </w:r>
            <w:r w:rsidR="007B392A" w:rsidRPr="00564AB9">
              <w:rPr>
                <w:lang w:val="en-US"/>
              </w:rPr>
              <w:t>_____________________</w:t>
            </w:r>
            <w:r w:rsidR="00385C85" w:rsidRPr="00564AB9">
              <w:rPr>
                <w:lang w:val="en-US"/>
              </w:rPr>
              <w:t>____</w:t>
            </w:r>
            <w:r w:rsidR="007B392A" w:rsidRPr="00564AB9">
              <w:rPr>
                <w:lang w:val="en-US"/>
              </w:rPr>
              <w:t>_____________</w:t>
            </w:r>
            <w:r w:rsidR="00460653" w:rsidRPr="00564AB9">
              <w:rPr>
                <w:lang w:val="en-US"/>
              </w:rPr>
              <w:t xml:space="preserve">,    </w:t>
            </w:r>
          </w:p>
          <w:p w14:paraId="6706F85E" w14:textId="52A3474F" w:rsidR="00460653" w:rsidRPr="00564AB9" w:rsidRDefault="005D4B79" w:rsidP="00385C85">
            <w:pPr>
              <w:pStyle w:val="af2"/>
              <w:tabs>
                <w:tab w:val="left" w:pos="567"/>
              </w:tabs>
              <w:ind w:firstLine="0"/>
              <w:rPr>
                <w:sz w:val="20"/>
                <w:szCs w:val="20"/>
                <w:lang w:val="en-US"/>
              </w:rPr>
            </w:pPr>
            <w:r w:rsidRPr="00564AB9">
              <w:rPr>
                <w:sz w:val="20"/>
                <w:szCs w:val="20"/>
                <w:lang w:val="en-US"/>
              </w:rPr>
              <w:t xml:space="preserve">                                                   </w:t>
            </w:r>
            <w:r w:rsidR="00460653" w:rsidRPr="00564AB9">
              <w:rPr>
                <w:sz w:val="20"/>
                <w:szCs w:val="20"/>
                <w:lang w:val="en-US"/>
              </w:rPr>
              <w:t xml:space="preserve"> (numele, prenumele şi</w:t>
            </w:r>
            <w:r w:rsidR="00DF4DCF" w:rsidRPr="00564AB9">
              <w:rPr>
                <w:sz w:val="20"/>
                <w:szCs w:val="20"/>
                <w:lang w:val="en-US"/>
              </w:rPr>
              <w:t xml:space="preserve"> </w:t>
            </w:r>
            <w:r w:rsidR="00460653" w:rsidRPr="00564AB9">
              <w:rPr>
                <w:sz w:val="20"/>
                <w:szCs w:val="20"/>
                <w:lang w:val="en-US"/>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564AB9" w:rsidRDefault="00460653" w:rsidP="00385C85">
            <w:pPr>
              <w:pStyle w:val="af2"/>
              <w:tabs>
                <w:tab w:val="left" w:pos="567"/>
              </w:tabs>
              <w:ind w:firstLine="0"/>
              <w:rPr>
                <w:sz w:val="20"/>
                <w:szCs w:val="20"/>
                <w:lang w:val="en-US"/>
              </w:rPr>
            </w:pPr>
            <w:r w:rsidRPr="00564AB9">
              <w:rPr>
                <w:lang w:val="en-US"/>
              </w:rPr>
              <w:t>telefon: ______________, fax: _____________,</w:t>
            </w:r>
            <w:r w:rsidR="00DF4DCF" w:rsidRPr="00564AB9">
              <w:rPr>
                <w:lang w:val="en-US"/>
              </w:rPr>
              <w:t xml:space="preserve"> </w:t>
            </w:r>
            <w:r w:rsidR="009157BF" w:rsidRPr="00564AB9">
              <w:rPr>
                <w:lang w:val="en-US"/>
              </w:rPr>
              <w:t>IDNO</w:t>
            </w:r>
            <w:r w:rsidRPr="00564AB9">
              <w:rPr>
                <w:lang w:val="en-US"/>
              </w:rPr>
              <w:t xml:space="preserve">________________ autorizat pentru activitatea în construcţii: autorizaţia nr. _______ </w:t>
            </w:r>
            <w:r w:rsidR="0016369C" w:rsidRPr="00564AB9">
              <w:rPr>
                <w:lang w:val="en-US"/>
              </w:rPr>
              <w:t>din „</w:t>
            </w:r>
            <w:r w:rsidRPr="00564AB9">
              <w:rPr>
                <w:lang w:val="en-US"/>
              </w:rPr>
              <w:t>__”______________20__, eliberată de __________________,pe un termen de ____</w:t>
            </w:r>
            <w:r w:rsidR="0016369C" w:rsidRPr="00564AB9">
              <w:rPr>
                <w:lang w:val="en-US"/>
              </w:rPr>
              <w:t xml:space="preserve"> ani, pentru genurile de </w:t>
            </w:r>
            <w:r w:rsidRPr="00564AB9">
              <w:rPr>
                <w:lang w:val="en-US"/>
              </w:rPr>
              <w:t>activitate___________________________________,</w:t>
            </w:r>
            <w:r w:rsidR="00CD0EA7" w:rsidRPr="00564AB9">
              <w:rPr>
                <w:lang w:val="en-US"/>
              </w:rPr>
              <w:t xml:space="preserve"> reprezentat prin </w:t>
            </w:r>
            <w:r w:rsidRPr="00564AB9">
              <w:rPr>
                <w:lang w:val="en-US"/>
              </w:rPr>
              <w:t>__________________</w:t>
            </w:r>
            <w:r w:rsidR="00CD0EA7" w:rsidRPr="00564AB9">
              <w:rPr>
                <w:lang w:val="en-US"/>
              </w:rPr>
              <w:t>__________________</w:t>
            </w:r>
            <w:r w:rsidRPr="00564AB9">
              <w:rPr>
                <w:lang w:val="en-US"/>
              </w:rPr>
              <w:t>_, în calitate</w:t>
            </w:r>
            <w:r w:rsidR="00CD0EA7" w:rsidRPr="00564AB9">
              <w:rPr>
                <w:lang w:val="en-US"/>
              </w:rPr>
              <w:t xml:space="preserve"> de Antreprenor, pe de altă parte.</w:t>
            </w:r>
          </w:p>
          <w:p w14:paraId="43F2E82E" w14:textId="77777777" w:rsidR="001A5517" w:rsidRPr="00564AB9" w:rsidRDefault="00460653" w:rsidP="00385C85">
            <w:pPr>
              <w:pStyle w:val="af2"/>
              <w:tabs>
                <w:tab w:val="left" w:pos="567"/>
              </w:tabs>
              <w:ind w:firstLine="0"/>
              <w:rPr>
                <w:sz w:val="20"/>
                <w:szCs w:val="20"/>
                <w:lang w:val="en-US"/>
              </w:rPr>
            </w:pPr>
            <w:r w:rsidRPr="00564AB9">
              <w:rPr>
                <w:sz w:val="20"/>
                <w:szCs w:val="20"/>
                <w:lang w:val="en-US"/>
              </w:rPr>
              <w:t xml:space="preserve"> (numele şi</w:t>
            </w:r>
            <w:r w:rsidR="005D4B79" w:rsidRPr="00564AB9">
              <w:rPr>
                <w:sz w:val="20"/>
                <w:szCs w:val="20"/>
                <w:lang w:val="en-US"/>
              </w:rPr>
              <w:t xml:space="preserve"> </w:t>
            </w:r>
            <w:r w:rsidRPr="00564AB9">
              <w:rPr>
                <w:sz w:val="20"/>
                <w:szCs w:val="20"/>
                <w:lang w:val="en-US"/>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77777777"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77777777" w:rsidR="00460653" w:rsidRPr="00564AB9" w:rsidRDefault="00A156C0" w:rsidP="00196AB4">
            <w:pPr>
              <w:pStyle w:val="af2"/>
              <w:tabs>
                <w:tab w:val="left" w:pos="567"/>
              </w:tabs>
              <w:spacing w:line="276" w:lineRule="auto"/>
              <w:ind w:firstLine="0"/>
              <w:rPr>
                <w:lang w:val="en-US"/>
              </w:rPr>
            </w:pPr>
            <w:r w:rsidRPr="00564AB9">
              <w:rPr>
                <w:lang w:val="en-US"/>
              </w:rPr>
              <w:t xml:space="preserve">2.1. </w:t>
            </w:r>
            <w:r w:rsidR="00460653" w:rsidRPr="00564AB9">
              <w:rPr>
                <w:lang w:val="en-US"/>
              </w:rPr>
              <w:t xml:space="preserve">Durata de execuţie a lucrărilor contractate este de </w:t>
            </w:r>
            <w:r w:rsidR="009F0FE8" w:rsidRPr="00564AB9">
              <w:rPr>
                <w:lang w:val="en-US"/>
              </w:rPr>
              <w:t>_________ luni</w:t>
            </w:r>
            <w:r w:rsidR="005D4B79" w:rsidRPr="00564AB9">
              <w:rPr>
                <w:lang w:val="en-US"/>
              </w:rPr>
              <w:t xml:space="preserve"> </w:t>
            </w:r>
            <w:r w:rsidR="00EB65F6" w:rsidRPr="00564AB9">
              <w:rPr>
                <w:lang w:val="en-US"/>
              </w:rPr>
              <w:t>și zile___</w:t>
            </w:r>
            <w:r w:rsidR="00460653" w:rsidRPr="00564AB9">
              <w:rPr>
                <w:lang w:val="en-US"/>
              </w:rPr>
              <w:t>după primirea ordinului de începere a execuţiei</w:t>
            </w:r>
            <w:r w:rsidR="005D4B79" w:rsidRPr="00564AB9">
              <w:rPr>
                <w:lang w:val="en-US"/>
              </w:rPr>
              <w:t xml:space="preserve"> </w:t>
            </w:r>
            <w:r w:rsidR="00460653" w:rsidRPr="00564AB9">
              <w:rPr>
                <w:lang w:val="en-US"/>
              </w:rPr>
              <w:t>şi asigurării lucrului ritmic de către beneficiar</w:t>
            </w:r>
            <w:r w:rsidR="005D4B79" w:rsidRPr="00564AB9">
              <w:rPr>
                <w:lang w:val="en-US"/>
              </w:rPr>
              <w:t>-</w:t>
            </w:r>
            <w:r w:rsidR="00460653" w:rsidRPr="00564AB9">
              <w:rPr>
                <w:lang w:val="en-US"/>
              </w:rPr>
              <w:t xml:space="preserve">ordonatorul de </w:t>
            </w:r>
            <w:r w:rsidR="00460653" w:rsidRPr="00564AB9">
              <w:rPr>
                <w:lang w:val="en-US"/>
              </w:rPr>
              <w:lastRenderedPageBreak/>
              <w:t>credite.</w:t>
            </w:r>
          </w:p>
          <w:p w14:paraId="0D18755A" w14:textId="77777777" w:rsidR="00460653" w:rsidRPr="00564AB9" w:rsidRDefault="00A156C0" w:rsidP="00196AB4">
            <w:pPr>
              <w:pStyle w:val="af2"/>
              <w:tabs>
                <w:tab w:val="left" w:pos="567"/>
              </w:tabs>
              <w:spacing w:line="276" w:lineRule="auto"/>
              <w:ind w:firstLine="0"/>
              <w:rPr>
                <w:lang w:val="en-US"/>
              </w:rPr>
            </w:pPr>
            <w:r w:rsidRPr="00564AB9">
              <w:rPr>
                <w:lang w:val="en-US"/>
              </w:rPr>
              <w:t xml:space="preserve">2.2. </w:t>
            </w:r>
            <w:r w:rsidR="00460653" w:rsidRPr="00564AB9">
              <w:rPr>
                <w:lang w:val="en-US"/>
              </w:rPr>
              <w:t xml:space="preserve">Graficul de execuţie a lucrărilor se va efectua conform specificaţiei din anexa </w:t>
            </w:r>
            <w:r w:rsidR="009157BF" w:rsidRPr="00564AB9">
              <w:rPr>
                <w:lang w:val="en-US"/>
              </w:rPr>
              <w:t xml:space="preserve">la </w:t>
            </w:r>
            <w:r w:rsidR="00460653" w:rsidRPr="00564AB9">
              <w:rPr>
                <w:lang w:val="en-US"/>
              </w:rPr>
              <w:t xml:space="preserve">prezentul contract. </w:t>
            </w:r>
          </w:p>
          <w:p w14:paraId="7E5AA4F4" w14:textId="77777777" w:rsidR="00460653" w:rsidRPr="00564AB9" w:rsidRDefault="00A156C0" w:rsidP="00196AB4">
            <w:pPr>
              <w:pStyle w:val="af2"/>
              <w:tabs>
                <w:tab w:val="left" w:pos="567"/>
              </w:tabs>
              <w:spacing w:line="276" w:lineRule="auto"/>
              <w:ind w:firstLine="0"/>
              <w:rPr>
                <w:lang w:val="en-US"/>
              </w:rPr>
            </w:pPr>
            <w:r w:rsidRPr="00564AB9">
              <w:rPr>
                <w:lang w:val="en-US"/>
              </w:rPr>
              <w:t xml:space="preserve">2.3. </w:t>
            </w:r>
            <w:r w:rsidR="00460653" w:rsidRPr="00564AB9">
              <w:rPr>
                <w:lang w:val="en-US"/>
              </w:rPr>
              <w:t xml:space="preserve">Perioada de execuţie poate fi prelungită </w:t>
            </w:r>
            <w:r w:rsidR="00EB65F6" w:rsidRPr="00564AB9">
              <w:rPr>
                <w:lang w:val="en-US"/>
              </w:rPr>
              <w:t xml:space="preserve">sau suspendată </w:t>
            </w:r>
            <w:r w:rsidR="00460653" w:rsidRPr="00564AB9">
              <w:rPr>
                <w:lang w:val="en-US"/>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564AB9" w:rsidRDefault="00A156C0" w:rsidP="00196AB4">
            <w:pPr>
              <w:pStyle w:val="af2"/>
              <w:tabs>
                <w:tab w:val="left" w:pos="567"/>
              </w:tabs>
              <w:spacing w:line="276" w:lineRule="auto"/>
              <w:ind w:firstLine="0"/>
              <w:rPr>
                <w:lang w:val="en-US"/>
              </w:rPr>
            </w:pPr>
            <w:r w:rsidRPr="00564AB9">
              <w:rPr>
                <w:lang w:val="en-US"/>
              </w:rPr>
              <w:t xml:space="preserve">2.4. </w:t>
            </w:r>
            <w:r w:rsidR="00460653" w:rsidRPr="00564AB9">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564AB9" w:rsidRDefault="00A156C0" w:rsidP="00196AB4">
            <w:pPr>
              <w:pStyle w:val="af2"/>
              <w:tabs>
                <w:tab w:val="left" w:pos="567"/>
              </w:tabs>
              <w:spacing w:line="276" w:lineRule="auto"/>
              <w:ind w:firstLine="0"/>
              <w:rPr>
                <w:lang w:val="en-US"/>
              </w:rPr>
            </w:pPr>
            <w:r w:rsidRPr="00564AB9">
              <w:rPr>
                <w:lang w:val="en-US"/>
              </w:rPr>
              <w:t xml:space="preserve">2.5. </w:t>
            </w:r>
            <w:r w:rsidR="00460653" w:rsidRPr="00564AB9">
              <w:rPr>
                <w:lang w:val="en-US"/>
              </w:rPr>
              <w:t xml:space="preserve">La terminarea lucrărilor, Antreprenorul </w:t>
            </w:r>
            <w:r w:rsidR="00183D79" w:rsidRPr="00564AB9">
              <w:rPr>
                <w:lang w:val="en-US"/>
              </w:rPr>
              <w:t>va notifica Beneficiarul că su</w:t>
            </w:r>
            <w:r w:rsidR="00460653" w:rsidRPr="00564AB9">
              <w:rPr>
                <w:lang w:val="en-US"/>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564AB9" w:rsidRDefault="00E503F9" w:rsidP="00196AB4">
            <w:pPr>
              <w:pStyle w:val="af2"/>
              <w:tabs>
                <w:tab w:val="left" w:pos="321"/>
              </w:tabs>
              <w:spacing w:line="276" w:lineRule="auto"/>
              <w:ind w:firstLine="0"/>
              <w:rPr>
                <w:lang w:val="en-US"/>
              </w:rPr>
            </w:pPr>
            <w:r w:rsidRPr="00564AB9">
              <w:rPr>
                <w:lang w:val="en-US"/>
              </w:rPr>
              <w:t>3.2</w:t>
            </w:r>
            <w:r w:rsidR="00A156C0" w:rsidRPr="00564AB9">
              <w:rPr>
                <w:lang w:val="en-US"/>
              </w:rPr>
              <w:t>.</w:t>
            </w:r>
            <w:r w:rsidR="00460653" w:rsidRPr="00564AB9">
              <w:rPr>
                <w:lang w:val="en-US"/>
              </w:rPr>
              <w:t xml:space="preserve">Achitările vor fi efectuate prin transfer în baza facturilor fiscale, după primirea proceselor </w:t>
            </w:r>
            <w:r w:rsidR="00A156C0" w:rsidRPr="00564AB9">
              <w:rPr>
                <w:lang w:val="en-US"/>
              </w:rPr>
              <w:t>–</w:t>
            </w:r>
            <w:r w:rsidR="00460653" w:rsidRPr="00564AB9">
              <w:rPr>
                <w:lang w:val="en-US"/>
              </w:rPr>
              <w:t xml:space="preserve"> verbale de recepţie a lucrărilor executate, semnate şi</w:t>
            </w:r>
            <w:r w:rsidR="00995AF6" w:rsidRPr="00564AB9">
              <w:rPr>
                <w:lang w:val="en-US"/>
              </w:rPr>
              <w:t xml:space="preserve"> acceptate de către Beneficiar.</w:t>
            </w:r>
          </w:p>
          <w:p w14:paraId="4312716F" w14:textId="77777777" w:rsidR="00A946E0" w:rsidRPr="00564AB9" w:rsidRDefault="00A156C0" w:rsidP="00196AB4">
            <w:pPr>
              <w:pStyle w:val="af2"/>
              <w:tabs>
                <w:tab w:val="left" w:pos="37"/>
              </w:tabs>
              <w:spacing w:line="276" w:lineRule="auto"/>
              <w:ind w:firstLine="0"/>
              <w:rPr>
                <w:lang w:val="en-US"/>
              </w:rPr>
            </w:pPr>
            <w:r w:rsidRPr="00564AB9">
              <w:rPr>
                <w:lang w:val="en-US"/>
              </w:rPr>
              <w:t xml:space="preserve">3.3. </w:t>
            </w:r>
            <w:r w:rsidR="00460653" w:rsidRPr="00564AB9">
              <w:rPr>
                <w:lang w:val="en-US"/>
              </w:rPr>
              <w:t>Beneficiarul va verifica procesele</w:t>
            </w:r>
            <w:r w:rsidR="009E719D" w:rsidRPr="00564AB9">
              <w:rPr>
                <w:lang w:val="en-US"/>
              </w:rPr>
              <w:t>-</w:t>
            </w:r>
            <w:r w:rsidR="00460653" w:rsidRPr="00564AB9">
              <w:rPr>
                <w:lang w:val="en-US"/>
              </w:rPr>
              <w:t xml:space="preserve">verbale de recepție a lucrărilor executate în termen de </w:t>
            </w:r>
            <w:r w:rsidR="00684D44" w:rsidRPr="00564AB9">
              <w:rPr>
                <w:lang w:val="en-US"/>
              </w:rPr>
              <w:t>…..</w:t>
            </w:r>
            <w:r w:rsidR="00460653" w:rsidRPr="00564AB9">
              <w:rPr>
                <w:lang w:val="en-US"/>
              </w:rPr>
              <w:t xml:space="preserve"> zile calendaristice de la primirea acestora de la Antreprenor.</w:t>
            </w:r>
          </w:p>
          <w:p w14:paraId="3596857E" w14:textId="77777777" w:rsidR="00A946E0" w:rsidRPr="00564AB9" w:rsidRDefault="00316769" w:rsidP="00196AB4">
            <w:pPr>
              <w:pStyle w:val="af2"/>
              <w:tabs>
                <w:tab w:val="left" w:pos="37"/>
              </w:tabs>
              <w:spacing w:line="276" w:lineRule="auto"/>
              <w:ind w:firstLine="0"/>
              <w:rPr>
                <w:lang w:val="en-US"/>
              </w:rPr>
            </w:pPr>
            <w:r w:rsidRPr="00564AB9">
              <w:rPr>
                <w:lang w:val="en-US"/>
              </w:rPr>
              <w:t>3.4</w:t>
            </w:r>
            <w:r w:rsidR="00A156C0" w:rsidRPr="00564AB9">
              <w:rPr>
                <w:lang w:val="en-US"/>
              </w:rPr>
              <w:t xml:space="preserve">. </w:t>
            </w:r>
            <w:r w:rsidR="00460653" w:rsidRPr="00564AB9">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564AB9">
              <w:rPr>
                <w:lang w:val="en-US"/>
              </w:rPr>
              <w:t>u su</w:t>
            </w:r>
            <w:r w:rsidR="00460653" w:rsidRPr="00564AB9">
              <w:rPr>
                <w:lang w:val="en-US"/>
              </w:rPr>
              <w:t xml:space="preserve">nt în litigiu va fi plătită imediat. </w:t>
            </w:r>
          </w:p>
          <w:p w14:paraId="6A8C0844" w14:textId="77777777" w:rsidR="00E503F9" w:rsidRPr="00564AB9" w:rsidRDefault="00316769" w:rsidP="00196AB4">
            <w:pPr>
              <w:pStyle w:val="af2"/>
              <w:tabs>
                <w:tab w:val="left" w:pos="37"/>
              </w:tabs>
              <w:spacing w:line="276" w:lineRule="auto"/>
              <w:ind w:firstLine="0"/>
              <w:rPr>
                <w:lang w:val="en-US"/>
              </w:rPr>
            </w:pPr>
            <w:r w:rsidRPr="00564AB9">
              <w:rPr>
                <w:lang w:val="en-US"/>
              </w:rPr>
              <w:t>3.5</w:t>
            </w:r>
            <w:r w:rsidR="00A156C0" w:rsidRPr="00564AB9">
              <w:rPr>
                <w:lang w:val="en-US"/>
              </w:rPr>
              <w:t>.</w:t>
            </w:r>
            <w:r w:rsidR="00460653" w:rsidRPr="00564AB9">
              <w:rPr>
                <w:lang w:val="en-US"/>
              </w:rPr>
              <w:t xml:space="preserve">Lucrările nu </w:t>
            </w:r>
            <w:r w:rsidR="00183D79" w:rsidRPr="00564AB9">
              <w:rPr>
                <w:lang w:val="en-US"/>
              </w:rPr>
              <w:t>vor fi considerate finalizate pâ</w:t>
            </w:r>
            <w:r w:rsidR="00460653" w:rsidRPr="00564AB9">
              <w:rPr>
                <w:lang w:val="en-US"/>
              </w:rPr>
              <w:t>nă</w:t>
            </w:r>
            <w:r w:rsidR="00183D79" w:rsidRPr="00564AB9">
              <w:rPr>
                <w:lang w:val="en-US"/>
              </w:rPr>
              <w:t xml:space="preserve"> câ</w:t>
            </w:r>
            <w:r w:rsidR="00460653" w:rsidRPr="00564AB9">
              <w:rPr>
                <w:lang w:val="en-US"/>
              </w:rPr>
              <w:t xml:space="preserve">nd procesul-verbal de recepţie la terminarea lucrărilor  nu va fi semnat de comisia de recepţie, care confirmă că lucrările au fost executate </w:t>
            </w:r>
            <w:r w:rsidR="00A946E0" w:rsidRPr="00564AB9">
              <w:rPr>
                <w:lang w:val="en-US"/>
              </w:rPr>
              <w:t>conform contractului.</w:t>
            </w:r>
          </w:p>
          <w:p w14:paraId="1925FC36" w14:textId="77777777" w:rsidR="00267805" w:rsidRPr="00564AB9" w:rsidRDefault="00316769" w:rsidP="00A101F6">
            <w:pPr>
              <w:pStyle w:val="af2"/>
              <w:tabs>
                <w:tab w:val="left" w:pos="37"/>
              </w:tabs>
              <w:spacing w:line="276" w:lineRule="auto"/>
              <w:ind w:firstLine="0"/>
              <w:rPr>
                <w:lang w:val="en-US"/>
              </w:rPr>
            </w:pPr>
            <w:r w:rsidRPr="00564AB9">
              <w:rPr>
                <w:lang w:val="en-US"/>
              </w:rPr>
              <w:lastRenderedPageBreak/>
              <w:t>3.6</w:t>
            </w:r>
            <w:r w:rsidR="00A227F2" w:rsidRPr="00564AB9">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564AB9">
              <w:rPr>
                <w:lang w:val="en-US"/>
              </w:rPr>
              <w:t xml:space="preserve"> </w:t>
            </w:r>
            <w:r w:rsidR="00EB65F6" w:rsidRPr="00564AB9">
              <w:rPr>
                <w:lang w:val="en-US"/>
              </w:rPr>
              <w:t>În cazul recepţiei cu obiecţii,</w:t>
            </w:r>
            <w:r w:rsidR="005D4B79" w:rsidRPr="00564AB9">
              <w:rPr>
                <w:lang w:val="en-US"/>
              </w:rPr>
              <w:t xml:space="preserve"> </w:t>
            </w:r>
            <w:r w:rsidR="00EB65F6" w:rsidRPr="00564AB9">
              <w:rPr>
                <w:lang w:val="en-US"/>
              </w:rPr>
              <w:t>garanţia se va restitui în cel mult 15 zile după înlăturarea acestora.</w:t>
            </w:r>
          </w:p>
          <w:p w14:paraId="61495F7C" w14:textId="77777777" w:rsidR="00A156C0" w:rsidRPr="00564AB9" w:rsidRDefault="00A156C0" w:rsidP="00196AB4">
            <w:pPr>
              <w:pStyle w:val="af2"/>
              <w:tabs>
                <w:tab w:val="left" w:pos="37"/>
              </w:tabs>
              <w:spacing w:line="276" w:lineRule="auto"/>
              <w:ind w:firstLine="0"/>
              <w:rPr>
                <w:lang w:val="en-US"/>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564AB9" w:rsidRDefault="00A101F6" w:rsidP="00371806">
            <w:pPr>
              <w:pStyle w:val="af2"/>
              <w:tabs>
                <w:tab w:val="left" w:pos="567"/>
              </w:tabs>
              <w:spacing w:line="276" w:lineRule="auto"/>
              <w:ind w:firstLine="0"/>
              <w:rPr>
                <w:lang w:val="en-US"/>
              </w:rPr>
            </w:pPr>
            <w:r w:rsidRPr="00564AB9">
              <w:rPr>
                <w:lang w:val="en-US"/>
              </w:rPr>
              <w:t xml:space="preserve">4.3. </w:t>
            </w:r>
            <w:r w:rsidR="00D7570D" w:rsidRPr="00564AB9">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564AB9" w:rsidRDefault="00A156C0" w:rsidP="00196AB4">
            <w:pPr>
              <w:pStyle w:val="af2"/>
              <w:tabs>
                <w:tab w:val="left" w:pos="567"/>
              </w:tabs>
              <w:spacing w:line="276" w:lineRule="auto"/>
              <w:ind w:firstLine="0"/>
              <w:rPr>
                <w:lang w:val="en-US"/>
              </w:rPr>
            </w:pPr>
            <w:r w:rsidRPr="00564AB9">
              <w:rPr>
                <w:lang w:val="en-US"/>
              </w:rPr>
              <w:t xml:space="preserve">4.4. </w:t>
            </w:r>
            <w:r w:rsidR="00460653" w:rsidRPr="00564AB9">
              <w:rPr>
                <w:lang w:val="en-US"/>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564AB9" w:rsidRDefault="00A101F6" w:rsidP="00196AB4">
            <w:pPr>
              <w:pStyle w:val="af2"/>
              <w:tabs>
                <w:tab w:val="left" w:pos="567"/>
              </w:tabs>
              <w:spacing w:line="276" w:lineRule="auto"/>
              <w:ind w:firstLine="0"/>
              <w:rPr>
                <w:lang w:val="en-US"/>
              </w:rPr>
            </w:pPr>
            <w:r w:rsidRPr="00564AB9">
              <w:rPr>
                <w:lang w:val="en-US"/>
              </w:rPr>
              <w:t xml:space="preserve">4.5. </w:t>
            </w:r>
            <w:r w:rsidR="00460653" w:rsidRPr="00564AB9">
              <w:rPr>
                <w:lang w:val="en-US"/>
              </w:rPr>
              <w:t>Desenele, calculele, verificările calculelor, caietele de măsurări (ataşamentele) şi alte documente, pe care Beneficiarul sau Antreprenorul trebuie să le întocmească şi</w:t>
            </w:r>
            <w:r w:rsidR="005D4B79" w:rsidRPr="00564AB9">
              <w:rPr>
                <w:lang w:val="en-US"/>
              </w:rPr>
              <w:t xml:space="preserve"> </w:t>
            </w:r>
            <w:r w:rsidR="00460653" w:rsidRPr="00564AB9">
              <w:rPr>
                <w:lang w:val="en-US"/>
              </w:rPr>
              <w:t>s</w:t>
            </w:r>
            <w:r w:rsidR="00183D79" w:rsidRPr="00564AB9">
              <w:rPr>
                <w:lang w:val="en-US"/>
              </w:rPr>
              <w:t>u</w:t>
            </w:r>
            <w:r w:rsidR="00460653" w:rsidRPr="00564AB9">
              <w:rPr>
                <w:lang w:val="en-US"/>
              </w:rPr>
              <w:t xml:space="preserve">nt cerute de subantreprenorul proiectant, vor fi puse la dispoziţia acestuia de către Antreprenor. </w:t>
            </w:r>
          </w:p>
          <w:p w14:paraId="56A353E0" w14:textId="77777777" w:rsidR="00460653" w:rsidRPr="00564AB9" w:rsidRDefault="00A156C0" w:rsidP="00196AB4">
            <w:pPr>
              <w:pStyle w:val="af2"/>
              <w:tabs>
                <w:tab w:val="left" w:pos="567"/>
              </w:tabs>
              <w:spacing w:line="276" w:lineRule="auto"/>
              <w:ind w:firstLine="0"/>
              <w:rPr>
                <w:lang w:val="en-US"/>
              </w:rPr>
            </w:pPr>
            <w:r w:rsidRPr="00564AB9">
              <w:rPr>
                <w:lang w:val="en-US"/>
              </w:rPr>
              <w:t xml:space="preserve">4.6. </w:t>
            </w:r>
            <w:r w:rsidR="00460653" w:rsidRPr="00564AB9">
              <w:rPr>
                <w:lang w:val="en-US"/>
              </w:rPr>
              <w:t>Oferta adjudecată face parte integrantă din contract. Ea trebuie să fie corectă şi completă. Preţurile stabilite vor acoperi toate obligaţiunile din contract şi toate operaţiunile pentru terminarea şi</w:t>
            </w:r>
            <w:r w:rsidR="005D4B79" w:rsidRPr="00564AB9">
              <w:rPr>
                <w:lang w:val="en-US"/>
              </w:rPr>
              <w:t xml:space="preserve"> </w:t>
            </w:r>
            <w:r w:rsidR="00460653" w:rsidRPr="00564AB9">
              <w:rPr>
                <w:lang w:val="en-US"/>
              </w:rPr>
              <w:t xml:space="preserve">întreţinerea corespunzătoare a lucrărilor. </w:t>
            </w:r>
          </w:p>
          <w:p w14:paraId="52D590A4" w14:textId="77777777" w:rsidR="00460653" w:rsidRPr="00564AB9" w:rsidRDefault="00A156C0" w:rsidP="00196AB4">
            <w:pPr>
              <w:pStyle w:val="af2"/>
              <w:tabs>
                <w:tab w:val="left" w:pos="567"/>
              </w:tabs>
              <w:spacing w:line="276" w:lineRule="auto"/>
              <w:ind w:firstLine="0"/>
              <w:rPr>
                <w:lang w:val="en-US"/>
              </w:rPr>
            </w:pPr>
            <w:r w:rsidRPr="00564AB9">
              <w:rPr>
                <w:lang w:val="en-US"/>
              </w:rPr>
              <w:t xml:space="preserve">4.7. </w:t>
            </w:r>
            <w:r w:rsidR="00460653" w:rsidRPr="00564AB9">
              <w:rPr>
                <w:lang w:val="en-US"/>
              </w:rPr>
              <w:t>Dacă Beneficiarul nu emite în timp util dispoziţii suplimentare care să conţină</w:t>
            </w:r>
            <w:r w:rsidR="005D4B79" w:rsidRPr="00564AB9">
              <w:rPr>
                <w:lang w:val="en-US"/>
              </w:rPr>
              <w:t xml:space="preserve"> </w:t>
            </w:r>
            <w:r w:rsidR="00460653" w:rsidRPr="00564AB9">
              <w:rPr>
                <w:lang w:val="en-US"/>
              </w:rPr>
              <w:t>instrucţiuni sau aprobări, ordine, directive, sau detalii, Antreprenorul va notifica Beneficiarul prin scrisori, de c</w:t>
            </w:r>
            <w:r w:rsidR="00183D79" w:rsidRPr="00564AB9">
              <w:rPr>
                <w:lang w:val="en-US"/>
              </w:rPr>
              <w:t>â</w:t>
            </w:r>
            <w:r w:rsidR="00460653" w:rsidRPr="00564AB9">
              <w:rPr>
                <w:lang w:val="en-US"/>
              </w:rPr>
              <w:t>te ori este posibil, că acestea pot să provoace înt</w:t>
            </w:r>
            <w:r w:rsidR="00183D79" w:rsidRPr="00564AB9">
              <w:rPr>
                <w:lang w:val="en-US"/>
              </w:rPr>
              <w:t>â</w:t>
            </w:r>
            <w:r w:rsidR="00460653" w:rsidRPr="00564AB9">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564AB9" w:rsidRDefault="00A156C0" w:rsidP="00196AB4">
            <w:pPr>
              <w:pStyle w:val="af2"/>
              <w:tabs>
                <w:tab w:val="left" w:pos="567"/>
              </w:tabs>
              <w:spacing w:line="276" w:lineRule="auto"/>
              <w:ind w:firstLine="0"/>
              <w:rPr>
                <w:lang w:val="en-US"/>
              </w:rPr>
            </w:pPr>
            <w:r w:rsidRPr="00564AB9">
              <w:rPr>
                <w:lang w:val="en-US"/>
              </w:rPr>
              <w:t xml:space="preserve">4.8. </w:t>
            </w:r>
            <w:r w:rsidR="00460653" w:rsidRPr="00564AB9">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564AB9" w:rsidRDefault="00A156C0" w:rsidP="00196AB4">
            <w:pPr>
              <w:pStyle w:val="af2"/>
              <w:tabs>
                <w:tab w:val="left" w:pos="567"/>
              </w:tabs>
              <w:spacing w:line="276" w:lineRule="auto"/>
              <w:ind w:firstLine="0"/>
              <w:rPr>
                <w:lang w:val="en-US"/>
              </w:rPr>
            </w:pPr>
            <w:r w:rsidRPr="00564AB9">
              <w:rPr>
                <w:lang w:val="en-US"/>
              </w:rPr>
              <w:t xml:space="preserve">4.9. </w:t>
            </w:r>
            <w:r w:rsidR="00460653" w:rsidRPr="00564AB9">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564AB9">
              <w:rPr>
                <w:lang w:val="en-US"/>
              </w:rPr>
              <w:t xml:space="preserve"> </w:t>
            </w:r>
            <w:r w:rsidR="00460653" w:rsidRPr="00564AB9">
              <w:rPr>
                <w:lang w:val="en-US"/>
              </w:rPr>
              <w:t xml:space="preserve">şi pentru procedeele de execuţie utilizate. </w:t>
            </w:r>
          </w:p>
          <w:p w14:paraId="20A67A6B" w14:textId="77777777" w:rsidR="00460653" w:rsidRPr="00564AB9" w:rsidRDefault="00A156C0" w:rsidP="00196AB4">
            <w:pPr>
              <w:pStyle w:val="af2"/>
              <w:tabs>
                <w:tab w:val="left" w:pos="567"/>
              </w:tabs>
              <w:spacing w:line="276" w:lineRule="auto"/>
              <w:ind w:firstLine="0"/>
              <w:rPr>
                <w:lang w:val="en-US"/>
              </w:rPr>
            </w:pPr>
            <w:r w:rsidRPr="00564AB9">
              <w:rPr>
                <w:lang w:val="en-US"/>
              </w:rPr>
              <w:t xml:space="preserve">4.10. </w:t>
            </w:r>
            <w:r w:rsidR="00460653" w:rsidRPr="00564AB9">
              <w:rPr>
                <w:lang w:val="en-US"/>
              </w:rPr>
              <w:t xml:space="preserve">Antreprenorul, prin </w:t>
            </w:r>
            <w:r w:rsidR="002F6A1E" w:rsidRPr="00564AB9">
              <w:rPr>
                <w:lang w:val="en-US"/>
              </w:rPr>
              <w:t xml:space="preserve">atribuirea </w:t>
            </w:r>
            <w:r w:rsidR="00460653" w:rsidRPr="00564AB9">
              <w:rPr>
                <w:lang w:val="en-US"/>
              </w:rPr>
              <w:t>ofertei în favoarea sa, se angajează să</w:t>
            </w:r>
            <w:r w:rsidR="00BC46B3" w:rsidRPr="00564AB9">
              <w:rPr>
                <w:lang w:val="en-US"/>
              </w:rPr>
              <w:t xml:space="preserve"> prezinte</w:t>
            </w:r>
            <w:r w:rsidR="005D4B79" w:rsidRPr="00564AB9">
              <w:rPr>
                <w:lang w:val="en-US"/>
              </w:rPr>
              <w:t xml:space="preserve"> </w:t>
            </w:r>
            <w:r w:rsidR="00EA64B0" w:rsidRPr="00564AB9">
              <w:rPr>
                <w:lang w:val="en-US"/>
              </w:rPr>
              <w:t>garanţia de bună execuţie a contractului, în cuantum de __% din valoarea contractului atribuit.</w:t>
            </w:r>
          </w:p>
          <w:p w14:paraId="2DB323DA" w14:textId="77777777" w:rsidR="00267805" w:rsidRPr="00564AB9" w:rsidRDefault="00A156C0" w:rsidP="00684D44">
            <w:pPr>
              <w:pStyle w:val="af2"/>
              <w:tabs>
                <w:tab w:val="left" w:pos="567"/>
              </w:tabs>
              <w:spacing w:line="276" w:lineRule="auto"/>
              <w:ind w:firstLine="0"/>
              <w:rPr>
                <w:lang w:val="en-US"/>
              </w:rPr>
            </w:pPr>
            <w:r w:rsidRPr="00564AB9">
              <w:rPr>
                <w:lang w:val="en-US"/>
              </w:rPr>
              <w:t>4.11.</w:t>
            </w:r>
            <w:r w:rsidR="00A109E6" w:rsidRPr="00564AB9">
              <w:rPr>
                <w:lang w:val="en-US"/>
              </w:rPr>
              <w:t xml:space="preserve"> Autoritatea contractantă eliberează/restituie</w:t>
            </w:r>
            <w:r w:rsidR="005D4B79" w:rsidRPr="00564AB9">
              <w:rPr>
                <w:lang w:val="en-US"/>
              </w:rPr>
              <w:t xml:space="preserve"> </w:t>
            </w:r>
            <w:r w:rsidR="00A109E6" w:rsidRPr="00564AB9">
              <w:rPr>
                <w:lang w:val="en-US"/>
              </w:rPr>
              <w:t>g</w:t>
            </w:r>
            <w:r w:rsidR="00460653" w:rsidRPr="00564AB9">
              <w:rPr>
                <w:lang w:val="en-US"/>
              </w:rPr>
              <w:t>aranţia de bună execuţie Antreprenorului după semnarea procesului-verbal de recepţie finală</w:t>
            </w:r>
            <w:r w:rsidR="00A109E6" w:rsidRPr="00564AB9">
              <w:rPr>
                <w:lang w:val="en-US"/>
              </w:rPr>
              <w:t>/ procesului-verbal la terminarea lucrărilor</w:t>
            </w:r>
            <w:r w:rsidR="00460653" w:rsidRPr="00564AB9">
              <w:rPr>
                <w:lang w:val="en-US"/>
              </w:rPr>
              <w:t xml:space="preserve"> în cel mult 15 zile</w:t>
            </w:r>
            <w:r w:rsidR="00E838F8" w:rsidRPr="00564AB9">
              <w:rPr>
                <w:lang w:val="en-US"/>
              </w:rPr>
              <w:t>.</w:t>
            </w:r>
            <w:r w:rsidR="005D4B79" w:rsidRPr="00564AB9">
              <w:rPr>
                <w:lang w:val="en-US"/>
              </w:rPr>
              <w:t xml:space="preserve"> </w:t>
            </w:r>
            <w:r w:rsidR="00EB65F6" w:rsidRPr="00564AB9">
              <w:rPr>
                <w:lang w:val="en-US"/>
              </w:rPr>
              <w:t>În cazul recepţiei cu obiecţii,</w:t>
            </w:r>
            <w:r w:rsidR="005D4B79" w:rsidRPr="00564AB9">
              <w:rPr>
                <w:lang w:val="en-US"/>
              </w:rPr>
              <w:t xml:space="preserve"> </w:t>
            </w:r>
            <w:r w:rsidR="00EB65F6" w:rsidRPr="00564AB9">
              <w:rPr>
                <w:lang w:val="en-US"/>
              </w:rPr>
              <w:t>garanţia se va restitui în cel mult 15 zile după înlăturarea acestora.</w:t>
            </w:r>
          </w:p>
          <w:p w14:paraId="4C7338E3" w14:textId="77777777" w:rsidR="00460653" w:rsidRPr="00564AB9" w:rsidRDefault="00A156C0" w:rsidP="00196AB4">
            <w:pPr>
              <w:pStyle w:val="af2"/>
              <w:tabs>
                <w:tab w:val="left" w:pos="567"/>
              </w:tabs>
              <w:spacing w:line="276" w:lineRule="auto"/>
              <w:ind w:firstLine="0"/>
              <w:rPr>
                <w:lang w:val="en-US"/>
              </w:rPr>
            </w:pPr>
            <w:r w:rsidRPr="00564AB9">
              <w:rPr>
                <w:lang w:val="en-US"/>
              </w:rPr>
              <w:t>4.12.</w:t>
            </w:r>
            <w:r w:rsidR="00460653" w:rsidRPr="00564AB9">
              <w:rPr>
                <w:lang w:val="en-US"/>
              </w:rPr>
              <w:t>Antreprenorul trebuie să constituie garanţia de bună execuţie după primirea scris</w:t>
            </w:r>
            <w:r w:rsidR="00404C0D" w:rsidRPr="00564AB9">
              <w:rPr>
                <w:lang w:val="en-US"/>
              </w:rPr>
              <w:t xml:space="preserve">orii de </w:t>
            </w:r>
            <w:r w:rsidR="00404C0D" w:rsidRPr="00564AB9">
              <w:rPr>
                <w:lang w:val="en-US"/>
              </w:rPr>
              <w:lastRenderedPageBreak/>
              <w:t>acceptare, dar nu mai târ</w:t>
            </w:r>
            <w:r w:rsidR="00460653" w:rsidRPr="00564AB9">
              <w:rPr>
                <w:lang w:val="en-US"/>
              </w:rPr>
              <w:t>ziu de dat</w:t>
            </w:r>
            <w:r w:rsidR="00404C0D" w:rsidRPr="00564AB9">
              <w:rPr>
                <w:lang w:val="en-US"/>
              </w:rPr>
              <w:t>a încheierii contractului. Atât</w:t>
            </w:r>
            <w:r w:rsidR="00460653" w:rsidRPr="00564AB9">
              <w:rPr>
                <w:lang w:val="en-US"/>
              </w:rPr>
              <w:t xml:space="preserve"> timp c</w:t>
            </w:r>
            <w:r w:rsidR="00404C0D" w:rsidRPr="00564AB9">
              <w:rPr>
                <w:lang w:val="en-US"/>
              </w:rPr>
              <w:t>â</w:t>
            </w:r>
            <w:r w:rsidR="00460653" w:rsidRPr="00564AB9">
              <w:rPr>
                <w:lang w:val="en-US"/>
              </w:rPr>
              <w:t>t el nu şi-a îndeplinit această obligaţiune, Beneficiarul poate să reţină garanţia</w:t>
            </w:r>
            <w:r w:rsidR="005D4B79" w:rsidRPr="00564AB9">
              <w:rPr>
                <w:lang w:val="en-US"/>
              </w:rPr>
              <w:t xml:space="preserve"> </w:t>
            </w:r>
            <w:r w:rsidR="00E364D5" w:rsidRPr="00564AB9">
              <w:rPr>
                <w:lang w:val="en-US"/>
              </w:rPr>
              <w:t>Antreprenorului</w:t>
            </w:r>
            <w:r w:rsidR="00460653" w:rsidRPr="00564AB9">
              <w:rPr>
                <w:lang w:val="en-US"/>
              </w:rPr>
              <w:t xml:space="preserve"> pentru ofertă. </w:t>
            </w:r>
          </w:p>
          <w:p w14:paraId="7B5A3C5F" w14:textId="77777777" w:rsidR="00460653" w:rsidRPr="00564AB9" w:rsidRDefault="00A156C0" w:rsidP="00196AB4">
            <w:pPr>
              <w:pStyle w:val="af2"/>
              <w:tabs>
                <w:tab w:val="left" w:pos="567"/>
              </w:tabs>
              <w:spacing w:line="276" w:lineRule="auto"/>
              <w:ind w:firstLine="0"/>
              <w:rPr>
                <w:lang w:val="en-US"/>
              </w:rPr>
            </w:pPr>
            <w:r w:rsidRPr="00564AB9">
              <w:rPr>
                <w:lang w:val="en-US"/>
              </w:rPr>
              <w:t>4.1</w:t>
            </w:r>
            <w:r w:rsidR="00893327" w:rsidRPr="00564AB9">
              <w:rPr>
                <w:lang w:val="en-US"/>
              </w:rPr>
              <w:t>3</w:t>
            </w:r>
            <w:r w:rsidRPr="00564AB9">
              <w:rPr>
                <w:lang w:val="en-US"/>
              </w:rPr>
              <w:t xml:space="preserve">. </w:t>
            </w:r>
            <w:r w:rsidR="00460653" w:rsidRPr="00564AB9">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564AB9" w:rsidRDefault="00A156C0" w:rsidP="00196AB4">
            <w:pPr>
              <w:pStyle w:val="af2"/>
              <w:tabs>
                <w:tab w:val="left" w:pos="567"/>
              </w:tabs>
              <w:spacing w:line="276" w:lineRule="auto"/>
              <w:ind w:firstLine="0"/>
              <w:rPr>
                <w:lang w:val="en-US"/>
              </w:rPr>
            </w:pPr>
            <w:r w:rsidRPr="00564AB9">
              <w:rPr>
                <w:lang w:val="en-US"/>
              </w:rPr>
              <w:t>4.1</w:t>
            </w:r>
            <w:r w:rsidR="00893327" w:rsidRPr="00564AB9">
              <w:rPr>
                <w:lang w:val="en-US"/>
              </w:rPr>
              <w:t>4</w:t>
            </w:r>
            <w:r w:rsidRPr="00564AB9">
              <w:rPr>
                <w:lang w:val="en-US"/>
              </w:rPr>
              <w:t xml:space="preserve">. </w:t>
            </w:r>
            <w:r w:rsidR="00460653" w:rsidRPr="00564AB9">
              <w:rPr>
                <w:lang w:val="en-US"/>
              </w:rPr>
              <w:t>La lucrările la care se fac încercări, se consideră calitatea probei îndeplinită at</w:t>
            </w:r>
            <w:r w:rsidR="00E171D4" w:rsidRPr="00564AB9">
              <w:rPr>
                <w:lang w:val="en-US"/>
              </w:rPr>
              <w:t>â</w:t>
            </w:r>
            <w:r w:rsidR="00460653" w:rsidRPr="00564AB9">
              <w:rPr>
                <w:lang w:val="en-US"/>
              </w:rPr>
              <w:t>ta timp c</w:t>
            </w:r>
            <w:r w:rsidR="00E171D4" w:rsidRPr="00564AB9">
              <w:rPr>
                <w:lang w:val="en-US"/>
              </w:rPr>
              <w:t>â</w:t>
            </w:r>
            <w:r w:rsidR="00460653" w:rsidRPr="00564AB9">
              <w:rPr>
                <w:lang w:val="en-US"/>
              </w:rPr>
              <w:t xml:space="preserve">t rezultatele se înscriu în limitele admise prin reglementările tehnice. </w:t>
            </w:r>
          </w:p>
          <w:p w14:paraId="383A4756" w14:textId="77777777" w:rsidR="00460653" w:rsidRPr="00564AB9" w:rsidRDefault="00A156C0" w:rsidP="00196AB4">
            <w:pPr>
              <w:pStyle w:val="af2"/>
              <w:tabs>
                <w:tab w:val="left" w:pos="567"/>
              </w:tabs>
              <w:spacing w:line="276" w:lineRule="auto"/>
              <w:ind w:firstLine="0"/>
              <w:rPr>
                <w:lang w:val="en-US"/>
              </w:rPr>
            </w:pPr>
            <w:r w:rsidRPr="00564AB9">
              <w:rPr>
                <w:lang w:val="en-US"/>
              </w:rPr>
              <w:t>4.</w:t>
            </w:r>
            <w:r w:rsidR="00603AB4" w:rsidRPr="00564AB9">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564AB9" w:rsidRDefault="00A156C0" w:rsidP="00196AB4">
            <w:pPr>
              <w:pStyle w:val="af2"/>
              <w:tabs>
                <w:tab w:val="left" w:pos="567"/>
              </w:tabs>
              <w:spacing w:line="276" w:lineRule="auto"/>
              <w:ind w:firstLine="0"/>
              <w:rPr>
                <w:lang w:val="en-US"/>
              </w:rPr>
            </w:pPr>
            <w:r w:rsidRPr="00564AB9">
              <w:rPr>
                <w:lang w:val="en-US"/>
              </w:rPr>
              <w:t>4.1</w:t>
            </w:r>
            <w:r w:rsidR="00040EA0" w:rsidRPr="00564AB9">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564AB9" w:rsidRDefault="00A156C0" w:rsidP="00196AB4">
            <w:pPr>
              <w:pStyle w:val="af2"/>
              <w:tabs>
                <w:tab w:val="left" w:pos="567"/>
              </w:tabs>
              <w:spacing w:line="276" w:lineRule="auto"/>
              <w:ind w:firstLine="0"/>
              <w:rPr>
                <w:lang w:val="en-US"/>
              </w:rPr>
            </w:pPr>
            <w:r w:rsidRPr="00564AB9">
              <w:rPr>
                <w:lang w:val="en-US"/>
              </w:rPr>
              <w:t>4.1</w:t>
            </w:r>
            <w:r w:rsidR="00893327" w:rsidRPr="00564AB9">
              <w:rPr>
                <w:lang w:val="en-US"/>
              </w:rPr>
              <w:t>7</w:t>
            </w:r>
            <w:r w:rsidRPr="00564AB9">
              <w:rPr>
                <w:lang w:val="en-US"/>
              </w:rPr>
              <w:t xml:space="preserve">. </w:t>
            </w:r>
            <w:r w:rsidR="00460653" w:rsidRPr="00564AB9">
              <w:rPr>
                <w:lang w:val="en-US"/>
              </w:rPr>
              <w:t>Dacă Antreprenorul consideră că dispoziţiile Beneficiarului s</w:t>
            </w:r>
            <w:r w:rsidR="00183D79" w:rsidRPr="00564AB9">
              <w:rPr>
                <w:lang w:val="en-US"/>
              </w:rPr>
              <w:t>u</w:t>
            </w:r>
            <w:r w:rsidR="00460653" w:rsidRPr="00564AB9">
              <w:rPr>
                <w:lang w:val="en-US"/>
              </w:rPr>
              <w:t xml:space="preserve">nt nejustificate sau inoportune, el poate </w:t>
            </w:r>
            <w:r w:rsidR="00E171D4" w:rsidRPr="00564AB9">
              <w:rPr>
                <w:lang w:val="en-US"/>
              </w:rPr>
              <w:t>înainta</w:t>
            </w:r>
            <w:r w:rsidR="005D4B79" w:rsidRPr="00564AB9">
              <w:rPr>
                <w:lang w:val="en-US"/>
              </w:rPr>
              <w:t xml:space="preserve"> </w:t>
            </w:r>
            <w:r w:rsidR="00460653" w:rsidRPr="00564AB9">
              <w:rPr>
                <w:lang w:val="en-US"/>
              </w:rPr>
              <w:t xml:space="preserve">obiecţii, dar acestea nu îl </w:t>
            </w:r>
            <w:r w:rsidR="00E171D4" w:rsidRPr="00564AB9">
              <w:rPr>
                <w:lang w:val="en-US"/>
              </w:rPr>
              <w:t>scutește</w:t>
            </w:r>
            <w:r w:rsidR="005D4B79" w:rsidRPr="00564AB9">
              <w:rPr>
                <w:lang w:val="en-US"/>
              </w:rPr>
              <w:t xml:space="preserve"> </w:t>
            </w:r>
            <w:r w:rsidR="00460653" w:rsidRPr="00564AB9">
              <w:rPr>
                <w:lang w:val="en-US"/>
              </w:rPr>
              <w:t xml:space="preserve">de </w:t>
            </w:r>
            <w:r w:rsidR="00E364D5" w:rsidRPr="00564AB9">
              <w:rPr>
                <w:lang w:val="en-US"/>
              </w:rPr>
              <w:t xml:space="preserve">obligația de </w:t>
            </w:r>
            <w:r w:rsidR="00460653" w:rsidRPr="00564AB9">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564AB9" w:rsidRDefault="00A156C0" w:rsidP="00196AB4">
            <w:pPr>
              <w:pStyle w:val="af2"/>
              <w:tabs>
                <w:tab w:val="left" w:pos="567"/>
              </w:tabs>
              <w:spacing w:line="276" w:lineRule="auto"/>
              <w:ind w:firstLine="0"/>
              <w:rPr>
                <w:lang w:val="en-US"/>
              </w:rPr>
            </w:pPr>
            <w:r w:rsidRPr="00564AB9">
              <w:rPr>
                <w:lang w:val="en-US"/>
              </w:rPr>
              <w:t>4.1</w:t>
            </w:r>
            <w:r w:rsidR="00893327" w:rsidRPr="00564AB9">
              <w:rPr>
                <w:lang w:val="en-US"/>
              </w:rPr>
              <w:t>8</w:t>
            </w:r>
            <w:r w:rsidRPr="00564AB9">
              <w:rPr>
                <w:lang w:val="en-US"/>
              </w:rPr>
              <w:t xml:space="preserve">. </w:t>
            </w:r>
            <w:r w:rsidR="00460653" w:rsidRPr="00564AB9">
              <w:rPr>
                <w:lang w:val="en-US"/>
              </w:rPr>
              <w:t>Trasarea axelor principale, bornelor de referinţă, căilor de circulaţieşi limitelor terenului pus la dispoziţia Antreprenorului, precum şi materializarea cotelor de nivel în i</w:t>
            </w:r>
            <w:r w:rsidR="00183D79" w:rsidRPr="00564AB9">
              <w:rPr>
                <w:lang w:val="en-US"/>
              </w:rPr>
              <w:t>mediata apropiere a terenului, su</w:t>
            </w:r>
            <w:r w:rsidR="00460653" w:rsidRPr="00564AB9">
              <w:rPr>
                <w:lang w:val="en-US"/>
              </w:rPr>
              <w:t>nt</w:t>
            </w:r>
            <w:r w:rsidR="005D4B79" w:rsidRPr="00564AB9">
              <w:rPr>
                <w:lang w:val="en-US"/>
              </w:rPr>
              <w:t xml:space="preserve"> </w:t>
            </w:r>
            <w:r w:rsidR="00460653" w:rsidRPr="00564AB9">
              <w:rPr>
                <w:lang w:val="en-US"/>
              </w:rPr>
              <w:t xml:space="preserve">obligaţiuni ale Antreprenorului. </w:t>
            </w:r>
          </w:p>
          <w:p w14:paraId="5A7959BE" w14:textId="77777777" w:rsidR="00460653" w:rsidRPr="00564AB9" w:rsidRDefault="00A156C0" w:rsidP="00196AB4">
            <w:pPr>
              <w:pStyle w:val="af2"/>
              <w:tabs>
                <w:tab w:val="left" w:pos="567"/>
              </w:tabs>
              <w:spacing w:line="276" w:lineRule="auto"/>
              <w:ind w:firstLine="0"/>
              <w:rPr>
                <w:lang w:val="en-US"/>
              </w:rPr>
            </w:pPr>
            <w:r w:rsidRPr="00564AB9">
              <w:rPr>
                <w:lang w:val="en-US"/>
              </w:rPr>
              <w:t>4.</w:t>
            </w:r>
            <w:r w:rsidR="00893327" w:rsidRPr="00564AB9">
              <w:rPr>
                <w:lang w:val="en-US"/>
              </w:rPr>
              <w:t>19</w:t>
            </w:r>
            <w:r w:rsidRPr="00564AB9">
              <w:rPr>
                <w:lang w:val="en-US"/>
              </w:rPr>
              <w:t xml:space="preserve">. </w:t>
            </w:r>
            <w:r w:rsidR="00460653" w:rsidRPr="00564AB9">
              <w:rPr>
                <w:lang w:val="en-US"/>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564AB9" w:rsidRDefault="00A156C0" w:rsidP="00196AB4">
            <w:pPr>
              <w:pStyle w:val="af2"/>
              <w:tabs>
                <w:tab w:val="left" w:pos="567"/>
              </w:tabs>
              <w:spacing w:line="276" w:lineRule="auto"/>
              <w:ind w:firstLine="0"/>
              <w:rPr>
                <w:lang w:val="en-US"/>
              </w:rPr>
            </w:pPr>
            <w:r w:rsidRPr="00564AB9">
              <w:rPr>
                <w:lang w:val="en-US"/>
              </w:rPr>
              <w:t>4.2</w:t>
            </w:r>
            <w:r w:rsidR="00893327" w:rsidRPr="00564AB9">
              <w:rPr>
                <w:lang w:val="en-US"/>
              </w:rPr>
              <w:t>0</w:t>
            </w:r>
            <w:r w:rsidRPr="00564AB9">
              <w:rPr>
                <w:lang w:val="en-US"/>
              </w:rPr>
              <w:t xml:space="preserve">. </w:t>
            </w:r>
            <w:r w:rsidR="00460653" w:rsidRPr="00564AB9">
              <w:rPr>
                <w:lang w:val="en-US"/>
              </w:rPr>
              <w:t>Ridicările de teren, trasările şi cotele de nivel, precum şi alte documente puse la dispoziţia Antreprenorului de către Beneficiar pentru executarea contractului s</w:t>
            </w:r>
            <w:r w:rsidR="00E10C0A" w:rsidRPr="00564AB9">
              <w:rPr>
                <w:lang w:val="en-US"/>
              </w:rPr>
              <w:t>u</w:t>
            </w:r>
            <w:r w:rsidR="00460653" w:rsidRPr="00564AB9">
              <w:rPr>
                <w:lang w:val="en-US"/>
              </w:rPr>
              <w:t>nt hotărâtoare. Antreprenorul este obligat să verifice documentele primite şi să înştiinţeze Beneficiarul cu privire la erorile şi</w:t>
            </w:r>
            <w:r w:rsidR="005D4B79" w:rsidRPr="00564AB9">
              <w:rPr>
                <w:lang w:val="en-US"/>
              </w:rPr>
              <w:t xml:space="preserve"> </w:t>
            </w:r>
            <w:r w:rsidR="00460653" w:rsidRPr="00564AB9">
              <w:rPr>
                <w:lang w:val="en-US"/>
              </w:rPr>
              <w:t xml:space="preserve">inexactităţile constatate sau presupuse. </w:t>
            </w:r>
          </w:p>
          <w:p w14:paraId="23331121" w14:textId="77777777" w:rsidR="00460653" w:rsidRPr="00564AB9" w:rsidRDefault="00A156C0" w:rsidP="00196AB4">
            <w:pPr>
              <w:pStyle w:val="af2"/>
              <w:tabs>
                <w:tab w:val="left" w:pos="567"/>
              </w:tabs>
              <w:spacing w:line="276" w:lineRule="auto"/>
              <w:ind w:firstLine="0"/>
              <w:rPr>
                <w:lang w:val="en-US"/>
              </w:rPr>
            </w:pPr>
            <w:r w:rsidRPr="00564AB9">
              <w:rPr>
                <w:lang w:val="en-US"/>
              </w:rPr>
              <w:t>4.2</w:t>
            </w:r>
            <w:r w:rsidR="00893327" w:rsidRPr="00564AB9">
              <w:rPr>
                <w:lang w:val="en-US"/>
              </w:rPr>
              <w:t>1</w:t>
            </w:r>
            <w:r w:rsidRPr="00564AB9">
              <w:rPr>
                <w:lang w:val="en-US"/>
              </w:rPr>
              <w:t xml:space="preserve">. </w:t>
            </w:r>
            <w:r w:rsidR="00460653" w:rsidRPr="00564AB9">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564AB9">
              <w:rPr>
                <w:lang w:val="en-US"/>
              </w:rPr>
              <w:t>prevederilor legale și obligațiunilor contractuale și profesionale</w:t>
            </w:r>
            <w:r w:rsidR="00460653" w:rsidRPr="00564AB9">
              <w:rPr>
                <w:lang w:val="en-US"/>
              </w:rPr>
              <w:t xml:space="preserve">. </w:t>
            </w:r>
          </w:p>
          <w:p w14:paraId="7924F23B" w14:textId="77777777" w:rsidR="00460653" w:rsidRPr="00564AB9" w:rsidRDefault="00A156C0" w:rsidP="00196AB4">
            <w:pPr>
              <w:pStyle w:val="af2"/>
              <w:tabs>
                <w:tab w:val="left" w:pos="567"/>
              </w:tabs>
              <w:spacing w:line="276" w:lineRule="auto"/>
              <w:ind w:firstLine="0"/>
              <w:rPr>
                <w:lang w:val="en-US"/>
              </w:rPr>
            </w:pPr>
            <w:r w:rsidRPr="00564AB9">
              <w:rPr>
                <w:lang w:val="en-US"/>
              </w:rPr>
              <w:t>4.2</w:t>
            </w:r>
            <w:r w:rsidR="00893327" w:rsidRPr="00564AB9">
              <w:rPr>
                <w:lang w:val="en-US"/>
              </w:rPr>
              <w:t>2</w:t>
            </w:r>
            <w:r w:rsidRPr="00564AB9">
              <w:rPr>
                <w:lang w:val="en-US"/>
              </w:rPr>
              <w:t xml:space="preserve">. </w:t>
            </w:r>
            <w:r w:rsidR="00460653" w:rsidRPr="00564AB9">
              <w:rPr>
                <w:lang w:val="en-US"/>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564AB9" w:rsidRDefault="00A156C0" w:rsidP="00196AB4">
            <w:pPr>
              <w:pStyle w:val="af2"/>
              <w:tabs>
                <w:tab w:val="left" w:pos="567"/>
              </w:tabs>
              <w:spacing w:line="276" w:lineRule="auto"/>
              <w:ind w:firstLine="0"/>
              <w:rPr>
                <w:lang w:val="en-US"/>
              </w:rPr>
            </w:pPr>
            <w:r w:rsidRPr="00564AB9">
              <w:rPr>
                <w:lang w:val="en-US"/>
              </w:rPr>
              <w:t>4.2</w:t>
            </w:r>
            <w:r w:rsidR="00893327" w:rsidRPr="00564AB9">
              <w:rPr>
                <w:lang w:val="en-US"/>
              </w:rPr>
              <w:t>3</w:t>
            </w:r>
            <w:r w:rsidRPr="00564AB9">
              <w:rPr>
                <w:lang w:val="en-US"/>
              </w:rPr>
              <w:t xml:space="preserve">. </w:t>
            </w:r>
            <w:r w:rsidR="00460653" w:rsidRPr="00564AB9">
              <w:rPr>
                <w:lang w:val="en-US"/>
              </w:rPr>
              <w:t xml:space="preserve">În cazul neexecutării de către Antreprenor a dispoziţiilor din punctul 2.1., Beneficiarul poate opri lucrările, </w:t>
            </w:r>
            <w:r w:rsidR="00F53F69" w:rsidRPr="00564AB9">
              <w:rPr>
                <w:lang w:val="en-US"/>
              </w:rPr>
              <w:t xml:space="preserve">prin </w:t>
            </w:r>
            <w:r w:rsidR="00E364D5" w:rsidRPr="00564AB9">
              <w:rPr>
                <w:lang w:val="en-US"/>
              </w:rPr>
              <w:t xml:space="preserve">rezoluțiunea </w:t>
            </w:r>
            <w:r w:rsidR="00F53F69" w:rsidRPr="00564AB9">
              <w:rPr>
                <w:lang w:val="en-US"/>
              </w:rPr>
              <w:t>contractului</w:t>
            </w:r>
            <w:r w:rsidR="00460653" w:rsidRPr="00564AB9">
              <w:rPr>
                <w:lang w:val="en-US"/>
              </w:rPr>
              <w:t xml:space="preserve">, în condiţiile legii, </w:t>
            </w:r>
            <w:r w:rsidR="00F53F69" w:rsidRPr="00564AB9">
              <w:rPr>
                <w:lang w:val="en-US"/>
              </w:rPr>
              <w:t>totodată A</w:t>
            </w:r>
            <w:r w:rsidR="00316769" w:rsidRPr="00564AB9">
              <w:rPr>
                <w:lang w:val="en-US"/>
              </w:rPr>
              <w:t xml:space="preserve">ntreprenorul </w:t>
            </w:r>
            <w:r w:rsidR="00460653" w:rsidRPr="00564AB9">
              <w:rPr>
                <w:lang w:val="en-US"/>
              </w:rPr>
              <w:t>compense</w:t>
            </w:r>
            <w:r w:rsidR="00316769" w:rsidRPr="00564AB9">
              <w:rPr>
                <w:lang w:val="en-US"/>
              </w:rPr>
              <w:t>ază</w:t>
            </w:r>
            <w:r w:rsidR="00460653" w:rsidRPr="00564AB9">
              <w:rPr>
                <w:lang w:val="en-US"/>
              </w:rPr>
              <w:t xml:space="preserve"> cheltuielile aferente suportate de Beneficiar în legătură cu faptul neexecutării. </w:t>
            </w:r>
          </w:p>
          <w:p w14:paraId="42DBA1FC" w14:textId="77777777" w:rsidR="00460653" w:rsidRPr="00564AB9" w:rsidRDefault="00BE5A1E" w:rsidP="00196AB4">
            <w:pPr>
              <w:pStyle w:val="af2"/>
              <w:tabs>
                <w:tab w:val="left" w:pos="567"/>
              </w:tabs>
              <w:spacing w:line="276" w:lineRule="auto"/>
              <w:ind w:firstLine="0"/>
              <w:rPr>
                <w:lang w:val="en-US"/>
              </w:rPr>
            </w:pPr>
            <w:r w:rsidRPr="00564AB9">
              <w:rPr>
                <w:lang w:val="en-US"/>
              </w:rPr>
              <w:lastRenderedPageBreak/>
              <w:t>4.2</w:t>
            </w:r>
            <w:r w:rsidR="00893327" w:rsidRPr="00564AB9">
              <w:rPr>
                <w:lang w:val="en-US"/>
              </w:rPr>
              <w:t>4</w:t>
            </w:r>
            <w:r w:rsidRPr="00564AB9">
              <w:rPr>
                <w:lang w:val="en-US"/>
              </w:rPr>
              <w:t xml:space="preserve">. </w:t>
            </w:r>
            <w:r w:rsidR="00460653" w:rsidRPr="00564AB9">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564AB9" w:rsidRDefault="00BE5A1E" w:rsidP="00196AB4">
            <w:pPr>
              <w:pStyle w:val="af2"/>
              <w:tabs>
                <w:tab w:val="left" w:pos="567"/>
              </w:tabs>
              <w:spacing w:line="276" w:lineRule="auto"/>
              <w:ind w:firstLine="0"/>
              <w:rPr>
                <w:lang w:val="en-US"/>
              </w:rPr>
            </w:pPr>
            <w:r w:rsidRPr="00564AB9">
              <w:rPr>
                <w:lang w:val="en-US"/>
              </w:rPr>
              <w:t>4.2</w:t>
            </w:r>
            <w:r w:rsidR="00893327" w:rsidRPr="00564AB9">
              <w:rPr>
                <w:lang w:val="en-US"/>
              </w:rPr>
              <w:t>5</w:t>
            </w:r>
            <w:r w:rsidRPr="00564AB9">
              <w:rPr>
                <w:lang w:val="en-US"/>
              </w:rPr>
              <w:t xml:space="preserve">. </w:t>
            </w:r>
            <w:r w:rsidR="00460653" w:rsidRPr="00564AB9">
              <w:rPr>
                <w:lang w:val="en-US"/>
              </w:rPr>
              <w:t>În timpul desfăşurării lucrărilor, Antreprenorul are obligaţia să menţină căile de acces libere, să retragă utilajele, să îndepărteze surplusurile de materiale, deşeuri</w:t>
            </w:r>
            <w:r w:rsidR="005D4B79" w:rsidRPr="00564AB9">
              <w:rPr>
                <w:lang w:val="en-US"/>
              </w:rPr>
              <w:t xml:space="preserve"> </w:t>
            </w:r>
            <w:r w:rsidR="00460653" w:rsidRPr="00564AB9">
              <w:rPr>
                <w:lang w:val="en-US"/>
              </w:rPr>
              <w:t>şi lucrări provizorii de orice fel, care nu s</w:t>
            </w:r>
            <w:r w:rsidR="00183D79" w:rsidRPr="00564AB9">
              <w:rPr>
                <w:lang w:val="en-US"/>
              </w:rPr>
              <w:t>u</w:t>
            </w:r>
            <w:r w:rsidR="00460653" w:rsidRPr="00564AB9">
              <w:rPr>
                <w:lang w:val="en-US"/>
              </w:rPr>
              <w:t>nt necesare, iar la terminarea lucrărilor, Antreprenorul va evacua de pe şantier toate utilajele de construcţie, surplusurile de materiale, deşeurile</w:t>
            </w:r>
            <w:r w:rsidR="005D4B79" w:rsidRPr="00564AB9">
              <w:rPr>
                <w:lang w:val="en-US"/>
              </w:rPr>
              <w:t xml:space="preserve"> </w:t>
            </w:r>
            <w:r w:rsidR="00460653" w:rsidRPr="00564AB9">
              <w:rPr>
                <w:lang w:val="en-US"/>
              </w:rPr>
              <w:t xml:space="preserve">şi lucrările provizorii. </w:t>
            </w:r>
          </w:p>
          <w:p w14:paraId="42718144" w14:textId="77777777" w:rsidR="00B96242" w:rsidRPr="00564AB9" w:rsidRDefault="00BE5A1E" w:rsidP="00196AB4">
            <w:pPr>
              <w:pStyle w:val="af2"/>
              <w:tabs>
                <w:tab w:val="left" w:pos="426"/>
                <w:tab w:val="left" w:pos="3645"/>
              </w:tabs>
              <w:spacing w:line="276" w:lineRule="auto"/>
              <w:ind w:firstLine="0"/>
              <w:rPr>
                <w:lang w:val="en-US"/>
              </w:rPr>
            </w:pPr>
            <w:r w:rsidRPr="00564AB9">
              <w:rPr>
                <w:lang w:val="en-US"/>
              </w:rPr>
              <w:t>4.2</w:t>
            </w:r>
            <w:r w:rsidR="00893327" w:rsidRPr="00564AB9">
              <w:rPr>
                <w:lang w:val="en-US"/>
              </w:rPr>
              <w:t>6</w:t>
            </w:r>
            <w:r w:rsidRPr="00564AB9">
              <w:rPr>
                <w:lang w:val="en-US"/>
              </w:rPr>
              <w:t xml:space="preserve">. </w:t>
            </w:r>
            <w:r w:rsidR="00460653" w:rsidRPr="00564AB9">
              <w:rPr>
                <w:lang w:val="en-US"/>
              </w:rPr>
              <w:t>Beneficiarul trebuie să obţină, pe propria cheltuială, toate avizele, autorizaţiile</w:t>
            </w:r>
            <w:r w:rsidR="005D4B79" w:rsidRPr="00564AB9">
              <w:rPr>
                <w:lang w:val="en-US"/>
              </w:rPr>
              <w:t xml:space="preserve"> </w:t>
            </w:r>
            <w:r w:rsidR="00460653" w:rsidRPr="00564AB9">
              <w:rPr>
                <w:lang w:val="en-US"/>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564AB9" w:rsidRDefault="00460653" w:rsidP="00196AB4">
            <w:pPr>
              <w:pStyle w:val="af2"/>
              <w:tabs>
                <w:tab w:val="left" w:pos="426"/>
                <w:tab w:val="left" w:pos="3645"/>
              </w:tabs>
              <w:spacing w:line="276" w:lineRule="auto"/>
              <w:ind w:firstLine="0"/>
              <w:rPr>
                <w:lang w:val="en-US"/>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564AB9" w:rsidRDefault="00BE5A1E" w:rsidP="00196AB4">
            <w:pPr>
              <w:pStyle w:val="af2"/>
              <w:tabs>
                <w:tab w:val="left" w:pos="567"/>
              </w:tabs>
              <w:spacing w:line="276" w:lineRule="auto"/>
              <w:ind w:firstLine="0"/>
              <w:rPr>
                <w:lang w:val="en-US"/>
              </w:rPr>
            </w:pPr>
            <w:r w:rsidRPr="00564AB9">
              <w:rPr>
                <w:lang w:val="en-US"/>
              </w:rPr>
              <w:t xml:space="preserve">6.1. </w:t>
            </w:r>
            <w:r w:rsidR="005B666D" w:rsidRPr="00564AB9">
              <w:rPr>
                <w:lang w:val="en-US"/>
              </w:rPr>
              <w:t>Antreprenorul este obligat să execute toate lucrările, prevăzute în contract, în termenele stabilite prin graficul general de realizare a lucrărilor şi graficul de execuţie</w:t>
            </w:r>
            <w:r w:rsidR="005D4B79" w:rsidRPr="00564AB9">
              <w:rPr>
                <w:lang w:val="en-US"/>
              </w:rPr>
              <w:t xml:space="preserve"> </w:t>
            </w:r>
            <w:r w:rsidR="005B666D" w:rsidRPr="00564AB9">
              <w:rPr>
                <w:lang w:val="en-US"/>
              </w:rPr>
              <w:t>şi de o calitate corespunzătoare prevederilor actelor normative şi  prezentului contract.</w:t>
            </w:r>
          </w:p>
          <w:p w14:paraId="0797AEC6" w14:textId="77777777" w:rsidR="005B666D" w:rsidRPr="00564AB9" w:rsidRDefault="00BE5A1E" w:rsidP="00196AB4">
            <w:pPr>
              <w:pStyle w:val="af2"/>
              <w:tabs>
                <w:tab w:val="left" w:pos="567"/>
              </w:tabs>
              <w:spacing w:line="276" w:lineRule="auto"/>
              <w:ind w:firstLine="0"/>
              <w:rPr>
                <w:lang w:val="en-US"/>
              </w:rPr>
            </w:pPr>
            <w:r w:rsidRPr="00564AB9">
              <w:rPr>
                <w:lang w:val="en-US"/>
              </w:rPr>
              <w:t xml:space="preserve">6.2. </w:t>
            </w:r>
            <w:r w:rsidR="005B666D" w:rsidRPr="00564AB9">
              <w:rPr>
                <w:lang w:val="en-US"/>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564AB9" w:rsidRDefault="00BE5A1E" w:rsidP="00196AB4">
            <w:pPr>
              <w:pStyle w:val="af2"/>
              <w:tabs>
                <w:tab w:val="left" w:pos="567"/>
              </w:tabs>
              <w:spacing w:line="276" w:lineRule="auto"/>
              <w:ind w:firstLine="0"/>
              <w:rPr>
                <w:lang w:val="en-US"/>
              </w:rPr>
            </w:pPr>
            <w:r w:rsidRPr="00564AB9">
              <w:rPr>
                <w:lang w:val="en-US"/>
              </w:rPr>
              <w:t xml:space="preserve">6.3. </w:t>
            </w:r>
            <w:r w:rsidR="005B666D" w:rsidRPr="00564AB9">
              <w:rPr>
                <w:lang w:val="en-US"/>
              </w:rPr>
              <w:t xml:space="preserve">Pe parcursul execuţiei lucrărilor, Antreprenorul este obligat să comunice, la cererea Beneficiarului, datele de </w:t>
            </w:r>
            <w:r w:rsidR="00E364D5" w:rsidRPr="00564AB9">
              <w:rPr>
                <w:lang w:val="en-US"/>
              </w:rPr>
              <w:t>identificare</w:t>
            </w:r>
            <w:r w:rsidR="005D4B79" w:rsidRPr="00564AB9">
              <w:rPr>
                <w:lang w:val="en-US"/>
              </w:rPr>
              <w:t xml:space="preserve"> </w:t>
            </w:r>
            <w:r w:rsidR="005B666D" w:rsidRPr="00564AB9">
              <w:rPr>
                <w:lang w:val="en-US"/>
              </w:rPr>
              <w:t xml:space="preserve">ale subantreprenorilor. </w:t>
            </w:r>
          </w:p>
          <w:p w14:paraId="05BB78E2" w14:textId="77777777" w:rsidR="005B666D" w:rsidRPr="00564AB9" w:rsidRDefault="00BE5A1E" w:rsidP="00196AB4">
            <w:pPr>
              <w:pStyle w:val="af2"/>
              <w:tabs>
                <w:tab w:val="left" w:pos="142"/>
                <w:tab w:val="left" w:pos="284"/>
              </w:tabs>
              <w:spacing w:line="276" w:lineRule="auto"/>
              <w:ind w:firstLine="0"/>
              <w:rPr>
                <w:lang w:val="en-US"/>
              </w:rPr>
            </w:pPr>
            <w:r w:rsidRPr="00564AB9">
              <w:rPr>
                <w:lang w:val="en-US"/>
              </w:rPr>
              <w:t xml:space="preserve">6.4. </w:t>
            </w:r>
            <w:r w:rsidR="005B666D" w:rsidRPr="00564AB9">
              <w:rPr>
                <w:lang w:val="en-US"/>
              </w:rPr>
              <w:t>Angajarea forţei de muncă pe bază de a</w:t>
            </w:r>
            <w:r w:rsidR="003D06D0" w:rsidRPr="00564AB9">
              <w:rPr>
                <w:lang w:val="en-US"/>
              </w:rPr>
              <w:t>cord nu este considerată</w:t>
            </w:r>
            <w:r w:rsidR="005B666D" w:rsidRPr="00564AB9">
              <w:rPr>
                <w:lang w:val="en-US"/>
              </w:rPr>
              <w:t xml:space="preserve"> obiectul unei subcontractări.</w:t>
            </w:r>
          </w:p>
          <w:p w14:paraId="04191B6B" w14:textId="77777777" w:rsidR="00684D44" w:rsidRPr="00564AB9" w:rsidRDefault="00684D44" w:rsidP="00196AB4">
            <w:pPr>
              <w:pStyle w:val="af2"/>
              <w:tabs>
                <w:tab w:val="left" w:pos="142"/>
                <w:tab w:val="left" w:pos="284"/>
              </w:tabs>
              <w:spacing w:line="276" w:lineRule="auto"/>
              <w:ind w:firstLine="0"/>
              <w:rPr>
                <w:lang w:val="en-US"/>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564AB9" w:rsidRDefault="00BE5A1E" w:rsidP="00196AB4">
            <w:pPr>
              <w:pStyle w:val="af2"/>
              <w:tabs>
                <w:tab w:val="left" w:pos="0"/>
              </w:tabs>
              <w:spacing w:line="276" w:lineRule="auto"/>
              <w:ind w:firstLine="0"/>
              <w:rPr>
                <w:lang w:val="en-US"/>
              </w:rPr>
            </w:pPr>
            <w:r w:rsidRPr="00564AB9">
              <w:rPr>
                <w:lang w:val="en-US"/>
              </w:rPr>
              <w:t xml:space="preserve">8.1. </w:t>
            </w:r>
            <w:r w:rsidR="00460653" w:rsidRPr="00564AB9">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564AB9" w:rsidRDefault="00BE5A1E" w:rsidP="00196AB4">
            <w:pPr>
              <w:pStyle w:val="af2"/>
              <w:tabs>
                <w:tab w:val="left" w:pos="284"/>
              </w:tabs>
              <w:spacing w:line="276" w:lineRule="auto"/>
              <w:ind w:firstLine="0"/>
              <w:rPr>
                <w:lang w:val="en-US"/>
              </w:rPr>
            </w:pPr>
            <w:r w:rsidRPr="00564AB9">
              <w:rPr>
                <w:lang w:val="en-US"/>
              </w:rPr>
              <w:t>8.2</w:t>
            </w:r>
            <w:r w:rsidR="00D05A94" w:rsidRPr="00564AB9">
              <w:rPr>
                <w:lang w:val="en-US"/>
              </w:rPr>
              <w:t>.</w:t>
            </w:r>
            <w:r w:rsidR="00460653" w:rsidRPr="00564AB9">
              <w:rPr>
                <w:lang w:val="en-US"/>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pPr>
            <w:r w:rsidRPr="00564AB9">
              <w:rPr>
                <w:lang w:val="en-US"/>
              </w:rPr>
              <w:t xml:space="preserve">8.3. </w:t>
            </w:r>
            <w:r w:rsidR="00460653" w:rsidRPr="00564AB9">
              <w:rPr>
                <w:lang w:val="en-US"/>
              </w:rPr>
              <w:t>Probele neprevăzute şi comandate de Beneficiar pentru verificarea unor lucrări sau materiale puse în</w:t>
            </w:r>
            <w:r w:rsidR="005D4B79" w:rsidRPr="00564AB9">
              <w:rPr>
                <w:lang w:val="en-US"/>
              </w:rPr>
              <w:t xml:space="preserve"> </w:t>
            </w:r>
            <w:r w:rsidR="00460653" w:rsidRPr="00564AB9">
              <w:rPr>
                <w:lang w:val="en-US"/>
              </w:rPr>
              <w:t>operă vor fi suportate de Antreprenor, dacă s</w:t>
            </w:r>
            <w:r w:rsidR="003D06D0" w:rsidRPr="00564AB9">
              <w:rPr>
                <w:lang w:val="en-US"/>
              </w:rPr>
              <w:t>e dovedeşte că materialele nu su</w:t>
            </w:r>
            <w:r w:rsidR="00460653" w:rsidRPr="00564AB9">
              <w:rPr>
                <w:lang w:val="en-US"/>
              </w:rPr>
              <w:t xml:space="preserve">nt corespunzător calitative sau manopera nu este în conformitate cu prevederile contractului. </w:t>
            </w:r>
            <w:r w:rsidR="00460653" w:rsidRPr="00FF430B">
              <w:t xml:space="preserve">În caz contrar, Beneficiarul va suporta aceste cheltuieli. </w:t>
            </w:r>
          </w:p>
          <w:p w14:paraId="20D122B7" w14:textId="77777777" w:rsidR="00460653" w:rsidRPr="00564AB9" w:rsidRDefault="00D05A94" w:rsidP="002F556B">
            <w:pPr>
              <w:pStyle w:val="af2"/>
              <w:numPr>
                <w:ilvl w:val="1"/>
                <w:numId w:val="17"/>
              </w:numPr>
              <w:tabs>
                <w:tab w:val="left" w:pos="284"/>
              </w:tabs>
              <w:spacing w:line="276" w:lineRule="auto"/>
              <w:ind w:left="0" w:hanging="425"/>
              <w:rPr>
                <w:lang w:val="en-US"/>
              </w:rPr>
            </w:pPr>
            <w:r w:rsidRPr="00564AB9">
              <w:rPr>
                <w:lang w:val="en-US"/>
              </w:rPr>
              <w:t xml:space="preserve">8.4. </w:t>
            </w:r>
            <w:r w:rsidR="00460653" w:rsidRPr="00564AB9">
              <w:rPr>
                <w:lang w:val="en-US"/>
              </w:rPr>
              <w:t>Beneficiarul, proiectantul sau orice altă persoană autorizată de aceştia au acces tot timpul la lucrări pe şantier</w:t>
            </w:r>
            <w:r w:rsidR="005D4B79" w:rsidRPr="00564AB9">
              <w:rPr>
                <w:lang w:val="en-US"/>
              </w:rPr>
              <w:t xml:space="preserve"> </w:t>
            </w:r>
            <w:r w:rsidR="00460653" w:rsidRPr="00564AB9">
              <w:rPr>
                <w:lang w:val="en-US"/>
              </w:rPr>
              <w:t xml:space="preserve">şi în locurile unde se pregăteşte lucrarea, în depozite de materiale prefabricate etc. </w:t>
            </w:r>
          </w:p>
          <w:p w14:paraId="122D8C18" w14:textId="77777777" w:rsidR="00460653" w:rsidRPr="00564AB9" w:rsidRDefault="00D05A94" w:rsidP="002F556B">
            <w:pPr>
              <w:pStyle w:val="af2"/>
              <w:numPr>
                <w:ilvl w:val="1"/>
                <w:numId w:val="17"/>
              </w:numPr>
              <w:tabs>
                <w:tab w:val="left" w:pos="284"/>
              </w:tabs>
              <w:spacing w:line="276" w:lineRule="auto"/>
              <w:ind w:left="0" w:hanging="425"/>
              <w:rPr>
                <w:lang w:val="en-US"/>
              </w:rPr>
            </w:pPr>
            <w:r w:rsidRPr="00564AB9">
              <w:rPr>
                <w:lang w:val="en-US"/>
              </w:rPr>
              <w:lastRenderedPageBreak/>
              <w:t xml:space="preserve">8.5. </w:t>
            </w:r>
            <w:r w:rsidR="00460653" w:rsidRPr="00564AB9">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564AB9">
              <w:rPr>
                <w:lang w:val="en-US"/>
              </w:rPr>
              <w:t>a</w:t>
            </w:r>
            <w:r w:rsidR="00460653" w:rsidRPr="00564AB9">
              <w:rPr>
                <w:lang w:val="en-US"/>
              </w:rPr>
              <w:t xml:space="preserve"> anunţa</w:t>
            </w:r>
            <w:r w:rsidR="00C33344" w:rsidRPr="00564AB9">
              <w:rPr>
                <w:lang w:val="en-US"/>
              </w:rPr>
              <w:t xml:space="preserve"> </w:t>
            </w:r>
            <w:r w:rsidR="00460653" w:rsidRPr="00564AB9">
              <w:rPr>
                <w:lang w:val="en-US"/>
              </w:rPr>
              <w:t>responsabilul tehnic</w:t>
            </w:r>
            <w:r w:rsidR="00183D79" w:rsidRPr="00564AB9">
              <w:rPr>
                <w:lang w:val="en-US"/>
              </w:rPr>
              <w:t xml:space="preserve"> atestat, proiectantul ori de câ</w:t>
            </w:r>
            <w:r w:rsidR="00460653" w:rsidRPr="00564AB9">
              <w:rPr>
                <w:lang w:val="en-US"/>
              </w:rPr>
              <w:t xml:space="preserve">te ori astfel de lucrări, </w:t>
            </w:r>
            <w:r w:rsidR="00183D79" w:rsidRPr="00564AB9">
              <w:rPr>
                <w:lang w:val="en-US"/>
              </w:rPr>
              <w:t>inclusiv fundaţiile clădirii, su</w:t>
            </w:r>
            <w:r w:rsidR="00460653" w:rsidRPr="00564AB9">
              <w:rPr>
                <w:lang w:val="en-US"/>
              </w:rPr>
              <w:t xml:space="preserve">nt gata pentru a fi examinate. Responsabilul tehnic atestat şi proiectantul vor participa la examinarea şi măsurarea lucrărilor. </w:t>
            </w:r>
          </w:p>
          <w:p w14:paraId="78641E60" w14:textId="77777777" w:rsidR="00460653" w:rsidRPr="00564AB9" w:rsidRDefault="00D05A94" w:rsidP="002F556B">
            <w:pPr>
              <w:pStyle w:val="af2"/>
              <w:numPr>
                <w:ilvl w:val="1"/>
                <w:numId w:val="17"/>
              </w:numPr>
              <w:tabs>
                <w:tab w:val="left" w:pos="284"/>
              </w:tabs>
              <w:spacing w:line="276" w:lineRule="auto"/>
              <w:ind w:left="0" w:hanging="425"/>
              <w:rPr>
                <w:lang w:val="en-US"/>
              </w:rPr>
            </w:pPr>
            <w:r w:rsidRPr="00564AB9">
              <w:rPr>
                <w:lang w:val="en-US"/>
              </w:rPr>
              <w:t xml:space="preserve">8.6. </w:t>
            </w:r>
            <w:r w:rsidR="00460653" w:rsidRPr="00564AB9">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564AB9">
              <w:rPr>
                <w:lang w:val="en-US"/>
              </w:rPr>
              <w:t xml:space="preserve"> fi suportate de Beneficiar,</w:t>
            </w:r>
            <w:r w:rsidR="00460653" w:rsidRPr="00564AB9">
              <w:rPr>
                <w:lang w:val="en-US"/>
              </w:rPr>
              <w:t xml:space="preserve"> în caz contrar, de Antreprenor. </w:t>
            </w:r>
          </w:p>
          <w:p w14:paraId="33EE48C7" w14:textId="77777777" w:rsidR="00460653" w:rsidRPr="00564AB9" w:rsidRDefault="00D05A94" w:rsidP="002F556B">
            <w:pPr>
              <w:pStyle w:val="af2"/>
              <w:numPr>
                <w:ilvl w:val="1"/>
                <w:numId w:val="17"/>
              </w:numPr>
              <w:tabs>
                <w:tab w:val="left" w:pos="284"/>
              </w:tabs>
              <w:spacing w:line="276" w:lineRule="auto"/>
              <w:ind w:left="0" w:hanging="425"/>
              <w:rPr>
                <w:lang w:val="en-US"/>
              </w:rPr>
            </w:pPr>
            <w:r w:rsidRPr="00564AB9">
              <w:rPr>
                <w:lang w:val="en-US"/>
              </w:rPr>
              <w:t xml:space="preserve">8.7. </w:t>
            </w:r>
            <w:r w:rsidR="00460653" w:rsidRPr="00564AB9">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564AB9" w:rsidRDefault="00D05A94" w:rsidP="002F556B">
            <w:pPr>
              <w:pStyle w:val="af2"/>
              <w:numPr>
                <w:ilvl w:val="1"/>
                <w:numId w:val="17"/>
              </w:numPr>
              <w:tabs>
                <w:tab w:val="left" w:pos="284"/>
              </w:tabs>
              <w:spacing w:line="276" w:lineRule="auto"/>
              <w:ind w:left="0" w:hanging="425"/>
              <w:rPr>
                <w:lang w:val="en-US"/>
              </w:rPr>
            </w:pPr>
            <w:r w:rsidRPr="00564AB9">
              <w:rPr>
                <w:lang w:val="en-US"/>
              </w:rPr>
              <w:t xml:space="preserve">8.8. </w:t>
            </w:r>
            <w:r w:rsidR="00460653" w:rsidRPr="00564AB9">
              <w:rPr>
                <w:lang w:val="en-US"/>
              </w:rPr>
              <w:t>Lucrările executate de Antreprenor în afara celor prevăzute în contract sau fără dis</w:t>
            </w:r>
            <w:r w:rsidR="00183D79" w:rsidRPr="00564AB9">
              <w:rPr>
                <w:lang w:val="en-US"/>
              </w:rPr>
              <w:t>poziţia Beneficiarului, precum ș</w:t>
            </w:r>
            <w:r w:rsidR="00460653" w:rsidRPr="00564AB9">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564AB9" w:rsidRDefault="00D05A94" w:rsidP="002F556B">
            <w:pPr>
              <w:pStyle w:val="af2"/>
              <w:numPr>
                <w:ilvl w:val="1"/>
                <w:numId w:val="17"/>
              </w:numPr>
              <w:tabs>
                <w:tab w:val="left" w:pos="284"/>
                <w:tab w:val="left" w:pos="426"/>
              </w:tabs>
              <w:spacing w:line="276" w:lineRule="auto"/>
              <w:ind w:left="0" w:hanging="425"/>
              <w:rPr>
                <w:lang w:val="en-US"/>
              </w:rPr>
            </w:pPr>
            <w:r w:rsidRPr="00564AB9">
              <w:rPr>
                <w:lang w:val="en-US"/>
              </w:rPr>
              <w:t xml:space="preserve">8.9. </w:t>
            </w:r>
            <w:r w:rsidR="00460653" w:rsidRPr="00564AB9">
              <w:rPr>
                <w:lang w:val="en-US"/>
              </w:rPr>
              <w:t xml:space="preserve">Lucrările încep după </w:t>
            </w:r>
            <w:r w:rsidR="00684D44" w:rsidRPr="00564AB9">
              <w:rPr>
                <w:lang w:val="en-US"/>
              </w:rPr>
              <w:t>…..</w:t>
            </w:r>
            <w:r w:rsidR="00460653" w:rsidRPr="00564AB9">
              <w:rPr>
                <w:lang w:val="en-US"/>
              </w:rPr>
              <w:t xml:space="preserve"> zile de la semnarea şi înregistrarea contractului în modul corespunzător şi primirea ordinului de execuţie.</w:t>
            </w:r>
          </w:p>
          <w:p w14:paraId="0F7D7213" w14:textId="77777777" w:rsidR="00460653" w:rsidRPr="00564AB9" w:rsidRDefault="00460653" w:rsidP="00196AB4">
            <w:pPr>
              <w:pStyle w:val="af2"/>
              <w:tabs>
                <w:tab w:val="left" w:pos="284"/>
                <w:tab w:val="left" w:pos="426"/>
              </w:tabs>
              <w:spacing w:line="276" w:lineRule="auto"/>
              <w:ind w:firstLine="0"/>
              <w:rPr>
                <w:lang w:val="en-US"/>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564AB9" w:rsidRDefault="00D83EE1" w:rsidP="002F556B">
            <w:pPr>
              <w:pStyle w:val="af2"/>
              <w:numPr>
                <w:ilvl w:val="1"/>
                <w:numId w:val="17"/>
              </w:numPr>
              <w:tabs>
                <w:tab w:val="left" w:pos="567"/>
              </w:tabs>
              <w:spacing w:line="276" w:lineRule="auto"/>
              <w:ind w:left="0" w:hanging="567"/>
              <w:rPr>
                <w:lang w:val="en-US"/>
              </w:rPr>
            </w:pPr>
            <w:r w:rsidRPr="00564AB9">
              <w:rPr>
                <w:lang w:val="en-US"/>
              </w:rPr>
              <w:t xml:space="preserve">9.1. </w:t>
            </w:r>
            <w:r w:rsidR="00460653" w:rsidRPr="00564AB9">
              <w:rPr>
                <w:lang w:val="en-US"/>
              </w:rPr>
              <w:t xml:space="preserve">Perioada de garanţie pentru lucrărieste de  </w:t>
            </w:r>
            <w:r w:rsidR="00D379F6" w:rsidRPr="00564AB9">
              <w:rPr>
                <w:b/>
                <w:lang w:val="en-US"/>
              </w:rPr>
              <w:t>___</w:t>
            </w:r>
            <w:r w:rsidR="00460653" w:rsidRPr="00564AB9">
              <w:rPr>
                <w:lang w:val="en-US"/>
              </w:rPr>
              <w:t xml:space="preserve"> ani. </w:t>
            </w:r>
          </w:p>
          <w:p w14:paraId="1CEFAD7D" w14:textId="77777777" w:rsidR="00460653" w:rsidRPr="00564AB9" w:rsidRDefault="00D83EE1" w:rsidP="002F556B">
            <w:pPr>
              <w:pStyle w:val="af2"/>
              <w:numPr>
                <w:ilvl w:val="1"/>
                <w:numId w:val="17"/>
              </w:numPr>
              <w:tabs>
                <w:tab w:val="left" w:pos="567"/>
              </w:tabs>
              <w:spacing w:line="276" w:lineRule="auto"/>
              <w:ind w:left="0" w:hanging="567"/>
              <w:rPr>
                <w:lang w:val="en-US"/>
              </w:rPr>
            </w:pPr>
            <w:r w:rsidRPr="00564AB9">
              <w:rPr>
                <w:lang w:val="en-US"/>
              </w:rPr>
              <w:t xml:space="preserve">9.2. </w:t>
            </w:r>
            <w:r w:rsidR="00460653" w:rsidRPr="00564AB9">
              <w:rPr>
                <w:lang w:val="en-US"/>
              </w:rPr>
              <w:t xml:space="preserve">Perioada de garanţie </w:t>
            </w:r>
            <w:r w:rsidRPr="00564AB9">
              <w:rPr>
                <w:lang w:val="en-US"/>
              </w:rPr>
              <w:t>începe</w:t>
            </w:r>
            <w:r w:rsidR="00460653" w:rsidRPr="00564AB9">
              <w:rPr>
                <w:lang w:val="en-US"/>
              </w:rPr>
              <w:t xml:space="preserve"> de la data recepţiei la terminarea lucrărilor şip</w:t>
            </w:r>
            <w:r w:rsidRPr="00564AB9">
              <w:rPr>
                <w:lang w:val="en-US"/>
              </w:rPr>
              <w:t>â</w:t>
            </w:r>
            <w:r w:rsidR="00460653" w:rsidRPr="00564AB9">
              <w:rPr>
                <w:lang w:val="en-US"/>
              </w:rPr>
              <w:t xml:space="preserve">nă la expirarea </w:t>
            </w:r>
            <w:r w:rsidR="00D379F6" w:rsidRPr="00564AB9">
              <w:rPr>
                <w:lang w:val="en-US"/>
              </w:rPr>
              <w:t>termenului prevăzut la punctul 9</w:t>
            </w:r>
            <w:r w:rsidR="00460653" w:rsidRPr="00564AB9">
              <w:rPr>
                <w:lang w:val="en-US"/>
              </w:rPr>
              <w:t xml:space="preserve">.1 din prezentul </w:t>
            </w:r>
            <w:r w:rsidR="0001066E" w:rsidRPr="00564AB9">
              <w:rPr>
                <w:lang w:val="en-US"/>
              </w:rPr>
              <w:t>capitol</w:t>
            </w:r>
            <w:r w:rsidR="00460653" w:rsidRPr="00564AB9">
              <w:rPr>
                <w:lang w:val="en-US"/>
              </w:rPr>
              <w:t xml:space="preserve">. </w:t>
            </w:r>
          </w:p>
          <w:p w14:paraId="31DF6482" w14:textId="77777777" w:rsidR="00460653" w:rsidRPr="00564AB9" w:rsidRDefault="00D83EE1" w:rsidP="002F556B">
            <w:pPr>
              <w:pStyle w:val="af2"/>
              <w:numPr>
                <w:ilvl w:val="1"/>
                <w:numId w:val="17"/>
              </w:numPr>
              <w:tabs>
                <w:tab w:val="left" w:pos="567"/>
              </w:tabs>
              <w:spacing w:line="276" w:lineRule="auto"/>
              <w:ind w:left="0" w:hanging="567"/>
              <w:rPr>
                <w:lang w:val="en-US"/>
              </w:rPr>
            </w:pPr>
            <w:r w:rsidRPr="00564AB9">
              <w:rPr>
                <w:lang w:val="en-US"/>
              </w:rPr>
              <w:t xml:space="preserve">9.3. </w:t>
            </w:r>
            <w:r w:rsidR="00460653" w:rsidRPr="00564AB9">
              <w:rPr>
                <w:lang w:val="en-US"/>
              </w:rPr>
              <w:t xml:space="preserve">Antreprenorul are obligaţia ca în perioada de garanţie să înlăture toate defecţiunile ce ţin de nerespectarea clauzelor contractului </w:t>
            </w:r>
            <w:r w:rsidRPr="00564AB9">
              <w:rPr>
                <w:lang w:val="en-US"/>
              </w:rPr>
              <w:t xml:space="preserve">din cont propriu, </w:t>
            </w:r>
            <w:r w:rsidR="00460653" w:rsidRPr="00564AB9">
              <w:rPr>
                <w:lang w:val="en-US"/>
              </w:rPr>
              <w:t xml:space="preserve">în urma unei notificări transmise de către Beneficiar. </w:t>
            </w:r>
          </w:p>
          <w:p w14:paraId="621FAFBC" w14:textId="77777777" w:rsidR="00460653" w:rsidRPr="00564AB9" w:rsidRDefault="00460653" w:rsidP="00196AB4">
            <w:pPr>
              <w:pStyle w:val="af2"/>
              <w:tabs>
                <w:tab w:val="left" w:pos="567"/>
              </w:tabs>
              <w:spacing w:line="276" w:lineRule="auto"/>
              <w:ind w:firstLine="0"/>
              <w:rPr>
                <w:lang w:val="en-US"/>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564AB9" w:rsidRDefault="00D53233" w:rsidP="002F556B">
            <w:pPr>
              <w:pStyle w:val="af2"/>
              <w:numPr>
                <w:ilvl w:val="1"/>
                <w:numId w:val="17"/>
              </w:numPr>
              <w:tabs>
                <w:tab w:val="left" w:pos="567"/>
              </w:tabs>
              <w:spacing w:line="276" w:lineRule="auto"/>
              <w:ind w:left="0" w:hanging="567"/>
              <w:rPr>
                <w:lang w:val="en-US"/>
              </w:rPr>
            </w:pPr>
            <w:r w:rsidRPr="00564AB9">
              <w:rPr>
                <w:lang w:val="en-US"/>
              </w:rPr>
              <w:t xml:space="preserve">10.1. </w:t>
            </w:r>
            <w:r w:rsidR="00460653" w:rsidRPr="00564AB9">
              <w:rPr>
                <w:lang w:val="en-US"/>
              </w:rPr>
              <w:t>Părţile  poartă răspundere pentru neexecutarea sau executarea necorespunzătoare a obligaţiilor  prevăzute de prezentul contract în conformitate cu legislaţia  Republicii Moldova.</w:t>
            </w:r>
          </w:p>
          <w:p w14:paraId="476BB321" w14:textId="77777777" w:rsidR="00460653" w:rsidRPr="00564AB9" w:rsidRDefault="00D53233" w:rsidP="002F556B">
            <w:pPr>
              <w:pStyle w:val="af2"/>
              <w:numPr>
                <w:ilvl w:val="1"/>
                <w:numId w:val="17"/>
              </w:numPr>
              <w:tabs>
                <w:tab w:val="left" w:pos="567"/>
              </w:tabs>
              <w:spacing w:line="276" w:lineRule="auto"/>
              <w:ind w:left="0" w:hanging="567"/>
              <w:rPr>
                <w:lang w:val="en-US"/>
              </w:rPr>
            </w:pPr>
            <w:r w:rsidRPr="00564AB9">
              <w:rPr>
                <w:lang w:val="en-US"/>
              </w:rPr>
              <w:t xml:space="preserve">10.2. </w:t>
            </w:r>
            <w:r w:rsidR="00460653" w:rsidRPr="00564AB9">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564AB9" w:rsidRDefault="00D53233" w:rsidP="002F556B">
            <w:pPr>
              <w:pStyle w:val="af2"/>
              <w:numPr>
                <w:ilvl w:val="1"/>
                <w:numId w:val="17"/>
              </w:numPr>
              <w:tabs>
                <w:tab w:val="left" w:pos="567"/>
              </w:tabs>
              <w:spacing w:line="276" w:lineRule="auto"/>
              <w:ind w:left="0" w:hanging="567"/>
              <w:rPr>
                <w:lang w:val="en-US"/>
              </w:rPr>
            </w:pPr>
            <w:r w:rsidRPr="00564AB9">
              <w:rPr>
                <w:lang w:val="en-US"/>
              </w:rPr>
              <w:t xml:space="preserve">10.3. </w:t>
            </w:r>
            <w:r w:rsidR="00460653" w:rsidRPr="00564AB9">
              <w:rPr>
                <w:lang w:val="en-US"/>
              </w:rPr>
              <w:t>Membrii asocierii își păstrează individualitatea ca subiecți de drept, însă sunt obligați să răspundă solidar față de autoritate</w:t>
            </w:r>
            <w:r w:rsidRPr="00564AB9">
              <w:rPr>
                <w:lang w:val="en-US"/>
              </w:rPr>
              <w:t>a</w:t>
            </w:r>
            <w:r w:rsidR="00460653" w:rsidRPr="00564AB9">
              <w:rPr>
                <w:lang w:val="en-US"/>
              </w:rPr>
              <w:t xml:space="preserve"> contractantă pentru modul de îndeplinire a obligațiilor contractuale.</w:t>
            </w:r>
          </w:p>
          <w:p w14:paraId="377C0C33" w14:textId="77777777" w:rsidR="00460653" w:rsidRPr="00564AB9" w:rsidRDefault="00D53233" w:rsidP="002F556B">
            <w:pPr>
              <w:pStyle w:val="af2"/>
              <w:numPr>
                <w:ilvl w:val="1"/>
                <w:numId w:val="17"/>
              </w:numPr>
              <w:tabs>
                <w:tab w:val="left" w:pos="567"/>
              </w:tabs>
              <w:spacing w:line="276" w:lineRule="auto"/>
              <w:ind w:left="0" w:hanging="567"/>
              <w:rPr>
                <w:lang w:val="en-US"/>
              </w:rPr>
            </w:pPr>
            <w:r w:rsidRPr="00564AB9">
              <w:rPr>
                <w:lang w:val="en-US"/>
              </w:rPr>
              <w:t xml:space="preserve">10.4. </w:t>
            </w:r>
            <w:r w:rsidR="00460653" w:rsidRPr="00564AB9">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564AB9" w:rsidRDefault="00D53233" w:rsidP="002F556B">
            <w:pPr>
              <w:pStyle w:val="af2"/>
              <w:numPr>
                <w:ilvl w:val="1"/>
                <w:numId w:val="17"/>
              </w:numPr>
              <w:tabs>
                <w:tab w:val="left" w:pos="567"/>
              </w:tabs>
              <w:spacing w:line="276" w:lineRule="auto"/>
              <w:ind w:left="0" w:hanging="567"/>
              <w:rPr>
                <w:lang w:val="en-US"/>
              </w:rPr>
            </w:pPr>
            <w:r w:rsidRPr="00564AB9">
              <w:rPr>
                <w:lang w:val="en-US"/>
              </w:rPr>
              <w:t xml:space="preserve">10.5. </w:t>
            </w:r>
            <w:r w:rsidR="00460653" w:rsidRPr="00564AB9">
              <w:rPr>
                <w:lang w:val="en-US"/>
              </w:rPr>
              <w:t xml:space="preserve">Antreprenorul este obligat, conform prevederilor legale, la plata daunelor pentru încălcarea sau deteriorarea drumurilor de acces sau a reţelelor de utilităţi, a terenurilor limitrofe prin </w:t>
            </w:r>
            <w:r w:rsidR="00460653" w:rsidRPr="00564AB9">
              <w:rPr>
                <w:lang w:val="en-US"/>
              </w:rPr>
              <w:lastRenderedPageBreak/>
              <w:t xml:space="preserve">depozitarea de pământ, materiale sau alte obiecte, precum şi ca urmare a unor îngrădiri sau limitări din proprie vină. </w:t>
            </w:r>
          </w:p>
          <w:p w14:paraId="12EA17B3" w14:textId="77777777" w:rsidR="00460653" w:rsidRPr="00564AB9" w:rsidRDefault="00D53233" w:rsidP="002F556B">
            <w:pPr>
              <w:pStyle w:val="af2"/>
              <w:numPr>
                <w:ilvl w:val="1"/>
                <w:numId w:val="17"/>
              </w:numPr>
              <w:tabs>
                <w:tab w:val="left" w:pos="567"/>
              </w:tabs>
              <w:spacing w:line="276" w:lineRule="auto"/>
              <w:ind w:left="0" w:hanging="567"/>
              <w:rPr>
                <w:lang w:val="en-US"/>
              </w:rPr>
            </w:pPr>
            <w:r w:rsidRPr="00564AB9">
              <w:rPr>
                <w:lang w:val="en-US"/>
              </w:rPr>
              <w:t xml:space="preserve">10.6. </w:t>
            </w:r>
            <w:r w:rsidR="00460653" w:rsidRPr="00564AB9">
              <w:rPr>
                <w:lang w:val="en-US"/>
              </w:rPr>
              <w:t>Antreprenorul trebuie să asigure lucrările executate şi dotările pe care le are la dispoziţie împotriva degradări</w:t>
            </w:r>
            <w:r w:rsidR="00183D79" w:rsidRPr="00564AB9">
              <w:rPr>
                <w:lang w:val="en-US"/>
              </w:rPr>
              <w:t>i şi furturilor pâ</w:t>
            </w:r>
            <w:r w:rsidR="00460653" w:rsidRPr="00564AB9">
              <w:rPr>
                <w:lang w:val="en-US"/>
              </w:rPr>
              <w:t>nă la predarea lucrărilor către Beneficiar. El trebuie să ia măsuri de protecţie contra degradării lucrării datorită acţiunilor atmosferice şi a apei şi să îndepărteze zăpada şi</w:t>
            </w:r>
            <w:r w:rsidR="00C33344" w:rsidRPr="00564AB9">
              <w:rPr>
                <w:lang w:val="en-US"/>
              </w:rPr>
              <w:t xml:space="preserve"> </w:t>
            </w:r>
            <w:r w:rsidR="00460653" w:rsidRPr="00564AB9">
              <w:rPr>
                <w:lang w:val="en-US"/>
              </w:rPr>
              <w:t xml:space="preserve">gheaţa. </w:t>
            </w:r>
          </w:p>
          <w:p w14:paraId="399BD9F0" w14:textId="77777777" w:rsidR="00460653" w:rsidRPr="00564AB9" w:rsidRDefault="00D53233" w:rsidP="002F556B">
            <w:pPr>
              <w:pStyle w:val="af2"/>
              <w:numPr>
                <w:ilvl w:val="1"/>
                <w:numId w:val="17"/>
              </w:numPr>
              <w:tabs>
                <w:tab w:val="left" w:pos="567"/>
              </w:tabs>
              <w:spacing w:line="276" w:lineRule="auto"/>
              <w:ind w:left="0" w:hanging="567"/>
              <w:rPr>
                <w:lang w:val="en-US"/>
              </w:rPr>
            </w:pPr>
            <w:r w:rsidRPr="00564AB9">
              <w:rPr>
                <w:lang w:val="en-US"/>
              </w:rPr>
              <w:t xml:space="preserve">10.7. </w:t>
            </w:r>
            <w:r w:rsidR="00460653" w:rsidRPr="00564AB9">
              <w:rPr>
                <w:lang w:val="en-US"/>
              </w:rPr>
              <w:t>Dacă nerespectarea de către Antreprenorul a prevederilor oricărui regulament sau hotărâri ale autorităţilor</w:t>
            </w:r>
            <w:r w:rsidR="00C33344" w:rsidRPr="00564AB9">
              <w:rPr>
                <w:lang w:val="en-US"/>
              </w:rPr>
              <w:t xml:space="preserve"> </w:t>
            </w:r>
            <w:r w:rsidR="00460653" w:rsidRPr="00564AB9">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564AB9" w:rsidRDefault="00D53233" w:rsidP="002F556B">
            <w:pPr>
              <w:pStyle w:val="af2"/>
              <w:numPr>
                <w:ilvl w:val="1"/>
                <w:numId w:val="17"/>
              </w:numPr>
              <w:tabs>
                <w:tab w:val="left" w:pos="567"/>
              </w:tabs>
              <w:spacing w:line="276" w:lineRule="auto"/>
              <w:ind w:left="0" w:hanging="567"/>
              <w:rPr>
                <w:lang w:val="en-US"/>
              </w:rPr>
            </w:pPr>
            <w:r w:rsidRPr="00564AB9">
              <w:rPr>
                <w:lang w:val="en-US"/>
              </w:rPr>
              <w:t xml:space="preserve">10.8. </w:t>
            </w:r>
            <w:r w:rsidR="00460653" w:rsidRPr="00564AB9">
              <w:rPr>
                <w:lang w:val="en-US"/>
              </w:rPr>
              <w:t>Dacă motivele const</w:t>
            </w:r>
            <w:r w:rsidR="00183D79" w:rsidRPr="00564AB9">
              <w:rPr>
                <w:lang w:val="en-US"/>
              </w:rPr>
              <w:t>rângerii sau ale întreruperii su</w:t>
            </w:r>
            <w:r w:rsidR="00460653" w:rsidRPr="00564AB9">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564AB9" w:rsidRDefault="00D53233" w:rsidP="002F556B">
            <w:pPr>
              <w:pStyle w:val="af2"/>
              <w:numPr>
                <w:ilvl w:val="1"/>
                <w:numId w:val="17"/>
              </w:numPr>
              <w:tabs>
                <w:tab w:val="left" w:pos="567"/>
              </w:tabs>
              <w:spacing w:line="276" w:lineRule="auto"/>
              <w:ind w:left="0" w:hanging="567"/>
              <w:rPr>
                <w:lang w:val="en-US"/>
              </w:rPr>
            </w:pPr>
            <w:r w:rsidRPr="00564AB9">
              <w:rPr>
                <w:lang w:val="en-US"/>
              </w:rPr>
              <w:t xml:space="preserve">10.9. </w:t>
            </w:r>
            <w:r w:rsidR="00460653" w:rsidRPr="00564AB9">
              <w:rPr>
                <w:lang w:val="en-US"/>
              </w:rPr>
              <w:t>Dacă întârzierea în execu</w:t>
            </w:r>
            <w:r w:rsidR="0001066E" w:rsidRPr="00564AB9">
              <w:rPr>
                <w:lang w:val="en-US"/>
              </w:rPr>
              <w:t xml:space="preserve">ţia lucrărilor este </w:t>
            </w:r>
            <w:r w:rsidR="001278C6" w:rsidRPr="00564AB9">
              <w:rPr>
                <w:lang w:val="en-US"/>
              </w:rPr>
              <w:t>din</w:t>
            </w:r>
            <w:r w:rsidR="0001066E" w:rsidRPr="00564AB9">
              <w:rPr>
                <w:lang w:val="en-US"/>
              </w:rPr>
              <w:t xml:space="preserve"> culpa uneia</w:t>
            </w:r>
            <w:r w:rsidR="00460653" w:rsidRPr="00564AB9">
              <w:rPr>
                <w:lang w:val="en-US"/>
              </w:rPr>
              <w:t xml:space="preserve"> din</w:t>
            </w:r>
            <w:r w:rsidR="0001066E" w:rsidRPr="00564AB9">
              <w:rPr>
                <w:lang w:val="en-US"/>
              </w:rPr>
              <w:t>tre</w:t>
            </w:r>
            <w:r w:rsidR="00460653" w:rsidRPr="00564AB9">
              <w:rPr>
                <w:lang w:val="en-US"/>
              </w:rPr>
              <w:t xml:space="preserve"> părţi</w:t>
            </w:r>
            <w:r w:rsidR="0001066E" w:rsidRPr="00564AB9">
              <w:rPr>
                <w:lang w:val="en-US"/>
              </w:rPr>
              <w:t>le contractante</w:t>
            </w:r>
            <w:r w:rsidR="00460653" w:rsidRPr="00564AB9">
              <w:rPr>
                <w:lang w:val="en-US"/>
              </w:rPr>
              <w:t>, partea culpabilă va plăti celeilalte părţi penalizări</w:t>
            </w:r>
            <w:r w:rsidR="0001066E" w:rsidRPr="00564AB9">
              <w:rPr>
                <w:lang w:val="en-US"/>
              </w:rPr>
              <w:t xml:space="preserve"> şi/sau despăgubiri în cuantum de la 0,01% până la 0,1%</w:t>
            </w:r>
            <w:r w:rsidR="00460653" w:rsidRPr="00564AB9">
              <w:rPr>
                <w:lang w:val="en-US"/>
              </w:rPr>
              <w:t xml:space="preserve"> din valoarea lucrărilor </w:t>
            </w:r>
            <w:r w:rsidR="00D74B95" w:rsidRPr="00564AB9">
              <w:rPr>
                <w:lang w:val="en-US"/>
              </w:rPr>
              <w:t>rămase</w:t>
            </w:r>
            <w:r w:rsidR="00460653" w:rsidRPr="00564AB9">
              <w:rPr>
                <w:lang w:val="en-US"/>
              </w:rPr>
              <w:t xml:space="preserve">de executat/neonorate pentru fiecare zi de întârziere. Penalizarea devine operantă în momentul în care partea </w:t>
            </w:r>
            <w:r w:rsidR="00BB2CB2" w:rsidRPr="00564AB9">
              <w:rPr>
                <w:lang w:val="en-US"/>
              </w:rPr>
              <w:t>î</w:t>
            </w:r>
            <w:r w:rsidR="00460653" w:rsidRPr="00564AB9">
              <w:rPr>
                <w:lang w:val="en-US"/>
              </w:rPr>
              <w:t xml:space="preserve">nculpă a intrat în întârziere. </w:t>
            </w:r>
          </w:p>
          <w:p w14:paraId="5A9CC6A4" w14:textId="77777777" w:rsidR="00460653" w:rsidRPr="00564AB9" w:rsidRDefault="00D53233" w:rsidP="002F556B">
            <w:pPr>
              <w:pStyle w:val="af2"/>
              <w:numPr>
                <w:ilvl w:val="1"/>
                <w:numId w:val="17"/>
              </w:numPr>
              <w:tabs>
                <w:tab w:val="left" w:pos="567"/>
                <w:tab w:val="left" w:pos="1890"/>
              </w:tabs>
              <w:spacing w:line="276" w:lineRule="auto"/>
              <w:ind w:left="0" w:hanging="567"/>
              <w:rPr>
                <w:lang w:val="en-US"/>
              </w:rPr>
            </w:pPr>
            <w:r w:rsidRPr="00564AB9">
              <w:rPr>
                <w:lang w:val="en-US"/>
              </w:rPr>
              <w:t xml:space="preserve">10.10. </w:t>
            </w:r>
            <w:r w:rsidR="00460653" w:rsidRPr="00564AB9">
              <w:rPr>
                <w:lang w:val="en-US"/>
              </w:rPr>
              <w:t>Beneficiarul nu va fi responsabil pentru nici un fel de daune</w:t>
            </w:r>
            <w:r w:rsidR="00C33344" w:rsidRPr="00564AB9">
              <w:rPr>
                <w:lang w:val="en-US"/>
              </w:rPr>
              <w:t>-</w:t>
            </w:r>
            <w:r w:rsidR="00460653" w:rsidRPr="00564AB9">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564AB9">
              <w:rPr>
                <w:lang w:val="en-US"/>
              </w:rPr>
              <w:t>î</w:t>
            </w:r>
            <w:r w:rsidR="00460653" w:rsidRPr="00564AB9">
              <w:rPr>
                <w:lang w:val="en-US"/>
              </w:rPr>
              <w:t>nd din vina Beneficiarului, a agenţilor sau a angajaţilor acestora.</w:t>
            </w:r>
          </w:p>
          <w:p w14:paraId="4B7D57BF" w14:textId="77777777" w:rsidR="00460653" w:rsidRPr="00564AB9" w:rsidRDefault="00D53233" w:rsidP="002F556B">
            <w:pPr>
              <w:pStyle w:val="af2"/>
              <w:numPr>
                <w:ilvl w:val="1"/>
                <w:numId w:val="17"/>
              </w:numPr>
              <w:tabs>
                <w:tab w:val="left" w:pos="567"/>
                <w:tab w:val="left" w:pos="1890"/>
              </w:tabs>
              <w:spacing w:line="276" w:lineRule="auto"/>
              <w:ind w:left="0" w:hanging="567"/>
              <w:rPr>
                <w:lang w:val="en-US"/>
              </w:rPr>
            </w:pPr>
            <w:r w:rsidRPr="00564AB9">
              <w:rPr>
                <w:lang w:val="en-US"/>
              </w:rPr>
              <w:t xml:space="preserve">10.11. </w:t>
            </w:r>
            <w:r w:rsidR="00460653" w:rsidRPr="00564AB9">
              <w:rPr>
                <w:lang w:val="en-US"/>
              </w:rPr>
              <w:t>Antreprenorul şi subantreprenorii răspund soli</w:t>
            </w:r>
            <w:r w:rsidR="00DA1062" w:rsidRPr="00564AB9">
              <w:rPr>
                <w:lang w:val="en-US"/>
              </w:rPr>
              <w:t>dar pentru neexecutarea obligaț</w:t>
            </w:r>
            <w:r w:rsidR="00460653" w:rsidRPr="00564AB9">
              <w:rPr>
                <w:lang w:val="en-US"/>
              </w:rPr>
              <w:t>iil</w:t>
            </w:r>
            <w:r w:rsidR="00BB2CB2" w:rsidRPr="00564AB9">
              <w:rPr>
                <w:lang w:val="en-US"/>
              </w:rPr>
              <w:t>or</w:t>
            </w:r>
            <w:r w:rsidR="00460653" w:rsidRPr="00564AB9">
              <w:rPr>
                <w:lang w:val="en-US"/>
              </w:rPr>
              <w:t xml:space="preserve"> contractuale.</w:t>
            </w:r>
          </w:p>
          <w:p w14:paraId="229C0FE2" w14:textId="77777777" w:rsidR="00460653" w:rsidRPr="00564AB9" w:rsidRDefault="00460653" w:rsidP="00196AB4">
            <w:pPr>
              <w:pStyle w:val="af2"/>
              <w:tabs>
                <w:tab w:val="left" w:pos="567"/>
                <w:tab w:val="left" w:pos="1890"/>
              </w:tabs>
              <w:spacing w:line="276" w:lineRule="auto"/>
              <w:ind w:firstLine="0"/>
              <w:rPr>
                <w:lang w:val="en-US"/>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564AB9" w:rsidRDefault="00D53233" w:rsidP="00D53233">
            <w:pPr>
              <w:pStyle w:val="af2"/>
              <w:tabs>
                <w:tab w:val="left" w:pos="567"/>
              </w:tabs>
              <w:spacing w:line="276" w:lineRule="auto"/>
              <w:ind w:firstLine="0"/>
              <w:rPr>
                <w:lang w:val="en-US"/>
              </w:rPr>
            </w:pPr>
            <w:r w:rsidRPr="00564AB9">
              <w:rPr>
                <w:lang w:val="en-US"/>
              </w:rPr>
              <w:t xml:space="preserve">12.1. </w:t>
            </w:r>
            <w:r w:rsidR="00460653" w:rsidRPr="00564AB9">
              <w:rPr>
                <w:lang w:val="en-US"/>
              </w:rPr>
              <w:t xml:space="preserve">Antreprenorul poate cere </w:t>
            </w:r>
            <w:r w:rsidR="00BB2CB2" w:rsidRPr="00564AB9">
              <w:rPr>
                <w:lang w:val="en-US"/>
              </w:rPr>
              <w:t>rezoluțiunea</w:t>
            </w:r>
            <w:r w:rsidR="0001066E" w:rsidRPr="00564AB9">
              <w:rPr>
                <w:lang w:val="en-US"/>
              </w:rPr>
              <w:t xml:space="preserve"> </w:t>
            </w:r>
            <w:r w:rsidR="00460653" w:rsidRPr="00564AB9">
              <w:rPr>
                <w:lang w:val="en-US"/>
              </w:rPr>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564AB9" w:rsidRDefault="00D53233" w:rsidP="002F556B">
            <w:pPr>
              <w:pStyle w:val="af2"/>
              <w:numPr>
                <w:ilvl w:val="1"/>
                <w:numId w:val="17"/>
              </w:numPr>
              <w:tabs>
                <w:tab w:val="left" w:pos="567"/>
              </w:tabs>
              <w:spacing w:line="276" w:lineRule="auto"/>
              <w:ind w:left="0" w:hanging="567"/>
              <w:rPr>
                <w:lang w:val="en-US"/>
              </w:rPr>
            </w:pPr>
            <w:r w:rsidRPr="00564AB9">
              <w:rPr>
                <w:lang w:val="en-US"/>
              </w:rPr>
              <w:t xml:space="preserve">12.2. </w:t>
            </w:r>
            <w:r w:rsidR="00460653" w:rsidRPr="00564AB9">
              <w:rPr>
                <w:lang w:val="en-US"/>
              </w:rPr>
              <w:t xml:space="preserve">Beneficiarul poate cere </w:t>
            </w:r>
            <w:r w:rsidR="00BB2CB2" w:rsidRPr="00564AB9">
              <w:rPr>
                <w:lang w:val="en-US"/>
              </w:rPr>
              <w:t>rezoluțiunea</w:t>
            </w:r>
            <w:r w:rsidR="00C33344" w:rsidRPr="00564AB9">
              <w:rPr>
                <w:lang w:val="en-US"/>
              </w:rPr>
              <w:t xml:space="preserve"> </w:t>
            </w:r>
            <w:r w:rsidR="00460653" w:rsidRPr="00564AB9">
              <w:rPr>
                <w:lang w:val="en-US"/>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564AB9" w:rsidRDefault="007323B6" w:rsidP="002F556B">
            <w:pPr>
              <w:pStyle w:val="af2"/>
              <w:numPr>
                <w:ilvl w:val="1"/>
                <w:numId w:val="17"/>
              </w:numPr>
              <w:tabs>
                <w:tab w:val="left" w:pos="567"/>
              </w:tabs>
              <w:ind w:left="0" w:hanging="567"/>
              <w:rPr>
                <w:lang w:val="en-US"/>
              </w:rPr>
            </w:pPr>
            <w:r w:rsidRPr="00564AB9">
              <w:rPr>
                <w:lang w:val="en-US"/>
              </w:rPr>
              <w:t xml:space="preserve">12.3. </w:t>
            </w:r>
            <w:r w:rsidR="00460653" w:rsidRPr="00564AB9">
              <w:rPr>
                <w:lang w:val="en-US"/>
              </w:rPr>
              <w:t xml:space="preserve">Contractul se consideră </w:t>
            </w:r>
            <w:r w:rsidR="00BB2CB2" w:rsidRPr="00564AB9">
              <w:rPr>
                <w:lang w:val="en-US"/>
              </w:rPr>
              <w:t>rezolvit</w:t>
            </w:r>
            <w:r w:rsidR="00460653" w:rsidRPr="00564AB9">
              <w:rPr>
                <w:lang w:val="en-US"/>
              </w:rPr>
              <w:t>, dacă partea contractantă va comunica în scris cele</w:t>
            </w:r>
            <w:r w:rsidRPr="00564AB9">
              <w:rPr>
                <w:lang w:val="en-US"/>
              </w:rPr>
              <w:t>i</w:t>
            </w:r>
            <w:r w:rsidR="00460653" w:rsidRPr="00564AB9">
              <w:rPr>
                <w:lang w:val="en-US"/>
              </w:rPr>
              <w:t>lalte părţi contractante în termen de 15 zile motivele indicate la punctele 1</w:t>
            </w:r>
            <w:r w:rsidR="00D379F6" w:rsidRPr="00564AB9">
              <w:rPr>
                <w:lang w:val="en-US"/>
              </w:rPr>
              <w:t>2</w:t>
            </w:r>
            <w:r w:rsidR="00460653" w:rsidRPr="00564AB9">
              <w:rPr>
                <w:lang w:val="en-US"/>
              </w:rPr>
              <w:t>.1 şi 1</w:t>
            </w:r>
            <w:r w:rsidR="00D379F6" w:rsidRPr="00564AB9">
              <w:rPr>
                <w:lang w:val="en-US"/>
              </w:rPr>
              <w:t>2</w:t>
            </w:r>
            <w:r w:rsidR="00460653" w:rsidRPr="00564AB9">
              <w:rPr>
                <w:lang w:val="en-US"/>
              </w:rPr>
              <w:t xml:space="preserve">.2 din prezentul contract.  </w:t>
            </w:r>
          </w:p>
          <w:p w14:paraId="40D783CE" w14:textId="77777777" w:rsidR="00460653" w:rsidRPr="00564AB9" w:rsidRDefault="007323B6" w:rsidP="002F556B">
            <w:pPr>
              <w:pStyle w:val="af2"/>
              <w:numPr>
                <w:ilvl w:val="1"/>
                <w:numId w:val="17"/>
              </w:numPr>
              <w:tabs>
                <w:tab w:val="left" w:pos="567"/>
              </w:tabs>
              <w:ind w:left="0" w:hanging="567"/>
              <w:rPr>
                <w:lang w:val="en-US"/>
              </w:rPr>
            </w:pPr>
            <w:r w:rsidRPr="00564AB9">
              <w:rPr>
                <w:lang w:val="en-US"/>
              </w:rPr>
              <w:t xml:space="preserve">12.4. </w:t>
            </w:r>
            <w:r w:rsidR="00460653" w:rsidRPr="00564AB9">
              <w:rPr>
                <w:lang w:val="en-US"/>
              </w:rPr>
              <w:t xml:space="preserve">Beneficiarul, în caz de </w:t>
            </w:r>
            <w:r w:rsidR="00BB2CB2" w:rsidRPr="00564AB9">
              <w:rPr>
                <w:lang w:val="en-US"/>
              </w:rPr>
              <w:t>rezoluțiune</w:t>
            </w:r>
            <w:r w:rsidR="00460653" w:rsidRPr="00564AB9">
              <w:rPr>
                <w:lang w:val="en-US"/>
              </w:rPr>
              <w:t xml:space="preserve">a contractului, va convoca comisia de recepţie care va </w:t>
            </w:r>
            <w:r w:rsidR="00460653" w:rsidRPr="00564AB9">
              <w:rPr>
                <w:lang w:val="en-US"/>
              </w:rPr>
              <w:lastRenderedPageBreak/>
              <w:t>efectua recepţia cantitativă şi calitativ</w:t>
            </w:r>
            <w:r w:rsidR="00D74B95" w:rsidRPr="00564AB9">
              <w:rPr>
                <w:lang w:val="en-US"/>
              </w:rPr>
              <w:t>ă</w:t>
            </w:r>
            <w:r w:rsidR="00460653" w:rsidRPr="00564AB9">
              <w:rPr>
                <w:lang w:val="en-US"/>
              </w:rPr>
              <w:t xml:space="preserve"> a lucrărilor executate</w:t>
            </w:r>
            <w:r w:rsidR="00D74B95" w:rsidRPr="00564AB9">
              <w:rPr>
                <w:lang w:val="en-US"/>
              </w:rPr>
              <w:t>,</w:t>
            </w:r>
            <w:r w:rsidR="00C33344" w:rsidRPr="00564AB9">
              <w:rPr>
                <w:lang w:val="en-US"/>
              </w:rPr>
              <w:t xml:space="preserve"> </w:t>
            </w:r>
            <w:r w:rsidR="00D74B95" w:rsidRPr="00564AB9">
              <w:rPr>
                <w:lang w:val="en-US"/>
              </w:rPr>
              <w:t xml:space="preserve">în maximum 15 zile de la data </w:t>
            </w:r>
            <w:r w:rsidR="00BB2CB2" w:rsidRPr="00564AB9">
              <w:rPr>
                <w:lang w:val="en-US"/>
              </w:rPr>
              <w:t>rezoluțiunii</w:t>
            </w:r>
            <w:r w:rsidR="00C33344" w:rsidRPr="00564AB9">
              <w:rPr>
                <w:lang w:val="en-US"/>
              </w:rPr>
              <w:t xml:space="preserve"> </w:t>
            </w:r>
            <w:r w:rsidR="00D74B95" w:rsidRPr="00564AB9">
              <w:rPr>
                <w:lang w:val="en-US"/>
              </w:rPr>
              <w:t>contractului.</w:t>
            </w:r>
          </w:p>
          <w:p w14:paraId="26E83AD9" w14:textId="77777777" w:rsidR="00460653" w:rsidRPr="00564AB9" w:rsidRDefault="007323B6" w:rsidP="002F556B">
            <w:pPr>
              <w:pStyle w:val="af2"/>
              <w:numPr>
                <w:ilvl w:val="1"/>
                <w:numId w:val="17"/>
              </w:numPr>
              <w:tabs>
                <w:tab w:val="left" w:pos="567"/>
              </w:tabs>
              <w:ind w:left="0" w:hanging="567"/>
              <w:rPr>
                <w:lang w:val="en-US"/>
              </w:rPr>
            </w:pPr>
            <w:r w:rsidRPr="00564AB9">
              <w:rPr>
                <w:lang w:val="en-US"/>
              </w:rPr>
              <w:t xml:space="preserve">12.5. </w:t>
            </w:r>
            <w:r w:rsidR="00460653" w:rsidRPr="00564AB9">
              <w:rPr>
                <w:lang w:val="en-US"/>
              </w:rPr>
              <w:t xml:space="preserve">În cazul </w:t>
            </w:r>
            <w:r w:rsidR="00BB2CB2" w:rsidRPr="00564AB9">
              <w:rPr>
                <w:lang w:val="en-US"/>
              </w:rPr>
              <w:t>rezoluțiunii</w:t>
            </w:r>
            <w:r w:rsidR="00C33344" w:rsidRPr="00564AB9">
              <w:rPr>
                <w:lang w:val="en-US"/>
              </w:rPr>
              <w:t xml:space="preserve"> </w:t>
            </w:r>
            <w:r w:rsidR="00460653" w:rsidRPr="00564AB9">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564AB9">
              <w:rPr>
                <w:lang w:val="en-US"/>
              </w:rPr>
              <w:t>rezolvit</w:t>
            </w:r>
            <w:r w:rsidR="00C33344" w:rsidRPr="00564AB9">
              <w:rPr>
                <w:lang w:val="en-US"/>
              </w:rPr>
              <w:t xml:space="preserve"> </w:t>
            </w:r>
            <w:r w:rsidR="00460653" w:rsidRPr="00564AB9">
              <w:rPr>
                <w:lang w:val="en-US"/>
              </w:rPr>
              <w:t xml:space="preserve">contractul. </w:t>
            </w:r>
          </w:p>
          <w:p w14:paraId="36265579" w14:textId="77777777" w:rsidR="00460653" w:rsidRPr="00564AB9" w:rsidRDefault="007323B6" w:rsidP="002F556B">
            <w:pPr>
              <w:pStyle w:val="af2"/>
              <w:numPr>
                <w:ilvl w:val="1"/>
                <w:numId w:val="17"/>
              </w:numPr>
              <w:tabs>
                <w:tab w:val="left" w:pos="567"/>
              </w:tabs>
              <w:ind w:left="0" w:hanging="567"/>
              <w:rPr>
                <w:lang w:val="en-US"/>
              </w:rPr>
            </w:pPr>
            <w:r w:rsidRPr="00564AB9">
              <w:rPr>
                <w:lang w:val="en-US"/>
              </w:rPr>
              <w:t xml:space="preserve">12.6. </w:t>
            </w:r>
            <w:r w:rsidR="00460653" w:rsidRPr="00564AB9">
              <w:rPr>
                <w:lang w:val="en-US"/>
              </w:rPr>
              <w:t>După rez</w:t>
            </w:r>
            <w:r w:rsidR="00892A6D" w:rsidRPr="00564AB9">
              <w:rPr>
                <w:lang w:val="en-US"/>
              </w:rPr>
              <w:t>oluțiunea</w:t>
            </w:r>
            <w:r w:rsidR="00460653" w:rsidRPr="00564AB9">
              <w:rPr>
                <w:lang w:val="en-US"/>
              </w:rPr>
              <w:t xml:space="preserve"> contractului, Beneficiarul poate continua execuţia lucrărilor cu respectarea prevederilor legale. </w:t>
            </w:r>
          </w:p>
          <w:p w14:paraId="77A9D719" w14:textId="77777777" w:rsidR="00E22640" w:rsidRPr="00564AB9" w:rsidRDefault="00E22640" w:rsidP="00E22640">
            <w:pPr>
              <w:pStyle w:val="af2"/>
              <w:tabs>
                <w:tab w:val="left" w:pos="567"/>
                <w:tab w:val="left" w:pos="2070"/>
              </w:tabs>
              <w:ind w:firstLine="0"/>
              <w:rPr>
                <w:lang w:val="en-US"/>
              </w:rPr>
            </w:pPr>
            <w:r w:rsidRPr="00564AB9">
              <w:rPr>
                <w:lang w:val="en-US"/>
              </w:rPr>
              <w:t>12.7. Cazuri specifice de încetare a contractului de achiziţii publice:</w:t>
            </w:r>
          </w:p>
          <w:p w14:paraId="49ADD99C" w14:textId="15DBE3A9" w:rsidR="00E22640" w:rsidRPr="00564AB9" w:rsidRDefault="00E22640" w:rsidP="00E22640">
            <w:pPr>
              <w:pStyle w:val="af2"/>
              <w:tabs>
                <w:tab w:val="left" w:pos="567"/>
                <w:tab w:val="left" w:pos="2070"/>
              </w:tabs>
              <w:ind w:firstLine="284"/>
              <w:rPr>
                <w:lang w:val="en-US"/>
              </w:rPr>
            </w:pPr>
            <w:r w:rsidRPr="00564AB9">
              <w:rPr>
                <w:lang w:val="en-US"/>
              </w:rPr>
              <w:t xml:space="preserve">     </w:t>
            </w:r>
            <w:r w:rsidR="00F168DC" w:rsidRPr="00564AB9">
              <w:rPr>
                <w:lang w:val="en-US"/>
              </w:rPr>
              <w:t>Beneficiarul</w:t>
            </w:r>
            <w:r w:rsidRPr="00564AB9">
              <w:rPr>
                <w:lang w:val="en-US"/>
              </w:rPr>
              <w:t xml:space="preserve"> are dreptul de a </w:t>
            </w:r>
            <w:r w:rsidR="0060188C" w:rsidRPr="00564AB9">
              <w:rPr>
                <w:lang w:val="en-US"/>
              </w:rPr>
              <w:t>rezolvi</w:t>
            </w:r>
            <w:r w:rsidR="00C33344" w:rsidRPr="00564AB9">
              <w:rPr>
                <w:lang w:val="en-US"/>
              </w:rPr>
              <w:t xml:space="preserve"> </w:t>
            </w:r>
            <w:r w:rsidRPr="00564AB9">
              <w:rPr>
                <w:lang w:val="en-US"/>
              </w:rPr>
              <w:t>unilateral un contract de achiziţii publice în perioada de valabilitate a acestuia în una dintre următoarele situaţii:</w:t>
            </w:r>
          </w:p>
          <w:p w14:paraId="2D821582" w14:textId="57F8FC30" w:rsidR="00E22640" w:rsidRPr="00564AB9" w:rsidRDefault="00E22640" w:rsidP="00E22640">
            <w:pPr>
              <w:pStyle w:val="af2"/>
              <w:tabs>
                <w:tab w:val="left" w:pos="567"/>
                <w:tab w:val="left" w:pos="2070"/>
              </w:tabs>
              <w:rPr>
                <w:lang w:val="en-US"/>
              </w:rPr>
            </w:pPr>
            <w:r w:rsidRPr="00564AB9">
              <w:rPr>
                <w:lang w:val="en-US"/>
              </w:rPr>
              <w:t xml:space="preserve">    a) contractantul se afla, la momentul atribuirii lui, în una dintre situaţiile care ar fi determinat excluderea sa din proce</w:t>
            </w:r>
            <w:r w:rsidR="00C33344" w:rsidRPr="00564AB9">
              <w:rPr>
                <w:lang w:val="en-US"/>
              </w:rPr>
              <w:t>dura de atribuire potrivit art.</w:t>
            </w:r>
            <w:r w:rsidR="00DF4DCF" w:rsidRPr="00564AB9">
              <w:rPr>
                <w:lang w:val="en-US"/>
              </w:rPr>
              <w:t xml:space="preserve"> </w:t>
            </w:r>
            <w:r w:rsidRPr="00564AB9">
              <w:rPr>
                <w:lang w:val="en-US"/>
              </w:rPr>
              <w:t>19</w:t>
            </w:r>
            <w:r w:rsidR="00802287" w:rsidRPr="00564AB9">
              <w:rPr>
                <w:lang w:val="en-US"/>
              </w:rPr>
              <w:t xml:space="preserve"> al Legii </w:t>
            </w:r>
            <w:r w:rsidR="0060188C" w:rsidRPr="00564AB9">
              <w:rPr>
                <w:lang w:val="en-US"/>
              </w:rPr>
              <w:t>nr.</w:t>
            </w:r>
            <w:r w:rsidR="00FF5CB2" w:rsidRPr="00564AB9">
              <w:rPr>
                <w:lang w:val="en-US"/>
              </w:rPr>
              <w:t xml:space="preserve"> </w:t>
            </w:r>
            <w:r w:rsidR="00802287" w:rsidRPr="00564AB9">
              <w:rPr>
                <w:lang w:val="en-US"/>
              </w:rPr>
              <w:t>131/2015 privind achizițiile publice</w:t>
            </w:r>
            <w:r w:rsidRPr="00564AB9">
              <w:rPr>
                <w:lang w:val="en-US"/>
              </w:rPr>
              <w:t>;</w:t>
            </w:r>
          </w:p>
          <w:p w14:paraId="727FDBEA" w14:textId="16282731" w:rsidR="00E22640" w:rsidRPr="00564AB9" w:rsidRDefault="00E22640" w:rsidP="00E22640">
            <w:pPr>
              <w:pStyle w:val="af2"/>
              <w:tabs>
                <w:tab w:val="left" w:pos="567"/>
                <w:tab w:val="left" w:pos="2070"/>
              </w:tabs>
              <w:rPr>
                <w:lang w:val="en-US"/>
              </w:rPr>
            </w:pPr>
            <w:r w:rsidRPr="00564AB9">
              <w:rPr>
                <w:lang w:val="en-US"/>
              </w:rPr>
              <w:t xml:space="preserve">    b) contractul a făcut obiectul unei modificări substanțiale care necesita o nouă procedură de achiziție publică în conformitate cu art. 76</w:t>
            </w:r>
            <w:r w:rsidR="00802287" w:rsidRPr="00564AB9">
              <w:rPr>
                <w:lang w:val="en-US"/>
              </w:rPr>
              <w:t xml:space="preserve"> al Legii </w:t>
            </w:r>
            <w:r w:rsidR="0060188C" w:rsidRPr="00564AB9">
              <w:rPr>
                <w:lang w:val="en-US"/>
              </w:rPr>
              <w:t>nr.</w:t>
            </w:r>
            <w:r w:rsidR="00DF4DCF" w:rsidRPr="00564AB9">
              <w:rPr>
                <w:lang w:val="en-US"/>
              </w:rPr>
              <w:t xml:space="preserve"> </w:t>
            </w:r>
            <w:r w:rsidR="00802287" w:rsidRPr="00564AB9">
              <w:rPr>
                <w:lang w:val="en-US"/>
              </w:rPr>
              <w:t>131/2015 privind achizițiile publice</w:t>
            </w:r>
            <w:r w:rsidRPr="00564AB9">
              <w:rPr>
                <w:lang w:val="en-US"/>
              </w:rPr>
              <w:t>;</w:t>
            </w:r>
          </w:p>
          <w:p w14:paraId="2E2488FC" w14:textId="1D7433BB" w:rsidR="00E22640" w:rsidRPr="00564AB9" w:rsidRDefault="00E22640" w:rsidP="00E22640">
            <w:pPr>
              <w:pStyle w:val="af2"/>
              <w:tabs>
                <w:tab w:val="left" w:pos="567"/>
                <w:tab w:val="left" w:pos="2070"/>
              </w:tabs>
              <w:rPr>
                <w:lang w:val="en-US"/>
              </w:rPr>
            </w:pPr>
            <w:r w:rsidRPr="00564AB9">
              <w:rPr>
                <w:lang w:val="en-US"/>
              </w:rPr>
              <w:t xml:space="preserve">    c) contractul nu ar fi trebuit să fie atribui</w:t>
            </w:r>
            <w:r w:rsidR="00C33344" w:rsidRPr="00564AB9">
              <w:rPr>
                <w:lang w:val="en-US"/>
              </w:rPr>
              <w:t>t contractantului respectiv, avâ</w:t>
            </w:r>
            <w:r w:rsidRPr="00564AB9">
              <w:rPr>
                <w:lang w:val="en-US"/>
              </w:rPr>
              <w:t xml:space="preserve">nd în vedere o încălcare gravă a obligaţiilor ce rezultă din </w:t>
            </w:r>
            <w:r w:rsidR="00802287" w:rsidRPr="00564AB9">
              <w:rPr>
                <w:lang w:val="en-US"/>
              </w:rPr>
              <w:t xml:space="preserve">Legea </w:t>
            </w:r>
            <w:r w:rsidR="0060188C" w:rsidRPr="00564AB9">
              <w:rPr>
                <w:lang w:val="en-US"/>
              </w:rPr>
              <w:t>nr.</w:t>
            </w:r>
            <w:r w:rsidR="00DF4DCF" w:rsidRPr="00564AB9">
              <w:rPr>
                <w:lang w:val="en-US"/>
              </w:rPr>
              <w:t xml:space="preserve"> </w:t>
            </w:r>
            <w:r w:rsidR="00802287" w:rsidRPr="00564AB9">
              <w:rPr>
                <w:lang w:val="en-US"/>
              </w:rPr>
              <w:t>131/2015 priviind achizițiile publice</w:t>
            </w:r>
            <w:r w:rsidRPr="00564AB9">
              <w:rPr>
                <w:lang w:val="en-US"/>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564AB9" w:rsidRDefault="00E22640" w:rsidP="00802287">
            <w:pPr>
              <w:pStyle w:val="af2"/>
              <w:tabs>
                <w:tab w:val="left" w:pos="567"/>
                <w:tab w:val="left" w:pos="2070"/>
              </w:tabs>
              <w:ind w:firstLine="0"/>
              <w:rPr>
                <w:lang w:val="en-US"/>
              </w:rPr>
            </w:pPr>
          </w:p>
          <w:p w14:paraId="27E6DB0A" w14:textId="77777777"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564AB9" w:rsidRDefault="007323B6" w:rsidP="002F556B">
            <w:pPr>
              <w:pStyle w:val="af2"/>
              <w:numPr>
                <w:ilvl w:val="1"/>
                <w:numId w:val="17"/>
              </w:numPr>
              <w:tabs>
                <w:tab w:val="left" w:pos="567"/>
              </w:tabs>
              <w:ind w:left="0" w:hanging="567"/>
              <w:rPr>
                <w:lang w:val="en-US"/>
              </w:rPr>
            </w:pPr>
            <w:r w:rsidRPr="00564AB9">
              <w:rPr>
                <w:lang w:val="en-US"/>
              </w:rPr>
              <w:t xml:space="preserve">13.1. </w:t>
            </w:r>
            <w:r w:rsidR="00460653" w:rsidRPr="00564AB9">
              <w:rPr>
                <w:lang w:val="en-US"/>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564AB9" w:rsidRDefault="007323B6" w:rsidP="002F556B">
            <w:pPr>
              <w:pStyle w:val="af2"/>
              <w:numPr>
                <w:ilvl w:val="1"/>
                <w:numId w:val="17"/>
              </w:numPr>
              <w:tabs>
                <w:tab w:val="left" w:pos="567"/>
              </w:tabs>
              <w:ind w:left="0" w:hanging="567"/>
              <w:rPr>
                <w:lang w:val="en-US"/>
              </w:rPr>
            </w:pPr>
            <w:r w:rsidRPr="00564AB9">
              <w:rPr>
                <w:lang w:val="en-US"/>
              </w:rPr>
              <w:t xml:space="preserve">13.2. </w:t>
            </w:r>
            <w:r w:rsidR="00460653" w:rsidRPr="00564AB9">
              <w:rPr>
                <w:lang w:val="en-US"/>
              </w:rPr>
              <w:t>Documentele contractului vor fi întocmite în limba română.</w:t>
            </w:r>
          </w:p>
          <w:p w14:paraId="61C0B172" w14:textId="77777777" w:rsidR="00D379F6" w:rsidRPr="00564AB9" w:rsidRDefault="007323B6" w:rsidP="002F556B">
            <w:pPr>
              <w:pStyle w:val="af2"/>
              <w:numPr>
                <w:ilvl w:val="1"/>
                <w:numId w:val="17"/>
              </w:numPr>
              <w:tabs>
                <w:tab w:val="left" w:pos="567"/>
              </w:tabs>
              <w:ind w:left="0" w:hanging="567"/>
              <w:rPr>
                <w:lang w:val="en-US"/>
              </w:rPr>
            </w:pPr>
            <w:r w:rsidRPr="00564AB9">
              <w:rPr>
                <w:lang w:val="en-US"/>
              </w:rPr>
              <w:t>13.</w:t>
            </w:r>
            <w:r w:rsidR="001873A6" w:rsidRPr="00564AB9">
              <w:rPr>
                <w:lang w:val="en-US"/>
              </w:rPr>
              <w:t>3</w:t>
            </w:r>
            <w:r w:rsidRPr="00564AB9">
              <w:rPr>
                <w:lang w:val="en-US"/>
              </w:rPr>
              <w:t xml:space="preserve">. </w:t>
            </w:r>
            <w:r w:rsidR="00D379F6" w:rsidRPr="00564AB9">
              <w:rPr>
                <w:lang w:val="en-US"/>
              </w:rPr>
              <w:t>Prezentul Contract reprezintă acordul de voinţă al părţilor</w:t>
            </w:r>
            <w:r w:rsidR="00C33344" w:rsidRPr="00564AB9">
              <w:rPr>
                <w:lang w:val="en-US"/>
              </w:rPr>
              <w:t xml:space="preserve"> </w:t>
            </w:r>
            <w:r w:rsidR="00D379F6" w:rsidRPr="00564AB9">
              <w:rPr>
                <w:lang w:val="en-US"/>
              </w:rPr>
              <w:t>şi se consideră semnat la data aplicării ultimei semnături de către una dintre părți.</w:t>
            </w:r>
          </w:p>
          <w:p w14:paraId="38644E03" w14:textId="77777777" w:rsidR="00460653" w:rsidRPr="00564AB9" w:rsidRDefault="007323B6" w:rsidP="002F556B">
            <w:pPr>
              <w:pStyle w:val="af2"/>
              <w:numPr>
                <w:ilvl w:val="1"/>
                <w:numId w:val="17"/>
              </w:numPr>
              <w:tabs>
                <w:tab w:val="left" w:pos="567"/>
                <w:tab w:val="left" w:pos="4005"/>
              </w:tabs>
              <w:ind w:left="0" w:hanging="567"/>
              <w:contextualSpacing/>
              <w:rPr>
                <w:lang w:val="en-US"/>
              </w:rPr>
            </w:pPr>
            <w:r w:rsidRPr="00564AB9">
              <w:rPr>
                <w:lang w:val="en-US"/>
              </w:rPr>
              <w:t>13.</w:t>
            </w:r>
            <w:r w:rsidR="001873A6" w:rsidRPr="00564AB9">
              <w:rPr>
                <w:lang w:val="en-US"/>
              </w:rPr>
              <w:t>4</w:t>
            </w:r>
            <w:r w:rsidRPr="00564AB9">
              <w:rPr>
                <w:lang w:val="en-US"/>
              </w:rPr>
              <w:t xml:space="preserve">. </w:t>
            </w:r>
            <w:r w:rsidR="00D379F6" w:rsidRPr="00564AB9">
              <w:rPr>
                <w:lang w:val="en-US"/>
              </w:rPr>
              <w:t xml:space="preserve">Pentru confirmarea celor menţionate, </w:t>
            </w:r>
            <w:r w:rsidR="009D3792" w:rsidRPr="00564AB9">
              <w:rPr>
                <w:lang w:val="en-US"/>
              </w:rPr>
              <w:t>p</w:t>
            </w:r>
            <w:r w:rsidR="00D379F6" w:rsidRPr="00564AB9">
              <w:rPr>
                <w:lang w:val="en-US"/>
              </w:rPr>
              <w:t xml:space="preserve">ărţile au semnat prezentul Contract în conformitate cu legislaţia Republicii Moldova, la data şi anul indicate, </w:t>
            </w:r>
            <w:r w:rsidR="00460653" w:rsidRPr="00564AB9">
              <w:rPr>
                <w:lang w:val="en-US"/>
              </w:rPr>
              <w:t xml:space="preserve">fiind valabil până la </w:t>
            </w:r>
            <w:r w:rsidR="00684D44" w:rsidRPr="00564AB9">
              <w:rPr>
                <w:lang w:val="en-US"/>
              </w:rPr>
              <w:t>……./</w:t>
            </w:r>
            <w:r w:rsidR="00D379F6" w:rsidRPr="00564AB9">
              <w:rPr>
                <w:lang w:val="en-US"/>
              </w:rPr>
              <w:t>recepția finală a lucrărilor</w:t>
            </w:r>
            <w:r w:rsidR="00460653" w:rsidRPr="00564AB9">
              <w:rPr>
                <w:lang w:val="en-US"/>
              </w:rPr>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rPr>
                <w:lang w:val="ru-RU"/>
              </w:rPr>
            </w:pPr>
          </w:p>
          <w:p w14:paraId="66EA8A71" w14:textId="77777777" w:rsidR="00564AB9" w:rsidRDefault="00564AB9" w:rsidP="007E709D">
            <w:pPr>
              <w:jc w:val="both"/>
              <w:rPr>
                <w:lang w:val="ru-RU"/>
              </w:rPr>
            </w:pPr>
          </w:p>
          <w:p w14:paraId="4ECDF468" w14:textId="77777777" w:rsidR="00564AB9" w:rsidRDefault="00564AB9" w:rsidP="007E709D">
            <w:pPr>
              <w:jc w:val="both"/>
              <w:rPr>
                <w:lang w:val="ru-RU"/>
              </w:rPr>
            </w:pPr>
          </w:p>
          <w:p w14:paraId="4E260E13" w14:textId="77777777" w:rsidR="00564AB9" w:rsidRDefault="00564AB9" w:rsidP="007E709D">
            <w:pPr>
              <w:jc w:val="both"/>
              <w:rPr>
                <w:lang w:val="ru-RU"/>
              </w:rPr>
            </w:pPr>
          </w:p>
          <w:p w14:paraId="24F6D601" w14:textId="77777777" w:rsidR="00564AB9" w:rsidRDefault="00564AB9" w:rsidP="007E709D">
            <w:pPr>
              <w:jc w:val="both"/>
              <w:rPr>
                <w:lang w:val="ru-RU"/>
              </w:rPr>
            </w:pPr>
          </w:p>
          <w:p w14:paraId="2C7CBBCE" w14:textId="77777777" w:rsidR="00564AB9" w:rsidRDefault="00564AB9" w:rsidP="007E709D">
            <w:pPr>
              <w:jc w:val="both"/>
              <w:rPr>
                <w:lang w:val="ru-RU"/>
              </w:rPr>
            </w:pPr>
          </w:p>
          <w:p w14:paraId="483DA6B3" w14:textId="77777777" w:rsidR="00564AB9" w:rsidRDefault="00564AB9" w:rsidP="007E709D">
            <w:pPr>
              <w:jc w:val="both"/>
              <w:rPr>
                <w:lang w:val="ru-RU"/>
              </w:rPr>
            </w:pPr>
          </w:p>
          <w:p w14:paraId="00310B34" w14:textId="77777777" w:rsidR="00564AB9" w:rsidRDefault="00564AB9" w:rsidP="007E709D">
            <w:pPr>
              <w:jc w:val="both"/>
              <w:rPr>
                <w:lang w:val="ru-RU"/>
              </w:rPr>
            </w:pPr>
          </w:p>
          <w:p w14:paraId="74878C20" w14:textId="77777777" w:rsidR="00564AB9" w:rsidRPr="00564AB9" w:rsidRDefault="00564AB9" w:rsidP="007E709D">
            <w:pPr>
              <w:jc w:val="both"/>
              <w:rPr>
                <w:lang w:val="ru-RU"/>
              </w:rPr>
            </w:pPr>
            <w:bookmarkStart w:id="63" w:name="_GoBack"/>
            <w:bookmarkEnd w:id="63"/>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rPr>
                  </w:pPr>
                  <w:r w:rsidRPr="00FF430B">
                    <w:rPr>
                      <w:b/>
                      <w:bCs/>
                      <w:noProof w:val="0"/>
                    </w:rPr>
                    <w:t>Standarde de</w:t>
                  </w:r>
                </w:p>
                <w:p w14:paraId="0F04E5CD" w14:textId="77777777" w:rsidR="007E709D" w:rsidRPr="00FF430B" w:rsidRDefault="007E709D" w:rsidP="001223E6">
                  <w:pPr>
                    <w:ind w:right="943"/>
                    <w:jc w:val="center"/>
                    <w:rPr>
                      <w:b/>
                      <w:bCs/>
                      <w:noProof w:val="0"/>
                    </w:rPr>
                  </w:pPr>
                  <w:r w:rsidRPr="00FF430B">
                    <w:rPr>
                      <w:b/>
                      <w:bCs/>
                      <w:noProof w:val="0"/>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288993F3" w14:textId="0DF157DE" w:rsidR="000C5DFB" w:rsidRPr="00FF430B" w:rsidRDefault="000C5DFB" w:rsidP="000C5DFB">
            <w:pPr>
              <w:jc w:val="right"/>
              <w:rPr>
                <w:noProof w:val="0"/>
              </w:rPr>
            </w:pPr>
            <w:r w:rsidRPr="00FF430B">
              <w:rPr>
                <w:noProof w:val="0"/>
              </w:rPr>
              <w:lastRenderedPageBreak/>
              <w:t>Anexa nr.</w:t>
            </w:r>
            <w:r w:rsidR="00DF4DCF">
              <w:rPr>
                <w:noProof w:val="0"/>
              </w:rPr>
              <w:t xml:space="preserve"> </w:t>
            </w:r>
            <w:r w:rsidR="00D8130E" w:rsidRPr="00FF430B">
              <w:rPr>
                <w:noProof w:val="0"/>
              </w:rPr>
              <w:t>26</w:t>
            </w:r>
          </w:p>
          <w:p w14:paraId="40FDAC2A" w14:textId="77777777"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14:paraId="5EC2ADC2" w14:textId="77777777" w:rsidR="000C5DFB" w:rsidRPr="00FF430B" w:rsidRDefault="000C5DFB" w:rsidP="000C5DFB">
            <w:pPr>
              <w:jc w:val="right"/>
              <w:rPr>
                <w:noProof w:val="0"/>
              </w:rPr>
            </w:pPr>
            <w:r w:rsidRPr="00FF430B">
              <w:rPr>
                <w:noProof w:val="0"/>
              </w:rPr>
              <w:t>din “____” ________ 20___</w:t>
            </w:r>
          </w:p>
          <w:p w14:paraId="6D90D7E5" w14:textId="77777777" w:rsidR="00385C85" w:rsidRPr="00FF430B" w:rsidRDefault="00385C85" w:rsidP="00196AB4">
            <w:pPr>
              <w:tabs>
                <w:tab w:val="left" w:pos="2295"/>
              </w:tabs>
              <w:jc w:val="both"/>
            </w:pPr>
          </w:p>
          <w:p w14:paraId="68B76606" w14:textId="77777777" w:rsidR="00385C85" w:rsidRPr="00FF430B" w:rsidRDefault="00385C85" w:rsidP="00196AB4">
            <w:pPr>
              <w:tabs>
                <w:tab w:val="left" w:pos="2295"/>
              </w:tabs>
              <w:jc w:val="both"/>
            </w:pPr>
          </w:p>
          <w:p w14:paraId="5ED1DB81" w14:textId="77777777" w:rsidR="00385C85" w:rsidRPr="00FF430B" w:rsidRDefault="00385C85" w:rsidP="00196AB4">
            <w:pPr>
              <w:tabs>
                <w:tab w:val="left" w:pos="2295"/>
              </w:tabs>
              <w:jc w:val="both"/>
            </w:pPr>
          </w:p>
          <w:p w14:paraId="33DED036" w14:textId="77777777" w:rsidR="00394DC7" w:rsidRPr="00FF430B" w:rsidRDefault="00394DC7" w:rsidP="00394DC7">
            <w:pPr>
              <w:jc w:val="center"/>
              <w:rPr>
                <w:b/>
                <w:noProof w:val="0"/>
              </w:rPr>
            </w:pPr>
            <w:r w:rsidRPr="00FF430B">
              <w:rPr>
                <w:b/>
                <w:noProof w:val="0"/>
              </w:rPr>
              <w:t>CONTRACT – MODEL</w:t>
            </w:r>
          </w:p>
          <w:p w14:paraId="05E6741F" w14:textId="77777777" w:rsidR="009174E1" w:rsidRPr="00FF430B" w:rsidRDefault="009174E1" w:rsidP="009174E1">
            <w:pPr>
              <w:jc w:val="center"/>
              <w:rPr>
                <w:b/>
                <w:noProof w:val="0"/>
              </w:rPr>
            </w:pPr>
          </w:p>
          <w:p w14:paraId="75018E31" w14:textId="77777777" w:rsidR="00EB080B" w:rsidRPr="00FF430B" w:rsidRDefault="00EB080B" w:rsidP="00196AB4">
            <w:pPr>
              <w:tabs>
                <w:tab w:val="left" w:pos="2295"/>
              </w:tabs>
              <w:jc w:val="both"/>
            </w:pPr>
          </w:p>
          <w:p w14:paraId="57B8F233" w14:textId="77777777"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14:paraId="6D3066DE" w14:textId="77777777"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14:paraId="74E73267" w14:textId="77777777" w:rsidR="00EB080B" w:rsidRPr="00FF430B" w:rsidRDefault="00EB080B" w:rsidP="00196AB4">
            <w:pPr>
              <w:tabs>
                <w:tab w:val="left" w:pos="2295"/>
              </w:tabs>
              <w:jc w:val="both"/>
            </w:pPr>
          </w:p>
          <w:p w14:paraId="64859F03" w14:textId="77777777"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14:paraId="75323132" w14:textId="77777777" w:rsidR="002D6E71" w:rsidRPr="00FF430B" w:rsidRDefault="002D6E71" w:rsidP="00196AB4">
            <w:pPr>
              <w:tabs>
                <w:tab w:val="left" w:pos="2295"/>
              </w:tabs>
              <w:jc w:val="both"/>
            </w:pPr>
          </w:p>
          <w:p w14:paraId="219635B7" w14:textId="77777777" w:rsidR="00AD32DD" w:rsidRPr="00FF430B" w:rsidRDefault="00394DC7" w:rsidP="00385C85">
            <w:pPr>
              <w:pStyle w:val="a"/>
              <w:numPr>
                <w:ilvl w:val="0"/>
                <w:numId w:val="45"/>
              </w:numPr>
              <w:jc w:val="center"/>
              <w:rPr>
                <w:b/>
                <w:kern w:val="28"/>
              </w:rPr>
            </w:pPr>
            <w:r w:rsidRPr="00FF430B">
              <w:rPr>
                <w:b/>
                <w:kern w:val="28"/>
              </w:rPr>
              <w:t>PARTEA GENERALĂ</w:t>
            </w:r>
          </w:p>
          <w:p w14:paraId="1A976C59" w14:textId="77777777"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14:paraId="3E245505" w14:textId="77777777"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rPr>
                  </w:pPr>
                  <w:r w:rsidRPr="00FF430B">
                    <w:rPr>
                      <w:b/>
                    </w:rPr>
                    <w:t>Beneficiar</w:t>
                  </w:r>
                </w:p>
              </w:tc>
              <w:tc>
                <w:tcPr>
                  <w:tcW w:w="2350" w:type="pct"/>
                </w:tcPr>
                <w:p w14:paraId="7A202734" w14:textId="77777777" w:rsidR="00394DC7" w:rsidRPr="00FF430B" w:rsidRDefault="00394DC7" w:rsidP="008A2F19">
                  <w:pPr>
                    <w:jc w:val="both"/>
                    <w:rPr>
                      <w:b/>
                    </w:rPr>
                  </w:pPr>
                  <w:r w:rsidRPr="00FF430B">
                    <w:rPr>
                      <w:b/>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14:paraId="73008784" w14:textId="77777777"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14:paraId="3BAF380E" w14:textId="77777777"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rPr>
            </w:pPr>
          </w:p>
          <w:p w14:paraId="276703EE" w14:textId="77777777"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rPr>
            </w:pPr>
          </w:p>
          <w:p w14:paraId="6427672B" w14:textId="77777777" w:rsidR="004C7DFB" w:rsidRPr="00FF430B" w:rsidRDefault="004C7DFB" w:rsidP="007C193B">
            <w:pPr>
              <w:jc w:val="both"/>
            </w:pPr>
            <w:r w:rsidRPr="00FF430B">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pPr>
            <w:r w:rsidRPr="00FF430B">
              <w:t>Formularul Contractului;</w:t>
            </w:r>
          </w:p>
          <w:p w14:paraId="62BECD35" w14:textId="77777777" w:rsidR="00AD32DD" w:rsidRPr="00FF430B" w:rsidRDefault="004C7DFB">
            <w:pPr>
              <w:numPr>
                <w:ilvl w:val="0"/>
                <w:numId w:val="33"/>
              </w:numPr>
              <w:suppressAutoHyphens/>
              <w:ind w:left="0" w:firstLine="720"/>
              <w:jc w:val="both"/>
              <w:rPr>
                <w:i/>
              </w:rPr>
            </w:pPr>
            <w:r w:rsidRPr="00FF430B">
              <w:t>Formularul ofertei;</w:t>
            </w:r>
          </w:p>
          <w:p w14:paraId="4CD35ADF" w14:textId="77777777" w:rsidR="00AD32DD" w:rsidRPr="00FF430B" w:rsidRDefault="004C7DFB">
            <w:pPr>
              <w:numPr>
                <w:ilvl w:val="0"/>
                <w:numId w:val="33"/>
              </w:numPr>
              <w:suppressAutoHyphens/>
              <w:ind w:left="0" w:firstLine="720"/>
              <w:jc w:val="both"/>
              <w:rPr>
                <w:i/>
              </w:rPr>
            </w:pPr>
            <w:r w:rsidRPr="00FF430B">
              <w:t>Caietul de sarcini;</w:t>
            </w:r>
          </w:p>
          <w:p w14:paraId="6351F713" w14:textId="77777777" w:rsidR="00AD32DD" w:rsidRPr="00FF430B" w:rsidRDefault="004C7DFB">
            <w:pPr>
              <w:numPr>
                <w:ilvl w:val="0"/>
                <w:numId w:val="33"/>
              </w:numPr>
              <w:suppressAutoHyphens/>
              <w:ind w:left="0" w:firstLine="720"/>
              <w:jc w:val="both"/>
              <w:rPr>
                <w:i/>
              </w:rPr>
            </w:pPr>
            <w:r w:rsidRPr="00FF430B">
              <w:t>Garanția de bună execuție.</w:t>
            </w:r>
          </w:p>
          <w:p w14:paraId="5A807A7A" w14:textId="7EC48555"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14:paraId="0DE78DB7" w14:textId="77777777"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rPr>
            </w:pPr>
          </w:p>
          <w:p w14:paraId="7CE45D8A" w14:textId="77777777" w:rsidR="004C7DFB" w:rsidRPr="00FF430B" w:rsidRDefault="007C193B" w:rsidP="007C193B">
            <w:pPr>
              <w:rPr>
                <w:b/>
              </w:rPr>
            </w:pPr>
            <w:r w:rsidRPr="00FF430B">
              <w:rPr>
                <w:b/>
              </w:rPr>
              <w:t>1. OBIECTUL CONTRACTULUI</w:t>
            </w:r>
          </w:p>
          <w:p w14:paraId="5FE58412" w14:textId="77777777"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pPr>
            <w:r w:rsidRPr="00FF430B">
              <w:t xml:space="preserve">1.2. Beneficiarul se obligă, la rândul său, să achite şi să recepţioneze Lucrările livrate de Antreprenor. </w:t>
            </w:r>
          </w:p>
          <w:p w14:paraId="7C08EEAD" w14:textId="77777777"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rPr>
            </w:pPr>
          </w:p>
          <w:p w14:paraId="4D89C1D8" w14:textId="77777777" w:rsidR="004C7DFB" w:rsidRPr="00FF430B" w:rsidRDefault="007C193B" w:rsidP="007C193B">
            <w:pPr>
              <w:rPr>
                <w:b/>
              </w:rPr>
            </w:pPr>
            <w:r w:rsidRPr="00FF430B">
              <w:rPr>
                <w:b/>
              </w:rPr>
              <w:t>2.TERMENII ŞI CONDIŢIILE DE PRESTARE</w:t>
            </w:r>
          </w:p>
          <w:p w14:paraId="38DE5575" w14:textId="77777777"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lastRenderedPageBreak/>
              <w:t>prezentul</w:t>
            </w:r>
            <w:r w:rsidRPr="00FF430B">
              <w:t xml:space="preserve"> Contract. </w:t>
            </w:r>
          </w:p>
          <w:p w14:paraId="4481491D" w14:textId="77777777"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14:paraId="2EDEAEAF" w14:textId="77777777"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14:paraId="48CC6BEF" w14:textId="77777777"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14:paraId="655578F4" w14:textId="77777777" w:rsidR="002B1EFF" w:rsidRPr="00FF430B" w:rsidRDefault="002B1EFF" w:rsidP="004C7DFB">
            <w:pPr>
              <w:ind w:firstLine="720"/>
              <w:jc w:val="both"/>
            </w:pPr>
          </w:p>
          <w:p w14:paraId="1B0E0D46" w14:textId="77777777" w:rsidR="005212EA" w:rsidRPr="00FF430B" w:rsidRDefault="007C193B" w:rsidP="007C193B">
            <w:pPr>
              <w:rPr>
                <w:b/>
              </w:rPr>
            </w:pPr>
            <w:r w:rsidRPr="00FF430B">
              <w:rPr>
                <w:b/>
              </w:rPr>
              <w:t>3. PREŢUL ŞI CONDIŢIILE DE PLATĂ</w:t>
            </w:r>
          </w:p>
          <w:p w14:paraId="051FE7BD" w14:textId="77777777" w:rsidR="005212EA" w:rsidRPr="00FF430B" w:rsidRDefault="005212EA" w:rsidP="007C193B">
            <w:pPr>
              <w:jc w:val="both"/>
            </w:pPr>
            <w:r w:rsidRPr="00FF430B">
              <w:t>3.1. Preţul Lucrărilor conform prezentului Contract este stabilit în lei moldoveneşti.</w:t>
            </w:r>
          </w:p>
          <w:p w14:paraId="3409DEB4" w14:textId="77777777"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14:paraId="79B17D33" w14:textId="77777777" w:rsidR="005212EA" w:rsidRPr="00FF430B" w:rsidRDefault="005212EA" w:rsidP="007C193B">
            <w:pPr>
              <w:jc w:val="both"/>
            </w:pPr>
            <w:r w:rsidRPr="00FF430B">
              <w:t>3.3. Beneficiarul va achita Antreprenorului în două etape suma totală pentru Lucrările executate, după cum urmează:</w:t>
            </w:r>
          </w:p>
          <w:p w14:paraId="291CF741" w14:textId="478135A8"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14:paraId="5746377A" w14:textId="77777777"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14:paraId="3BCB2C5F" w14:textId="77777777"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pPr>
            <w:r w:rsidRPr="00FF430B">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rPr>
            </w:pPr>
          </w:p>
          <w:p w14:paraId="423B6E90" w14:textId="77777777" w:rsidR="009A30D6" w:rsidRPr="00FF430B" w:rsidRDefault="007C193B" w:rsidP="007C193B">
            <w:pPr>
              <w:rPr>
                <w:b/>
              </w:rPr>
            </w:pPr>
            <w:r w:rsidRPr="00FF430B">
              <w:rPr>
                <w:b/>
              </w:rPr>
              <w:t>4. CONDIŢIILE DE PREDARE-PRIMIRE</w:t>
            </w:r>
          </w:p>
          <w:p w14:paraId="7D0D6413" w14:textId="77777777" w:rsidR="009A30D6" w:rsidRPr="00FF430B" w:rsidRDefault="009A30D6" w:rsidP="007C193B">
            <w:pPr>
              <w:jc w:val="both"/>
            </w:pPr>
            <w:r w:rsidRPr="00FF430B">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14:paraId="1A8A3808" w14:textId="77777777" w:rsidR="001C3DC4" w:rsidRPr="00FF430B" w:rsidRDefault="001C3DC4" w:rsidP="001C3DC4">
            <w:pPr>
              <w:ind w:firstLine="720"/>
              <w:jc w:val="center"/>
              <w:rPr>
                <w:b/>
              </w:rPr>
            </w:pPr>
          </w:p>
          <w:p w14:paraId="4394560F" w14:textId="77777777" w:rsidR="001C3DC4" w:rsidRPr="00FF430B" w:rsidRDefault="007C193B" w:rsidP="007C193B">
            <w:pPr>
              <w:rPr>
                <w:b/>
              </w:rPr>
            </w:pPr>
            <w:r w:rsidRPr="00FF430B">
              <w:rPr>
                <w:b/>
              </w:rPr>
              <w:t>5. STANDARDE</w:t>
            </w:r>
          </w:p>
          <w:p w14:paraId="2CB65E68" w14:textId="77777777"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14:paraId="6B509744" w14:textId="77777777"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pPr>
          </w:p>
          <w:p w14:paraId="4D3E834F" w14:textId="77777777" w:rsidR="001C3DC4" w:rsidRPr="00FF430B" w:rsidRDefault="007C193B" w:rsidP="007C193B">
            <w:pPr>
              <w:rPr>
                <w:b/>
              </w:rPr>
            </w:pPr>
            <w:r w:rsidRPr="00FF430B">
              <w:rPr>
                <w:b/>
              </w:rPr>
              <w:t>6. OBLIGAŢIILE PĂRŢILOR</w:t>
            </w:r>
          </w:p>
          <w:p w14:paraId="7240442A" w14:textId="77777777" w:rsidR="001C3DC4" w:rsidRPr="00FF430B" w:rsidRDefault="001C3DC4" w:rsidP="007C193B">
            <w:pPr>
              <w:jc w:val="both"/>
            </w:pPr>
            <w:r w:rsidRPr="00FF430B">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lastRenderedPageBreak/>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14:paraId="112EE0F6" w14:textId="77777777" w:rsidR="001C3DC4" w:rsidRPr="00FF430B" w:rsidRDefault="001C3DC4" w:rsidP="00FF5CB2">
            <w:pPr>
              <w:jc w:val="both"/>
            </w:pPr>
            <w:r w:rsidRPr="00FF430B">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14:paraId="39CDC288" w14:textId="77777777" w:rsidR="00A93011" w:rsidRPr="00FF430B" w:rsidRDefault="00A93011" w:rsidP="00A93011">
            <w:pPr>
              <w:ind w:firstLine="720"/>
              <w:jc w:val="center"/>
              <w:rPr>
                <w:b/>
              </w:rPr>
            </w:pPr>
          </w:p>
          <w:p w14:paraId="25AC9F71" w14:textId="77777777" w:rsidR="00A93011" w:rsidRPr="00FF430B" w:rsidRDefault="007C193B" w:rsidP="007C193B">
            <w:pPr>
              <w:rPr>
                <w:b/>
              </w:rPr>
            </w:pPr>
            <w:r w:rsidRPr="00FF430B">
              <w:rPr>
                <w:b/>
              </w:rPr>
              <w:t>7. JUSTIFICAREA DATORITĂ UNUI IMPEDIMENT</w:t>
            </w:r>
          </w:p>
          <w:p w14:paraId="6A6D8931" w14:textId="77777777"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14:paraId="07350029" w14:textId="77777777"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pPr>
          </w:p>
          <w:p w14:paraId="76EDF68D" w14:textId="77777777" w:rsidR="00A93011" w:rsidRPr="00FF430B" w:rsidRDefault="007C193B" w:rsidP="007C193B">
            <w:pPr>
              <w:rPr>
                <w:b/>
              </w:rPr>
            </w:pPr>
            <w:r w:rsidRPr="00FF430B">
              <w:rPr>
                <w:b/>
              </w:rPr>
              <w:t>8. REZOLUȚIUNEA CONTRACTULUI</w:t>
            </w:r>
          </w:p>
          <w:p w14:paraId="22187E74" w14:textId="77777777" w:rsidR="00A93011" w:rsidRPr="00FF430B" w:rsidRDefault="00A93011" w:rsidP="007C193B">
            <w:pPr>
              <w:jc w:val="both"/>
            </w:pPr>
            <w:r w:rsidRPr="00FF430B">
              <w:t>8.1.Rezoluțiunea Contractului se poate realiza cu acordul comun al Părţilor.</w:t>
            </w:r>
          </w:p>
          <w:p w14:paraId="20B7EC1A" w14:textId="77777777" w:rsidR="00A93011" w:rsidRPr="00FF430B" w:rsidRDefault="00A93011" w:rsidP="007C193B">
            <w:pPr>
              <w:jc w:val="both"/>
            </w:pPr>
            <w:r w:rsidRPr="00FF430B">
              <w:t xml:space="preserve">8.2. Contractul poate fi </w:t>
            </w:r>
            <w:r w:rsidR="00073EB7" w:rsidRPr="00FF430B">
              <w:t>rezolvit</w:t>
            </w:r>
            <w:r w:rsidRPr="00FF430B">
              <w:t>în mod unilateral în caz de:</w:t>
            </w:r>
          </w:p>
          <w:p w14:paraId="4AE9719E" w14:textId="77777777"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14:paraId="481FCDB2" w14:textId="07B5F453"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14:paraId="0722FCA9" w14:textId="36FF5AFE" w:rsidR="00AD32DD" w:rsidRPr="00564AB9" w:rsidRDefault="008A2F19" w:rsidP="004A5F0C">
            <w:pPr>
              <w:pStyle w:val="af2"/>
              <w:numPr>
                <w:ilvl w:val="0"/>
                <w:numId w:val="37"/>
              </w:numPr>
              <w:tabs>
                <w:tab w:val="clear" w:pos="1854"/>
                <w:tab w:val="left" w:pos="0"/>
                <w:tab w:val="num" w:pos="1135"/>
                <w:tab w:val="left" w:pos="2070"/>
              </w:tabs>
              <w:ind w:left="0" w:firstLine="710"/>
              <w:rPr>
                <w:lang w:val="en-US"/>
              </w:rPr>
            </w:pPr>
            <w:r w:rsidRPr="00564AB9">
              <w:rPr>
                <w:lang w:val="en-US"/>
              </w:rPr>
              <w:t>contractul a făcut obiectul unei modificări substanțiale care necesita o nouă procedură de achiziție publi</w:t>
            </w:r>
            <w:r w:rsidR="00283820" w:rsidRPr="00564AB9">
              <w:rPr>
                <w:lang w:val="en-US"/>
              </w:rPr>
              <w:t>că în conformitate cu art.</w:t>
            </w:r>
            <w:r w:rsidR="003B210E" w:rsidRPr="00564AB9">
              <w:rPr>
                <w:lang w:val="en-US"/>
              </w:rPr>
              <w:t xml:space="preserve"> </w:t>
            </w:r>
            <w:r w:rsidRPr="00564AB9">
              <w:rPr>
                <w:lang w:val="en-US"/>
              </w:rPr>
              <w:t xml:space="preserve">76 al Legii </w:t>
            </w:r>
            <w:r w:rsidR="00E10240" w:rsidRPr="00564AB9">
              <w:rPr>
                <w:lang w:val="en-US"/>
              </w:rPr>
              <w:t>nr.</w:t>
            </w:r>
            <w:r w:rsidR="003B210E" w:rsidRPr="00564AB9">
              <w:rPr>
                <w:lang w:val="en-US"/>
              </w:rPr>
              <w:t xml:space="preserve"> </w:t>
            </w:r>
            <w:r w:rsidRPr="00564AB9">
              <w:rPr>
                <w:lang w:val="en-US"/>
              </w:rPr>
              <w:t>131/2015 privind achizițiile publice;</w:t>
            </w:r>
          </w:p>
          <w:p w14:paraId="64438E73" w14:textId="6A6AB7BE" w:rsidR="00AD32DD" w:rsidRPr="00564AB9" w:rsidRDefault="008A2F19" w:rsidP="004A5F0C">
            <w:pPr>
              <w:pStyle w:val="af2"/>
              <w:numPr>
                <w:ilvl w:val="0"/>
                <w:numId w:val="37"/>
              </w:numPr>
              <w:tabs>
                <w:tab w:val="clear" w:pos="1854"/>
                <w:tab w:val="left" w:pos="0"/>
                <w:tab w:val="num" w:pos="1135"/>
                <w:tab w:val="left" w:pos="2070"/>
              </w:tabs>
              <w:ind w:left="0" w:firstLine="710"/>
              <w:rPr>
                <w:lang w:val="en-US"/>
              </w:rPr>
            </w:pPr>
            <w:r w:rsidRPr="00564AB9">
              <w:rPr>
                <w:lang w:val="en-US"/>
              </w:rPr>
              <w:t xml:space="preserve">contractul nu </w:t>
            </w:r>
            <w:r w:rsidR="00073EB7" w:rsidRPr="00564AB9">
              <w:rPr>
                <w:lang w:val="en-US"/>
              </w:rPr>
              <w:t>urma</w:t>
            </w:r>
            <w:r w:rsidRPr="00564AB9">
              <w:rPr>
                <w:lang w:val="en-US"/>
              </w:rPr>
              <w:t xml:space="preserve"> să fie atribuit contractantului respectiv, avînd în vedere o încălcare gravă a obligaţiilor ce rezultă din Legea </w:t>
            </w:r>
            <w:r w:rsidR="00E10240" w:rsidRPr="00564AB9">
              <w:rPr>
                <w:lang w:val="en-US"/>
              </w:rPr>
              <w:t>nr.</w:t>
            </w:r>
            <w:r w:rsidR="00FF5CB2" w:rsidRPr="00564AB9">
              <w:rPr>
                <w:lang w:val="en-US"/>
              </w:rPr>
              <w:t xml:space="preserve"> </w:t>
            </w:r>
            <w:r w:rsidRPr="00564AB9">
              <w:rPr>
                <w:lang w:val="en-US"/>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pPr>
          </w:p>
          <w:p w14:paraId="57E54D0F" w14:textId="77777777" w:rsidR="008A2F19" w:rsidRPr="00FF430B" w:rsidRDefault="007C193B" w:rsidP="007C193B">
            <w:pPr>
              <w:rPr>
                <w:b/>
              </w:rPr>
            </w:pPr>
            <w:r w:rsidRPr="00FF430B">
              <w:rPr>
                <w:b/>
              </w:rPr>
              <w:t>9. RECLAMAŢII ŞI SANCŢIUNI</w:t>
            </w:r>
          </w:p>
          <w:p w14:paraId="12CA25D9" w14:textId="77777777" w:rsidR="001278C6" w:rsidRPr="00FF430B" w:rsidRDefault="008A2F19" w:rsidP="007C193B">
            <w:pPr>
              <w:jc w:val="both"/>
            </w:pPr>
            <w:r w:rsidRPr="00FF430B">
              <w:t xml:space="preserve">9.1. Reclamaţiile privind cantitatea Lucrărilor prestate sunt înaintate Antreprenorului la momentul </w:t>
            </w:r>
            <w:r w:rsidRPr="00FF430B">
              <w:lastRenderedPageBreak/>
              <w:t>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14:paraId="701AB0CC" w14:textId="77777777"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14:paraId="4AFD8070" w14:textId="77777777"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14:paraId="64EA5629" w14:textId="77777777" w:rsidR="008A2F19" w:rsidRPr="00FF430B" w:rsidRDefault="008A2F19" w:rsidP="007C193B">
            <w:pPr>
              <w:jc w:val="both"/>
            </w:pPr>
            <w:r w:rsidRPr="00FF430B">
              <w:t>9.5. Antreprenorul poartă răspundere pentru calitatea Lucrărilor în limitele stabilite, inclusiv pentru viciile ascunse.</w:t>
            </w:r>
          </w:p>
          <w:p w14:paraId="0CF84607" w14:textId="77777777"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14:paraId="2BA339EF" w14:textId="77777777"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14:paraId="2FF252ED" w14:textId="77777777"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14:paraId="7E642469" w14:textId="77777777" w:rsidR="00A93011" w:rsidRPr="00FF430B" w:rsidRDefault="00A93011" w:rsidP="00A93011">
            <w:pPr>
              <w:rPr>
                <w:b/>
              </w:rPr>
            </w:pPr>
          </w:p>
          <w:p w14:paraId="62D5D9F0" w14:textId="77777777" w:rsidR="00AE27C8" w:rsidRPr="00FF430B" w:rsidRDefault="007C193B" w:rsidP="007C193B">
            <w:pPr>
              <w:rPr>
                <w:b/>
              </w:rPr>
            </w:pPr>
            <w:r w:rsidRPr="00FF430B">
              <w:rPr>
                <w:b/>
              </w:rPr>
              <w:t>10. DREPTURI DE PROPRIETATE INTELECTUALĂ</w:t>
            </w:r>
          </w:p>
          <w:p w14:paraId="4116A786" w14:textId="77777777" w:rsidR="00AE27C8" w:rsidRPr="00FF430B" w:rsidRDefault="00AE27C8" w:rsidP="007C193B">
            <w:pPr>
              <w:jc w:val="both"/>
            </w:pPr>
            <w:r w:rsidRPr="00FF430B">
              <w:t>10.1. Antreprenorul are obligaţia să despăgubească Beneficiarul împotriva oricăror:</w:t>
            </w:r>
          </w:p>
          <w:p w14:paraId="1D25A9A1" w14:textId="77777777"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pPr>
          </w:p>
          <w:p w14:paraId="518F7ECB" w14:textId="77777777" w:rsidR="00AE27C8" w:rsidRPr="00FF430B" w:rsidRDefault="007C193B" w:rsidP="007C193B">
            <w:pPr>
              <w:rPr>
                <w:b/>
              </w:rPr>
            </w:pPr>
            <w:r w:rsidRPr="00FF430B">
              <w:rPr>
                <w:b/>
              </w:rPr>
              <w:t>11. DISPOZIŢII FINALE</w:t>
            </w:r>
          </w:p>
          <w:p w14:paraId="0900079E" w14:textId="77777777"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pPr>
            <w:r w:rsidRPr="00FF430B">
              <w:t>11.2. De la data semnării prezentului Contract, toate negocierile purtate şi documentele  perfectate anterior, îşi pierd valabilitatea.</w:t>
            </w:r>
          </w:p>
          <w:p w14:paraId="2DC17772" w14:textId="77777777"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14:paraId="33B0FCFB" w14:textId="77777777" w:rsidR="00DF4A99" w:rsidRPr="00FF430B" w:rsidRDefault="00DF4A99" w:rsidP="00DF4A99">
            <w:pPr>
              <w:tabs>
                <w:tab w:val="left" w:pos="2295"/>
              </w:tabs>
              <w:jc w:val="both"/>
            </w:pPr>
            <w:r w:rsidRPr="00FF430B">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pPr>
          </w:p>
          <w:p w14:paraId="3BA214C6" w14:textId="77777777" w:rsidR="004D7C86" w:rsidRPr="00FF430B" w:rsidRDefault="004D7C86" w:rsidP="004D7C86">
            <w:pPr>
              <w:spacing w:line="276" w:lineRule="auto"/>
              <w:contextualSpacing/>
            </w:pPr>
          </w:p>
          <w:p w14:paraId="5403B6A9" w14:textId="5C49D4DB" w:rsidR="00B262BA" w:rsidRPr="00FF430B" w:rsidRDefault="00B262BA" w:rsidP="004D7C86">
            <w:pPr>
              <w:spacing w:line="276" w:lineRule="auto"/>
              <w:contextualSpacing/>
            </w:pPr>
          </w:p>
          <w:p w14:paraId="1777AAAE" w14:textId="64DB95DF" w:rsidR="000960C1" w:rsidRPr="00FF430B" w:rsidRDefault="000960C1" w:rsidP="004D7C86">
            <w:pPr>
              <w:spacing w:line="276" w:lineRule="auto"/>
              <w:contextualSpacing/>
            </w:pPr>
          </w:p>
          <w:p w14:paraId="571182D9" w14:textId="55D59BD1" w:rsidR="000960C1" w:rsidRPr="00FF430B" w:rsidRDefault="000960C1" w:rsidP="004D7C86">
            <w:pPr>
              <w:spacing w:line="276" w:lineRule="auto"/>
              <w:contextualSpacing/>
            </w:pPr>
          </w:p>
          <w:p w14:paraId="7EC78AB9" w14:textId="4821C754" w:rsidR="000960C1" w:rsidRPr="00FF430B" w:rsidRDefault="000960C1" w:rsidP="004D7C86">
            <w:pPr>
              <w:spacing w:line="276" w:lineRule="auto"/>
              <w:contextualSpacing/>
            </w:pPr>
          </w:p>
          <w:p w14:paraId="52E8BF8D" w14:textId="77777777" w:rsidR="000960C1" w:rsidRPr="00FF430B" w:rsidRDefault="000960C1" w:rsidP="004D7C86">
            <w:pPr>
              <w:spacing w:line="276" w:lineRule="auto"/>
              <w:contextualSpacing/>
            </w:pPr>
          </w:p>
          <w:p w14:paraId="2D835D38" w14:textId="77777777" w:rsidR="004D7C86" w:rsidRPr="00FF430B" w:rsidRDefault="004D7C86" w:rsidP="004D7C86">
            <w:pPr>
              <w:spacing w:line="276" w:lineRule="auto"/>
              <w:contextualSpacing/>
            </w:pPr>
          </w:p>
          <w:p w14:paraId="239BEF6F" w14:textId="77777777" w:rsidR="004A5F0C" w:rsidRPr="00FF430B" w:rsidRDefault="004A5F0C" w:rsidP="004D7C86">
            <w:pPr>
              <w:spacing w:line="276" w:lineRule="auto"/>
              <w:contextualSpacing/>
            </w:pPr>
          </w:p>
          <w:p w14:paraId="303D30BE" w14:textId="77777777" w:rsidR="004D7C86" w:rsidRPr="00FF430B" w:rsidRDefault="004D7C86" w:rsidP="004D7C86">
            <w:pPr>
              <w:pStyle w:val="a"/>
              <w:numPr>
                <w:ilvl w:val="0"/>
                <w:numId w:val="45"/>
              </w:numPr>
              <w:tabs>
                <w:tab w:val="left" w:pos="2295"/>
              </w:tabs>
              <w:jc w:val="center"/>
            </w:pPr>
            <w:r w:rsidRPr="00FF430B">
              <w:rPr>
                <w:b/>
              </w:rPr>
              <w:t>PARTEA CE ȚINE DE CONDIȚIILE</w:t>
            </w:r>
          </w:p>
          <w:p w14:paraId="3683C470" w14:textId="77777777" w:rsidR="004D7C86" w:rsidRPr="00FF430B" w:rsidRDefault="004D7C86" w:rsidP="004D7C86">
            <w:pPr>
              <w:pStyle w:val="a"/>
              <w:numPr>
                <w:ilvl w:val="0"/>
                <w:numId w:val="0"/>
              </w:numPr>
              <w:tabs>
                <w:tab w:val="left" w:pos="2295"/>
              </w:tabs>
              <w:ind w:left="3240"/>
            </w:pPr>
            <w:r w:rsidRPr="00FF430B">
              <w:rPr>
                <w:b/>
              </w:rPr>
              <w:t>SPECIALE AL CONTRACTULUI</w:t>
            </w:r>
          </w:p>
          <w:p w14:paraId="7813C73D" w14:textId="77777777" w:rsidR="004D7C86" w:rsidRPr="00FF430B" w:rsidRDefault="004D7C86" w:rsidP="004D7C86">
            <w:pPr>
              <w:jc w:val="center"/>
            </w:pPr>
            <w:r w:rsidRPr="00FF430B">
              <w:t>(</w:t>
            </w:r>
            <w:r w:rsidRPr="00FF430B">
              <w:rPr>
                <w:sz w:val="20"/>
                <w:szCs w:val="20"/>
              </w:rPr>
              <w:t>LA NECESITATE)</w:t>
            </w:r>
          </w:p>
          <w:p w14:paraId="29CF6519" w14:textId="77777777" w:rsidR="004D7C86" w:rsidRPr="00FF430B" w:rsidRDefault="004D7C86" w:rsidP="004D7C86">
            <w:pPr>
              <w:jc w:val="both"/>
              <w:rPr>
                <w:sz w:val="28"/>
                <w:szCs w:val="28"/>
              </w:rPr>
            </w:pPr>
          </w:p>
          <w:p w14:paraId="14664654" w14:textId="77777777" w:rsidR="004D7C86" w:rsidRPr="00FF430B" w:rsidRDefault="004D7C86" w:rsidP="004D7C86">
            <w:pPr>
              <w:spacing w:line="276" w:lineRule="auto"/>
              <w:contextualSpacing/>
            </w:pPr>
          </w:p>
          <w:p w14:paraId="32A4BA9D" w14:textId="77777777" w:rsidR="004D7C86" w:rsidRPr="00FF430B" w:rsidRDefault="004D7C86" w:rsidP="004D7C86">
            <w:pPr>
              <w:spacing w:line="276" w:lineRule="auto"/>
              <w:contextualSpacing/>
            </w:pPr>
          </w:p>
          <w:p w14:paraId="7497F86A" w14:textId="77777777" w:rsidR="004D7C86" w:rsidRPr="00FF430B" w:rsidRDefault="004D7C86" w:rsidP="004D7C86">
            <w:pPr>
              <w:spacing w:line="276" w:lineRule="auto"/>
              <w:contextualSpacing/>
            </w:pPr>
          </w:p>
          <w:p w14:paraId="0522037B" w14:textId="77777777" w:rsidR="004D7C86" w:rsidRPr="00FF430B" w:rsidRDefault="004D7C86" w:rsidP="004D7C86">
            <w:pPr>
              <w:spacing w:line="276" w:lineRule="auto"/>
              <w:contextualSpacing/>
            </w:pPr>
          </w:p>
          <w:p w14:paraId="04EC3AA9" w14:textId="77777777" w:rsidR="004D7C86" w:rsidRPr="00FF430B" w:rsidRDefault="004D7C86" w:rsidP="004D7C86">
            <w:pPr>
              <w:spacing w:line="276" w:lineRule="auto"/>
              <w:contextualSpacing/>
            </w:pPr>
          </w:p>
          <w:p w14:paraId="759328FA" w14:textId="77777777" w:rsidR="004D7C86" w:rsidRPr="00FF430B" w:rsidRDefault="004D7C86" w:rsidP="004D7C86">
            <w:pPr>
              <w:spacing w:line="276" w:lineRule="auto"/>
              <w:contextualSpacing/>
            </w:pPr>
          </w:p>
          <w:p w14:paraId="2997F8E1" w14:textId="77777777"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14:paraId="4633A588" w14:textId="77777777"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pPr>
                  <w:r w:rsidRPr="00FF430B">
                    <w:rPr>
                      <w:b/>
                      <w:iCs/>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pPr>
                </w:p>
                <w:p w14:paraId="62C2FB63" w14:textId="77777777" w:rsidR="00DF4A99" w:rsidRPr="00FF430B" w:rsidRDefault="00DF4A99" w:rsidP="006A7C1C">
                  <w:pPr>
                    <w:tabs>
                      <w:tab w:val="left" w:pos="1134"/>
                      <w:tab w:val="left" w:pos="4680"/>
                      <w:tab w:val="left" w:pos="7020"/>
                    </w:tabs>
                    <w:suppressAutoHyphens/>
                    <w:ind w:firstLine="567"/>
                    <w:jc w:val="both"/>
                  </w:pPr>
                </w:p>
                <w:p w14:paraId="6D3302FE" w14:textId="77777777" w:rsidR="00DF4A99" w:rsidRPr="00FF430B" w:rsidRDefault="00DF4A99" w:rsidP="006A7C1C">
                  <w:pPr>
                    <w:tabs>
                      <w:tab w:val="left" w:pos="1134"/>
                      <w:tab w:val="left" w:pos="4680"/>
                      <w:tab w:val="left" w:pos="7020"/>
                    </w:tabs>
                    <w:suppressAutoHyphens/>
                    <w:ind w:firstLine="567"/>
                    <w:jc w:val="both"/>
                  </w:pPr>
                </w:p>
                <w:p w14:paraId="5906B80B" w14:textId="77777777" w:rsidR="00DF4A99" w:rsidRPr="00FF430B" w:rsidRDefault="00DF4A99" w:rsidP="006A7C1C">
                  <w:pPr>
                    <w:tabs>
                      <w:tab w:val="left" w:pos="1134"/>
                      <w:tab w:val="left" w:pos="4680"/>
                      <w:tab w:val="left" w:pos="7020"/>
                    </w:tabs>
                    <w:suppressAutoHyphens/>
                    <w:ind w:firstLine="567"/>
                    <w:jc w:val="both"/>
                  </w:pPr>
                </w:p>
                <w:p w14:paraId="71CF5BE1" w14:textId="77777777" w:rsidR="00DF4A99" w:rsidRPr="00FF430B" w:rsidRDefault="00DF4A99" w:rsidP="006A7C1C">
                  <w:pPr>
                    <w:tabs>
                      <w:tab w:val="left" w:pos="1134"/>
                      <w:tab w:val="left" w:pos="4680"/>
                      <w:tab w:val="left" w:pos="7020"/>
                    </w:tabs>
                    <w:suppressAutoHyphens/>
                    <w:ind w:firstLine="567"/>
                    <w:jc w:val="both"/>
                  </w:pPr>
                </w:p>
              </w:tc>
            </w:tr>
          </w:tbl>
          <w:p w14:paraId="3EFDD7FE" w14:textId="4475A6E9"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rPr>
                  </w:pPr>
                  <w:r w:rsidRPr="00FF430B">
                    <w:rPr>
                      <w:b/>
                    </w:rPr>
                    <w:t>ANTREPRENOR</w:t>
                  </w:r>
                </w:p>
              </w:tc>
              <w:tc>
                <w:tcPr>
                  <w:tcW w:w="4559" w:type="dxa"/>
                  <w:vAlign w:val="center"/>
                </w:tcPr>
                <w:p w14:paraId="529F8C55" w14:textId="77777777" w:rsidR="00DF4A99" w:rsidRPr="00FF430B" w:rsidRDefault="00DF4A99" w:rsidP="006A7C1C">
                  <w:pPr>
                    <w:jc w:val="center"/>
                    <w:rPr>
                      <w:b/>
                    </w:rPr>
                  </w:pPr>
                  <w:r w:rsidRPr="00FF430B">
                    <w:rPr>
                      <w:b/>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rPr>
                  </w:pPr>
                </w:p>
              </w:tc>
              <w:tc>
                <w:tcPr>
                  <w:tcW w:w="4559" w:type="dxa"/>
                  <w:vAlign w:val="center"/>
                </w:tcPr>
                <w:p w14:paraId="325BE5CF" w14:textId="77777777" w:rsidR="00DF4A99" w:rsidRPr="00FF430B" w:rsidRDefault="00DF4A99" w:rsidP="00AD32DD">
                  <w:pPr>
                    <w:jc w:val="both"/>
                    <w:rPr>
                      <w:b/>
                    </w:rPr>
                  </w:pPr>
                </w:p>
              </w:tc>
            </w:tr>
          </w:tbl>
          <w:p w14:paraId="399269D7" w14:textId="77777777" w:rsidR="00DF4A99" w:rsidRPr="00FF430B" w:rsidRDefault="00DF4A99" w:rsidP="00DF4A99">
            <w:pPr>
              <w:tabs>
                <w:tab w:val="left" w:pos="2295"/>
              </w:tabs>
              <w:jc w:val="both"/>
            </w:pPr>
          </w:p>
          <w:p w14:paraId="40F339F1" w14:textId="77777777" w:rsidR="00DF4A99" w:rsidRPr="00FF430B" w:rsidRDefault="00DF4A99" w:rsidP="00DF4A99">
            <w:pPr>
              <w:tabs>
                <w:tab w:val="left" w:pos="2295"/>
              </w:tabs>
              <w:jc w:val="both"/>
            </w:pPr>
          </w:p>
          <w:p w14:paraId="4E02AE6A" w14:textId="77777777" w:rsidR="00DF4A99" w:rsidRPr="00FF430B" w:rsidRDefault="00DF4A99" w:rsidP="00DF4A99">
            <w:pPr>
              <w:tabs>
                <w:tab w:val="left" w:pos="2295"/>
              </w:tabs>
              <w:jc w:val="center"/>
            </w:pPr>
          </w:p>
          <w:p w14:paraId="57E9E682" w14:textId="77777777" w:rsidR="00234775" w:rsidRPr="00FF430B" w:rsidRDefault="00234775" w:rsidP="00DF4A99">
            <w:pPr>
              <w:tabs>
                <w:tab w:val="left" w:pos="2295"/>
              </w:tabs>
              <w:jc w:val="center"/>
            </w:pPr>
          </w:p>
          <w:p w14:paraId="433CE670" w14:textId="77777777" w:rsidR="00283820" w:rsidRPr="00FF430B" w:rsidRDefault="00283820" w:rsidP="00DF4A99">
            <w:pPr>
              <w:tabs>
                <w:tab w:val="left" w:pos="2295"/>
              </w:tabs>
              <w:jc w:val="center"/>
            </w:pPr>
          </w:p>
          <w:p w14:paraId="12612F08" w14:textId="77777777" w:rsidR="00DF4A99" w:rsidRPr="00FF430B" w:rsidRDefault="00DF4A99" w:rsidP="00DF4A99">
            <w:pPr>
              <w:tabs>
                <w:tab w:val="left" w:pos="2295"/>
              </w:tabs>
              <w:jc w:val="both"/>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2CF9C595" w14:textId="00F53F2D" w:rsidR="00AD17E8" w:rsidRDefault="00AD17E8" w:rsidP="00196AB4">
            <w:pPr>
              <w:jc w:val="both"/>
              <w:rPr>
                <w:sz w:val="28"/>
                <w:szCs w:val="28"/>
              </w:rPr>
            </w:pPr>
          </w:p>
          <w:p w14:paraId="5B855918" w14:textId="77777777" w:rsidR="006537B3" w:rsidRPr="00FF430B" w:rsidRDefault="006537B3" w:rsidP="00196AB4">
            <w:pPr>
              <w:jc w:val="both"/>
              <w:rPr>
                <w:sz w:val="28"/>
                <w:szCs w:val="28"/>
              </w:rPr>
            </w:pPr>
          </w:p>
          <w:p w14:paraId="67B29B52" w14:textId="77777777" w:rsidR="00BE49DD" w:rsidRPr="00FF430B" w:rsidRDefault="00BE49DD" w:rsidP="004D7C86">
            <w:pPr>
              <w:tabs>
                <w:tab w:val="left" w:pos="2295"/>
              </w:tabs>
              <w:jc w:val="right"/>
            </w:pPr>
          </w:p>
          <w:p w14:paraId="49FD91B9" w14:textId="77777777" w:rsidR="00461DAC" w:rsidRPr="00FF430B" w:rsidRDefault="00461DAC" w:rsidP="004D7C86">
            <w:pPr>
              <w:tabs>
                <w:tab w:val="left" w:pos="2295"/>
              </w:tabs>
              <w:jc w:val="right"/>
            </w:pPr>
            <w:r w:rsidRPr="00FF430B">
              <w:t xml:space="preserve">Anexa nr. </w:t>
            </w:r>
            <w:r w:rsidR="004D7C86" w:rsidRPr="00FF430B">
              <w:t>1</w:t>
            </w:r>
          </w:p>
          <w:p w14:paraId="1FCC467E" w14:textId="77777777" w:rsidR="00461DAC" w:rsidRPr="00FF430B" w:rsidRDefault="00AB7AE2" w:rsidP="004D7C86">
            <w:pPr>
              <w:tabs>
                <w:tab w:val="left" w:pos="2295"/>
              </w:tabs>
              <w:jc w:val="right"/>
            </w:pPr>
            <w:r w:rsidRPr="00FF430B">
              <w:t>la C</w:t>
            </w:r>
            <w:r w:rsidR="00461DAC" w:rsidRPr="00FF430B">
              <w:t>ontractul nr. ___________</w:t>
            </w:r>
          </w:p>
          <w:p w14:paraId="7AB912E8" w14:textId="77777777" w:rsidR="00461DAC" w:rsidRPr="00FF430B" w:rsidRDefault="001278C6" w:rsidP="004D7C86">
            <w:pPr>
              <w:tabs>
                <w:tab w:val="left" w:pos="2295"/>
              </w:tabs>
              <w:jc w:val="right"/>
            </w:pPr>
            <w:r w:rsidRPr="00FF430B">
              <w:t>d</w:t>
            </w:r>
            <w:r w:rsidR="00461DAC" w:rsidRPr="00FF430B">
              <w:t>in „____”  _____ 20_____</w:t>
            </w:r>
            <w:r w:rsidR="002B4D12" w:rsidRPr="00FF430B">
              <w:t>__</w:t>
            </w:r>
          </w:p>
          <w:p w14:paraId="291744E5" w14:textId="77777777" w:rsidR="007323B6" w:rsidRPr="00FF430B" w:rsidRDefault="007323B6" w:rsidP="00196AB4">
            <w:pPr>
              <w:tabs>
                <w:tab w:val="left" w:pos="2295"/>
              </w:tabs>
              <w:jc w:val="both"/>
            </w:pPr>
          </w:p>
          <w:p w14:paraId="7CBACD58" w14:textId="77777777" w:rsidR="004D7C86" w:rsidRPr="00FF430B" w:rsidRDefault="004D7C86" w:rsidP="00196AB4">
            <w:pPr>
              <w:tabs>
                <w:tab w:val="left" w:pos="2295"/>
              </w:tabs>
              <w:jc w:val="both"/>
            </w:pPr>
          </w:p>
          <w:p w14:paraId="2564A61A" w14:textId="77777777" w:rsidR="004D7C86" w:rsidRPr="00FF430B" w:rsidRDefault="004D7C86" w:rsidP="00196AB4">
            <w:pPr>
              <w:tabs>
                <w:tab w:val="left" w:pos="2295"/>
              </w:tabs>
              <w:jc w:val="both"/>
            </w:pPr>
          </w:p>
          <w:p w14:paraId="2144F41C" w14:textId="77777777" w:rsidR="004D7C86" w:rsidRPr="00FF430B" w:rsidRDefault="004D7C86" w:rsidP="00196AB4">
            <w:pPr>
              <w:tabs>
                <w:tab w:val="left" w:pos="2295"/>
              </w:tabs>
              <w:jc w:val="both"/>
            </w:pPr>
          </w:p>
          <w:p w14:paraId="6D55A6A4" w14:textId="77777777" w:rsidR="004D7C86" w:rsidRPr="00FF430B" w:rsidRDefault="004D7C86" w:rsidP="00196AB4">
            <w:pPr>
              <w:tabs>
                <w:tab w:val="left" w:pos="2295"/>
              </w:tabs>
              <w:jc w:val="both"/>
            </w:pPr>
          </w:p>
          <w:p w14:paraId="09E6E4EE" w14:textId="77777777" w:rsidR="002B4D12" w:rsidRPr="00FF430B" w:rsidRDefault="002B4D12" w:rsidP="00196AB4">
            <w:pPr>
              <w:tabs>
                <w:tab w:val="left" w:pos="2295"/>
              </w:tabs>
              <w:jc w:val="both"/>
            </w:pPr>
          </w:p>
          <w:p w14:paraId="79E941F8" w14:textId="77777777"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14:paraId="0494BA30" w14:textId="77777777"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rPr>
                  </w:pPr>
                  <w:r w:rsidRPr="00FF430B">
                    <w:rPr>
                      <w:b/>
                    </w:rPr>
                    <w:t>Specificarea tehnică deplină solicitată de către autoritatea contractantă</w:t>
                  </w:r>
                </w:p>
                <w:p w14:paraId="213489BD" w14:textId="77777777"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rPr>
                  </w:pPr>
                  <w:r w:rsidRPr="00FF430B">
                    <w:rPr>
                      <w:b/>
                      <w:bCs/>
                      <w:noProof w:val="0"/>
                    </w:rPr>
                    <w:t>Specificarea tehnică</w:t>
                  </w:r>
                  <w:r w:rsidRPr="00FF430B">
                    <w:rPr>
                      <w:b/>
                    </w:rPr>
                    <w:t>deplină propusă de către ofertant</w:t>
                  </w:r>
                </w:p>
                <w:p w14:paraId="25EDC519" w14:textId="77777777"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rPr>
                  </w:pPr>
                  <w:r w:rsidRPr="00FF430B">
                    <w:rPr>
                      <w:b/>
                      <w:bCs/>
                      <w:noProof w:val="0"/>
                    </w:rPr>
                    <w:t>Standarde de</w:t>
                  </w:r>
                </w:p>
                <w:p w14:paraId="331EDD76" w14:textId="77777777"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rPr>
                  </w:pPr>
                </w:p>
                <w:p w14:paraId="7B1AC1F0" w14:textId="77777777" w:rsidR="005C3D95" w:rsidRPr="00FF430B" w:rsidRDefault="005C3D95" w:rsidP="00196AB4">
                  <w:pPr>
                    <w:jc w:val="both"/>
                    <w:rPr>
                      <w:noProof w:val="0"/>
                    </w:rPr>
                  </w:pPr>
                </w:p>
                <w:p w14:paraId="4C8F1E81" w14:textId="77777777" w:rsidR="005C3D95" w:rsidRPr="00FF430B" w:rsidRDefault="005C3D95" w:rsidP="00196AB4">
                  <w:pPr>
                    <w:jc w:val="both"/>
                    <w:rPr>
                      <w:noProof w:val="0"/>
                    </w:rPr>
                  </w:pPr>
                </w:p>
                <w:p w14:paraId="299220B1" w14:textId="77777777" w:rsidR="005C3D95" w:rsidRPr="00FF430B" w:rsidRDefault="005C3D95" w:rsidP="00196AB4">
                  <w:pPr>
                    <w:jc w:val="both"/>
                    <w:rPr>
                      <w:noProof w:val="0"/>
                    </w:rPr>
                  </w:pPr>
                </w:p>
                <w:p w14:paraId="65FCFA5E" w14:textId="77777777"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rPr>
                  </w:pPr>
                  <w:r w:rsidRPr="00FF430B">
                    <w:rPr>
                      <w:noProof w:val="0"/>
                    </w:rPr>
                    <w:t> </w:t>
                  </w:r>
                </w:p>
                <w:p w14:paraId="5642638F" w14:textId="77777777" w:rsidR="005C3D95" w:rsidRPr="00FF430B" w:rsidRDefault="005C3D95" w:rsidP="002B4D12">
                  <w:pPr>
                    <w:jc w:val="center"/>
                    <w:rPr>
                      <w:b/>
                      <w:bCs/>
                      <w:noProof w:val="0"/>
                    </w:rPr>
                  </w:pPr>
                </w:p>
                <w:p w14:paraId="4BF23CB1" w14:textId="77777777" w:rsidR="004D7C86" w:rsidRPr="00FF430B" w:rsidRDefault="004D7C86" w:rsidP="002B4D12">
                  <w:pPr>
                    <w:jc w:val="center"/>
                    <w:rPr>
                      <w:b/>
                      <w:bCs/>
                      <w:noProof w:val="0"/>
                    </w:rPr>
                  </w:pPr>
                </w:p>
                <w:p w14:paraId="270F20AD" w14:textId="77777777" w:rsidR="004D7C86" w:rsidRPr="00FF430B" w:rsidRDefault="004D7C86" w:rsidP="002B4D12">
                  <w:pPr>
                    <w:jc w:val="center"/>
                    <w:rPr>
                      <w:b/>
                      <w:bCs/>
                      <w:noProof w:val="0"/>
                    </w:rPr>
                  </w:pPr>
                </w:p>
                <w:p w14:paraId="0A65668A" w14:textId="77777777" w:rsidR="004D7C86" w:rsidRPr="00FF430B" w:rsidRDefault="004D7C86" w:rsidP="002B4D12">
                  <w:pPr>
                    <w:jc w:val="center"/>
                    <w:rPr>
                      <w:b/>
                      <w:bCs/>
                      <w:noProof w:val="0"/>
                    </w:rPr>
                  </w:pPr>
                </w:p>
                <w:p w14:paraId="6F1B7FDE" w14:textId="77777777" w:rsidR="004D7C86" w:rsidRPr="00FF430B" w:rsidRDefault="004D7C86" w:rsidP="002B4D12">
                  <w:pPr>
                    <w:jc w:val="center"/>
                    <w:rPr>
                      <w:b/>
                      <w:bCs/>
                      <w:noProof w:val="0"/>
                    </w:rPr>
                  </w:pPr>
                </w:p>
                <w:p w14:paraId="0D054949" w14:textId="77777777" w:rsidR="004D7C86" w:rsidRPr="00FF430B" w:rsidRDefault="004D7C86" w:rsidP="002B4D12">
                  <w:pPr>
                    <w:jc w:val="center"/>
                    <w:rPr>
                      <w:b/>
                      <w:bCs/>
                      <w:noProof w:val="0"/>
                    </w:rPr>
                  </w:pPr>
                </w:p>
                <w:p w14:paraId="1ED91CB6" w14:textId="77777777" w:rsidR="005C3D95" w:rsidRPr="00FF430B" w:rsidRDefault="005C3D95" w:rsidP="002B4D12">
                  <w:pPr>
                    <w:jc w:val="center"/>
                    <w:rPr>
                      <w:b/>
                      <w:bCs/>
                      <w:noProof w:val="0"/>
                    </w:rPr>
                  </w:pPr>
                </w:p>
                <w:p w14:paraId="01FFB410" w14:textId="77777777"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14:paraId="0A2F2586" w14:textId="2B233D9F" w:rsidR="006A7C1C" w:rsidRPr="00FF430B" w:rsidRDefault="006A7C1C" w:rsidP="00D51F0A">
                  <w:pPr>
                    <w:rPr>
                      <w:noProof w:val="0"/>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14:paraId="7773675D" w14:textId="77777777" w:rsidR="004001DE" w:rsidRPr="00FF430B" w:rsidRDefault="004001DE" w:rsidP="00196AB4">
                  <w:pPr>
                    <w:ind w:firstLine="567"/>
                    <w:jc w:val="both"/>
                    <w:rPr>
                      <w:noProof w:val="0"/>
                    </w:rPr>
                  </w:pPr>
                  <w:r w:rsidRPr="00FF430B">
                    <w:rPr>
                      <w:noProof w:val="0"/>
                    </w:rPr>
                    <w:t> </w:t>
                  </w:r>
                </w:p>
                <w:p w14:paraId="2151506D" w14:textId="77777777"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rPr>
                  </w:pPr>
                  <w:r w:rsidRPr="00FF430B">
                    <w:rPr>
                      <w:b/>
                      <w:bCs/>
                      <w:noProof w:val="0"/>
                    </w:rPr>
                    <w:t xml:space="preserve">                                  Beneficiar</w:t>
                  </w:r>
                </w:p>
                <w:p w14:paraId="71E551BB" w14:textId="77777777" w:rsidR="00D51F0A" w:rsidRPr="00FF430B" w:rsidRDefault="00D51F0A" w:rsidP="00196AB4">
                  <w:pPr>
                    <w:ind w:firstLine="567"/>
                    <w:jc w:val="both"/>
                    <w:rPr>
                      <w:noProof w:val="0"/>
                    </w:rPr>
                  </w:pPr>
                </w:p>
                <w:p w14:paraId="057D63A1" w14:textId="77777777" w:rsidR="004001DE" w:rsidRPr="00FF430B" w:rsidRDefault="00A30B00" w:rsidP="00196AB4">
                  <w:pPr>
                    <w:ind w:firstLine="567"/>
                    <w:jc w:val="both"/>
                    <w:rPr>
                      <w:noProof w:val="0"/>
                    </w:rPr>
                  </w:pPr>
                  <w:r w:rsidRPr="00FF430B">
                    <w:rPr>
                      <w:noProof w:val="0"/>
                    </w:rPr>
                    <w:t> </w:t>
                  </w:r>
                </w:p>
                <w:p w14:paraId="3663D228" w14:textId="77777777" w:rsidR="004001DE" w:rsidRPr="00FF430B" w:rsidRDefault="004001DE" w:rsidP="00196AB4">
                  <w:pPr>
                    <w:ind w:firstLine="567"/>
                    <w:jc w:val="both"/>
                    <w:rPr>
                      <w:noProof w:val="0"/>
                    </w:rPr>
                  </w:pPr>
                </w:p>
              </w:tc>
            </w:tr>
          </w:tbl>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t> </w:t>
            </w:r>
          </w:p>
          <w:p w14:paraId="6BAEC277" w14:textId="1B17D894"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14:paraId="2A673A9B" w14:textId="77777777" w:rsidR="002B4D12" w:rsidRPr="00FF430B" w:rsidRDefault="00AB7AE2" w:rsidP="004D7C86">
            <w:pPr>
              <w:jc w:val="right"/>
              <w:rPr>
                <w:noProof w:val="0"/>
              </w:rPr>
            </w:pPr>
            <w:r w:rsidRPr="00FF430B">
              <w:rPr>
                <w:noProof w:val="0"/>
              </w:rPr>
              <w:t>la C</w:t>
            </w:r>
            <w:r w:rsidR="0003591A" w:rsidRPr="00FF430B">
              <w:rPr>
                <w:noProof w:val="0"/>
              </w:rPr>
              <w:t>ontractul nr.__________</w:t>
            </w:r>
          </w:p>
          <w:p w14:paraId="55400B06" w14:textId="77777777" w:rsidR="002B4D12" w:rsidRPr="00FF430B" w:rsidRDefault="0003591A" w:rsidP="004D7C86">
            <w:pPr>
              <w:jc w:val="right"/>
              <w:rPr>
                <w:noProof w:val="0"/>
              </w:rPr>
            </w:pPr>
            <w:r w:rsidRPr="00FF430B">
              <w:rPr>
                <w:noProof w:val="0"/>
              </w:rPr>
              <w:t>din “____” ________ 20___</w:t>
            </w:r>
          </w:p>
          <w:p w14:paraId="14F3C04C" w14:textId="77777777" w:rsidR="002B4D12" w:rsidRPr="00FF430B" w:rsidRDefault="002B4D12" w:rsidP="002B4D12">
            <w:pPr>
              <w:keepNext/>
              <w:keepLines/>
              <w:spacing w:before="200"/>
              <w:ind w:firstLine="567"/>
              <w:jc w:val="both"/>
              <w:outlineLvl w:val="2"/>
              <w:rPr>
                <w:noProof w:val="0"/>
              </w:rPr>
            </w:pPr>
          </w:p>
          <w:p w14:paraId="6624D24A" w14:textId="77777777" w:rsidR="004D7C86" w:rsidRPr="00FF430B" w:rsidRDefault="004D7C86" w:rsidP="002B4D12">
            <w:pPr>
              <w:keepNext/>
              <w:keepLines/>
              <w:spacing w:before="200"/>
              <w:ind w:firstLine="567"/>
              <w:jc w:val="both"/>
              <w:outlineLvl w:val="2"/>
              <w:rPr>
                <w:noProof w:val="0"/>
              </w:rPr>
            </w:pPr>
          </w:p>
          <w:p w14:paraId="2DA440F1" w14:textId="77777777" w:rsidR="004D7C86" w:rsidRPr="00FF430B" w:rsidRDefault="004D7C86" w:rsidP="002B4D12">
            <w:pPr>
              <w:keepNext/>
              <w:keepLines/>
              <w:spacing w:before="200"/>
              <w:ind w:firstLine="567"/>
              <w:jc w:val="both"/>
              <w:outlineLvl w:val="2"/>
              <w:rPr>
                <w:noProof w:val="0"/>
              </w:rPr>
            </w:pPr>
          </w:p>
          <w:p w14:paraId="115C3226" w14:textId="77777777" w:rsidR="004D7C86" w:rsidRPr="00FF430B" w:rsidRDefault="004D7C86" w:rsidP="002B4D12">
            <w:pPr>
              <w:keepNext/>
              <w:keepLines/>
              <w:spacing w:before="200"/>
              <w:ind w:firstLine="567"/>
              <w:jc w:val="both"/>
              <w:outlineLvl w:val="2"/>
              <w:rPr>
                <w:noProof w:val="0"/>
              </w:rPr>
            </w:pPr>
          </w:p>
          <w:p w14:paraId="18FC920E" w14:textId="77777777"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14:paraId="2C7BEA0B" w14:textId="77777777"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14:paraId="666A6121" w14:textId="77777777"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14:paraId="1A1D2634" w14:textId="77777777"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14:paraId="6B4F4BFD" w14:textId="77777777"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14:paraId="510BB1B3" w14:textId="77777777"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rPr>
                  </w:pPr>
                  <w:r w:rsidRPr="00FF430B">
                    <w:rPr>
                      <w:b/>
                      <w:bCs/>
                      <w:noProof w:val="0"/>
                    </w:rPr>
                    <w:t>Termenii de executare/</w:t>
                  </w:r>
                </w:p>
                <w:p w14:paraId="1FD8327E" w14:textId="77777777" w:rsidR="006D2A20" w:rsidRPr="00FF430B" w:rsidRDefault="006D2A20" w:rsidP="00D51F0A">
                  <w:pPr>
                    <w:jc w:val="center"/>
                    <w:rPr>
                      <w:b/>
                      <w:bCs/>
                      <w:noProof w:val="0"/>
                    </w:rPr>
                  </w:pPr>
                  <w:r w:rsidRPr="00FF430B">
                    <w:rPr>
                      <w:b/>
                      <w:bCs/>
                      <w:noProof w:val="0"/>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rPr>
                  </w:pPr>
                  <w:r w:rsidRPr="00FF430B">
                    <w:rPr>
                      <w:noProof w:val="0"/>
                    </w:rPr>
                    <w:t> </w:t>
                  </w:r>
                </w:p>
                <w:p w14:paraId="08028511" w14:textId="77777777" w:rsidR="005C3D95" w:rsidRPr="00FF430B" w:rsidRDefault="005C3D95" w:rsidP="00101CBC">
                  <w:pPr>
                    <w:jc w:val="both"/>
                    <w:rPr>
                      <w:noProof w:val="0"/>
                    </w:rPr>
                  </w:pPr>
                </w:p>
                <w:p w14:paraId="63B787F5" w14:textId="77777777" w:rsidR="005C3D95" w:rsidRPr="00FF430B" w:rsidRDefault="005C3D95" w:rsidP="00101CBC">
                  <w:pPr>
                    <w:jc w:val="both"/>
                    <w:rPr>
                      <w:noProof w:val="0"/>
                    </w:rPr>
                  </w:pPr>
                </w:p>
                <w:p w14:paraId="12E7B758" w14:textId="77777777" w:rsidR="00753976" w:rsidRPr="00FF430B" w:rsidRDefault="00753976" w:rsidP="00101CBC">
                  <w:pPr>
                    <w:jc w:val="both"/>
                    <w:rPr>
                      <w:noProof w:val="0"/>
                    </w:rPr>
                  </w:pPr>
                </w:p>
                <w:p w14:paraId="5E716FAD" w14:textId="77777777" w:rsidR="00753976" w:rsidRPr="00FF430B" w:rsidRDefault="00753976" w:rsidP="00101CBC">
                  <w:pPr>
                    <w:jc w:val="both"/>
                    <w:rPr>
                      <w:noProof w:val="0"/>
                    </w:rPr>
                  </w:pPr>
                </w:p>
                <w:p w14:paraId="40D62F57" w14:textId="77777777" w:rsidR="00753976" w:rsidRPr="00FF430B" w:rsidRDefault="00753976" w:rsidP="00101CBC">
                  <w:pPr>
                    <w:jc w:val="both"/>
                    <w:rPr>
                      <w:noProof w:val="0"/>
                    </w:rPr>
                  </w:pPr>
                </w:p>
                <w:p w14:paraId="73E3013B" w14:textId="77777777" w:rsidR="00753976" w:rsidRPr="00FF430B" w:rsidRDefault="00753976" w:rsidP="00101CBC">
                  <w:pPr>
                    <w:jc w:val="both"/>
                    <w:rPr>
                      <w:noProof w:val="0"/>
                    </w:rPr>
                  </w:pPr>
                </w:p>
                <w:p w14:paraId="66B33276" w14:textId="77777777" w:rsidR="00753976" w:rsidRPr="00FF430B" w:rsidRDefault="00753976" w:rsidP="00101CBC">
                  <w:pPr>
                    <w:jc w:val="both"/>
                    <w:rPr>
                      <w:noProof w:val="0"/>
                    </w:rPr>
                  </w:pPr>
                </w:p>
                <w:p w14:paraId="03A3C6CA" w14:textId="77777777" w:rsidR="005C3D95" w:rsidRPr="00FF430B" w:rsidRDefault="005C3D95" w:rsidP="00101CBC">
                  <w:pPr>
                    <w:jc w:val="both"/>
                    <w:rPr>
                      <w:noProof w:val="0"/>
                    </w:rPr>
                  </w:pPr>
                </w:p>
                <w:p w14:paraId="3D0DF8C4" w14:textId="77777777" w:rsidR="006D2A20" w:rsidRPr="00FF430B" w:rsidRDefault="006D2A20" w:rsidP="00101CBC">
                  <w:pPr>
                    <w:jc w:val="center"/>
                    <w:rPr>
                      <w:noProof w:val="0"/>
                    </w:rPr>
                  </w:pPr>
                  <w:r w:rsidRPr="00FF430B">
                    <w:rPr>
                      <w:b/>
                      <w:bCs/>
                      <w:noProof w:val="0"/>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rPr>
                  </w:pPr>
                  <w:r w:rsidRPr="00FF430B">
                    <w:rPr>
                      <w:b/>
                      <w:bCs/>
                      <w:noProof w:val="0"/>
                    </w:rPr>
                    <w:t>Antreprenorul/Prestatorul de lucrări/</w:t>
                  </w:r>
                </w:p>
                <w:p w14:paraId="0F617E5D" w14:textId="77777777"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14:paraId="2A395D80" w14:textId="77777777" w:rsidR="006D2A20" w:rsidRPr="00FF430B" w:rsidRDefault="006D2A20" w:rsidP="00101CBC">
                  <w:pPr>
                    <w:ind w:firstLine="567"/>
                    <w:jc w:val="both"/>
                    <w:rPr>
                      <w:noProof w:val="0"/>
                    </w:rPr>
                  </w:pPr>
                  <w:r w:rsidRPr="00FF430B">
                    <w:rPr>
                      <w:noProof w:val="0"/>
                    </w:rPr>
                    <w:t> </w:t>
                  </w:r>
                </w:p>
                <w:p w14:paraId="75C4B550" w14:textId="77777777"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rPr>
                  </w:pPr>
                  <w:r w:rsidRPr="00FF430B">
                    <w:rPr>
                      <w:b/>
                      <w:bCs/>
                      <w:noProof w:val="0"/>
                    </w:rPr>
                    <w:t>Beneficiar</w:t>
                  </w:r>
                </w:p>
                <w:p w14:paraId="63F47213" w14:textId="77777777" w:rsidR="006D2A20" w:rsidRPr="00FF430B" w:rsidRDefault="006D2A20" w:rsidP="00101CBC">
                  <w:pPr>
                    <w:ind w:firstLine="567"/>
                    <w:jc w:val="both"/>
                    <w:rPr>
                      <w:noProof w:val="0"/>
                    </w:rPr>
                  </w:pPr>
                  <w:r w:rsidRPr="00FF430B">
                    <w:rPr>
                      <w:noProof w:val="0"/>
                    </w:rPr>
                    <w:t> </w:t>
                  </w:r>
                </w:p>
                <w:p w14:paraId="33C91E77" w14:textId="77777777" w:rsidR="005E1BB7" w:rsidRPr="00FF430B" w:rsidRDefault="005E1BB7" w:rsidP="00101CBC">
                  <w:pPr>
                    <w:ind w:firstLine="567"/>
                    <w:jc w:val="both"/>
                    <w:rPr>
                      <w:noProof w:val="0"/>
                    </w:rPr>
                  </w:pPr>
                </w:p>
                <w:p w14:paraId="45A293B9" w14:textId="77777777" w:rsidR="006D2A20" w:rsidRPr="00FF430B" w:rsidRDefault="006D2A20" w:rsidP="00101CBC">
                  <w:pPr>
                    <w:ind w:firstLine="567"/>
                    <w:jc w:val="both"/>
                    <w:rPr>
                      <w:noProof w:val="0"/>
                    </w:rPr>
                  </w:pPr>
                </w:p>
              </w:tc>
            </w:tr>
          </w:tbl>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rPr>
                  </w:pPr>
                </w:p>
                <w:p w14:paraId="320C32A8" w14:textId="77777777"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rPr>
                  </w:pPr>
                </w:p>
                <w:p w14:paraId="35E43DC1" w14:textId="77777777"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564AB9" w:rsidRDefault="00F94BAD" w:rsidP="00F94BAD">
                  <w:pPr>
                    <w:pStyle w:val="af2"/>
                    <w:tabs>
                      <w:tab w:val="right" w:pos="10205"/>
                    </w:tabs>
                    <w:ind w:firstLine="0"/>
                    <w:jc w:val="left"/>
                    <w:rPr>
                      <w:lang w:val="en-US"/>
                    </w:rPr>
                  </w:pPr>
                </w:p>
                <w:p w14:paraId="01D00D32" w14:textId="77777777"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a"/>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lastRenderedPageBreak/>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F430B" w:rsidRDefault="0063773E" w:rsidP="001278C6">
            <w:pPr>
              <w:pStyle w:val="a"/>
              <w:numPr>
                <w:ilvl w:val="0"/>
                <w:numId w:val="50"/>
              </w:numPr>
            </w:pPr>
            <w:r w:rsidRPr="00FF430B">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a"/>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lastRenderedPageBreak/>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A0732" w14:textId="77777777" w:rsidR="00F962FA" w:rsidRDefault="00F962FA" w:rsidP="00A20ACF">
      <w:r>
        <w:separator/>
      </w:r>
    </w:p>
  </w:endnote>
  <w:endnote w:type="continuationSeparator" w:id="0">
    <w:p w14:paraId="634A1B01" w14:textId="77777777" w:rsidR="00F962FA" w:rsidRDefault="00F962F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3D5C" w14:textId="77777777" w:rsidR="00AE6388" w:rsidRDefault="00AE6388"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14:paraId="16FD1D34" w14:textId="11613C01" w:rsidR="00AE6388" w:rsidRDefault="00AE6388">
        <w:pPr>
          <w:pStyle w:val="a4"/>
          <w:jc w:val="right"/>
        </w:pPr>
        <w:r>
          <w:fldChar w:fldCharType="begin"/>
        </w:r>
        <w:r>
          <w:instrText xml:space="preserve"> PAGE   \* MERGEFORMAT </w:instrText>
        </w:r>
        <w:r>
          <w:fldChar w:fldCharType="separate"/>
        </w:r>
        <w:r w:rsidR="00564AB9">
          <w:t>71</w:t>
        </w:r>
        <w:r>
          <w:fldChar w:fldCharType="end"/>
        </w:r>
      </w:p>
    </w:sdtContent>
  </w:sdt>
  <w:p w14:paraId="075618FA" w14:textId="77777777" w:rsidR="00AE6388" w:rsidRDefault="00AE63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5FAE9" w14:textId="77777777" w:rsidR="00F962FA" w:rsidRDefault="00F962FA" w:rsidP="00A20ACF">
      <w:r>
        <w:separator/>
      </w:r>
    </w:p>
  </w:footnote>
  <w:footnote w:type="continuationSeparator" w:id="0">
    <w:p w14:paraId="0D361364" w14:textId="77777777" w:rsidR="00F962FA" w:rsidRDefault="00F962FA"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4AB9"/>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73D"/>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865F5"/>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6388"/>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962FA"/>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table" w:customStyle="1" w:styleId="Grigliatabella20">
    <w:name w:val="Griglia tabella2_0"/>
    <w:basedOn w:val="a2"/>
    <w:next w:val="a2"/>
    <w:uiPriority w:val="39"/>
    <w:rsid w:val="00AE638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1"/>
    <w:qFormat/>
    <w:rsid w:val="00AE6388"/>
    <w:pPr>
      <w:widowControl w:val="0"/>
      <w:spacing w:after="0" w:line="240" w:lineRule="auto"/>
    </w:pPr>
    <w:rPr>
      <w:rFonts w:ascii="Arial Unicode MS" w:eastAsia="Arial Unicode MS" w:hAnsi="Arial Unicode MS" w:cs="Arial Unicode MS"/>
      <w:color w:val="000000"/>
      <w:sz w:val="24"/>
      <w:szCs w:val="24"/>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table" w:customStyle="1" w:styleId="Grigliatabella20">
    <w:name w:val="Griglia tabella2_0"/>
    <w:basedOn w:val="a2"/>
    <w:next w:val="a2"/>
    <w:uiPriority w:val="39"/>
    <w:rsid w:val="00AE638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1"/>
    <w:qFormat/>
    <w:rsid w:val="00AE6388"/>
    <w:pPr>
      <w:widowControl w:val="0"/>
      <w:spacing w:after="0" w:line="240" w:lineRule="auto"/>
    </w:pPr>
    <w:rPr>
      <w:rFonts w:ascii="Arial Unicode MS" w:eastAsia="Arial Unicode MS" w:hAnsi="Arial Unicode MS" w:cs="Arial Unicode MS"/>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hyperlink" Target="http://www.mten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8098-45BC-455C-8219-2A528B47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25298</Words>
  <Characters>144200</Characters>
  <Application>Microsoft Office Word</Application>
  <DocSecurity>0</DocSecurity>
  <Lines>1201</Lines>
  <Paragraphs>338</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Contabil</cp:lastModifiedBy>
  <cp:revision>2</cp:revision>
  <cp:lastPrinted>2021-06-01T11:52:00Z</cp:lastPrinted>
  <dcterms:created xsi:type="dcterms:W3CDTF">2022-05-13T11:53:00Z</dcterms:created>
  <dcterms:modified xsi:type="dcterms:W3CDTF">2022-05-13T11:53:00Z</dcterms:modified>
</cp:coreProperties>
</file>