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DD6F70" w:rsidRDefault="00A91216">
      <w:pPr>
        <w:rPr>
          <w:lang w:val="ro-MD"/>
        </w:rPr>
      </w:pPr>
    </w:p>
    <w:p w14:paraId="37F837D0" w14:textId="09B8E52A" w:rsidR="000C5DFB" w:rsidRPr="00DD6F70" w:rsidRDefault="000C5DFB" w:rsidP="000C5DFB">
      <w:pPr>
        <w:jc w:val="right"/>
        <w:rPr>
          <w:noProof w:val="0"/>
          <w:sz w:val="22"/>
          <w:szCs w:val="22"/>
          <w:lang w:val="ro-MD"/>
        </w:rPr>
      </w:pPr>
      <w:r w:rsidRPr="00DD6F70">
        <w:rPr>
          <w:noProof w:val="0"/>
          <w:lang w:val="ro-MD"/>
        </w:rPr>
        <w:t>Anexa nr.</w:t>
      </w:r>
      <w:r w:rsidR="00FF5CB2" w:rsidRPr="00DD6F70">
        <w:rPr>
          <w:noProof w:val="0"/>
          <w:lang w:val="ro-MD"/>
        </w:rPr>
        <w:t xml:space="preserve"> </w:t>
      </w:r>
      <w:r w:rsidR="00D8130E" w:rsidRPr="00DD6F70">
        <w:rPr>
          <w:noProof w:val="0"/>
          <w:lang w:val="ro-MD"/>
        </w:rPr>
        <w:t>23</w:t>
      </w:r>
    </w:p>
    <w:p w14:paraId="4D032E17" w14:textId="77777777" w:rsidR="00CA18C2" w:rsidRPr="00DD6F70" w:rsidRDefault="00CA18C2" w:rsidP="00CA18C2">
      <w:pPr>
        <w:jc w:val="right"/>
        <w:rPr>
          <w:noProof w:val="0"/>
          <w:lang w:val="ro-MD"/>
        </w:rPr>
      </w:pPr>
      <w:r w:rsidRPr="00DD6F70">
        <w:rPr>
          <w:noProof w:val="0"/>
          <w:lang w:val="ro-MD"/>
        </w:rPr>
        <w:t>la Documentația standard nr.69</w:t>
      </w:r>
    </w:p>
    <w:p w14:paraId="0E0C0EB6" w14:textId="77777777" w:rsidR="00CA18C2" w:rsidRPr="00DD6F70" w:rsidRDefault="00CA18C2" w:rsidP="00CA18C2">
      <w:pPr>
        <w:jc w:val="right"/>
        <w:rPr>
          <w:noProof w:val="0"/>
          <w:lang w:val="ro-MD"/>
        </w:rPr>
      </w:pPr>
      <w:r w:rsidRPr="00DD6F70">
        <w:rPr>
          <w:noProof w:val="0"/>
          <w:lang w:val="ro-MD"/>
        </w:rPr>
        <w:t>din 7 mai 2021</w:t>
      </w:r>
    </w:p>
    <w:p w14:paraId="10EDAE57" w14:textId="11463DF6" w:rsidR="00AD5519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4EC3C95A" w14:textId="77777777" w:rsidR="00AD5519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3033C26F" w14:textId="5CA84224" w:rsidR="002D6E71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  <w:r w:rsidRPr="00DD6F70">
        <w:rPr>
          <w:b/>
          <w:lang w:val="ro-MD"/>
        </w:rPr>
        <w:t>___________________Aprobat</w:t>
      </w:r>
    </w:p>
    <w:p w14:paraId="4CB6FC02" w14:textId="77777777" w:rsidR="002D6E71" w:rsidRPr="00DD6F70" w:rsidRDefault="002D6E71" w:rsidP="006C4C0E">
      <w:pPr>
        <w:tabs>
          <w:tab w:val="left" w:leader="underscore" w:pos="6465"/>
          <w:tab w:val="right" w:leader="underscore" w:pos="9777"/>
        </w:tabs>
        <w:spacing w:line="302" w:lineRule="auto"/>
        <w:rPr>
          <w:rFonts w:eastAsia="PMingLiU"/>
          <w:lang w:val="ro-MD" w:eastAsia="zh-CN"/>
        </w:rPr>
      </w:pPr>
    </w:p>
    <w:p w14:paraId="1E5DEE86" w14:textId="77777777" w:rsidR="006F2895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bookmarkStart w:id="0" w:name="_Toc449692118"/>
      <w:bookmarkStart w:id="1" w:name="_Toc390252621"/>
      <w:r w:rsidRPr="00DD6F70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>CAIET DE SARCINI</w:t>
      </w:r>
      <w:bookmarkEnd w:id="0"/>
    </w:p>
    <w:p w14:paraId="22EEB0D8" w14:textId="25CF5789" w:rsidR="006C4C0E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DD6F70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 xml:space="preserve"> </w:t>
      </w:r>
    </w:p>
    <w:p w14:paraId="3A031953" w14:textId="77777777" w:rsidR="005D708F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DD6F70">
        <w:rPr>
          <w:rFonts w:ascii="Times New Roman" w:hAnsi="Times New Roman" w:cs="Times New Roman"/>
          <w:color w:val="auto"/>
          <w:sz w:val="24"/>
          <w:szCs w:val="24"/>
          <w:lang w:val="ro-MD"/>
        </w:rPr>
        <w:t>FORMULARUL DE DEVIZ NR.1 – LISTA CU CANTITĂȚILE DE LUCRĂRI</w:t>
      </w:r>
      <w:bookmarkEnd w:id="1"/>
    </w:p>
    <w:p w14:paraId="23EF4A3D" w14:textId="77777777" w:rsidR="006C4C0E" w:rsidRPr="00DD6F70" w:rsidRDefault="006C4C0E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color w:val="auto"/>
          <w:lang w:val="ro-MD"/>
        </w:rPr>
      </w:pPr>
    </w:p>
    <w:p w14:paraId="49391497" w14:textId="77777777" w:rsidR="00233538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lang w:val="ro-MD"/>
        </w:rPr>
      </w:pPr>
      <w:r w:rsidRPr="00DD6F70">
        <w:rPr>
          <w:rFonts w:ascii="Times New Roman" w:hAnsi="Times New Roman" w:cs="Times New Roman"/>
          <w:bCs w:val="0"/>
          <w:color w:val="auto"/>
          <w:lang w:val="ro-MD"/>
        </w:rPr>
        <w:t>LUCRĂRI</w:t>
      </w:r>
    </w:p>
    <w:p w14:paraId="2DD7BE65" w14:textId="77777777" w:rsidR="00E71F7B" w:rsidRPr="00DD6F70" w:rsidRDefault="00E71F7B" w:rsidP="00196AB4">
      <w:pPr>
        <w:jc w:val="both"/>
        <w:rPr>
          <w:lang w:val="ro-MD"/>
        </w:rPr>
      </w:pPr>
    </w:p>
    <w:p w14:paraId="23B70912" w14:textId="77777777" w:rsidR="00E71F7B" w:rsidRPr="00DD6F70" w:rsidRDefault="00E71F7B" w:rsidP="00196AB4">
      <w:pPr>
        <w:rPr>
          <w:lang w:val="ro-MD"/>
        </w:rPr>
      </w:pPr>
    </w:p>
    <w:p w14:paraId="0F9AD96B" w14:textId="6AF0C8A0" w:rsidR="00CF4CC2" w:rsidRPr="0063649F" w:rsidRDefault="0003591A" w:rsidP="006625E1">
      <w:pPr>
        <w:jc w:val="both"/>
        <w:rPr>
          <w:b/>
          <w:bCs/>
          <w:color w:val="000000" w:themeColor="text1"/>
          <w:lang w:val="ro-MD"/>
        </w:rPr>
      </w:pPr>
      <w:r w:rsidRPr="00DD6F70">
        <w:rPr>
          <w:lang w:val="ro-MD"/>
        </w:rPr>
        <w:t>Obiectul</w:t>
      </w:r>
      <w:r w:rsidR="00CF4CC2" w:rsidRPr="00DD6F70">
        <w:rPr>
          <w:lang w:val="ro-MD"/>
        </w:rPr>
        <w:t>:</w:t>
      </w:r>
      <w:r w:rsidR="00692E5F" w:rsidRPr="00DD6F70">
        <w:rPr>
          <w:b/>
          <w:bCs/>
          <w:lang w:val="ro-MD"/>
        </w:rPr>
        <w:t xml:space="preserve">   </w:t>
      </w:r>
      <w:r w:rsidR="006C789D" w:rsidRPr="0063649F">
        <w:rPr>
          <w:b/>
          <w:bCs/>
          <w:color w:val="000000" w:themeColor="text1"/>
          <w:shd w:val="clear" w:color="auto" w:fill="FFFFFF"/>
        </w:rPr>
        <w:t xml:space="preserve">Lucrări de </w:t>
      </w:r>
      <w:r w:rsidR="00184CEF" w:rsidRPr="00184CEF">
        <w:rPr>
          <w:b/>
          <w:bCs/>
        </w:rPr>
        <w:t xml:space="preserve">întreținere periodică a drumurilor publice naționale amplasate în raioanele </w:t>
      </w:r>
      <w:r w:rsidR="00D450EA">
        <w:rPr>
          <w:b/>
          <w:bCs/>
        </w:rPr>
        <w:t>Drochia, Glodeni, Rîșcani.</w:t>
      </w:r>
    </w:p>
    <w:p w14:paraId="79A88F68" w14:textId="69E2FA0C" w:rsidR="00CF4CC2" w:rsidRDefault="0003591A" w:rsidP="006625E1">
      <w:pPr>
        <w:jc w:val="both"/>
        <w:rPr>
          <w:lang w:val="ro-MD"/>
        </w:rPr>
      </w:pPr>
      <w:r w:rsidRPr="00DD6F70">
        <w:rPr>
          <w:lang w:val="ro-MD"/>
        </w:rPr>
        <w:t>Autoritatea contractantă</w:t>
      </w:r>
      <w:r w:rsidR="00CF4CC2" w:rsidRPr="00DD6F70">
        <w:rPr>
          <w:lang w:val="ro-MD"/>
        </w:rPr>
        <w:t xml:space="preserve">: </w:t>
      </w:r>
      <w:r w:rsidR="00CF4CC2" w:rsidRPr="00DD6F70">
        <w:rPr>
          <w:b/>
          <w:lang w:val="ro-MD"/>
        </w:rPr>
        <w:t>Î.S.”Administraţia de Stat a Drumurilor”</w:t>
      </w:r>
      <w:r w:rsidRPr="00DD6F70">
        <w:rPr>
          <w:lang w:val="ro-MD"/>
        </w:rPr>
        <w:t xml:space="preserve">. </w:t>
      </w:r>
    </w:p>
    <w:p w14:paraId="439F8264" w14:textId="52E9AC36" w:rsidR="00B44310" w:rsidRDefault="00B44310" w:rsidP="006625E1">
      <w:pPr>
        <w:jc w:val="both"/>
        <w:rPr>
          <w:shd w:val="clear" w:color="auto" w:fill="FFFFFF"/>
        </w:rPr>
      </w:pPr>
      <w:r w:rsidRPr="006C789D">
        <w:rPr>
          <w:lang w:val="ro-MD"/>
        </w:rPr>
        <w:t>LP nr.</w:t>
      </w:r>
      <w:r w:rsidR="005A2A8C">
        <w:rPr>
          <w:lang w:val="ro-MD"/>
        </w:rPr>
        <w:t xml:space="preserve"> </w:t>
      </w:r>
      <w:r w:rsidR="00FB06A8">
        <w:rPr>
          <w:rFonts w:ascii="Helvetica" w:hAnsi="Helvetica" w:cs="Helvetica"/>
          <w:color w:val="333333"/>
          <w:shd w:val="clear" w:color="auto" w:fill="FFFFFF"/>
        </w:rPr>
        <w:t>ocds-b3wdp1-MD-1652253515068</w:t>
      </w:r>
      <w:r w:rsidR="006C789D" w:rsidRPr="006C789D">
        <w:rPr>
          <w:shd w:val="clear" w:color="auto" w:fill="FFFFFF"/>
        </w:rPr>
        <w:t xml:space="preserve"> </w:t>
      </w:r>
      <w:r w:rsidRPr="006C789D">
        <w:rPr>
          <w:shd w:val="clear" w:color="auto" w:fill="FFFFFF"/>
        </w:rPr>
        <w:t xml:space="preserve">din </w:t>
      </w:r>
      <w:r w:rsidR="00961E6F">
        <w:rPr>
          <w:shd w:val="clear" w:color="auto" w:fill="FFFFFF"/>
        </w:rPr>
        <w:t>02</w:t>
      </w:r>
      <w:r w:rsidRPr="006C789D">
        <w:rPr>
          <w:shd w:val="clear" w:color="auto" w:fill="FFFFFF"/>
        </w:rPr>
        <w:t>.</w:t>
      </w:r>
      <w:r w:rsidR="006C789D" w:rsidRPr="006C789D">
        <w:rPr>
          <w:shd w:val="clear" w:color="auto" w:fill="FFFFFF"/>
        </w:rPr>
        <w:t>0</w:t>
      </w:r>
      <w:r w:rsidR="00961E6F">
        <w:rPr>
          <w:shd w:val="clear" w:color="auto" w:fill="FFFFFF"/>
        </w:rPr>
        <w:t>6</w:t>
      </w:r>
      <w:r w:rsidRPr="006C789D">
        <w:rPr>
          <w:shd w:val="clear" w:color="auto" w:fill="FFFFFF"/>
        </w:rPr>
        <w:t>.202</w:t>
      </w:r>
      <w:r w:rsidR="006C789D" w:rsidRPr="006C789D">
        <w:rPr>
          <w:shd w:val="clear" w:color="auto" w:fill="FFFFFF"/>
        </w:rPr>
        <w:t>2</w:t>
      </w:r>
    </w:p>
    <w:p w14:paraId="421C5E54" w14:textId="77777777" w:rsidR="00B44310" w:rsidRDefault="00B44310" w:rsidP="009558B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o-MD"/>
        </w:rPr>
      </w:pPr>
    </w:p>
    <w:p w14:paraId="570B8A85" w14:textId="5144A6D8" w:rsidR="00F4030F" w:rsidRPr="00B44310" w:rsidRDefault="00F4030F" w:rsidP="00B4431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Documente obligatorii la depunerea ofertei</w:t>
      </w:r>
    </w:p>
    <w:p w14:paraId="686898D7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bookmarkStart w:id="2" w:name="_Toc449630846"/>
      <w:bookmarkStart w:id="3" w:name="_Toc449632599"/>
      <w:bookmarkStart w:id="4" w:name="_Toc449633091"/>
      <w:bookmarkStart w:id="5" w:name="_Toc449692047"/>
      <w:r w:rsidRPr="00B44310">
        <w:rPr>
          <w:color w:val="000000" w:themeColor="text1"/>
          <w:lang w:val="ro-MD"/>
        </w:rPr>
        <w:t>1) Propunerea tehnică;</w:t>
      </w:r>
      <w:bookmarkEnd w:id="2"/>
      <w:bookmarkEnd w:id="3"/>
      <w:bookmarkEnd w:id="4"/>
      <w:bookmarkEnd w:id="5"/>
    </w:p>
    <w:p w14:paraId="0FBC5F74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2) Propunerea financiară;</w:t>
      </w:r>
    </w:p>
    <w:p w14:paraId="48A6A0EF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3) DUAE;</w:t>
      </w:r>
    </w:p>
    <w:p w14:paraId="3A9C48B8" w14:textId="61EAE01C" w:rsidR="0078205A" w:rsidRPr="00B44310" w:rsidRDefault="00BA7A62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4) Garanția pentru ofertă;</w:t>
      </w:r>
    </w:p>
    <w:p w14:paraId="3948D692" w14:textId="77777777" w:rsidR="00BA7A62" w:rsidRPr="00B44310" w:rsidRDefault="00BA7A62" w:rsidP="00BA7A62">
      <w:pPr>
        <w:tabs>
          <w:tab w:val="left" w:pos="-284"/>
          <w:tab w:val="left" w:pos="426"/>
        </w:tabs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5) Cerere de participare (anexa nr. 7);</w:t>
      </w:r>
    </w:p>
    <w:p w14:paraId="0AA47BD3" w14:textId="7EA51DAF" w:rsidR="00BA7A62" w:rsidRPr="00B44310" w:rsidRDefault="00BA7A62" w:rsidP="0078205A">
      <w:pPr>
        <w:pStyle w:val="aff3"/>
        <w:rPr>
          <w:color w:val="000000" w:themeColor="text1"/>
          <w:lang w:val="ro-MD"/>
        </w:rPr>
      </w:pPr>
    </w:p>
    <w:p w14:paraId="30834D81" w14:textId="7F2EC464" w:rsidR="00BA7A62" w:rsidRPr="00B44310" w:rsidRDefault="00F4030F" w:rsidP="00B44310">
      <w:pPr>
        <w:jc w:val="both"/>
        <w:rPr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Documente obligatorii la evaluarea ofertelor</w:t>
      </w:r>
      <w:r w:rsidR="00184CEF">
        <w:rPr>
          <w:b/>
          <w:color w:val="000000" w:themeColor="text1"/>
          <w:lang w:val="ro-MD"/>
        </w:rPr>
        <w:t>:</w:t>
      </w:r>
      <w:r w:rsidR="00BA7A62" w:rsidRPr="00B44310">
        <w:rPr>
          <w:color w:val="000000" w:themeColor="text1"/>
          <w:lang w:val="ro-MD"/>
        </w:rPr>
        <w:t xml:space="preserve"> </w:t>
      </w:r>
    </w:p>
    <w:p w14:paraId="27AB060C" w14:textId="5C1AF386" w:rsidR="00F4030F" w:rsidRPr="00B44310" w:rsidRDefault="00BA7A62" w:rsidP="00BA7A62">
      <w:pPr>
        <w:ind w:firstLine="709"/>
        <w:jc w:val="both"/>
        <w:rPr>
          <w:b/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Autoritatea contractantă solicită prezentarea documentelor declarate în DUAE timp de 1 (unu) zi lucrătoare din data deschiderii ofertelor, pentru operatorul economic clasat pe primul loc, folosind fluxurile interactive de lucru prin intermediul SIA RSAP</w:t>
      </w:r>
      <w:r w:rsidR="00184CEF">
        <w:rPr>
          <w:color w:val="000000" w:themeColor="text1"/>
          <w:lang w:val="ro-MD"/>
        </w:rPr>
        <w:t xml:space="preserve"> (după caz).</w:t>
      </w:r>
    </w:p>
    <w:p w14:paraId="45C5B070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privind valabilitatea ofertei (anexa nr. 8);</w:t>
      </w:r>
    </w:p>
    <w:p w14:paraId="653DA08B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Grafic de executare a lucrărilor (anexa nr. 10.);</w:t>
      </w:r>
    </w:p>
    <w:p w14:paraId="538CC0D3" w14:textId="4EEFDCE9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Declarație privind experienţa similară (anexa nr. 12)</w:t>
      </w:r>
      <w:r w:rsidR="00184CEF">
        <w:rPr>
          <w:color w:val="000000" w:themeColor="text1"/>
          <w:lang w:val="ro-MD"/>
        </w:rPr>
        <w:t>/</w:t>
      </w:r>
    </w:p>
    <w:p w14:paraId="59CE4FDE" w14:textId="18DD5C68" w:rsidR="0078205A" w:rsidRPr="00B44310" w:rsidRDefault="00184CEF" w:rsidP="00184CEF">
      <w:pPr>
        <w:tabs>
          <w:tab w:val="left" w:pos="-284"/>
          <w:tab w:val="left" w:pos="426"/>
        </w:tabs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 xml:space="preserve">       </w:t>
      </w:r>
      <w:r w:rsidR="0078205A" w:rsidRPr="00B44310">
        <w:rPr>
          <w:color w:val="000000" w:themeColor="text1"/>
          <w:lang w:val="ro-MD"/>
        </w:rPr>
        <w:t>Declarație privind lista principalelor lucrări executate în ultimul an de activitate (anexa nr. 13);</w:t>
      </w:r>
    </w:p>
    <w:p w14:paraId="5ADAE318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privind dotările specifice, utilajul şi echipamentul necesar pentru îndeplinirea corespunzătoare a contractului (anexa nr. 14);</w:t>
      </w:r>
    </w:p>
    <w:p w14:paraId="1A46FBB1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sz w:val="22"/>
          <w:szCs w:val="22"/>
          <w:lang w:val="ro-MD"/>
        </w:rPr>
      </w:pPr>
      <w:r w:rsidRPr="00B44310">
        <w:rPr>
          <w:color w:val="000000" w:themeColor="text1"/>
          <w:lang w:val="ro-MD"/>
        </w:rPr>
        <w:t>Declaraţie privind personalul de specialitate propus pentru implementarea contractului (anexa nr. 15);</w:t>
      </w:r>
    </w:p>
    <w:p w14:paraId="30328553" w14:textId="052AC9E9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sz w:val="22"/>
          <w:szCs w:val="22"/>
          <w:lang w:val="ro-MD"/>
        </w:rPr>
      </w:pPr>
      <w:r w:rsidRPr="00B44310">
        <w:rPr>
          <w:color w:val="000000" w:themeColor="text1"/>
          <w:lang w:val="ro-MD"/>
        </w:rPr>
        <w:t>Lista subcontractanților şi partea/părţile din contract care sunt îndeplinite de aceştia (anexa nr. 16)</w:t>
      </w:r>
      <w:r w:rsidR="00821017" w:rsidRPr="00B44310">
        <w:rPr>
          <w:color w:val="000000" w:themeColor="text1"/>
          <w:lang w:val="ro-MD"/>
        </w:rPr>
        <w:t>-după caz</w:t>
      </w:r>
      <w:r w:rsidRPr="00B44310">
        <w:rPr>
          <w:color w:val="000000" w:themeColor="text1"/>
          <w:lang w:val="ro-MD"/>
        </w:rPr>
        <w:t>;</w:t>
      </w:r>
    </w:p>
    <w:p w14:paraId="1D319AB2" w14:textId="49FDCC03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Informaţii privind asocierea (anexa nr. 17)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13085477" w14:textId="0A3469D0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Angajament terţ susţinător financiar (anexa nr. 18)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419D1CBE" w14:textId="7B503934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Angajament privind susţinerea tehnică și profesională a ofertantului/grupului de operatori economici (anexa nr. 19)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436471C0" w14:textId="6E1C15CC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terţ susţinător tehnic (anexa nr. 20)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7F6CAC96" w14:textId="4DAD05EC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terţ susţinător profesional (anexa nr. 21)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0725EE88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Aviz pentru participare la licitațiile publice de lucrări din domeniul construcțiilor și instalațiilor (anexa nr. 22);</w:t>
      </w:r>
    </w:p>
    <w:p w14:paraId="61B69842" w14:textId="1A068432" w:rsidR="00EA1257" w:rsidRPr="00B44310" w:rsidRDefault="00EA1257" w:rsidP="009A6B71">
      <w:pPr>
        <w:ind w:firstLine="709"/>
        <w:jc w:val="both"/>
        <w:rPr>
          <w:color w:val="000000" w:themeColor="text1"/>
          <w:lang w:val="ro-MD"/>
        </w:rPr>
      </w:pPr>
    </w:p>
    <w:p w14:paraId="214DF156" w14:textId="471CFE0E" w:rsidR="0019071C" w:rsidRPr="00DD6F70" w:rsidRDefault="0019071C" w:rsidP="00AD5519">
      <w:pPr>
        <w:jc w:val="both"/>
        <w:rPr>
          <w:bCs/>
          <w:lang w:val="ro-MD"/>
        </w:rPr>
      </w:pPr>
    </w:p>
    <w:p w14:paraId="089A9836" w14:textId="77777777" w:rsidR="000E4D7D" w:rsidRPr="00B44310" w:rsidRDefault="000E4D7D" w:rsidP="00196AB4">
      <w:pPr>
        <w:jc w:val="both"/>
        <w:rPr>
          <w:b/>
          <w:lang w:val="ro-MD"/>
        </w:rPr>
      </w:pPr>
    </w:p>
    <w:p w14:paraId="429A3D2E" w14:textId="2F66B19C" w:rsidR="00347FE2" w:rsidRPr="00B44310" w:rsidRDefault="00347FE2" w:rsidP="00196AB4">
      <w:pPr>
        <w:jc w:val="both"/>
        <w:rPr>
          <w:b/>
          <w:lang w:val="ro-MD"/>
        </w:rPr>
      </w:pPr>
    </w:p>
    <w:p w14:paraId="695793D5" w14:textId="77777777" w:rsidR="00637DF2" w:rsidRPr="00DD6F70" w:rsidRDefault="00637DF2" w:rsidP="00196AB4">
      <w:pPr>
        <w:jc w:val="both"/>
        <w:rPr>
          <w:b/>
          <w:lang w:val="ro-MD"/>
        </w:rPr>
      </w:pPr>
    </w:p>
    <w:p w14:paraId="2DCE153A" w14:textId="77777777" w:rsidR="000E4D7D" w:rsidRPr="00DD6F70" w:rsidRDefault="000E4D7D" w:rsidP="00196AB4">
      <w:pPr>
        <w:jc w:val="both"/>
        <w:rPr>
          <w:b/>
          <w:lang w:val="ro-MD"/>
        </w:rPr>
      </w:pPr>
    </w:p>
    <w:p w14:paraId="56112218" w14:textId="77777777" w:rsidR="00E71F7B" w:rsidRPr="00DD6F70" w:rsidRDefault="0003591A" w:rsidP="002F556B">
      <w:pPr>
        <w:pStyle w:val="3"/>
        <w:keepNext w:val="0"/>
        <w:keepLines w:val="0"/>
        <w:numPr>
          <w:ilvl w:val="2"/>
          <w:numId w:val="3"/>
        </w:numPr>
        <w:tabs>
          <w:tab w:val="left" w:pos="360"/>
          <w:tab w:val="left" w:pos="1134"/>
        </w:tabs>
        <w:spacing w:before="0" w:after="120"/>
        <w:ind w:left="0"/>
        <w:jc w:val="center"/>
        <w:rPr>
          <w:rFonts w:ascii="Times New Roman" w:hAnsi="Times New Roman" w:cs="Times New Roman"/>
          <w:color w:val="auto"/>
          <w:lang w:val="ro-MD"/>
        </w:rPr>
      </w:pPr>
      <w:r w:rsidRPr="00DD6F70">
        <w:rPr>
          <w:rFonts w:ascii="Times New Roman" w:hAnsi="Times New Roman" w:cs="Times New Roman"/>
          <w:color w:val="auto"/>
          <w:lang w:val="ro-MD"/>
        </w:rPr>
        <w:t xml:space="preserve">Formularul de deviz nr.1 – </w:t>
      </w:r>
      <w:r w:rsidR="005B24DA" w:rsidRPr="00DD6F70">
        <w:rPr>
          <w:rFonts w:ascii="Times New Roman" w:hAnsi="Times New Roman" w:cs="Times New Roman"/>
          <w:color w:val="auto"/>
          <w:lang w:val="ro-MD"/>
        </w:rPr>
        <w:t>L</w:t>
      </w:r>
      <w:r w:rsidRPr="00DD6F70">
        <w:rPr>
          <w:rFonts w:ascii="Times New Roman" w:hAnsi="Times New Roman" w:cs="Times New Roman"/>
          <w:color w:val="auto"/>
          <w:lang w:val="ro-MD"/>
        </w:rPr>
        <w:t>ista cu cantitățile de lucrări</w:t>
      </w:r>
    </w:p>
    <w:p w14:paraId="6A55CC41" w14:textId="77777777" w:rsidR="00E71F7B" w:rsidRPr="00545D88" w:rsidRDefault="00E71F7B" w:rsidP="00196AB4">
      <w:pPr>
        <w:ind w:firstLine="709"/>
        <w:jc w:val="both"/>
        <w:rPr>
          <w:b/>
          <w:lang w:val="ro-MD"/>
        </w:rPr>
      </w:pPr>
    </w:p>
    <w:p w14:paraId="4506A68F" w14:textId="74D93280" w:rsidR="00304CDA" w:rsidRPr="00DD6F70" w:rsidRDefault="00351BEA" w:rsidP="00184CEF">
      <w:pPr>
        <w:rPr>
          <w:b/>
          <w:lang w:val="ro-MD"/>
        </w:rPr>
      </w:pPr>
      <w:r w:rsidRPr="00545D88">
        <w:rPr>
          <w:lang w:val="ro-MD"/>
        </w:rPr>
        <w:t xml:space="preserve">Obiectul: </w:t>
      </w:r>
      <w:r w:rsidR="006B68E5" w:rsidRPr="00545D88">
        <w:rPr>
          <w:b/>
          <w:bCs/>
          <w:shd w:val="clear" w:color="auto" w:fill="FFFFFF"/>
        </w:rPr>
        <w:t xml:space="preserve">Lucrări de </w:t>
      </w:r>
      <w:r w:rsidR="00184CEF" w:rsidRPr="00184CEF">
        <w:rPr>
          <w:b/>
          <w:bCs/>
        </w:rPr>
        <w:t xml:space="preserve">întreținere periodică a drumurilor publice naționale amplasate în raioanele </w:t>
      </w:r>
      <w:r w:rsidR="00961E6F">
        <w:rPr>
          <w:b/>
          <w:bCs/>
        </w:rPr>
        <w:t>Drochia, Glodeni, Rîșcani</w:t>
      </w:r>
    </w:p>
    <w:p w14:paraId="6AE7F744" w14:textId="17B1923E" w:rsidR="008D46A0" w:rsidRDefault="00351BEA" w:rsidP="00184CEF">
      <w:pPr>
        <w:rPr>
          <w:b/>
          <w:lang w:val="ro-MD"/>
        </w:rPr>
      </w:pPr>
      <w:r w:rsidRPr="00DD6F70">
        <w:rPr>
          <w:lang w:val="ro-MD"/>
        </w:rPr>
        <w:t xml:space="preserve">Autoritatea contractantă: </w:t>
      </w:r>
      <w:r w:rsidRPr="00DD6F70">
        <w:rPr>
          <w:b/>
          <w:lang w:val="ro-MD"/>
        </w:rPr>
        <w:t>Î.S.”Administraţia de Stat a Drumurilor”</w:t>
      </w:r>
    </w:p>
    <w:p w14:paraId="6A3D195A" w14:textId="77777777" w:rsidR="00184CEF" w:rsidRDefault="00184CEF" w:rsidP="00184CEF">
      <w:pPr>
        <w:rPr>
          <w:b/>
          <w:bCs/>
          <w:sz w:val="28"/>
          <w:szCs w:val="28"/>
        </w:rPr>
      </w:pPr>
    </w:p>
    <w:tbl>
      <w:tblPr>
        <w:tblW w:w="0" w:type="auto"/>
        <w:tblInd w:w="-451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2970"/>
        <w:gridCol w:w="1985"/>
        <w:gridCol w:w="991"/>
        <w:gridCol w:w="1983"/>
        <w:gridCol w:w="236"/>
        <w:gridCol w:w="347"/>
      </w:tblGrid>
      <w:tr w:rsidR="00184CEF" w14:paraId="0BAFF83E" w14:textId="77777777" w:rsidTr="00961E6F">
        <w:trPr>
          <w:gridBefore w:val="3"/>
          <w:wBefore w:w="4954" w:type="dxa"/>
        </w:trPr>
        <w:tc>
          <w:tcPr>
            <w:tcW w:w="5528" w:type="dxa"/>
            <w:gridSpan w:val="5"/>
            <w:shd w:val="clear" w:color="auto" w:fill="FFFFFF"/>
          </w:tcPr>
          <w:p w14:paraId="45027E31" w14:textId="77777777" w:rsidR="00184CEF" w:rsidRDefault="00184C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1E6F" w14:paraId="293DFBA0" w14:textId="77777777" w:rsidTr="00961E6F">
        <w:trPr>
          <w:gridAfter w:val="2"/>
          <w:wAfter w:w="569" w:type="dxa"/>
          <w:cantSplit/>
          <w:trHeight w:val="4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361F6C2F" w14:textId="77777777" w:rsidR="00961E6F" w:rsidRDefault="00961E6F">
            <w:pPr>
              <w:ind w:right="-108"/>
              <w:jc w:val="center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6E8621E3" w14:textId="77777777" w:rsidR="00961E6F" w:rsidRDefault="00961E6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2ACEE100" w14:textId="77777777" w:rsidR="00961E6F" w:rsidRDefault="00961E6F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Simbol norme şi Cod  resurse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5D9A8741" w14:textId="77777777" w:rsidR="00961E6F" w:rsidRDefault="0096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Lucrări şi cheltuieli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0C43A2AE" w14:textId="77777777" w:rsidR="00961E6F" w:rsidRDefault="00961E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U.M.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C4AD6D" w14:textId="77777777" w:rsidR="00961E6F" w:rsidRDefault="00961E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Volum</w:t>
            </w:r>
          </w:p>
        </w:tc>
      </w:tr>
      <w:tr w:rsidR="00961E6F" w14:paraId="6528ECBE" w14:textId="77777777" w:rsidTr="00961E6F">
        <w:trPr>
          <w:gridAfter w:val="1"/>
          <w:wAfter w:w="347" w:type="dxa"/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AF879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4B2182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51531E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EE660A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D53B0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51080C6" w14:textId="77777777" w:rsidR="00961E6F" w:rsidRDefault="00961E6F">
            <w:pPr>
              <w:rPr>
                <w:b/>
                <w:sz w:val="22"/>
                <w:szCs w:val="22"/>
              </w:rPr>
            </w:pPr>
          </w:p>
        </w:tc>
      </w:tr>
    </w:tbl>
    <w:p w14:paraId="6E0F136E" w14:textId="77777777" w:rsidR="00961E6F" w:rsidRDefault="00961E6F" w:rsidP="00961E6F">
      <w:pPr>
        <w:rPr>
          <w:sz w:val="2"/>
          <w:szCs w:val="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992"/>
        <w:gridCol w:w="1985"/>
      </w:tblGrid>
      <w:tr w:rsidR="00961E6F" w14:paraId="56C2AC9E" w14:textId="77777777" w:rsidTr="00961E6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53695E11" w14:textId="77777777" w:rsidR="00961E6F" w:rsidRDefault="00961E6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0C4A9CCD" w14:textId="77777777" w:rsidR="00961E6F" w:rsidRDefault="00961E6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256E2A28" w14:textId="77777777" w:rsidR="00961E6F" w:rsidRDefault="0096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0E541787" w14:textId="77777777" w:rsidR="00961E6F" w:rsidRDefault="00961E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14:paraId="4B174519" w14:textId="77777777" w:rsidR="00961E6F" w:rsidRDefault="00961E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1E6F" w14:paraId="5A8C42FF" w14:textId="77777777" w:rsidTr="00961E6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650FC1" w14:textId="77777777" w:rsidR="00961E6F" w:rsidRDefault="0096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1A173D" w14:textId="77777777" w:rsidR="00961E6F" w:rsidRDefault="00961E6F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FA3483" w14:textId="77777777" w:rsidR="00961E6F" w:rsidRDefault="00961E6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Drochia</w:t>
            </w:r>
          </w:p>
          <w:p w14:paraId="09BD45A8" w14:textId="77777777" w:rsidR="00961E6F" w:rsidRDefault="00961E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25FD1F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56C65DA" w14:textId="77777777" w:rsidR="00961E6F" w:rsidRDefault="00961E6F"/>
        </w:tc>
      </w:tr>
      <w:tr w:rsidR="00961E6F" w14:paraId="4964E3B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31291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C2E06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1E84DB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</w:rPr>
              <w:t>R12 R8-Donduseni-Drochia-Pelenia-M5, km 24,25-25,083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B95F6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AE06" w14:textId="77777777" w:rsidR="00961E6F" w:rsidRDefault="00961E6F"/>
        </w:tc>
      </w:tr>
      <w:tr w:rsidR="00961E6F" w14:paraId="5B65100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18F0B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97A7B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BC803A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>1.1.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FE5BF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D9E76" w14:textId="77777777" w:rsidR="00961E6F" w:rsidRDefault="00961E6F"/>
        </w:tc>
      </w:tr>
      <w:tr w:rsidR="00961E6F" w14:paraId="3C05B66B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258DE0" w14:textId="77777777" w:rsidR="00961E6F" w:rsidRDefault="00961E6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C0AB54" w14:textId="77777777" w:rsidR="00961E6F" w:rsidRDefault="00961E6F">
            <w:r>
              <w:t>DI 155C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79B75D" w14:textId="77777777" w:rsidR="00961E6F" w:rsidRDefault="00961E6F">
            <w:pPr>
              <w:rPr>
                <w:sz w:val="20"/>
                <w:szCs w:val="20"/>
              </w:rPr>
            </w:pPr>
            <w:r>
              <w:t>Taierea cu freza a denivelarilor partii carosabile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7C62C0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E50BE2" w14:textId="77777777" w:rsidR="00961E6F" w:rsidRDefault="00961E6F">
            <w:pPr>
              <w:jc w:val="center"/>
            </w:pPr>
            <w:r>
              <w:t>525,00</w:t>
            </w:r>
          </w:p>
        </w:tc>
      </w:tr>
      <w:tr w:rsidR="00961E6F" w14:paraId="66A974B3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33EE21" w14:textId="77777777" w:rsidR="00961E6F" w:rsidRDefault="00961E6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4337DC" w14:textId="77777777" w:rsidR="00961E6F" w:rsidRDefault="00961E6F">
            <w:r>
              <w:t>DI 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C2E4E3" w14:textId="77777777" w:rsidR="00961E6F" w:rsidRDefault="00961E6F">
            <w:pPr>
              <w:rPr>
                <w:sz w:val="20"/>
                <w:szCs w:val="20"/>
              </w:rPr>
            </w:pPr>
            <w:r>
              <w:t>Frezarea si plombarea gropilor la imbracaminti din beton asfaltic,suprafata reparata pana la 1 m2:grosimea de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D3BCDF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0179C6" w14:textId="77777777" w:rsidR="00961E6F" w:rsidRDefault="00961E6F">
            <w:pPr>
              <w:jc w:val="center"/>
            </w:pPr>
            <w:r>
              <w:t>525,00</w:t>
            </w:r>
          </w:p>
        </w:tc>
      </w:tr>
      <w:tr w:rsidR="00961E6F" w14:paraId="38E848F9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ED3B8" w14:textId="77777777" w:rsidR="00961E6F" w:rsidRDefault="0096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CE169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A02907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>1.2. Aplicarea stratului de uzură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2A7A4" w14:textId="77777777" w:rsidR="00961E6F" w:rsidRDefault="00961E6F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61DF6" w14:textId="77777777" w:rsidR="00961E6F" w:rsidRDefault="00961E6F"/>
        </w:tc>
      </w:tr>
      <w:tr w:rsidR="00961E6F" w14:paraId="46B12F7E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4453CB" w14:textId="77777777" w:rsidR="00961E6F" w:rsidRDefault="00961E6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4F7CB2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6F8C5C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687B24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8E620" w14:textId="77777777" w:rsidR="00961E6F" w:rsidRDefault="00961E6F">
            <w:pPr>
              <w:jc w:val="center"/>
            </w:pPr>
            <w:r>
              <w:t>50,00</w:t>
            </w:r>
          </w:p>
        </w:tc>
      </w:tr>
      <w:tr w:rsidR="00961E6F" w14:paraId="227EB66D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77D4C2" w14:textId="77777777" w:rsidR="00961E6F" w:rsidRDefault="00961E6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29E41B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209A2D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C79D4C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EA2448" w14:textId="77777777" w:rsidR="00961E6F" w:rsidRDefault="00961E6F">
            <w:pPr>
              <w:jc w:val="center"/>
            </w:pPr>
            <w:r>
              <w:t>1,5</w:t>
            </w:r>
          </w:p>
        </w:tc>
      </w:tr>
      <w:tr w:rsidR="00961E6F" w14:paraId="32796CE8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292606" w14:textId="77777777" w:rsidR="00961E6F" w:rsidRDefault="00961E6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A49763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507752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4.0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FE7422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BA130B" w14:textId="77777777" w:rsidR="00961E6F" w:rsidRDefault="00961E6F">
            <w:pPr>
              <w:jc w:val="center"/>
            </w:pPr>
            <w:r>
              <w:t>5000,00</w:t>
            </w:r>
          </w:p>
        </w:tc>
      </w:tr>
      <w:tr w:rsidR="00961E6F" w14:paraId="2A936B9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53C6F0" w14:textId="77777777" w:rsidR="00961E6F" w:rsidRDefault="00961E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03CA0A" w14:textId="77777777" w:rsidR="00961E6F" w:rsidRDefault="00961E6F">
            <w: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6ACE5C" w14:textId="77777777" w:rsidR="00961E6F" w:rsidRDefault="00961E6F">
            <w:pPr>
              <w:rPr>
                <w:sz w:val="20"/>
                <w:szCs w:val="20"/>
              </w:rPr>
            </w:pPr>
            <w:r>
              <w:t>Nivelarea cu autogreider de pina la 175 CP a suprafetei terenului natural si a platformelor de terasamente, prin taierea damburilor si deplasarea in doluri a pamintului sapat in teren cat.II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7B420B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A15054" w14:textId="77777777" w:rsidR="00961E6F" w:rsidRDefault="00961E6F">
            <w:pPr>
              <w:jc w:val="center"/>
            </w:pPr>
            <w:r>
              <w:t>833,00</w:t>
            </w:r>
          </w:p>
        </w:tc>
      </w:tr>
      <w:tr w:rsidR="00961E6F" w14:paraId="53E66505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24894" w14:textId="77777777" w:rsidR="00961E6F" w:rsidRDefault="0096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4ABB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FAB03D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R12 R8-Donduseni-Drochia-Pelenia-M5, km 33,65-34,007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7F8DE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314EB" w14:textId="77777777" w:rsidR="00961E6F" w:rsidRDefault="00961E6F"/>
        </w:tc>
      </w:tr>
      <w:tr w:rsidR="00961E6F" w14:paraId="41B59B1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E4F00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99934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A73070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>2.1.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A1CA5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A541" w14:textId="77777777" w:rsidR="00961E6F" w:rsidRDefault="00961E6F"/>
        </w:tc>
      </w:tr>
      <w:tr w:rsidR="00961E6F" w14:paraId="2777227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0C5B9C" w14:textId="77777777" w:rsidR="00961E6F" w:rsidRDefault="00961E6F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2352BA" w14:textId="77777777" w:rsidR="00961E6F" w:rsidRDefault="00961E6F">
            <w:r>
              <w:t>DI 155C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298882" w14:textId="77777777" w:rsidR="00961E6F" w:rsidRDefault="00961E6F">
            <w:pPr>
              <w:rPr>
                <w:sz w:val="20"/>
                <w:szCs w:val="20"/>
              </w:rPr>
            </w:pPr>
            <w:r>
              <w:t>Taierea cu freza a denivelarilor partii carosabile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669C05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7C5FE0" w14:textId="77777777" w:rsidR="00961E6F" w:rsidRDefault="00961E6F">
            <w:pPr>
              <w:jc w:val="center"/>
            </w:pPr>
            <w:r>
              <w:t>245,00</w:t>
            </w:r>
          </w:p>
        </w:tc>
      </w:tr>
      <w:tr w:rsidR="00961E6F" w14:paraId="5A0F2746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710B84" w14:textId="77777777" w:rsidR="00961E6F" w:rsidRDefault="00961E6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D37EDA" w14:textId="77777777" w:rsidR="00961E6F" w:rsidRDefault="00961E6F">
            <w:r>
              <w:t>DI 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B63800" w14:textId="77777777" w:rsidR="00961E6F" w:rsidRDefault="00961E6F">
            <w:pPr>
              <w:rPr>
                <w:sz w:val="20"/>
                <w:szCs w:val="20"/>
              </w:rPr>
            </w:pPr>
            <w:r>
              <w:t>Frezarea si plombarea gropilor la imbracaminti din beton asfaltic,suprafata reparata pana la 1 m2:grosimea de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8F4ACA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350BB6" w14:textId="77777777" w:rsidR="00961E6F" w:rsidRDefault="00961E6F">
            <w:pPr>
              <w:jc w:val="center"/>
            </w:pPr>
            <w:r>
              <w:t>245,00</w:t>
            </w:r>
          </w:p>
        </w:tc>
      </w:tr>
      <w:tr w:rsidR="00961E6F" w14:paraId="6FBC6F63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8053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1A619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AE04E4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  <w:bCs/>
              </w:rPr>
              <w:t>2.2. Aplicarea stratului de uzură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E89AC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48C6F" w14:textId="77777777" w:rsidR="00961E6F" w:rsidRDefault="00961E6F">
            <w:pPr>
              <w:jc w:val="center"/>
            </w:pPr>
          </w:p>
        </w:tc>
      </w:tr>
      <w:tr w:rsidR="00961E6F" w14:paraId="3CD38E8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0A2CEA" w14:textId="77777777" w:rsidR="00961E6F" w:rsidRDefault="00961E6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69E1E7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0C2D0A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28B579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C69874" w14:textId="77777777" w:rsidR="00961E6F" w:rsidRDefault="00961E6F">
            <w:pPr>
              <w:jc w:val="center"/>
            </w:pPr>
            <w:r>
              <w:t>21,40</w:t>
            </w:r>
          </w:p>
        </w:tc>
      </w:tr>
      <w:tr w:rsidR="00961E6F" w14:paraId="2B344558" w14:textId="77777777" w:rsidTr="00961E6F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0EC827" w14:textId="77777777" w:rsidR="00961E6F" w:rsidRDefault="00961E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21391E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98E92D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361C72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EE04A0" w14:textId="77777777" w:rsidR="00961E6F" w:rsidRDefault="00961E6F">
            <w:pPr>
              <w:jc w:val="center"/>
            </w:pPr>
            <w:r>
              <w:t>0,64</w:t>
            </w:r>
          </w:p>
        </w:tc>
      </w:tr>
      <w:tr w:rsidR="00961E6F" w14:paraId="41E379F6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5504EF" w14:textId="77777777" w:rsidR="00961E6F" w:rsidRDefault="00961E6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AAEEA2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1A453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4.0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59FE70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82D2F2" w14:textId="77777777" w:rsidR="00961E6F" w:rsidRDefault="00961E6F">
            <w:pPr>
              <w:jc w:val="center"/>
            </w:pPr>
            <w:r>
              <w:t>2140,00</w:t>
            </w:r>
          </w:p>
        </w:tc>
      </w:tr>
      <w:tr w:rsidR="00961E6F" w14:paraId="7818E57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CAA982" w14:textId="77777777" w:rsidR="00961E6F" w:rsidRDefault="00961E6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D5C395" w14:textId="77777777" w:rsidR="00961E6F" w:rsidRDefault="00961E6F">
            <w: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BCFF6C" w14:textId="77777777" w:rsidR="00961E6F" w:rsidRDefault="00961E6F">
            <w:pPr>
              <w:rPr>
                <w:sz w:val="20"/>
                <w:szCs w:val="20"/>
              </w:rPr>
            </w:pPr>
            <w:r>
              <w:t>Nivelarea cu autogreider de pina la 175 CP a suprafetei terenului natural si a platformelor de terasamente, prin taierea damburilor si deplasarea in doluri a pamintului sapat in teren cat.II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9FB956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95EFAF" w14:textId="77777777" w:rsidR="00961E6F" w:rsidRDefault="00961E6F">
            <w:pPr>
              <w:jc w:val="center"/>
            </w:pPr>
            <w:r>
              <w:t>357,00</w:t>
            </w:r>
          </w:p>
        </w:tc>
      </w:tr>
      <w:tr w:rsidR="00961E6F" w14:paraId="11511C6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6E3DC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05798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D58FB" w14:textId="77777777" w:rsidR="00961E6F" w:rsidRDefault="00961E6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Glodeni</w:t>
            </w:r>
          </w:p>
          <w:p w14:paraId="3BBB6B34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C7173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90E2A" w14:textId="77777777" w:rsidR="00961E6F" w:rsidRDefault="00961E6F">
            <w:pPr>
              <w:jc w:val="center"/>
            </w:pPr>
          </w:p>
        </w:tc>
      </w:tr>
      <w:tr w:rsidR="00961E6F" w14:paraId="60D3AE9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A74C6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D154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517808" w14:textId="77777777" w:rsidR="00961E6F" w:rsidRDefault="00961E6F">
            <w:r>
              <w:rPr>
                <w:b/>
              </w:rPr>
              <w:t>3.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G57 Clodeni-Dusmani-Moara</w:t>
            </w:r>
            <w:r>
              <w:rPr>
                <w:b/>
                <w:sz w:val="26"/>
                <w:szCs w:val="26"/>
              </w:rPr>
              <w:t xml:space="preserve"> Domneasca</w:t>
            </w:r>
            <w:r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km 17,15-17,650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68FB1" w14:textId="77777777" w:rsidR="00961E6F" w:rsidRDefault="0096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34967" w14:textId="77777777" w:rsidR="00961E6F" w:rsidRDefault="00961E6F">
            <w:pPr>
              <w:jc w:val="center"/>
            </w:pPr>
          </w:p>
        </w:tc>
      </w:tr>
      <w:tr w:rsidR="00961E6F" w14:paraId="19184B5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DCA25B" w14:textId="77777777" w:rsidR="00961E6F" w:rsidRDefault="00961E6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4D40F2" w14:textId="77777777" w:rsidR="00961E6F" w:rsidRDefault="00961E6F">
            <w:r>
              <w:t>DI 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C14D1E" w14:textId="77777777" w:rsidR="00961E6F" w:rsidRDefault="00961E6F">
            <w:pPr>
              <w:rPr>
                <w:sz w:val="20"/>
                <w:szCs w:val="20"/>
              </w:rPr>
            </w:pPr>
            <w:r>
              <w:t>Frezarea si plombarea gropilor la imbracaminti din beton asfaltic,suprafata reparata pana la 1 m2:grosimea de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86380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DD2AE" w14:textId="77777777" w:rsidR="00961E6F" w:rsidRDefault="00961E6F">
            <w:pPr>
              <w:jc w:val="center"/>
            </w:pPr>
            <w:r>
              <w:t>409,00</w:t>
            </w:r>
          </w:p>
        </w:tc>
      </w:tr>
      <w:tr w:rsidR="00961E6F" w14:paraId="7AE9CC69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0FBC59" w14:textId="77777777" w:rsidR="00961E6F" w:rsidRDefault="00961E6F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B97773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285DCE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A37861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4E2B8E" w14:textId="77777777" w:rsidR="00961E6F" w:rsidRDefault="00961E6F">
            <w:pPr>
              <w:jc w:val="center"/>
            </w:pPr>
            <w:r>
              <w:t>30,00</w:t>
            </w:r>
          </w:p>
        </w:tc>
      </w:tr>
      <w:tr w:rsidR="00961E6F" w14:paraId="6B267A8B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53D293" w14:textId="77777777" w:rsidR="00961E6F" w:rsidRDefault="00961E6F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C24A1E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A205FD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CC9162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F2013D" w14:textId="77777777" w:rsidR="00961E6F" w:rsidRDefault="00961E6F">
            <w:pPr>
              <w:jc w:val="center"/>
            </w:pPr>
            <w:r>
              <w:t>0,90</w:t>
            </w:r>
          </w:p>
        </w:tc>
      </w:tr>
      <w:tr w:rsidR="00961E6F" w14:paraId="1E4E22B3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38214E" w14:textId="77777777" w:rsidR="00961E6F" w:rsidRDefault="00961E6F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627C17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3F2E28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4.0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DAB063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DA98C" w14:textId="77777777" w:rsidR="00961E6F" w:rsidRDefault="00961E6F">
            <w:pPr>
              <w:jc w:val="center"/>
            </w:pPr>
            <w:r>
              <w:t>3000,00</w:t>
            </w:r>
          </w:p>
        </w:tc>
      </w:tr>
      <w:tr w:rsidR="00961E6F" w14:paraId="3474AB4F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95E167" w14:textId="77777777" w:rsidR="00961E6F" w:rsidRDefault="00961E6F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F504FC" w14:textId="77777777" w:rsidR="00961E6F" w:rsidRDefault="00961E6F">
            <w:r>
              <w:t>DI115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CD05DA" w14:textId="77777777" w:rsidR="00961E6F" w:rsidRDefault="00961E6F">
            <w:pPr>
              <w:rPr>
                <w:sz w:val="20"/>
                <w:szCs w:val="20"/>
              </w:rPr>
            </w:pPr>
            <w:r>
              <w:t>Consolidarea acostamentelor cu un strat de piatra sparta de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6288E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2E9771" w14:textId="77777777" w:rsidR="00961E6F" w:rsidRDefault="00961E6F">
            <w:pPr>
              <w:jc w:val="center"/>
            </w:pPr>
            <w:r>
              <w:t>500,00</w:t>
            </w:r>
          </w:p>
        </w:tc>
      </w:tr>
      <w:tr w:rsidR="00961E6F" w14:paraId="53CBF5BE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CC6B2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8212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ED9322" w14:textId="77777777" w:rsidR="00961E6F" w:rsidRDefault="00961E6F">
            <w:pPr>
              <w:rPr>
                <w:b/>
              </w:rPr>
            </w:pPr>
            <w:r>
              <w:rPr>
                <w:b/>
              </w:rPr>
              <w:t xml:space="preserve">4. G58 R7-Pascauti-Calinesti-Falesti-R16, </w:t>
            </w:r>
          </w:p>
          <w:p w14:paraId="4032215F" w14:textId="77777777" w:rsidR="00961E6F" w:rsidRDefault="00961E6F">
            <w:r>
              <w:rPr>
                <w:b/>
              </w:rPr>
              <w:t>km 19,025-19,401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715D0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CB517" w14:textId="77777777" w:rsidR="00961E6F" w:rsidRDefault="00961E6F">
            <w:pPr>
              <w:jc w:val="center"/>
            </w:pPr>
          </w:p>
        </w:tc>
      </w:tr>
      <w:tr w:rsidR="00961E6F" w14:paraId="4EF6481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F5151" w14:textId="77777777" w:rsidR="00961E6F" w:rsidRDefault="00961E6F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FF725B" w14:textId="77777777" w:rsidR="00961E6F" w:rsidRDefault="00961E6F">
            <w:r>
              <w:t>DI 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D2F669" w14:textId="77777777" w:rsidR="00961E6F" w:rsidRDefault="00961E6F">
            <w:pPr>
              <w:rPr>
                <w:sz w:val="20"/>
                <w:szCs w:val="20"/>
              </w:rPr>
            </w:pPr>
            <w:r>
              <w:t>Frezarea si plombarea gropilor la imbracaminti din beton asfaltic,suprafata reparata pana la 1 m2:grosimea de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43DC75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6D44D3" w14:textId="77777777" w:rsidR="00961E6F" w:rsidRDefault="00961E6F">
            <w:pPr>
              <w:jc w:val="center"/>
            </w:pPr>
            <w:r>
              <w:t>300,00</w:t>
            </w:r>
          </w:p>
        </w:tc>
      </w:tr>
      <w:tr w:rsidR="00961E6F" w14:paraId="594DF964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377FDA" w14:textId="77777777" w:rsidR="00961E6F" w:rsidRDefault="00961E6F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30B991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4BD4AF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2AEB5B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93DB3A" w14:textId="77777777" w:rsidR="00961E6F" w:rsidRDefault="00961E6F">
            <w:pPr>
              <w:jc w:val="center"/>
            </w:pPr>
            <w:r>
              <w:t>22,55</w:t>
            </w:r>
          </w:p>
        </w:tc>
      </w:tr>
      <w:tr w:rsidR="00961E6F" w14:paraId="52601CF7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654972" w14:textId="77777777" w:rsidR="00961E6F" w:rsidRDefault="00961E6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F6545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9CCD26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7716C7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B1A050" w14:textId="77777777" w:rsidR="00961E6F" w:rsidRDefault="00961E6F">
            <w:pPr>
              <w:jc w:val="center"/>
            </w:pPr>
            <w:r>
              <w:t>0,68</w:t>
            </w:r>
          </w:p>
        </w:tc>
      </w:tr>
      <w:tr w:rsidR="00961E6F" w14:paraId="0F64662E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440BF7" w14:textId="77777777" w:rsidR="00961E6F" w:rsidRDefault="00961E6F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8BF392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0C1702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4.0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DB81F1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14C8B3" w14:textId="77777777" w:rsidR="00961E6F" w:rsidRDefault="00961E6F">
            <w:pPr>
              <w:jc w:val="center"/>
            </w:pPr>
            <w:r>
              <w:t>2255,00</w:t>
            </w:r>
          </w:p>
        </w:tc>
      </w:tr>
      <w:tr w:rsidR="00961E6F" w14:paraId="40A3159B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B09C73" w14:textId="77777777" w:rsidR="00961E6F" w:rsidRDefault="00961E6F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6EA1EC" w14:textId="77777777" w:rsidR="00961E6F" w:rsidRDefault="00961E6F">
            <w:r>
              <w:t>DI115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46B2C6" w14:textId="77777777" w:rsidR="00961E6F" w:rsidRDefault="00961E6F">
            <w:pPr>
              <w:rPr>
                <w:sz w:val="20"/>
                <w:szCs w:val="20"/>
              </w:rPr>
            </w:pPr>
            <w:r>
              <w:t>Consolidarea acostamentelor cu un strat de piatra sparta de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45402D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BBEDEB" w14:textId="77777777" w:rsidR="00961E6F" w:rsidRDefault="00961E6F">
            <w:pPr>
              <w:jc w:val="center"/>
            </w:pPr>
            <w:r>
              <w:t>376,00</w:t>
            </w:r>
          </w:p>
        </w:tc>
      </w:tr>
      <w:tr w:rsidR="00961E6F" w14:paraId="20828BF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0AEDA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CF58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F16E5" w14:textId="77777777" w:rsidR="00961E6F" w:rsidRDefault="00961E6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Rîșcani</w:t>
            </w:r>
          </w:p>
          <w:p w14:paraId="5E7E244F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3D1BA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19D0B" w14:textId="77777777" w:rsidR="00961E6F" w:rsidRDefault="00961E6F">
            <w:pPr>
              <w:jc w:val="center"/>
            </w:pPr>
          </w:p>
        </w:tc>
      </w:tr>
      <w:tr w:rsidR="00961E6F" w14:paraId="3855CBA2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105FB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F5A4F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8404C" w14:textId="77777777" w:rsidR="00961E6F" w:rsidRDefault="00961E6F">
            <w:r>
              <w:rPr>
                <w:b/>
              </w:rPr>
              <w:t>5. M5-Frontierea cu Ucraina-Criva-Balti-Tiraspol-frontiera cu România,                             km 114,18-114,44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774E8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CC532" w14:textId="77777777" w:rsidR="00961E6F" w:rsidRDefault="00961E6F">
            <w:pPr>
              <w:jc w:val="center"/>
            </w:pPr>
          </w:p>
        </w:tc>
      </w:tr>
      <w:tr w:rsidR="00961E6F" w14:paraId="5B465CCB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1CFBB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B1684" w14:textId="77777777" w:rsidR="00961E6F" w:rsidRDefault="00961E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DBC123" w14:textId="77777777" w:rsidR="00961E6F" w:rsidRDefault="00961E6F">
            <w:r>
              <w:rPr>
                <w:b/>
                <w:bCs/>
              </w:rPr>
              <w:t>5.1.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D26DE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8F39B" w14:textId="77777777" w:rsidR="00961E6F" w:rsidRDefault="00961E6F">
            <w:pPr>
              <w:jc w:val="center"/>
            </w:pPr>
          </w:p>
        </w:tc>
      </w:tr>
      <w:tr w:rsidR="00961E6F" w14:paraId="7647525A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62CFA2" w14:textId="77777777" w:rsidR="00961E6F" w:rsidRDefault="00961E6F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C4454E" w14:textId="77777777" w:rsidR="00961E6F" w:rsidRDefault="00961E6F">
            <w:r>
              <w:t>DI 155C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A397CE" w14:textId="77777777" w:rsidR="00961E6F" w:rsidRDefault="00961E6F">
            <w:pPr>
              <w:rPr>
                <w:sz w:val="20"/>
                <w:szCs w:val="20"/>
              </w:rPr>
            </w:pPr>
            <w:r>
              <w:t>Taierea cu freza a denivelarilor partii carosabile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0384D8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0BFF20" w14:textId="77777777" w:rsidR="00961E6F" w:rsidRDefault="00961E6F">
            <w:pPr>
              <w:jc w:val="center"/>
            </w:pPr>
            <w:r>
              <w:t>68,00</w:t>
            </w:r>
          </w:p>
        </w:tc>
      </w:tr>
      <w:tr w:rsidR="00961E6F" w14:paraId="21718EFF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F3DD5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3E707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A2B86E" w14:textId="77777777" w:rsidR="00961E6F" w:rsidRDefault="00961E6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5.2. Aplicarea stratului de uzură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A3957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68F3B" w14:textId="77777777" w:rsidR="00961E6F" w:rsidRDefault="00961E6F">
            <w:pPr>
              <w:jc w:val="center"/>
            </w:pPr>
          </w:p>
        </w:tc>
      </w:tr>
      <w:tr w:rsidR="00961E6F" w14:paraId="5ABDC737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8787D5" w14:textId="77777777" w:rsidR="00961E6F" w:rsidRDefault="00961E6F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72BCE4" w14:textId="77777777" w:rsidR="00961E6F" w:rsidRDefault="00961E6F">
            <w:r>
              <w:t>RpDD14A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C52762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84A90E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563861" w14:textId="77777777" w:rsidR="00961E6F" w:rsidRDefault="00961E6F">
            <w:pPr>
              <w:jc w:val="center"/>
            </w:pPr>
            <w:r>
              <w:t>1350,00</w:t>
            </w:r>
          </w:p>
        </w:tc>
      </w:tr>
      <w:tr w:rsidR="00961E6F" w14:paraId="34E02639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906AFD" w14:textId="77777777" w:rsidR="00961E6F" w:rsidRDefault="00961E6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6535DD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D043D8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C75FCF" w14:textId="77777777" w:rsidR="00961E6F" w:rsidRDefault="00961E6F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B32D5D" w14:textId="77777777" w:rsidR="00961E6F" w:rsidRDefault="00961E6F">
            <w:pPr>
              <w:jc w:val="center"/>
            </w:pPr>
            <w:r>
              <w:t>0,41</w:t>
            </w:r>
          </w:p>
        </w:tc>
      </w:tr>
      <w:tr w:rsidR="00961E6F" w14:paraId="02DC714A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271F98" w14:textId="77777777" w:rsidR="00961E6F" w:rsidRDefault="00961E6F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F3B73F" w14:textId="77777777" w:rsidR="00961E6F" w:rsidRDefault="00961E6F">
            <w:r>
              <w:t>DI133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C9F276" w14:textId="77777777" w:rsidR="00961E6F" w:rsidRDefault="00961E6F">
            <w:pPr>
              <w:rPr>
                <w:sz w:val="20"/>
                <w:szCs w:val="20"/>
              </w:rPr>
            </w:pPr>
            <w:r>
              <w:t>Amenajarea stratului de egalizare in beton asfaltic cu itilizarea distribuitorului de mixturi asfaltice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675509" w14:textId="77777777" w:rsidR="00961E6F" w:rsidRDefault="00961E6F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360EA4" w14:textId="77777777" w:rsidR="00961E6F" w:rsidRDefault="00961E6F">
            <w:pPr>
              <w:jc w:val="center"/>
            </w:pPr>
            <w:r>
              <w:t>63,00</w:t>
            </w:r>
          </w:p>
        </w:tc>
      </w:tr>
      <w:tr w:rsidR="00961E6F" w14:paraId="43A0569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F2D0D7" w14:textId="77777777" w:rsidR="00961E6F" w:rsidRDefault="00961E6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42A159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34AA9F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82870E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83F023" w14:textId="77777777" w:rsidR="00961E6F" w:rsidRDefault="00961E6F">
            <w:pPr>
              <w:jc w:val="center"/>
            </w:pPr>
            <w:r>
              <w:t>23,40</w:t>
            </w:r>
          </w:p>
        </w:tc>
      </w:tr>
      <w:tr w:rsidR="00961E6F" w14:paraId="435BDAFF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25C912" w14:textId="77777777" w:rsidR="00961E6F" w:rsidRDefault="00961E6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9FB3EC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C62C4B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9DFEA1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3E47F8" w14:textId="77777777" w:rsidR="00961E6F" w:rsidRDefault="00961E6F">
            <w:pPr>
              <w:jc w:val="center"/>
            </w:pPr>
            <w:r>
              <w:t>0,702</w:t>
            </w:r>
          </w:p>
        </w:tc>
      </w:tr>
      <w:tr w:rsidR="00961E6F" w14:paraId="36244687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ED43AD" w14:textId="77777777" w:rsidR="00961E6F" w:rsidRDefault="00961E6F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4A11EC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9E6EEA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5.0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11DB39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142035" w14:textId="77777777" w:rsidR="00961E6F" w:rsidRDefault="00961E6F">
            <w:pPr>
              <w:jc w:val="center"/>
            </w:pPr>
            <w:r>
              <w:t>2340,00</w:t>
            </w:r>
          </w:p>
        </w:tc>
      </w:tr>
      <w:tr w:rsidR="00961E6F" w14:paraId="2336B83D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B28881" w14:textId="77777777" w:rsidR="00961E6F" w:rsidRDefault="00961E6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2B9713" w14:textId="77777777" w:rsidR="00961E6F" w:rsidRDefault="00961E6F">
            <w:r>
              <w:t>DI115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4FA86A" w14:textId="77777777" w:rsidR="00961E6F" w:rsidRDefault="00961E6F">
            <w:pPr>
              <w:rPr>
                <w:sz w:val="20"/>
                <w:szCs w:val="20"/>
              </w:rPr>
            </w:pPr>
            <w:r>
              <w:t>Consolidarea acostamentelor cu un strat de piatra sparta de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FCD5A8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9D5E48" w14:textId="77777777" w:rsidR="00961E6F" w:rsidRDefault="00961E6F">
            <w:pPr>
              <w:jc w:val="center"/>
            </w:pPr>
            <w:r>
              <w:t>260,00</w:t>
            </w:r>
          </w:p>
        </w:tc>
      </w:tr>
      <w:tr w:rsidR="00961E6F" w14:paraId="53910D9E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6CBF6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B6101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952587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</w:rPr>
              <w:t>6. G22 M5-Bratuseni-Zaicani-Varatic-Duruitoarea Noua-G21,km 19,30 -19,758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D6E6D" w14:textId="77777777" w:rsidR="00961E6F" w:rsidRDefault="00961E6F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24941" w14:textId="77777777" w:rsidR="00961E6F" w:rsidRDefault="00961E6F"/>
        </w:tc>
      </w:tr>
      <w:tr w:rsidR="00961E6F" w14:paraId="45A0C132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4396A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BA19A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D361CB" w14:textId="77777777" w:rsidR="00961E6F" w:rsidRDefault="00961E6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6.1.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B8236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F26D1" w14:textId="77777777" w:rsidR="00961E6F" w:rsidRDefault="00961E6F">
            <w:pPr>
              <w:jc w:val="center"/>
            </w:pPr>
          </w:p>
        </w:tc>
      </w:tr>
      <w:tr w:rsidR="00961E6F" w14:paraId="381BF7C6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206784" w14:textId="77777777" w:rsidR="00961E6F" w:rsidRDefault="00961E6F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301050" w14:textId="77777777" w:rsidR="00961E6F" w:rsidRDefault="00961E6F">
            <w:r>
              <w:t>DI 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EEB357" w14:textId="77777777" w:rsidR="00961E6F" w:rsidRDefault="00961E6F">
            <w:pPr>
              <w:rPr>
                <w:sz w:val="20"/>
                <w:szCs w:val="20"/>
              </w:rPr>
            </w:pPr>
            <w:r>
              <w:t>Frezarea si plombarea gropilor la imbracaminti din beton asfaltic,suprafata reparata pana la 1 m2:grosimea de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2E820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6FCD19" w14:textId="77777777" w:rsidR="00961E6F" w:rsidRDefault="00961E6F">
            <w:pPr>
              <w:jc w:val="center"/>
            </w:pPr>
            <w:r>
              <w:t>480,00</w:t>
            </w:r>
          </w:p>
        </w:tc>
      </w:tr>
      <w:tr w:rsidR="00961E6F" w14:paraId="09729264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D298B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F7F54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349E72" w14:textId="77777777" w:rsidR="00961E6F" w:rsidRDefault="00961E6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6.2. Aplicarea stratului de uzură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F4898" w14:textId="77777777" w:rsidR="00961E6F" w:rsidRDefault="00961E6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0A624" w14:textId="77777777" w:rsidR="00961E6F" w:rsidRDefault="00961E6F">
            <w:pPr>
              <w:jc w:val="center"/>
            </w:pPr>
          </w:p>
        </w:tc>
      </w:tr>
      <w:tr w:rsidR="00961E6F" w14:paraId="2BC9F05D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66BB9B" w14:textId="77777777" w:rsidR="00961E6F" w:rsidRDefault="00961E6F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37E267" w14:textId="77777777" w:rsidR="00961E6F" w:rsidRDefault="00961E6F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F572FF" w14:textId="77777777" w:rsidR="00961E6F" w:rsidRDefault="00961E6F">
            <w:pPr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495190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CAF29A" w14:textId="77777777" w:rsidR="00961E6F" w:rsidRDefault="00961E6F">
            <w:pPr>
              <w:jc w:val="center"/>
            </w:pPr>
            <w:r>
              <w:t>27,48</w:t>
            </w:r>
          </w:p>
        </w:tc>
      </w:tr>
      <w:tr w:rsidR="00961E6F" w14:paraId="5D7257A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6E145" w14:textId="77777777" w:rsidR="00961E6F" w:rsidRDefault="00961E6F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CD0AD3" w14:textId="77777777" w:rsidR="00961E6F" w:rsidRDefault="00961E6F">
            <w:r>
              <w:t>DI 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253D1B" w14:textId="77777777" w:rsidR="00961E6F" w:rsidRDefault="00961E6F">
            <w:pPr>
              <w:rPr>
                <w:sz w:val="20"/>
                <w:szCs w:val="20"/>
              </w:rPr>
            </w:pPr>
            <w:r>
              <w:t>Amorsarea suprafetelor straturilor de baza in vederea aplicarii unui strat de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A629C5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9D592A" w14:textId="77777777" w:rsidR="00961E6F" w:rsidRDefault="00961E6F">
            <w:pPr>
              <w:jc w:val="center"/>
            </w:pPr>
            <w:r>
              <w:t>0,82</w:t>
            </w:r>
          </w:p>
        </w:tc>
      </w:tr>
      <w:tr w:rsidR="00961E6F" w14:paraId="00EBDD83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989E3F" w14:textId="77777777" w:rsidR="00961E6F" w:rsidRDefault="00961E6F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FB99CD" w14:textId="77777777" w:rsidR="00961E6F" w:rsidRDefault="00961E6F">
            <w:r>
              <w:t>DB 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4808D0" w14:textId="77777777" w:rsidR="00961E6F" w:rsidRDefault="00961E6F">
            <w:pPr>
              <w:rPr>
                <w:sz w:val="20"/>
                <w:szCs w:val="20"/>
              </w:rPr>
            </w:pPr>
            <w:r>
              <w:t>Imbracaminte de beton asfaltic cu agregate marunte, executata la cald, in grosime de 4.0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870E5F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3F2143" w14:textId="77777777" w:rsidR="00961E6F" w:rsidRDefault="00961E6F">
            <w:pPr>
              <w:jc w:val="center"/>
            </w:pPr>
            <w:r>
              <w:t>2748,00</w:t>
            </w:r>
          </w:p>
        </w:tc>
      </w:tr>
      <w:tr w:rsidR="00961E6F" w14:paraId="7DCEC49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9D99B8" w14:textId="77777777" w:rsidR="00961E6F" w:rsidRDefault="00961E6F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1F0B5B" w14:textId="77777777" w:rsidR="00961E6F" w:rsidRDefault="00961E6F">
            <w:r>
              <w:t>DI115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03431A" w14:textId="77777777" w:rsidR="00961E6F" w:rsidRDefault="00961E6F">
            <w:pPr>
              <w:rPr>
                <w:sz w:val="20"/>
                <w:szCs w:val="20"/>
              </w:rPr>
            </w:pPr>
            <w:r>
              <w:t>Consolidarea acostamentelor cu un strat de piatra sparta de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321A43" w14:textId="77777777" w:rsidR="00961E6F" w:rsidRDefault="00961E6F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2627BA" w14:textId="77777777" w:rsidR="00961E6F" w:rsidRDefault="00961E6F">
            <w:pPr>
              <w:jc w:val="center"/>
            </w:pPr>
            <w:r>
              <w:t>458,00</w:t>
            </w:r>
          </w:p>
        </w:tc>
      </w:tr>
      <w:tr w:rsidR="00961E6F" w14:paraId="2E81A68B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7B8C9" w14:textId="77777777" w:rsidR="00961E6F" w:rsidRDefault="0096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89CDC" w14:textId="77777777" w:rsidR="00961E6F" w:rsidRDefault="00961E6F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867359" w14:textId="77777777" w:rsidR="00961E6F" w:rsidRDefault="00961E6F">
            <w:pPr>
              <w:rPr>
                <w:b/>
              </w:rPr>
            </w:pPr>
            <w:r>
              <w:rPr>
                <w:b/>
              </w:rPr>
              <w:t xml:space="preserve">7. G58 R7-Pascani-Telnesti-Falesti-R16, </w:t>
            </w:r>
          </w:p>
          <w:p w14:paraId="1B03F3E0" w14:textId="77777777" w:rsidR="00961E6F" w:rsidRDefault="00961E6F">
            <w:pPr>
              <w:rPr>
                <w:b/>
                <w:bCs/>
              </w:rPr>
            </w:pPr>
            <w:r>
              <w:rPr>
                <w:b/>
              </w:rPr>
              <w:t>km 2,500-3,500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FAA5A" w14:textId="77777777" w:rsidR="00961E6F" w:rsidRDefault="00961E6F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6E73B" w14:textId="77777777" w:rsidR="00961E6F" w:rsidRDefault="00961E6F"/>
        </w:tc>
      </w:tr>
      <w:tr w:rsidR="00961E6F" w14:paraId="2E8F3CAC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DEE063" w14:textId="77777777" w:rsidR="00961E6F" w:rsidRDefault="00961E6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531128" w14:textId="77777777" w:rsidR="00961E6F" w:rsidRDefault="00961E6F">
            <w:r>
              <w:t>DH02B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C5E12F" w14:textId="77777777" w:rsidR="00961E6F" w:rsidRDefault="00961E6F">
            <w:pPr>
              <w:rPr>
                <w:sz w:val="20"/>
                <w:szCs w:val="20"/>
              </w:rPr>
            </w:pPr>
            <w:r>
              <w:t>Scarificarea usoara a impietruirii pana la 5 cn adincimea cu autogreider, inclusiv reprofilarea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5C7DA5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4D1E46" w14:textId="77777777" w:rsidR="00961E6F" w:rsidRDefault="00961E6F">
            <w:pPr>
              <w:jc w:val="center"/>
            </w:pPr>
            <w:r>
              <w:t>60,00</w:t>
            </w:r>
          </w:p>
        </w:tc>
      </w:tr>
      <w:tr w:rsidR="00961E6F" w14:paraId="11CB12C0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1752C6" w14:textId="77777777" w:rsidR="00961E6F" w:rsidRDefault="00961E6F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CF49ED" w14:textId="77777777" w:rsidR="00961E6F" w:rsidRDefault="00961E6F">
            <w:r>
              <w:t xml:space="preserve">DI134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53D453" w14:textId="77777777" w:rsidR="00961E6F" w:rsidRDefault="00961E6F">
            <w:pPr>
              <w:rPr>
                <w:sz w:val="20"/>
                <w:szCs w:val="20"/>
              </w:rPr>
            </w:pPr>
            <w:r>
              <w:t>Amenajarea mecanica a imbracamintei rutiere din piatra sparta prin metoda impanarii intr-un strat cu H=15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055C14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AA42A3" w14:textId="77777777" w:rsidR="00961E6F" w:rsidRDefault="00961E6F">
            <w:pPr>
              <w:jc w:val="center"/>
            </w:pPr>
            <w:r>
              <w:t>60,00</w:t>
            </w:r>
          </w:p>
        </w:tc>
      </w:tr>
      <w:tr w:rsidR="00961E6F" w14:paraId="3E42B6F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9B17AF" w14:textId="77777777" w:rsidR="00961E6F" w:rsidRDefault="00961E6F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8566F" w14:textId="77777777" w:rsidR="00961E6F" w:rsidRDefault="00961E6F">
            <w: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48D390" w14:textId="77777777" w:rsidR="00961E6F" w:rsidRDefault="00961E6F">
            <w:pPr>
              <w:rPr>
                <w:sz w:val="20"/>
                <w:szCs w:val="20"/>
              </w:rPr>
            </w:pPr>
            <w:r>
              <w:t>Nivelarea cu autogreider de pina la 175 CP a suprafetei terenului natural si a platformelor de terasamente, prin taierea damburilor si deplasarea in doluri a pamintului sapat in teren cat.II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E9233C" w14:textId="77777777" w:rsidR="00961E6F" w:rsidRDefault="00961E6F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F9B287" w14:textId="77777777" w:rsidR="00961E6F" w:rsidRDefault="00961E6F">
            <w:pPr>
              <w:jc w:val="center"/>
            </w:pPr>
            <w:r>
              <w:t>20,00</w:t>
            </w:r>
          </w:p>
        </w:tc>
      </w:tr>
      <w:tr w:rsidR="00961E6F" w14:paraId="4841BBF1" w14:textId="77777777" w:rsidTr="00961E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71037C" w14:textId="77777777" w:rsidR="00961E6F" w:rsidRDefault="00961E6F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9F6DE9" w14:textId="77777777" w:rsidR="00961E6F" w:rsidRDefault="00961E6F">
            <w:r>
              <w:t>TsC17B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85085" w14:textId="77777777" w:rsidR="00961E6F" w:rsidRDefault="00961E6F">
            <w:pPr>
              <w:rPr>
                <w:sz w:val="20"/>
                <w:szCs w:val="20"/>
              </w:rPr>
            </w:pPr>
            <w:r>
              <w:t>Sapatura mecanica la rigole executata cu autogreiderul de pina la 176 CP, in teren cat.II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45E618" w14:textId="77777777" w:rsidR="00961E6F" w:rsidRDefault="00961E6F">
            <w:pPr>
              <w:jc w:val="center"/>
            </w:pPr>
            <w:r>
              <w:t>100m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98F026" w14:textId="77777777" w:rsidR="00961E6F" w:rsidRDefault="00961E6F">
            <w:pPr>
              <w:jc w:val="center"/>
            </w:pPr>
            <w:r>
              <w:t>8,00</w:t>
            </w:r>
          </w:p>
        </w:tc>
      </w:tr>
    </w:tbl>
    <w:p w14:paraId="550F19D7" w14:textId="3680EA6E" w:rsidR="00545D88" w:rsidRPr="00184CEF" w:rsidRDefault="00545D88" w:rsidP="00545D88">
      <w:pPr>
        <w:rPr>
          <w:b/>
          <w:sz w:val="28"/>
          <w:szCs w:val="28"/>
          <w:lang w:val="ro-MD"/>
        </w:rPr>
      </w:pPr>
    </w:p>
    <w:p w14:paraId="0AAE57E1" w14:textId="5D6E0504" w:rsidR="00545D88" w:rsidRDefault="00545D88" w:rsidP="00545D88">
      <w:pPr>
        <w:rPr>
          <w:b/>
          <w:sz w:val="28"/>
          <w:szCs w:val="28"/>
        </w:rPr>
      </w:pPr>
    </w:p>
    <w:p w14:paraId="60C33FB8" w14:textId="77777777" w:rsidR="00545D88" w:rsidRDefault="00545D88" w:rsidP="00545D88">
      <w:pPr>
        <w:rPr>
          <w:b/>
          <w:sz w:val="28"/>
          <w:szCs w:val="28"/>
        </w:rPr>
      </w:pPr>
    </w:p>
    <w:p w14:paraId="1E22C233" w14:textId="24A2E17F" w:rsidR="00545D88" w:rsidRPr="00B44310" w:rsidRDefault="00545D88" w:rsidP="00545D88">
      <w:pPr>
        <w:jc w:val="both"/>
        <w:rPr>
          <w:b/>
          <w:lang w:val="ro-MD"/>
        </w:rPr>
      </w:pPr>
      <w:r>
        <w:rPr>
          <w:b/>
          <w:lang w:val="ro-MD"/>
        </w:rPr>
        <w:t xml:space="preserve">            </w:t>
      </w:r>
      <w:r w:rsidRPr="00B44310">
        <w:rPr>
          <w:b/>
          <w:lang w:val="ro-MD"/>
        </w:rPr>
        <w:t>Autoritatea contractantă  ______________              Data "____"__________________</w:t>
      </w:r>
    </w:p>
    <w:p w14:paraId="462BC6F0" w14:textId="71D324B2" w:rsidR="00CA18C2" w:rsidRPr="00DD6F70" w:rsidRDefault="00CA18C2" w:rsidP="00CA18C2">
      <w:pPr>
        <w:pStyle w:val="a8"/>
        <w:tabs>
          <w:tab w:val="left" w:pos="567"/>
        </w:tabs>
        <w:rPr>
          <w:lang w:val="ro-MD"/>
        </w:rPr>
      </w:pPr>
    </w:p>
    <w:sectPr w:rsidR="00CA18C2" w:rsidRPr="00DD6F70" w:rsidSect="006625E1">
      <w:footerReference w:type="default" r:id="rId8"/>
      <w:pgSz w:w="11906" w:h="16838"/>
      <w:pgMar w:top="709" w:right="707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4F28" w14:textId="77777777" w:rsidR="00F6648A" w:rsidRDefault="00F6648A" w:rsidP="00A20ACF">
      <w:r>
        <w:separator/>
      </w:r>
    </w:p>
  </w:endnote>
  <w:endnote w:type="continuationSeparator" w:id="0">
    <w:p w14:paraId="0324A816" w14:textId="77777777" w:rsidR="00F6648A" w:rsidRDefault="00F6648A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2104B393" w:rsidR="00F6648A" w:rsidRDefault="00F6648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B4">
          <w:t>16</w:t>
        </w:r>
        <w:r>
          <w:fldChar w:fldCharType="end"/>
        </w:r>
      </w:p>
    </w:sdtContent>
  </w:sdt>
  <w:p w14:paraId="075618FA" w14:textId="77777777" w:rsidR="00F6648A" w:rsidRDefault="00F66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753F" w14:textId="77777777" w:rsidR="00F6648A" w:rsidRDefault="00F6648A" w:rsidP="00A20ACF">
      <w:r>
        <w:separator/>
      </w:r>
    </w:p>
  </w:footnote>
  <w:footnote w:type="continuationSeparator" w:id="0">
    <w:p w14:paraId="3A82EA8D" w14:textId="77777777" w:rsidR="00F6648A" w:rsidRDefault="00F6648A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0C83711"/>
    <w:multiLevelType w:val="multilevel"/>
    <w:tmpl w:val="EAE4B4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ED5151"/>
    <w:multiLevelType w:val="hybridMultilevel"/>
    <w:tmpl w:val="95544FC8"/>
    <w:lvl w:ilvl="0" w:tplc="A6AA6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4F762B"/>
    <w:multiLevelType w:val="hybridMultilevel"/>
    <w:tmpl w:val="369A261C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0A5F153E"/>
    <w:multiLevelType w:val="hybridMultilevel"/>
    <w:tmpl w:val="2B40953A"/>
    <w:lvl w:ilvl="0" w:tplc="4E964394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0BA02668"/>
    <w:multiLevelType w:val="hybridMultilevel"/>
    <w:tmpl w:val="E0444E02"/>
    <w:lvl w:ilvl="0" w:tplc="CFF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B11B5"/>
    <w:multiLevelType w:val="hybridMultilevel"/>
    <w:tmpl w:val="4B64C9F2"/>
    <w:lvl w:ilvl="0" w:tplc="CFFCA780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0FB009B7"/>
    <w:multiLevelType w:val="hybridMultilevel"/>
    <w:tmpl w:val="A5809F44"/>
    <w:lvl w:ilvl="0" w:tplc="8C3EADB0">
      <w:numFmt w:val="bullet"/>
      <w:lvlText w:val="-"/>
      <w:lvlJc w:val="left"/>
      <w:pPr>
        <w:ind w:left="927" w:hanging="360"/>
      </w:pPr>
      <w:rPr>
        <w:rFonts w:ascii="Calibri" w:eastAsiaTheme="minorEastAsia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4E41354"/>
    <w:multiLevelType w:val="hybridMultilevel"/>
    <w:tmpl w:val="61CC6210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70E8"/>
    <w:multiLevelType w:val="hybridMultilevel"/>
    <w:tmpl w:val="CD8607CC"/>
    <w:lvl w:ilvl="0" w:tplc="CFFCA7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C87B0B"/>
    <w:multiLevelType w:val="hybridMultilevel"/>
    <w:tmpl w:val="3676A916"/>
    <w:lvl w:ilvl="0" w:tplc="B7027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8762BF"/>
    <w:multiLevelType w:val="hybridMultilevel"/>
    <w:tmpl w:val="51221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E85396"/>
    <w:multiLevelType w:val="hybridMultilevel"/>
    <w:tmpl w:val="58B6C2DC"/>
    <w:lvl w:ilvl="0" w:tplc="AD4CC97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2347842"/>
    <w:multiLevelType w:val="hybridMultilevel"/>
    <w:tmpl w:val="2178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614EC"/>
    <w:multiLevelType w:val="hybridMultilevel"/>
    <w:tmpl w:val="F7C62094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2B8D"/>
    <w:multiLevelType w:val="hybridMultilevel"/>
    <w:tmpl w:val="8E92E21A"/>
    <w:lvl w:ilvl="0" w:tplc="CFF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A61262"/>
    <w:multiLevelType w:val="hybridMultilevel"/>
    <w:tmpl w:val="CA942854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D305C"/>
    <w:multiLevelType w:val="hybridMultilevel"/>
    <w:tmpl w:val="CFCC656E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1357D"/>
    <w:multiLevelType w:val="hybridMultilevel"/>
    <w:tmpl w:val="58B6C2DC"/>
    <w:lvl w:ilvl="0" w:tplc="AD4CC97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5B17435"/>
    <w:multiLevelType w:val="hybridMultilevel"/>
    <w:tmpl w:val="BDE69E9A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5F8C"/>
    <w:multiLevelType w:val="hybridMultilevel"/>
    <w:tmpl w:val="74067A3A"/>
    <w:lvl w:ilvl="0" w:tplc="F2D8D64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D15EC5"/>
    <w:multiLevelType w:val="hybridMultilevel"/>
    <w:tmpl w:val="FABEF3E8"/>
    <w:lvl w:ilvl="0" w:tplc="AD4CC976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9" w15:restartNumberingAfterBreak="0">
    <w:nsid w:val="75AB0204"/>
    <w:multiLevelType w:val="hybridMultilevel"/>
    <w:tmpl w:val="F7C62094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F507C5D"/>
    <w:multiLevelType w:val="hybridMultilevel"/>
    <w:tmpl w:val="0A3CFED2"/>
    <w:lvl w:ilvl="0" w:tplc="792055BA">
      <w:start w:val="1"/>
      <w:numFmt w:val="decimal"/>
      <w:pStyle w:val="a0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487457">
    <w:abstractNumId w:val="23"/>
  </w:num>
  <w:num w:numId="2" w16cid:durableId="413669413">
    <w:abstractNumId w:val="30"/>
  </w:num>
  <w:num w:numId="3" w16cid:durableId="1741169545">
    <w:abstractNumId w:val="20"/>
  </w:num>
  <w:num w:numId="4" w16cid:durableId="478965303">
    <w:abstractNumId w:val="13"/>
  </w:num>
  <w:num w:numId="5" w16cid:durableId="1596136445">
    <w:abstractNumId w:val="5"/>
  </w:num>
  <w:num w:numId="6" w16cid:durableId="553781946">
    <w:abstractNumId w:val="16"/>
  </w:num>
  <w:num w:numId="7" w16cid:durableId="95946438">
    <w:abstractNumId w:val="6"/>
  </w:num>
  <w:num w:numId="8" w16cid:durableId="395471706">
    <w:abstractNumId w:val="8"/>
  </w:num>
  <w:num w:numId="9" w16cid:durableId="233442600">
    <w:abstractNumId w:val="11"/>
  </w:num>
  <w:num w:numId="10" w16cid:durableId="347292441">
    <w:abstractNumId w:val="12"/>
  </w:num>
  <w:num w:numId="11" w16cid:durableId="768818400">
    <w:abstractNumId w:val="24"/>
  </w:num>
  <w:num w:numId="12" w16cid:durableId="1321344043">
    <w:abstractNumId w:val="7"/>
  </w:num>
  <w:num w:numId="13" w16cid:durableId="867137810">
    <w:abstractNumId w:val="28"/>
  </w:num>
  <w:num w:numId="14" w16cid:durableId="2134446183">
    <w:abstractNumId w:val="26"/>
  </w:num>
  <w:num w:numId="15" w16cid:durableId="1093819380">
    <w:abstractNumId w:val="25"/>
  </w:num>
  <w:num w:numId="16" w16cid:durableId="1099059573">
    <w:abstractNumId w:val="17"/>
  </w:num>
  <w:num w:numId="17" w16cid:durableId="171652405">
    <w:abstractNumId w:val="29"/>
  </w:num>
  <w:num w:numId="18" w16cid:durableId="712731317">
    <w:abstractNumId w:val="19"/>
  </w:num>
  <w:num w:numId="19" w16cid:durableId="289827815">
    <w:abstractNumId w:val="22"/>
  </w:num>
  <w:num w:numId="20" w16cid:durableId="162831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2477631">
    <w:abstractNumId w:val="14"/>
  </w:num>
  <w:num w:numId="22" w16cid:durableId="554122900">
    <w:abstractNumId w:val="10"/>
  </w:num>
  <w:num w:numId="23" w16cid:durableId="733698911">
    <w:abstractNumId w:val="21"/>
  </w:num>
  <w:num w:numId="24" w16cid:durableId="1372535124">
    <w:abstractNumId w:val="9"/>
  </w:num>
  <w:num w:numId="25" w16cid:durableId="8367247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53604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0C74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575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738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4CEF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539C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6ACB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37EA4"/>
    <w:rsid w:val="00240751"/>
    <w:rsid w:val="002439D3"/>
    <w:rsid w:val="00243BA7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5EC2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67B8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1BC3"/>
    <w:rsid w:val="00302287"/>
    <w:rsid w:val="00304CDA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279D9"/>
    <w:rsid w:val="003305D5"/>
    <w:rsid w:val="0033109C"/>
    <w:rsid w:val="003317BE"/>
    <w:rsid w:val="00332F8E"/>
    <w:rsid w:val="00333649"/>
    <w:rsid w:val="00335033"/>
    <w:rsid w:val="00341210"/>
    <w:rsid w:val="00341514"/>
    <w:rsid w:val="00341C8C"/>
    <w:rsid w:val="003427FE"/>
    <w:rsid w:val="0034315B"/>
    <w:rsid w:val="003465DA"/>
    <w:rsid w:val="00347FE2"/>
    <w:rsid w:val="00350122"/>
    <w:rsid w:val="003506C9"/>
    <w:rsid w:val="00351BEA"/>
    <w:rsid w:val="0035258F"/>
    <w:rsid w:val="00352B05"/>
    <w:rsid w:val="003534BD"/>
    <w:rsid w:val="00355106"/>
    <w:rsid w:val="00355211"/>
    <w:rsid w:val="00355FA0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2B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0E54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668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8DB"/>
    <w:rsid w:val="004D7C86"/>
    <w:rsid w:val="004E1B4E"/>
    <w:rsid w:val="004E25FB"/>
    <w:rsid w:val="004E3BD3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37EFB"/>
    <w:rsid w:val="00541DCC"/>
    <w:rsid w:val="00543226"/>
    <w:rsid w:val="005459A4"/>
    <w:rsid w:val="00545D88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52DA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23"/>
    <w:rsid w:val="00592775"/>
    <w:rsid w:val="00593D34"/>
    <w:rsid w:val="005970D4"/>
    <w:rsid w:val="00597903"/>
    <w:rsid w:val="005A14A0"/>
    <w:rsid w:val="005A2A8C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4DED"/>
    <w:rsid w:val="005B666D"/>
    <w:rsid w:val="005B7743"/>
    <w:rsid w:val="005C0219"/>
    <w:rsid w:val="005C2167"/>
    <w:rsid w:val="005C2F44"/>
    <w:rsid w:val="005C3D95"/>
    <w:rsid w:val="005C5BD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43D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2B67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649F"/>
    <w:rsid w:val="0063773E"/>
    <w:rsid w:val="00637DF2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25E1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2E5F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68E5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89D"/>
    <w:rsid w:val="006C7F79"/>
    <w:rsid w:val="006D10BA"/>
    <w:rsid w:val="006D147E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29E"/>
    <w:rsid w:val="00706AD6"/>
    <w:rsid w:val="00707585"/>
    <w:rsid w:val="007075E8"/>
    <w:rsid w:val="007112EE"/>
    <w:rsid w:val="00711A07"/>
    <w:rsid w:val="00712E40"/>
    <w:rsid w:val="0071559B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62A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05A"/>
    <w:rsid w:val="00782201"/>
    <w:rsid w:val="0078220C"/>
    <w:rsid w:val="007835C8"/>
    <w:rsid w:val="00785412"/>
    <w:rsid w:val="00785E49"/>
    <w:rsid w:val="00791A1A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EFE"/>
    <w:rsid w:val="007F38A0"/>
    <w:rsid w:val="007F3964"/>
    <w:rsid w:val="007F3C3F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1D57"/>
    <w:rsid w:val="00812A22"/>
    <w:rsid w:val="0081429B"/>
    <w:rsid w:val="00816026"/>
    <w:rsid w:val="00817031"/>
    <w:rsid w:val="00817E55"/>
    <w:rsid w:val="008202F4"/>
    <w:rsid w:val="00821017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47401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6B50"/>
    <w:rsid w:val="00867DA9"/>
    <w:rsid w:val="008726D2"/>
    <w:rsid w:val="00873EA6"/>
    <w:rsid w:val="00873EEA"/>
    <w:rsid w:val="00875CFC"/>
    <w:rsid w:val="00875FE1"/>
    <w:rsid w:val="0087749C"/>
    <w:rsid w:val="00877B36"/>
    <w:rsid w:val="00881C9F"/>
    <w:rsid w:val="00881F14"/>
    <w:rsid w:val="00883577"/>
    <w:rsid w:val="00886AB5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6A0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9D5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8B4"/>
    <w:rsid w:val="00955F6F"/>
    <w:rsid w:val="009561E1"/>
    <w:rsid w:val="00960B07"/>
    <w:rsid w:val="00961E6F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77B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3A1D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45D8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379"/>
    <w:rsid w:val="00A07B23"/>
    <w:rsid w:val="00A07F1D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47F85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00FD"/>
    <w:rsid w:val="00A81267"/>
    <w:rsid w:val="00A84B21"/>
    <w:rsid w:val="00A85C06"/>
    <w:rsid w:val="00A875CF"/>
    <w:rsid w:val="00A879B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2432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5519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310"/>
    <w:rsid w:val="00B447CA"/>
    <w:rsid w:val="00B448CF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A62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DD1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202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29FD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8C2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4CC2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450EA"/>
    <w:rsid w:val="00D5036B"/>
    <w:rsid w:val="00D51EB7"/>
    <w:rsid w:val="00D51F0A"/>
    <w:rsid w:val="00D53233"/>
    <w:rsid w:val="00D53648"/>
    <w:rsid w:val="00D53E23"/>
    <w:rsid w:val="00D553E7"/>
    <w:rsid w:val="00D55CC9"/>
    <w:rsid w:val="00D56452"/>
    <w:rsid w:val="00D63592"/>
    <w:rsid w:val="00D64B6C"/>
    <w:rsid w:val="00D64BFB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0015"/>
    <w:rsid w:val="00DD155F"/>
    <w:rsid w:val="00DD1675"/>
    <w:rsid w:val="00DD49C8"/>
    <w:rsid w:val="00DD4A09"/>
    <w:rsid w:val="00DD5423"/>
    <w:rsid w:val="00DD5869"/>
    <w:rsid w:val="00DD6F70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424D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65538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1257"/>
    <w:rsid w:val="00EA3452"/>
    <w:rsid w:val="00EA3C96"/>
    <w:rsid w:val="00EA50A9"/>
    <w:rsid w:val="00EA64B0"/>
    <w:rsid w:val="00EA73CF"/>
    <w:rsid w:val="00EA74B5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6648A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06A8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116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37D07884-6AF6-4E23-84FF-D21F764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1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aliases w:val="Liniutză"/>
    <w:basedOn w:val="a1"/>
    <w:next w:val="a1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1"/>
    <w:next w:val="a1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1"/>
    <w:next w:val="a1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aliases w:val="HotarirePunct1"/>
    <w:basedOn w:val="a1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10">
    <w:name w:val="Заголовок 1 Знак"/>
    <w:basedOn w:val="a2"/>
    <w:link w:val="1"/>
    <w:uiPriority w:val="9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aliases w:val="Liniutză Знак"/>
    <w:basedOn w:val="a2"/>
    <w:link w:val="2"/>
    <w:uiPriority w:val="9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2"/>
    <w:link w:val="3"/>
    <w:uiPriority w:val="9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2"/>
    <w:link w:val="4"/>
    <w:uiPriority w:val="9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2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5">
    <w:name w:val="footer"/>
    <w:basedOn w:val="a1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7">
    <w:name w:val="page number"/>
    <w:basedOn w:val="a2"/>
    <w:rsid w:val="00A20ACF"/>
  </w:style>
  <w:style w:type="paragraph" w:styleId="a8">
    <w:name w:val="Body Text"/>
    <w:basedOn w:val="a1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1"/>
    <w:link w:val="ab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1"/>
    <w:link w:val="ad"/>
    <w:uiPriority w:val="99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2"/>
    <w:link w:val="ac"/>
    <w:uiPriority w:val="99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1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1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1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1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2"/>
    <w:link w:val="af0"/>
    <w:uiPriority w:val="99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3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1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1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1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1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1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1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1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1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1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1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1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1"/>
    <w:next w:val="a1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1"/>
    <w:next w:val="a1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1"/>
    <w:next w:val="a1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1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2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1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2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1"/>
    <w:next w:val="a1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1"/>
    <w:next w:val="a1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1"/>
    <w:next w:val="a1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1"/>
    <w:next w:val="a1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1"/>
    <w:next w:val="a1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1"/>
    <w:next w:val="a1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1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1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1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1"/>
    <w:uiPriority w:val="99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2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3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3"/>
    <w:next w:val="af2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3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3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2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1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1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3">
    <w:name w:val="No Spacing"/>
    <w:uiPriority w:val="1"/>
    <w:qFormat/>
    <w:rsid w:val="007820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ff4">
    <w:name w:val="Title"/>
    <w:basedOn w:val="a1"/>
    <w:next w:val="a8"/>
    <w:link w:val="aff5"/>
    <w:uiPriority w:val="99"/>
    <w:qFormat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character" w:customStyle="1" w:styleId="aff5">
    <w:name w:val="Заголовок Знак"/>
    <w:basedOn w:val="a2"/>
    <w:link w:val="aff4"/>
    <w:uiPriority w:val="99"/>
    <w:rsid w:val="006D147E"/>
    <w:rPr>
      <w:rFonts w:ascii="Arial" w:eastAsiaTheme="minorEastAsia" w:hAnsi="Arial" w:cs="Tahoma"/>
      <w:sz w:val="28"/>
      <w:szCs w:val="28"/>
      <w:lang w:val="ru-RU"/>
    </w:rPr>
  </w:style>
  <w:style w:type="paragraph" w:styleId="aff6">
    <w:name w:val="List"/>
    <w:basedOn w:val="a8"/>
    <w:uiPriority w:val="99"/>
    <w:rsid w:val="006D147E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Tahoma"/>
      <w:sz w:val="20"/>
      <w:lang w:val="ru-RU"/>
    </w:rPr>
  </w:style>
  <w:style w:type="paragraph" w:customStyle="1" w:styleId="Index">
    <w:name w:val="Index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Index1">
    <w:name w:val="Index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">
    <w:name w:val="WW-Title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">
    <w:name w:val="WW-caption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">
    <w:name w:val="WW-Index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">
    <w:name w:val="WW-Title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">
    <w:name w:val="WW-caption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">
    <w:name w:val="WW-Index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">
    <w:name w:val="WW-Title1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">
    <w:name w:val="WW-caption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">
    <w:name w:val="WW-Index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caption111">
    <w:name w:val="WW-caption1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">
    <w:name w:val="WW-Index1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1">
    <w:name w:val="WW-Title11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11">
    <w:name w:val="WW-caption11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1">
    <w:name w:val="WW-Index11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aff7">
    <w:name w:val="Îáû÷íûé"/>
    <w:uiPriority w:val="99"/>
    <w:rsid w:val="006D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customStyle="1" w:styleId="TableContents">
    <w:name w:val="Table Contents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">
    <w:name w:val="Table Heading"/>
    <w:basedOn w:val="TableContents"/>
    <w:uiPriority w:val="99"/>
    <w:rsid w:val="006D147E"/>
    <w:pPr>
      <w:jc w:val="center"/>
    </w:pPr>
    <w:rPr>
      <w:b/>
      <w:bCs/>
    </w:rPr>
  </w:style>
  <w:style w:type="paragraph" w:customStyle="1" w:styleId="WW-TableContents">
    <w:name w:val="WW-Table Contents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">
    <w:name w:val="WW-Table Heading"/>
    <w:basedOn w:val="WW-TableContents"/>
    <w:uiPriority w:val="99"/>
    <w:rsid w:val="006D147E"/>
    <w:pPr>
      <w:jc w:val="center"/>
    </w:pPr>
    <w:rPr>
      <w:b/>
      <w:bCs/>
    </w:rPr>
  </w:style>
  <w:style w:type="paragraph" w:customStyle="1" w:styleId="WW-TableContents1">
    <w:name w:val="WW-Table Contents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">
    <w:name w:val="WW-Table Heading1"/>
    <w:basedOn w:val="WW-TableContents1"/>
    <w:uiPriority w:val="99"/>
    <w:rsid w:val="006D147E"/>
    <w:pPr>
      <w:jc w:val="center"/>
    </w:pPr>
    <w:rPr>
      <w:b/>
      <w:bCs/>
    </w:rPr>
  </w:style>
  <w:style w:type="paragraph" w:customStyle="1" w:styleId="WW-TableContents12">
    <w:name w:val="WW-Table Contents12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">
    <w:name w:val="WW-Table Heading12"/>
    <w:basedOn w:val="WW-TableContents12"/>
    <w:uiPriority w:val="99"/>
    <w:rsid w:val="006D147E"/>
    <w:pPr>
      <w:jc w:val="center"/>
    </w:pPr>
    <w:rPr>
      <w:b/>
      <w:bCs/>
    </w:rPr>
  </w:style>
  <w:style w:type="paragraph" w:customStyle="1" w:styleId="WW-TableContents123">
    <w:name w:val="WW-Table Contents123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">
    <w:name w:val="WW-Table Heading123"/>
    <w:basedOn w:val="WW-TableContents123"/>
    <w:uiPriority w:val="99"/>
    <w:rsid w:val="006D147E"/>
    <w:pPr>
      <w:jc w:val="center"/>
    </w:pPr>
    <w:rPr>
      <w:b/>
      <w:bCs/>
    </w:rPr>
  </w:style>
  <w:style w:type="paragraph" w:customStyle="1" w:styleId="WW-TableContents1234">
    <w:name w:val="WW-Table Contents1234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4">
    <w:name w:val="WW-Table Heading1234"/>
    <w:basedOn w:val="WW-TableContents1234"/>
    <w:uiPriority w:val="99"/>
    <w:rsid w:val="006D147E"/>
    <w:pPr>
      <w:jc w:val="center"/>
    </w:pPr>
    <w:rPr>
      <w:b/>
      <w:bCs/>
    </w:rPr>
  </w:style>
  <w:style w:type="paragraph" w:customStyle="1" w:styleId="TableContents1">
    <w:name w:val="Table Contents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1">
    <w:name w:val="Table Heading1"/>
    <w:basedOn w:val="TableContents1"/>
    <w:uiPriority w:val="99"/>
    <w:rsid w:val="006D147E"/>
    <w:pPr>
      <w:jc w:val="center"/>
    </w:pPr>
    <w:rPr>
      <w:b/>
      <w:bCs/>
    </w:rPr>
  </w:style>
  <w:style w:type="character" w:customStyle="1" w:styleId="aff8">
    <w:name w:val="Îñíîâíîé øðèôò"/>
    <w:uiPriority w:val="99"/>
    <w:rsid w:val="006D147E"/>
    <w:rPr>
      <w:rFonts w:eastAsia="Times New Roman"/>
      <w:lang w:val="en-US" w:eastAsia="en-US"/>
    </w:rPr>
  </w:style>
  <w:style w:type="character" w:customStyle="1" w:styleId="st">
    <w:name w:val="st"/>
    <w:basedOn w:val="a2"/>
    <w:rsid w:val="00E2424D"/>
  </w:style>
  <w:style w:type="paragraph" w:styleId="26">
    <w:name w:val="Body Text First Indent 2"/>
    <w:basedOn w:val="ae"/>
    <w:link w:val="27"/>
    <w:rsid w:val="00E2424D"/>
    <w:pPr>
      <w:spacing w:before="120" w:after="120"/>
      <w:ind w:left="283" w:firstLine="210"/>
    </w:pPr>
    <w:rPr>
      <w:rFonts w:ascii="Arial" w:hAnsi="Arial"/>
      <w:sz w:val="24"/>
      <w:szCs w:val="24"/>
      <w:lang w:val="ru-RU"/>
    </w:rPr>
  </w:style>
  <w:style w:type="character" w:customStyle="1" w:styleId="27">
    <w:name w:val="Красная строка 2 Знак"/>
    <w:basedOn w:val="af"/>
    <w:link w:val="26"/>
    <w:rsid w:val="00E2424D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2"/>
    <w:rsid w:val="00E2424D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E242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">
    <w:name w:val="List Bullet"/>
    <w:basedOn w:val="Heading"/>
    <w:uiPriority w:val="99"/>
    <w:unhideWhenUsed/>
    <w:qFormat/>
    <w:rsid w:val="00E2424D"/>
    <w:pPr>
      <w:numPr>
        <w:numId w:val="8"/>
      </w:numPr>
      <w:tabs>
        <w:tab w:val="left" w:leader="hyphen" w:pos="7938"/>
      </w:tabs>
      <w:spacing w:after="90"/>
      <w:ind w:right="1701"/>
    </w:pPr>
    <w:rPr>
      <w:rFonts w:asciiTheme="minorHAnsi" w:hAnsiTheme="minorHAnsi"/>
      <w:b w:val="0"/>
      <w:i/>
      <w:lang w:val="ro-RO"/>
    </w:rPr>
  </w:style>
  <w:style w:type="character" w:styleId="aff9">
    <w:name w:val="Subtle Emphasis"/>
    <w:basedOn w:val="a2"/>
    <w:uiPriority w:val="19"/>
    <w:qFormat/>
    <w:rsid w:val="00E2424D"/>
    <w:rPr>
      <w:i/>
      <w:iCs/>
      <w:color w:val="404040" w:themeColor="text1" w:themeTint="BF"/>
    </w:rPr>
  </w:style>
  <w:style w:type="paragraph" w:customStyle="1" w:styleId="msonormal0">
    <w:name w:val="msonormal"/>
    <w:basedOn w:val="a1"/>
    <w:rsid w:val="00206ACB"/>
    <w:pPr>
      <w:spacing w:before="100" w:beforeAutospacing="1" w:after="100" w:afterAutospacing="1"/>
    </w:pPr>
    <w:rPr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D0AF-27F3-49EB-9F1C-D8F9828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Natalia Turcan</cp:lastModifiedBy>
  <cp:revision>3</cp:revision>
  <cp:lastPrinted>2021-08-06T06:03:00Z</cp:lastPrinted>
  <dcterms:created xsi:type="dcterms:W3CDTF">2022-05-11T07:16:00Z</dcterms:created>
  <dcterms:modified xsi:type="dcterms:W3CDTF">2022-05-11T07:21:00Z</dcterms:modified>
</cp:coreProperties>
</file>