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 xml:space="preserve">şi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şi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şi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3B6547"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w:t>
      </w:r>
      <w:proofErr w:type="spellStart"/>
      <w:r w:rsidR="001C03B0" w:rsidRPr="00FF430B">
        <w:rPr>
          <w:lang w:val="ro-MD"/>
        </w:rPr>
        <w:t>corespondenţa</w:t>
      </w:r>
      <w:proofErr w:type="spellEnd"/>
      <w:r w:rsidR="001C03B0" w:rsidRPr="00FF430B">
        <w:rPr>
          <w:lang w:val="ro-MD"/>
        </w:rPr>
        <w:t xml:space="preserve">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şi/sau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 xml:space="preserve">şi de a încheia contractul respectiv numai în numele persoanei juridice, prin împuternicire. În acest caz documentele prezentate, care dovedesc eligibilitatea, înregistrarea, capacitatea tehnică şi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şi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şi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şi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şi locul </w:t>
      </w:r>
      <w:proofErr w:type="spellStart"/>
      <w:r w:rsidRPr="00FF430B">
        <w:rPr>
          <w:lang w:val="ro-MD"/>
        </w:rPr>
        <w:t>execuţiei</w:t>
      </w:r>
      <w:proofErr w:type="spellEnd"/>
      <w:r w:rsidRPr="00FF430B">
        <w:rPr>
          <w:lang w:val="ro-MD"/>
        </w:rPr>
        <w:t xml:space="preserve"> lucrărilor şi precizează dacă au fost efectuate în conformitate cu normele profesionale din domeniu şi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şi a altor materiale şi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şi calificarea personalului de conducere, precum şi ale persoanelor responsabile pentru </w:t>
      </w:r>
      <w:proofErr w:type="spellStart"/>
      <w:r w:rsidRPr="00FF430B">
        <w:rPr>
          <w:lang w:val="ro-MD"/>
        </w:rPr>
        <w:t>execuţia</w:t>
      </w:r>
      <w:proofErr w:type="spellEnd"/>
      <w:r w:rsidRPr="00FF430B">
        <w:rPr>
          <w:lang w:val="ro-MD"/>
        </w:rPr>
        <w:t xml:space="preserve"> documentației de proiect, lucrărilor, 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şi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şi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lastRenderedPageBreak/>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proofErr w:type="spellStart"/>
            <w:r w:rsidR="00A57290" w:rsidRPr="00FF430B">
              <w:rPr>
                <w:rFonts w:eastAsia="Calibri"/>
                <w:noProof w:val="0"/>
                <w:lang w:val="ro-MD"/>
              </w:rPr>
              <w:t>legi</w:t>
            </w:r>
            <w:r w:rsidRPr="00FF430B">
              <w:rPr>
                <w:rFonts w:eastAsia="Calibri"/>
                <w:noProof w:val="0"/>
                <w:lang w:val="ro-MD"/>
              </w:rPr>
              <w:t>sau</w:t>
            </w:r>
            <w:proofErr w:type="spellEnd"/>
            <w:r w:rsidRPr="00FF430B">
              <w:rPr>
                <w:rFonts w:eastAsia="Calibri"/>
                <w:noProof w:val="0"/>
                <w:lang w:val="ro-MD"/>
              </w:rPr>
              <w:t xml:space="preserve">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 xml:space="preserve">nunțurile de intenție privind </w:t>
      </w:r>
      <w:proofErr w:type="spellStart"/>
      <w:r w:rsidRPr="00FF430B">
        <w:rPr>
          <w:rFonts w:eastAsia="Calibri"/>
          <w:i/>
          <w:noProof w:val="0"/>
          <w:color w:val="000000"/>
          <w:bdr w:val="none" w:sz="0" w:space="0" w:color="auto" w:frame="1"/>
          <w:shd w:val="clear" w:color="auto" w:fill="FFFFFF"/>
          <w:lang w:val="ro-MD"/>
        </w:rPr>
        <w:t>achiziţiile</w:t>
      </w:r>
      <w:proofErr w:type="spellEnd"/>
      <w:r w:rsidRPr="00FF430B">
        <w:rPr>
          <w:rFonts w:eastAsia="Calibri"/>
          <w:i/>
          <w:noProof w:val="0"/>
          <w:color w:val="000000"/>
          <w:bdr w:val="none" w:sz="0" w:space="0" w:color="auto" w:frame="1"/>
          <w:shd w:val="clear" w:color="auto" w:fill="FFFFFF"/>
          <w:lang w:val="ro-MD"/>
        </w:rPr>
        <w:t xml:space="preserve"> publice preconizate se publică în Buletinul achiziţiilor publice în cel mult 30 de zile de la data aprobării bugetului propriu al </w:t>
      </w:r>
      <w:proofErr w:type="spellStart"/>
      <w:r w:rsidRPr="00FF430B">
        <w:rPr>
          <w:rFonts w:eastAsia="Calibri"/>
          <w:i/>
          <w:noProof w:val="0"/>
          <w:color w:val="000000"/>
          <w:bdr w:val="none" w:sz="0" w:space="0" w:color="auto" w:frame="1"/>
          <w:shd w:val="clear" w:color="auto" w:fill="FFFFFF"/>
          <w:lang w:val="ro-MD"/>
        </w:rPr>
        <w:t>autorităţii</w:t>
      </w:r>
      <w:proofErr w:type="spellEnd"/>
      <w:r w:rsidRPr="00FF430B">
        <w:rPr>
          <w:rFonts w:eastAsia="Calibri"/>
          <w:i/>
          <w:noProof w:val="0"/>
          <w:color w:val="000000"/>
          <w:bdr w:val="none" w:sz="0" w:space="0" w:color="auto" w:frame="1"/>
          <w:shd w:val="clear" w:color="auto" w:fill="FFFFFF"/>
          <w:lang w:val="ro-MD"/>
        </w:rPr>
        <w:t xml:space="preserve">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şi,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proofErr w:type="spellStart"/>
      <w:r w:rsidR="00A57290" w:rsidRPr="00FF430B">
        <w:rPr>
          <w:b/>
          <w:noProof w:val="0"/>
          <w:lang w:val="ro-MD" w:eastAsia="ru-RU"/>
        </w:rPr>
        <w:t>legi</w:t>
      </w:r>
      <w:r w:rsidRPr="00FF430B">
        <w:rPr>
          <w:b/>
          <w:noProof w:val="0"/>
          <w:lang w:val="ro-MD" w:eastAsia="ru-RU"/>
        </w:rPr>
        <w:t>sau</w:t>
      </w:r>
      <w:proofErr w:type="spellEnd"/>
      <w:r w:rsidRPr="00FF430B">
        <w:rPr>
          <w:b/>
          <w:noProof w:val="0"/>
          <w:lang w:val="ro-MD" w:eastAsia="ru-RU"/>
        </w:rPr>
        <w:t xml:space="preserve">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w:t>
      </w:r>
      <w:proofErr w:type="spellStart"/>
      <w:r w:rsidRPr="00FF430B">
        <w:rPr>
          <w:b/>
          <w:noProof w:val="0"/>
          <w:lang w:val="ro-MD" w:eastAsia="ru-RU"/>
        </w:rPr>
        <w:t>menționeazăinformațiile</w:t>
      </w:r>
      <w:proofErr w:type="spellEnd"/>
      <w:r w:rsidRPr="00FF430B">
        <w:rPr>
          <w:b/>
          <w:noProof w:val="0"/>
          <w:lang w:val="ro-MD" w:eastAsia="ru-RU"/>
        </w:rPr>
        <w:t xml:space="preserv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Termenul de garanție a </w:t>
      </w:r>
      <w:proofErr w:type="spellStart"/>
      <w:r w:rsidRPr="00FF430B">
        <w:rPr>
          <w:b/>
          <w:noProof w:val="0"/>
          <w:lang w:val="ro-MD" w:eastAsia="ru-RU"/>
        </w:rPr>
        <w:t>lucrărilor</w:t>
      </w:r>
      <w:r w:rsidR="00984FA2" w:rsidRPr="00FF430B">
        <w:rPr>
          <w:b/>
          <w:noProof w:val="0"/>
          <w:lang w:val="ro-MD" w:eastAsia="ru-RU"/>
        </w:rPr>
        <w:t>sau</w:t>
      </w:r>
      <w:proofErr w:type="spellEnd"/>
      <w:r w:rsidR="00984FA2" w:rsidRPr="00FF430B">
        <w:rPr>
          <w:b/>
          <w:noProof w:val="0"/>
          <w:lang w:val="ro-MD" w:eastAsia="ru-RU"/>
        </w:rPr>
        <w:t xml:space="preserve">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valuta________________</w:t>
      </w:r>
      <w:bookmarkEnd w:id="45"/>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 xml:space="preserve">(se specifică </w:t>
      </w:r>
      <w:proofErr w:type="spellStart"/>
      <w:r w:rsidRPr="00FF430B">
        <w:rPr>
          <w:noProof w:val="0"/>
          <w:sz w:val="20"/>
          <w:lang w:val="ro-MD" w:eastAsia="ru-RU"/>
        </w:rPr>
        <w:t>denumireaproiectului</w:t>
      </w:r>
      <w:proofErr w:type="spellEnd"/>
      <w:r w:rsidRPr="00FF430B">
        <w:rPr>
          <w:noProof w:val="0"/>
          <w:sz w:val="20"/>
          <w:lang w:val="ro-MD" w:eastAsia="ru-RU"/>
        </w:rPr>
        <w:t xml:space="preserve">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(datele) </w:t>
      </w:r>
      <w:proofErr w:type="spellStart"/>
      <w:r w:rsidRPr="00FF430B">
        <w:rPr>
          <w:b/>
          <w:noProof w:val="0"/>
          <w:lang w:val="ro-MD" w:eastAsia="ru-RU"/>
        </w:rPr>
        <w:t>șireferința</w:t>
      </w:r>
      <w:proofErr w:type="spellEnd"/>
      <w:r w:rsidRPr="00FF430B">
        <w:rPr>
          <w:b/>
          <w:noProof w:val="0"/>
          <w:lang w:val="ro-MD" w:eastAsia="ru-RU"/>
        </w:rPr>
        <w:t xml:space="preserve">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proofErr w:type="spellStart"/>
      <w:r w:rsidR="00B355C4" w:rsidRPr="00FF430B">
        <w:rPr>
          <w:b/>
          <w:noProof w:val="0"/>
          <w:lang w:val="ro-MD" w:eastAsia="ru-RU"/>
        </w:rPr>
        <w:t>candidațiiselect</w:t>
      </w:r>
      <w:r w:rsidRPr="00FF430B">
        <w:rPr>
          <w:b/>
          <w:noProof w:val="0"/>
          <w:lang w:val="ro-MD" w:eastAsia="ru-RU"/>
        </w:rPr>
        <w:t>ați</w:t>
      </w:r>
      <w:proofErr w:type="spellEnd"/>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Documentele suplimentare pe care operatorii economici trebuie să le prezinte în scopul verificării </w:t>
      </w:r>
      <w:proofErr w:type="spellStart"/>
      <w:r w:rsidRPr="00FF430B">
        <w:rPr>
          <w:b/>
          <w:noProof w:val="0"/>
          <w:lang w:val="ro-MD" w:eastAsia="ru-RU"/>
        </w:rPr>
        <w:t>declaraţiilor</w:t>
      </w:r>
      <w:proofErr w:type="spellEnd"/>
      <w:r w:rsidRPr="00FF430B">
        <w:rPr>
          <w:b/>
          <w:noProof w:val="0"/>
          <w:lang w:val="ro-MD" w:eastAsia="ru-RU"/>
        </w:rPr>
        <w:t xml:space="preserve"> sau completării documentelor prezentate în prima etapă pentru demonstrarea </w:t>
      </w:r>
      <w:proofErr w:type="spellStart"/>
      <w:r w:rsidRPr="00FF430B">
        <w:rPr>
          <w:b/>
          <w:noProof w:val="0"/>
          <w:lang w:val="ro-MD" w:eastAsia="ru-RU"/>
        </w:rPr>
        <w:t>capacităţii</w:t>
      </w:r>
      <w:proofErr w:type="spellEnd"/>
      <w:r w:rsidRPr="00FF430B">
        <w:rPr>
          <w:b/>
          <w:noProof w:val="0"/>
          <w:lang w:val="ro-MD" w:eastAsia="ru-RU"/>
        </w:rPr>
        <w:t xml:space="preserve">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w:t>
      </w:r>
      <w:proofErr w:type="spellStart"/>
      <w:r w:rsidRPr="00FF430B">
        <w:rPr>
          <w:rFonts w:eastAsia="PMingLiU"/>
          <w:b w:val="0"/>
          <w:lang w:val="ro-MD" w:eastAsia="zh-CN"/>
        </w:rPr>
        <w:t>din__________________________a</w:t>
      </w:r>
      <w:proofErr w:type="spellEnd"/>
      <w:r w:rsidRPr="00FF430B">
        <w:rPr>
          <w:rFonts w:eastAsia="PMingLiU"/>
          <w:b w:val="0"/>
          <w:lang w:val="ro-MD" w:eastAsia="zh-CN"/>
        </w:rPr>
        <w:t xml:space="preserve"> __________________________________________________av</w:t>
      </w:r>
      <w:r w:rsidR="00D1419B" w:rsidRPr="00FF430B">
        <w:rPr>
          <w:rFonts w:eastAsia="PMingLiU"/>
          <w:b w:val="0"/>
          <w:lang w:val="ro-MD" w:eastAsia="zh-CN"/>
        </w:rPr>
        <w:t>â</w:t>
      </w:r>
      <w:r w:rsidRPr="00FF430B">
        <w:rPr>
          <w:rFonts w:eastAsia="PMingLiU"/>
          <w:b w:val="0"/>
          <w:lang w:val="ro-MD" w:eastAsia="zh-CN"/>
        </w:rPr>
        <w:t xml:space="preserve">nd următoarea </w:t>
      </w:r>
      <w:proofErr w:type="spellStart"/>
      <w:r w:rsidRPr="00FF430B">
        <w:rPr>
          <w:rFonts w:eastAsia="PMingLiU"/>
          <w:b w:val="0"/>
          <w:lang w:val="ro-MD" w:eastAsia="zh-CN"/>
        </w:rPr>
        <w:t>componenţă</w:t>
      </w:r>
      <w:proofErr w:type="spellEnd"/>
      <w:r w:rsidRPr="00FF430B">
        <w:rPr>
          <w:rFonts w:eastAsia="PMingLiU"/>
          <w:b w:val="0"/>
          <w:lang w:val="ro-MD" w:eastAsia="zh-CN"/>
        </w:rPr>
        <w:t>:</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1._________________________ </w:t>
      </w:r>
      <w:proofErr w:type="spellStart"/>
      <w:r w:rsidRPr="00FF430B">
        <w:rPr>
          <w:rFonts w:eastAsia="PMingLiU"/>
          <w:b w:val="0"/>
          <w:lang w:val="ro-MD" w:eastAsia="zh-CN"/>
        </w:rPr>
        <w:t>preşedinte</w:t>
      </w:r>
      <w:proofErr w:type="spellEnd"/>
      <w:r w:rsidRPr="00FF430B">
        <w:rPr>
          <w:rFonts w:eastAsia="PMingLiU"/>
          <w:b w:val="0"/>
          <w:lang w:val="ro-MD" w:eastAsia="zh-CN"/>
        </w:rPr>
        <w:t xml:space="preserv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proofErr w:type="spellStart"/>
      <w:r w:rsidRPr="00FF430B">
        <w:rPr>
          <w:rFonts w:eastAsia="PMingLiU"/>
          <w:lang w:val="ro-MD" w:eastAsia="zh-CN"/>
        </w:rPr>
        <w:t>Informaţia</w:t>
      </w:r>
      <w:proofErr w:type="spellEnd"/>
      <w:r w:rsidRPr="00FF430B">
        <w:rPr>
          <w:rFonts w:eastAsia="PMingLiU"/>
          <w:lang w:val="ro-MD" w:eastAsia="zh-CN"/>
        </w:rPr>
        <w:t xml:space="preserve">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w:t>
      </w:r>
      <w:proofErr w:type="spellStart"/>
      <w:r w:rsidRPr="00FF430B">
        <w:rPr>
          <w:rFonts w:eastAsia="PMingLiU"/>
          <w:lang w:val="ro-MD" w:eastAsia="zh-CN"/>
        </w:rPr>
        <w:t>descalificaţi</w:t>
      </w:r>
      <w:proofErr w:type="spellEnd"/>
      <w:r w:rsidRPr="00FF430B">
        <w:rPr>
          <w:rFonts w:eastAsia="PMingLiU"/>
          <w:lang w:val="ro-MD" w:eastAsia="zh-CN"/>
        </w:rPr>
        <w:t>:</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 xml:space="preserve">Organizatorul procedurii de preselecție de achiziţie publică va </w:t>
      </w:r>
      <w:proofErr w:type="spellStart"/>
      <w:r w:rsidRPr="00FF430B">
        <w:rPr>
          <w:rFonts w:eastAsia="PMingLiU"/>
          <w:lang w:val="ro-MD" w:eastAsia="zh-CN"/>
        </w:rPr>
        <w:t>anunţa</w:t>
      </w:r>
      <w:proofErr w:type="spellEnd"/>
      <w:r w:rsidRPr="00FF430B">
        <w:rPr>
          <w:rFonts w:eastAsia="PMingLiU"/>
          <w:lang w:val="ro-MD" w:eastAsia="zh-CN"/>
        </w:rPr>
        <w:t xml:space="preserve">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 xml:space="preserve">Rezultatele în urma dialogului cu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w:t>
      </w:r>
      <w:proofErr w:type="spellStart"/>
      <w:r w:rsidRPr="00FF430B">
        <w:rPr>
          <w:rFonts w:eastAsia="PMingLiU"/>
          <w:b w:val="0"/>
          <w:i/>
          <w:lang w:val="ro-MD" w:eastAsia="zh-CN"/>
        </w:rPr>
        <w:t>admişi</w:t>
      </w:r>
      <w:proofErr w:type="spellEnd"/>
      <w:r w:rsidRPr="00FF430B">
        <w:rPr>
          <w:rFonts w:eastAsia="PMingLiU"/>
          <w:b w:val="0"/>
          <w:i/>
          <w:lang w:val="ro-MD" w:eastAsia="zh-CN"/>
        </w:rPr>
        <w:t xml:space="preserve"> în urma </w:t>
      </w:r>
      <w:proofErr w:type="spellStart"/>
      <w:r w:rsidRPr="00FF430B">
        <w:rPr>
          <w:rFonts w:eastAsia="PMingLiU"/>
          <w:b w:val="0"/>
          <w:i/>
          <w:lang w:val="ro-MD" w:eastAsia="zh-CN"/>
        </w:rPr>
        <w:t>preselecţiei</w:t>
      </w:r>
      <w:proofErr w:type="spellEnd"/>
      <w:r w:rsidRPr="00FF430B">
        <w:rPr>
          <w:rFonts w:eastAsia="PMingLiU"/>
          <w:b w:val="0"/>
          <w:i/>
          <w:lang w:val="ro-MD" w:eastAsia="zh-CN"/>
        </w:rPr>
        <w:t xml:space="preserve">(Dialog competitiv), pentru identificarea </w:t>
      </w:r>
      <w:proofErr w:type="spellStart"/>
      <w:r w:rsidRPr="00FF430B">
        <w:rPr>
          <w:rFonts w:eastAsia="PMingLiU"/>
          <w:b w:val="0"/>
          <w:i/>
          <w:lang w:val="ro-MD" w:eastAsia="zh-CN"/>
        </w:rPr>
        <w:t>soluţiei</w:t>
      </w:r>
      <w:proofErr w:type="spellEnd"/>
      <w:r w:rsidRPr="00FF430B">
        <w:rPr>
          <w:rFonts w:eastAsia="PMingLiU"/>
          <w:b w:val="0"/>
          <w:i/>
          <w:lang w:val="ro-MD" w:eastAsia="zh-CN"/>
        </w:rPr>
        <w:t>/</w:t>
      </w:r>
      <w:proofErr w:type="spellStart"/>
      <w:r w:rsidRPr="00FF430B">
        <w:rPr>
          <w:rFonts w:eastAsia="PMingLiU"/>
          <w:b w:val="0"/>
          <w:i/>
          <w:lang w:val="ro-MD" w:eastAsia="zh-CN"/>
        </w:rPr>
        <w:t>soluţiilor</w:t>
      </w:r>
      <w:proofErr w:type="spellEnd"/>
      <w:r w:rsidRPr="00FF430B">
        <w:rPr>
          <w:rFonts w:eastAsia="PMingLiU"/>
          <w:b w:val="0"/>
          <w:i/>
          <w:lang w:val="ro-MD" w:eastAsia="zh-CN"/>
        </w:rPr>
        <w:t xml:space="preserve"> care să răspundă </w:t>
      </w:r>
      <w:proofErr w:type="spellStart"/>
      <w:r w:rsidRPr="00FF430B">
        <w:rPr>
          <w:rFonts w:eastAsia="PMingLiU"/>
          <w:b w:val="0"/>
          <w:i/>
          <w:lang w:val="ro-MD" w:eastAsia="zh-CN"/>
        </w:rPr>
        <w:t>necesităţilor</w:t>
      </w:r>
      <w:proofErr w:type="spellEnd"/>
      <w:r w:rsidRPr="00FF430B">
        <w:rPr>
          <w:rFonts w:eastAsia="PMingLiU"/>
          <w:b w:val="0"/>
          <w:i/>
          <w:lang w:val="ro-MD" w:eastAsia="zh-CN"/>
        </w:rPr>
        <w:t xml:space="preserve"> </w:t>
      </w:r>
      <w:proofErr w:type="spellStart"/>
      <w:r w:rsidRPr="00FF430B">
        <w:rPr>
          <w:rFonts w:eastAsia="PMingLiU"/>
          <w:b w:val="0"/>
          <w:i/>
          <w:lang w:val="ro-MD" w:eastAsia="zh-CN"/>
        </w:rPr>
        <w:t>autorităţii</w:t>
      </w:r>
      <w:proofErr w:type="spellEnd"/>
      <w:r w:rsidRPr="00FF430B">
        <w:rPr>
          <w:rFonts w:eastAsia="PMingLiU"/>
          <w:b w:val="0"/>
          <w:i/>
          <w:lang w:val="ro-MD" w:eastAsia="zh-CN"/>
        </w:rPr>
        <w:t xml:space="preserve"> contractante şi în baza căreia/cărora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proofErr w:type="spellStart"/>
      <w:r w:rsidRPr="00FF430B">
        <w:rPr>
          <w:rFonts w:eastAsia="Cambria"/>
          <w:noProof w:val="0"/>
          <w:lang w:val="ro-MD"/>
        </w:rPr>
        <w:t>Nr.din</w:t>
      </w:r>
      <w:proofErr w:type="spellEnd"/>
      <w:r w:rsidRPr="00FF430B">
        <w:rPr>
          <w:rFonts w:eastAsia="Cambria"/>
          <w:noProof w:val="0"/>
          <w:lang w:val="ro-MD"/>
        </w:rPr>
        <w:t>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lastRenderedPageBreak/>
              <w:t xml:space="preserve">Tipul modificărilor </w:t>
            </w:r>
          </w:p>
        </w:tc>
        <w:tc>
          <w:tcPr>
            <w:tcW w:w="4786" w:type="dxa"/>
          </w:tcPr>
          <w:p w14:paraId="2BD1DC7E" w14:textId="77777777" w:rsidR="00130A49" w:rsidRPr="00FF430B" w:rsidRDefault="00130A49" w:rsidP="00130A49">
            <w:pPr>
              <w:ind w:right="-1"/>
              <w:jc w:val="both"/>
              <w:rPr>
                <w:noProof w:val="0"/>
                <w:lang w:val="ro-MD"/>
              </w:rPr>
            </w:pPr>
            <w:proofErr w:type="spellStart"/>
            <w:r w:rsidRPr="00FF430B">
              <w:rPr>
                <w:noProof w:val="0"/>
                <w:lang w:val="ro-MD"/>
              </w:rPr>
              <w:t>Micşorarea</w:t>
            </w:r>
            <w:proofErr w:type="spellEnd"/>
            <w:r w:rsidRPr="00FF430B">
              <w:rPr>
                <w:noProof w:val="0"/>
                <w:lang w:val="ro-MD"/>
              </w:rPr>
              <w:t xml:space="preserve">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 xml:space="preserve">Se va indica dacă se utilizează </w:t>
            </w:r>
            <w:proofErr w:type="spellStart"/>
            <w:r w:rsidRPr="00FF430B">
              <w:rPr>
                <w:i/>
                <w:noProof w:val="0"/>
                <w:color w:val="000000"/>
                <w:lang w:val="ro-MD"/>
              </w:rPr>
              <w:t>preţul</w:t>
            </w:r>
            <w:proofErr w:type="spellEnd"/>
            <w:r w:rsidRPr="00FF430B">
              <w:rPr>
                <w:i/>
                <w:noProof w:val="0"/>
                <w:color w:val="000000"/>
                <w:lang w:val="ro-MD"/>
              </w:rPr>
              <w:t xml:space="preserve">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 xml:space="preserve">În baza deciziei grupului de lucru de modificare a contractului de achiziție/acordului-cadru </w:t>
      </w:r>
      <w:proofErr w:type="spellStart"/>
      <w:r w:rsidRPr="00FF430B">
        <w:rPr>
          <w:noProof w:val="0"/>
          <w:sz w:val="22"/>
          <w:szCs w:val="22"/>
          <w:lang w:val="ro-MD"/>
        </w:rPr>
        <w:t>nr.____din</w:t>
      </w:r>
      <w:proofErr w:type="spellEnd"/>
      <w:r w:rsidRPr="00FF430B">
        <w:rPr>
          <w:noProof w:val="0"/>
          <w:sz w:val="22"/>
          <w:szCs w:val="22"/>
          <w:lang w:val="ro-MD"/>
        </w:rPr>
        <w:t xml:space="preserve"> __________ a fost încheiat acordul </w:t>
      </w:r>
      <w:proofErr w:type="spellStart"/>
      <w:r w:rsidRPr="00FF430B">
        <w:rPr>
          <w:noProof w:val="0"/>
          <w:sz w:val="22"/>
          <w:szCs w:val="22"/>
          <w:lang w:val="ro-MD"/>
        </w:rPr>
        <w:t>adiţional</w:t>
      </w:r>
      <w:proofErr w:type="spellEnd"/>
      <w:r w:rsidRPr="00FF430B">
        <w:rPr>
          <w:noProof w:val="0"/>
          <w:sz w:val="22"/>
          <w:szCs w:val="22"/>
          <w:lang w:val="ro-MD"/>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lastRenderedPageBreak/>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7"/>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lastRenderedPageBreak/>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a-şi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8"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8"/>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9"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9"/>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lastRenderedPageBreak/>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10. Numărul şi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şi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0"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0"/>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1"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1"/>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FF430B">
        <w:rPr>
          <w:rFonts w:eastAsia="PMingLiU"/>
          <w:b/>
          <w:bCs/>
          <w:iCs/>
          <w:lang w:val="ro-MD"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8"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8"/>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9"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9"/>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0"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0"/>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lastRenderedPageBreak/>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lastRenderedPageBreak/>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lastRenderedPageBreak/>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lastRenderedPageBreak/>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FF430B">
        <w:rPr>
          <w:rFonts w:ascii="Times New Roman" w:hAnsi="Times New Roman" w:cs="Times New Roman"/>
          <w:bCs w:val="0"/>
          <w:color w:val="auto"/>
          <w:sz w:val="24"/>
          <w:szCs w:val="24"/>
          <w:lang w:val="ro-MD"/>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proofErr w:type="spellStart"/>
            <w:r w:rsidR="00460653" w:rsidRPr="00FF430B">
              <w:rPr>
                <w:sz w:val="20"/>
                <w:szCs w:val="20"/>
                <w:lang w:val="ro-MD"/>
              </w:rPr>
              <w:t>funcţia</w:t>
            </w:r>
            <w:proofErr w:type="spellEnd"/>
            <w:r w:rsidR="00460653" w:rsidRPr="00FF430B">
              <w:rPr>
                <w:sz w:val="20"/>
                <w:szCs w:val="20"/>
                <w:lang w:val="ro-MD"/>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_________ luni</w:t>
            </w:r>
            <w:r w:rsidR="005D4B79" w:rsidRPr="00FF430B">
              <w:rPr>
                <w:lang w:val="ro-MD"/>
              </w:rPr>
              <w:t xml:space="preserve"> </w:t>
            </w:r>
            <w:r w:rsidR="00EB65F6" w:rsidRPr="00FF430B">
              <w:rPr>
                <w:lang w:val="ro-MD"/>
              </w:rPr>
              <w:t xml:space="preserve">și </w:t>
            </w:r>
            <w:proofErr w:type="spellStart"/>
            <w:r w:rsidR="00EB65F6" w:rsidRPr="00FF430B">
              <w:rPr>
                <w:lang w:val="ro-MD"/>
              </w:rPr>
              <w:t>zile___</w:t>
            </w:r>
            <w:r w:rsidR="00460653" w:rsidRPr="00FF430B">
              <w:rPr>
                <w:lang w:val="ro-MD"/>
              </w:rPr>
              <w:t>după</w:t>
            </w:r>
            <w:proofErr w:type="spellEnd"/>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şi în modul în care Beneficiarul consideră necesar. Pe timpul suspendării, Antreprenorul va proteja şi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şi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şi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şi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şi toate </w:t>
            </w:r>
            <w:proofErr w:type="spellStart"/>
            <w:r w:rsidR="00460653" w:rsidRPr="00FF430B">
              <w:rPr>
                <w:lang w:val="ro-MD"/>
              </w:rPr>
              <w:t>operaţiunile</w:t>
            </w:r>
            <w:proofErr w:type="spellEnd"/>
            <w:r w:rsidR="00460653" w:rsidRPr="00FF430B">
              <w:rPr>
                <w:lang w:val="ro-MD"/>
              </w:rPr>
              <w:t xml:space="preserve"> pentru terminarea şi</w:t>
            </w:r>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şi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r w:rsidR="00460653" w:rsidRPr="00FF430B">
              <w:rPr>
                <w:lang w:val="ro-MD"/>
              </w:rPr>
              <w:t xml:space="preserve">şi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 xml:space="preserve">garanţia de bună </w:t>
            </w:r>
            <w:proofErr w:type="spellStart"/>
            <w:r w:rsidR="00EA64B0" w:rsidRPr="00FF430B">
              <w:rPr>
                <w:lang w:val="ro-MD"/>
              </w:rPr>
              <w:t>execuţie</w:t>
            </w:r>
            <w:proofErr w:type="spellEnd"/>
            <w:r w:rsidR="00EA64B0" w:rsidRPr="00FF430B">
              <w:rPr>
                <w:lang w:val="ro-MD"/>
              </w:rPr>
              <w:t xml:space="preserv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 xml:space="preserve">aranţia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 xml:space="preserve">Antreprenorul trebuie să constituie garanţia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şi-a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şi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şi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şi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şi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şi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tehnico-profesional, care va dirija </w:t>
            </w:r>
            <w:proofErr w:type="spellStart"/>
            <w:r w:rsidR="00040EA0" w:rsidRPr="00FF430B">
              <w:rPr>
                <w:lang w:val="ro-MD"/>
              </w:rPr>
              <w:t>execuţia</w:t>
            </w:r>
            <w:proofErr w:type="spellEnd"/>
            <w:r w:rsidR="00040EA0" w:rsidRPr="00FF430B">
              <w:rPr>
                <w:lang w:val="ro-MD"/>
              </w:rPr>
              <w:t xml:space="preserve">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şi cotele de nivel, precum şi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şi să </w:t>
            </w:r>
            <w:proofErr w:type="spellStart"/>
            <w:r w:rsidR="00460653" w:rsidRPr="00FF430B">
              <w:rPr>
                <w:lang w:val="ro-MD"/>
              </w:rPr>
              <w:t>înştiinţeze</w:t>
            </w:r>
            <w:proofErr w:type="spellEnd"/>
            <w:r w:rsidR="00460653" w:rsidRPr="00FF430B">
              <w:rPr>
                <w:lang w:val="ro-MD"/>
              </w:rPr>
              <w:t xml:space="preserve"> Beneficiarul cu privire la erorile şi</w:t>
            </w:r>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şi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şi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r w:rsidR="00460653" w:rsidRPr="00FF430B">
              <w:rPr>
                <w:lang w:val="ro-MD"/>
              </w:rPr>
              <w:t xml:space="preserve">şi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şi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şi graficul de </w:t>
            </w:r>
            <w:proofErr w:type="spellStart"/>
            <w:r w:rsidR="005B666D" w:rsidRPr="00FF430B">
              <w:rPr>
                <w:lang w:val="ro-MD"/>
              </w:rPr>
              <w:t>execuţie</w:t>
            </w:r>
            <w:proofErr w:type="spellEnd"/>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şi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r w:rsidR="00460653" w:rsidRPr="00FF430B">
              <w:rPr>
                <w:lang w:val="ro-MD"/>
              </w:rPr>
              <w:t xml:space="preserve">şi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şi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şi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şi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şi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w:t>
            </w:r>
            <w:proofErr w:type="spellStart"/>
            <w:r w:rsidR="00460653" w:rsidRPr="00FF430B">
              <w:rPr>
                <w:lang w:val="ro-MD"/>
              </w:rPr>
              <w:t>lucrărieste</w:t>
            </w:r>
            <w:proofErr w:type="spellEnd"/>
            <w:r w:rsidR="00460653" w:rsidRPr="00FF430B">
              <w:rPr>
                <w:lang w:val="ro-MD"/>
              </w:rPr>
              <w:t xml:space="preserv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şi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i şi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şi a apei şi să îndepărteze zăpada şi</w:t>
            </w:r>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şi/sau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achiziţii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proofErr w:type="spellStart"/>
                  <w:r w:rsidRPr="00FF430B">
                    <w:rPr>
                      <w:b/>
                      <w:bCs/>
                      <w:noProof w:val="0"/>
                      <w:lang w:val="ro-MD"/>
                    </w:rPr>
                    <w:t>referinţă</w:t>
                  </w:r>
                  <w:proofErr w:type="spellEnd"/>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lastRenderedPageBreak/>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proofErr w:type="spellStart"/>
                  <w:r w:rsidRPr="00FF430B">
                    <w:rPr>
                      <w:b/>
                      <w:bCs/>
                      <w:noProof w:val="0"/>
                      <w:lang w:val="ro-MD"/>
                    </w:rPr>
                    <w:t>Preţ</w:t>
                  </w:r>
                  <w:r w:rsidR="00892A6D" w:rsidRPr="00FF430B">
                    <w:rPr>
                      <w:b/>
                      <w:bCs/>
                      <w:noProof w:val="0"/>
                      <w:lang w:val="ro-MD"/>
                    </w:rPr>
                    <w:t>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proofErr w:type="spellStart"/>
                  <w:r w:rsidRPr="00FF430B">
                    <w:rPr>
                      <w:b/>
                      <w:bCs/>
                      <w:noProof w:val="0"/>
                      <w:lang w:val="ro-MD"/>
                    </w:rPr>
                    <w:t>Suma</w:t>
                  </w:r>
                  <w:r w:rsidR="0060188C" w:rsidRPr="00FF430B">
                    <w:rPr>
                      <w:b/>
                      <w:bCs/>
                      <w:noProof w:val="0"/>
                      <w:lang w:val="ro-MD"/>
                    </w:rPr>
                    <w:t>l</w:t>
                  </w:r>
                  <w:r w:rsidRPr="00FF430B">
                    <w:rPr>
                      <w:b/>
                      <w:bCs/>
                      <w:noProof w:val="0"/>
                      <w:lang w:val="ro-MD"/>
                    </w:rPr>
                    <w:t>ei</w:t>
                  </w:r>
                  <w:proofErr w:type="spellEnd"/>
                  <w:r w:rsidRPr="00FF430B">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lastRenderedPageBreak/>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a"/>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 xml:space="preserve">La elaborarea a cca. 30% din proiectul de execuție privind reparația lucrărilor de artă, proiectantul va </w:t>
            </w:r>
            <w:r w:rsidRPr="00FF430B">
              <w:rPr>
                <w:lang w:val="ro-MD"/>
              </w:rPr>
              <w:lastRenderedPageBreak/>
              <w:t>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proofErr w:type="spellStart"/>
            <w:r w:rsidRPr="00FF430B">
              <w:rPr>
                <w:noProof w:val="0"/>
                <w:lang w:val="ro-MD" w:eastAsia="ru-RU"/>
              </w:rPr>
              <w:t>ermenul</w:t>
            </w:r>
            <w:proofErr w:type="spellEnd"/>
            <w:r w:rsidRPr="00FF430B">
              <w:rPr>
                <w:noProof w:val="0"/>
                <w:lang w:val="ro-MD" w:eastAsia="ru-RU"/>
              </w:rPr>
              <w:t xml:space="preserve">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lastRenderedPageBreak/>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w:t>
            </w:r>
            <w:proofErr w:type="spellStart"/>
            <w:r w:rsidRPr="00FF430B">
              <w:rPr>
                <w:lang w:val="ro-MD"/>
              </w:rPr>
              <w:t>avînd</w:t>
            </w:r>
            <w:proofErr w:type="spellEnd"/>
            <w:r w:rsidRPr="00FF430B">
              <w:rPr>
                <w:lang w:val="ro-MD"/>
              </w:rPr>
              <w:t xml:space="preserve"> în vedere o încălcare gravă a </w:t>
            </w:r>
            <w:proofErr w:type="spellStart"/>
            <w:r w:rsidRPr="00FF430B">
              <w:rPr>
                <w:lang w:val="ro-MD"/>
              </w:rPr>
              <w:t>obligaţiilor</w:t>
            </w:r>
            <w:proofErr w:type="spellEnd"/>
            <w:r w:rsidRPr="00FF430B">
              <w:rPr>
                <w:lang w:val="ro-MD"/>
              </w:rPr>
              <w:t xml:space="preserve"> ce rezultă din Legea </w:t>
            </w:r>
            <w:r w:rsidR="00E10240" w:rsidRPr="00FF430B">
              <w:rPr>
                <w:lang w:val="ro-MD"/>
              </w:rPr>
              <w:t>nr.</w:t>
            </w:r>
            <w:r w:rsidR="00FF5CB2">
              <w:rPr>
                <w:lang w:val="ro-MD"/>
              </w:rPr>
              <w:t xml:space="preserve"> </w:t>
            </w:r>
            <w:r w:rsidRPr="00FF430B">
              <w:rPr>
                <w:lang w:val="ro-MD"/>
              </w:rPr>
              <w:t xml:space="preserve">131/2015 </w:t>
            </w:r>
            <w:proofErr w:type="spellStart"/>
            <w:r w:rsidRPr="00FF430B">
              <w:rPr>
                <w:lang w:val="ro-MD"/>
              </w:rPr>
              <w:t>priviind</w:t>
            </w:r>
            <w:proofErr w:type="spellEnd"/>
            <w:r w:rsidRPr="00FF430B">
              <w:rPr>
                <w:lang w:val="ro-MD"/>
              </w:rPr>
              <w:t xml:space="preserve"> achizițiile publice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lastRenderedPageBreak/>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a"/>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a"/>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proofErr w:type="spellStart"/>
                  <w:r w:rsidRPr="00FF430B">
                    <w:rPr>
                      <w:b/>
                      <w:bCs/>
                      <w:noProof w:val="0"/>
                      <w:lang w:val="ro-MD"/>
                    </w:rPr>
                    <w:t>ciilor</w:t>
                  </w:r>
                  <w:proofErr w:type="spellEnd"/>
                  <w:r w:rsidRPr="00FF430B">
                    <w:rPr>
                      <w:b/>
                      <w:bCs/>
                      <w:noProof w:val="0"/>
                      <w:lang w:val="ro-MD"/>
                    </w:rPr>
                    <w:t xml:space="preserve">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 xml:space="preserve">Specificarea </w:t>
                  </w:r>
                  <w:proofErr w:type="spellStart"/>
                  <w:r w:rsidRPr="00FF430B">
                    <w:rPr>
                      <w:b/>
                      <w:bCs/>
                      <w:noProof w:val="0"/>
                      <w:lang w:val="ro-MD"/>
                    </w:rPr>
                    <w:t>tehnică</w:t>
                  </w:r>
                  <w:r w:rsidRPr="00FF430B">
                    <w:rPr>
                      <w:b/>
                      <w:lang w:val="ro-MD"/>
                    </w:rPr>
                    <w:t>deplină</w:t>
                  </w:r>
                  <w:proofErr w:type="spellEnd"/>
                  <w:r w:rsidRPr="00FF430B">
                    <w:rPr>
                      <w:b/>
                      <w:lang w:val="ro-MD"/>
                    </w:rPr>
                    <w:t xml:space="preserve">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proofErr w:type="spellStart"/>
                  <w:r w:rsidRPr="00FF430B">
                    <w:rPr>
                      <w:b/>
                      <w:bCs/>
                      <w:noProof w:val="0"/>
                      <w:lang w:val="ro-MD"/>
                    </w:rPr>
                    <w:t>referinţă</w:t>
                  </w:r>
                  <w:proofErr w:type="spellEnd"/>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proofErr w:type="spellStart"/>
                  <w:r w:rsidRPr="00FF430B">
                    <w:rPr>
                      <w:b/>
                      <w:bCs/>
                      <w:noProof w:val="0"/>
                      <w:lang w:val="ro-MD"/>
                    </w:rPr>
                    <w:t>Preţ</w:t>
                  </w:r>
                  <w:r w:rsidR="0077604C" w:rsidRPr="00FF430B">
                    <w:rPr>
                      <w:b/>
                      <w:bCs/>
                      <w:noProof w:val="0"/>
                      <w:lang w:val="ro-MD"/>
                    </w:rPr>
                    <w:t>ul</w:t>
                  </w:r>
                  <w:proofErr w:type="spellEnd"/>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 xml:space="preserve">Prezentul acord este semnat astăzi ”___„ ________ 20__, între_____________, </w:t>
                  </w:r>
                  <w:proofErr w:type="spellStart"/>
                  <w:r w:rsidRPr="00FF430B">
                    <w:rPr>
                      <w:sz w:val="24"/>
                      <w:szCs w:val="24"/>
                      <w:lang w:val="ro-MD"/>
                    </w:rPr>
                    <w:t>înpersoana</w:t>
                  </w:r>
                  <w:proofErr w:type="spellEnd"/>
                  <w:r w:rsidRPr="00FF430B">
                    <w:rPr>
                      <w:sz w:val="24"/>
                      <w:szCs w:val="24"/>
                      <w:lang w:val="ro-MD"/>
                    </w:rPr>
                    <w:t>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w:t>
                  </w:r>
                  <w:proofErr w:type="spellStart"/>
                  <w:r w:rsidR="004A5F0C" w:rsidRPr="00FF430B">
                    <w:rPr>
                      <w:sz w:val="24"/>
                      <w:szCs w:val="24"/>
                      <w:lang w:val="ro-MD"/>
                    </w:rPr>
                    <w:t>persoana_________</w:t>
                  </w:r>
                  <w:r w:rsidRPr="00FF430B">
                    <w:rPr>
                      <w:sz w:val="24"/>
                      <w:szCs w:val="24"/>
                      <w:lang w:val="ro-MD"/>
                    </w:rPr>
                    <w:t>____,în</w:t>
                  </w:r>
                  <w:proofErr w:type="spellEnd"/>
                  <w:r w:rsidRPr="00FF430B">
                    <w:rPr>
                      <w:sz w:val="24"/>
                      <w:szCs w:val="24"/>
                      <w:lang w:val="ro-MD"/>
                    </w:rPr>
                    <w:t xml:space="preserve">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 xml:space="preserve">Orice modificare aplicată prin prezentul acord este obligatorie pentru fiecare parte din Contract, celelalte prevederi nemodificate </w:t>
                  </w:r>
                  <w:proofErr w:type="spellStart"/>
                  <w:r w:rsidRPr="00FF430B">
                    <w:rPr>
                      <w:sz w:val="24"/>
                      <w:szCs w:val="24"/>
                      <w:lang w:val="ro-MD"/>
                    </w:rPr>
                    <w:t>rămânînd</w:t>
                  </w:r>
                  <w:proofErr w:type="spellEnd"/>
                  <w:r w:rsidRPr="00FF430B">
                    <w:rPr>
                      <w:sz w:val="24"/>
                      <w:szCs w:val="24"/>
                      <w:lang w:val="ro-MD"/>
                    </w:rPr>
                    <w:t xml:space="preserve">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xml:space="preserve">, respectiv, prin atribuirea </w:t>
            </w:r>
            <w:r w:rsidRPr="00FF430B">
              <w:rPr>
                <w:lang w:val="ro-MD"/>
              </w:rPr>
              <w:lastRenderedPageBreak/>
              <w:t>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a"/>
              <w:numPr>
                <w:ilvl w:val="0"/>
                <w:numId w:val="50"/>
              </w:numPr>
              <w:rPr>
                <w:lang w:val="ro-MD"/>
              </w:rPr>
            </w:pPr>
            <w:r w:rsidRPr="00FF430B">
              <w:rPr>
                <w:lang w:val="ro-MD"/>
              </w:rPr>
              <w:t xml:space="preserve">prin acordul de </w:t>
            </w:r>
            <w:proofErr w:type="spellStart"/>
            <w:r w:rsidRPr="00FF430B">
              <w:rPr>
                <w:lang w:val="ro-MD"/>
              </w:rPr>
              <w:t>voinţă</w:t>
            </w:r>
            <w:proofErr w:type="spellEnd"/>
            <w:r w:rsidRPr="00FF430B">
              <w:rPr>
                <w:lang w:val="ro-MD"/>
              </w:rPr>
              <w:t xml:space="preserve"> al </w:t>
            </w:r>
            <w:proofErr w:type="spellStart"/>
            <w:r w:rsidRPr="00FF430B">
              <w:rPr>
                <w:lang w:val="ro-MD"/>
              </w:rPr>
              <w:t>părţilor</w:t>
            </w:r>
            <w:proofErr w:type="spellEnd"/>
            <w:r w:rsidRPr="00FF430B">
              <w:rPr>
                <w:lang w:val="ro-MD"/>
              </w:rPr>
              <w:t xml:space="preserve"> ;</w:t>
            </w:r>
          </w:p>
          <w:p w14:paraId="0472106D" w14:textId="77777777" w:rsidR="0063773E" w:rsidRPr="00FF430B" w:rsidRDefault="0063773E" w:rsidP="001278C6">
            <w:pPr>
              <w:pStyle w:val="a"/>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w:t>
            </w:r>
            <w:proofErr w:type="spellStart"/>
            <w:r w:rsidRPr="00FF430B">
              <w:rPr>
                <w:lang w:val="ro-MD"/>
              </w:rPr>
              <w:t>obligaţiilor</w:t>
            </w:r>
            <w:proofErr w:type="spellEnd"/>
            <w:r w:rsidRPr="00FF430B">
              <w:rPr>
                <w:lang w:val="ro-MD"/>
              </w:rPr>
              <w:t xml:space="preserve"> asumate pr</w:t>
            </w:r>
            <w:r w:rsidR="001278C6" w:rsidRPr="00FF430B">
              <w:rPr>
                <w:lang w:val="ro-MD"/>
              </w:rPr>
              <w:t>in prezentul acord–cadru</w:t>
            </w:r>
            <w:r w:rsidRPr="00FF430B">
              <w:rPr>
                <w:lang w:val="ro-MD"/>
              </w:rPr>
              <w:t xml:space="preserve"> de către cealaltă parte, cu notificare prealabilă de.... zile a </w:t>
            </w:r>
            <w:proofErr w:type="spellStart"/>
            <w:r w:rsidRPr="00FF430B">
              <w:rPr>
                <w:lang w:val="ro-MD"/>
              </w:rPr>
              <w:t>părţii</w:t>
            </w:r>
            <w:proofErr w:type="spellEnd"/>
            <w:r w:rsidRPr="00FF430B">
              <w:rPr>
                <w:lang w:val="ro-MD"/>
              </w:rPr>
              <w:t xml:space="preserve">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a"/>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7DEC" w14:textId="77777777" w:rsidR="003B6547" w:rsidRDefault="003B6547" w:rsidP="00A20ACF">
      <w:r>
        <w:separator/>
      </w:r>
    </w:p>
  </w:endnote>
  <w:endnote w:type="continuationSeparator" w:id="0">
    <w:p w14:paraId="4BF4E75F" w14:textId="77777777" w:rsidR="003B6547" w:rsidRDefault="003B654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701F7225" w:rsidR="008F1D40" w:rsidRDefault="008F1D40">
        <w:pPr>
          <w:pStyle w:val="a4"/>
          <w:jc w:val="right"/>
        </w:pPr>
        <w:r>
          <w:fldChar w:fldCharType="begin"/>
        </w:r>
        <w:r>
          <w:instrText xml:space="preserve"> PAGE   \* MERGEFORMAT </w:instrText>
        </w:r>
        <w:r>
          <w:fldChar w:fldCharType="separate"/>
        </w:r>
        <w:r w:rsidR="00C805CC">
          <w:t>6</w:t>
        </w:r>
        <w:r w:rsidR="00C805CC">
          <w:t>0</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73FA" w14:textId="77777777" w:rsidR="003B6547" w:rsidRDefault="003B6547" w:rsidP="00A20ACF">
      <w:r>
        <w:separator/>
      </w:r>
    </w:p>
  </w:footnote>
  <w:footnote w:type="continuationSeparator" w:id="0">
    <w:p w14:paraId="2B60D1EA" w14:textId="77777777" w:rsidR="003B6547" w:rsidRDefault="003B6547"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6547"/>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3CA1"/>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24255</Words>
  <Characters>140680</Characters>
  <Application>Microsoft Office Word</Application>
  <DocSecurity>0</DocSecurity>
  <Lines>1172</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IGP</cp:lastModifiedBy>
  <cp:revision>2</cp:revision>
  <cp:lastPrinted>2021-06-01T11:52:00Z</cp:lastPrinted>
  <dcterms:created xsi:type="dcterms:W3CDTF">2021-08-10T08:43:00Z</dcterms:created>
  <dcterms:modified xsi:type="dcterms:W3CDTF">2021-08-10T08:43:00Z</dcterms:modified>
</cp:coreProperties>
</file>