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5B7365">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5B7365">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00A82E87">
        <w:rPr>
          <w:color w:val="000000" w:themeColor="text1"/>
        </w:rPr>
        <w:t>după cum urmează:</w:t>
      </w:r>
    </w:p>
    <w:p w:rsidR="00922F8A" w:rsidRPr="00FF430B" w:rsidRDefault="00922F8A" w:rsidP="005B7365">
      <w:pPr>
        <w:pStyle w:val="Listparagraf"/>
        <w:numPr>
          <w:ilvl w:val="0"/>
          <w:numId w:val="36"/>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922F8A" w:rsidP="005B7365">
      <w:pPr>
        <w:pStyle w:val="Listparagraf"/>
        <w:numPr>
          <w:ilvl w:val="0"/>
          <w:numId w:val="36"/>
        </w:numPr>
        <w:tabs>
          <w:tab w:val="clear" w:pos="1134"/>
          <w:tab w:val="left" w:pos="-284"/>
          <w:tab w:val="left" w:pos="284"/>
          <w:tab w:val="left" w:pos="426"/>
        </w:tabs>
        <w:ind w:left="-284" w:firstLine="284"/>
      </w:pPr>
      <w:r w:rsidRPr="00FF430B">
        <w:t>Anunț de participare</w:t>
      </w:r>
      <w:r w:rsidR="00E706C1" w:rsidRPr="00FF430B">
        <w:t>,</w:t>
      </w:r>
      <w:r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5B7365">
      <w:pPr>
        <w:pStyle w:val="Listparagraf"/>
        <w:numPr>
          <w:ilvl w:val="0"/>
          <w:numId w:val="36"/>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5B7365">
      <w:pPr>
        <w:pStyle w:val="Listparagraf"/>
        <w:numPr>
          <w:ilvl w:val="0"/>
          <w:numId w:val="36"/>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5B7365">
      <w:pPr>
        <w:pStyle w:val="Listparagraf"/>
        <w:numPr>
          <w:ilvl w:val="0"/>
          <w:numId w:val="36"/>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5B7365">
      <w:pPr>
        <w:pStyle w:val="Listparagraf"/>
        <w:numPr>
          <w:ilvl w:val="0"/>
          <w:numId w:val="36"/>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5B7365">
      <w:pPr>
        <w:pStyle w:val="Listparagraf"/>
        <w:numPr>
          <w:ilvl w:val="0"/>
          <w:numId w:val="36"/>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5B7365">
      <w:pPr>
        <w:pStyle w:val="Listparagraf"/>
        <w:numPr>
          <w:ilvl w:val="0"/>
          <w:numId w:val="36"/>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5B7365">
      <w:pPr>
        <w:pStyle w:val="Listparagraf"/>
        <w:numPr>
          <w:ilvl w:val="0"/>
          <w:numId w:val="36"/>
        </w:numPr>
        <w:tabs>
          <w:tab w:val="left" w:pos="-284"/>
          <w:tab w:val="left" w:pos="426"/>
        </w:tabs>
        <w:ind w:left="-284" w:firstLine="284"/>
      </w:pPr>
      <w:r w:rsidRPr="00FF430B">
        <w:t>S</w:t>
      </w:r>
      <w:r w:rsidR="00644C03">
        <w:t>crisoare de garanţie</w:t>
      </w:r>
      <w:r w:rsidR="0072565E" w:rsidRPr="00FF430B">
        <w:t xml:space="preserve"> bancară (anexa nr.</w:t>
      </w:r>
      <w:r w:rsidR="00E322C9" w:rsidRPr="00FF430B">
        <w:t xml:space="preserve"> </w:t>
      </w:r>
      <w:r w:rsidR="0072565E" w:rsidRPr="00FF430B">
        <w:t>9);</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644C03" w:rsidP="005B7365">
      <w:pPr>
        <w:pStyle w:val="Listparagraf"/>
        <w:numPr>
          <w:ilvl w:val="0"/>
          <w:numId w:val="36"/>
        </w:numPr>
        <w:tabs>
          <w:tab w:val="clear" w:pos="1134"/>
          <w:tab w:val="left" w:pos="-284"/>
          <w:tab w:val="left" w:pos="426"/>
        </w:tabs>
        <w:ind w:left="-284" w:firstLine="284"/>
      </w:pPr>
      <w:r>
        <w:t xml:space="preserve">Grafic de </w:t>
      </w:r>
      <w:r w:rsidR="00922F8A" w:rsidRPr="00FF430B">
        <w:t>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5B7365">
      <w:pPr>
        <w:pStyle w:val="Listparagraf"/>
        <w:numPr>
          <w:ilvl w:val="0"/>
          <w:numId w:val="36"/>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5B7365">
      <w:pPr>
        <w:pStyle w:val="Listparagraf"/>
        <w:numPr>
          <w:ilvl w:val="0"/>
          <w:numId w:val="36"/>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5B7365">
      <w:pPr>
        <w:pStyle w:val="Listparagraf"/>
        <w:numPr>
          <w:ilvl w:val="0"/>
          <w:numId w:val="36"/>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lastRenderedPageBreak/>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Caiet de sarcini. Formularul de deviz nr.</w:t>
      </w:r>
      <w:r w:rsidR="00644C03">
        <w:t xml:space="preserve"> </w:t>
      </w:r>
      <w:r w:rsidRPr="00FF430B">
        <w:t xml:space="preserve">1 – </w:t>
      </w:r>
      <w:r w:rsidR="0072565E" w:rsidRPr="00FF430B">
        <w:t>lista cu cantitățile de lucrări (anexa nr.</w:t>
      </w:r>
      <w:r w:rsidR="00E322C9" w:rsidRPr="00FF430B">
        <w:t xml:space="preserve"> </w:t>
      </w:r>
      <w:r w:rsidR="0072565E" w:rsidRPr="00FF430B">
        <w:t>23);</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5B7365">
      <w:pPr>
        <w:pStyle w:val="Listparagraf"/>
        <w:numPr>
          <w:ilvl w:val="0"/>
          <w:numId w:val="36"/>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5B7365">
      <w:pPr>
        <w:pStyle w:val="Listparagraf"/>
        <w:numPr>
          <w:ilvl w:val="0"/>
          <w:numId w:val="36"/>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rsidR="00922F8A" w:rsidRPr="00FF430B" w:rsidRDefault="00922F8A" w:rsidP="005B7365">
      <w:pPr>
        <w:pStyle w:val="Listparagraf"/>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rsidR="00B93DBE" w:rsidRPr="00FF430B" w:rsidRDefault="00033577" w:rsidP="005B7365">
      <w:pPr>
        <w:pStyle w:val="Listparagraf"/>
        <w:numPr>
          <w:ilvl w:val="0"/>
          <w:numId w:val="17"/>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Listparagraf"/>
        <w:numPr>
          <w:ilvl w:val="0"/>
          <w:numId w:val="0"/>
        </w:numPr>
        <w:ind w:left="360"/>
      </w:pPr>
    </w:p>
    <w:p w:rsidR="00352B05" w:rsidRPr="00FF430B" w:rsidRDefault="00033577" w:rsidP="005B7365">
      <w:pPr>
        <w:pStyle w:val="Listparagraf"/>
        <w:numPr>
          <w:ilvl w:val="0"/>
          <w:numId w:val="17"/>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Listparagraf"/>
        <w:numPr>
          <w:ilvl w:val="0"/>
          <w:numId w:val="0"/>
        </w:numPr>
        <w:ind w:left="357"/>
      </w:pPr>
    </w:p>
    <w:p w:rsidR="00352B05" w:rsidRPr="00FF430B" w:rsidRDefault="00033577" w:rsidP="005B7365">
      <w:pPr>
        <w:pStyle w:val="Listparagraf"/>
        <w:numPr>
          <w:ilvl w:val="0"/>
          <w:numId w:val="17"/>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5B7365">
      <w:pPr>
        <w:pStyle w:val="Listparagraf"/>
        <w:numPr>
          <w:ilvl w:val="0"/>
          <w:numId w:val="18"/>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5D04D2" w:rsidRDefault="001E0666" w:rsidP="005B7365">
      <w:pPr>
        <w:pStyle w:val="Listparagraf"/>
        <w:numPr>
          <w:ilvl w:val="0"/>
          <w:numId w:val="18"/>
        </w:numPr>
        <w:tabs>
          <w:tab w:val="clear" w:pos="1134"/>
          <w:tab w:val="left" w:pos="-284"/>
          <w:tab w:val="left" w:pos="284"/>
        </w:tabs>
        <w:spacing w:after="120"/>
        <w:ind w:left="-284" w:firstLine="284"/>
      </w:pPr>
      <w:hyperlink r:id="rId8" w:history="1">
        <w:r w:rsidR="00DA6115" w:rsidRPr="005D04D2">
          <w:rPr>
            <w:rStyle w:val="Hyperlink"/>
            <w:rFonts w:eastAsiaTheme="majorEastAsia"/>
            <w:bCs/>
            <w:color w:val="auto"/>
            <w:u w:val="none"/>
            <w:bdr w:val="none" w:sz="0" w:space="0" w:color="auto" w:frame="1"/>
            <w:shd w:val="clear" w:color="auto" w:fill="FFFFFF"/>
          </w:rPr>
          <w:t>Hotărârii Guvernului nr.</w:t>
        </w:r>
        <w:r w:rsidR="00FF430B" w:rsidRPr="005D04D2">
          <w:rPr>
            <w:rStyle w:val="Hyperlink"/>
            <w:rFonts w:eastAsiaTheme="majorEastAsia"/>
            <w:bCs/>
            <w:color w:val="auto"/>
            <w:u w:val="none"/>
            <w:bdr w:val="none" w:sz="0" w:space="0" w:color="auto" w:frame="1"/>
            <w:shd w:val="clear" w:color="auto" w:fill="FFFFFF"/>
          </w:rPr>
          <w:t xml:space="preserve"> </w:t>
        </w:r>
        <w:r w:rsidR="004B16DD" w:rsidRPr="005D04D2">
          <w:rPr>
            <w:rStyle w:val="Hyperlink"/>
            <w:rFonts w:eastAsiaTheme="majorEastAsia"/>
            <w:bCs/>
            <w:color w:val="auto"/>
            <w:u w:val="none"/>
            <w:bdr w:val="none" w:sz="0" w:space="0" w:color="auto" w:frame="1"/>
            <w:shd w:val="clear" w:color="auto" w:fill="FFFFFF"/>
          </w:rPr>
          <w:t>6</w:t>
        </w:r>
        <w:r w:rsidR="004B16DD" w:rsidRPr="005D04D2">
          <w:rPr>
            <w:rStyle w:val="Hyperlink"/>
            <w:rFonts w:eastAsiaTheme="majorEastAsia"/>
            <w:bCs/>
            <w:color w:val="auto"/>
            <w:u w:val="none"/>
            <w:bdr w:val="none" w:sz="0" w:space="0" w:color="auto" w:frame="1"/>
            <w:shd w:val="clear" w:color="auto" w:fill="FFFFFF"/>
          </w:rPr>
          <w:t>38/2020 pentru aprobarea Regulamentului privind achizițiile publice de lucrări</w:t>
        </w:r>
      </w:hyperlink>
      <w:r w:rsidR="00EC7F38" w:rsidRPr="005D04D2">
        <w:rPr>
          <w:rStyle w:val="Robust"/>
          <w:b w:val="0"/>
          <w:bdr w:val="none" w:sz="0" w:space="0" w:color="auto" w:frame="1"/>
          <w:shd w:val="clear" w:color="auto" w:fill="FFFFFF"/>
        </w:rPr>
        <w:t>.</w:t>
      </w:r>
    </w:p>
    <w:p w:rsidR="00A50D0A" w:rsidRPr="00FF430B" w:rsidRDefault="00033577" w:rsidP="005B7365">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5B7365">
      <w:pPr>
        <w:pStyle w:val="Listparagraf"/>
        <w:numPr>
          <w:ilvl w:val="0"/>
          <w:numId w:val="17"/>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5B7365">
      <w:pPr>
        <w:pStyle w:val="Listparagraf"/>
        <w:numPr>
          <w:ilvl w:val="0"/>
          <w:numId w:val="17"/>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5B7365">
      <w:pPr>
        <w:pStyle w:val="Listparagraf"/>
        <w:numPr>
          <w:ilvl w:val="0"/>
          <w:numId w:val="17"/>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5B7365">
      <w:pPr>
        <w:pStyle w:val="Listparagraf"/>
        <w:numPr>
          <w:ilvl w:val="0"/>
          <w:numId w:val="17"/>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5B7365">
      <w:pPr>
        <w:pStyle w:val="Listparagraf"/>
        <w:numPr>
          <w:ilvl w:val="0"/>
          <w:numId w:val="17"/>
        </w:numPr>
        <w:tabs>
          <w:tab w:val="clear" w:pos="1134"/>
          <w:tab w:val="left" w:pos="-284"/>
          <w:tab w:val="left" w:pos="196"/>
          <w:tab w:val="left" w:pos="426"/>
        </w:tabs>
        <w:spacing w:after="120"/>
        <w:ind w:left="-284" w:firstLine="284"/>
      </w:pPr>
      <w:r w:rsidRPr="00FF430B">
        <w:lastRenderedPageBreak/>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5B7365">
      <w:pPr>
        <w:pStyle w:val="Listparagraf"/>
        <w:numPr>
          <w:ilvl w:val="0"/>
          <w:numId w:val="19"/>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5D04D2">
        <w:t>Hotărârea Guvernului</w:t>
      </w:r>
      <w:r w:rsidR="00DA6115" w:rsidRPr="00FF430B">
        <w:t xml:space="preserve">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5B7365">
      <w:pPr>
        <w:pStyle w:val="Listparagraf"/>
        <w:numPr>
          <w:ilvl w:val="0"/>
          <w:numId w:val="19"/>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5B7365">
      <w:pPr>
        <w:pStyle w:val="Listparagraf"/>
        <w:numPr>
          <w:ilvl w:val="0"/>
          <w:numId w:val="17"/>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 xml:space="preserve">juridică de drept public sau privat ori asociație de astfel de persoane are dreptul de a participa la procedura </w:t>
      </w:r>
      <w:r w:rsidR="00200047" w:rsidRPr="00FF430B">
        <w:lastRenderedPageBreak/>
        <w:t>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Listparagraf"/>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Listparagraf"/>
        <w:numPr>
          <w:ilvl w:val="0"/>
          <w:numId w:val="0"/>
        </w:numPr>
        <w:tabs>
          <w:tab w:val="clear" w:pos="1134"/>
          <w:tab w:val="left" w:pos="0"/>
        </w:tabs>
        <w:spacing w:after="120"/>
        <w:ind w:left="142"/>
      </w:pPr>
      <w:r w:rsidRPr="00FF430B">
        <w:t>4) capacitatea tehnică;</w:t>
      </w:r>
    </w:p>
    <w:p w:rsidR="004C23A8" w:rsidRPr="00FF430B" w:rsidRDefault="004C23A8" w:rsidP="00A54239">
      <w:pPr>
        <w:pStyle w:val="Listparagraf"/>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Listparagraf"/>
        <w:numPr>
          <w:ilvl w:val="0"/>
          <w:numId w:val="0"/>
        </w:numPr>
        <w:tabs>
          <w:tab w:val="clear" w:pos="1134"/>
          <w:tab w:val="left" w:pos="0"/>
        </w:tabs>
        <w:spacing w:after="120"/>
        <w:ind w:left="142"/>
      </w:pPr>
      <w:r w:rsidRPr="00FF430B">
        <w:t>6) standarde de protecție a mediului.</w:t>
      </w:r>
    </w:p>
    <w:p w:rsidR="0013462B" w:rsidRPr="00FF430B" w:rsidRDefault="009C7694">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xml:space="preserve">. Se exclude de la procedura de atribuire a contractului de achiziții publice orice ofertant sau candidat despre care se confirmă că, în ultimii 5 ani, a fost condamnat, prin hotărârea </w:t>
      </w:r>
      <w:r w:rsidR="007167E4" w:rsidRPr="00FF430B">
        <w:rPr>
          <w:lang w:eastAsia="ro-RO"/>
        </w:rPr>
        <w:lastRenderedPageBreak/>
        <w:t>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pPr>
      <w:r w:rsidRPr="00FF430B">
        <w:lastRenderedPageBreak/>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Listparagraf"/>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Listparagraf"/>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 xml:space="preserve">însoţit de certificări de bună execuţie pentru </w:t>
      </w:r>
      <w:r w:rsidR="00B501F9" w:rsidRPr="00FF430B">
        <w:lastRenderedPageBreak/>
        <w:t>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1) materiale de constru</w:t>
      </w:r>
      <w:r w:rsidR="005D04D2">
        <w:t>cție și aprovizionare durabilă;</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w:t>
      </w:r>
      <w:r w:rsidR="005D04D2">
        <w:t xml:space="preserve"> executare a contractului (CEC) </w:t>
      </w:r>
      <w:r w:rsidR="004344C6" w:rsidRPr="00FF430B">
        <w:t>–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lastRenderedPageBreak/>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5D04D2">
        <w:rPr>
          <w:b/>
        </w:rPr>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w:t>
      </w:r>
      <w:r w:rsidR="00D43956" w:rsidRPr="00FF430B">
        <w:lastRenderedPageBreak/>
        <w:t xml:space="preserve">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005D04D2">
        <w:t>.</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 xml:space="preserve">Termenul valabilităţii ofertei începe să decurgă din momentul termenului limită de </w:t>
      </w:r>
      <w:r w:rsidR="005805E6" w:rsidRPr="00FF430B">
        <w:lastRenderedPageBreak/>
        <w:t>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5D04D2" w:rsidP="005D04D2">
      <w:pPr>
        <w:tabs>
          <w:tab w:val="left" w:pos="-284"/>
          <w:tab w:val="left" w:pos="0"/>
          <w:tab w:val="left" w:pos="604"/>
          <w:tab w:val="left" w:pos="960"/>
        </w:tabs>
        <w:spacing w:after="120"/>
        <w:ind w:left="-284"/>
        <w:jc w:val="both"/>
      </w:pPr>
      <w:r>
        <w:rPr>
          <w:b/>
        </w:rPr>
        <w:tab/>
      </w:r>
      <w:r w:rsidR="00952061" w:rsidRPr="00FF430B">
        <w:rPr>
          <w:b/>
        </w:rPr>
        <w:t>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w:t>
      </w:r>
      <w:r w:rsidR="007004F9">
        <w:t>ministratorul companiei indicat</w:t>
      </w:r>
      <w:r w:rsidR="00E2154F" w:rsidRPr="00FF430B">
        <w:t xml:space="preserve">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lastRenderedPageBreak/>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lastRenderedPageBreak/>
        <w:t>79</w:t>
      </w:r>
      <w:r w:rsidR="00F75F0C" w:rsidRPr="00FF430B">
        <w:rPr>
          <w:b/>
        </w:rPr>
        <w:t>.</w:t>
      </w:r>
      <w:r w:rsidR="002B206B" w:rsidRPr="00FF430B">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w:t>
      </w:r>
      <w:r w:rsidR="00F75F0C" w:rsidRPr="00FF430B">
        <w:lastRenderedPageBreak/>
        <w:t xml:space="preserve">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lastRenderedPageBreak/>
        <w:t>9</w:t>
      </w:r>
      <w:r w:rsidR="0024699C" w:rsidRPr="00FF430B">
        <w:rPr>
          <w:b/>
        </w:rPr>
        <w:t>7</w:t>
      </w:r>
      <w:r w:rsidR="00F75F0C" w:rsidRPr="00FF430B">
        <w:rPr>
          <w:b/>
        </w:rPr>
        <w:t>.</w:t>
      </w:r>
      <w:r w:rsidR="004A4CB4" w:rsidRPr="00FF430B">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7E2BE4" w:rsidRDefault="000E4D7D" w:rsidP="009F1E2C">
      <w:pPr>
        <w:pStyle w:val="NormalWeb"/>
        <w:shd w:val="clear" w:color="auto" w:fill="FFFFFF"/>
        <w:tabs>
          <w:tab w:val="left" w:pos="-284"/>
        </w:tabs>
        <w:ind w:left="-284" w:firstLine="284"/>
        <w:rPr>
          <w:color w:val="000000" w:themeColor="text1"/>
          <w:lang w:val="en-US" w:eastAsia="it-IT"/>
        </w:rPr>
      </w:pPr>
      <w:r w:rsidRPr="007E2BE4">
        <w:rPr>
          <w:b/>
          <w:color w:val="000000" w:themeColor="text1"/>
          <w:lang w:val="en-US"/>
        </w:rPr>
        <w:t>9</w:t>
      </w:r>
      <w:r w:rsidR="0024699C" w:rsidRPr="007E2BE4">
        <w:rPr>
          <w:b/>
          <w:color w:val="000000" w:themeColor="text1"/>
          <w:lang w:val="en-US"/>
        </w:rPr>
        <w:t>8</w:t>
      </w:r>
      <w:r w:rsidR="00B00190" w:rsidRPr="007E2BE4">
        <w:rPr>
          <w:b/>
          <w:color w:val="000000" w:themeColor="text1"/>
          <w:lang w:val="en-US"/>
        </w:rPr>
        <w:t xml:space="preserve">. </w:t>
      </w:r>
      <w:r w:rsidR="00B00190" w:rsidRPr="007E2BE4">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 xml:space="preserve">Orice operator economic care consideră că, în cadrul procedurilor de achiziţie, autoritatea contractantă, prin decizia emisă sau prin procedura de achiziţie aplicată cu încălcarea </w:t>
      </w:r>
      <w:r w:rsidR="00C97B51" w:rsidRPr="00FF430B">
        <w:lastRenderedPageBreak/>
        <w:t>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5B7365">
      <w:pPr>
        <w:numPr>
          <w:ilvl w:val="0"/>
          <w:numId w:val="22"/>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5B7365">
      <w:pPr>
        <w:numPr>
          <w:ilvl w:val="0"/>
          <w:numId w:val="22"/>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lastRenderedPageBreak/>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5B7365">
      <w:pPr>
        <w:numPr>
          <w:ilvl w:val="0"/>
          <w:numId w:val="22"/>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5B7365">
      <w:pPr>
        <w:numPr>
          <w:ilvl w:val="0"/>
          <w:numId w:val="22"/>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w:t>
      </w:r>
      <w:r w:rsidR="007E2BE4" w:rsidRPr="007E2BE4">
        <w:rPr>
          <w:b/>
          <w:noProof w:val="0"/>
          <w:u w:val="single"/>
          <w:lang w:val="en-US" w:eastAsia="ru-RU"/>
        </w:rPr>
        <w:t xml:space="preserve"> </w:t>
      </w:r>
      <w:r w:rsidR="00517591" w:rsidRPr="00517591">
        <w:rPr>
          <w:b/>
          <w:bCs/>
          <w:noProof w:val="0"/>
          <w:u w:val="single"/>
          <w:shd w:val="clear" w:color="auto" w:fill="FFFFFF" w:themeFill="background1"/>
          <w:lang w:val="en-US" w:eastAsia="ru-RU"/>
        </w:rPr>
        <w:t>Lucrari de repara</w:t>
      </w:r>
      <w:r w:rsidR="00517591">
        <w:rPr>
          <w:b/>
          <w:bCs/>
          <w:noProof w:val="0"/>
          <w:u w:val="single"/>
          <w:shd w:val="clear" w:color="auto" w:fill="FFFFFF" w:themeFill="background1"/>
          <w:lang w:val="en-US" w:eastAsia="ru-RU"/>
        </w:rPr>
        <w:t>ții curente î</w:t>
      </w:r>
      <w:r w:rsidR="00517591" w:rsidRPr="00517591">
        <w:rPr>
          <w:b/>
          <w:bCs/>
          <w:noProof w:val="0"/>
          <w:u w:val="single"/>
          <w:shd w:val="clear" w:color="auto" w:fill="FFFFFF" w:themeFill="background1"/>
          <w:lang w:val="en-US" w:eastAsia="ru-RU"/>
        </w:rPr>
        <w:t xml:space="preserve">n cadrul Parcului </w:t>
      </w:r>
      <w:r w:rsidR="00517591">
        <w:rPr>
          <w:b/>
          <w:bCs/>
          <w:noProof w:val="0"/>
          <w:u w:val="single"/>
          <w:shd w:val="clear" w:color="auto" w:fill="FFFFFF" w:themeFill="background1"/>
          <w:lang w:val="en-US" w:eastAsia="ru-RU"/>
        </w:rPr>
        <w:t>„</w:t>
      </w:r>
      <w:r w:rsidR="00517591" w:rsidRPr="00517591">
        <w:rPr>
          <w:b/>
          <w:bCs/>
          <w:noProof w:val="0"/>
          <w:u w:val="single"/>
          <w:shd w:val="clear" w:color="auto" w:fill="FFFFFF" w:themeFill="background1"/>
          <w:lang w:val="en-US" w:eastAsia="ru-RU"/>
        </w:rPr>
        <w:t>Valea Trandafirilor</w:t>
      </w:r>
      <w:r w:rsidR="00517591">
        <w:rPr>
          <w:b/>
          <w:bCs/>
          <w:noProof w:val="0"/>
          <w:u w:val="single"/>
          <w:shd w:val="clear" w:color="auto" w:fill="FFFFFF" w:themeFill="background1"/>
          <w:lang w:val="en-US" w:eastAsia="ru-RU"/>
        </w:rPr>
        <w:t>”</w:t>
      </w:r>
      <w:r w:rsidR="00517591" w:rsidRPr="00517591">
        <w:rPr>
          <w:b/>
          <w:bCs/>
          <w:noProof w:val="0"/>
          <w:u w:val="single"/>
          <w:shd w:val="clear" w:color="auto" w:fill="FFFFFF" w:themeFill="background1"/>
          <w:lang w:val="en-US" w:eastAsia="ru-RU"/>
        </w:rPr>
        <w:t>, Sector</w:t>
      </w:r>
      <w:r w:rsidR="00517591">
        <w:rPr>
          <w:b/>
          <w:bCs/>
          <w:noProof w:val="0"/>
          <w:u w:val="single"/>
          <w:shd w:val="clear" w:color="auto" w:fill="FFFFFF" w:themeFill="background1"/>
          <w:lang w:val="en-US" w:eastAsia="ru-RU"/>
        </w:rPr>
        <w:t>ul</w:t>
      </w:r>
      <w:r w:rsidR="00517591" w:rsidRPr="00517591">
        <w:rPr>
          <w:b/>
          <w:bCs/>
          <w:noProof w:val="0"/>
          <w:u w:val="single"/>
          <w:shd w:val="clear" w:color="auto" w:fill="FFFFFF" w:themeFill="background1"/>
          <w:lang w:val="en-US" w:eastAsia="ru-RU"/>
        </w:rPr>
        <w:t xml:space="preserve"> Botanica, mun. Chi</w:t>
      </w:r>
      <w:r w:rsidR="00517591">
        <w:rPr>
          <w:b/>
          <w:bCs/>
          <w:noProof w:val="0"/>
          <w:u w:val="single"/>
          <w:shd w:val="clear" w:color="auto" w:fill="FFFFFF" w:themeFill="background1"/>
          <w:lang w:val="en-US" w:eastAsia="ru-RU"/>
        </w:rPr>
        <w:t>ș</w:t>
      </w:r>
      <w:r w:rsidR="00517591" w:rsidRPr="00517591">
        <w:rPr>
          <w:b/>
          <w:bCs/>
          <w:noProof w:val="0"/>
          <w:u w:val="single"/>
          <w:shd w:val="clear" w:color="auto" w:fill="FFFFFF" w:themeFill="background1"/>
          <w:lang w:val="en-US" w:eastAsia="ru-RU"/>
        </w:rPr>
        <w:t>in</w:t>
      </w:r>
      <w:r w:rsidR="00517591">
        <w:rPr>
          <w:b/>
          <w:bCs/>
          <w:noProof w:val="0"/>
          <w:u w:val="single"/>
          <w:shd w:val="clear" w:color="auto" w:fill="FFFFFF" w:themeFill="background1"/>
          <w:lang w:val="en-US" w:eastAsia="ru-RU"/>
        </w:rPr>
        <w:t>ă</w:t>
      </w:r>
      <w:r w:rsidR="00517591" w:rsidRPr="00517591">
        <w:rPr>
          <w:b/>
          <w:bCs/>
          <w:noProof w:val="0"/>
          <w:u w:val="single"/>
          <w:shd w:val="clear" w:color="auto" w:fill="FFFFFF" w:themeFill="background1"/>
          <w:lang w:val="en-US" w:eastAsia="ru-RU"/>
        </w:rPr>
        <w:t>u</w:t>
      </w:r>
      <w:r w:rsidR="00517591" w:rsidRPr="00517591">
        <w:rPr>
          <w:b/>
          <w:noProof w:val="0"/>
          <w:u w:val="single"/>
          <w:shd w:val="clear" w:color="auto" w:fill="FFFFFF" w:themeFill="background1"/>
          <w:lang w:eastAsia="ru-RU"/>
        </w:rPr>
        <w:t xml:space="preserve"> </w:t>
      </w:r>
      <w:r w:rsidRPr="00FF430B">
        <w:rPr>
          <w:b/>
          <w:noProof w:val="0"/>
          <w:shd w:val="clear" w:color="auto" w:fill="FFFFFF" w:themeFill="background1"/>
          <w:lang w:eastAsia="ru-RU"/>
        </w:rPr>
        <w:t>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w:t>
      </w:r>
      <w:r w:rsidR="007E2BE4" w:rsidRPr="007E2BE4">
        <w:rPr>
          <w:b/>
          <w:u w:val="single"/>
          <w:lang w:val="en-US"/>
        </w:rPr>
        <w:t xml:space="preserve"> </w:t>
      </w:r>
      <w:r w:rsidR="007E2BE4" w:rsidRPr="00527C61">
        <w:rPr>
          <w:b/>
          <w:u w:val="single"/>
          <w:lang w:val="en-US"/>
        </w:rPr>
        <w:t>Licitație Deschisă lucrări</w:t>
      </w:r>
      <w:r w:rsidR="007E2BE4" w:rsidRPr="00FF430B">
        <w:rPr>
          <w:b/>
          <w:noProof w:val="0"/>
          <w:lang w:eastAsia="ru-RU"/>
        </w:rPr>
        <w:t xml:space="preserve"> </w:t>
      </w:r>
      <w:r w:rsidRPr="00FF430B">
        <w:rPr>
          <w:b/>
          <w:noProof w:val="0"/>
          <w:lang w:eastAsia="ru-RU"/>
        </w:rPr>
        <w:t>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w:t>
      </w:r>
      <w:r w:rsidR="007E2BE4" w:rsidRPr="007E2BE4">
        <w:rPr>
          <w:b/>
          <w:u w:val="single"/>
          <w:lang w:val="en-US"/>
        </w:rPr>
        <w:t xml:space="preserve"> </w:t>
      </w:r>
      <w:r w:rsidR="007E2BE4" w:rsidRPr="004B4667">
        <w:rPr>
          <w:b/>
          <w:u w:val="single"/>
          <w:lang w:val="en-US"/>
        </w:rPr>
        <w:t>Pretura sectorului Botanica</w:t>
      </w:r>
      <w:r w:rsidR="007E2BE4" w:rsidRPr="00FF430B">
        <w:rPr>
          <w:b/>
          <w:noProof w:val="0"/>
          <w:lang w:eastAsia="ru-RU"/>
        </w:rPr>
        <w:t xml:space="preserve"> </w:t>
      </w:r>
      <w:r w:rsidRPr="00FF430B">
        <w:rPr>
          <w:b/>
          <w:noProof w:val="0"/>
          <w:lang w:eastAsia="ru-RU"/>
        </w:rPr>
        <w:t>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w:t>
      </w:r>
      <w:r w:rsidR="007E2BE4" w:rsidRPr="004B4667">
        <w:rPr>
          <w:b/>
          <w:u w:val="single"/>
        </w:rPr>
        <w:t>1007601009602</w:t>
      </w:r>
      <w:r w:rsidRPr="00FF430B">
        <w:rPr>
          <w:b/>
          <w:noProof w:val="0"/>
          <w:shd w:val="clear" w:color="auto" w:fill="FFFFFF" w:themeFill="background1"/>
          <w:lang w:eastAsia="ru-RU"/>
        </w:rPr>
        <w:t>_______________________________________________________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w:t>
      </w:r>
      <w:r w:rsidR="007E2BE4" w:rsidRPr="007E2BE4">
        <w:rPr>
          <w:b/>
          <w:u w:val="single"/>
          <w:lang w:val="en-US"/>
        </w:rPr>
        <w:t xml:space="preserve"> </w:t>
      </w:r>
      <w:r w:rsidR="007E2BE4" w:rsidRPr="004B4667">
        <w:rPr>
          <w:b/>
          <w:u w:val="single"/>
          <w:lang w:val="en-US"/>
        </w:rPr>
        <w:t>mun. Chișinău, str. Teilor, 10</w:t>
      </w:r>
      <w:r w:rsidRPr="00FF430B">
        <w:rPr>
          <w:b/>
          <w:noProof w:val="0"/>
          <w:shd w:val="clear" w:color="auto" w:fill="FFFFFF" w:themeFill="background1"/>
          <w:lang w:eastAsia="ru-RU"/>
        </w:rPr>
        <w:t>_________________________________________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w:t>
      </w:r>
      <w:r w:rsidR="007E2BE4">
        <w:rPr>
          <w:b/>
          <w:lang w:val="en-US"/>
        </w:rPr>
        <w:t>(</w:t>
      </w:r>
      <w:r w:rsidR="007E2BE4" w:rsidRPr="004B4667">
        <w:rPr>
          <w:b/>
          <w:u w:val="single"/>
          <w:lang w:val="en-US"/>
        </w:rPr>
        <w:t>022</w:t>
      </w:r>
      <w:r w:rsidR="007E2BE4">
        <w:rPr>
          <w:b/>
          <w:u w:val="single"/>
          <w:lang w:val="en-US"/>
        </w:rPr>
        <w:t>)</w:t>
      </w:r>
      <w:r w:rsidR="007E2BE4" w:rsidRPr="004B4667">
        <w:rPr>
          <w:b/>
          <w:u w:val="single"/>
          <w:lang w:val="en-US"/>
        </w:rPr>
        <w:t xml:space="preserve"> 7</w:t>
      </w:r>
      <w:r w:rsidR="007E2BE4">
        <w:rPr>
          <w:b/>
          <w:u w:val="single"/>
          <w:lang w:val="en-US"/>
        </w:rPr>
        <w:t>6</w:t>
      </w:r>
      <w:r w:rsidR="007E2BE4" w:rsidRPr="004B4667">
        <w:rPr>
          <w:b/>
          <w:u w:val="single"/>
          <w:lang w:val="en-US"/>
        </w:rPr>
        <w:t xml:space="preserve"> </w:t>
      </w:r>
      <w:r w:rsidR="007E2BE4">
        <w:rPr>
          <w:b/>
          <w:u w:val="single"/>
          <w:lang w:val="en-US"/>
        </w:rPr>
        <w:t>75</w:t>
      </w:r>
      <w:r w:rsidR="007E2BE4" w:rsidRPr="004B4667">
        <w:rPr>
          <w:b/>
          <w:u w:val="single"/>
          <w:lang w:val="en-US"/>
        </w:rPr>
        <w:t xml:space="preserve"> </w:t>
      </w:r>
      <w:r w:rsidR="007E2BE4">
        <w:rPr>
          <w:b/>
          <w:u w:val="single"/>
          <w:lang w:val="en-US"/>
        </w:rPr>
        <w:t>75</w:t>
      </w:r>
      <w:r w:rsidRPr="00FF430B">
        <w:rPr>
          <w:b/>
          <w:noProof w:val="0"/>
          <w:shd w:val="clear" w:color="auto" w:fill="FFFFFF" w:themeFill="background1"/>
          <w:lang w:eastAsia="ru-RU"/>
        </w:rPr>
        <w:t>_________________________________________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w:t>
      </w:r>
      <w:hyperlink r:id="rId13" w:history="1">
        <w:r w:rsidR="007E2BE4" w:rsidRPr="00627024">
          <w:rPr>
            <w:rStyle w:val="Hyperlink"/>
            <w:b/>
            <w:lang w:val="en-US"/>
          </w:rPr>
          <w:t>pretura.botanica@pmc.md</w:t>
        </w:r>
      </w:hyperlink>
      <w:r w:rsidR="007E2BE4">
        <w:rPr>
          <w:b/>
          <w:lang w:val="en-US"/>
        </w:rPr>
        <w:t xml:space="preserve">, </w:t>
      </w:r>
      <w:hyperlink r:id="rId14" w:history="1">
        <w:r w:rsidR="007E2BE4" w:rsidRPr="004B4667">
          <w:rPr>
            <w:rStyle w:val="Hyperlink"/>
            <w:b/>
            <w:lang w:val="en-US"/>
          </w:rPr>
          <w:t>https://www.botanica.md/</w:t>
        </w:r>
      </w:hyperlink>
      <w:r w:rsidRPr="00FF430B">
        <w:rPr>
          <w:b/>
          <w:noProof w:val="0"/>
          <w:shd w:val="clear" w:color="auto" w:fill="FFFFFF" w:themeFill="background1"/>
          <w:lang w:eastAsia="ru-RU"/>
        </w:rPr>
        <w:t>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lastRenderedPageBreak/>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rsidR="00BE362C" w:rsidRPr="00FF430B" w:rsidRDefault="00BE362C" w:rsidP="005B7365">
      <w:pPr>
        <w:numPr>
          <w:ilvl w:val="0"/>
          <w:numId w:val="2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w:t>
      </w:r>
      <w:r w:rsidR="007E2BE4" w:rsidRPr="007E2BE4">
        <w:rPr>
          <w:b/>
          <w:u w:val="single"/>
          <w:lang w:val="en-US"/>
        </w:rPr>
        <w:t xml:space="preserve"> </w:t>
      </w:r>
      <w:r w:rsidR="007E2BE4" w:rsidRPr="004B4667">
        <w:rPr>
          <w:b/>
          <w:u w:val="single"/>
          <w:lang w:val="en-US"/>
        </w:rPr>
        <w:t>Administrație Publică Locală</w:t>
      </w:r>
      <w:r w:rsidR="007E2BE4" w:rsidRPr="00FF430B">
        <w:rPr>
          <w:b/>
          <w:noProof w:val="0"/>
          <w:lang w:eastAsia="ru-RU"/>
        </w:rPr>
        <w:t xml:space="preserve"> </w:t>
      </w:r>
      <w:r w:rsidRPr="00FF430B">
        <w:rPr>
          <w:b/>
          <w:noProof w:val="0"/>
          <w:lang w:eastAsia="ru-RU"/>
        </w:rPr>
        <w:t>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5B7365">
      <w:pPr>
        <w:numPr>
          <w:ilvl w:val="0"/>
          <w:numId w:val="23"/>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517591"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 xml:space="preserve">Denumirea </w:t>
            </w:r>
            <w:r w:rsidR="00093AE5" w:rsidRPr="00517591">
              <w:rPr>
                <w:b/>
                <w:noProof w:val="0"/>
                <w:sz w:val="20"/>
                <w:szCs w:val="20"/>
                <w:lang w:eastAsia="ru-RU"/>
              </w:rPr>
              <w:t>serviciilor de proiectare sau de lucrări</w:t>
            </w:r>
            <w:r w:rsidRPr="00517591">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Valoarea estimată</w:t>
            </w:r>
            <w:r w:rsidRPr="00517591">
              <w:rPr>
                <w:b/>
                <w:noProof w:val="0"/>
                <w:sz w:val="20"/>
                <w:szCs w:val="20"/>
                <w:lang w:eastAsia="ru-RU"/>
              </w:rPr>
              <w:br/>
              <w:t>(se va indica pentru fiecare lot în parte)</w:t>
            </w: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noProof w:val="0"/>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sz w:val="20"/>
                <w:szCs w:val="20"/>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r w:rsidRPr="00517591">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noProof w:val="0"/>
                <w:sz w:val="20"/>
                <w:szCs w:val="20"/>
                <w:lang w:eastAsia="ru-RU"/>
              </w:rPr>
              <w:t>Un.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noProof w:val="0"/>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517591">
            <w:pPr>
              <w:shd w:val="clear" w:color="auto" w:fill="FFFFFF" w:themeFill="background1"/>
              <w:spacing w:before="120"/>
              <w:jc w:val="center"/>
              <w:rPr>
                <w:noProof w:val="0"/>
                <w:sz w:val="20"/>
                <w:szCs w:val="20"/>
                <w:lang w:eastAsia="ru-RU"/>
              </w:rPr>
            </w:pPr>
            <w:r w:rsidRPr="00517591">
              <w:rPr>
                <w:sz w:val="20"/>
                <w:szCs w:val="20"/>
                <w:lang w:val="en-US"/>
              </w:rPr>
              <w:t xml:space="preserve">Conform </w:t>
            </w:r>
            <w:r w:rsidRPr="00517591">
              <w:rPr>
                <w:sz w:val="20"/>
                <w:szCs w:val="20"/>
              </w:rPr>
              <w:t>Caiet</w:t>
            </w:r>
            <w:r w:rsidR="00517591" w:rsidRPr="00517591">
              <w:rPr>
                <w:sz w:val="20"/>
                <w:szCs w:val="20"/>
              </w:rPr>
              <w:t>ului de sarcini a</w:t>
            </w:r>
            <w:r w:rsidRPr="00517591">
              <w:rPr>
                <w:sz w:val="20"/>
                <w:szCs w:val="20"/>
              </w:rPr>
              <w:t>tașat în SIA „RSAP”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517591" w:rsidP="00517591">
            <w:pPr>
              <w:shd w:val="clear" w:color="auto" w:fill="FFFFFF" w:themeFill="background1"/>
              <w:spacing w:before="120"/>
              <w:jc w:val="center"/>
              <w:rPr>
                <w:noProof w:val="0"/>
                <w:sz w:val="20"/>
                <w:szCs w:val="20"/>
                <w:lang w:eastAsia="ru-RU"/>
              </w:rPr>
            </w:pPr>
            <w:r w:rsidRPr="00517591">
              <w:rPr>
                <w:sz w:val="20"/>
                <w:szCs w:val="20"/>
                <w:lang w:val="ro-MO"/>
              </w:rPr>
              <w:t>879075</w:t>
            </w:r>
            <w:r w:rsidR="007E2BE4" w:rsidRPr="00517591">
              <w:rPr>
                <w:sz w:val="20"/>
                <w:szCs w:val="20"/>
                <w:lang w:val="ro-MO"/>
              </w:rPr>
              <w:t>,</w:t>
            </w:r>
            <w:r w:rsidRPr="00517591">
              <w:rPr>
                <w:sz w:val="20"/>
                <w:szCs w:val="20"/>
                <w:lang w:val="ro-MO"/>
              </w:rPr>
              <w:t>00</w:t>
            </w: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517591" w:rsidP="00517591">
            <w:pPr>
              <w:shd w:val="clear" w:color="auto" w:fill="FFFFFF" w:themeFill="background1"/>
              <w:spacing w:before="120"/>
              <w:jc w:val="center"/>
              <w:rPr>
                <w:i/>
                <w:noProof w:val="0"/>
                <w:sz w:val="20"/>
                <w:szCs w:val="20"/>
                <w:lang w:eastAsia="ru-RU"/>
              </w:rPr>
            </w:pPr>
            <w:r w:rsidRPr="00517591">
              <w:rPr>
                <w:bCs/>
                <w:sz w:val="20"/>
                <w:szCs w:val="20"/>
                <w:lang w:val="en-US"/>
              </w:rPr>
              <w:t>Lucr</w:t>
            </w:r>
            <w:r>
              <w:rPr>
                <w:bCs/>
                <w:sz w:val="20"/>
                <w:szCs w:val="20"/>
                <w:lang w:val="en-US"/>
              </w:rPr>
              <w:t>ă</w:t>
            </w:r>
            <w:r w:rsidRPr="00517591">
              <w:rPr>
                <w:bCs/>
                <w:sz w:val="20"/>
                <w:szCs w:val="20"/>
                <w:lang w:val="en-US"/>
              </w:rPr>
              <w:t>ri de repara</w:t>
            </w:r>
            <w:r>
              <w:rPr>
                <w:bCs/>
                <w:sz w:val="20"/>
                <w:szCs w:val="20"/>
                <w:lang w:val="en-US"/>
              </w:rPr>
              <w:t>ț</w:t>
            </w:r>
            <w:r w:rsidRPr="00517591">
              <w:rPr>
                <w:bCs/>
                <w:sz w:val="20"/>
                <w:szCs w:val="20"/>
                <w:lang w:val="en-US"/>
              </w:rPr>
              <w:t xml:space="preserve">ii curente </w:t>
            </w:r>
            <w:r>
              <w:rPr>
                <w:bCs/>
                <w:sz w:val="20"/>
                <w:szCs w:val="20"/>
                <w:lang w:val="en-US"/>
              </w:rPr>
              <w:t>î</w:t>
            </w:r>
            <w:r w:rsidRPr="00517591">
              <w:rPr>
                <w:bCs/>
                <w:sz w:val="20"/>
                <w:szCs w:val="20"/>
                <w:lang w:val="en-US"/>
              </w:rPr>
              <w:t xml:space="preserve">n cadrul Parcului </w:t>
            </w:r>
            <w:r>
              <w:rPr>
                <w:bCs/>
                <w:sz w:val="20"/>
                <w:szCs w:val="20"/>
                <w:lang w:val="en-US"/>
              </w:rPr>
              <w:t>„</w:t>
            </w:r>
            <w:r w:rsidRPr="00517591">
              <w:rPr>
                <w:bCs/>
                <w:sz w:val="20"/>
                <w:szCs w:val="20"/>
                <w:lang w:val="en-US"/>
              </w:rPr>
              <w:t>Valea Trandafirilor</w:t>
            </w:r>
            <w:r>
              <w:rPr>
                <w:bCs/>
                <w:sz w:val="20"/>
                <w:szCs w:val="20"/>
                <w:lang w:val="en-US"/>
              </w:rPr>
              <w:t>”</w:t>
            </w:r>
            <w:r w:rsidRPr="00517591">
              <w:rPr>
                <w:bCs/>
                <w:sz w:val="20"/>
                <w:szCs w:val="20"/>
                <w:lang w:val="en-US"/>
              </w:rPr>
              <w:t>, Sector</w:t>
            </w:r>
            <w:r>
              <w:rPr>
                <w:bCs/>
                <w:sz w:val="20"/>
                <w:szCs w:val="20"/>
                <w:lang w:val="en-US"/>
              </w:rPr>
              <w:t>ul</w:t>
            </w:r>
            <w:r w:rsidRPr="00517591">
              <w:rPr>
                <w:bCs/>
                <w:sz w:val="20"/>
                <w:szCs w:val="20"/>
                <w:lang w:val="en-US"/>
              </w:rPr>
              <w:t xml:space="preserve"> Botanica, mun. Chi</w:t>
            </w:r>
            <w:r>
              <w:rPr>
                <w:bCs/>
                <w:sz w:val="20"/>
                <w:szCs w:val="20"/>
                <w:lang w:val="en-US"/>
              </w:rPr>
              <w:t>ș</w:t>
            </w:r>
            <w:r w:rsidRPr="00517591">
              <w:rPr>
                <w:bCs/>
                <w:sz w:val="20"/>
                <w:szCs w:val="20"/>
                <w:lang w:val="en-US"/>
              </w:rPr>
              <w:t>in</w:t>
            </w:r>
            <w:r>
              <w:rPr>
                <w:bCs/>
                <w:sz w:val="20"/>
                <w:szCs w:val="20"/>
                <w:lang w:val="en-US"/>
              </w:rPr>
              <w:t>ă</w:t>
            </w:r>
            <w:r w:rsidRPr="00517591">
              <w:rPr>
                <w:bCs/>
                <w:sz w:val="20"/>
                <w:szCs w:val="20"/>
                <w:lang w:val="en-US"/>
              </w:rPr>
              <w:t>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noProof w:val="0"/>
                <w:sz w:val="20"/>
                <w:szCs w:val="20"/>
                <w:lang w:eastAsia="ru-RU"/>
              </w:rPr>
            </w:pP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r w:rsidRPr="00517591">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noProof w:val="0"/>
                <w:sz w:val="20"/>
                <w:szCs w:val="20"/>
                <w:lang w:eastAsia="ru-RU"/>
              </w:rPr>
            </w:pP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i/>
                <w:noProof w:val="0"/>
                <w:sz w:val="20"/>
                <w:szCs w:val="20"/>
                <w:lang w:eastAsia="ru-RU"/>
              </w:rPr>
            </w:pPr>
            <w:r w:rsidRPr="00517591">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noProof w:val="0"/>
                <w:sz w:val="20"/>
                <w:szCs w:val="20"/>
                <w:lang w:eastAsia="ru-RU"/>
              </w:rPr>
            </w:pPr>
          </w:p>
        </w:tc>
      </w:tr>
      <w:tr w:rsidR="00BE362C" w:rsidRPr="00517591"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r w:rsidRPr="00517591">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517591" w:rsidP="00BE362C">
            <w:pPr>
              <w:shd w:val="clear" w:color="auto" w:fill="FFFFFF" w:themeFill="background1"/>
              <w:spacing w:before="120"/>
              <w:jc w:val="center"/>
              <w:rPr>
                <w:b/>
                <w:noProof w:val="0"/>
                <w:sz w:val="20"/>
                <w:szCs w:val="20"/>
                <w:lang w:eastAsia="ru-RU"/>
              </w:rPr>
            </w:pPr>
            <w:r w:rsidRPr="00517591">
              <w:rPr>
                <w:b/>
                <w:sz w:val="20"/>
                <w:szCs w:val="20"/>
                <w:lang w:val="ro-MO"/>
              </w:rPr>
              <w:t>879075,00</w:t>
            </w:r>
          </w:p>
        </w:tc>
      </w:tr>
    </w:tbl>
    <w:p w:rsidR="004C499F" w:rsidRPr="00FF430B" w:rsidRDefault="00816026"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5B7365">
      <w:pPr>
        <w:numPr>
          <w:ilvl w:val="0"/>
          <w:numId w:val="2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7E2BE4" w:rsidRDefault="00BE362C" w:rsidP="005B7365">
      <w:pPr>
        <w:numPr>
          <w:ilvl w:val="0"/>
          <w:numId w:val="24"/>
        </w:numPr>
        <w:shd w:val="clear" w:color="auto" w:fill="FFFFFF" w:themeFill="background1"/>
        <w:tabs>
          <w:tab w:val="right" w:pos="426"/>
        </w:tabs>
        <w:rPr>
          <w:b/>
          <w:noProof w:val="0"/>
          <w:lang w:eastAsia="ru-RU"/>
        </w:rPr>
      </w:pPr>
      <w:r w:rsidRPr="007E2BE4">
        <w:rPr>
          <w:b/>
          <w:noProof w:val="0"/>
          <w:lang w:eastAsia="ru-RU"/>
        </w:rPr>
        <w:t>Pentru un singur lot;</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w:t>
      </w:r>
      <w:r w:rsidR="007E2BE4" w:rsidRPr="007E2BE4">
        <w:rPr>
          <w:b/>
          <w:noProof w:val="0"/>
          <w:u w:val="single"/>
          <w:lang w:eastAsia="ru-RU"/>
        </w:rPr>
        <w:t>nu se admite</w:t>
      </w:r>
      <w:r w:rsidRPr="00FF430B">
        <w:rPr>
          <w:b/>
          <w:noProof w:val="0"/>
          <w:lang w:eastAsia="ru-RU"/>
        </w:rPr>
        <w:t>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rsidR="00BE362C" w:rsidRPr="00FF430B" w:rsidRDefault="00BE362C" w:rsidP="005B7365">
      <w:pPr>
        <w:numPr>
          <w:ilvl w:val="0"/>
          <w:numId w:val="2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w:t>
      </w:r>
      <w:r w:rsidR="007E2BE4" w:rsidRPr="007E2BE4">
        <w:rPr>
          <w:b/>
          <w:noProof w:val="0"/>
          <w:u w:val="single"/>
          <w:lang w:eastAsia="ru-RU"/>
        </w:rPr>
        <w:t>conform contractului atribuit</w:t>
      </w:r>
      <w:r w:rsidRPr="00FF430B">
        <w:rPr>
          <w:b/>
          <w:noProof w:val="0"/>
          <w:lang w:eastAsia="ru-RU"/>
        </w:rPr>
        <w:t>___________________________________________________</w:t>
      </w:r>
      <w:r w:rsidR="001A1A16" w:rsidRPr="00FF430B">
        <w:rPr>
          <w:b/>
          <w:noProof w:val="0"/>
          <w:lang w:eastAsia="ru-RU"/>
        </w:rPr>
        <w:t>_________________</w:t>
      </w:r>
    </w:p>
    <w:p w:rsidR="00BE362C" w:rsidRPr="00FF430B" w:rsidRDefault="00BE362C" w:rsidP="005B7365">
      <w:pPr>
        <w:numPr>
          <w:ilvl w:val="0"/>
          <w:numId w:val="2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w:t>
      </w:r>
      <w:r w:rsidR="007004F9">
        <w:rPr>
          <w:b/>
          <w:noProof w:val="0"/>
          <w:u w:val="single"/>
          <w:lang w:eastAsia="ru-RU"/>
        </w:rPr>
        <w:t>30</w:t>
      </w:r>
      <w:r w:rsidR="007E2BE4" w:rsidRPr="007E2BE4">
        <w:rPr>
          <w:b/>
          <w:noProof w:val="0"/>
          <w:u w:val="single"/>
          <w:lang w:eastAsia="ru-RU"/>
        </w:rPr>
        <w:t xml:space="preserve"> </w:t>
      </w:r>
      <w:r w:rsidR="007004F9">
        <w:rPr>
          <w:b/>
          <w:noProof w:val="0"/>
          <w:u w:val="single"/>
          <w:lang w:eastAsia="ru-RU"/>
        </w:rPr>
        <w:t xml:space="preserve">noiembrie </w:t>
      </w:r>
      <w:r w:rsidR="007E2BE4" w:rsidRPr="007E2BE4">
        <w:rPr>
          <w:b/>
          <w:noProof w:val="0"/>
          <w:u w:val="single"/>
          <w:lang w:eastAsia="ru-RU"/>
        </w:rPr>
        <w:t>202</w:t>
      </w:r>
      <w:r w:rsidR="007004F9">
        <w:rPr>
          <w:b/>
          <w:noProof w:val="0"/>
          <w:u w:val="single"/>
          <w:lang w:eastAsia="ru-RU"/>
        </w:rPr>
        <w:t>2</w:t>
      </w:r>
      <w:r w:rsidRPr="00FF430B">
        <w:rPr>
          <w:b/>
          <w:noProof w:val="0"/>
          <w:lang w:eastAsia="ru-RU"/>
        </w:rPr>
        <w:t>____________</w:t>
      </w:r>
      <w:r w:rsidR="0042296C" w:rsidRPr="00FF430B">
        <w:rPr>
          <w:b/>
          <w:noProof w:val="0"/>
          <w:lang w:eastAsia="ru-RU"/>
        </w:rPr>
        <w:t>_________</w:t>
      </w:r>
    </w:p>
    <w:p w:rsidR="00BE362C" w:rsidRPr="00FF430B" w:rsidRDefault="00BE362C" w:rsidP="005B7365">
      <w:pPr>
        <w:numPr>
          <w:ilvl w:val="0"/>
          <w:numId w:val="23"/>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w:t>
      </w:r>
      <w:r w:rsidR="007E2BE4" w:rsidRPr="007E2BE4">
        <w:rPr>
          <w:b/>
          <w:noProof w:val="0"/>
          <w:u w:val="single"/>
          <w:lang w:eastAsia="ru-RU"/>
        </w:rPr>
        <w:t>nu</w:t>
      </w:r>
      <w:r w:rsidRPr="00FF430B">
        <w:rPr>
          <w:b/>
          <w:noProof w:val="0"/>
          <w:lang w:eastAsia="ru-RU"/>
        </w:rPr>
        <w:t>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 xml:space="preserve">sau al unor acte administrative (după caz): </w:t>
      </w:r>
      <w:r w:rsidRPr="00FF430B">
        <w:rPr>
          <w:b/>
          <w:noProof w:val="0"/>
          <w:lang w:eastAsia="ru-RU"/>
        </w:rPr>
        <w:lastRenderedPageBreak/>
        <w:t>_</w:t>
      </w:r>
      <w:r w:rsidR="007E2BE4" w:rsidRPr="007E2BE4">
        <w:rPr>
          <w:b/>
          <w:noProof w:val="0"/>
          <w:u w:val="single"/>
          <w:lang w:eastAsia="ru-RU"/>
        </w:rPr>
        <w:t>nu</w:t>
      </w:r>
      <w:r w:rsidRPr="00FF430B">
        <w:rPr>
          <w:b/>
          <w:noProof w:val="0"/>
          <w:lang w:eastAsia="ru-RU"/>
        </w:rPr>
        <w:t>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0"/>
        <w:gridCol w:w="3673"/>
        <w:gridCol w:w="3432"/>
        <w:gridCol w:w="1611"/>
      </w:tblGrid>
      <w:tr w:rsidR="00BE362C" w:rsidRPr="008B5FFA" w:rsidTr="0015247E">
        <w:tc>
          <w:tcPr>
            <w:tcW w:w="576" w:type="dxa"/>
            <w:shd w:val="clear" w:color="auto" w:fill="auto"/>
          </w:tcPr>
          <w:p w:rsidR="00BE362C" w:rsidRPr="008B5FFA" w:rsidRDefault="00BE362C" w:rsidP="00BE362C">
            <w:pPr>
              <w:shd w:val="clear" w:color="auto" w:fill="FFFFFF" w:themeFill="background1"/>
              <w:tabs>
                <w:tab w:val="left" w:pos="612"/>
              </w:tabs>
              <w:spacing w:before="120" w:after="120"/>
              <w:rPr>
                <w:b/>
                <w:iCs/>
                <w:noProof w:val="0"/>
                <w:sz w:val="20"/>
                <w:szCs w:val="20"/>
                <w:lang w:eastAsia="ru-RU"/>
              </w:rPr>
            </w:pPr>
            <w:r w:rsidRPr="008B5FFA">
              <w:rPr>
                <w:b/>
                <w:iCs/>
                <w:noProof w:val="0"/>
                <w:sz w:val="20"/>
                <w:szCs w:val="20"/>
                <w:lang w:eastAsia="ru-RU"/>
              </w:rPr>
              <w:t>Nr. d/o</w:t>
            </w:r>
          </w:p>
        </w:tc>
        <w:tc>
          <w:tcPr>
            <w:tcW w:w="3810" w:type="dxa"/>
            <w:shd w:val="clear" w:color="auto" w:fill="auto"/>
          </w:tcPr>
          <w:p w:rsidR="00BE362C" w:rsidRPr="008B5FFA" w:rsidRDefault="00BE362C" w:rsidP="00BE362C">
            <w:pPr>
              <w:shd w:val="clear" w:color="auto" w:fill="FFFFFF" w:themeFill="background1"/>
              <w:tabs>
                <w:tab w:val="left" w:pos="612"/>
              </w:tabs>
              <w:spacing w:before="120" w:after="120"/>
              <w:jc w:val="center"/>
              <w:rPr>
                <w:b/>
                <w:iCs/>
                <w:noProof w:val="0"/>
                <w:sz w:val="20"/>
                <w:szCs w:val="20"/>
                <w:lang w:eastAsia="ru-RU"/>
              </w:rPr>
            </w:pPr>
            <w:r w:rsidRPr="008B5FFA">
              <w:rPr>
                <w:b/>
                <w:iCs/>
                <w:noProof w:val="0"/>
                <w:sz w:val="20"/>
                <w:szCs w:val="20"/>
                <w:lang w:eastAsia="ru-RU"/>
              </w:rPr>
              <w:t>Descrierea criteriului/cerinței</w:t>
            </w:r>
          </w:p>
        </w:tc>
        <w:tc>
          <w:tcPr>
            <w:tcW w:w="3563" w:type="dxa"/>
            <w:shd w:val="clear" w:color="auto" w:fill="auto"/>
          </w:tcPr>
          <w:p w:rsidR="00BE362C" w:rsidRPr="008B5FFA" w:rsidRDefault="00BE362C" w:rsidP="00BE362C">
            <w:pPr>
              <w:shd w:val="clear" w:color="auto" w:fill="FFFFFF" w:themeFill="background1"/>
              <w:tabs>
                <w:tab w:val="left" w:pos="612"/>
              </w:tabs>
              <w:spacing w:before="120" w:after="120"/>
              <w:rPr>
                <w:b/>
                <w:iCs/>
                <w:noProof w:val="0"/>
                <w:sz w:val="20"/>
                <w:szCs w:val="20"/>
                <w:lang w:eastAsia="ru-RU"/>
              </w:rPr>
            </w:pPr>
            <w:r w:rsidRPr="008B5FFA">
              <w:rPr>
                <w:b/>
                <w:iCs/>
                <w:noProof w:val="0"/>
                <w:sz w:val="20"/>
                <w:szCs w:val="20"/>
                <w:lang w:eastAsia="ru-RU"/>
              </w:rPr>
              <w:t>Mod de demonstrare a îndeplinirii criteriului/cerinței:</w:t>
            </w:r>
          </w:p>
        </w:tc>
        <w:tc>
          <w:tcPr>
            <w:tcW w:w="1621" w:type="dxa"/>
            <w:shd w:val="clear" w:color="auto" w:fill="auto"/>
          </w:tcPr>
          <w:p w:rsidR="00BE362C" w:rsidRPr="008B5FFA" w:rsidRDefault="00BE362C" w:rsidP="00BE362C">
            <w:pPr>
              <w:shd w:val="clear" w:color="auto" w:fill="FFFFFF" w:themeFill="background1"/>
              <w:tabs>
                <w:tab w:val="left" w:pos="612"/>
              </w:tabs>
              <w:spacing w:before="120" w:after="120"/>
              <w:jc w:val="center"/>
              <w:rPr>
                <w:b/>
                <w:iCs/>
                <w:noProof w:val="0"/>
                <w:sz w:val="20"/>
                <w:szCs w:val="20"/>
                <w:lang w:eastAsia="ru-RU"/>
              </w:rPr>
            </w:pPr>
            <w:r w:rsidRPr="008B5FFA">
              <w:rPr>
                <w:b/>
                <w:iCs/>
                <w:noProof w:val="0"/>
                <w:sz w:val="20"/>
                <w:szCs w:val="20"/>
                <w:lang w:eastAsia="ru-RU"/>
              </w:rPr>
              <w:t>Nivelul minim/</w:t>
            </w:r>
            <w:r w:rsidRPr="008B5FFA">
              <w:rPr>
                <w:b/>
                <w:iCs/>
                <w:noProof w:val="0"/>
                <w:sz w:val="20"/>
                <w:szCs w:val="20"/>
                <w:lang w:eastAsia="ru-RU"/>
              </w:rPr>
              <w:br/>
              <w:t>Obligativitatea</w:t>
            </w:r>
          </w:p>
        </w:tc>
      </w:tr>
      <w:tr w:rsidR="0099577A" w:rsidRPr="008B5FFA" w:rsidTr="0015247E">
        <w:tc>
          <w:tcPr>
            <w:tcW w:w="576" w:type="dxa"/>
            <w:shd w:val="clear" w:color="auto" w:fill="auto"/>
          </w:tcPr>
          <w:p w:rsidR="0099577A" w:rsidRPr="00C07E38" w:rsidRDefault="0099577A"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99577A" w:rsidRPr="008B5FFA" w:rsidRDefault="00C07E38" w:rsidP="00517591">
            <w:pPr>
              <w:tabs>
                <w:tab w:val="right" w:pos="426"/>
              </w:tabs>
              <w:rPr>
                <w:b/>
                <w:sz w:val="20"/>
                <w:szCs w:val="20"/>
                <w:lang w:val="en-US"/>
              </w:rPr>
            </w:pPr>
            <w:r>
              <w:rPr>
                <w:b/>
                <w:sz w:val="20"/>
                <w:szCs w:val="20"/>
                <w:lang w:val="en-US"/>
              </w:rPr>
              <w:t>Cererea de participare</w:t>
            </w:r>
          </w:p>
        </w:tc>
        <w:tc>
          <w:tcPr>
            <w:tcW w:w="3563" w:type="dxa"/>
            <w:shd w:val="clear" w:color="auto" w:fill="auto"/>
          </w:tcPr>
          <w:p w:rsidR="0099577A" w:rsidRPr="008B5FFA" w:rsidRDefault="00C07E38" w:rsidP="00C07E38">
            <w:pPr>
              <w:tabs>
                <w:tab w:val="right" w:pos="426"/>
              </w:tabs>
              <w:rPr>
                <w:b/>
                <w:sz w:val="20"/>
                <w:szCs w:val="20"/>
                <w:lang w:val="en-US"/>
              </w:rPr>
            </w:pPr>
            <w:r>
              <w:rPr>
                <w:b/>
                <w:sz w:val="20"/>
                <w:szCs w:val="20"/>
                <w:lang w:val="en-US"/>
              </w:rPr>
              <w:t>Original</w:t>
            </w:r>
            <w:r w:rsidRPr="008B5FFA">
              <w:rPr>
                <w:b/>
                <w:sz w:val="20"/>
                <w:szCs w:val="20"/>
                <w:lang w:val="en-US"/>
              </w:rPr>
              <w:t xml:space="preserve"> (conform </w:t>
            </w:r>
            <w:r>
              <w:rPr>
                <w:b/>
                <w:sz w:val="20"/>
                <w:szCs w:val="20"/>
                <w:lang w:val="en-US"/>
              </w:rPr>
              <w:t>Anexei nr. 7</w:t>
            </w:r>
            <w:r w:rsidRPr="008B5FFA">
              <w:rPr>
                <w:b/>
                <w:sz w:val="20"/>
                <w:szCs w:val="20"/>
                <w:lang w:val="en-US"/>
              </w:rPr>
              <w:t>),  Semnat electronic electronic</w:t>
            </w:r>
            <w:r w:rsidRPr="008B5FFA">
              <w:rPr>
                <w:b/>
                <w:sz w:val="20"/>
                <w:szCs w:val="20"/>
              </w:rPr>
              <w:t xml:space="preserve"> de ofertant</w:t>
            </w:r>
          </w:p>
        </w:tc>
        <w:tc>
          <w:tcPr>
            <w:tcW w:w="1621" w:type="dxa"/>
            <w:shd w:val="clear" w:color="auto" w:fill="auto"/>
          </w:tcPr>
          <w:p w:rsidR="0099577A"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A82E87">
            <w:pPr>
              <w:tabs>
                <w:tab w:val="right" w:pos="426"/>
              </w:tabs>
              <w:rPr>
                <w:b/>
                <w:sz w:val="20"/>
                <w:szCs w:val="20"/>
                <w:lang w:val="en-US"/>
              </w:rPr>
            </w:pPr>
            <w:r w:rsidRPr="008B5FFA">
              <w:rPr>
                <w:b/>
                <w:sz w:val="20"/>
                <w:szCs w:val="20"/>
                <w:lang w:val="en-US"/>
              </w:rPr>
              <w:t>DUAE</w:t>
            </w:r>
          </w:p>
        </w:tc>
        <w:tc>
          <w:tcPr>
            <w:tcW w:w="3563" w:type="dxa"/>
            <w:shd w:val="clear" w:color="auto" w:fill="auto"/>
          </w:tcPr>
          <w:p w:rsidR="00C07E38" w:rsidRPr="008B5FFA" w:rsidRDefault="00C07E38" w:rsidP="00A82E87">
            <w:pPr>
              <w:tabs>
                <w:tab w:val="right" w:pos="426"/>
              </w:tabs>
              <w:rPr>
                <w:b/>
                <w:sz w:val="20"/>
                <w:szCs w:val="20"/>
                <w:lang w:val="en-US"/>
              </w:rPr>
            </w:pPr>
            <w:r>
              <w:rPr>
                <w:b/>
                <w:sz w:val="20"/>
                <w:szCs w:val="20"/>
                <w:lang w:val="en-US"/>
              </w:rPr>
              <w:t>Original</w:t>
            </w:r>
            <w:r w:rsidRPr="008B5FFA">
              <w:rPr>
                <w:b/>
                <w:sz w:val="20"/>
                <w:szCs w:val="20"/>
                <w:lang w:val="en-US"/>
              </w:rPr>
              <w:t xml:space="preserve"> (conform </w:t>
            </w:r>
            <w:r>
              <w:rPr>
                <w:b/>
                <w:sz w:val="20"/>
                <w:szCs w:val="20"/>
                <w:lang w:val="en-US"/>
              </w:rPr>
              <w:t>modelului</w:t>
            </w:r>
            <w:r w:rsidRPr="008B5FFA">
              <w:rPr>
                <w:b/>
                <w:sz w:val="20"/>
                <w:szCs w:val="20"/>
                <w:lang w:val="en-US"/>
              </w:rPr>
              <w:t xml:space="preserve"> atașat în SIA „RSAP”),  Semnat electronic electronic</w:t>
            </w:r>
            <w:r w:rsidRPr="008B5FFA">
              <w:rPr>
                <w:b/>
                <w:sz w:val="20"/>
                <w:szCs w:val="20"/>
              </w:rPr>
              <w:t xml:space="preserve"> de ofertant</w:t>
            </w:r>
          </w:p>
        </w:tc>
        <w:tc>
          <w:tcPr>
            <w:tcW w:w="1621" w:type="dxa"/>
            <w:shd w:val="clear" w:color="auto" w:fill="auto"/>
          </w:tcPr>
          <w:p w:rsidR="00C07E38" w:rsidRPr="008B5FFA" w:rsidRDefault="00C07E38" w:rsidP="00A82E87">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Oferta</w:t>
            </w:r>
          </w:p>
        </w:tc>
        <w:tc>
          <w:tcPr>
            <w:tcW w:w="3563" w:type="dxa"/>
            <w:shd w:val="clear" w:color="auto" w:fill="auto"/>
          </w:tcPr>
          <w:p w:rsidR="00C07E38" w:rsidRPr="008B5FFA" w:rsidRDefault="00C07E38" w:rsidP="00C07E38">
            <w:pPr>
              <w:tabs>
                <w:tab w:val="right" w:pos="426"/>
              </w:tabs>
              <w:rPr>
                <w:b/>
                <w:sz w:val="20"/>
                <w:szCs w:val="20"/>
                <w:lang w:val="en-US"/>
              </w:rPr>
            </w:pPr>
            <w:r w:rsidRPr="008B5FFA">
              <w:rPr>
                <w:b/>
                <w:sz w:val="20"/>
                <w:szCs w:val="20"/>
                <w:lang w:val="en-US"/>
              </w:rPr>
              <w:t>Original, Semnat electronic 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Pr>
                <w:b/>
                <w:sz w:val="20"/>
                <w:szCs w:val="20"/>
                <w:lang w:val="en-US"/>
              </w:rPr>
              <w:t>Declarația privind valabilitatea ofertei</w:t>
            </w:r>
          </w:p>
        </w:tc>
        <w:tc>
          <w:tcPr>
            <w:tcW w:w="3563" w:type="dxa"/>
            <w:shd w:val="clear" w:color="auto" w:fill="auto"/>
          </w:tcPr>
          <w:p w:rsidR="00C07E38" w:rsidRPr="008B5FFA" w:rsidRDefault="00C07E38" w:rsidP="00C07E38">
            <w:pPr>
              <w:tabs>
                <w:tab w:val="right" w:pos="426"/>
              </w:tabs>
              <w:rPr>
                <w:b/>
                <w:sz w:val="20"/>
                <w:szCs w:val="20"/>
                <w:lang w:val="en-US"/>
              </w:rPr>
            </w:pPr>
            <w:r>
              <w:rPr>
                <w:b/>
                <w:sz w:val="20"/>
                <w:szCs w:val="20"/>
                <w:lang w:val="en-US"/>
              </w:rPr>
              <w:t>Original</w:t>
            </w:r>
            <w:r w:rsidRPr="008B5FFA">
              <w:rPr>
                <w:b/>
                <w:sz w:val="20"/>
                <w:szCs w:val="20"/>
                <w:lang w:val="en-US"/>
              </w:rPr>
              <w:t xml:space="preserve"> (conform </w:t>
            </w:r>
            <w:r>
              <w:rPr>
                <w:b/>
                <w:sz w:val="20"/>
                <w:szCs w:val="20"/>
                <w:lang w:val="en-US"/>
              </w:rPr>
              <w:t>Anexei nr. 8</w:t>
            </w:r>
            <w:r w:rsidRPr="008B5FFA">
              <w:rPr>
                <w:b/>
                <w:sz w:val="20"/>
                <w:szCs w:val="20"/>
                <w:lang w:val="en-US"/>
              </w:rPr>
              <w:t>),  Semnat electronic 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Garanția pentru ofertă 2 %</w:t>
            </w:r>
          </w:p>
        </w:tc>
        <w:tc>
          <w:tcPr>
            <w:tcW w:w="3563" w:type="dxa"/>
            <w:shd w:val="clear" w:color="auto" w:fill="auto"/>
          </w:tcPr>
          <w:p w:rsidR="00C07E38" w:rsidRPr="008B5FFA" w:rsidRDefault="00C07E38" w:rsidP="008B5FFA">
            <w:pPr>
              <w:tabs>
                <w:tab w:val="right" w:pos="426"/>
              </w:tabs>
              <w:rPr>
                <w:b/>
                <w:sz w:val="20"/>
                <w:szCs w:val="20"/>
                <w:lang w:val="en-US"/>
              </w:rPr>
            </w:pPr>
            <w:r w:rsidRPr="008B5FFA">
              <w:rPr>
                <w:b/>
                <w:sz w:val="20"/>
                <w:szCs w:val="20"/>
                <w:lang w:val="en-US"/>
              </w:rPr>
              <w:t xml:space="preserve">Garanţie pentru ofertă (emisă de o bancă comercială) conform </w:t>
            </w:r>
            <w:r>
              <w:rPr>
                <w:b/>
                <w:sz w:val="20"/>
                <w:szCs w:val="20"/>
                <w:lang w:val="en-US"/>
              </w:rPr>
              <w:t>Anexei nr. 9,</w:t>
            </w:r>
            <w:r w:rsidRPr="008B5FFA">
              <w:rPr>
                <w:b/>
                <w:sz w:val="20"/>
                <w:szCs w:val="20"/>
                <w:lang w:val="en-US"/>
              </w:rPr>
              <w:t xml:space="preserve"> Semnat electronic 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C25CED">
            <w:pPr>
              <w:tabs>
                <w:tab w:val="right" w:pos="426"/>
              </w:tabs>
              <w:rPr>
                <w:b/>
                <w:color w:val="FF0000"/>
                <w:sz w:val="20"/>
                <w:szCs w:val="20"/>
                <w:lang w:val="en-US"/>
              </w:rPr>
            </w:pPr>
            <w:r w:rsidRPr="008B5FFA">
              <w:rPr>
                <w:b/>
                <w:sz w:val="20"/>
                <w:szCs w:val="20"/>
                <w:lang w:val="en-US"/>
              </w:rPr>
              <w:t xml:space="preserve">Garanția de bună executie </w:t>
            </w:r>
            <w:r w:rsidR="00C25CED">
              <w:rPr>
                <w:b/>
                <w:sz w:val="20"/>
                <w:szCs w:val="20"/>
                <w:lang w:val="en-US"/>
              </w:rPr>
              <w:t>3</w:t>
            </w:r>
            <w:r w:rsidRPr="008B5FFA">
              <w:rPr>
                <w:b/>
                <w:sz w:val="20"/>
                <w:szCs w:val="20"/>
                <w:lang w:val="en-US"/>
              </w:rPr>
              <w:t xml:space="preserve"> %</w:t>
            </w:r>
          </w:p>
        </w:tc>
        <w:tc>
          <w:tcPr>
            <w:tcW w:w="3563" w:type="dxa"/>
            <w:shd w:val="clear" w:color="auto" w:fill="auto"/>
          </w:tcPr>
          <w:p w:rsidR="00C07E38" w:rsidRPr="008B5FFA" w:rsidRDefault="00C07E38" w:rsidP="008B5FFA">
            <w:pPr>
              <w:tabs>
                <w:tab w:val="right" w:pos="426"/>
              </w:tabs>
              <w:rPr>
                <w:b/>
                <w:sz w:val="20"/>
                <w:szCs w:val="20"/>
                <w:lang w:val="en-US"/>
              </w:rPr>
            </w:pPr>
            <w:r w:rsidRPr="008B5FFA">
              <w:rPr>
                <w:b/>
                <w:sz w:val="20"/>
                <w:szCs w:val="20"/>
                <w:lang w:val="en-US"/>
              </w:rPr>
              <w:t xml:space="preserve">Garanția de buna execuție (emisă de o bancă comercială) conform </w:t>
            </w:r>
            <w:r>
              <w:rPr>
                <w:b/>
                <w:sz w:val="20"/>
                <w:szCs w:val="20"/>
                <w:lang w:val="en-US"/>
              </w:rPr>
              <w:t>Anexei nr. 9</w:t>
            </w:r>
            <w:r w:rsidRPr="008B5FFA">
              <w:rPr>
                <w:b/>
                <w:sz w:val="20"/>
                <w:szCs w:val="20"/>
                <w:lang w:val="en-US"/>
              </w:rPr>
              <w:t xml:space="preserve"> / </w:t>
            </w:r>
            <w:r w:rsidRPr="008B5FFA">
              <w:rPr>
                <w:b/>
                <w:color w:val="000000" w:themeColor="text1"/>
                <w:sz w:val="20"/>
                <w:szCs w:val="20"/>
                <w:lang w:val="en-US"/>
              </w:rPr>
              <w:t xml:space="preserve">prin transfer la contul </w:t>
            </w:r>
            <w:r>
              <w:rPr>
                <w:b/>
                <w:color w:val="000000" w:themeColor="text1"/>
                <w:sz w:val="20"/>
                <w:szCs w:val="20"/>
                <w:lang w:val="en-US"/>
              </w:rPr>
              <w:t>A</w:t>
            </w:r>
            <w:r w:rsidRPr="008B5FFA">
              <w:rPr>
                <w:b/>
                <w:color w:val="000000" w:themeColor="text1"/>
                <w:sz w:val="20"/>
                <w:szCs w:val="20"/>
                <w:lang w:val="en-US"/>
              </w:rPr>
              <w:t>utorităţii contractante</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Certificat cu privire la situația contribuabilului</w:t>
            </w:r>
          </w:p>
        </w:tc>
        <w:tc>
          <w:tcPr>
            <w:tcW w:w="3563" w:type="dxa"/>
            <w:shd w:val="clear" w:color="auto" w:fill="auto"/>
          </w:tcPr>
          <w:p w:rsidR="00C07E38" w:rsidRPr="008B5FFA" w:rsidRDefault="00C07E38" w:rsidP="00517591">
            <w:pPr>
              <w:tabs>
                <w:tab w:val="right" w:pos="426"/>
              </w:tabs>
              <w:rPr>
                <w:b/>
                <w:sz w:val="20"/>
                <w:szCs w:val="20"/>
              </w:rPr>
            </w:pPr>
            <w:r w:rsidRPr="008B5FFA">
              <w:rPr>
                <w:b/>
                <w:sz w:val="20"/>
                <w:szCs w:val="20"/>
              </w:rPr>
              <w:t xml:space="preserve">Eliberat de SFS, </w:t>
            </w:r>
            <w:r w:rsidRPr="008B5FFA">
              <w:rPr>
                <w:b/>
                <w:sz w:val="20"/>
                <w:szCs w:val="20"/>
                <w:lang w:val="en-US"/>
              </w:rPr>
              <w:t>Semnat 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Certificat/Decizie de inregistrare a intreprinderii/Extras din Registrul de Stat al persoanelor juridice</w:t>
            </w:r>
          </w:p>
        </w:tc>
        <w:tc>
          <w:tcPr>
            <w:tcW w:w="3563" w:type="dxa"/>
            <w:shd w:val="clear" w:color="auto" w:fill="auto"/>
          </w:tcPr>
          <w:p w:rsidR="00C07E38" w:rsidRPr="008B5FFA" w:rsidRDefault="00C07E38" w:rsidP="00517591">
            <w:pPr>
              <w:tabs>
                <w:tab w:val="right" w:pos="426"/>
              </w:tabs>
              <w:rPr>
                <w:b/>
                <w:sz w:val="20"/>
                <w:szCs w:val="20"/>
              </w:rPr>
            </w:pPr>
            <w:r w:rsidRPr="008B5FFA">
              <w:rPr>
                <w:b/>
                <w:sz w:val="20"/>
                <w:szCs w:val="20"/>
              </w:rPr>
              <w:t xml:space="preserve">Copie, </w:t>
            </w:r>
            <w:r w:rsidRPr="008B5FFA">
              <w:rPr>
                <w:b/>
                <w:sz w:val="20"/>
                <w:szCs w:val="20"/>
                <w:lang w:val="en-US"/>
              </w:rPr>
              <w:t>Semnat electronic</w:t>
            </w:r>
            <w:r w:rsidRPr="008B5FFA">
              <w:rPr>
                <w:b/>
                <w:sz w:val="20"/>
                <w:szCs w:val="20"/>
              </w:rPr>
              <w:t xml:space="preserve"> </w:t>
            </w:r>
            <w:r w:rsidRPr="008B5FFA">
              <w:rPr>
                <w:b/>
                <w:sz w:val="20"/>
                <w:szCs w:val="20"/>
                <w:lang w:val="en-US"/>
              </w:rPr>
              <w:t>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Certificat de atribuire a contului bancar</w:t>
            </w:r>
          </w:p>
        </w:tc>
        <w:tc>
          <w:tcPr>
            <w:tcW w:w="3563" w:type="dxa"/>
            <w:shd w:val="clear" w:color="auto" w:fill="auto"/>
          </w:tcPr>
          <w:p w:rsidR="00C07E38" w:rsidRPr="008B5FFA" w:rsidRDefault="00C07E38" w:rsidP="00517591">
            <w:pPr>
              <w:tabs>
                <w:tab w:val="right" w:pos="426"/>
              </w:tabs>
              <w:rPr>
                <w:b/>
                <w:sz w:val="20"/>
                <w:szCs w:val="20"/>
              </w:rPr>
            </w:pPr>
            <w:r w:rsidRPr="008B5FFA">
              <w:rPr>
                <w:b/>
                <w:sz w:val="20"/>
                <w:szCs w:val="20"/>
              </w:rPr>
              <w:t xml:space="preserve">Copie, </w:t>
            </w:r>
            <w:r w:rsidRPr="008B5FFA">
              <w:rPr>
                <w:b/>
                <w:sz w:val="20"/>
                <w:szCs w:val="20"/>
                <w:lang w:val="en-US"/>
              </w:rPr>
              <w:t xml:space="preserve"> Semnat electronic</w:t>
            </w:r>
            <w:r w:rsidRPr="008B5FFA">
              <w:rPr>
                <w:b/>
                <w:sz w:val="20"/>
                <w:szCs w:val="20"/>
              </w:rPr>
              <w:t xml:space="preserve"> </w:t>
            </w:r>
            <w:r w:rsidRPr="008B5FFA">
              <w:rPr>
                <w:b/>
                <w:sz w:val="20"/>
                <w:szCs w:val="20"/>
                <w:lang w:val="en-US"/>
              </w:rPr>
              <w:t>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Grafic de executare a lucrărilor</w:t>
            </w:r>
          </w:p>
        </w:tc>
        <w:tc>
          <w:tcPr>
            <w:tcW w:w="3563" w:type="dxa"/>
            <w:shd w:val="clear" w:color="auto" w:fill="auto"/>
          </w:tcPr>
          <w:p w:rsidR="00C07E38" w:rsidRPr="008B5FFA" w:rsidRDefault="00C07E38" w:rsidP="008B5FFA">
            <w:pPr>
              <w:tabs>
                <w:tab w:val="right" w:pos="426"/>
              </w:tabs>
              <w:rPr>
                <w:b/>
                <w:sz w:val="20"/>
                <w:szCs w:val="20"/>
              </w:rPr>
            </w:pPr>
            <w:r w:rsidRPr="008B5FFA">
              <w:rPr>
                <w:b/>
                <w:sz w:val="20"/>
                <w:szCs w:val="20"/>
              </w:rPr>
              <w:t xml:space="preserve">Original, </w:t>
            </w:r>
            <w:r w:rsidRPr="008B5FFA">
              <w:rPr>
                <w:b/>
                <w:sz w:val="20"/>
                <w:szCs w:val="20"/>
                <w:lang w:val="en-US"/>
              </w:rPr>
              <w:t xml:space="preserve">conform </w:t>
            </w:r>
            <w:r>
              <w:rPr>
                <w:b/>
                <w:sz w:val="20"/>
                <w:szCs w:val="20"/>
                <w:lang w:val="en-US"/>
              </w:rPr>
              <w:t>Anexei nr. 10</w:t>
            </w:r>
            <w:r w:rsidRPr="008B5FFA">
              <w:rPr>
                <w:b/>
                <w:sz w:val="20"/>
                <w:szCs w:val="20"/>
              </w:rPr>
              <w:t xml:space="preserve">, </w:t>
            </w:r>
            <w:r w:rsidRPr="008B5FFA">
              <w:rPr>
                <w:b/>
                <w:sz w:val="20"/>
                <w:szCs w:val="20"/>
                <w:lang w:val="en-US"/>
              </w:rPr>
              <w:t>Semnat electronic</w:t>
            </w:r>
            <w:r w:rsidRPr="008B5FFA">
              <w:rPr>
                <w:b/>
                <w:sz w:val="20"/>
                <w:szCs w:val="20"/>
              </w:rPr>
              <w:t xml:space="preserve"> </w:t>
            </w:r>
            <w:r w:rsidRPr="008B5FFA">
              <w:rPr>
                <w:b/>
                <w:sz w:val="20"/>
                <w:szCs w:val="20"/>
                <w:lang w:val="en-US"/>
              </w:rPr>
              <w:t>electronic</w:t>
            </w:r>
            <w:r w:rsidRPr="008B5FFA">
              <w:rPr>
                <w:b/>
                <w:sz w:val="20"/>
                <w:szCs w:val="20"/>
              </w:rPr>
              <w:t xml:space="preserve"> de ofertant </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Formularul informativ despre ofertant</w:t>
            </w:r>
          </w:p>
        </w:tc>
        <w:tc>
          <w:tcPr>
            <w:tcW w:w="3563" w:type="dxa"/>
            <w:shd w:val="clear" w:color="auto" w:fill="auto"/>
          </w:tcPr>
          <w:p w:rsidR="00C07E38" w:rsidRPr="008B5FFA" w:rsidRDefault="00C07E38" w:rsidP="007B74F5">
            <w:pPr>
              <w:tabs>
                <w:tab w:val="right" w:pos="426"/>
              </w:tabs>
              <w:rPr>
                <w:b/>
                <w:sz w:val="20"/>
                <w:szCs w:val="20"/>
                <w:lang w:val="en-US"/>
              </w:rPr>
            </w:pPr>
            <w:r w:rsidRPr="008B5FFA">
              <w:rPr>
                <w:b/>
                <w:sz w:val="20"/>
                <w:szCs w:val="20"/>
              </w:rPr>
              <w:t>Original,</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Declarație privind experiența similară</w:t>
            </w:r>
          </w:p>
        </w:tc>
        <w:tc>
          <w:tcPr>
            <w:tcW w:w="3563" w:type="dxa"/>
            <w:shd w:val="clear" w:color="auto" w:fill="auto"/>
          </w:tcPr>
          <w:p w:rsidR="00C07E38" w:rsidRPr="008B5FFA" w:rsidRDefault="00C07E38" w:rsidP="008B5FFA">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12,</w:t>
            </w:r>
            <w:r w:rsidRPr="008B5FFA">
              <w:rPr>
                <w:b/>
                <w:sz w:val="20"/>
                <w:szCs w:val="20"/>
                <w:lang w:val="en-US"/>
              </w:rPr>
              <w:t xml:space="preserve"> Semnat electronic sau conform </w:t>
            </w:r>
            <w:r>
              <w:rPr>
                <w:b/>
                <w:sz w:val="20"/>
                <w:szCs w:val="20"/>
                <w:lang w:val="en-US"/>
              </w:rPr>
              <w:t>Anexei nr. 13,</w:t>
            </w:r>
            <w:r w:rsidRPr="008B5FFA">
              <w:rPr>
                <w:b/>
                <w:sz w:val="20"/>
                <w:szCs w:val="20"/>
                <w:lang w:val="en-US"/>
              </w:rPr>
              <w:t xml:space="preserve"> Semnat electronic </w:t>
            </w:r>
            <w:r w:rsidRPr="008B5FFA">
              <w:rPr>
                <w:b/>
                <w:sz w:val="20"/>
                <w:szCs w:val="20"/>
              </w:rPr>
              <w:t>de ofertant</w:t>
            </w:r>
            <w:r w:rsidRPr="008B5FFA">
              <w:rPr>
                <w:b/>
                <w:sz w:val="20"/>
                <w:szCs w:val="20"/>
                <w:lang w:val="en-US"/>
              </w:rPr>
              <w:t>, inclusiv copiile contractelor, proceselor verbale și recomnadările beneficiarilor</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Declarație privind dotările specifice, utilajul şi echipamentul necesar pentru îndeplinirea corespunzătoare a contractului</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14,</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Declarație privind personalul de specialitate şi/sau a experţilor propus/propuşi pentru implementarea contractului</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15,</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Lista subcontractanților și partea/ părțile din contract care sunt îndeplinite de către aceștia</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16,</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Informație privind asocierea</w:t>
            </w:r>
          </w:p>
        </w:tc>
        <w:tc>
          <w:tcPr>
            <w:tcW w:w="3563" w:type="dxa"/>
            <w:shd w:val="clear" w:color="auto" w:fill="auto"/>
          </w:tcPr>
          <w:p w:rsidR="00C07E38" w:rsidRPr="008B5FFA" w:rsidRDefault="00C07E38" w:rsidP="008B5FFA">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17,</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rPr>
            </w:pPr>
            <w:r>
              <w:rPr>
                <w:b/>
                <w:sz w:val="20"/>
                <w:szCs w:val="20"/>
              </w:rPr>
              <w:t>Deviziele</w:t>
            </w:r>
            <w:r w:rsidR="00A12A7B">
              <w:rPr>
                <w:b/>
                <w:sz w:val="20"/>
                <w:szCs w:val="20"/>
              </w:rPr>
              <w:t xml:space="preserve"> privind lucrările ce urmează a fi executate</w:t>
            </w:r>
          </w:p>
        </w:tc>
        <w:tc>
          <w:tcPr>
            <w:tcW w:w="3563" w:type="dxa"/>
            <w:shd w:val="clear" w:color="auto" w:fill="auto"/>
          </w:tcPr>
          <w:p w:rsidR="00C07E38" w:rsidRPr="008B5FFA" w:rsidRDefault="00A12A7B" w:rsidP="008B5FFA">
            <w:pPr>
              <w:tabs>
                <w:tab w:val="right" w:pos="426"/>
              </w:tabs>
              <w:rPr>
                <w:b/>
                <w:sz w:val="20"/>
                <w:szCs w:val="20"/>
              </w:rPr>
            </w:pPr>
            <w:r w:rsidRPr="008B5FFA">
              <w:rPr>
                <w:b/>
                <w:sz w:val="20"/>
                <w:szCs w:val="20"/>
              </w:rPr>
              <w:t>Original,</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A12A7B" w:rsidP="00517591">
            <w:pPr>
              <w:tabs>
                <w:tab w:val="right" w:pos="426"/>
              </w:tabs>
              <w:jc w:val="center"/>
              <w:rPr>
                <w:b/>
                <w:sz w:val="20"/>
                <w:szCs w:val="20"/>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BF183B">
            <w:pPr>
              <w:tabs>
                <w:tab w:val="right" w:pos="426"/>
              </w:tabs>
              <w:rPr>
                <w:b/>
                <w:sz w:val="20"/>
                <w:szCs w:val="20"/>
              </w:rPr>
            </w:pPr>
            <w:r w:rsidRPr="008B5FFA">
              <w:rPr>
                <w:b/>
                <w:sz w:val="20"/>
                <w:szCs w:val="20"/>
              </w:rPr>
              <w:t>Declarația privind confirmarea beneficiarilor efectivi</w:t>
            </w:r>
            <w:r w:rsidRPr="008B5FFA">
              <w:rPr>
                <w:rFonts w:eastAsia="PMingLiU"/>
                <w:b/>
                <w:bCs/>
                <w:sz w:val="20"/>
                <w:szCs w:val="20"/>
              </w:rPr>
              <w:t xml:space="preserve"> </w:t>
            </w:r>
            <w:r w:rsidRPr="008B5FFA">
              <w:rPr>
                <w:b/>
                <w:bCs/>
                <w:sz w:val="20"/>
                <w:szCs w:val="20"/>
              </w:rPr>
              <w:t>și neîncadrarea acestora în situația condamnării  pentru participarea la activităţi ale unei organizaţii sau grupări criminale, pentru corupţie, fraudă şi/sau spălare de bani</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 xml:space="preserve">Original (conform </w:t>
            </w:r>
            <w:r>
              <w:rPr>
                <w:b/>
                <w:sz w:val="20"/>
                <w:szCs w:val="20"/>
                <w:lang w:val="en-US"/>
              </w:rPr>
              <w:t>modelului</w:t>
            </w:r>
            <w:r w:rsidRPr="008B5FFA">
              <w:rPr>
                <w:b/>
                <w:sz w:val="20"/>
                <w:szCs w:val="20"/>
                <w:lang w:val="en-US"/>
              </w:rPr>
              <w:t xml:space="preserve"> atașat în SIA „RSAP”)</w:t>
            </w:r>
          </w:p>
          <w:p w:rsidR="00C07E38" w:rsidRPr="008B5FFA" w:rsidRDefault="00C07E38" w:rsidP="009C3B09">
            <w:pPr>
              <w:tabs>
                <w:tab w:val="right" w:pos="426"/>
              </w:tabs>
              <w:rPr>
                <w:b/>
                <w:sz w:val="20"/>
                <w:szCs w:val="20"/>
              </w:rPr>
            </w:pPr>
            <w:r w:rsidRPr="008B5FFA">
              <w:rPr>
                <w:b/>
                <w:sz w:val="20"/>
                <w:szCs w:val="20"/>
                <w:lang w:val="en-US"/>
              </w:rPr>
              <w:t xml:space="preserve">Semnat electronic </w:t>
            </w:r>
            <w:r w:rsidRPr="008B5FFA">
              <w:rPr>
                <w:b/>
                <w:sz w:val="20"/>
                <w:szCs w:val="20"/>
              </w:rPr>
              <w:t>de ofertantul desemnat câștigător (în termen de 5 zile de la data comunicării rezultatului, atât pentru Autoritatea Contractantă cât și pentru Agenția Achiziții Publice)</w:t>
            </w:r>
          </w:p>
        </w:tc>
        <w:tc>
          <w:tcPr>
            <w:tcW w:w="1621" w:type="dxa"/>
            <w:shd w:val="clear" w:color="auto" w:fill="auto"/>
          </w:tcPr>
          <w:p w:rsidR="00C07E38" w:rsidRPr="008B5FFA" w:rsidRDefault="00C07E38" w:rsidP="00517591">
            <w:pPr>
              <w:tabs>
                <w:tab w:val="right" w:pos="426"/>
              </w:tabs>
              <w:jc w:val="center"/>
              <w:rPr>
                <w:b/>
                <w:sz w:val="20"/>
                <w:szCs w:val="20"/>
              </w:rPr>
            </w:pPr>
            <w:r w:rsidRPr="008B5FFA">
              <w:rPr>
                <w:b/>
                <w:sz w:val="20"/>
                <w:szCs w:val="20"/>
              </w:rPr>
              <w:t>Obligatoriu</w:t>
            </w:r>
          </w:p>
        </w:tc>
      </w:tr>
    </w:tbl>
    <w:p w:rsidR="0015247E" w:rsidRPr="00FF430B" w:rsidRDefault="0015247E"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w:t>
      </w:r>
      <w:r w:rsidR="0099577A" w:rsidRPr="0099577A">
        <w:rPr>
          <w:b/>
          <w:noProof w:val="0"/>
          <w:u w:val="single"/>
          <w:lang w:eastAsia="ru-RU"/>
        </w:rPr>
        <w:t>necesar</w:t>
      </w:r>
      <w:r w:rsidR="0099577A">
        <w:rPr>
          <w:b/>
          <w:noProof w:val="0"/>
          <w:u w:val="single"/>
          <w:lang w:eastAsia="ru-RU"/>
        </w:rPr>
        <w:t>ă</w:t>
      </w:r>
      <w:r w:rsidRPr="00FF430B">
        <w:rPr>
          <w:b/>
          <w:noProof w:val="0"/>
          <w:lang w:eastAsia="ru-RU"/>
        </w:rPr>
        <w:t>__________</w:t>
      </w:r>
      <w:r w:rsidRPr="00FF430B">
        <w:t>,</w:t>
      </w:r>
      <w:r w:rsidR="00FE38A6" w:rsidRPr="00FF430B">
        <w:t xml:space="preserve"> </w:t>
      </w:r>
      <w:r w:rsidRPr="00FF430B">
        <w:rPr>
          <w:b/>
          <w:noProof w:val="0"/>
          <w:lang w:eastAsia="ru-RU"/>
        </w:rPr>
        <w:t>cuantumul_</w:t>
      </w:r>
      <w:r w:rsidR="0099577A" w:rsidRPr="0099577A">
        <w:rPr>
          <w:b/>
          <w:noProof w:val="0"/>
          <w:u w:val="single"/>
          <w:lang w:eastAsia="ru-RU"/>
        </w:rPr>
        <w:t>2%</w:t>
      </w:r>
      <w:r w:rsidRPr="00FF430B">
        <w:rPr>
          <w:b/>
          <w:noProof w:val="0"/>
          <w:lang w:eastAsia="ru-RU"/>
        </w:rPr>
        <w:t>______________.</w:t>
      </w:r>
    </w:p>
    <w:p w:rsidR="0015247E" w:rsidRPr="00FF430B" w:rsidRDefault="00F6465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w:t>
      </w:r>
      <w:r w:rsidR="0099577A" w:rsidRPr="0099577A">
        <w:rPr>
          <w:b/>
          <w:noProof w:val="0"/>
          <w:u w:val="single"/>
          <w:lang w:eastAsia="ru-RU"/>
        </w:rPr>
        <w:t>5 ani</w:t>
      </w:r>
      <w:r w:rsidRPr="00FF430B">
        <w:rPr>
          <w:b/>
          <w:noProof w:val="0"/>
          <w:lang w:eastAsia="ru-RU"/>
        </w:rPr>
        <w:t>___</w:t>
      </w:r>
      <w:r w:rsidR="00984FA2" w:rsidRPr="00FF430B">
        <w:rPr>
          <w:b/>
          <w:noProof w:val="0"/>
          <w:lang w:eastAsia="ru-RU"/>
        </w:rPr>
        <w:t>__</w:t>
      </w:r>
      <w:r w:rsidRPr="00FF430B">
        <w:rPr>
          <w:b/>
          <w:noProof w:val="0"/>
          <w:lang w:eastAsia="ru-RU"/>
        </w:rPr>
        <w:t>_.</w:t>
      </w:r>
    </w:p>
    <w:p w:rsidR="00F6465C" w:rsidRPr="00FF430B" w:rsidRDefault="00F6465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w:t>
      </w:r>
      <w:r w:rsidR="0099577A" w:rsidRPr="0099577A">
        <w:rPr>
          <w:b/>
          <w:noProof w:val="0"/>
          <w:u w:val="single"/>
          <w:lang w:eastAsia="ru-RU"/>
        </w:rPr>
        <w:t>necesară</w:t>
      </w:r>
      <w:r w:rsidRPr="00FF430B">
        <w:rPr>
          <w:b/>
          <w:noProof w:val="0"/>
          <w:lang w:eastAsia="ru-RU"/>
        </w:rPr>
        <w:t>______,</w:t>
      </w:r>
      <w:r w:rsidR="00FE38A6" w:rsidRPr="00FF430B">
        <w:rPr>
          <w:b/>
          <w:noProof w:val="0"/>
          <w:lang w:eastAsia="ru-RU"/>
        </w:rPr>
        <w:t xml:space="preserve"> </w:t>
      </w:r>
      <w:r w:rsidRPr="00FF430B">
        <w:rPr>
          <w:b/>
          <w:noProof w:val="0"/>
          <w:lang w:eastAsia="ru-RU"/>
        </w:rPr>
        <w:t>cuantumul_</w:t>
      </w:r>
      <w:r w:rsidR="00C25CED">
        <w:rPr>
          <w:b/>
          <w:noProof w:val="0"/>
          <w:u w:val="single"/>
          <w:lang w:eastAsia="ru-RU"/>
        </w:rPr>
        <w:t>3</w:t>
      </w:r>
      <w:r w:rsidR="0099577A" w:rsidRPr="0099577A">
        <w:rPr>
          <w:b/>
          <w:noProof w:val="0"/>
          <w:u w:val="single"/>
          <w:lang w:eastAsia="ru-RU"/>
        </w:rPr>
        <w:t>%</w:t>
      </w:r>
      <w:r w:rsidRPr="00FF430B">
        <w:rPr>
          <w:b/>
          <w:noProof w:val="0"/>
          <w:lang w:eastAsia="ru-RU"/>
        </w:rPr>
        <w:t>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w:t>
      </w:r>
      <w:r w:rsidR="0099577A" w:rsidRPr="0099577A">
        <w:rPr>
          <w:b/>
          <w:noProof w:val="0"/>
          <w:u w:val="single"/>
          <w:lang w:eastAsia="ru-RU"/>
        </w:rPr>
        <w:t>nu se aplică</w:t>
      </w:r>
      <w:r w:rsidRPr="00FF430B">
        <w:rPr>
          <w:b/>
          <w:noProof w:val="0"/>
          <w:lang w:eastAsia="ru-RU"/>
        </w:rPr>
        <w:t>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w:t>
      </w:r>
      <w:r w:rsidR="0099577A" w:rsidRPr="0099577A">
        <w:rPr>
          <w:b/>
          <w:noProof w:val="0"/>
          <w:u w:val="single"/>
          <w:lang w:eastAsia="ru-RU"/>
        </w:rPr>
        <w:t>nu se aplică</w:t>
      </w:r>
      <w:r w:rsidRPr="00FF430B">
        <w:rPr>
          <w:b/>
          <w:noProof w:val="0"/>
          <w:lang w:eastAsia="ru-RU"/>
        </w:rPr>
        <w:t>___</w:t>
      </w:r>
      <w:r w:rsidR="009F3CEA" w:rsidRPr="00FF430B">
        <w:rPr>
          <w:b/>
          <w:noProof w:val="0"/>
          <w:lang w:eastAsia="ru-RU"/>
        </w:rPr>
        <w:t>_</w:t>
      </w:r>
      <w:r w:rsidRPr="00FF430B">
        <w:rPr>
          <w:b/>
          <w:noProof w:val="0"/>
          <w:lang w:eastAsia="ru-RU"/>
        </w:rPr>
        <w:t>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5B7365">
      <w:pPr>
        <w:numPr>
          <w:ilvl w:val="0"/>
          <w:numId w:val="23"/>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w:t>
      </w:r>
      <w:r w:rsidR="0099577A" w:rsidRPr="0099577A">
        <w:rPr>
          <w:b/>
          <w:noProof w:val="0"/>
          <w:u w:val="single"/>
          <w:lang w:eastAsia="ru-RU"/>
        </w:rPr>
        <w:t>Lei MDA</w:t>
      </w:r>
      <w:r w:rsidRPr="00FF430B">
        <w:rPr>
          <w:b/>
          <w:noProof w:val="0"/>
          <w:lang w:eastAsia="ru-RU"/>
        </w:rPr>
        <w:t>________</w:t>
      </w:r>
      <w:bookmarkEnd w:id="46"/>
      <w:r w:rsidRPr="00FF430B">
        <w:rPr>
          <w:b/>
          <w:noProof w:val="0"/>
          <w:lang w:eastAsia="ru-RU"/>
        </w:rPr>
        <w:t>_________________________________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w:t>
      </w:r>
      <w:r w:rsidR="0099577A" w:rsidRPr="0099577A">
        <w:rPr>
          <w:b/>
          <w:u w:val="single"/>
          <w:lang w:val="en-US"/>
        </w:rPr>
        <w:t xml:space="preserve"> </w:t>
      </w:r>
      <w:r w:rsidR="0099577A" w:rsidRPr="00E4096F">
        <w:rPr>
          <w:b/>
          <w:u w:val="single"/>
          <w:lang w:val="en-US"/>
        </w:rPr>
        <w:t>cel mai mic preț și corespunderea specificației tehnice prezentate</w:t>
      </w:r>
      <w:r w:rsidR="0099577A" w:rsidRPr="00FF430B">
        <w:rPr>
          <w:b/>
          <w:noProof w:val="0"/>
          <w:lang w:eastAsia="ru-RU"/>
        </w:rPr>
        <w:t xml:space="preserve"> </w:t>
      </w:r>
      <w:r w:rsidRPr="00FF430B">
        <w:rPr>
          <w:b/>
          <w:noProof w:val="0"/>
          <w:lang w:eastAsia="ru-RU"/>
        </w:rPr>
        <w:t>___________</w:t>
      </w:r>
      <w:r w:rsidR="009F3CEA" w:rsidRPr="00FF430B">
        <w:rPr>
          <w:b/>
          <w:noProof w:val="0"/>
          <w:lang w:eastAsia="ru-RU"/>
        </w:rPr>
        <w:t>________</w:t>
      </w:r>
      <w:r w:rsidR="00EF4276" w:rsidRPr="00FF430B">
        <w:rPr>
          <w:b/>
          <w:noProof w:val="0"/>
          <w:lang w:eastAsia="ru-RU"/>
        </w:rPr>
        <w:t>___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r w:rsidR="0099577A">
        <w:rPr>
          <w:b/>
          <w:noProof w:val="0"/>
          <w:lang w:eastAsia="ru-RU"/>
        </w:rPr>
        <w:t xml:space="preserve"> </w:t>
      </w:r>
      <w:r w:rsidR="0099577A" w:rsidRPr="00BB4834">
        <w:rPr>
          <w:b/>
          <w:u w:val="single"/>
          <w:lang w:val="en-US"/>
        </w:rPr>
        <w:t>nu se aplică</w:t>
      </w:r>
    </w:p>
    <w:tbl>
      <w:tblPr>
        <w:tblStyle w:val="Grigliatabella2"/>
        <w:tblW w:w="0" w:type="auto"/>
        <w:tblLook w:val="04A0"/>
      </w:tblPr>
      <w:tblGrid>
        <w:gridCol w:w="573"/>
        <w:gridCol w:w="6942"/>
        <w:gridCol w:w="1771"/>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99577A"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Pr>
          <w:b/>
          <w:i/>
          <w:noProof w:val="0"/>
          <w:lang w:eastAsia="ru-RU"/>
        </w:rPr>
        <w:t xml:space="preserve"> </w:t>
      </w:r>
      <w:r w:rsidR="00EF4276" w:rsidRPr="0099577A">
        <w:rPr>
          <w:b/>
          <w:noProof w:val="0"/>
          <w:u w:val="single"/>
          <w:lang w:eastAsia="ru-RU"/>
        </w:rPr>
        <w:t>conform SIA RSAP</w:t>
      </w:r>
      <w:r w:rsidR="00EF4276" w:rsidRPr="00FF430B">
        <w:rPr>
          <w:b/>
          <w:noProof w:val="0"/>
          <w:lang w:eastAsia="ru-RU"/>
        </w:rPr>
        <w:t xml:space="preserve"> </w:t>
      </w:r>
      <w:r w:rsidR="00BE362C" w:rsidRPr="00FF430B">
        <w:rPr>
          <w:b/>
          <w:noProof w:val="0"/>
          <w:lang w:eastAsia="ru-RU"/>
        </w:rPr>
        <w:t>_______________________________</w:t>
      </w:r>
      <w:r w:rsidR="00EF4276" w:rsidRPr="00FF430B">
        <w:rPr>
          <w:b/>
          <w:noProof w:val="0"/>
          <w:lang w:eastAsia="ru-RU"/>
        </w:rPr>
        <w:t>_</w:t>
      </w:r>
      <w:r w:rsidR="00BE362C" w:rsidRPr="00FF430B">
        <w:rPr>
          <w:b/>
          <w:noProof w:val="0"/>
          <w:lang w:eastAsia="ru-RU"/>
        </w:rPr>
        <w:t>____</w:t>
      </w:r>
    </w:p>
    <w:p w:rsidR="00BE362C" w:rsidRPr="00FF430B" w:rsidRDefault="00BE362C"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0099577A" w:rsidRPr="0099577A">
        <w:rPr>
          <w:b/>
          <w:noProof w:val="0"/>
          <w:lang w:eastAsia="ru-RU"/>
        </w:rPr>
        <w:t xml:space="preserve"> </w:t>
      </w:r>
      <w:r w:rsidR="0099577A" w:rsidRPr="0099577A">
        <w:rPr>
          <w:b/>
          <w:noProof w:val="0"/>
          <w:u w:val="single"/>
          <w:lang w:eastAsia="ru-RU"/>
        </w:rPr>
        <w:t>conform SIA RSAP</w:t>
      </w:r>
      <w:r w:rsidR="0099577A" w:rsidRPr="00FF430B">
        <w:rPr>
          <w:b/>
          <w:noProof w:val="0"/>
          <w:lang w:eastAsia="ru-RU"/>
        </w:rPr>
        <w:t xml:space="preserve"> </w:t>
      </w:r>
      <w:r w:rsidRPr="00FF430B">
        <w:rPr>
          <w:b/>
          <w:noProof w:val="0"/>
          <w:lang w:eastAsia="ru-RU"/>
        </w:rPr>
        <w:t>______________________________________________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99577A" w:rsidRDefault="00BE362C" w:rsidP="00BE362C">
      <w:pPr>
        <w:shd w:val="clear" w:color="auto" w:fill="FFFFFF" w:themeFill="background1"/>
        <w:tabs>
          <w:tab w:val="right" w:pos="426"/>
        </w:tabs>
        <w:spacing w:before="120"/>
        <w:ind w:left="450"/>
        <w:rPr>
          <w:b/>
          <w:noProof w:val="0"/>
          <w:u w:val="single"/>
          <w:lang w:eastAsia="ru-RU"/>
        </w:rPr>
      </w:pPr>
      <w:r w:rsidRPr="0099577A">
        <w:rPr>
          <w:b/>
          <w:noProof w:val="0"/>
          <w:u w:val="single"/>
          <w:lang w:eastAsia="ru-RU"/>
        </w:rPr>
        <w:t>Ofertele sau cererile de participare vor fi depuse electronic prin intermediul SIA RSAP</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Termenul de valabilitate a ofertelor: _</w:t>
      </w:r>
      <w:r w:rsidR="0099577A" w:rsidRPr="0099577A">
        <w:rPr>
          <w:b/>
          <w:noProof w:val="0"/>
          <w:u w:val="single"/>
          <w:lang w:eastAsia="ru-RU"/>
        </w:rPr>
        <w:t>90 zile</w:t>
      </w:r>
      <w:r w:rsidRPr="00FF430B">
        <w:rPr>
          <w:b/>
          <w:noProof w:val="0"/>
          <w:lang w:eastAsia="ru-RU"/>
        </w:rPr>
        <w:t>____________________________________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lastRenderedPageBreak/>
        <w:t xml:space="preserve">Locul deschiderii ofertelor: </w:t>
      </w:r>
      <w:r w:rsidR="00426FF4" w:rsidRPr="00FF430B">
        <w:rPr>
          <w:b/>
          <w:noProof w:val="0"/>
          <w:lang w:eastAsia="ru-RU"/>
        </w:rPr>
        <w:t>_</w:t>
      </w:r>
      <w:r w:rsidR="0099577A" w:rsidRPr="0099577A">
        <w:rPr>
          <w:b/>
          <w:noProof w:val="0"/>
          <w:u w:val="single"/>
          <w:lang w:eastAsia="ru-RU"/>
        </w:rPr>
        <w:t>SIA RSAP</w:t>
      </w:r>
      <w:r w:rsidRPr="00FF430B">
        <w:rPr>
          <w:b/>
          <w:noProof w:val="0"/>
          <w:lang w:eastAsia="ru-RU"/>
        </w:rPr>
        <w:t>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BE362C" w:rsidRPr="0099577A" w:rsidRDefault="00BE362C" w:rsidP="00BE362C">
      <w:pPr>
        <w:shd w:val="clear" w:color="auto" w:fill="FFFFFF" w:themeFill="background1"/>
        <w:tabs>
          <w:tab w:val="left" w:pos="360"/>
          <w:tab w:val="left" w:pos="1800"/>
          <w:tab w:val="left" w:pos="3240"/>
        </w:tabs>
        <w:spacing w:after="120"/>
        <w:ind w:left="360"/>
        <w:rPr>
          <w:b/>
          <w:noProof w:val="0"/>
          <w:u w:val="single"/>
          <w:lang w:eastAsia="ru-RU"/>
        </w:rPr>
      </w:pPr>
      <w:r w:rsidRPr="0099577A">
        <w:rPr>
          <w:b/>
          <w:noProof w:val="0"/>
          <w:u w:val="single"/>
          <w:lang w:eastAsia="ru-RU"/>
        </w:rPr>
        <w:t>Ofertele înt</w:t>
      </w:r>
      <w:r w:rsidR="00AD62DE" w:rsidRPr="0099577A">
        <w:rPr>
          <w:b/>
          <w:noProof w:val="0"/>
          <w:u w:val="single"/>
          <w:lang w:eastAsia="ru-RU"/>
        </w:rPr>
        <w:t>â</w:t>
      </w:r>
      <w:r w:rsidRPr="0099577A">
        <w:rPr>
          <w:b/>
          <w:noProof w:val="0"/>
          <w:u w:val="single"/>
          <w:lang w:eastAsia="ru-RU"/>
        </w:rPr>
        <w:t xml:space="preserve">rziate vor fi respinse. </w:t>
      </w:r>
    </w:p>
    <w:p w:rsidR="00BE362C" w:rsidRPr="00FF430B" w:rsidRDefault="00BE362C" w:rsidP="005B7365">
      <w:pPr>
        <w:numPr>
          <w:ilvl w:val="0"/>
          <w:numId w:val="2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99577A">
        <w:rPr>
          <w:b/>
          <w:noProof w:val="0"/>
          <w:u w:val="single"/>
          <w:lang w:eastAsia="ru-RU"/>
        </w:rPr>
        <w:t>Ofertanții sau reprezentanții acestora au dreptul să participe la deschiderea ofertelor, cu excepția cazului c</w:t>
      </w:r>
      <w:r w:rsidR="00AD62DE" w:rsidRPr="0099577A">
        <w:rPr>
          <w:b/>
          <w:noProof w:val="0"/>
          <w:u w:val="single"/>
          <w:lang w:eastAsia="ru-RU"/>
        </w:rPr>
        <w:t>â</w:t>
      </w:r>
      <w:r w:rsidRPr="0099577A">
        <w:rPr>
          <w:b/>
          <w:noProof w:val="0"/>
          <w:u w:val="single"/>
          <w:lang w:eastAsia="ru-RU"/>
        </w:rPr>
        <w:t>nd of</w:t>
      </w:r>
      <w:r w:rsidR="00E706C1" w:rsidRPr="0099577A">
        <w:rPr>
          <w:b/>
          <w:noProof w:val="0"/>
          <w:u w:val="single"/>
          <w:lang w:eastAsia="ru-RU"/>
        </w:rPr>
        <w:t xml:space="preserve">ertele au fost depuse prin SIA </w:t>
      </w:r>
      <w:r w:rsidRPr="0099577A">
        <w:rPr>
          <w:b/>
          <w:noProof w:val="0"/>
          <w:u w:val="single"/>
          <w:lang w:eastAsia="ru-RU"/>
        </w:rPr>
        <w:t>RSAP.</w:t>
      </w:r>
    </w:p>
    <w:p w:rsidR="00BE362C" w:rsidRPr="00FF430B" w:rsidRDefault="00BE362C" w:rsidP="005B7365">
      <w:pPr>
        <w:numPr>
          <w:ilvl w:val="0"/>
          <w:numId w:val="23"/>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w:t>
      </w:r>
      <w:r w:rsidR="0099577A" w:rsidRPr="0099577A">
        <w:rPr>
          <w:b/>
          <w:noProof w:val="0"/>
          <w:u w:val="single"/>
          <w:lang w:eastAsia="ru-RU"/>
        </w:rPr>
        <w:t>Română</w:t>
      </w:r>
      <w:r w:rsidRPr="00FF430B">
        <w:rPr>
          <w:b/>
          <w:noProof w:val="0"/>
          <w:lang w:eastAsia="ru-RU"/>
        </w:rPr>
        <w:t>________________________________</w:t>
      </w:r>
      <w:r w:rsidR="00426FF4" w:rsidRPr="00FF430B">
        <w:rPr>
          <w:b/>
          <w:noProof w:val="0"/>
          <w:lang w:eastAsia="ru-RU"/>
        </w:rPr>
        <w:t>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w:t>
      </w:r>
      <w:r w:rsidR="0099577A" w:rsidRPr="0099577A">
        <w:rPr>
          <w:b/>
          <w:noProof w:val="0"/>
          <w:u w:val="single"/>
          <w:lang w:eastAsia="ru-RU"/>
        </w:rPr>
        <w:t>nu</w:t>
      </w:r>
      <w:r w:rsidR="0099577A">
        <w:rPr>
          <w:b/>
          <w:noProof w:val="0"/>
          <w:u w:val="single"/>
          <w:lang w:eastAsia="ru-RU"/>
        </w:rPr>
        <w:t xml:space="preserve"> se referă</w:t>
      </w:r>
      <w:r w:rsidRPr="00FF430B">
        <w:rPr>
          <w:b/>
          <w:noProof w:val="0"/>
          <w:lang w:eastAsia="ru-RU"/>
        </w:rPr>
        <w:t>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w:t>
      </w:r>
      <w:r w:rsidR="009B105D" w:rsidRPr="009B105D">
        <w:rPr>
          <w:b/>
          <w:noProof w:val="0"/>
          <w:u w:val="single"/>
          <w:shd w:val="clear" w:color="auto" w:fill="FFFFFF" w:themeFill="background1"/>
          <w:lang w:eastAsia="ru-RU"/>
        </w:rPr>
        <w:t>conform SIA RSAP</w:t>
      </w:r>
      <w:r w:rsidR="00426FF4" w:rsidRPr="00FF430B">
        <w:rPr>
          <w:b/>
          <w:noProof w:val="0"/>
          <w:shd w:val="clear" w:color="auto" w:fill="FFFFFF" w:themeFill="background1"/>
          <w:lang w:eastAsia="ru-RU"/>
        </w:rPr>
        <w:t>__</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149"/>
        <w:gridCol w:w="3692"/>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Se acceptă</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Nu se acceptă</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Se acceptă</w:t>
            </w: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Se acceptă</w:t>
            </w:r>
          </w:p>
        </w:tc>
      </w:tr>
    </w:tbl>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w:t>
      </w:r>
      <w:r w:rsidR="009B105D" w:rsidRPr="009B105D">
        <w:rPr>
          <w:b/>
          <w:noProof w:val="0"/>
          <w:u w:val="single"/>
          <w:shd w:val="clear" w:color="auto" w:fill="FFFFFF" w:themeFill="background1"/>
          <w:lang w:eastAsia="ru-RU"/>
        </w:rPr>
        <w:t>nu</w:t>
      </w:r>
      <w:r w:rsidR="00426FF4" w:rsidRPr="00FF430B">
        <w:rPr>
          <w:b/>
          <w:noProof w:val="0"/>
          <w:shd w:val="clear" w:color="auto" w:fill="FFFFFF" w:themeFill="background1"/>
          <w:lang w:eastAsia="ru-RU"/>
        </w:rPr>
        <w:t>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___</w:t>
      </w:r>
      <w:r w:rsidR="009B105D">
        <w:rPr>
          <w:b/>
          <w:noProof w:val="0"/>
          <w:shd w:val="clear" w:color="auto" w:fill="FFFFFF" w:themeFill="background1"/>
          <w:lang w:eastAsia="ru-RU"/>
        </w:rPr>
        <w:t>/semnat/</w:t>
      </w:r>
      <w:r w:rsidRPr="00FF430B">
        <w:rPr>
          <w:b/>
          <w:noProof w:val="0"/>
          <w:shd w:val="clear" w:color="auto" w:fill="FFFFFF" w:themeFill="background1"/>
          <w:lang w:eastAsia="ru-RU"/>
        </w:rPr>
        <w:t>___</w:t>
      </w:r>
      <w:r w:rsidR="00B52899" w:rsidRPr="00B52899">
        <w:rPr>
          <w:b/>
          <w:noProof w:val="0"/>
          <w:u w:val="single"/>
          <w:shd w:val="clear" w:color="auto" w:fill="FFFFFF" w:themeFill="background1"/>
          <w:lang w:eastAsia="ru-RU"/>
        </w:rPr>
        <w:t xml:space="preserve"> </w:t>
      </w:r>
      <w:r w:rsidR="00C25CED">
        <w:rPr>
          <w:b/>
          <w:noProof w:val="0"/>
          <w:u w:val="single"/>
          <w:shd w:val="clear" w:color="auto" w:fill="FFFFFF" w:themeFill="background1"/>
          <w:lang w:eastAsia="ru-RU"/>
        </w:rPr>
        <w:t>Diana GUBA</w:t>
      </w:r>
      <w:r w:rsidR="00B52899" w:rsidRPr="00FF430B">
        <w:rPr>
          <w:b/>
          <w:noProof w:val="0"/>
          <w:shd w:val="clear" w:color="auto" w:fill="FFFFFF" w:themeFill="background1"/>
          <w:lang w:eastAsia="ru-RU"/>
        </w:rPr>
        <w:t xml:space="preserve"> </w:t>
      </w:r>
      <w:r w:rsidRPr="00FF430B">
        <w:rPr>
          <w:b/>
          <w:noProof w:val="0"/>
          <w:shd w:val="clear" w:color="auto" w:fill="FFFFFF" w:themeFill="background1"/>
          <w:lang w:eastAsia="ru-RU"/>
        </w:rPr>
        <w:t xml:space="preserve">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5B7365">
      <w:pPr>
        <w:pStyle w:val="Listparagraf"/>
        <w:numPr>
          <w:ilvl w:val="0"/>
          <w:numId w:val="29"/>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5B7365">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5B7365">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rsidR="00631A2C" w:rsidRPr="00FF430B" w:rsidRDefault="00631A2C" w:rsidP="005B7365">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5B7365">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lastRenderedPageBreak/>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5B7365">
      <w:pPr>
        <w:numPr>
          <w:ilvl w:val="0"/>
          <w:numId w:val="29"/>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5B7365">
      <w:pPr>
        <w:numPr>
          <w:ilvl w:val="0"/>
          <w:numId w:val="29"/>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5B7365">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5B7365">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w:t>
      </w:r>
      <w:r w:rsidR="00CB6F08">
        <w:rPr>
          <w:b/>
          <w:noProof w:val="0"/>
          <w:lang w:eastAsia="ru-RU"/>
        </w:rPr>
        <w:t>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rsidR="00631A2C" w:rsidRPr="00FF430B" w:rsidRDefault="00631A2C" w:rsidP="005B7365">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00CB6F08">
        <w:rPr>
          <w:rFonts w:eastAsia="PMingLiU"/>
          <w:b w:val="0"/>
          <w:lang w:eastAsia="zh-CN"/>
        </w:rPr>
        <w:t xml:space="preserve">   nr.______ din___________</w:t>
      </w:r>
      <w:r w:rsidRPr="00FF430B">
        <w:rPr>
          <w:rFonts w:eastAsia="PMingLiU"/>
          <w:b w:val="0"/>
          <w:lang w:eastAsia="zh-CN"/>
        </w:rPr>
        <w:t>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w:t>
      </w:r>
      <w:r w:rsidR="00CB6F08">
        <w:rPr>
          <w:rFonts w:eastAsia="PMingLiU"/>
          <w:lang w:eastAsia="zh-CN"/>
        </w:rPr>
        <w:t>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CB6F08" w:rsidP="005B235E">
      <w:pPr>
        <w:pStyle w:val="Style3"/>
        <w:tabs>
          <w:tab w:val="left" w:pos="567"/>
        </w:tabs>
        <w:spacing w:before="0" w:beforeAutospacing="0" w:after="0"/>
        <w:ind w:left="0" w:right="-144" w:firstLine="0"/>
        <w:rPr>
          <w:rFonts w:eastAsia="PMingLiU"/>
          <w:lang w:eastAsia="zh-CN"/>
        </w:rPr>
      </w:pPr>
      <w:r>
        <w:rPr>
          <w:rFonts w:eastAsia="PMingLiU"/>
          <w:lang w:eastAsia="zh-CN"/>
        </w:rPr>
        <w:t>______________________</w:t>
      </w:r>
      <w:r w:rsidR="005B235E" w:rsidRPr="00FF430B">
        <w:rPr>
          <w:rFonts w:eastAsia="PMingLiU"/>
          <w:lang w:eastAsia="zh-CN"/>
        </w:rPr>
        <w:t>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CB6F08" w:rsidP="005B235E">
      <w:pPr>
        <w:pStyle w:val="Style3"/>
        <w:tabs>
          <w:tab w:val="left" w:pos="567"/>
        </w:tabs>
        <w:spacing w:before="0" w:beforeAutospacing="0" w:after="0"/>
        <w:ind w:left="0" w:right="-144" w:firstLine="0"/>
        <w:rPr>
          <w:rFonts w:eastAsia="PMingLiU"/>
          <w:lang w:eastAsia="zh-CN"/>
        </w:rPr>
      </w:pPr>
      <w:r>
        <w:rPr>
          <w:rFonts w:eastAsia="PMingLiU"/>
          <w:lang w:eastAsia="zh-CN"/>
        </w:rPr>
        <w:t>______________________</w:t>
      </w:r>
      <w:r w:rsidR="005B235E" w:rsidRPr="00FF430B">
        <w:rPr>
          <w:rFonts w:eastAsia="PMingLiU"/>
          <w:lang w:eastAsia="zh-CN"/>
        </w:rPr>
        <w:t>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rsidR="00962A3C" w:rsidRPr="00FF430B" w:rsidRDefault="00CB6F08" w:rsidP="00962A3C">
      <w:pPr>
        <w:pStyle w:val="Style3"/>
        <w:tabs>
          <w:tab w:val="left" w:pos="567"/>
        </w:tabs>
        <w:spacing w:before="0" w:beforeAutospacing="0" w:after="0"/>
        <w:ind w:left="0" w:right="-144" w:firstLine="0"/>
        <w:rPr>
          <w:rFonts w:eastAsia="PMingLiU"/>
          <w:lang w:eastAsia="zh-CN"/>
        </w:rPr>
      </w:pPr>
      <w:r>
        <w:rPr>
          <w:rFonts w:eastAsia="PMingLiU"/>
          <w:lang w:eastAsia="zh-CN"/>
        </w:rPr>
        <w:t>_______________________</w:t>
      </w:r>
      <w:r w:rsidR="00962A3C" w:rsidRPr="00FF430B">
        <w:rPr>
          <w:rFonts w:eastAsia="PMingLiU"/>
          <w:lang w:eastAsia="zh-CN"/>
        </w:rPr>
        <w:t>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CB6F08" w:rsidP="003F2E01">
      <w:pPr>
        <w:pStyle w:val="Style3"/>
        <w:tabs>
          <w:tab w:val="left" w:pos="567"/>
        </w:tabs>
        <w:spacing w:before="0" w:beforeAutospacing="0" w:after="0"/>
        <w:ind w:left="0" w:right="-144" w:firstLine="0"/>
        <w:rPr>
          <w:rFonts w:eastAsia="PMingLiU"/>
          <w:lang w:eastAsia="zh-CN"/>
        </w:rPr>
      </w:pPr>
      <w:r>
        <w:rPr>
          <w:rFonts w:eastAsia="PMingLiU"/>
          <w:lang w:eastAsia="zh-CN"/>
        </w:rPr>
        <w:t>___________________</w:t>
      </w:r>
      <w:r w:rsidR="003F2E01" w:rsidRPr="00FF430B">
        <w:rPr>
          <w:rFonts w:eastAsia="PMingLiU"/>
          <w:lang w:eastAsia="zh-CN"/>
        </w:rPr>
        <w:t>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5B7365">
      <w:pPr>
        <w:numPr>
          <w:ilvl w:val="0"/>
          <w:numId w:val="26"/>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5B7365">
      <w:pPr>
        <w:numPr>
          <w:ilvl w:val="0"/>
          <w:numId w:val="26"/>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5B7365">
      <w:pPr>
        <w:numPr>
          <w:ilvl w:val="0"/>
          <w:numId w:val="26"/>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55"/>
        <w:gridCol w:w="3143"/>
        <w:gridCol w:w="1327"/>
        <w:gridCol w:w="1377"/>
        <w:gridCol w:w="1526"/>
        <w:gridCol w:w="1358"/>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5B7365">
      <w:pPr>
        <w:numPr>
          <w:ilvl w:val="0"/>
          <w:numId w:val="26"/>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5"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 xml:space="preserve">finalizarea procedurii de achiziție publică prin atribuirea contractului de achiziţii publice sau prin încheierea acordului-cadru, finalizarea unui concurs de soluții prin stabilirea concurentului câștigător, atribuirea unui </w:t>
      </w:r>
      <w:r w:rsidRPr="00FF430B">
        <w:rPr>
          <w:i/>
          <w:noProof w:val="0"/>
          <w:bdr w:val="none" w:sz="0" w:space="0" w:color="auto" w:frame="1"/>
        </w:rPr>
        <w:lastRenderedPageBreak/>
        <w:t>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CB6F08" w:rsidRDefault="00CB6F08" w:rsidP="00502EFF">
      <w:pPr>
        <w:jc w:val="right"/>
        <w:rPr>
          <w:noProof w:val="0"/>
        </w:rPr>
      </w:pPr>
    </w:p>
    <w:p w:rsidR="00CB6F08" w:rsidRDefault="00CB6F08" w:rsidP="00502EFF">
      <w:pPr>
        <w:jc w:val="right"/>
        <w:rPr>
          <w:noProof w:val="0"/>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211"/>
        <w:gridCol w:w="4075"/>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210"/>
        <w:gridCol w:w="4076"/>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6"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206"/>
        <w:gridCol w:w="4080"/>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lastRenderedPageBreak/>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645"/>
        <w:gridCol w:w="4641"/>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5B7365">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5B7365">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5B7365">
      <w:pPr>
        <w:numPr>
          <w:ilvl w:val="0"/>
          <w:numId w:val="27"/>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46"/>
        <w:gridCol w:w="1680"/>
        <w:gridCol w:w="1607"/>
        <w:gridCol w:w="2086"/>
        <w:gridCol w:w="1867"/>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lastRenderedPageBreak/>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Corptext"/>
        <w:tabs>
          <w:tab w:val="left" w:pos="567"/>
        </w:tabs>
        <w:rPr>
          <w:rFonts w:asciiTheme="majorHAnsi" w:hAnsiTheme="majorHAnsi" w:cstheme="majorHAnsi"/>
          <w:b/>
          <w:szCs w:val="24"/>
        </w:rPr>
      </w:pPr>
      <w:bookmarkStart w:id="48" w:name="_Toc449692096"/>
      <w:bookmarkEnd w:id="47"/>
    </w:p>
    <w:p w:rsidR="00F5261B" w:rsidRPr="00FF430B" w:rsidRDefault="00F5261B" w:rsidP="00F5261B">
      <w:pPr>
        <w:pStyle w:val="Corp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Corptext"/>
        <w:tabs>
          <w:tab w:val="left" w:pos="-142"/>
        </w:tabs>
        <w:spacing w:before="240"/>
        <w:jc w:val="center"/>
        <w:rPr>
          <w:rFonts w:asciiTheme="majorHAnsi" w:hAnsiTheme="majorHAnsi" w:cstheme="majorHAnsi"/>
          <w:szCs w:val="24"/>
        </w:rPr>
      </w:pPr>
    </w:p>
    <w:p w:rsidR="00F5261B" w:rsidRPr="00FF430B" w:rsidRDefault="00F5261B" w:rsidP="00F5261B">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w:t>
      </w:r>
      <w:r w:rsidR="009B105D" w:rsidRPr="009B105D">
        <w:rPr>
          <w:rFonts w:ascii="Times New Roman" w:hAnsi="Times New Roman"/>
          <w:szCs w:val="24"/>
          <w:u w:val="single"/>
        </w:rPr>
        <w:t>Pretura sectorului Botanica, mun. Chișinău, str. Teilor 10</w:t>
      </w:r>
      <w:r w:rsidRPr="00FF430B">
        <w:rPr>
          <w:rFonts w:ascii="Times New Roman" w:hAnsi="Times New Roman"/>
          <w:szCs w:val="24"/>
        </w:rPr>
        <w:t>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Corptext"/>
        <w:tabs>
          <w:tab w:val="left" w:pos="567"/>
        </w:tabs>
        <w:spacing w:line="360" w:lineRule="auto"/>
        <w:jc w:val="both"/>
        <w:rPr>
          <w:rFonts w:ascii="Times New Roman" w:hAnsi="Times New Roman"/>
          <w:szCs w:val="24"/>
        </w:rPr>
      </w:pPr>
    </w:p>
    <w:p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Corptext"/>
        <w:tabs>
          <w:tab w:val="left" w:pos="567"/>
        </w:tabs>
        <w:spacing w:line="360" w:lineRule="auto"/>
        <w:rPr>
          <w:rFonts w:ascii="Times New Roman" w:hAnsi="Times New Roman"/>
          <w:szCs w:val="24"/>
        </w:rPr>
      </w:pPr>
    </w:p>
    <w:p w:rsidR="00F5261B" w:rsidRPr="00FF430B" w:rsidRDefault="00F5261B" w:rsidP="00F5261B">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Corptext"/>
        <w:tabs>
          <w:tab w:val="left" w:pos="567"/>
        </w:tabs>
        <w:spacing w:line="360" w:lineRule="auto"/>
        <w:rPr>
          <w:rFonts w:ascii="Times New Roman" w:hAnsi="Times New Roman"/>
          <w:szCs w:val="24"/>
        </w:rPr>
      </w:pPr>
    </w:p>
    <w:p w:rsidR="0033109C" w:rsidRPr="00FF430B" w:rsidRDefault="0033109C"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B1EC7" w:rsidRPr="00FF430B" w:rsidRDefault="00BB1EC7" w:rsidP="00BB1EC7">
      <w:pPr>
        <w:pStyle w:val="Titlu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Corp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Corptext"/>
        <w:tabs>
          <w:tab w:val="left" w:pos="567"/>
        </w:tabs>
        <w:spacing w:line="360" w:lineRule="auto"/>
        <w:rPr>
          <w:rFonts w:ascii="Times New Roman" w:hAnsi="Times New Roman"/>
          <w:szCs w:val="24"/>
        </w:rPr>
      </w:pPr>
    </w:p>
    <w:p w:rsidR="009B105D" w:rsidRDefault="00211C74" w:rsidP="00211C74">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w:t>
      </w:r>
      <w:r w:rsidR="009B105D" w:rsidRPr="009B105D">
        <w:rPr>
          <w:rFonts w:ascii="Times New Roman" w:hAnsi="Times New Roman"/>
          <w:szCs w:val="24"/>
          <w:u w:val="single"/>
        </w:rPr>
        <w:t xml:space="preserve"> Pretura sectorului Botanica, mun. Chișinău, str. Teilor 10</w:t>
      </w:r>
      <w:r w:rsidRPr="00FF430B">
        <w:rPr>
          <w:rFonts w:ascii="Times New Roman" w:hAnsi="Times New Roman"/>
          <w:szCs w:val="24"/>
        </w:rPr>
        <w:t>_</w:t>
      </w:r>
    </w:p>
    <w:p w:rsidR="00211C74" w:rsidRPr="00FF430B" w:rsidRDefault="00211C74" w:rsidP="00211C74">
      <w:pPr>
        <w:pStyle w:val="Corptext"/>
        <w:tabs>
          <w:tab w:val="left" w:pos="-142"/>
        </w:tabs>
        <w:spacing w:before="240"/>
        <w:jc w:val="center"/>
        <w:rPr>
          <w:rFonts w:ascii="Times New Roman" w:hAnsi="Times New Roman"/>
          <w:szCs w:val="24"/>
        </w:rPr>
      </w:pP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Corptext"/>
        <w:tabs>
          <w:tab w:val="left" w:pos="567"/>
        </w:tabs>
        <w:spacing w:line="360" w:lineRule="auto"/>
        <w:jc w:val="both"/>
        <w:rPr>
          <w:rFonts w:ascii="Times New Roman" w:hAnsi="Times New Roman"/>
          <w:szCs w:val="24"/>
        </w:rPr>
      </w:pPr>
    </w:p>
    <w:p w:rsidR="00211C74" w:rsidRPr="00FF430B" w:rsidRDefault="00211C74" w:rsidP="00211C74">
      <w:pPr>
        <w:pStyle w:val="Corptext"/>
        <w:tabs>
          <w:tab w:val="left" w:pos="567"/>
        </w:tabs>
        <w:spacing w:line="360" w:lineRule="auto"/>
        <w:jc w:val="both"/>
        <w:rPr>
          <w:rFonts w:ascii="Times New Roman" w:hAnsi="Times New Roman"/>
          <w:szCs w:val="24"/>
        </w:rPr>
      </w:pPr>
    </w:p>
    <w:p w:rsidR="00211C74" w:rsidRPr="00FF430B" w:rsidRDefault="00211C74" w:rsidP="00211C74">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Corptext"/>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211C74" w:rsidRPr="00FF430B" w:rsidRDefault="00211C74" w:rsidP="00211C74">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lastRenderedPageBreak/>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Corptext"/>
        <w:tabs>
          <w:tab w:val="left" w:pos="567"/>
        </w:tabs>
        <w:spacing w:line="360" w:lineRule="auto"/>
        <w:rPr>
          <w:rFonts w:ascii="Times New Roman" w:hAnsi="Times New Roman"/>
          <w:szCs w:val="24"/>
        </w:rPr>
      </w:pPr>
    </w:p>
    <w:bookmarkEnd w:id="48"/>
    <w:p w:rsidR="00AA1372" w:rsidRPr="00FF430B" w:rsidRDefault="00AA1372" w:rsidP="00950D18">
      <w:pPr>
        <w:pStyle w:val="Corptext"/>
        <w:tabs>
          <w:tab w:val="left" w:pos="567"/>
        </w:tabs>
        <w:rPr>
          <w:rFonts w:ascii="Times New Roman" w:hAnsi="Times New Roman"/>
          <w:b/>
          <w:szCs w:val="24"/>
        </w:rPr>
      </w:pPr>
    </w:p>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Corptext"/>
        <w:tabs>
          <w:tab w:val="left" w:pos="567"/>
        </w:tabs>
        <w:rPr>
          <w:rFonts w:ascii="Times New Roman" w:hAnsi="Times New Roman"/>
          <w:b/>
          <w:szCs w:val="24"/>
        </w:rPr>
      </w:pP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Către_</w:t>
      </w:r>
      <w:r w:rsidR="009B105D" w:rsidRPr="009B105D">
        <w:rPr>
          <w:rFonts w:ascii="Times New Roman" w:hAnsi="Times New Roman"/>
          <w:szCs w:val="24"/>
          <w:u w:val="single"/>
        </w:rPr>
        <w:t xml:space="preserve"> Pretura sectorului Botanica, mun. Chișinău, str. Teilor 10</w:t>
      </w:r>
      <w:r w:rsidRPr="00FF430B">
        <w:rPr>
          <w:rFonts w:ascii="Times New Roman" w:hAnsi="Times New Roman"/>
          <w:szCs w:val="24"/>
        </w:rPr>
        <w:t>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Corp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Corp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Corp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CB6F08" w:rsidP="00950D18">
      <w:pPr>
        <w:pStyle w:val="Corptext"/>
        <w:tabs>
          <w:tab w:val="left" w:pos="567"/>
        </w:tabs>
        <w:ind w:hanging="349"/>
        <w:rPr>
          <w:rFonts w:ascii="Times New Roman" w:hAnsi="Times New Roman"/>
          <w:szCs w:val="24"/>
        </w:rPr>
      </w:pPr>
      <w:r>
        <w:rPr>
          <w:rFonts w:ascii="Times New Roman" w:hAnsi="Times New Roman"/>
          <w:szCs w:val="24"/>
        </w:rPr>
        <w:t>îşi</w:t>
      </w:r>
      <w:r w:rsidR="00A227F2" w:rsidRPr="00FF430B">
        <w:rPr>
          <w:rFonts w:ascii="Times New Roman" w:hAnsi="Times New Roman"/>
          <w:szCs w:val="24"/>
        </w:rPr>
        <w:t xml:space="preserve"> retrage sau modifică oferta în perioada de  valabilitate a acesteia;</w:t>
      </w:r>
    </w:p>
    <w:p w:rsidR="00905A43" w:rsidRPr="00FF430B" w:rsidRDefault="006D20F4">
      <w:pPr>
        <w:pStyle w:val="Corptext"/>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lastRenderedPageBreak/>
        <w:t xml:space="preserve">      a refuzat să semneze contractul de achiziţie publică de lucrări;</w:t>
      </w:r>
    </w:p>
    <w:p w:rsidR="00AA1372" w:rsidRPr="00FF430B" w:rsidRDefault="00AA1372" w:rsidP="00950D18">
      <w:pPr>
        <w:pStyle w:val="Corptext"/>
        <w:tabs>
          <w:tab w:val="left" w:pos="567"/>
        </w:tabs>
        <w:ind w:hanging="502"/>
        <w:rPr>
          <w:rFonts w:ascii="Times New Roman" w:hAnsi="Times New Roman"/>
          <w:szCs w:val="24"/>
        </w:rPr>
      </w:pPr>
    </w:p>
    <w:p w:rsidR="00AA1372" w:rsidRPr="00FF430B" w:rsidRDefault="00A227F2" w:rsidP="00E706C1">
      <w:pPr>
        <w:pStyle w:val="Corp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9"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9"/>
    <w:p w:rsidR="008B330F" w:rsidRPr="00FF430B" w:rsidRDefault="008B330F" w:rsidP="00950D18">
      <w:pPr>
        <w:jc w:val="center"/>
        <w:rPr>
          <w:b/>
        </w:rPr>
      </w:pPr>
    </w:p>
    <w:p w:rsidR="00AA1372" w:rsidRPr="00FF430B" w:rsidRDefault="00A227F2" w:rsidP="00950D18">
      <w:pPr>
        <w:pStyle w:val="Corptext"/>
        <w:tabs>
          <w:tab w:val="left" w:pos="567"/>
        </w:tabs>
        <w:jc w:val="center"/>
        <w:rPr>
          <w:rFonts w:ascii="Times New Roman" w:hAnsi="Times New Roman"/>
          <w:b/>
          <w:szCs w:val="24"/>
        </w:rPr>
      </w:pPr>
      <w:r w:rsidRPr="00FF430B">
        <w:rPr>
          <w:rFonts w:ascii="Times New Roman" w:hAnsi="Times New Roman"/>
          <w:b/>
          <w:szCs w:val="24"/>
        </w:rPr>
        <w:t>GRAF</w:t>
      </w:r>
      <w:r w:rsidR="00CB6F08">
        <w:rPr>
          <w:rFonts w:ascii="Times New Roman" w:hAnsi="Times New Roman"/>
          <w:b/>
          <w:szCs w:val="24"/>
        </w:rPr>
        <w:t xml:space="preserve">IC DE </w:t>
      </w:r>
      <w:r w:rsidRPr="00FF430B">
        <w:rPr>
          <w:rFonts w:ascii="Times New Roman" w:hAnsi="Times New Roman"/>
          <w:b/>
          <w:szCs w:val="24"/>
        </w:rPr>
        <w:t>EXECUTARE A LUCRĂRILOR</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Corptext"/>
              <w:tabs>
                <w:tab w:val="left" w:pos="567"/>
              </w:tabs>
              <w:rPr>
                <w:rFonts w:ascii="Times New Roman" w:hAnsi="Times New Roman"/>
                <w:b/>
                <w:szCs w:val="24"/>
              </w:rPr>
            </w:pPr>
          </w:p>
        </w:tc>
        <w:tc>
          <w:tcPr>
            <w:tcW w:w="2825" w:type="dxa"/>
            <w:vMerge/>
          </w:tcPr>
          <w:p w:rsidR="00AA1372" w:rsidRPr="00FF430B" w:rsidRDefault="00AA1372" w:rsidP="00950D18">
            <w:pPr>
              <w:pStyle w:val="Corptext"/>
              <w:tabs>
                <w:tab w:val="left" w:pos="567"/>
              </w:tabs>
              <w:rPr>
                <w:rFonts w:ascii="Times New Roman" w:hAnsi="Times New Roman"/>
                <w:b/>
                <w:szCs w:val="24"/>
              </w:rPr>
            </w:pPr>
          </w:p>
        </w:tc>
        <w:tc>
          <w:tcPr>
            <w:tcW w:w="5490" w:type="dxa"/>
            <w:gridSpan w:val="7"/>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Corptext"/>
              <w:tabs>
                <w:tab w:val="left" w:pos="567"/>
              </w:tabs>
              <w:rPr>
                <w:rFonts w:ascii="Times New Roman" w:hAnsi="Times New Roman"/>
                <w:b/>
                <w:szCs w:val="24"/>
              </w:rPr>
            </w:pPr>
          </w:p>
        </w:tc>
        <w:tc>
          <w:tcPr>
            <w:tcW w:w="2825" w:type="dxa"/>
            <w:vMerge/>
          </w:tcPr>
          <w:p w:rsidR="00AA1372" w:rsidRPr="00FF430B" w:rsidRDefault="00AA1372" w:rsidP="00950D18">
            <w:pPr>
              <w:pStyle w:val="Corptext"/>
              <w:tabs>
                <w:tab w:val="left" w:pos="567"/>
              </w:tabs>
              <w:rPr>
                <w:rFonts w:ascii="Times New Roman" w:hAnsi="Times New Roman"/>
                <w:b/>
                <w:szCs w:val="24"/>
              </w:rPr>
            </w:pPr>
          </w:p>
        </w:tc>
        <w:tc>
          <w:tcPr>
            <w:tcW w:w="1035" w:type="dxa"/>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Corptext"/>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CB6F08" w:rsidP="00196AB4">
      <w:pPr>
        <w:pStyle w:val="Corptext"/>
        <w:tabs>
          <w:tab w:val="left" w:pos="567"/>
        </w:tabs>
        <w:jc w:val="center"/>
        <w:rPr>
          <w:rFonts w:ascii="Times New Roman" w:hAnsi="Times New Roman"/>
          <w:b/>
          <w:szCs w:val="24"/>
        </w:rPr>
      </w:pPr>
      <w:r>
        <w:rPr>
          <w:rFonts w:ascii="Times New Roman" w:hAnsi="Times New Roman"/>
          <w:b/>
          <w:szCs w:val="24"/>
        </w:rPr>
        <w:t xml:space="preserve">GRAFIC DE </w:t>
      </w:r>
      <w:r w:rsidR="00A227F2" w:rsidRPr="00FF430B">
        <w:rPr>
          <w:rFonts w:ascii="Times New Roman" w:hAnsi="Times New Roman"/>
          <w:b/>
          <w:szCs w:val="24"/>
        </w:rPr>
        <w:t>EXECUTARE A DOCUMENTAȚIEI DE PROIECT</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Corptext"/>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Corptext"/>
              <w:tabs>
                <w:tab w:val="left" w:pos="567"/>
              </w:tabs>
              <w:rPr>
                <w:rFonts w:ascii="Times New Roman" w:hAnsi="Times New Roman"/>
                <w:b/>
                <w:szCs w:val="24"/>
              </w:rPr>
            </w:pPr>
          </w:p>
        </w:tc>
        <w:tc>
          <w:tcPr>
            <w:tcW w:w="2825" w:type="dxa"/>
            <w:vMerge/>
          </w:tcPr>
          <w:p w:rsidR="00D01642" w:rsidRPr="00FF430B" w:rsidRDefault="00D01642" w:rsidP="00F43D02">
            <w:pPr>
              <w:pStyle w:val="Corptext"/>
              <w:tabs>
                <w:tab w:val="left" w:pos="567"/>
              </w:tabs>
              <w:rPr>
                <w:rFonts w:ascii="Times New Roman" w:hAnsi="Times New Roman"/>
                <w:b/>
                <w:szCs w:val="24"/>
              </w:rPr>
            </w:pPr>
          </w:p>
        </w:tc>
        <w:tc>
          <w:tcPr>
            <w:tcW w:w="5490" w:type="dxa"/>
            <w:gridSpan w:val="7"/>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Corptext"/>
              <w:tabs>
                <w:tab w:val="left" w:pos="567"/>
              </w:tabs>
              <w:rPr>
                <w:rFonts w:ascii="Times New Roman" w:hAnsi="Times New Roman"/>
                <w:b/>
                <w:szCs w:val="24"/>
              </w:rPr>
            </w:pPr>
          </w:p>
        </w:tc>
        <w:tc>
          <w:tcPr>
            <w:tcW w:w="2825" w:type="dxa"/>
            <w:vMerge/>
          </w:tcPr>
          <w:p w:rsidR="00D01642" w:rsidRPr="00FF430B" w:rsidRDefault="00D01642" w:rsidP="00F43D02">
            <w:pPr>
              <w:pStyle w:val="Corptext"/>
              <w:tabs>
                <w:tab w:val="left" w:pos="567"/>
              </w:tabs>
              <w:rPr>
                <w:rFonts w:ascii="Times New Roman" w:hAnsi="Times New Roman"/>
                <w:b/>
                <w:szCs w:val="24"/>
              </w:rPr>
            </w:pPr>
          </w:p>
        </w:tc>
        <w:tc>
          <w:tcPr>
            <w:tcW w:w="1035" w:type="dxa"/>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Corptext"/>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CB6F08" w:rsidRDefault="00CB6F08" w:rsidP="00BA7FF4">
      <w:pPr>
        <w:jc w:val="right"/>
        <w:rPr>
          <w:noProof w:val="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50"/>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Corptext"/>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Corptext"/>
        <w:tabs>
          <w:tab w:val="left" w:pos="567"/>
        </w:tabs>
        <w:jc w:val="center"/>
        <w:rPr>
          <w:rFonts w:ascii="Times New Roman" w:hAnsi="Times New Roman"/>
          <w:b/>
          <w:szCs w:val="24"/>
        </w:rPr>
      </w:pP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Corp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Corp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Corp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Corptext"/>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Corp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Corp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1" w:name="_Toc449692109"/>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1"/>
    <w:p w:rsidR="00B14173" w:rsidRPr="00FF430B" w:rsidRDefault="00B14173" w:rsidP="009A7C84">
      <w:pPr>
        <w:jc w:val="center"/>
        <w:rPr>
          <w:b/>
        </w:rPr>
      </w:pPr>
    </w:p>
    <w:p w:rsidR="002B5DEF" w:rsidRPr="00FF430B" w:rsidRDefault="00A227F2" w:rsidP="009A7C84">
      <w:pPr>
        <w:pStyle w:val="Corp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Corp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Corp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Referinnotdesubsol"/>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9"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9"/>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13"/>
        <w:gridCol w:w="1880"/>
        <w:gridCol w:w="1918"/>
        <w:gridCol w:w="1643"/>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0"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0"/>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3126"/>
        <w:gridCol w:w="1984"/>
        <w:gridCol w:w="1590"/>
        <w:gridCol w:w="1924"/>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1"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1"/>
    <w:p w:rsidR="00AA1372" w:rsidRPr="00FF430B" w:rsidRDefault="0003591A" w:rsidP="008C0290">
      <w:pPr>
        <w:pStyle w:val="Corp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Corptext"/>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Corp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Subsol"/>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lastRenderedPageBreak/>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Titlu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9B105D" w:rsidRPr="009B105D">
        <w:rPr>
          <w:u w:val="single"/>
        </w:rPr>
        <w:t xml:space="preserve"> Pretura sectorului Botanica, mun. Chișinău, str. Teilor 10</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lastRenderedPageBreak/>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Titlu1"/>
        <w:numPr>
          <w:ilvl w:val="0"/>
          <w:numId w:val="0"/>
        </w:numPr>
        <w:ind w:left="720"/>
        <w:rPr>
          <w:sz w:val="22"/>
          <w:szCs w:val="22"/>
        </w:rPr>
      </w:pPr>
    </w:p>
    <w:p w:rsidR="00653E70" w:rsidRPr="00FF430B" w:rsidRDefault="00653E70" w:rsidP="00653E70">
      <w:pPr>
        <w:pStyle w:val="Titlu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00517591">
        <w:t xml:space="preserve">, </w:t>
      </w:r>
      <w:r w:rsidR="009B105D" w:rsidRPr="009B105D">
        <w:rPr>
          <w:u w:val="single"/>
        </w:rPr>
        <w:t>Pretura sectorului Botanica, mun. Chișinău, str. Teilor 10</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lastRenderedPageBreak/>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lastRenderedPageBreak/>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lastRenderedPageBreak/>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lastRenderedPageBreak/>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GrilTabel"/>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5B7365">
            <w:pPr>
              <w:pStyle w:val="Listparagraf"/>
              <w:numPr>
                <w:ilvl w:val="0"/>
                <w:numId w:val="21"/>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lastRenderedPageBreak/>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Titlu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rsidR="006C4C0E"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rsidR="006C4C0E" w:rsidRPr="00FF430B" w:rsidRDefault="006C4C0E" w:rsidP="006C4C0E">
      <w:pPr>
        <w:pStyle w:val="Titlu2"/>
        <w:spacing w:before="0"/>
        <w:jc w:val="center"/>
        <w:rPr>
          <w:rFonts w:ascii="Times New Roman" w:hAnsi="Times New Roman" w:cs="Times New Roman"/>
          <w:bCs w:val="0"/>
          <w:i/>
          <w:color w:val="auto"/>
        </w:rPr>
      </w:pPr>
    </w:p>
    <w:p w:rsidR="00233538" w:rsidRPr="00FF430B" w:rsidRDefault="0003591A" w:rsidP="006C4C0E">
      <w:pPr>
        <w:pStyle w:val="Titlu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Listparagraf"/>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w:t>
      </w:r>
      <w:r w:rsidR="009B105D" w:rsidRPr="009B105D">
        <w:rPr>
          <w:u w:val="single"/>
        </w:rPr>
        <w:t xml:space="preserve"> Pretura sectorului Botanica, mun. Chișinău, str. Teilor</w:t>
      </w:r>
      <w:r w:rsidR="00CB6F08">
        <w:rPr>
          <w:u w:val="single"/>
        </w:rPr>
        <w:t>,</w:t>
      </w:r>
      <w:r w:rsidR="009B105D" w:rsidRPr="009B105D">
        <w:rPr>
          <w:u w:val="single"/>
        </w:rPr>
        <w:t xml:space="preserve"> 10</w:t>
      </w:r>
      <w:r w:rsidR="00CB6F08">
        <w:t>_</w:t>
      </w:r>
      <w:r w:rsidRPr="00FF430B">
        <w:t>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lastRenderedPageBreak/>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E71F7B" w:rsidRPr="00FF430B" w:rsidRDefault="0003591A" w:rsidP="00196AB4">
      <w:pPr>
        <w:ind w:firstLine="709"/>
        <w:jc w:val="both"/>
      </w:pPr>
      <w:r w:rsidRPr="00FF430B">
        <w:rPr>
          <w:bCs/>
        </w:rPr>
        <w:t xml:space="preserve">Autoritatea contractantă </w:t>
      </w:r>
      <w:r w:rsidRPr="00FF430B">
        <w:t> _</w:t>
      </w:r>
      <w:r w:rsidR="009B105D">
        <w:t>/semnat/</w:t>
      </w:r>
      <w:r w:rsidRPr="00FF430B">
        <w:t>_____              </w:t>
      </w:r>
      <w:r w:rsidRPr="00FF430B">
        <w:rPr>
          <w:bCs/>
        </w:rPr>
        <w:t>Data</w:t>
      </w:r>
      <w:r w:rsidRPr="00FF430B">
        <w:t xml:space="preserve"> "____"_</w:t>
      </w:r>
      <w:r w:rsidR="009B105D">
        <w:t>iulie</w:t>
      </w:r>
      <w:r w:rsidRPr="00FF430B">
        <w:t>_</w:t>
      </w:r>
      <w:r w:rsidR="009B105D">
        <w:t>2021</w:t>
      </w:r>
      <w:r w:rsidRPr="00FF430B">
        <w:t>_</w:t>
      </w: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Obiectul____________________________________________________________________</w:t>
      </w:r>
    </w:p>
    <w:p w:rsidR="00E71F7B" w:rsidRPr="00FF430B" w:rsidRDefault="0003591A" w:rsidP="009E2657">
      <w:pPr>
        <w:tabs>
          <w:tab w:val="left" w:pos="567"/>
        </w:tabs>
        <w:jc w:val="both"/>
      </w:pPr>
      <w:r w:rsidRPr="00FF430B">
        <w:t>Autoritatea contractantă_</w:t>
      </w:r>
      <w:r w:rsidR="009B105D" w:rsidRPr="009B105D">
        <w:rPr>
          <w:u w:val="single"/>
        </w:rPr>
        <w:t xml:space="preserve"> Pretura sectorului Botanica, mun. Chișinău, str. Teilor 10</w:t>
      </w:r>
      <w:r w:rsidRPr="00FF430B">
        <w:t>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w:t>
      </w:r>
      <w:r w:rsidR="009B105D">
        <w:t>iulie</w:t>
      </w:r>
      <w:r w:rsidRPr="00FF430B">
        <w:t>_</w:t>
      </w:r>
      <w:r w:rsidR="009B105D">
        <w:t>2021</w:t>
      </w:r>
      <w:r w:rsidRPr="00FF430B">
        <w:t>_</w:t>
      </w:r>
    </w:p>
    <w:p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 xml:space="preserve">     ________</w:t>
      </w:r>
      <w:r w:rsidR="009B105D">
        <w:rPr>
          <w:rFonts w:ascii="Times New Roman" w:hAnsi="Times New Roman"/>
          <w:szCs w:val="24"/>
        </w:rPr>
        <w:t>/semnat/</w:t>
      </w:r>
      <w:r w:rsidRPr="00FF430B">
        <w:rPr>
          <w:rFonts w:ascii="Times New Roman" w:hAnsi="Times New Roman"/>
          <w:szCs w:val="24"/>
        </w:rPr>
        <w:t xml:space="preserve">_____  </w:t>
      </w:r>
    </w:p>
    <w:p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Corptext"/>
        <w:tabs>
          <w:tab w:val="left" w:pos="567"/>
        </w:tabs>
        <w:rPr>
          <w:rFonts w:ascii="Times New Roman" w:hAnsi="Times New Roman"/>
          <w:szCs w:val="24"/>
        </w:rPr>
      </w:pPr>
    </w:p>
    <w:p w:rsidR="00AA7E9A" w:rsidRPr="00FF430B" w:rsidRDefault="00AA7E9A" w:rsidP="009E2657">
      <w:pPr>
        <w:pStyle w:val="Corptext"/>
        <w:tabs>
          <w:tab w:val="left" w:pos="567"/>
        </w:tabs>
        <w:rPr>
          <w:rFonts w:ascii="Times New Roman" w:hAnsi="Times New Roman"/>
          <w:szCs w:val="24"/>
        </w:rPr>
      </w:pPr>
    </w:p>
    <w:p w:rsidR="00AA7E9A" w:rsidRDefault="00AA7E9A" w:rsidP="009E2657">
      <w:pPr>
        <w:pStyle w:val="Corptext"/>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Default="006537B3" w:rsidP="009E2657">
      <w:pPr>
        <w:pStyle w:val="Corptext"/>
        <w:tabs>
          <w:tab w:val="left" w:pos="567"/>
        </w:tabs>
        <w:rPr>
          <w:rFonts w:ascii="Times New Roman" w:hAnsi="Times New Roman"/>
          <w:i/>
          <w:szCs w:val="24"/>
        </w:rPr>
      </w:pPr>
    </w:p>
    <w:p w:rsidR="001E5B3B" w:rsidRDefault="001E5B3B" w:rsidP="009E2657">
      <w:pPr>
        <w:pStyle w:val="Corptext"/>
        <w:tabs>
          <w:tab w:val="left" w:pos="567"/>
        </w:tabs>
        <w:rPr>
          <w:rFonts w:ascii="Times New Roman" w:hAnsi="Times New Roman"/>
          <w:i/>
          <w:szCs w:val="24"/>
        </w:rPr>
      </w:pPr>
    </w:p>
    <w:p w:rsidR="001E5B3B" w:rsidRDefault="001E5B3B" w:rsidP="009E2657">
      <w:pPr>
        <w:pStyle w:val="Corptext"/>
        <w:tabs>
          <w:tab w:val="left" w:pos="567"/>
        </w:tabs>
        <w:rPr>
          <w:rFonts w:ascii="Times New Roman" w:hAnsi="Times New Roman"/>
          <w:i/>
          <w:szCs w:val="24"/>
        </w:rPr>
      </w:pPr>
    </w:p>
    <w:tbl>
      <w:tblPr>
        <w:tblStyle w:val="GrilTabel"/>
        <w:tblW w:w="0" w:type="auto"/>
        <w:tblLook w:val="04A0"/>
      </w:tblPr>
      <w:tblGrid>
        <w:gridCol w:w="9286"/>
      </w:tblGrid>
      <w:tr w:rsidR="001E5B3B" w:rsidTr="001E5B3B">
        <w:tc>
          <w:tcPr>
            <w:tcW w:w="9712" w:type="dxa"/>
          </w:tcPr>
          <w:p w:rsidR="001E5B3B" w:rsidRDefault="001E5B3B" w:rsidP="009E2657">
            <w:pPr>
              <w:pStyle w:val="Corptext"/>
              <w:tabs>
                <w:tab w:val="left" w:pos="567"/>
              </w:tabs>
              <w:rPr>
                <w:rFonts w:ascii="Times New Roman" w:hAnsi="Times New Roman"/>
                <w:b/>
                <w:i/>
                <w:iCs/>
                <w:szCs w:val="24"/>
              </w:rPr>
            </w:pPr>
            <w:r>
              <w:rPr>
                <w:rFonts w:ascii="Times New Roman" w:hAnsi="Times New Roman"/>
                <w:b/>
                <w:i/>
                <w:iCs/>
                <w:szCs w:val="24"/>
              </w:rPr>
              <w:t>Atenție!!!</w:t>
            </w:r>
          </w:p>
          <w:p w:rsidR="001E5B3B" w:rsidRDefault="001E5B3B" w:rsidP="001E5B3B">
            <w:pPr>
              <w:pStyle w:val="Corptext"/>
              <w:tabs>
                <w:tab w:val="left" w:pos="567"/>
              </w:tabs>
              <w:rPr>
                <w:rFonts w:ascii="Times New Roman" w:hAnsi="Times New Roman"/>
                <w:b/>
                <w:i/>
                <w:iCs/>
                <w:szCs w:val="24"/>
              </w:rPr>
            </w:pPr>
            <w:r w:rsidRPr="001E5B3B">
              <w:rPr>
                <w:rFonts w:ascii="Times New Roman" w:hAnsi="Times New Roman"/>
                <w:i/>
                <w:iCs/>
                <w:szCs w:val="24"/>
              </w:rPr>
              <w:t xml:space="preserve">Caietele de sarcini, </w:t>
            </w:r>
            <w:r>
              <w:rPr>
                <w:rFonts w:ascii="Times New Roman" w:hAnsi="Times New Roman"/>
                <w:i/>
                <w:iCs/>
                <w:szCs w:val="24"/>
              </w:rPr>
              <w:t>Formularul de deviz nr. 1 – L</w:t>
            </w:r>
            <w:r w:rsidRPr="001E5B3B">
              <w:rPr>
                <w:rFonts w:ascii="Times New Roman" w:hAnsi="Times New Roman"/>
                <w:i/>
                <w:iCs/>
                <w:szCs w:val="24"/>
              </w:rPr>
              <w:t xml:space="preserve">ista cu cantitățile de lucrări,  sunt anexate / atașate, </w:t>
            </w:r>
            <w:r w:rsidRPr="001E5B3B">
              <w:rPr>
                <w:rFonts w:ascii="Times New Roman" w:hAnsi="Times New Roman"/>
                <w:b/>
                <w:i/>
                <w:iCs/>
                <w:szCs w:val="24"/>
              </w:rPr>
              <w:t>în cadrul procedurii, în SIA „RSAP”</w:t>
            </w:r>
            <w:r w:rsidRPr="001E5B3B">
              <w:rPr>
                <w:rFonts w:ascii="Times New Roman" w:hAnsi="Times New Roman"/>
                <w:i/>
                <w:iCs/>
                <w:szCs w:val="24"/>
              </w:rPr>
              <w:t>.</w:t>
            </w:r>
          </w:p>
        </w:tc>
      </w:tr>
    </w:tbl>
    <w:p w:rsidR="001E5B3B" w:rsidRPr="00FF430B" w:rsidRDefault="001E5B3B" w:rsidP="009E2657">
      <w:pPr>
        <w:pStyle w:val="Corptext"/>
        <w:tabs>
          <w:tab w:val="left" w:pos="567"/>
        </w:tabs>
        <w:rPr>
          <w:rFonts w:ascii="Times New Roman" w:hAnsi="Times New Roman"/>
          <w:i/>
          <w:szCs w:val="24"/>
        </w:rPr>
        <w:sectPr w:rsidR="001E5B3B" w:rsidRPr="00FF430B" w:rsidSect="00A82E87">
          <w:footerReference w:type="first" r:id="rId17"/>
          <w:pgSz w:w="11906" w:h="16838" w:code="9"/>
          <w:pgMar w:top="1134" w:right="851" w:bottom="1134" w:left="1985"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Titlu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Listparagraf"/>
        <w:numPr>
          <w:ilvl w:val="0"/>
          <w:numId w:val="0"/>
        </w:numPr>
      </w:pPr>
    </w:p>
    <w:p w:rsidR="00233538" w:rsidRPr="00FF430B" w:rsidRDefault="00233538" w:rsidP="002F556B">
      <w:pPr>
        <w:pStyle w:val="Listparagraf"/>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Listparagraf"/>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Listparagraf"/>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Listparagraf"/>
        <w:numPr>
          <w:ilvl w:val="0"/>
          <w:numId w:val="0"/>
        </w:numPr>
      </w:pPr>
      <w:r w:rsidRPr="00FF430B">
        <w:t>Se precizează adresa.</w:t>
      </w:r>
    </w:p>
    <w:p w:rsidR="00233538" w:rsidRPr="00FF430B" w:rsidRDefault="00233538" w:rsidP="002F556B">
      <w:pPr>
        <w:pStyle w:val="Listparagraf"/>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Listparagraf"/>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Listparagraf"/>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Listparagraf"/>
        <w:numPr>
          <w:ilvl w:val="0"/>
          <w:numId w:val="0"/>
        </w:numPr>
      </w:pPr>
      <w:r w:rsidRPr="00FF430B">
        <w:t>Se precizează</w:t>
      </w:r>
      <w:r w:rsidR="002253A6" w:rsidRPr="00FF430B">
        <w:t xml:space="preserve"> după caz.</w:t>
      </w:r>
    </w:p>
    <w:p w:rsidR="00233538" w:rsidRPr="00FF430B" w:rsidRDefault="00806E2B" w:rsidP="002F556B">
      <w:pPr>
        <w:pStyle w:val="Listparagraf"/>
        <w:numPr>
          <w:ilvl w:val="0"/>
          <w:numId w:val="15"/>
        </w:numPr>
        <w:tabs>
          <w:tab w:val="clear" w:pos="1134"/>
        </w:tabs>
        <w:ind w:left="0"/>
        <w:contextualSpacing/>
        <w:rPr>
          <w:b/>
        </w:rPr>
      </w:pPr>
      <w:r w:rsidRPr="00FF430B">
        <w:rPr>
          <w:b/>
        </w:rPr>
        <w:t>Temeiul proiectării</w:t>
      </w:r>
    </w:p>
    <w:p w:rsidR="00806E2B" w:rsidRPr="00FF430B" w:rsidRDefault="00806E2B" w:rsidP="007B392A">
      <w:pPr>
        <w:pStyle w:val="Listparagraf"/>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Listparagraf"/>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Listparagraf"/>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Listparagraf"/>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Listparagraf"/>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Listparagraf"/>
        <w:numPr>
          <w:ilvl w:val="0"/>
          <w:numId w:val="0"/>
        </w:numPr>
        <w:ind w:right="-1"/>
        <w:rPr>
          <w:i/>
        </w:rPr>
      </w:pPr>
    </w:p>
    <w:p w:rsidR="00806E2B" w:rsidRPr="00FF430B" w:rsidRDefault="00806E2B" w:rsidP="00196AB4">
      <w:pPr>
        <w:pStyle w:val="Listparagraf"/>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Listparagraf"/>
        <w:numPr>
          <w:ilvl w:val="0"/>
          <w:numId w:val="0"/>
        </w:numPr>
        <w:ind w:right="-1"/>
      </w:pPr>
    </w:p>
    <w:p w:rsidR="00806E2B" w:rsidRPr="00FF430B" w:rsidRDefault="00806E2B" w:rsidP="00196AB4">
      <w:pPr>
        <w:pStyle w:val="Listparagraf"/>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___”_</w:t>
            </w:r>
            <w:r w:rsidR="00CB6F08">
              <w:t>octombrie</w:t>
            </w:r>
            <w:r w:rsidR="007B392A" w:rsidRPr="00FF430B">
              <w:t>_20</w:t>
            </w:r>
            <w:r w:rsidR="00952C63">
              <w:rPr>
                <w:lang w:val="ro-MO"/>
              </w:rPr>
              <w:t>21</w:t>
            </w:r>
            <w:r w:rsidR="007B392A" w:rsidRPr="00FF430B">
              <w:t xml:space="preserve">_                                       </w:t>
            </w:r>
            <w:r w:rsidR="0019071C" w:rsidRPr="00FF430B">
              <w:t xml:space="preserve">                                         </w:t>
            </w:r>
            <w:r w:rsidR="007B392A" w:rsidRPr="00FF430B">
              <w:t xml:space="preserve">  </w:t>
            </w:r>
            <w:r w:rsidR="00460653" w:rsidRPr="00FF430B">
              <w:t>_</w:t>
            </w:r>
            <w:r w:rsidR="00952C63">
              <w:rPr>
                <w:lang w:val="ro-MO"/>
              </w:rPr>
              <w:t>mun. Chișinău</w:t>
            </w:r>
            <w:r w:rsidR="00F26535" w:rsidRPr="00FF430B">
              <w:t>_____</w:t>
            </w:r>
          </w:p>
          <w:p w:rsidR="00460653" w:rsidRPr="00FF430B" w:rsidRDefault="0019071C" w:rsidP="009453D7">
            <w:pPr>
              <w:jc w:val="center"/>
            </w:pPr>
            <w:r w:rsidRPr="00FF430B">
              <w:rPr>
                <w:sz w:val="20"/>
                <w:szCs w:val="20"/>
              </w:rPr>
              <w:t xml:space="preserve">                                                                                      </w:t>
            </w:r>
            <w:r w:rsidR="001E5B3B">
              <w:rPr>
                <w:sz w:val="20"/>
                <w:szCs w:val="20"/>
              </w:rPr>
              <w:t xml:space="preserve">                        </w:t>
            </w:r>
            <w:r w:rsidR="00460653" w:rsidRPr="00FF430B">
              <w:rPr>
                <w:sz w:val="20"/>
                <w:szCs w:val="20"/>
              </w:rPr>
              <w:t>(municipiu,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Listparagraf"/>
              <w:numPr>
                <w:ilvl w:val="3"/>
                <w:numId w:val="3"/>
              </w:numPr>
              <w:rPr>
                <w:b/>
                <w:kern w:val="28"/>
              </w:rPr>
            </w:pPr>
            <w:r w:rsidRPr="00FF430B">
              <w:rPr>
                <w:b/>
                <w:kern w:val="28"/>
              </w:rPr>
              <w:t>PARTEA GENERALĂ</w:t>
            </w:r>
          </w:p>
          <w:p w:rsidR="004B0051" w:rsidRPr="00FF430B" w:rsidRDefault="00590EDE" w:rsidP="004B0051">
            <w:pPr>
              <w:pStyle w:val="Listparagraf"/>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517591" w:rsidRDefault="00460653" w:rsidP="001E5B3B">
            <w:pPr>
              <w:pStyle w:val="NormalWeb"/>
              <w:tabs>
                <w:tab w:val="left" w:pos="567"/>
                <w:tab w:val="right" w:pos="9531"/>
              </w:tabs>
              <w:ind w:firstLine="0"/>
              <w:rPr>
                <w:lang w:val="en-US"/>
              </w:rPr>
            </w:pPr>
            <w:r w:rsidRPr="007E2BE4">
              <w:rPr>
                <w:lang w:val="en-US"/>
              </w:rPr>
              <w:t>Prezentul contract este încheiat în urma procedurii de achiziție nr. ________________ din data___________________, între_</w:t>
            </w:r>
            <w:r w:rsidR="001E5B3B" w:rsidRPr="0014736E">
              <w:rPr>
                <w:b/>
                <w:u w:val="single"/>
                <w:lang w:val="en-US"/>
              </w:rPr>
              <w:t xml:space="preserve"> Pretura sectorului Botanica</w:t>
            </w:r>
            <w:r w:rsidRPr="00517591">
              <w:rPr>
                <w:lang w:val="en-US"/>
              </w:rPr>
              <w:t>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w:t>
            </w:r>
            <w:r w:rsidR="001E5B3B" w:rsidRPr="0014736E">
              <w:rPr>
                <w:b/>
                <w:u w:val="single"/>
                <w:lang w:val="en-US"/>
              </w:rPr>
              <w:t>mun. Chișinău</w:t>
            </w:r>
            <w:r w:rsidR="001E5B3B" w:rsidRPr="0014736E">
              <w:rPr>
                <w:lang w:val="en-US"/>
              </w:rPr>
              <w:t>, str._</w:t>
            </w:r>
            <w:r w:rsidR="001E5B3B" w:rsidRPr="0014736E">
              <w:rPr>
                <w:b/>
                <w:u w:val="single"/>
                <w:lang w:val="en-US"/>
              </w:rPr>
              <w:t>Teilor 10</w:t>
            </w:r>
            <w:r w:rsidRPr="00FF430B">
              <w:t>_</w:t>
            </w:r>
            <w:r w:rsidR="001E5B3B" w:rsidRPr="00FF430B">
              <w:t>, telefon, fax: _</w:t>
            </w:r>
            <w:r w:rsidR="00EC1D77">
              <w:t>(</w:t>
            </w:r>
            <w:r w:rsidR="001E5B3B" w:rsidRPr="008D3297">
              <w:rPr>
                <w:b/>
                <w:u w:val="single"/>
                <w:lang w:val="en-US"/>
              </w:rPr>
              <w:t>022</w:t>
            </w:r>
            <w:r w:rsidR="00EC1D77">
              <w:rPr>
                <w:b/>
                <w:u w:val="single"/>
                <w:lang w:val="en-US"/>
              </w:rPr>
              <w:t xml:space="preserve">) </w:t>
            </w:r>
            <w:r w:rsidR="001E5B3B" w:rsidRPr="008D3297">
              <w:rPr>
                <w:b/>
                <w:u w:val="single"/>
                <w:lang w:val="en-US"/>
              </w:rPr>
              <w:t>76</w:t>
            </w:r>
            <w:r w:rsidR="00EC1D77">
              <w:rPr>
                <w:b/>
                <w:u w:val="single"/>
                <w:lang w:val="en-US"/>
              </w:rPr>
              <w:t xml:space="preserve"> </w:t>
            </w:r>
            <w:r w:rsidR="001E5B3B" w:rsidRPr="008D3297">
              <w:rPr>
                <w:b/>
                <w:u w:val="single"/>
                <w:lang w:val="en-US"/>
              </w:rPr>
              <w:t>75</w:t>
            </w:r>
            <w:r w:rsidR="00EC1D77">
              <w:rPr>
                <w:b/>
                <w:u w:val="single"/>
                <w:lang w:val="en-US"/>
              </w:rPr>
              <w:t xml:space="preserve"> </w:t>
            </w:r>
            <w:r w:rsidR="001E5B3B" w:rsidRPr="008D3297">
              <w:rPr>
                <w:b/>
                <w:u w:val="single"/>
                <w:lang w:val="en-US"/>
              </w:rPr>
              <w:t>75</w:t>
            </w:r>
            <w:r w:rsidR="001E5B3B" w:rsidRPr="00FF430B">
              <w:t>_,</w:t>
            </w:r>
            <w:r w:rsidR="001E5B3B">
              <w:t xml:space="preserve"> </w:t>
            </w:r>
            <w:r w:rsidR="001E5B3B" w:rsidRPr="007E2BE4">
              <w:rPr>
                <w:lang w:val="en-US"/>
              </w:rPr>
              <w:t>IDNO _</w:t>
            </w:r>
            <w:r w:rsidR="001E5B3B" w:rsidRPr="00C46A48">
              <w:rPr>
                <w:b/>
                <w:u w:val="single"/>
                <w:lang w:val="en-US"/>
              </w:rPr>
              <w:t>1007601009602</w:t>
            </w:r>
            <w:r w:rsidR="001E5B3B" w:rsidRPr="007E2BE4">
              <w:rPr>
                <w:lang w:val="en-US"/>
              </w:rPr>
              <w:t>_</w:t>
            </w:r>
          </w:p>
          <w:p w:rsidR="00460653" w:rsidRPr="001E5B3B" w:rsidRDefault="00460653" w:rsidP="001E5B3B">
            <w:pPr>
              <w:pStyle w:val="cn"/>
              <w:tabs>
                <w:tab w:val="left" w:pos="567"/>
              </w:tabs>
              <w:jc w:val="both"/>
              <w:rPr>
                <w:sz w:val="20"/>
                <w:szCs w:val="20"/>
                <w:lang w:val="en-US"/>
              </w:rPr>
            </w:pPr>
            <w:r w:rsidRPr="007E2BE4">
              <w:rPr>
                <w:sz w:val="20"/>
                <w:szCs w:val="20"/>
                <w:lang w:val="en-US"/>
              </w:rPr>
              <w:t xml:space="preserve">    </w:t>
            </w:r>
            <w:r w:rsidR="001E5B3B">
              <w:rPr>
                <w:sz w:val="20"/>
                <w:szCs w:val="20"/>
                <w:lang w:val="en-US"/>
              </w:rPr>
              <w:t xml:space="preserve">  (localitatea)</w:t>
            </w:r>
          </w:p>
          <w:p w:rsidR="00460653" w:rsidRPr="007E2BE4" w:rsidRDefault="00B51B6E" w:rsidP="00385C85">
            <w:pPr>
              <w:pStyle w:val="NormalWeb"/>
              <w:tabs>
                <w:tab w:val="left" w:pos="567"/>
                <w:tab w:val="right" w:pos="9531"/>
              </w:tabs>
              <w:ind w:firstLine="0"/>
              <w:rPr>
                <w:lang w:val="en-US"/>
              </w:rPr>
            </w:pPr>
            <w:r w:rsidRPr="007E2BE4">
              <w:rPr>
                <w:lang w:val="en-US"/>
              </w:rPr>
              <w:t xml:space="preserve">reprezentat prin </w:t>
            </w:r>
            <w:r w:rsidR="00460653" w:rsidRPr="007E2BE4">
              <w:rPr>
                <w:lang w:val="en-US"/>
              </w:rPr>
              <w:t>_</w:t>
            </w:r>
            <w:r w:rsidR="001E5B3B" w:rsidRPr="001E5B3B">
              <w:rPr>
                <w:b/>
                <w:lang w:val="en-US"/>
              </w:rPr>
              <w:t>Diana Guba, Pretor al sectorului Botanica</w:t>
            </w:r>
            <w:r w:rsidR="007B392A" w:rsidRPr="007E2BE4">
              <w:rPr>
                <w:lang w:val="en-US"/>
              </w:rPr>
              <w:t>____</w:t>
            </w:r>
            <w:r w:rsidR="00460653" w:rsidRPr="007E2BE4">
              <w:rPr>
                <w:lang w:val="en-US"/>
              </w:rPr>
              <w:t xml:space="preserve">,    </w:t>
            </w:r>
          </w:p>
          <w:p w:rsidR="00460653" w:rsidRPr="007E2BE4" w:rsidRDefault="005D4B79" w:rsidP="00385C85">
            <w:pPr>
              <w:pStyle w:val="NormalWeb"/>
              <w:tabs>
                <w:tab w:val="left" w:pos="567"/>
              </w:tabs>
              <w:ind w:firstLine="0"/>
              <w:rPr>
                <w:sz w:val="20"/>
                <w:szCs w:val="20"/>
                <w:lang w:val="en-US"/>
              </w:rPr>
            </w:pPr>
            <w:r w:rsidRPr="007E2BE4">
              <w:rPr>
                <w:sz w:val="20"/>
                <w:szCs w:val="20"/>
                <w:lang w:val="en-US"/>
              </w:rPr>
              <w:t xml:space="preserve">                            </w:t>
            </w:r>
            <w:r w:rsidR="001E5B3B">
              <w:rPr>
                <w:sz w:val="20"/>
                <w:szCs w:val="20"/>
                <w:lang w:val="en-US"/>
              </w:rPr>
              <w:t xml:space="preserve">         </w:t>
            </w:r>
            <w:r w:rsidR="00460653" w:rsidRPr="007E2BE4">
              <w:rPr>
                <w:sz w:val="20"/>
                <w:szCs w:val="20"/>
                <w:lang w:val="en-US"/>
              </w:rPr>
              <w:t>(numele, prenumele şi</w:t>
            </w:r>
            <w:r w:rsidR="00DF4DCF" w:rsidRPr="007E2BE4">
              <w:rPr>
                <w:sz w:val="20"/>
                <w:szCs w:val="20"/>
                <w:lang w:val="en-US"/>
              </w:rPr>
              <w:t xml:space="preserve"> </w:t>
            </w:r>
            <w:r w:rsidR="00460653" w:rsidRPr="007E2BE4">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7E2BE4" w:rsidRDefault="00460653" w:rsidP="00385C85">
            <w:pPr>
              <w:pStyle w:val="NormalWeb"/>
              <w:tabs>
                <w:tab w:val="left" w:pos="567"/>
              </w:tabs>
              <w:ind w:firstLine="0"/>
              <w:rPr>
                <w:sz w:val="20"/>
                <w:szCs w:val="20"/>
                <w:lang w:val="en-US"/>
              </w:rPr>
            </w:pPr>
            <w:r w:rsidRPr="007E2BE4">
              <w:rPr>
                <w:lang w:val="en-US"/>
              </w:rPr>
              <w:t>telefon: ______________, fax: _____________,</w:t>
            </w:r>
            <w:r w:rsidR="00DF4DCF" w:rsidRPr="007E2BE4">
              <w:rPr>
                <w:lang w:val="en-US"/>
              </w:rPr>
              <w:t xml:space="preserve"> </w:t>
            </w:r>
            <w:r w:rsidR="009157BF" w:rsidRPr="007E2BE4">
              <w:rPr>
                <w:lang w:val="en-US"/>
              </w:rPr>
              <w:t>IDNO</w:t>
            </w:r>
            <w:r w:rsidRPr="007E2BE4">
              <w:rPr>
                <w:lang w:val="en-US"/>
              </w:rPr>
              <w:t xml:space="preserve">________________ autorizat pentru activitatea în construcţii: autorizaţia nr. _______ </w:t>
            </w:r>
            <w:r w:rsidR="0016369C" w:rsidRPr="007E2BE4">
              <w:rPr>
                <w:lang w:val="en-US"/>
              </w:rPr>
              <w:t>din „</w:t>
            </w:r>
            <w:r w:rsidRPr="007E2BE4">
              <w:rPr>
                <w:lang w:val="en-US"/>
              </w:rPr>
              <w:t>__”______________20__, eliberată de __________________,pe un termen de ____</w:t>
            </w:r>
            <w:r w:rsidR="0016369C" w:rsidRPr="007E2BE4">
              <w:rPr>
                <w:lang w:val="en-US"/>
              </w:rPr>
              <w:t xml:space="preserve"> ani, pentru genurile de </w:t>
            </w:r>
            <w:r w:rsidRPr="007E2BE4">
              <w:rPr>
                <w:lang w:val="en-US"/>
              </w:rPr>
              <w:t>activitate___________________________________,</w:t>
            </w:r>
            <w:r w:rsidR="00CD0EA7" w:rsidRPr="007E2BE4">
              <w:rPr>
                <w:lang w:val="en-US"/>
              </w:rPr>
              <w:t xml:space="preserve"> reprezentat prin </w:t>
            </w:r>
            <w:r w:rsidRPr="007E2BE4">
              <w:rPr>
                <w:lang w:val="en-US"/>
              </w:rPr>
              <w:t>__________________</w:t>
            </w:r>
            <w:r w:rsidR="00CD0EA7" w:rsidRPr="007E2BE4">
              <w:rPr>
                <w:lang w:val="en-US"/>
              </w:rPr>
              <w:t>__________________</w:t>
            </w:r>
            <w:r w:rsidRPr="007E2BE4">
              <w:rPr>
                <w:lang w:val="en-US"/>
              </w:rPr>
              <w:t>_, în calitate</w:t>
            </w:r>
            <w:r w:rsidR="00CD0EA7" w:rsidRPr="007E2BE4">
              <w:rPr>
                <w:lang w:val="en-US"/>
              </w:rPr>
              <w:t xml:space="preserve"> de Antreprenor, pe de altă parte.</w:t>
            </w:r>
          </w:p>
          <w:p w:rsidR="001A5517" w:rsidRPr="007E2BE4" w:rsidRDefault="00460653" w:rsidP="00385C85">
            <w:pPr>
              <w:pStyle w:val="NormalWeb"/>
              <w:tabs>
                <w:tab w:val="left" w:pos="567"/>
              </w:tabs>
              <w:ind w:firstLine="0"/>
              <w:rPr>
                <w:sz w:val="20"/>
                <w:szCs w:val="20"/>
                <w:lang w:val="en-US"/>
              </w:rPr>
            </w:pPr>
            <w:r w:rsidRPr="007E2BE4">
              <w:rPr>
                <w:sz w:val="20"/>
                <w:szCs w:val="20"/>
                <w:lang w:val="en-US"/>
              </w:rPr>
              <w:t xml:space="preserve"> (numele şi</w:t>
            </w:r>
            <w:r w:rsidR="005D4B79" w:rsidRPr="007E2BE4">
              <w:rPr>
                <w:sz w:val="20"/>
                <w:szCs w:val="20"/>
                <w:lang w:val="en-US"/>
              </w:rPr>
              <w:t xml:space="preserve"> </w:t>
            </w:r>
            <w:r w:rsidRPr="007E2BE4">
              <w:rPr>
                <w:sz w:val="20"/>
                <w:szCs w:val="20"/>
                <w:lang w:val="en-US"/>
              </w:rPr>
              <w:t>funcţia conducătorului)</w:t>
            </w:r>
          </w:p>
          <w:p w:rsidR="001A5517" w:rsidRPr="00FF430B" w:rsidRDefault="001A5517" w:rsidP="00196AB4">
            <w:pPr>
              <w:pStyle w:val="Listparagraf"/>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7757F1" w:rsidRPr="007757F1">
              <w:rPr>
                <w:b/>
                <w:bCs/>
                <w:i/>
                <w:u w:val="single"/>
                <w:lang w:val="en-US"/>
              </w:rPr>
              <w:t>Lucrări</w:t>
            </w:r>
            <w:r w:rsidR="007757F1">
              <w:rPr>
                <w:b/>
                <w:bCs/>
                <w:i/>
                <w:u w:val="single"/>
                <w:lang w:val="en-US"/>
              </w:rPr>
              <w:t>le</w:t>
            </w:r>
            <w:r w:rsidR="007757F1" w:rsidRPr="007757F1">
              <w:rPr>
                <w:b/>
                <w:bCs/>
                <w:i/>
                <w:u w:val="single"/>
                <w:lang w:val="en-US"/>
              </w:rPr>
              <w:t xml:space="preserve"> de reparații curente în cadrul Parcului „Valea Trandafirilor”, Sectorul Botanica, mun. Chișinău</w:t>
            </w:r>
            <w:r w:rsidR="007757F1" w:rsidRPr="007757F1">
              <w:rPr>
                <w:b/>
                <w:i/>
                <w:u w:val="single"/>
              </w:rPr>
              <w:t xml:space="preserve"> </w:t>
            </w:r>
            <w:r w:rsidR="009F0FE8" w:rsidRPr="00FF430B">
              <w:rPr>
                <w:i/>
              </w:rPr>
              <w:t>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2.1. </w:t>
            </w:r>
            <w:r w:rsidR="00460653" w:rsidRPr="007E2BE4">
              <w:rPr>
                <w:lang w:val="en-US"/>
              </w:rPr>
              <w:t xml:space="preserve">Durata de execuţie a lucrărilor contractate este de </w:t>
            </w:r>
            <w:r w:rsidR="001E5B3B">
              <w:rPr>
                <w:lang w:val="en-US"/>
              </w:rPr>
              <w:t xml:space="preserve">până la </w:t>
            </w:r>
            <w:r w:rsidR="009F0FE8" w:rsidRPr="007E2BE4">
              <w:rPr>
                <w:lang w:val="en-US"/>
              </w:rPr>
              <w:t>_</w:t>
            </w:r>
            <w:r w:rsidR="00C25CED">
              <w:rPr>
                <w:b/>
                <w:u w:val="single"/>
                <w:lang w:val="en-US"/>
              </w:rPr>
              <w:t>4</w:t>
            </w:r>
            <w:r w:rsidR="009F0FE8" w:rsidRPr="007E2BE4">
              <w:rPr>
                <w:lang w:val="en-US"/>
              </w:rPr>
              <w:t>_ luni</w:t>
            </w:r>
            <w:r w:rsidR="001E5B3B">
              <w:rPr>
                <w:lang w:val="en-US"/>
              </w:rPr>
              <w:t>,</w:t>
            </w:r>
            <w:r w:rsidR="005D4B79" w:rsidRPr="007E2BE4">
              <w:rPr>
                <w:lang w:val="en-US"/>
              </w:rPr>
              <w:t xml:space="preserve"> </w:t>
            </w:r>
            <w:r w:rsidR="00460653" w:rsidRPr="007E2BE4">
              <w:rPr>
                <w:lang w:val="en-US"/>
              </w:rPr>
              <w:t>după primirea ordinului de începere a execuţiei</w:t>
            </w:r>
            <w:r w:rsidR="005D4B79" w:rsidRPr="007E2BE4">
              <w:rPr>
                <w:lang w:val="en-US"/>
              </w:rPr>
              <w:t xml:space="preserve"> </w:t>
            </w:r>
            <w:r w:rsidR="00460653" w:rsidRPr="007E2BE4">
              <w:rPr>
                <w:lang w:val="en-US"/>
              </w:rPr>
              <w:t>şi asigurării lucrului ritmic de către beneficiar</w:t>
            </w:r>
            <w:r w:rsidR="005D4B79" w:rsidRPr="007E2BE4">
              <w:rPr>
                <w:lang w:val="en-US"/>
              </w:rPr>
              <w:t>-</w:t>
            </w:r>
            <w:r w:rsidR="00460653" w:rsidRPr="007E2BE4">
              <w:rPr>
                <w:lang w:val="en-US"/>
              </w:rPr>
              <w:t>ordonatorul de credite.</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2.2. </w:t>
            </w:r>
            <w:r w:rsidR="00460653" w:rsidRPr="007E2BE4">
              <w:rPr>
                <w:lang w:val="en-US"/>
              </w:rPr>
              <w:t xml:space="preserve">Graficul de execuţie a lucrărilor se va efectua conform specificaţiei din anexa </w:t>
            </w:r>
            <w:r w:rsidR="009157BF" w:rsidRPr="007E2BE4">
              <w:rPr>
                <w:lang w:val="en-US"/>
              </w:rPr>
              <w:t xml:space="preserve">la </w:t>
            </w:r>
            <w:r w:rsidR="00460653" w:rsidRPr="007E2BE4">
              <w:rPr>
                <w:lang w:val="en-US"/>
              </w:rPr>
              <w:t xml:space="preserve">prezentul </w:t>
            </w:r>
            <w:r w:rsidR="00460653" w:rsidRPr="007E2BE4">
              <w:rPr>
                <w:lang w:val="en-US"/>
              </w:rPr>
              <w:lastRenderedPageBreak/>
              <w:t xml:space="preserve">contract.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2.3. </w:t>
            </w:r>
            <w:r w:rsidR="00460653" w:rsidRPr="007E2BE4">
              <w:rPr>
                <w:lang w:val="en-US"/>
              </w:rPr>
              <w:t xml:space="preserve">Perioada de execuţie poate fi prelungită </w:t>
            </w:r>
            <w:r w:rsidR="00EB65F6" w:rsidRPr="007E2BE4">
              <w:rPr>
                <w:lang w:val="en-US"/>
              </w:rPr>
              <w:t xml:space="preserve">sau suspendată </w:t>
            </w:r>
            <w:r w:rsidR="00460653" w:rsidRPr="007E2BE4">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2.4. </w:t>
            </w:r>
            <w:r w:rsidR="00460653" w:rsidRPr="007E2BE4">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2.5. </w:t>
            </w:r>
            <w:r w:rsidR="00460653" w:rsidRPr="007E2BE4">
              <w:rPr>
                <w:lang w:val="en-US"/>
              </w:rPr>
              <w:t xml:space="preserve">La terminarea lucrărilor, Antreprenorul </w:t>
            </w:r>
            <w:r w:rsidR="00183D79" w:rsidRPr="007E2BE4">
              <w:rPr>
                <w:lang w:val="en-US"/>
              </w:rPr>
              <w:t>va notifica Beneficiarul că su</w:t>
            </w:r>
            <w:r w:rsidR="00460653" w:rsidRPr="007E2BE4">
              <w:rPr>
                <w:lang w:val="en-US"/>
              </w:rPr>
              <w:t>nt îndeplinite condiţiile de recepţie, solicitând convocarea comisiei. În baza acestei notificări, Bene</w:t>
            </w:r>
            <w:r w:rsidR="00CB6F08">
              <w:rPr>
                <w:lang w:val="en-US"/>
              </w:rPr>
              <w:t xml:space="preserve">ficiarul va convoca comisia de </w:t>
            </w:r>
            <w:r w:rsidR="00460653" w:rsidRPr="007E2BE4">
              <w:rPr>
                <w:lang w:val="en-US"/>
              </w:rPr>
              <w:t>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w:t>
            </w:r>
            <w:r w:rsidR="006C5FDA">
              <w:t xml:space="preserve"> </w:t>
            </w:r>
            <w:r w:rsidR="00460653" w:rsidRPr="00FF430B">
              <w:t>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w:t>
            </w:r>
            <w:r w:rsidR="006C5FDA" w:rsidRPr="006C5FDA">
              <w:rPr>
                <w:b/>
                <w:noProof w:val="0"/>
                <w:u w:val="single"/>
                <w:lang w:eastAsia="ru-RU"/>
              </w:rPr>
              <w:t>5 ani</w:t>
            </w:r>
            <w:r w:rsidRPr="00FF430B">
              <w:rPr>
                <w:b/>
                <w:noProof w:val="0"/>
                <w:lang w:eastAsia="ru-RU"/>
              </w:rPr>
              <w:t>_.</w:t>
            </w:r>
          </w:p>
          <w:p w:rsidR="007A2F41" w:rsidRPr="00FF430B" w:rsidRDefault="007A2F41" w:rsidP="00196AB4">
            <w:pPr>
              <w:pStyle w:val="Listparagraf"/>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7E2BE4" w:rsidRDefault="00E503F9" w:rsidP="00196AB4">
            <w:pPr>
              <w:pStyle w:val="NormalWeb"/>
              <w:tabs>
                <w:tab w:val="left" w:pos="321"/>
              </w:tabs>
              <w:spacing w:line="276" w:lineRule="auto"/>
              <w:ind w:firstLine="0"/>
              <w:rPr>
                <w:lang w:val="en-US"/>
              </w:rPr>
            </w:pPr>
            <w:r w:rsidRPr="007E2BE4">
              <w:rPr>
                <w:lang w:val="en-US"/>
              </w:rPr>
              <w:t>3.2</w:t>
            </w:r>
            <w:r w:rsidR="00A156C0" w:rsidRPr="007E2BE4">
              <w:rPr>
                <w:lang w:val="en-US"/>
              </w:rPr>
              <w:t>.</w:t>
            </w:r>
            <w:r w:rsidR="006C5FDA">
              <w:rPr>
                <w:lang w:val="en-US"/>
              </w:rPr>
              <w:t xml:space="preserve"> </w:t>
            </w:r>
            <w:r w:rsidR="00460653" w:rsidRPr="007E2BE4">
              <w:rPr>
                <w:lang w:val="en-US"/>
              </w:rPr>
              <w:t xml:space="preserve">Achitările vor fi efectuate prin transfer în baza facturilor fiscale, după primirea proceselor </w:t>
            </w:r>
            <w:r w:rsidR="00A156C0" w:rsidRPr="007E2BE4">
              <w:rPr>
                <w:lang w:val="en-US"/>
              </w:rPr>
              <w:t>–</w:t>
            </w:r>
            <w:r w:rsidR="00460653" w:rsidRPr="007E2BE4">
              <w:rPr>
                <w:lang w:val="en-US"/>
              </w:rPr>
              <w:t xml:space="preserve"> verbale de recepţie a lucrărilor executate, semnate şi</w:t>
            </w:r>
            <w:r w:rsidR="00995AF6" w:rsidRPr="007E2BE4">
              <w:rPr>
                <w:lang w:val="en-US"/>
              </w:rPr>
              <w:t xml:space="preserve"> acceptate de către Beneficiar.</w:t>
            </w:r>
          </w:p>
          <w:p w:rsidR="00A946E0" w:rsidRPr="007E2BE4" w:rsidRDefault="00A156C0" w:rsidP="00196AB4">
            <w:pPr>
              <w:pStyle w:val="NormalWeb"/>
              <w:tabs>
                <w:tab w:val="left" w:pos="37"/>
              </w:tabs>
              <w:spacing w:line="276" w:lineRule="auto"/>
              <w:ind w:firstLine="0"/>
              <w:rPr>
                <w:lang w:val="en-US"/>
              </w:rPr>
            </w:pPr>
            <w:r w:rsidRPr="007E2BE4">
              <w:rPr>
                <w:lang w:val="en-US"/>
              </w:rPr>
              <w:t xml:space="preserve">3.3. </w:t>
            </w:r>
            <w:r w:rsidR="00460653" w:rsidRPr="007E2BE4">
              <w:rPr>
                <w:lang w:val="en-US"/>
              </w:rPr>
              <w:t>Beneficiarul va verifica procesele</w:t>
            </w:r>
            <w:r w:rsidR="009E719D" w:rsidRPr="007E2BE4">
              <w:rPr>
                <w:lang w:val="en-US"/>
              </w:rPr>
              <w:t>-</w:t>
            </w:r>
            <w:r w:rsidR="00460653" w:rsidRPr="007E2BE4">
              <w:rPr>
                <w:lang w:val="en-US"/>
              </w:rPr>
              <w:t xml:space="preserve">verbale de recepție a lucrărilor executate în termen de </w:t>
            </w:r>
            <w:r w:rsidR="006C5FDA">
              <w:rPr>
                <w:lang w:val="en-US"/>
              </w:rPr>
              <w:t>_</w:t>
            </w:r>
            <w:r w:rsidR="006C5FDA" w:rsidRPr="006C5FDA">
              <w:rPr>
                <w:b/>
                <w:u w:val="single"/>
                <w:lang w:val="en-US"/>
              </w:rPr>
              <w:t xml:space="preserve">20 </w:t>
            </w:r>
            <w:r w:rsidR="00460653" w:rsidRPr="006C5FDA">
              <w:rPr>
                <w:b/>
                <w:u w:val="single"/>
                <w:lang w:val="en-US"/>
              </w:rPr>
              <w:t>zile</w:t>
            </w:r>
            <w:r w:rsidR="00460653" w:rsidRPr="007E2BE4">
              <w:rPr>
                <w:lang w:val="en-US"/>
              </w:rPr>
              <w:t xml:space="preserve"> calendaristice de la primirea acestora de la Antreprenor.</w:t>
            </w:r>
          </w:p>
          <w:p w:rsidR="00A946E0" w:rsidRPr="007E2BE4" w:rsidRDefault="00316769" w:rsidP="00196AB4">
            <w:pPr>
              <w:pStyle w:val="NormalWeb"/>
              <w:tabs>
                <w:tab w:val="left" w:pos="37"/>
              </w:tabs>
              <w:spacing w:line="276" w:lineRule="auto"/>
              <w:ind w:firstLine="0"/>
              <w:rPr>
                <w:lang w:val="en-US"/>
              </w:rPr>
            </w:pPr>
            <w:r w:rsidRPr="007E2BE4">
              <w:rPr>
                <w:lang w:val="en-US"/>
              </w:rPr>
              <w:t>3.4</w:t>
            </w:r>
            <w:r w:rsidR="00A156C0" w:rsidRPr="007E2BE4">
              <w:rPr>
                <w:lang w:val="en-US"/>
              </w:rPr>
              <w:t xml:space="preserve">. </w:t>
            </w:r>
            <w:r w:rsidR="00460653" w:rsidRPr="007E2BE4">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7E2BE4">
              <w:rPr>
                <w:lang w:val="en-US"/>
              </w:rPr>
              <w:t>u su</w:t>
            </w:r>
            <w:r w:rsidR="00460653" w:rsidRPr="007E2BE4">
              <w:rPr>
                <w:lang w:val="en-US"/>
              </w:rPr>
              <w:t xml:space="preserve">nt în litigiu va fi plătită imediat. </w:t>
            </w:r>
          </w:p>
          <w:p w:rsidR="00E503F9" w:rsidRPr="007E2BE4" w:rsidRDefault="00316769" w:rsidP="00196AB4">
            <w:pPr>
              <w:pStyle w:val="NormalWeb"/>
              <w:tabs>
                <w:tab w:val="left" w:pos="37"/>
              </w:tabs>
              <w:spacing w:line="276" w:lineRule="auto"/>
              <w:ind w:firstLine="0"/>
              <w:rPr>
                <w:lang w:val="en-US"/>
              </w:rPr>
            </w:pPr>
            <w:r w:rsidRPr="007E2BE4">
              <w:rPr>
                <w:lang w:val="en-US"/>
              </w:rPr>
              <w:t>3.5</w:t>
            </w:r>
            <w:r w:rsidR="00A156C0" w:rsidRPr="007E2BE4">
              <w:rPr>
                <w:lang w:val="en-US"/>
              </w:rPr>
              <w:t>.</w:t>
            </w:r>
            <w:r w:rsidR="006C5FDA">
              <w:rPr>
                <w:lang w:val="en-US"/>
              </w:rPr>
              <w:t xml:space="preserve"> </w:t>
            </w:r>
            <w:r w:rsidR="00460653" w:rsidRPr="007E2BE4">
              <w:rPr>
                <w:lang w:val="en-US"/>
              </w:rPr>
              <w:t xml:space="preserve">Lucrările nu </w:t>
            </w:r>
            <w:r w:rsidR="00183D79" w:rsidRPr="007E2BE4">
              <w:rPr>
                <w:lang w:val="en-US"/>
              </w:rPr>
              <w:t>vor fi considerate finalizate pâ</w:t>
            </w:r>
            <w:r w:rsidR="00460653" w:rsidRPr="007E2BE4">
              <w:rPr>
                <w:lang w:val="en-US"/>
              </w:rPr>
              <w:t>nă</w:t>
            </w:r>
            <w:r w:rsidR="00183D79" w:rsidRPr="007E2BE4">
              <w:rPr>
                <w:lang w:val="en-US"/>
              </w:rPr>
              <w:t xml:space="preserve"> câ</w:t>
            </w:r>
            <w:r w:rsidR="00460653" w:rsidRPr="007E2BE4">
              <w:rPr>
                <w:lang w:val="en-US"/>
              </w:rPr>
              <w:t xml:space="preserve">nd procesul-verbal de recepţie la terminarea lucrărilor nu va fi semnat de comisia de recepţie, care confirmă că lucrările au fost executate </w:t>
            </w:r>
            <w:r w:rsidR="00A946E0" w:rsidRPr="007E2BE4">
              <w:rPr>
                <w:lang w:val="en-US"/>
              </w:rPr>
              <w:t>conform contractului.</w:t>
            </w:r>
          </w:p>
          <w:p w:rsidR="00267805" w:rsidRPr="007E2BE4" w:rsidRDefault="00316769" w:rsidP="00A101F6">
            <w:pPr>
              <w:pStyle w:val="NormalWeb"/>
              <w:tabs>
                <w:tab w:val="left" w:pos="37"/>
              </w:tabs>
              <w:spacing w:line="276" w:lineRule="auto"/>
              <w:ind w:firstLine="0"/>
              <w:rPr>
                <w:lang w:val="en-US"/>
              </w:rPr>
            </w:pPr>
            <w:r w:rsidRPr="007E2BE4">
              <w:rPr>
                <w:lang w:val="en-US"/>
              </w:rPr>
              <w:t>3.6</w:t>
            </w:r>
            <w:r w:rsidR="00A227F2" w:rsidRPr="007E2BE4">
              <w:rPr>
                <w:lang w:val="en-US"/>
              </w:rPr>
              <w:t>.</w:t>
            </w:r>
            <w:r w:rsidR="006C5FDA">
              <w:rPr>
                <w:lang w:val="en-US"/>
              </w:rPr>
              <w:t xml:space="preserve"> </w:t>
            </w:r>
            <w:r w:rsidR="00A227F2" w:rsidRPr="007E2BE4">
              <w:rPr>
                <w:lang w:val="en-US"/>
              </w:rPr>
              <w:t xml:space="preserve">Garanţia de bună execuţie se va restitui Antreprenorului în baza notificării Beneficiarului către agentul bancar. Notificarea se va face după semnarea procesului-verbal de recepţie la terminarea </w:t>
            </w:r>
            <w:r w:rsidR="00A227F2" w:rsidRPr="007E2BE4">
              <w:rPr>
                <w:lang w:val="en-US"/>
              </w:rPr>
              <w:lastRenderedPageBreak/>
              <w:t xml:space="preserve">lucrărilor în cel mult </w:t>
            </w:r>
            <w:r w:rsidR="00A227F2" w:rsidRPr="006C5FDA">
              <w:rPr>
                <w:b/>
                <w:u w:val="single"/>
                <w:lang w:val="en-US"/>
              </w:rPr>
              <w:t>15 zile</w:t>
            </w:r>
            <w:r w:rsidR="00A227F2" w:rsidRPr="007E2BE4">
              <w:rPr>
                <w:lang w:val="en-US"/>
              </w:rPr>
              <w:t>.</w:t>
            </w:r>
            <w:r w:rsidR="005D4B79" w:rsidRPr="007E2BE4">
              <w:rPr>
                <w:lang w:val="en-US"/>
              </w:rPr>
              <w:t xml:space="preserve"> </w:t>
            </w:r>
            <w:r w:rsidR="00EB65F6" w:rsidRPr="007E2BE4">
              <w:rPr>
                <w:lang w:val="en-US"/>
              </w:rPr>
              <w:t>În cazul recepţiei cu obiecţii,</w:t>
            </w:r>
            <w:r w:rsidR="005D4B79" w:rsidRPr="007E2BE4">
              <w:rPr>
                <w:lang w:val="en-US"/>
              </w:rPr>
              <w:t xml:space="preserve"> </w:t>
            </w:r>
            <w:r w:rsidR="00EB65F6" w:rsidRPr="007E2BE4">
              <w:rPr>
                <w:lang w:val="en-US"/>
              </w:rPr>
              <w:t xml:space="preserve">garanţia se va restitui în cel mult </w:t>
            </w:r>
            <w:r w:rsidR="00EB65F6" w:rsidRPr="006C5FDA">
              <w:rPr>
                <w:b/>
                <w:u w:val="single"/>
                <w:lang w:val="en-US"/>
              </w:rPr>
              <w:t>15 zile</w:t>
            </w:r>
            <w:r w:rsidR="00EB65F6" w:rsidRPr="007E2BE4">
              <w:rPr>
                <w:lang w:val="en-US"/>
              </w:rPr>
              <w:t xml:space="preserve"> după înlăturarea acestora.</w:t>
            </w:r>
          </w:p>
          <w:p w:rsidR="00A156C0" w:rsidRPr="007E2BE4" w:rsidRDefault="00A156C0" w:rsidP="00196AB4">
            <w:pPr>
              <w:pStyle w:val="NormalWeb"/>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7E2BE4" w:rsidRDefault="00A101F6" w:rsidP="00371806">
            <w:pPr>
              <w:pStyle w:val="NormalWeb"/>
              <w:tabs>
                <w:tab w:val="left" w:pos="567"/>
              </w:tabs>
              <w:spacing w:line="276" w:lineRule="auto"/>
              <w:ind w:firstLine="0"/>
              <w:rPr>
                <w:lang w:val="en-US"/>
              </w:rPr>
            </w:pPr>
            <w:r w:rsidRPr="007E2BE4">
              <w:rPr>
                <w:lang w:val="en-US"/>
              </w:rPr>
              <w:t xml:space="preserve">4.3. </w:t>
            </w:r>
            <w:r w:rsidR="00D7570D" w:rsidRPr="007E2BE4">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4.4. </w:t>
            </w:r>
            <w:r w:rsidR="00460653" w:rsidRPr="007E2BE4">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7E2BE4" w:rsidRDefault="00A101F6" w:rsidP="00196AB4">
            <w:pPr>
              <w:pStyle w:val="NormalWeb"/>
              <w:tabs>
                <w:tab w:val="left" w:pos="567"/>
              </w:tabs>
              <w:spacing w:line="276" w:lineRule="auto"/>
              <w:ind w:firstLine="0"/>
              <w:rPr>
                <w:lang w:val="en-US"/>
              </w:rPr>
            </w:pPr>
            <w:r w:rsidRPr="007E2BE4">
              <w:rPr>
                <w:lang w:val="en-US"/>
              </w:rPr>
              <w:t xml:space="preserve">4.5. </w:t>
            </w:r>
            <w:r w:rsidR="00460653" w:rsidRPr="007E2BE4">
              <w:rPr>
                <w:lang w:val="en-US"/>
              </w:rPr>
              <w:t>Desenele, calculele, verificările calculelor, caietele de măsurări (ataşamentele) şi alte documente, pe care Beneficiarul sau Antreprenorul trebuie să le întocmească şi</w:t>
            </w:r>
            <w:r w:rsidR="005D4B79" w:rsidRPr="007E2BE4">
              <w:rPr>
                <w:lang w:val="en-US"/>
              </w:rPr>
              <w:t xml:space="preserve"> </w:t>
            </w:r>
            <w:r w:rsidR="00460653" w:rsidRPr="007E2BE4">
              <w:rPr>
                <w:lang w:val="en-US"/>
              </w:rPr>
              <w:t>s</w:t>
            </w:r>
            <w:r w:rsidR="00183D79" w:rsidRPr="007E2BE4">
              <w:rPr>
                <w:lang w:val="en-US"/>
              </w:rPr>
              <w:t>u</w:t>
            </w:r>
            <w:r w:rsidR="00460653" w:rsidRPr="007E2BE4">
              <w:rPr>
                <w:lang w:val="en-US"/>
              </w:rPr>
              <w:t xml:space="preserve">nt cerute de subantreprenorul proiectant, vor fi puse la dispoziţia acestuia de către Antreprenor.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4.6. </w:t>
            </w:r>
            <w:r w:rsidR="00460653" w:rsidRPr="007E2BE4">
              <w:rPr>
                <w:lang w:val="en-US"/>
              </w:rPr>
              <w:t>Oferta adjudecată face parte integrantă din contract. Ea trebuie să fie corectă şi completă. Preţurile stabilite vor acoperi toate obligaţiunile din contract şi toate operaţiunile pentru terminarea şi</w:t>
            </w:r>
            <w:r w:rsidR="005D4B79" w:rsidRPr="007E2BE4">
              <w:rPr>
                <w:lang w:val="en-US"/>
              </w:rPr>
              <w:t xml:space="preserve"> </w:t>
            </w:r>
            <w:r w:rsidR="00460653" w:rsidRPr="007E2BE4">
              <w:rPr>
                <w:lang w:val="en-US"/>
              </w:rPr>
              <w:t xml:space="preserve">întreţinerea corespunzătoare a lucrărilor.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4.7. </w:t>
            </w:r>
            <w:r w:rsidR="00460653" w:rsidRPr="007E2BE4">
              <w:rPr>
                <w:lang w:val="en-US"/>
              </w:rPr>
              <w:t>Dacă Beneficiarul nu emite în timp util dispoziţii suplimentare care să conţină</w:t>
            </w:r>
            <w:r w:rsidR="005D4B79" w:rsidRPr="007E2BE4">
              <w:rPr>
                <w:lang w:val="en-US"/>
              </w:rPr>
              <w:t xml:space="preserve"> </w:t>
            </w:r>
            <w:r w:rsidR="00460653" w:rsidRPr="007E2BE4">
              <w:rPr>
                <w:lang w:val="en-US"/>
              </w:rPr>
              <w:t>instrucţiuni sau aprobări, ordine, directive, sau detalii, Antreprenorul va notifica Beneficiarul prin scrisori, de c</w:t>
            </w:r>
            <w:r w:rsidR="00183D79" w:rsidRPr="007E2BE4">
              <w:rPr>
                <w:lang w:val="en-US"/>
              </w:rPr>
              <w:t>â</w:t>
            </w:r>
            <w:r w:rsidR="00460653" w:rsidRPr="007E2BE4">
              <w:rPr>
                <w:lang w:val="en-US"/>
              </w:rPr>
              <w:t>te ori este posibil, că acestea pot să provoace înt</w:t>
            </w:r>
            <w:r w:rsidR="00183D79" w:rsidRPr="007E2BE4">
              <w:rPr>
                <w:lang w:val="en-US"/>
              </w:rPr>
              <w:t>â</w:t>
            </w:r>
            <w:r w:rsidR="00460653" w:rsidRPr="007E2BE4">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4.8. </w:t>
            </w:r>
            <w:r w:rsidR="00460653" w:rsidRPr="007E2BE4">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4.9. </w:t>
            </w:r>
            <w:r w:rsidR="00460653" w:rsidRPr="007E2BE4">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7E2BE4">
              <w:rPr>
                <w:lang w:val="en-US"/>
              </w:rPr>
              <w:t xml:space="preserve"> </w:t>
            </w:r>
            <w:r w:rsidR="00460653" w:rsidRPr="007E2BE4">
              <w:rPr>
                <w:lang w:val="en-US"/>
              </w:rPr>
              <w:t xml:space="preserve">şi pentru procedeele de execuţie utilizate.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4.10. </w:t>
            </w:r>
            <w:r w:rsidR="00460653" w:rsidRPr="007E2BE4">
              <w:rPr>
                <w:lang w:val="en-US"/>
              </w:rPr>
              <w:t xml:space="preserve">Antreprenorul, prin </w:t>
            </w:r>
            <w:r w:rsidR="002F6A1E" w:rsidRPr="007E2BE4">
              <w:rPr>
                <w:lang w:val="en-US"/>
              </w:rPr>
              <w:t xml:space="preserve">atribuirea </w:t>
            </w:r>
            <w:r w:rsidR="00460653" w:rsidRPr="007E2BE4">
              <w:rPr>
                <w:lang w:val="en-US"/>
              </w:rPr>
              <w:t>ofertei în favoarea sa, se angajează să</w:t>
            </w:r>
            <w:r w:rsidR="00BC46B3" w:rsidRPr="007E2BE4">
              <w:rPr>
                <w:lang w:val="en-US"/>
              </w:rPr>
              <w:t xml:space="preserve"> prezinte</w:t>
            </w:r>
            <w:r w:rsidR="005D4B79" w:rsidRPr="007E2BE4">
              <w:rPr>
                <w:lang w:val="en-US"/>
              </w:rPr>
              <w:t xml:space="preserve"> </w:t>
            </w:r>
            <w:r w:rsidR="00EA64B0" w:rsidRPr="007E2BE4">
              <w:rPr>
                <w:lang w:val="en-US"/>
              </w:rPr>
              <w:t xml:space="preserve">garanţia de bună execuţie a contractului, în cuantum de </w:t>
            </w:r>
            <w:r w:rsidR="00EA64B0" w:rsidRPr="006C5FDA">
              <w:rPr>
                <w:b/>
                <w:u w:val="single"/>
                <w:lang w:val="en-US"/>
              </w:rPr>
              <w:t>_</w:t>
            </w:r>
            <w:r w:rsidR="00C25CED">
              <w:rPr>
                <w:b/>
                <w:u w:val="single"/>
                <w:lang w:val="en-US"/>
              </w:rPr>
              <w:t>3</w:t>
            </w:r>
            <w:r w:rsidR="006C5FDA">
              <w:rPr>
                <w:b/>
                <w:u w:val="single"/>
                <w:lang w:val="en-US"/>
              </w:rPr>
              <w:t xml:space="preserve"> </w:t>
            </w:r>
            <w:r w:rsidR="00EA64B0" w:rsidRPr="006C5FDA">
              <w:rPr>
                <w:b/>
                <w:u w:val="single"/>
                <w:lang w:val="en-US"/>
              </w:rPr>
              <w:t>%</w:t>
            </w:r>
            <w:r w:rsidR="00EA64B0" w:rsidRPr="007E2BE4">
              <w:rPr>
                <w:lang w:val="en-US"/>
              </w:rPr>
              <w:t xml:space="preserve"> din valoarea contractului atribuit.</w:t>
            </w:r>
          </w:p>
          <w:p w:rsidR="00267805" w:rsidRPr="007E2BE4" w:rsidRDefault="00A156C0" w:rsidP="00684D44">
            <w:pPr>
              <w:pStyle w:val="NormalWeb"/>
              <w:tabs>
                <w:tab w:val="left" w:pos="567"/>
              </w:tabs>
              <w:spacing w:line="276" w:lineRule="auto"/>
              <w:ind w:firstLine="0"/>
              <w:rPr>
                <w:lang w:val="en-US"/>
              </w:rPr>
            </w:pPr>
            <w:r w:rsidRPr="007E2BE4">
              <w:rPr>
                <w:lang w:val="en-US"/>
              </w:rPr>
              <w:t>4.11.</w:t>
            </w:r>
            <w:r w:rsidR="00A109E6" w:rsidRPr="007E2BE4">
              <w:rPr>
                <w:lang w:val="en-US"/>
              </w:rPr>
              <w:t xml:space="preserve"> Autoritatea contractantă eliberează/restituie</w:t>
            </w:r>
            <w:r w:rsidR="005D4B79" w:rsidRPr="007E2BE4">
              <w:rPr>
                <w:lang w:val="en-US"/>
              </w:rPr>
              <w:t xml:space="preserve"> </w:t>
            </w:r>
            <w:r w:rsidR="00A109E6" w:rsidRPr="007E2BE4">
              <w:rPr>
                <w:lang w:val="en-US"/>
              </w:rPr>
              <w:t>g</w:t>
            </w:r>
            <w:r w:rsidR="00460653" w:rsidRPr="007E2BE4">
              <w:rPr>
                <w:lang w:val="en-US"/>
              </w:rPr>
              <w:t>aranţia de bună execuţie Antreprenorului după semnarea procesului-verbal de recepţie finală</w:t>
            </w:r>
            <w:r w:rsidR="00A109E6" w:rsidRPr="007E2BE4">
              <w:rPr>
                <w:lang w:val="en-US"/>
              </w:rPr>
              <w:t>/ procesului-verbal la terminarea lucrărilor</w:t>
            </w:r>
            <w:r w:rsidR="00460653" w:rsidRPr="007E2BE4">
              <w:rPr>
                <w:lang w:val="en-US"/>
              </w:rPr>
              <w:t xml:space="preserve"> în cel mult 15 zile</w:t>
            </w:r>
            <w:r w:rsidR="00E838F8" w:rsidRPr="007E2BE4">
              <w:rPr>
                <w:lang w:val="en-US"/>
              </w:rPr>
              <w:t>.</w:t>
            </w:r>
            <w:r w:rsidR="005D4B79" w:rsidRPr="007E2BE4">
              <w:rPr>
                <w:lang w:val="en-US"/>
              </w:rPr>
              <w:t xml:space="preserve"> </w:t>
            </w:r>
            <w:r w:rsidR="00EB65F6" w:rsidRPr="007E2BE4">
              <w:rPr>
                <w:lang w:val="en-US"/>
              </w:rPr>
              <w:t>În cazul recepţiei cu obiecţii,</w:t>
            </w:r>
            <w:r w:rsidR="005D4B79" w:rsidRPr="007E2BE4">
              <w:rPr>
                <w:lang w:val="en-US"/>
              </w:rPr>
              <w:t xml:space="preserve"> </w:t>
            </w:r>
            <w:r w:rsidR="00EB65F6" w:rsidRPr="007E2BE4">
              <w:rPr>
                <w:lang w:val="en-US"/>
              </w:rPr>
              <w:t xml:space="preserve">garanţia se va restitui în cel mult </w:t>
            </w:r>
            <w:r w:rsidR="00EB65F6" w:rsidRPr="006C5FDA">
              <w:rPr>
                <w:b/>
                <w:u w:val="single"/>
                <w:lang w:val="en-US"/>
              </w:rPr>
              <w:t>15 zile</w:t>
            </w:r>
            <w:r w:rsidR="00EB65F6" w:rsidRPr="007E2BE4">
              <w:rPr>
                <w:lang w:val="en-US"/>
              </w:rPr>
              <w:t xml:space="preserve"> după înlăturarea acestora.</w:t>
            </w:r>
          </w:p>
          <w:p w:rsidR="00460653" w:rsidRPr="007E2BE4" w:rsidRDefault="00A156C0" w:rsidP="00196AB4">
            <w:pPr>
              <w:pStyle w:val="NormalWeb"/>
              <w:tabs>
                <w:tab w:val="left" w:pos="567"/>
              </w:tabs>
              <w:spacing w:line="276" w:lineRule="auto"/>
              <w:ind w:firstLine="0"/>
              <w:rPr>
                <w:lang w:val="en-US"/>
              </w:rPr>
            </w:pPr>
            <w:r w:rsidRPr="007E2BE4">
              <w:rPr>
                <w:lang w:val="en-US"/>
              </w:rPr>
              <w:t>4.12.</w:t>
            </w:r>
            <w:r w:rsidR="006C5FDA">
              <w:rPr>
                <w:lang w:val="en-US"/>
              </w:rPr>
              <w:t xml:space="preserve"> </w:t>
            </w:r>
            <w:r w:rsidR="00460653" w:rsidRPr="007E2BE4">
              <w:rPr>
                <w:lang w:val="en-US"/>
              </w:rPr>
              <w:t>Antreprenorul trebuie să constituie garanţia de bună execuţie după primirea scris</w:t>
            </w:r>
            <w:r w:rsidR="00404C0D" w:rsidRPr="007E2BE4">
              <w:rPr>
                <w:lang w:val="en-US"/>
              </w:rPr>
              <w:t>orii de acceptare, dar nu mai târ</w:t>
            </w:r>
            <w:r w:rsidR="00460653" w:rsidRPr="007E2BE4">
              <w:rPr>
                <w:lang w:val="en-US"/>
              </w:rPr>
              <w:t>ziu de dat</w:t>
            </w:r>
            <w:r w:rsidR="00404C0D" w:rsidRPr="007E2BE4">
              <w:rPr>
                <w:lang w:val="en-US"/>
              </w:rPr>
              <w:t>a încheierii contractului. Atât</w:t>
            </w:r>
            <w:r w:rsidR="00460653" w:rsidRPr="007E2BE4">
              <w:rPr>
                <w:lang w:val="en-US"/>
              </w:rPr>
              <w:t xml:space="preserve"> timp c</w:t>
            </w:r>
            <w:r w:rsidR="00404C0D" w:rsidRPr="007E2BE4">
              <w:rPr>
                <w:lang w:val="en-US"/>
              </w:rPr>
              <w:t>â</w:t>
            </w:r>
            <w:r w:rsidR="00460653" w:rsidRPr="007E2BE4">
              <w:rPr>
                <w:lang w:val="en-US"/>
              </w:rPr>
              <w:t>t el nu şi-a îndeplinit această obligaţiune, Beneficiarul poate să reţină garanţia</w:t>
            </w:r>
            <w:r w:rsidR="005D4B79" w:rsidRPr="007E2BE4">
              <w:rPr>
                <w:lang w:val="en-US"/>
              </w:rPr>
              <w:t xml:space="preserve"> </w:t>
            </w:r>
            <w:r w:rsidR="00E364D5" w:rsidRPr="007E2BE4">
              <w:rPr>
                <w:lang w:val="en-US"/>
              </w:rPr>
              <w:t>Antreprenorului</w:t>
            </w:r>
            <w:r w:rsidR="00460653" w:rsidRPr="007E2BE4">
              <w:rPr>
                <w:lang w:val="en-US"/>
              </w:rPr>
              <w:t xml:space="preserve"> pentru ofertă. </w:t>
            </w:r>
          </w:p>
          <w:p w:rsidR="00460653" w:rsidRPr="007E2BE4" w:rsidRDefault="00A156C0" w:rsidP="00196AB4">
            <w:pPr>
              <w:pStyle w:val="NormalWeb"/>
              <w:tabs>
                <w:tab w:val="left" w:pos="567"/>
              </w:tabs>
              <w:spacing w:line="276" w:lineRule="auto"/>
              <w:ind w:firstLine="0"/>
              <w:rPr>
                <w:lang w:val="en-US"/>
              </w:rPr>
            </w:pPr>
            <w:r w:rsidRPr="007E2BE4">
              <w:rPr>
                <w:lang w:val="en-US"/>
              </w:rPr>
              <w:lastRenderedPageBreak/>
              <w:t>4.1</w:t>
            </w:r>
            <w:r w:rsidR="00893327" w:rsidRPr="007E2BE4">
              <w:rPr>
                <w:lang w:val="en-US"/>
              </w:rPr>
              <w:t>3</w:t>
            </w:r>
            <w:r w:rsidRPr="007E2BE4">
              <w:rPr>
                <w:lang w:val="en-US"/>
              </w:rPr>
              <w:t xml:space="preserve">. </w:t>
            </w:r>
            <w:r w:rsidR="00460653" w:rsidRPr="007E2BE4">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893327" w:rsidRPr="007E2BE4">
              <w:rPr>
                <w:lang w:val="en-US"/>
              </w:rPr>
              <w:t>4</w:t>
            </w:r>
            <w:r w:rsidRPr="007E2BE4">
              <w:rPr>
                <w:lang w:val="en-US"/>
              </w:rPr>
              <w:t xml:space="preserve">. </w:t>
            </w:r>
            <w:r w:rsidR="00460653" w:rsidRPr="007E2BE4">
              <w:rPr>
                <w:lang w:val="en-US"/>
              </w:rPr>
              <w:t>La lucrările la care se fac încercări, se consideră calitatea probei îndeplinită at</w:t>
            </w:r>
            <w:r w:rsidR="00E171D4" w:rsidRPr="007E2BE4">
              <w:rPr>
                <w:lang w:val="en-US"/>
              </w:rPr>
              <w:t>â</w:t>
            </w:r>
            <w:r w:rsidR="00460653" w:rsidRPr="007E2BE4">
              <w:rPr>
                <w:lang w:val="en-US"/>
              </w:rPr>
              <w:t>ta timp c</w:t>
            </w:r>
            <w:r w:rsidR="00E171D4" w:rsidRPr="007E2BE4">
              <w:rPr>
                <w:lang w:val="en-US"/>
              </w:rPr>
              <w:t>â</w:t>
            </w:r>
            <w:r w:rsidR="00460653" w:rsidRPr="007E2BE4">
              <w:rPr>
                <w:lang w:val="en-US"/>
              </w:rPr>
              <w:t xml:space="preserve">t rezultatele se înscriu în limitele admise prin reglementările tehnice. </w:t>
            </w:r>
          </w:p>
          <w:p w:rsidR="00460653" w:rsidRPr="007E2BE4" w:rsidRDefault="00A156C0" w:rsidP="00196AB4">
            <w:pPr>
              <w:pStyle w:val="NormalWeb"/>
              <w:tabs>
                <w:tab w:val="left" w:pos="567"/>
              </w:tabs>
              <w:spacing w:line="276" w:lineRule="auto"/>
              <w:ind w:firstLine="0"/>
              <w:rPr>
                <w:lang w:val="en-US"/>
              </w:rPr>
            </w:pPr>
            <w:r w:rsidRPr="007E2BE4">
              <w:rPr>
                <w:lang w:val="en-US"/>
              </w:rPr>
              <w:t>4.</w:t>
            </w:r>
            <w:r w:rsidR="00603AB4" w:rsidRPr="007E2BE4">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040EA0" w:rsidRPr="007E2BE4">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893327" w:rsidRPr="007E2BE4">
              <w:rPr>
                <w:lang w:val="en-US"/>
              </w:rPr>
              <w:t>7</w:t>
            </w:r>
            <w:r w:rsidRPr="007E2BE4">
              <w:rPr>
                <w:lang w:val="en-US"/>
              </w:rPr>
              <w:t xml:space="preserve">. </w:t>
            </w:r>
            <w:r w:rsidR="00460653" w:rsidRPr="007E2BE4">
              <w:rPr>
                <w:lang w:val="en-US"/>
              </w:rPr>
              <w:t>Dacă Antreprenorul consideră că dispoziţiile Beneficiarului s</w:t>
            </w:r>
            <w:r w:rsidR="00183D79" w:rsidRPr="007E2BE4">
              <w:rPr>
                <w:lang w:val="en-US"/>
              </w:rPr>
              <w:t>u</w:t>
            </w:r>
            <w:r w:rsidR="00460653" w:rsidRPr="007E2BE4">
              <w:rPr>
                <w:lang w:val="en-US"/>
              </w:rPr>
              <w:t xml:space="preserve">nt nejustificate sau inoportune, el poate </w:t>
            </w:r>
            <w:r w:rsidR="00E171D4" w:rsidRPr="007E2BE4">
              <w:rPr>
                <w:lang w:val="en-US"/>
              </w:rPr>
              <w:t>înainta</w:t>
            </w:r>
            <w:r w:rsidR="005D4B79" w:rsidRPr="007E2BE4">
              <w:rPr>
                <w:lang w:val="en-US"/>
              </w:rPr>
              <w:t xml:space="preserve"> </w:t>
            </w:r>
            <w:r w:rsidR="00460653" w:rsidRPr="007E2BE4">
              <w:rPr>
                <w:lang w:val="en-US"/>
              </w:rPr>
              <w:t xml:space="preserve">obiecţii, dar acestea nu îl </w:t>
            </w:r>
            <w:r w:rsidR="00E171D4" w:rsidRPr="007E2BE4">
              <w:rPr>
                <w:lang w:val="en-US"/>
              </w:rPr>
              <w:t>scutește</w:t>
            </w:r>
            <w:r w:rsidR="005D4B79" w:rsidRPr="007E2BE4">
              <w:rPr>
                <w:lang w:val="en-US"/>
              </w:rPr>
              <w:t xml:space="preserve"> </w:t>
            </w:r>
            <w:r w:rsidR="00460653" w:rsidRPr="007E2BE4">
              <w:rPr>
                <w:lang w:val="en-US"/>
              </w:rPr>
              <w:t xml:space="preserve">de </w:t>
            </w:r>
            <w:r w:rsidR="00E364D5" w:rsidRPr="007E2BE4">
              <w:rPr>
                <w:lang w:val="en-US"/>
              </w:rPr>
              <w:t xml:space="preserve">obligația de </w:t>
            </w:r>
            <w:r w:rsidR="00460653" w:rsidRPr="007E2BE4">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893327" w:rsidRPr="007E2BE4">
              <w:rPr>
                <w:lang w:val="en-US"/>
              </w:rPr>
              <w:t>8</w:t>
            </w:r>
            <w:r w:rsidRPr="007E2BE4">
              <w:rPr>
                <w:lang w:val="en-US"/>
              </w:rPr>
              <w:t xml:space="preserve">. </w:t>
            </w:r>
            <w:r w:rsidR="00460653" w:rsidRPr="007E2BE4">
              <w:rPr>
                <w:lang w:val="en-US"/>
              </w:rPr>
              <w:t>Trasarea axelor principale, bornelor de referinţă, căilor de circulaţieşi limitelor terenului pus la dispoziţia Antreprenorului, precum şi materializarea cotelor de nivel în i</w:t>
            </w:r>
            <w:r w:rsidR="00183D79" w:rsidRPr="007E2BE4">
              <w:rPr>
                <w:lang w:val="en-US"/>
              </w:rPr>
              <w:t>mediata apropiere a terenului, su</w:t>
            </w:r>
            <w:r w:rsidR="00460653" w:rsidRPr="007E2BE4">
              <w:rPr>
                <w:lang w:val="en-US"/>
              </w:rPr>
              <w:t>nt</w:t>
            </w:r>
            <w:r w:rsidR="005D4B79" w:rsidRPr="007E2BE4">
              <w:rPr>
                <w:lang w:val="en-US"/>
              </w:rPr>
              <w:t xml:space="preserve"> </w:t>
            </w:r>
            <w:r w:rsidR="00460653" w:rsidRPr="007E2BE4">
              <w:rPr>
                <w:lang w:val="en-US"/>
              </w:rPr>
              <w:t xml:space="preserve">obligaţiuni ale Antreprenorului. </w:t>
            </w:r>
          </w:p>
          <w:p w:rsidR="00460653" w:rsidRPr="007E2BE4" w:rsidRDefault="00A156C0" w:rsidP="00196AB4">
            <w:pPr>
              <w:pStyle w:val="NormalWeb"/>
              <w:tabs>
                <w:tab w:val="left" w:pos="567"/>
              </w:tabs>
              <w:spacing w:line="276" w:lineRule="auto"/>
              <w:ind w:firstLine="0"/>
              <w:rPr>
                <w:lang w:val="en-US"/>
              </w:rPr>
            </w:pPr>
            <w:r w:rsidRPr="007E2BE4">
              <w:rPr>
                <w:lang w:val="en-US"/>
              </w:rPr>
              <w:t>4.</w:t>
            </w:r>
            <w:r w:rsidR="00893327" w:rsidRPr="007E2BE4">
              <w:rPr>
                <w:lang w:val="en-US"/>
              </w:rPr>
              <w:t>19</w:t>
            </w:r>
            <w:r w:rsidRPr="007E2BE4">
              <w:rPr>
                <w:lang w:val="en-US"/>
              </w:rPr>
              <w:t xml:space="preserve">. </w:t>
            </w:r>
            <w:r w:rsidR="00460653" w:rsidRPr="007E2BE4">
              <w:rPr>
                <w:lang w:val="en-US"/>
              </w:rPr>
              <w:t xml:space="preserve">Pentru verificarea trasării de către Beneficiar sau proiectant, Antreprenorul este obligat să protejeze şi să păstreze toate reperele, bornele sau alte obiecte folosite la trasarea lucrărilor.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0</w:t>
            </w:r>
            <w:r w:rsidRPr="007E2BE4">
              <w:rPr>
                <w:lang w:val="en-US"/>
              </w:rPr>
              <w:t xml:space="preserve">. </w:t>
            </w:r>
            <w:r w:rsidR="00460653" w:rsidRPr="007E2BE4">
              <w:rPr>
                <w:lang w:val="en-US"/>
              </w:rPr>
              <w:t>Ridicările de teren, trasările şi cotele de nivel, precum şi alte documente puse la dispoziţia Antreprenorului de către Beneficiar pentru executarea contractului s</w:t>
            </w:r>
            <w:r w:rsidR="00E10C0A" w:rsidRPr="007E2BE4">
              <w:rPr>
                <w:lang w:val="en-US"/>
              </w:rPr>
              <w:t>u</w:t>
            </w:r>
            <w:r w:rsidR="00460653" w:rsidRPr="007E2BE4">
              <w:rPr>
                <w:lang w:val="en-US"/>
              </w:rPr>
              <w:t>nt hotărâtoare. Antreprenorul este obligat să verifice documentele primite şi să înştiinţeze Beneficiarul cu privire la erorile şi</w:t>
            </w:r>
            <w:r w:rsidR="005D4B79" w:rsidRPr="007E2BE4">
              <w:rPr>
                <w:lang w:val="en-US"/>
              </w:rPr>
              <w:t xml:space="preserve"> </w:t>
            </w:r>
            <w:r w:rsidR="00460653" w:rsidRPr="007E2BE4">
              <w:rPr>
                <w:lang w:val="en-US"/>
              </w:rPr>
              <w:t xml:space="preserve">inexactităţile constatate sau presupuse.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1</w:t>
            </w:r>
            <w:r w:rsidRPr="007E2BE4">
              <w:rPr>
                <w:lang w:val="en-US"/>
              </w:rPr>
              <w:t xml:space="preserve">. </w:t>
            </w:r>
            <w:r w:rsidR="00460653" w:rsidRPr="007E2BE4">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7E2BE4">
              <w:rPr>
                <w:lang w:val="en-US"/>
              </w:rPr>
              <w:t>prevederilor legale și obligațiunilor contractuale și profesionale</w:t>
            </w:r>
            <w:r w:rsidR="00460653" w:rsidRPr="007E2BE4">
              <w:rPr>
                <w:lang w:val="en-US"/>
              </w:rPr>
              <w:t xml:space="preserve">.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2</w:t>
            </w:r>
            <w:r w:rsidRPr="007E2BE4">
              <w:rPr>
                <w:lang w:val="en-US"/>
              </w:rPr>
              <w:t xml:space="preserve">. </w:t>
            </w:r>
            <w:r w:rsidR="00460653" w:rsidRPr="007E2BE4">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3</w:t>
            </w:r>
            <w:r w:rsidRPr="007E2BE4">
              <w:rPr>
                <w:lang w:val="en-US"/>
              </w:rPr>
              <w:t xml:space="preserve">. </w:t>
            </w:r>
            <w:r w:rsidR="00460653" w:rsidRPr="007E2BE4">
              <w:rPr>
                <w:lang w:val="en-US"/>
              </w:rPr>
              <w:t xml:space="preserve">În cazul neexecutării de către Antreprenor a dispoziţiilor din punctul 2.1., Beneficiarul poate opri lucrările, </w:t>
            </w:r>
            <w:r w:rsidR="00F53F69" w:rsidRPr="007E2BE4">
              <w:rPr>
                <w:lang w:val="en-US"/>
              </w:rPr>
              <w:t xml:space="preserve">prin </w:t>
            </w:r>
            <w:r w:rsidR="00E364D5" w:rsidRPr="007E2BE4">
              <w:rPr>
                <w:lang w:val="en-US"/>
              </w:rPr>
              <w:t xml:space="preserve">rezoluțiunea </w:t>
            </w:r>
            <w:r w:rsidR="00F53F69" w:rsidRPr="007E2BE4">
              <w:rPr>
                <w:lang w:val="en-US"/>
              </w:rPr>
              <w:t>contractului</w:t>
            </w:r>
            <w:r w:rsidR="00460653" w:rsidRPr="007E2BE4">
              <w:rPr>
                <w:lang w:val="en-US"/>
              </w:rPr>
              <w:t xml:space="preserve">, în condiţiile legii, </w:t>
            </w:r>
            <w:r w:rsidR="00F53F69" w:rsidRPr="007E2BE4">
              <w:rPr>
                <w:lang w:val="en-US"/>
              </w:rPr>
              <w:t>totodată A</w:t>
            </w:r>
            <w:r w:rsidR="00316769" w:rsidRPr="007E2BE4">
              <w:rPr>
                <w:lang w:val="en-US"/>
              </w:rPr>
              <w:t xml:space="preserve">ntreprenorul </w:t>
            </w:r>
            <w:r w:rsidR="00460653" w:rsidRPr="007E2BE4">
              <w:rPr>
                <w:lang w:val="en-US"/>
              </w:rPr>
              <w:t>compense</w:t>
            </w:r>
            <w:r w:rsidR="00316769" w:rsidRPr="007E2BE4">
              <w:rPr>
                <w:lang w:val="en-US"/>
              </w:rPr>
              <w:t>ază</w:t>
            </w:r>
            <w:r w:rsidR="00460653" w:rsidRPr="007E2BE4">
              <w:rPr>
                <w:lang w:val="en-US"/>
              </w:rPr>
              <w:t xml:space="preserve"> cheltuielile aferente suportate de Beneficiar în legătură cu faptul neexecutării. </w:t>
            </w:r>
          </w:p>
          <w:p w:rsidR="00460653" w:rsidRPr="007E2BE4" w:rsidRDefault="00BE5A1E" w:rsidP="00196AB4">
            <w:pPr>
              <w:pStyle w:val="NormalWeb"/>
              <w:tabs>
                <w:tab w:val="left" w:pos="567"/>
              </w:tabs>
              <w:spacing w:line="276" w:lineRule="auto"/>
              <w:ind w:firstLine="0"/>
              <w:rPr>
                <w:lang w:val="en-US"/>
              </w:rPr>
            </w:pPr>
            <w:r w:rsidRPr="007E2BE4">
              <w:rPr>
                <w:lang w:val="en-US"/>
              </w:rPr>
              <w:t>4.2</w:t>
            </w:r>
            <w:r w:rsidR="00893327" w:rsidRPr="007E2BE4">
              <w:rPr>
                <w:lang w:val="en-US"/>
              </w:rPr>
              <w:t>4</w:t>
            </w:r>
            <w:r w:rsidRPr="007E2BE4">
              <w:rPr>
                <w:lang w:val="en-US"/>
              </w:rPr>
              <w:t xml:space="preserve">. </w:t>
            </w:r>
            <w:r w:rsidR="00460653" w:rsidRPr="007E2BE4">
              <w:rPr>
                <w:lang w:val="en-US"/>
              </w:rPr>
              <w:t xml:space="preserve">În cazul în care în timpul executării lucrărilor, pe amplasamente se descoperă valori istorice, artistice sau ştiinţifice, Antreprenorul este obligat să oprească execuţia lucrărilor în zona respectivă </w:t>
            </w:r>
            <w:r w:rsidR="00460653" w:rsidRPr="007E2BE4">
              <w:rPr>
                <w:lang w:val="en-US"/>
              </w:rPr>
              <w:lastRenderedPageBreak/>
              <w:t xml:space="preserve">şi să comunice Beneficiarului, organelor de poliţie sau organelor competente acest fapt. </w:t>
            </w:r>
          </w:p>
          <w:p w:rsidR="00460653" w:rsidRPr="007E2BE4" w:rsidRDefault="00BE5A1E" w:rsidP="00196AB4">
            <w:pPr>
              <w:pStyle w:val="NormalWeb"/>
              <w:tabs>
                <w:tab w:val="left" w:pos="567"/>
              </w:tabs>
              <w:spacing w:line="276" w:lineRule="auto"/>
              <w:ind w:firstLine="0"/>
              <w:rPr>
                <w:lang w:val="en-US"/>
              </w:rPr>
            </w:pPr>
            <w:r w:rsidRPr="007E2BE4">
              <w:rPr>
                <w:lang w:val="en-US"/>
              </w:rPr>
              <w:t>4.2</w:t>
            </w:r>
            <w:r w:rsidR="00893327" w:rsidRPr="007E2BE4">
              <w:rPr>
                <w:lang w:val="en-US"/>
              </w:rPr>
              <w:t>5</w:t>
            </w:r>
            <w:r w:rsidRPr="007E2BE4">
              <w:rPr>
                <w:lang w:val="en-US"/>
              </w:rPr>
              <w:t xml:space="preserve">. </w:t>
            </w:r>
            <w:r w:rsidR="00460653" w:rsidRPr="007E2BE4">
              <w:rPr>
                <w:lang w:val="en-US"/>
              </w:rPr>
              <w:t>În timpul desfăşurării lucrărilor, Antreprenorul are obligaţia să menţină căile de acces libere, să retragă utilajele, să îndepărteze surplusurile de materiale, deşeuri</w:t>
            </w:r>
            <w:r w:rsidR="005D4B79" w:rsidRPr="007E2BE4">
              <w:rPr>
                <w:lang w:val="en-US"/>
              </w:rPr>
              <w:t xml:space="preserve"> </w:t>
            </w:r>
            <w:r w:rsidR="00460653" w:rsidRPr="007E2BE4">
              <w:rPr>
                <w:lang w:val="en-US"/>
              </w:rPr>
              <w:t>şi lucrări provizorii de orice fel, care nu s</w:t>
            </w:r>
            <w:r w:rsidR="00183D79" w:rsidRPr="007E2BE4">
              <w:rPr>
                <w:lang w:val="en-US"/>
              </w:rPr>
              <w:t>u</w:t>
            </w:r>
            <w:r w:rsidR="00460653" w:rsidRPr="007E2BE4">
              <w:rPr>
                <w:lang w:val="en-US"/>
              </w:rPr>
              <w:t>nt necesare, iar la terminarea lucrărilor, Antreprenorul va evacua de pe şantier toate utilajele de construcţie, surplusurile de materiale, deşeurile</w:t>
            </w:r>
            <w:r w:rsidR="005D4B79" w:rsidRPr="007E2BE4">
              <w:rPr>
                <w:lang w:val="en-US"/>
              </w:rPr>
              <w:t xml:space="preserve"> </w:t>
            </w:r>
            <w:r w:rsidR="00460653" w:rsidRPr="007E2BE4">
              <w:rPr>
                <w:lang w:val="en-US"/>
              </w:rPr>
              <w:t xml:space="preserve">şi lucrările provizorii. </w:t>
            </w:r>
          </w:p>
          <w:p w:rsidR="00B96242" w:rsidRPr="007E2BE4" w:rsidRDefault="00BE5A1E" w:rsidP="00196AB4">
            <w:pPr>
              <w:pStyle w:val="NormalWeb"/>
              <w:tabs>
                <w:tab w:val="left" w:pos="426"/>
                <w:tab w:val="left" w:pos="3645"/>
              </w:tabs>
              <w:spacing w:line="276" w:lineRule="auto"/>
              <w:ind w:firstLine="0"/>
              <w:rPr>
                <w:lang w:val="en-US"/>
              </w:rPr>
            </w:pPr>
            <w:r w:rsidRPr="007E2BE4">
              <w:rPr>
                <w:lang w:val="en-US"/>
              </w:rPr>
              <w:t>4.2</w:t>
            </w:r>
            <w:r w:rsidR="00893327" w:rsidRPr="007E2BE4">
              <w:rPr>
                <w:lang w:val="en-US"/>
              </w:rPr>
              <w:t>6</w:t>
            </w:r>
            <w:r w:rsidRPr="007E2BE4">
              <w:rPr>
                <w:lang w:val="en-US"/>
              </w:rPr>
              <w:t xml:space="preserve">. </w:t>
            </w:r>
            <w:r w:rsidR="00460653" w:rsidRPr="007E2BE4">
              <w:rPr>
                <w:lang w:val="en-US"/>
              </w:rPr>
              <w:t>Beneficiarul trebuie să obţină, pe propria cheltuială, toate avizele, autorizaţiile</w:t>
            </w:r>
            <w:r w:rsidR="005D4B79" w:rsidRPr="007E2BE4">
              <w:rPr>
                <w:lang w:val="en-US"/>
              </w:rPr>
              <w:t xml:space="preserve"> </w:t>
            </w:r>
            <w:r w:rsidR="00460653" w:rsidRPr="007E2BE4">
              <w:rPr>
                <w:lang w:val="en-US"/>
              </w:rPr>
              <w:t xml:space="preserve">şi aprobările, să plătească toate taxele necesare legate de execuţia lucrărilor, precum şi pentru bunuri sau drepturi afectate sau care pot fi afectate de execuţia lucrărilor. </w:t>
            </w:r>
          </w:p>
          <w:p w:rsidR="00460653" w:rsidRPr="007E2BE4" w:rsidRDefault="00460653" w:rsidP="00196AB4">
            <w:pPr>
              <w:pStyle w:val="NormalWeb"/>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Listparagraf"/>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7E2BE4" w:rsidRDefault="00BE5A1E" w:rsidP="00196AB4">
            <w:pPr>
              <w:pStyle w:val="NormalWeb"/>
              <w:tabs>
                <w:tab w:val="left" w:pos="567"/>
              </w:tabs>
              <w:spacing w:line="276" w:lineRule="auto"/>
              <w:ind w:firstLine="0"/>
              <w:rPr>
                <w:lang w:val="en-US"/>
              </w:rPr>
            </w:pPr>
            <w:r w:rsidRPr="007E2BE4">
              <w:rPr>
                <w:lang w:val="en-US"/>
              </w:rPr>
              <w:t xml:space="preserve">6.1. </w:t>
            </w:r>
            <w:r w:rsidR="005B666D" w:rsidRPr="007E2BE4">
              <w:rPr>
                <w:lang w:val="en-US"/>
              </w:rPr>
              <w:t>Antreprenorul este obligat să execute toate lucrările, prevăzute în contract, în termenele stabilite prin graficul general de realizare a lucrărilor şi graficul de execuţie</w:t>
            </w:r>
            <w:r w:rsidR="005D4B79" w:rsidRPr="007E2BE4">
              <w:rPr>
                <w:lang w:val="en-US"/>
              </w:rPr>
              <w:t xml:space="preserve"> </w:t>
            </w:r>
            <w:r w:rsidR="005B666D" w:rsidRPr="007E2BE4">
              <w:rPr>
                <w:lang w:val="en-US"/>
              </w:rPr>
              <w:t>şi de o calitate corespunzătoare prevederilor actelor normative şi prezentului contract.</w:t>
            </w:r>
          </w:p>
          <w:p w:rsidR="005B666D" w:rsidRPr="007E2BE4" w:rsidRDefault="00BE5A1E" w:rsidP="00196AB4">
            <w:pPr>
              <w:pStyle w:val="NormalWeb"/>
              <w:tabs>
                <w:tab w:val="left" w:pos="567"/>
              </w:tabs>
              <w:spacing w:line="276" w:lineRule="auto"/>
              <w:ind w:firstLine="0"/>
              <w:rPr>
                <w:lang w:val="en-US"/>
              </w:rPr>
            </w:pPr>
            <w:r w:rsidRPr="007E2BE4">
              <w:rPr>
                <w:lang w:val="en-US"/>
              </w:rPr>
              <w:t xml:space="preserve">6.2. </w:t>
            </w:r>
            <w:r w:rsidR="005B666D" w:rsidRPr="007E2BE4">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7E2BE4" w:rsidRDefault="00BE5A1E" w:rsidP="00196AB4">
            <w:pPr>
              <w:pStyle w:val="NormalWeb"/>
              <w:tabs>
                <w:tab w:val="left" w:pos="567"/>
              </w:tabs>
              <w:spacing w:line="276" w:lineRule="auto"/>
              <w:ind w:firstLine="0"/>
              <w:rPr>
                <w:lang w:val="en-US"/>
              </w:rPr>
            </w:pPr>
            <w:r w:rsidRPr="007E2BE4">
              <w:rPr>
                <w:lang w:val="en-US"/>
              </w:rPr>
              <w:t xml:space="preserve">6.3. </w:t>
            </w:r>
            <w:r w:rsidR="005B666D" w:rsidRPr="007E2BE4">
              <w:rPr>
                <w:lang w:val="en-US"/>
              </w:rPr>
              <w:t xml:space="preserve">Pe parcursul execuţiei lucrărilor, Antreprenorul este obligat să comunice, la cererea Beneficiarului, datele de </w:t>
            </w:r>
            <w:r w:rsidR="00E364D5" w:rsidRPr="007E2BE4">
              <w:rPr>
                <w:lang w:val="en-US"/>
              </w:rPr>
              <w:t>identificare</w:t>
            </w:r>
            <w:r w:rsidR="005D4B79" w:rsidRPr="007E2BE4">
              <w:rPr>
                <w:lang w:val="en-US"/>
              </w:rPr>
              <w:t xml:space="preserve"> </w:t>
            </w:r>
            <w:r w:rsidR="005B666D" w:rsidRPr="007E2BE4">
              <w:rPr>
                <w:lang w:val="en-US"/>
              </w:rPr>
              <w:t xml:space="preserve">ale subantreprenorilor. </w:t>
            </w:r>
          </w:p>
          <w:p w:rsidR="005B666D" w:rsidRPr="007E2BE4" w:rsidRDefault="00BE5A1E" w:rsidP="00196AB4">
            <w:pPr>
              <w:pStyle w:val="NormalWeb"/>
              <w:tabs>
                <w:tab w:val="left" w:pos="142"/>
                <w:tab w:val="left" w:pos="284"/>
              </w:tabs>
              <w:spacing w:line="276" w:lineRule="auto"/>
              <w:ind w:firstLine="0"/>
              <w:rPr>
                <w:lang w:val="en-US"/>
              </w:rPr>
            </w:pPr>
            <w:r w:rsidRPr="007E2BE4">
              <w:rPr>
                <w:lang w:val="en-US"/>
              </w:rPr>
              <w:t xml:space="preserve">6.4. </w:t>
            </w:r>
            <w:r w:rsidR="005B666D" w:rsidRPr="007E2BE4">
              <w:rPr>
                <w:lang w:val="en-US"/>
              </w:rPr>
              <w:t>Angajarea forţei de muncă pe bază de a</w:t>
            </w:r>
            <w:r w:rsidR="003D06D0" w:rsidRPr="007E2BE4">
              <w:rPr>
                <w:lang w:val="en-US"/>
              </w:rPr>
              <w:t>cord nu este considerată</w:t>
            </w:r>
            <w:r w:rsidR="005B666D" w:rsidRPr="007E2BE4">
              <w:rPr>
                <w:lang w:val="en-US"/>
              </w:rPr>
              <w:t xml:space="preserve"> obiectul unei subcontractări.</w:t>
            </w:r>
          </w:p>
          <w:p w:rsidR="00684D44" w:rsidRPr="007E2BE4" w:rsidRDefault="00684D44" w:rsidP="00196AB4">
            <w:pPr>
              <w:pStyle w:val="NormalWeb"/>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7E2BE4" w:rsidRDefault="00BE5A1E" w:rsidP="00196AB4">
            <w:pPr>
              <w:pStyle w:val="NormalWeb"/>
              <w:tabs>
                <w:tab w:val="left" w:pos="0"/>
              </w:tabs>
              <w:spacing w:line="276" w:lineRule="auto"/>
              <w:ind w:firstLine="0"/>
              <w:rPr>
                <w:lang w:val="en-US"/>
              </w:rPr>
            </w:pPr>
            <w:r w:rsidRPr="007E2BE4">
              <w:rPr>
                <w:lang w:val="en-US"/>
              </w:rPr>
              <w:t xml:space="preserve">8.1. </w:t>
            </w:r>
            <w:r w:rsidR="00460653" w:rsidRPr="007E2BE4">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7E2BE4" w:rsidRDefault="00BE5A1E" w:rsidP="00196AB4">
            <w:pPr>
              <w:pStyle w:val="NormalWeb"/>
              <w:tabs>
                <w:tab w:val="left" w:pos="284"/>
              </w:tabs>
              <w:spacing w:line="276" w:lineRule="auto"/>
              <w:ind w:firstLine="0"/>
              <w:rPr>
                <w:lang w:val="en-US"/>
              </w:rPr>
            </w:pPr>
            <w:r w:rsidRPr="007E2BE4">
              <w:rPr>
                <w:lang w:val="en-US"/>
              </w:rPr>
              <w:t>8.2</w:t>
            </w:r>
            <w:r w:rsidR="00D05A94" w:rsidRPr="007E2BE4">
              <w:rPr>
                <w:lang w:val="en-US"/>
              </w:rPr>
              <w:t>.</w:t>
            </w:r>
            <w:r w:rsidR="006C5FDA">
              <w:rPr>
                <w:lang w:val="en-US"/>
              </w:rPr>
              <w:t xml:space="preserve"> </w:t>
            </w:r>
            <w:r w:rsidR="00460653" w:rsidRPr="007E2BE4">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NormalWeb"/>
              <w:tabs>
                <w:tab w:val="left" w:pos="284"/>
              </w:tabs>
              <w:spacing w:line="276" w:lineRule="auto"/>
              <w:ind w:firstLine="0"/>
            </w:pPr>
            <w:r w:rsidRPr="007E2BE4">
              <w:rPr>
                <w:lang w:val="en-US"/>
              </w:rPr>
              <w:t xml:space="preserve">8.3. </w:t>
            </w:r>
            <w:r w:rsidR="00460653" w:rsidRPr="007E2BE4">
              <w:rPr>
                <w:lang w:val="en-US"/>
              </w:rPr>
              <w:t>Probele neprevăzute şi comandate de Beneficiar pentru verificarea unor lucrări sau materiale puse în</w:t>
            </w:r>
            <w:r w:rsidR="005D4B79" w:rsidRPr="007E2BE4">
              <w:rPr>
                <w:lang w:val="en-US"/>
              </w:rPr>
              <w:t xml:space="preserve"> </w:t>
            </w:r>
            <w:r w:rsidR="00460653" w:rsidRPr="007E2BE4">
              <w:rPr>
                <w:lang w:val="en-US"/>
              </w:rPr>
              <w:t>operă vor fi suportate de Antreprenor, dacă s</w:t>
            </w:r>
            <w:r w:rsidR="003D06D0" w:rsidRPr="007E2BE4">
              <w:rPr>
                <w:lang w:val="en-US"/>
              </w:rPr>
              <w:t>e dovedeşte că materialele nu su</w:t>
            </w:r>
            <w:r w:rsidR="00460653" w:rsidRPr="007E2BE4">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8.4. </w:t>
            </w:r>
            <w:r w:rsidR="00460653" w:rsidRPr="007E2BE4">
              <w:rPr>
                <w:lang w:val="en-US"/>
              </w:rPr>
              <w:t>Beneficiarul, proiectantul sau orice altă persoană autorizată de aceştia au acces tot timpul la lucrări pe şantier</w:t>
            </w:r>
            <w:r w:rsidR="005D4B79" w:rsidRPr="007E2BE4">
              <w:rPr>
                <w:lang w:val="en-US"/>
              </w:rPr>
              <w:t xml:space="preserve"> </w:t>
            </w:r>
            <w:r w:rsidR="00460653" w:rsidRPr="007E2BE4">
              <w:rPr>
                <w:lang w:val="en-US"/>
              </w:rPr>
              <w:t xml:space="preserve">şi în locurile unde se pregăteşte lucrarea, în depozite de materiale prefabricate etc.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8.5. </w:t>
            </w:r>
            <w:r w:rsidR="00460653" w:rsidRPr="007E2BE4">
              <w:rPr>
                <w:lang w:val="en-US"/>
              </w:rPr>
              <w:t xml:space="preserve">Lucrările care </w:t>
            </w:r>
            <w:r w:rsidR="00CB6F08">
              <w:rPr>
                <w:lang w:val="en-US"/>
              </w:rPr>
              <w:t>d</w:t>
            </w:r>
            <w:r w:rsidR="00CB6F08" w:rsidRPr="007E2BE4">
              <w:rPr>
                <w:lang w:val="en-US"/>
              </w:rPr>
              <w:t>evin</w:t>
            </w:r>
            <w:r w:rsidR="00460653" w:rsidRPr="007E2BE4">
              <w:rPr>
                <w:lang w:val="en-US"/>
              </w:rPr>
              <w:t xml:space="preserve"> ascunse nu vor fi acoperite fără aprobarea responsabilului tehnic atestat şi, după caz, a proiectantului, Antreprenorul asigurând posibilitatea acestora să examineze şi să </w:t>
            </w:r>
            <w:r w:rsidR="00460653" w:rsidRPr="007E2BE4">
              <w:rPr>
                <w:lang w:val="en-US"/>
              </w:rPr>
              <w:lastRenderedPageBreak/>
              <w:t>urmărească orice lucrare care urmează să fie ascunsă. Antreprenorul v</w:t>
            </w:r>
            <w:r w:rsidRPr="007E2BE4">
              <w:rPr>
                <w:lang w:val="en-US"/>
              </w:rPr>
              <w:t>a</w:t>
            </w:r>
            <w:r w:rsidR="00460653" w:rsidRPr="007E2BE4">
              <w:rPr>
                <w:lang w:val="en-US"/>
              </w:rPr>
              <w:t xml:space="preserve"> anunţa</w:t>
            </w:r>
            <w:r w:rsidR="00C33344" w:rsidRPr="007E2BE4">
              <w:rPr>
                <w:lang w:val="en-US"/>
              </w:rPr>
              <w:t xml:space="preserve"> </w:t>
            </w:r>
            <w:r w:rsidR="00460653" w:rsidRPr="007E2BE4">
              <w:rPr>
                <w:lang w:val="en-US"/>
              </w:rPr>
              <w:t>responsabilul tehnic</w:t>
            </w:r>
            <w:r w:rsidR="00183D79" w:rsidRPr="007E2BE4">
              <w:rPr>
                <w:lang w:val="en-US"/>
              </w:rPr>
              <w:t xml:space="preserve"> atestat, proiectantul ori de câ</w:t>
            </w:r>
            <w:r w:rsidR="00460653" w:rsidRPr="007E2BE4">
              <w:rPr>
                <w:lang w:val="en-US"/>
              </w:rPr>
              <w:t xml:space="preserve">te ori astfel de lucrări, </w:t>
            </w:r>
            <w:r w:rsidR="00183D79" w:rsidRPr="007E2BE4">
              <w:rPr>
                <w:lang w:val="en-US"/>
              </w:rPr>
              <w:t>inclusiv fundaţiile clădirii, su</w:t>
            </w:r>
            <w:r w:rsidR="00460653" w:rsidRPr="007E2BE4">
              <w:rPr>
                <w:lang w:val="en-US"/>
              </w:rPr>
              <w:t xml:space="preserve">nt gata pentru a fi examinate. Responsabilul tehnic atestat şi proiectantul vor participa la examinarea şi măsurarea lucrărilor.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8.6. </w:t>
            </w:r>
            <w:r w:rsidR="00460653" w:rsidRPr="007E2BE4">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7E2BE4">
              <w:rPr>
                <w:lang w:val="en-US"/>
              </w:rPr>
              <w:t xml:space="preserve"> fi suportate de Beneficiar,</w:t>
            </w:r>
            <w:r w:rsidR="00460653" w:rsidRPr="007E2BE4">
              <w:rPr>
                <w:lang w:val="en-US"/>
              </w:rPr>
              <w:t xml:space="preserve"> în caz contrar, de Antreprenor.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8.7. </w:t>
            </w:r>
            <w:r w:rsidR="00460653" w:rsidRPr="007E2BE4">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8.8. </w:t>
            </w:r>
            <w:r w:rsidR="00460653" w:rsidRPr="007E2BE4">
              <w:rPr>
                <w:lang w:val="en-US"/>
              </w:rPr>
              <w:t>Lucrările executate de Antreprenor în afara celor prevăzute în contract sau fără dis</w:t>
            </w:r>
            <w:r w:rsidR="00183D79" w:rsidRPr="007E2BE4">
              <w:rPr>
                <w:lang w:val="en-US"/>
              </w:rPr>
              <w:t>poziţia Beneficiarului, precum ș</w:t>
            </w:r>
            <w:r w:rsidR="00460653" w:rsidRPr="007E2BE4">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7E2BE4" w:rsidRDefault="00D05A94" w:rsidP="005B7365">
            <w:pPr>
              <w:pStyle w:val="NormalWeb"/>
              <w:numPr>
                <w:ilvl w:val="1"/>
                <w:numId w:val="16"/>
              </w:numPr>
              <w:tabs>
                <w:tab w:val="left" w:pos="284"/>
                <w:tab w:val="left" w:pos="426"/>
              </w:tabs>
              <w:spacing w:line="276" w:lineRule="auto"/>
              <w:ind w:left="0" w:hanging="425"/>
              <w:rPr>
                <w:lang w:val="en-US"/>
              </w:rPr>
            </w:pPr>
            <w:r w:rsidRPr="007E2BE4">
              <w:rPr>
                <w:lang w:val="en-US"/>
              </w:rPr>
              <w:t xml:space="preserve">8.9. </w:t>
            </w:r>
            <w:r w:rsidR="00460653" w:rsidRPr="007E2BE4">
              <w:rPr>
                <w:lang w:val="en-US"/>
              </w:rPr>
              <w:t xml:space="preserve">Lucrările încep după </w:t>
            </w:r>
            <w:r w:rsidR="006C5FDA" w:rsidRPr="006C5FDA">
              <w:rPr>
                <w:b/>
                <w:u w:val="single"/>
                <w:lang w:val="en-US"/>
              </w:rPr>
              <w:t>cel mult</w:t>
            </w:r>
            <w:r w:rsidR="006C5FDA" w:rsidRPr="006C5FDA">
              <w:rPr>
                <w:u w:val="single"/>
                <w:lang w:val="en-US"/>
              </w:rPr>
              <w:t xml:space="preserve"> </w:t>
            </w:r>
            <w:r w:rsidR="006C5FDA" w:rsidRPr="006C5FDA">
              <w:rPr>
                <w:b/>
                <w:u w:val="single"/>
                <w:lang w:val="en-US"/>
              </w:rPr>
              <w:t>10</w:t>
            </w:r>
            <w:r w:rsidR="00460653" w:rsidRPr="006C5FDA">
              <w:rPr>
                <w:b/>
                <w:u w:val="single"/>
                <w:lang w:val="en-US"/>
              </w:rPr>
              <w:t xml:space="preserve"> zile</w:t>
            </w:r>
            <w:r w:rsidR="00460653" w:rsidRPr="007E2BE4">
              <w:rPr>
                <w:lang w:val="en-US"/>
              </w:rPr>
              <w:t xml:space="preserve"> de la semnarea şi înregistrarea contractului în modul corespunzător şi primirea ordinului de execuţie.</w:t>
            </w:r>
          </w:p>
          <w:p w:rsidR="00460653" w:rsidRPr="007E2BE4" w:rsidRDefault="00460653" w:rsidP="00196AB4">
            <w:pPr>
              <w:pStyle w:val="NormalWeb"/>
              <w:tabs>
                <w:tab w:val="left" w:pos="284"/>
                <w:tab w:val="left" w:pos="426"/>
              </w:tabs>
              <w:spacing w:line="276" w:lineRule="auto"/>
              <w:ind w:firstLine="0"/>
              <w:rPr>
                <w:lang w:val="en-US"/>
              </w:rPr>
            </w:pPr>
          </w:p>
          <w:p w:rsidR="00460653" w:rsidRPr="00FF430B" w:rsidRDefault="00D83EE1" w:rsidP="005B7365">
            <w:pPr>
              <w:pStyle w:val="Listparagraf"/>
              <w:numPr>
                <w:ilvl w:val="0"/>
                <w:numId w:val="16"/>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7E2BE4" w:rsidRDefault="00D83EE1" w:rsidP="005B7365">
            <w:pPr>
              <w:pStyle w:val="NormalWeb"/>
              <w:numPr>
                <w:ilvl w:val="1"/>
                <w:numId w:val="16"/>
              </w:numPr>
              <w:tabs>
                <w:tab w:val="left" w:pos="567"/>
              </w:tabs>
              <w:spacing w:line="276" w:lineRule="auto"/>
              <w:ind w:left="0" w:hanging="567"/>
              <w:rPr>
                <w:lang w:val="en-US"/>
              </w:rPr>
            </w:pPr>
            <w:r w:rsidRPr="007E2BE4">
              <w:rPr>
                <w:lang w:val="en-US"/>
              </w:rPr>
              <w:t xml:space="preserve">9.1. </w:t>
            </w:r>
            <w:r w:rsidR="00460653" w:rsidRPr="007E2BE4">
              <w:rPr>
                <w:lang w:val="en-US"/>
              </w:rPr>
              <w:t xml:space="preserve">Perioada de garanţie pentru lucrărieste de </w:t>
            </w:r>
            <w:r w:rsidR="006C5FDA" w:rsidRPr="006C5FDA">
              <w:rPr>
                <w:b/>
                <w:u w:val="single"/>
                <w:lang w:val="en-US"/>
              </w:rPr>
              <w:t>5</w:t>
            </w:r>
            <w:r w:rsidR="00460653" w:rsidRPr="006C5FDA">
              <w:rPr>
                <w:b/>
                <w:u w:val="single"/>
                <w:lang w:val="en-US"/>
              </w:rPr>
              <w:t xml:space="preserve"> ani</w:t>
            </w:r>
            <w:r w:rsidR="00460653" w:rsidRPr="007E2BE4">
              <w:rPr>
                <w:lang w:val="en-US"/>
              </w:rPr>
              <w:t xml:space="preserve">. </w:t>
            </w:r>
          </w:p>
          <w:p w:rsidR="00460653" w:rsidRPr="007E2BE4" w:rsidRDefault="00D83EE1" w:rsidP="005B7365">
            <w:pPr>
              <w:pStyle w:val="NormalWeb"/>
              <w:numPr>
                <w:ilvl w:val="1"/>
                <w:numId w:val="16"/>
              </w:numPr>
              <w:tabs>
                <w:tab w:val="left" w:pos="567"/>
              </w:tabs>
              <w:spacing w:line="276" w:lineRule="auto"/>
              <w:ind w:left="0" w:hanging="567"/>
              <w:rPr>
                <w:lang w:val="en-US"/>
              </w:rPr>
            </w:pPr>
            <w:r w:rsidRPr="007E2BE4">
              <w:rPr>
                <w:lang w:val="en-US"/>
              </w:rPr>
              <w:t xml:space="preserve">9.2. </w:t>
            </w:r>
            <w:r w:rsidR="00460653" w:rsidRPr="007E2BE4">
              <w:rPr>
                <w:lang w:val="en-US"/>
              </w:rPr>
              <w:t xml:space="preserve">Perioada de garanţie </w:t>
            </w:r>
            <w:r w:rsidRPr="007E2BE4">
              <w:rPr>
                <w:lang w:val="en-US"/>
              </w:rPr>
              <w:t>începe</w:t>
            </w:r>
            <w:r w:rsidR="00460653" w:rsidRPr="007E2BE4">
              <w:rPr>
                <w:lang w:val="en-US"/>
              </w:rPr>
              <w:t xml:space="preserve"> de la data recepţiei la terminarea lucrărilor şi</w:t>
            </w:r>
            <w:r w:rsidR="006C5FDA">
              <w:rPr>
                <w:lang w:val="en-US"/>
              </w:rPr>
              <w:t xml:space="preserve"> </w:t>
            </w:r>
            <w:r w:rsidR="00460653" w:rsidRPr="007E2BE4">
              <w:rPr>
                <w:lang w:val="en-US"/>
              </w:rPr>
              <w:t>p</w:t>
            </w:r>
            <w:r w:rsidRPr="007E2BE4">
              <w:rPr>
                <w:lang w:val="en-US"/>
              </w:rPr>
              <w:t>â</w:t>
            </w:r>
            <w:r w:rsidR="00460653" w:rsidRPr="007E2BE4">
              <w:rPr>
                <w:lang w:val="en-US"/>
              </w:rPr>
              <w:t xml:space="preserve">nă la expirarea </w:t>
            </w:r>
            <w:r w:rsidR="00D379F6" w:rsidRPr="007E2BE4">
              <w:rPr>
                <w:lang w:val="en-US"/>
              </w:rPr>
              <w:t>termenului prevăzut la punctul 9</w:t>
            </w:r>
            <w:r w:rsidR="00460653" w:rsidRPr="007E2BE4">
              <w:rPr>
                <w:lang w:val="en-US"/>
              </w:rPr>
              <w:t xml:space="preserve">.1 din prezentul </w:t>
            </w:r>
            <w:r w:rsidR="0001066E" w:rsidRPr="007E2BE4">
              <w:rPr>
                <w:lang w:val="en-US"/>
              </w:rPr>
              <w:t>capitol</w:t>
            </w:r>
            <w:r w:rsidR="00460653" w:rsidRPr="007E2BE4">
              <w:rPr>
                <w:lang w:val="en-US"/>
              </w:rPr>
              <w:t xml:space="preserve">. </w:t>
            </w:r>
          </w:p>
          <w:p w:rsidR="00460653" w:rsidRPr="007E2BE4" w:rsidRDefault="00D83EE1" w:rsidP="005B7365">
            <w:pPr>
              <w:pStyle w:val="NormalWeb"/>
              <w:numPr>
                <w:ilvl w:val="1"/>
                <w:numId w:val="16"/>
              </w:numPr>
              <w:tabs>
                <w:tab w:val="left" w:pos="567"/>
              </w:tabs>
              <w:spacing w:line="276" w:lineRule="auto"/>
              <w:ind w:left="0" w:hanging="567"/>
              <w:rPr>
                <w:lang w:val="en-US"/>
              </w:rPr>
            </w:pPr>
            <w:r w:rsidRPr="007E2BE4">
              <w:rPr>
                <w:lang w:val="en-US"/>
              </w:rPr>
              <w:t xml:space="preserve">9.3. </w:t>
            </w:r>
            <w:r w:rsidR="00460653" w:rsidRPr="007E2BE4">
              <w:rPr>
                <w:lang w:val="en-US"/>
              </w:rPr>
              <w:t xml:space="preserve">Antreprenorul are obligaţia ca în perioada de garanţie să înlăture toate defecţiunile ce ţin de nerespectarea clauzelor contractului </w:t>
            </w:r>
            <w:r w:rsidRPr="007E2BE4">
              <w:rPr>
                <w:lang w:val="en-US"/>
              </w:rPr>
              <w:t xml:space="preserve">din cont propriu, </w:t>
            </w:r>
            <w:r w:rsidR="00460653" w:rsidRPr="007E2BE4">
              <w:rPr>
                <w:lang w:val="en-US"/>
              </w:rPr>
              <w:t xml:space="preserve">în urma unei notificări transmise de către Beneficiar. </w:t>
            </w:r>
          </w:p>
          <w:p w:rsidR="00460653" w:rsidRPr="007E2BE4" w:rsidRDefault="00460653" w:rsidP="00196AB4">
            <w:pPr>
              <w:pStyle w:val="NormalWeb"/>
              <w:tabs>
                <w:tab w:val="left" w:pos="567"/>
              </w:tabs>
              <w:spacing w:line="276" w:lineRule="auto"/>
              <w:ind w:firstLine="0"/>
              <w:rPr>
                <w:lang w:val="en-US"/>
              </w:rPr>
            </w:pPr>
          </w:p>
          <w:p w:rsidR="00460653" w:rsidRPr="00FF430B" w:rsidRDefault="00D53233" w:rsidP="005B7365">
            <w:pPr>
              <w:pStyle w:val="Listparagraf"/>
              <w:numPr>
                <w:ilvl w:val="0"/>
                <w:numId w:val="16"/>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10.1. </w:t>
            </w:r>
            <w:r w:rsidR="00460653" w:rsidRPr="007E2BE4">
              <w:rPr>
                <w:lang w:val="en-US"/>
              </w:rPr>
              <w:t>Părţile poartă răspundere pentru neexecutarea sau executarea necorespunzătoare a obligaţiilor prevăzute de prezentul contract în conformitate cu legislaţia Republicii Moldova.</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10.2. </w:t>
            </w:r>
            <w:r w:rsidR="00460653" w:rsidRPr="007E2BE4">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10.3. </w:t>
            </w:r>
            <w:r w:rsidR="00460653" w:rsidRPr="007E2BE4">
              <w:rPr>
                <w:lang w:val="en-US"/>
              </w:rPr>
              <w:t>Membrii asocierii își păstrează individualitatea ca subiecți de drept, însă sunt obligați să răspundă solidar față de autoritate</w:t>
            </w:r>
            <w:r w:rsidRPr="007E2BE4">
              <w:rPr>
                <w:lang w:val="en-US"/>
              </w:rPr>
              <w:t>a</w:t>
            </w:r>
            <w:r w:rsidR="00460653" w:rsidRPr="007E2BE4">
              <w:rPr>
                <w:lang w:val="en-US"/>
              </w:rPr>
              <w:t xml:space="preserve"> contractantă pentru modul de îndeplinire a obligațiilor contractuale.</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10.4. </w:t>
            </w:r>
            <w:r w:rsidR="00460653" w:rsidRPr="007E2BE4">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10.5. </w:t>
            </w:r>
            <w:r w:rsidR="00460653" w:rsidRPr="007E2BE4">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lastRenderedPageBreak/>
              <w:t xml:space="preserve">10.6. </w:t>
            </w:r>
            <w:r w:rsidR="00460653" w:rsidRPr="007E2BE4">
              <w:rPr>
                <w:lang w:val="en-US"/>
              </w:rPr>
              <w:t>Antreprenorul trebuie să asigure lucrările executate şi dotările pe care le are la dispoziţie împotriva degradări</w:t>
            </w:r>
            <w:r w:rsidR="00183D79" w:rsidRPr="007E2BE4">
              <w:rPr>
                <w:lang w:val="en-US"/>
              </w:rPr>
              <w:t>i şi furturilor pâ</w:t>
            </w:r>
            <w:r w:rsidR="00460653" w:rsidRPr="007E2BE4">
              <w:rPr>
                <w:lang w:val="en-US"/>
              </w:rPr>
              <w:t>nă la predarea lucrărilor către Beneficiar. El trebuie să ia măsuri de protecţie contra degradării lucrării datorită acţiunilor atmosferice şi a apei şi să îndepărteze zăpada şi</w:t>
            </w:r>
            <w:r w:rsidR="00C33344" w:rsidRPr="007E2BE4">
              <w:rPr>
                <w:lang w:val="en-US"/>
              </w:rPr>
              <w:t xml:space="preserve"> </w:t>
            </w:r>
            <w:r w:rsidR="00460653" w:rsidRPr="007E2BE4">
              <w:rPr>
                <w:lang w:val="en-US"/>
              </w:rPr>
              <w:t xml:space="preserve">gheaţa.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10.7. </w:t>
            </w:r>
            <w:r w:rsidR="00460653" w:rsidRPr="007E2BE4">
              <w:rPr>
                <w:lang w:val="en-US"/>
              </w:rPr>
              <w:t>Dacă nerespectarea de către Antreprenorul a prevederilor oricărui regulament sau hotărâri ale autorităţilor</w:t>
            </w:r>
            <w:r w:rsidR="00C33344" w:rsidRPr="007E2BE4">
              <w:rPr>
                <w:lang w:val="en-US"/>
              </w:rPr>
              <w:t xml:space="preserve"> </w:t>
            </w:r>
            <w:r w:rsidR="00460653" w:rsidRPr="007E2BE4">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10.8. </w:t>
            </w:r>
            <w:r w:rsidR="00460653" w:rsidRPr="007E2BE4">
              <w:rPr>
                <w:lang w:val="en-US"/>
              </w:rPr>
              <w:t>Dacă motivele const</w:t>
            </w:r>
            <w:r w:rsidR="00183D79" w:rsidRPr="007E2BE4">
              <w:rPr>
                <w:lang w:val="en-US"/>
              </w:rPr>
              <w:t>rângerii sau ale întreruperii su</w:t>
            </w:r>
            <w:r w:rsidR="00460653" w:rsidRPr="007E2BE4">
              <w:rPr>
                <w:lang w:val="en-US"/>
              </w:rPr>
              <w:t xml:space="preserve">nt imputabile uneia dintre părţile contractante, atunci cealaltă parte poate emite pretenţii privind despăgubirea pentru daunele intervenite şi care pot fi dovedite.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10.9. </w:t>
            </w:r>
            <w:r w:rsidR="00460653" w:rsidRPr="007E2BE4">
              <w:rPr>
                <w:lang w:val="en-US"/>
              </w:rPr>
              <w:t>Dacă întârzierea în execu</w:t>
            </w:r>
            <w:r w:rsidR="0001066E" w:rsidRPr="007E2BE4">
              <w:rPr>
                <w:lang w:val="en-US"/>
              </w:rPr>
              <w:t xml:space="preserve">ţia lucrărilor este </w:t>
            </w:r>
            <w:r w:rsidR="001278C6" w:rsidRPr="007E2BE4">
              <w:rPr>
                <w:lang w:val="en-US"/>
              </w:rPr>
              <w:t>din</w:t>
            </w:r>
            <w:r w:rsidR="0001066E" w:rsidRPr="007E2BE4">
              <w:rPr>
                <w:lang w:val="en-US"/>
              </w:rPr>
              <w:t xml:space="preserve"> culpa uneia</w:t>
            </w:r>
            <w:r w:rsidR="00460653" w:rsidRPr="007E2BE4">
              <w:rPr>
                <w:lang w:val="en-US"/>
              </w:rPr>
              <w:t xml:space="preserve"> din</w:t>
            </w:r>
            <w:r w:rsidR="0001066E" w:rsidRPr="007E2BE4">
              <w:rPr>
                <w:lang w:val="en-US"/>
              </w:rPr>
              <w:t>tre</w:t>
            </w:r>
            <w:r w:rsidR="00460653" w:rsidRPr="007E2BE4">
              <w:rPr>
                <w:lang w:val="en-US"/>
              </w:rPr>
              <w:t xml:space="preserve"> părţi</w:t>
            </w:r>
            <w:r w:rsidR="0001066E" w:rsidRPr="007E2BE4">
              <w:rPr>
                <w:lang w:val="en-US"/>
              </w:rPr>
              <w:t>le contractante</w:t>
            </w:r>
            <w:r w:rsidR="00460653" w:rsidRPr="007E2BE4">
              <w:rPr>
                <w:lang w:val="en-US"/>
              </w:rPr>
              <w:t>, partea culpabilă va plăti celeilalte părţi penalizări</w:t>
            </w:r>
            <w:r w:rsidR="0001066E" w:rsidRPr="007E2BE4">
              <w:rPr>
                <w:lang w:val="en-US"/>
              </w:rPr>
              <w:t xml:space="preserve"> şi/sau despăgubiri în cuantum de la 0,01% până la 0,1%</w:t>
            </w:r>
            <w:r w:rsidR="00460653" w:rsidRPr="007E2BE4">
              <w:rPr>
                <w:lang w:val="en-US"/>
              </w:rPr>
              <w:t xml:space="preserve"> din valoarea lucrărilor </w:t>
            </w:r>
            <w:r w:rsidR="00D74B95" w:rsidRPr="007E2BE4">
              <w:rPr>
                <w:lang w:val="en-US"/>
              </w:rPr>
              <w:t>rămase</w:t>
            </w:r>
            <w:r w:rsidR="00460653" w:rsidRPr="007E2BE4">
              <w:rPr>
                <w:lang w:val="en-US"/>
              </w:rPr>
              <w:t xml:space="preserve">de executat/neonorate pentru fiecare zi de întârziere. Penalizarea devine operantă în momentul în care partea </w:t>
            </w:r>
            <w:r w:rsidR="00BB2CB2" w:rsidRPr="007E2BE4">
              <w:rPr>
                <w:lang w:val="en-US"/>
              </w:rPr>
              <w:t>î</w:t>
            </w:r>
            <w:r w:rsidR="00460653" w:rsidRPr="007E2BE4">
              <w:rPr>
                <w:lang w:val="en-US"/>
              </w:rPr>
              <w:t xml:space="preserve">nculpă a intrat în întârziere. </w:t>
            </w:r>
          </w:p>
          <w:p w:rsidR="00460653" w:rsidRPr="007E2BE4" w:rsidRDefault="00D53233" w:rsidP="005B7365">
            <w:pPr>
              <w:pStyle w:val="NormalWeb"/>
              <w:numPr>
                <w:ilvl w:val="1"/>
                <w:numId w:val="16"/>
              </w:numPr>
              <w:tabs>
                <w:tab w:val="left" w:pos="567"/>
                <w:tab w:val="left" w:pos="1890"/>
              </w:tabs>
              <w:spacing w:line="276" w:lineRule="auto"/>
              <w:ind w:left="0" w:hanging="567"/>
              <w:rPr>
                <w:lang w:val="en-US"/>
              </w:rPr>
            </w:pPr>
            <w:r w:rsidRPr="007E2BE4">
              <w:rPr>
                <w:lang w:val="en-US"/>
              </w:rPr>
              <w:t xml:space="preserve">10.10. </w:t>
            </w:r>
            <w:r w:rsidR="00460653" w:rsidRPr="007E2BE4">
              <w:rPr>
                <w:lang w:val="en-US"/>
              </w:rPr>
              <w:t>Beneficiarul nu va fi responsabil pentru nici un fel de daune</w:t>
            </w:r>
            <w:r w:rsidR="00C33344" w:rsidRPr="007E2BE4">
              <w:rPr>
                <w:lang w:val="en-US"/>
              </w:rPr>
              <w:t>-</w:t>
            </w:r>
            <w:r w:rsidR="00460653" w:rsidRPr="007E2BE4">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7E2BE4">
              <w:rPr>
                <w:lang w:val="en-US"/>
              </w:rPr>
              <w:t>î</w:t>
            </w:r>
            <w:r w:rsidR="00460653" w:rsidRPr="007E2BE4">
              <w:rPr>
                <w:lang w:val="en-US"/>
              </w:rPr>
              <w:t>nd din vina Beneficiarului, a agenţilor sau a angajaţilor acestora.</w:t>
            </w:r>
          </w:p>
          <w:p w:rsidR="00460653" w:rsidRPr="007E2BE4" w:rsidRDefault="00D53233" w:rsidP="005B7365">
            <w:pPr>
              <w:pStyle w:val="NormalWeb"/>
              <w:numPr>
                <w:ilvl w:val="1"/>
                <w:numId w:val="16"/>
              </w:numPr>
              <w:tabs>
                <w:tab w:val="left" w:pos="567"/>
                <w:tab w:val="left" w:pos="1890"/>
              </w:tabs>
              <w:spacing w:line="276" w:lineRule="auto"/>
              <w:ind w:left="0" w:hanging="567"/>
              <w:rPr>
                <w:lang w:val="en-US"/>
              </w:rPr>
            </w:pPr>
            <w:r w:rsidRPr="007E2BE4">
              <w:rPr>
                <w:lang w:val="en-US"/>
              </w:rPr>
              <w:t xml:space="preserve">10.11. </w:t>
            </w:r>
            <w:r w:rsidR="00460653" w:rsidRPr="007E2BE4">
              <w:rPr>
                <w:lang w:val="en-US"/>
              </w:rPr>
              <w:t>Antreprenorul şi subantreprenorii răspund soli</w:t>
            </w:r>
            <w:r w:rsidR="00DA1062" w:rsidRPr="007E2BE4">
              <w:rPr>
                <w:lang w:val="en-US"/>
              </w:rPr>
              <w:t>dar pentru neexecutarea obligaț</w:t>
            </w:r>
            <w:r w:rsidR="00460653" w:rsidRPr="007E2BE4">
              <w:rPr>
                <w:lang w:val="en-US"/>
              </w:rPr>
              <w:t>iil</w:t>
            </w:r>
            <w:r w:rsidR="00BB2CB2" w:rsidRPr="007E2BE4">
              <w:rPr>
                <w:lang w:val="en-US"/>
              </w:rPr>
              <w:t>or</w:t>
            </w:r>
            <w:r w:rsidR="00460653" w:rsidRPr="007E2BE4">
              <w:rPr>
                <w:lang w:val="en-US"/>
              </w:rPr>
              <w:t xml:space="preserve"> contractuale.</w:t>
            </w:r>
          </w:p>
          <w:p w:rsidR="00460653" w:rsidRPr="007E2BE4" w:rsidRDefault="00460653" w:rsidP="00196AB4">
            <w:pPr>
              <w:pStyle w:val="NormalWeb"/>
              <w:tabs>
                <w:tab w:val="left" w:pos="567"/>
                <w:tab w:val="left" w:pos="1890"/>
              </w:tabs>
              <w:spacing w:line="276" w:lineRule="auto"/>
              <w:ind w:firstLine="0"/>
              <w:rPr>
                <w:lang w:val="en-US"/>
              </w:rPr>
            </w:pPr>
          </w:p>
          <w:p w:rsidR="00460653" w:rsidRPr="00FF430B" w:rsidRDefault="00D53233" w:rsidP="005B7365">
            <w:pPr>
              <w:pStyle w:val="Listparagraf"/>
              <w:numPr>
                <w:ilvl w:val="0"/>
                <w:numId w:val="16"/>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5B7365">
            <w:pPr>
              <w:pStyle w:val="Listparagraf"/>
              <w:numPr>
                <w:ilvl w:val="1"/>
                <w:numId w:val="16"/>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partea a cărei culpă a fost dovedită.</w:t>
            </w:r>
          </w:p>
          <w:p w:rsidR="00460653" w:rsidRPr="00FF430B" w:rsidRDefault="00460653" w:rsidP="00196AB4">
            <w:pPr>
              <w:tabs>
                <w:tab w:val="left" w:pos="567"/>
              </w:tabs>
              <w:jc w:val="both"/>
            </w:pPr>
          </w:p>
          <w:p w:rsidR="00460653" w:rsidRPr="00FF430B" w:rsidRDefault="00D53233" w:rsidP="005B7365">
            <w:pPr>
              <w:pStyle w:val="Listparagraf"/>
              <w:numPr>
                <w:ilvl w:val="0"/>
                <w:numId w:val="16"/>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7E2BE4" w:rsidRDefault="00D53233" w:rsidP="00D53233">
            <w:pPr>
              <w:pStyle w:val="NormalWeb"/>
              <w:tabs>
                <w:tab w:val="left" w:pos="567"/>
              </w:tabs>
              <w:spacing w:line="276" w:lineRule="auto"/>
              <w:ind w:firstLine="0"/>
              <w:rPr>
                <w:lang w:val="en-US"/>
              </w:rPr>
            </w:pPr>
            <w:r w:rsidRPr="007E2BE4">
              <w:rPr>
                <w:lang w:val="en-US"/>
              </w:rPr>
              <w:t xml:space="preserve">12.1. </w:t>
            </w:r>
            <w:r w:rsidR="00460653" w:rsidRPr="007E2BE4">
              <w:rPr>
                <w:lang w:val="en-US"/>
              </w:rPr>
              <w:t xml:space="preserve">Antreprenorul poate cere </w:t>
            </w:r>
            <w:r w:rsidR="00BB2CB2" w:rsidRPr="007E2BE4">
              <w:rPr>
                <w:lang w:val="en-US"/>
              </w:rPr>
              <w:t>rezoluțiunea</w:t>
            </w:r>
            <w:r w:rsidR="0001066E" w:rsidRPr="007E2BE4">
              <w:rPr>
                <w:lang w:val="en-US"/>
              </w:rPr>
              <w:t xml:space="preserve"> </w:t>
            </w:r>
            <w:r w:rsidR="00460653" w:rsidRPr="007E2BE4">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12.2. </w:t>
            </w:r>
            <w:r w:rsidR="00460653" w:rsidRPr="007E2BE4">
              <w:rPr>
                <w:lang w:val="en-US"/>
              </w:rPr>
              <w:t xml:space="preserve">Beneficiarul poate cere </w:t>
            </w:r>
            <w:r w:rsidR="00BB2CB2" w:rsidRPr="007E2BE4">
              <w:rPr>
                <w:lang w:val="en-US"/>
              </w:rPr>
              <w:t>rezoluțiunea</w:t>
            </w:r>
            <w:r w:rsidR="00C33344" w:rsidRPr="007E2BE4">
              <w:rPr>
                <w:lang w:val="en-US"/>
              </w:rPr>
              <w:t xml:space="preserve"> </w:t>
            </w:r>
            <w:r w:rsidR="00460653" w:rsidRPr="007E2BE4">
              <w:rPr>
                <w:lang w:val="en-US"/>
              </w:rPr>
              <w:t xml:space="preserve">contractului, dacă: </w:t>
            </w:r>
          </w:p>
          <w:p w:rsidR="00460653" w:rsidRPr="00FF430B" w:rsidRDefault="007323B6" w:rsidP="002F556B">
            <w:pPr>
              <w:pStyle w:val="Listparagraf"/>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Listparagraf"/>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Listparagraf"/>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Listparagraf"/>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12.3. </w:t>
            </w:r>
            <w:r w:rsidR="00460653" w:rsidRPr="007E2BE4">
              <w:rPr>
                <w:lang w:val="en-US"/>
              </w:rPr>
              <w:t xml:space="preserve">Contractul se consideră </w:t>
            </w:r>
            <w:r w:rsidR="00BB2CB2" w:rsidRPr="007E2BE4">
              <w:rPr>
                <w:lang w:val="en-US"/>
              </w:rPr>
              <w:t>rezolvit</w:t>
            </w:r>
            <w:r w:rsidR="00460653" w:rsidRPr="007E2BE4">
              <w:rPr>
                <w:lang w:val="en-US"/>
              </w:rPr>
              <w:t>, dacă partea contractantă va comunica în scris cele</w:t>
            </w:r>
            <w:r w:rsidRPr="007E2BE4">
              <w:rPr>
                <w:lang w:val="en-US"/>
              </w:rPr>
              <w:t>i</w:t>
            </w:r>
            <w:r w:rsidR="00460653" w:rsidRPr="007E2BE4">
              <w:rPr>
                <w:lang w:val="en-US"/>
              </w:rPr>
              <w:t>lalte părţi contractante în termen de 15 zile motivele indicate la punctele 1</w:t>
            </w:r>
            <w:r w:rsidR="00D379F6" w:rsidRPr="007E2BE4">
              <w:rPr>
                <w:lang w:val="en-US"/>
              </w:rPr>
              <w:t>2</w:t>
            </w:r>
            <w:r w:rsidR="00460653" w:rsidRPr="007E2BE4">
              <w:rPr>
                <w:lang w:val="en-US"/>
              </w:rPr>
              <w:t>.1 şi 1</w:t>
            </w:r>
            <w:r w:rsidR="00D379F6" w:rsidRPr="007E2BE4">
              <w:rPr>
                <w:lang w:val="en-US"/>
              </w:rPr>
              <w:t>2</w:t>
            </w:r>
            <w:r w:rsidR="00460653" w:rsidRPr="007E2BE4">
              <w:rPr>
                <w:lang w:val="en-US"/>
              </w:rPr>
              <w:t xml:space="preserve">.2 din prezentul contract.  </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12.4. </w:t>
            </w:r>
            <w:r w:rsidR="00460653" w:rsidRPr="007E2BE4">
              <w:rPr>
                <w:lang w:val="en-US"/>
              </w:rPr>
              <w:t xml:space="preserve">Beneficiarul, în caz de </w:t>
            </w:r>
            <w:r w:rsidR="00BB2CB2" w:rsidRPr="007E2BE4">
              <w:rPr>
                <w:lang w:val="en-US"/>
              </w:rPr>
              <w:t>rezoluțiune</w:t>
            </w:r>
            <w:r w:rsidR="00460653" w:rsidRPr="007E2BE4">
              <w:rPr>
                <w:lang w:val="en-US"/>
              </w:rPr>
              <w:t>a contractului, va convoca comisia de recepţie care va efectua recepţia cantitativă şi calitativ</w:t>
            </w:r>
            <w:r w:rsidR="00D74B95" w:rsidRPr="007E2BE4">
              <w:rPr>
                <w:lang w:val="en-US"/>
              </w:rPr>
              <w:t>ă</w:t>
            </w:r>
            <w:r w:rsidR="00460653" w:rsidRPr="007E2BE4">
              <w:rPr>
                <w:lang w:val="en-US"/>
              </w:rPr>
              <w:t xml:space="preserve"> a lucrărilor executate</w:t>
            </w:r>
            <w:r w:rsidR="00D74B95" w:rsidRPr="007E2BE4">
              <w:rPr>
                <w:lang w:val="en-US"/>
              </w:rPr>
              <w:t>,</w:t>
            </w:r>
            <w:r w:rsidR="00C33344" w:rsidRPr="007E2BE4">
              <w:rPr>
                <w:lang w:val="en-US"/>
              </w:rPr>
              <w:t xml:space="preserve"> </w:t>
            </w:r>
            <w:r w:rsidR="00D74B95" w:rsidRPr="007E2BE4">
              <w:rPr>
                <w:lang w:val="en-US"/>
              </w:rPr>
              <w:t xml:space="preserve">în maximum 15 zile de la data </w:t>
            </w:r>
            <w:r w:rsidR="00BB2CB2" w:rsidRPr="007E2BE4">
              <w:rPr>
                <w:lang w:val="en-US"/>
              </w:rPr>
              <w:t>rezoluțiunii</w:t>
            </w:r>
            <w:r w:rsidR="00C33344" w:rsidRPr="007E2BE4">
              <w:rPr>
                <w:lang w:val="en-US"/>
              </w:rPr>
              <w:t xml:space="preserve"> </w:t>
            </w:r>
            <w:r w:rsidR="00D74B95" w:rsidRPr="007E2BE4">
              <w:rPr>
                <w:lang w:val="en-US"/>
              </w:rPr>
              <w:t>contractului.</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lastRenderedPageBreak/>
              <w:t xml:space="preserve">12.5. </w:t>
            </w:r>
            <w:r w:rsidR="00460653" w:rsidRPr="007E2BE4">
              <w:rPr>
                <w:lang w:val="en-US"/>
              </w:rPr>
              <w:t xml:space="preserve">În cazul </w:t>
            </w:r>
            <w:r w:rsidR="00BB2CB2" w:rsidRPr="007E2BE4">
              <w:rPr>
                <w:lang w:val="en-US"/>
              </w:rPr>
              <w:t>rezoluțiunii</w:t>
            </w:r>
            <w:r w:rsidR="00C33344" w:rsidRPr="007E2BE4">
              <w:rPr>
                <w:lang w:val="en-US"/>
              </w:rPr>
              <w:t xml:space="preserve"> </w:t>
            </w:r>
            <w:r w:rsidR="00460653" w:rsidRPr="007E2BE4">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7E2BE4">
              <w:rPr>
                <w:lang w:val="en-US"/>
              </w:rPr>
              <w:t>rezolvit</w:t>
            </w:r>
            <w:r w:rsidR="00C33344" w:rsidRPr="007E2BE4">
              <w:rPr>
                <w:lang w:val="en-US"/>
              </w:rPr>
              <w:t xml:space="preserve"> </w:t>
            </w:r>
            <w:r w:rsidR="00460653" w:rsidRPr="007E2BE4">
              <w:rPr>
                <w:lang w:val="en-US"/>
              </w:rPr>
              <w:t xml:space="preserve">contractul. </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12.6. </w:t>
            </w:r>
            <w:r w:rsidR="00460653" w:rsidRPr="007E2BE4">
              <w:rPr>
                <w:lang w:val="en-US"/>
              </w:rPr>
              <w:t>După rez</w:t>
            </w:r>
            <w:r w:rsidR="00892A6D" w:rsidRPr="007E2BE4">
              <w:rPr>
                <w:lang w:val="en-US"/>
              </w:rPr>
              <w:t>oluțiunea</w:t>
            </w:r>
            <w:r w:rsidR="00460653" w:rsidRPr="007E2BE4">
              <w:rPr>
                <w:lang w:val="en-US"/>
              </w:rPr>
              <w:t xml:space="preserve"> contractului, Beneficiarul poate continua execuţia lucrărilor cu respectarea prevederilor legale. </w:t>
            </w:r>
          </w:p>
          <w:p w:rsidR="00E22640" w:rsidRPr="007E2BE4" w:rsidRDefault="00E22640" w:rsidP="00E22640">
            <w:pPr>
              <w:pStyle w:val="NormalWeb"/>
              <w:tabs>
                <w:tab w:val="left" w:pos="567"/>
                <w:tab w:val="left" w:pos="2070"/>
              </w:tabs>
              <w:ind w:firstLine="0"/>
              <w:rPr>
                <w:lang w:val="en-US"/>
              </w:rPr>
            </w:pPr>
            <w:r w:rsidRPr="007E2BE4">
              <w:rPr>
                <w:lang w:val="en-US"/>
              </w:rPr>
              <w:t>12.7. Cazuri specifice de încetare a contractului de achiziţii publice:</w:t>
            </w:r>
          </w:p>
          <w:p w:rsidR="00E22640" w:rsidRPr="007E2BE4" w:rsidRDefault="00E22640" w:rsidP="00E22640">
            <w:pPr>
              <w:pStyle w:val="NormalWeb"/>
              <w:tabs>
                <w:tab w:val="left" w:pos="567"/>
                <w:tab w:val="left" w:pos="2070"/>
              </w:tabs>
              <w:ind w:firstLine="284"/>
              <w:rPr>
                <w:lang w:val="en-US"/>
              </w:rPr>
            </w:pPr>
            <w:r w:rsidRPr="007E2BE4">
              <w:rPr>
                <w:lang w:val="en-US"/>
              </w:rPr>
              <w:t xml:space="preserve">     </w:t>
            </w:r>
            <w:r w:rsidR="00F168DC" w:rsidRPr="007E2BE4">
              <w:rPr>
                <w:lang w:val="en-US"/>
              </w:rPr>
              <w:t>Beneficiarul</w:t>
            </w:r>
            <w:r w:rsidRPr="007E2BE4">
              <w:rPr>
                <w:lang w:val="en-US"/>
              </w:rPr>
              <w:t xml:space="preserve"> are dreptul de a </w:t>
            </w:r>
            <w:r w:rsidR="0060188C" w:rsidRPr="007E2BE4">
              <w:rPr>
                <w:lang w:val="en-US"/>
              </w:rPr>
              <w:t>rezolvi</w:t>
            </w:r>
            <w:r w:rsidR="00C33344" w:rsidRPr="007E2BE4">
              <w:rPr>
                <w:lang w:val="en-US"/>
              </w:rPr>
              <w:t xml:space="preserve"> </w:t>
            </w:r>
            <w:r w:rsidRPr="007E2BE4">
              <w:rPr>
                <w:lang w:val="en-US"/>
              </w:rPr>
              <w:t>unilateral un contract de achiziţii publice în perioada de valabilitate a acestuia în una dintre următoarele situaţii:</w:t>
            </w:r>
          </w:p>
          <w:p w:rsidR="00E22640" w:rsidRPr="007E2BE4" w:rsidRDefault="00E22640" w:rsidP="00E22640">
            <w:pPr>
              <w:pStyle w:val="NormalWeb"/>
              <w:tabs>
                <w:tab w:val="left" w:pos="567"/>
                <w:tab w:val="left" w:pos="2070"/>
              </w:tabs>
              <w:rPr>
                <w:lang w:val="en-US"/>
              </w:rPr>
            </w:pPr>
            <w:r w:rsidRPr="007E2BE4">
              <w:rPr>
                <w:lang w:val="en-US"/>
              </w:rPr>
              <w:t xml:space="preserve">    a) contr</w:t>
            </w:r>
            <w:r w:rsidR="00E0033E">
              <w:rPr>
                <w:lang w:val="en-US"/>
              </w:rPr>
              <w:t xml:space="preserve"> </w:t>
            </w:r>
            <w:r w:rsidRPr="007E2BE4">
              <w:rPr>
                <w:lang w:val="en-US"/>
              </w:rPr>
              <w:t>actantul se afla, la momentul atribuirii lui, în una dintre situaţiile care ar fi determinat excluderea sa din proce</w:t>
            </w:r>
            <w:r w:rsidR="00C33344" w:rsidRPr="007E2BE4">
              <w:rPr>
                <w:lang w:val="en-US"/>
              </w:rPr>
              <w:t>dura de atribuire potrivit art.</w:t>
            </w:r>
            <w:r w:rsidR="00DF4DCF" w:rsidRPr="007E2BE4">
              <w:rPr>
                <w:lang w:val="en-US"/>
              </w:rPr>
              <w:t xml:space="preserve"> </w:t>
            </w:r>
            <w:r w:rsidRPr="007E2BE4">
              <w:rPr>
                <w:lang w:val="en-US"/>
              </w:rPr>
              <w:t>19</w:t>
            </w:r>
            <w:r w:rsidR="00802287" w:rsidRPr="007E2BE4">
              <w:rPr>
                <w:lang w:val="en-US"/>
              </w:rPr>
              <w:t xml:space="preserve"> al Legii </w:t>
            </w:r>
            <w:r w:rsidR="0060188C" w:rsidRPr="007E2BE4">
              <w:rPr>
                <w:lang w:val="en-US"/>
              </w:rPr>
              <w:t>nr.</w:t>
            </w:r>
            <w:r w:rsidR="00FF5CB2" w:rsidRPr="007E2BE4">
              <w:rPr>
                <w:lang w:val="en-US"/>
              </w:rPr>
              <w:t xml:space="preserve"> </w:t>
            </w:r>
            <w:r w:rsidR="00802287" w:rsidRPr="007E2BE4">
              <w:rPr>
                <w:lang w:val="en-US"/>
              </w:rPr>
              <w:t>131/2015 privind achizițiile publice</w:t>
            </w:r>
            <w:r w:rsidRPr="007E2BE4">
              <w:rPr>
                <w:lang w:val="en-US"/>
              </w:rPr>
              <w:t>;</w:t>
            </w:r>
          </w:p>
          <w:p w:rsidR="00E22640" w:rsidRPr="007E2BE4" w:rsidRDefault="00E22640" w:rsidP="00E22640">
            <w:pPr>
              <w:pStyle w:val="NormalWeb"/>
              <w:tabs>
                <w:tab w:val="left" w:pos="567"/>
                <w:tab w:val="left" w:pos="2070"/>
              </w:tabs>
              <w:rPr>
                <w:lang w:val="en-US"/>
              </w:rPr>
            </w:pPr>
            <w:r w:rsidRPr="007E2BE4">
              <w:rPr>
                <w:lang w:val="en-US"/>
              </w:rPr>
              <w:t xml:space="preserve">    b) contractul a făcut obiectul unei modificări substanțiale care necesita o nouă procedură de achiziție publică în conformitate cu art. 76</w:t>
            </w:r>
            <w:r w:rsidR="00802287" w:rsidRPr="007E2BE4">
              <w:rPr>
                <w:lang w:val="en-US"/>
              </w:rPr>
              <w:t xml:space="preserve"> al Legii </w:t>
            </w:r>
            <w:r w:rsidR="0060188C" w:rsidRPr="007E2BE4">
              <w:rPr>
                <w:lang w:val="en-US"/>
              </w:rPr>
              <w:t>nr.</w:t>
            </w:r>
            <w:r w:rsidR="00DF4DCF" w:rsidRPr="007E2BE4">
              <w:rPr>
                <w:lang w:val="en-US"/>
              </w:rPr>
              <w:t xml:space="preserve"> </w:t>
            </w:r>
            <w:r w:rsidR="00802287" w:rsidRPr="007E2BE4">
              <w:rPr>
                <w:lang w:val="en-US"/>
              </w:rPr>
              <w:t>131/2015 privind achizițiile publice</w:t>
            </w:r>
            <w:r w:rsidRPr="007E2BE4">
              <w:rPr>
                <w:lang w:val="en-US"/>
              </w:rPr>
              <w:t>;</w:t>
            </w:r>
          </w:p>
          <w:p w:rsidR="00E22640" w:rsidRPr="007E2BE4" w:rsidRDefault="00E22640" w:rsidP="00E22640">
            <w:pPr>
              <w:pStyle w:val="NormalWeb"/>
              <w:tabs>
                <w:tab w:val="left" w:pos="567"/>
                <w:tab w:val="left" w:pos="2070"/>
              </w:tabs>
              <w:rPr>
                <w:lang w:val="en-US"/>
              </w:rPr>
            </w:pPr>
            <w:r w:rsidRPr="007E2BE4">
              <w:rPr>
                <w:lang w:val="en-US"/>
              </w:rPr>
              <w:t xml:space="preserve">    c) contractul nu ar fi trebuit să fie atribui</w:t>
            </w:r>
            <w:r w:rsidR="00C33344" w:rsidRPr="007E2BE4">
              <w:rPr>
                <w:lang w:val="en-US"/>
              </w:rPr>
              <w:t>t contractantului respectiv, avâ</w:t>
            </w:r>
            <w:r w:rsidRPr="007E2BE4">
              <w:rPr>
                <w:lang w:val="en-US"/>
              </w:rPr>
              <w:t xml:space="preserve">nd în vedere o încălcare gravă a obligaţiilor ce rezultă din </w:t>
            </w:r>
            <w:r w:rsidR="00802287" w:rsidRPr="007E2BE4">
              <w:rPr>
                <w:lang w:val="en-US"/>
              </w:rPr>
              <w:t xml:space="preserve">Legea </w:t>
            </w:r>
            <w:r w:rsidR="0060188C" w:rsidRPr="007E2BE4">
              <w:rPr>
                <w:lang w:val="en-US"/>
              </w:rPr>
              <w:t>nr.</w:t>
            </w:r>
            <w:r w:rsidR="00DF4DCF" w:rsidRPr="007E2BE4">
              <w:rPr>
                <w:lang w:val="en-US"/>
              </w:rPr>
              <w:t xml:space="preserve"> </w:t>
            </w:r>
            <w:r w:rsidR="00802287" w:rsidRPr="007E2BE4">
              <w:rPr>
                <w:lang w:val="en-US"/>
              </w:rPr>
              <w:t>131/2015 priviind achizițiile publice</w:t>
            </w:r>
            <w:r w:rsidRPr="007E2BE4">
              <w:rPr>
                <w:lang w:val="en-US"/>
              </w:rPr>
              <w:t xml:space="preserve"> și/sau tratatele internaţionale la care Republica Moldova este parte, care a fost constatată printr-o decizie a unei instanțe judecătorești naționale sau, după caz, internaționale.</w:t>
            </w:r>
          </w:p>
          <w:p w:rsidR="00E22640" w:rsidRPr="007E2BE4" w:rsidRDefault="00E22640" w:rsidP="00802287">
            <w:pPr>
              <w:pStyle w:val="NormalWeb"/>
              <w:tabs>
                <w:tab w:val="left" w:pos="567"/>
                <w:tab w:val="left" w:pos="2070"/>
              </w:tabs>
              <w:ind w:firstLine="0"/>
              <w:rPr>
                <w:lang w:val="en-US"/>
              </w:rPr>
            </w:pPr>
          </w:p>
          <w:p w:rsidR="00460653" w:rsidRPr="00FF430B" w:rsidRDefault="007323B6" w:rsidP="005B7365">
            <w:pPr>
              <w:pStyle w:val="Listparagraf"/>
              <w:numPr>
                <w:ilvl w:val="0"/>
                <w:numId w:val="16"/>
              </w:numPr>
              <w:tabs>
                <w:tab w:val="clear" w:pos="1134"/>
                <w:tab w:val="left" w:pos="3705"/>
              </w:tabs>
              <w:ind w:left="0"/>
              <w:contextualSpacing/>
            </w:pPr>
            <w:r w:rsidRPr="00FF430B">
              <w:rPr>
                <w:b/>
              </w:rPr>
              <w:t xml:space="preserve">13. </w:t>
            </w:r>
            <w:r w:rsidR="00460653" w:rsidRPr="00FF430B">
              <w:rPr>
                <w:b/>
              </w:rPr>
              <w:t>DISPOZIŢII FINALE</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13.1. </w:t>
            </w:r>
            <w:r w:rsidR="00460653" w:rsidRPr="007E2BE4">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E0033E">
              <w:t>tare a lucrărilor</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13.2. </w:t>
            </w:r>
            <w:r w:rsidR="00460653" w:rsidRPr="007E2BE4">
              <w:rPr>
                <w:lang w:val="en-US"/>
              </w:rPr>
              <w:t>Documentele contractului vor fi întocmite în limba română.</w:t>
            </w:r>
          </w:p>
          <w:p w:rsidR="00D379F6" w:rsidRPr="007E2BE4" w:rsidRDefault="007323B6" w:rsidP="005B7365">
            <w:pPr>
              <w:pStyle w:val="NormalWeb"/>
              <w:numPr>
                <w:ilvl w:val="1"/>
                <w:numId w:val="16"/>
              </w:numPr>
              <w:tabs>
                <w:tab w:val="left" w:pos="567"/>
              </w:tabs>
              <w:ind w:left="0" w:hanging="567"/>
              <w:rPr>
                <w:lang w:val="en-US"/>
              </w:rPr>
            </w:pPr>
            <w:r w:rsidRPr="007E2BE4">
              <w:rPr>
                <w:lang w:val="en-US"/>
              </w:rPr>
              <w:t>13.</w:t>
            </w:r>
            <w:r w:rsidR="001873A6" w:rsidRPr="007E2BE4">
              <w:rPr>
                <w:lang w:val="en-US"/>
              </w:rPr>
              <w:t>3</w:t>
            </w:r>
            <w:r w:rsidRPr="007E2BE4">
              <w:rPr>
                <w:lang w:val="en-US"/>
              </w:rPr>
              <w:t xml:space="preserve">. </w:t>
            </w:r>
            <w:r w:rsidR="00D379F6" w:rsidRPr="007E2BE4">
              <w:rPr>
                <w:lang w:val="en-US"/>
              </w:rPr>
              <w:t>Prezentul Contract reprezintă acordul de voinţă al părţilor</w:t>
            </w:r>
            <w:r w:rsidR="00C33344" w:rsidRPr="007E2BE4">
              <w:rPr>
                <w:lang w:val="en-US"/>
              </w:rPr>
              <w:t xml:space="preserve"> </w:t>
            </w:r>
            <w:r w:rsidR="00D379F6" w:rsidRPr="007E2BE4">
              <w:rPr>
                <w:lang w:val="en-US"/>
              </w:rPr>
              <w:t>şi se consideră semnat la data aplicării ultimei semnături de către una dintre părți.</w:t>
            </w:r>
          </w:p>
          <w:p w:rsidR="00460653" w:rsidRPr="007E2BE4" w:rsidRDefault="007323B6" w:rsidP="005B7365">
            <w:pPr>
              <w:pStyle w:val="NormalWeb"/>
              <w:numPr>
                <w:ilvl w:val="1"/>
                <w:numId w:val="16"/>
              </w:numPr>
              <w:tabs>
                <w:tab w:val="left" w:pos="567"/>
                <w:tab w:val="left" w:pos="4005"/>
              </w:tabs>
              <w:ind w:left="0" w:hanging="567"/>
              <w:contextualSpacing/>
              <w:rPr>
                <w:lang w:val="en-US"/>
              </w:rPr>
            </w:pPr>
            <w:r w:rsidRPr="007E2BE4">
              <w:rPr>
                <w:lang w:val="en-US"/>
              </w:rPr>
              <w:t>13.</w:t>
            </w:r>
            <w:r w:rsidR="001873A6" w:rsidRPr="007E2BE4">
              <w:rPr>
                <w:lang w:val="en-US"/>
              </w:rPr>
              <w:t>4</w:t>
            </w:r>
            <w:r w:rsidRPr="007E2BE4">
              <w:rPr>
                <w:lang w:val="en-US"/>
              </w:rPr>
              <w:t xml:space="preserve">. </w:t>
            </w:r>
            <w:r w:rsidR="00D379F6" w:rsidRPr="007E2BE4">
              <w:rPr>
                <w:lang w:val="en-US"/>
              </w:rPr>
              <w:t xml:space="preserve">Pentru confirmarea celor menţionate, </w:t>
            </w:r>
            <w:r w:rsidR="009D3792" w:rsidRPr="007E2BE4">
              <w:rPr>
                <w:lang w:val="en-US"/>
              </w:rPr>
              <w:t>p</w:t>
            </w:r>
            <w:r w:rsidR="00D379F6" w:rsidRPr="007E2BE4">
              <w:rPr>
                <w:lang w:val="en-US"/>
              </w:rPr>
              <w:t xml:space="preserve">ărţile au semnat prezentul Contract în conformitate cu legislaţia Republicii Moldova, la data şi anul indicate, </w:t>
            </w:r>
            <w:r w:rsidR="00460653" w:rsidRPr="007E2BE4">
              <w:rPr>
                <w:lang w:val="en-US"/>
              </w:rPr>
              <w:t xml:space="preserve">fiind valabil până la </w:t>
            </w:r>
            <w:r w:rsidR="00D379F6" w:rsidRPr="007E2BE4">
              <w:rPr>
                <w:lang w:val="en-US"/>
              </w:rPr>
              <w:t>recepția finală a lucrărilor</w:t>
            </w:r>
            <w:r w:rsidR="00460653" w:rsidRPr="007E2BE4">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Listparagraf"/>
              <w:numPr>
                <w:ilvl w:val="3"/>
                <w:numId w:val="3"/>
              </w:numPr>
              <w:tabs>
                <w:tab w:val="left" w:pos="2295"/>
              </w:tabs>
            </w:pPr>
            <w:r w:rsidRPr="00FF430B">
              <w:rPr>
                <w:b/>
              </w:rPr>
              <w:t xml:space="preserve">PARTEA CE ȚINE DE CONDIȚIILE </w:t>
            </w:r>
          </w:p>
          <w:p w:rsidR="00877B36" w:rsidRPr="00FF430B" w:rsidRDefault="00877B36" w:rsidP="00877B36">
            <w:pPr>
              <w:pStyle w:val="Listparagraf"/>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5B7365">
            <w:pPr>
              <w:pStyle w:val="Listparagraf"/>
              <w:numPr>
                <w:ilvl w:val="0"/>
                <w:numId w:val="16"/>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r w:rsidR="00EC1D77">
                    <w:t xml:space="preserve"> mun. Chișinău, str. Teilor, 10, Republica Moldova, MD-2043</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EC1D77">
                  <w:pPr>
                    <w:tabs>
                      <w:tab w:val="left" w:pos="1134"/>
                      <w:tab w:val="left" w:pos="4680"/>
                      <w:tab w:val="left" w:pos="7020"/>
                    </w:tabs>
                    <w:suppressAutoHyphens/>
                    <w:ind w:firstLine="567"/>
                    <w:jc w:val="both"/>
                  </w:pPr>
                  <w:r w:rsidRPr="00FF430B">
                    <w:t>Telefon:</w:t>
                  </w:r>
                  <w:r w:rsidR="00EC1D77" w:rsidRPr="00EC1D77">
                    <w:rPr>
                      <w:lang w:val="en-US"/>
                    </w:rPr>
                    <w:t xml:space="preserve"> (022) 7</w:t>
                  </w:r>
                  <w:r w:rsidR="00EC1D77">
                    <w:rPr>
                      <w:lang w:val="en-US"/>
                    </w:rPr>
                    <w:t>6</w:t>
                  </w:r>
                  <w:r w:rsidR="00EC1D77" w:rsidRPr="00EC1D77">
                    <w:rPr>
                      <w:lang w:val="en-US"/>
                    </w:rPr>
                    <w:t xml:space="preserve"> </w:t>
                  </w:r>
                  <w:r w:rsidR="00EC1D77">
                    <w:rPr>
                      <w:lang w:val="en-US"/>
                    </w:rPr>
                    <w:t>75</w:t>
                  </w:r>
                  <w:r w:rsidR="00EC1D77" w:rsidRPr="00EC1D77">
                    <w:rPr>
                      <w:lang w:val="en-US"/>
                    </w:rPr>
                    <w:t xml:space="preserve"> </w:t>
                  </w:r>
                  <w:r w:rsidR="00EC1D77">
                    <w:rPr>
                      <w:lang w:val="en-US"/>
                    </w:rPr>
                    <w:t>75</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r w:rsidR="00EC1D77" w:rsidRPr="0010137D">
                    <w:t xml:space="preserve"> 1007601009602</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EC1D77" w:rsidP="00196AB4">
                  <w:pPr>
                    <w:tabs>
                      <w:tab w:val="left" w:pos="1134"/>
                      <w:tab w:val="left" w:pos="4680"/>
                      <w:tab w:val="left" w:pos="7020"/>
                    </w:tabs>
                    <w:suppressAutoHyphens/>
                    <w:ind w:firstLine="567"/>
                    <w:jc w:val="both"/>
                  </w:pPr>
                  <w:r>
                    <w:t>Ministerul Finanțelor-Trezoreria de Stat</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r w:rsidR="00EC1D77">
                    <w:t xml:space="preserve"> TREZMD2X</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r w:rsidR="00EC1D77">
                    <w:t>: MD28TRPDAK222990D07290AC</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Listparagraf"/>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E0033E" w:rsidRDefault="00E0033E" w:rsidP="00196AB4">
            <w:pPr>
              <w:tabs>
                <w:tab w:val="left" w:pos="2295"/>
              </w:tabs>
              <w:jc w:val="both"/>
            </w:pPr>
          </w:p>
          <w:p w:rsidR="00E0033E" w:rsidRDefault="00E0033E" w:rsidP="00196AB4">
            <w:pPr>
              <w:tabs>
                <w:tab w:val="left" w:pos="2295"/>
              </w:tabs>
              <w:jc w:val="both"/>
            </w:pPr>
          </w:p>
          <w:p w:rsidR="00E0033E" w:rsidRDefault="00E0033E" w:rsidP="00196AB4">
            <w:pPr>
              <w:tabs>
                <w:tab w:val="left" w:pos="2295"/>
              </w:tabs>
              <w:jc w:val="both"/>
            </w:pPr>
          </w:p>
          <w:p w:rsidR="00E0033E" w:rsidRDefault="00E0033E" w:rsidP="00196AB4">
            <w:pPr>
              <w:tabs>
                <w:tab w:val="left" w:pos="2295"/>
              </w:tabs>
              <w:jc w:val="both"/>
            </w:pPr>
          </w:p>
          <w:p w:rsidR="00E0033E" w:rsidRDefault="00E0033E" w:rsidP="00196AB4">
            <w:pPr>
              <w:tabs>
                <w:tab w:val="left" w:pos="2295"/>
              </w:tabs>
              <w:jc w:val="both"/>
            </w:pPr>
          </w:p>
          <w:p w:rsidR="00E0033E" w:rsidRDefault="00E0033E" w:rsidP="00196AB4">
            <w:pPr>
              <w:tabs>
                <w:tab w:val="left" w:pos="2295"/>
              </w:tabs>
              <w:jc w:val="both"/>
            </w:pPr>
          </w:p>
          <w:p w:rsidR="00E0033E" w:rsidRDefault="00E0033E" w:rsidP="00196AB4">
            <w:pPr>
              <w:tabs>
                <w:tab w:val="left" w:pos="2295"/>
              </w:tabs>
              <w:jc w:val="both"/>
            </w:pPr>
          </w:p>
          <w:p w:rsidR="00E0033E" w:rsidRDefault="00E0033E"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lastRenderedPageBreak/>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lastRenderedPageBreak/>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lastRenderedPageBreak/>
              <w:t>Anexa nr.</w:t>
            </w:r>
            <w:r w:rsidR="00DF4DCF">
              <w:rPr>
                <w:noProof w:val="0"/>
              </w:rPr>
              <w:t xml:space="preserve"> </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5B7365">
            <w:pPr>
              <w:pStyle w:val="Listparagraf"/>
              <w:numPr>
                <w:ilvl w:val="0"/>
                <w:numId w:val="35"/>
              </w:numPr>
              <w:jc w:val="center"/>
              <w:rPr>
                <w:b/>
                <w:kern w:val="28"/>
              </w:rPr>
            </w:pPr>
            <w:r w:rsidRPr="00FF430B">
              <w:rPr>
                <w:b/>
                <w:kern w:val="28"/>
              </w:rPr>
              <w:t>PARTEA GENERALĂ</w:t>
            </w:r>
          </w:p>
          <w:p w:rsidR="00394DC7" w:rsidRPr="00FF430B" w:rsidRDefault="00394DC7" w:rsidP="00394DC7">
            <w:pPr>
              <w:pStyle w:val="Listparagraf"/>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Listparagraf"/>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Listparagraf"/>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Listparagraf"/>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rsidP="005B7365">
            <w:pPr>
              <w:numPr>
                <w:ilvl w:val="0"/>
                <w:numId w:val="30"/>
              </w:numPr>
              <w:suppressAutoHyphens/>
              <w:ind w:left="0" w:firstLine="720"/>
              <w:jc w:val="both"/>
            </w:pPr>
            <w:r w:rsidRPr="00FF430B">
              <w:t>Formularul Contractului;</w:t>
            </w:r>
          </w:p>
          <w:p w:rsidR="00AD32DD" w:rsidRPr="00FF430B" w:rsidRDefault="004C7DFB" w:rsidP="005B7365">
            <w:pPr>
              <w:numPr>
                <w:ilvl w:val="0"/>
                <w:numId w:val="30"/>
              </w:numPr>
              <w:suppressAutoHyphens/>
              <w:ind w:left="0" w:firstLine="720"/>
              <w:jc w:val="both"/>
              <w:rPr>
                <w:i/>
              </w:rPr>
            </w:pPr>
            <w:r w:rsidRPr="00FF430B">
              <w:t>Formularul ofertei;</w:t>
            </w:r>
          </w:p>
          <w:p w:rsidR="00AD32DD" w:rsidRPr="00FF430B" w:rsidRDefault="004C7DFB" w:rsidP="005B7365">
            <w:pPr>
              <w:numPr>
                <w:ilvl w:val="0"/>
                <w:numId w:val="30"/>
              </w:numPr>
              <w:suppressAutoHyphens/>
              <w:ind w:left="0" w:firstLine="720"/>
              <w:jc w:val="both"/>
              <w:rPr>
                <w:i/>
              </w:rPr>
            </w:pPr>
            <w:r w:rsidRPr="00FF430B">
              <w:t>Caietul de sarcini;</w:t>
            </w:r>
          </w:p>
          <w:p w:rsidR="00AD32DD" w:rsidRPr="00FF430B" w:rsidRDefault="004C7DFB" w:rsidP="005B7365">
            <w:pPr>
              <w:numPr>
                <w:ilvl w:val="0"/>
                <w:numId w:val="30"/>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Listparagraf"/>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Listparagraf"/>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lastRenderedPageBreak/>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Listparagraf"/>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rsidP="005B7365">
            <w:pPr>
              <w:numPr>
                <w:ilvl w:val="0"/>
                <w:numId w:val="31"/>
              </w:numPr>
              <w:suppressAutoHyphens/>
              <w:ind w:left="0" w:firstLine="720"/>
              <w:jc w:val="both"/>
            </w:pPr>
            <w:r w:rsidRPr="00FF430B">
              <w:t xml:space="preserve">cantitatea Lucrărilor corespunde informaţiei indicate în specificația la prezentul Contract; </w:t>
            </w:r>
          </w:p>
          <w:p w:rsidR="00AD32DD" w:rsidRPr="00FF430B" w:rsidRDefault="009A30D6" w:rsidP="005B7365">
            <w:pPr>
              <w:numPr>
                <w:ilvl w:val="0"/>
                <w:numId w:val="31"/>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rsidP="005B7365">
            <w:pPr>
              <w:numPr>
                <w:ilvl w:val="0"/>
                <w:numId w:val="32"/>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lastRenderedPageBreak/>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rsidP="005B7365">
            <w:pPr>
              <w:numPr>
                <w:ilvl w:val="0"/>
                <w:numId w:val="33"/>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rsidP="005B7365">
            <w:pPr>
              <w:numPr>
                <w:ilvl w:val="0"/>
                <w:numId w:val="33"/>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rsidP="005B7365">
            <w:pPr>
              <w:numPr>
                <w:ilvl w:val="0"/>
                <w:numId w:val="33"/>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rsidP="005B7365">
            <w:pPr>
              <w:numPr>
                <w:ilvl w:val="0"/>
                <w:numId w:val="34"/>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rsidP="005B7365">
            <w:pPr>
              <w:numPr>
                <w:ilvl w:val="0"/>
                <w:numId w:val="34"/>
              </w:numPr>
              <w:tabs>
                <w:tab w:val="left" w:pos="1080"/>
              </w:tabs>
              <w:suppressAutoHyphens/>
              <w:ind w:left="0" w:firstLine="720"/>
              <w:jc w:val="both"/>
            </w:pPr>
            <w:r w:rsidRPr="00FF430B">
              <w:t>nerespectare de către Antreprenor a termenelor de executare stabilite;</w:t>
            </w:r>
          </w:p>
          <w:p w:rsidR="00AD32DD" w:rsidRPr="00FF430B" w:rsidRDefault="00A93011" w:rsidP="005B7365">
            <w:pPr>
              <w:numPr>
                <w:ilvl w:val="0"/>
                <w:numId w:val="34"/>
              </w:numPr>
              <w:tabs>
                <w:tab w:val="left" w:pos="1080"/>
              </w:tabs>
              <w:suppressAutoHyphens/>
              <w:ind w:left="0" w:firstLine="720"/>
              <w:jc w:val="both"/>
            </w:pPr>
            <w:r w:rsidRPr="00FF430B">
              <w:t>nerespectare de către Beneficiar a termenelor de plată a Lucrărilor;</w:t>
            </w:r>
          </w:p>
          <w:p w:rsidR="00AD32DD" w:rsidRPr="00FF430B" w:rsidRDefault="00A93011" w:rsidP="005B7365">
            <w:pPr>
              <w:numPr>
                <w:ilvl w:val="0"/>
                <w:numId w:val="34"/>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rsidP="005B7365">
            <w:pPr>
              <w:numPr>
                <w:ilvl w:val="0"/>
                <w:numId w:val="34"/>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rsidR="00AD32DD" w:rsidRPr="007E2BE4" w:rsidRDefault="008A2F19" w:rsidP="005B7365">
            <w:pPr>
              <w:pStyle w:val="NormalWeb"/>
              <w:numPr>
                <w:ilvl w:val="0"/>
                <w:numId w:val="34"/>
              </w:numPr>
              <w:tabs>
                <w:tab w:val="clear" w:pos="1854"/>
                <w:tab w:val="left" w:pos="0"/>
                <w:tab w:val="num" w:pos="1135"/>
                <w:tab w:val="left" w:pos="2070"/>
              </w:tabs>
              <w:ind w:left="0" w:firstLine="710"/>
              <w:rPr>
                <w:lang w:val="en-US"/>
              </w:rPr>
            </w:pPr>
            <w:r w:rsidRPr="007E2BE4">
              <w:rPr>
                <w:lang w:val="en-US"/>
              </w:rPr>
              <w:t>contractul a făcut obiectul unei modificări substanțiale care necesita o nouă procedură de achiziție publi</w:t>
            </w:r>
            <w:r w:rsidR="00283820" w:rsidRPr="007E2BE4">
              <w:rPr>
                <w:lang w:val="en-US"/>
              </w:rPr>
              <w:t>că în conformitate cu art.</w:t>
            </w:r>
            <w:r w:rsidR="003B210E" w:rsidRPr="007E2BE4">
              <w:rPr>
                <w:lang w:val="en-US"/>
              </w:rPr>
              <w:t xml:space="preserve"> </w:t>
            </w:r>
            <w:r w:rsidRPr="007E2BE4">
              <w:rPr>
                <w:lang w:val="en-US"/>
              </w:rPr>
              <w:t xml:space="preserve">76 al Legii </w:t>
            </w:r>
            <w:r w:rsidR="00E10240" w:rsidRPr="007E2BE4">
              <w:rPr>
                <w:lang w:val="en-US"/>
              </w:rPr>
              <w:t>nr.</w:t>
            </w:r>
            <w:r w:rsidR="003B210E" w:rsidRPr="007E2BE4">
              <w:rPr>
                <w:lang w:val="en-US"/>
              </w:rPr>
              <w:t xml:space="preserve"> </w:t>
            </w:r>
            <w:r w:rsidRPr="007E2BE4">
              <w:rPr>
                <w:lang w:val="en-US"/>
              </w:rPr>
              <w:t>131/2015 privind achizițiile publice;</w:t>
            </w:r>
          </w:p>
          <w:p w:rsidR="00AD32DD" w:rsidRPr="007E2BE4" w:rsidRDefault="008A2F19" w:rsidP="005B7365">
            <w:pPr>
              <w:pStyle w:val="NormalWeb"/>
              <w:numPr>
                <w:ilvl w:val="0"/>
                <w:numId w:val="34"/>
              </w:numPr>
              <w:tabs>
                <w:tab w:val="clear" w:pos="1854"/>
                <w:tab w:val="left" w:pos="0"/>
                <w:tab w:val="num" w:pos="1135"/>
                <w:tab w:val="left" w:pos="2070"/>
              </w:tabs>
              <w:ind w:left="0" w:firstLine="710"/>
              <w:rPr>
                <w:lang w:val="en-US"/>
              </w:rPr>
            </w:pPr>
            <w:r w:rsidRPr="007E2BE4">
              <w:rPr>
                <w:lang w:val="en-US"/>
              </w:rPr>
              <w:t xml:space="preserve">contractul nu </w:t>
            </w:r>
            <w:r w:rsidR="00073EB7" w:rsidRPr="007E2BE4">
              <w:rPr>
                <w:lang w:val="en-US"/>
              </w:rPr>
              <w:t>urma</w:t>
            </w:r>
            <w:r w:rsidRPr="007E2BE4">
              <w:rPr>
                <w:lang w:val="en-US"/>
              </w:rPr>
              <w:t xml:space="preserve"> să fie atribuit contractantului respectiv, avînd în vedere o încălcare gravă a obligaţiilor ce rezultă din Legea </w:t>
            </w:r>
            <w:r w:rsidR="00E10240" w:rsidRPr="007E2BE4">
              <w:rPr>
                <w:lang w:val="en-US"/>
              </w:rPr>
              <w:t>nr.</w:t>
            </w:r>
            <w:r w:rsidR="00FF5CB2" w:rsidRPr="007E2BE4">
              <w:rPr>
                <w:lang w:val="en-US"/>
              </w:rPr>
              <w:t xml:space="preserve"> </w:t>
            </w:r>
            <w:r w:rsidRPr="007E2BE4">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 xml:space="preserve">9.1. Reclamaţiile privind cantitatea Lucrărilor prestate sunt înaintate Antreprenorului la momentul </w:t>
            </w:r>
            <w:r w:rsidRPr="00FF430B">
              <w:lastRenderedPageBreak/>
              <w:t>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5B7365">
            <w:pPr>
              <w:pStyle w:val="Listparagraf"/>
              <w:numPr>
                <w:ilvl w:val="0"/>
                <w:numId w:val="35"/>
              </w:numPr>
              <w:tabs>
                <w:tab w:val="left" w:pos="2295"/>
              </w:tabs>
              <w:jc w:val="center"/>
            </w:pPr>
            <w:r w:rsidRPr="00FF430B">
              <w:rPr>
                <w:b/>
              </w:rPr>
              <w:t>PARTEA CE ȚINE DE CONDIȚIILE</w:t>
            </w:r>
          </w:p>
          <w:p w:rsidR="004D7C86" w:rsidRPr="00FF430B" w:rsidRDefault="004D7C86" w:rsidP="004D7C86">
            <w:pPr>
              <w:pStyle w:val="Listparagraf"/>
              <w:numPr>
                <w:ilvl w:val="0"/>
                <w:numId w:val="0"/>
              </w:numPr>
              <w:tabs>
                <w:tab w:val="left" w:pos="2295"/>
              </w:tabs>
              <w:ind w:left="3240"/>
            </w:pPr>
            <w:r w:rsidRPr="00FF430B">
              <w:rPr>
                <w:b/>
              </w:rPr>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5B7365">
            <w:pPr>
              <w:pStyle w:val="Listparagraf"/>
              <w:numPr>
                <w:ilvl w:val="0"/>
                <w:numId w:val="16"/>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Listparagraf"/>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Listparagraf"/>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Indentcorptext"/>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Indentcorptext"/>
                    <w:ind w:firstLine="0"/>
                    <w:rPr>
                      <w:sz w:val="24"/>
                      <w:szCs w:val="24"/>
                    </w:rPr>
                  </w:pPr>
                </w:p>
                <w:p w:rsidR="00F94BAD" w:rsidRPr="00FF430B" w:rsidRDefault="00F94BAD" w:rsidP="00411C62">
                  <w:pPr>
                    <w:pStyle w:val="Indentcorptext"/>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Indentcorptext"/>
                    <w:ind w:firstLine="0"/>
                    <w:rPr>
                      <w:sz w:val="24"/>
                      <w:szCs w:val="24"/>
                    </w:rPr>
                  </w:pPr>
                </w:p>
                <w:p w:rsidR="00F94BAD" w:rsidRPr="00FF430B" w:rsidRDefault="00F94BAD" w:rsidP="00F94BAD">
                  <w:pPr>
                    <w:pStyle w:val="Indentcorptex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7E2BE4" w:rsidRDefault="00F94BAD" w:rsidP="00F94BAD">
                  <w:pPr>
                    <w:pStyle w:val="NormalWeb"/>
                    <w:tabs>
                      <w:tab w:val="right" w:pos="10205"/>
                    </w:tabs>
                    <w:ind w:firstLine="0"/>
                    <w:jc w:val="left"/>
                    <w:rPr>
                      <w:lang w:val="en-US"/>
                    </w:rPr>
                  </w:pPr>
                </w:p>
                <w:p w:rsidR="00F94BAD" w:rsidRPr="00FF430B" w:rsidRDefault="00F94BAD" w:rsidP="00F94BAD">
                  <w:pPr>
                    <w:pStyle w:val="Indentcorptext"/>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Listparagraf"/>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Titlu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lastRenderedPageBreak/>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5B7365">
            <w:pPr>
              <w:numPr>
                <w:ilvl w:val="0"/>
                <w:numId w:val="28"/>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5B7365">
            <w:pPr>
              <w:pStyle w:val="Listparagraf"/>
              <w:numPr>
                <w:ilvl w:val="0"/>
                <w:numId w:val="28"/>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Listparagraf"/>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5B7365">
            <w:pPr>
              <w:pStyle w:val="Listparagraf"/>
              <w:numPr>
                <w:ilvl w:val="0"/>
                <w:numId w:val="37"/>
              </w:numPr>
            </w:pPr>
            <w:r w:rsidRPr="00FF430B">
              <w:t>prin acordul de voinţă al părţilor ;</w:t>
            </w:r>
          </w:p>
          <w:p w:rsidR="0063773E" w:rsidRPr="00FF430B" w:rsidRDefault="0063773E" w:rsidP="005B7365">
            <w:pPr>
              <w:pStyle w:val="Listparagraf"/>
              <w:numPr>
                <w:ilvl w:val="0"/>
                <w:numId w:val="37"/>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5B7365">
            <w:pPr>
              <w:pStyle w:val="Listparagraf"/>
              <w:numPr>
                <w:ilvl w:val="0"/>
                <w:numId w:val="28"/>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Listparagraf"/>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lastRenderedPageBreak/>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EE" w:rsidRDefault="007530EE" w:rsidP="00A20ACF">
      <w:r>
        <w:separator/>
      </w:r>
    </w:p>
  </w:endnote>
  <w:endnote w:type="continuationSeparator" w:id="0">
    <w:p w:rsidR="007530EE" w:rsidRDefault="007530EE"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7" w:rsidRDefault="00A82E87" w:rsidP="001F6E5A">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A82E87" w:rsidRDefault="00A82E87">
        <w:pPr>
          <w:pStyle w:val="Subsol"/>
          <w:jc w:val="right"/>
        </w:pPr>
        <w:fldSimple w:instr=" PAGE   \* MERGEFORMAT ">
          <w:r w:rsidR="0007190F">
            <w:t>52</w:t>
          </w:r>
        </w:fldSimple>
      </w:p>
    </w:sdtContent>
  </w:sdt>
  <w:p w:rsidR="00A82E87" w:rsidRDefault="00A82E8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EE" w:rsidRDefault="007530EE" w:rsidP="00A20ACF">
      <w:r>
        <w:separator/>
      </w:r>
    </w:p>
  </w:footnote>
  <w:footnote w:type="continuationSeparator" w:id="0">
    <w:p w:rsidR="007530EE" w:rsidRDefault="007530EE"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B387B17"/>
    <w:multiLevelType w:val="hybridMultilevel"/>
    <w:tmpl w:val="DE863C74"/>
    <w:lvl w:ilvl="0" w:tplc="0418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56DCAA0C"/>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7"/>
  </w:num>
  <w:num w:numId="3">
    <w:abstractNumId w:val="28"/>
  </w:num>
  <w:num w:numId="4">
    <w:abstractNumId w:val="27"/>
  </w:num>
  <w:num w:numId="5">
    <w:abstractNumId w:val="13"/>
  </w:num>
  <w:num w:numId="6">
    <w:abstractNumId w:val="17"/>
  </w:num>
  <w:num w:numId="7">
    <w:abstractNumId w:val="15"/>
  </w:num>
  <w:num w:numId="8">
    <w:abstractNumId w:val="7"/>
  </w:num>
  <w:num w:numId="9">
    <w:abstractNumId w:val="26"/>
  </w:num>
  <w:num w:numId="10">
    <w:abstractNumId w:val="11"/>
  </w:num>
  <w:num w:numId="11">
    <w:abstractNumId w:val="21"/>
  </w:num>
  <w:num w:numId="12">
    <w:abstractNumId w:val="22"/>
  </w:num>
  <w:num w:numId="13">
    <w:abstractNumId w:val="33"/>
  </w:num>
  <w:num w:numId="14">
    <w:abstractNumId w:val="25"/>
  </w:num>
  <w:num w:numId="15">
    <w:abstractNumId w:val="6"/>
  </w:num>
  <w:num w:numId="16">
    <w:abstractNumId w:val="23"/>
  </w:num>
  <w:num w:numId="17">
    <w:abstractNumId w:val="9"/>
  </w:num>
  <w:num w:numId="18">
    <w:abstractNumId w:val="35"/>
  </w:num>
  <w:num w:numId="19">
    <w:abstractNumId w:val="30"/>
  </w:num>
  <w:num w:numId="20">
    <w:abstractNumId w:val="10"/>
  </w:num>
  <w:num w:numId="21">
    <w:abstractNumId w:val="29"/>
  </w:num>
  <w:num w:numId="22">
    <w:abstractNumId w:val="18"/>
  </w:num>
  <w:num w:numId="23">
    <w:abstractNumId w:val="24"/>
  </w:num>
  <w:num w:numId="24">
    <w:abstractNumId w:val="20"/>
  </w:num>
  <w:num w:numId="25">
    <w:abstractNumId w:val="34"/>
  </w:num>
  <w:num w:numId="26">
    <w:abstractNumId w:val="12"/>
  </w:num>
  <w:num w:numId="27">
    <w:abstractNumId w:val="8"/>
  </w:num>
  <w:num w:numId="28">
    <w:abstractNumId w:val="19"/>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2"/>
  </w:num>
  <w:num w:numId="36">
    <w:abstractNumId w:val="16"/>
  </w:num>
  <w:num w:numId="37">
    <w:abstractNumId w:val="36"/>
  </w:num>
  <w:num w:numId="38">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5A0D"/>
    <w:rsid w:val="00057F3A"/>
    <w:rsid w:val="00064810"/>
    <w:rsid w:val="00065C50"/>
    <w:rsid w:val="000673B5"/>
    <w:rsid w:val="00070491"/>
    <w:rsid w:val="0007146B"/>
    <w:rsid w:val="00071859"/>
    <w:rsid w:val="0007190F"/>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3EB"/>
    <w:rsid w:val="00116C35"/>
    <w:rsid w:val="00116CF2"/>
    <w:rsid w:val="0012160C"/>
    <w:rsid w:val="00121CBA"/>
    <w:rsid w:val="001223E6"/>
    <w:rsid w:val="001233E8"/>
    <w:rsid w:val="00124D6E"/>
    <w:rsid w:val="00124DFF"/>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281C"/>
    <w:rsid w:val="001D3039"/>
    <w:rsid w:val="001D5966"/>
    <w:rsid w:val="001D5BBA"/>
    <w:rsid w:val="001D7219"/>
    <w:rsid w:val="001E0666"/>
    <w:rsid w:val="001E29F8"/>
    <w:rsid w:val="001E5B3B"/>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6E"/>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17826"/>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6B77"/>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5706"/>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17591"/>
    <w:rsid w:val="0052060B"/>
    <w:rsid w:val="005212EA"/>
    <w:rsid w:val="005229B2"/>
    <w:rsid w:val="00522B45"/>
    <w:rsid w:val="00523447"/>
    <w:rsid w:val="00524BB8"/>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365"/>
    <w:rsid w:val="005B7743"/>
    <w:rsid w:val="005C0219"/>
    <w:rsid w:val="005C2167"/>
    <w:rsid w:val="005C2F44"/>
    <w:rsid w:val="005C3D95"/>
    <w:rsid w:val="005C6BF4"/>
    <w:rsid w:val="005C7076"/>
    <w:rsid w:val="005C7A97"/>
    <w:rsid w:val="005D04D2"/>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4C03"/>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481"/>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5FDA"/>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04F9"/>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0EE"/>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7F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B74F5"/>
    <w:rsid w:val="007C193B"/>
    <w:rsid w:val="007C752D"/>
    <w:rsid w:val="007D2250"/>
    <w:rsid w:val="007D2982"/>
    <w:rsid w:val="007D5C2B"/>
    <w:rsid w:val="007D6899"/>
    <w:rsid w:val="007E146B"/>
    <w:rsid w:val="007E1C9E"/>
    <w:rsid w:val="007E20A2"/>
    <w:rsid w:val="007E229F"/>
    <w:rsid w:val="007E2BE4"/>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5FFA"/>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2C63"/>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77A"/>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05D"/>
    <w:rsid w:val="009B12EE"/>
    <w:rsid w:val="009B17F8"/>
    <w:rsid w:val="009B36B8"/>
    <w:rsid w:val="009B3F29"/>
    <w:rsid w:val="009B5D91"/>
    <w:rsid w:val="009C11B3"/>
    <w:rsid w:val="009C1485"/>
    <w:rsid w:val="009C148D"/>
    <w:rsid w:val="009C1502"/>
    <w:rsid w:val="009C2598"/>
    <w:rsid w:val="009C3007"/>
    <w:rsid w:val="009C3734"/>
    <w:rsid w:val="009C3B09"/>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5993"/>
    <w:rsid w:val="00A07B23"/>
    <w:rsid w:val="00A101F6"/>
    <w:rsid w:val="00A109E6"/>
    <w:rsid w:val="00A1178E"/>
    <w:rsid w:val="00A12A7B"/>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2E8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2899"/>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83B"/>
    <w:rsid w:val="00BF1FB8"/>
    <w:rsid w:val="00BF2BE1"/>
    <w:rsid w:val="00BF4972"/>
    <w:rsid w:val="00BF4F93"/>
    <w:rsid w:val="00BF5BF3"/>
    <w:rsid w:val="00C00316"/>
    <w:rsid w:val="00C02E10"/>
    <w:rsid w:val="00C055EE"/>
    <w:rsid w:val="00C06A3D"/>
    <w:rsid w:val="00C07E38"/>
    <w:rsid w:val="00C10538"/>
    <w:rsid w:val="00C10B7C"/>
    <w:rsid w:val="00C121F1"/>
    <w:rsid w:val="00C15EB7"/>
    <w:rsid w:val="00C16E1E"/>
    <w:rsid w:val="00C17D27"/>
    <w:rsid w:val="00C20B19"/>
    <w:rsid w:val="00C20F59"/>
    <w:rsid w:val="00C21039"/>
    <w:rsid w:val="00C24A6E"/>
    <w:rsid w:val="00C255B7"/>
    <w:rsid w:val="00C25CED"/>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6F08"/>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33E"/>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235"/>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1D77"/>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95F92"/>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styleId="HyperlinkParcurs">
    <w:name w:val="FollowedHyperlink"/>
    <w:basedOn w:val="Fontdeparagrafimplicit"/>
    <w:uiPriority w:val="99"/>
    <w:semiHidden/>
    <w:unhideWhenUsed/>
    <w:rsid w:val="00644C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pretura.botanica@pmc.m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tender.gov.m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mailto:contestatii@ansc.md" TargetMode="External"/><Relationship Id="rId10" Type="http://schemas.openxmlformats.org/officeDocument/2006/relationships/hyperlink" Target="https://www.legis.md/cautare/getResults?doc_id=123036&amp;lang=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s://www.botanic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4F5B-D91F-475B-8206-D5264E0C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73</Pages>
  <Words>24698</Words>
  <Characters>143249</Characters>
  <Application>Microsoft Office Word</Application>
  <DocSecurity>0</DocSecurity>
  <Lines>1193</Lines>
  <Paragraphs>335</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PC2</cp:lastModifiedBy>
  <cp:revision>11</cp:revision>
  <cp:lastPrinted>2021-06-01T11:52:00Z</cp:lastPrinted>
  <dcterms:created xsi:type="dcterms:W3CDTF">2021-06-14T10:00:00Z</dcterms:created>
  <dcterms:modified xsi:type="dcterms:W3CDTF">2021-10-05T08:38:00Z</dcterms:modified>
</cp:coreProperties>
</file>