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DC84" w14:textId="2F63258E" w:rsidR="00502EFF" w:rsidRPr="00FF430B" w:rsidRDefault="00502EFF" w:rsidP="00502EFF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2</w:t>
      </w:r>
    </w:p>
    <w:p w14:paraId="730FD7E5" w14:textId="3B961EB0" w:rsidR="00502EFF" w:rsidRPr="00FF430B" w:rsidRDefault="00502EFF" w:rsidP="00BA58AB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 xml:space="preserve">la </w:t>
      </w:r>
      <w:r w:rsidR="00843F26" w:rsidRPr="00FF430B">
        <w:rPr>
          <w:noProof w:val="0"/>
          <w:lang w:val="ro-MD"/>
        </w:rPr>
        <w:t>D</w:t>
      </w:r>
      <w:r w:rsidRPr="00FF430B">
        <w:rPr>
          <w:noProof w:val="0"/>
          <w:lang w:val="ro-MD"/>
        </w:rPr>
        <w:t xml:space="preserve">ocumentația standard </w:t>
      </w:r>
    </w:p>
    <w:p w14:paraId="41DA5E75" w14:textId="77777777" w:rsidR="000E4D7D" w:rsidRPr="00FF430B" w:rsidRDefault="000E4D7D" w:rsidP="00502EFF">
      <w:pPr>
        <w:jc w:val="right"/>
        <w:rPr>
          <w:noProof w:val="0"/>
          <w:lang w:val="ro-MD"/>
        </w:rPr>
      </w:pPr>
    </w:p>
    <w:p w14:paraId="7166887D" w14:textId="77777777" w:rsidR="000E4D7D" w:rsidRPr="00FF430B" w:rsidRDefault="000E4D7D" w:rsidP="00502EFF">
      <w:pPr>
        <w:jc w:val="right"/>
        <w:rPr>
          <w:noProof w:val="0"/>
          <w:lang w:val="ro-MD"/>
        </w:rPr>
      </w:pPr>
    </w:p>
    <w:p w14:paraId="38BF078E" w14:textId="06A2BF6B" w:rsidR="00D729BA" w:rsidRPr="00725907" w:rsidRDefault="00D729BA" w:rsidP="008F6FE1">
      <w:pPr>
        <w:pStyle w:val="1"/>
        <w:numPr>
          <w:ilvl w:val="0"/>
          <w:numId w:val="0"/>
        </w:numPr>
        <w:shd w:val="clear" w:color="auto" w:fill="FFFFFF"/>
        <w:spacing w:before="120"/>
        <w:ind w:left="720"/>
        <w:rPr>
          <w:sz w:val="28"/>
          <w:szCs w:val="28"/>
        </w:rPr>
      </w:pPr>
      <w:proofErr w:type="gramStart"/>
      <w:r w:rsidRPr="00725907">
        <w:rPr>
          <w:sz w:val="28"/>
          <w:szCs w:val="28"/>
        </w:rPr>
        <w:t xml:space="preserve">ANUNȚ </w:t>
      </w:r>
      <w:r>
        <w:rPr>
          <w:sz w:val="28"/>
          <w:szCs w:val="28"/>
        </w:rPr>
        <w:t xml:space="preserve"> </w:t>
      </w:r>
      <w:r w:rsidRPr="00725907"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r w:rsidRPr="00725907">
        <w:rPr>
          <w:sz w:val="28"/>
          <w:szCs w:val="28"/>
        </w:rPr>
        <w:t xml:space="preserve"> PARTICIPARE</w:t>
      </w:r>
    </w:p>
    <w:p w14:paraId="1391926E" w14:textId="71DE94AC" w:rsidR="00D729BA" w:rsidRDefault="00D729BA" w:rsidP="00D729BA">
      <w:pPr>
        <w:shd w:val="clear" w:color="auto" w:fill="FFFFFF"/>
        <w:spacing w:before="120"/>
        <w:jc w:val="center"/>
        <w:rPr>
          <w:b/>
          <w:shd w:val="clear" w:color="auto" w:fill="FFFFFF"/>
        </w:rPr>
      </w:pPr>
      <w:r w:rsidRPr="00496F20">
        <w:t>privind achiziționarea:</w:t>
      </w:r>
      <w:r>
        <w:t xml:space="preserve"> </w:t>
      </w:r>
      <w:r>
        <w:rPr>
          <w:b/>
          <w:lang w:val="en-US"/>
        </w:rPr>
        <w:t xml:space="preserve">Lucrări de </w:t>
      </w:r>
      <w:r w:rsidR="004D5CBD">
        <w:rPr>
          <w:b/>
          <w:lang w:val="en-US"/>
        </w:rPr>
        <w:t>săpare pentru sistemul de irigare</w:t>
      </w:r>
      <w:r>
        <w:t xml:space="preserve">. </w:t>
      </w:r>
    </w:p>
    <w:p w14:paraId="52AB3025" w14:textId="77777777" w:rsidR="00D729BA" w:rsidRPr="00496F20" w:rsidRDefault="00D729BA" w:rsidP="00D729BA">
      <w:pPr>
        <w:shd w:val="clear" w:color="auto" w:fill="FFFFFF"/>
        <w:spacing w:before="120"/>
        <w:jc w:val="center"/>
      </w:pPr>
      <w:r w:rsidRPr="00496F20">
        <w:t>prin procedura de achiziție</w:t>
      </w:r>
      <w:r>
        <w:rPr>
          <w:lang w:val="en-US"/>
        </w:rPr>
        <w:t>: Achizi</w:t>
      </w:r>
      <w:r>
        <w:t>ții</w:t>
      </w:r>
      <w:r w:rsidRPr="00496F20">
        <w:rPr>
          <w:shd w:val="clear" w:color="auto" w:fill="FFFFFF"/>
        </w:rPr>
        <w:t xml:space="preserve"> </w:t>
      </w:r>
      <w:r>
        <w:rPr>
          <w:shd w:val="clear" w:color="auto" w:fill="FFFFFF"/>
        </w:rPr>
        <w:t>cu costuri mici</w:t>
      </w:r>
      <w:r w:rsidRPr="00496F20">
        <w:br/>
      </w:r>
    </w:p>
    <w:p w14:paraId="0C62DF66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Denumirea autorității contractante: </w:t>
      </w:r>
      <w:r w:rsidRPr="005C239F">
        <w:rPr>
          <w:b/>
          <w:sz w:val="22"/>
          <w:szCs w:val="22"/>
          <w:shd w:val="clear" w:color="auto" w:fill="FFFFFF"/>
        </w:rPr>
        <w:t xml:space="preserve">IMSP </w:t>
      </w:r>
      <w:r>
        <w:rPr>
          <w:b/>
          <w:sz w:val="22"/>
          <w:szCs w:val="22"/>
          <w:shd w:val="clear" w:color="auto" w:fill="FFFFFF"/>
        </w:rPr>
        <w:t xml:space="preserve"> Institutul de Medicină Urgentă</w:t>
      </w:r>
    </w:p>
    <w:p w14:paraId="48210B5E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>IDNO</w:t>
      </w:r>
      <w:r w:rsidRPr="003521B6">
        <w:rPr>
          <w:b/>
          <w:sz w:val="22"/>
          <w:szCs w:val="22"/>
        </w:rPr>
        <w:t xml:space="preserve">: </w:t>
      </w:r>
      <w:r w:rsidRPr="003521B6">
        <w:rPr>
          <w:b/>
          <w:sz w:val="22"/>
          <w:szCs w:val="22"/>
          <w:shd w:val="clear" w:color="auto" w:fill="FFFFFF"/>
        </w:rPr>
        <w:t xml:space="preserve"> </w:t>
      </w:r>
      <w:r w:rsidRPr="006A2DCA">
        <w:rPr>
          <w:b/>
          <w:sz w:val="22"/>
          <w:szCs w:val="22"/>
          <w:lang w:val="en-US"/>
        </w:rPr>
        <w:t xml:space="preserve"> 1003600152606</w:t>
      </w:r>
      <w:r>
        <w:rPr>
          <w:b/>
          <w:sz w:val="22"/>
          <w:szCs w:val="22"/>
          <w:lang w:val="en-US"/>
        </w:rPr>
        <w:t xml:space="preserve"> </w:t>
      </w:r>
      <w:r w:rsidRPr="00421B12">
        <w:rPr>
          <w:shd w:val="clear" w:color="auto" w:fill="FFFFFF"/>
        </w:rPr>
        <w:t>44221200-7</w:t>
      </w:r>
    </w:p>
    <w:p w14:paraId="36BE01A5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Adresa: </w:t>
      </w:r>
      <w:r w:rsidRPr="005C239F">
        <w:rPr>
          <w:b/>
          <w:sz w:val="22"/>
          <w:szCs w:val="22"/>
          <w:shd w:val="clear" w:color="auto" w:fill="FFFFFF"/>
        </w:rPr>
        <w:t xml:space="preserve"> mun.Chişinău, str.</w:t>
      </w:r>
      <w:r>
        <w:rPr>
          <w:b/>
          <w:sz w:val="22"/>
          <w:szCs w:val="22"/>
          <w:shd w:val="clear" w:color="auto" w:fill="FFFFFF"/>
        </w:rPr>
        <w:t xml:space="preserve"> T. Ciorba,1</w:t>
      </w:r>
    </w:p>
    <w:p w14:paraId="3251F162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Numărul de telefon/fax: </w:t>
      </w:r>
      <w:r w:rsidRPr="005D4A7A">
        <w:rPr>
          <w:highlight w:val="yellow"/>
          <w:lang w:val="en-US"/>
        </w:rPr>
        <w:t>, 060400907-Sîrbu Timur- Șef secție mentenanță infrastructură și dezvoltare</w:t>
      </w:r>
      <w:r>
        <w:rPr>
          <w:b/>
          <w:sz w:val="22"/>
          <w:szCs w:val="22"/>
          <w:shd w:val="clear" w:color="auto" w:fill="FFFFFF"/>
        </w:rPr>
        <w:t>.</w:t>
      </w:r>
    </w:p>
    <w:p w14:paraId="0CA5F94C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5C239F">
        <w:rPr>
          <w:b/>
          <w:sz w:val="22"/>
          <w:szCs w:val="22"/>
        </w:rPr>
        <w:t xml:space="preserve">Adresa de e-mail și de internet a autorității contractante: </w:t>
      </w:r>
      <w:r>
        <w:rPr>
          <w:b/>
          <w:sz w:val="22"/>
          <w:szCs w:val="22"/>
          <w:shd w:val="clear" w:color="auto" w:fill="FFFFFF"/>
          <w:lang w:val="en-US"/>
        </w:rPr>
        <w:t xml:space="preserve"> achizitii@urgenta . md</w:t>
      </w:r>
      <w:r w:rsidRPr="005C239F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/ www.urgenta.md</w:t>
      </w:r>
      <w:r w:rsidRPr="005C239F">
        <w:rPr>
          <w:b/>
          <w:sz w:val="22"/>
          <w:szCs w:val="22"/>
          <w:shd w:val="clear" w:color="auto" w:fill="FFFFFF"/>
        </w:rPr>
        <w:t>;</w:t>
      </w:r>
      <w:r w:rsidRPr="005C239F">
        <w:rPr>
          <w:b/>
          <w:sz w:val="22"/>
          <w:szCs w:val="22"/>
          <w:shd w:val="clear" w:color="auto" w:fill="FFFF00"/>
        </w:rPr>
        <w:t xml:space="preserve"> </w:t>
      </w:r>
    </w:p>
    <w:p w14:paraId="56599108" w14:textId="77777777" w:rsidR="00D729BA" w:rsidRPr="007F684D" w:rsidRDefault="00D729BA" w:rsidP="00D729BA">
      <w:pPr>
        <w:pStyle w:val="a"/>
        <w:numPr>
          <w:ilvl w:val="0"/>
          <w:numId w:val="3"/>
        </w:numPr>
        <w:tabs>
          <w:tab w:val="clear" w:pos="1134"/>
        </w:tabs>
        <w:ind w:left="360"/>
        <w:contextualSpacing/>
        <w:jc w:val="left"/>
      </w:pPr>
      <w:r w:rsidRPr="007F684D">
        <w:rPr>
          <w:b/>
          <w:sz w:val="22"/>
          <w:szCs w:val="22"/>
          <w:lang w:val="ro-RO"/>
        </w:rPr>
        <w:t xml:space="preserve">Adresa de e-mail sau de internet de la care se va putea obține accesul la documentația de atribuire: </w:t>
      </w:r>
      <w:r w:rsidRPr="007F684D">
        <w:rPr>
          <w:b/>
          <w:i/>
          <w:sz w:val="22"/>
          <w:szCs w:val="22"/>
          <w:u w:val="single"/>
          <w:lang w:val="ro-RO"/>
        </w:rPr>
        <w:t>documentația de atribuire este anexată în cadrul procedurii în SIA RSAP</w:t>
      </w:r>
      <w:r w:rsidRPr="007F684D">
        <w:rPr>
          <w:b/>
          <w:sz w:val="22"/>
          <w:szCs w:val="22"/>
          <w:lang w:val="ro-RO"/>
        </w:rPr>
        <w:t xml:space="preserve"> </w:t>
      </w:r>
      <w:r w:rsidRPr="007F684D">
        <w:rPr>
          <w:rFonts w:ascii="Helvetica" w:hAnsi="Helvetica" w:cs="Helvetica"/>
          <w:color w:val="333333"/>
          <w:sz w:val="2"/>
          <w:szCs w:val="2"/>
          <w:shd w:val="clear" w:color="auto" w:fill="FFFFFF"/>
        </w:rPr>
        <w:t> </w:t>
      </w:r>
    </w:p>
    <w:p w14:paraId="451DB121" w14:textId="77777777" w:rsidR="00D729BA" w:rsidRPr="005C239F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</w:rPr>
      </w:pPr>
      <w:r w:rsidRPr="005C239F">
        <w:rPr>
          <w:sz w:val="22"/>
          <w:szCs w:val="22"/>
        </w:rPr>
        <w:t>Tipul autorității contractante și obiectul principal de activitate (</w:t>
      </w:r>
      <w:r w:rsidRPr="006A2DCA">
        <w:rPr>
          <w:i/>
          <w:sz w:val="22"/>
          <w:szCs w:val="22"/>
        </w:rPr>
        <w:t>dacă este cazul, mențiunea că autoritatea contractantă este o autoritate centrală de achiziție sau că achiziția implică o altă formă de achiziție comună</w:t>
      </w:r>
      <w:r w:rsidRPr="005C239F">
        <w:rPr>
          <w:sz w:val="22"/>
          <w:szCs w:val="22"/>
        </w:rPr>
        <w:t>):</w:t>
      </w:r>
      <w:r w:rsidRPr="005C239F">
        <w:rPr>
          <w:b/>
          <w:sz w:val="22"/>
          <w:szCs w:val="22"/>
        </w:rPr>
        <w:t xml:space="preserve"> </w:t>
      </w:r>
      <w:r w:rsidRPr="005C239F">
        <w:rPr>
          <w:b/>
          <w:sz w:val="22"/>
          <w:szCs w:val="22"/>
          <w:shd w:val="clear" w:color="auto" w:fill="FFFFFF"/>
        </w:rPr>
        <w:t xml:space="preserve">IMSP </w:t>
      </w:r>
      <w:r>
        <w:rPr>
          <w:b/>
          <w:sz w:val="22"/>
          <w:szCs w:val="22"/>
          <w:shd w:val="clear" w:color="auto" w:fill="FFFFFF"/>
        </w:rPr>
        <w:t xml:space="preserve"> Institutul de Medicină Urgentă – servicii medicale.</w:t>
      </w:r>
    </w:p>
    <w:p w14:paraId="1F2114EF" w14:textId="77777777" w:rsidR="00D729BA" w:rsidRDefault="00D729BA" w:rsidP="00D729BA">
      <w:pPr>
        <w:numPr>
          <w:ilvl w:val="0"/>
          <w:numId w:val="3"/>
        </w:numPr>
        <w:shd w:val="clear" w:color="auto" w:fill="FFFFFF"/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</w:rPr>
      </w:pPr>
      <w:r w:rsidRPr="005C239F">
        <w:rPr>
          <w:sz w:val="22"/>
          <w:szCs w:val="22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52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43"/>
        <w:gridCol w:w="1808"/>
        <w:gridCol w:w="845"/>
        <w:gridCol w:w="768"/>
        <w:gridCol w:w="4098"/>
        <w:gridCol w:w="1717"/>
      </w:tblGrid>
      <w:tr w:rsidR="00D729BA" w:rsidRPr="006B1B80" w14:paraId="50CC5B90" w14:textId="77777777" w:rsidTr="00FE6341">
        <w:trPr>
          <w:trHeight w:val="56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CD569" w14:textId="77777777" w:rsidR="00D729BA" w:rsidRPr="005D4A7A" w:rsidRDefault="00D729BA" w:rsidP="00E63171">
            <w:pPr>
              <w:spacing w:before="120"/>
              <w:jc w:val="center"/>
              <w:rPr>
                <w:b/>
              </w:rPr>
            </w:pPr>
            <w:r w:rsidRPr="005D4A7A">
              <w:rPr>
                <w:b/>
              </w:rPr>
              <w:t>Cod CPV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40D02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5D4A7A">
              <w:rPr>
                <w:b/>
                <w:sz w:val="18"/>
                <w:szCs w:val="18"/>
                <w:lang w:val="en-US"/>
              </w:rPr>
              <w:t>Denumirea bunurilor/serviciilor/</w:t>
            </w:r>
          </w:p>
          <w:p w14:paraId="08740D33" w14:textId="77777777" w:rsidR="00D729BA" w:rsidRPr="005D4A7A" w:rsidRDefault="00D729BA" w:rsidP="00E63171">
            <w:pPr>
              <w:spacing w:before="120"/>
              <w:jc w:val="center"/>
              <w:rPr>
                <w:b/>
                <w:lang w:val="en-US"/>
              </w:rPr>
            </w:pPr>
            <w:r w:rsidRPr="005D4A7A">
              <w:rPr>
                <w:b/>
                <w:sz w:val="18"/>
                <w:szCs w:val="18"/>
                <w:lang w:val="en-US"/>
              </w:rPr>
              <w:t>lucrărilor solicitate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B2096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D4A7A">
              <w:rPr>
                <w:b/>
                <w:sz w:val="18"/>
                <w:szCs w:val="18"/>
              </w:rPr>
              <w:t>Unit</w:t>
            </w:r>
          </w:p>
          <w:p w14:paraId="7C8E0A22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D4A7A">
              <w:rPr>
                <w:b/>
                <w:sz w:val="18"/>
                <w:szCs w:val="18"/>
              </w:rPr>
              <w:t xml:space="preserve"> de măsură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7ACEA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D4A7A">
              <w:rPr>
                <w:b/>
                <w:sz w:val="18"/>
                <w:szCs w:val="18"/>
              </w:rPr>
              <w:t>Cantit</w:t>
            </w:r>
          </w:p>
          <w:p w14:paraId="3D2182DF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67436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5D4A7A">
              <w:rPr>
                <w:b/>
                <w:sz w:val="18"/>
                <w:szCs w:val="18"/>
                <w:lang w:val="en-US"/>
              </w:rPr>
              <w:t>Specificarea tehnică deplină solicitată, Standarde de referință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5153C" w14:textId="77777777" w:rsidR="00D729BA" w:rsidRPr="005D4A7A" w:rsidRDefault="00D729BA" w:rsidP="00E63171">
            <w:pPr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5D4A7A">
              <w:rPr>
                <w:b/>
                <w:sz w:val="16"/>
                <w:szCs w:val="16"/>
                <w:lang w:val="en-US"/>
              </w:rPr>
              <w:t>Valoarea estimată</w:t>
            </w:r>
            <w:r w:rsidRPr="005D4A7A">
              <w:rPr>
                <w:b/>
                <w:sz w:val="16"/>
                <w:szCs w:val="16"/>
                <w:lang w:val="en-US"/>
              </w:rPr>
              <w:br/>
              <w:t>(se va indica pentru fiecare lot în parte)</w:t>
            </w:r>
          </w:p>
        </w:tc>
      </w:tr>
      <w:tr w:rsidR="00D729BA" w:rsidRPr="006B1B80" w14:paraId="3CB4096E" w14:textId="77777777" w:rsidTr="00FE6341">
        <w:trPr>
          <w:trHeight w:val="39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E18911" w14:textId="77777777" w:rsidR="00D729BA" w:rsidRPr="008D698B" w:rsidRDefault="00D729BA" w:rsidP="00E6317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541E47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601C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E5F599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0BF034" w14:textId="77777777" w:rsidR="00D729BA" w:rsidRPr="008D698B" w:rsidRDefault="00D729BA" w:rsidP="00E6317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B0463" w14:textId="77777777" w:rsidR="00D729BA" w:rsidRPr="005D4A7A" w:rsidRDefault="00D729BA" w:rsidP="00E63171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D729BA" w:rsidRPr="005D4A7A" w14:paraId="1B35EA73" w14:textId="77777777" w:rsidTr="00FE6341">
        <w:trPr>
          <w:trHeight w:val="39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DA9507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4"/>
              <w:rPr>
                <w:b/>
                <w:sz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94261B" w14:textId="77777777" w:rsidR="00D729BA" w:rsidRPr="005D4A7A" w:rsidRDefault="00D729BA" w:rsidP="00E63171">
            <w:pPr>
              <w:pStyle w:val="TableParagraph"/>
              <w:spacing w:before="1" w:line="240" w:lineRule="auto"/>
              <w:ind w:left="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6973F" w14:textId="77777777" w:rsidR="00D729BA" w:rsidRPr="005D4A7A" w:rsidRDefault="00D729BA" w:rsidP="00E63171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549FE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463A5" w14:textId="77777777" w:rsidR="00D729BA" w:rsidRPr="005D4A7A" w:rsidRDefault="00D729BA" w:rsidP="00E63171">
            <w:pPr>
              <w:rPr>
                <w:lang w:val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FFB0FE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74" w:right="155"/>
              <w:rPr>
                <w:sz w:val="24"/>
              </w:rPr>
            </w:pPr>
          </w:p>
        </w:tc>
      </w:tr>
      <w:tr w:rsidR="00D729BA" w:rsidRPr="005D4A7A" w14:paraId="4D98062D" w14:textId="77777777" w:rsidTr="00FE6341">
        <w:trPr>
          <w:trHeight w:val="39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00016" w14:textId="1800C62E" w:rsidR="00D729BA" w:rsidRPr="004D5CBD" w:rsidRDefault="004D5CBD" w:rsidP="008A5236">
            <w:pPr>
              <w:pStyle w:val="TableParagraph"/>
              <w:spacing w:before="1" w:line="240" w:lineRule="auto"/>
              <w:ind w:left="14"/>
              <w:rPr>
                <w:b/>
                <w:color w:val="FF0000"/>
                <w:sz w:val="18"/>
                <w:szCs w:val="18"/>
              </w:rPr>
            </w:pPr>
            <w:hyperlink r:id="rId8" w:history="1">
              <w:r w:rsidRPr="004D5CBD">
                <w:rPr>
                  <w:rStyle w:val="af3"/>
                  <w:rFonts w:eastAsiaTheme="majorEastAsia"/>
                  <w:b/>
                  <w:bCs/>
                  <w:color w:val="000000"/>
                  <w:sz w:val="18"/>
                  <w:szCs w:val="18"/>
                </w:rPr>
                <w:t>45112000-5</w:t>
              </w:r>
            </w:hyperlink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042AE" w14:textId="176761E3" w:rsidR="00D729BA" w:rsidRPr="00D729BA" w:rsidRDefault="002D3952" w:rsidP="00CF454E">
            <w:pPr>
              <w:pStyle w:val="TableParagraph"/>
              <w:spacing w:before="1" w:line="240" w:lineRule="auto"/>
              <w:ind w:left="22"/>
              <w:jc w:val="left"/>
            </w:pPr>
            <w:r>
              <w:rPr>
                <w:b/>
                <w:lang w:val="en-US"/>
              </w:rPr>
              <w:t>1.</w:t>
            </w:r>
            <w:r w:rsidR="004D5CBD">
              <w:rPr>
                <w:b/>
                <w:lang w:val="en-US"/>
              </w:rPr>
              <w:t xml:space="preserve"> </w:t>
            </w:r>
            <w:proofErr w:type="spellStart"/>
            <w:r w:rsidR="004D5CBD">
              <w:rPr>
                <w:b/>
                <w:lang w:val="en-US"/>
              </w:rPr>
              <w:t>Lucrări</w:t>
            </w:r>
            <w:proofErr w:type="spellEnd"/>
            <w:r w:rsidR="004D5CBD">
              <w:rPr>
                <w:b/>
                <w:lang w:val="en-US"/>
              </w:rPr>
              <w:t xml:space="preserve"> de </w:t>
            </w:r>
            <w:proofErr w:type="spellStart"/>
            <w:r w:rsidR="004D5CBD">
              <w:rPr>
                <w:b/>
                <w:lang w:val="en-US"/>
              </w:rPr>
              <w:t>săpare</w:t>
            </w:r>
            <w:proofErr w:type="spellEnd"/>
            <w:r w:rsidR="004D5CBD">
              <w:rPr>
                <w:b/>
                <w:lang w:val="en-US"/>
              </w:rPr>
              <w:t xml:space="preserve"> </w:t>
            </w:r>
            <w:proofErr w:type="spellStart"/>
            <w:r w:rsidR="004D5CBD">
              <w:rPr>
                <w:b/>
                <w:lang w:val="en-US"/>
              </w:rPr>
              <w:t>pentru</w:t>
            </w:r>
            <w:proofErr w:type="spellEnd"/>
            <w:r w:rsidR="004D5CBD">
              <w:rPr>
                <w:b/>
                <w:lang w:val="en-US"/>
              </w:rPr>
              <w:t xml:space="preserve"> </w:t>
            </w:r>
            <w:proofErr w:type="spellStart"/>
            <w:r w:rsidR="004D5CBD">
              <w:rPr>
                <w:b/>
                <w:lang w:val="en-US"/>
              </w:rPr>
              <w:t>sistemul</w:t>
            </w:r>
            <w:proofErr w:type="spellEnd"/>
            <w:r w:rsidR="004D5CBD">
              <w:rPr>
                <w:b/>
                <w:lang w:val="en-US"/>
              </w:rPr>
              <w:t xml:space="preserve"> de </w:t>
            </w:r>
            <w:proofErr w:type="spellStart"/>
            <w:r w:rsidR="004D5CBD">
              <w:rPr>
                <w:b/>
                <w:lang w:val="en-US"/>
              </w:rPr>
              <w:t>irigare</w:t>
            </w:r>
            <w:proofErr w:type="spellEnd"/>
            <w:r w:rsidR="004D5CBD">
              <w:rPr>
                <w:b/>
                <w:lang w:val="en-US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CADC42" w14:textId="77777777" w:rsidR="00D729BA" w:rsidRPr="005D4A7A" w:rsidRDefault="00D729BA" w:rsidP="00E63171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lot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0C205" w14:textId="77777777" w:rsidR="00D729BA" w:rsidRPr="005D4A7A" w:rsidRDefault="00D729BA" w:rsidP="00E63171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 w:rsidRPr="005D4A7A">
              <w:rPr>
                <w:sz w:val="24"/>
              </w:rPr>
              <w:t>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CFFED3" w14:textId="77777777" w:rsidR="00D729BA" w:rsidRPr="005D4A7A" w:rsidRDefault="00D729BA" w:rsidP="00E63171">
            <w:pPr>
              <w:pStyle w:val="TableParagraph"/>
              <w:spacing w:before="1" w:line="240" w:lineRule="auto"/>
              <w:ind w:left="22"/>
              <w:jc w:val="left"/>
            </w:pPr>
            <w:r>
              <w:t>Conform caitului de sarcini atașat.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6FC9A9" w14:textId="32B6D97D" w:rsidR="00D729BA" w:rsidRPr="005D4A7A" w:rsidRDefault="004D5CBD" w:rsidP="004D5CBD">
            <w:pPr>
              <w:pStyle w:val="TableParagraph"/>
              <w:spacing w:before="1" w:line="240" w:lineRule="auto"/>
              <w:ind w:left="174" w:right="155"/>
              <w:jc w:val="right"/>
              <w:rPr>
                <w:sz w:val="24"/>
              </w:rPr>
            </w:pPr>
            <w:r>
              <w:rPr>
                <w:sz w:val="24"/>
              </w:rPr>
              <w:t>36 279,45</w:t>
            </w:r>
          </w:p>
        </w:tc>
      </w:tr>
      <w:tr w:rsidR="00D729BA" w:rsidRPr="005D4A7A" w14:paraId="6590DF8B" w14:textId="77777777" w:rsidTr="00E63171">
        <w:trPr>
          <w:trHeight w:val="397"/>
        </w:trPr>
        <w:tc>
          <w:tcPr>
            <w:tcW w:w="4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1C583" w14:textId="77777777" w:rsidR="00D729BA" w:rsidRPr="005D4A7A" w:rsidRDefault="00D729BA" w:rsidP="00E63171">
            <w:pPr>
              <w:spacing w:before="120"/>
              <w:jc w:val="center"/>
            </w:pPr>
            <w:r w:rsidRPr="005D4A7A">
              <w:rPr>
                <w:b/>
                <w:lang w:val="en-US"/>
              </w:rPr>
              <w:t>Valoarea estimativă totală</w:t>
            </w:r>
            <w:r w:rsidRPr="005D4A7A">
              <w:rPr>
                <w:b/>
              </w:rPr>
              <w:t xml:space="preserve"> f/TVA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731245" w14:textId="1D5674B0" w:rsidR="00D729BA" w:rsidRPr="004D5CBD" w:rsidRDefault="004D5CBD" w:rsidP="00E63171">
            <w:pPr>
              <w:jc w:val="center"/>
              <w:rPr>
                <w:b/>
              </w:rPr>
            </w:pPr>
            <w:r w:rsidRPr="004D5CBD">
              <w:rPr>
                <w:b/>
              </w:rPr>
              <w:t>36 279,45</w:t>
            </w:r>
          </w:p>
        </w:tc>
      </w:tr>
    </w:tbl>
    <w:p w14:paraId="0B4E06CE" w14:textId="77777777" w:rsidR="00880C7A" w:rsidRPr="00FF430B" w:rsidRDefault="00880C7A" w:rsidP="00880C7A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rPr>
          <w:b/>
          <w:noProof w:val="0"/>
          <w:lang w:val="ro-MD" w:eastAsia="ru-RU"/>
        </w:rPr>
      </w:pPr>
    </w:p>
    <w:p w14:paraId="3D38E887" w14:textId="256DCAE7" w:rsidR="004C499F" w:rsidRPr="00FF430B" w:rsidRDefault="00816026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3A045A">
        <w:rPr>
          <w:noProof w:val="0"/>
          <w:lang w:val="ro-MD" w:eastAsia="ru-RU"/>
        </w:rPr>
        <w:t xml:space="preserve">În cazul procedurilor </w:t>
      </w:r>
      <w:r w:rsidR="00631A2C" w:rsidRPr="003A045A">
        <w:rPr>
          <w:noProof w:val="0"/>
          <w:lang w:val="ro-MD" w:eastAsia="ru-RU"/>
        </w:rPr>
        <w:t>de</w:t>
      </w:r>
      <w:r w:rsidRPr="003A045A">
        <w:rPr>
          <w:noProof w:val="0"/>
          <w:lang w:val="ro-MD" w:eastAsia="ru-RU"/>
        </w:rPr>
        <w:t xml:space="preserve"> preselecție se indică numărul minim al candidaţilor şi, dacă este cazul, numărul maxim al acestora</w:t>
      </w:r>
      <w:r w:rsidR="003A045A">
        <w:rPr>
          <w:noProof w:val="0"/>
          <w:lang w:val="en-US" w:eastAsia="ru-RU"/>
        </w:rPr>
        <w:t>:</w:t>
      </w:r>
      <w:r w:rsidR="000701B0" w:rsidRPr="000701B0">
        <w:rPr>
          <w:b/>
          <w:sz w:val="22"/>
          <w:szCs w:val="22"/>
          <w:shd w:val="clear" w:color="auto" w:fill="FFFFFF"/>
        </w:rPr>
        <w:t xml:space="preserve"> </w:t>
      </w:r>
      <w:r w:rsidR="000701B0" w:rsidRPr="005C239F">
        <w:rPr>
          <w:b/>
          <w:sz w:val="22"/>
          <w:szCs w:val="22"/>
          <w:shd w:val="clear" w:color="auto" w:fill="FFFFFF"/>
        </w:rPr>
        <w:t>nu se aplică</w:t>
      </w:r>
    </w:p>
    <w:p w14:paraId="4B3D5C22" w14:textId="77777777" w:rsidR="004C499F" w:rsidRPr="005E3C25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val="ro-MD" w:eastAsia="ru-RU"/>
        </w:rPr>
      </w:pPr>
      <w:r w:rsidRPr="005E3C25">
        <w:rPr>
          <w:noProof w:val="0"/>
          <w:lang w:val="ro-MD" w:eastAsia="ru-RU"/>
        </w:rPr>
        <w:t>În cazul în care contractul este împărțit pe loturi</w:t>
      </w:r>
      <w:r w:rsidR="001C439F" w:rsidRPr="005E3C25">
        <w:rPr>
          <w:noProof w:val="0"/>
          <w:lang w:val="ro-MD" w:eastAsia="ru-RU"/>
        </w:rPr>
        <w:t>,</w:t>
      </w:r>
      <w:r w:rsidRPr="005E3C25">
        <w:rPr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5E3C25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noProof w:val="0"/>
          <w:lang w:val="ro-MD" w:eastAsia="ru-RU"/>
        </w:rPr>
      </w:pPr>
      <w:r w:rsidRPr="005E3C25">
        <w:rPr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594B">
        <w:rPr>
          <w:b/>
          <w:noProof w:val="0"/>
          <w:u w:val="single"/>
          <w:lang w:val="ro-MD" w:eastAsia="ru-RU"/>
        </w:rPr>
        <w:t>Pentru un singur lot</w:t>
      </w:r>
      <w:r w:rsidRPr="00FF430B">
        <w:rPr>
          <w:noProof w:val="0"/>
          <w:lang w:val="ro-MD" w:eastAsia="ru-RU"/>
        </w:rPr>
        <w:t>;</w:t>
      </w:r>
    </w:p>
    <w:p w14:paraId="443B79FD" w14:textId="77777777" w:rsidR="00BE362C" w:rsidRPr="00FF594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594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0D8DB476" w:rsidR="00BE362C" w:rsidRPr="00FF430B" w:rsidRDefault="00BE362C" w:rsidP="00A453A5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Alte limitări privind numărul de loturi care pot fi atribuite aceluiași ofertant</w:t>
      </w:r>
      <w:r w:rsidR="00D14C05" w:rsidRPr="00D14C05">
        <w:rPr>
          <w:b/>
          <w:sz w:val="22"/>
          <w:szCs w:val="22"/>
          <w:shd w:val="clear" w:color="auto" w:fill="FFFFFF"/>
        </w:rPr>
        <w:t xml:space="preserve"> </w:t>
      </w:r>
      <w:r w:rsidR="00D14C05" w:rsidRPr="005C239F">
        <w:rPr>
          <w:b/>
          <w:sz w:val="22"/>
          <w:szCs w:val="22"/>
          <w:shd w:val="clear" w:color="auto" w:fill="FFFFFF"/>
        </w:rPr>
        <w:t>nu se aplică</w:t>
      </w:r>
    </w:p>
    <w:p w14:paraId="6AE338C5" w14:textId="27336E31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AB2D17">
        <w:rPr>
          <w:noProof w:val="0"/>
          <w:lang w:val="ro-MD" w:eastAsia="ru-RU"/>
        </w:rPr>
        <w:t>Admiterea sau interzicerea ofertelor alternative</w:t>
      </w:r>
      <w:r w:rsidR="00D14C05" w:rsidRPr="00AB2D17">
        <w:rPr>
          <w:sz w:val="22"/>
          <w:szCs w:val="22"/>
        </w:rPr>
        <w:t>:</w:t>
      </w:r>
      <w:r w:rsidR="00D14C05" w:rsidRPr="005C239F">
        <w:rPr>
          <w:b/>
          <w:sz w:val="22"/>
          <w:szCs w:val="22"/>
        </w:rPr>
        <w:t xml:space="preserve"> </w:t>
      </w:r>
      <w:r w:rsidR="00D14C05" w:rsidRPr="005C239F">
        <w:rPr>
          <w:b/>
          <w:sz w:val="22"/>
          <w:szCs w:val="22"/>
          <w:shd w:val="clear" w:color="auto" w:fill="FFFFFF"/>
        </w:rPr>
        <w:t>nu se admite</w:t>
      </w:r>
      <w:r w:rsidR="00D14C05" w:rsidRPr="00FF430B">
        <w:rPr>
          <w:b/>
          <w:noProof w:val="0"/>
          <w:lang w:val="ro-MD" w:eastAsia="ru-RU"/>
        </w:rPr>
        <w:t xml:space="preserve"> </w:t>
      </w:r>
    </w:p>
    <w:p w14:paraId="2A05C8B7" w14:textId="5B19E00A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6206"/>
        <w:rPr>
          <w:noProof w:val="0"/>
          <w:sz w:val="20"/>
          <w:lang w:val="ro-MD" w:eastAsia="ru-RU"/>
        </w:rPr>
      </w:pPr>
    </w:p>
    <w:p w14:paraId="20DDAC92" w14:textId="119ADAB7" w:rsidR="00D729BA" w:rsidRPr="00E866AF" w:rsidRDefault="00BE362C" w:rsidP="00D729BA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/>
        <w:ind w:left="426" w:hanging="426"/>
        <w:jc w:val="both"/>
        <w:rPr>
          <w:b/>
          <w:sz w:val="22"/>
          <w:szCs w:val="22"/>
        </w:rPr>
      </w:pPr>
      <w:r w:rsidRPr="00AB2D17">
        <w:rPr>
          <w:noProof w:val="0"/>
          <w:lang w:val="ro-MD" w:eastAsia="ru-RU"/>
        </w:rPr>
        <w:t>T</w:t>
      </w:r>
      <w:r w:rsidR="00093AE5" w:rsidRPr="00AB2D17">
        <w:rPr>
          <w:noProof w:val="0"/>
          <w:lang w:val="ro-MD" w:eastAsia="ru-RU"/>
        </w:rPr>
        <w:t xml:space="preserve">ermenii și condițiile de </w:t>
      </w:r>
      <w:r w:rsidRPr="00AB2D17">
        <w:rPr>
          <w:noProof w:val="0"/>
          <w:lang w:val="ro-MD" w:eastAsia="ru-RU"/>
        </w:rPr>
        <w:t>prestare/executare solicitați:</w:t>
      </w:r>
      <w:r w:rsidRPr="00FF430B">
        <w:rPr>
          <w:b/>
          <w:noProof w:val="0"/>
          <w:lang w:val="ro-MD" w:eastAsia="ru-RU"/>
        </w:rPr>
        <w:t xml:space="preserve"> </w:t>
      </w:r>
      <w:r w:rsidR="00AB2D17" w:rsidRPr="00AB2D17">
        <w:rPr>
          <w:b/>
          <w:shd w:val="clear" w:color="auto" w:fill="FFFF00"/>
          <w:lang w:val="en-US"/>
        </w:rPr>
        <w:t>Luc</w:t>
      </w:r>
      <w:r w:rsidR="00AB2D17" w:rsidRPr="00AB2D17">
        <w:rPr>
          <w:b/>
          <w:shd w:val="clear" w:color="auto" w:fill="FFFF00"/>
        </w:rPr>
        <w:t xml:space="preserve">rările vor fi executate </w:t>
      </w:r>
      <w:r w:rsidR="004D5CBD">
        <w:rPr>
          <w:b/>
          <w:shd w:val="clear" w:color="auto" w:fill="FFFF00"/>
        </w:rPr>
        <w:t>pe etape</w:t>
      </w:r>
      <w:r w:rsidR="00D729BA">
        <w:rPr>
          <w:b/>
          <w:sz w:val="22"/>
          <w:szCs w:val="22"/>
          <w:shd w:val="clear" w:color="auto" w:fill="FFFF00"/>
          <w:lang w:val="en-US"/>
        </w:rPr>
        <w:t xml:space="preserve">, </w:t>
      </w:r>
      <w:r w:rsidR="00D729BA" w:rsidRPr="004E10B7">
        <w:rPr>
          <w:b/>
          <w:sz w:val="22"/>
          <w:szCs w:val="22"/>
          <w:shd w:val="clear" w:color="auto" w:fill="FFFF00"/>
          <w:lang w:val="en-US"/>
        </w:rPr>
        <w:t xml:space="preserve"> </w:t>
      </w:r>
      <w:r w:rsidR="004D5CBD">
        <w:rPr>
          <w:b/>
          <w:sz w:val="22"/>
          <w:szCs w:val="22"/>
          <w:shd w:val="clear" w:color="auto" w:fill="FFFF00"/>
          <w:lang w:val="en-US"/>
        </w:rPr>
        <w:t xml:space="preserve">la solicitarea beneficarului, timp de </w:t>
      </w:r>
      <w:r w:rsidR="00D729BA">
        <w:rPr>
          <w:b/>
          <w:sz w:val="22"/>
          <w:szCs w:val="22"/>
          <w:shd w:val="clear" w:color="auto" w:fill="FFFF00"/>
          <w:lang w:val="en-US"/>
        </w:rPr>
        <w:t xml:space="preserve"> </w:t>
      </w:r>
      <w:r w:rsidR="004D5CBD">
        <w:rPr>
          <w:b/>
          <w:sz w:val="22"/>
          <w:szCs w:val="22"/>
          <w:shd w:val="clear" w:color="auto" w:fill="FFFF00"/>
          <w:lang w:val="en-US"/>
        </w:rPr>
        <w:t>30</w:t>
      </w:r>
      <w:r w:rsidR="00D729BA">
        <w:rPr>
          <w:b/>
          <w:sz w:val="22"/>
          <w:szCs w:val="22"/>
          <w:shd w:val="clear" w:color="auto" w:fill="FFFF00"/>
          <w:lang w:val="en-US"/>
        </w:rPr>
        <w:t xml:space="preserve"> zile calendaristice după efectuarea comenzii.</w:t>
      </w:r>
    </w:p>
    <w:p w14:paraId="3AF1E4BB" w14:textId="6EED9AA3" w:rsidR="00BE362C" w:rsidRPr="00EC348B" w:rsidRDefault="00BE362C" w:rsidP="006C7C74">
      <w:pPr>
        <w:pStyle w:val="a"/>
        <w:numPr>
          <w:ilvl w:val="0"/>
          <w:numId w:val="0"/>
        </w:numPr>
        <w:shd w:val="clear" w:color="auto" w:fill="FFFFFF"/>
        <w:tabs>
          <w:tab w:val="clear" w:pos="1134"/>
          <w:tab w:val="left" w:pos="0"/>
          <w:tab w:val="left" w:pos="284"/>
          <w:tab w:val="left" w:pos="426"/>
        </w:tabs>
        <w:spacing w:before="120"/>
        <w:ind w:left="786"/>
        <w:contextualSpacing/>
        <w:rPr>
          <w:b/>
          <w:sz w:val="22"/>
          <w:szCs w:val="22"/>
          <w:u w:val="single"/>
          <w:lang w:val="ro-RO"/>
        </w:rPr>
      </w:pPr>
    </w:p>
    <w:p w14:paraId="6CE0A203" w14:textId="5B43F908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A6092F">
        <w:rPr>
          <w:noProof w:val="0"/>
          <w:lang w:val="ro-MD" w:eastAsia="ru-RU"/>
        </w:rPr>
        <w:t>Termenul de valabilitate a contractului</w:t>
      </w:r>
      <w:r w:rsidR="001A1A16" w:rsidRPr="00A6092F">
        <w:rPr>
          <w:noProof w:val="0"/>
          <w:lang w:val="ro-MD" w:eastAsia="ru-RU"/>
        </w:rPr>
        <w:t>:</w:t>
      </w:r>
      <w:r w:rsidR="00AB2D17" w:rsidRPr="00AB2D17">
        <w:rPr>
          <w:rFonts w:ascii="Arial Narrow" w:hAnsi="Arial Narrow"/>
          <w:b/>
          <w:shd w:val="clear" w:color="auto" w:fill="FFFF00"/>
          <w:lang w:val="ro-MD"/>
        </w:rPr>
        <w:t xml:space="preserve"> </w:t>
      </w:r>
      <w:r w:rsidR="00AB2D17" w:rsidRPr="00AB2D17">
        <w:rPr>
          <w:b/>
          <w:shd w:val="clear" w:color="auto" w:fill="FFFF00"/>
          <w:lang w:val="ro-MD"/>
        </w:rPr>
        <w:t>Din data semnării – 31.12.202</w:t>
      </w:r>
      <w:r w:rsidR="00EE1185">
        <w:rPr>
          <w:b/>
          <w:shd w:val="clear" w:color="auto" w:fill="FFFF00"/>
          <w:lang w:val="ro-MD"/>
        </w:rPr>
        <w:t>2</w:t>
      </w:r>
    </w:p>
    <w:p w14:paraId="00B44342" w14:textId="5F5CFBF9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A6092F">
        <w:rPr>
          <w:noProof w:val="0"/>
          <w:lang w:val="ro-MD" w:eastAsia="ru-RU"/>
        </w:rPr>
        <w:t>Contract de achiziție rezervat atelierelor protejate sau că acesta poate fi executat numai în cadrul unor programe de angajare protejată (după caz):</w:t>
      </w:r>
      <w:r w:rsidRPr="00FF430B">
        <w:rPr>
          <w:b/>
          <w:noProof w:val="0"/>
          <w:lang w:val="ro-MD" w:eastAsia="ru-RU"/>
        </w:rPr>
        <w:t xml:space="preserve"> </w:t>
      </w:r>
      <w:r w:rsidR="00A6092F" w:rsidRPr="005C239F">
        <w:rPr>
          <w:b/>
          <w:sz w:val="22"/>
          <w:szCs w:val="22"/>
          <w:shd w:val="clear" w:color="auto" w:fill="FFFFFF"/>
        </w:rPr>
        <w:t>nu se aplică</w:t>
      </w:r>
    </w:p>
    <w:p w14:paraId="233AD04A" w14:textId="41357B7C" w:rsidR="00BE362C" w:rsidRPr="00FF430B" w:rsidRDefault="00BE362C" w:rsidP="0091484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207748">
        <w:rPr>
          <w:noProof w:val="0"/>
          <w:lang w:val="ro-MD" w:eastAsia="ru-RU"/>
        </w:rPr>
        <w:lastRenderedPageBreak/>
        <w:t xml:space="preserve">Prestarea serviciului este rezervată unei anumite profesii în temeiul unor </w:t>
      </w:r>
      <w:r w:rsidR="00A57290" w:rsidRPr="00207748">
        <w:rPr>
          <w:noProof w:val="0"/>
          <w:lang w:val="ro-MD" w:eastAsia="ru-RU"/>
        </w:rPr>
        <w:t>legi</w:t>
      </w:r>
      <w:r w:rsidRPr="00207748">
        <w:rPr>
          <w:noProof w:val="0"/>
          <w:lang w:val="ro-MD" w:eastAsia="ru-RU"/>
        </w:rPr>
        <w:t>sau al unor acte administrative (după caz):</w:t>
      </w:r>
      <w:r w:rsidRPr="00FF430B">
        <w:rPr>
          <w:b/>
          <w:noProof w:val="0"/>
          <w:lang w:val="ro-MD" w:eastAsia="ru-RU"/>
        </w:rPr>
        <w:t xml:space="preserve"> </w:t>
      </w:r>
      <w:r w:rsidR="00207748" w:rsidRPr="005C239F">
        <w:rPr>
          <w:b/>
          <w:sz w:val="22"/>
          <w:szCs w:val="22"/>
          <w:shd w:val="clear" w:color="auto" w:fill="FFFFFF"/>
        </w:rPr>
        <w:t>nu se aplică</w:t>
      </w:r>
      <w:r w:rsidR="00207748" w:rsidRPr="00FF430B">
        <w:rPr>
          <w:b/>
          <w:noProof w:val="0"/>
          <w:lang w:val="ro-MD" w:eastAsia="ru-RU"/>
        </w:rPr>
        <w:t xml:space="preserve"> </w:t>
      </w:r>
    </w:p>
    <w:p w14:paraId="225566E0" w14:textId="67BA1FF5" w:rsidR="00BE362C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ro-MD" w:eastAsia="ru-RU"/>
        </w:rPr>
      </w:pPr>
      <w:r w:rsidRPr="007F1FDA">
        <w:rPr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7F1FDA">
        <w:rPr>
          <w:noProof w:val="0"/>
          <w:lang w:val="ro-MD" w:eastAsia="ru-RU"/>
        </w:rPr>
        <w:t>/</w:t>
      </w:r>
      <w:r w:rsidR="00602562" w:rsidRPr="007F1FDA">
        <w:rPr>
          <w:noProof w:val="0"/>
          <w:lang w:val="ro-MD" w:eastAsia="ru-RU"/>
        </w:rPr>
        <w:t xml:space="preserve">de </w:t>
      </w:r>
      <w:r w:rsidR="00292856" w:rsidRPr="007F1FDA">
        <w:rPr>
          <w:noProof w:val="0"/>
          <w:lang w:val="ro-MD" w:eastAsia="ru-RU"/>
        </w:rPr>
        <w:t>preselecție</w:t>
      </w:r>
      <w:r w:rsidRPr="007F1FDA">
        <w:rPr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1"/>
        <w:gridCol w:w="3804"/>
        <w:gridCol w:w="3554"/>
        <w:gridCol w:w="1960"/>
      </w:tblGrid>
      <w:tr w:rsidR="00D729BA" w:rsidRPr="001444FD" w14:paraId="61592701" w14:textId="77777777" w:rsidTr="00E63171">
        <w:trPr>
          <w:trHeight w:val="713"/>
        </w:trPr>
        <w:tc>
          <w:tcPr>
            <w:tcW w:w="571" w:type="dxa"/>
            <w:shd w:val="clear" w:color="auto" w:fill="FFFFFF"/>
          </w:tcPr>
          <w:p w14:paraId="468E5E91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1444FD">
              <w:rPr>
                <w:b/>
                <w:iCs/>
              </w:rPr>
              <w:t>Nr. d/o</w:t>
            </w:r>
          </w:p>
        </w:tc>
        <w:tc>
          <w:tcPr>
            <w:tcW w:w="3804" w:type="dxa"/>
            <w:shd w:val="clear" w:color="auto" w:fill="FFFFFF"/>
          </w:tcPr>
          <w:p w14:paraId="5ECEA84F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1444FD">
              <w:rPr>
                <w:b/>
                <w:iCs/>
              </w:rPr>
              <w:t>Descrierea criteriului/cerinței</w:t>
            </w:r>
          </w:p>
        </w:tc>
        <w:tc>
          <w:tcPr>
            <w:tcW w:w="3554" w:type="dxa"/>
            <w:shd w:val="clear" w:color="auto" w:fill="FFFFFF"/>
          </w:tcPr>
          <w:p w14:paraId="391BB8B0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1444FD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1960" w:type="dxa"/>
            <w:shd w:val="clear" w:color="auto" w:fill="FFFFFF"/>
          </w:tcPr>
          <w:p w14:paraId="7789178B" w14:textId="77777777" w:rsidR="00D729BA" w:rsidRPr="001444FD" w:rsidRDefault="00D729BA" w:rsidP="00E63171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1444FD">
              <w:rPr>
                <w:b/>
                <w:iCs/>
              </w:rPr>
              <w:t>Nivelul minim/</w:t>
            </w:r>
            <w:r w:rsidRPr="001444FD">
              <w:rPr>
                <w:b/>
                <w:iCs/>
              </w:rPr>
              <w:br/>
              <w:t>Obligativitatea</w:t>
            </w:r>
          </w:p>
        </w:tc>
      </w:tr>
      <w:tr w:rsidR="00D729BA" w:rsidRPr="006B1B80" w14:paraId="5873B92A" w14:textId="77777777" w:rsidTr="00E63171">
        <w:trPr>
          <w:trHeight w:val="403"/>
        </w:trPr>
        <w:tc>
          <w:tcPr>
            <w:tcW w:w="571" w:type="dxa"/>
            <w:shd w:val="clear" w:color="auto" w:fill="FFFFFF"/>
            <w:vAlign w:val="center"/>
          </w:tcPr>
          <w:p w14:paraId="343A46C7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804" w:type="dxa"/>
            <w:shd w:val="clear" w:color="auto" w:fill="FFFFFF"/>
          </w:tcPr>
          <w:p w14:paraId="3ABA0BF9" w14:textId="77777777" w:rsidR="00D729BA" w:rsidRPr="00412038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Propunerea</w:t>
            </w:r>
            <w:r w:rsidRPr="00412038">
              <w:rPr>
                <w:b/>
                <w:sz w:val="22"/>
                <w:szCs w:val="22"/>
                <w:lang w:val="en-US"/>
              </w:rPr>
              <w:t xml:space="preserve"> tehnică</w:t>
            </w:r>
          </w:p>
        </w:tc>
        <w:tc>
          <w:tcPr>
            <w:tcW w:w="3554" w:type="dxa"/>
            <w:shd w:val="clear" w:color="auto" w:fill="FFFFFF"/>
          </w:tcPr>
          <w:p w14:paraId="6579B3AA" w14:textId="77777777" w:rsidR="008A5236" w:rsidRPr="008A5236" w:rsidRDefault="008A5236" w:rsidP="008A523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ro-MD"/>
              </w:rPr>
            </w:pPr>
            <w:r w:rsidRPr="008A5236">
              <w:rPr>
                <w:b/>
                <w:sz w:val="22"/>
                <w:szCs w:val="22"/>
                <w:lang w:val="en-US"/>
              </w:rPr>
              <w:t>Specificații tehnice-</w:t>
            </w:r>
            <w:r w:rsidRPr="008A5236">
              <w:rPr>
                <w:b/>
                <w:sz w:val="22"/>
                <w:szCs w:val="22"/>
                <w:lang w:val="ro-MD"/>
              </w:rPr>
              <w:t xml:space="preserve">documentația de deviz </w:t>
            </w:r>
            <w:r w:rsidRPr="008A5236">
              <w:rPr>
                <w:sz w:val="22"/>
                <w:szCs w:val="22"/>
                <w:lang w:val="ro-MD"/>
              </w:rPr>
              <w:t xml:space="preserve">(formularele 3, 5 și 7 corespunzător CPL.01.01-2012) </w:t>
            </w:r>
            <w:r w:rsidRPr="008A5236">
              <w:rPr>
                <w:sz w:val="22"/>
                <w:szCs w:val="22"/>
              </w:rPr>
              <w:t>și</w:t>
            </w:r>
            <w:r w:rsidRPr="008A5236">
              <w:rPr>
                <w:sz w:val="22"/>
                <w:szCs w:val="22"/>
                <w:lang w:val="ro-MD"/>
              </w:rPr>
              <w:t xml:space="preserve"> </w:t>
            </w:r>
            <w:r w:rsidRPr="008A5236">
              <w:rPr>
                <w:b/>
                <w:sz w:val="22"/>
                <w:szCs w:val="22"/>
                <w:lang w:val="ro-MD"/>
              </w:rPr>
              <w:t>graficul de executare a lucrarilor</w:t>
            </w:r>
            <w:r w:rsidRPr="008A5236">
              <w:rPr>
                <w:sz w:val="22"/>
                <w:szCs w:val="22"/>
                <w:lang w:val="ro-MD"/>
              </w:rPr>
              <w:t xml:space="preserve"> – anexa nr.10)</w:t>
            </w:r>
          </w:p>
          <w:p w14:paraId="169FFE3D" w14:textId="08EE78A6" w:rsidR="00D729BA" w:rsidRPr="00CE6E68" w:rsidRDefault="008A5236" w:rsidP="008A5236">
            <w:pPr>
              <w:rPr>
                <w:b/>
                <w:sz w:val="22"/>
                <w:szCs w:val="22"/>
                <w:lang w:val="en-US"/>
              </w:rPr>
            </w:pPr>
            <w:r w:rsidRPr="008A5236">
              <w:rPr>
                <w:sz w:val="22"/>
                <w:szCs w:val="22"/>
                <w:lang w:val="en-US"/>
              </w:rPr>
              <w:t xml:space="preserve">– </w:t>
            </w:r>
            <w:r w:rsidRPr="008A5236">
              <w:rPr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  <w:r w:rsidRPr="008A5236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</w:tcPr>
          <w:p w14:paraId="12E917F2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34851B8" w14:textId="77777777" w:rsidR="00D729BA" w:rsidRPr="007646C9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D729BA" w:rsidRPr="006B1B80" w14:paraId="5FEE9F18" w14:textId="77777777" w:rsidTr="00E63171">
        <w:trPr>
          <w:trHeight w:val="541"/>
        </w:trPr>
        <w:tc>
          <w:tcPr>
            <w:tcW w:w="571" w:type="dxa"/>
            <w:shd w:val="clear" w:color="auto" w:fill="FFFFFF"/>
            <w:vAlign w:val="center"/>
          </w:tcPr>
          <w:p w14:paraId="6A93585F" w14:textId="77777777" w:rsidR="00D729BA" w:rsidRPr="007646C9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804" w:type="dxa"/>
            <w:shd w:val="clear" w:color="auto" w:fill="FFFFFF"/>
          </w:tcPr>
          <w:p w14:paraId="31B225BB" w14:textId="77777777" w:rsidR="00D729BA" w:rsidRPr="00412038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12038">
              <w:rPr>
                <w:b/>
                <w:sz w:val="22"/>
                <w:szCs w:val="22"/>
                <w:lang w:val="en-US"/>
              </w:rPr>
              <w:t>Propunerea financiară</w:t>
            </w:r>
          </w:p>
          <w:p w14:paraId="1A5E3C05" w14:textId="77777777" w:rsidR="00D729BA" w:rsidRPr="00CF0F71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54" w:type="dxa"/>
            <w:shd w:val="clear" w:color="auto" w:fill="FFFFFF"/>
          </w:tcPr>
          <w:p w14:paraId="1A748281" w14:textId="77777777" w:rsidR="006D7ADB" w:rsidRPr="00CE6E68" w:rsidRDefault="006D7ADB" w:rsidP="006D7ADB">
            <w:pPr>
              <w:rPr>
                <w:sz w:val="22"/>
                <w:szCs w:val="22"/>
                <w:lang w:val="en-US"/>
              </w:rPr>
            </w:pPr>
            <w:r w:rsidRPr="00CE6E68">
              <w:rPr>
                <w:b/>
                <w:sz w:val="22"/>
                <w:szCs w:val="22"/>
                <w:lang w:val="en-US"/>
              </w:rPr>
              <w:t>Specificații de preț conform documenta</w:t>
            </w:r>
            <w:r w:rsidRPr="00CE6E68">
              <w:rPr>
                <w:b/>
                <w:sz w:val="22"/>
                <w:szCs w:val="22"/>
              </w:rPr>
              <w:t>ției de deviz și</w:t>
            </w:r>
            <w:r w:rsidRPr="00CE6E68">
              <w:rPr>
                <w:b/>
                <w:sz w:val="22"/>
                <w:szCs w:val="22"/>
                <w:lang w:val="en-US"/>
              </w:rPr>
              <w:t xml:space="preserve"> conform anexei nr.29 din DS</w:t>
            </w:r>
          </w:p>
          <w:p w14:paraId="7B0D929E" w14:textId="77777777" w:rsidR="00D729BA" w:rsidRPr="00CE6E68" w:rsidRDefault="00D729BA" w:rsidP="00E63171">
            <w:pPr>
              <w:rPr>
                <w:b/>
                <w:sz w:val="22"/>
                <w:szCs w:val="22"/>
                <w:lang w:val="en-US"/>
              </w:rPr>
            </w:pPr>
            <w:r w:rsidRPr="00CE6E68">
              <w:rPr>
                <w:sz w:val="22"/>
                <w:szCs w:val="22"/>
                <w:lang w:val="en-US"/>
              </w:rPr>
              <w:t xml:space="preserve">– </w:t>
            </w:r>
            <w:r w:rsidRPr="00CE6E68">
              <w:rPr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  <w:r w:rsidRPr="00CE6E68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</w:tcPr>
          <w:p w14:paraId="52BEB74D" w14:textId="77777777" w:rsidR="00D729BA" w:rsidRDefault="00D729BA" w:rsidP="00E63171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98AE135" w14:textId="77777777" w:rsidR="00D729BA" w:rsidRPr="007646C9" w:rsidRDefault="00D729BA" w:rsidP="00E631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AC5CAE" w:rsidRPr="006B1B80" w14:paraId="76447B77" w14:textId="77777777" w:rsidTr="00E63171">
        <w:trPr>
          <w:trHeight w:val="541"/>
        </w:trPr>
        <w:tc>
          <w:tcPr>
            <w:tcW w:w="571" w:type="dxa"/>
            <w:shd w:val="clear" w:color="auto" w:fill="FFFFFF"/>
            <w:vAlign w:val="center"/>
          </w:tcPr>
          <w:p w14:paraId="60977ADD" w14:textId="77777777" w:rsidR="00AC5CAE" w:rsidRDefault="00AC5CAE" w:rsidP="00AC5CAE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</w:rPr>
            </w:pPr>
          </w:p>
          <w:p w14:paraId="2F1BCCC0" w14:textId="1DE22784" w:rsidR="00AC5CAE" w:rsidRDefault="00AC5CAE" w:rsidP="00AC5CAE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3804" w:type="dxa"/>
            <w:shd w:val="clear" w:color="auto" w:fill="FFFFFF"/>
          </w:tcPr>
          <w:p w14:paraId="588AA915" w14:textId="3A0A0BD1" w:rsidR="00AC5CAE" w:rsidRPr="00AC5CAE" w:rsidRDefault="00AC5CAE" w:rsidP="00AC5C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C5CAE">
              <w:rPr>
                <w:b/>
                <w:iCs/>
                <w:sz w:val="22"/>
                <w:szCs w:val="22"/>
              </w:rPr>
              <w:t>DUAE</w:t>
            </w:r>
          </w:p>
        </w:tc>
        <w:tc>
          <w:tcPr>
            <w:tcW w:w="3554" w:type="dxa"/>
            <w:shd w:val="clear" w:color="auto" w:fill="FFFFFF"/>
          </w:tcPr>
          <w:p w14:paraId="2E742DFD" w14:textId="77777777" w:rsidR="00AC5CAE" w:rsidRPr="00AC5CAE" w:rsidRDefault="00AC5CAE" w:rsidP="00AC5CAE">
            <w:pPr>
              <w:tabs>
                <w:tab w:val="left" w:pos="612"/>
              </w:tabs>
              <w:spacing w:before="120"/>
              <w:rPr>
                <w:sz w:val="22"/>
                <w:szCs w:val="22"/>
                <w:lang w:val="en-US"/>
              </w:rPr>
            </w:pPr>
            <w:r w:rsidRPr="00AC5CAE">
              <w:rPr>
                <w:b/>
                <w:sz w:val="22"/>
                <w:szCs w:val="22"/>
                <w:u w:val="single"/>
                <w:lang w:val="en-US"/>
              </w:rPr>
              <w:t>Completat integral</w:t>
            </w:r>
            <w:r w:rsidRPr="00AC5CAE">
              <w:rPr>
                <w:sz w:val="22"/>
                <w:szCs w:val="22"/>
                <w:lang w:val="en-US"/>
              </w:rPr>
              <w:t xml:space="preserve"> !!!  </w:t>
            </w:r>
            <w:r w:rsidRPr="00AC5CAE">
              <w:rPr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  <w:r w:rsidRPr="00AC5CAE">
              <w:rPr>
                <w:sz w:val="22"/>
                <w:szCs w:val="22"/>
                <w:lang w:val="en-US"/>
              </w:rPr>
              <w:t xml:space="preserve">; </w:t>
            </w:r>
          </w:p>
          <w:p w14:paraId="5A856178" w14:textId="27E68113" w:rsidR="00AC5CAE" w:rsidRPr="00AC5CAE" w:rsidRDefault="00AC5CAE" w:rsidP="00AC5CAE">
            <w:pPr>
              <w:rPr>
                <w:b/>
                <w:sz w:val="22"/>
                <w:szCs w:val="22"/>
                <w:lang w:val="en-US"/>
              </w:rPr>
            </w:pPr>
            <w:r w:rsidRPr="00AC5CAE">
              <w:rPr>
                <w:b/>
                <w:sz w:val="22"/>
                <w:szCs w:val="22"/>
                <w:lang w:val="en-US"/>
              </w:rPr>
              <w:t>În cazul în care se va prezenta un alt formular de DUAE decât cel încarcat de Autoritatea contractantă sau DUAE nu va fi complet, oferta va fi respinsă.</w:t>
            </w:r>
          </w:p>
        </w:tc>
        <w:tc>
          <w:tcPr>
            <w:tcW w:w="1960" w:type="dxa"/>
            <w:shd w:val="clear" w:color="auto" w:fill="FFFFFF"/>
          </w:tcPr>
          <w:p w14:paraId="54AC9E10" w14:textId="77777777" w:rsidR="00AC5CAE" w:rsidRPr="00602887" w:rsidRDefault="00AC5CAE" w:rsidP="00AC5CAE">
            <w:pPr>
              <w:shd w:val="clear" w:color="auto" w:fill="FFFFFF"/>
              <w:tabs>
                <w:tab w:val="left" w:pos="612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602887">
              <w:rPr>
                <w:b/>
                <w:sz w:val="22"/>
                <w:szCs w:val="22"/>
              </w:rPr>
              <w:t xml:space="preserve">Obligatoriu </w:t>
            </w:r>
          </w:p>
          <w:p w14:paraId="49F92670" w14:textId="7D38AA25" w:rsidR="00AC5CAE" w:rsidRPr="007646C9" w:rsidRDefault="00AC5CAE" w:rsidP="00AC5CAE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602887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AC5CAE" w:rsidRPr="006B1B80" w14:paraId="0045B78D" w14:textId="77777777" w:rsidTr="00E63171">
        <w:trPr>
          <w:trHeight w:val="1510"/>
        </w:trPr>
        <w:tc>
          <w:tcPr>
            <w:tcW w:w="571" w:type="dxa"/>
            <w:shd w:val="clear" w:color="auto" w:fill="FFFFFF"/>
            <w:vAlign w:val="center"/>
          </w:tcPr>
          <w:p w14:paraId="605A4AD6" w14:textId="35D4F1A7" w:rsidR="00AC5CAE" w:rsidRPr="00E63711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3804" w:type="dxa"/>
            <w:shd w:val="clear" w:color="auto" w:fill="FFFFFF"/>
            <w:vAlign w:val="center"/>
          </w:tcPr>
          <w:p w14:paraId="02F5DBE6" w14:textId="51E842EC" w:rsidR="00AC5CAE" w:rsidRPr="004E10B7" w:rsidRDefault="00AC5CAE" w:rsidP="00AC5CAE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4E10B7">
              <w:rPr>
                <w:b/>
                <w:sz w:val="22"/>
                <w:szCs w:val="22"/>
                <w:lang w:val="en-US"/>
              </w:rPr>
              <w:t>xtras din registrul de Stat al persoanelor juridice</w:t>
            </w:r>
          </w:p>
        </w:tc>
        <w:tc>
          <w:tcPr>
            <w:tcW w:w="3554" w:type="dxa"/>
            <w:shd w:val="clear" w:color="auto" w:fill="FFFFFF"/>
          </w:tcPr>
          <w:p w14:paraId="2D01A61A" w14:textId="77777777" w:rsidR="00AC5CAE" w:rsidRPr="00CE6E68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sz w:val="22"/>
                <w:szCs w:val="22"/>
                <w:lang w:val="en-US"/>
              </w:rPr>
            </w:pPr>
          </w:p>
          <w:p w14:paraId="334DF8FB" w14:textId="77777777" w:rsidR="00AC5CAE" w:rsidRPr="00CE6E68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sz w:val="22"/>
                <w:szCs w:val="22"/>
              </w:rPr>
            </w:pPr>
            <w:r w:rsidRPr="00CE6E68">
              <w:rPr>
                <w:iCs/>
                <w:sz w:val="22"/>
                <w:szCs w:val="22"/>
              </w:rPr>
              <w:t xml:space="preserve">copie – </w:t>
            </w:r>
            <w:r w:rsidRPr="00CE6E68">
              <w:rPr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  <w:r w:rsidRPr="00CE6E68">
              <w:rPr>
                <w:sz w:val="22"/>
                <w:szCs w:val="22"/>
                <w:lang w:val="en-US"/>
              </w:rPr>
              <w:t>;</w:t>
            </w:r>
            <w:r w:rsidRPr="00CE6E68">
              <w:rPr>
                <w:iCs/>
                <w:sz w:val="22"/>
                <w:szCs w:val="22"/>
              </w:rPr>
              <w:t>.</w:t>
            </w:r>
          </w:p>
          <w:p w14:paraId="5155953E" w14:textId="77777777" w:rsidR="00AC5CAE" w:rsidRPr="00CE6E68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14:paraId="5B4B401E" w14:textId="77777777" w:rsidR="00AC5CA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0E79B82" w14:textId="77777777" w:rsidR="00AC5CAE" w:rsidRPr="00410EB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iCs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AC5CAE" w:rsidRPr="006B1B80" w14:paraId="45257D29" w14:textId="77777777" w:rsidTr="003D1FA5">
        <w:trPr>
          <w:trHeight w:val="1510"/>
        </w:trPr>
        <w:tc>
          <w:tcPr>
            <w:tcW w:w="571" w:type="dxa"/>
            <w:shd w:val="clear" w:color="auto" w:fill="FFFFFF"/>
            <w:vAlign w:val="center"/>
          </w:tcPr>
          <w:p w14:paraId="54C33058" w14:textId="2FA1F332" w:rsidR="00AC5CA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3804" w:type="dxa"/>
            <w:shd w:val="clear" w:color="auto" w:fill="FFFFFF"/>
          </w:tcPr>
          <w:p w14:paraId="5F227CF4" w14:textId="381B410F" w:rsidR="00AC5CAE" w:rsidRDefault="00AC5CAE" w:rsidP="00AC5CAE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66332B">
              <w:rPr>
                <w:b/>
                <w:lang w:val="ro-MD"/>
              </w:rPr>
              <w:t>Aviz pentru participare la licitațiile publice de lucrări din domeniul construcțiilor și instalațiilor (anexa nr. 22)</w:t>
            </w:r>
          </w:p>
        </w:tc>
        <w:tc>
          <w:tcPr>
            <w:tcW w:w="3554" w:type="dxa"/>
            <w:shd w:val="clear" w:color="auto" w:fill="FFFFFF"/>
          </w:tcPr>
          <w:p w14:paraId="49208670" w14:textId="089BA44F" w:rsidR="00AC5CAE" w:rsidRPr="00CE6E68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sz w:val="22"/>
                <w:szCs w:val="22"/>
                <w:lang w:val="en-US"/>
              </w:rPr>
            </w:pPr>
            <w:r w:rsidRPr="00CE6E68">
              <w:rPr>
                <w:sz w:val="22"/>
                <w:szCs w:val="22"/>
                <w:lang w:val="en-US"/>
              </w:rPr>
              <w:t xml:space="preserve">– </w:t>
            </w:r>
            <w:r w:rsidRPr="00CE6E68">
              <w:rPr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  <w:r w:rsidRPr="00CE6E68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</w:tcPr>
          <w:p w14:paraId="55FB2598" w14:textId="77777777" w:rsidR="00AC5CAE" w:rsidRDefault="00AC5CAE" w:rsidP="00AC5CAE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FD262CE" w14:textId="1EDE0938" w:rsidR="00AC5CAE" w:rsidRPr="007646C9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AC5CAE" w:rsidRPr="006B1B80" w14:paraId="2D94A705" w14:textId="77777777" w:rsidTr="008A5236">
        <w:trPr>
          <w:trHeight w:val="951"/>
        </w:trPr>
        <w:tc>
          <w:tcPr>
            <w:tcW w:w="571" w:type="dxa"/>
            <w:shd w:val="clear" w:color="auto" w:fill="FFFFFF"/>
            <w:vAlign w:val="center"/>
          </w:tcPr>
          <w:p w14:paraId="0D9F504D" w14:textId="0B96ADCC" w:rsidR="00AC5CAE" w:rsidRPr="00E63711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804" w:type="dxa"/>
            <w:shd w:val="clear" w:color="auto" w:fill="FFFFFF"/>
            <w:vAlign w:val="center"/>
          </w:tcPr>
          <w:p w14:paraId="33D856AB" w14:textId="77777777" w:rsidR="00AC5CAE" w:rsidRPr="00932E7D" w:rsidRDefault="00AC5CAE" w:rsidP="00AC5CAE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32E7D">
              <w:rPr>
                <w:b/>
                <w:color w:val="000000" w:themeColor="text1"/>
                <w:sz w:val="22"/>
                <w:szCs w:val="22"/>
                <w:lang w:val="ro-MD"/>
              </w:rPr>
              <w:t>Certificat de atribuire a contului bancar</w:t>
            </w:r>
          </w:p>
        </w:tc>
        <w:tc>
          <w:tcPr>
            <w:tcW w:w="3554" w:type="dxa"/>
            <w:shd w:val="clear" w:color="auto" w:fill="FFFFFF"/>
          </w:tcPr>
          <w:p w14:paraId="0D81A4EA" w14:textId="77777777" w:rsidR="00AC5CAE" w:rsidRPr="00CE6E68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sz w:val="22"/>
                <w:szCs w:val="22"/>
              </w:rPr>
            </w:pPr>
            <w:r w:rsidRPr="00CE6E68">
              <w:rPr>
                <w:iCs/>
                <w:sz w:val="22"/>
                <w:szCs w:val="22"/>
              </w:rPr>
              <w:t xml:space="preserve">copie – </w:t>
            </w:r>
            <w:r w:rsidRPr="00CE6E68">
              <w:rPr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  <w:r w:rsidRPr="00CE6E68">
              <w:rPr>
                <w:sz w:val="22"/>
                <w:szCs w:val="22"/>
                <w:lang w:val="en-US"/>
              </w:rPr>
              <w:t>;</w:t>
            </w:r>
            <w:r w:rsidRPr="00CE6E68">
              <w:rPr>
                <w:iCs/>
                <w:sz w:val="22"/>
                <w:szCs w:val="22"/>
              </w:rPr>
              <w:t>.</w:t>
            </w:r>
          </w:p>
          <w:p w14:paraId="41A052F0" w14:textId="77777777" w:rsidR="00AC5CAE" w:rsidRPr="00CE6E68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14:paraId="3E9AA84A" w14:textId="77777777" w:rsidR="00AC5CA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E36F653" w14:textId="77777777" w:rsidR="00AC5CAE" w:rsidRPr="007646C9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sz w:val="16"/>
                <w:szCs w:val="16"/>
              </w:rPr>
              <w:t>de a fi prezentate la depunerea ofertei prin intermediul SIA RSAP</w:t>
            </w:r>
          </w:p>
        </w:tc>
      </w:tr>
      <w:tr w:rsidR="00AC5CAE" w:rsidRPr="006B1B80" w14:paraId="56BE0E0B" w14:textId="77777777" w:rsidTr="008A5236">
        <w:trPr>
          <w:trHeight w:val="969"/>
        </w:trPr>
        <w:tc>
          <w:tcPr>
            <w:tcW w:w="571" w:type="dxa"/>
            <w:shd w:val="clear" w:color="auto" w:fill="FFFFFF"/>
            <w:vAlign w:val="center"/>
          </w:tcPr>
          <w:p w14:paraId="3AD82EA1" w14:textId="7CFB1241" w:rsidR="00AC5CA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3804" w:type="dxa"/>
            <w:shd w:val="clear" w:color="auto" w:fill="FFFFFF"/>
          </w:tcPr>
          <w:p w14:paraId="128198BA" w14:textId="7C03E7C3" w:rsidR="00AC5CAE" w:rsidRPr="00333DCE" w:rsidRDefault="00AC5CAE" w:rsidP="00AC5CAE">
            <w:pPr>
              <w:rPr>
                <w:b/>
                <w:sz w:val="22"/>
                <w:szCs w:val="22"/>
                <w:lang w:val="en-US"/>
              </w:rPr>
            </w:pPr>
            <w:r w:rsidRPr="00333DCE">
              <w:rPr>
                <w:b/>
                <w:sz w:val="22"/>
                <w:szCs w:val="22"/>
                <w:lang w:val="ro-MD"/>
              </w:rPr>
              <w:t>Declarație privind experienţa similară (anexa nr. 12</w:t>
            </w:r>
            <w:r>
              <w:rPr>
                <w:b/>
                <w:sz w:val="22"/>
                <w:szCs w:val="22"/>
                <w:lang w:val="ro-MD"/>
              </w:rPr>
              <w:t xml:space="preserve"> DS</w:t>
            </w:r>
            <w:r w:rsidRPr="00333DCE">
              <w:rPr>
                <w:b/>
                <w:sz w:val="22"/>
                <w:szCs w:val="22"/>
                <w:lang w:val="ro-MD"/>
              </w:rPr>
              <w:t>)</w:t>
            </w:r>
          </w:p>
        </w:tc>
        <w:tc>
          <w:tcPr>
            <w:tcW w:w="3554" w:type="dxa"/>
            <w:shd w:val="clear" w:color="auto" w:fill="FFFFFF"/>
          </w:tcPr>
          <w:p w14:paraId="10CCE0EE" w14:textId="77777777" w:rsidR="00AC5CAE" w:rsidRPr="00CE6E68" w:rsidRDefault="00AC5CAE" w:rsidP="00AC5CAE">
            <w:pPr>
              <w:rPr>
                <w:sz w:val="22"/>
                <w:szCs w:val="22"/>
                <w:lang w:val="en-US"/>
              </w:rPr>
            </w:pPr>
            <w:r w:rsidRPr="00CE6E68">
              <w:rPr>
                <w:iCs/>
                <w:sz w:val="22"/>
                <w:szCs w:val="22"/>
                <w:lang w:val="ro-MD"/>
              </w:rPr>
              <w:t>- În format electronic, confirmat prin semnătura electronică a participantului</w:t>
            </w:r>
            <w:r w:rsidRPr="00CE6E68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1EDDB745" w14:textId="77777777" w:rsidR="00AC5CA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ACC9D5F" w14:textId="55B50D88" w:rsidR="00AC5CAE" w:rsidRPr="007646C9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602887">
              <w:rPr>
                <w:sz w:val="16"/>
                <w:szCs w:val="16"/>
              </w:rPr>
              <w:t xml:space="preserve">de a fi prezentate la </w:t>
            </w:r>
            <w:r>
              <w:rPr>
                <w:sz w:val="16"/>
                <w:szCs w:val="16"/>
              </w:rPr>
              <w:t>necesitate, după caz</w:t>
            </w:r>
          </w:p>
        </w:tc>
      </w:tr>
      <w:tr w:rsidR="00AC5CAE" w:rsidRPr="006B1B80" w14:paraId="7E2C3E3E" w14:textId="77777777" w:rsidTr="008A5236">
        <w:trPr>
          <w:trHeight w:val="1111"/>
        </w:trPr>
        <w:tc>
          <w:tcPr>
            <w:tcW w:w="571" w:type="dxa"/>
            <w:shd w:val="clear" w:color="auto" w:fill="FFFFFF"/>
            <w:vAlign w:val="center"/>
          </w:tcPr>
          <w:p w14:paraId="542D8F3E" w14:textId="150A6D1F" w:rsidR="00AC5CA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804" w:type="dxa"/>
            <w:shd w:val="clear" w:color="auto" w:fill="FFFFFF"/>
          </w:tcPr>
          <w:p w14:paraId="72DD0FCB" w14:textId="7A2C47B8" w:rsidR="00AC5CAE" w:rsidRPr="00333DCE" w:rsidRDefault="00AC5CAE" w:rsidP="00AC5CAE">
            <w:pPr>
              <w:rPr>
                <w:b/>
                <w:sz w:val="22"/>
                <w:szCs w:val="22"/>
                <w:lang w:val="en-US"/>
              </w:rPr>
            </w:pPr>
            <w:r w:rsidRPr="00333DCE">
              <w:rPr>
                <w:b/>
                <w:sz w:val="22"/>
                <w:szCs w:val="22"/>
                <w:lang w:val="ro-MD"/>
              </w:rPr>
              <w:t>Declaraţie privind dotările specifice, utilajul şi echipamentul necesar pentru îndeplinirea corespunzătoare a contractului (anexa nr. 14</w:t>
            </w:r>
            <w:r>
              <w:rPr>
                <w:b/>
                <w:sz w:val="22"/>
                <w:szCs w:val="22"/>
                <w:lang w:val="ro-MD"/>
              </w:rPr>
              <w:t xml:space="preserve"> DS</w:t>
            </w:r>
            <w:r w:rsidRPr="00333DCE">
              <w:rPr>
                <w:b/>
                <w:sz w:val="22"/>
                <w:szCs w:val="22"/>
                <w:lang w:val="ro-MD"/>
              </w:rPr>
              <w:t>)</w:t>
            </w:r>
          </w:p>
        </w:tc>
        <w:tc>
          <w:tcPr>
            <w:tcW w:w="3554" w:type="dxa"/>
            <w:shd w:val="clear" w:color="auto" w:fill="FFFFFF"/>
          </w:tcPr>
          <w:p w14:paraId="25B3C985" w14:textId="77777777" w:rsidR="00AC5CAE" w:rsidRPr="00CE6E68" w:rsidRDefault="00AC5CAE" w:rsidP="00AC5CAE">
            <w:pPr>
              <w:rPr>
                <w:sz w:val="22"/>
                <w:szCs w:val="22"/>
                <w:lang w:val="en-US"/>
              </w:rPr>
            </w:pPr>
            <w:r w:rsidRPr="00CE6E68">
              <w:rPr>
                <w:sz w:val="22"/>
                <w:szCs w:val="22"/>
                <w:lang w:val="en-US"/>
              </w:rPr>
              <w:t xml:space="preserve">- </w:t>
            </w:r>
            <w:r w:rsidRPr="00CE6E68">
              <w:rPr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  <w:r w:rsidRPr="00CE6E68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7D46C702" w14:textId="77777777" w:rsidR="00AC5CA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646C9">
              <w:rPr>
                <w:b/>
                <w:sz w:val="22"/>
                <w:szCs w:val="22"/>
              </w:rPr>
              <w:t>Obligatoriu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F4D93CF" w14:textId="0079204B" w:rsidR="00AC5CAE" w:rsidRPr="007646C9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602887">
              <w:rPr>
                <w:sz w:val="16"/>
                <w:szCs w:val="16"/>
              </w:rPr>
              <w:t xml:space="preserve">de a fi prezentate la </w:t>
            </w:r>
            <w:r>
              <w:rPr>
                <w:sz w:val="16"/>
                <w:szCs w:val="16"/>
              </w:rPr>
              <w:t>necesitate, după caz</w:t>
            </w:r>
          </w:p>
        </w:tc>
      </w:tr>
      <w:tr w:rsidR="00AC5CAE" w:rsidRPr="00A77C79" w14:paraId="43904CB9" w14:textId="77777777" w:rsidTr="00E63171">
        <w:trPr>
          <w:trHeight w:val="1890"/>
        </w:trPr>
        <w:tc>
          <w:tcPr>
            <w:tcW w:w="571" w:type="dxa"/>
            <w:shd w:val="clear" w:color="auto" w:fill="FFFFFF"/>
            <w:vAlign w:val="center"/>
          </w:tcPr>
          <w:p w14:paraId="025CCCC2" w14:textId="28F95D19" w:rsidR="00AC5CA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3804" w:type="dxa"/>
            <w:shd w:val="clear" w:color="auto" w:fill="FFFFFF"/>
          </w:tcPr>
          <w:p w14:paraId="3D27E83F" w14:textId="77777777" w:rsidR="00AC5CAE" w:rsidRDefault="00AC5CAE" w:rsidP="00AC5CAE">
            <w:pPr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Notă</w:t>
            </w:r>
          </w:p>
        </w:tc>
        <w:tc>
          <w:tcPr>
            <w:tcW w:w="3554" w:type="dxa"/>
            <w:shd w:val="clear" w:color="auto" w:fill="FFFFFF"/>
          </w:tcPr>
          <w:p w14:paraId="03217671" w14:textId="02DAAE96" w:rsidR="00AC5CAE" w:rsidRPr="00CE6E68" w:rsidRDefault="00AC5CAE" w:rsidP="004D5CBD">
            <w:pPr>
              <w:shd w:val="clear" w:color="auto" w:fill="FFFFFF"/>
              <w:tabs>
                <w:tab w:val="left" w:pos="612"/>
              </w:tabs>
              <w:spacing w:after="120"/>
              <w:rPr>
                <w:iCs/>
                <w:sz w:val="22"/>
                <w:szCs w:val="22"/>
                <w:lang w:val="en-US"/>
              </w:rPr>
            </w:pPr>
            <w:r w:rsidRPr="00CE6E68">
              <w:rPr>
                <w:sz w:val="22"/>
                <w:szCs w:val="22"/>
                <w:lang w:val="en-US"/>
              </w:rPr>
              <w:t xml:space="preserve">1)  În scopul elaborării ofertei pentru participare la procedura de atribuire a contractului de achizitie publică , autoritatea contractantă </w:t>
            </w:r>
            <w:r w:rsidR="004D5CBD">
              <w:rPr>
                <w:sz w:val="22"/>
                <w:szCs w:val="22"/>
                <w:lang w:val="en-US"/>
              </w:rPr>
              <w:t>solicită</w:t>
            </w:r>
            <w:bookmarkStart w:id="0" w:name="_GoBack"/>
            <w:bookmarkEnd w:id="0"/>
            <w:r w:rsidRPr="00CE6E68">
              <w:rPr>
                <w:sz w:val="22"/>
                <w:szCs w:val="22"/>
                <w:lang w:val="en-US"/>
              </w:rPr>
              <w:t xml:space="preserve"> operatorilor economici să viziteze amplasamentul obiectului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35C96C12" w14:textId="2788EEA6" w:rsidR="00AC5CAE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Recomandare </w:t>
            </w:r>
          </w:p>
          <w:p w14:paraId="0B43D007" w14:textId="77777777" w:rsidR="00AC5CAE" w:rsidRPr="007646C9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C5CAE" w:rsidRPr="006B1B80" w14:paraId="30D2A18C" w14:textId="77777777" w:rsidTr="00E63171">
        <w:trPr>
          <w:trHeight w:val="248"/>
        </w:trPr>
        <w:tc>
          <w:tcPr>
            <w:tcW w:w="571" w:type="dxa"/>
            <w:shd w:val="clear" w:color="auto" w:fill="FFFFFF"/>
            <w:vAlign w:val="center"/>
          </w:tcPr>
          <w:p w14:paraId="11DC272F" w14:textId="6FB901DA" w:rsidR="00AC5CAE" w:rsidRPr="00043567" w:rsidRDefault="00AC5CAE" w:rsidP="00AC5CAE">
            <w:pPr>
              <w:shd w:val="clear" w:color="auto" w:fill="FFFFFF"/>
              <w:tabs>
                <w:tab w:val="left" w:pos="612"/>
              </w:tabs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3804" w:type="dxa"/>
            <w:shd w:val="clear" w:color="auto" w:fill="FFFFFF"/>
          </w:tcPr>
          <w:p w14:paraId="45D7DE9C" w14:textId="77777777" w:rsidR="00AC5CAE" w:rsidRPr="00E433A2" w:rsidRDefault="00AC5CAE" w:rsidP="00AC5CAE">
            <w:pPr>
              <w:rPr>
                <w:b/>
                <w:sz w:val="22"/>
                <w:szCs w:val="22"/>
                <w:lang w:val="en-US"/>
              </w:rPr>
            </w:pPr>
            <w:r w:rsidRPr="00E433A2">
              <w:rPr>
                <w:b/>
                <w:sz w:val="22"/>
                <w:szCs w:val="22"/>
                <w:lang w:val="en-US"/>
              </w:rPr>
              <w:t>Metoda și condițiile de plată:</w:t>
            </w:r>
          </w:p>
        </w:tc>
        <w:tc>
          <w:tcPr>
            <w:tcW w:w="5514" w:type="dxa"/>
            <w:gridSpan w:val="2"/>
            <w:shd w:val="clear" w:color="auto" w:fill="FFFFFF"/>
          </w:tcPr>
          <w:p w14:paraId="0583EAC8" w14:textId="77777777" w:rsidR="00AC5CAE" w:rsidRPr="00911556" w:rsidRDefault="00AC5CAE" w:rsidP="00AC5CAE">
            <w:pPr>
              <w:spacing w:line="276" w:lineRule="auto"/>
              <w:ind w:left="-108" w:right="-108"/>
              <w:jc w:val="center"/>
              <w:rPr>
                <w:iCs/>
                <w:lang w:val="ro-MD"/>
              </w:rPr>
            </w:pPr>
            <w:r w:rsidRPr="00911556">
              <w:rPr>
                <w:b/>
                <w:lang w:val="en-US"/>
              </w:rPr>
              <w:t>–Prin transfer, în termen de 90 zile după prezentarea facturii</w:t>
            </w:r>
          </w:p>
        </w:tc>
      </w:tr>
    </w:tbl>
    <w:p w14:paraId="6A68E287" w14:textId="7005526A" w:rsidR="00D729BA" w:rsidRDefault="00D729BA" w:rsidP="00D729BA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val="en-US" w:eastAsia="ru-RU"/>
        </w:rPr>
      </w:pPr>
    </w:p>
    <w:p w14:paraId="04AF486D" w14:textId="7E5E44C1" w:rsidR="0015247E" w:rsidRPr="002121B4" w:rsidRDefault="00B73A13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2121B4">
        <w:rPr>
          <w:noProof w:val="0"/>
          <w:lang w:val="ro-MD" w:eastAsia="ru-RU"/>
        </w:rPr>
        <w:t>Garanția pentru ofertă</w:t>
      </w:r>
      <w:r w:rsidRPr="002121B4">
        <w:rPr>
          <w:noProof w:val="0"/>
          <w:lang w:val="en-US" w:eastAsia="ru-RU"/>
        </w:rPr>
        <w:t>:</w:t>
      </w:r>
      <w:r w:rsidR="0015247E" w:rsidRPr="002121B4">
        <w:rPr>
          <w:b/>
          <w:noProof w:val="0"/>
          <w:lang w:val="ro-MD" w:eastAsia="ru-RU"/>
        </w:rPr>
        <w:t xml:space="preserve"> </w:t>
      </w:r>
      <w:r w:rsidRPr="002121B4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Obligatoriu,</w:t>
      </w:r>
      <w:r w:rsidR="004D01A5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1B4">
        <w:rPr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cuantumul  </w:t>
      </w:r>
      <w:r w:rsidR="00D729BA">
        <w:rPr>
          <w:b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2121B4">
        <w:rPr>
          <w:b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 w:rsidRPr="002121B4">
        <w:rPr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din valoarea ofertei fără TVA</w:t>
      </w:r>
      <w:r w:rsidR="00602983" w:rsidRPr="002121B4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7A3EA2" w14:textId="5437F98D" w:rsidR="0015247E" w:rsidRPr="00FF430B" w:rsidRDefault="00F6465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630DB5">
        <w:rPr>
          <w:noProof w:val="0"/>
          <w:lang w:val="ro-MD" w:eastAsia="ru-RU"/>
        </w:rPr>
        <w:t>Termenul de garanție a lucrărilor</w:t>
      </w:r>
      <w:r w:rsidR="004D5CBD">
        <w:rPr>
          <w:noProof w:val="0"/>
          <w:lang w:val="ro-MD" w:eastAsia="ru-RU"/>
        </w:rPr>
        <w:t xml:space="preserve"> de pavare</w:t>
      </w:r>
      <w:r w:rsidR="00E8711D">
        <w:rPr>
          <w:b/>
          <w:noProof w:val="0"/>
          <w:lang w:val="ro-MD" w:eastAsia="ru-RU"/>
        </w:rPr>
        <w:t xml:space="preserve"> </w:t>
      </w:r>
      <w:r w:rsidR="005E0E43" w:rsidRPr="00D475F3">
        <w:rPr>
          <w:b/>
          <w:noProof w:val="0"/>
          <w:sz w:val="28"/>
          <w:szCs w:val="28"/>
          <w:u w:val="single"/>
          <w:lang w:val="ro-MD" w:eastAsia="ru-RU"/>
        </w:rPr>
        <w:t>5 ani</w:t>
      </w:r>
      <w:r w:rsidRPr="00FF430B">
        <w:rPr>
          <w:b/>
          <w:noProof w:val="0"/>
          <w:lang w:val="ro-MD" w:eastAsia="ru-RU"/>
        </w:rPr>
        <w:t>.</w:t>
      </w:r>
    </w:p>
    <w:p w14:paraId="13C1C02B" w14:textId="15530E60" w:rsidR="00F6465C" w:rsidRPr="00D475F3" w:rsidRDefault="00F6465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630DB5">
        <w:rPr>
          <w:noProof w:val="0"/>
          <w:lang w:val="ro-MD" w:eastAsia="ru-RU"/>
        </w:rPr>
        <w:t>Garanția de bună execuție a contractului, după caz</w:t>
      </w:r>
      <w:r w:rsidR="00D475F3" w:rsidRPr="00630DB5">
        <w:rPr>
          <w:lang w:val="en-US"/>
        </w:rPr>
        <w:t>:</w:t>
      </w:r>
      <w:r w:rsidR="00D475F3" w:rsidRPr="00D475F3">
        <w:rPr>
          <w:lang w:val="en-US"/>
        </w:rPr>
        <w:t xml:space="preserve"> </w:t>
      </w:r>
      <w:r w:rsidR="00D475F3" w:rsidRPr="00D475F3">
        <w:rPr>
          <w:b/>
          <w:lang w:val="en-US"/>
        </w:rPr>
        <w:t>Obligatoriu</w:t>
      </w:r>
      <w:r w:rsidR="00D475F3" w:rsidRPr="00D475F3">
        <w:rPr>
          <w:b/>
          <w:lang w:val="it-IT"/>
        </w:rPr>
        <w:t>,</w:t>
      </w:r>
      <w:r w:rsidR="00D475F3" w:rsidRPr="00D475F3">
        <w:rPr>
          <w:lang w:val="it-IT"/>
        </w:rPr>
        <w:t xml:space="preserve"> cuantumul </w:t>
      </w:r>
      <w:r w:rsidR="00D729BA">
        <w:rPr>
          <w:b/>
          <w:sz w:val="28"/>
          <w:szCs w:val="28"/>
          <w:u w:val="single"/>
          <w:lang w:val="it-IT"/>
        </w:rPr>
        <w:t>0</w:t>
      </w:r>
      <w:r w:rsidR="00D475F3" w:rsidRPr="00D475F3">
        <w:rPr>
          <w:b/>
          <w:sz w:val="28"/>
          <w:szCs w:val="28"/>
          <w:u w:val="single"/>
          <w:lang w:val="it-IT"/>
        </w:rPr>
        <w:t>%</w:t>
      </w:r>
      <w:r w:rsidR="00D475F3" w:rsidRPr="00D475F3">
        <w:rPr>
          <w:b/>
          <w:lang w:val="it-IT"/>
        </w:rPr>
        <w:t xml:space="preserve"> </w:t>
      </w:r>
      <w:r w:rsidR="00D475F3" w:rsidRPr="00D475F3">
        <w:rPr>
          <w:lang w:val="it-IT"/>
        </w:rPr>
        <w:t>din valoarea contractului cu TVA.</w:t>
      </w:r>
      <w:r w:rsidRPr="00D475F3">
        <w:rPr>
          <w:b/>
          <w:noProof w:val="0"/>
          <w:lang w:val="ro-MD" w:eastAsia="ru-RU"/>
        </w:rPr>
        <w:t>.</w:t>
      </w:r>
    </w:p>
    <w:p w14:paraId="0AF5FA01" w14:textId="1B47B78E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65782E">
        <w:rPr>
          <w:noProof w:val="0"/>
          <w:lang w:val="ro-MD" w:eastAsia="ru-RU"/>
        </w:rPr>
        <w:t>Motivul recurgerii la procedura accelerată (în cazul licitației deschise, restr</w:t>
      </w:r>
      <w:r w:rsidR="00C32CB2" w:rsidRPr="0065782E">
        <w:rPr>
          <w:noProof w:val="0"/>
          <w:lang w:val="ro-MD" w:eastAsia="ru-RU"/>
        </w:rPr>
        <w:t>â</w:t>
      </w:r>
      <w:r w:rsidRPr="0065782E">
        <w:rPr>
          <w:noProof w:val="0"/>
          <w:lang w:val="ro-MD" w:eastAsia="ru-RU"/>
        </w:rPr>
        <w:t>nse</w:t>
      </w:r>
      <w:r w:rsidR="00FE38A6" w:rsidRPr="0065782E">
        <w:rPr>
          <w:noProof w:val="0"/>
          <w:lang w:val="ro-MD" w:eastAsia="ru-RU"/>
        </w:rPr>
        <w:t xml:space="preserve"> </w:t>
      </w:r>
      <w:r w:rsidRPr="0065782E">
        <w:rPr>
          <w:noProof w:val="0"/>
          <w:lang w:val="ro-MD" w:eastAsia="ru-RU"/>
        </w:rPr>
        <w:t>și a procedurii negociate), după caz</w:t>
      </w:r>
      <w:r w:rsidR="0065782E" w:rsidRPr="0065782E">
        <w:rPr>
          <w:noProof w:val="0"/>
          <w:lang w:val="en-US" w:eastAsia="ru-RU"/>
        </w:rPr>
        <w:t>:</w:t>
      </w:r>
      <w:r w:rsidR="0065782E" w:rsidRPr="0065782E">
        <w:rPr>
          <w:b/>
          <w:sz w:val="22"/>
          <w:szCs w:val="22"/>
          <w:shd w:val="clear" w:color="auto" w:fill="FFFFFF"/>
        </w:rPr>
        <w:t xml:space="preserve"> </w:t>
      </w:r>
      <w:r w:rsidR="0065782E" w:rsidRPr="0065782E">
        <w:rPr>
          <w:b/>
          <w:shd w:val="clear" w:color="auto" w:fill="FFFFFF"/>
        </w:rPr>
        <w:t>nu se aplică</w:t>
      </w:r>
    </w:p>
    <w:p w14:paraId="1984BDAD" w14:textId="251A36D6" w:rsidR="00BE362C" w:rsidRPr="005A2BEE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5A2BEE">
        <w:rPr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5A2BEE" w:rsidRPr="005A2BEE">
        <w:rPr>
          <w:b/>
          <w:shd w:val="clear" w:color="auto" w:fill="FFFFFF"/>
        </w:rPr>
        <w:t xml:space="preserve"> </w:t>
      </w:r>
      <w:r w:rsidR="005A2BEE" w:rsidRPr="0065782E">
        <w:rPr>
          <w:b/>
          <w:shd w:val="clear" w:color="auto" w:fill="FFFFFF"/>
        </w:rPr>
        <w:t>nu se aplică</w:t>
      </w:r>
    </w:p>
    <w:p w14:paraId="146D4A00" w14:textId="19433FA1" w:rsidR="00BE362C" w:rsidRPr="005A2BEE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9821C7">
        <w:rPr>
          <w:noProof w:val="0"/>
          <w:lang w:val="ro-MD" w:eastAsia="ru-RU"/>
        </w:rPr>
        <w:t>Condiții speciale de care depinde îndeplinirea contractului (indicați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5A2BEE" w:rsidRPr="0065782E">
        <w:rPr>
          <w:b/>
          <w:shd w:val="clear" w:color="auto" w:fill="FFFFFF"/>
        </w:rPr>
        <w:t>nu se aplică</w:t>
      </w:r>
    </w:p>
    <w:p w14:paraId="3FBCA5A9" w14:textId="0AD93055" w:rsidR="00EF4276" w:rsidRPr="009821C7" w:rsidRDefault="009821C7" w:rsidP="00A453A5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ind w:left="0" w:firstLine="0"/>
        <w:rPr>
          <w:sz w:val="22"/>
          <w:szCs w:val="22"/>
        </w:rPr>
      </w:pPr>
      <w:r w:rsidRPr="008D2B91">
        <w:rPr>
          <w:sz w:val="22"/>
          <w:szCs w:val="22"/>
          <w:lang w:val="it-IT"/>
        </w:rPr>
        <w:t>Ofertele se prezintă în valuta</w:t>
      </w:r>
      <w:r>
        <w:rPr>
          <w:sz w:val="22"/>
          <w:szCs w:val="22"/>
          <w:lang w:val="it-IT"/>
        </w:rPr>
        <w:t xml:space="preserve"> na</w:t>
      </w:r>
      <w:r>
        <w:rPr>
          <w:sz w:val="22"/>
          <w:szCs w:val="22"/>
        </w:rPr>
        <w:t xml:space="preserve">ționlă </w:t>
      </w:r>
      <w:r w:rsidRPr="008D2B91">
        <w:rPr>
          <w:b/>
          <w:sz w:val="22"/>
          <w:szCs w:val="22"/>
        </w:rPr>
        <w:t>MDL</w:t>
      </w:r>
      <w:r>
        <w:rPr>
          <w:sz w:val="22"/>
          <w:szCs w:val="22"/>
        </w:rPr>
        <w:t>.</w:t>
      </w:r>
    </w:p>
    <w:p w14:paraId="432C1F0F" w14:textId="46406F31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CA1253">
        <w:rPr>
          <w:noProof w:val="0"/>
          <w:lang w:val="ro-MD" w:eastAsia="ru-RU"/>
        </w:rPr>
        <w:t xml:space="preserve">Criteriul de evaluare aplicat pentru </w:t>
      </w:r>
      <w:r w:rsidR="009D14A7" w:rsidRPr="00CA1253">
        <w:rPr>
          <w:noProof w:val="0"/>
          <w:lang w:val="ro-MD" w:eastAsia="ru-RU"/>
        </w:rPr>
        <w:t>atribuirea</w:t>
      </w:r>
      <w:r w:rsidR="00E706C1" w:rsidRPr="00CA1253">
        <w:rPr>
          <w:noProof w:val="0"/>
          <w:lang w:val="ro-MD" w:eastAsia="ru-RU"/>
        </w:rPr>
        <w:t xml:space="preserve"> </w:t>
      </w:r>
      <w:r w:rsidRPr="00CA1253">
        <w:rPr>
          <w:noProof w:val="0"/>
          <w:lang w:val="ro-MD" w:eastAsia="ru-RU"/>
        </w:rPr>
        <w:t>contractului:</w:t>
      </w:r>
      <w:r w:rsidR="00CA1253" w:rsidRPr="00CA1253">
        <w:rPr>
          <w:b/>
          <w:sz w:val="22"/>
          <w:szCs w:val="22"/>
          <w:shd w:val="clear" w:color="auto" w:fill="FFFFFF"/>
        </w:rPr>
        <w:t xml:space="preserve"> </w:t>
      </w:r>
      <w:r w:rsidR="00CA1253" w:rsidRPr="005C239F">
        <w:rPr>
          <w:b/>
          <w:sz w:val="22"/>
          <w:szCs w:val="22"/>
          <w:shd w:val="clear" w:color="auto" w:fill="FFFFFF"/>
        </w:rPr>
        <w:t>preţul cel mai scăzut</w:t>
      </w:r>
      <w:r w:rsidR="00CA1253">
        <w:rPr>
          <w:b/>
          <w:sz w:val="22"/>
          <w:szCs w:val="22"/>
          <w:shd w:val="clear" w:color="auto" w:fill="FFFFFF"/>
        </w:rPr>
        <w:t>, în corespundere cu parametrii solicitați</w:t>
      </w:r>
      <w:r w:rsidR="00CA1253" w:rsidRPr="005C239F">
        <w:rPr>
          <w:b/>
          <w:sz w:val="22"/>
          <w:szCs w:val="22"/>
          <w:shd w:val="clear" w:color="auto" w:fill="FFFFFF"/>
        </w:rPr>
        <w:t>;</w:t>
      </w:r>
      <w:r w:rsidR="00CA1253">
        <w:rPr>
          <w:b/>
          <w:sz w:val="22"/>
          <w:szCs w:val="22"/>
          <w:shd w:val="clear" w:color="auto" w:fill="FFFFFF"/>
        </w:rPr>
        <w:t xml:space="preserve"> pentru </w:t>
      </w:r>
      <w:r w:rsidR="007918A8">
        <w:rPr>
          <w:b/>
          <w:sz w:val="22"/>
          <w:szCs w:val="22"/>
          <w:shd w:val="clear" w:color="auto" w:fill="FFFFFF"/>
        </w:rPr>
        <w:t>fiecare</w:t>
      </w:r>
      <w:r w:rsidR="00A563D9">
        <w:rPr>
          <w:b/>
          <w:sz w:val="22"/>
          <w:szCs w:val="22"/>
          <w:shd w:val="clear" w:color="auto" w:fill="FFFFFF"/>
        </w:rPr>
        <w:t xml:space="preserve"> lot</w:t>
      </w:r>
      <w:r w:rsidR="007918A8">
        <w:rPr>
          <w:b/>
          <w:sz w:val="22"/>
          <w:szCs w:val="22"/>
          <w:shd w:val="clear" w:color="auto" w:fill="FFFFFF"/>
        </w:rPr>
        <w:t xml:space="preserve"> în parte</w:t>
      </w:r>
      <w:r w:rsidR="00CA1253">
        <w:rPr>
          <w:b/>
          <w:sz w:val="22"/>
          <w:szCs w:val="22"/>
          <w:shd w:val="clear" w:color="auto" w:fill="FFFFFF"/>
        </w:rPr>
        <w:t>.</w:t>
      </w:r>
    </w:p>
    <w:p w14:paraId="0EB0540D" w14:textId="77777777" w:rsidR="00BE362C" w:rsidRPr="00FE5128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E5128">
        <w:rPr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BE362C" w:rsidRPr="00EC30C2" w14:paraId="5894E2AC" w14:textId="77777777" w:rsidTr="001A1A16">
        <w:tc>
          <w:tcPr>
            <w:tcW w:w="577" w:type="dxa"/>
            <w:shd w:val="clear" w:color="auto" w:fill="auto"/>
          </w:tcPr>
          <w:p w14:paraId="1D9522C8" w14:textId="77777777" w:rsidR="00BE362C" w:rsidRPr="00670CBF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16"/>
                <w:szCs w:val="16"/>
                <w:lang w:val="ro-MD" w:eastAsia="ru-RU"/>
              </w:rPr>
            </w:pPr>
            <w:r w:rsidRPr="00670CBF">
              <w:rPr>
                <w:b/>
                <w:iCs/>
                <w:noProof w:val="0"/>
                <w:sz w:val="16"/>
                <w:szCs w:val="16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D64250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05EC62B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BE362C" w:rsidRPr="00EC30C2" w14:paraId="19E42FF1" w14:textId="77777777" w:rsidTr="001A1A16">
        <w:tc>
          <w:tcPr>
            <w:tcW w:w="577" w:type="dxa"/>
            <w:shd w:val="clear" w:color="auto" w:fill="auto"/>
          </w:tcPr>
          <w:p w14:paraId="62C8BD8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4A1C6E43" w14:textId="22F1887F" w:rsidR="00BE362C" w:rsidRPr="00FF430B" w:rsidRDefault="004367C5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 w:rsidRPr="0065782E">
              <w:rPr>
                <w:b/>
                <w:shd w:val="clear" w:color="auto" w:fill="FFFFFF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3FBEE857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56F393EE" w14:textId="77777777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6720D6">
        <w:rPr>
          <w:noProof w:val="0"/>
          <w:lang w:val="ro-MD" w:eastAsia="ru-RU"/>
        </w:rPr>
        <w:t>Termenul limită de depunere/deschidere a ofertelor</w:t>
      </w:r>
      <w:r w:rsidRPr="00FF430B">
        <w:rPr>
          <w:b/>
          <w:noProof w:val="0"/>
          <w:lang w:val="ro-MD" w:eastAsia="ru-RU"/>
        </w:rPr>
        <w:t>:</w:t>
      </w:r>
    </w:p>
    <w:p w14:paraId="597EEFCB" w14:textId="228B7D02" w:rsidR="00BE362C" w:rsidRPr="006720D6" w:rsidRDefault="00EF4276" w:rsidP="00A453A5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conform SIA RSAP /</w:t>
      </w:r>
      <w:r w:rsidR="00BE362C" w:rsidRPr="00FF430B">
        <w:rPr>
          <w:b/>
          <w:noProof w:val="0"/>
          <w:lang w:val="ro-MD" w:eastAsia="ru-RU"/>
        </w:rPr>
        <w:t xml:space="preserve">până la: </w:t>
      </w:r>
      <w:r w:rsidR="00867ADC" w:rsidRPr="00867ADC">
        <w:rPr>
          <w:b/>
          <w:i/>
        </w:rPr>
        <w:t>[ora exactă]</w:t>
      </w:r>
      <w:r w:rsidR="00867ADC" w:rsidRPr="00867ADC">
        <w:rPr>
          <w:b/>
        </w:rPr>
        <w:t xml:space="preserve"> </w:t>
      </w:r>
      <w:r w:rsidR="00867ADC" w:rsidRPr="00867ADC">
        <w:rPr>
          <w:b/>
          <w:highlight w:val="yellow"/>
        </w:rPr>
        <w:t>Informația o găsiți în SIA RSAP</w:t>
      </w:r>
    </w:p>
    <w:p w14:paraId="75C232E2" w14:textId="14015E7F" w:rsidR="00BE362C" w:rsidRPr="006720D6" w:rsidRDefault="00BE362C" w:rsidP="00A453A5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6720D6">
        <w:rPr>
          <w:b/>
          <w:noProof w:val="0"/>
          <w:lang w:val="ro-MD" w:eastAsia="ru-RU"/>
        </w:rPr>
        <w:t xml:space="preserve">pe: </w:t>
      </w:r>
      <w:r w:rsidRPr="006720D6">
        <w:rPr>
          <w:b/>
          <w:i/>
          <w:noProof w:val="0"/>
          <w:lang w:val="ro-MD" w:eastAsia="ru-RU"/>
        </w:rPr>
        <w:t>[data]</w:t>
      </w:r>
      <w:r w:rsidRPr="006720D6">
        <w:rPr>
          <w:b/>
          <w:noProof w:val="0"/>
          <w:lang w:val="ro-MD" w:eastAsia="ru-RU"/>
        </w:rPr>
        <w:t>_</w:t>
      </w:r>
      <w:r w:rsidR="006720D6" w:rsidRPr="006720D6">
        <w:rPr>
          <w:b/>
          <w:highlight w:val="yellow"/>
        </w:rPr>
        <w:t xml:space="preserve"> Informația o găsiți în SIA RSAP</w:t>
      </w:r>
      <w:r w:rsidR="006720D6" w:rsidRPr="006720D6">
        <w:rPr>
          <w:b/>
          <w:noProof w:val="0"/>
          <w:lang w:val="ro-MD" w:eastAsia="ru-RU"/>
        </w:rPr>
        <w:t xml:space="preserve"> </w:t>
      </w:r>
    </w:p>
    <w:p w14:paraId="3626F6C6" w14:textId="77777777" w:rsidR="00BE362C" w:rsidRPr="00E2007C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E2007C">
        <w:rPr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0DAF74D8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E2007C">
        <w:rPr>
          <w:noProof w:val="0"/>
          <w:lang w:val="ro-MD" w:eastAsia="ru-RU"/>
        </w:rPr>
        <w:t>Termenul de valabilitate a ofertelor:</w:t>
      </w:r>
      <w:r w:rsidRPr="00FF430B">
        <w:rPr>
          <w:b/>
          <w:noProof w:val="0"/>
          <w:lang w:val="ro-MD" w:eastAsia="ru-RU"/>
        </w:rPr>
        <w:t xml:space="preserve"> </w:t>
      </w:r>
      <w:r w:rsidR="00B06061" w:rsidRPr="00B06061">
        <w:rPr>
          <w:b/>
          <w:shd w:val="clear" w:color="auto" w:fill="FFFF00"/>
        </w:rPr>
        <w:t>60 zile</w:t>
      </w:r>
    </w:p>
    <w:p w14:paraId="4E3C6F91" w14:textId="487D8AEB" w:rsidR="00BE362C" w:rsidRPr="00FF430B" w:rsidRDefault="00BE362C" w:rsidP="00A453A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E2007C">
        <w:rPr>
          <w:noProof w:val="0"/>
          <w:lang w:val="ro-MD" w:eastAsia="ru-RU"/>
        </w:rPr>
        <w:t>Locul deschiderii ofertelor:</w:t>
      </w:r>
      <w:r w:rsidRPr="00FF430B">
        <w:rPr>
          <w:b/>
          <w:noProof w:val="0"/>
          <w:lang w:val="ro-MD" w:eastAsia="ru-RU"/>
        </w:rPr>
        <w:t xml:space="preserve"> </w:t>
      </w:r>
      <w:r w:rsidR="00B06061" w:rsidRPr="00E2007C">
        <w:rPr>
          <w:b/>
          <w:shd w:val="clear" w:color="auto" w:fill="FFFF00"/>
        </w:rPr>
        <w:t>_SIA RSAP</w:t>
      </w:r>
      <w:r w:rsidR="00B06061" w:rsidRPr="00E2007C">
        <w:rPr>
          <w:b/>
          <w:noProof w:val="0"/>
          <w:lang w:val="ro-MD" w:eastAsia="ru-RU"/>
        </w:rPr>
        <w:t xml:space="preserve"> </w:t>
      </w:r>
      <w:r w:rsidR="0042296C" w:rsidRPr="00E2007C">
        <w:rPr>
          <w:b/>
          <w:noProof w:val="0"/>
          <w:lang w:val="ro-MD" w:eastAsia="ru-RU"/>
        </w:rPr>
        <w:t>_</w:t>
      </w:r>
    </w:p>
    <w:p w14:paraId="75C39C79" w14:textId="77777777" w:rsidR="00BE362C" w:rsidRPr="00FF430B" w:rsidRDefault="00BE362C" w:rsidP="00BE362C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77777777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E0EAF">
        <w:rPr>
          <w:noProof w:val="0"/>
          <w:lang w:val="ro-MD" w:eastAsia="ru-RU"/>
        </w:rPr>
        <w:t>Persoanele autorizate să asiste la deschiderea ofertelor:</w:t>
      </w:r>
      <w:r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br/>
      </w:r>
      <w:r w:rsidRPr="00FF430B">
        <w:rPr>
          <w:b/>
          <w:i/>
          <w:noProof w:val="0"/>
          <w:lang w:val="ro-MD" w:eastAsia="ru-RU"/>
        </w:rPr>
        <w:t>Ofertanții sau reprezentanții acestora au dreptul să participe la deschiderea ofertelor, cu excepția cazului c</w:t>
      </w:r>
      <w:r w:rsidR="00AD62DE" w:rsidRPr="00FF430B">
        <w:rPr>
          <w:b/>
          <w:i/>
          <w:noProof w:val="0"/>
          <w:lang w:val="ro-MD" w:eastAsia="ru-RU"/>
        </w:rPr>
        <w:t>â</w:t>
      </w:r>
      <w:r w:rsidRPr="00FF430B">
        <w:rPr>
          <w:b/>
          <w:i/>
          <w:noProof w:val="0"/>
          <w:lang w:val="ro-MD" w:eastAsia="ru-RU"/>
        </w:rPr>
        <w:t>nd of</w:t>
      </w:r>
      <w:r w:rsidR="00E706C1" w:rsidRPr="00FF430B">
        <w:rPr>
          <w:b/>
          <w:i/>
          <w:noProof w:val="0"/>
          <w:lang w:val="ro-MD" w:eastAsia="ru-RU"/>
        </w:rPr>
        <w:t xml:space="preserve">ertele au fost depuse prin SIA </w:t>
      </w:r>
      <w:r w:rsidRPr="00FF430B">
        <w:rPr>
          <w:b/>
          <w:i/>
          <w:noProof w:val="0"/>
          <w:lang w:val="ro-MD" w:eastAsia="ru-RU"/>
        </w:rPr>
        <w:t>RSAP</w:t>
      </w:r>
      <w:r w:rsidRPr="00FF430B">
        <w:rPr>
          <w:b/>
          <w:noProof w:val="0"/>
          <w:lang w:val="ro-MD" w:eastAsia="ru-RU"/>
        </w:rPr>
        <w:t>.</w:t>
      </w:r>
    </w:p>
    <w:p w14:paraId="5A777DE6" w14:textId="3A6FE709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881710">
        <w:rPr>
          <w:noProof w:val="0"/>
          <w:lang w:val="ro-MD" w:eastAsia="ru-RU"/>
        </w:rPr>
        <w:t>Limba sau limbile în care trebuie redactate ofertele sau cererile de participare:</w:t>
      </w:r>
      <w:r w:rsidRPr="00FF430B">
        <w:rPr>
          <w:b/>
          <w:noProof w:val="0"/>
          <w:lang w:val="ro-MD" w:eastAsia="ru-RU"/>
        </w:rPr>
        <w:t xml:space="preserve"> </w:t>
      </w:r>
      <w:r w:rsidR="00881710">
        <w:rPr>
          <w:b/>
          <w:noProof w:val="0"/>
          <w:lang w:val="ro-MD" w:eastAsia="ru-RU"/>
        </w:rPr>
        <w:t>LIMBA DE STAT.</w:t>
      </w:r>
    </w:p>
    <w:p w14:paraId="3525B78C" w14:textId="7B55E470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3A44E6">
        <w:rPr>
          <w:noProof w:val="0"/>
          <w:lang w:val="ro-MD" w:eastAsia="ru-RU"/>
        </w:rPr>
        <w:t>Respectivul contract se referă la un proiect și/sau program finanțat din fonduri ale Uniunii Europene:</w:t>
      </w:r>
      <w:r w:rsidRPr="00FF430B">
        <w:rPr>
          <w:b/>
          <w:noProof w:val="0"/>
          <w:lang w:val="ro-MD" w:eastAsia="ru-RU"/>
        </w:rPr>
        <w:t xml:space="preserve"> </w:t>
      </w:r>
      <w:r w:rsidR="003A44E6">
        <w:rPr>
          <w:b/>
          <w:noProof w:val="0"/>
          <w:lang w:val="ro-MD" w:eastAsia="ru-RU"/>
        </w:rPr>
        <w:t>nu se aplică</w:t>
      </w:r>
    </w:p>
    <w:p w14:paraId="16F7BF55" w14:textId="77777777" w:rsidR="00BE362C" w:rsidRPr="00ED5AC5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ED5AC5">
        <w:rPr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lastRenderedPageBreak/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6F7A1C8B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BA4813">
        <w:rPr>
          <w:noProof w:val="0"/>
          <w:lang w:val="ro-MD" w:eastAsia="ru-RU"/>
        </w:rPr>
        <w:t>Data (datele) și</w:t>
      </w:r>
      <w:r w:rsidR="00ED5AC5" w:rsidRPr="00BA4813">
        <w:rPr>
          <w:noProof w:val="0"/>
          <w:lang w:val="ro-MD" w:eastAsia="ru-RU"/>
        </w:rPr>
        <w:t xml:space="preserve"> </w:t>
      </w:r>
      <w:r w:rsidRPr="00BA4813">
        <w:rPr>
          <w:noProof w:val="0"/>
          <w:lang w:val="ro-MD" w:eastAsia="ru-RU"/>
        </w:rPr>
        <w:t>referința (referințele) publicărilor anterioare în Jurnalul Oficial al Uniunii Europene privind contractul (contractele) la care se referă anunțul respectiv (dacă este cazul):</w:t>
      </w:r>
      <w:r w:rsidR="00BA4813" w:rsidRPr="00BA4813">
        <w:rPr>
          <w:b/>
          <w:shd w:val="clear" w:color="auto" w:fill="FFFFFF"/>
        </w:rPr>
        <w:t xml:space="preserve"> </w:t>
      </w:r>
      <w:r w:rsidR="00BA4813" w:rsidRPr="0065782E">
        <w:rPr>
          <w:b/>
          <w:shd w:val="clear" w:color="auto" w:fill="FFFFFF"/>
        </w:rPr>
        <w:t>nu se aplică</w:t>
      </w:r>
    </w:p>
    <w:p w14:paraId="0A3E25DE" w14:textId="317F5D4C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BA4813">
        <w:rPr>
          <w:noProof w:val="0"/>
          <w:lang w:val="ro-MD" w:eastAsia="ru-RU"/>
        </w:rPr>
        <w:t>În cazul achizițiilor periodice, calendarul estimat pentru publicarea anunțurilor viitoare</w:t>
      </w:r>
      <w:r w:rsidRPr="00BA4813">
        <w:rPr>
          <w:noProof w:val="0"/>
          <w:shd w:val="clear" w:color="auto" w:fill="FFFFFF" w:themeFill="background1"/>
          <w:lang w:val="ro-MD" w:eastAsia="ru-RU"/>
        </w:rPr>
        <w:t>:</w:t>
      </w:r>
      <w:r w:rsidR="00BA4813" w:rsidRPr="00BA4813">
        <w:rPr>
          <w:b/>
          <w:shd w:val="clear" w:color="auto" w:fill="FFFFFF"/>
        </w:rPr>
        <w:t xml:space="preserve"> </w:t>
      </w:r>
      <w:r w:rsidR="00BA4813" w:rsidRPr="0065782E">
        <w:rPr>
          <w:b/>
          <w:shd w:val="clear" w:color="auto" w:fill="FFFFFF"/>
        </w:rPr>
        <w:t>nu se aplică</w:t>
      </w:r>
    </w:p>
    <w:p w14:paraId="0D3F5FE9" w14:textId="52BD8DFA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BA4813">
        <w:rPr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BA4813">
        <w:rPr>
          <w:noProof w:val="0"/>
          <w:lang w:val="ro-MD" w:eastAsia="ru-RU"/>
        </w:rPr>
        <w:t xml:space="preserve"> </w:t>
      </w:r>
      <w:r w:rsidR="00093AE5" w:rsidRPr="00BA4813">
        <w:rPr>
          <w:noProof w:val="0"/>
          <w:shd w:val="clear" w:color="auto" w:fill="FFFFFF" w:themeFill="background1"/>
          <w:lang w:val="ro-MD" w:eastAsia="ru-RU"/>
        </w:rPr>
        <w:t>a</w:t>
      </w:r>
      <w:r w:rsidRPr="00BA4813">
        <w:rPr>
          <w:noProof w:val="0"/>
          <w:shd w:val="clear" w:color="auto" w:fill="FFFFFF" w:themeFill="background1"/>
          <w:lang w:val="ro-MD" w:eastAsia="ru-RU"/>
        </w:rPr>
        <w:t>nunţ:</w:t>
      </w:r>
      <w:r w:rsidR="00BA4813" w:rsidRPr="00BA4813">
        <w:rPr>
          <w:b/>
          <w:shd w:val="clear" w:color="auto" w:fill="FFFFFF"/>
        </w:rPr>
        <w:t xml:space="preserve"> </w:t>
      </w:r>
      <w:r w:rsidR="00BA4813" w:rsidRPr="0065782E">
        <w:rPr>
          <w:b/>
          <w:shd w:val="clear" w:color="auto" w:fill="FFFFFF"/>
        </w:rPr>
        <w:t>nu se aplică</w:t>
      </w:r>
    </w:p>
    <w:p w14:paraId="534F3234" w14:textId="3447E382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B24688">
        <w:rPr>
          <w:noProof w:val="0"/>
          <w:lang w:val="ro-MD" w:eastAsia="ru-RU"/>
        </w:rPr>
        <w:t>Data transmiterii spre publicare a anunțului de participar</w:t>
      </w:r>
      <w:r w:rsidRPr="00B24688">
        <w:rPr>
          <w:noProof w:val="0"/>
          <w:shd w:val="clear" w:color="auto" w:fill="FFFFFF" w:themeFill="background1"/>
          <w:lang w:val="ro-MD" w:eastAsia="ru-RU"/>
        </w:rPr>
        <w:t>e</w:t>
      </w:r>
      <w:r w:rsidR="00426FF4" w:rsidRPr="00B24688">
        <w:rPr>
          <w:noProof w:val="0"/>
          <w:shd w:val="clear" w:color="auto" w:fill="FFFFFF" w:themeFill="background1"/>
          <w:lang w:val="ro-MD" w:eastAsia="ru-RU"/>
        </w:rPr>
        <w:t>:</w:t>
      </w:r>
      <w:r w:rsidR="00B24688" w:rsidRPr="00B24688">
        <w:rPr>
          <w:sz w:val="22"/>
          <w:szCs w:val="22"/>
          <w:shd w:val="clear" w:color="auto" w:fill="FFFFFF"/>
        </w:rPr>
        <w:t xml:space="preserve"> </w:t>
      </w:r>
      <w:r w:rsidR="00B24688" w:rsidRPr="00B24688">
        <w:rPr>
          <w:b/>
          <w:sz w:val="22"/>
          <w:szCs w:val="22"/>
          <w:shd w:val="clear" w:color="auto" w:fill="FFFFFF"/>
        </w:rPr>
        <w:t>conform SIA RSAP M-Tender</w:t>
      </w:r>
    </w:p>
    <w:p w14:paraId="2045D673" w14:textId="77777777" w:rsidR="00BE362C" w:rsidRPr="00B24688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B24688">
        <w:rPr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BE362C" w:rsidRPr="00EC30C2" w14:paraId="7CE1A222" w14:textId="77777777" w:rsidTr="001A1A16">
        <w:tc>
          <w:tcPr>
            <w:tcW w:w="5305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B24688" w:rsidRPr="00EC30C2" w14:paraId="6965C240" w14:textId="77777777" w:rsidTr="001A1A16">
        <w:tc>
          <w:tcPr>
            <w:tcW w:w="5305" w:type="dxa"/>
            <w:shd w:val="clear" w:color="auto" w:fill="FFFFFF" w:themeFill="background1"/>
          </w:tcPr>
          <w:p w14:paraId="7715F972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210F7770" w14:textId="651C1D86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Se acceptă prin intermediul MTender</w:t>
            </w:r>
          </w:p>
        </w:tc>
      </w:tr>
      <w:tr w:rsidR="00B24688" w:rsidRPr="00EC30C2" w14:paraId="33FEFD82" w14:textId="77777777" w:rsidTr="001A1A16">
        <w:tc>
          <w:tcPr>
            <w:tcW w:w="5305" w:type="dxa"/>
            <w:shd w:val="clear" w:color="auto" w:fill="FFFFFF" w:themeFill="background1"/>
          </w:tcPr>
          <w:p w14:paraId="7FDA04C9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69F696AB" w14:textId="02A578CC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Nu se acceptă</w:t>
            </w:r>
          </w:p>
        </w:tc>
      </w:tr>
      <w:tr w:rsidR="00B24688" w:rsidRPr="00EC30C2" w14:paraId="67B17268" w14:textId="77777777" w:rsidTr="001A1A16">
        <w:tc>
          <w:tcPr>
            <w:tcW w:w="5305" w:type="dxa"/>
            <w:shd w:val="clear" w:color="auto" w:fill="FFFFFF" w:themeFill="background1"/>
          </w:tcPr>
          <w:p w14:paraId="58502078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14FA76EF" w14:textId="2117D8CB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Se acceptă</w:t>
            </w:r>
          </w:p>
        </w:tc>
      </w:tr>
      <w:tr w:rsidR="00B24688" w:rsidRPr="00EC30C2" w14:paraId="57FEAAB3" w14:textId="77777777" w:rsidTr="001A1A16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1D7EF9D8" w14:textId="77777777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2B4382D3" w14:textId="2AE49D72" w:rsidR="00B24688" w:rsidRPr="00FF430B" w:rsidRDefault="00B24688" w:rsidP="00B2468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5C239F">
              <w:rPr>
                <w:sz w:val="22"/>
                <w:szCs w:val="22"/>
              </w:rPr>
              <w:t>Se acceptă</w:t>
            </w:r>
          </w:p>
        </w:tc>
      </w:tr>
    </w:tbl>
    <w:p w14:paraId="4BFCB32D" w14:textId="3E5809C6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B24688">
        <w:rPr>
          <w:noProof w:val="0"/>
          <w:lang w:val="ro-MD"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FF430B">
        <w:rPr>
          <w:b/>
          <w:noProof w:val="0"/>
          <w:lang w:val="ro-MD" w:eastAsia="ru-RU"/>
        </w:rPr>
        <w:t xml:space="preserve"> </w:t>
      </w:r>
      <w:r w:rsidR="00B24688" w:rsidRPr="005C239F">
        <w:rPr>
          <w:b/>
          <w:sz w:val="22"/>
          <w:szCs w:val="22"/>
          <w:shd w:val="clear" w:color="auto" w:fill="FFFFFF"/>
        </w:rPr>
        <w:t>nu se aplică</w:t>
      </w:r>
      <w:r w:rsidR="00B24688" w:rsidRPr="005C239F">
        <w:rPr>
          <w:b/>
          <w:sz w:val="22"/>
          <w:szCs w:val="22"/>
          <w:shd w:val="clear" w:color="auto" w:fill="FFFF00"/>
        </w:rPr>
        <w:t xml:space="preserve"> </w:t>
      </w:r>
    </w:p>
    <w:p w14:paraId="387292F9" w14:textId="60ECB384" w:rsidR="00BE362C" w:rsidRPr="00FF430B" w:rsidRDefault="00BE362C" w:rsidP="00A453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="00B24688" w:rsidRPr="00410EBE">
        <w:rPr>
          <w:lang w:val="en-US"/>
        </w:rPr>
        <w:t>(</w:t>
      </w:r>
      <w:r w:rsidR="00B24688" w:rsidRPr="00410EBE">
        <w:rPr>
          <w:shd w:val="clear" w:color="auto" w:fill="FFFF00"/>
          <w:lang w:val="en-US"/>
        </w:rPr>
        <w:t>022) 250-</w:t>
      </w:r>
      <w:r w:rsidR="00B24688">
        <w:rPr>
          <w:shd w:val="clear" w:color="auto" w:fill="FFFF00"/>
          <w:lang w:val="en-US"/>
        </w:rPr>
        <w:t>707</w:t>
      </w:r>
      <w:r w:rsidR="00B24688" w:rsidRPr="00410EBE">
        <w:rPr>
          <w:shd w:val="clear" w:color="auto" w:fill="FFFF00"/>
          <w:lang w:val="en-US"/>
        </w:rPr>
        <w:t xml:space="preserve"> Moticailo Alexei (serviciu achiziții</w:t>
      </w:r>
      <w:r w:rsidR="00B24688">
        <w:rPr>
          <w:shd w:val="clear" w:color="auto" w:fill="FFFF00"/>
          <w:lang w:val="en-US"/>
        </w:rPr>
        <w:t xml:space="preserve"> publice</w:t>
      </w:r>
      <w:r w:rsidR="00B24688" w:rsidRPr="00410EBE">
        <w:rPr>
          <w:shd w:val="clear" w:color="auto" w:fill="FFFF00"/>
          <w:lang w:val="en-US"/>
        </w:rPr>
        <w:t>)</w:t>
      </w:r>
    </w:p>
    <w:p w14:paraId="1E7D3B31" w14:textId="04B59979" w:rsidR="00BE362C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7CD1F560" w14:textId="77777777" w:rsidR="00285CDB" w:rsidRDefault="00285CDB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03F36A1" w14:textId="3DBE5A56" w:rsidR="00B24688" w:rsidRDefault="00B24688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A9C71EE" w14:textId="1D0D4451" w:rsidR="00914845" w:rsidRDefault="00914845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21028788" w14:textId="77777777" w:rsidR="00914845" w:rsidRDefault="00914845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2E35DE93" w14:textId="32533B60" w:rsidR="00B65C93" w:rsidRPr="00FF430B" w:rsidRDefault="00B24688" w:rsidP="00670CBF">
      <w:pPr>
        <w:shd w:val="clear" w:color="auto" w:fill="FFFFFF"/>
        <w:spacing w:before="120" w:after="120"/>
        <w:rPr>
          <w:rFonts w:eastAsia="PMingLiU"/>
          <w:lang w:val="ro-MD" w:eastAsia="zh-CN"/>
        </w:rPr>
      </w:pPr>
      <w:r w:rsidRPr="00D37F36">
        <w:rPr>
          <w:b/>
          <w:lang w:val="en-US"/>
        </w:rPr>
        <w:t xml:space="preserve">Conducătorul grupului de lucru: </w:t>
      </w:r>
      <w:r>
        <w:rPr>
          <w:b/>
          <w:lang w:val="en-US"/>
        </w:rPr>
        <w:t xml:space="preserve">    </w:t>
      </w:r>
      <w:r w:rsidRPr="00D37F36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</w:t>
      </w:r>
      <w:r>
        <w:rPr>
          <w:b/>
          <w:shd w:val="clear" w:color="auto" w:fill="FFFF00"/>
          <w:lang w:val="en-US"/>
        </w:rPr>
        <w:t xml:space="preserve">Mihail Ciocanu </w:t>
      </w:r>
      <w:r w:rsidRPr="00D37F36">
        <w:rPr>
          <w:b/>
          <w:lang w:val="en-US"/>
        </w:rPr>
        <w:t xml:space="preserve">     </w:t>
      </w:r>
      <w:r>
        <w:rPr>
          <w:b/>
          <w:lang w:val="en-US"/>
        </w:rPr>
        <w:t xml:space="preserve">                       </w:t>
      </w:r>
      <w:r w:rsidRPr="00D37F36">
        <w:rPr>
          <w:b/>
          <w:lang w:val="en-US"/>
        </w:rPr>
        <w:t>L.Ș.</w:t>
      </w:r>
    </w:p>
    <w:p w14:paraId="52311484" w14:textId="2A48819F" w:rsidR="00B65C93" w:rsidRPr="00FF430B" w:rsidRDefault="00B65C93" w:rsidP="00120AE6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4D5CBD">
      <w:footerReference w:type="default" r:id="rId9"/>
      <w:pgSz w:w="11906" w:h="16838" w:code="9"/>
      <w:pgMar w:top="567" w:right="849" w:bottom="284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87B79" w14:textId="77777777" w:rsidR="002E58F5" w:rsidRDefault="002E58F5" w:rsidP="00A20ACF">
      <w:r>
        <w:separator/>
      </w:r>
    </w:p>
  </w:endnote>
  <w:endnote w:type="continuationSeparator" w:id="0">
    <w:p w14:paraId="103C8743" w14:textId="77777777" w:rsidR="002E58F5" w:rsidRDefault="002E58F5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869327"/>
      <w:docPartObj>
        <w:docPartGallery w:val="Page Numbers (Bottom of Page)"/>
        <w:docPartUnique/>
      </w:docPartObj>
    </w:sdtPr>
    <w:sdtEndPr/>
    <w:sdtContent>
      <w:p w14:paraId="16FD1D34" w14:textId="2559BD4D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CBD">
          <w:t>4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F07F" w14:textId="77777777" w:rsidR="002E58F5" w:rsidRDefault="002E58F5" w:rsidP="00A20ACF">
      <w:r>
        <w:separator/>
      </w:r>
    </w:p>
  </w:footnote>
  <w:footnote w:type="continuationSeparator" w:id="0">
    <w:p w14:paraId="1A245472" w14:textId="77777777" w:rsidR="002E58F5" w:rsidRDefault="002E58F5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2914FBE"/>
    <w:multiLevelType w:val="hybridMultilevel"/>
    <w:tmpl w:val="B54CAC38"/>
    <w:lvl w:ilvl="0" w:tplc="FAD8D0B8">
      <w:start w:val="4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3E2E"/>
    <w:multiLevelType w:val="hybridMultilevel"/>
    <w:tmpl w:val="7A325946"/>
    <w:lvl w:ilvl="0" w:tplc="339AF08A">
      <w:start w:val="2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137E6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3703E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1B0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1883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59D6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0AE6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C7DC2"/>
    <w:rsid w:val="001D0242"/>
    <w:rsid w:val="001D0651"/>
    <w:rsid w:val="001D1E1A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748"/>
    <w:rsid w:val="00207FF4"/>
    <w:rsid w:val="00211C74"/>
    <w:rsid w:val="002121B4"/>
    <w:rsid w:val="00215AC6"/>
    <w:rsid w:val="00216025"/>
    <w:rsid w:val="0022060E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B50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CDB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2B7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3952"/>
    <w:rsid w:val="002D4BC7"/>
    <w:rsid w:val="002D6E71"/>
    <w:rsid w:val="002D7857"/>
    <w:rsid w:val="002E1640"/>
    <w:rsid w:val="002E20CD"/>
    <w:rsid w:val="002E3A6D"/>
    <w:rsid w:val="002E3D41"/>
    <w:rsid w:val="002E48BE"/>
    <w:rsid w:val="002E4970"/>
    <w:rsid w:val="002E58F5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1EB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045A"/>
    <w:rsid w:val="003A2643"/>
    <w:rsid w:val="003A40C2"/>
    <w:rsid w:val="003A4181"/>
    <w:rsid w:val="003A44E6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367C5"/>
    <w:rsid w:val="0044048B"/>
    <w:rsid w:val="0044054A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87B35"/>
    <w:rsid w:val="00491A8B"/>
    <w:rsid w:val="004967CB"/>
    <w:rsid w:val="00496881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B4572"/>
    <w:rsid w:val="004C12F5"/>
    <w:rsid w:val="004C23A8"/>
    <w:rsid w:val="004C30A2"/>
    <w:rsid w:val="004C499F"/>
    <w:rsid w:val="004C59A0"/>
    <w:rsid w:val="004C7DFB"/>
    <w:rsid w:val="004D01A5"/>
    <w:rsid w:val="004D0DD1"/>
    <w:rsid w:val="004D19DB"/>
    <w:rsid w:val="004D2738"/>
    <w:rsid w:val="004D3522"/>
    <w:rsid w:val="004D3D43"/>
    <w:rsid w:val="004D4433"/>
    <w:rsid w:val="004D4673"/>
    <w:rsid w:val="004D49FA"/>
    <w:rsid w:val="004D511B"/>
    <w:rsid w:val="004D5CBD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1C76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2BEE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553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0E43"/>
    <w:rsid w:val="005E1BB7"/>
    <w:rsid w:val="005E3355"/>
    <w:rsid w:val="005E3C2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983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65E0"/>
    <w:rsid w:val="00627939"/>
    <w:rsid w:val="00627CE2"/>
    <w:rsid w:val="00627D01"/>
    <w:rsid w:val="00630DB5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26B"/>
    <w:rsid w:val="006514A0"/>
    <w:rsid w:val="00651EB9"/>
    <w:rsid w:val="006526E7"/>
    <w:rsid w:val="006537B3"/>
    <w:rsid w:val="00653E70"/>
    <w:rsid w:val="0065782E"/>
    <w:rsid w:val="00657833"/>
    <w:rsid w:val="006620F8"/>
    <w:rsid w:val="0066332B"/>
    <w:rsid w:val="006636C7"/>
    <w:rsid w:val="006638BF"/>
    <w:rsid w:val="00666A9B"/>
    <w:rsid w:val="00667B1F"/>
    <w:rsid w:val="00667C91"/>
    <w:rsid w:val="00670CBF"/>
    <w:rsid w:val="006720D6"/>
    <w:rsid w:val="00673164"/>
    <w:rsid w:val="0067392B"/>
    <w:rsid w:val="00674E63"/>
    <w:rsid w:val="006755A1"/>
    <w:rsid w:val="0067769C"/>
    <w:rsid w:val="00680AC9"/>
    <w:rsid w:val="006819B2"/>
    <w:rsid w:val="0068226E"/>
    <w:rsid w:val="00682A64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C74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ADB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3B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2552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53C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18A8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C7B4B"/>
    <w:rsid w:val="007D092B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1FDA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6F5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48EE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1D01"/>
    <w:rsid w:val="00843F26"/>
    <w:rsid w:val="008442EE"/>
    <w:rsid w:val="008449C1"/>
    <w:rsid w:val="00844D3D"/>
    <w:rsid w:val="00845320"/>
    <w:rsid w:val="00845CB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ADC"/>
    <w:rsid w:val="00867DA9"/>
    <w:rsid w:val="008726D2"/>
    <w:rsid w:val="00873EA6"/>
    <w:rsid w:val="00873EEA"/>
    <w:rsid w:val="0087512E"/>
    <w:rsid w:val="00875CFC"/>
    <w:rsid w:val="00877B36"/>
    <w:rsid w:val="00880C7A"/>
    <w:rsid w:val="00881710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236"/>
    <w:rsid w:val="008A54A7"/>
    <w:rsid w:val="008A613D"/>
    <w:rsid w:val="008A6462"/>
    <w:rsid w:val="008A652C"/>
    <w:rsid w:val="008A6911"/>
    <w:rsid w:val="008A6A0A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8F6FE1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47BE"/>
    <w:rsid w:val="00914845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21C7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152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27B5D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453A5"/>
    <w:rsid w:val="00A46F51"/>
    <w:rsid w:val="00A50D0A"/>
    <w:rsid w:val="00A52736"/>
    <w:rsid w:val="00A527D3"/>
    <w:rsid w:val="00A53EBF"/>
    <w:rsid w:val="00A54239"/>
    <w:rsid w:val="00A55E28"/>
    <w:rsid w:val="00A563D9"/>
    <w:rsid w:val="00A56DD7"/>
    <w:rsid w:val="00A56E57"/>
    <w:rsid w:val="00A57290"/>
    <w:rsid w:val="00A60292"/>
    <w:rsid w:val="00A605FC"/>
    <w:rsid w:val="00A6092F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2D17"/>
    <w:rsid w:val="00AB6768"/>
    <w:rsid w:val="00AB7AE2"/>
    <w:rsid w:val="00AC1F5C"/>
    <w:rsid w:val="00AC4562"/>
    <w:rsid w:val="00AC4778"/>
    <w:rsid w:val="00AC5CAE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61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4688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21FC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3D2D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3A13"/>
    <w:rsid w:val="00B75A38"/>
    <w:rsid w:val="00B76D90"/>
    <w:rsid w:val="00B77248"/>
    <w:rsid w:val="00B777DC"/>
    <w:rsid w:val="00B81043"/>
    <w:rsid w:val="00B8384B"/>
    <w:rsid w:val="00B90005"/>
    <w:rsid w:val="00B90D94"/>
    <w:rsid w:val="00B91812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4813"/>
    <w:rsid w:val="00BA58AB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418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0EB7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6501"/>
    <w:rsid w:val="00C376EF"/>
    <w:rsid w:val="00C415AE"/>
    <w:rsid w:val="00C41D86"/>
    <w:rsid w:val="00C44B96"/>
    <w:rsid w:val="00C45975"/>
    <w:rsid w:val="00C459CA"/>
    <w:rsid w:val="00C47818"/>
    <w:rsid w:val="00C50A6A"/>
    <w:rsid w:val="00C52801"/>
    <w:rsid w:val="00C53AD8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4876"/>
    <w:rsid w:val="00C762AE"/>
    <w:rsid w:val="00C76B7F"/>
    <w:rsid w:val="00C77AA7"/>
    <w:rsid w:val="00C77DF2"/>
    <w:rsid w:val="00C77E35"/>
    <w:rsid w:val="00C805CC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253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6E68"/>
    <w:rsid w:val="00CE7128"/>
    <w:rsid w:val="00CF09D7"/>
    <w:rsid w:val="00CF2F07"/>
    <w:rsid w:val="00CF330E"/>
    <w:rsid w:val="00CF39BF"/>
    <w:rsid w:val="00CF454E"/>
    <w:rsid w:val="00CF48D5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732"/>
    <w:rsid w:val="00D10AC2"/>
    <w:rsid w:val="00D11588"/>
    <w:rsid w:val="00D12FD7"/>
    <w:rsid w:val="00D14071"/>
    <w:rsid w:val="00D1419B"/>
    <w:rsid w:val="00D14C05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369"/>
    <w:rsid w:val="00D379F6"/>
    <w:rsid w:val="00D37F9E"/>
    <w:rsid w:val="00D4075B"/>
    <w:rsid w:val="00D41122"/>
    <w:rsid w:val="00D41FAC"/>
    <w:rsid w:val="00D42379"/>
    <w:rsid w:val="00D43956"/>
    <w:rsid w:val="00D475F3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29BA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2923"/>
    <w:rsid w:val="00DA296E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203"/>
    <w:rsid w:val="00E1157D"/>
    <w:rsid w:val="00E13118"/>
    <w:rsid w:val="00E133BB"/>
    <w:rsid w:val="00E136F0"/>
    <w:rsid w:val="00E16174"/>
    <w:rsid w:val="00E171D4"/>
    <w:rsid w:val="00E17AFF"/>
    <w:rsid w:val="00E2007C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8711D"/>
    <w:rsid w:val="00E90B0D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348B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D5AC5"/>
    <w:rsid w:val="00EE09D2"/>
    <w:rsid w:val="00EE1185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424C"/>
    <w:rsid w:val="00F059B8"/>
    <w:rsid w:val="00F07EDA"/>
    <w:rsid w:val="00F12593"/>
    <w:rsid w:val="00F133B2"/>
    <w:rsid w:val="00F1442D"/>
    <w:rsid w:val="00F144A6"/>
    <w:rsid w:val="00F15AC8"/>
    <w:rsid w:val="00F168DC"/>
    <w:rsid w:val="00F17FC5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311"/>
    <w:rsid w:val="00F80BB0"/>
    <w:rsid w:val="00F81E7A"/>
    <w:rsid w:val="00F82072"/>
    <w:rsid w:val="00F84061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9A6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0EAF"/>
    <w:rsid w:val="00FE14A2"/>
    <w:rsid w:val="00FE1D11"/>
    <w:rsid w:val="00FE21A7"/>
    <w:rsid w:val="00FE38A6"/>
    <w:rsid w:val="00FE5128"/>
    <w:rsid w:val="00FE5800"/>
    <w:rsid w:val="00FE6192"/>
    <w:rsid w:val="00FE6341"/>
    <w:rsid w:val="00FE6B60"/>
    <w:rsid w:val="00FF0146"/>
    <w:rsid w:val="00FF2947"/>
    <w:rsid w:val="00FF430B"/>
    <w:rsid w:val="00FF46FA"/>
    <w:rsid w:val="00FF56B2"/>
    <w:rsid w:val="00FF594B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aff2">
    <w:name w:val="Emphasis"/>
    <w:basedOn w:val="a1"/>
    <w:uiPriority w:val="20"/>
    <w:qFormat/>
    <w:rsid w:val="009A4152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D729BA"/>
    <w:pPr>
      <w:widowControl w:val="0"/>
      <w:autoSpaceDE w:val="0"/>
      <w:autoSpaceDN w:val="0"/>
      <w:spacing w:line="262" w:lineRule="exact"/>
      <w:jc w:val="center"/>
    </w:pPr>
    <w:rPr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ro/45112000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DC8A-14D6-48A3-9408-DC43F78C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Sectia Achizitii Adjunct</cp:lastModifiedBy>
  <cp:revision>131</cp:revision>
  <cp:lastPrinted>2022-05-06T10:51:00Z</cp:lastPrinted>
  <dcterms:created xsi:type="dcterms:W3CDTF">2021-06-14T10:00:00Z</dcterms:created>
  <dcterms:modified xsi:type="dcterms:W3CDTF">2022-09-30T12:19:00Z</dcterms:modified>
</cp:coreProperties>
</file>