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6AFFDCE1" w:rsidR="00233538" w:rsidRPr="00FF430B" w:rsidRDefault="00102A18" w:rsidP="00E16E46">
      <w:pPr>
        <w:spacing w:line="276" w:lineRule="auto"/>
        <w:jc w:val="center"/>
        <w:rPr>
          <w:lang w:val="ro-MD"/>
        </w:rPr>
      </w:pPr>
      <w:r>
        <w:rPr>
          <w:lang w:val="ro-MD"/>
        </w:rPr>
        <w:t xml:space="preserve">Obiectul: </w:t>
      </w:r>
      <w:r w:rsidR="00E16E46">
        <w:rPr>
          <w:b/>
          <w:noProof w:val="0"/>
          <w:lang w:val="ro-MD" w:eastAsia="ru-RU"/>
        </w:rPr>
        <w:t xml:space="preserve">: </w:t>
      </w:r>
      <w:r w:rsidR="00586703" w:rsidRPr="00C20E74">
        <w:rPr>
          <w:b/>
          <w:color w:val="0070C0"/>
          <w:lang w:val="en-US"/>
        </w:rPr>
        <w:t xml:space="preserve">Lucrări de reparație a acoperișului la </w:t>
      </w:r>
      <w:r w:rsidR="00586703" w:rsidRPr="00C20E74">
        <w:rPr>
          <w:b/>
          <w:color w:val="0070C0"/>
        </w:rPr>
        <w:t>Scoala Primara nr. 95</w:t>
      </w:r>
      <w:r w:rsidR="00586703" w:rsidRPr="00667F45">
        <w:rPr>
          <w:b/>
          <w:color w:val="0070C0"/>
          <w:lang w:val="ro-MD"/>
        </w:rPr>
        <w:t xml:space="preserve"> </w:t>
      </w:r>
      <w:r w:rsidR="00C05F1B" w:rsidRPr="00667F45">
        <w:rPr>
          <w:b/>
          <w:color w:val="0070C0"/>
          <w:lang w:val="ro-MD"/>
        </w:rPr>
        <w:t>din subordinea DETS sec. Ciocana</w:t>
      </w:r>
      <w:r w:rsidR="00E16E46" w:rsidRPr="001F0C94">
        <w:rPr>
          <w:b/>
          <w:lang w:val="ro-MD"/>
        </w:rPr>
        <w:t xml:space="preserve"> </w:t>
      </w:r>
      <w:r w:rsidR="00E16E46">
        <w:rPr>
          <w:b/>
          <w:lang w:val="ro-MD"/>
        </w:rPr>
        <w:t xml:space="preserve">                  </w:t>
      </w:r>
      <w:r w:rsidR="0003591A" w:rsidRPr="00E16E46">
        <w:rPr>
          <w:i/>
          <w:sz w:val="20"/>
          <w:szCs w:val="20"/>
          <w:lang w:val="ro-MD"/>
        </w:rPr>
        <w:t>(denumirea, adresa)</w:t>
      </w:r>
    </w:p>
    <w:p w14:paraId="6EFC4702" w14:textId="0648BE37" w:rsidR="00233538" w:rsidRPr="00564D6C" w:rsidRDefault="0003591A" w:rsidP="00564D6C">
      <w:pPr>
        <w:jc w:val="both"/>
        <w:rPr>
          <w:lang w:val="ro-MD"/>
        </w:rPr>
      </w:pPr>
      <w:r w:rsidRPr="00FF430B">
        <w:rPr>
          <w:lang w:val="ro-MD"/>
        </w:rPr>
        <w:t>Autoritatea contractantă</w:t>
      </w:r>
      <w:r w:rsidR="00102A18">
        <w:rPr>
          <w:lang w:val="ro-MD"/>
        </w:rPr>
        <w:t xml:space="preserve">: </w:t>
      </w:r>
      <w:r w:rsidR="00102A18" w:rsidRPr="005C5198">
        <w:rPr>
          <w:b/>
          <w:bCs/>
          <w:sz w:val="28"/>
          <w:szCs w:val="28"/>
          <w:u w:val="single"/>
          <w:lang w:val="en-US"/>
        </w:rPr>
        <w:t>DETS sectorul Ciocana</w:t>
      </w:r>
      <w:r w:rsidR="00102A18">
        <w:rPr>
          <w:b/>
          <w:bCs/>
          <w:sz w:val="28"/>
          <w:szCs w:val="28"/>
          <w:u w:val="single"/>
          <w:lang w:val="en-US"/>
        </w:rPr>
        <w:t>, mun. Chișinău, str. Alecu RUSSO 57</w:t>
      </w:r>
      <w:r w:rsidR="00564D6C">
        <w:rPr>
          <w:lang w:val="ro-MD"/>
        </w:rPr>
        <w:t xml:space="preserve">                                              </w:t>
      </w: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047DF5C0" w:rsidR="00233538" w:rsidRPr="00FF430B" w:rsidRDefault="00586703" w:rsidP="00196AB4">
      <w:pPr>
        <w:ind w:firstLine="709"/>
        <w:jc w:val="both"/>
        <w:rPr>
          <w:lang w:val="ro-MD"/>
        </w:rPr>
      </w:pPr>
      <w:r w:rsidRPr="00C20E74">
        <w:rPr>
          <w:b/>
          <w:color w:val="0070C0"/>
          <w:lang w:val="en-US"/>
        </w:rPr>
        <w:t xml:space="preserve">Lucrări de reparație a acoperișului la </w:t>
      </w:r>
      <w:r w:rsidRPr="00C20E74">
        <w:rPr>
          <w:b/>
          <w:color w:val="0070C0"/>
        </w:rPr>
        <w:t>Scoala Primara nr. 95</w:t>
      </w:r>
      <w:r w:rsidRPr="00667F45">
        <w:rPr>
          <w:b/>
          <w:color w:val="0070C0"/>
          <w:lang w:val="ro-MD"/>
        </w:rPr>
        <w:t xml:space="preserve"> </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lastRenderedPageBreak/>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3229DAAA" w14:textId="77777777" w:rsidR="00347FE2" w:rsidRDefault="00347FE2" w:rsidP="00196AB4">
      <w:pPr>
        <w:jc w:val="both"/>
        <w:rPr>
          <w:b/>
          <w:lang w:val="ro-MD"/>
        </w:rPr>
      </w:pPr>
    </w:p>
    <w:p w14:paraId="0AB67424" w14:textId="50BF7251" w:rsidR="00347FE2" w:rsidRDefault="00347FE2" w:rsidP="00196AB4">
      <w:pPr>
        <w:jc w:val="both"/>
        <w:rPr>
          <w:b/>
          <w:lang w:val="ro-MD"/>
        </w:rPr>
      </w:pPr>
    </w:p>
    <w:p w14:paraId="5B9162C5" w14:textId="25825B37" w:rsidR="001E0A11" w:rsidRDefault="001E0A11" w:rsidP="00196AB4">
      <w:pPr>
        <w:jc w:val="both"/>
        <w:rPr>
          <w:b/>
          <w:lang w:val="ro-MD"/>
        </w:rPr>
      </w:pPr>
    </w:p>
    <w:p w14:paraId="14F20D46" w14:textId="79D70C30" w:rsidR="001E0A11" w:rsidRDefault="001E0A11" w:rsidP="00196AB4">
      <w:pPr>
        <w:jc w:val="both"/>
        <w:rPr>
          <w:b/>
          <w:lang w:val="ro-MD"/>
        </w:rPr>
      </w:pPr>
    </w:p>
    <w:p w14:paraId="49FB8B18" w14:textId="77777777" w:rsidR="001E0A11" w:rsidRDefault="001E0A11" w:rsidP="00196AB4">
      <w:pPr>
        <w:jc w:val="both"/>
        <w:rPr>
          <w:b/>
          <w:lang w:val="ro-MD"/>
        </w:rPr>
      </w:pPr>
    </w:p>
    <w:p w14:paraId="14924E64" w14:textId="77777777" w:rsidR="00347FE2" w:rsidRDefault="00347FE2" w:rsidP="00196AB4">
      <w:pPr>
        <w:jc w:val="both"/>
        <w:rPr>
          <w:b/>
          <w:lang w:val="ro-MD"/>
        </w:rPr>
      </w:pPr>
    </w:p>
    <w:p w14:paraId="4BD6067A" w14:textId="77777777" w:rsidR="00347FE2" w:rsidRDefault="00347FE2" w:rsidP="00196AB4">
      <w:pPr>
        <w:jc w:val="both"/>
        <w:rPr>
          <w:b/>
          <w:lang w:val="ro-MD"/>
        </w:rPr>
      </w:pPr>
    </w:p>
    <w:p w14:paraId="6CC36057" w14:textId="77777777" w:rsidR="00347FE2" w:rsidRDefault="00347FE2" w:rsidP="00196AB4">
      <w:pPr>
        <w:jc w:val="both"/>
        <w:rPr>
          <w:b/>
          <w:lang w:val="ro-MD"/>
        </w:rPr>
      </w:pPr>
    </w:p>
    <w:p w14:paraId="1E53EAA2" w14:textId="77777777" w:rsidR="00347FE2" w:rsidRPr="00FF430B" w:rsidRDefault="00347FE2"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21D35006" w14:textId="4A8B2968" w:rsidR="00C05F1B" w:rsidRDefault="0003591A" w:rsidP="00E16E46">
      <w:pPr>
        <w:tabs>
          <w:tab w:val="left" w:pos="567"/>
        </w:tabs>
        <w:rPr>
          <w:lang w:val="ro-MD"/>
        </w:rPr>
      </w:pPr>
      <w:r w:rsidRPr="00FF430B">
        <w:rPr>
          <w:lang w:val="ro-MD"/>
        </w:rPr>
        <w:t>Obiectul</w:t>
      </w:r>
      <w:r w:rsidR="00E16E46" w:rsidRPr="00E16E46">
        <w:rPr>
          <w:b/>
          <w:color w:val="0070C0"/>
          <w:sz w:val="28"/>
          <w:szCs w:val="28"/>
          <w:u w:val="single"/>
          <w:lang w:val="ro-MD"/>
        </w:rPr>
        <w:t xml:space="preserve">: </w:t>
      </w:r>
      <w:r w:rsidR="00586703" w:rsidRPr="00C20E74">
        <w:rPr>
          <w:b/>
          <w:color w:val="0070C0"/>
          <w:lang w:val="en-US"/>
        </w:rPr>
        <w:t xml:space="preserve">Lucrări de reparație a acoperișului la </w:t>
      </w:r>
      <w:r w:rsidR="00586703" w:rsidRPr="00C20E74">
        <w:rPr>
          <w:b/>
          <w:color w:val="0070C0"/>
        </w:rPr>
        <w:t>Scoala Primara nr. 95</w:t>
      </w:r>
      <w:r w:rsidR="00586703" w:rsidRPr="00667F45">
        <w:rPr>
          <w:b/>
          <w:color w:val="0070C0"/>
          <w:lang w:val="ro-MD"/>
        </w:rPr>
        <w:t xml:space="preserve"> </w:t>
      </w:r>
      <w:r w:rsidR="00C05F1B" w:rsidRPr="00667F45">
        <w:rPr>
          <w:b/>
          <w:color w:val="0070C0"/>
          <w:lang w:val="ro-MD"/>
        </w:rPr>
        <w:t>din subordinea DETS sec. Ciocana</w:t>
      </w:r>
      <w:r w:rsidR="00C05F1B" w:rsidRPr="00FF430B">
        <w:rPr>
          <w:lang w:val="ro-MD"/>
        </w:rPr>
        <w:t xml:space="preserve"> </w:t>
      </w:r>
    </w:p>
    <w:p w14:paraId="5BCF1496" w14:textId="21C8723D" w:rsidR="00E71F7B" w:rsidRPr="00564D6C" w:rsidRDefault="0003591A" w:rsidP="00E16E46">
      <w:pPr>
        <w:tabs>
          <w:tab w:val="left" w:pos="567"/>
        </w:tabs>
        <w:rPr>
          <w:lang w:val="ro-MD"/>
        </w:rPr>
      </w:pPr>
      <w:r w:rsidRPr="00FF430B">
        <w:rPr>
          <w:lang w:val="ro-MD"/>
        </w:rPr>
        <w:t>Autoritatea contractantă</w:t>
      </w:r>
      <w:r w:rsidR="00564D6C">
        <w:rPr>
          <w:lang w:val="ro-MD"/>
        </w:rPr>
        <w:t xml:space="preserve">: </w:t>
      </w:r>
      <w:r w:rsidR="00564D6C" w:rsidRPr="00E16E46">
        <w:rPr>
          <w:b/>
          <w:color w:val="0070C0"/>
          <w:u w:val="single"/>
          <w:lang w:val="ro-MD"/>
        </w:rPr>
        <w:t>Direcția educație, tineret și sport sectorul Ciocana</w:t>
      </w:r>
      <w:r w:rsidR="00564D6C" w:rsidRPr="00E16E46">
        <w:rPr>
          <w:color w:val="0070C0"/>
          <w:lang w:val="ro-MD"/>
        </w:rPr>
        <w:t xml:space="preserve"> </w:t>
      </w:r>
    </w:p>
    <w:p w14:paraId="3255B1A8" w14:textId="579AE56C" w:rsidR="00E71F7B" w:rsidRDefault="0003591A" w:rsidP="009E2657">
      <w:pPr>
        <w:tabs>
          <w:tab w:val="left" w:pos="567"/>
        </w:tabs>
        <w:jc w:val="center"/>
        <w:rPr>
          <w:i/>
          <w:lang w:val="ro-MD"/>
        </w:rPr>
      </w:pPr>
      <w:r w:rsidRPr="00FF430B">
        <w:rPr>
          <w:i/>
          <w:lang w:val="ro-MD"/>
        </w:rPr>
        <w:t>(denumirea, adresa)</w:t>
      </w:r>
    </w:p>
    <w:p w14:paraId="2FC6C831" w14:textId="77777777" w:rsidR="00C05F1B" w:rsidRDefault="00C05F1B" w:rsidP="00C05F1B">
      <w:pPr>
        <w:jc w:val="center"/>
      </w:pPr>
    </w:p>
    <w:tbl>
      <w:tblPr>
        <w:tblW w:w="0" w:type="auto"/>
        <w:tblLayout w:type="fixed"/>
        <w:tblCellMar>
          <w:top w:w="56" w:type="dxa"/>
          <w:left w:w="56" w:type="dxa"/>
          <w:bottom w:w="56" w:type="dxa"/>
          <w:right w:w="56" w:type="dxa"/>
        </w:tblCellMar>
        <w:tblLook w:val="0000" w:firstRow="0" w:lastRow="0" w:firstColumn="0" w:lastColumn="0" w:noHBand="0" w:noVBand="0"/>
      </w:tblPr>
      <w:tblGrid>
        <w:gridCol w:w="4786"/>
        <w:gridCol w:w="5245"/>
      </w:tblGrid>
      <w:tr w:rsidR="00586703" w14:paraId="374A9BDA" w14:textId="77777777" w:rsidTr="006261DE">
        <w:tc>
          <w:tcPr>
            <w:tcW w:w="4786"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380CEDDF" w14:textId="77777777" w:rsidR="00586703" w:rsidRDefault="00586703" w:rsidP="006261DE">
            <w:pPr>
              <w:jc w:val="center"/>
              <w:rPr>
                <w:b/>
                <w:sz w:val="32"/>
              </w:rPr>
            </w:pPr>
            <w:r>
              <w:rPr>
                <w:b/>
                <w:sz w:val="32"/>
              </w:rPr>
              <w:t>Scoala Primara nr. 95 str. Petru  Zadnipru 2/3</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30E511C" w14:textId="77777777" w:rsidR="00586703" w:rsidRDefault="00586703" w:rsidP="006261DE">
            <w:pPr>
              <w:jc w:val="right"/>
              <w:rPr>
                <w:sz w:val="22"/>
              </w:rPr>
            </w:pPr>
            <w:r>
              <w:rPr>
                <w:sz w:val="22"/>
                <w:lang w:val="en-US"/>
              </w:rPr>
              <w:t>Formular Nr.1</w:t>
            </w:r>
          </w:p>
        </w:tc>
      </w:tr>
      <w:tr w:rsidR="00586703" w14:paraId="78429EF1" w14:textId="77777777" w:rsidTr="006261DE">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49DDA0" w14:textId="77777777" w:rsidR="00586703" w:rsidRDefault="00586703" w:rsidP="006261DE">
            <w:pPr>
              <w:jc w:val="center"/>
            </w:pPr>
            <w:r>
              <w:t>(</w:t>
            </w:r>
            <w:r>
              <w:rPr>
                <w:lang w:val="en-US"/>
              </w:rPr>
              <w:t>denumirea obiectivului)</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0C81E63" w14:textId="77777777" w:rsidR="00586703" w:rsidRDefault="00586703" w:rsidP="006261DE">
            <w:pPr>
              <w:jc w:val="center"/>
            </w:pPr>
          </w:p>
        </w:tc>
      </w:tr>
    </w:tbl>
    <w:p w14:paraId="2ED881BB" w14:textId="77777777" w:rsidR="00586703" w:rsidRDefault="00586703" w:rsidP="00586703"/>
    <w:p w14:paraId="42F5B847" w14:textId="77777777" w:rsidR="00586703" w:rsidRDefault="00586703" w:rsidP="00586703"/>
    <w:p w14:paraId="67AB515C" w14:textId="77777777" w:rsidR="00586703" w:rsidRDefault="00586703" w:rsidP="00586703">
      <w:pPr>
        <w:jc w:val="center"/>
        <w:rPr>
          <w:rFonts w:ascii="Times New Roman CYR" w:hAnsi="Times New Roman CYR"/>
          <w:b/>
          <w:sz w:val="40"/>
          <w:lang w:val="en-US"/>
        </w:rPr>
      </w:pPr>
      <w:r>
        <w:rPr>
          <w:b/>
          <w:sz w:val="40"/>
          <w:lang w:val="en-US"/>
        </w:rPr>
        <w:t xml:space="preserve">        Lista cu cantita</w:t>
      </w:r>
      <w:r>
        <w:rPr>
          <w:b/>
          <w:sz w:val="40"/>
        </w:rPr>
        <w:t>ţile de lucrări</w:t>
      </w:r>
      <w:r>
        <w:rPr>
          <w:rFonts w:ascii="Times New Roman CYR" w:hAnsi="Times New Roman CYR"/>
          <w:b/>
          <w:sz w:val="40"/>
          <w:lang w:val="en-US"/>
        </w:rPr>
        <w:t xml:space="preserve"> </w:t>
      </w:r>
    </w:p>
    <w:p w14:paraId="325D20E5" w14:textId="77777777" w:rsidR="00586703" w:rsidRDefault="00586703" w:rsidP="00586703">
      <w:pPr>
        <w:jc w:val="center"/>
        <w:rPr>
          <w:lang w:val="en-US"/>
        </w:rPr>
      </w:pPr>
    </w:p>
    <w:p w14:paraId="39C3CF4D" w14:textId="77777777" w:rsidR="00586703" w:rsidRDefault="00586703" w:rsidP="00586703">
      <w:pPr>
        <w:rPr>
          <w:b/>
          <w:sz w:val="28"/>
        </w:rPr>
      </w:pPr>
      <w:r>
        <w:rPr>
          <w:b/>
          <w:sz w:val="28"/>
          <w:lang w:val="en-US"/>
        </w:rPr>
        <w:t xml:space="preserve">                                         Lucrari de reparatie a acoperisului moale</w:t>
      </w:r>
    </w:p>
    <w:p w14:paraId="27F49C35" w14:textId="77777777" w:rsidR="00586703" w:rsidRDefault="00586703" w:rsidP="00586703">
      <w:r>
        <w:tab/>
        <w:t xml:space="preserve">                                                                              (denumirea lucrări)</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586703" w14:paraId="16E6D40F" w14:textId="77777777" w:rsidTr="006261DE">
        <w:trPr>
          <w:cantSplit/>
          <w:trHeight w:val="253"/>
        </w:trPr>
        <w:tc>
          <w:tcPr>
            <w:tcW w:w="709"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6E1971EC" w14:textId="77777777" w:rsidR="00586703" w:rsidRDefault="00586703" w:rsidP="006261DE">
            <w:pPr>
              <w:ind w:right="-108"/>
              <w:jc w:val="center"/>
              <w:rPr>
                <w:sz w:val="22"/>
                <w:lang w:val="en-US"/>
              </w:rPr>
            </w:pPr>
            <w:r>
              <w:rPr>
                <w:rFonts w:ascii="Times New Roman CYR" w:hAnsi="Times New Roman CYR"/>
                <w:sz w:val="22"/>
              </w:rPr>
              <w:t>№</w:t>
            </w:r>
          </w:p>
          <w:p w14:paraId="61344E50" w14:textId="77777777" w:rsidR="00586703" w:rsidRDefault="00586703" w:rsidP="006261DE">
            <w:pPr>
              <w:ind w:right="-108"/>
              <w:jc w:val="center"/>
              <w:rPr>
                <w:sz w:val="22"/>
              </w:rPr>
            </w:pPr>
            <w:r>
              <w:rPr>
                <w:sz w:val="22"/>
              </w:rPr>
              <w:t xml:space="preserve"> </w:t>
            </w:r>
            <w:r>
              <w:rPr>
                <w:sz w:val="22"/>
                <w:lang w:val="en-US"/>
              </w:rPr>
              <w:t>crt</w:t>
            </w:r>
            <w:r>
              <w:rPr>
                <w:sz w:val="22"/>
              </w:rPr>
              <w:t>.</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2EAD3C57" w14:textId="77777777" w:rsidR="00586703" w:rsidRDefault="00586703" w:rsidP="006261DE">
            <w:pPr>
              <w:ind w:left="-120" w:right="-108"/>
              <w:jc w:val="center"/>
              <w:rPr>
                <w:sz w:val="22"/>
                <w:lang w:val="en-US"/>
              </w:rPr>
            </w:pPr>
            <w:r>
              <w:rPr>
                <w:sz w:val="22"/>
              </w:rPr>
              <w:t>Simbol</w:t>
            </w:r>
            <w:r>
              <w:rPr>
                <w:sz w:val="22"/>
                <w:lang w:val="en-US"/>
              </w:rPr>
              <w:t xml:space="preserve"> </w:t>
            </w:r>
            <w:r>
              <w:rPr>
                <w:sz w:val="22"/>
              </w:rPr>
              <w:t xml:space="preserve">norme, cod </w:t>
            </w:r>
            <w:r>
              <w:rPr>
                <w:sz w:val="22"/>
                <w:lang w:val="en-US"/>
              </w:rPr>
              <w:t xml:space="preserve"> </w:t>
            </w:r>
            <w:r>
              <w:rPr>
                <w:sz w:val="22"/>
              </w:rPr>
              <w:t xml:space="preserve">resurse  </w:t>
            </w:r>
          </w:p>
        </w:tc>
        <w:tc>
          <w:tcPr>
            <w:tcW w:w="354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46F090F3" w14:textId="77777777" w:rsidR="00586703" w:rsidRDefault="00586703" w:rsidP="006261DE">
            <w:pPr>
              <w:jc w:val="center"/>
              <w:rPr>
                <w:sz w:val="22"/>
              </w:rPr>
            </w:pPr>
          </w:p>
          <w:p w14:paraId="15F58EB9" w14:textId="77777777" w:rsidR="00586703" w:rsidRDefault="00586703" w:rsidP="006261DE">
            <w:pPr>
              <w:jc w:val="center"/>
              <w:rPr>
                <w:sz w:val="22"/>
              </w:rPr>
            </w:pPr>
            <w:r>
              <w:rPr>
                <w:sz w:val="22"/>
              </w:rPr>
              <w:t xml:space="preserve">Denumire lucrări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08711DE3" w14:textId="77777777" w:rsidR="00586703" w:rsidRDefault="00586703" w:rsidP="006261DE">
            <w:pPr>
              <w:ind w:left="-108" w:right="-108"/>
              <w:jc w:val="center"/>
              <w:rPr>
                <w:sz w:val="22"/>
              </w:rPr>
            </w:pPr>
          </w:p>
          <w:p w14:paraId="7694364C" w14:textId="77777777" w:rsidR="00586703" w:rsidRDefault="00586703" w:rsidP="006261DE">
            <w:pPr>
              <w:ind w:left="-108" w:right="-108"/>
              <w:jc w:val="center"/>
              <w:rPr>
                <w:sz w:val="22"/>
              </w:rPr>
            </w:pPr>
            <w:r>
              <w:rPr>
                <w:sz w:val="22"/>
              </w:rPr>
              <w:t xml:space="preserve">U.M.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2EF40197" w14:textId="77777777" w:rsidR="00586703" w:rsidRDefault="00586703" w:rsidP="006261DE">
            <w:pPr>
              <w:ind w:left="-108" w:right="-108"/>
              <w:jc w:val="center"/>
              <w:rPr>
                <w:sz w:val="22"/>
                <w:lang w:val="en-US"/>
              </w:rPr>
            </w:pPr>
            <w:r>
              <w:rPr>
                <w:sz w:val="22"/>
              </w:rPr>
              <w:t xml:space="preserve">Cantitate </w:t>
            </w:r>
          </w:p>
        </w:tc>
        <w:tc>
          <w:tcPr>
            <w:tcW w:w="1417"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61EDBA9F" w14:textId="77777777" w:rsidR="00586703" w:rsidRDefault="00586703" w:rsidP="006261DE">
            <w:pPr>
              <w:ind w:left="-108" w:right="-108"/>
              <w:jc w:val="center"/>
              <w:rPr>
                <w:sz w:val="22"/>
                <w:lang w:val="en-US"/>
              </w:rPr>
            </w:pPr>
            <w:r>
              <w:rPr>
                <w:sz w:val="22"/>
                <w:lang w:val="en-US"/>
              </w:rPr>
              <w:t>Preţ pe unitate de măsură, lei (inclusiv salariu)</w:t>
            </w:r>
          </w:p>
        </w:tc>
        <w:tc>
          <w:tcPr>
            <w:tcW w:w="1418"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781D4B83" w14:textId="77777777" w:rsidR="00586703" w:rsidRDefault="00586703" w:rsidP="006261DE">
            <w:pPr>
              <w:ind w:left="-108" w:right="-108"/>
              <w:jc w:val="center"/>
              <w:rPr>
                <w:sz w:val="22"/>
                <w:lang w:val="en-US"/>
              </w:rPr>
            </w:pPr>
            <w:r>
              <w:rPr>
                <w:sz w:val="22"/>
                <w:lang w:val="en-US"/>
              </w:rPr>
              <w:t>Total, lei (col.5 x col.6)</w:t>
            </w:r>
          </w:p>
        </w:tc>
      </w:tr>
      <w:tr w:rsidR="00586703" w14:paraId="7BDB7F62" w14:textId="77777777" w:rsidTr="006261DE">
        <w:trPr>
          <w:cantSplit/>
          <w:trHeight w:val="253"/>
        </w:trPr>
        <w:tc>
          <w:tcPr>
            <w:tcW w:w="709"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061F37B" w14:textId="77777777" w:rsidR="00586703" w:rsidRDefault="00586703" w:rsidP="006261DE">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8C679B8" w14:textId="77777777" w:rsidR="00586703" w:rsidRDefault="00586703" w:rsidP="006261DE">
            <w:pPr>
              <w:rPr>
                <w:sz w:val="22"/>
                <w:lang w:val="en-US"/>
              </w:rPr>
            </w:pPr>
          </w:p>
        </w:tc>
        <w:tc>
          <w:tcPr>
            <w:tcW w:w="354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1385EFD" w14:textId="77777777" w:rsidR="00586703" w:rsidRDefault="00586703" w:rsidP="006261DE">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5AA0CCE7" w14:textId="77777777" w:rsidR="00586703" w:rsidRDefault="00586703" w:rsidP="006261DE">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65E18E36" w14:textId="77777777" w:rsidR="00586703" w:rsidRDefault="00586703" w:rsidP="006261DE">
            <w:pPr>
              <w:rPr>
                <w:sz w:val="22"/>
                <w:lang w:val="en-US"/>
              </w:rPr>
            </w:pPr>
          </w:p>
        </w:tc>
        <w:tc>
          <w:tcPr>
            <w:tcW w:w="1417"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1994B9" w14:textId="77777777" w:rsidR="00586703" w:rsidRDefault="00586703" w:rsidP="006261DE">
            <w:pPr>
              <w:rPr>
                <w:sz w:val="22"/>
                <w:lang w:val="en-US"/>
              </w:rPr>
            </w:pPr>
          </w:p>
        </w:tc>
        <w:tc>
          <w:tcPr>
            <w:tcW w:w="1418"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6B2E4A" w14:textId="77777777" w:rsidR="00586703" w:rsidRDefault="00586703" w:rsidP="006261DE">
            <w:pPr>
              <w:rPr>
                <w:sz w:val="22"/>
                <w:lang w:val="en-US"/>
              </w:rPr>
            </w:pPr>
          </w:p>
        </w:tc>
      </w:tr>
    </w:tbl>
    <w:p w14:paraId="2EB2BCC7" w14:textId="77777777" w:rsidR="00586703" w:rsidRDefault="00586703" w:rsidP="00586703">
      <w:pPr>
        <w:rPr>
          <w:sz w:val="2"/>
          <w:lang w:val="en-US"/>
        </w:rPr>
      </w:pP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586703" w14:paraId="5993FA9F" w14:textId="77777777" w:rsidTr="006261DE">
        <w:trPr>
          <w:cantSplit/>
          <w:tblHeader/>
        </w:trPr>
        <w:tc>
          <w:tcPr>
            <w:tcW w:w="709"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1A00E09B" w14:textId="77777777" w:rsidR="00586703" w:rsidRDefault="00586703" w:rsidP="006261DE">
            <w:pPr>
              <w:ind w:right="-108"/>
              <w:jc w:val="center"/>
              <w:rPr>
                <w:sz w:val="22"/>
              </w:rPr>
            </w:pPr>
            <w:r>
              <w:rPr>
                <w:sz w:val="22"/>
              </w:rPr>
              <w:t>1</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2EB56AA2" w14:textId="77777777" w:rsidR="00586703" w:rsidRDefault="00586703" w:rsidP="006261DE">
            <w:pPr>
              <w:ind w:left="-120" w:right="-108"/>
              <w:jc w:val="center"/>
              <w:rPr>
                <w:sz w:val="22"/>
              </w:rPr>
            </w:pPr>
            <w:r>
              <w:rPr>
                <w:sz w:val="22"/>
              </w:rPr>
              <w:t>2</w:t>
            </w:r>
          </w:p>
        </w:tc>
        <w:tc>
          <w:tcPr>
            <w:tcW w:w="354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00C897E8" w14:textId="77777777" w:rsidR="00586703" w:rsidRDefault="00586703" w:rsidP="006261DE">
            <w:pPr>
              <w:jc w:val="center"/>
              <w:rPr>
                <w:sz w:val="22"/>
              </w:rPr>
            </w:pPr>
            <w:r>
              <w:rPr>
                <w:sz w:val="22"/>
              </w:rPr>
              <w:t>3</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2A784499" w14:textId="77777777" w:rsidR="00586703" w:rsidRDefault="00586703" w:rsidP="006261DE">
            <w:pPr>
              <w:ind w:left="-108" w:right="-108"/>
              <w:jc w:val="center"/>
              <w:rPr>
                <w:sz w:val="22"/>
              </w:rPr>
            </w:pPr>
            <w:r>
              <w:rPr>
                <w:sz w:val="22"/>
              </w:rPr>
              <w:t>4</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62EC6697" w14:textId="77777777" w:rsidR="00586703" w:rsidRDefault="00586703" w:rsidP="006261DE">
            <w:pPr>
              <w:ind w:left="-108" w:right="-108"/>
              <w:jc w:val="center"/>
              <w:rPr>
                <w:sz w:val="22"/>
              </w:rPr>
            </w:pPr>
            <w:r>
              <w:rPr>
                <w:sz w:val="22"/>
              </w:rPr>
              <w:t>5</w:t>
            </w:r>
          </w:p>
        </w:tc>
        <w:tc>
          <w:tcPr>
            <w:tcW w:w="1417"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22289F5D" w14:textId="77777777" w:rsidR="00586703" w:rsidRDefault="00586703" w:rsidP="006261DE">
            <w:pPr>
              <w:jc w:val="center"/>
              <w:rPr>
                <w:sz w:val="22"/>
              </w:rPr>
            </w:pPr>
            <w:r>
              <w:rPr>
                <w:sz w:val="22"/>
              </w:rPr>
              <w:t>6</w:t>
            </w:r>
          </w:p>
        </w:tc>
        <w:tc>
          <w:tcPr>
            <w:tcW w:w="1418"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0B766F2E" w14:textId="77777777" w:rsidR="00586703" w:rsidRDefault="00586703" w:rsidP="006261DE">
            <w:pPr>
              <w:jc w:val="center"/>
              <w:rPr>
                <w:sz w:val="22"/>
              </w:rPr>
            </w:pPr>
            <w:r>
              <w:rPr>
                <w:sz w:val="22"/>
              </w:rPr>
              <w:t>7</w:t>
            </w:r>
          </w:p>
        </w:tc>
      </w:tr>
      <w:tr w:rsidR="00586703" w14:paraId="40F317F7" w14:textId="77777777" w:rsidTr="006261DE">
        <w:tc>
          <w:tcPr>
            <w:tcW w:w="70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D028778" w14:textId="77777777" w:rsidR="00586703" w:rsidRDefault="00586703" w:rsidP="006261DE">
            <w:pPr>
              <w:jc w:val="center"/>
            </w:pP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0513DB0B" w14:textId="77777777" w:rsidR="00586703" w:rsidRDefault="00586703" w:rsidP="006261DE"/>
        </w:tc>
        <w:tc>
          <w:tcPr>
            <w:tcW w:w="354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65C6DD4E" w14:textId="77777777" w:rsidR="00586703" w:rsidRDefault="00586703" w:rsidP="006261DE">
            <w:pPr>
              <w:rPr>
                <w:b/>
                <w:sz w:val="22"/>
              </w:rPr>
            </w:pPr>
            <w:r>
              <w:rPr>
                <w:b/>
                <w:sz w:val="22"/>
                <w:lang w:val="en-US"/>
              </w:rPr>
              <w:t xml:space="preserve">Capitolul </w:t>
            </w:r>
            <w:r>
              <w:rPr>
                <w:b/>
                <w:sz w:val="22"/>
              </w:rPr>
              <w:t>1. Acoperis moale</w:t>
            </w: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924EEE7" w14:textId="77777777" w:rsidR="00586703" w:rsidRDefault="00586703" w:rsidP="006261DE"/>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38EDC72B" w14:textId="77777777" w:rsidR="00586703" w:rsidRDefault="00586703" w:rsidP="006261DE"/>
        </w:tc>
        <w:tc>
          <w:tcPr>
            <w:tcW w:w="1417"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14FE9FC1" w14:textId="77777777" w:rsidR="00586703" w:rsidRDefault="00586703" w:rsidP="006261DE"/>
        </w:tc>
        <w:tc>
          <w:tcPr>
            <w:tcW w:w="1418"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tcPr>
          <w:p w14:paraId="07436E82" w14:textId="77777777" w:rsidR="00586703" w:rsidRDefault="00586703" w:rsidP="006261DE"/>
        </w:tc>
      </w:tr>
      <w:tr w:rsidR="00586703" w14:paraId="43544E3F"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8EB350C" w14:textId="77777777" w:rsidR="00586703" w:rsidRDefault="00586703" w:rsidP="006261DE">
            <w:r>
              <w:t>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25EF0CB" w14:textId="77777777" w:rsidR="00586703" w:rsidRDefault="00586703" w:rsidP="006261DE">
            <w:pPr>
              <w:rPr>
                <w:lang w:val="en-US"/>
              </w:rPr>
            </w:pPr>
            <w:r>
              <w:rPr>
                <w:lang w:val="en-US"/>
              </w:rPr>
              <w:t>RpCI42F</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F4850A6" w14:textId="77777777" w:rsidR="00586703" w:rsidRDefault="00586703" w:rsidP="006261DE">
            <w:r>
              <w:t>Demontarea elementelor de acoperis - membrane bituminoase in unul sau doua straturi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44AACEC" w14:textId="77777777" w:rsidR="00586703" w:rsidRDefault="00586703" w:rsidP="006261DE">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FD8C88E" w14:textId="77777777" w:rsidR="00586703" w:rsidRDefault="00586703" w:rsidP="006261DE">
            <w:pPr>
              <w:jc w:val="center"/>
            </w:pPr>
            <w:r>
              <w:t>420,00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A92BBDD"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A3DE3AD" w14:textId="77777777" w:rsidR="00586703" w:rsidRDefault="00586703" w:rsidP="006261DE">
            <w:pPr>
              <w:jc w:val="center"/>
            </w:pPr>
          </w:p>
        </w:tc>
      </w:tr>
      <w:tr w:rsidR="00586703" w14:paraId="2474716F"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44A9E08" w14:textId="77777777" w:rsidR="00586703" w:rsidRDefault="00586703" w:rsidP="006261DE">
            <w:r>
              <w:t xml:space="preserve"> 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D9D55E7" w14:textId="77777777" w:rsidR="00586703" w:rsidRDefault="00586703" w:rsidP="006261DE">
            <w:pPr>
              <w:rPr>
                <w:lang w:val="en-US"/>
              </w:rPr>
            </w:pPr>
            <w:r>
              <w:rPr>
                <w:lang w:val="en-US"/>
              </w:rPr>
              <w:t>IzF01B</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7F52CD9" w14:textId="77777777" w:rsidR="00586703" w:rsidRDefault="00586703" w:rsidP="006261DE">
            <w:r>
              <w:t>Amorsarea suprafetelor pentru aplicarea stratului de difuzie, a barierei contra vaporilor, a termoizolatiei sau a hidroizolatiei pe suprafete orizontale, inclinte sau verticale, cu suspensie de bitum filerizat (subif) intr-un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3C667EF" w14:textId="77777777" w:rsidR="00586703" w:rsidRDefault="00586703" w:rsidP="006261DE">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D8E1344" w14:textId="77777777" w:rsidR="00586703" w:rsidRDefault="00586703" w:rsidP="006261DE">
            <w:pPr>
              <w:jc w:val="center"/>
            </w:pPr>
            <w:r>
              <w:t>420,00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E85F092"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36AD4DA" w14:textId="77777777" w:rsidR="00586703" w:rsidRDefault="00586703" w:rsidP="006261DE">
            <w:pPr>
              <w:jc w:val="center"/>
            </w:pPr>
          </w:p>
        </w:tc>
      </w:tr>
      <w:tr w:rsidR="00586703" w14:paraId="6FC6C8C4"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23078AE" w14:textId="77777777" w:rsidR="00586703" w:rsidRDefault="00586703" w:rsidP="006261DE">
            <w:r>
              <w:t xml:space="preserve"> 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8927E62" w14:textId="77777777" w:rsidR="00586703" w:rsidRDefault="00586703" w:rsidP="006261DE">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70740E7" w14:textId="77777777" w:rsidR="00586703" w:rsidRDefault="00586703" w:rsidP="006261DE">
            <w:r>
              <w:t>Invelitori la acoperisuri cu membrane bituminoase modificate lipite cu flacara in sistem monostrat pe suprafata orizontalemontate pe suport continuu (strat suport Bipoli)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C51CCD0" w14:textId="77777777" w:rsidR="00586703" w:rsidRDefault="00586703" w:rsidP="006261DE">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92B1AD0" w14:textId="77777777" w:rsidR="00586703" w:rsidRDefault="00586703" w:rsidP="006261DE">
            <w:pPr>
              <w:jc w:val="center"/>
            </w:pPr>
            <w:r>
              <w:t>140,00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5B04978"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6FF6B5D" w14:textId="77777777" w:rsidR="00586703" w:rsidRDefault="00586703" w:rsidP="006261DE">
            <w:pPr>
              <w:jc w:val="center"/>
            </w:pPr>
          </w:p>
        </w:tc>
      </w:tr>
      <w:tr w:rsidR="00586703" w14:paraId="33E55736"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810FC51" w14:textId="77777777" w:rsidR="00586703" w:rsidRDefault="00586703" w:rsidP="006261DE">
            <w:r>
              <w:t xml:space="preserve"> 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EAC85AA" w14:textId="77777777" w:rsidR="00586703" w:rsidRDefault="00586703" w:rsidP="006261DE">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B90CD95" w14:textId="77777777" w:rsidR="00586703" w:rsidRDefault="00586703" w:rsidP="006261DE">
            <w:r>
              <w:t>Invelitori la acoperisuri cu membrane bituminoase modificate lipite cu flacara in sistem monostrat pe suprafata orizontalemontate pe suport continuu (Bipoli 1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D2BACAA" w14:textId="77777777" w:rsidR="00586703" w:rsidRDefault="00586703" w:rsidP="006261DE">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F8BBFF0" w14:textId="77777777" w:rsidR="00586703" w:rsidRDefault="00586703" w:rsidP="006261DE">
            <w:pPr>
              <w:jc w:val="center"/>
            </w:pPr>
            <w:r>
              <w:t>420,00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F4F2D49"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B890DDA" w14:textId="77777777" w:rsidR="00586703" w:rsidRDefault="00586703" w:rsidP="006261DE">
            <w:pPr>
              <w:jc w:val="center"/>
            </w:pPr>
          </w:p>
        </w:tc>
      </w:tr>
      <w:tr w:rsidR="00586703" w14:paraId="6071BDB5"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04F857E" w14:textId="77777777" w:rsidR="00586703" w:rsidRDefault="00586703" w:rsidP="006261DE">
            <w:r>
              <w:t xml:space="preserve"> 5</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5C0E235" w14:textId="77777777" w:rsidR="00586703" w:rsidRDefault="00586703" w:rsidP="006261DE">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3B2BDE8" w14:textId="77777777" w:rsidR="00586703" w:rsidRDefault="00586703" w:rsidP="006261DE">
            <w:r>
              <w:t xml:space="preserve">Invelitori la acoperisuri cu membrane bituminoase modificate lipite cu flacara in sistem monostrat pe suprafata </w:t>
            </w:r>
            <w:r>
              <w:lastRenderedPageBreak/>
              <w:t>orizontalemontate pe suport continuu (Bipoli 2 strat EKP)</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B2C4D67" w14:textId="77777777" w:rsidR="00586703" w:rsidRDefault="00586703" w:rsidP="006261DE">
            <w:pPr>
              <w:jc w:val="center"/>
            </w:pPr>
            <w:r>
              <w:lastRenderedPageBreak/>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DA22D21" w14:textId="77777777" w:rsidR="00586703" w:rsidRDefault="00586703" w:rsidP="006261DE">
            <w:pPr>
              <w:jc w:val="center"/>
            </w:pPr>
            <w:r>
              <w:t>420,00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1AA141F"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4D2A787" w14:textId="77777777" w:rsidR="00586703" w:rsidRDefault="00586703" w:rsidP="006261DE">
            <w:pPr>
              <w:jc w:val="center"/>
            </w:pPr>
          </w:p>
        </w:tc>
      </w:tr>
      <w:tr w:rsidR="00586703" w14:paraId="556623B7"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687B687" w14:textId="77777777" w:rsidR="00586703" w:rsidRDefault="00586703" w:rsidP="006261DE">
            <w:r>
              <w:lastRenderedPageBreak/>
              <w:t xml:space="preserve"> 6</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F72107E" w14:textId="77777777" w:rsidR="00586703" w:rsidRDefault="00586703" w:rsidP="006261DE">
            <w:pPr>
              <w:rPr>
                <w:lang w:val="en-US"/>
              </w:rPr>
            </w:pPr>
            <w:r>
              <w:rPr>
                <w:lang w:val="en-US"/>
              </w:rPr>
              <w:t>TrI1AA01C1</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5EF7522" w14:textId="77777777" w:rsidR="00586703" w:rsidRDefault="00586703" w:rsidP="006261DE">
            <w:r>
              <w:t>Incarcarea materialelor din grupa A - grele si marunte prin aruncare - de pe rampa sau teren, in auto categoria 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E6D7E80" w14:textId="77777777" w:rsidR="00586703" w:rsidRDefault="00586703" w:rsidP="006261DE">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99AFD18" w14:textId="77777777" w:rsidR="00586703" w:rsidRDefault="00586703" w:rsidP="006261DE">
            <w:pPr>
              <w:jc w:val="center"/>
            </w:pPr>
            <w:r>
              <w:t>4,00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9EC60A7"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C44C5D3" w14:textId="77777777" w:rsidR="00586703" w:rsidRDefault="00586703" w:rsidP="006261DE">
            <w:pPr>
              <w:jc w:val="center"/>
            </w:pPr>
          </w:p>
        </w:tc>
      </w:tr>
      <w:tr w:rsidR="00586703" w14:paraId="1C558A1D" w14:textId="77777777" w:rsidTr="006261DE">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A750B2E" w14:textId="77777777" w:rsidR="00586703" w:rsidRDefault="00586703" w:rsidP="006261DE">
            <w:r>
              <w:t xml:space="preserve"> 7</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73ACC8A" w14:textId="77777777" w:rsidR="00586703" w:rsidRDefault="00586703" w:rsidP="006261DE">
            <w:pPr>
              <w:rPr>
                <w:lang w:val="en-US"/>
              </w:rPr>
            </w:pPr>
            <w:r>
              <w:rPr>
                <w:lang w:val="en-US"/>
              </w:rPr>
              <w:t>TsI50H</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5C58207" w14:textId="77777777" w:rsidR="00586703" w:rsidRDefault="00586703" w:rsidP="006261DE">
            <w:r>
              <w:t xml:space="preserve">Transportarea incarcaturilor cu autocamione la distanta 20 km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51A33B7" w14:textId="77777777" w:rsidR="00586703" w:rsidRDefault="00586703" w:rsidP="006261DE">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93EBFFB" w14:textId="77777777" w:rsidR="00586703" w:rsidRDefault="00586703" w:rsidP="006261DE">
            <w:pPr>
              <w:jc w:val="center"/>
            </w:pPr>
            <w:r>
              <w:t>4,00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757EB7C" w14:textId="77777777" w:rsidR="00586703" w:rsidRDefault="00586703" w:rsidP="006261DE">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2F1ABB8" w14:textId="77777777" w:rsidR="00586703" w:rsidRDefault="00586703" w:rsidP="006261DE">
            <w:pPr>
              <w:jc w:val="center"/>
            </w:pPr>
          </w:p>
        </w:tc>
      </w:tr>
    </w:tbl>
    <w:p w14:paraId="18A02CF7" w14:textId="77777777" w:rsidR="00586703" w:rsidRDefault="00586703" w:rsidP="00586703">
      <w:pPr>
        <w:rPr>
          <w:sz w:val="6"/>
        </w:rPr>
      </w:pPr>
      <w:r>
        <w:t xml:space="preserve">   </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4678"/>
        <w:gridCol w:w="1134"/>
        <w:gridCol w:w="1134"/>
        <w:gridCol w:w="1417"/>
        <w:gridCol w:w="1420"/>
      </w:tblGrid>
      <w:tr w:rsidR="00586703" w14:paraId="2EEB6BBB" w14:textId="77777777" w:rsidTr="006261DE">
        <w:trPr>
          <w:cantSplit/>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3E9BC92" w14:textId="77777777" w:rsidR="00586703" w:rsidRDefault="00586703" w:rsidP="006261DE"/>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8F419C3" w14:textId="77777777" w:rsidR="00586703" w:rsidRDefault="00586703" w:rsidP="006261DE">
            <w:r>
              <w:rPr>
                <w:b/>
                <w:lang w:val="en-US"/>
              </w:rPr>
              <w:t>Total</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8D16D2" w14:textId="77777777" w:rsidR="00586703" w:rsidRDefault="00586703" w:rsidP="006261DE"/>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AB14CFB" w14:textId="77777777" w:rsidR="00586703" w:rsidRDefault="00586703" w:rsidP="006261DE"/>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E31917" w14:textId="77777777" w:rsidR="00586703" w:rsidRDefault="00586703" w:rsidP="006261DE"/>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9467460" w14:textId="77777777" w:rsidR="00586703" w:rsidRDefault="00586703" w:rsidP="006261DE"/>
        </w:tc>
      </w:tr>
      <w:tr w:rsidR="00586703" w14:paraId="02AD2A77"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0AB25"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102657D" w14:textId="77777777" w:rsidR="00586703" w:rsidRDefault="00586703" w:rsidP="006261DE">
            <w:pPr>
              <w:rPr>
                <w:lang w:val="en-US"/>
              </w:rPr>
            </w:pPr>
            <w:r>
              <w:rPr>
                <w:lang w:val="en-US"/>
              </w:rPr>
              <w:t>Cheltuieli directe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C24FB" w14:textId="77777777" w:rsidR="00586703" w:rsidRDefault="00586703" w:rsidP="006261DE">
            <w:r>
              <w:t xml:space="preserve"> lei</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239059"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E655922"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94D09" w14:textId="77777777" w:rsidR="00586703" w:rsidRDefault="00586703" w:rsidP="006261DE"/>
        </w:tc>
      </w:tr>
      <w:tr w:rsidR="00586703" w14:paraId="0C4AD9AE"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2C2B0"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433C144" w14:textId="77777777" w:rsidR="00586703" w:rsidRDefault="00586703" w:rsidP="006261DE">
            <w:r>
              <w:rPr>
                <w:lang w:val="en-US"/>
              </w:rPr>
              <w:t>Fondul social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A2AB1" w14:textId="77777777" w:rsidR="00586703" w:rsidRDefault="00586703" w:rsidP="006261DE">
            <w:r>
              <w:t>24,00 %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948BBD"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0C1976C"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AC1D5" w14:textId="77777777" w:rsidR="00586703" w:rsidRDefault="00586703" w:rsidP="006261DE"/>
        </w:tc>
      </w:tr>
      <w:tr w:rsidR="00586703" w14:paraId="1EE902D8"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D9EC3"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A105B50" w14:textId="77777777" w:rsidR="00586703" w:rsidRDefault="00586703" w:rsidP="006261DE">
            <w:r>
              <w:rPr>
                <w:lang w:val="en-US"/>
              </w:rPr>
              <w:t>Transportul materialelor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BAF94" w14:textId="77777777" w:rsidR="00586703" w:rsidRDefault="00586703" w:rsidP="006261DE"/>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9DB9E59"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956B783"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B0E1C" w14:textId="77777777" w:rsidR="00586703" w:rsidRDefault="00586703" w:rsidP="006261DE"/>
        </w:tc>
      </w:tr>
      <w:tr w:rsidR="00586703" w14:paraId="61830C36"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ED48F"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5CD65B6" w14:textId="77777777" w:rsidR="00586703" w:rsidRDefault="00586703" w:rsidP="006261DE">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E962" w14:textId="77777777" w:rsidR="00586703" w:rsidRDefault="00586703" w:rsidP="006261DE">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DD2E97"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9513676"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4461" w14:textId="77777777" w:rsidR="00586703" w:rsidRDefault="00586703" w:rsidP="006261DE"/>
        </w:tc>
      </w:tr>
      <w:tr w:rsidR="00586703" w14:paraId="07EF4C33"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85EB0"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3D5756E" w14:textId="77777777" w:rsidR="00586703" w:rsidRDefault="00586703" w:rsidP="006261DE">
            <w:r>
              <w:rPr>
                <w:lang w:val="en-US"/>
              </w:rPr>
              <w:t>Cheltuieli de regie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6E197" w14:textId="77777777" w:rsidR="00586703" w:rsidRDefault="00586703" w:rsidP="006261DE"/>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093587"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A571D17"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3B2CD" w14:textId="77777777" w:rsidR="00586703" w:rsidRDefault="00586703" w:rsidP="006261DE"/>
        </w:tc>
      </w:tr>
      <w:tr w:rsidR="00586703" w14:paraId="64C0F211"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AFF65"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2348861" w14:textId="77777777" w:rsidR="00586703" w:rsidRDefault="00586703" w:rsidP="006261DE">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0BE0C" w14:textId="77777777" w:rsidR="00586703" w:rsidRDefault="00586703" w:rsidP="006261DE">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677D72"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334442E6"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4C24" w14:textId="77777777" w:rsidR="00586703" w:rsidRDefault="00586703" w:rsidP="006261DE"/>
        </w:tc>
      </w:tr>
      <w:tr w:rsidR="00586703" w14:paraId="53BC60EC"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7314"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A32BE99" w14:textId="77777777" w:rsidR="00586703" w:rsidRDefault="00586703" w:rsidP="006261DE">
            <w:r>
              <w:rPr>
                <w:lang w:val="en-US"/>
              </w:rPr>
              <w:t>Beneficiu de deviz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6E8D8" w14:textId="77777777" w:rsidR="00586703" w:rsidRDefault="00586703" w:rsidP="006261DE"/>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4DF8A92"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ED3F6A8"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A48EC" w14:textId="77777777" w:rsidR="00586703" w:rsidRDefault="00586703" w:rsidP="006261DE"/>
        </w:tc>
      </w:tr>
      <w:tr w:rsidR="00586703" w14:paraId="7C1D6172"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F19BE"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5EB9054" w14:textId="77777777" w:rsidR="00586703" w:rsidRDefault="00586703" w:rsidP="006261DE">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C9533" w14:textId="77777777" w:rsidR="00586703" w:rsidRDefault="00586703" w:rsidP="006261DE">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C47F39"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751824E"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0A095" w14:textId="77777777" w:rsidR="00586703" w:rsidRDefault="00586703" w:rsidP="006261DE"/>
        </w:tc>
      </w:tr>
      <w:tr w:rsidR="00586703" w14:paraId="1AB7E0FA" w14:textId="77777777" w:rsidTr="006261DE">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05325" w14:textId="77777777" w:rsidR="00586703" w:rsidRDefault="00586703" w:rsidP="006261DE"/>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EF26850" w14:textId="77777777" w:rsidR="00586703" w:rsidRDefault="00586703" w:rsidP="006261DE">
            <w:r>
              <w:rPr>
                <w:lang w:val="en-US"/>
              </w:rPr>
              <w:t>TVA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B5E7" w14:textId="77777777" w:rsidR="00586703" w:rsidRDefault="00586703" w:rsidP="006261DE">
            <w:r>
              <w:t>20,00 %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1874E09" w14:textId="77777777" w:rsidR="00586703" w:rsidRDefault="00586703" w:rsidP="006261DE"/>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EC9976B" w14:textId="77777777" w:rsidR="00586703" w:rsidRDefault="00586703" w:rsidP="006261DE"/>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2D025" w14:textId="77777777" w:rsidR="00586703" w:rsidRDefault="00586703" w:rsidP="006261DE"/>
        </w:tc>
      </w:tr>
      <w:tr w:rsidR="00586703" w14:paraId="06235607" w14:textId="77777777" w:rsidTr="006261DE">
        <w:trPr>
          <w:cantSplit/>
          <w:trHeight w:val="466"/>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B3E9FE1" w14:textId="77777777" w:rsidR="00586703" w:rsidRDefault="00586703" w:rsidP="006261DE"/>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4C883209" w14:textId="77777777" w:rsidR="00586703" w:rsidRDefault="00586703" w:rsidP="006261DE">
            <w:r>
              <w:rPr>
                <w:b/>
                <w:lang w:val="en-US"/>
              </w:rPr>
              <w:t>Total</w:t>
            </w:r>
            <w:r>
              <w:rPr>
                <w:b/>
              </w:rPr>
              <w:t xml:space="preserve"> </w:t>
            </w:r>
            <w:r>
              <w:rPr>
                <w:b/>
                <w:lang w:val="en-US"/>
              </w:rPr>
              <w:t>deviz</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FF45F0F" w14:textId="77777777" w:rsidR="00586703" w:rsidRDefault="00586703" w:rsidP="006261DE"/>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7CEF897A" w14:textId="77777777" w:rsidR="00586703" w:rsidRDefault="00586703" w:rsidP="006261DE"/>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0C7A1505" w14:textId="77777777" w:rsidR="00586703" w:rsidRDefault="00586703" w:rsidP="006261DE"/>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4285127E" w14:textId="77777777" w:rsidR="00586703" w:rsidRDefault="00586703" w:rsidP="006261DE"/>
        </w:tc>
      </w:tr>
    </w:tbl>
    <w:p w14:paraId="14A7ED63" w14:textId="77777777" w:rsidR="00586703" w:rsidRDefault="00586703" w:rsidP="0058670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094AB434" w14:textId="77777777" w:rsidR="00586703" w:rsidRDefault="00586703" w:rsidP="00586703">
      <w:pPr>
        <w:rPr>
          <w:sz w:val="28"/>
          <w:lang w:val="en-US"/>
        </w:rPr>
      </w:pPr>
      <w:r>
        <w:rPr>
          <w:lang w:val="en-US"/>
        </w:rPr>
        <w:tab/>
      </w:r>
      <w:r>
        <w:rPr>
          <w:sz w:val="28"/>
          <w:lang w:val="en-US"/>
        </w:rPr>
        <w:t xml:space="preserve">L.S.                                                                                                 L.S.        </w:t>
      </w:r>
    </w:p>
    <w:p w14:paraId="11EFDC13" w14:textId="77777777" w:rsidR="00586703" w:rsidRDefault="00586703" w:rsidP="00586703">
      <w:pPr>
        <w:jc w:val="center"/>
        <w:rPr>
          <w:sz w:val="28"/>
          <w:lang w:val="en-US"/>
        </w:rPr>
      </w:pPr>
    </w:p>
    <w:tbl>
      <w:tblPr>
        <w:tblW w:w="0" w:type="auto"/>
        <w:tblInd w:w="250" w:type="dxa"/>
        <w:tblLayout w:type="fixed"/>
        <w:tblCellMar>
          <w:top w:w="56" w:type="dxa"/>
          <w:left w:w="56" w:type="dxa"/>
          <w:bottom w:w="56" w:type="dxa"/>
          <w:right w:w="56" w:type="dxa"/>
        </w:tblCellMar>
        <w:tblLook w:val="0000" w:firstRow="0" w:lastRow="0" w:firstColumn="0" w:lastColumn="0" w:noHBand="0" w:noVBand="0"/>
      </w:tblPr>
      <w:tblGrid>
        <w:gridCol w:w="4678"/>
        <w:gridCol w:w="5103"/>
      </w:tblGrid>
      <w:tr w:rsidR="00586703" w14:paraId="7F25C666" w14:textId="77777777" w:rsidTr="006261DE">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DA8CAF" w14:textId="77777777" w:rsidR="00586703" w:rsidRDefault="00586703" w:rsidP="006261DE">
            <w:pPr>
              <w:rPr>
                <w:lang w:val="en-US"/>
              </w:rPr>
            </w:pPr>
            <w:r>
              <w:t>Proiectant</w:t>
            </w:r>
            <w:r>
              <w:rPr>
                <w:lang w:val="en-US"/>
              </w:rPr>
              <w:t xml:space="preserve"> </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1053EFDE" w14:textId="77777777" w:rsidR="00586703" w:rsidRDefault="00586703" w:rsidP="006261DE">
            <w:pPr>
              <w:ind w:right="176"/>
              <w:rPr>
                <w:lang w:val="en-US"/>
              </w:rPr>
            </w:pPr>
            <w:r>
              <w:rPr>
                <w:lang w:val="en-US"/>
              </w:rPr>
              <w:t>Ofertant</w:t>
            </w:r>
          </w:p>
        </w:tc>
      </w:tr>
      <w:tr w:rsidR="00586703" w14:paraId="74365652" w14:textId="77777777" w:rsidTr="006261DE">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394471" w14:textId="77777777" w:rsidR="00586703" w:rsidRDefault="00586703" w:rsidP="006261DE">
            <w:pPr>
              <w:jc w:val="right"/>
              <w:rPr>
                <w:lang w:val="en-US"/>
              </w:rPr>
            </w:pPr>
            <w:r>
              <w:rPr>
                <w:lang w:val="en-US"/>
              </w:rPr>
              <w:t>()</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1B0399F7" w14:textId="77777777" w:rsidR="00586703" w:rsidRDefault="00586703" w:rsidP="006261DE">
            <w:pPr>
              <w:ind w:right="176"/>
              <w:jc w:val="right"/>
            </w:pPr>
          </w:p>
        </w:tc>
      </w:tr>
      <w:tr w:rsidR="00586703" w14:paraId="36665ACD" w14:textId="77777777" w:rsidTr="006261DE">
        <w:trPr>
          <w:trHeight w:val="355"/>
        </w:trPr>
        <w:tc>
          <w:tcPr>
            <w:tcW w:w="97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39A6D77" w14:textId="77777777" w:rsidR="00586703" w:rsidRDefault="00586703" w:rsidP="006261DE">
            <w:pPr>
              <w:jc w:val="center"/>
              <w:rPr>
                <w:sz w:val="16"/>
                <w:lang w:val="en-US"/>
              </w:rPr>
            </w:pPr>
            <w:r>
              <w:rPr>
                <w:sz w:val="16"/>
                <w:lang w:val="en-US"/>
              </w:rPr>
              <w:t>(</w:t>
            </w:r>
            <w:r>
              <w:rPr>
                <w:sz w:val="16"/>
              </w:rPr>
              <w:t>funcţia</w:t>
            </w:r>
            <w:r>
              <w:rPr>
                <w:sz w:val="16"/>
                <w:lang w:val="en-US"/>
              </w:rPr>
              <w:t xml:space="preserve">, </w:t>
            </w:r>
            <w:r>
              <w:rPr>
                <w:sz w:val="16"/>
              </w:rPr>
              <w:t>semnătura, numele, prenumele</w:t>
            </w:r>
            <w:r>
              <w:rPr>
                <w:sz w:val="16"/>
                <w:lang w:val="en-US"/>
              </w:rPr>
              <w:t>)                                                                                                 (</w:t>
            </w:r>
            <w:r>
              <w:rPr>
                <w:sz w:val="16"/>
              </w:rPr>
              <w:t>funcţia</w:t>
            </w:r>
            <w:r>
              <w:rPr>
                <w:sz w:val="16"/>
                <w:lang w:val="en-US"/>
              </w:rPr>
              <w:t xml:space="preserve">, </w:t>
            </w:r>
            <w:r>
              <w:rPr>
                <w:sz w:val="16"/>
              </w:rPr>
              <w:t>semnătura, numele, prenumele</w:t>
            </w:r>
            <w:r>
              <w:rPr>
                <w:sz w:val="16"/>
                <w:lang w:val="en-US"/>
              </w:rPr>
              <w:t>)</w:t>
            </w:r>
          </w:p>
        </w:tc>
      </w:tr>
    </w:tbl>
    <w:p w14:paraId="0FB64BE2" w14:textId="77777777" w:rsidR="00586703" w:rsidRDefault="00586703" w:rsidP="00586703"/>
    <w:p w14:paraId="58873A9B" w14:textId="5E245698" w:rsidR="00E16E46" w:rsidRDefault="00E16E46" w:rsidP="00E16E46">
      <w:pPr>
        <w:rPr>
          <w:sz w:val="28"/>
          <w:lang w:val="en-US"/>
        </w:rPr>
      </w:pPr>
      <w:bookmarkStart w:id="2" w:name="_GoBack"/>
      <w:bookmarkEnd w:id="2"/>
    </w:p>
    <w:p w14:paraId="7DD7DF69" w14:textId="77777777" w:rsidR="00E71F7B" w:rsidRPr="00FF430B" w:rsidRDefault="00E71F7B" w:rsidP="009E2657">
      <w:pPr>
        <w:tabs>
          <w:tab w:val="left" w:pos="567"/>
        </w:tabs>
        <w:jc w:val="both"/>
        <w:rPr>
          <w:lang w:val="ro-MD"/>
        </w:rPr>
      </w:pPr>
    </w:p>
    <w:p w14:paraId="5DA2A9FE" w14:textId="395E0990" w:rsidR="00E71F7B" w:rsidRPr="00FF430B" w:rsidRDefault="0003591A" w:rsidP="009E2657">
      <w:pPr>
        <w:tabs>
          <w:tab w:val="left" w:pos="567"/>
        </w:tabs>
        <w:jc w:val="both"/>
        <w:rPr>
          <w:lang w:val="ro-MD"/>
        </w:rPr>
      </w:pPr>
      <w:r w:rsidRPr="00FF430B">
        <w:rPr>
          <w:lang w:val="ro-MD"/>
        </w:rPr>
        <w:t>     </w:t>
      </w:r>
      <w:r w:rsidRPr="00FF430B">
        <w:rPr>
          <w:bCs/>
          <w:lang w:val="ro-MD"/>
        </w:rPr>
        <w:t>Data</w:t>
      </w:r>
      <w:r w:rsidR="00564D6C">
        <w:rPr>
          <w:bCs/>
          <w:lang w:val="ro-MD"/>
        </w:rPr>
        <w:t xml:space="preserve"> </w:t>
      </w:r>
      <w:r w:rsidR="0019071C" w:rsidRPr="00FF430B">
        <w:rPr>
          <w:bCs/>
          <w:lang w:val="ro-MD"/>
        </w:rPr>
        <w:t xml:space="preserve"> </w:t>
      </w:r>
      <w:r w:rsidRPr="00FF430B">
        <w:rPr>
          <w:lang w:val="ro-MD"/>
        </w:rPr>
        <w:t>„</w:t>
      </w:r>
      <w:r w:rsidR="00E16E46">
        <w:rPr>
          <w:lang w:val="ro-MD"/>
        </w:rPr>
        <w:t>24</w:t>
      </w:r>
      <w:r w:rsidRPr="00FF430B">
        <w:rPr>
          <w:lang w:val="ro-MD"/>
        </w:rPr>
        <w:t>"</w:t>
      </w:r>
      <w:r w:rsidR="001E0A11">
        <w:rPr>
          <w:lang w:val="ro-MD"/>
        </w:rPr>
        <w:t xml:space="preserve"> </w:t>
      </w:r>
      <w:r w:rsidR="00E16E46">
        <w:rPr>
          <w:lang w:val="ro-MD"/>
        </w:rPr>
        <w:t xml:space="preserve">septembrie </w:t>
      </w:r>
      <w:r w:rsidR="001E0A11">
        <w:rPr>
          <w:lang w:val="ro-MD"/>
        </w:rPr>
        <w:t xml:space="preserve"> 2021</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2258319A" w14:textId="3E6E8FCA" w:rsidR="00AA7E9A" w:rsidRPr="00FF430B" w:rsidRDefault="0003591A" w:rsidP="00C05F1B">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462BC6F0" w14:textId="608B3910" w:rsidR="00CA18C2" w:rsidRDefault="00AA7E9A" w:rsidP="00CA18C2">
      <w:pPr>
        <w:pStyle w:val="a7"/>
        <w:tabs>
          <w:tab w:val="left" w:pos="567"/>
        </w:tabs>
        <w:rPr>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w:t>
      </w:r>
      <w:r w:rsidR="00CA18C2">
        <w:rPr>
          <w:rFonts w:ascii="Times New Roman" w:hAnsi="Times New Roman"/>
          <w:i/>
          <w:lang w:val="ro-MD"/>
        </w:rPr>
        <w:t>ferent fiecărei norme de devizare)</w:t>
      </w:r>
    </w:p>
    <w:sectPr w:rsidR="00CA18C2"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A891" w14:textId="77777777" w:rsidR="00171738" w:rsidRDefault="00171738" w:rsidP="00A20ACF">
      <w:r>
        <w:separator/>
      </w:r>
    </w:p>
  </w:endnote>
  <w:endnote w:type="continuationSeparator" w:id="0">
    <w:p w14:paraId="449E4B01" w14:textId="77777777" w:rsidR="00171738" w:rsidRDefault="0017173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6E793BBC" w:rsidR="008F1D40" w:rsidRDefault="008F1D40">
        <w:pPr>
          <w:pStyle w:val="a4"/>
          <w:jc w:val="right"/>
        </w:pPr>
        <w:r>
          <w:fldChar w:fldCharType="begin"/>
        </w:r>
        <w:r>
          <w:instrText xml:space="preserve"> PAGE   \* MERGEFORMAT </w:instrText>
        </w:r>
        <w:r>
          <w:fldChar w:fldCharType="separate"/>
        </w:r>
        <w:r w:rsidR="00586703">
          <w:t>1</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0AB7" w14:textId="77777777" w:rsidR="00171738" w:rsidRDefault="00171738" w:rsidP="00A20ACF">
      <w:r>
        <w:separator/>
      </w:r>
    </w:p>
  </w:footnote>
  <w:footnote w:type="continuationSeparator" w:id="0">
    <w:p w14:paraId="0C874BDB" w14:textId="77777777" w:rsidR="00171738" w:rsidRDefault="0017173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2A18"/>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0A11"/>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4D6C"/>
    <w:rsid w:val="00567156"/>
    <w:rsid w:val="00570670"/>
    <w:rsid w:val="0057329B"/>
    <w:rsid w:val="005805E6"/>
    <w:rsid w:val="00580D91"/>
    <w:rsid w:val="005827D9"/>
    <w:rsid w:val="00582ECA"/>
    <w:rsid w:val="00584ACB"/>
    <w:rsid w:val="00585937"/>
    <w:rsid w:val="00586703"/>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5F1B"/>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F060B"/>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E46"/>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0A1E-88DA-4E30-9F1C-CB9D6155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1219</Words>
  <Characters>6950</Characters>
  <Application>Microsoft Office Word</Application>
  <DocSecurity>0</DocSecurity>
  <Lines>57</Lines>
  <Paragraphs>16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13</cp:revision>
  <cp:lastPrinted>2021-06-01T11:52:00Z</cp:lastPrinted>
  <dcterms:created xsi:type="dcterms:W3CDTF">2021-06-14T10:00:00Z</dcterms:created>
  <dcterms:modified xsi:type="dcterms:W3CDTF">2021-09-24T12:38:00Z</dcterms:modified>
</cp:coreProperties>
</file>