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06A21" w14:textId="6929CBF3" w:rsidR="002C07A2" w:rsidRPr="00FF430B" w:rsidRDefault="002C07A2" w:rsidP="00C805CC">
      <w:pPr>
        <w:tabs>
          <w:tab w:val="left" w:pos="5103"/>
          <w:tab w:val="left" w:pos="10348"/>
        </w:tabs>
        <w:jc w:val="right"/>
        <w:rPr>
          <w:noProof w:val="0"/>
          <w:lang w:val="ro-MD" w:eastAsia="ru-RU"/>
        </w:rPr>
      </w:pPr>
      <w:bookmarkStart w:id="0" w:name="_GoBack"/>
      <w:bookmarkEnd w:id="0"/>
      <w:r w:rsidRPr="00FF430B">
        <w:rPr>
          <w:noProof w:val="0"/>
          <w:lang w:val="ro-MD" w:eastAsia="ru-RU"/>
        </w:rPr>
        <w:t>APROBAT</w:t>
      </w:r>
      <w:r w:rsidR="0072565E" w:rsidRPr="00FF430B">
        <w:rPr>
          <w:noProof w:val="0"/>
          <w:lang w:val="ro-MD" w:eastAsia="ru-RU"/>
        </w:rPr>
        <w:t>Ă</w:t>
      </w:r>
    </w:p>
    <w:p w14:paraId="2EF46595" w14:textId="77777777"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p>
    <w:p w14:paraId="53784BAB" w14:textId="67554D52"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nr.   </w:t>
      </w:r>
      <w:r w:rsidR="00F657E2">
        <w:rPr>
          <w:noProof w:val="0"/>
          <w:lang w:val="ro-MD" w:eastAsia="ru-RU"/>
        </w:rPr>
        <w:t>69   din 07.05.</w:t>
      </w:r>
      <w:r w:rsidRPr="00FF430B">
        <w:rPr>
          <w:noProof w:val="0"/>
          <w:lang w:val="ro-MD" w:eastAsia="ru-RU"/>
        </w:rPr>
        <w:t>202</w:t>
      </w:r>
      <w:r w:rsidR="00AD32DD" w:rsidRPr="00FF430B">
        <w:rPr>
          <w:noProof w:val="0"/>
          <w:lang w:val="ro-MD" w:eastAsia="ru-RU"/>
        </w:rPr>
        <w:t>1</w:t>
      </w:r>
    </w:p>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922F8A">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Documentaţie </w:t>
      </w:r>
      <w:r w:rsidR="007D2250" w:rsidRPr="00A14C96">
        <w:rPr>
          <w:lang w:val="ro-MD"/>
        </w:rPr>
        <w:t xml:space="preserve">reprezintă o instrucţiune pentru autoritățile contractante și ofertanţi,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r w:rsidR="00A13EAE" w:rsidRPr="00A14C96">
        <w:rPr>
          <w:lang w:val="ro-MD" w:eastAsia="ru-RU"/>
        </w:rPr>
        <w:t>şi desfăş</w:t>
      </w:r>
      <w:r w:rsidR="007D2250" w:rsidRPr="00A14C96">
        <w:rPr>
          <w:lang w:val="ro-MD" w:eastAsia="ru-RU"/>
        </w:rPr>
        <w:t xml:space="preserve">urarea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achiziţii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achiziţii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achiziţii de lucrări </w:t>
      </w:r>
      <w:r w:rsidR="00A13EAE" w:rsidRPr="00FF430B">
        <w:rPr>
          <w:lang w:val="ro-MD"/>
        </w:rPr>
        <w:t xml:space="preserve">sau </w:t>
      </w:r>
      <w:r w:rsidR="002C07A2" w:rsidRPr="00FF430B">
        <w:rPr>
          <w:lang w:val="ro-MD"/>
        </w:rPr>
        <w:t>procedurile de achiziţii publice de servicii</w:t>
      </w:r>
      <w:r w:rsidR="00A13EAE" w:rsidRPr="00FF430B">
        <w:rPr>
          <w:lang w:val="ro-MD"/>
        </w:rPr>
        <w:t xml:space="preserve"> de proiectare și de lucrări</w:t>
      </w:r>
      <w:r w:rsidR="007554AE" w:rsidRPr="00FF430B">
        <w:rPr>
          <w:lang w:val="ro-MD"/>
        </w:rPr>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922F8A">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şi a documentelor care să permită grupului de lucru examinarea şi evaluarea tuturor ofertelor depuse, </w:t>
      </w:r>
      <w:r w:rsidRPr="00FF430B">
        <w:rPr>
          <w:color w:val="000000" w:themeColor="text1"/>
          <w:lang w:val="ro-MD"/>
        </w:rPr>
        <w:t xml:space="preserve">după cum urmează:     </w:t>
      </w:r>
    </w:p>
    <w:p w14:paraId="6ADA99FD" w14:textId="0CF0549B"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D8130E">
      <w:pPr>
        <w:pStyle w:val="a"/>
        <w:numPr>
          <w:ilvl w:val="0"/>
          <w:numId w:val="49"/>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D8130E">
      <w:pPr>
        <w:pStyle w:val="a"/>
        <w:numPr>
          <w:ilvl w:val="0"/>
          <w:numId w:val="49"/>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Declaraţi</w:t>
      </w:r>
      <w:r w:rsidR="0072565E" w:rsidRPr="00FF430B">
        <w:rPr>
          <w:lang w:val="ro-MD"/>
        </w:rPr>
        <w:t>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S</w:t>
      </w:r>
      <w:r w:rsidR="0072565E" w:rsidRPr="00FF430B">
        <w:rPr>
          <w:lang w:val="ro-MD"/>
        </w:rPr>
        <w:t>crisoare  de  garanţie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w:t>
      </w:r>
      <w:r w:rsidR="0072565E" w:rsidRPr="00FF430B">
        <w:rPr>
          <w:lang w:val="ro-MD"/>
        </w:rPr>
        <w:t>ție privind experienţa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Declaraţie privind dotările specifice, utilajul şi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D8130E">
      <w:pPr>
        <w:pStyle w:val="a"/>
        <w:numPr>
          <w:ilvl w:val="0"/>
          <w:numId w:val="49"/>
        </w:numPr>
        <w:tabs>
          <w:tab w:val="clear" w:pos="1134"/>
          <w:tab w:val="left" w:pos="-284"/>
          <w:tab w:val="left" w:pos="426"/>
        </w:tabs>
        <w:ind w:left="-284" w:firstLine="284"/>
        <w:rPr>
          <w:sz w:val="22"/>
          <w:szCs w:val="22"/>
          <w:lang w:val="ro-MD"/>
        </w:rPr>
      </w:pPr>
      <w:r w:rsidRPr="00FF430B">
        <w:rPr>
          <w:lang w:val="ro-MD"/>
        </w:rPr>
        <w:t>Declaraţie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D8130E">
      <w:pPr>
        <w:pStyle w:val="a"/>
        <w:numPr>
          <w:ilvl w:val="0"/>
          <w:numId w:val="49"/>
        </w:numPr>
        <w:tabs>
          <w:tab w:val="clear" w:pos="1134"/>
          <w:tab w:val="left" w:pos="-284"/>
          <w:tab w:val="left" w:pos="426"/>
        </w:tabs>
        <w:ind w:left="-284" w:firstLine="284"/>
        <w:rPr>
          <w:sz w:val="22"/>
          <w:szCs w:val="22"/>
          <w:lang w:val="ro-MD"/>
        </w:rPr>
      </w:pPr>
      <w:r w:rsidRPr="00FF430B">
        <w:rPr>
          <w:lang w:val="ro-MD"/>
        </w:rPr>
        <w:t>Lista subcontractanților şi partea/părţile din contract c</w:t>
      </w:r>
      <w:r w:rsidR="0072565E" w:rsidRPr="00FF430B">
        <w:rPr>
          <w:lang w:val="ro-MD"/>
        </w:rPr>
        <w:t>are sunt îndeplinite de aceştia (anexa nr.</w:t>
      </w:r>
      <w:r w:rsidR="00FF430B">
        <w:rPr>
          <w:lang w:val="ro-MD"/>
        </w:rPr>
        <w:t xml:space="preserve"> </w:t>
      </w:r>
      <w:r w:rsidR="0072565E" w:rsidRPr="00FF430B">
        <w:rPr>
          <w:lang w:val="ro-MD"/>
        </w:rPr>
        <w:t>16);</w:t>
      </w:r>
    </w:p>
    <w:p w14:paraId="2A0F6A6B" w14:textId="7ECAB38D"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t>Informaţii privind asocierea (anexa nr.</w:t>
      </w:r>
      <w:r w:rsidR="00E322C9" w:rsidRPr="00FF430B">
        <w:rPr>
          <w:lang w:val="ro-MD"/>
        </w:rPr>
        <w:t xml:space="preserve"> </w:t>
      </w:r>
      <w:r w:rsidRPr="00FF430B">
        <w:rPr>
          <w:lang w:val="ro-MD"/>
        </w:rPr>
        <w:t>17);</w:t>
      </w:r>
    </w:p>
    <w:p w14:paraId="2C72544D" w14:textId="1824FADC"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Angajament terţ susţinător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Angajament privind susţinerea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w:t>
      </w:r>
      <w:r w:rsidR="0072565E" w:rsidRPr="00FF430B">
        <w:rPr>
          <w:lang w:val="ro-MD"/>
        </w:rPr>
        <w:t>claraţie terţ susţinător tehnic (anexa nr.</w:t>
      </w:r>
      <w:r w:rsidR="00FF430B">
        <w:rPr>
          <w:lang w:val="ro-MD"/>
        </w:rPr>
        <w:t xml:space="preserve"> </w:t>
      </w:r>
      <w:r w:rsidR="0072565E" w:rsidRPr="00FF430B">
        <w:rPr>
          <w:lang w:val="ro-MD"/>
        </w:rPr>
        <w:t>20);</w:t>
      </w:r>
    </w:p>
    <w:p w14:paraId="4AD0C6C0" w14:textId="08A42FC2"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Declaraţie terţ susţinător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lastRenderedPageBreak/>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Contract de achiziţion</w:t>
      </w:r>
      <w:r w:rsidR="0072565E" w:rsidRPr="00FF430B">
        <w:rPr>
          <w:lang w:val="ro-MD"/>
        </w:rPr>
        <w:t>are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D8130E">
      <w:pPr>
        <w:pStyle w:val="a"/>
        <w:numPr>
          <w:ilvl w:val="0"/>
          <w:numId w:val="19"/>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eterminate soluţii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i argumentării soluţiilor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i alte soluţii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a"/>
        <w:numPr>
          <w:ilvl w:val="0"/>
          <w:numId w:val="0"/>
        </w:numPr>
        <w:ind w:left="360"/>
        <w:rPr>
          <w:lang w:val="ro-MD"/>
        </w:rPr>
      </w:pPr>
    </w:p>
    <w:p w14:paraId="4FFC2F44" w14:textId="77777777" w:rsidR="00352B05" w:rsidRPr="00FF430B" w:rsidRDefault="00033577" w:rsidP="00D8130E">
      <w:pPr>
        <w:pStyle w:val="a"/>
        <w:numPr>
          <w:ilvl w:val="0"/>
          <w:numId w:val="19"/>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a"/>
        <w:numPr>
          <w:ilvl w:val="0"/>
          <w:numId w:val="0"/>
        </w:numPr>
        <w:ind w:left="357"/>
        <w:rPr>
          <w:lang w:val="ro-MD"/>
        </w:rPr>
      </w:pPr>
    </w:p>
    <w:p w14:paraId="6E4805C8" w14:textId="77777777" w:rsidR="00352B05" w:rsidRPr="00FF430B" w:rsidRDefault="00033577" w:rsidP="0038237B">
      <w:pPr>
        <w:pStyle w:val="a"/>
        <w:numPr>
          <w:ilvl w:val="0"/>
          <w:numId w:val="19"/>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F902A7">
      <w:pPr>
        <w:pStyle w:val="a"/>
        <w:numPr>
          <w:ilvl w:val="0"/>
          <w:numId w:val="20"/>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8D37AA" w:rsidP="00F902A7">
      <w:pPr>
        <w:pStyle w:val="a"/>
        <w:numPr>
          <w:ilvl w:val="0"/>
          <w:numId w:val="20"/>
        </w:numPr>
        <w:tabs>
          <w:tab w:val="clear" w:pos="1134"/>
          <w:tab w:val="left" w:pos="-284"/>
          <w:tab w:val="left" w:pos="284"/>
        </w:tabs>
        <w:spacing w:after="120"/>
        <w:ind w:left="-284" w:firstLine="284"/>
        <w:rPr>
          <w:lang w:val="ro-MD"/>
        </w:rPr>
      </w:pPr>
      <w:hyperlink r:id="rId8" w:history="1">
        <w:r w:rsidR="00DA6115" w:rsidRPr="00FF430B">
          <w:rPr>
            <w:rStyle w:val="af3"/>
            <w:rFonts w:eastAsiaTheme="majorEastAsia"/>
            <w:bCs/>
            <w:color w:val="auto"/>
            <w:u w:val="none"/>
            <w:bdr w:val="none" w:sz="0" w:space="0" w:color="auto" w:frame="1"/>
            <w:shd w:val="clear" w:color="auto" w:fill="FFFFFF"/>
            <w:lang w:val="ro-MD"/>
          </w:rPr>
          <w:t>Hotărârii Guvernului nr.</w:t>
        </w:r>
        <w:r w:rsidR="00FF430B">
          <w:rPr>
            <w:rStyle w:val="af3"/>
            <w:rFonts w:eastAsiaTheme="majorEastAsia"/>
            <w:bCs/>
            <w:color w:val="auto"/>
            <w:u w:val="none"/>
            <w:bdr w:val="none" w:sz="0" w:space="0" w:color="auto" w:frame="1"/>
            <w:shd w:val="clear" w:color="auto" w:fill="FFFFFF"/>
            <w:lang w:val="ro-MD"/>
          </w:rPr>
          <w:t xml:space="preserve"> </w:t>
        </w:r>
        <w:r w:rsidR="004B16DD" w:rsidRPr="00FF430B">
          <w:rPr>
            <w:rStyle w:val="af3"/>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aff"/>
          <w:b w:val="0"/>
          <w:bdr w:val="none" w:sz="0" w:space="0" w:color="auto" w:frame="1"/>
          <w:shd w:val="clear" w:color="auto" w:fill="FFFFFF"/>
          <w:lang w:val="ro-MD"/>
        </w:rPr>
        <w:t>.</w:t>
      </w:r>
    </w:p>
    <w:p w14:paraId="1C4D7021" w14:textId="2DA1F513" w:rsidR="00A50D0A" w:rsidRPr="00FF430B" w:rsidRDefault="00033577" w:rsidP="0038237B">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38237B">
      <w:pPr>
        <w:pStyle w:val="a"/>
        <w:numPr>
          <w:ilvl w:val="0"/>
          <w:numId w:val="19"/>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38237B">
      <w:pPr>
        <w:pStyle w:val="a"/>
        <w:numPr>
          <w:ilvl w:val="0"/>
          <w:numId w:val="19"/>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033577">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şi toată corespondenţa dintre ofertant şi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şi în una din limbile de circulaţie internaţională.</w:t>
      </w:r>
      <w:r w:rsidR="00482E77" w:rsidRPr="00FF430B">
        <w:rPr>
          <w:lang w:val="ro-MD"/>
        </w:rPr>
        <w:t xml:space="preserve"> </w:t>
      </w:r>
      <w:r w:rsidR="001C03B0" w:rsidRPr="00FF430B">
        <w:rPr>
          <w:lang w:val="ro-MD"/>
        </w:rPr>
        <w:t xml:space="preserve">Documentele justificative şi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specificată în documentaţia de atribuire,</w:t>
      </w:r>
      <w:r w:rsidR="00033577" w:rsidRPr="00FF430B">
        <w:rPr>
          <w:lang w:val="ro-MD"/>
        </w:rPr>
        <w:t xml:space="preserve"> </w:t>
      </w:r>
      <w:r w:rsidR="001C03B0" w:rsidRPr="00FF430B">
        <w:rPr>
          <w:lang w:val="ro-MD"/>
        </w:rPr>
        <w:t>cu condiţia ca acestea să fie însoţite de o traducere exactă a fragmentelor relevante în limba română.</w:t>
      </w:r>
    </w:p>
    <w:p w14:paraId="4ABAA1D5" w14:textId="77777777" w:rsidR="00946421" w:rsidRPr="00FF430B" w:rsidRDefault="00946421"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r w:rsidRPr="00FF430B">
        <w:rPr>
          <w:lang w:val="ro-MD"/>
        </w:rPr>
        <w:t>proiectanţii de construcţii sunt obligaţi</w:t>
      </w:r>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obligaţia </w:t>
      </w:r>
      <w:r w:rsidR="00537904" w:rsidRPr="00FF430B">
        <w:rPr>
          <w:lang w:val="ro-MD"/>
        </w:rPr>
        <w:t xml:space="preserve">de a asigura accesul </w:t>
      </w:r>
      <w:r w:rsidR="00EB65F6" w:rsidRPr="00FF430B">
        <w:rPr>
          <w:lang w:val="ro-MD"/>
        </w:rPr>
        <w:t xml:space="preserve">ofertantului/ofertanţilor </w:t>
      </w:r>
      <w:r w:rsidR="00215AC6" w:rsidRPr="00FF430B">
        <w:rPr>
          <w:lang w:val="ro-MD"/>
        </w:rPr>
        <w:t>să viziteze amplasamentul lucrării de construcţie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şi să examineze amplasamentul lucrării sau obiectul supus proiectării, inclusiv împrejurimile</w:t>
      </w:r>
      <w:r w:rsidR="00762C66" w:rsidRPr="00FF430B">
        <w:rPr>
          <w:lang w:val="ro-MD"/>
        </w:rPr>
        <w:t xml:space="preserve">, și să obțină toate informațiile care pot fi necesare în vederea </w:t>
      </w:r>
      <w:r w:rsidR="00762C66" w:rsidRPr="00FF430B">
        <w:rPr>
          <w:lang w:val="ro-MD"/>
        </w:rPr>
        <w:lastRenderedPageBreak/>
        <w:t>elaborării ofertei</w:t>
      </w:r>
      <w:r w:rsidRPr="00FF430B">
        <w:rPr>
          <w:lang w:val="ro-MD"/>
        </w:rPr>
        <w:t>. În cadrul vizitei ofertantul îşi asumă riscul producerii unui eventual accident care s-ar putea solda cu moartea sau rănirea fizică a unei persoane şi/sau cu pierderea ori deteriorarea proprietăţii.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1" w:name="_Toc392179963"/>
      <w:bookmarkStart w:id="2" w:name="_Toc392180134"/>
      <w:bookmarkStart w:id="3" w:name="_Toc449539024"/>
    </w:p>
    <w:p w14:paraId="302D8169" w14:textId="5057AACA" w:rsidR="005D44CE" w:rsidRPr="00FF430B" w:rsidRDefault="001C03B0" w:rsidP="0038237B">
      <w:pPr>
        <w:pStyle w:val="a"/>
        <w:numPr>
          <w:ilvl w:val="0"/>
          <w:numId w:val="21"/>
        </w:numPr>
        <w:tabs>
          <w:tab w:val="clear" w:pos="1134"/>
          <w:tab w:val="left" w:pos="-284"/>
          <w:tab w:val="left" w:pos="426"/>
        </w:tabs>
        <w:spacing w:after="120"/>
        <w:ind w:left="-284" w:firstLine="284"/>
        <w:rPr>
          <w:lang w:val="ro-MD"/>
        </w:rPr>
      </w:pPr>
      <w:r w:rsidRPr="00FF430B">
        <w:rPr>
          <w:lang w:val="ro-MD"/>
        </w:rPr>
        <w:t xml:space="preserve">exclude ofertantul din procedura respectivă de achiziţie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4" w:name="_Toc392179964"/>
      <w:bookmarkStart w:id="5" w:name="_Toc392180135"/>
      <w:bookmarkStart w:id="6" w:name="_Toc449539025"/>
      <w:bookmarkEnd w:id="1"/>
      <w:bookmarkEnd w:id="2"/>
      <w:bookmarkEnd w:id="3"/>
    </w:p>
    <w:p w14:paraId="5CCA6FE9" w14:textId="7B859FFD" w:rsidR="005D44CE" w:rsidRPr="00FF430B" w:rsidRDefault="001C03B0" w:rsidP="0038237B">
      <w:pPr>
        <w:pStyle w:val="a"/>
        <w:numPr>
          <w:ilvl w:val="0"/>
          <w:numId w:val="21"/>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131/2015 privind achiziţiile publice</w:t>
      </w:r>
      <w:bookmarkEnd w:id="4"/>
      <w:bookmarkEnd w:id="5"/>
      <w:bookmarkEnd w:id="6"/>
      <w:r w:rsidRPr="00FF430B">
        <w:rPr>
          <w:lang w:val="ro-MD"/>
        </w:rPr>
        <w:t>.</w:t>
      </w:r>
    </w:p>
    <w:p w14:paraId="5D342485" w14:textId="017E0E8C" w:rsidR="00D22624" w:rsidRPr="00FF430B" w:rsidRDefault="00B4537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r w:rsidR="001C03B0" w:rsidRPr="00FF430B">
        <w:rPr>
          <w:lang w:val="ro-MD"/>
        </w:rPr>
        <w:t>acţiuni în cadrul proceduri</w:t>
      </w:r>
      <w:r w:rsidR="00DD5423" w:rsidRPr="00FF430B">
        <w:rPr>
          <w:lang w:val="ro-MD"/>
        </w:rPr>
        <w:t>i</w:t>
      </w:r>
      <w:r w:rsidR="001C03B0" w:rsidRPr="00FF430B">
        <w:rPr>
          <w:lang w:val="ro-MD"/>
        </w:rPr>
        <w:t xml:space="preserve"> de achiziție:</w:t>
      </w:r>
      <w:bookmarkStart w:id="7" w:name="_Toc392179965"/>
      <w:bookmarkStart w:id="8" w:name="_Toc392180136"/>
      <w:bookmarkStart w:id="9" w:name="_Toc449539026"/>
    </w:p>
    <w:p w14:paraId="3469EB38" w14:textId="40FE4E1D"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10" w:name="_Toc392179966"/>
      <w:bookmarkStart w:id="11" w:name="_Toc392180137"/>
      <w:bookmarkStart w:id="12" w:name="_Toc449539027"/>
      <w:bookmarkEnd w:id="7"/>
      <w:bookmarkEnd w:id="8"/>
      <w:bookmarkEnd w:id="9"/>
    </w:p>
    <w:p w14:paraId="5E718235"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obţinerea unui beneficiu financiar sau de altă natură ori pentru a evita o obligaţie;</w:t>
      </w:r>
      <w:bookmarkStart w:id="13" w:name="_Toc392179967"/>
      <w:bookmarkStart w:id="14" w:name="_Toc392180138"/>
      <w:bookmarkStart w:id="15" w:name="_Toc449539028"/>
      <w:bookmarkEnd w:id="10"/>
      <w:bookmarkEnd w:id="11"/>
      <w:bookmarkEnd w:id="12"/>
    </w:p>
    <w:p w14:paraId="439D144E"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înţelegerea interzisă de lege, între două sau mai multe părţi, realizată în scopul coordonării comportamentului lor la procedurile de achiziţii publice;</w:t>
      </w:r>
      <w:bookmarkStart w:id="16" w:name="_Toc392179968"/>
      <w:bookmarkStart w:id="17" w:name="_Toc392180139"/>
      <w:bookmarkStart w:id="18" w:name="_Toc449539029"/>
      <w:bookmarkEnd w:id="13"/>
      <w:bookmarkEnd w:id="14"/>
      <w:bookmarkEnd w:id="15"/>
    </w:p>
    <w:p w14:paraId="7C20C122"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prejudicierea, direct sau indirect, a oricărei părţi sau a proprietăţii acestei părţi, pentru a influenţa în mod necorespunzător acţiunile acesteia;</w:t>
      </w:r>
      <w:bookmarkStart w:id="19" w:name="_Toc392179969"/>
      <w:bookmarkStart w:id="20" w:name="_Toc392180140"/>
      <w:bookmarkStart w:id="21" w:name="_Toc449539030"/>
      <w:bookmarkEnd w:id="16"/>
      <w:bookmarkEnd w:id="17"/>
      <w:bookmarkEnd w:id="18"/>
    </w:p>
    <w:p w14:paraId="0F9E3C87" w14:textId="77777777"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intenţionată, falsificarea, contrafacerea sau ascunderea materialelor de evidenţă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informaţii false </w:t>
      </w:r>
      <w:r w:rsidR="006755A1" w:rsidRPr="00FF430B">
        <w:rPr>
          <w:color w:val="000000" w:themeColor="text1"/>
          <w:lang w:val="ro-MD"/>
        </w:rPr>
        <w:t>organelor de urmărire penală</w:t>
      </w:r>
      <w:r w:rsidRPr="00FF430B">
        <w:rPr>
          <w:color w:val="000000" w:themeColor="text1"/>
          <w:lang w:val="ro-MD"/>
        </w:rPr>
        <w:t xml:space="preserve">, pentru a împiedica esenţial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lang w:val="ro-MD"/>
        </w:rPr>
        <w:t>urmăririi penale.</w:t>
      </w:r>
      <w:bookmarkEnd w:id="19"/>
      <w:bookmarkEnd w:id="20"/>
      <w:bookmarkEnd w:id="21"/>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 xml:space="preserve">urmează să prezinte DUAE-ul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Filialele agenților economici, cu personalitate juridică şi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w:t>
      </w:r>
      <w:r w:rsidR="006F3B8E" w:rsidRPr="00FF430B">
        <w:rPr>
          <w:lang w:val="ro-MD"/>
        </w:rPr>
        <w:lastRenderedPageBreak/>
        <w:t>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achiziţie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r w:rsidR="006F3B8E" w:rsidRPr="00FF430B">
        <w:rPr>
          <w:lang w:val="ro-MD"/>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rPr>
          <w:lang w:val="ro-MD"/>
        </w:rPr>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se prezintă în format electronic, utilizînd</w:t>
      </w:r>
      <w:r w:rsidR="0026663C" w:rsidRPr="00FF430B">
        <w:rPr>
          <w:lang w:val="ro-MD"/>
        </w:rPr>
        <w:t xml:space="preserve"> </w:t>
      </w:r>
      <w:r w:rsidR="00B45370" w:rsidRPr="00FF430B">
        <w:rPr>
          <w:color w:val="000000" w:themeColor="text1"/>
          <w:lang w:val="ro-MD"/>
        </w:rPr>
        <w:t xml:space="preserve">Sistemul informaţional automatizat </w:t>
      </w:r>
      <w:r w:rsidR="00113B5E" w:rsidRPr="00FF430B">
        <w:rPr>
          <w:color w:val="000000" w:themeColor="text1"/>
          <w:lang w:val="ro-MD"/>
        </w:rPr>
        <w:t>„</w:t>
      </w:r>
      <w:r w:rsidR="00B45370" w:rsidRPr="00FF430B">
        <w:rPr>
          <w:color w:val="000000" w:themeColor="text1"/>
          <w:lang w:val="ro-MD"/>
        </w:rPr>
        <w:t>Registrul de stat al achiziţiilor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achiziţie publică, şi respectiv nu este eligibil, orice ofertant care se află în oricare dintre situaţii</w:t>
      </w:r>
      <w:r w:rsidR="0026663C" w:rsidRPr="00FF430B">
        <w:rPr>
          <w:lang w:val="ro-MD"/>
        </w:rPr>
        <w:t>le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r w:rsidR="007167E4" w:rsidRPr="00FF430B">
        <w:rPr>
          <w:lang w:val="ro-MD"/>
        </w:rPr>
        <w:t>informaţia</w:t>
      </w:r>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r w:rsidR="007167E4" w:rsidRPr="00FF430B">
        <w:rPr>
          <w:lang w:val="ro-MD"/>
        </w:rPr>
        <w:t>existenţei</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inexistenţei</w:t>
      </w:r>
      <w:r w:rsidR="0026663C" w:rsidRPr="00FF430B">
        <w:rPr>
          <w:lang w:val="ro-MD"/>
        </w:rPr>
        <w:t xml:space="preserve"> </w:t>
      </w:r>
      <w:r w:rsidR="007167E4" w:rsidRPr="00FF430B">
        <w:rPr>
          <w:lang w:val="ro-MD"/>
        </w:rPr>
        <w:t>circumstanţelor</w:t>
      </w:r>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autorităţilor</w:t>
      </w:r>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părţilor</w:t>
      </w:r>
      <w:r w:rsidR="0026663C" w:rsidRPr="00FF430B">
        <w:rPr>
          <w:lang w:val="ro-MD"/>
        </w:rPr>
        <w:t xml:space="preserve"> </w:t>
      </w:r>
      <w:r w:rsidR="007167E4" w:rsidRPr="00FF430B">
        <w:rPr>
          <w:lang w:val="ro-MD"/>
        </w:rPr>
        <w:t>terţe. Dacă acest lucru nu este posibil, autoritatea contractantă are obligaţia de a accepta ca fiind suficient şi relevant pentru demonstrarea faptului că ofertantul/candidatul nu se încadrează în una dint</w:t>
      </w:r>
      <w:r w:rsidR="00D21F85" w:rsidRPr="00FF430B">
        <w:rPr>
          <w:lang w:val="ro-MD"/>
        </w:rPr>
        <w:t>re situaţiile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ţara de origine sau în ţara în care ofertantul este stabilit, cum </w:t>
      </w:r>
      <w:r w:rsidR="007167E4" w:rsidRPr="00FF430B">
        <w:rPr>
          <w:lang w:val="ro-MD"/>
        </w:rPr>
        <w:lastRenderedPageBreak/>
        <w:t>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În cazul în care în ţara de origine sau în ţara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situaţiile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2" w:name="_Toc392180146"/>
      <w:bookmarkStart w:id="23"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pentru a se califica conform cerinţelor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2"/>
      <w:bookmarkEnd w:id="23"/>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La solicitarea autorității contactante</w:t>
      </w:r>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ura în care aceste informaţii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r w:rsidRPr="00FF430B">
        <w:rPr>
          <w:lang w:val="ro-MD"/>
        </w:rPr>
        <w:t>însoţit</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bună execuţie</w:t>
      </w:r>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rPr>
          <w:lang w:val="ro-MD"/>
        </w:rPr>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2) informaţii privind deţinerea de laboratoare proprii au</w:t>
      </w:r>
      <w:r w:rsidR="00005268" w:rsidRPr="00FF430B">
        <w:rPr>
          <w:lang w:val="ro-MD"/>
        </w:rPr>
        <w:t xml:space="preserve">torizate şi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r w:rsidRPr="00FF430B">
        <w:rPr>
          <w:lang w:val="ro-MD"/>
        </w:rPr>
        <w:t xml:space="preserve">informaţii referitoare la studiile, pregătirea profesională şi calificarea personalului de conducere, precum şi ale persoanelor responsabile pentru execuţia documentației de proiect, lucrărilor, </w:t>
      </w:r>
      <w:r w:rsidRPr="00FF430B">
        <w:rPr>
          <w:lang w:val="ro-MD"/>
        </w:rPr>
        <w:lastRenderedPageBreak/>
        <w:t xml:space="preserve">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4) o declaraţie referitoare la efectivele medii anuale al personalului angajat şi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5) dacă este cazul, informaţii privind măsurile de protecţie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6) o declaraţie referitoare la utilajele, instalaţiile,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7) informaţii privind partea din contract pe care operatorul economic are, eventual, intenţia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copia/copiile contractului/contractelor încheiat/încheiate cu subatreprenorii</w:t>
      </w:r>
      <w:r w:rsidR="00A20F20" w:rsidRPr="00FF430B">
        <w:rPr>
          <w:lang w:val="ro-MD"/>
        </w:rPr>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experienţă pentru a se califica </w:t>
      </w:r>
      <w:r w:rsidR="00C762AE" w:rsidRPr="00FF430B">
        <w:rPr>
          <w:lang w:val="ro-MD"/>
        </w:rPr>
        <w:t xml:space="preserve">conform </w:t>
      </w:r>
      <w:r w:rsidR="007167E4" w:rsidRPr="00FF430B">
        <w:rPr>
          <w:lang w:val="ro-MD"/>
        </w:rPr>
        <w:t>cerinţelor de îndeplinire a contractului</w:t>
      </w:r>
      <w:r w:rsidR="0031215E" w:rsidRPr="00FF430B">
        <w:rPr>
          <w:lang w:val="ro-MD"/>
        </w:rPr>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r w:rsidR="00CA08C6" w:rsidRPr="00FF430B">
        <w:rPr>
          <w:lang w:val="ro-MD"/>
        </w:rPr>
        <w:t xml:space="preserve">recepţie finală la expirarea perioadei de garanţie, </w:t>
      </w:r>
      <w:r w:rsidR="00B501F9" w:rsidRPr="00FF430B">
        <w:rPr>
          <w:lang w:val="ro-MD"/>
        </w:rPr>
        <w:t>însoţit de certificări de bună execuţie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2) valoarea cumulată a tuturor contractelor executate în ultimul an de activitate să fie egală sau mai mare decât valoarea viitorului contract, procesele-verbale de recepţie</w:t>
      </w:r>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recepţie finală la expirarea perioadei de garanţie, </w:t>
      </w:r>
      <w:r w:rsidR="00B501F9" w:rsidRPr="00FF430B">
        <w:rPr>
          <w:lang w:val="ro-MD"/>
        </w:rPr>
        <w:t>însoţit</w:t>
      </w:r>
      <w:r w:rsidR="00CA08C6" w:rsidRPr="00FF430B">
        <w:rPr>
          <w:lang w:val="ro-MD"/>
        </w:rPr>
        <w:t>e</w:t>
      </w:r>
      <w:r w:rsidR="00B501F9" w:rsidRPr="00FF430B">
        <w:rPr>
          <w:lang w:val="ro-MD"/>
        </w:rPr>
        <w:t xml:space="preserve"> de certificări de bună execuţie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contactante, </w:t>
      </w:r>
      <w:r w:rsidR="007167E4" w:rsidRPr="00FF430B">
        <w:rPr>
          <w:lang w:val="ro-MD"/>
        </w:rPr>
        <w:t xml:space="preserve"> documente și certificate emise de organisme independente, prin care se atestă faptul că respectă anumite standarde de asigurare a calităţii</w:t>
      </w:r>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În conformitate cu principiul recunoaşterii reciproce, autoritatea contractantă are obligaţia de a accepta</w:t>
      </w:r>
      <w:r w:rsidR="00B0487F" w:rsidRPr="00FF430B">
        <w:rPr>
          <w:bCs/>
          <w:lang w:val="ro-MD"/>
        </w:rPr>
        <w:t xml:space="preserve"> </w:t>
      </w:r>
      <w:r w:rsidR="007167E4" w:rsidRPr="00FF430B">
        <w:rPr>
          <w:bCs/>
          <w:lang w:val="ro-MD"/>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4" w:name="_Toc392180150"/>
      <w:bookmarkStart w:id="25"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la Sistemul Comunitar de Management de Mediu şi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recunoaşterii reciproce, autoritatea contractantă are obligaţia de a accepta certificatele echivalente emise de organismele stabilite în statele membre ale Uniunii </w:t>
      </w:r>
      <w:r w:rsidR="007167E4" w:rsidRPr="00FF430B">
        <w:rPr>
          <w:lang w:val="ro-MD"/>
        </w:rPr>
        <w:lastRenderedPageBreak/>
        <w:t>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4"/>
    <w:bookmarkEnd w:id="25"/>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w:t>
      </w:r>
      <w:r w:rsidR="007167E4" w:rsidRPr="00FF430B">
        <w:rPr>
          <w:lang w:val="ro-MD"/>
        </w:rPr>
        <w:lastRenderedPageBreak/>
        <w:t>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6" w:name="_Toc392180151"/>
      <w:bookmarkStart w:id="27"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6"/>
    <w:bookmarkEnd w:id="27"/>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8" w:name="_Toc449630844"/>
      <w:bookmarkStart w:id="29" w:name="_Toc449632597"/>
      <w:bookmarkStart w:id="30" w:name="_Toc449633089"/>
      <w:bookmarkStart w:id="31" w:name="_Toc449692045"/>
      <w:bookmarkStart w:id="32" w:name="_Toc392198690"/>
      <w:bookmarkStart w:id="33" w:name="_Toc392199060"/>
      <w:bookmarkStart w:id="34" w:name="_Toc392222624"/>
      <w:bookmarkStart w:id="35" w:name="_Toc392254909"/>
      <w:bookmarkStart w:id="36"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7" w:name="_Toc449630846"/>
      <w:bookmarkStart w:id="38" w:name="_Toc449632599"/>
      <w:bookmarkStart w:id="39" w:name="_Toc449633091"/>
      <w:bookmarkStart w:id="40" w:name="_Toc449692047"/>
      <w:bookmarkEnd w:id="28"/>
      <w:bookmarkEnd w:id="29"/>
      <w:bookmarkEnd w:id="30"/>
      <w:bookmarkEnd w:id="31"/>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7"/>
      <w:bookmarkEnd w:id="38"/>
      <w:bookmarkEnd w:id="39"/>
      <w:bookmarkEnd w:id="40"/>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2"/>
      <w:bookmarkEnd w:id="33"/>
      <w:bookmarkEnd w:id="34"/>
      <w:bookmarkEnd w:id="35"/>
      <w:bookmarkEnd w:id="36"/>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lastRenderedPageBreak/>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1" w:name="_Toc392180160"/>
      <w:bookmarkStart w:id="42" w:name="_Toc449539050"/>
    </w:p>
    <w:bookmarkEnd w:id="41"/>
    <w:bookmarkEnd w:id="42"/>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3" w:name="_Toc392180165"/>
      <w:bookmarkStart w:id="44" w:name="_Toc449539055"/>
    </w:p>
    <w:bookmarkEnd w:id="43"/>
    <w:bookmarkEnd w:id="44"/>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af2"/>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 xml:space="preserve">contractul următorului ofertant cu oferta cea mai bine clasată, a cărui ofertă este conformă cerinţelor şi care este apreciată de către autoritatea contractantă a fi calificată </w:t>
      </w:r>
      <w:r w:rsidR="00F75F0C" w:rsidRPr="00FF430B">
        <w:rPr>
          <w:lang w:val="ro-MD"/>
        </w:rPr>
        <w:lastRenderedPageBreak/>
        <w:t>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5" w:name="_Hlk65836894"/>
      <w:r w:rsidR="00C97B51" w:rsidRPr="00FF430B">
        <w:rPr>
          <w:lang w:val="ro-MD"/>
        </w:rPr>
        <w:t>obligațiile</w:t>
      </w:r>
      <w:bookmarkEnd w:id="45"/>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5B27C5CF" w14:textId="00D2BB2C" w:rsidR="00964783" w:rsidRPr="00FF430B" w:rsidRDefault="00964783" w:rsidP="00964783">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p>
    <w:p w14:paraId="1FDC69E5" w14:textId="77777777" w:rsidR="00964783" w:rsidRPr="00FF430B" w:rsidRDefault="00964783" w:rsidP="00964783">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5D74BE8" w14:textId="77777777" w:rsidR="00964783" w:rsidRPr="00FF430B" w:rsidRDefault="00964783" w:rsidP="00964783">
      <w:pPr>
        <w:jc w:val="right"/>
        <w:rPr>
          <w:noProof w:val="0"/>
          <w:lang w:val="ro-MD"/>
        </w:rPr>
      </w:pPr>
      <w:r w:rsidRPr="00FF430B">
        <w:rPr>
          <w:noProof w:val="0"/>
          <w:lang w:val="ro-MD"/>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val="ro-MD"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val="ro-MD" w:eastAsia="zh-CN"/>
        </w:rPr>
      </w:pPr>
    </w:p>
    <w:p w14:paraId="2B1AD09B" w14:textId="77777777" w:rsidR="00615E49" w:rsidRPr="00FF430B" w:rsidRDefault="00615E49" w:rsidP="00615E49">
      <w:pPr>
        <w:spacing w:line="276" w:lineRule="auto"/>
        <w:jc w:val="center"/>
        <w:rPr>
          <w:rFonts w:eastAsia="Calibri"/>
          <w:b/>
          <w:noProof w:val="0"/>
          <w:sz w:val="28"/>
          <w:szCs w:val="28"/>
          <w:lang w:val="ro-MD"/>
        </w:rPr>
      </w:pPr>
      <w:r w:rsidRPr="00FF430B">
        <w:rPr>
          <w:rFonts w:eastAsia="Calibri"/>
          <w:b/>
          <w:noProof w:val="0"/>
          <w:sz w:val="28"/>
          <w:szCs w:val="28"/>
          <w:lang w:val="ro-MD"/>
        </w:rPr>
        <w:t>ANUNȚ DE INTENȚIE</w:t>
      </w:r>
    </w:p>
    <w:p w14:paraId="3EC19802" w14:textId="77777777" w:rsidR="00615E49" w:rsidRPr="00FF430B" w:rsidRDefault="00615E49" w:rsidP="00615E49">
      <w:pPr>
        <w:spacing w:after="160" w:line="276" w:lineRule="auto"/>
        <w:jc w:val="center"/>
        <w:rPr>
          <w:rFonts w:eastAsia="Calibri"/>
          <w:noProof w:val="0"/>
          <w:lang w:val="ro-MD"/>
        </w:rPr>
      </w:pPr>
      <w:r w:rsidRPr="00FF430B">
        <w:rPr>
          <w:rFonts w:eastAsia="Calibri"/>
          <w:noProof w:val="0"/>
          <w:lang w:val="ro-MD"/>
        </w:rPr>
        <w:t xml:space="preserve">Nr. ______din____________ </w:t>
      </w:r>
    </w:p>
    <w:p w14:paraId="23F16C6E" w14:textId="77777777" w:rsidR="00615E49" w:rsidRPr="00FF430B" w:rsidRDefault="00615E49" w:rsidP="002F556B">
      <w:pPr>
        <w:numPr>
          <w:ilvl w:val="0"/>
          <w:numId w:val="24"/>
        </w:numPr>
        <w:spacing w:before="240" w:after="160" w:line="276" w:lineRule="auto"/>
        <w:ind w:left="1077"/>
        <w:jc w:val="both"/>
        <w:rPr>
          <w:rFonts w:eastAsia="Calibri"/>
          <w:b/>
          <w:noProof w:val="0"/>
          <w:lang w:val="ro-MD"/>
        </w:rPr>
      </w:pPr>
      <w:r w:rsidRPr="00FF430B">
        <w:rPr>
          <w:rFonts w:eastAsia="Calibri"/>
          <w:b/>
          <w:noProof w:val="0"/>
          <w:lang w:val="ro-MD"/>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lang w:val="ro-MD"/>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IDNO</w:t>
            </w:r>
          </w:p>
        </w:tc>
        <w:tc>
          <w:tcPr>
            <w:tcW w:w="3969" w:type="dxa"/>
          </w:tcPr>
          <w:p w14:paraId="2B442AB8" w14:textId="77777777" w:rsidR="00615E49" w:rsidRPr="00FF430B" w:rsidRDefault="00615E49" w:rsidP="00615E49">
            <w:pPr>
              <w:spacing w:line="276" w:lineRule="auto"/>
              <w:jc w:val="both"/>
              <w:rPr>
                <w:rFonts w:eastAsia="Calibri"/>
                <w:noProof w:val="0"/>
                <w:lang w:val="ro-MD"/>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Adresa</w:t>
            </w:r>
          </w:p>
        </w:tc>
        <w:tc>
          <w:tcPr>
            <w:tcW w:w="3969" w:type="dxa"/>
          </w:tcPr>
          <w:p w14:paraId="4BF92C1A" w14:textId="77777777" w:rsidR="00615E49" w:rsidRPr="00FF430B" w:rsidRDefault="00615E49" w:rsidP="00615E49">
            <w:pPr>
              <w:spacing w:line="276" w:lineRule="auto"/>
              <w:jc w:val="both"/>
              <w:rPr>
                <w:rFonts w:eastAsia="Calibri"/>
                <w:noProof w:val="0"/>
                <w:lang w:val="ro-MD"/>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lang w:val="ro-MD"/>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Adresa de e-mail a</w:t>
            </w:r>
            <w:r w:rsidR="00615E49" w:rsidRPr="00FF430B">
              <w:rPr>
                <w:rFonts w:eastAsia="Calibri"/>
                <w:noProof w:val="0"/>
                <w:lang w:val="ro-MD"/>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lang w:val="ro-MD"/>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 xml:space="preserve">Pagina web oficială a </w:t>
            </w:r>
            <w:r w:rsidR="00615E49" w:rsidRPr="00FF430B">
              <w:rPr>
                <w:rFonts w:eastAsia="Calibri"/>
                <w:noProof w:val="0"/>
                <w:lang w:val="ro-MD"/>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lang w:val="ro-MD"/>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lang w:val="ro-MD"/>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Adresa de e-mail sau </w:t>
            </w:r>
            <w:r w:rsidR="00590C16" w:rsidRPr="00FF430B">
              <w:rPr>
                <w:rFonts w:eastAsia="Calibri"/>
                <w:noProof w:val="0"/>
                <w:lang w:val="ro-MD"/>
              </w:rPr>
              <w:t xml:space="preserve">pagina web oficială </w:t>
            </w:r>
            <w:r w:rsidRPr="00FF430B">
              <w:rPr>
                <w:rFonts w:eastAsia="Calibri"/>
                <w:noProof w:val="0"/>
                <w:lang w:val="ro-MD"/>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(În cazul în care,</w:t>
            </w:r>
            <w:r w:rsidR="006901DE" w:rsidRPr="00FF430B">
              <w:rPr>
                <w:rFonts w:eastAsia="Calibri"/>
                <w:i/>
                <w:noProof w:val="0"/>
                <w:sz w:val="20"/>
                <w:szCs w:val="20"/>
                <w:lang w:val="ro-MD"/>
              </w:rPr>
              <w:t xml:space="preserve"> din motivele prevăzute la art.</w:t>
            </w:r>
            <w:r w:rsidR="00DF4DCF">
              <w:rPr>
                <w:rFonts w:eastAsia="Calibri"/>
                <w:i/>
                <w:noProof w:val="0"/>
                <w:sz w:val="20"/>
                <w:szCs w:val="20"/>
                <w:lang w:val="ro-MD"/>
              </w:rPr>
              <w:t xml:space="preserve"> </w:t>
            </w:r>
            <w:r w:rsidR="006901DE" w:rsidRPr="00FF430B">
              <w:rPr>
                <w:rFonts w:eastAsia="Calibri"/>
                <w:i/>
                <w:noProof w:val="0"/>
                <w:sz w:val="20"/>
                <w:szCs w:val="20"/>
                <w:lang w:val="ro-MD"/>
              </w:rPr>
              <w:t>33 alin.</w:t>
            </w:r>
            <w:r w:rsidRPr="00FF430B">
              <w:rPr>
                <w:rFonts w:eastAsia="Calibri"/>
                <w:i/>
                <w:noProof w:val="0"/>
                <w:sz w:val="20"/>
                <w:szCs w:val="20"/>
                <w:lang w:val="ro-MD"/>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lang w:val="ro-MD"/>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lang w:val="ro-MD"/>
              </w:rPr>
            </w:pPr>
          </w:p>
        </w:tc>
      </w:tr>
    </w:tbl>
    <w:p w14:paraId="43367910" w14:textId="77777777" w:rsidR="00615E49" w:rsidRPr="00FF430B" w:rsidRDefault="00615E49" w:rsidP="002F556B">
      <w:pPr>
        <w:numPr>
          <w:ilvl w:val="0"/>
          <w:numId w:val="24"/>
        </w:numPr>
        <w:spacing w:before="240" w:after="160" w:line="276" w:lineRule="auto"/>
        <w:contextualSpacing/>
        <w:jc w:val="both"/>
        <w:rPr>
          <w:rFonts w:eastAsia="Calibri"/>
          <w:noProof w:val="0"/>
          <w:lang w:val="ro-MD"/>
        </w:rPr>
      </w:pPr>
      <w:r w:rsidRPr="00FF430B">
        <w:rPr>
          <w:rFonts w:eastAsia="Calibri"/>
          <w:b/>
          <w:noProof w:val="0"/>
          <w:lang w:val="ro-MD"/>
        </w:rPr>
        <w:t>Informații despre obiectul achiziției</w:t>
      </w:r>
      <w:r w:rsidRPr="00FF430B">
        <w:rPr>
          <w:rFonts w:eastAsia="Calibri"/>
          <w:noProof w:val="0"/>
          <w:lang w:val="ro-MD"/>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lang w:val="ro-MD"/>
              </w:rPr>
            </w:pPr>
            <w:r w:rsidRPr="00FF430B">
              <w:rPr>
                <w:rFonts w:eastAsia="Calibri"/>
                <w:noProof w:val="0"/>
                <w:lang w:val="ro-MD"/>
              </w:rPr>
              <w:t xml:space="preserve">Denumirea </w:t>
            </w:r>
            <w:r w:rsidR="00093AE5" w:rsidRPr="00FF430B">
              <w:rPr>
                <w:rFonts w:eastAsia="Calibri"/>
                <w:noProof w:val="0"/>
                <w:lang w:val="ro-MD"/>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Valoarea estimată,</w:t>
            </w:r>
            <w:r w:rsidRPr="00FF430B">
              <w:rPr>
                <w:rFonts w:eastAsia="Calibri"/>
                <w:noProof w:val="0"/>
                <w:lang w:val="ro-MD"/>
              </w:rPr>
              <w:br/>
              <w:t>fără TVA</w:t>
            </w:r>
            <w:r w:rsidRPr="00FF430B">
              <w:rPr>
                <w:rFonts w:eastAsia="Calibri"/>
                <w:i/>
                <w:noProof w:val="0"/>
                <w:sz w:val="20"/>
                <w:szCs w:val="20"/>
                <w:lang w:val="ro-MD"/>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lang w:val="ro-MD"/>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lang w:val="ro-MD"/>
              </w:rPr>
            </w:pPr>
          </w:p>
        </w:tc>
      </w:tr>
    </w:tbl>
    <w:p w14:paraId="681541E2" w14:textId="77777777" w:rsidR="00615E49" w:rsidRPr="00FF430B" w:rsidRDefault="00615E49" w:rsidP="002F556B">
      <w:pPr>
        <w:numPr>
          <w:ilvl w:val="0"/>
          <w:numId w:val="24"/>
        </w:numPr>
        <w:spacing w:before="240" w:after="160" w:line="276" w:lineRule="auto"/>
        <w:jc w:val="both"/>
        <w:rPr>
          <w:rFonts w:eastAsia="Calibri"/>
          <w:b/>
          <w:noProof w:val="0"/>
          <w:lang w:val="ro-MD"/>
        </w:rPr>
      </w:pPr>
      <w:r w:rsidRPr="00FF430B">
        <w:rPr>
          <w:rFonts w:eastAsia="Calibri"/>
          <w:b/>
          <w:noProof w:val="0"/>
          <w:lang w:val="ro-MD"/>
        </w:rPr>
        <w:t xml:space="preserve">Condiții de participare </w:t>
      </w:r>
      <w:r w:rsidRPr="00FF430B">
        <w:rPr>
          <w:rFonts w:eastAsia="Calibri"/>
          <w:i/>
          <w:noProof w:val="0"/>
          <w:lang w:val="ro-MD"/>
        </w:rPr>
        <w:t>(în măsura în care sunt deja cunoscute)</w:t>
      </w:r>
      <w:r w:rsidRPr="00FF430B">
        <w:rPr>
          <w:rFonts w:eastAsia="Calibri"/>
          <w:b/>
          <w:noProof w:val="0"/>
          <w:lang w:val="ro-MD"/>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44E8E8B0"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lang w:val="ro-MD"/>
              </w:rPr>
            </w:pPr>
            <w:r w:rsidRPr="00FF430B">
              <w:rPr>
                <w:rFonts w:eastAsia="Calibri"/>
                <w:noProof w:val="0"/>
                <w:lang w:val="ro-MD"/>
              </w:rPr>
              <w:t xml:space="preserve">Prestarea serviciului este rezervată unei anumite profesii în temeiul unor </w:t>
            </w:r>
            <w:r w:rsidR="00A57290" w:rsidRPr="00FF430B">
              <w:rPr>
                <w:rFonts w:eastAsia="Calibri"/>
                <w:noProof w:val="0"/>
                <w:lang w:val="ro-MD"/>
              </w:rPr>
              <w:t>legi</w:t>
            </w:r>
            <w:r w:rsidRPr="00FF430B">
              <w:rPr>
                <w:rFonts w:eastAsia="Calibri"/>
                <w:noProof w:val="0"/>
                <w:lang w:val="ro-MD"/>
              </w:rPr>
              <w:t>sau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17D7174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lang w:val="ro-MD"/>
              </w:rPr>
            </w:pPr>
          </w:p>
          <w:p w14:paraId="5E0BD34D" w14:textId="77777777" w:rsidR="00615E49" w:rsidRPr="00FF430B" w:rsidRDefault="00615E49" w:rsidP="00615E49">
            <w:pPr>
              <w:spacing w:line="276" w:lineRule="auto"/>
              <w:contextualSpacing/>
              <w:jc w:val="both"/>
              <w:rPr>
                <w:rFonts w:eastAsia="Calibri"/>
                <w:noProof w:val="0"/>
                <w:lang w:val="ro-MD"/>
              </w:rPr>
            </w:pPr>
          </w:p>
          <w:p w14:paraId="06B60E1D" w14:textId="77777777" w:rsidR="00615E49" w:rsidRPr="00FF430B" w:rsidRDefault="00615E49" w:rsidP="00615E49">
            <w:pPr>
              <w:spacing w:line="276" w:lineRule="auto"/>
              <w:contextualSpacing/>
              <w:jc w:val="both"/>
              <w:rPr>
                <w:rFonts w:eastAsia="Calibri"/>
                <w:noProof w:val="0"/>
                <w:lang w:val="ro-MD"/>
              </w:rPr>
            </w:pPr>
          </w:p>
        </w:tc>
      </w:tr>
    </w:tbl>
    <w:p w14:paraId="60D977D2" w14:textId="77777777" w:rsidR="00006D6D" w:rsidRDefault="00006D6D" w:rsidP="00006D6D">
      <w:pPr>
        <w:spacing w:before="240" w:after="160" w:line="276" w:lineRule="auto"/>
        <w:ind w:left="1080"/>
        <w:jc w:val="both"/>
        <w:rPr>
          <w:rFonts w:eastAsia="Calibri"/>
          <w:b/>
          <w:noProof w:val="0"/>
          <w:lang w:val="ro-MD"/>
        </w:rPr>
      </w:pPr>
    </w:p>
    <w:p w14:paraId="1608CD61" w14:textId="0563CDC3" w:rsidR="00615E49" w:rsidRPr="00FF430B" w:rsidRDefault="00615E49" w:rsidP="002F556B">
      <w:pPr>
        <w:numPr>
          <w:ilvl w:val="0"/>
          <w:numId w:val="24"/>
        </w:numPr>
        <w:spacing w:before="240" w:after="160" w:line="276" w:lineRule="auto"/>
        <w:jc w:val="both"/>
        <w:rPr>
          <w:rFonts w:eastAsia="Calibri"/>
          <w:b/>
          <w:noProof w:val="0"/>
          <w:lang w:val="ro-MD"/>
        </w:rPr>
      </w:pPr>
      <w:r w:rsidRPr="00FF430B">
        <w:rPr>
          <w:rFonts w:eastAsia="Calibri"/>
          <w:b/>
          <w:noProof w:val="0"/>
          <w:lang w:val="ro-MD"/>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lang w:val="ro-MD"/>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Acord-cadru □</w:t>
            </w:r>
          </w:p>
          <w:p w14:paraId="61EE9057"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lang w:val="ro-MD"/>
              </w:rPr>
            </w:pPr>
            <w:r w:rsidRPr="00FF430B">
              <w:rPr>
                <w:i/>
                <w:noProof w:val="0"/>
                <w:lang w:val="ro-MD" w:eastAsia="zh-CN"/>
              </w:rPr>
              <w:t xml:space="preserve">(Numai în cazul anunțurilor transmise spre publicare în </w:t>
            </w:r>
            <w:r w:rsidR="00F460DA" w:rsidRPr="00FF430B">
              <w:rPr>
                <w:i/>
                <w:noProof w:val="0"/>
                <w:lang w:val="ro-MD" w:eastAsia="zh-CN"/>
              </w:rPr>
              <w:t>Jurn</w:t>
            </w:r>
            <w:r w:rsidR="001C439F" w:rsidRPr="00FF430B">
              <w:rPr>
                <w:i/>
                <w:noProof w:val="0"/>
                <w:lang w:val="ro-MD" w:eastAsia="zh-CN"/>
              </w:rPr>
              <w:t>alul Oficial al Uniunii Europene</w:t>
            </w:r>
            <w:r w:rsidRPr="00FF430B">
              <w:rPr>
                <w:i/>
                <w:noProof w:val="0"/>
                <w:lang w:val="ro-MD" w:eastAsia="zh-CN"/>
              </w:rPr>
              <w:t>)</w:t>
            </w:r>
          </w:p>
        </w:tc>
        <w:tc>
          <w:tcPr>
            <w:tcW w:w="4111" w:type="dxa"/>
          </w:tcPr>
          <w:p w14:paraId="3196A1E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7ACF215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Agenția Națională pentru Soluționarea Contestațiilor</w:t>
            </w:r>
          </w:p>
          <w:p w14:paraId="274F40B5" w14:textId="77777777" w:rsidR="00615E49" w:rsidRPr="00FF430B" w:rsidRDefault="00615E49" w:rsidP="00615E49">
            <w:pPr>
              <w:spacing w:line="276" w:lineRule="auto"/>
              <w:contextualSpacing/>
              <w:jc w:val="both"/>
              <w:rPr>
                <w:noProof w:val="0"/>
                <w:lang w:val="ro-MD" w:eastAsia="zh-CN"/>
              </w:rPr>
            </w:pPr>
          </w:p>
        </w:tc>
        <w:tc>
          <w:tcPr>
            <w:tcW w:w="4111" w:type="dxa"/>
          </w:tcPr>
          <w:p w14:paraId="26721F3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mun. Chișinău, bd. Ștefan cel Mare și Sfânt, 124, MD-2001;</w:t>
            </w:r>
          </w:p>
          <w:p w14:paraId="03247B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lang w:val="ro-MD"/>
              </w:rPr>
            </w:pPr>
            <w:r w:rsidRPr="00FF430B">
              <w:rPr>
                <w:rFonts w:eastAsia="Calibri"/>
                <w:noProof w:val="0"/>
                <w:lang w:val="ro-MD"/>
              </w:rPr>
              <w:t xml:space="preserve">e-mail: </w:t>
            </w:r>
            <w:hyperlink r:id="rId12" w:history="1">
              <w:r w:rsidRPr="00FF430B">
                <w:rPr>
                  <w:rFonts w:eastAsia="Calibri"/>
                  <w:noProof w:val="0"/>
                  <w:color w:val="0563C1"/>
                  <w:u w:val="single"/>
                  <w:lang w:val="ro-MD"/>
                </w:rPr>
                <w:t>contestatii@ansc.md</w:t>
              </w:r>
            </w:hyperlink>
          </w:p>
          <w:p w14:paraId="62C0D432"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lang w:val="ro-MD"/>
              </w:rPr>
            </w:pPr>
          </w:p>
          <w:p w14:paraId="240B3832" w14:textId="77777777" w:rsidR="00615E49" w:rsidRPr="00FF430B" w:rsidRDefault="00615E49" w:rsidP="00615E49">
            <w:pPr>
              <w:spacing w:line="276" w:lineRule="auto"/>
              <w:jc w:val="both"/>
              <w:rPr>
                <w:rFonts w:eastAsia="Calibri"/>
                <w:noProof w:val="0"/>
                <w:lang w:val="ro-MD"/>
              </w:rPr>
            </w:pPr>
          </w:p>
        </w:tc>
      </w:tr>
    </w:tbl>
    <w:p w14:paraId="4E07C8D4" w14:textId="77777777" w:rsidR="00615E49" w:rsidRPr="00FF430B" w:rsidRDefault="00615E49" w:rsidP="00615E49">
      <w:pPr>
        <w:spacing w:after="160" w:line="276" w:lineRule="auto"/>
        <w:jc w:val="both"/>
        <w:rPr>
          <w:rFonts w:eastAsia="Calibri"/>
          <w:noProof w:val="0"/>
          <w:lang w:val="ro-MD"/>
        </w:rPr>
      </w:pPr>
    </w:p>
    <w:p w14:paraId="1BB03F70" w14:textId="77777777" w:rsidR="00615E49" w:rsidRPr="00FF430B" w:rsidRDefault="00615E49" w:rsidP="00615E49">
      <w:pPr>
        <w:spacing w:before="120" w:after="120" w:line="276" w:lineRule="auto"/>
        <w:ind w:firstLine="567"/>
        <w:rPr>
          <w:rFonts w:eastAsia="Calibri"/>
          <w:b/>
          <w:noProof w:val="0"/>
          <w:lang w:val="ro-MD"/>
        </w:rPr>
      </w:pPr>
      <w:r w:rsidRPr="00FF430B">
        <w:rPr>
          <w:rFonts w:eastAsia="Calibri"/>
          <w:b/>
          <w:noProof w:val="0"/>
          <w:lang w:val="ro-MD"/>
        </w:rPr>
        <w:t>Conducătorul grupului de lucru:  _______________</w:t>
      </w:r>
      <w:r w:rsidR="006B1C7D" w:rsidRPr="00FF430B">
        <w:rPr>
          <w:rFonts w:eastAsia="Calibri"/>
          <w:b/>
          <w:noProof w:val="0"/>
          <w:lang w:val="ro-MD"/>
        </w:rPr>
        <w:t xml:space="preserve">____________                </w:t>
      </w:r>
    </w:p>
    <w:p w14:paraId="537E7E08" w14:textId="77777777" w:rsidR="00615E49" w:rsidRPr="00FF430B" w:rsidRDefault="00615E49" w:rsidP="00615E49">
      <w:pPr>
        <w:spacing w:after="160" w:line="276" w:lineRule="auto"/>
        <w:jc w:val="both"/>
        <w:rPr>
          <w:rFonts w:eastAsia="Calibri"/>
          <w:noProof w:val="0"/>
          <w:lang w:val="ro-MD"/>
        </w:rPr>
      </w:pPr>
    </w:p>
    <w:p w14:paraId="36B5EAA6" w14:textId="77777777" w:rsidR="00615E49" w:rsidRPr="00FF430B" w:rsidRDefault="00615E49" w:rsidP="00615E49">
      <w:pPr>
        <w:spacing w:after="160" w:line="276" w:lineRule="auto"/>
        <w:jc w:val="both"/>
        <w:rPr>
          <w:rFonts w:eastAsia="Calibri"/>
          <w:noProof w:val="0"/>
          <w:lang w:val="ro-MD"/>
        </w:rPr>
      </w:pPr>
    </w:p>
    <w:p w14:paraId="7BF7B1CD" w14:textId="75F18445" w:rsidR="00615E49" w:rsidRPr="00FF430B" w:rsidRDefault="00615E49" w:rsidP="00615E49">
      <w:pPr>
        <w:spacing w:after="160" w:line="276" w:lineRule="auto"/>
        <w:jc w:val="both"/>
        <w:rPr>
          <w:rFonts w:eastAsia="Calibri"/>
          <w:i/>
          <w:noProof w:val="0"/>
          <w:lang w:val="ro-MD"/>
        </w:rPr>
      </w:pPr>
      <w:r w:rsidRPr="00FF430B">
        <w:rPr>
          <w:rFonts w:eastAsia="Calibri"/>
          <w:b/>
          <w:i/>
          <w:noProof w:val="0"/>
          <w:color w:val="FF0000"/>
          <w:lang w:val="ro-MD"/>
        </w:rPr>
        <w:t>Notă:</w:t>
      </w:r>
      <w:r w:rsidR="00FE38A6" w:rsidRPr="00FF430B">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color w:val="000000"/>
          <w:bdr w:val="none" w:sz="0" w:space="0" w:color="auto" w:frame="1"/>
          <w:shd w:val="clear" w:color="auto" w:fill="FFFFFF"/>
          <w:lang w:val="ro-MD"/>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lang w:val="ro-MD"/>
        </w:rPr>
        <w:t>/</w:t>
      </w:r>
      <w:r w:rsidRPr="00FF430B">
        <w:rPr>
          <w:rFonts w:eastAsia="Calibri"/>
          <w:i/>
          <w:noProof w:val="0"/>
          <w:color w:val="000000"/>
          <w:bdr w:val="none" w:sz="0" w:space="0" w:color="auto" w:frame="1"/>
          <w:shd w:val="clear" w:color="auto" w:fill="FFFFFF"/>
          <w:lang w:val="ro-MD"/>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lang w:val="ro-MD"/>
        </w:rPr>
      </w:pPr>
    </w:p>
    <w:p w14:paraId="37E48204" w14:textId="77777777" w:rsidR="00B65C93" w:rsidRPr="00FF430B" w:rsidRDefault="00B65C93" w:rsidP="00615E49">
      <w:pPr>
        <w:spacing w:after="160" w:line="276" w:lineRule="auto"/>
        <w:rPr>
          <w:rFonts w:ascii="Calibri" w:eastAsia="Calibri" w:hAnsi="Calibri"/>
          <w:noProof w:val="0"/>
          <w:sz w:val="22"/>
          <w:szCs w:val="22"/>
          <w:lang w:val="ro-MD"/>
        </w:rPr>
      </w:pPr>
    </w:p>
    <w:p w14:paraId="545C9457" w14:textId="77777777" w:rsidR="000E4D7D" w:rsidRPr="00FF430B" w:rsidRDefault="000E4D7D" w:rsidP="00615E49">
      <w:pPr>
        <w:spacing w:after="160" w:line="276" w:lineRule="auto"/>
        <w:rPr>
          <w:rFonts w:ascii="Calibri" w:eastAsia="Calibri" w:hAnsi="Calibri"/>
          <w:noProof w:val="0"/>
          <w:sz w:val="22"/>
          <w:szCs w:val="22"/>
          <w:lang w:val="ro-MD"/>
        </w:rPr>
      </w:pPr>
    </w:p>
    <w:p w14:paraId="7EB3B2FB" w14:textId="77777777" w:rsidR="000E4D7D" w:rsidRPr="00FF430B" w:rsidRDefault="000E4D7D" w:rsidP="00615E49">
      <w:pPr>
        <w:spacing w:after="160" w:line="276" w:lineRule="auto"/>
        <w:rPr>
          <w:rFonts w:ascii="Calibri" w:eastAsia="Calibri" w:hAnsi="Calibri"/>
          <w:noProof w:val="0"/>
          <w:sz w:val="22"/>
          <w:szCs w:val="22"/>
          <w:lang w:val="ro-MD"/>
        </w:rPr>
      </w:pPr>
    </w:p>
    <w:p w14:paraId="4EE63E2B" w14:textId="77777777" w:rsidR="000E4D7D" w:rsidRPr="00FF430B" w:rsidRDefault="000E4D7D" w:rsidP="00615E49">
      <w:pPr>
        <w:spacing w:after="160" w:line="276" w:lineRule="auto"/>
        <w:rPr>
          <w:rFonts w:ascii="Calibri" w:eastAsia="Calibri" w:hAnsi="Calibri"/>
          <w:noProof w:val="0"/>
          <w:sz w:val="22"/>
          <w:szCs w:val="22"/>
          <w:lang w:val="ro-MD"/>
        </w:rPr>
      </w:pPr>
    </w:p>
    <w:p w14:paraId="71EBE28B" w14:textId="77777777" w:rsidR="000E4D7D" w:rsidRPr="00FF430B" w:rsidRDefault="000E4D7D" w:rsidP="00615E49">
      <w:pPr>
        <w:spacing w:after="160" w:line="276" w:lineRule="auto"/>
        <w:rPr>
          <w:rFonts w:ascii="Calibri" w:eastAsia="Calibri" w:hAnsi="Calibri"/>
          <w:noProof w:val="0"/>
          <w:sz w:val="22"/>
          <w:szCs w:val="22"/>
          <w:lang w:val="ro-MD"/>
        </w:rPr>
      </w:pPr>
    </w:p>
    <w:p w14:paraId="015ED00F" w14:textId="77777777" w:rsidR="000E4D7D" w:rsidRPr="00FF430B" w:rsidRDefault="000E4D7D" w:rsidP="00615E49">
      <w:pPr>
        <w:spacing w:after="160" w:line="276" w:lineRule="auto"/>
        <w:rPr>
          <w:rFonts w:ascii="Calibri" w:eastAsia="Calibri" w:hAnsi="Calibri"/>
          <w:noProof w:val="0"/>
          <w:sz w:val="22"/>
          <w:szCs w:val="22"/>
          <w:lang w:val="ro-MD"/>
        </w:rPr>
      </w:pPr>
    </w:p>
    <w:p w14:paraId="2D606FBF" w14:textId="77777777" w:rsidR="000E4D7D" w:rsidRPr="00FF430B" w:rsidRDefault="000E4D7D" w:rsidP="00615E49">
      <w:pPr>
        <w:spacing w:after="160" w:line="276" w:lineRule="auto"/>
        <w:rPr>
          <w:rFonts w:ascii="Calibri" w:eastAsia="Calibri" w:hAnsi="Calibri"/>
          <w:noProof w:val="0"/>
          <w:sz w:val="22"/>
          <w:szCs w:val="22"/>
          <w:lang w:val="ro-MD"/>
        </w:rPr>
      </w:pPr>
    </w:p>
    <w:p w14:paraId="67ABB0E0" w14:textId="77777777" w:rsidR="000E4D7D" w:rsidRPr="00FF430B" w:rsidRDefault="000E4D7D" w:rsidP="00615E49">
      <w:pPr>
        <w:spacing w:after="160" w:line="276" w:lineRule="auto"/>
        <w:rPr>
          <w:rFonts w:ascii="Calibri" w:eastAsia="Calibri" w:hAnsi="Calibri"/>
          <w:noProof w:val="0"/>
          <w:sz w:val="22"/>
          <w:szCs w:val="22"/>
          <w:lang w:val="ro-MD"/>
        </w:rPr>
      </w:pPr>
    </w:p>
    <w:p w14:paraId="40AD7973" w14:textId="77777777" w:rsidR="000E4D7D" w:rsidRPr="00FF430B" w:rsidRDefault="000E4D7D" w:rsidP="00615E49">
      <w:pPr>
        <w:spacing w:after="160" w:line="276" w:lineRule="auto"/>
        <w:rPr>
          <w:rFonts w:ascii="Calibri" w:eastAsia="Calibri" w:hAnsi="Calibri"/>
          <w:noProof w:val="0"/>
          <w:sz w:val="22"/>
          <w:szCs w:val="22"/>
          <w:lang w:val="ro-MD"/>
        </w:rPr>
      </w:pPr>
    </w:p>
    <w:p w14:paraId="5A18FA81" w14:textId="77777777" w:rsidR="000E4D7D" w:rsidRPr="00FF430B" w:rsidRDefault="000E4D7D" w:rsidP="00615E49">
      <w:pPr>
        <w:spacing w:after="160" w:line="276" w:lineRule="auto"/>
        <w:rPr>
          <w:rFonts w:ascii="Calibri" w:eastAsia="Calibri" w:hAnsi="Calibri"/>
          <w:noProof w:val="0"/>
          <w:sz w:val="22"/>
          <w:szCs w:val="22"/>
          <w:lang w:val="ro-MD"/>
        </w:rPr>
      </w:pPr>
    </w:p>
    <w:p w14:paraId="0B4F1CE1" w14:textId="77777777" w:rsidR="000E4D7D" w:rsidRPr="00FF430B" w:rsidRDefault="000E4D7D" w:rsidP="00615E49">
      <w:pPr>
        <w:spacing w:after="160" w:line="276" w:lineRule="auto"/>
        <w:rPr>
          <w:rFonts w:ascii="Calibri" w:eastAsia="Calibri" w:hAnsi="Calibri"/>
          <w:noProof w:val="0"/>
          <w:sz w:val="22"/>
          <w:szCs w:val="22"/>
          <w:lang w:val="ro-MD"/>
        </w:rPr>
      </w:pPr>
    </w:p>
    <w:p w14:paraId="75139A6F" w14:textId="77777777" w:rsidR="000E4D7D" w:rsidRPr="00FF430B" w:rsidRDefault="000E4D7D" w:rsidP="00615E49">
      <w:pPr>
        <w:spacing w:after="160" w:line="276" w:lineRule="auto"/>
        <w:rPr>
          <w:rFonts w:ascii="Calibri" w:eastAsia="Calibri" w:hAnsi="Calibri"/>
          <w:noProof w:val="0"/>
          <w:sz w:val="22"/>
          <w:szCs w:val="22"/>
          <w:lang w:val="ro-MD"/>
        </w:rPr>
      </w:pPr>
    </w:p>
    <w:p w14:paraId="23B6AB6F" w14:textId="11D6A628" w:rsidR="000E4D7D" w:rsidRPr="00FF430B" w:rsidRDefault="000E4D7D" w:rsidP="00615E49">
      <w:pPr>
        <w:spacing w:after="160" w:line="276" w:lineRule="auto"/>
        <w:rPr>
          <w:rFonts w:ascii="Calibri" w:eastAsia="Calibri" w:hAnsi="Calibri"/>
          <w:noProof w:val="0"/>
          <w:sz w:val="22"/>
          <w:szCs w:val="22"/>
          <w:lang w:val="ro-MD"/>
        </w:rPr>
      </w:pPr>
    </w:p>
    <w:p w14:paraId="4EBDDC84" w14:textId="2F63258E"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p>
    <w:p w14:paraId="64C19F79"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730FD7E5" w14:textId="77777777" w:rsidR="00502EFF" w:rsidRPr="00FF430B" w:rsidRDefault="00502EFF" w:rsidP="00502EFF">
      <w:pPr>
        <w:jc w:val="right"/>
        <w:rPr>
          <w:noProof w:val="0"/>
          <w:lang w:val="ro-MD"/>
        </w:rPr>
      </w:pPr>
      <w:r w:rsidRPr="00FF430B">
        <w:rPr>
          <w:noProof w:val="0"/>
          <w:lang w:val="ro-MD"/>
        </w:rPr>
        <w:t>din “____” ________ 20___</w:t>
      </w:r>
    </w:p>
    <w:p w14:paraId="41DA5E75" w14:textId="77777777" w:rsidR="000E4D7D" w:rsidRPr="00FF430B" w:rsidRDefault="000E4D7D" w:rsidP="00502EFF">
      <w:pPr>
        <w:jc w:val="right"/>
        <w:rPr>
          <w:noProof w:val="0"/>
          <w:lang w:val="ro-MD"/>
        </w:rPr>
      </w:pPr>
    </w:p>
    <w:p w14:paraId="7166887D" w14:textId="77777777" w:rsidR="000E4D7D" w:rsidRPr="00FF430B" w:rsidRDefault="000E4D7D" w:rsidP="00502EFF">
      <w:pPr>
        <w:jc w:val="right"/>
        <w:rPr>
          <w:noProof w:val="0"/>
          <w:lang w:val="ro-MD"/>
        </w:rPr>
      </w:pPr>
    </w:p>
    <w:p w14:paraId="058F2963" w14:textId="77777777" w:rsidR="00BE362C" w:rsidRPr="00FF430B" w:rsidRDefault="00BE362C" w:rsidP="00BE362C">
      <w:pPr>
        <w:spacing w:before="120"/>
        <w:jc w:val="center"/>
        <w:outlineLvl w:val="0"/>
        <w:rPr>
          <w:b/>
          <w:noProof w:val="0"/>
          <w:sz w:val="28"/>
          <w:szCs w:val="28"/>
          <w:lang w:val="ro-MD" w:eastAsia="ru-RU"/>
        </w:rPr>
      </w:pPr>
      <w:r w:rsidRPr="00FF430B">
        <w:rPr>
          <w:b/>
          <w:noProof w:val="0"/>
          <w:sz w:val="28"/>
          <w:szCs w:val="28"/>
          <w:lang w:val="ro-MD" w:eastAsia="ru-RU"/>
        </w:rPr>
        <w:t>ANUNȚ DE PARTICIPARE</w:t>
      </w:r>
      <w:r w:rsidR="001C439F" w:rsidRPr="00FF430B">
        <w:rPr>
          <w:b/>
          <w:noProof w:val="0"/>
          <w:sz w:val="28"/>
          <w:szCs w:val="28"/>
          <w:lang w:val="ro-MD" w:eastAsia="ru-RU"/>
        </w:rPr>
        <w:t>,</w:t>
      </w:r>
      <w:r w:rsidR="00290D28" w:rsidRPr="00FF430B">
        <w:rPr>
          <w:b/>
          <w:noProof w:val="0"/>
          <w:sz w:val="28"/>
          <w:szCs w:val="28"/>
          <w:lang w:val="ro-MD" w:eastAsia="ru-RU"/>
        </w:rPr>
        <w:t xml:space="preserve"> INCLUSIV PENTRU PROCEDURILE </w:t>
      </w:r>
      <w:r w:rsidR="0062391F" w:rsidRPr="00FF430B">
        <w:rPr>
          <w:b/>
          <w:noProof w:val="0"/>
          <w:sz w:val="28"/>
          <w:szCs w:val="28"/>
          <w:lang w:val="ro-MD" w:eastAsia="ru-RU"/>
        </w:rPr>
        <w:t>DE PRESELECȚIE</w:t>
      </w:r>
      <w:r w:rsidR="007E463D" w:rsidRPr="00FF430B">
        <w:rPr>
          <w:b/>
          <w:noProof w:val="0"/>
          <w:sz w:val="28"/>
          <w:szCs w:val="28"/>
          <w:lang w:val="ro-MD" w:eastAsia="ru-RU"/>
        </w:rPr>
        <w:t>/PROCEDURILE NEGOCIATE</w:t>
      </w:r>
    </w:p>
    <w:p w14:paraId="603365BF" w14:textId="77777777" w:rsidR="00BE362C" w:rsidRPr="00FF430B" w:rsidRDefault="00BE362C" w:rsidP="00BE362C">
      <w:pPr>
        <w:rPr>
          <w:noProof w:val="0"/>
          <w:sz w:val="20"/>
          <w:szCs w:val="20"/>
          <w:lang w:val="ro-MD" w:eastAsia="ru-RU"/>
        </w:rPr>
      </w:pPr>
    </w:p>
    <w:p w14:paraId="2ED345BA" w14:textId="77777777" w:rsidR="00BE362C" w:rsidRPr="00FF430B" w:rsidRDefault="00BE362C" w:rsidP="001A1A16">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w:t>
      </w:r>
      <w:r w:rsidR="00A211F8" w:rsidRPr="00FF430B">
        <w:rPr>
          <w:b/>
          <w:noProof w:val="0"/>
          <w:shd w:val="clear" w:color="auto" w:fill="FFFFFF" w:themeFill="background1"/>
          <w:lang w:val="ro-MD" w:eastAsia="ru-RU"/>
        </w:rPr>
        <w:t>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 xml:space="preserve">prin procedura de </w:t>
      </w:r>
      <w:r w:rsidR="001A1A16" w:rsidRPr="00FF430B">
        <w:rPr>
          <w:b/>
          <w:noProof w:val="0"/>
          <w:lang w:val="ro-MD" w:eastAsia="ru-RU"/>
        </w:rPr>
        <w:t>a</w:t>
      </w:r>
      <w:r w:rsidRPr="00FF430B">
        <w:rPr>
          <w:b/>
          <w:noProof w:val="0"/>
          <w:lang w:val="ro-MD" w:eastAsia="ru-RU"/>
        </w:rPr>
        <w:t>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7A26B547" w14:textId="77777777" w:rsidR="00BE362C" w:rsidRPr="00FF430B" w:rsidRDefault="00BE362C" w:rsidP="001A1A16">
      <w:pPr>
        <w:shd w:val="clear" w:color="auto" w:fill="FFFFFF" w:themeFill="background1"/>
        <w:spacing w:before="120"/>
        <w:outlineLvl w:val="0"/>
        <w:rPr>
          <w:b/>
          <w:noProof w:val="0"/>
          <w:sz w:val="32"/>
          <w:szCs w:val="32"/>
          <w:lang w:val="ro-MD" w:eastAsia="ru-RU"/>
        </w:rPr>
      </w:pPr>
    </w:p>
    <w:p w14:paraId="3A05544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Denumirea autorității contractante: ____________________________________________</w:t>
      </w:r>
    </w:p>
    <w:p w14:paraId="797F592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_____________________________________________________________________</w:t>
      </w:r>
    </w:p>
    <w:p w14:paraId="258BDE7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01E28F8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BA88056"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w:t>
      </w:r>
    </w:p>
    <w:p w14:paraId="3A5044BA"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p>
    <w:p w14:paraId="34696A1D"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FF430B">
        <w:rPr>
          <w:b/>
          <w:noProof w:val="0"/>
          <w:lang w:val="ro-MD" w:eastAsia="ru-RU"/>
        </w:rPr>
        <w:t>____________________________</w:t>
      </w:r>
    </w:p>
    <w:p w14:paraId="4B18AC82" w14:textId="77777777" w:rsidR="00BE362C" w:rsidRPr="00FF430B" w:rsidRDefault="00BE362C" w:rsidP="002F556B">
      <w:pPr>
        <w:numPr>
          <w:ilvl w:val="0"/>
          <w:numId w:val="25"/>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Cumpărătorul invită operatorii economici interesați, care îi pot satisface necesitățile, să participe la procedur</w:t>
      </w:r>
      <w:r w:rsidR="00093AE5" w:rsidRPr="00FF430B">
        <w:rPr>
          <w:b/>
          <w:noProof w:val="0"/>
          <w:lang w:val="ro-MD" w:eastAsia="ru-RU"/>
        </w:rPr>
        <w:t xml:space="preserve">a de achiziție privind </w:t>
      </w:r>
      <w:r w:rsidRPr="00FF430B">
        <w:rPr>
          <w:b/>
          <w:noProof w:val="0"/>
          <w:lang w:val="ro-MD" w:eastAsia="ru-RU"/>
        </w:rPr>
        <w:t>prestarea/executarea următoarelor servicii</w:t>
      </w:r>
      <w:r w:rsidR="00D012A2" w:rsidRPr="00FF430B">
        <w:rPr>
          <w:b/>
          <w:noProof w:val="0"/>
          <w:lang w:val="ro-MD" w:eastAsia="ru-RU"/>
        </w:rPr>
        <w:t xml:space="preserve"> de proiectare</w:t>
      </w:r>
      <w:r w:rsidRPr="00FF430B">
        <w:rPr>
          <w:b/>
          <w:noProof w:val="0"/>
          <w:lang w:val="ro-MD"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EC30C2" w14:paraId="5EA3946E"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 xml:space="preserve">Denumirea </w:t>
            </w:r>
            <w:r w:rsidR="00093AE5" w:rsidRPr="00FF430B">
              <w:rPr>
                <w:b/>
                <w:noProof w:val="0"/>
                <w:sz w:val="20"/>
                <w:szCs w:val="20"/>
                <w:lang w:val="ro-MD" w:eastAsia="ru-RU"/>
              </w:rPr>
              <w:t>serviciilor de proiectare sau de lucrări</w:t>
            </w:r>
            <w:r w:rsidRPr="00FF430B">
              <w:rPr>
                <w:b/>
                <w:noProof w:val="0"/>
                <w:sz w:val="20"/>
                <w:szCs w:val="20"/>
                <w:lang w:val="ro-MD"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Valoarea estimată</w:t>
            </w:r>
            <w:r w:rsidRPr="00FF430B">
              <w:rPr>
                <w:b/>
                <w:noProof w:val="0"/>
                <w:sz w:val="20"/>
                <w:szCs w:val="20"/>
                <w:lang w:val="ro-MD" w:eastAsia="ru-RU"/>
              </w:rPr>
              <w:br/>
              <w:t>(se va indica pentru fiecare lot în parte)</w:t>
            </w:r>
          </w:p>
        </w:tc>
      </w:tr>
      <w:tr w:rsidR="00BE362C" w:rsidRPr="00EC30C2" w14:paraId="695490BD"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143C2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9A0E54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C41842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773EFB"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B7FE3A"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09E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842D6"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28F6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96DC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74A05C6"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C89DCD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FE924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E3B751C"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08B68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4EF63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47828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674EE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6E34A96E"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DCC565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318560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7A8A334"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89F43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6B5C7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C723B0"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B0E45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EC02ADB"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4665E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bl>
    <w:p w14:paraId="3D38E887" w14:textId="77777777" w:rsidR="004C499F" w:rsidRPr="00FF430B" w:rsidRDefault="00816026"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În cazul procedurilor </w:t>
      </w:r>
      <w:r w:rsidR="00631A2C" w:rsidRPr="00FF430B">
        <w:rPr>
          <w:b/>
          <w:noProof w:val="0"/>
          <w:lang w:val="ro-MD" w:eastAsia="ru-RU"/>
        </w:rPr>
        <w:t>de</w:t>
      </w:r>
      <w:r w:rsidRPr="00FF430B">
        <w:rPr>
          <w:b/>
          <w:noProof w:val="0"/>
          <w:lang w:val="ro-MD" w:eastAsia="ru-RU"/>
        </w:rPr>
        <w:t xml:space="preserve"> preselecție se indică numărul minim al candidaţilor şi, dacă este cazul, numărul maxim al acestora._______________________________________</w:t>
      </w:r>
      <w:r w:rsidR="00B40C4B" w:rsidRPr="00FF430B">
        <w:rPr>
          <w:b/>
          <w:noProof w:val="0"/>
          <w:lang w:val="ro-MD" w:eastAsia="ru-RU"/>
        </w:rPr>
        <w:t>__</w:t>
      </w:r>
    </w:p>
    <w:p w14:paraId="4B3D5C22" w14:textId="77777777" w:rsidR="004C499F" w:rsidRPr="00FF430B" w:rsidRDefault="00BE362C" w:rsidP="0042296C">
      <w:pPr>
        <w:numPr>
          <w:ilvl w:val="0"/>
          <w:numId w:val="25"/>
        </w:numPr>
        <w:shd w:val="clear" w:color="auto" w:fill="FFFFFF" w:themeFill="background1"/>
        <w:tabs>
          <w:tab w:val="right" w:pos="426"/>
        </w:tabs>
        <w:ind w:left="357"/>
        <w:rPr>
          <w:b/>
          <w:noProof w:val="0"/>
          <w:lang w:val="ro-MD" w:eastAsia="ru-RU"/>
        </w:rPr>
      </w:pPr>
      <w:r w:rsidRPr="00FF430B">
        <w:rPr>
          <w:b/>
          <w:noProof w:val="0"/>
          <w:lang w:val="ro-MD" w:eastAsia="ru-RU"/>
        </w:rPr>
        <w:t>În cazul în care contractul este împărțit pe loturi</w:t>
      </w:r>
      <w:r w:rsidR="001C439F" w:rsidRPr="00FF430B">
        <w:rPr>
          <w:b/>
          <w:noProof w:val="0"/>
          <w:lang w:val="ro-MD" w:eastAsia="ru-RU"/>
        </w:rPr>
        <w:t>,</w:t>
      </w:r>
      <w:r w:rsidRPr="00FF430B">
        <w:rPr>
          <w:b/>
          <w:noProof w:val="0"/>
          <w:lang w:val="ro-MD"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val="ro-MD" w:eastAsia="ru-RU"/>
        </w:rPr>
      </w:pPr>
      <w:r w:rsidRPr="00FF430B">
        <w:rPr>
          <w:b/>
          <w:noProof w:val="0"/>
          <w:lang w:val="ro-MD" w:eastAsia="ru-RU"/>
        </w:rPr>
        <w:t>oferta (se va selecta):</w:t>
      </w:r>
    </w:p>
    <w:p w14:paraId="1E73316A"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un singur lot;</w:t>
      </w:r>
    </w:p>
    <w:p w14:paraId="443B79FD"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mai multe loturi;</w:t>
      </w:r>
    </w:p>
    <w:p w14:paraId="38C3A784"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toate loturile;</w:t>
      </w:r>
    </w:p>
    <w:p w14:paraId="44FE4D2B"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Alte limitări privind numărul de loturi care pot fi atribuite aceluiași ofertant___</w:t>
      </w:r>
      <w:r w:rsidR="00CE3D8F" w:rsidRPr="00FF430B">
        <w:rPr>
          <w:noProof w:val="0"/>
          <w:lang w:val="ro-MD" w:eastAsia="ru-RU"/>
        </w:rPr>
        <w:t>______</w:t>
      </w:r>
      <w:r w:rsidR="00B40C4B" w:rsidRPr="00FF430B">
        <w:rPr>
          <w:noProof w:val="0"/>
          <w:lang w:val="ro-MD" w:eastAsia="ru-RU"/>
        </w:rPr>
        <w:t>__</w:t>
      </w:r>
    </w:p>
    <w:p w14:paraId="6AE338C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Admiterea sau interzicerea ofertelor alternative: ________________________</w:t>
      </w:r>
      <w:r w:rsidR="0042296C" w:rsidRPr="00FF430B">
        <w:rPr>
          <w:b/>
          <w:noProof w:val="0"/>
          <w:lang w:val="ro-MD" w:eastAsia="ru-RU"/>
        </w:rPr>
        <w:t>_______</w:t>
      </w:r>
      <w:r w:rsidR="00B40C4B" w:rsidRPr="00FF430B">
        <w:rPr>
          <w:b/>
          <w:noProof w:val="0"/>
          <w:lang w:val="ro-MD" w:eastAsia="ru-RU"/>
        </w:rPr>
        <w:t>_</w:t>
      </w:r>
    </w:p>
    <w:p w14:paraId="2A05C8B7" w14:textId="77777777" w:rsidR="00BE362C" w:rsidRPr="00FF430B" w:rsidRDefault="00BE362C" w:rsidP="00BE362C">
      <w:pPr>
        <w:shd w:val="clear" w:color="auto" w:fill="FFFFFF" w:themeFill="background1"/>
        <w:tabs>
          <w:tab w:val="right" w:pos="426"/>
        </w:tabs>
        <w:ind w:left="6206"/>
        <w:rPr>
          <w:noProof w:val="0"/>
          <w:sz w:val="20"/>
          <w:lang w:val="ro-MD" w:eastAsia="ru-RU"/>
        </w:rPr>
      </w:pPr>
      <w:r w:rsidRPr="00FF430B">
        <w:rPr>
          <w:noProof w:val="0"/>
          <w:sz w:val="20"/>
          <w:lang w:val="ro-MD" w:eastAsia="ru-RU"/>
        </w:rPr>
        <w:lastRenderedPageBreak/>
        <w:t>(indicați se admite sau nu se admite)</w:t>
      </w:r>
    </w:p>
    <w:p w14:paraId="3AF1E4BB"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w:t>
      </w:r>
      <w:r w:rsidR="00093AE5" w:rsidRPr="00FF430B">
        <w:rPr>
          <w:b/>
          <w:noProof w:val="0"/>
          <w:lang w:val="ro-MD" w:eastAsia="ru-RU"/>
        </w:rPr>
        <w:t xml:space="preserve">ermenii și condițiile de </w:t>
      </w:r>
      <w:r w:rsidRPr="00FF430B">
        <w:rPr>
          <w:b/>
          <w:noProof w:val="0"/>
          <w:lang w:val="ro-MD" w:eastAsia="ru-RU"/>
        </w:rPr>
        <w:t>prestare/executare solicitați: __________________________________________________________</w:t>
      </w:r>
      <w:r w:rsidR="001A1A16" w:rsidRPr="00FF430B">
        <w:rPr>
          <w:b/>
          <w:noProof w:val="0"/>
          <w:lang w:val="ro-MD" w:eastAsia="ru-RU"/>
        </w:rPr>
        <w:t>_________________</w:t>
      </w:r>
    </w:p>
    <w:p w14:paraId="6CE0A203"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Termenul de valabilitate a contractului</w:t>
      </w:r>
      <w:r w:rsidR="001A1A16" w:rsidRPr="00FF430B">
        <w:rPr>
          <w:b/>
          <w:noProof w:val="0"/>
          <w:lang w:val="ro-MD" w:eastAsia="ru-RU"/>
        </w:rPr>
        <w:t>:______</w:t>
      </w:r>
      <w:r w:rsidRPr="00FF430B">
        <w:rPr>
          <w:b/>
          <w:noProof w:val="0"/>
          <w:lang w:val="ro-MD" w:eastAsia="ru-RU"/>
        </w:rPr>
        <w:t>_________________________</w:t>
      </w:r>
      <w:r w:rsidR="0042296C" w:rsidRPr="00FF430B">
        <w:rPr>
          <w:b/>
          <w:noProof w:val="0"/>
          <w:lang w:val="ro-MD" w:eastAsia="ru-RU"/>
        </w:rPr>
        <w:t>_________</w:t>
      </w:r>
    </w:p>
    <w:p w14:paraId="00B44342" w14:textId="77777777" w:rsidR="00BE362C" w:rsidRPr="00FF430B" w:rsidRDefault="00BE362C" w:rsidP="002F556B">
      <w:pPr>
        <w:numPr>
          <w:ilvl w:val="0"/>
          <w:numId w:val="25"/>
        </w:numPr>
        <w:tabs>
          <w:tab w:val="right" w:pos="426"/>
        </w:tabs>
        <w:spacing w:before="120"/>
        <w:ind w:left="360"/>
        <w:rPr>
          <w:b/>
          <w:noProof w:val="0"/>
          <w:lang w:val="ro-MD" w:eastAsia="ru-RU"/>
        </w:rPr>
      </w:pPr>
      <w:r w:rsidRPr="00FF430B">
        <w:rPr>
          <w:b/>
          <w:noProof w:val="0"/>
          <w:lang w:val="ro-MD" w:eastAsia="ru-RU"/>
        </w:rPr>
        <w:t>Contract de achiziție rezervat atelierelor protejate sau că acesta poate fi executat numai în cadrul unor programe de angajare protejată (după caz): _____</w:t>
      </w:r>
      <w:r w:rsidR="001A1A16" w:rsidRPr="00FF430B">
        <w:rPr>
          <w:b/>
          <w:noProof w:val="0"/>
          <w:lang w:val="ro-MD" w:eastAsia="ru-RU"/>
        </w:rPr>
        <w:t>___________________</w:t>
      </w:r>
    </w:p>
    <w:p w14:paraId="1E84D953" w14:textId="77777777" w:rsidR="00BE362C" w:rsidRPr="00FF430B" w:rsidRDefault="00BE362C" w:rsidP="00BE362C">
      <w:pPr>
        <w:shd w:val="clear" w:color="auto" w:fill="FFFFFF" w:themeFill="background1"/>
        <w:tabs>
          <w:tab w:val="right" w:pos="426"/>
        </w:tabs>
        <w:ind w:left="7560" w:hanging="630"/>
        <w:contextualSpacing/>
        <w:rPr>
          <w:noProof w:val="0"/>
          <w:sz w:val="20"/>
          <w:lang w:val="ro-MD" w:eastAsia="ru-RU"/>
        </w:rPr>
      </w:pPr>
      <w:r w:rsidRPr="00FF430B">
        <w:rPr>
          <w:noProof w:val="0"/>
          <w:sz w:val="20"/>
          <w:lang w:val="ro-MD" w:eastAsia="ru-RU"/>
        </w:rPr>
        <w:t>(indicați da sau nu)</w:t>
      </w:r>
    </w:p>
    <w:p w14:paraId="69920E48"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Prestarea serviciului este rezervată unei anumite profesii în temeiul unor </w:t>
      </w:r>
      <w:r w:rsidR="00A57290" w:rsidRPr="00FF430B">
        <w:rPr>
          <w:b/>
          <w:noProof w:val="0"/>
          <w:lang w:val="ro-MD" w:eastAsia="ru-RU"/>
        </w:rPr>
        <w:t>legi</w:t>
      </w:r>
      <w:r w:rsidRPr="00FF430B">
        <w:rPr>
          <w:b/>
          <w:noProof w:val="0"/>
          <w:lang w:val="ro-MD" w:eastAsia="ru-RU"/>
        </w:rPr>
        <w:t>sau al unor acte administrative (după caz): ______________________________________________________________________</w:t>
      </w:r>
      <w:r w:rsidR="001A1A16" w:rsidRPr="00FF430B">
        <w:rPr>
          <w:b/>
          <w:noProof w:val="0"/>
          <w:lang w:val="ro-MD" w:eastAsia="ru-RU"/>
        </w:rPr>
        <w:t>____</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val="ro-MD" w:eastAsia="ru-RU"/>
        </w:rPr>
      </w:pPr>
      <w:r w:rsidRPr="00FF430B">
        <w:rPr>
          <w:noProof w:val="0"/>
          <w:sz w:val="20"/>
          <w:lang w:val="ro-MD" w:eastAsia="ru-RU"/>
        </w:rPr>
        <w:t xml:space="preserve">(se menționează respectivele </w:t>
      </w:r>
      <w:r w:rsidR="00AD62DE" w:rsidRPr="00FF430B">
        <w:rPr>
          <w:noProof w:val="0"/>
          <w:sz w:val="20"/>
          <w:lang w:val="ro-MD" w:eastAsia="ru-RU"/>
        </w:rPr>
        <w:t xml:space="preserve">legi </w:t>
      </w:r>
      <w:r w:rsidRPr="00FF430B">
        <w:rPr>
          <w:noProof w:val="0"/>
          <w:sz w:val="20"/>
          <w:lang w:val="ro-MD" w:eastAsia="ru-RU"/>
        </w:rPr>
        <w:t>și acte administrative)</w:t>
      </w:r>
    </w:p>
    <w:p w14:paraId="225566E0"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Scurta descriere a criteriilor privind eligibilitatea operatorilor economici care pot determina eliminarea acestora și a criteriilor de selecție</w:t>
      </w:r>
      <w:r w:rsidR="00292856" w:rsidRPr="00FF430B">
        <w:rPr>
          <w:b/>
          <w:noProof w:val="0"/>
          <w:lang w:val="ro-MD" w:eastAsia="ru-RU"/>
        </w:rPr>
        <w:t>/</w:t>
      </w:r>
      <w:r w:rsidR="00602562" w:rsidRPr="00FF430B">
        <w:rPr>
          <w:b/>
          <w:noProof w:val="0"/>
          <w:lang w:val="ro-MD" w:eastAsia="ru-RU"/>
        </w:rPr>
        <w:t xml:space="preserve">de </w:t>
      </w:r>
      <w:r w:rsidR="00292856" w:rsidRPr="00FF430B">
        <w:rPr>
          <w:b/>
          <w:noProof w:val="0"/>
          <w:lang w:val="ro-MD" w:eastAsia="ru-RU"/>
        </w:rPr>
        <w:t>preselecție</w:t>
      </w:r>
      <w:r w:rsidRPr="00FF430B">
        <w:rPr>
          <w:b/>
          <w:noProof w:val="0"/>
          <w:lang w:val="ro-MD" w:eastAsia="ru-RU"/>
        </w:rPr>
        <w:t xml:space="preserve">; nivelul minim (nivelurile minime) al (ale) cerințelor eventual impuse; se menționeazăinformațiile solicitate (DUAE, documentație): </w:t>
      </w:r>
    </w:p>
    <w:tbl>
      <w:tblPr>
        <w:tblStyle w:val="Grigliatabella2"/>
        <w:tblW w:w="0" w:type="auto"/>
        <w:tblLook w:val="04A0" w:firstRow="1" w:lastRow="0" w:firstColumn="1" w:lastColumn="0" w:noHBand="0" w:noVBand="1"/>
      </w:tblPr>
      <w:tblGrid>
        <w:gridCol w:w="575"/>
        <w:gridCol w:w="3767"/>
        <w:gridCol w:w="3526"/>
        <w:gridCol w:w="1618"/>
      </w:tblGrid>
      <w:tr w:rsidR="00BE362C" w:rsidRPr="00EC30C2" w14:paraId="55FCB16C" w14:textId="77777777" w:rsidTr="0015247E">
        <w:tc>
          <w:tcPr>
            <w:tcW w:w="576" w:type="dxa"/>
            <w:shd w:val="clear" w:color="auto" w:fill="auto"/>
          </w:tcPr>
          <w:p w14:paraId="4158577F"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75217ED9"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Descrierea criteriului/cerinței</w:t>
            </w:r>
          </w:p>
        </w:tc>
        <w:tc>
          <w:tcPr>
            <w:tcW w:w="3563" w:type="dxa"/>
            <w:shd w:val="clear" w:color="auto" w:fill="auto"/>
          </w:tcPr>
          <w:p w14:paraId="210C3143"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Mod de demonstrare a îndeplinirii criteriului/cerinței:</w:t>
            </w:r>
          </w:p>
        </w:tc>
        <w:tc>
          <w:tcPr>
            <w:tcW w:w="1621" w:type="dxa"/>
            <w:shd w:val="clear" w:color="auto" w:fill="auto"/>
          </w:tcPr>
          <w:p w14:paraId="6BCA9681"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Nivelul minim/</w:t>
            </w:r>
            <w:r w:rsidRPr="00FF430B">
              <w:rPr>
                <w:b/>
                <w:iCs/>
                <w:noProof w:val="0"/>
                <w:sz w:val="20"/>
                <w:szCs w:val="20"/>
                <w:lang w:val="ro-MD" w:eastAsia="ru-RU"/>
              </w:rPr>
              <w:br/>
              <w:t>Obligativitatea</w:t>
            </w:r>
          </w:p>
        </w:tc>
      </w:tr>
      <w:tr w:rsidR="00BE362C" w:rsidRPr="00EC30C2" w14:paraId="7BE02D7C" w14:textId="77777777" w:rsidTr="0015247E">
        <w:tc>
          <w:tcPr>
            <w:tcW w:w="576" w:type="dxa"/>
            <w:shd w:val="clear" w:color="auto" w:fill="auto"/>
          </w:tcPr>
          <w:p w14:paraId="5A2F5F1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665ED90E"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FB9CBA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75C75A4D"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27626451" w14:textId="77777777" w:rsidTr="0015247E">
        <w:tc>
          <w:tcPr>
            <w:tcW w:w="576" w:type="dxa"/>
            <w:shd w:val="clear" w:color="auto" w:fill="auto"/>
          </w:tcPr>
          <w:p w14:paraId="623DF571"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7DFDD294"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0D84728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2D29605C"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04AF486D" w14:textId="744E2BC1" w:rsidR="0015247E" w:rsidRPr="00FF430B" w:rsidRDefault="0015247E"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cuantumul___________________.</w:t>
      </w:r>
    </w:p>
    <w:p w14:paraId="537A3EA2" w14:textId="77777777" w:rsidR="0015247E" w:rsidRPr="00FF430B" w:rsidRDefault="00F6465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Termenul de garanție a lucrărilor</w:t>
      </w:r>
      <w:r w:rsidR="00984FA2" w:rsidRPr="00FF430B">
        <w:rPr>
          <w:b/>
          <w:noProof w:val="0"/>
          <w:lang w:val="ro-MD" w:eastAsia="ru-RU"/>
        </w:rPr>
        <w:t>sau serviciilor de proiectare și de lucrări</w:t>
      </w:r>
      <w:r w:rsidRPr="00FF430B">
        <w:rPr>
          <w:b/>
          <w:noProof w:val="0"/>
          <w:lang w:val="ro-MD" w:eastAsia="ru-RU"/>
        </w:rPr>
        <w:t>_______</w:t>
      </w:r>
      <w:r w:rsidR="00984FA2" w:rsidRPr="00FF430B">
        <w:rPr>
          <w:b/>
          <w:noProof w:val="0"/>
          <w:lang w:val="ro-MD" w:eastAsia="ru-RU"/>
        </w:rPr>
        <w:t>__</w:t>
      </w:r>
      <w:r w:rsidRPr="00FF430B">
        <w:rPr>
          <w:b/>
          <w:noProof w:val="0"/>
          <w:lang w:val="ro-MD" w:eastAsia="ru-RU"/>
        </w:rPr>
        <w:t>_.</w:t>
      </w:r>
    </w:p>
    <w:p w14:paraId="13C1C02B" w14:textId="0F3B62E9" w:rsidR="00F6465C" w:rsidRPr="00FF430B" w:rsidRDefault="00F6465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cuantumul______.</w:t>
      </w:r>
    </w:p>
    <w:p w14:paraId="0AF5FA01" w14:textId="4D6C4054"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Motivul recurgerii la procedura accelerată (în cazul licitației deschise, restr</w:t>
      </w:r>
      <w:r w:rsidR="00C32CB2" w:rsidRPr="00FF430B">
        <w:rPr>
          <w:b/>
          <w:noProof w:val="0"/>
          <w:lang w:val="ro-MD" w:eastAsia="ru-RU"/>
        </w:rPr>
        <w:t>â</w:t>
      </w:r>
      <w:r w:rsidRPr="00FF430B">
        <w:rPr>
          <w:b/>
          <w:noProof w:val="0"/>
          <w:lang w:val="ro-MD" w:eastAsia="ru-RU"/>
        </w:rPr>
        <w:t>nse</w:t>
      </w:r>
      <w:r w:rsidR="00FE38A6" w:rsidRPr="00FF430B">
        <w:rPr>
          <w:b/>
          <w:noProof w:val="0"/>
          <w:lang w:val="ro-MD" w:eastAsia="ru-RU"/>
        </w:rPr>
        <w:t xml:space="preserve"> </w:t>
      </w:r>
      <w:r w:rsidRPr="00FF430B">
        <w:rPr>
          <w:b/>
          <w:noProof w:val="0"/>
          <w:lang w:val="ro-MD" w:eastAsia="ru-RU"/>
        </w:rPr>
        <w:t>și a procedurii negociate), după caz________________________________________________</w:t>
      </w:r>
    </w:p>
    <w:p w14:paraId="1984BDAD"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Tehnici și instrumente specifice de atribuire (dacă este cazul specificați dacă se va utiliza acordul-cadru, sistemul dinamic de achiziție sau licitația electronică):_______</w:t>
      </w:r>
      <w:r w:rsidR="009F3CEA" w:rsidRPr="00FF430B">
        <w:rPr>
          <w:b/>
          <w:noProof w:val="0"/>
          <w:lang w:val="ro-MD" w:eastAsia="ru-RU"/>
        </w:rPr>
        <w:t>_</w:t>
      </w:r>
      <w:r w:rsidRPr="00FF430B">
        <w:rPr>
          <w:b/>
          <w:noProof w:val="0"/>
          <w:lang w:val="ro-MD" w:eastAsia="ru-RU"/>
        </w:rPr>
        <w:t>_</w:t>
      </w:r>
    </w:p>
    <w:p w14:paraId="146D4A00"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Condiții speciale de care depinde îndeplinirea contractului (</w:t>
      </w:r>
      <w:r w:rsidRPr="00FF430B">
        <w:rPr>
          <w:noProof w:val="0"/>
          <w:lang w:val="ro-MD" w:eastAsia="ru-RU"/>
        </w:rPr>
        <w:t>indicați după caz</w:t>
      </w:r>
      <w:r w:rsidRPr="00FF430B">
        <w:rPr>
          <w:b/>
          <w:noProof w:val="0"/>
          <w:lang w:val="ro-MD" w:eastAsia="ru-RU"/>
        </w:rPr>
        <w:t>): ______________________________________________</w:t>
      </w:r>
      <w:r w:rsidR="00CB0AEA" w:rsidRPr="00FF430B">
        <w:rPr>
          <w:b/>
          <w:noProof w:val="0"/>
          <w:lang w:val="ro-MD" w:eastAsia="ru-RU"/>
        </w:rPr>
        <w:t>________________________</w:t>
      </w:r>
      <w:r w:rsidRPr="00FF430B">
        <w:rPr>
          <w:b/>
          <w:noProof w:val="0"/>
          <w:lang w:val="ro-MD" w:eastAsia="ru-RU"/>
        </w:rPr>
        <w:t>_</w:t>
      </w:r>
      <w:r w:rsidR="009F3CEA" w:rsidRPr="00FF430B">
        <w:rPr>
          <w:b/>
          <w:noProof w:val="0"/>
          <w:lang w:val="ro-MD" w:eastAsia="ru-RU"/>
        </w:rPr>
        <w:t>______</w:t>
      </w:r>
    </w:p>
    <w:p w14:paraId="3FBCA5A9" w14:textId="77777777" w:rsidR="00EF4276" w:rsidRPr="00FF430B" w:rsidRDefault="00EF4276" w:rsidP="00EF4276">
      <w:pPr>
        <w:numPr>
          <w:ilvl w:val="0"/>
          <w:numId w:val="25"/>
        </w:numPr>
        <w:tabs>
          <w:tab w:val="right" w:pos="426"/>
        </w:tabs>
        <w:spacing w:before="120"/>
        <w:ind w:left="0" w:firstLine="0"/>
        <w:rPr>
          <w:b/>
          <w:noProof w:val="0"/>
          <w:lang w:val="ro-MD" w:eastAsia="ru-RU"/>
        </w:rPr>
      </w:pPr>
      <w:bookmarkStart w:id="46" w:name="_Hlk71621175"/>
      <w:r w:rsidRPr="00FF430B">
        <w:rPr>
          <w:b/>
          <w:noProof w:val="0"/>
          <w:lang w:val="ro-MD" w:eastAsia="ru-RU"/>
        </w:rPr>
        <w:t>Ofertele se prezintă în valuta________________</w:t>
      </w:r>
      <w:bookmarkEnd w:id="46"/>
      <w:r w:rsidRPr="00FF430B">
        <w:rPr>
          <w:b/>
          <w:noProof w:val="0"/>
          <w:lang w:val="ro-MD" w:eastAsia="ru-RU"/>
        </w:rPr>
        <w:t>_________________________________</w:t>
      </w:r>
    </w:p>
    <w:p w14:paraId="432C1F0F"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 xml:space="preserve">Criteriul de evaluare aplicat pentru </w:t>
      </w:r>
      <w:r w:rsidR="009D14A7" w:rsidRPr="00FF430B">
        <w:rPr>
          <w:b/>
          <w:noProof w:val="0"/>
          <w:lang w:val="ro-MD" w:eastAsia="ru-RU"/>
        </w:rPr>
        <w:t>atribuirea</w:t>
      </w:r>
      <w:r w:rsidR="00E706C1" w:rsidRPr="00FF430B">
        <w:rPr>
          <w:b/>
          <w:noProof w:val="0"/>
          <w:lang w:val="ro-MD" w:eastAsia="ru-RU"/>
        </w:rPr>
        <w:t xml:space="preserve"> </w:t>
      </w:r>
      <w:r w:rsidRPr="00FF430B">
        <w:rPr>
          <w:b/>
          <w:noProof w:val="0"/>
          <w:lang w:val="ro-MD" w:eastAsia="ru-RU"/>
        </w:rPr>
        <w:t>contractului:____________</w:t>
      </w:r>
      <w:r w:rsidR="009F3CEA" w:rsidRPr="00FF430B">
        <w:rPr>
          <w:b/>
          <w:noProof w:val="0"/>
          <w:lang w:val="ro-MD" w:eastAsia="ru-RU"/>
        </w:rPr>
        <w:t>________</w:t>
      </w:r>
      <w:r w:rsidR="00EF4276" w:rsidRPr="00FF430B">
        <w:rPr>
          <w:b/>
          <w:noProof w:val="0"/>
          <w:lang w:val="ro-MD" w:eastAsia="ru-RU"/>
        </w:rPr>
        <w:t>___</w:t>
      </w:r>
    </w:p>
    <w:p w14:paraId="0EB0540D"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6"/>
        <w:gridCol w:w="7122"/>
        <w:gridCol w:w="1788"/>
      </w:tblGrid>
      <w:tr w:rsidR="00BE362C" w:rsidRPr="00EC30C2" w14:paraId="5894E2AC" w14:textId="77777777" w:rsidTr="001A1A16">
        <w:tc>
          <w:tcPr>
            <w:tcW w:w="577" w:type="dxa"/>
            <w:shd w:val="clear" w:color="auto" w:fill="auto"/>
          </w:tcPr>
          <w:p w14:paraId="1D9522C8"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7248" w:type="dxa"/>
            <w:shd w:val="clear" w:color="auto" w:fill="auto"/>
          </w:tcPr>
          <w:p w14:paraId="7D642500"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factorului de evaluare</w:t>
            </w:r>
          </w:p>
        </w:tc>
        <w:tc>
          <w:tcPr>
            <w:tcW w:w="1800" w:type="dxa"/>
            <w:shd w:val="clear" w:color="auto" w:fill="auto"/>
          </w:tcPr>
          <w:p w14:paraId="05EC62BF"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Ponderea%</w:t>
            </w:r>
          </w:p>
        </w:tc>
      </w:tr>
      <w:tr w:rsidR="00BE362C" w:rsidRPr="00EC30C2" w14:paraId="19E42FF1" w14:textId="77777777" w:rsidTr="001A1A16">
        <w:tc>
          <w:tcPr>
            <w:tcW w:w="577" w:type="dxa"/>
            <w:shd w:val="clear" w:color="auto" w:fill="auto"/>
          </w:tcPr>
          <w:p w14:paraId="62C8BD8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4A1C6E4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3FBEE857"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76091EE8" w14:textId="77777777" w:rsidTr="001A1A16">
        <w:tc>
          <w:tcPr>
            <w:tcW w:w="577" w:type="dxa"/>
            <w:shd w:val="clear" w:color="auto" w:fill="auto"/>
          </w:tcPr>
          <w:p w14:paraId="620FFE5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1A9CA4D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066BF0FF"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56F393EE"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597EEFCB" w14:textId="77777777" w:rsidR="00BE362C" w:rsidRPr="00FF430B" w:rsidRDefault="00EF4276" w:rsidP="002F556B">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conform SIA RSAP /</w:t>
      </w:r>
      <w:r w:rsidR="00BE362C" w:rsidRPr="00FF430B">
        <w:rPr>
          <w:b/>
          <w:noProof w:val="0"/>
          <w:lang w:val="ro-MD" w:eastAsia="ru-RU"/>
        </w:rPr>
        <w:t xml:space="preserve">până la: </w:t>
      </w:r>
      <w:r w:rsidR="00BE362C" w:rsidRPr="00FF430B">
        <w:rPr>
          <w:b/>
          <w:i/>
          <w:noProof w:val="0"/>
          <w:lang w:val="ro-MD" w:eastAsia="ru-RU"/>
        </w:rPr>
        <w:t>[ora exactă]</w:t>
      </w:r>
      <w:r w:rsidR="00BE362C" w:rsidRPr="00FF430B">
        <w:rPr>
          <w:b/>
          <w:noProof w:val="0"/>
          <w:lang w:val="ro-MD" w:eastAsia="ru-RU"/>
        </w:rPr>
        <w:t>_______________________________</w:t>
      </w:r>
      <w:r w:rsidRPr="00FF430B">
        <w:rPr>
          <w:b/>
          <w:noProof w:val="0"/>
          <w:lang w:val="ro-MD" w:eastAsia="ru-RU"/>
        </w:rPr>
        <w:t>_</w:t>
      </w:r>
      <w:r w:rsidR="00BE362C" w:rsidRPr="00FF430B">
        <w:rPr>
          <w:b/>
          <w:noProof w:val="0"/>
          <w:lang w:val="ro-MD" w:eastAsia="ru-RU"/>
        </w:rPr>
        <w:t>____</w:t>
      </w:r>
    </w:p>
    <w:p w14:paraId="75C232E2" w14:textId="77777777" w:rsidR="00BE362C" w:rsidRPr="00FF430B" w:rsidRDefault="00BE362C" w:rsidP="002F556B">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3626F6C6"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sau cererile de participare: </w:t>
      </w:r>
    </w:p>
    <w:p w14:paraId="0FD5C859" w14:textId="77777777" w:rsidR="00BE362C" w:rsidRPr="00FF430B" w:rsidRDefault="00BE362C" w:rsidP="00BE36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sau cererile de participare vor fi depuse electronic prin intermediul SIA RSAP</w:t>
      </w:r>
    </w:p>
    <w:p w14:paraId="1773BD93"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4E3C6F91"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lastRenderedPageBreak/>
        <w:t xml:space="preserve">Locul deschiderii ofertelor: </w:t>
      </w:r>
      <w:r w:rsidR="00426FF4" w:rsidRPr="00FF430B">
        <w:rPr>
          <w:b/>
          <w:noProof w:val="0"/>
          <w:lang w:val="ro-MD" w:eastAsia="ru-RU"/>
        </w:rPr>
        <w:t>________</w:t>
      </w:r>
      <w:r w:rsidRPr="00FF430B">
        <w:rPr>
          <w:b/>
          <w:noProof w:val="0"/>
          <w:lang w:val="ro-MD" w:eastAsia="ru-RU"/>
        </w:rPr>
        <w:t>________________________________________</w:t>
      </w:r>
      <w:r w:rsidR="0042296C" w:rsidRPr="00FF430B">
        <w:rPr>
          <w:b/>
          <w:noProof w:val="0"/>
          <w:lang w:val="ro-MD" w:eastAsia="ru-RU"/>
        </w:rPr>
        <w:t>__</w:t>
      </w:r>
    </w:p>
    <w:p w14:paraId="7F90EC3B" w14:textId="77777777" w:rsidR="00BE362C" w:rsidRPr="00FF430B" w:rsidRDefault="00BE362C" w:rsidP="00BE36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t>(SIA RSAP sau adresa deschiderii)</w:t>
      </w:r>
    </w:p>
    <w:p w14:paraId="75C39C79" w14:textId="77777777"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6C56D6B3"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5A777DE6"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sau cererile de participare: ___________________________________________</w:t>
      </w:r>
      <w:r w:rsidR="00426FF4" w:rsidRPr="00FF430B">
        <w:rPr>
          <w:b/>
          <w:noProof w:val="0"/>
          <w:lang w:val="ro-MD" w:eastAsia="ru-RU"/>
        </w:rPr>
        <w:t>_______________________________</w:t>
      </w:r>
    </w:p>
    <w:p w14:paraId="3525B78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w:t>
      </w:r>
      <w:r w:rsidR="00426FF4" w:rsidRPr="00FF430B">
        <w:rPr>
          <w:b/>
          <w:noProof w:val="0"/>
          <w:lang w:val="ro-MD" w:eastAsia="ru-RU"/>
        </w:rPr>
        <w:t>______________</w:t>
      </w:r>
    </w:p>
    <w:p w14:paraId="02FF4B48" w14:textId="77777777" w:rsidR="00BE362C" w:rsidRPr="00FF430B" w:rsidRDefault="00BE362C" w:rsidP="00BE36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denumireaproiectului și/sau programului)</w:t>
      </w:r>
    </w:p>
    <w:p w14:paraId="16F7BF5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Tel/Fax/email:</w:t>
      </w:r>
      <w:r w:rsidR="00FE38A6" w:rsidRPr="00FF430B">
        <w:rPr>
          <w:b/>
          <w:i/>
          <w:noProof w:val="0"/>
          <w:lang w:val="ro-MD" w:eastAsia="ru-RU"/>
        </w:rPr>
        <w:t xml:space="preserve"> </w:t>
      </w:r>
      <w:r w:rsidRPr="00FF430B">
        <w:rPr>
          <w:b/>
          <w:i/>
          <w:noProof w:val="0"/>
          <w:lang w:val="ro-MD" w:eastAsia="ru-RU"/>
        </w:rPr>
        <w:t>022-820 652, 022 820-651, contestatii@ansc.md</w:t>
      </w:r>
    </w:p>
    <w:p w14:paraId="4FC9C2A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șireferința (referințele) publicărilor anterioare în Jurnalul Oficial al Uniunii Europene privind contractul (contractele) la care se referă anunțul respectiv (dacă este cazul):____________________________________________________________</w:t>
      </w:r>
    </w:p>
    <w:p w14:paraId="0A3E25DE"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În cazul achizițiilor periodice, calendarul estimat pentru publicarea anunțurilor viitoare</w:t>
      </w:r>
      <w:r w:rsidRPr="00FF430B">
        <w:rPr>
          <w:b/>
          <w:noProof w:val="0"/>
          <w:shd w:val="clear" w:color="auto" w:fill="FFFFFF" w:themeFill="background1"/>
          <w:lang w:val="ro-MD" w:eastAsia="ru-RU"/>
        </w:rPr>
        <w:t>:___________________________________________________________________</w:t>
      </w:r>
    </w:p>
    <w:p w14:paraId="0D3F5FE9" w14:textId="26A125FF"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publicării anunțului de intenție sau, după caz, precizarea că nu a fost publicat un astfel de</w:t>
      </w:r>
      <w:r w:rsidR="00FE38A6" w:rsidRPr="00FF430B">
        <w:rPr>
          <w:b/>
          <w:noProof w:val="0"/>
          <w:lang w:val="ro-MD" w:eastAsia="ru-RU"/>
        </w:rPr>
        <w:t xml:space="preserve"> </w:t>
      </w:r>
      <w:r w:rsidR="00093AE5" w:rsidRPr="00FF430B">
        <w:rPr>
          <w:b/>
          <w:noProof w:val="0"/>
          <w:shd w:val="clear" w:color="auto" w:fill="FFFFFF" w:themeFill="background1"/>
          <w:lang w:val="ro-MD" w:eastAsia="ru-RU"/>
        </w:rPr>
        <w:t>a</w:t>
      </w:r>
      <w:r w:rsidRPr="00FF430B">
        <w:rPr>
          <w:b/>
          <w:noProof w:val="0"/>
          <w:shd w:val="clear" w:color="auto" w:fill="FFFFFF" w:themeFill="background1"/>
          <w:lang w:val="ro-MD" w:eastAsia="ru-RU"/>
        </w:rPr>
        <w:t>nunţ:________________________________________________________</w:t>
      </w:r>
      <w:r w:rsidR="00426FF4" w:rsidRPr="00FF430B">
        <w:rPr>
          <w:b/>
          <w:noProof w:val="0"/>
          <w:shd w:val="clear" w:color="auto" w:fill="FFFFFF" w:themeFill="background1"/>
          <w:lang w:val="ro-MD" w:eastAsia="ru-RU"/>
        </w:rPr>
        <w:t>_____</w:t>
      </w:r>
    </w:p>
    <w:p w14:paraId="534F3234"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Data transmiterii spre publicare a anunțului de participar</w:t>
      </w:r>
      <w:r w:rsidRPr="00FF430B">
        <w:rPr>
          <w:b/>
          <w:noProof w:val="0"/>
          <w:shd w:val="clear" w:color="auto" w:fill="FFFFFF" w:themeFill="background1"/>
          <w:lang w:val="ro-MD" w:eastAsia="ru-RU"/>
        </w:rPr>
        <w:t>e</w:t>
      </w:r>
      <w:r w:rsidR="00426FF4" w:rsidRPr="00FF430B">
        <w:rPr>
          <w:b/>
          <w:noProof w:val="0"/>
          <w:shd w:val="clear" w:color="auto" w:fill="FFFFFF" w:themeFill="background1"/>
          <w:lang w:val="ro-MD" w:eastAsia="ru-RU"/>
        </w:rPr>
        <w:t>:________</w:t>
      </w:r>
      <w:r w:rsidRPr="00FF430B">
        <w:rPr>
          <w:b/>
          <w:noProof w:val="0"/>
          <w:shd w:val="clear" w:color="auto" w:fill="FFFFFF" w:themeFill="background1"/>
          <w:lang w:val="ro-MD" w:eastAsia="ru-RU"/>
        </w:rPr>
        <w:t>______</w:t>
      </w:r>
      <w:r w:rsidR="00426FF4" w:rsidRPr="00FF430B">
        <w:rPr>
          <w:b/>
          <w:noProof w:val="0"/>
          <w:shd w:val="clear" w:color="auto" w:fill="FFFFFF" w:themeFill="background1"/>
          <w:lang w:val="ro-MD" w:eastAsia="ru-RU"/>
        </w:rPr>
        <w:t>_________</w:t>
      </w:r>
    </w:p>
    <w:p w14:paraId="2045D673"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74"/>
        <w:gridCol w:w="3767"/>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Denumirea instrumentului electronic</w:t>
            </w:r>
          </w:p>
        </w:tc>
        <w:tc>
          <w:tcPr>
            <w:tcW w:w="3785"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Se va utiliza/accepta sau nu</w:t>
            </w:r>
          </w:p>
        </w:tc>
      </w:tr>
      <w:tr w:rsidR="00BE362C" w:rsidRPr="00EC30C2" w14:paraId="6965C240" w14:textId="77777777" w:rsidTr="001A1A16">
        <w:tc>
          <w:tcPr>
            <w:tcW w:w="5305" w:type="dxa"/>
            <w:shd w:val="clear" w:color="auto" w:fill="FFFFFF" w:themeFill="background1"/>
          </w:tcPr>
          <w:p w14:paraId="7715F972"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depunerea electronică a ofertelor sau a cererilor de participare</w:t>
            </w:r>
          </w:p>
        </w:tc>
        <w:tc>
          <w:tcPr>
            <w:tcW w:w="3785" w:type="dxa"/>
            <w:shd w:val="clear" w:color="auto" w:fill="FFFFFF" w:themeFill="background1"/>
          </w:tcPr>
          <w:p w14:paraId="210F7770"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33FEFD82" w14:textId="77777777" w:rsidTr="001A1A16">
        <w:tc>
          <w:tcPr>
            <w:tcW w:w="5305" w:type="dxa"/>
            <w:shd w:val="clear" w:color="auto" w:fill="FFFFFF" w:themeFill="background1"/>
          </w:tcPr>
          <w:p w14:paraId="7FDA04C9"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sistemul de comenzi electronice</w:t>
            </w:r>
          </w:p>
        </w:tc>
        <w:tc>
          <w:tcPr>
            <w:tcW w:w="3785" w:type="dxa"/>
            <w:shd w:val="clear" w:color="auto" w:fill="FFFFFF" w:themeFill="background1"/>
          </w:tcPr>
          <w:p w14:paraId="69F696AB"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67B17268" w14:textId="77777777" w:rsidTr="001A1A16">
        <w:tc>
          <w:tcPr>
            <w:tcW w:w="5305" w:type="dxa"/>
            <w:shd w:val="clear" w:color="auto" w:fill="FFFFFF" w:themeFill="background1"/>
          </w:tcPr>
          <w:p w14:paraId="5850207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facturarea electronică</w:t>
            </w:r>
          </w:p>
        </w:tc>
        <w:tc>
          <w:tcPr>
            <w:tcW w:w="3785" w:type="dxa"/>
            <w:shd w:val="clear" w:color="auto" w:fill="FFFFFF" w:themeFill="background1"/>
          </w:tcPr>
          <w:p w14:paraId="14FA76EF"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57FEAAB3" w14:textId="77777777" w:rsidTr="001A1A16">
        <w:trPr>
          <w:trHeight w:val="77"/>
        </w:trPr>
        <w:tc>
          <w:tcPr>
            <w:tcW w:w="5305" w:type="dxa"/>
            <w:shd w:val="clear" w:color="auto" w:fill="FFFFFF" w:themeFill="background1"/>
          </w:tcPr>
          <w:p w14:paraId="1D7EF9D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plățile electronice</w:t>
            </w:r>
          </w:p>
        </w:tc>
        <w:tc>
          <w:tcPr>
            <w:tcW w:w="3785" w:type="dxa"/>
            <w:shd w:val="clear" w:color="auto" w:fill="FFFFFF" w:themeFill="background1"/>
          </w:tcPr>
          <w:p w14:paraId="2B4382D3" w14:textId="77777777" w:rsidR="00BE362C" w:rsidRPr="00FF430B" w:rsidRDefault="00BE362C" w:rsidP="00BE362C">
            <w:pPr>
              <w:shd w:val="clear" w:color="auto" w:fill="FFFFFF" w:themeFill="background1"/>
              <w:tabs>
                <w:tab w:val="right" w:pos="426"/>
              </w:tabs>
              <w:rPr>
                <w:noProof w:val="0"/>
                <w:lang w:val="ro-MD" w:eastAsia="ru-RU"/>
              </w:rPr>
            </w:pPr>
          </w:p>
        </w:tc>
      </w:tr>
    </w:tbl>
    <w:p w14:paraId="5FE76AE5"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val="ro-MD" w:eastAsia="ru-RU"/>
        </w:rPr>
        <w:t>________________________________________</w:t>
      </w:r>
      <w:r w:rsidR="00426FF4" w:rsidRPr="00FF430B">
        <w:rPr>
          <w:b/>
          <w:noProof w:val="0"/>
          <w:shd w:val="clear" w:color="auto" w:fill="FFFFFF" w:themeFill="background1"/>
          <w:lang w:val="ro-MD" w:eastAsia="ru-RU"/>
        </w:rPr>
        <w:t>__________________________________</w:t>
      </w:r>
    </w:p>
    <w:p w14:paraId="4BFCB32D" w14:textId="77777777" w:rsidR="00BE362C" w:rsidRPr="00FF430B" w:rsidRDefault="00BE362C" w:rsidP="00BE362C">
      <w:pPr>
        <w:shd w:val="clear" w:color="auto" w:fill="FFFFFF" w:themeFill="background1"/>
        <w:tabs>
          <w:tab w:val="right" w:pos="426"/>
        </w:tabs>
        <w:ind w:left="3960"/>
        <w:contextualSpacing/>
        <w:jc w:val="center"/>
        <w:rPr>
          <w:noProof w:val="0"/>
          <w:sz w:val="20"/>
          <w:lang w:val="ro-MD" w:eastAsia="ru-RU"/>
        </w:rPr>
      </w:pPr>
      <w:r w:rsidRPr="00FF430B">
        <w:rPr>
          <w:noProof w:val="0"/>
          <w:sz w:val="20"/>
          <w:lang w:val="ro-MD" w:eastAsia="ru-RU"/>
        </w:rPr>
        <w:t>(se specifică da sau nu)</w:t>
      </w:r>
    </w:p>
    <w:p w14:paraId="387292F9"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1E7D3B31" w14:textId="77777777" w:rsidR="00BE362C" w:rsidRPr="00FF430B" w:rsidRDefault="00BE362C" w:rsidP="00BE362C">
      <w:pPr>
        <w:shd w:val="clear" w:color="auto" w:fill="FFFFFF" w:themeFill="background1"/>
        <w:spacing w:before="120" w:after="120"/>
        <w:rPr>
          <w:b/>
          <w:noProof w:val="0"/>
          <w:lang w:val="ro-MD" w:eastAsia="ru-RU"/>
        </w:rPr>
      </w:pPr>
    </w:p>
    <w:p w14:paraId="45548D62" w14:textId="77777777" w:rsidR="00BE362C" w:rsidRPr="00FF430B" w:rsidRDefault="00BE362C" w:rsidP="00BE362C">
      <w:pPr>
        <w:shd w:val="clear" w:color="auto" w:fill="FFFFFF" w:themeFill="background1"/>
        <w:spacing w:before="120" w:after="120"/>
        <w:rPr>
          <w:b/>
          <w:noProof w:val="0"/>
          <w:lang w:val="ro-MD" w:eastAsia="ru-RU"/>
        </w:rPr>
      </w:pPr>
    </w:p>
    <w:p w14:paraId="57C0C67C" w14:textId="77777777"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00426FF4" w:rsidRPr="00FF430B">
        <w:rPr>
          <w:b/>
          <w:lang w:val="ro-MD"/>
        </w:rPr>
        <w:t>.</w:t>
      </w:r>
    </w:p>
    <w:p w14:paraId="198B73BE" w14:textId="77777777" w:rsidR="00507348" w:rsidRPr="00FF430B" w:rsidRDefault="00507348" w:rsidP="00443BED">
      <w:pPr>
        <w:tabs>
          <w:tab w:val="decimal" w:pos="8364"/>
        </w:tabs>
        <w:spacing w:line="276" w:lineRule="auto"/>
        <w:ind w:right="-144"/>
        <w:jc w:val="center"/>
        <w:rPr>
          <w:b/>
          <w:bCs/>
          <w:color w:val="000000"/>
          <w:lang w:val="ro-MD"/>
        </w:rPr>
      </w:pPr>
    </w:p>
    <w:p w14:paraId="15E3FAB2" w14:textId="77777777" w:rsidR="002A6E99" w:rsidRPr="00FF430B" w:rsidRDefault="002A6E99" w:rsidP="00443BED">
      <w:pPr>
        <w:tabs>
          <w:tab w:val="decimal" w:pos="8364"/>
        </w:tabs>
        <w:spacing w:line="276" w:lineRule="auto"/>
        <w:ind w:right="-144"/>
        <w:jc w:val="center"/>
        <w:rPr>
          <w:b/>
          <w:bCs/>
          <w:color w:val="000000"/>
          <w:lang w:val="ro-MD"/>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77BF1E0"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48FB109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2B75D9F"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F8F79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E35DE93"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3A87F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E860AEC" w14:textId="09A496A0"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3</w:t>
      </w:r>
    </w:p>
    <w:p w14:paraId="775E034E"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CB1C60A" w14:textId="77777777" w:rsidR="00502EFF" w:rsidRPr="00FF430B" w:rsidRDefault="00502EFF" w:rsidP="00502EFF">
      <w:pPr>
        <w:jc w:val="right"/>
        <w:rPr>
          <w:noProof w:val="0"/>
          <w:lang w:val="ro-MD"/>
        </w:rPr>
      </w:pPr>
      <w:r w:rsidRPr="00FF430B">
        <w:rPr>
          <w:noProof w:val="0"/>
          <w:lang w:val="ro-MD"/>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val="ro-MD"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49AF713" w14:textId="77777777" w:rsidR="00631A2C" w:rsidRPr="00FF430B" w:rsidRDefault="00631A2C" w:rsidP="00631A2C">
      <w:pPr>
        <w:spacing w:before="240" w:after="160"/>
        <w:jc w:val="center"/>
        <w:rPr>
          <w:rFonts w:eastAsia="Calibri"/>
          <w:b/>
          <w:noProof w:val="0"/>
          <w:sz w:val="28"/>
          <w:szCs w:val="28"/>
          <w:lang w:val="ro-MD"/>
        </w:rPr>
      </w:pPr>
      <w:r w:rsidRPr="00FF430B">
        <w:rPr>
          <w:rFonts w:eastAsia="Calibri"/>
          <w:b/>
          <w:noProof w:val="0"/>
          <w:sz w:val="28"/>
          <w:szCs w:val="28"/>
          <w:lang w:val="ro-MD"/>
        </w:rPr>
        <w:t xml:space="preserve">INVITAȚIE DE PARTICIPARE LA </w:t>
      </w:r>
      <w:r w:rsidR="00290D28" w:rsidRPr="00FF430B">
        <w:rPr>
          <w:rFonts w:eastAsia="Calibri"/>
          <w:b/>
          <w:noProof w:val="0"/>
          <w:sz w:val="28"/>
          <w:szCs w:val="28"/>
          <w:lang w:val="ro-MD"/>
        </w:rPr>
        <w:t>ETAPELE</w:t>
      </w:r>
      <w:r w:rsidRPr="00FF430B">
        <w:rPr>
          <w:rFonts w:eastAsia="Calibri"/>
          <w:b/>
          <w:noProof w:val="0"/>
          <w:sz w:val="28"/>
          <w:szCs w:val="28"/>
          <w:lang w:val="ro-MD"/>
        </w:rPr>
        <w:t xml:space="preserve"> DE PRESELECȚIE</w:t>
      </w:r>
      <w:r w:rsidR="007E463D" w:rsidRPr="00FF430B">
        <w:rPr>
          <w:rFonts w:eastAsia="Calibri"/>
          <w:b/>
          <w:noProof w:val="0"/>
          <w:sz w:val="28"/>
          <w:szCs w:val="28"/>
          <w:lang w:val="ro-MD"/>
        </w:rPr>
        <w:t>/LA PROCEDURILE NEGOCIATE</w:t>
      </w:r>
    </w:p>
    <w:p w14:paraId="780582F1" w14:textId="77777777" w:rsidR="00864A45" w:rsidRPr="00FF430B" w:rsidRDefault="00864A45" w:rsidP="00631A2C">
      <w:pPr>
        <w:shd w:val="clear" w:color="auto" w:fill="FFFFFF" w:themeFill="background1"/>
        <w:spacing w:before="120"/>
        <w:rPr>
          <w:b/>
          <w:noProof w:val="0"/>
          <w:lang w:val="ro-MD" w:eastAsia="ru-RU"/>
        </w:rPr>
      </w:pPr>
    </w:p>
    <w:p w14:paraId="067D5F40" w14:textId="77777777" w:rsidR="00631A2C" w:rsidRPr="00FF430B" w:rsidRDefault="00631A2C" w:rsidP="00631A2C">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val="ro-MD" w:eastAsia="ru-RU"/>
        </w:rPr>
      </w:pPr>
    </w:p>
    <w:p w14:paraId="498B2D59" w14:textId="77777777" w:rsidR="00631A2C" w:rsidRPr="00FF430B" w:rsidRDefault="00864A45" w:rsidP="00864A45">
      <w:pPr>
        <w:pStyle w:val="a"/>
        <w:numPr>
          <w:ilvl w:val="0"/>
          <w:numId w:val="31"/>
        </w:numPr>
        <w:shd w:val="clear" w:color="auto" w:fill="FFFFFF" w:themeFill="background1"/>
        <w:tabs>
          <w:tab w:val="clear" w:pos="1134"/>
          <w:tab w:val="left" w:pos="142"/>
          <w:tab w:val="left" w:pos="284"/>
          <w:tab w:val="right" w:pos="9531"/>
        </w:tabs>
        <w:spacing w:before="120"/>
        <w:ind w:left="0" w:firstLine="0"/>
        <w:rPr>
          <w:b/>
          <w:lang w:val="ro-MD" w:eastAsia="ru-RU"/>
        </w:rPr>
      </w:pPr>
      <w:r w:rsidRPr="00FF430B">
        <w:rPr>
          <w:b/>
          <w:lang w:val="ro-MD" w:eastAsia="ru-RU"/>
        </w:rPr>
        <w:t>D</w:t>
      </w:r>
      <w:r w:rsidR="00631A2C" w:rsidRPr="00FF430B">
        <w:rPr>
          <w:b/>
          <w:lang w:val="ro-MD" w:eastAsia="ru-RU"/>
        </w:rPr>
        <w:t>enumirea autorității contractante: _______________________________________</w:t>
      </w:r>
      <w:r w:rsidR="00E706C1" w:rsidRPr="00FF430B">
        <w:rPr>
          <w:b/>
          <w:lang w:val="ro-MD" w:eastAsia="ru-RU"/>
        </w:rPr>
        <w:t>___</w:t>
      </w:r>
      <w:r w:rsidR="00631A2C" w:rsidRPr="00FF430B">
        <w:rPr>
          <w:b/>
          <w:lang w:val="ro-MD" w:eastAsia="ru-RU"/>
        </w:rPr>
        <w:t>_</w:t>
      </w:r>
    </w:p>
    <w:p w14:paraId="7B577889"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w:t>
      </w:r>
    </w:p>
    <w:p w14:paraId="65B80B5D"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6098E8B1"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523BC72"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___________________</w:t>
      </w:r>
    </w:p>
    <w:p w14:paraId="27013BB4" w14:textId="77777777" w:rsidR="0005316F" w:rsidRPr="00FF430B" w:rsidRDefault="00631A2C" w:rsidP="0005316F">
      <w:pPr>
        <w:numPr>
          <w:ilvl w:val="0"/>
          <w:numId w:val="31"/>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r w:rsidR="00864A45" w:rsidRPr="00FF430B">
        <w:rPr>
          <w:b/>
          <w:i/>
          <w:noProof w:val="0"/>
          <w:lang w:val="ro-MD" w:eastAsia="ru-RU"/>
        </w:rPr>
        <w:t>(după caz)</w:t>
      </w:r>
    </w:p>
    <w:p w14:paraId="755C3D82" w14:textId="59A025CD" w:rsidR="0005316F" w:rsidRPr="00FF430B" w:rsidRDefault="0005316F" w:rsidP="0005316F">
      <w:pPr>
        <w:numPr>
          <w:ilvl w:val="0"/>
          <w:numId w:val="31"/>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o-RO"/>
        </w:rPr>
        <w:t>Anunțul de participare</w:t>
      </w:r>
      <w:r w:rsidR="007E79C1" w:rsidRPr="00FF430B">
        <w:rPr>
          <w:b/>
          <w:noProof w:val="0"/>
          <w:lang w:val="ro-MD" w:eastAsia="ro-RO"/>
        </w:rPr>
        <w:t>:</w:t>
      </w:r>
      <w:r w:rsidRPr="00FF430B">
        <w:rPr>
          <w:b/>
          <w:noProof w:val="0"/>
          <w:lang w:val="ro-MD" w:eastAsia="ro-RO"/>
        </w:rPr>
        <w:t xml:space="preserve"> Nr._________</w:t>
      </w:r>
      <w:r w:rsidR="007E79C1" w:rsidRPr="00FF430B">
        <w:rPr>
          <w:b/>
          <w:noProof w:val="0"/>
          <w:lang w:val="ro-MD" w:eastAsia="ro-RO"/>
        </w:rPr>
        <w:t>, Data publicării____________,</w:t>
      </w:r>
      <w:r w:rsidR="00FE38A6" w:rsidRPr="00FF430B">
        <w:rPr>
          <w:b/>
          <w:noProof w:val="0"/>
          <w:lang w:val="ro-MD" w:eastAsia="ro-RO"/>
        </w:rPr>
        <w:t xml:space="preserve"> </w:t>
      </w:r>
      <w:r w:rsidRPr="00FF430B">
        <w:rPr>
          <w:b/>
          <w:noProof w:val="0"/>
          <w:lang w:val="ro-MD" w:eastAsia="ro-RO"/>
        </w:rPr>
        <w:t>Link___________</w:t>
      </w:r>
    </w:p>
    <w:p w14:paraId="6EB08B40" w14:textId="77777777" w:rsidR="00631A2C" w:rsidRPr="00FF430B" w:rsidRDefault="00631A2C" w:rsidP="00864A45">
      <w:pPr>
        <w:numPr>
          <w:ilvl w:val="0"/>
          <w:numId w:val="31"/>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Cumpărătorul invită </w:t>
      </w:r>
      <w:r w:rsidR="00B355C4" w:rsidRPr="00FF430B">
        <w:rPr>
          <w:b/>
          <w:noProof w:val="0"/>
          <w:lang w:val="ro-MD" w:eastAsia="ru-RU"/>
        </w:rPr>
        <w:t>candidațiiselect</w:t>
      </w:r>
      <w:r w:rsidRPr="00FF430B">
        <w:rPr>
          <w:b/>
          <w:noProof w:val="0"/>
          <w:lang w:val="ro-MD" w:eastAsia="ru-RU"/>
        </w:rPr>
        <w:t>ați</w:t>
      </w:r>
      <w:r w:rsidR="00B355C4" w:rsidRPr="00FF430B">
        <w:rPr>
          <w:b/>
          <w:noProof w:val="0"/>
          <w:lang w:val="ro-MD" w:eastAsia="ru-RU"/>
        </w:rPr>
        <w:t xml:space="preserve"> ________________</w:t>
      </w:r>
      <w:r w:rsidRPr="00FF430B">
        <w:rPr>
          <w:b/>
          <w:noProof w:val="0"/>
          <w:lang w:val="ro-MD" w:eastAsia="ru-RU"/>
        </w:rPr>
        <w:t>, să participe la procedura de achiziție privind prestarea/executarea următoarelor servicii</w:t>
      </w:r>
      <w:r w:rsidR="00864A45" w:rsidRPr="00FF430B">
        <w:rPr>
          <w:b/>
          <w:noProof w:val="0"/>
          <w:lang w:val="ro-MD" w:eastAsia="ru-RU"/>
        </w:rPr>
        <w:t xml:space="preserve"> de proiectare</w:t>
      </w:r>
      <w:r w:rsidRPr="00FF430B">
        <w:rPr>
          <w:b/>
          <w:noProof w:val="0"/>
          <w:lang w:val="ro-MD" w:eastAsia="ru-RU"/>
        </w:rPr>
        <w:t>/lucrări:</w:t>
      </w:r>
    </w:p>
    <w:p w14:paraId="05DB0D2A" w14:textId="77777777" w:rsidR="00C459CA" w:rsidRPr="00FF430B" w:rsidRDefault="00C459CA" w:rsidP="00864A45">
      <w:pPr>
        <w:numPr>
          <w:ilvl w:val="0"/>
          <w:numId w:val="31"/>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bl>
    <w:p w14:paraId="72E51402" w14:textId="52C74FAF"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w:t>
      </w:r>
    </w:p>
    <w:p w14:paraId="593D9845" w14:textId="77777777"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Termenul de garanție a lucrărilor</w:t>
      </w:r>
      <w:r w:rsidR="00E706C1" w:rsidRPr="00FF430B">
        <w:rPr>
          <w:b/>
          <w:noProof w:val="0"/>
          <w:lang w:val="ro-MD" w:eastAsia="ru-RU"/>
        </w:rPr>
        <w:t xml:space="preserve"> </w:t>
      </w:r>
      <w:r w:rsidR="00B27C25" w:rsidRPr="00FF430B">
        <w:rPr>
          <w:b/>
          <w:noProof w:val="0"/>
          <w:lang w:val="ro-MD" w:eastAsia="ru-RU"/>
        </w:rPr>
        <w:t xml:space="preserve">sau </w:t>
      </w:r>
      <w:r w:rsidR="00E706C1" w:rsidRPr="00FF430B">
        <w:rPr>
          <w:b/>
          <w:noProof w:val="0"/>
          <w:lang w:val="ro-MD" w:eastAsia="ru-RU"/>
        </w:rPr>
        <w:t xml:space="preserve">a </w:t>
      </w:r>
      <w:r w:rsidR="00B27C25" w:rsidRPr="00FF430B">
        <w:rPr>
          <w:b/>
          <w:noProof w:val="0"/>
          <w:lang w:val="ro-MD" w:eastAsia="ru-RU"/>
        </w:rPr>
        <w:t>serviciilor de proiectare și de lucrări __</w:t>
      </w:r>
      <w:r w:rsidRPr="00FF430B">
        <w:rPr>
          <w:b/>
          <w:noProof w:val="0"/>
          <w:lang w:val="ro-MD" w:eastAsia="ru-RU"/>
        </w:rPr>
        <w:t>____.</w:t>
      </w:r>
    </w:p>
    <w:p w14:paraId="2B077F89" w14:textId="4348C451" w:rsidR="00EF4276" w:rsidRPr="00FF430B" w:rsidRDefault="009C1502" w:rsidP="00EF4276">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w:t>
      </w:r>
    </w:p>
    <w:p w14:paraId="59B476E5" w14:textId="77777777" w:rsidR="00EF4276" w:rsidRPr="00FF430B" w:rsidRDefault="00EF4276" w:rsidP="00EF4276">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Ofertele se prezintă în valuta_____________________________________________.</w:t>
      </w:r>
    </w:p>
    <w:p w14:paraId="7B421E02"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3286255E" w14:textId="77777777" w:rsidR="00631A2C" w:rsidRPr="00FF430B" w:rsidRDefault="00631A2C" w:rsidP="00631A2C">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până la: </w:t>
      </w:r>
      <w:r w:rsidRPr="00FF430B">
        <w:rPr>
          <w:b/>
          <w:i/>
          <w:noProof w:val="0"/>
          <w:lang w:val="ro-MD" w:eastAsia="ru-RU"/>
        </w:rPr>
        <w:t>[ora exactă]</w:t>
      </w:r>
      <w:r w:rsidRPr="00FF430B">
        <w:rPr>
          <w:b/>
          <w:noProof w:val="0"/>
          <w:lang w:val="ro-MD" w:eastAsia="ru-RU"/>
        </w:rPr>
        <w:t>______________________________________________________</w:t>
      </w:r>
    </w:p>
    <w:p w14:paraId="5F545DB0" w14:textId="77777777" w:rsidR="00631A2C" w:rsidRPr="00FF430B" w:rsidRDefault="00631A2C" w:rsidP="00631A2C">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429B2146"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vor fi depuse electronic prin intermediul SIA RSAP</w:t>
      </w:r>
      <w:r w:rsidR="007E79C1" w:rsidRPr="00FF430B">
        <w:rPr>
          <w:b/>
          <w:i/>
          <w:noProof w:val="0"/>
          <w:lang w:val="ro-MD" w:eastAsia="ru-RU"/>
        </w:rPr>
        <w:t>(după caz)</w:t>
      </w:r>
    </w:p>
    <w:p w14:paraId="5A01FF9E" w14:textId="77777777" w:rsidR="00631A2C" w:rsidRPr="00FF430B" w:rsidRDefault="00631A2C" w:rsidP="00864A45">
      <w:pPr>
        <w:numPr>
          <w:ilvl w:val="0"/>
          <w:numId w:val="31"/>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19B84404" w14:textId="77777777" w:rsidR="00631A2C" w:rsidRPr="00FF430B" w:rsidRDefault="00631A2C" w:rsidP="00864A45">
      <w:pPr>
        <w:numPr>
          <w:ilvl w:val="0"/>
          <w:numId w:val="31"/>
        </w:numPr>
        <w:tabs>
          <w:tab w:val="right" w:pos="426"/>
        </w:tabs>
        <w:spacing w:before="120"/>
        <w:ind w:left="0" w:firstLine="0"/>
        <w:rPr>
          <w:b/>
          <w:noProof w:val="0"/>
          <w:lang w:val="ro-MD" w:eastAsia="ru-RU"/>
        </w:rPr>
      </w:pPr>
      <w:r w:rsidRPr="00FF430B">
        <w:rPr>
          <w:b/>
          <w:noProof w:val="0"/>
          <w:lang w:val="ro-MD"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lastRenderedPageBreak/>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52987C8B"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3EEEBC6F"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__________________________________________________________________________</w:t>
      </w:r>
    </w:p>
    <w:p w14:paraId="67BFC34A" w14:textId="77777777" w:rsidR="00631A2C" w:rsidRPr="00FF430B" w:rsidRDefault="00631A2C" w:rsidP="00864A45">
      <w:pPr>
        <w:numPr>
          <w:ilvl w:val="0"/>
          <w:numId w:val="31"/>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w:t>
      </w:r>
      <w:r w:rsidR="00E706C1" w:rsidRPr="00FF430B">
        <w:rPr>
          <w:noProof w:val="0"/>
          <w:sz w:val="20"/>
          <w:lang w:val="ro-MD" w:eastAsia="ru-RU"/>
        </w:rPr>
        <w:t xml:space="preserve"> </w:t>
      </w:r>
      <w:r w:rsidRPr="00FF430B">
        <w:rPr>
          <w:noProof w:val="0"/>
          <w:sz w:val="20"/>
          <w:lang w:val="ro-MD" w:eastAsia="ru-RU"/>
        </w:rPr>
        <w:t>proiectului și/sau programului)</w:t>
      </w:r>
    </w:p>
    <w:p w14:paraId="0BA4D4F6" w14:textId="77777777" w:rsidR="00631A2C" w:rsidRPr="00FF430B" w:rsidRDefault="00631A2C" w:rsidP="000930AB">
      <w:pPr>
        <w:numPr>
          <w:ilvl w:val="0"/>
          <w:numId w:val="31"/>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val="ro-MD" w:eastAsia="ru-RU"/>
        </w:rPr>
      </w:pPr>
    </w:p>
    <w:p w14:paraId="157C1EF9" w14:textId="77777777" w:rsidR="00631A2C" w:rsidRPr="00FF430B" w:rsidRDefault="00631A2C" w:rsidP="00631A2C">
      <w:pPr>
        <w:shd w:val="clear" w:color="auto" w:fill="FFFFFF" w:themeFill="background1"/>
        <w:spacing w:before="120" w:after="120"/>
        <w:rPr>
          <w:b/>
          <w:noProof w:val="0"/>
          <w:lang w:val="ro-MD"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Pr="00FF430B">
        <w:rPr>
          <w:b/>
          <w:lang w:val="ro-MD"/>
        </w:rPr>
        <w:t>.</w:t>
      </w:r>
    </w:p>
    <w:p w14:paraId="4B75A6D9" w14:textId="77777777" w:rsidR="00631A2C" w:rsidRPr="00FF430B" w:rsidRDefault="00631A2C" w:rsidP="00631A2C">
      <w:pPr>
        <w:tabs>
          <w:tab w:val="decimal" w:pos="8364"/>
        </w:tabs>
        <w:spacing w:line="276" w:lineRule="auto"/>
        <w:ind w:right="-144"/>
        <w:jc w:val="center"/>
        <w:rPr>
          <w:b/>
          <w:bCs/>
          <w:color w:val="000000"/>
          <w:lang w:val="ro-MD"/>
        </w:rPr>
      </w:pPr>
    </w:p>
    <w:p w14:paraId="7B8EBDFA" w14:textId="77777777" w:rsidR="00631A2C" w:rsidRPr="00FF430B" w:rsidRDefault="00631A2C" w:rsidP="00631A2C">
      <w:pPr>
        <w:tabs>
          <w:tab w:val="decimal" w:pos="8364"/>
        </w:tabs>
        <w:spacing w:line="276" w:lineRule="auto"/>
        <w:ind w:right="-144"/>
        <w:jc w:val="center"/>
        <w:rPr>
          <w:b/>
          <w:bCs/>
          <w:color w:val="000000"/>
          <w:lang w:val="ro-MD"/>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val="ro-MD"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val="ro-MD"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val="ro-MD"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val="ro-MD"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750ADA8" w14:textId="0A333588"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4</w:t>
      </w:r>
    </w:p>
    <w:p w14:paraId="7D22F2C0"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0C79F18" w14:textId="77777777" w:rsidR="00502EFF" w:rsidRPr="00FF430B" w:rsidRDefault="00502EFF" w:rsidP="00502EFF">
      <w:pPr>
        <w:jc w:val="right"/>
        <w:rPr>
          <w:noProof w:val="0"/>
          <w:lang w:val="ro-MD"/>
        </w:rPr>
      </w:pPr>
      <w:r w:rsidRPr="00FF430B">
        <w:rPr>
          <w:noProof w:val="0"/>
          <w:lang w:val="ro-MD"/>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val="ro-MD" w:eastAsia="zh-CN"/>
        </w:rPr>
      </w:pPr>
      <w:r w:rsidRPr="00FF430B">
        <w:rPr>
          <w:rFonts w:eastAsia="PMingLiU"/>
          <w:sz w:val="28"/>
          <w:szCs w:val="28"/>
          <w:lang w:val="ro-MD" w:eastAsia="zh-CN"/>
        </w:rPr>
        <w:t>PROCES-VERBAL CU PRIVIRE LA REZULTATELE</w:t>
      </w:r>
      <w:r w:rsidR="00A26B23" w:rsidRPr="00FF430B">
        <w:rPr>
          <w:rFonts w:eastAsia="PMingLiU"/>
          <w:sz w:val="28"/>
          <w:szCs w:val="28"/>
          <w:lang w:val="ro-MD"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val="ro-MD"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val="ro-MD" w:eastAsia="zh-CN"/>
        </w:rPr>
      </w:pPr>
      <w:r w:rsidRPr="00FF430B">
        <w:rPr>
          <w:b w:val="0"/>
          <w:color w:val="000000"/>
          <w:lang w:val="ro-MD"/>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lang w:val="ro-MD"/>
              </w:rPr>
            </w:pPr>
            <w:r w:rsidRPr="00FF430B">
              <w:rPr>
                <w:b/>
                <w:bCs/>
                <w:lang w:val="ro-MD"/>
              </w:rPr>
              <w:t>Autoritatea contractantă:</w:t>
            </w:r>
            <w:r w:rsidR="00427553" w:rsidRPr="00FF430B">
              <w:rPr>
                <w:b/>
                <w:bCs/>
                <w:lang w:val="ro-MD"/>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lang w:val="ro-MD"/>
              </w:rPr>
            </w:pPr>
            <w:r w:rsidRPr="00FF430B">
              <w:rPr>
                <w:b/>
                <w:bCs/>
                <w:lang w:val="ro-MD"/>
              </w:rPr>
              <w:t>IDNO:</w:t>
            </w:r>
            <w:r w:rsidR="00427553" w:rsidRPr="00FF430B">
              <w:rPr>
                <w:b/>
                <w:bCs/>
                <w:lang w:val="ro-MD"/>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lang w:val="ro-MD"/>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lang w:val="ro-MD"/>
              </w:rPr>
            </w:pPr>
            <w:r w:rsidRPr="00FF430B">
              <w:rPr>
                <w:b/>
                <w:bCs/>
                <w:lang w:val="ro-MD"/>
              </w:rPr>
              <w:t>Procedura de achiziţie publică:</w:t>
            </w:r>
            <w:r w:rsidR="00427553" w:rsidRPr="00FF430B">
              <w:rPr>
                <w:b/>
                <w:bCs/>
                <w:lang w:val="ro-MD"/>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lang w:val="ro-MD"/>
              </w:rPr>
            </w:pPr>
            <w:r w:rsidRPr="00FF430B">
              <w:rPr>
                <w:b/>
                <w:bCs/>
                <w:lang w:val="ro-MD"/>
              </w:rPr>
              <w:t>Nr.:</w:t>
            </w:r>
            <w:r w:rsidR="00427553" w:rsidRPr="00FF430B">
              <w:rPr>
                <w:b/>
                <w:bCs/>
                <w:lang w:val="ro-MD"/>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lang w:val="ro-MD"/>
              </w:rPr>
            </w:pPr>
            <w:r w:rsidRPr="00FF430B">
              <w:rPr>
                <w:b/>
                <w:bCs/>
                <w:lang w:val="ro-MD"/>
              </w:rPr>
              <w:t>publicată în ___________link:___________________________________</w:t>
            </w:r>
            <w:r w:rsidR="00427553" w:rsidRPr="00FF430B">
              <w:rPr>
                <w:b/>
                <w:bCs/>
                <w:lang w:val="ro-MD"/>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lang w:val="ro-MD"/>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lang w:val="ro-MD"/>
              </w:rPr>
            </w:pPr>
            <w:r w:rsidRPr="00FF430B">
              <w:rPr>
                <w:b/>
                <w:bCs/>
                <w:lang w:val="ro-MD"/>
              </w:rPr>
              <w:t>Tipul obiectului de achiziţie:</w:t>
            </w:r>
            <w:r w:rsidR="00427553" w:rsidRPr="00FF430B">
              <w:rPr>
                <w:b/>
                <w:bCs/>
                <w:lang w:val="ro-MD"/>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lang w:val="ro-MD"/>
              </w:rPr>
            </w:pPr>
            <w:r w:rsidRPr="00FF430B">
              <w:rPr>
                <w:b/>
                <w:bCs/>
                <w:lang w:val="ro-MD"/>
              </w:rPr>
              <w:t>Obiectul achiziţiei:</w:t>
            </w:r>
            <w:r w:rsidR="00427553" w:rsidRPr="00FF430B">
              <w:rPr>
                <w:b/>
                <w:bCs/>
                <w:lang w:val="ro-MD"/>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lang w:val="ro-MD"/>
              </w:rPr>
            </w:pPr>
            <w:r w:rsidRPr="00FF430B">
              <w:rPr>
                <w:b/>
                <w:bCs/>
                <w:lang w:val="ro-MD"/>
              </w:rPr>
              <w:t>Cod CPV:</w:t>
            </w:r>
            <w:r w:rsidR="00427553" w:rsidRPr="00FF430B">
              <w:rPr>
                <w:b/>
                <w:bCs/>
                <w:lang w:val="ro-MD"/>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lang w:val="ro-MD"/>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val="ro-MD" w:eastAsia="zh-CN"/>
        </w:rPr>
      </w:pPr>
    </w:p>
    <w:p w14:paraId="6A38EEA6" w14:textId="46B8483C" w:rsidR="004063D9" w:rsidRPr="00FF430B" w:rsidRDefault="004063D9" w:rsidP="004063D9">
      <w:pPr>
        <w:pStyle w:val="Style3"/>
        <w:tabs>
          <w:tab w:val="left" w:pos="567"/>
        </w:tabs>
        <w:ind w:left="0" w:firstLine="0"/>
        <w:rPr>
          <w:rFonts w:eastAsia="PMingLiU"/>
          <w:b w:val="0"/>
          <w:lang w:val="ro-MD" w:eastAsia="zh-CN"/>
        </w:rPr>
      </w:pPr>
      <w:r w:rsidRPr="00FF430B">
        <w:rPr>
          <w:rFonts w:eastAsia="PMingLiU"/>
          <w:b w:val="0"/>
          <w:lang w:val="ro-MD" w:eastAsia="zh-CN"/>
        </w:rPr>
        <w:t xml:space="preserve">Grupul de lucru numit prin </w:t>
      </w:r>
      <w:r w:rsidRPr="00FF430B">
        <w:rPr>
          <w:rFonts w:eastAsia="PMingLiU"/>
          <w:lang w:val="ro-MD" w:eastAsia="zh-CN"/>
        </w:rPr>
        <w:t>Ordinul</w:t>
      </w:r>
      <w:r w:rsidR="00EC30C2" w:rsidRPr="00FF430B">
        <w:rPr>
          <w:rFonts w:eastAsia="PMingLiU"/>
          <w:lang w:val="ro-MD" w:eastAsia="zh-CN"/>
        </w:rPr>
        <w:t xml:space="preserve"> </w:t>
      </w:r>
      <w:r w:rsidRPr="00FF430B">
        <w:rPr>
          <w:rFonts w:eastAsia="PMingLiU"/>
          <w:lang w:val="ro-MD" w:eastAsia="zh-CN"/>
        </w:rPr>
        <w:t>(Decizia)</w:t>
      </w:r>
      <w:r w:rsidRPr="00FF430B">
        <w:rPr>
          <w:rFonts w:eastAsia="PMingLiU"/>
          <w:b w:val="0"/>
          <w:lang w:val="ro-MD" w:eastAsia="zh-CN"/>
        </w:rPr>
        <w:t xml:space="preserve">   nr.______ din__________________________a __________________________________________________av</w:t>
      </w:r>
      <w:r w:rsidR="00D1419B" w:rsidRPr="00FF430B">
        <w:rPr>
          <w:rFonts w:eastAsia="PMingLiU"/>
          <w:b w:val="0"/>
          <w:lang w:val="ro-MD" w:eastAsia="zh-CN"/>
        </w:rPr>
        <w:t>â</w:t>
      </w:r>
      <w:r w:rsidRPr="00FF430B">
        <w:rPr>
          <w:rFonts w:eastAsia="PMingLiU"/>
          <w:b w:val="0"/>
          <w:lang w:val="ro-MD" w:eastAsia="zh-CN"/>
        </w:rPr>
        <w:t>nd următoarea componenţă:</w:t>
      </w:r>
    </w:p>
    <w:p w14:paraId="252841AE" w14:textId="77777777" w:rsidR="004063D9" w:rsidRPr="00FF430B" w:rsidRDefault="004063D9" w:rsidP="0017664F">
      <w:pPr>
        <w:pStyle w:val="Style3"/>
        <w:tabs>
          <w:tab w:val="clear" w:pos="360"/>
          <w:tab w:val="left" w:pos="0"/>
        </w:tabs>
        <w:ind w:left="0" w:firstLine="0"/>
        <w:rPr>
          <w:rFonts w:eastAsia="PMingLiU"/>
          <w:b w:val="0"/>
          <w:lang w:val="ro-MD"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1._________________________ preşedinte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2. _________________________membru</w:t>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val="ro-MD" w:eastAsia="zh-CN"/>
        </w:rPr>
      </w:pPr>
      <w:r w:rsidRPr="00FF430B">
        <w:rPr>
          <w:rFonts w:eastAsia="PMingLiU"/>
          <w:b w:val="0"/>
          <w:lang w:val="ro-MD" w:eastAsia="zh-CN"/>
        </w:rPr>
        <w:t>etc.</w:t>
      </w:r>
    </w:p>
    <w:p w14:paraId="68EB9B72" w14:textId="77777777" w:rsidR="0017664F" w:rsidRPr="00FF430B" w:rsidRDefault="0017664F" w:rsidP="0017664F">
      <w:pPr>
        <w:pStyle w:val="Style3"/>
        <w:tabs>
          <w:tab w:val="left" w:pos="567"/>
        </w:tabs>
        <w:ind w:left="0" w:firstLine="0"/>
        <w:rPr>
          <w:rFonts w:eastAsia="PMingLiU"/>
          <w:b w:val="0"/>
          <w:lang w:val="ro-MD" w:eastAsia="zh-CN"/>
        </w:rPr>
      </w:pPr>
      <w:r w:rsidRPr="00FF430B">
        <w:rPr>
          <w:rFonts w:eastAsia="PMingLiU"/>
          <w:b w:val="0"/>
          <w:lang w:val="ro-MD"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val="ro-MD"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 xml:space="preserve">Informaţia privind </w:t>
      </w:r>
      <w:r w:rsidR="00CF55CA" w:rsidRPr="00FF430B">
        <w:rPr>
          <w:rFonts w:eastAsia="PMingLiU"/>
          <w:lang w:val="ro-MD" w:eastAsia="zh-CN"/>
        </w:rPr>
        <w:t xml:space="preserve">întrunirea condițiilor de calificare și </w:t>
      </w:r>
      <w:r w:rsidR="00C32CB2" w:rsidRPr="00FF430B">
        <w:rPr>
          <w:rFonts w:eastAsia="PMingLiU"/>
          <w:lang w:val="ro-MD" w:eastAsia="zh-CN"/>
        </w:rPr>
        <w:t xml:space="preserve">de </w:t>
      </w:r>
      <w:r w:rsidR="00CF55CA" w:rsidRPr="00FF430B">
        <w:rPr>
          <w:rFonts w:eastAsia="PMingLiU"/>
          <w:lang w:val="ro-MD" w:eastAsia="zh-CN"/>
        </w:rPr>
        <w:t xml:space="preserve">selecție a </w:t>
      </w:r>
      <w:r w:rsidRPr="00FF430B">
        <w:rPr>
          <w:rFonts w:eastAsia="PMingLiU"/>
          <w:lang w:val="ro-MD"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lang w:val="ro-MD"/>
              </w:rPr>
            </w:pPr>
            <w:r w:rsidRPr="00FF430B">
              <w:rPr>
                <w:bCs/>
                <w:color w:val="000000" w:themeColor="text1"/>
                <w:lang w:val="ro-MD"/>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lang w:val="ro-MD"/>
              </w:rPr>
            </w:pPr>
            <w:r w:rsidRPr="00FF430B">
              <w:rPr>
                <w:bCs/>
                <w:color w:val="000000" w:themeColor="text1"/>
                <w:lang w:val="ro-MD"/>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lang w:val="ro-MD"/>
              </w:rPr>
            </w:pPr>
            <w:r w:rsidRPr="00FF430B">
              <w:rPr>
                <w:bCs/>
                <w:color w:val="000000" w:themeColor="text1"/>
                <w:lang w:val="ro-MD"/>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lang w:val="ro-MD"/>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lang w:val="ro-MD"/>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lang w:val="ro-MD"/>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val="ro-MD"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 respinși/descalificaţi:</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val="ro-MD"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respinși din cauza neprezentării/necorespunderii documentelor de calificare</w:t>
      </w:r>
      <w:r w:rsidR="00B77248" w:rsidRPr="00FF430B">
        <w:rPr>
          <w:rFonts w:eastAsia="PMingLiU"/>
          <w:lang w:val="ro-MD" w:eastAsia="zh-CN"/>
        </w:rPr>
        <w:t xml:space="preserve"> și </w:t>
      </w:r>
      <w:r w:rsidR="00C32CB2" w:rsidRPr="00FF430B">
        <w:rPr>
          <w:rFonts w:eastAsia="PMingLiU"/>
          <w:lang w:val="ro-MD" w:eastAsia="zh-CN"/>
        </w:rPr>
        <w:t xml:space="preserve">de </w:t>
      </w:r>
      <w:r w:rsidR="00B77248" w:rsidRPr="00FF430B">
        <w:rPr>
          <w:rFonts w:eastAsia="PMingLiU"/>
          <w:lang w:val="ro-MD" w:eastAsia="zh-CN"/>
        </w:rPr>
        <w:t>selecție</w:t>
      </w:r>
      <w:r w:rsidRPr="00FF430B">
        <w:rPr>
          <w:rFonts w:eastAsia="PMingLiU"/>
          <w:lang w:val="ro-MD"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val="ro-MD" w:eastAsia="zh-CN"/>
        </w:rPr>
      </w:pPr>
      <w:r w:rsidRPr="00FF430B">
        <w:rPr>
          <w:rFonts w:eastAsia="PMingLiU"/>
          <w:b w:val="0"/>
          <w:lang w:val="ro-MD" w:eastAsia="zh-CN"/>
        </w:rPr>
        <w:t>De asemenea</w:t>
      </w:r>
      <w:r w:rsidR="001C439F" w:rsidRPr="00FF430B">
        <w:rPr>
          <w:rFonts w:eastAsia="PMingLiU"/>
          <w:b w:val="0"/>
          <w:lang w:val="ro-MD" w:eastAsia="zh-CN"/>
        </w:rPr>
        <w:t>,</w:t>
      </w:r>
      <w:r w:rsidRPr="00FF430B">
        <w:rPr>
          <w:rFonts w:eastAsia="PMingLiU"/>
          <w:b w:val="0"/>
          <w:lang w:val="ro-MD" w:eastAsia="zh-CN"/>
        </w:rPr>
        <w:t xml:space="preserve"> autoritatea contractantă va informa</w:t>
      </w:r>
      <w:r w:rsidR="00FA0A8D" w:rsidRPr="00FF430B">
        <w:rPr>
          <w:rFonts w:eastAsia="PMingLiU"/>
          <w:b w:val="0"/>
          <w:lang w:val="ro-MD" w:eastAsia="zh-CN"/>
        </w:rPr>
        <w:t xml:space="preserve"> </w:t>
      </w:r>
      <w:r w:rsidRPr="00FF430B">
        <w:rPr>
          <w:rFonts w:eastAsia="PMingLiU"/>
          <w:b w:val="0"/>
          <w:lang w:val="ro-MD" w:eastAsia="zh-CN"/>
        </w:rPr>
        <w:t>ceilalți candidați neselectați</w:t>
      </w:r>
      <w:r w:rsidR="00FA0A8D" w:rsidRPr="00FF430B">
        <w:rPr>
          <w:rFonts w:eastAsia="PMingLiU"/>
          <w:b w:val="0"/>
          <w:lang w:val="ro-MD" w:eastAsia="zh-CN"/>
        </w:rPr>
        <w:t xml:space="preserve"> </w:t>
      </w:r>
      <w:r w:rsidRPr="00FF430B">
        <w:rPr>
          <w:rFonts w:eastAsia="PMingLiU"/>
          <w:b w:val="0"/>
          <w:lang w:val="ro-MD" w:eastAsia="zh-CN"/>
        </w:rPr>
        <w:t>despre rezultatele</w:t>
      </w:r>
      <w:r w:rsidR="00FA0A8D" w:rsidRPr="00FF430B">
        <w:rPr>
          <w:rFonts w:eastAsia="PMingLiU"/>
          <w:b w:val="0"/>
          <w:lang w:val="ro-MD" w:eastAsia="zh-CN"/>
        </w:rPr>
        <w:t xml:space="preserve"> </w:t>
      </w:r>
      <w:r w:rsidRPr="00FF430B">
        <w:rPr>
          <w:rFonts w:eastAsia="PMingLiU"/>
          <w:b w:val="0"/>
          <w:lang w:val="ro-MD"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preselec</w:t>
      </w:r>
      <w:r w:rsidR="003C4159" w:rsidRPr="00FF430B">
        <w:rPr>
          <w:rFonts w:eastAsia="PMingLiU"/>
          <w:lang w:val="ro-MD" w:eastAsia="zh-CN"/>
        </w:rPr>
        <w:t>ta</w:t>
      </w:r>
      <w:r w:rsidRPr="00FF430B">
        <w:rPr>
          <w:rFonts w:eastAsia="PMingLiU"/>
          <w:lang w:val="ro-MD"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val="ro-MD" w:eastAsia="zh-CN"/>
        </w:rPr>
      </w:pPr>
      <w:r w:rsidRPr="00FF430B">
        <w:rPr>
          <w:rFonts w:eastAsia="PMingLiU"/>
          <w:lang w:val="ro-MD" w:eastAsia="zh-CN"/>
        </w:rPr>
        <w:t>Organizatorul procedurii de preselecție de achiziţie publică va anunţa şi va invita în scris</w:t>
      </w:r>
      <w:r w:rsidR="00D208D2" w:rsidRPr="00FF430B">
        <w:rPr>
          <w:rFonts w:eastAsia="PMingLiU"/>
          <w:lang w:val="ro-MD" w:eastAsia="zh-CN"/>
        </w:rPr>
        <w:t>/prin mijloace electronice</w:t>
      </w:r>
      <w:r w:rsidR="00FA0A8D" w:rsidRPr="00FF430B">
        <w:rPr>
          <w:rFonts w:eastAsia="PMingLiU"/>
          <w:lang w:val="ro-MD" w:eastAsia="zh-CN"/>
        </w:rPr>
        <w:t xml:space="preserve"> </w:t>
      </w:r>
      <w:r w:rsidRPr="00FF430B">
        <w:rPr>
          <w:rFonts w:eastAsia="PMingLiU"/>
          <w:lang w:val="ro-MD" w:eastAsia="zh-CN"/>
        </w:rPr>
        <w:t>candidații</w:t>
      </w:r>
      <w:r w:rsidR="00FA0A8D" w:rsidRPr="00FF430B">
        <w:rPr>
          <w:rFonts w:eastAsia="PMingLiU"/>
          <w:lang w:val="ro-MD" w:eastAsia="zh-CN"/>
        </w:rPr>
        <w:t xml:space="preserve"> </w:t>
      </w:r>
      <w:r w:rsidR="00BC7216" w:rsidRPr="00FF430B">
        <w:rPr>
          <w:rFonts w:eastAsia="PMingLiU"/>
          <w:lang w:val="ro-MD" w:eastAsia="zh-CN"/>
        </w:rPr>
        <w:t>selectați</w:t>
      </w:r>
      <w:r w:rsidRPr="00FF430B">
        <w:rPr>
          <w:rFonts w:eastAsia="PMingLiU"/>
          <w:lang w:val="ro-MD"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val="ro-MD"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val="ro-MD" w:eastAsia="zh-CN"/>
        </w:rPr>
      </w:pPr>
      <w:r w:rsidRPr="00FF430B">
        <w:rPr>
          <w:rFonts w:eastAsia="PMingLiU"/>
          <w:b w:val="0"/>
          <w:i/>
          <w:lang w:val="ro-MD"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val="ro-MD"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val="ro-MD" w:eastAsia="zh-CN"/>
        </w:rPr>
      </w:pPr>
    </w:p>
    <w:p w14:paraId="1630A35E" w14:textId="77777777" w:rsidR="00EC4378" w:rsidRPr="00FF430B" w:rsidRDefault="00EC4378" w:rsidP="00244A30">
      <w:pPr>
        <w:pStyle w:val="Style3"/>
        <w:tabs>
          <w:tab w:val="left" w:pos="567"/>
        </w:tabs>
        <w:ind w:hanging="1338"/>
        <w:jc w:val="both"/>
        <w:rPr>
          <w:rFonts w:eastAsia="PMingLiU"/>
          <w:lang w:val="ro-MD" w:eastAsia="zh-CN"/>
        </w:rPr>
      </w:pPr>
      <w:r w:rsidRPr="00FF430B">
        <w:rPr>
          <w:rFonts w:eastAsia="PMingLiU"/>
          <w:lang w:val="ro-MD"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1.</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2.</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val="ro-MD" w:eastAsia="zh-CN"/>
        </w:rPr>
      </w:pPr>
      <w:r w:rsidRPr="00FF430B">
        <w:rPr>
          <w:rFonts w:eastAsia="PMingLiU"/>
          <w:lang w:val="ro-MD" w:eastAsia="zh-CN"/>
        </w:rPr>
        <w:t>3.</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4.</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5.</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r w:rsidR="00EC4378" w:rsidRPr="00FF430B">
        <w:rPr>
          <w:rFonts w:eastAsia="PMingLiU"/>
          <w:lang w:val="ro-MD"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val="ro-MD"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val="ro-MD"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val="ro-MD" w:eastAsia="zh-CN"/>
        </w:rPr>
      </w:pPr>
    </w:p>
    <w:p w14:paraId="0433DA9E" w14:textId="26E02AB2"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5</w:t>
      </w:r>
    </w:p>
    <w:p w14:paraId="5456847D"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62585E1" w14:textId="77777777" w:rsidR="00502EFF" w:rsidRPr="00FF430B" w:rsidRDefault="00502EFF" w:rsidP="00502EFF">
      <w:pPr>
        <w:jc w:val="right"/>
        <w:rPr>
          <w:noProof w:val="0"/>
          <w:lang w:val="ro-MD"/>
        </w:rPr>
      </w:pPr>
      <w:r w:rsidRPr="00FF430B">
        <w:rPr>
          <w:noProof w:val="0"/>
          <w:lang w:val="ro-MD"/>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val="ro-MD"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378D0BA" w14:textId="77777777" w:rsidR="009D62FF" w:rsidRPr="00FF430B" w:rsidRDefault="009D62FF" w:rsidP="009D62FF">
      <w:pPr>
        <w:spacing w:before="240" w:after="160"/>
        <w:jc w:val="center"/>
        <w:rPr>
          <w:rFonts w:eastAsia="Calibri"/>
          <w:b/>
          <w:noProof w:val="0"/>
          <w:sz w:val="28"/>
          <w:szCs w:val="28"/>
          <w:lang w:val="ro-MD"/>
        </w:rPr>
      </w:pPr>
      <w:r w:rsidRPr="00FF430B">
        <w:rPr>
          <w:rFonts w:eastAsia="Calibri"/>
          <w:b/>
          <w:noProof w:val="0"/>
          <w:sz w:val="28"/>
          <w:szCs w:val="28"/>
          <w:lang w:val="ro-MD"/>
        </w:rPr>
        <w:t>ANUNȚ DE ATRIBUIRE</w:t>
      </w:r>
    </w:p>
    <w:p w14:paraId="6CEC4057" w14:textId="77777777" w:rsidR="009D62FF" w:rsidRPr="00FF430B" w:rsidRDefault="009D62FF" w:rsidP="009D62FF">
      <w:pPr>
        <w:spacing w:after="160"/>
        <w:jc w:val="center"/>
        <w:rPr>
          <w:rFonts w:eastAsia="Calibri"/>
          <w:noProof w:val="0"/>
          <w:u w:val="single"/>
          <w:lang w:val="ro-MD"/>
        </w:rPr>
      </w:pPr>
      <w:r w:rsidRPr="00FF430B">
        <w:rPr>
          <w:rFonts w:eastAsia="Cambria"/>
          <w:noProof w:val="0"/>
          <w:lang w:val="ro-MD"/>
        </w:rPr>
        <w:t>Nr.din___________</w:t>
      </w:r>
    </w:p>
    <w:p w14:paraId="3E6D4277" w14:textId="77777777" w:rsidR="009D62FF" w:rsidRPr="00FF430B" w:rsidRDefault="009D62FF" w:rsidP="002F556B">
      <w:pPr>
        <w:numPr>
          <w:ilvl w:val="0"/>
          <w:numId w:val="28"/>
        </w:numPr>
        <w:spacing w:after="160" w:line="259" w:lineRule="auto"/>
        <w:contextualSpacing/>
        <w:jc w:val="both"/>
        <w:rPr>
          <w:rFonts w:eastAsia="Calibri"/>
          <w:b/>
          <w:noProof w:val="0"/>
          <w:lang w:val="ro-MD"/>
        </w:rPr>
      </w:pPr>
      <w:r w:rsidRPr="00FF430B">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lang w:val="ro-MD"/>
              </w:rPr>
            </w:pPr>
            <w:r w:rsidRPr="00FF430B">
              <w:rPr>
                <w:rFonts w:eastAsia="Calibri"/>
                <w:noProof w:val="0"/>
                <w:lang w:val="ro-MD"/>
              </w:rPr>
              <w:t>Denumirea autorității contractante</w:t>
            </w:r>
          </w:p>
        </w:tc>
        <w:tc>
          <w:tcPr>
            <w:tcW w:w="5528" w:type="dxa"/>
          </w:tcPr>
          <w:p w14:paraId="6EA0A9FC" w14:textId="77777777" w:rsidR="009D62FF" w:rsidRPr="00FF430B" w:rsidRDefault="009D62FF" w:rsidP="009D62FF">
            <w:pPr>
              <w:ind w:right="-1"/>
              <w:jc w:val="both"/>
              <w:rPr>
                <w:rFonts w:eastAsia="Cambria"/>
                <w:noProof w:val="0"/>
                <w:lang w:val="ro-MD"/>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lang w:val="ro-MD"/>
              </w:rPr>
            </w:pPr>
            <w:r w:rsidRPr="00FF430B">
              <w:rPr>
                <w:rFonts w:eastAsia="Cambria"/>
                <w:noProof w:val="0"/>
                <w:lang w:val="ro-MD"/>
              </w:rPr>
              <w:t>Localitate</w:t>
            </w:r>
          </w:p>
        </w:tc>
        <w:tc>
          <w:tcPr>
            <w:tcW w:w="5528" w:type="dxa"/>
          </w:tcPr>
          <w:p w14:paraId="75A81421" w14:textId="77777777" w:rsidR="009D62FF" w:rsidRPr="00FF430B" w:rsidRDefault="009D62FF" w:rsidP="009D62FF">
            <w:pPr>
              <w:ind w:right="-1"/>
              <w:jc w:val="both"/>
              <w:rPr>
                <w:rFonts w:eastAsia="Cambria"/>
                <w:noProof w:val="0"/>
                <w:lang w:val="ro-MD"/>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lang w:val="ro-MD"/>
              </w:rPr>
            </w:pPr>
            <w:r w:rsidRPr="00FF430B">
              <w:rPr>
                <w:rFonts w:eastAsia="Calibri"/>
                <w:noProof w:val="0"/>
                <w:lang w:val="ro-MD"/>
              </w:rPr>
              <w:t>IDNO</w:t>
            </w:r>
          </w:p>
        </w:tc>
        <w:tc>
          <w:tcPr>
            <w:tcW w:w="5528" w:type="dxa"/>
          </w:tcPr>
          <w:p w14:paraId="1BE8D269" w14:textId="77777777" w:rsidR="009D62FF" w:rsidRPr="00FF430B" w:rsidRDefault="009D62FF" w:rsidP="009D62FF">
            <w:pPr>
              <w:ind w:right="-1"/>
              <w:jc w:val="both"/>
              <w:rPr>
                <w:rFonts w:eastAsia="Cambria"/>
                <w:noProof w:val="0"/>
                <w:lang w:val="ro-MD"/>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lang w:val="ro-MD"/>
              </w:rPr>
            </w:pPr>
            <w:r w:rsidRPr="00FF430B">
              <w:rPr>
                <w:rFonts w:eastAsia="Calibri"/>
                <w:noProof w:val="0"/>
                <w:lang w:val="ro-MD"/>
              </w:rPr>
              <w:t>Adresa</w:t>
            </w:r>
          </w:p>
        </w:tc>
        <w:tc>
          <w:tcPr>
            <w:tcW w:w="5528" w:type="dxa"/>
          </w:tcPr>
          <w:p w14:paraId="091F016B" w14:textId="77777777" w:rsidR="009D62FF" w:rsidRPr="00FF430B" w:rsidRDefault="009D62FF" w:rsidP="009D62FF">
            <w:pPr>
              <w:ind w:right="-1"/>
              <w:jc w:val="both"/>
              <w:rPr>
                <w:rFonts w:eastAsia="Cambria"/>
                <w:noProof w:val="0"/>
                <w:lang w:val="ro-MD"/>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lang w:val="ro-MD"/>
              </w:rPr>
            </w:pPr>
            <w:r w:rsidRPr="00FF430B">
              <w:rPr>
                <w:rFonts w:eastAsia="Calibri"/>
                <w:noProof w:val="0"/>
                <w:lang w:val="ro-MD"/>
              </w:rPr>
              <w:t>Număr de telefon/fax</w:t>
            </w:r>
          </w:p>
        </w:tc>
        <w:tc>
          <w:tcPr>
            <w:tcW w:w="5528" w:type="dxa"/>
          </w:tcPr>
          <w:p w14:paraId="78B55624" w14:textId="77777777" w:rsidR="009D62FF" w:rsidRPr="00FF430B" w:rsidRDefault="009D62FF" w:rsidP="009D62FF">
            <w:pPr>
              <w:ind w:right="-1"/>
              <w:jc w:val="both"/>
              <w:rPr>
                <w:rFonts w:eastAsia="Cambria"/>
                <w:noProof w:val="0"/>
                <w:lang w:val="ro-MD"/>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lang w:val="ro-MD"/>
              </w:rPr>
            </w:pPr>
            <w:r w:rsidRPr="00FF430B">
              <w:rPr>
                <w:rFonts w:eastAsia="Calibri"/>
                <w:noProof w:val="0"/>
                <w:lang w:val="ro-MD"/>
              </w:rPr>
              <w:t>E-mail</w:t>
            </w:r>
          </w:p>
        </w:tc>
        <w:tc>
          <w:tcPr>
            <w:tcW w:w="5528" w:type="dxa"/>
          </w:tcPr>
          <w:p w14:paraId="043D8E2D" w14:textId="77777777" w:rsidR="009D62FF" w:rsidRPr="00FF430B" w:rsidRDefault="009D62FF" w:rsidP="009D62FF">
            <w:pPr>
              <w:ind w:right="-1"/>
              <w:jc w:val="both"/>
              <w:rPr>
                <w:rFonts w:eastAsia="Cambria"/>
                <w:noProof w:val="0"/>
                <w:lang w:val="ro-MD"/>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lang w:val="ro-MD"/>
              </w:rPr>
            </w:pPr>
            <w:r w:rsidRPr="00FF430B">
              <w:rPr>
                <w:rFonts w:eastAsia="Calibri"/>
                <w:noProof w:val="0"/>
                <w:lang w:val="ro-MD"/>
              </w:rPr>
              <w:t>Pagina web oficială</w:t>
            </w:r>
          </w:p>
        </w:tc>
        <w:tc>
          <w:tcPr>
            <w:tcW w:w="5528" w:type="dxa"/>
          </w:tcPr>
          <w:p w14:paraId="3715D109" w14:textId="77777777" w:rsidR="009D62FF" w:rsidRPr="00FF430B" w:rsidRDefault="009D62FF" w:rsidP="009D62FF">
            <w:pPr>
              <w:ind w:right="-1"/>
              <w:jc w:val="both"/>
              <w:rPr>
                <w:rFonts w:eastAsia="Cambria"/>
                <w:noProof w:val="0"/>
                <w:lang w:val="ro-MD"/>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lang w:val="ro-MD"/>
              </w:rPr>
            </w:pPr>
            <w:r w:rsidRPr="00FF430B">
              <w:rPr>
                <w:rFonts w:eastAsia="Calibri"/>
                <w:noProof w:val="0"/>
                <w:lang w:val="ro-MD"/>
              </w:rPr>
              <w:t>Persoana de contact</w:t>
            </w:r>
          </w:p>
        </w:tc>
        <w:tc>
          <w:tcPr>
            <w:tcW w:w="5528" w:type="dxa"/>
          </w:tcPr>
          <w:p w14:paraId="00459C4E" w14:textId="77777777" w:rsidR="009D62FF" w:rsidRPr="00FF430B" w:rsidRDefault="009D62FF" w:rsidP="009D62FF">
            <w:pPr>
              <w:ind w:right="-1"/>
              <w:jc w:val="both"/>
              <w:rPr>
                <w:rFonts w:eastAsia="Cambria"/>
                <w:noProof w:val="0"/>
                <w:lang w:val="ro-MD"/>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lang w:val="ro-MD"/>
              </w:rPr>
            </w:pPr>
            <w:r w:rsidRPr="00FF430B">
              <w:rPr>
                <w:rFonts w:eastAsia="Calibri"/>
                <w:noProof w:val="0"/>
                <w:lang w:val="ro-MD"/>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lang w:val="ro-MD"/>
              </w:rPr>
            </w:pPr>
          </w:p>
        </w:tc>
      </w:tr>
    </w:tbl>
    <w:p w14:paraId="7E1B20DA" w14:textId="77777777" w:rsidR="009D62FF" w:rsidRPr="00FF430B" w:rsidRDefault="009D62FF" w:rsidP="002F556B">
      <w:pPr>
        <w:numPr>
          <w:ilvl w:val="0"/>
          <w:numId w:val="28"/>
        </w:numPr>
        <w:spacing w:before="240" w:after="160" w:line="259" w:lineRule="auto"/>
        <w:contextualSpacing/>
        <w:jc w:val="both"/>
        <w:rPr>
          <w:rFonts w:eastAsia="Calibri"/>
          <w:noProof w:val="0"/>
          <w:lang w:val="ro-MD"/>
        </w:rPr>
      </w:pPr>
      <w:r w:rsidRPr="00FF430B">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val="ro-MD" w:eastAsia="ro-RO"/>
              </w:rPr>
            </w:pPr>
            <w:r w:rsidRPr="00FF430B">
              <w:rPr>
                <w:i/>
                <w:noProof w:val="0"/>
                <w:sz w:val="20"/>
                <w:szCs w:val="20"/>
                <w:lang w:val="ro-MD"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Servicii</w:t>
            </w:r>
            <w:r w:rsidR="002A6E99" w:rsidRPr="00FF430B">
              <w:rPr>
                <w:noProof w:val="0"/>
                <w:lang w:val="ro-MD" w:eastAsia="ro-RO"/>
              </w:rPr>
              <w:t xml:space="preserve"> de proiectare</w:t>
            </w:r>
            <w:r w:rsidRPr="00FF430B">
              <w:rPr>
                <w:noProof w:val="0"/>
                <w:lang w:val="ro-MD" w:eastAsia="ro-RO"/>
              </w:rPr>
              <w:t xml:space="preserve"> □  </w:t>
            </w:r>
          </w:p>
          <w:p w14:paraId="7AE870E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val="ro-MD"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Anunțul de participare</w:t>
            </w:r>
          </w:p>
          <w:p w14:paraId="358BF1A2" w14:textId="77777777" w:rsidR="009D62FF" w:rsidRPr="00FF430B" w:rsidRDefault="009D62FF" w:rsidP="009D62FF">
            <w:pPr>
              <w:spacing w:after="160" w:line="259" w:lineRule="auto"/>
              <w:ind w:right="-1"/>
              <w:jc w:val="both"/>
              <w:rPr>
                <w:i/>
                <w:noProof w:val="0"/>
                <w:lang w:val="ro-MD"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val="ro-MD"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val="ro-MD"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Prețul cel mai scăzut □</w:t>
            </w:r>
          </w:p>
          <w:p w14:paraId="4E53B43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Costul cel mai scăzut □</w:t>
            </w:r>
          </w:p>
          <w:p w14:paraId="7C359C2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calitate-preț □</w:t>
            </w:r>
          </w:p>
          <w:p w14:paraId="2FB5C11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Acord-cadru □ </w:t>
            </w:r>
          </w:p>
          <w:p w14:paraId="4FB35669"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 xml:space="preserve">Sistem dinamic de achiziții </w:t>
            </w:r>
            <w:r w:rsidRPr="00FF430B">
              <w:rPr>
                <w:noProof w:val="0"/>
                <w:lang w:val="ro-MD" w:eastAsia="ro-RO"/>
              </w:rPr>
              <w:t xml:space="preserve">□ </w:t>
            </w:r>
          </w:p>
          <w:p w14:paraId="2E06C839"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lang w:val="ro-MD"/>
              </w:rPr>
            </w:pPr>
          </w:p>
        </w:tc>
        <w:tc>
          <w:tcPr>
            <w:tcW w:w="5570" w:type="dxa"/>
          </w:tcPr>
          <w:p w14:paraId="1B330D80"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lang w:val="ro-MD"/>
              </w:rPr>
            </w:pPr>
          </w:p>
        </w:tc>
        <w:tc>
          <w:tcPr>
            <w:tcW w:w="5570" w:type="dxa"/>
          </w:tcPr>
          <w:p w14:paraId="1ACE9B18"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lang w:val="ro-MD"/>
              </w:rPr>
            </w:pPr>
          </w:p>
        </w:tc>
        <w:tc>
          <w:tcPr>
            <w:tcW w:w="5570" w:type="dxa"/>
          </w:tcPr>
          <w:p w14:paraId="6C0471B2"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Pe cale electronică:</w:t>
            </w:r>
          </w:p>
        </w:tc>
      </w:tr>
    </w:tbl>
    <w:p w14:paraId="41CFCDFB" w14:textId="77777777"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lang w:val="ro-MD"/>
        </w:rPr>
      </w:pPr>
      <w:r w:rsidRPr="00FF430B">
        <w:rPr>
          <w:rFonts w:eastAsia="Calibri"/>
          <w:b/>
          <w:noProof w:val="0"/>
          <w:lang w:val="ro-MD"/>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lang w:val="ro-MD"/>
        </w:rPr>
      </w:pPr>
      <w:r w:rsidRPr="00FF430B">
        <w:rPr>
          <w:rFonts w:eastAsia="Calibri"/>
          <w:noProof w:val="0"/>
          <w:lang w:val="ro-MD"/>
        </w:rPr>
        <w:t>În urma examinări</w:t>
      </w:r>
      <w:r w:rsidR="002439D3" w:rsidRPr="00FF430B">
        <w:rPr>
          <w:rFonts w:eastAsia="Calibri"/>
          <w:noProof w:val="0"/>
          <w:lang w:val="ro-MD"/>
        </w:rPr>
        <w:t>i</w:t>
      </w:r>
      <w:r w:rsidRPr="00FF430B">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lang w:val="ro-MD"/>
              </w:rPr>
            </w:pPr>
            <w:r w:rsidRPr="00FF430B">
              <w:rPr>
                <w:rFonts w:eastAsia="Calibri"/>
                <w:i/>
                <w:noProof w:val="0"/>
                <w:sz w:val="20"/>
                <w:szCs w:val="20"/>
                <w:lang w:val="ro-MD"/>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lang w:val="ro-MD"/>
              </w:rPr>
            </w:pPr>
            <w:r w:rsidRPr="00FF430B">
              <w:rPr>
                <w:noProof w:val="0"/>
                <w:lang w:val="ro-MD"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val="ro-MD" w:eastAsia="ro-RO"/>
              </w:rPr>
            </w:pPr>
            <w:r w:rsidRPr="00FF430B">
              <w:rPr>
                <w:noProof w:val="0"/>
                <w:lang w:val="ro-MD"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val="ro-MD" w:eastAsia="ro-RO"/>
              </w:rPr>
            </w:pPr>
            <w:r w:rsidRPr="00FF430B">
              <w:rPr>
                <w:rFonts w:eastAsia="Calibri"/>
                <w:noProof w:val="0"/>
                <w:lang w:val="ro-MD"/>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val="ro-MD" w:eastAsia="ro-RO"/>
              </w:rPr>
            </w:pPr>
            <w:r w:rsidRPr="00FF430B">
              <w:rPr>
                <w:i/>
                <w:noProof w:val="0"/>
                <w:sz w:val="20"/>
                <w:szCs w:val="20"/>
                <w:lang w:val="ro-MD"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lang w:val="ro-MD"/>
              </w:rPr>
            </w:pPr>
            <w:r w:rsidRPr="00FF430B">
              <w:rPr>
                <w:rFonts w:eastAsia="Calibri"/>
                <w:i/>
                <w:noProof w:val="0"/>
                <w:sz w:val="20"/>
                <w:szCs w:val="20"/>
                <w:lang w:val="ro-MD"/>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313FEF93" w14:textId="77777777" w:rsidR="009D62FF" w:rsidRPr="00FF430B" w:rsidRDefault="009D62FF" w:rsidP="009D62FF">
            <w:pPr>
              <w:tabs>
                <w:tab w:val="left" w:pos="1134"/>
                <w:tab w:val="left" w:pos="2694"/>
              </w:tabs>
              <w:jc w:val="both"/>
              <w:rPr>
                <w:noProof w:val="0"/>
                <w:lang w:val="ro-MD"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lang w:val="ro-MD"/>
        </w:rPr>
      </w:pPr>
      <w:r w:rsidRPr="00FF430B">
        <w:rPr>
          <w:rFonts w:eastAsia="Calibri"/>
          <w:noProof w:val="0"/>
          <w:lang w:val="ro-MD"/>
        </w:rPr>
        <w:t>Loturile atribuite:</w:t>
      </w:r>
    </w:p>
    <w:tbl>
      <w:tblPr>
        <w:tblStyle w:val="Grigliatabella3"/>
        <w:tblW w:w="0" w:type="auto"/>
        <w:tblLook w:val="04A0" w:firstRow="1" w:lastRow="0" w:firstColumn="1" w:lastColumn="0" w:noHBand="0" w:noVBand="1"/>
      </w:tblPr>
      <w:tblGrid>
        <w:gridCol w:w="559"/>
        <w:gridCol w:w="3240"/>
        <w:gridCol w:w="1362"/>
        <w:gridCol w:w="1397"/>
        <w:gridCol w:w="1545"/>
        <w:gridCol w:w="1383"/>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lang w:val="ro-MD"/>
              </w:rPr>
            </w:pPr>
            <w:r w:rsidRPr="00FF430B">
              <w:rPr>
                <w:rFonts w:eastAsia="Calibri"/>
                <w:noProof w:val="0"/>
                <w:lang w:val="ro-MD"/>
              </w:rPr>
              <w:t>Denumirea</w:t>
            </w:r>
            <w:r w:rsidR="009D62FF" w:rsidRPr="00FF430B">
              <w:rPr>
                <w:rFonts w:eastAsia="Calibri"/>
                <w:noProof w:val="0"/>
                <w:lang w:val="ro-MD"/>
              </w:rPr>
              <w:t xml:space="preserve"> serviciilor </w:t>
            </w:r>
            <w:r w:rsidRPr="00FF430B">
              <w:rPr>
                <w:rFonts w:eastAsia="Calibri"/>
                <w:noProof w:val="0"/>
                <w:lang w:val="ro-MD"/>
              </w:rPr>
              <w:t xml:space="preserve">de proiectare </w:t>
            </w:r>
            <w:r w:rsidR="009D62FF" w:rsidRPr="00FF430B">
              <w:rPr>
                <w:rFonts w:eastAsia="Calibri"/>
                <w:noProof w:val="0"/>
                <w:lang w:val="ro-MD"/>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lang w:val="ro-MD"/>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lang w:val="ro-MD"/>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lang w:val="ro-MD"/>
        </w:rPr>
      </w:pPr>
      <w:r w:rsidRPr="00FF430B">
        <w:rPr>
          <w:rFonts w:eastAsia="Calibri"/>
          <w:b/>
          <w:i/>
          <w:noProof w:val="0"/>
          <w:color w:val="FF0000"/>
          <w:lang w:val="ro-MD"/>
        </w:rPr>
        <w:t>Notă:</w:t>
      </w:r>
      <w:r w:rsidRPr="00FF430B">
        <w:rPr>
          <w:rFonts w:eastAsia="Calibri"/>
          <w:i/>
          <w:noProof w:val="0"/>
          <w:lang w:val="ro-MD"/>
        </w:rPr>
        <w:t xml:space="preserve"> Informațiile respective urmează a fi indicate pentru fiecare atribuire în parte.</w:t>
      </w:r>
    </w:p>
    <w:p w14:paraId="13DF7393" w14:textId="77777777" w:rsidR="009D62FF" w:rsidRPr="00FF430B" w:rsidRDefault="009D62FF" w:rsidP="002F556B">
      <w:pPr>
        <w:numPr>
          <w:ilvl w:val="0"/>
          <w:numId w:val="28"/>
        </w:numPr>
        <w:spacing w:before="240" w:after="160" w:line="259" w:lineRule="auto"/>
        <w:jc w:val="both"/>
        <w:rPr>
          <w:rFonts w:eastAsia="Calibri"/>
          <w:b/>
          <w:noProof w:val="0"/>
          <w:lang w:val="ro-MD"/>
        </w:rPr>
      </w:pPr>
      <w:r w:rsidRPr="00FF430B">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lang w:val="ro-MD"/>
              </w:rPr>
            </w:pPr>
            <w:r w:rsidRPr="00FF430B">
              <w:rPr>
                <w:rFonts w:eastAsia="Calibri"/>
                <w:noProof w:val="0"/>
                <w:lang w:val="ro-MD"/>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p w14:paraId="7C8A450E" w14:textId="77777777" w:rsidR="009D62FF" w:rsidRPr="00FF430B" w:rsidRDefault="009D62FF" w:rsidP="009D62FF">
            <w:pPr>
              <w:ind w:right="-1"/>
              <w:jc w:val="both"/>
              <w:rPr>
                <w:noProof w:val="0"/>
                <w:lang w:val="ro-MD" w:eastAsia="ro-RO"/>
              </w:rPr>
            </w:pPr>
            <w:r w:rsidRPr="00FF430B">
              <w:rPr>
                <w:noProof w:val="0"/>
                <w:lang w:val="ro-MD"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val="ro-MD" w:eastAsia="ro-RO"/>
              </w:rPr>
            </w:pPr>
            <w:r w:rsidRPr="00FF430B">
              <w:rPr>
                <w:noProof w:val="0"/>
                <w:lang w:val="ro-MD" w:eastAsia="ro-RO"/>
              </w:rPr>
              <w:t xml:space="preserve">Publicarea anterioară în </w:t>
            </w:r>
            <w:r w:rsidR="001B1E45" w:rsidRPr="00FF430B">
              <w:rPr>
                <w:i/>
                <w:noProof w:val="0"/>
                <w:lang w:val="ro-MD" w:eastAsia="zh-CN"/>
              </w:rPr>
              <w:t xml:space="preserve">Jurnalul Oficial al Uniunii Europene </w:t>
            </w:r>
            <w:r w:rsidRPr="00FF430B">
              <w:rPr>
                <w:noProof w:val="0"/>
                <w:lang w:val="ro-MD"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lang w:val="ro-MD"/>
              </w:rPr>
            </w:pPr>
          </w:p>
        </w:tc>
        <w:tc>
          <w:tcPr>
            <w:tcW w:w="4394" w:type="dxa"/>
          </w:tcPr>
          <w:p w14:paraId="14CAB841" w14:textId="77777777" w:rsidR="009D62FF" w:rsidRPr="00FF430B" w:rsidRDefault="009D62FF" w:rsidP="009D62FF">
            <w:pPr>
              <w:jc w:val="both"/>
              <w:rPr>
                <w:rFonts w:eastAsia="Calibri"/>
                <w:noProof w:val="0"/>
                <w:lang w:val="ro-MD"/>
              </w:rPr>
            </w:pPr>
            <w:r w:rsidRPr="00FF430B">
              <w:rPr>
                <w:noProof w:val="0"/>
                <w:lang w:val="ro-MD"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lang w:val="ro-MD"/>
              </w:rPr>
            </w:pPr>
            <w:r w:rsidRPr="00FF430B">
              <w:rPr>
                <w:rFonts w:eastAsia="Calibri"/>
                <w:noProof w:val="0"/>
                <w:lang w:val="ro-MD"/>
              </w:rPr>
              <w:t>Agenția Națională pentru Soluționarea Contestațiilor</w:t>
            </w:r>
          </w:p>
          <w:p w14:paraId="4CC72E59" w14:textId="77777777" w:rsidR="009D62FF" w:rsidRPr="00FF430B" w:rsidRDefault="009D62FF" w:rsidP="009D62FF">
            <w:pPr>
              <w:contextualSpacing/>
              <w:jc w:val="both"/>
              <w:rPr>
                <w:noProof w:val="0"/>
                <w:lang w:val="ro-MD" w:eastAsia="zh-CN"/>
              </w:rPr>
            </w:pPr>
          </w:p>
        </w:tc>
        <w:tc>
          <w:tcPr>
            <w:tcW w:w="4394" w:type="dxa"/>
          </w:tcPr>
          <w:p w14:paraId="1049FD7A" w14:textId="77777777" w:rsidR="009D62FF" w:rsidRPr="00FF430B" w:rsidRDefault="009D62FF" w:rsidP="009D62FF">
            <w:pPr>
              <w:jc w:val="both"/>
              <w:rPr>
                <w:rFonts w:eastAsia="Calibri"/>
                <w:noProof w:val="0"/>
                <w:lang w:val="ro-MD"/>
              </w:rPr>
            </w:pPr>
            <w:r w:rsidRPr="00FF430B">
              <w:rPr>
                <w:rFonts w:eastAsia="Calibri"/>
                <w:noProof w:val="0"/>
                <w:lang w:val="ro-MD"/>
              </w:rPr>
              <w:t>mun. Chișinău, bd. Ștefan cel Mare și Sfânt, 124, MD-2001;</w:t>
            </w:r>
          </w:p>
          <w:p w14:paraId="018DEF71"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tel/fax: (022) 820 652, 820-651 </w:t>
            </w:r>
          </w:p>
          <w:p w14:paraId="3D27656B" w14:textId="77777777" w:rsidR="009D62FF" w:rsidRPr="00FF430B" w:rsidRDefault="009D62FF" w:rsidP="009D62FF">
            <w:pPr>
              <w:jc w:val="both"/>
              <w:rPr>
                <w:rFonts w:eastAsia="Calibri"/>
                <w:noProof w:val="0"/>
                <w:color w:val="0563C1"/>
                <w:u w:val="single"/>
                <w:lang w:val="ro-MD"/>
              </w:rPr>
            </w:pPr>
            <w:r w:rsidRPr="00FF430B">
              <w:rPr>
                <w:rFonts w:eastAsia="Calibri"/>
                <w:noProof w:val="0"/>
                <w:lang w:val="ro-MD"/>
              </w:rPr>
              <w:t xml:space="preserve">e-mail: </w:t>
            </w:r>
            <w:hyperlink r:id="rId13" w:history="1">
              <w:r w:rsidRPr="00FF430B">
                <w:rPr>
                  <w:rFonts w:eastAsia="Calibri"/>
                  <w:noProof w:val="0"/>
                  <w:color w:val="0563C1"/>
                  <w:u w:val="single"/>
                  <w:lang w:val="ro-MD"/>
                </w:rPr>
                <w:t>contestatii@ansc.md</w:t>
              </w:r>
            </w:hyperlink>
          </w:p>
          <w:p w14:paraId="2B6A8986"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lang w:val="ro-MD"/>
              </w:rPr>
            </w:pPr>
            <w:r w:rsidRPr="00FF430B">
              <w:rPr>
                <w:rFonts w:eastAsia="Calibri"/>
                <w:noProof w:val="0"/>
                <w:lang w:val="ro-MD"/>
              </w:rPr>
              <w:t>Alte informații relevante</w:t>
            </w:r>
          </w:p>
        </w:tc>
        <w:tc>
          <w:tcPr>
            <w:tcW w:w="4394" w:type="dxa"/>
          </w:tcPr>
          <w:p w14:paraId="6134FBD9" w14:textId="77777777" w:rsidR="009D62FF" w:rsidRPr="00FF430B" w:rsidRDefault="009D62FF" w:rsidP="009D62FF">
            <w:pPr>
              <w:jc w:val="both"/>
              <w:rPr>
                <w:rFonts w:eastAsia="Calibri"/>
                <w:noProof w:val="0"/>
                <w:lang w:val="ro-MD"/>
              </w:rPr>
            </w:pPr>
          </w:p>
        </w:tc>
      </w:tr>
    </w:tbl>
    <w:p w14:paraId="6F0188AD" w14:textId="77777777" w:rsidR="009D62FF" w:rsidRPr="00FF430B" w:rsidRDefault="009D62FF" w:rsidP="009D62FF">
      <w:pPr>
        <w:jc w:val="both"/>
        <w:rPr>
          <w:rFonts w:eastAsia="Calibri"/>
          <w:noProof w:val="0"/>
          <w:lang w:val="ro-MD"/>
        </w:rPr>
      </w:pPr>
    </w:p>
    <w:p w14:paraId="28E53CB3" w14:textId="77777777" w:rsidR="009D62FF" w:rsidRPr="00FF430B" w:rsidRDefault="009D62FF" w:rsidP="009D62FF">
      <w:pPr>
        <w:spacing w:before="120"/>
        <w:ind w:firstLine="567"/>
        <w:rPr>
          <w:rFonts w:eastAsia="Calibri"/>
          <w:b/>
          <w:noProof w:val="0"/>
          <w:lang w:val="ro-MD"/>
        </w:rPr>
      </w:pPr>
      <w:r w:rsidRPr="00FF430B">
        <w:rPr>
          <w:rFonts w:eastAsia="Calibri"/>
          <w:b/>
          <w:noProof w:val="0"/>
          <w:lang w:val="ro-MD"/>
        </w:rPr>
        <w:t xml:space="preserve">Conducătorul grupului de lucru:  ___________________________                </w:t>
      </w:r>
    </w:p>
    <w:p w14:paraId="78033E5B" w14:textId="77777777" w:rsidR="009D62FF" w:rsidRPr="00FF430B" w:rsidRDefault="009D62FF" w:rsidP="009D62FF">
      <w:pPr>
        <w:jc w:val="both"/>
        <w:rPr>
          <w:rFonts w:eastAsia="Calibri"/>
          <w:noProof w:val="0"/>
          <w:lang w:val="ro-MD"/>
        </w:rPr>
      </w:pPr>
    </w:p>
    <w:p w14:paraId="2F7C0EE3" w14:textId="7C18FEE9" w:rsidR="009D62FF" w:rsidRPr="00FF430B" w:rsidRDefault="009D62FF" w:rsidP="009D62FF">
      <w:pPr>
        <w:jc w:val="both"/>
        <w:rPr>
          <w:rFonts w:eastAsia="Calibri"/>
          <w:noProof w:val="0"/>
          <w:lang w:val="ro-MD"/>
        </w:rPr>
      </w:pPr>
      <w:r w:rsidRPr="00FF430B">
        <w:rPr>
          <w:rFonts w:eastAsia="Calibri"/>
          <w:b/>
          <w:i/>
          <w:noProof w:val="0"/>
          <w:color w:val="FF0000"/>
          <w:lang w:val="ro-MD"/>
        </w:rPr>
        <w:t>Notă:</w:t>
      </w:r>
      <w:r w:rsidR="00EC30C2">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bdr w:val="none" w:sz="0" w:space="0" w:color="auto" w:frame="1"/>
          <w:shd w:val="clear" w:color="auto" w:fill="FFFFFF"/>
          <w:lang w:val="ro-MD"/>
        </w:rPr>
        <w:t xml:space="preserve">nunțurile de atribuire se publică în Buletinul achiziţiilor publice în cel mult 30 de zile de la data la care se va remite informația cu privire la </w:t>
      </w:r>
      <w:r w:rsidRPr="00FF430B">
        <w:rPr>
          <w:i/>
          <w:noProof w:val="0"/>
          <w:bdr w:val="none" w:sz="0" w:space="0" w:color="auto" w:frame="1"/>
          <w:lang w:val="ro-MD"/>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lang w:val="ro-MD"/>
        </w:rPr>
        <w:t xml:space="preserve"> (art. 30 al Legii nr. 131</w:t>
      </w:r>
      <w:r w:rsidR="00C32CB2" w:rsidRPr="00FF430B">
        <w:rPr>
          <w:rFonts w:eastAsia="Calibri"/>
          <w:i/>
          <w:noProof w:val="0"/>
          <w:bdr w:val="none" w:sz="0" w:space="0" w:color="auto" w:frame="1"/>
          <w:shd w:val="clear" w:color="auto" w:fill="FFFFFF"/>
          <w:lang w:val="ro-MD"/>
        </w:rPr>
        <w:t>/</w:t>
      </w:r>
      <w:r w:rsidRPr="00FF430B">
        <w:rPr>
          <w:rFonts w:eastAsia="Calibri"/>
          <w:i/>
          <w:noProof w:val="0"/>
          <w:bdr w:val="none" w:sz="0" w:space="0" w:color="auto" w:frame="1"/>
          <w:shd w:val="clear" w:color="auto" w:fill="FFFFFF"/>
          <w:lang w:val="ro-MD"/>
        </w:rPr>
        <w:t>2015 privind achizițiile publice).</w:t>
      </w:r>
    </w:p>
    <w:p w14:paraId="515021B6" w14:textId="6999637B"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6</w:t>
      </w:r>
    </w:p>
    <w:p w14:paraId="0A2A3456"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0268C54" w14:textId="77777777" w:rsidR="00502EFF" w:rsidRPr="00FF430B" w:rsidRDefault="00502EFF" w:rsidP="00502EFF">
      <w:pPr>
        <w:jc w:val="right"/>
        <w:rPr>
          <w:noProof w:val="0"/>
          <w:lang w:val="ro-MD"/>
        </w:rPr>
      </w:pPr>
      <w:r w:rsidRPr="00FF430B">
        <w:rPr>
          <w:noProof w:val="0"/>
          <w:lang w:val="ro-MD"/>
        </w:rPr>
        <w:t>din “____” ________ 20___</w:t>
      </w:r>
    </w:p>
    <w:p w14:paraId="31E23820" w14:textId="77777777" w:rsidR="002439D3" w:rsidRPr="00FF430B" w:rsidRDefault="002439D3" w:rsidP="00130A49">
      <w:pPr>
        <w:jc w:val="right"/>
        <w:rPr>
          <w:noProof w:val="0"/>
          <w:sz w:val="22"/>
          <w:szCs w:val="22"/>
          <w:lang w:val="ro-MD"/>
        </w:rPr>
      </w:pPr>
    </w:p>
    <w:p w14:paraId="4E8FF3A6" w14:textId="77777777" w:rsidR="00641038" w:rsidRPr="00FF430B" w:rsidRDefault="00641038" w:rsidP="00130A49">
      <w:pPr>
        <w:jc w:val="right"/>
        <w:rPr>
          <w:i/>
          <w:noProof w:val="0"/>
          <w:sz w:val="22"/>
          <w:szCs w:val="22"/>
          <w:lang w:val="ro-MD"/>
        </w:rPr>
      </w:pPr>
    </w:p>
    <w:p w14:paraId="038300D9" w14:textId="77777777" w:rsidR="00130A49" w:rsidRPr="00FF430B" w:rsidRDefault="00130A49" w:rsidP="002A6E99">
      <w:pPr>
        <w:ind w:right="-1"/>
        <w:jc w:val="center"/>
        <w:rPr>
          <w:b/>
          <w:bCs/>
          <w:noProof w:val="0"/>
          <w:color w:val="000000"/>
          <w:sz w:val="22"/>
          <w:szCs w:val="22"/>
          <w:lang w:val="ro-MD"/>
        </w:rPr>
      </w:pPr>
    </w:p>
    <w:p w14:paraId="53C43AA1" w14:textId="77777777" w:rsidR="00130A49" w:rsidRPr="00FF430B" w:rsidRDefault="00130A49" w:rsidP="00130A49">
      <w:pPr>
        <w:ind w:right="-1"/>
        <w:jc w:val="center"/>
        <w:rPr>
          <w:b/>
          <w:bCs/>
          <w:noProof w:val="0"/>
          <w:color w:val="000000"/>
          <w:sz w:val="28"/>
          <w:szCs w:val="28"/>
          <w:lang w:val="ro-MD"/>
        </w:rPr>
      </w:pPr>
      <w:r w:rsidRPr="00FF430B">
        <w:rPr>
          <w:b/>
          <w:bCs/>
          <w:noProof w:val="0"/>
          <w:color w:val="000000"/>
          <w:sz w:val="28"/>
          <w:szCs w:val="28"/>
          <w:lang w:val="ro-MD"/>
        </w:rPr>
        <w:t>ANUNȚ</w:t>
      </w:r>
    </w:p>
    <w:p w14:paraId="2A0A1C5D" w14:textId="77777777" w:rsidR="00130A49" w:rsidRPr="00FF430B" w:rsidRDefault="00130A49" w:rsidP="00130A49">
      <w:pPr>
        <w:ind w:right="-1"/>
        <w:jc w:val="center"/>
        <w:rPr>
          <w:b/>
          <w:bCs/>
          <w:noProof w:val="0"/>
          <w:color w:val="000000"/>
          <w:sz w:val="22"/>
          <w:szCs w:val="22"/>
          <w:lang w:val="ro-MD"/>
        </w:rPr>
      </w:pPr>
      <w:r w:rsidRPr="00FF430B">
        <w:rPr>
          <w:b/>
          <w:bCs/>
          <w:noProof w:val="0"/>
          <w:color w:val="000000"/>
          <w:sz w:val="22"/>
          <w:szCs w:val="22"/>
          <w:lang w:val="ro-MD"/>
        </w:rPr>
        <w:t xml:space="preserve"> privind modificarea contractului </w:t>
      </w:r>
      <w:r w:rsidRPr="00FF430B">
        <w:rPr>
          <w:b/>
          <w:bCs/>
          <w:noProof w:val="0"/>
          <w:color w:val="000000"/>
          <w:sz w:val="22"/>
          <w:szCs w:val="22"/>
          <w:lang w:val="ro-MD"/>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lang w:val="ro-MD"/>
        </w:rPr>
      </w:pPr>
      <w:r w:rsidRPr="00FF430B">
        <w:rPr>
          <w:rFonts w:eastAsia="Cambria"/>
          <w:noProof w:val="0"/>
          <w:sz w:val="22"/>
          <w:szCs w:val="22"/>
          <w:lang w:val="ro-MD"/>
        </w:rPr>
        <w:t>Nr. ___________ din _____________</w:t>
      </w:r>
    </w:p>
    <w:p w14:paraId="485AC36E"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11"/>
        <w:gridCol w:w="4175"/>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lang w:val="ro-MD"/>
              </w:rPr>
            </w:pPr>
            <w:r w:rsidRPr="00FF430B">
              <w:rPr>
                <w:b/>
                <w:noProof w:val="0"/>
                <w:lang w:val="ro-MD"/>
              </w:rPr>
              <w:t>Denumirea autorității contractante</w:t>
            </w:r>
          </w:p>
        </w:tc>
        <w:tc>
          <w:tcPr>
            <w:tcW w:w="4218" w:type="dxa"/>
          </w:tcPr>
          <w:p w14:paraId="1C72343E" w14:textId="77777777" w:rsidR="00130A49" w:rsidRPr="00FF430B" w:rsidRDefault="00130A49" w:rsidP="00130A49">
            <w:pPr>
              <w:jc w:val="both"/>
              <w:rPr>
                <w:rFonts w:eastAsia="Cambria"/>
                <w:noProof w:val="0"/>
                <w:lang w:val="ro-MD"/>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lang w:val="ro-MD"/>
              </w:rPr>
            </w:pPr>
            <w:r w:rsidRPr="00FF430B">
              <w:rPr>
                <w:rFonts w:eastAsia="Cambria"/>
                <w:b/>
                <w:noProof w:val="0"/>
                <w:lang w:val="ro-MD"/>
              </w:rPr>
              <w:t>Localitate</w:t>
            </w:r>
          </w:p>
        </w:tc>
        <w:tc>
          <w:tcPr>
            <w:tcW w:w="4218" w:type="dxa"/>
          </w:tcPr>
          <w:p w14:paraId="43ABA9D7" w14:textId="77777777" w:rsidR="00130A49" w:rsidRPr="00FF430B" w:rsidRDefault="00130A49" w:rsidP="00130A49">
            <w:pPr>
              <w:jc w:val="both"/>
              <w:rPr>
                <w:rFonts w:eastAsia="Cambria"/>
                <w:noProof w:val="0"/>
                <w:lang w:val="ro-MD"/>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lang w:val="ro-MD"/>
              </w:rPr>
            </w:pPr>
            <w:r w:rsidRPr="00FF430B">
              <w:rPr>
                <w:b/>
                <w:noProof w:val="0"/>
                <w:lang w:val="ro-MD"/>
              </w:rPr>
              <w:t>IDNO</w:t>
            </w:r>
          </w:p>
        </w:tc>
        <w:tc>
          <w:tcPr>
            <w:tcW w:w="4218" w:type="dxa"/>
          </w:tcPr>
          <w:p w14:paraId="47427C9B" w14:textId="77777777" w:rsidR="00130A49" w:rsidRPr="00FF430B" w:rsidRDefault="00130A49" w:rsidP="00130A49">
            <w:pPr>
              <w:jc w:val="both"/>
              <w:rPr>
                <w:rFonts w:eastAsia="Cambria"/>
                <w:noProof w:val="0"/>
                <w:lang w:val="ro-MD"/>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lang w:val="ro-MD"/>
              </w:rPr>
            </w:pPr>
            <w:r w:rsidRPr="00FF430B">
              <w:rPr>
                <w:b/>
                <w:noProof w:val="0"/>
                <w:lang w:val="ro-MD"/>
              </w:rPr>
              <w:t>Adresa</w:t>
            </w:r>
          </w:p>
        </w:tc>
        <w:tc>
          <w:tcPr>
            <w:tcW w:w="4218" w:type="dxa"/>
          </w:tcPr>
          <w:p w14:paraId="3B5F5C40" w14:textId="77777777" w:rsidR="00130A49" w:rsidRPr="00FF430B" w:rsidRDefault="00130A49" w:rsidP="00130A49">
            <w:pPr>
              <w:jc w:val="both"/>
              <w:rPr>
                <w:rFonts w:eastAsia="Cambria"/>
                <w:noProof w:val="0"/>
                <w:lang w:val="ro-MD"/>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lang w:val="ro-MD"/>
              </w:rPr>
            </w:pPr>
            <w:r w:rsidRPr="00FF430B">
              <w:rPr>
                <w:b/>
                <w:noProof w:val="0"/>
                <w:lang w:val="ro-MD"/>
              </w:rPr>
              <w:t>Număr de telefon</w:t>
            </w:r>
          </w:p>
        </w:tc>
        <w:tc>
          <w:tcPr>
            <w:tcW w:w="4218" w:type="dxa"/>
          </w:tcPr>
          <w:p w14:paraId="03EF239F" w14:textId="77777777" w:rsidR="00130A49" w:rsidRPr="00FF430B" w:rsidRDefault="00130A49" w:rsidP="00130A49">
            <w:pPr>
              <w:jc w:val="both"/>
              <w:rPr>
                <w:rFonts w:eastAsia="Cambria"/>
                <w:noProof w:val="0"/>
                <w:lang w:val="ro-MD"/>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lang w:val="ro-MD"/>
              </w:rPr>
            </w:pPr>
            <w:r w:rsidRPr="00FF430B">
              <w:rPr>
                <w:b/>
                <w:noProof w:val="0"/>
                <w:lang w:val="ro-MD"/>
              </w:rPr>
              <w:t>Număr de fax</w:t>
            </w:r>
          </w:p>
        </w:tc>
        <w:tc>
          <w:tcPr>
            <w:tcW w:w="4218" w:type="dxa"/>
          </w:tcPr>
          <w:p w14:paraId="53D1A00A" w14:textId="77777777" w:rsidR="00130A49" w:rsidRPr="00FF430B" w:rsidRDefault="00130A49" w:rsidP="00130A49">
            <w:pPr>
              <w:jc w:val="both"/>
              <w:rPr>
                <w:rFonts w:eastAsia="Cambria"/>
                <w:noProof w:val="0"/>
                <w:lang w:val="ro-MD"/>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lang w:val="ro-MD"/>
              </w:rPr>
            </w:pPr>
            <w:r w:rsidRPr="00FF430B">
              <w:rPr>
                <w:b/>
                <w:noProof w:val="0"/>
                <w:lang w:val="ro-MD"/>
              </w:rPr>
              <w:t xml:space="preserve">E-mail </w:t>
            </w:r>
          </w:p>
        </w:tc>
        <w:tc>
          <w:tcPr>
            <w:tcW w:w="4218" w:type="dxa"/>
          </w:tcPr>
          <w:p w14:paraId="4F105A3F" w14:textId="77777777" w:rsidR="00130A49" w:rsidRPr="00FF430B" w:rsidRDefault="00130A49" w:rsidP="00130A49">
            <w:pPr>
              <w:jc w:val="both"/>
              <w:rPr>
                <w:rFonts w:eastAsia="Cambria"/>
                <w:noProof w:val="0"/>
                <w:lang w:val="ro-MD"/>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lang w:val="ro-MD"/>
              </w:rPr>
            </w:pPr>
            <w:r w:rsidRPr="00FF430B">
              <w:rPr>
                <w:b/>
                <w:noProof w:val="0"/>
                <w:lang w:val="ro-MD"/>
              </w:rPr>
              <w:t>Pagina web oficială</w:t>
            </w:r>
          </w:p>
        </w:tc>
        <w:tc>
          <w:tcPr>
            <w:tcW w:w="4218" w:type="dxa"/>
          </w:tcPr>
          <w:p w14:paraId="425119AB" w14:textId="77777777" w:rsidR="00130A49" w:rsidRPr="00FF430B" w:rsidRDefault="00130A49" w:rsidP="00130A49">
            <w:pPr>
              <w:jc w:val="both"/>
              <w:rPr>
                <w:rFonts w:eastAsia="Cambria"/>
                <w:noProof w:val="0"/>
                <w:lang w:val="ro-MD"/>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lang w:val="ro-MD"/>
              </w:rPr>
            </w:pPr>
            <w:r w:rsidRPr="00FF430B">
              <w:rPr>
                <w:b/>
                <w:noProof w:val="0"/>
                <w:lang w:val="ro-MD"/>
              </w:rPr>
              <w:t xml:space="preserve">Persoana de contact </w:t>
            </w:r>
          </w:p>
          <w:p w14:paraId="5E5284BB" w14:textId="77777777" w:rsidR="00130A49" w:rsidRPr="00FF430B" w:rsidRDefault="00130A49" w:rsidP="00130A49">
            <w:pPr>
              <w:jc w:val="both"/>
              <w:rPr>
                <w:b/>
                <w:noProof w:val="0"/>
                <w:lang w:val="ro-MD"/>
              </w:rPr>
            </w:pPr>
            <w:r w:rsidRPr="00FF430B">
              <w:rPr>
                <w:i/>
                <w:noProof w:val="0"/>
                <w:lang w:val="ro-MD"/>
              </w:rPr>
              <w:t>(nume, prenume, telefon, e-mail)</w:t>
            </w:r>
          </w:p>
        </w:tc>
        <w:tc>
          <w:tcPr>
            <w:tcW w:w="4218" w:type="dxa"/>
          </w:tcPr>
          <w:p w14:paraId="1EBAF199" w14:textId="77777777" w:rsidR="00130A49" w:rsidRPr="00FF430B" w:rsidRDefault="00130A49" w:rsidP="00130A49">
            <w:pPr>
              <w:jc w:val="both"/>
              <w:rPr>
                <w:rFonts w:eastAsia="Cambria"/>
                <w:noProof w:val="0"/>
                <w:lang w:val="ro-MD"/>
              </w:rPr>
            </w:pPr>
          </w:p>
        </w:tc>
      </w:tr>
    </w:tbl>
    <w:p w14:paraId="3510A1D2"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11"/>
        <w:gridCol w:w="4175"/>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val="ro-MD" w:eastAsia="ro-RO"/>
              </w:rPr>
            </w:pPr>
            <w:r w:rsidRPr="00FF430B">
              <w:rPr>
                <w:b/>
                <w:noProof w:val="0"/>
                <w:lang w:val="ro-MD" w:eastAsia="ro-RO"/>
              </w:rPr>
              <w:t>Tipul procedurii de achiziție</w:t>
            </w:r>
          </w:p>
        </w:tc>
        <w:tc>
          <w:tcPr>
            <w:tcW w:w="4218" w:type="dxa"/>
          </w:tcPr>
          <w:p w14:paraId="1BDEB236" w14:textId="77777777" w:rsidR="00130A49" w:rsidRPr="00FF430B" w:rsidRDefault="00130A49" w:rsidP="00130A49">
            <w:pPr>
              <w:jc w:val="both"/>
              <w:rPr>
                <w:noProof w:val="0"/>
                <w:lang w:val="ro-MD" w:eastAsia="ro-RO"/>
              </w:rPr>
            </w:pPr>
            <w:r w:rsidRPr="00FF430B">
              <w:rPr>
                <w:noProof w:val="0"/>
                <w:lang w:val="ro-MD" w:eastAsia="ro-RO"/>
              </w:rPr>
              <w:t xml:space="preserve">Cererea ofertelor de prețuri □  </w:t>
            </w:r>
          </w:p>
          <w:p w14:paraId="49677013" w14:textId="77777777" w:rsidR="00130A49" w:rsidRPr="00FF430B" w:rsidRDefault="00130A49" w:rsidP="00130A49">
            <w:pPr>
              <w:jc w:val="both"/>
              <w:rPr>
                <w:i/>
                <w:noProof w:val="0"/>
                <w:lang w:val="ro-MD" w:eastAsia="ro-RO"/>
              </w:rPr>
            </w:pPr>
            <w:r w:rsidRPr="00FF430B">
              <w:rPr>
                <w:noProof w:val="0"/>
                <w:lang w:val="ro-MD" w:eastAsia="ro-RO"/>
              </w:rPr>
              <w:t xml:space="preserve">Licitație deschisă □  Altele: </w:t>
            </w:r>
            <w:r w:rsidRPr="00FF430B">
              <w:rPr>
                <w:i/>
                <w:noProof w:val="0"/>
                <w:lang w:val="ro-MD"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val="ro-MD" w:eastAsia="ro-RO"/>
              </w:rPr>
            </w:pPr>
            <w:r w:rsidRPr="00FF430B">
              <w:rPr>
                <w:b/>
                <w:noProof w:val="0"/>
                <w:lang w:val="ro-MD" w:eastAsia="ro-RO"/>
              </w:rPr>
              <w:t>Obiectul achiziției</w:t>
            </w:r>
          </w:p>
        </w:tc>
        <w:tc>
          <w:tcPr>
            <w:tcW w:w="4218" w:type="dxa"/>
          </w:tcPr>
          <w:p w14:paraId="5E7C477B" w14:textId="77777777" w:rsidR="00130A49" w:rsidRPr="00FF430B" w:rsidRDefault="00130A49" w:rsidP="00130A49">
            <w:pPr>
              <w:jc w:val="both"/>
              <w:rPr>
                <w:noProof w:val="0"/>
                <w:lang w:val="ro-MD"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val="ro-MD" w:eastAsia="ro-RO"/>
              </w:rPr>
            </w:pPr>
            <w:r w:rsidRPr="00FF430B">
              <w:rPr>
                <w:b/>
                <w:noProof w:val="0"/>
                <w:lang w:val="ro-MD" w:eastAsia="ro-RO"/>
              </w:rPr>
              <w:t>Cod CPV</w:t>
            </w:r>
          </w:p>
        </w:tc>
        <w:tc>
          <w:tcPr>
            <w:tcW w:w="4218" w:type="dxa"/>
          </w:tcPr>
          <w:p w14:paraId="251AAD3E" w14:textId="77777777" w:rsidR="00130A49" w:rsidRPr="00FF430B" w:rsidRDefault="00130A49" w:rsidP="00130A49">
            <w:pPr>
              <w:jc w:val="both"/>
              <w:rPr>
                <w:noProof w:val="0"/>
                <w:lang w:val="ro-MD"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val="ro-MD" w:eastAsia="ro-RO"/>
              </w:rPr>
            </w:pPr>
            <w:r w:rsidRPr="00FF430B">
              <w:rPr>
                <w:b/>
                <w:noProof w:val="0"/>
                <w:lang w:val="ro-MD"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lang w:val="ro-MD"/>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val="ro-MD" w:eastAsia="ro-RO"/>
              </w:rPr>
            </w:pPr>
            <w:r w:rsidRPr="00FF430B">
              <w:rPr>
                <w:b/>
                <w:noProof w:val="0"/>
                <w:lang w:val="ro-MD" w:eastAsia="ro-RO"/>
              </w:rPr>
              <w:t xml:space="preserve">Nr. și link-ul procedurii </w:t>
            </w:r>
            <w:r w:rsidRPr="00FF430B">
              <w:rPr>
                <w:i/>
                <w:noProof w:val="0"/>
                <w:lang w:val="ro-MD" w:eastAsia="ro-RO"/>
              </w:rPr>
              <w:t xml:space="preserve">(se va indica din cadrul portalului guvernamental </w:t>
            </w:r>
            <w:hyperlink r:id="rId14" w:history="1">
              <w:r w:rsidRPr="00FF430B">
                <w:rPr>
                  <w:i/>
                  <w:noProof w:val="0"/>
                  <w:color w:val="0000FF"/>
                  <w:u w:val="single"/>
                  <w:lang w:val="ro-MD" w:eastAsia="ro-RO"/>
                </w:rPr>
                <w:t>www.mtender.gov.md</w:t>
              </w:r>
            </w:hyperlink>
            <w:r w:rsidRPr="00FF430B">
              <w:rPr>
                <w:i/>
                <w:noProof w:val="0"/>
                <w:lang w:val="ro-MD" w:eastAsia="ro-RO"/>
              </w:rPr>
              <w:t>)</w:t>
            </w:r>
          </w:p>
        </w:tc>
        <w:tc>
          <w:tcPr>
            <w:tcW w:w="4218" w:type="dxa"/>
          </w:tcPr>
          <w:p w14:paraId="35D910A1" w14:textId="77777777" w:rsidR="00130A49" w:rsidRPr="00FF430B" w:rsidRDefault="00130A49" w:rsidP="00130A49">
            <w:pPr>
              <w:jc w:val="both"/>
              <w:rPr>
                <w:rFonts w:eastAsia="Cambria"/>
                <w:noProof w:val="0"/>
                <w:lang w:val="ro-MD"/>
              </w:rPr>
            </w:pPr>
            <w:r w:rsidRPr="00FF430B">
              <w:rPr>
                <w:rFonts w:eastAsia="Cambria"/>
                <w:noProof w:val="0"/>
                <w:lang w:val="ro-MD"/>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val="ro-MD" w:eastAsia="ro-RO"/>
              </w:rPr>
            </w:pPr>
          </w:p>
        </w:tc>
        <w:tc>
          <w:tcPr>
            <w:tcW w:w="4218" w:type="dxa"/>
          </w:tcPr>
          <w:p w14:paraId="58DFD7F1" w14:textId="77777777" w:rsidR="00130A49" w:rsidRPr="00FF430B" w:rsidRDefault="00130A49" w:rsidP="00130A49">
            <w:pPr>
              <w:jc w:val="both"/>
              <w:rPr>
                <w:rFonts w:eastAsia="Cambria"/>
                <w:noProof w:val="0"/>
                <w:lang w:val="ro-MD"/>
              </w:rPr>
            </w:pPr>
            <w:r w:rsidRPr="00FF430B">
              <w:rPr>
                <w:rFonts w:eastAsia="Cambria"/>
                <w:noProof w:val="0"/>
                <w:lang w:val="ro-MD"/>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lang w:val="ro-MD"/>
              </w:rPr>
            </w:pPr>
            <w:r w:rsidRPr="00FF430B">
              <w:rPr>
                <w:b/>
                <w:noProof w:val="0"/>
                <w:lang w:val="ro-MD"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lang w:val="ro-MD"/>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val="ro-MD" w:eastAsia="ro-RO"/>
              </w:rPr>
            </w:pPr>
            <w:r w:rsidRPr="00FF430B">
              <w:rPr>
                <w:b/>
                <w:noProof w:val="0"/>
                <w:color w:val="000000"/>
                <w:lang w:val="ro-MD"/>
              </w:rPr>
              <w:t xml:space="preserve">Data (datele) și referința (referințele) publicărilor anterioare în Jurnalul Oficial al Uniunii Europene privind proiectul (proiectele) la care se referă anunțul respectiv </w:t>
            </w:r>
            <w:r w:rsidRPr="00FF430B">
              <w:rPr>
                <w:i/>
                <w:noProof w:val="0"/>
                <w:color w:val="000000"/>
                <w:lang w:val="ro-MD"/>
              </w:rPr>
              <w:t>(după caz)</w:t>
            </w:r>
          </w:p>
        </w:tc>
        <w:tc>
          <w:tcPr>
            <w:tcW w:w="4218" w:type="dxa"/>
          </w:tcPr>
          <w:p w14:paraId="29382543" w14:textId="77777777" w:rsidR="00130A49" w:rsidRPr="00FF430B" w:rsidRDefault="00130A49" w:rsidP="00130A49">
            <w:pPr>
              <w:jc w:val="both"/>
              <w:rPr>
                <w:rFonts w:eastAsia="Cambria"/>
                <w:noProof w:val="0"/>
                <w:lang w:val="ro-MD"/>
              </w:rPr>
            </w:pPr>
          </w:p>
        </w:tc>
      </w:tr>
    </w:tbl>
    <w:p w14:paraId="436919F8"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10"/>
        <w:gridCol w:w="4176"/>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val="ro-MD" w:eastAsia="ro-RO"/>
              </w:rPr>
            </w:pPr>
            <w:r w:rsidRPr="00FF430B">
              <w:rPr>
                <w:b/>
                <w:noProof w:val="0"/>
                <w:lang w:val="ro-MD" w:eastAsia="ro-RO"/>
              </w:rPr>
              <w:t>Tipul contractului de achiziție/acordului-cadru</w:t>
            </w:r>
          </w:p>
        </w:tc>
        <w:tc>
          <w:tcPr>
            <w:tcW w:w="4218" w:type="dxa"/>
          </w:tcPr>
          <w:p w14:paraId="15909172" w14:textId="77777777" w:rsidR="00130A49" w:rsidRPr="00FF430B" w:rsidRDefault="00130A49" w:rsidP="00130A49">
            <w:pPr>
              <w:jc w:val="both"/>
              <w:rPr>
                <w:noProof w:val="0"/>
                <w:lang w:val="ro-MD" w:eastAsia="ro-RO"/>
              </w:rPr>
            </w:pPr>
            <w:r w:rsidRPr="00FF430B">
              <w:rPr>
                <w:noProof w:val="0"/>
                <w:lang w:val="ro-MD" w:eastAsia="ro-RO"/>
              </w:rPr>
              <w:t xml:space="preserve"> Servicii</w:t>
            </w:r>
            <w:r w:rsidR="002A6E99" w:rsidRPr="00FF430B">
              <w:rPr>
                <w:noProof w:val="0"/>
                <w:lang w:val="ro-MD" w:eastAsia="ro-RO"/>
              </w:rPr>
              <w:t xml:space="preserve"> de proiectare</w:t>
            </w:r>
            <w:r w:rsidRPr="00FF430B">
              <w:rPr>
                <w:noProof w:val="0"/>
                <w:lang w:val="ro-MD"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val="ro-MD" w:eastAsia="ro-RO"/>
              </w:rPr>
            </w:pPr>
            <w:r w:rsidRPr="00FF430B">
              <w:rPr>
                <w:b/>
                <w:noProof w:val="0"/>
                <w:color w:val="000000"/>
                <w:lang w:val="ro-MD"/>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val="ro-MD" w:eastAsia="ro-RO"/>
              </w:rPr>
            </w:pPr>
            <w:r w:rsidRPr="00FF430B">
              <w:rPr>
                <w:noProof w:val="0"/>
                <w:lang w:val="ro-MD"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val="ro-MD" w:eastAsia="ro-RO"/>
              </w:rPr>
            </w:pPr>
            <w:r w:rsidRPr="00FF430B">
              <w:rPr>
                <w:b/>
                <w:noProof w:val="0"/>
                <w:lang w:val="ro-MD" w:eastAsia="ro-RO"/>
              </w:rPr>
              <w:t>Sursa de finanțare</w:t>
            </w:r>
          </w:p>
        </w:tc>
        <w:tc>
          <w:tcPr>
            <w:tcW w:w="4218" w:type="dxa"/>
          </w:tcPr>
          <w:p w14:paraId="0C3B42A2" w14:textId="77777777" w:rsidR="00130A49" w:rsidRPr="00FF430B" w:rsidRDefault="00130A49" w:rsidP="00130A49">
            <w:pPr>
              <w:jc w:val="both"/>
              <w:rPr>
                <w:noProof w:val="0"/>
                <w:lang w:val="ro-MD" w:eastAsia="ro-RO"/>
              </w:rPr>
            </w:pPr>
            <w:r w:rsidRPr="00FF430B">
              <w:rPr>
                <w:noProof w:val="0"/>
                <w:lang w:val="ro-MD" w:eastAsia="ro-RO"/>
              </w:rPr>
              <w:t>Buget</w:t>
            </w:r>
            <w:r w:rsidR="00590C16" w:rsidRPr="00FF430B">
              <w:rPr>
                <w:noProof w:val="0"/>
                <w:lang w:val="ro-MD" w:eastAsia="ro-RO"/>
              </w:rPr>
              <w:t>ul</w:t>
            </w:r>
            <w:r w:rsidRPr="00FF430B">
              <w:rPr>
                <w:noProof w:val="0"/>
                <w:lang w:val="ro-MD" w:eastAsia="ro-RO"/>
              </w:rPr>
              <w:t xml:space="preserve"> de stat □     </w:t>
            </w:r>
            <w:r w:rsidR="00FA0A8D" w:rsidRPr="00FF430B">
              <w:rPr>
                <w:noProof w:val="0"/>
                <w:lang w:val="ro-MD" w:eastAsia="ro-RO"/>
              </w:rPr>
              <w:t>FAOAM</w:t>
            </w:r>
            <w:r w:rsidRPr="00FF430B">
              <w:rPr>
                <w:noProof w:val="0"/>
                <w:lang w:val="ro-MD" w:eastAsia="ro-RO"/>
              </w:rPr>
              <w:t xml:space="preserve"> □ </w:t>
            </w:r>
          </w:p>
          <w:p w14:paraId="5877F094" w14:textId="77777777" w:rsidR="00130A49" w:rsidRPr="00FF430B" w:rsidRDefault="00FA0A8D" w:rsidP="00130A49">
            <w:pPr>
              <w:jc w:val="both"/>
              <w:rPr>
                <w:noProof w:val="0"/>
                <w:lang w:val="ro-MD" w:eastAsia="ro-RO"/>
              </w:rPr>
            </w:pPr>
            <w:r w:rsidRPr="00FF430B">
              <w:rPr>
                <w:noProof w:val="0"/>
                <w:lang w:val="ro-MD" w:eastAsia="ro-RO"/>
              </w:rPr>
              <w:t xml:space="preserve">BASS </w:t>
            </w:r>
            <w:r w:rsidR="00130A49" w:rsidRPr="00FF430B">
              <w:rPr>
                <w:noProof w:val="0"/>
                <w:lang w:val="ro-MD" w:eastAsia="ro-RO"/>
              </w:rPr>
              <w:t xml:space="preserve">□     Surse externe □ </w:t>
            </w:r>
          </w:p>
          <w:p w14:paraId="0C5552A8" w14:textId="77777777" w:rsidR="00130A49" w:rsidRPr="00FF430B" w:rsidRDefault="00130A49" w:rsidP="00130A49">
            <w:pPr>
              <w:jc w:val="both"/>
              <w:rPr>
                <w:noProof w:val="0"/>
                <w:lang w:val="ro-MD" w:eastAsia="ro-RO"/>
              </w:rPr>
            </w:pPr>
            <w:r w:rsidRPr="00FF430B">
              <w:rPr>
                <w:noProof w:val="0"/>
                <w:lang w:val="ro-MD" w:eastAsia="ro-RO"/>
              </w:rPr>
              <w:t xml:space="preserve">Alte surse: </w:t>
            </w:r>
            <w:r w:rsidRPr="00FF430B">
              <w:rPr>
                <w:i/>
                <w:noProof w:val="0"/>
                <w:lang w:val="ro-MD"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val="ro-MD" w:eastAsia="ro-RO"/>
              </w:rPr>
            </w:pPr>
            <w:r w:rsidRPr="00FF430B">
              <w:rPr>
                <w:b/>
                <w:noProof w:val="0"/>
                <w:lang w:val="ro-MD"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val="ro-MD"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val="ro-MD" w:eastAsia="ro-RO"/>
              </w:rPr>
            </w:pPr>
            <w:r w:rsidRPr="00FF430B">
              <w:rPr>
                <w:b/>
                <w:noProof w:val="0"/>
                <w:lang w:val="ro-MD" w:eastAsia="ro-RO"/>
              </w:rPr>
              <w:t>Denumirea operatorului economic</w:t>
            </w:r>
          </w:p>
        </w:tc>
        <w:tc>
          <w:tcPr>
            <w:tcW w:w="4218" w:type="dxa"/>
          </w:tcPr>
          <w:p w14:paraId="0363C809" w14:textId="77777777" w:rsidR="00130A49" w:rsidRPr="00FF430B" w:rsidRDefault="00130A49" w:rsidP="00130A49">
            <w:pPr>
              <w:jc w:val="both"/>
              <w:rPr>
                <w:i/>
                <w:noProof w:val="0"/>
                <w:lang w:val="ro-MD"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val="ro-MD" w:eastAsia="ro-RO"/>
              </w:rPr>
            </w:pPr>
            <w:r w:rsidRPr="00FF430B">
              <w:rPr>
                <w:b/>
                <w:noProof w:val="0"/>
                <w:lang w:val="ro-MD" w:eastAsia="ro-RO"/>
              </w:rPr>
              <w:t>Nr. și data contractului de achiziție/acordului-cadru</w:t>
            </w:r>
          </w:p>
        </w:tc>
        <w:tc>
          <w:tcPr>
            <w:tcW w:w="4218" w:type="dxa"/>
          </w:tcPr>
          <w:p w14:paraId="41011DE4" w14:textId="77777777" w:rsidR="00130A49" w:rsidRPr="00FF430B" w:rsidRDefault="00130A49" w:rsidP="00130A49">
            <w:pPr>
              <w:jc w:val="both"/>
              <w:rPr>
                <w:noProof w:val="0"/>
                <w:lang w:val="ro-MD" w:eastAsia="ro-RO"/>
              </w:rPr>
            </w:pPr>
            <w:r w:rsidRPr="00FF430B">
              <w:rPr>
                <w:noProof w:val="0"/>
                <w:lang w:val="ro-MD"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val="ro-MD" w:eastAsia="ro-RO"/>
              </w:rPr>
            </w:pPr>
          </w:p>
        </w:tc>
        <w:tc>
          <w:tcPr>
            <w:tcW w:w="4218" w:type="dxa"/>
          </w:tcPr>
          <w:p w14:paraId="6F245650" w14:textId="77777777" w:rsidR="00130A49" w:rsidRPr="00FF430B" w:rsidRDefault="00130A49" w:rsidP="00130A49">
            <w:pPr>
              <w:jc w:val="both"/>
              <w:rPr>
                <w:noProof w:val="0"/>
                <w:lang w:val="ro-MD" w:eastAsia="ro-RO"/>
              </w:rPr>
            </w:pPr>
            <w:r w:rsidRPr="00FF430B">
              <w:rPr>
                <w:noProof w:val="0"/>
                <w:lang w:val="ro-MD"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val="ro-MD" w:eastAsia="ro-RO"/>
              </w:rPr>
            </w:pPr>
            <w:r w:rsidRPr="00FF430B">
              <w:rPr>
                <w:b/>
                <w:noProof w:val="0"/>
                <w:lang w:val="ro-MD" w:eastAsia="ro-RO"/>
              </w:rPr>
              <w:t>Valoarea contractului de achiziție/acordului-cadru</w:t>
            </w:r>
          </w:p>
        </w:tc>
        <w:tc>
          <w:tcPr>
            <w:tcW w:w="4218" w:type="dxa"/>
          </w:tcPr>
          <w:p w14:paraId="71D091E8" w14:textId="77777777" w:rsidR="00130A49" w:rsidRPr="00FF430B" w:rsidRDefault="00130A49" w:rsidP="00130A49">
            <w:pPr>
              <w:jc w:val="both"/>
              <w:rPr>
                <w:noProof w:val="0"/>
                <w:lang w:val="ro-MD" w:eastAsia="ro-RO"/>
              </w:rPr>
            </w:pPr>
            <w:r w:rsidRPr="00FF430B">
              <w:rPr>
                <w:noProof w:val="0"/>
                <w:lang w:val="ro-MD"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val="ro-MD" w:eastAsia="ro-RO"/>
              </w:rPr>
            </w:pPr>
          </w:p>
        </w:tc>
        <w:tc>
          <w:tcPr>
            <w:tcW w:w="4218" w:type="dxa"/>
          </w:tcPr>
          <w:p w14:paraId="0EDED1FA" w14:textId="77777777" w:rsidR="00130A49" w:rsidRPr="00FF430B" w:rsidRDefault="00130A49" w:rsidP="00130A49">
            <w:pPr>
              <w:jc w:val="both"/>
              <w:rPr>
                <w:noProof w:val="0"/>
                <w:lang w:val="ro-MD" w:eastAsia="ro-RO"/>
              </w:rPr>
            </w:pPr>
            <w:r w:rsidRPr="00FF430B">
              <w:rPr>
                <w:noProof w:val="0"/>
                <w:lang w:val="ro-MD"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val="ro-MD" w:eastAsia="ro-RO"/>
              </w:rPr>
            </w:pPr>
            <w:r w:rsidRPr="00FF430B">
              <w:rPr>
                <w:b/>
                <w:noProof w:val="0"/>
                <w:lang w:val="ro-MD" w:eastAsia="ro-RO"/>
              </w:rPr>
              <w:lastRenderedPageBreak/>
              <w:t>Termen de valabilitate</w:t>
            </w:r>
          </w:p>
        </w:tc>
        <w:tc>
          <w:tcPr>
            <w:tcW w:w="4218" w:type="dxa"/>
          </w:tcPr>
          <w:p w14:paraId="1DA360E6" w14:textId="77777777" w:rsidR="00130A49" w:rsidRPr="00FF430B" w:rsidRDefault="00130A49" w:rsidP="00130A49">
            <w:pPr>
              <w:jc w:val="both"/>
              <w:rPr>
                <w:noProof w:val="0"/>
                <w:lang w:val="ro-MD"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val="ro-MD" w:eastAsia="ro-RO"/>
              </w:rPr>
            </w:pPr>
            <w:r w:rsidRPr="00FF430B">
              <w:rPr>
                <w:b/>
                <w:noProof w:val="0"/>
                <w:lang w:val="ro-MD" w:eastAsia="ro-RO"/>
              </w:rPr>
              <w:t>Termen de execuție</w:t>
            </w:r>
          </w:p>
        </w:tc>
        <w:tc>
          <w:tcPr>
            <w:tcW w:w="4218" w:type="dxa"/>
          </w:tcPr>
          <w:p w14:paraId="659E5BD3" w14:textId="77777777" w:rsidR="00130A49" w:rsidRPr="00FF430B" w:rsidRDefault="00130A49" w:rsidP="00130A49">
            <w:pPr>
              <w:jc w:val="both"/>
              <w:rPr>
                <w:noProof w:val="0"/>
                <w:lang w:val="ro-MD" w:eastAsia="ro-RO"/>
              </w:rPr>
            </w:pPr>
          </w:p>
        </w:tc>
      </w:tr>
    </w:tbl>
    <w:p w14:paraId="2FC90E56" w14:textId="5BAA12C5"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43"/>
        <w:gridCol w:w="4743"/>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val="ro-MD" w:eastAsia="ro-RO"/>
              </w:rPr>
            </w:pPr>
            <w:r w:rsidRPr="00FF430B">
              <w:rPr>
                <w:b/>
                <w:noProof w:val="0"/>
                <w:lang w:val="ro-MD" w:eastAsia="ro-RO"/>
              </w:rPr>
              <w:t xml:space="preserve">Tipul modificărilor </w:t>
            </w:r>
          </w:p>
        </w:tc>
        <w:tc>
          <w:tcPr>
            <w:tcW w:w="4786" w:type="dxa"/>
          </w:tcPr>
          <w:p w14:paraId="2BD1DC7E" w14:textId="77777777" w:rsidR="00130A49" w:rsidRPr="00FF430B" w:rsidRDefault="00130A49" w:rsidP="00130A49">
            <w:pPr>
              <w:ind w:right="-1"/>
              <w:jc w:val="both"/>
              <w:rPr>
                <w:noProof w:val="0"/>
                <w:lang w:val="ro-MD"/>
              </w:rPr>
            </w:pPr>
            <w:r w:rsidRPr="00FF430B">
              <w:rPr>
                <w:noProof w:val="0"/>
                <w:lang w:val="ro-MD"/>
              </w:rPr>
              <w:t xml:space="preserve">Micşorarea valorii contractului </w:t>
            </w:r>
            <w:r w:rsidRPr="00FF430B">
              <w:rPr>
                <w:noProof w:val="0"/>
                <w:lang w:val="ro-MD" w:eastAsia="ro-RO"/>
              </w:rPr>
              <w:t xml:space="preserve"> □</w:t>
            </w:r>
          </w:p>
          <w:p w14:paraId="2D0493D5" w14:textId="77777777" w:rsidR="00130A49" w:rsidRPr="00FF430B" w:rsidRDefault="00130A49" w:rsidP="00130A49">
            <w:pPr>
              <w:ind w:right="-1"/>
              <w:jc w:val="both"/>
              <w:rPr>
                <w:noProof w:val="0"/>
                <w:lang w:val="ro-MD"/>
              </w:rPr>
            </w:pPr>
            <w:r w:rsidRPr="00FF430B">
              <w:rPr>
                <w:noProof w:val="0"/>
                <w:lang w:val="ro-MD"/>
              </w:rPr>
              <w:t xml:space="preserve">Majorarea valorii contractului </w:t>
            </w:r>
            <w:r w:rsidRPr="00FF430B">
              <w:rPr>
                <w:noProof w:val="0"/>
                <w:lang w:val="ro-MD" w:eastAsia="ro-RO"/>
              </w:rPr>
              <w:t xml:space="preserve"> □</w:t>
            </w:r>
          </w:p>
          <w:p w14:paraId="23A825DA" w14:textId="77777777" w:rsidR="00130A49" w:rsidRPr="00FF430B" w:rsidRDefault="00130A49" w:rsidP="00130A49">
            <w:pPr>
              <w:ind w:right="-1"/>
              <w:rPr>
                <w:noProof w:val="0"/>
                <w:lang w:val="ro-MD"/>
              </w:rPr>
            </w:pPr>
            <w:r w:rsidRPr="00FF430B">
              <w:rPr>
                <w:noProof w:val="0"/>
                <w:lang w:val="ro-MD"/>
              </w:rPr>
              <w:t>Modificarea t</w:t>
            </w:r>
            <w:r w:rsidR="002A6E99" w:rsidRPr="00FF430B">
              <w:rPr>
                <w:noProof w:val="0"/>
                <w:lang w:val="ro-MD"/>
              </w:rPr>
              <w:t>ermenului de executare/</w:t>
            </w:r>
            <w:r w:rsidRPr="00FF430B">
              <w:rPr>
                <w:noProof w:val="0"/>
                <w:lang w:val="ro-MD"/>
              </w:rPr>
              <w:t xml:space="preserve"> prestare </w:t>
            </w:r>
            <w:r w:rsidRPr="00FF430B">
              <w:rPr>
                <w:noProof w:val="0"/>
                <w:lang w:val="ro-MD" w:eastAsia="ro-RO"/>
              </w:rPr>
              <w:t xml:space="preserve"> □</w:t>
            </w:r>
          </w:p>
          <w:p w14:paraId="04C0DD03" w14:textId="77777777" w:rsidR="00130A49" w:rsidRPr="00FF430B" w:rsidRDefault="00130A49" w:rsidP="00130A49">
            <w:pPr>
              <w:ind w:right="-1"/>
              <w:jc w:val="both"/>
              <w:rPr>
                <w:noProof w:val="0"/>
                <w:lang w:val="ro-MD"/>
              </w:rPr>
            </w:pPr>
            <w:r w:rsidRPr="00FF430B">
              <w:rPr>
                <w:noProof w:val="0"/>
                <w:lang w:val="ro-MD"/>
              </w:rPr>
              <w:t xml:space="preserve">Modificarea termenului de valabilitate </w:t>
            </w:r>
            <w:r w:rsidRPr="00FF430B">
              <w:rPr>
                <w:noProof w:val="0"/>
                <w:lang w:val="ro-MD" w:eastAsia="ro-RO"/>
              </w:rPr>
              <w:t xml:space="preserve"> □</w:t>
            </w:r>
          </w:p>
          <w:p w14:paraId="75EB7422" w14:textId="33C9B178" w:rsidR="00130A49" w:rsidRPr="00FF430B" w:rsidRDefault="009D14A7" w:rsidP="00130A49">
            <w:pPr>
              <w:ind w:right="-1"/>
              <w:jc w:val="both"/>
              <w:rPr>
                <w:noProof w:val="0"/>
                <w:lang w:val="ro-MD" w:eastAsia="ro-RO"/>
              </w:rPr>
            </w:pPr>
            <w:r w:rsidRPr="00FF430B">
              <w:rPr>
                <w:noProof w:val="0"/>
                <w:lang w:val="ro-MD"/>
              </w:rPr>
              <w:t>Rezoluțiunea</w:t>
            </w:r>
            <w:r w:rsidR="001F7AEE">
              <w:rPr>
                <w:noProof w:val="0"/>
                <w:lang w:val="ro-MD"/>
              </w:rPr>
              <w:t xml:space="preserve"> </w:t>
            </w:r>
            <w:r w:rsidR="00130A49" w:rsidRPr="00FF430B">
              <w:rPr>
                <w:noProof w:val="0"/>
                <w:lang w:val="ro-MD"/>
              </w:rPr>
              <w:t xml:space="preserve">contractului </w:t>
            </w:r>
            <w:r w:rsidR="00130A49" w:rsidRPr="00FF430B">
              <w:rPr>
                <w:noProof w:val="0"/>
                <w:lang w:val="ro-MD" w:eastAsia="ro-RO"/>
              </w:rPr>
              <w:t xml:space="preserve"> □</w:t>
            </w:r>
          </w:p>
          <w:p w14:paraId="64D33775" w14:textId="77777777" w:rsidR="00130A49" w:rsidRPr="00FF430B" w:rsidRDefault="00130A49" w:rsidP="00130A49">
            <w:pPr>
              <w:ind w:right="-1"/>
              <w:jc w:val="both"/>
              <w:rPr>
                <w:noProof w:val="0"/>
                <w:lang w:val="ro-MD" w:eastAsia="ro-RO"/>
              </w:rPr>
            </w:pPr>
            <w:r w:rsidRPr="00FF430B">
              <w:rPr>
                <w:noProof w:val="0"/>
                <w:lang w:val="ro-MD" w:eastAsia="ro-RO"/>
              </w:rPr>
              <w:t xml:space="preserve">Altele:  </w:t>
            </w:r>
            <w:r w:rsidRPr="00FF430B">
              <w:rPr>
                <w:i/>
                <w:noProof w:val="0"/>
                <w:lang w:val="ro-MD"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val="ro-MD" w:eastAsia="ro-RO"/>
              </w:rPr>
            </w:pPr>
            <w:r w:rsidRPr="00FF430B">
              <w:rPr>
                <w:b/>
                <w:noProof w:val="0"/>
                <w:lang w:val="ro-MD" w:eastAsia="ro-RO"/>
              </w:rPr>
              <w:t>Temeiul juridic</w:t>
            </w:r>
          </w:p>
        </w:tc>
        <w:tc>
          <w:tcPr>
            <w:tcW w:w="4786" w:type="dxa"/>
          </w:tcPr>
          <w:p w14:paraId="74A77679" w14:textId="77777777" w:rsidR="00130A49" w:rsidRPr="00FF430B" w:rsidRDefault="00130A49" w:rsidP="00130A49">
            <w:pPr>
              <w:ind w:right="-1"/>
              <w:jc w:val="both"/>
              <w:rPr>
                <w:noProof w:val="0"/>
                <w:lang w:val="ro-MD"/>
              </w:rPr>
            </w:pPr>
            <w:r w:rsidRPr="00FF430B">
              <w:rPr>
                <w:i/>
                <w:noProof w:val="0"/>
                <w:lang w:val="ro-MD"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val="ro-MD" w:eastAsia="ro-RO"/>
              </w:rPr>
            </w:pPr>
            <w:r w:rsidRPr="00FF430B">
              <w:rPr>
                <w:b/>
                <w:noProof w:val="0"/>
                <w:lang w:val="ro-MD" w:eastAsia="ro-RO"/>
              </w:rPr>
              <w:t xml:space="preserve">Creșterea </w:t>
            </w:r>
            <w:r w:rsidRPr="00FF430B">
              <w:rPr>
                <w:b/>
                <w:noProof w:val="0"/>
                <w:color w:val="000000"/>
                <w:lang w:val="ro-MD"/>
              </w:rPr>
              <w:t xml:space="preserve">prețului în urma modificării </w:t>
            </w:r>
            <w:r w:rsidRPr="00FF430B">
              <w:rPr>
                <w:i/>
                <w:noProof w:val="0"/>
                <w:lang w:val="ro-MD" w:eastAsia="ro-RO"/>
              </w:rPr>
              <w:t>(după caz)</w:t>
            </w:r>
          </w:p>
        </w:tc>
        <w:tc>
          <w:tcPr>
            <w:tcW w:w="4786" w:type="dxa"/>
          </w:tcPr>
          <w:p w14:paraId="5A508A84" w14:textId="77777777" w:rsidR="00130A49" w:rsidRPr="00FF430B" w:rsidRDefault="00130A49" w:rsidP="00130A49">
            <w:pPr>
              <w:ind w:right="-1"/>
              <w:jc w:val="both"/>
              <w:rPr>
                <w:i/>
                <w:noProof w:val="0"/>
                <w:lang w:val="ro-MD" w:eastAsia="ro-RO"/>
              </w:rPr>
            </w:pPr>
            <w:r w:rsidRPr="00FF430B">
              <w:rPr>
                <w:i/>
                <w:noProof w:val="0"/>
                <w:lang w:val="ro-MD" w:eastAsia="ro-RO"/>
              </w:rPr>
              <w:t>[</w:t>
            </w:r>
            <w:r w:rsidRPr="00FF430B">
              <w:rPr>
                <w:i/>
                <w:noProof w:val="0"/>
                <w:color w:val="000000"/>
                <w:lang w:val="ro-MD"/>
              </w:rPr>
              <w:t>Se va indica dacă se utilizează preţul actualizat al contractului de achiziţii publice/acordului-cadru</w:t>
            </w:r>
            <w:r w:rsidRPr="00FF430B">
              <w:rPr>
                <w:i/>
                <w:noProof w:val="0"/>
                <w:lang w:val="ro-MD"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val="ro-MD" w:eastAsia="ro-RO"/>
              </w:rPr>
            </w:pPr>
            <w:r w:rsidRPr="00FF430B">
              <w:rPr>
                <w:b/>
                <w:noProof w:val="0"/>
                <w:lang w:val="ro-MD" w:eastAsia="ro-RO"/>
              </w:rPr>
              <w:t xml:space="preserve">Modificarea anterioară a contractului de achiziții publice/acordului-cadru </w:t>
            </w:r>
            <w:r w:rsidRPr="00FF430B">
              <w:rPr>
                <w:i/>
                <w:noProof w:val="0"/>
                <w:lang w:val="ro-MD" w:eastAsia="ro-RO"/>
              </w:rPr>
              <w:t>(după caz)</w:t>
            </w:r>
          </w:p>
        </w:tc>
        <w:tc>
          <w:tcPr>
            <w:tcW w:w="4786" w:type="dxa"/>
          </w:tcPr>
          <w:p w14:paraId="09CBCB7C" w14:textId="77777777" w:rsidR="00130A49" w:rsidRPr="00FF430B" w:rsidRDefault="00130A49" w:rsidP="00130A49">
            <w:pPr>
              <w:ind w:right="-1"/>
              <w:jc w:val="both"/>
              <w:rPr>
                <w:i/>
                <w:noProof w:val="0"/>
                <w:lang w:val="ro-MD" w:eastAsia="ro-RO"/>
              </w:rPr>
            </w:pPr>
            <w:r w:rsidRPr="00FF430B">
              <w:rPr>
                <w:i/>
                <w:noProof w:val="0"/>
                <w:lang w:val="ro-MD"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val="ro-MD" w:eastAsia="ro-RO"/>
              </w:rPr>
            </w:pPr>
            <w:r w:rsidRPr="00FF430B">
              <w:rPr>
                <w:b/>
                <w:noProof w:val="0"/>
                <w:lang w:val="ro-MD" w:eastAsia="ro-RO"/>
              </w:rPr>
              <w:t>Alte informații relevante</w:t>
            </w:r>
          </w:p>
        </w:tc>
        <w:tc>
          <w:tcPr>
            <w:tcW w:w="4786" w:type="dxa"/>
          </w:tcPr>
          <w:p w14:paraId="711E8023" w14:textId="77777777" w:rsidR="00130A49" w:rsidRPr="00FF430B" w:rsidRDefault="00130A49" w:rsidP="00130A49">
            <w:pPr>
              <w:ind w:right="-1"/>
              <w:jc w:val="both"/>
              <w:rPr>
                <w:noProof w:val="0"/>
                <w:lang w:val="ro-MD" w:eastAsia="ro-RO"/>
              </w:rPr>
            </w:pPr>
          </w:p>
        </w:tc>
      </w:tr>
    </w:tbl>
    <w:p w14:paraId="76EDC35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lang w:val="ro-MD"/>
        </w:rPr>
      </w:pPr>
      <w:r w:rsidRPr="00FF430B">
        <w:rPr>
          <w:i/>
          <w:noProof w:val="0"/>
          <w:color w:val="000000"/>
          <w:sz w:val="22"/>
          <w:szCs w:val="22"/>
          <w:lang w:val="ro-MD"/>
        </w:rPr>
        <w:t>(Se vor indica natura și a</w:t>
      </w:r>
      <w:r w:rsidR="002A6E99" w:rsidRPr="00FF430B">
        <w:rPr>
          <w:i/>
          <w:noProof w:val="0"/>
          <w:color w:val="000000"/>
          <w:sz w:val="22"/>
          <w:szCs w:val="22"/>
          <w:lang w:val="ro-MD"/>
        </w:rPr>
        <w:t>mploarea lucrărilor,</w:t>
      </w:r>
      <w:r w:rsidRPr="00FF430B">
        <w:rPr>
          <w:i/>
          <w:noProof w:val="0"/>
          <w:color w:val="000000"/>
          <w:sz w:val="22"/>
          <w:szCs w:val="22"/>
          <w:lang w:val="ro-MD"/>
        </w:rPr>
        <w:t xml:space="preserve"> natura și amploarea serviciilor</w:t>
      </w:r>
      <w:r w:rsidR="002A6E99" w:rsidRPr="00FF430B">
        <w:rPr>
          <w:i/>
          <w:noProof w:val="0"/>
          <w:color w:val="000000"/>
          <w:sz w:val="22"/>
          <w:szCs w:val="22"/>
          <w:lang w:val="ro-MD"/>
        </w:rPr>
        <w:t xml:space="preserve"> de proiectare</w:t>
      </w:r>
      <w:r w:rsidRPr="00FF430B">
        <w:rPr>
          <w:i/>
          <w:noProof w:val="0"/>
          <w:color w:val="000000"/>
          <w:sz w:val="22"/>
          <w:szCs w:val="22"/>
          <w:lang w:val="ro-MD"/>
        </w:rPr>
        <w:t>)</w:t>
      </w:r>
    </w:p>
    <w:p w14:paraId="579F6650"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lang w:val="ro-MD"/>
        </w:rPr>
      </w:pPr>
      <w:r w:rsidRPr="00FF430B">
        <w:rPr>
          <w:i/>
          <w:noProof w:val="0"/>
          <w:color w:val="000000"/>
          <w:sz w:val="22"/>
          <w:szCs w:val="22"/>
          <w:lang w:val="ro-MD"/>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val="ro-MD" w:eastAsia="zh-CN"/>
        </w:rPr>
      </w:pPr>
      <w:r w:rsidRPr="00FF430B">
        <w:rPr>
          <w:b/>
          <w:noProof w:val="0"/>
          <w:sz w:val="22"/>
          <w:szCs w:val="22"/>
          <w:lang w:val="ro-MD" w:eastAsia="zh-CN"/>
        </w:rPr>
        <w:t>Rezultatele examinării:</w:t>
      </w:r>
    </w:p>
    <w:p w14:paraId="6F73AAA1" w14:textId="77777777" w:rsidR="00130A49" w:rsidRPr="00FF430B" w:rsidRDefault="00130A49" w:rsidP="00130A49">
      <w:pPr>
        <w:spacing w:after="240"/>
        <w:jc w:val="both"/>
        <w:rPr>
          <w:noProof w:val="0"/>
          <w:sz w:val="22"/>
          <w:szCs w:val="22"/>
          <w:lang w:val="ro-MD"/>
        </w:rPr>
      </w:pPr>
      <w:r w:rsidRPr="00FF430B">
        <w:rPr>
          <w:noProof w:val="0"/>
          <w:sz w:val="22"/>
          <w:szCs w:val="22"/>
          <w:lang w:val="ro-MD"/>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79"/>
        <w:gridCol w:w="1719"/>
        <w:gridCol w:w="1649"/>
        <w:gridCol w:w="2138"/>
        <w:gridCol w:w="1901"/>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lang w:val="ro-MD"/>
              </w:rPr>
            </w:pPr>
            <w:r w:rsidRPr="00FF430B">
              <w:rPr>
                <w:b/>
                <w:noProof w:val="0"/>
                <w:lang w:val="ro-MD"/>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lang w:val="ro-MD"/>
              </w:rPr>
            </w:pPr>
            <w:r w:rsidRPr="00FF430B">
              <w:rPr>
                <w:b/>
                <w:noProof w:val="0"/>
                <w:lang w:val="ro-MD"/>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lang w:val="ro-MD"/>
              </w:rPr>
            </w:pPr>
            <w:r w:rsidRPr="00FF430B">
              <w:rPr>
                <w:b/>
                <w:noProof w:val="0"/>
                <w:lang w:val="ro-MD"/>
              </w:rPr>
              <w:t xml:space="preserve">Valoarea modificărilor </w:t>
            </w:r>
            <w:r w:rsidRPr="00FF430B">
              <w:rPr>
                <w:noProof w:val="0"/>
                <w:lang w:val="ro-MD"/>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lang w:val="ro-MD"/>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lang w:val="ro-MD"/>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lang w:val="ro-MD"/>
              </w:rPr>
            </w:pPr>
            <w:r w:rsidRPr="00FF430B">
              <w:rPr>
                <w:b/>
                <w:noProof w:val="0"/>
                <w:lang w:val="ro-MD"/>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lang w:val="ro-MD"/>
              </w:rPr>
            </w:pPr>
            <w:r w:rsidRPr="00FF430B">
              <w:rPr>
                <w:b/>
                <w:noProof w:val="0"/>
                <w:lang w:val="ro-MD"/>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lang w:val="ro-MD"/>
              </w:rPr>
            </w:pPr>
          </w:p>
        </w:tc>
        <w:tc>
          <w:tcPr>
            <w:tcW w:w="1735" w:type="dxa"/>
          </w:tcPr>
          <w:p w14:paraId="03614D02" w14:textId="77777777" w:rsidR="00130A49" w:rsidRPr="00FF430B" w:rsidRDefault="00130A49" w:rsidP="00130A49">
            <w:pPr>
              <w:jc w:val="both"/>
              <w:rPr>
                <w:noProof w:val="0"/>
                <w:lang w:val="ro-MD"/>
              </w:rPr>
            </w:pPr>
          </w:p>
        </w:tc>
        <w:tc>
          <w:tcPr>
            <w:tcW w:w="1667" w:type="dxa"/>
          </w:tcPr>
          <w:p w14:paraId="46D40A96" w14:textId="77777777" w:rsidR="00130A49" w:rsidRPr="00FF430B" w:rsidRDefault="00130A49" w:rsidP="00130A49">
            <w:pPr>
              <w:jc w:val="both"/>
              <w:rPr>
                <w:noProof w:val="0"/>
                <w:lang w:val="ro-MD"/>
              </w:rPr>
            </w:pPr>
          </w:p>
        </w:tc>
        <w:tc>
          <w:tcPr>
            <w:tcW w:w="2161" w:type="dxa"/>
          </w:tcPr>
          <w:p w14:paraId="4FA6F38F" w14:textId="77777777" w:rsidR="00130A49" w:rsidRPr="00FF430B" w:rsidRDefault="00130A49" w:rsidP="00130A49">
            <w:pPr>
              <w:jc w:val="both"/>
              <w:rPr>
                <w:noProof w:val="0"/>
                <w:lang w:val="ro-MD"/>
              </w:rPr>
            </w:pPr>
          </w:p>
        </w:tc>
        <w:tc>
          <w:tcPr>
            <w:tcW w:w="1915" w:type="dxa"/>
          </w:tcPr>
          <w:p w14:paraId="52DA9156" w14:textId="77777777" w:rsidR="00130A49" w:rsidRPr="00FF430B" w:rsidRDefault="00130A49" w:rsidP="00130A49">
            <w:pPr>
              <w:jc w:val="both"/>
              <w:rPr>
                <w:noProof w:val="0"/>
                <w:lang w:val="ro-MD"/>
              </w:rPr>
            </w:pPr>
          </w:p>
        </w:tc>
      </w:tr>
    </w:tbl>
    <w:p w14:paraId="5EE9DBC2" w14:textId="77777777" w:rsidR="00130A49" w:rsidRPr="00FF430B" w:rsidRDefault="00130A49" w:rsidP="00130A49">
      <w:pPr>
        <w:spacing w:before="240"/>
        <w:ind w:right="-1"/>
        <w:jc w:val="both"/>
        <w:rPr>
          <w:b/>
          <w:noProof w:val="0"/>
          <w:sz w:val="22"/>
          <w:szCs w:val="22"/>
          <w:lang w:val="ro-MD"/>
        </w:rPr>
      </w:pPr>
      <w:r w:rsidRPr="00FF430B">
        <w:rPr>
          <w:b/>
          <w:noProof w:val="0"/>
          <w:sz w:val="22"/>
          <w:szCs w:val="22"/>
          <w:lang w:val="ro-MD"/>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lang w:val="ro-MD"/>
        </w:rPr>
      </w:pPr>
      <w:r w:rsidRPr="00FF430B">
        <w:rPr>
          <w:noProof w:val="0"/>
          <w:sz w:val="22"/>
          <w:szCs w:val="22"/>
          <w:lang w:val="ro-MD"/>
        </w:rPr>
        <w:t xml:space="preserve">______________________________________      </w:t>
      </w:r>
      <w:r w:rsidR="00E706C1" w:rsidRPr="00FF430B">
        <w:rPr>
          <w:noProof w:val="0"/>
          <w:sz w:val="22"/>
          <w:szCs w:val="22"/>
          <w:lang w:val="ro-MD"/>
        </w:rPr>
        <w:t xml:space="preserve">  </w:t>
      </w:r>
      <w:r w:rsidRPr="00FF430B">
        <w:rPr>
          <w:noProof w:val="0"/>
          <w:sz w:val="22"/>
          <w:szCs w:val="22"/>
          <w:lang w:val="ro-MD"/>
        </w:rPr>
        <w:t xml:space="preserve">     </w:t>
      </w:r>
      <w:r w:rsidR="00E706C1" w:rsidRPr="00FF430B">
        <w:rPr>
          <w:noProof w:val="0"/>
          <w:sz w:val="22"/>
          <w:szCs w:val="22"/>
          <w:lang w:val="ro-MD"/>
        </w:rPr>
        <w:t xml:space="preserve">                </w:t>
      </w:r>
      <w:r w:rsidRPr="00FF430B">
        <w:rPr>
          <w:noProof w:val="0"/>
          <w:sz w:val="22"/>
          <w:szCs w:val="22"/>
          <w:lang w:val="ro-MD"/>
        </w:rPr>
        <w:t xml:space="preserve">  </w:t>
      </w:r>
      <w:r w:rsidRPr="00FF430B">
        <w:rPr>
          <w:noProof w:val="0"/>
          <w:sz w:val="22"/>
          <w:szCs w:val="22"/>
          <w:lang w:val="ro-MD"/>
        </w:rPr>
        <w:tab/>
        <w:t>____________________</w:t>
      </w:r>
    </w:p>
    <w:p w14:paraId="43D2C228" w14:textId="77777777" w:rsidR="00130A49" w:rsidRPr="00FF430B" w:rsidRDefault="00130A49" w:rsidP="00130A49">
      <w:pPr>
        <w:jc w:val="both"/>
        <w:rPr>
          <w:i/>
          <w:noProof w:val="0"/>
          <w:sz w:val="16"/>
          <w:szCs w:val="16"/>
          <w:lang w:val="ro-MD"/>
        </w:rPr>
      </w:pPr>
      <w:r w:rsidRPr="00FF430B">
        <w:rPr>
          <w:i/>
          <w:noProof w:val="0"/>
          <w:sz w:val="16"/>
          <w:szCs w:val="16"/>
          <w:lang w:val="ro-MD"/>
        </w:rPr>
        <w:t xml:space="preserve">                              (Nume, Prenume)</w:t>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t xml:space="preserve"> </w:t>
      </w:r>
      <w:r w:rsidR="00E706C1" w:rsidRPr="00FF430B">
        <w:rPr>
          <w:i/>
          <w:noProof w:val="0"/>
          <w:sz w:val="16"/>
          <w:szCs w:val="16"/>
          <w:lang w:val="ro-MD"/>
        </w:rPr>
        <w:t xml:space="preserve">                                            </w:t>
      </w:r>
      <w:r w:rsidRPr="00FF430B">
        <w:rPr>
          <w:i/>
          <w:noProof w:val="0"/>
          <w:sz w:val="16"/>
          <w:szCs w:val="16"/>
          <w:lang w:val="ro-MD"/>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val="ro-MD"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val="ro-MD" w:eastAsia="zh-CN"/>
        </w:rPr>
      </w:pPr>
    </w:p>
    <w:p w14:paraId="4F03315C" w14:textId="77777777" w:rsidR="00130A49" w:rsidRPr="00FF430B" w:rsidRDefault="00130A49" w:rsidP="00130A49">
      <w:pPr>
        <w:rPr>
          <w:noProof w:val="0"/>
          <w:lang w:val="ro-MD" w:eastAsia="zh-CN"/>
        </w:rPr>
      </w:pPr>
    </w:p>
    <w:p w14:paraId="48898697" w14:textId="77777777" w:rsidR="009D62FF" w:rsidRPr="00FF430B" w:rsidRDefault="009D62FF" w:rsidP="00130A49">
      <w:pPr>
        <w:tabs>
          <w:tab w:val="decimal" w:pos="8364"/>
        </w:tabs>
        <w:spacing w:line="276" w:lineRule="auto"/>
        <w:ind w:right="-144"/>
        <w:jc w:val="center"/>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47" w:name="_Toc449692095"/>
      <w:r w:rsidRPr="00FF430B">
        <w:rPr>
          <w:noProof w:val="0"/>
          <w:lang w:val="ro-MD"/>
        </w:rPr>
        <w:lastRenderedPageBreak/>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lang w:val="ro-MD"/>
        </w:rPr>
      </w:pPr>
      <w:bookmarkStart w:id="48" w:name="_Toc449692096"/>
      <w:bookmarkEnd w:id="47"/>
    </w:p>
    <w:p w14:paraId="20B72B16" w14:textId="77777777" w:rsidR="00F5261B" w:rsidRPr="00FF430B" w:rsidRDefault="00F5261B" w:rsidP="00F5261B">
      <w:pPr>
        <w:pStyle w:val="a7"/>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neav</w:t>
      </w:r>
      <w:r w:rsidR="009C1502" w:rsidRPr="00FF430B">
        <w:rPr>
          <w:rFonts w:ascii="Times New Roman" w:hAnsi="Times New Roman"/>
          <w:szCs w:val="24"/>
          <w:lang w:val="ro-MD"/>
        </w:rPr>
        <w:t>î</w:t>
      </w:r>
      <w:r w:rsidRPr="00FF430B">
        <w:rPr>
          <w:rFonts w:ascii="Times New Roman" w:hAnsi="Times New Roman"/>
          <w:szCs w:val="24"/>
          <w:lang w:val="ro-MD"/>
        </w:rPr>
        <w:t xml:space="preserve">nd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a7"/>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denumirea autorităţii contractante şi adresa completă</w:t>
      </w:r>
      <w:r w:rsidRPr="00FF430B">
        <w:rPr>
          <w:rFonts w:ascii="Times New Roman" w:hAnsi="Times New Roman"/>
          <w:sz w:val="20"/>
          <w:lang w:val="ro-MD"/>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lang w:val="ro-MD"/>
        </w:rPr>
      </w:pPr>
    </w:p>
    <w:bookmarkEnd w:id="48"/>
    <w:p w14:paraId="1C51A82A" w14:textId="77777777" w:rsidR="00AA1372" w:rsidRPr="00FF430B" w:rsidRDefault="00AA1372" w:rsidP="00950D18">
      <w:pPr>
        <w:pStyle w:val="a7"/>
        <w:tabs>
          <w:tab w:val="left" w:pos="567"/>
        </w:tabs>
        <w:rPr>
          <w:rFonts w:ascii="Times New Roman" w:hAnsi="Times New Roman"/>
          <w:b/>
          <w:szCs w:val="24"/>
          <w:lang w:val="ro-MD"/>
        </w:rPr>
      </w:pPr>
    </w:p>
    <w:p w14:paraId="03AD0F2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lang w:val="ro-MD"/>
        </w:rPr>
      </w:pPr>
    </w:p>
    <w:p w14:paraId="7A2AAB8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lang w:val="ro-MD"/>
        </w:rPr>
      </w:pPr>
    </w:p>
    <w:p w14:paraId="5D1725F5" w14:textId="77777777" w:rsidR="00AA1372" w:rsidRPr="00FF430B" w:rsidRDefault="00AA1372" w:rsidP="00950D18">
      <w:pPr>
        <w:pStyle w:val="a7"/>
        <w:tabs>
          <w:tab w:val="left" w:pos="567"/>
        </w:tabs>
        <w:rPr>
          <w:rFonts w:ascii="Times New Roman" w:hAnsi="Times New Roman"/>
          <w:szCs w:val="24"/>
          <w:lang w:val="ro-MD"/>
        </w:rPr>
      </w:pPr>
    </w:p>
    <w:p w14:paraId="5C17FDC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autorităţii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a7"/>
        <w:tabs>
          <w:tab w:val="left" w:pos="567"/>
        </w:tabs>
        <w:jc w:val="both"/>
        <w:rPr>
          <w:rFonts w:ascii="Times New Roman" w:hAnsi="Times New Roman"/>
          <w:szCs w:val="24"/>
          <w:lang w:val="ro-MD"/>
        </w:rPr>
      </w:pPr>
      <w:r w:rsidRPr="00FF430B">
        <w:rPr>
          <w:rFonts w:ascii="Times New Roman" w:hAnsi="Times New Roman"/>
          <w:szCs w:val="24"/>
          <w:lang w:val="ro-MD"/>
        </w:rPr>
        <w:t>fără ca acesta să aibă obligaţia de a-şi motiva cererea respectivă, cu condiţia</w:t>
      </w:r>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începînd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lang w:val="ro-MD"/>
        </w:rPr>
      </w:pPr>
    </w:p>
    <w:p w14:paraId="59A22C7D" w14:textId="77777777" w:rsidR="00AA1372" w:rsidRPr="00FF430B" w:rsidRDefault="00A227F2" w:rsidP="00E706C1">
      <w:pPr>
        <w:pStyle w:val="a7"/>
        <w:tabs>
          <w:tab w:val="left" w:pos="567"/>
        </w:tabs>
        <w:jc w:val="both"/>
        <w:rPr>
          <w:rFonts w:ascii="Times New Roman" w:hAnsi="Times New Roman"/>
          <w:szCs w:val="24"/>
          <w:lang w:val="ro-MD"/>
        </w:rPr>
      </w:pPr>
      <w:r w:rsidRPr="00FF430B">
        <w:rPr>
          <w:rFonts w:ascii="Times New Roman" w:hAnsi="Times New Roman"/>
          <w:szCs w:val="24"/>
          <w:lang w:val="ro-MD"/>
        </w:rPr>
        <w:t>Nu se execută vreo condiţie, specificată în documen</w:t>
      </w:r>
      <w:r w:rsidR="008726D2" w:rsidRPr="00FF430B">
        <w:rPr>
          <w:rFonts w:ascii="Times New Roman" w:hAnsi="Times New Roman"/>
          <w:szCs w:val="24"/>
          <w:lang w:val="ro-MD"/>
        </w:rPr>
        <w:t xml:space="preserve">ația de atribuire </w:t>
      </w:r>
      <w:r w:rsidRPr="00FF430B">
        <w:rPr>
          <w:rFonts w:ascii="Times New Roman" w:hAnsi="Times New Roman"/>
          <w:szCs w:val="24"/>
          <w:lang w:val="ro-MD"/>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Prezenta garanţie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r w:rsidRPr="00FF430B">
        <w:rPr>
          <w:rFonts w:ascii="Times New Roman" w:hAnsi="Times New Roman"/>
          <w:szCs w:val="24"/>
          <w:lang w:val="ro-MD"/>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9"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9"/>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a7"/>
              <w:tabs>
                <w:tab w:val="left" w:pos="567"/>
              </w:tabs>
              <w:rPr>
                <w:rFonts w:ascii="Times New Roman" w:hAnsi="Times New Roman"/>
                <w:szCs w:val="24"/>
                <w:lang w:val="ro-MD"/>
              </w:rPr>
            </w:pPr>
          </w:p>
          <w:p w14:paraId="407D3D03" w14:textId="77777777" w:rsidR="00AA1372" w:rsidRPr="00FF430B" w:rsidRDefault="00AA1372" w:rsidP="00950D18">
            <w:pPr>
              <w:pStyle w:val="a7"/>
              <w:tabs>
                <w:tab w:val="left" w:pos="567"/>
              </w:tabs>
              <w:rPr>
                <w:rFonts w:ascii="Times New Roman" w:hAnsi="Times New Roman"/>
                <w:szCs w:val="24"/>
                <w:lang w:val="ro-MD"/>
              </w:rPr>
            </w:pPr>
          </w:p>
          <w:p w14:paraId="1F9A6ED0" w14:textId="77777777" w:rsidR="00AA1372" w:rsidRPr="00FF430B" w:rsidRDefault="00AA1372" w:rsidP="00950D18">
            <w:pPr>
              <w:pStyle w:val="a7"/>
              <w:tabs>
                <w:tab w:val="left" w:pos="567"/>
              </w:tabs>
              <w:rPr>
                <w:rFonts w:ascii="Times New Roman" w:hAnsi="Times New Roman"/>
                <w:szCs w:val="24"/>
                <w:lang w:val="ro-MD"/>
              </w:rPr>
            </w:pPr>
          </w:p>
          <w:p w14:paraId="0299E96C"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a7"/>
              <w:tabs>
                <w:tab w:val="left" w:pos="567"/>
              </w:tabs>
              <w:rPr>
                <w:rFonts w:ascii="Times New Roman" w:hAnsi="Times New Roman"/>
                <w:szCs w:val="24"/>
                <w:lang w:val="ro-MD"/>
              </w:rPr>
            </w:pPr>
          </w:p>
          <w:p w14:paraId="54ABA37C" w14:textId="77777777" w:rsidR="00AA1372" w:rsidRPr="00FF430B" w:rsidRDefault="00AA1372" w:rsidP="00950D18">
            <w:pPr>
              <w:pStyle w:val="a7"/>
              <w:tabs>
                <w:tab w:val="left" w:pos="567"/>
              </w:tabs>
              <w:rPr>
                <w:rFonts w:ascii="Times New Roman" w:hAnsi="Times New Roman"/>
                <w:szCs w:val="24"/>
                <w:lang w:val="ro-MD"/>
              </w:rPr>
            </w:pPr>
          </w:p>
          <w:p w14:paraId="57ABB82B" w14:textId="77777777" w:rsidR="00AA1372" w:rsidRPr="00FF430B" w:rsidRDefault="00AA1372" w:rsidP="00950D18">
            <w:pPr>
              <w:pStyle w:val="a7"/>
              <w:tabs>
                <w:tab w:val="left" w:pos="567"/>
              </w:tabs>
              <w:rPr>
                <w:rFonts w:ascii="Times New Roman" w:hAnsi="Times New Roman"/>
                <w:szCs w:val="24"/>
                <w:lang w:val="ro-MD"/>
              </w:rPr>
            </w:pPr>
          </w:p>
          <w:p w14:paraId="71C52794"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50"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Studii, foto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a7"/>
              <w:tabs>
                <w:tab w:val="left" w:pos="567"/>
              </w:tabs>
              <w:rPr>
                <w:rFonts w:ascii="Times New Roman" w:hAnsi="Times New Roman"/>
                <w:szCs w:val="24"/>
                <w:lang w:val="ro-MD"/>
              </w:rPr>
            </w:pPr>
          </w:p>
          <w:p w14:paraId="7261E288" w14:textId="77777777" w:rsidR="00D01642" w:rsidRPr="00FF430B" w:rsidRDefault="00D01642" w:rsidP="00F43D02">
            <w:pPr>
              <w:pStyle w:val="a7"/>
              <w:tabs>
                <w:tab w:val="left" w:pos="567"/>
              </w:tabs>
              <w:rPr>
                <w:rFonts w:ascii="Times New Roman" w:hAnsi="Times New Roman"/>
                <w:szCs w:val="24"/>
                <w:lang w:val="ro-MD"/>
              </w:rPr>
            </w:pPr>
          </w:p>
          <w:p w14:paraId="303C6D39" w14:textId="77777777" w:rsidR="00D01642" w:rsidRPr="00FF430B" w:rsidRDefault="00D01642" w:rsidP="00F43D02">
            <w:pPr>
              <w:pStyle w:val="a7"/>
              <w:tabs>
                <w:tab w:val="left" w:pos="567"/>
              </w:tabs>
              <w:rPr>
                <w:rFonts w:ascii="Times New Roman" w:hAnsi="Times New Roman"/>
                <w:szCs w:val="24"/>
                <w:lang w:val="ro-MD"/>
              </w:rPr>
            </w:pPr>
          </w:p>
          <w:p w14:paraId="1936FA40"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a7"/>
              <w:tabs>
                <w:tab w:val="left" w:pos="567"/>
              </w:tabs>
              <w:rPr>
                <w:rFonts w:ascii="Times New Roman" w:hAnsi="Times New Roman"/>
                <w:szCs w:val="24"/>
                <w:lang w:val="ro-MD"/>
              </w:rPr>
            </w:pPr>
          </w:p>
          <w:p w14:paraId="3CEB5A05" w14:textId="77777777" w:rsidR="00D01642" w:rsidRPr="00FF430B" w:rsidRDefault="00D01642" w:rsidP="00F43D02">
            <w:pPr>
              <w:pStyle w:val="a7"/>
              <w:tabs>
                <w:tab w:val="left" w:pos="567"/>
              </w:tabs>
              <w:rPr>
                <w:rFonts w:ascii="Times New Roman" w:hAnsi="Times New Roman"/>
                <w:szCs w:val="24"/>
                <w:lang w:val="ro-MD"/>
              </w:rPr>
            </w:pPr>
          </w:p>
          <w:p w14:paraId="2BE9467D" w14:textId="77777777" w:rsidR="00D01642" w:rsidRPr="00FF430B" w:rsidRDefault="00D01642" w:rsidP="00F43D02">
            <w:pPr>
              <w:pStyle w:val="a7"/>
              <w:tabs>
                <w:tab w:val="left" w:pos="567"/>
              </w:tabs>
              <w:rPr>
                <w:rFonts w:ascii="Times New Roman" w:hAnsi="Times New Roman"/>
                <w:szCs w:val="24"/>
                <w:lang w:val="ro-MD"/>
              </w:rPr>
            </w:pPr>
          </w:p>
          <w:p w14:paraId="2F41E6A1"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50"/>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a7"/>
        <w:tabs>
          <w:tab w:val="left" w:pos="567"/>
        </w:tabs>
        <w:jc w:val="center"/>
        <w:rPr>
          <w:b/>
          <w:lang w:val="ro-MD"/>
        </w:rPr>
      </w:pPr>
      <w:r w:rsidRPr="00FF430B">
        <w:rPr>
          <w:b/>
          <w:lang w:val="ro-MD"/>
        </w:rPr>
        <w:t>privind experien</w:t>
      </w:r>
      <w:r w:rsidRPr="00FF430B">
        <w:rPr>
          <w:rFonts w:hint="eastAsia"/>
          <w:b/>
          <w:lang w:val="ro-MD"/>
        </w:rPr>
        <w:t>ţ</w:t>
      </w:r>
      <w:r w:rsidRPr="00FF430B">
        <w:rPr>
          <w:b/>
          <w:lang w:val="ro-MD"/>
        </w:rPr>
        <w:t>a similar</w:t>
      </w:r>
      <w:r w:rsidRPr="00FF430B">
        <w:rPr>
          <w:rFonts w:hint="eastAsia"/>
          <w:b/>
          <w:lang w:val="ro-MD"/>
        </w:rPr>
        <w:t>ă</w:t>
      </w:r>
    </w:p>
    <w:p w14:paraId="378B53B6" w14:textId="77777777" w:rsidR="00FB2FFC" w:rsidRPr="00FF430B" w:rsidRDefault="00FB2FFC">
      <w:pPr>
        <w:pStyle w:val="a7"/>
        <w:tabs>
          <w:tab w:val="left" w:pos="567"/>
        </w:tabs>
        <w:jc w:val="center"/>
        <w:rPr>
          <w:rFonts w:ascii="Times New Roman" w:hAnsi="Times New Roman"/>
          <w:b/>
          <w:szCs w:val="24"/>
          <w:lang w:val="ro-MD"/>
        </w:rPr>
      </w:pPr>
    </w:p>
    <w:p w14:paraId="77172FCD"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lang w:val="ro-MD"/>
        </w:rPr>
      </w:pPr>
      <w:r w:rsidRPr="00FF430B">
        <w:rPr>
          <w:rFonts w:ascii="Times New Roman" w:hAnsi="Times New Roman"/>
          <w:szCs w:val="24"/>
          <w:lang w:val="ro-MD"/>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a) iniţială</w:t>
      </w:r>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lang w:val="ro-MD"/>
        </w:rPr>
      </w:pPr>
      <w:r w:rsidRPr="00FF430B">
        <w:rPr>
          <w:rFonts w:ascii="Times New Roman" w:hAnsi="Times New Roman"/>
          <w:szCs w:val="24"/>
          <w:lang w:val="ro-MD"/>
        </w:rPr>
        <w:t>c) motivul de decalare a termenului contractat (dacă este cazul), care va fi susţinut pe bază de acte adiţionale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12. Alte aspecte relevante prin care ofertantul îşi</w:t>
      </w:r>
      <w:r w:rsidR="00DF4DCF">
        <w:rPr>
          <w:rFonts w:ascii="Times New Roman" w:hAnsi="Times New Roman"/>
          <w:szCs w:val="24"/>
          <w:lang w:val="ro-MD"/>
        </w:rPr>
        <w:t xml:space="preserve"> </w:t>
      </w:r>
      <w:r w:rsidRPr="00FF430B">
        <w:rPr>
          <w:rFonts w:ascii="Times New Roman" w:hAnsi="Times New Roman"/>
          <w:szCs w:val="24"/>
          <w:lang w:val="ro-MD"/>
        </w:rPr>
        <w:t>susţine</w:t>
      </w:r>
      <w:r w:rsidR="00DF4DCF">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51"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51"/>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af7"/>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2"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2"/>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3" w:name="_Toc449632664"/>
      <w:bookmarkStart w:id="54" w:name="_Toc449633156"/>
      <w:bookmarkStart w:id="55" w:name="_Toc449692111"/>
      <w:r w:rsidRPr="00FF430B">
        <w:rPr>
          <w:rFonts w:eastAsia="PMingLiU"/>
          <w:b/>
          <w:bCs/>
          <w:iCs/>
          <w:lang w:val="ro-MD" w:eastAsia="zh-CN"/>
        </w:rPr>
        <w:t>DECLARAŢIE</w:t>
      </w:r>
      <w:bookmarkEnd w:id="53"/>
      <w:bookmarkEnd w:id="54"/>
      <w:bookmarkEnd w:id="55"/>
    </w:p>
    <w:p w14:paraId="65E0A4FA" w14:textId="77777777" w:rsidR="00AA1372" w:rsidRPr="00FF430B" w:rsidRDefault="00A227F2" w:rsidP="00284ED0">
      <w:pPr>
        <w:tabs>
          <w:tab w:val="left" w:pos="720"/>
        </w:tabs>
        <w:jc w:val="center"/>
        <w:outlineLvl w:val="1"/>
        <w:rPr>
          <w:rFonts w:eastAsia="PMingLiU"/>
          <w:b/>
          <w:lang w:val="ro-MD" w:eastAsia="zh-CN"/>
        </w:rPr>
      </w:pPr>
      <w:bookmarkStart w:id="56" w:name="_Toc449632665"/>
      <w:bookmarkStart w:id="57" w:name="_Toc449633157"/>
      <w:bookmarkStart w:id="58"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6"/>
      <w:bookmarkEnd w:id="57"/>
      <w:bookmarkEnd w:id="58"/>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9"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9"/>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60"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60"/>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61"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61"/>
    <w:p w14:paraId="15C3F35D" w14:textId="77777777" w:rsidR="00AA1372" w:rsidRPr="00FF430B" w:rsidRDefault="0003591A" w:rsidP="008C0290">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a4"/>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1"/>
        <w:numPr>
          <w:ilvl w:val="0"/>
          <w:numId w:val="0"/>
        </w:numPr>
        <w:ind w:left="720"/>
        <w:rPr>
          <w:sz w:val="22"/>
          <w:szCs w:val="22"/>
          <w:lang w:val="ro-MD"/>
        </w:rPr>
      </w:pPr>
    </w:p>
    <w:p w14:paraId="04A21A3C" w14:textId="77777777" w:rsidR="00653E70" w:rsidRPr="00FF430B" w:rsidRDefault="00653E70" w:rsidP="00653E70">
      <w:pPr>
        <w:pStyle w:val="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2F556B">
            <w:pPr>
              <w:pStyle w:val="a"/>
              <w:numPr>
                <w:ilvl w:val="0"/>
                <w:numId w:val="23"/>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lang w:val="ro-MD"/>
        </w:rPr>
      </w:pPr>
      <w:bookmarkStart w:id="62" w:name="_Toc449692118"/>
      <w:bookmarkStart w:id="63" w:name="_Toc390252621"/>
      <w:r w:rsidRPr="00FF430B">
        <w:rPr>
          <w:rFonts w:ascii="Times New Roman" w:hAnsi="Times New Roman" w:cs="Times New Roman"/>
          <w:bCs w:val="0"/>
          <w:color w:val="auto"/>
          <w:sz w:val="24"/>
          <w:szCs w:val="24"/>
          <w:lang w:val="ro-MD"/>
        </w:rPr>
        <w:t>CAIET DE SARCINI</w:t>
      </w:r>
      <w:bookmarkEnd w:id="62"/>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3"/>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a"/>
        <w:numPr>
          <w:ilvl w:val="0"/>
          <w:numId w:val="0"/>
        </w:numPr>
        <w:rPr>
          <w:lang w:val="ro-MD"/>
        </w:rPr>
      </w:pPr>
    </w:p>
    <w:p w14:paraId="3FE3C444" w14:textId="77777777" w:rsidR="00233538" w:rsidRPr="00FF430B" w:rsidRDefault="0003591A" w:rsidP="00196AB4">
      <w:pPr>
        <w:ind w:firstLine="709"/>
        <w:jc w:val="both"/>
        <w:rPr>
          <w:lang w:val="ro-MD"/>
        </w:rPr>
      </w:pPr>
      <w:r w:rsidRPr="00FF430B">
        <w:rPr>
          <w:lang w:val="ro-MD"/>
        </w:rPr>
        <w:t>Obiectul_______________________________________________________________</w:t>
      </w:r>
    </w:p>
    <w:p w14:paraId="1FED3E8B" w14:textId="77777777" w:rsidR="00233538" w:rsidRPr="00FF430B" w:rsidRDefault="0003591A" w:rsidP="00196AB4">
      <w:pPr>
        <w:ind w:firstLine="709"/>
        <w:jc w:val="center"/>
        <w:rPr>
          <w:lang w:val="ro-MD"/>
        </w:rPr>
      </w:pPr>
      <w:r w:rsidRPr="00FF430B">
        <w:rPr>
          <w:i/>
          <w:lang w:val="ro-MD"/>
        </w:rPr>
        <w:t>(denumirea, adresa)</w:t>
      </w:r>
    </w:p>
    <w:p w14:paraId="6B852C2A" w14:textId="77777777" w:rsidR="00233538" w:rsidRPr="00FF430B" w:rsidRDefault="0003591A" w:rsidP="00196AB4">
      <w:pPr>
        <w:ind w:firstLine="709"/>
        <w:jc w:val="both"/>
        <w:rPr>
          <w:lang w:val="ro-MD"/>
        </w:rPr>
      </w:pPr>
      <w:r w:rsidRPr="00FF430B">
        <w:rPr>
          <w:lang w:val="ro-MD"/>
        </w:rPr>
        <w:t>Autoritatea contractantă__________________________________________________</w:t>
      </w:r>
    </w:p>
    <w:p w14:paraId="6EFC4702" w14:textId="77777777" w:rsidR="00233538" w:rsidRPr="00FF430B" w:rsidRDefault="0003591A" w:rsidP="00196AB4">
      <w:pPr>
        <w:ind w:firstLine="709"/>
        <w:jc w:val="center"/>
        <w:rPr>
          <w:i/>
          <w:lang w:val="ro-MD"/>
        </w:rPr>
      </w:pP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a7"/>
        <w:tabs>
          <w:tab w:val="left" w:pos="567"/>
        </w:tabs>
        <w:rPr>
          <w:rFonts w:ascii="Times New Roman" w:hAnsi="Times New Roman"/>
          <w:szCs w:val="24"/>
          <w:lang w:val="ro-MD"/>
        </w:rPr>
      </w:pPr>
    </w:p>
    <w:p w14:paraId="2258319A" w14:textId="77777777" w:rsidR="00AA7E9A" w:rsidRPr="00FF430B" w:rsidRDefault="00AA7E9A" w:rsidP="009E2657">
      <w:pPr>
        <w:pStyle w:val="a7"/>
        <w:tabs>
          <w:tab w:val="left" w:pos="567"/>
        </w:tabs>
        <w:rPr>
          <w:rFonts w:ascii="Times New Roman" w:hAnsi="Times New Roman"/>
          <w:szCs w:val="24"/>
          <w:lang w:val="ro-MD"/>
        </w:rPr>
      </w:pPr>
    </w:p>
    <w:p w14:paraId="2C73A8CE" w14:textId="29DE13C2" w:rsidR="00AA7E9A" w:rsidRDefault="00AA7E9A" w:rsidP="009E2657">
      <w:pPr>
        <w:pStyle w:val="a7"/>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lang w:val="ro-MD"/>
        </w:rPr>
        <w:sectPr w:rsidR="006537B3" w:rsidRPr="00FF430B" w:rsidSect="00837D1C">
          <w:footerReference w:type="first" r:id="rId15"/>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24</w:t>
      </w:r>
    </w:p>
    <w:p w14:paraId="148C53EF"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667CB8EF" w14:textId="77777777" w:rsidR="000C5DFB" w:rsidRPr="00FF430B" w:rsidRDefault="000C5DFB" w:rsidP="000C5DFB">
      <w:pPr>
        <w:jc w:val="right"/>
        <w:rPr>
          <w:noProof w:val="0"/>
          <w:lang w:val="ro-MD"/>
        </w:rPr>
      </w:pPr>
      <w:r w:rsidRPr="00FF430B">
        <w:rPr>
          <w:noProof w:val="0"/>
          <w:lang w:val="ro-MD"/>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lang w:val="ro-MD"/>
        </w:rPr>
      </w:pPr>
    </w:p>
    <w:p w14:paraId="198F0059" w14:textId="0E578F37" w:rsidR="006F2895" w:rsidRPr="006F2895" w:rsidRDefault="006F2895" w:rsidP="006F2895">
      <w:pPr>
        <w:jc w:val="center"/>
        <w:rPr>
          <w:b/>
          <w:lang w:val="ro-MD"/>
        </w:rPr>
      </w:pPr>
      <w:r w:rsidRPr="006F2895">
        <w:rPr>
          <w:b/>
          <w:lang w:val="ro-MD"/>
        </w:rPr>
        <w:t>CAIET DE SARCINI</w:t>
      </w:r>
    </w:p>
    <w:p w14:paraId="6128C101" w14:textId="77777777" w:rsidR="000E4D7D" w:rsidRPr="00FF430B" w:rsidRDefault="000E4D7D" w:rsidP="000E4D7D">
      <w:pPr>
        <w:rPr>
          <w:lang w:val="ro-MD"/>
        </w:rPr>
      </w:pPr>
    </w:p>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SERVICII DE PROIECTARE</w:t>
      </w:r>
    </w:p>
    <w:p w14:paraId="13ABEDBB" w14:textId="6B925F93" w:rsidR="00E71F7B" w:rsidRPr="00FF430B" w:rsidRDefault="00E71F7B" w:rsidP="007B392A">
      <w:pPr>
        <w:pStyle w:val="a"/>
        <w:numPr>
          <w:ilvl w:val="0"/>
          <w:numId w:val="0"/>
        </w:numPr>
        <w:rPr>
          <w:lang w:val="ro-MD"/>
        </w:rPr>
      </w:pPr>
    </w:p>
    <w:p w14:paraId="45CBD70E" w14:textId="77777777" w:rsidR="00233538" w:rsidRPr="00FF430B" w:rsidRDefault="00233538" w:rsidP="002F556B">
      <w:pPr>
        <w:pStyle w:val="a"/>
        <w:numPr>
          <w:ilvl w:val="0"/>
          <w:numId w:val="15"/>
        </w:numPr>
        <w:ind w:left="0"/>
        <w:contextualSpacing/>
        <w:rPr>
          <w:lang w:val="ro-MD"/>
        </w:rPr>
      </w:pPr>
      <w:r w:rsidRPr="00FF430B">
        <w:rPr>
          <w:b/>
          <w:lang w:val="ro-MD"/>
        </w:rPr>
        <w:t>Denumirea</w:t>
      </w:r>
      <w:r w:rsidR="009453D7" w:rsidRPr="00FF430B">
        <w:rPr>
          <w:b/>
          <w:lang w:val="ro-MD"/>
        </w:rPr>
        <w:t xml:space="preserve"> obiect</w:t>
      </w:r>
      <w:r w:rsidRPr="00FF430B">
        <w:rPr>
          <w:b/>
          <w:lang w:val="ro-MD"/>
        </w:rPr>
        <w:t>ului</w:t>
      </w:r>
    </w:p>
    <w:p w14:paraId="38060FCD" w14:textId="77777777" w:rsidR="00233538" w:rsidRPr="00FF430B" w:rsidRDefault="00233538" w:rsidP="007B392A">
      <w:pPr>
        <w:pStyle w:val="a"/>
        <w:numPr>
          <w:ilvl w:val="0"/>
          <w:numId w:val="0"/>
        </w:numPr>
        <w:rPr>
          <w:lang w:val="ro-MD"/>
        </w:rPr>
      </w:pPr>
      <w:r w:rsidRPr="00FF430B">
        <w:rPr>
          <w:lang w:val="ro-MD"/>
        </w:rPr>
        <w:t xml:space="preserve">Se precizează descrierea generală a </w:t>
      </w:r>
      <w:r w:rsidR="00ED3247" w:rsidRPr="00FF430B">
        <w:rPr>
          <w:lang w:val="ro-MD"/>
        </w:rPr>
        <w:t>obiectului</w:t>
      </w:r>
      <w:r w:rsidR="007B392A" w:rsidRPr="00FF430B">
        <w:rPr>
          <w:lang w:val="ro-MD"/>
        </w:rPr>
        <w:t xml:space="preserve"> de proiectare.</w:t>
      </w:r>
    </w:p>
    <w:p w14:paraId="5B98EB89"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Ampla</w:t>
      </w:r>
      <w:r w:rsidR="009453D7" w:rsidRPr="00FF430B">
        <w:rPr>
          <w:b/>
          <w:lang w:val="ro-MD"/>
        </w:rPr>
        <w:t>sarea obiectu</w:t>
      </w:r>
      <w:r w:rsidRPr="00FF430B">
        <w:rPr>
          <w:b/>
          <w:lang w:val="ro-MD"/>
        </w:rPr>
        <w:t xml:space="preserve">lui </w:t>
      </w:r>
    </w:p>
    <w:p w14:paraId="1490CC3A" w14:textId="77777777" w:rsidR="00233538" w:rsidRPr="00FF430B" w:rsidRDefault="007B392A" w:rsidP="007B392A">
      <w:pPr>
        <w:pStyle w:val="a"/>
        <w:numPr>
          <w:ilvl w:val="0"/>
          <w:numId w:val="0"/>
        </w:numPr>
        <w:rPr>
          <w:lang w:val="ro-MD"/>
        </w:rPr>
      </w:pPr>
      <w:r w:rsidRPr="00FF430B">
        <w:rPr>
          <w:lang w:val="ro-MD"/>
        </w:rPr>
        <w:t>Se precizează adresa.</w:t>
      </w:r>
    </w:p>
    <w:p w14:paraId="11F77E4D" w14:textId="77777777" w:rsidR="00233538" w:rsidRPr="00FF430B" w:rsidRDefault="00233538" w:rsidP="002F556B">
      <w:pPr>
        <w:pStyle w:val="a"/>
        <w:numPr>
          <w:ilvl w:val="0"/>
          <w:numId w:val="15"/>
        </w:numPr>
        <w:tabs>
          <w:tab w:val="clear" w:pos="1134"/>
        </w:tabs>
        <w:ind w:left="0"/>
        <w:contextualSpacing/>
        <w:rPr>
          <w:rStyle w:val="shorttext"/>
          <w:lang w:val="ro-MD"/>
        </w:rPr>
      </w:pPr>
      <w:r w:rsidRPr="00FF430B">
        <w:rPr>
          <w:b/>
          <w:lang w:val="ro-MD"/>
        </w:rPr>
        <w:t>Beneficiar</w:t>
      </w:r>
      <w:r w:rsidRPr="00FF430B">
        <w:rPr>
          <w:rStyle w:val="shorttext"/>
          <w:lang w:val="ro-MD"/>
        </w:rPr>
        <w:t xml:space="preserve">/investitor </w:t>
      </w:r>
    </w:p>
    <w:p w14:paraId="5EB51069" w14:textId="77777777" w:rsidR="00233538" w:rsidRPr="00FF430B" w:rsidRDefault="00233538" w:rsidP="007B392A">
      <w:pPr>
        <w:pStyle w:val="a"/>
        <w:numPr>
          <w:ilvl w:val="0"/>
          <w:numId w:val="0"/>
        </w:numPr>
        <w:rPr>
          <w:lang w:val="ro-MD"/>
        </w:rPr>
      </w:pPr>
      <w:r w:rsidRPr="00FF430B">
        <w:rPr>
          <w:lang w:val="ro-MD"/>
        </w:rPr>
        <w:t xml:space="preserve">Se precizează </w:t>
      </w:r>
      <w:r w:rsidRPr="00FF430B">
        <w:rPr>
          <w:rStyle w:val="shorttext"/>
          <w:lang w:val="ro-MD"/>
        </w:rPr>
        <w:t>Autoritate</w:t>
      </w:r>
      <w:r w:rsidR="006B6292" w:rsidRPr="00FF430B">
        <w:rPr>
          <w:rStyle w:val="shorttext"/>
          <w:lang w:val="ro-MD"/>
        </w:rPr>
        <w:t>a</w:t>
      </w:r>
      <w:r w:rsidRPr="00FF430B">
        <w:rPr>
          <w:rStyle w:val="shorttext"/>
          <w:lang w:val="ro-MD"/>
        </w:rPr>
        <w:t xml:space="preserve"> contractantă</w:t>
      </w:r>
      <w:r w:rsidR="006D4EE2" w:rsidRPr="00FF430B">
        <w:rPr>
          <w:rStyle w:val="shorttext"/>
          <w:lang w:val="ro-MD"/>
        </w:rPr>
        <w:t>.</w:t>
      </w:r>
    </w:p>
    <w:p w14:paraId="63436E13"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Statutul de protecție  </w:t>
      </w:r>
    </w:p>
    <w:p w14:paraId="2CE2B841" w14:textId="77777777" w:rsidR="00806E2B" w:rsidRPr="00FF430B" w:rsidRDefault="00233538" w:rsidP="007B392A">
      <w:pPr>
        <w:pStyle w:val="a"/>
        <w:numPr>
          <w:ilvl w:val="0"/>
          <w:numId w:val="0"/>
        </w:numPr>
        <w:rPr>
          <w:lang w:val="ro-MD"/>
        </w:rPr>
      </w:pPr>
      <w:r w:rsidRPr="00FF430B">
        <w:rPr>
          <w:lang w:val="ro-MD"/>
        </w:rPr>
        <w:t>Se precizează</w:t>
      </w:r>
      <w:r w:rsidR="002253A6" w:rsidRPr="00FF430B">
        <w:rPr>
          <w:lang w:val="ro-MD"/>
        </w:rPr>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lang w:val="ro-MD"/>
        </w:rPr>
      </w:pPr>
      <w:r w:rsidRPr="00FF430B">
        <w:rPr>
          <w:b/>
          <w:lang w:val="ro-MD"/>
        </w:rPr>
        <w:t>Temeiul proiectării</w:t>
      </w:r>
    </w:p>
    <w:p w14:paraId="3110EF6C" w14:textId="77777777" w:rsidR="00806E2B" w:rsidRPr="00FF430B" w:rsidRDefault="00806E2B" w:rsidP="007B392A">
      <w:pPr>
        <w:pStyle w:val="a"/>
        <w:numPr>
          <w:ilvl w:val="0"/>
          <w:numId w:val="0"/>
        </w:numPr>
        <w:tabs>
          <w:tab w:val="clear" w:pos="1134"/>
        </w:tabs>
        <w:contextualSpacing/>
        <w:rPr>
          <w:lang w:val="ro-MD"/>
        </w:rPr>
      </w:pPr>
      <w:r w:rsidRPr="00FF430B">
        <w:rPr>
          <w:lang w:val="ro-MD"/>
        </w:rPr>
        <w:t>Se precizează tem</w:t>
      </w:r>
      <w:r w:rsidR="007B392A" w:rsidRPr="00FF430B">
        <w:rPr>
          <w:lang w:val="ro-MD"/>
        </w:rPr>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Descrierea obiectului </w:t>
      </w:r>
    </w:p>
    <w:p w14:paraId="1A12A933" w14:textId="77777777" w:rsidR="00233538" w:rsidRPr="00FF430B" w:rsidRDefault="00233538" w:rsidP="007B392A">
      <w:pPr>
        <w:rPr>
          <w:lang w:val="ro-MD"/>
        </w:rPr>
      </w:pPr>
      <w:r w:rsidRPr="00FF430B">
        <w:rPr>
          <w:lang w:val="ro-MD"/>
        </w:rPr>
        <w:t>Se precizează caracteristicile tehnice ale obiectului</w:t>
      </w:r>
      <w:r w:rsidR="002253A6" w:rsidRPr="00FF430B">
        <w:rPr>
          <w:lang w:val="ro-MD"/>
        </w:rPr>
        <w:t>.</w:t>
      </w:r>
    </w:p>
    <w:p w14:paraId="58F1CEAF" w14:textId="77777777" w:rsidR="00233538" w:rsidRPr="00FF430B" w:rsidRDefault="00233538" w:rsidP="002F556B">
      <w:pPr>
        <w:pStyle w:val="a"/>
        <w:numPr>
          <w:ilvl w:val="0"/>
          <w:numId w:val="15"/>
        </w:numPr>
        <w:ind w:left="0"/>
        <w:contextualSpacing/>
        <w:rPr>
          <w:lang w:val="ro-MD"/>
        </w:rPr>
      </w:pPr>
      <w:r w:rsidRPr="00FF430B">
        <w:rPr>
          <w:b/>
          <w:lang w:val="ro-MD"/>
        </w:rPr>
        <w:t>Justificarea elaborării documentației de proiect</w:t>
      </w:r>
    </w:p>
    <w:p w14:paraId="4F930283" w14:textId="77777777" w:rsidR="002253A6" w:rsidRPr="00FF430B" w:rsidRDefault="002253A6" w:rsidP="007B392A">
      <w:pPr>
        <w:rPr>
          <w:lang w:val="ro-MD"/>
        </w:rPr>
      </w:pPr>
      <w:r w:rsidRPr="00FF430B">
        <w:rPr>
          <w:lang w:val="ro-MD"/>
        </w:rPr>
        <w:t>Se precizează neces</w:t>
      </w:r>
      <w:r w:rsidR="007B392A" w:rsidRPr="00FF430B">
        <w:rPr>
          <w:lang w:val="ro-MD"/>
        </w:rPr>
        <w:t>itatea elaborării documentației</w:t>
      </w:r>
      <w:r w:rsidR="006D4EE2" w:rsidRPr="00FF430B">
        <w:rPr>
          <w:lang w:val="ro-MD"/>
        </w:rPr>
        <w:t>.</w:t>
      </w:r>
    </w:p>
    <w:p w14:paraId="55D44DDB"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lucrările planificate la obiect</w:t>
      </w:r>
    </w:p>
    <w:p w14:paraId="4CBBA479" w14:textId="77777777" w:rsidR="00233538" w:rsidRPr="00FF430B" w:rsidRDefault="002253A6" w:rsidP="007B392A">
      <w:pPr>
        <w:pStyle w:val="a"/>
        <w:numPr>
          <w:ilvl w:val="0"/>
          <w:numId w:val="0"/>
        </w:numPr>
        <w:rPr>
          <w:rStyle w:val="shorttext"/>
          <w:lang w:val="ro-MD"/>
        </w:rPr>
      </w:pPr>
      <w:r w:rsidRPr="00FF430B">
        <w:rPr>
          <w:lang w:val="ro-MD"/>
        </w:rPr>
        <w:t xml:space="preserve">Se precizează tipul lucrărilor pentru care </w:t>
      </w:r>
      <w:r w:rsidR="009E719D" w:rsidRPr="00FF430B">
        <w:rPr>
          <w:lang w:val="ro-MD"/>
        </w:rPr>
        <w:t>este necesar</w:t>
      </w:r>
      <w:r w:rsidRPr="00FF430B">
        <w:rPr>
          <w:lang w:val="ro-MD"/>
        </w:rPr>
        <w:t>ă elabo</w:t>
      </w:r>
      <w:r w:rsidR="007B392A" w:rsidRPr="00FF430B">
        <w:rPr>
          <w:lang w:val="ro-MD"/>
        </w:rPr>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succesiunea și componența documentației de proiect</w:t>
      </w:r>
      <w:r w:rsidR="00F70979" w:rsidRPr="00FF430B">
        <w:rPr>
          <w:b/>
          <w:lang w:val="ro-MD"/>
        </w:rPr>
        <w:t>. Cerințe de bază privind soluțiile arhitectural-planimetrice</w:t>
      </w:r>
    </w:p>
    <w:p w14:paraId="31E858DA" w14:textId="77777777" w:rsidR="00C6589F" w:rsidRPr="00FF430B" w:rsidRDefault="002253A6" w:rsidP="00C6589F">
      <w:pPr>
        <w:tabs>
          <w:tab w:val="left" w:pos="990"/>
        </w:tabs>
        <w:jc w:val="both"/>
        <w:rPr>
          <w:lang w:val="ro-MD"/>
        </w:rPr>
      </w:pPr>
      <w:r w:rsidRPr="00FF430B">
        <w:rPr>
          <w:lang w:val="ro-MD"/>
        </w:rPr>
        <w:t xml:space="preserve">Se precizează </w:t>
      </w:r>
      <w:r w:rsidR="00233538" w:rsidRPr="00FF430B">
        <w:rPr>
          <w:lang w:val="ro-MD"/>
        </w:rPr>
        <w:t>etape</w:t>
      </w:r>
      <w:r w:rsidRPr="00FF430B">
        <w:rPr>
          <w:lang w:val="ro-MD"/>
        </w:rPr>
        <w:t xml:space="preserve">le, cerințele privindexecuția </w:t>
      </w:r>
      <w:r w:rsidR="00233538" w:rsidRPr="00FF430B">
        <w:rPr>
          <w:lang w:val="ro-MD"/>
        </w:rPr>
        <w:t>documentației de proiect</w:t>
      </w:r>
      <w:r w:rsidR="00F70979" w:rsidRPr="00FF430B">
        <w:rPr>
          <w:lang w:val="ro-MD"/>
        </w:rPr>
        <w:t xml:space="preserve"> etc</w:t>
      </w:r>
      <w:r w:rsidRPr="00FF430B">
        <w:rPr>
          <w:lang w:val="ro-MD"/>
        </w:rPr>
        <w:t>.</w:t>
      </w:r>
    </w:p>
    <w:p w14:paraId="39A571CC" w14:textId="77777777" w:rsidR="00C6589F" w:rsidRPr="00FF430B" w:rsidRDefault="00C6589F" w:rsidP="000E4D7D">
      <w:pPr>
        <w:tabs>
          <w:tab w:val="left" w:pos="990"/>
        </w:tabs>
        <w:ind w:left="-426"/>
        <w:jc w:val="both"/>
        <w:rPr>
          <w:lang w:val="ro-MD"/>
        </w:rPr>
      </w:pPr>
      <w:r w:rsidRPr="00FF430B">
        <w:rPr>
          <w:b/>
          <w:lang w:val="ro-MD"/>
        </w:rPr>
        <w:t>10.</w:t>
      </w:r>
      <w:r w:rsidR="0019071C" w:rsidRPr="00FF430B">
        <w:rPr>
          <w:b/>
          <w:lang w:val="ro-MD"/>
        </w:rPr>
        <w:t xml:space="preserve"> </w:t>
      </w:r>
      <w:r w:rsidRPr="00FF430B">
        <w:rPr>
          <w:b/>
          <w:lang w:val="ro-MD"/>
        </w:rPr>
        <w:t>Documente obligatorii la depunerea ofertei</w:t>
      </w:r>
    </w:p>
    <w:p w14:paraId="1B0B6758" w14:textId="77777777" w:rsidR="000E4D7D" w:rsidRPr="00FF430B" w:rsidRDefault="00C6589F" w:rsidP="000E4D7D">
      <w:pPr>
        <w:jc w:val="both"/>
        <w:rPr>
          <w:lang w:val="ro-MD"/>
        </w:rPr>
      </w:pPr>
      <w:r w:rsidRPr="00FF430B">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lang w:val="ro-MD"/>
        </w:rPr>
      </w:pPr>
      <w:r w:rsidRPr="00FF430B">
        <w:rPr>
          <w:b/>
          <w:lang w:val="ro-MD"/>
        </w:rPr>
        <w:t xml:space="preserve">11. </w:t>
      </w:r>
      <w:r w:rsidR="00C6589F" w:rsidRPr="00FF430B">
        <w:rPr>
          <w:b/>
          <w:lang w:val="ro-MD"/>
        </w:rPr>
        <w:t>Documente obligatorii la evaluarea ofertelor.</w:t>
      </w:r>
    </w:p>
    <w:p w14:paraId="4BCBB65C" w14:textId="77777777" w:rsidR="00C6589F" w:rsidRPr="00FF430B" w:rsidRDefault="0019071C" w:rsidP="000E4D7D">
      <w:pPr>
        <w:ind w:hanging="426"/>
        <w:jc w:val="both"/>
        <w:rPr>
          <w:b/>
          <w:lang w:val="ro-MD"/>
        </w:rPr>
      </w:pPr>
      <w:r w:rsidRPr="00FF430B">
        <w:rPr>
          <w:lang w:val="ro-MD"/>
        </w:rPr>
        <w:t xml:space="preserve">      </w:t>
      </w:r>
      <w:r w:rsidR="00C6589F" w:rsidRPr="00FF430B">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
        <w:numPr>
          <w:ilvl w:val="0"/>
          <w:numId w:val="0"/>
        </w:numPr>
        <w:ind w:left="360" w:right="-1"/>
        <w:rPr>
          <w:lang w:val="ro-MD"/>
        </w:rPr>
      </w:pPr>
    </w:p>
    <w:p w14:paraId="1C961E5F" w14:textId="77777777" w:rsidR="009453D7" w:rsidRPr="00FF430B" w:rsidRDefault="009453D7" w:rsidP="007B392A">
      <w:pPr>
        <w:ind w:firstLine="142"/>
        <w:jc w:val="both"/>
        <w:rPr>
          <w:b/>
          <w:bCs/>
          <w:lang w:val="ro-MD"/>
        </w:rPr>
      </w:pPr>
    </w:p>
    <w:p w14:paraId="4617F6F5" w14:textId="77777777" w:rsidR="00E71F7B" w:rsidRPr="00FF430B" w:rsidRDefault="00E71F7B" w:rsidP="007B392A">
      <w:pPr>
        <w:ind w:firstLine="142"/>
        <w:jc w:val="both"/>
        <w:rPr>
          <w:b/>
          <w:lang w:val="ro-MD"/>
        </w:rPr>
      </w:pPr>
      <w:r w:rsidRPr="00FF430B">
        <w:rPr>
          <w:b/>
          <w:bCs/>
          <w:lang w:val="ro-MD"/>
        </w:rPr>
        <w:t xml:space="preserve">Autoritatea contractantă </w:t>
      </w:r>
      <w:r w:rsidRPr="00FF430B">
        <w:rPr>
          <w:lang w:val="ro-MD"/>
        </w:rPr>
        <w:t> ___________              </w:t>
      </w:r>
      <w:r w:rsidRPr="00FF430B">
        <w:rPr>
          <w:b/>
          <w:bCs/>
          <w:lang w:val="ro-MD"/>
        </w:rPr>
        <w:t>Data</w:t>
      </w:r>
      <w:r w:rsidR="005309C1" w:rsidRPr="00FF430B">
        <w:rPr>
          <w:lang w:val="ro-MD"/>
        </w:rPr>
        <w:t>„</w:t>
      </w:r>
      <w:r w:rsidRPr="00FF430B">
        <w:rPr>
          <w:lang w:val="ro-MD"/>
        </w:rPr>
        <w:t>____"__________________</w:t>
      </w:r>
    </w:p>
    <w:p w14:paraId="2069E3AE" w14:textId="77777777" w:rsidR="00806E2B" w:rsidRPr="00FF430B" w:rsidRDefault="00806E2B" w:rsidP="00196AB4">
      <w:pPr>
        <w:pStyle w:val="a"/>
        <w:numPr>
          <w:ilvl w:val="0"/>
          <w:numId w:val="0"/>
        </w:numPr>
        <w:ind w:right="-1"/>
        <w:rPr>
          <w:i/>
          <w:lang w:val="ro-MD"/>
        </w:rPr>
      </w:pPr>
    </w:p>
    <w:p w14:paraId="1950596A" w14:textId="77777777" w:rsidR="00806E2B" w:rsidRPr="00FF430B" w:rsidRDefault="00806E2B" w:rsidP="00196AB4">
      <w:pPr>
        <w:pStyle w:val="a"/>
        <w:numPr>
          <w:ilvl w:val="0"/>
          <w:numId w:val="0"/>
        </w:numPr>
        <w:ind w:right="-1"/>
        <w:rPr>
          <w:i/>
          <w:lang w:val="ro-MD"/>
        </w:rPr>
      </w:pPr>
    </w:p>
    <w:p w14:paraId="3A82EAC2" w14:textId="77777777" w:rsidR="00E57AFE" w:rsidRPr="00FF430B" w:rsidRDefault="00E57AFE" w:rsidP="008A652C">
      <w:pPr>
        <w:ind w:firstLine="709"/>
        <w:jc w:val="both"/>
        <w:rPr>
          <w:i/>
          <w:iCs/>
          <w:lang w:val="ro-MD"/>
        </w:rPr>
      </w:pPr>
    </w:p>
    <w:p w14:paraId="4B74F79B" w14:textId="77777777" w:rsidR="00E57AFE" w:rsidRPr="00FF430B" w:rsidRDefault="00E57AFE" w:rsidP="008A652C">
      <w:pPr>
        <w:ind w:firstLine="709"/>
        <w:jc w:val="both"/>
        <w:rPr>
          <w:i/>
          <w:iCs/>
          <w:lang w:val="ro-MD"/>
        </w:rPr>
      </w:pPr>
    </w:p>
    <w:p w14:paraId="614BDB0F" w14:textId="77777777" w:rsidR="00E57AFE" w:rsidRPr="00FF430B" w:rsidRDefault="00E57AFE" w:rsidP="008A652C">
      <w:pPr>
        <w:ind w:firstLine="709"/>
        <w:jc w:val="both"/>
        <w:rPr>
          <w:i/>
          <w:iCs/>
          <w:lang w:val="ro-MD"/>
        </w:rPr>
      </w:pPr>
    </w:p>
    <w:p w14:paraId="361FC1EA" w14:textId="77777777" w:rsidR="00E57AFE" w:rsidRPr="00FF430B" w:rsidRDefault="00E57AFE" w:rsidP="008A652C">
      <w:pPr>
        <w:ind w:firstLine="709"/>
        <w:jc w:val="both"/>
        <w:rPr>
          <w:i/>
          <w:iCs/>
          <w:lang w:val="ro-MD"/>
        </w:rPr>
      </w:pPr>
    </w:p>
    <w:p w14:paraId="7B5F0452" w14:textId="77777777" w:rsidR="008A652C" w:rsidRPr="00FF430B" w:rsidRDefault="008A652C" w:rsidP="008A652C">
      <w:pPr>
        <w:ind w:firstLine="709"/>
        <w:jc w:val="both"/>
        <w:rPr>
          <w:lang w:val="ro-MD"/>
        </w:rPr>
      </w:pPr>
      <w:r w:rsidRPr="00FF430B">
        <w:rPr>
          <w:i/>
          <w:iCs/>
          <w:lang w:val="ro-MD"/>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
        <w:numPr>
          <w:ilvl w:val="0"/>
          <w:numId w:val="0"/>
        </w:numPr>
        <w:ind w:right="-1"/>
        <w:rPr>
          <w:i/>
          <w:lang w:val="ro-MD"/>
        </w:rPr>
      </w:pPr>
    </w:p>
    <w:p w14:paraId="35367A78" w14:textId="77777777" w:rsidR="002D6E71" w:rsidRPr="00FF430B" w:rsidRDefault="002D6E71" w:rsidP="00196AB4">
      <w:pPr>
        <w:pStyle w:val="a"/>
        <w:numPr>
          <w:ilvl w:val="0"/>
          <w:numId w:val="0"/>
        </w:numPr>
        <w:ind w:right="-1"/>
        <w:rPr>
          <w:i/>
          <w:lang w:val="ro-MD"/>
        </w:rPr>
      </w:pPr>
    </w:p>
    <w:p w14:paraId="66AE216F" w14:textId="77777777" w:rsidR="001F7AEE" w:rsidRDefault="001F7AEE" w:rsidP="000C5DFB">
      <w:pPr>
        <w:jc w:val="right"/>
        <w:rPr>
          <w:noProof w:val="0"/>
          <w:lang w:val="ro-MD"/>
        </w:rPr>
      </w:pPr>
    </w:p>
    <w:p w14:paraId="236B193B" w14:textId="77777777" w:rsidR="001F7AEE" w:rsidRDefault="001F7AEE" w:rsidP="000C5DFB">
      <w:pPr>
        <w:jc w:val="right"/>
        <w:rPr>
          <w:noProof w:val="0"/>
          <w:lang w:val="ro-MD"/>
        </w:rPr>
      </w:pPr>
    </w:p>
    <w:p w14:paraId="0605112F" w14:textId="4145877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a"/>
        <w:numPr>
          <w:ilvl w:val="0"/>
          <w:numId w:val="0"/>
        </w:numPr>
        <w:ind w:right="-1"/>
        <w:rPr>
          <w:i/>
          <w:lang w:val="ro-MD"/>
        </w:rPr>
      </w:pPr>
    </w:p>
    <w:p w14:paraId="7A2D4CB9" w14:textId="77777777" w:rsidR="002D6E71" w:rsidRPr="00FF430B" w:rsidRDefault="002D6E71" w:rsidP="00196AB4">
      <w:pPr>
        <w:pStyle w:val="a"/>
        <w:numPr>
          <w:ilvl w:val="0"/>
          <w:numId w:val="0"/>
        </w:numPr>
        <w:ind w:right="-1"/>
        <w:rPr>
          <w:i/>
          <w:lang w:val="ro-MD"/>
        </w:rPr>
      </w:pPr>
    </w:p>
    <w:p w14:paraId="36E55B8E" w14:textId="77777777" w:rsidR="002D6E71" w:rsidRPr="00FF430B" w:rsidRDefault="002D6E71" w:rsidP="00196AB4">
      <w:pPr>
        <w:pStyle w:val="a"/>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a"/>
        <w:numPr>
          <w:ilvl w:val="0"/>
          <w:numId w:val="0"/>
        </w:numPr>
        <w:ind w:right="-1"/>
        <w:rPr>
          <w:lang w:val="ro-MD"/>
        </w:rPr>
      </w:pPr>
    </w:p>
    <w:p w14:paraId="135D94E2" w14:textId="77777777" w:rsidR="00806E2B" w:rsidRPr="00FF430B" w:rsidRDefault="00806E2B" w:rsidP="00196AB4">
      <w:pPr>
        <w:pStyle w:val="a"/>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rPr>
                <w:lang w:val="ro-MD"/>
              </w:rPr>
            </w:pPr>
          </w:p>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77777777"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________________</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a"/>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a"/>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0DDC2D10" w14:textId="77777777" w:rsidR="00460653" w:rsidRPr="00FF430B" w:rsidRDefault="00460653" w:rsidP="00385C85">
            <w:pPr>
              <w:pStyle w:val="af2"/>
              <w:tabs>
                <w:tab w:val="left" w:pos="567"/>
                <w:tab w:val="right" w:pos="9531"/>
              </w:tabs>
              <w:ind w:firstLine="0"/>
              <w:rPr>
                <w:lang w:val="ro-MD"/>
              </w:rPr>
            </w:pPr>
            <w:r w:rsidRPr="00FF430B">
              <w:rPr>
                <w:lang w:val="ro-MD"/>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rPr>
                <w:lang w:val="ro-MD"/>
              </w:rPr>
            </w:pPr>
            <w:r w:rsidRPr="00FF430B">
              <w:rPr>
                <w:lang w:val="ro-MD"/>
              </w:rPr>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77777777" w:rsidR="00460653" w:rsidRPr="00FF430B" w:rsidRDefault="00460653" w:rsidP="00385C85">
            <w:pPr>
              <w:tabs>
                <w:tab w:val="left" w:pos="567"/>
                <w:tab w:val="right" w:pos="9531"/>
              </w:tabs>
              <w:jc w:val="both"/>
              <w:rPr>
                <w:lang w:val="ro-MD"/>
              </w:rPr>
            </w:pPr>
            <w:r w:rsidRPr="00FF430B">
              <w:rPr>
                <w:lang w:val="ro-MD"/>
              </w:rPr>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lang w:val="ro-MD"/>
              </w:rPr>
            </w:pPr>
            <w:r w:rsidRPr="00FF430B">
              <w:rPr>
                <w:sz w:val="20"/>
                <w:szCs w:val="20"/>
                <w:lang w:val="ro-MD"/>
              </w:rPr>
              <w:t xml:space="preserve">                                                                   (localitatea) </w:t>
            </w:r>
          </w:p>
          <w:p w14:paraId="6C8D41F7" w14:textId="77777777" w:rsidR="00460653" w:rsidRPr="00FF430B" w:rsidRDefault="00460653" w:rsidP="00385C85">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022881C4" w14:textId="77777777" w:rsidR="00460653" w:rsidRPr="00FF430B" w:rsidRDefault="009157BF" w:rsidP="00385C85">
            <w:pPr>
              <w:pStyle w:val="af2"/>
              <w:tabs>
                <w:tab w:val="left" w:pos="567"/>
                <w:tab w:val="right" w:pos="9531"/>
              </w:tabs>
              <w:ind w:firstLine="0"/>
              <w:rPr>
                <w:lang w:val="ro-MD"/>
              </w:rPr>
            </w:pPr>
            <w:r w:rsidRPr="00FF430B">
              <w:rPr>
                <w:lang w:val="ro-MD"/>
              </w:rPr>
              <w:t>IDNO</w:t>
            </w:r>
            <w:r w:rsidR="00460653" w:rsidRPr="00FF430B">
              <w:rPr>
                <w:lang w:val="ro-MD"/>
              </w:rPr>
              <w:t xml:space="preserve"> ___</w:t>
            </w:r>
            <w:r w:rsidR="00B51B6E" w:rsidRPr="00FF430B">
              <w:rPr>
                <w:lang w:val="ro-MD"/>
              </w:rPr>
              <w:t xml:space="preserve">_____________ reprezentat prin </w:t>
            </w:r>
            <w:r w:rsidR="00460653" w:rsidRPr="00FF430B">
              <w:rPr>
                <w:lang w:val="ro-MD"/>
              </w:rPr>
              <w:t>________________________________________</w:t>
            </w:r>
            <w:r w:rsidR="007B392A" w:rsidRPr="00FF430B">
              <w:rPr>
                <w:lang w:val="ro-MD"/>
              </w:rPr>
              <w:t>_____________________</w:t>
            </w:r>
            <w:r w:rsidR="00385C85" w:rsidRPr="00FF430B">
              <w:rPr>
                <w:lang w:val="ro-MD"/>
              </w:rPr>
              <w:t>____</w:t>
            </w:r>
            <w:r w:rsidR="007B392A" w:rsidRPr="00FF430B">
              <w:rPr>
                <w:lang w:val="ro-MD"/>
              </w:rPr>
              <w:t>_____________</w:t>
            </w:r>
            <w:r w:rsidR="00460653" w:rsidRPr="00FF430B">
              <w:rPr>
                <w:lang w:val="ro-MD"/>
              </w:rPr>
              <w:t xml:space="preserve">,    </w:t>
            </w:r>
          </w:p>
          <w:p w14:paraId="6706F85E" w14:textId="52A3474F" w:rsidR="00460653" w:rsidRPr="00FF430B" w:rsidRDefault="005D4B79" w:rsidP="00385C85">
            <w:pPr>
              <w:pStyle w:val="af2"/>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şi</w:t>
            </w:r>
            <w:r w:rsidR="00DF4DCF">
              <w:rPr>
                <w:sz w:val="20"/>
                <w:szCs w:val="20"/>
                <w:lang w:val="ro-MD"/>
              </w:rPr>
              <w:t xml:space="preserve"> </w:t>
            </w:r>
            <w:r w:rsidR="00460653" w:rsidRPr="00FF430B">
              <w:rPr>
                <w:sz w:val="20"/>
                <w:szCs w:val="20"/>
                <w:lang w:val="ro-MD"/>
              </w:rPr>
              <w:t xml:space="preserve">funcţia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af2"/>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construcţii: autorizaţia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af2"/>
              <w:tabs>
                <w:tab w:val="left" w:pos="567"/>
              </w:tabs>
              <w:ind w:firstLine="0"/>
              <w:rPr>
                <w:sz w:val="20"/>
                <w:szCs w:val="20"/>
                <w:lang w:val="ro-MD"/>
              </w:rPr>
            </w:pPr>
            <w:r w:rsidRPr="00FF430B">
              <w:rPr>
                <w:sz w:val="20"/>
                <w:szCs w:val="20"/>
                <w:lang w:val="ro-MD"/>
              </w:rPr>
              <w:t xml:space="preserve"> (numele şi</w:t>
            </w:r>
            <w:r w:rsidR="005D4B79" w:rsidRPr="00FF430B">
              <w:rPr>
                <w:sz w:val="20"/>
                <w:szCs w:val="20"/>
                <w:lang w:val="ro-MD"/>
              </w:rPr>
              <w:t xml:space="preserve"> </w:t>
            </w:r>
            <w:r w:rsidRPr="00FF430B">
              <w:rPr>
                <w:sz w:val="20"/>
                <w:szCs w:val="20"/>
                <w:lang w:val="ro-MD"/>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77777777"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460653" w:rsidRPr="00FF430B">
              <w:rPr>
                <w:i/>
                <w:lang w:val="ro-MD"/>
              </w:rPr>
              <w:t xml:space="preserve">lucrările </w:t>
            </w:r>
            <w:r w:rsidR="009F0FE8" w:rsidRPr="00FF430B">
              <w:rPr>
                <w:i/>
                <w:lang w:val="ro-MD"/>
              </w:rPr>
              <w:t>______________________</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 xml:space="preserve">2.1. </w:t>
            </w:r>
            <w:r w:rsidR="00460653" w:rsidRPr="00FF430B">
              <w:rPr>
                <w:lang w:val="ro-MD"/>
              </w:rPr>
              <w:t xml:space="preserve">Durata de execuţie a lucrărilor contractate este de </w:t>
            </w:r>
            <w:r w:rsidR="009F0FE8" w:rsidRPr="00FF430B">
              <w:rPr>
                <w:lang w:val="ro-MD"/>
              </w:rPr>
              <w:t>_________ luni</w:t>
            </w:r>
            <w:r w:rsidR="005D4B79" w:rsidRPr="00FF430B">
              <w:rPr>
                <w:lang w:val="ro-MD"/>
              </w:rPr>
              <w:t xml:space="preserve"> </w:t>
            </w:r>
            <w:r w:rsidR="00EB65F6" w:rsidRPr="00FF430B">
              <w:rPr>
                <w:lang w:val="ro-MD"/>
              </w:rPr>
              <w:t>și zile___</w:t>
            </w:r>
            <w:r w:rsidR="00460653" w:rsidRPr="00FF430B">
              <w:rPr>
                <w:lang w:val="ro-MD"/>
              </w:rPr>
              <w:t>după primirea ordinului de începere a execuţiei</w:t>
            </w:r>
            <w:r w:rsidR="005D4B79" w:rsidRPr="00FF430B">
              <w:rPr>
                <w:lang w:val="ro-MD"/>
              </w:rPr>
              <w:t xml:space="preserve"> </w:t>
            </w:r>
            <w:r w:rsidR="00460653" w:rsidRPr="00FF430B">
              <w:rPr>
                <w:lang w:val="ro-MD"/>
              </w:rPr>
              <w:t>şi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2.2. </w:t>
            </w:r>
            <w:r w:rsidR="00460653" w:rsidRPr="00FF430B">
              <w:rPr>
                <w:lang w:val="ro-MD"/>
              </w:rPr>
              <w:t xml:space="preserve">Graficul de execuţie a lucrărilor se va efectua conform specificaţiei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2.3. </w:t>
            </w:r>
            <w:r w:rsidR="00460653" w:rsidRPr="00FF430B">
              <w:rPr>
                <w:lang w:val="ro-MD"/>
              </w:rPr>
              <w:t xml:space="preserve">Perioada de execuţie poate fi prelungită </w:t>
            </w:r>
            <w:r w:rsidR="00EB65F6" w:rsidRPr="00FF430B">
              <w:rPr>
                <w:lang w:val="ro-MD"/>
              </w:rPr>
              <w:t xml:space="preserve">sau suspendată </w:t>
            </w:r>
            <w:r w:rsidR="00460653" w:rsidRPr="00FF430B">
              <w:rPr>
                <w:lang w:val="ro-MD"/>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2.4. </w:t>
            </w:r>
            <w:r w:rsidR="00460653" w:rsidRPr="00FF430B">
              <w:rPr>
                <w:lang w:val="ro-MD"/>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77777777"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r w:rsidRPr="00FF430B">
              <w:rPr>
                <w:noProof w:val="0"/>
                <w:lang w:val="ro-MD" w:eastAsia="ru-RU"/>
              </w:rPr>
              <w:t>ermenul de garanție a lucrărilor</w:t>
            </w:r>
            <w:r w:rsidRPr="00FF430B">
              <w:rPr>
                <w:b/>
                <w:noProof w:val="0"/>
                <w:lang w:val="ro-MD" w:eastAsia="ru-RU"/>
              </w:rPr>
              <w:t>___________________.</w:t>
            </w:r>
          </w:p>
          <w:p w14:paraId="74B1129D" w14:textId="77777777" w:rsidR="007A2F41" w:rsidRPr="00FF430B" w:rsidRDefault="007A2F41" w:rsidP="00196AB4">
            <w:pPr>
              <w:pStyle w:val="a"/>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af2"/>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recepţie a lucrărilor executate, semnate şi</w:t>
            </w:r>
            <w:r w:rsidR="00995AF6" w:rsidRPr="00FF430B">
              <w:rPr>
                <w:lang w:val="ro-MD"/>
              </w:rPr>
              <w:t xml:space="preserve"> acceptate de către Beneficiar.</w:t>
            </w:r>
          </w:p>
          <w:p w14:paraId="4312716F" w14:textId="77777777" w:rsidR="00A946E0" w:rsidRPr="00FF430B" w:rsidRDefault="00A156C0" w:rsidP="00196AB4">
            <w:pPr>
              <w:pStyle w:val="af2"/>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af2"/>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af2"/>
              <w:tabs>
                <w:tab w:val="left" w:pos="37"/>
              </w:tabs>
              <w:spacing w:line="276" w:lineRule="auto"/>
              <w:ind w:firstLine="0"/>
              <w:rPr>
                <w:lang w:val="ro-MD"/>
              </w:rPr>
            </w:pPr>
            <w:r w:rsidRPr="00FF430B">
              <w:rPr>
                <w:lang w:val="ro-MD"/>
              </w:rPr>
              <w:lastRenderedPageBreak/>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recepţie la terminarea lucrărilor  nu va fi semnat de comisia de recepţie, care confirmă că lucrările au fost executate </w:t>
            </w:r>
            <w:r w:rsidR="00A946E0" w:rsidRPr="00FF430B">
              <w:rPr>
                <w:lang w:val="ro-MD"/>
              </w:rPr>
              <w:t>conform contractului.</w:t>
            </w:r>
          </w:p>
          <w:p w14:paraId="1925FC36" w14:textId="77777777" w:rsidR="00267805" w:rsidRPr="00FF430B" w:rsidRDefault="00316769" w:rsidP="00A101F6">
            <w:pPr>
              <w:pStyle w:val="af2"/>
              <w:tabs>
                <w:tab w:val="left" w:pos="37"/>
              </w:tabs>
              <w:spacing w:line="276" w:lineRule="auto"/>
              <w:ind w:firstLine="0"/>
              <w:rPr>
                <w:lang w:val="ro-MD"/>
              </w:rPr>
            </w:pPr>
            <w:r w:rsidRPr="00FF430B">
              <w:rPr>
                <w:lang w:val="ro-MD"/>
              </w:rPr>
              <w:t>3.6</w:t>
            </w:r>
            <w:r w:rsidR="00A227F2" w:rsidRPr="00FF430B">
              <w:rPr>
                <w:lang w:val="ro-MD"/>
              </w:rPr>
              <w:t>.Garanţia de bună execuţie se va restitui Antreprenorului în baza notificării Beneficiarului către agentul bancar. Notificarea se va face după semnarea procesului-verbal de recepţie la terminarea lucrărilor în cel mult 15 zile.</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61495F7C" w14:textId="77777777" w:rsidR="00A156C0" w:rsidRPr="00FF430B" w:rsidRDefault="00A156C0" w:rsidP="00196AB4">
            <w:pPr>
              <w:pStyle w:val="af2"/>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af2"/>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4.4. </w:t>
            </w:r>
            <w:r w:rsidR="00460653" w:rsidRPr="00FF430B">
              <w:rPr>
                <w:lang w:val="ro-MD"/>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af2"/>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(ataşamentele) şi alte documente, pe care Beneficiarul sau Antreprenorul trebuie să le întocmească şi</w:t>
            </w:r>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dispoziţia acestuia de către Antreprenor. </w:t>
            </w:r>
          </w:p>
          <w:p w14:paraId="56A353E0"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4.6. </w:t>
            </w:r>
            <w:r w:rsidR="00460653" w:rsidRPr="00FF430B">
              <w:rPr>
                <w:lang w:val="ro-MD"/>
              </w:rPr>
              <w:t>Oferta adjudecată face parte integrantă din contract. Ea trebuie să fie corectă şi completă. Preţurile stabilite vor acoperi toate obligaţiunile din contract şi toate operaţiunile pentru terminarea şi</w:t>
            </w:r>
            <w:r w:rsidR="005D4B79" w:rsidRPr="00FF430B">
              <w:rPr>
                <w:lang w:val="ro-MD"/>
              </w:rPr>
              <w:t xml:space="preserve"> </w:t>
            </w:r>
            <w:r w:rsidR="00460653" w:rsidRPr="00FF430B">
              <w:rPr>
                <w:lang w:val="ro-MD"/>
              </w:rPr>
              <w:t xml:space="preserve">întreţinerea corespunzătoare a lucrărilor. </w:t>
            </w:r>
          </w:p>
          <w:p w14:paraId="52D590A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4.7. </w:t>
            </w:r>
            <w:r w:rsidR="00460653" w:rsidRPr="00FF430B">
              <w:rPr>
                <w:lang w:val="ro-MD"/>
              </w:rPr>
              <w:t>Dacă Beneficiarul nu emite în timp util dispoziţii suplimentare care să conţină</w:t>
            </w:r>
            <w:r w:rsidR="005D4B79" w:rsidRPr="00FF430B">
              <w:rPr>
                <w:lang w:val="ro-MD"/>
              </w:rPr>
              <w:t xml:space="preserve"> </w:t>
            </w:r>
            <w:r w:rsidR="00460653" w:rsidRPr="00FF430B">
              <w:rPr>
                <w:lang w:val="ro-MD"/>
              </w:rPr>
              <w:t>instrucţiuni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4.8. </w:t>
            </w:r>
            <w:r w:rsidR="00460653" w:rsidRPr="00FF430B">
              <w:rPr>
                <w:lang w:val="ro-MD"/>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4.9. </w:t>
            </w:r>
            <w:r w:rsidR="00460653" w:rsidRPr="00FF430B">
              <w:rPr>
                <w:lang w:val="ro-MD"/>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F430B">
              <w:rPr>
                <w:lang w:val="ro-MD"/>
              </w:rPr>
              <w:t xml:space="preserve"> </w:t>
            </w:r>
            <w:r w:rsidR="00460653" w:rsidRPr="00FF430B">
              <w:rPr>
                <w:lang w:val="ro-MD"/>
              </w:rPr>
              <w:t xml:space="preserve">şi pentru procedeele de execuţie utilizate. </w:t>
            </w:r>
          </w:p>
          <w:p w14:paraId="20A67A6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r w:rsidR="00EA64B0" w:rsidRPr="00FF430B">
              <w:rPr>
                <w:lang w:val="ro-MD"/>
              </w:rPr>
              <w:t>garanţia de bună execuţie a contractului, în cuantum de __% din valoarea contractului atribuit.</w:t>
            </w:r>
          </w:p>
          <w:p w14:paraId="2DB323DA" w14:textId="77777777" w:rsidR="00267805" w:rsidRPr="00FF430B" w:rsidRDefault="00A156C0" w:rsidP="00684D44">
            <w:pPr>
              <w:pStyle w:val="af2"/>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r w:rsidR="00A109E6" w:rsidRPr="00FF430B">
              <w:rPr>
                <w:lang w:val="ro-MD"/>
              </w:rPr>
              <w:t>g</w:t>
            </w:r>
            <w:r w:rsidR="00460653" w:rsidRPr="00FF430B">
              <w:rPr>
                <w:lang w:val="ro-MD"/>
              </w:rPr>
              <w:t>aranţia de bună execuţie Antreprenorului după semnarea procesului-verbal de recepţie finală</w:t>
            </w:r>
            <w:r w:rsidR="00A109E6" w:rsidRPr="00FF430B">
              <w:rPr>
                <w:lang w:val="ro-MD"/>
              </w:rPr>
              <w:t>/ procesului-verbal la terminarea lucrărilor</w:t>
            </w:r>
            <w:r w:rsidR="00460653" w:rsidRPr="00FF430B">
              <w:rPr>
                <w:lang w:val="ro-MD"/>
              </w:rPr>
              <w:t xml:space="preserve"> în cel mult </w:t>
            </w:r>
            <w:r w:rsidR="00460653" w:rsidRPr="00FF430B">
              <w:rPr>
                <w:lang w:val="ro-MD"/>
              </w:rPr>
              <w:lastRenderedPageBreak/>
              <w:t>15 zile</w:t>
            </w:r>
            <w:r w:rsidR="00E838F8" w:rsidRPr="00FF430B">
              <w:rPr>
                <w:lang w:val="ro-MD"/>
              </w:rPr>
              <w:t>.</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4C7338E3" w14:textId="77777777" w:rsidR="00460653" w:rsidRPr="00FF430B" w:rsidRDefault="00A156C0" w:rsidP="00196AB4">
            <w:pPr>
              <w:pStyle w:val="af2"/>
              <w:tabs>
                <w:tab w:val="left" w:pos="567"/>
              </w:tabs>
              <w:spacing w:line="276" w:lineRule="auto"/>
              <w:ind w:firstLine="0"/>
              <w:rPr>
                <w:lang w:val="ro-MD"/>
              </w:rPr>
            </w:pPr>
            <w:r w:rsidRPr="00FF430B">
              <w:rPr>
                <w:lang w:val="ro-MD"/>
              </w:rPr>
              <w:t>4.12.</w:t>
            </w:r>
            <w:r w:rsidR="00460653" w:rsidRPr="00FF430B">
              <w:rPr>
                <w:lang w:val="ro-MD"/>
              </w:rPr>
              <w:t>Antreprenorul trebuie să constituie garanţia de bună execuţie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t el nu şi-a îndeplinit această obligaţiune, Beneficiarul poate să reţină garanţia</w:t>
            </w:r>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040EA0" w:rsidRPr="00FF430B">
              <w:rPr>
                <w:lang w:val="ro-MD"/>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Dacă Antreprenorul consideră că dispoziţiile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r w:rsidR="00460653" w:rsidRPr="00FF430B">
              <w:rPr>
                <w:lang w:val="ro-MD"/>
              </w:rPr>
              <w:t xml:space="preserve">obiecţii,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Trasarea axelor principale, bornelor de referinţă, căilor de circulaţieşi limitelor terenului pus la dispoziţia Antreprenorului, precum şi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r w:rsidR="00460653" w:rsidRPr="00FF430B">
              <w:rPr>
                <w:lang w:val="ro-MD"/>
              </w:rPr>
              <w:t xml:space="preserve">obligaţiuni ale Antreprenorului. </w:t>
            </w:r>
          </w:p>
          <w:p w14:paraId="5A7959BE"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Ridicările de teren, trasările şi cotele de nivel, precum şi alte documente puse la dispoziţia Antreprenorului de către Beneficiar pentru executarea contractului s</w:t>
            </w:r>
            <w:r w:rsidR="00E10C0A" w:rsidRPr="00FF430B">
              <w:rPr>
                <w:lang w:val="ro-MD"/>
              </w:rPr>
              <w:t>u</w:t>
            </w:r>
            <w:r w:rsidR="00460653" w:rsidRPr="00FF430B">
              <w:rPr>
                <w:lang w:val="ro-MD"/>
              </w:rPr>
              <w:t>nt hotărâtoare. Antreprenorul este obligat să verifice documentele primite şi să înştiinţeze Beneficiarul cu privire la erorile şi</w:t>
            </w:r>
            <w:r w:rsidR="005D4B79" w:rsidRPr="00FF430B">
              <w:rPr>
                <w:lang w:val="ro-MD"/>
              </w:rPr>
              <w:t xml:space="preserve"> </w:t>
            </w:r>
            <w:r w:rsidR="00460653" w:rsidRPr="00FF430B">
              <w:rPr>
                <w:lang w:val="ro-MD"/>
              </w:rPr>
              <w:t xml:space="preserve">inexactităţile constatate sau presupuse. </w:t>
            </w:r>
          </w:p>
          <w:p w14:paraId="23331121"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obligaţia să stabilească toate relaţiile care reglementează raporturile cu subantreprenorii şi este răspunzător faţă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4.2</w:t>
            </w:r>
            <w:r w:rsidR="00893327" w:rsidRPr="00FF430B">
              <w:rPr>
                <w:lang w:val="ro-MD"/>
              </w:rPr>
              <w:t>3</w:t>
            </w:r>
            <w:r w:rsidRPr="00FF430B">
              <w:rPr>
                <w:lang w:val="ro-MD"/>
              </w:rPr>
              <w:t xml:space="preserve">. </w:t>
            </w:r>
            <w:r w:rsidR="00460653" w:rsidRPr="00FF430B">
              <w:rPr>
                <w:lang w:val="ro-MD"/>
              </w:rPr>
              <w:t xml:space="preserve">În cazul neexecutării de către Antreprenor a dispoziţiilor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condiţiile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În timpul desfăşurării lucrărilor, Antreprenorul are obligaţia să menţină căile de acces libere, să retragă utilajele, să îndepărteze surplusurile de materiale, deşeuri</w:t>
            </w:r>
            <w:r w:rsidR="005D4B79" w:rsidRPr="00FF430B">
              <w:rPr>
                <w:lang w:val="ro-MD"/>
              </w:rPr>
              <w:t xml:space="preserve"> </w:t>
            </w:r>
            <w:r w:rsidR="00460653" w:rsidRPr="00FF430B">
              <w:rPr>
                <w:lang w:val="ro-MD"/>
              </w:rPr>
              <w:t>şi lucrări provizorii de orice fel, care nu s</w:t>
            </w:r>
            <w:r w:rsidR="00183D79" w:rsidRPr="00FF430B">
              <w:rPr>
                <w:lang w:val="ro-MD"/>
              </w:rPr>
              <w:t>u</w:t>
            </w:r>
            <w:r w:rsidR="00460653" w:rsidRPr="00FF430B">
              <w:rPr>
                <w:lang w:val="ro-MD"/>
              </w:rPr>
              <w:t>nt necesare, iar la terminarea lucrărilor, Antreprenorul va evacua de pe şantier toate utilajele de construcţie, surplusurile de materiale, deşeurile</w:t>
            </w:r>
            <w:r w:rsidR="005D4B79" w:rsidRPr="00FF430B">
              <w:rPr>
                <w:lang w:val="ro-MD"/>
              </w:rPr>
              <w:t xml:space="preserve"> </w:t>
            </w:r>
            <w:r w:rsidR="00460653" w:rsidRPr="00FF430B">
              <w:rPr>
                <w:lang w:val="ro-MD"/>
              </w:rPr>
              <w:t xml:space="preserve">şi lucrările provizorii. </w:t>
            </w:r>
          </w:p>
          <w:p w14:paraId="42718144" w14:textId="77777777" w:rsidR="00B96242" w:rsidRPr="00FF430B" w:rsidRDefault="00BE5A1E" w:rsidP="00196AB4">
            <w:pPr>
              <w:pStyle w:val="af2"/>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Beneficiarul trebuie să obţină, pe propria cheltuială, toate avizele, autorizaţiile</w:t>
            </w:r>
            <w:r w:rsidR="005D4B79" w:rsidRPr="00FF430B">
              <w:rPr>
                <w:lang w:val="ro-MD"/>
              </w:rPr>
              <w:t xml:space="preserve"> </w:t>
            </w:r>
            <w:r w:rsidR="00460653" w:rsidRPr="00FF430B">
              <w:rPr>
                <w:lang w:val="ro-MD"/>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FF430B" w:rsidRDefault="00460653" w:rsidP="00196AB4">
            <w:pPr>
              <w:pStyle w:val="af2"/>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6.1. </w:t>
            </w:r>
            <w:r w:rsidR="005B666D" w:rsidRPr="00FF430B">
              <w:rPr>
                <w:lang w:val="ro-MD"/>
              </w:rPr>
              <w:t>Antreprenorul este obligat să execute toate lucrările, prevăzute în contract, în termenele stabilite prin graficul general de realizare a lucrărilor şi graficul de execuţie</w:t>
            </w:r>
            <w:r w:rsidR="005D4B79" w:rsidRPr="00FF430B">
              <w:rPr>
                <w:lang w:val="ro-MD"/>
              </w:rPr>
              <w:t xml:space="preserve"> </w:t>
            </w:r>
            <w:r w:rsidR="005B666D" w:rsidRPr="00FF430B">
              <w:rPr>
                <w:lang w:val="ro-MD"/>
              </w:rPr>
              <w:t>şi de o calitate corespunzătoare prevederilor actelor normative şi  prezentului contract.</w:t>
            </w:r>
          </w:p>
          <w:p w14:paraId="0797AEC6"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6.3. </w:t>
            </w:r>
            <w:r w:rsidR="005B666D" w:rsidRPr="00FF430B">
              <w:rPr>
                <w:lang w:val="ro-MD"/>
              </w:rPr>
              <w:t xml:space="preserve">Pe parcursul execuţiei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af2"/>
              <w:tabs>
                <w:tab w:val="left" w:pos="142"/>
                <w:tab w:val="left" w:pos="284"/>
              </w:tabs>
              <w:spacing w:line="276" w:lineRule="auto"/>
              <w:ind w:firstLine="0"/>
              <w:rPr>
                <w:lang w:val="ro-MD"/>
              </w:rPr>
            </w:pPr>
            <w:r w:rsidRPr="00FF430B">
              <w:rPr>
                <w:lang w:val="ro-MD"/>
              </w:rPr>
              <w:t xml:space="preserve">6.4. </w:t>
            </w:r>
            <w:r w:rsidR="005B666D" w:rsidRPr="00FF430B">
              <w:rPr>
                <w:lang w:val="ro-MD"/>
              </w:rPr>
              <w:t>Angajarea forţei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af2"/>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af2"/>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FF430B" w:rsidRDefault="00BE5A1E" w:rsidP="00196AB4">
            <w:pPr>
              <w:pStyle w:val="af2"/>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rPr>
                <w:lang w:val="ro-MD"/>
              </w:rPr>
            </w:pPr>
            <w:r w:rsidRPr="00FF430B">
              <w:rPr>
                <w:lang w:val="ro-MD"/>
              </w:rPr>
              <w:t xml:space="preserve">8.3. </w:t>
            </w:r>
            <w:r w:rsidR="00460653" w:rsidRPr="00FF430B">
              <w:rPr>
                <w:lang w:val="ro-MD"/>
              </w:rPr>
              <w:t>Probele neprevăzute şi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e dovedeşte că materialele nu su</w:t>
            </w:r>
            <w:r w:rsidR="00460653" w:rsidRPr="00FF430B">
              <w:rPr>
                <w:lang w:val="ro-MD"/>
              </w:rPr>
              <w:t xml:space="preserve">nt corespunzător </w:t>
            </w:r>
            <w:r w:rsidR="00460653" w:rsidRPr="00FF430B">
              <w:rPr>
                <w:lang w:val="ro-MD"/>
              </w:rPr>
              <w:lastRenderedPageBreak/>
              <w:t xml:space="preserve">calitative sau manopera nu este în conformitate cu prevederile contractului. În caz contrar, Beneficiarul va suporta aceste cheltuieli. </w:t>
            </w:r>
          </w:p>
          <w:p w14:paraId="20D122B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8.4. </w:t>
            </w:r>
            <w:r w:rsidR="00460653" w:rsidRPr="00FF430B">
              <w:rPr>
                <w:lang w:val="ro-MD"/>
              </w:rPr>
              <w:t>Beneficiarul, proiectantul sau orice altă persoană autorizată de aceştia au acces tot timpul la lucrări pe şantier</w:t>
            </w:r>
            <w:r w:rsidR="005D4B79" w:rsidRPr="00FF430B">
              <w:rPr>
                <w:lang w:val="ro-MD"/>
              </w:rPr>
              <w:t xml:space="preserve"> </w:t>
            </w:r>
            <w:r w:rsidR="00460653" w:rsidRPr="00FF430B">
              <w:rPr>
                <w:lang w:val="ro-MD"/>
              </w:rPr>
              <w:t xml:space="preserve">şi în locurile unde se pregăteşte lucrarea, în depozite de materiale prefabricate etc. </w:t>
            </w:r>
          </w:p>
          <w:p w14:paraId="122D8C18"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8.5. </w:t>
            </w:r>
            <w:r w:rsidR="00460653" w:rsidRPr="00FF430B">
              <w:rPr>
                <w:lang w:val="ro-MD"/>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rPr>
                <w:lang w:val="ro-MD"/>
              </w:rPr>
              <w:t>a</w:t>
            </w:r>
            <w:r w:rsidR="00460653" w:rsidRPr="00FF430B">
              <w:rPr>
                <w:lang w:val="ro-MD"/>
              </w:rPr>
              <w:t xml:space="preserve"> anunţa</w:t>
            </w:r>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inclusiv fundaţiile clădirii, su</w:t>
            </w:r>
            <w:r w:rsidR="00460653" w:rsidRPr="00FF430B">
              <w:rPr>
                <w:lang w:val="ro-MD"/>
              </w:rPr>
              <w:t xml:space="preserve">nt gata pentru a fi examinate. Responsabilul tehnic atestat şi proiectantul vor participa la examinarea şi măsurarea lucrărilor. </w:t>
            </w:r>
          </w:p>
          <w:p w14:paraId="78641E60"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8.6. </w:t>
            </w:r>
            <w:r w:rsidR="00460653" w:rsidRPr="00FF430B">
              <w:rPr>
                <w:lang w:val="ro-MD"/>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8.8. </w:t>
            </w:r>
            <w:r w:rsidR="00460653" w:rsidRPr="00FF430B">
              <w:rPr>
                <w:lang w:val="ro-MD"/>
              </w:rPr>
              <w:t>Lucrările executate de Antreprenor în afara celor prevăzute în contract sau fără dis</w:t>
            </w:r>
            <w:r w:rsidR="00183D79" w:rsidRPr="00FF430B">
              <w:rPr>
                <w:lang w:val="ro-MD"/>
              </w:rPr>
              <w:t>poziţia Beneficiarului, precum ș</w:t>
            </w:r>
            <w:r w:rsidR="00460653" w:rsidRPr="00FF430B">
              <w:rPr>
                <w:lang w:val="ro-MD"/>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FF430B" w:rsidRDefault="00D05A94" w:rsidP="002F556B">
            <w:pPr>
              <w:pStyle w:val="af2"/>
              <w:numPr>
                <w:ilvl w:val="1"/>
                <w:numId w:val="17"/>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şi înregistrarea contractului în modul corespunzător şi primirea ordinului de execuţie.</w:t>
            </w:r>
          </w:p>
          <w:p w14:paraId="0F7D7213" w14:textId="77777777" w:rsidR="00460653" w:rsidRPr="00FF430B" w:rsidRDefault="00460653" w:rsidP="00196AB4">
            <w:pPr>
              <w:pStyle w:val="af2"/>
              <w:tabs>
                <w:tab w:val="left" w:pos="284"/>
                <w:tab w:val="left" w:pos="426"/>
              </w:tabs>
              <w:spacing w:line="276" w:lineRule="auto"/>
              <w:ind w:firstLine="0"/>
              <w:rPr>
                <w:lang w:val="ro-MD"/>
              </w:rPr>
            </w:pPr>
          </w:p>
          <w:p w14:paraId="5A8DF6C0" w14:textId="77777777" w:rsidR="00460653" w:rsidRPr="00FF430B" w:rsidRDefault="00D83EE1" w:rsidP="002F556B">
            <w:pPr>
              <w:pStyle w:val="a"/>
              <w:numPr>
                <w:ilvl w:val="0"/>
                <w:numId w:val="17"/>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garanţie pentru lucrărieste de  </w:t>
            </w:r>
            <w:r w:rsidR="00D379F6" w:rsidRPr="00FF430B">
              <w:rPr>
                <w:b/>
                <w:lang w:val="ro-MD"/>
              </w:rPr>
              <w:t>___</w:t>
            </w:r>
            <w:r w:rsidR="00460653" w:rsidRPr="00FF430B">
              <w:rPr>
                <w:lang w:val="ro-MD"/>
              </w:rPr>
              <w:t xml:space="preserve"> ani. </w:t>
            </w:r>
          </w:p>
          <w:p w14:paraId="1CEFAD7D"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garanţie </w:t>
            </w:r>
            <w:r w:rsidRPr="00FF430B">
              <w:rPr>
                <w:lang w:val="ro-MD"/>
              </w:rPr>
              <w:t>începe</w:t>
            </w:r>
            <w:r w:rsidR="00460653" w:rsidRPr="00FF430B">
              <w:rPr>
                <w:lang w:val="ro-MD"/>
              </w:rPr>
              <w:t xml:space="preserve"> de la data recepţiei la terminarea lucrărilor şip</w:t>
            </w:r>
            <w:r w:rsidRPr="00FF430B">
              <w:rPr>
                <w:lang w:val="ro-MD"/>
              </w:rPr>
              <w:t>â</w:t>
            </w:r>
            <w:r w:rsidR="00460653" w:rsidRPr="00FF430B">
              <w:rPr>
                <w:lang w:val="ro-MD"/>
              </w:rPr>
              <w:t xml:space="preserve">nă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obligaţia ca în perioada de garanţie să înlăture toate defecţiunile ce ţin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af2"/>
              <w:tabs>
                <w:tab w:val="left" w:pos="567"/>
              </w:tabs>
              <w:spacing w:line="276" w:lineRule="auto"/>
              <w:ind w:firstLine="0"/>
              <w:rPr>
                <w:lang w:val="ro-MD"/>
              </w:rPr>
            </w:pPr>
          </w:p>
          <w:p w14:paraId="74A59756" w14:textId="77777777" w:rsidR="00460653" w:rsidRPr="00FF430B" w:rsidRDefault="00D53233" w:rsidP="002F556B">
            <w:pPr>
              <w:pStyle w:val="a"/>
              <w:numPr>
                <w:ilvl w:val="0"/>
                <w:numId w:val="17"/>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10.1. </w:t>
            </w:r>
            <w:r w:rsidR="00460653" w:rsidRPr="00FF430B">
              <w:rPr>
                <w:lang w:val="ro-MD"/>
              </w:rPr>
              <w:t>Părţile  poartă răspundere pentru neexecutarea sau executarea necorespunzătoare a obligaţiilor  prevăzute de prezentul contract în conformitate cu legislaţia  Republicii Moldova.</w:t>
            </w:r>
          </w:p>
          <w:p w14:paraId="476BB321"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lastRenderedPageBreak/>
              <w:t xml:space="preserve">10.4. </w:t>
            </w:r>
            <w:r w:rsidR="00460653" w:rsidRPr="00FF430B">
              <w:rPr>
                <w:lang w:val="ro-MD"/>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10.6. </w:t>
            </w:r>
            <w:r w:rsidR="00460653" w:rsidRPr="00FF430B">
              <w:rPr>
                <w:lang w:val="ro-MD"/>
              </w:rPr>
              <w:t>Antreprenorul trebuie să asigure lucrările executate şi dotările pe care le are la dispoziţie împotriva degradări</w:t>
            </w:r>
            <w:r w:rsidR="00183D79" w:rsidRPr="00FF430B">
              <w:rPr>
                <w:lang w:val="ro-MD"/>
              </w:rPr>
              <w:t>i şi furturilor pâ</w:t>
            </w:r>
            <w:r w:rsidR="00460653" w:rsidRPr="00FF430B">
              <w:rPr>
                <w:lang w:val="ro-MD"/>
              </w:rPr>
              <w:t>nă la predarea lucrărilor către Beneficiar. El trebuie să ia măsuri de protecţie contra degradării lucrării datorită acţiunilor atmosferice şi a apei şi să îndepărteze zăpada şi</w:t>
            </w:r>
            <w:r w:rsidR="00C33344" w:rsidRPr="00FF430B">
              <w:rPr>
                <w:lang w:val="ro-MD"/>
              </w:rPr>
              <w:t xml:space="preserve"> </w:t>
            </w:r>
            <w:r w:rsidR="00460653" w:rsidRPr="00FF430B">
              <w:rPr>
                <w:lang w:val="ro-MD"/>
              </w:rPr>
              <w:t xml:space="preserve">gheaţa. </w:t>
            </w:r>
          </w:p>
          <w:p w14:paraId="399BD9F0"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10.7. </w:t>
            </w:r>
            <w:r w:rsidR="00460653" w:rsidRPr="00FF430B">
              <w:rPr>
                <w:lang w:val="ro-MD"/>
              </w:rPr>
              <w:t>Dacă nerespectarea de către Antreprenorul a prevederilor oricărui regulament sau hotărâri ale autorităţilor</w:t>
            </w:r>
            <w:r w:rsidR="00C33344" w:rsidRPr="00FF430B">
              <w:rPr>
                <w:lang w:val="ro-MD"/>
              </w:rPr>
              <w:t xml:space="preserve"> </w:t>
            </w:r>
            <w:r w:rsidR="00460653" w:rsidRPr="00FF430B">
              <w:rPr>
                <w:lang w:val="ro-MD"/>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părţile contractante, atunci cealaltă parte poate emite pretenţii privind despăgubirea pentru daunele intervenite şi care pot fi dovedite. </w:t>
            </w:r>
          </w:p>
          <w:p w14:paraId="692C113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10.9. </w:t>
            </w:r>
            <w:r w:rsidR="00460653" w:rsidRPr="00FF430B">
              <w:rPr>
                <w:lang w:val="ro-MD"/>
              </w:rPr>
              <w:t>Dacă întârzierea în execu</w:t>
            </w:r>
            <w:r w:rsidR="0001066E" w:rsidRPr="00FF430B">
              <w:rPr>
                <w:lang w:val="ro-MD"/>
              </w:rPr>
              <w:t xml:space="preserve">ţia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părţi</w:t>
            </w:r>
            <w:r w:rsidR="0001066E" w:rsidRPr="00FF430B">
              <w:rPr>
                <w:lang w:val="ro-MD"/>
              </w:rPr>
              <w:t>le contractante</w:t>
            </w:r>
            <w:r w:rsidR="00460653" w:rsidRPr="00FF430B">
              <w:rPr>
                <w:lang w:val="ro-MD"/>
              </w:rPr>
              <w:t>, partea culpabilă va plăti celeilalte părţi penalizări</w:t>
            </w:r>
            <w:r w:rsidR="0001066E" w:rsidRPr="00FF430B">
              <w:rPr>
                <w:lang w:val="ro-MD"/>
              </w:rPr>
              <w:t xml:space="preserve"> şi/sau despăgubiri în cuantum de la 0,01% până la 0,1%</w:t>
            </w:r>
            <w:r w:rsidR="00460653" w:rsidRPr="00FF430B">
              <w:rPr>
                <w:lang w:val="ro-MD"/>
              </w:rPr>
              <w:t xml:space="preserve"> din valoarea lucrărilor </w:t>
            </w:r>
            <w:r w:rsidR="00D74B95" w:rsidRPr="00FF430B">
              <w:rPr>
                <w:lang w:val="ro-MD"/>
              </w:rPr>
              <w:t>rămase</w:t>
            </w:r>
            <w:r w:rsidR="00460653" w:rsidRPr="00FF430B">
              <w:rPr>
                <w:lang w:val="ro-MD"/>
              </w:rPr>
              <w:t xml:space="preserve">de executat/neonorate pentru fiecare zi de întârziere. Penalizarea devine operantă în momentul în care partea </w:t>
            </w:r>
            <w:r w:rsidR="00BB2CB2" w:rsidRPr="00FF430B">
              <w:rPr>
                <w:lang w:val="ro-MD"/>
              </w:rPr>
              <w:t>î</w:t>
            </w:r>
            <w:r w:rsidR="00460653" w:rsidRPr="00FF430B">
              <w:rPr>
                <w:lang w:val="ro-MD"/>
              </w:rPr>
              <w:t xml:space="preserve">nculpă a intrat în întârziere. </w:t>
            </w:r>
          </w:p>
          <w:p w14:paraId="5A9CC6A4" w14:textId="77777777" w:rsidR="00460653" w:rsidRPr="00FF430B" w:rsidRDefault="00D53233" w:rsidP="002F556B">
            <w:pPr>
              <w:pStyle w:val="af2"/>
              <w:numPr>
                <w:ilvl w:val="1"/>
                <w:numId w:val="17"/>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interese, compensaţii plătibile conform prevederilor legale, în privinţa sau ca urmare a unui accident sau prejudiciu adus unui muncitor sau altei persoane angajate de Antreprenor, cu excepţia unui accident sau prejudiciu rezult</w:t>
            </w:r>
            <w:r w:rsidR="00D74B95" w:rsidRPr="00FF430B">
              <w:rPr>
                <w:lang w:val="ro-MD"/>
              </w:rPr>
              <w:t>î</w:t>
            </w:r>
            <w:r w:rsidR="00460653" w:rsidRPr="00FF430B">
              <w:rPr>
                <w:lang w:val="ro-MD"/>
              </w:rPr>
              <w:t>nd din vina Beneficiarului, a agenţilor sau a angajaţilor acestora.</w:t>
            </w:r>
          </w:p>
          <w:p w14:paraId="4B7D57BF" w14:textId="77777777" w:rsidR="00460653" w:rsidRPr="00FF430B" w:rsidRDefault="00D53233" w:rsidP="002F556B">
            <w:pPr>
              <w:pStyle w:val="af2"/>
              <w:numPr>
                <w:ilvl w:val="1"/>
                <w:numId w:val="17"/>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Antreprenorul şi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af2"/>
              <w:tabs>
                <w:tab w:val="left" w:pos="567"/>
                <w:tab w:val="left" w:pos="1890"/>
              </w:tabs>
              <w:spacing w:line="276" w:lineRule="auto"/>
              <w:ind w:firstLine="0"/>
              <w:rPr>
                <w:lang w:val="ro-MD"/>
              </w:rPr>
            </w:pPr>
          </w:p>
          <w:p w14:paraId="581A0E3E" w14:textId="77777777" w:rsidR="00460653" w:rsidRPr="00FF430B" w:rsidRDefault="00D53233" w:rsidP="002F556B">
            <w:pPr>
              <w:pStyle w:val="a"/>
              <w:numPr>
                <w:ilvl w:val="0"/>
                <w:numId w:val="17"/>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2F556B">
            <w:pPr>
              <w:pStyle w:val="a"/>
              <w:numPr>
                <w:ilvl w:val="1"/>
                <w:numId w:val="17"/>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În cazul litigiilor privind calitatea şi</w:t>
            </w:r>
            <w:r w:rsidR="00C33344" w:rsidRPr="00FF430B">
              <w:rPr>
                <w:lang w:val="ro-MD"/>
              </w:rPr>
              <w:t xml:space="preserve"> </w:t>
            </w:r>
            <w:r w:rsidR="00460653" w:rsidRPr="00FF430B">
              <w:rPr>
                <w:lang w:val="ro-MD"/>
              </w:rPr>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2F556B">
            <w:pPr>
              <w:pStyle w:val="a"/>
              <w:numPr>
                <w:ilvl w:val="0"/>
                <w:numId w:val="17"/>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af2"/>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r w:rsidR="00BB2CB2" w:rsidRPr="00FF430B">
              <w:rPr>
                <w:lang w:val="ro-MD"/>
              </w:rPr>
              <w:t>sub</w:t>
            </w:r>
            <w:r w:rsidR="00460653" w:rsidRPr="00FF430B">
              <w:rPr>
                <w:lang w:val="ro-MD"/>
              </w:rPr>
              <w:t>sechestru;</w:t>
            </w:r>
          </w:p>
          <w:p w14:paraId="0C8C9AEC" w14:textId="77777777" w:rsidR="00460653" w:rsidRPr="00FF430B" w:rsidRDefault="00A101F6" w:rsidP="002F556B">
            <w:pPr>
              <w:pStyle w:val="a"/>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lastRenderedPageBreak/>
              <w:t xml:space="preserve">c) </w:t>
            </w:r>
            <w:r w:rsidR="00460653" w:rsidRPr="00FF430B">
              <w:rPr>
                <w:lang w:val="ro-MD"/>
              </w:rPr>
              <w:t xml:space="preserve">Antreprenorul nu a îndepărtat materialele necorespunzătoare de pe şantier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Beneficiarul notifică antreprenorul că din motive neprevăzute şi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obligaţiunilor contractuale. </w:t>
            </w:r>
          </w:p>
          <w:p w14:paraId="6015D69F"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r w:rsidR="00BB2CB2" w:rsidRPr="00FF430B">
              <w:rPr>
                <w:lang w:val="ro-MD"/>
              </w:rPr>
              <w:t>rezolvit</w:t>
            </w:r>
            <w:r w:rsidR="00460653" w:rsidRPr="00FF430B">
              <w:rPr>
                <w:lang w:val="ro-MD"/>
              </w:rPr>
              <w:t>, dacă partea contractantă va comunica în scris cele</w:t>
            </w:r>
            <w:r w:rsidRPr="00FF430B">
              <w:rPr>
                <w:lang w:val="ro-MD"/>
              </w:rPr>
              <w:t>i</w:t>
            </w:r>
            <w:r w:rsidR="00460653" w:rsidRPr="00FF430B">
              <w:rPr>
                <w:lang w:val="ro-MD"/>
              </w:rPr>
              <w:t>lalte părţi contractante în termen de 15 zile motivele indicate la punctele 1</w:t>
            </w:r>
            <w:r w:rsidR="00D379F6" w:rsidRPr="00FF430B">
              <w:rPr>
                <w:lang w:val="ro-MD"/>
              </w:rPr>
              <w:t>2</w:t>
            </w:r>
            <w:r w:rsidR="00460653" w:rsidRPr="00FF430B">
              <w:rPr>
                <w:lang w:val="ro-MD"/>
              </w:rPr>
              <w:t>.1 şi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a contractului, va convoca comisia de recepţie care va efectua recepţia cantitativă şi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F430B">
              <w:rPr>
                <w:lang w:val="ro-MD"/>
              </w:rPr>
              <w:t>rezolvit</w:t>
            </w:r>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execuţia lucrărilor cu respectarea prevederilor legale. </w:t>
            </w:r>
          </w:p>
          <w:p w14:paraId="77A9D719" w14:textId="77777777" w:rsidR="00E22640" w:rsidRPr="00FF430B" w:rsidRDefault="00E22640" w:rsidP="00E22640">
            <w:pPr>
              <w:pStyle w:val="af2"/>
              <w:tabs>
                <w:tab w:val="left" w:pos="567"/>
                <w:tab w:val="left" w:pos="2070"/>
              </w:tabs>
              <w:ind w:firstLine="0"/>
              <w:rPr>
                <w:lang w:val="ro-MD"/>
              </w:rPr>
            </w:pPr>
            <w:r w:rsidRPr="00FF430B">
              <w:rPr>
                <w:lang w:val="ro-MD"/>
              </w:rPr>
              <w:t>12.7. Cazuri specifice de încetare a contractului de achiziţii publice:</w:t>
            </w:r>
          </w:p>
          <w:p w14:paraId="49ADD99C" w14:textId="15DBE3A9" w:rsidR="00E22640" w:rsidRPr="00FF430B" w:rsidRDefault="00E22640" w:rsidP="00E22640">
            <w:pPr>
              <w:pStyle w:val="af2"/>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unilateral un contract de achiziţii publice în perioada de valabilitate a acestuia în una dintre următoarele situaţii:</w:t>
            </w:r>
          </w:p>
          <w:p w14:paraId="2D821582" w14:textId="57F8FC30" w:rsidR="00E22640" w:rsidRPr="00FF430B" w:rsidRDefault="00E22640" w:rsidP="00E22640">
            <w:pPr>
              <w:pStyle w:val="af2"/>
              <w:tabs>
                <w:tab w:val="left" w:pos="567"/>
                <w:tab w:val="left" w:pos="2070"/>
              </w:tabs>
              <w:rPr>
                <w:lang w:val="ro-MD"/>
              </w:rPr>
            </w:pPr>
            <w:r w:rsidRPr="00FF430B">
              <w:rPr>
                <w:lang w:val="ro-MD"/>
              </w:rPr>
              <w:t xml:space="preserve">    a) contractantul se afla, la momentul atribuirii lui, în una dintre situaţiile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af2"/>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af2"/>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obligaţiilor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131/2015 priviind achizițiile publice</w:t>
            </w:r>
            <w:r w:rsidRPr="00FF430B">
              <w:rPr>
                <w:lang w:val="ro-MD"/>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af2"/>
              <w:tabs>
                <w:tab w:val="left" w:pos="567"/>
                <w:tab w:val="left" w:pos="2070"/>
              </w:tabs>
              <w:ind w:firstLine="0"/>
              <w:rPr>
                <w:lang w:val="ro-MD"/>
              </w:rPr>
            </w:pPr>
          </w:p>
          <w:p w14:paraId="27E6DB0A" w14:textId="77777777" w:rsidR="00460653" w:rsidRPr="00FF430B" w:rsidRDefault="007323B6" w:rsidP="002F556B">
            <w:pPr>
              <w:pStyle w:val="a"/>
              <w:numPr>
                <w:ilvl w:val="0"/>
                <w:numId w:val="17"/>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2F556B">
            <w:pPr>
              <w:pStyle w:val="af2"/>
              <w:numPr>
                <w:ilvl w:val="1"/>
                <w:numId w:val="17"/>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Prezentul Contract reprezintă acordul de voinţă al părţilor</w:t>
            </w:r>
            <w:r w:rsidR="00C33344" w:rsidRPr="00FF430B">
              <w:rPr>
                <w:lang w:val="ro-MD"/>
              </w:rPr>
              <w:t xml:space="preserve"> </w:t>
            </w:r>
            <w:r w:rsidR="00D379F6" w:rsidRPr="00FF430B">
              <w:rPr>
                <w:lang w:val="ro-MD"/>
              </w:rPr>
              <w:t>şi se consideră semnat la data aplicării ultimei semnături de către una dintre părți.</w:t>
            </w:r>
          </w:p>
          <w:p w14:paraId="38644E03" w14:textId="77777777" w:rsidR="00460653" w:rsidRPr="00FF430B" w:rsidRDefault="007323B6" w:rsidP="002F556B">
            <w:pPr>
              <w:pStyle w:val="af2"/>
              <w:numPr>
                <w:ilvl w:val="1"/>
                <w:numId w:val="17"/>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menţionate, </w:t>
            </w:r>
            <w:r w:rsidR="009D3792" w:rsidRPr="00FF430B">
              <w:rPr>
                <w:lang w:val="ro-MD"/>
              </w:rPr>
              <w:t>p</w:t>
            </w:r>
            <w:r w:rsidR="00D379F6" w:rsidRPr="00FF430B">
              <w:rPr>
                <w:lang w:val="ro-MD"/>
              </w:rPr>
              <w:t xml:space="preserve">ărţile au semnat prezentul Contract în conformitate cu legislaţia Republicii Moldova, la data şi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7B119CA2" w14:textId="77777777" w:rsidR="00877B36" w:rsidRPr="00FF430B" w:rsidRDefault="00877B36" w:rsidP="00877B36">
            <w:pPr>
              <w:tabs>
                <w:tab w:val="left" w:pos="2295"/>
              </w:tabs>
              <w:jc w:val="both"/>
              <w:rPr>
                <w:lang w:val="ro-MD"/>
              </w:rPr>
            </w:pPr>
          </w:p>
          <w:p w14:paraId="6DB2E0FE" w14:textId="77777777" w:rsidR="00877B36" w:rsidRPr="00FF430B" w:rsidRDefault="00877B36" w:rsidP="00877B36">
            <w:pPr>
              <w:tabs>
                <w:tab w:val="left" w:pos="2295"/>
              </w:tabs>
              <w:jc w:val="both"/>
              <w:rPr>
                <w:lang w:val="ro-MD"/>
              </w:rPr>
            </w:pPr>
          </w:p>
          <w:p w14:paraId="026E7114" w14:textId="77777777" w:rsidR="00877B36" w:rsidRPr="00FF430B" w:rsidRDefault="00877B36" w:rsidP="00877B36">
            <w:pPr>
              <w:tabs>
                <w:tab w:val="left" w:pos="2295"/>
              </w:tabs>
              <w:jc w:val="both"/>
              <w:rPr>
                <w:lang w:val="ro-MD"/>
              </w:rPr>
            </w:pPr>
          </w:p>
          <w:p w14:paraId="61F4C908" w14:textId="77777777" w:rsidR="00877B36" w:rsidRPr="00FF430B" w:rsidRDefault="00877B36" w:rsidP="00877B36">
            <w:pPr>
              <w:tabs>
                <w:tab w:val="left" w:pos="2295"/>
              </w:tabs>
              <w:jc w:val="both"/>
              <w:rPr>
                <w:lang w:val="ro-MD"/>
              </w:rPr>
            </w:pPr>
          </w:p>
          <w:p w14:paraId="06D11DAA" w14:textId="77777777" w:rsidR="00877B36" w:rsidRPr="00FF430B" w:rsidRDefault="00877B36" w:rsidP="00877B36">
            <w:pPr>
              <w:tabs>
                <w:tab w:val="left" w:pos="2295"/>
              </w:tabs>
              <w:jc w:val="both"/>
              <w:rPr>
                <w:lang w:val="ro-MD"/>
              </w:rPr>
            </w:pPr>
          </w:p>
          <w:p w14:paraId="1F6BC080" w14:textId="77777777" w:rsidR="00877B36" w:rsidRPr="00FF430B" w:rsidRDefault="00877B36" w:rsidP="00877B36">
            <w:pPr>
              <w:tabs>
                <w:tab w:val="left" w:pos="2295"/>
              </w:tabs>
              <w:jc w:val="both"/>
              <w:rPr>
                <w:lang w:val="ro-MD"/>
              </w:rPr>
            </w:pPr>
          </w:p>
          <w:p w14:paraId="03C4BBC1" w14:textId="77777777" w:rsidR="00877B36" w:rsidRPr="00FF430B" w:rsidRDefault="00877B36" w:rsidP="00877B36">
            <w:pPr>
              <w:tabs>
                <w:tab w:val="left" w:pos="2295"/>
              </w:tabs>
              <w:jc w:val="both"/>
              <w:rPr>
                <w:lang w:val="ro-MD"/>
              </w:rPr>
            </w:pPr>
          </w:p>
          <w:p w14:paraId="2D639901" w14:textId="77777777" w:rsidR="00877B36" w:rsidRPr="00FF430B" w:rsidRDefault="00877B36" w:rsidP="00877B36">
            <w:pPr>
              <w:tabs>
                <w:tab w:val="left" w:pos="2295"/>
              </w:tabs>
              <w:jc w:val="both"/>
              <w:rPr>
                <w:lang w:val="ro-MD"/>
              </w:rPr>
            </w:pPr>
          </w:p>
          <w:p w14:paraId="1CAF6945" w14:textId="5E9D32F2" w:rsidR="00C33344" w:rsidRPr="00FF430B" w:rsidRDefault="00C33344" w:rsidP="00877B36">
            <w:pPr>
              <w:tabs>
                <w:tab w:val="left" w:pos="2295"/>
              </w:tabs>
              <w:jc w:val="both"/>
              <w:rPr>
                <w:lang w:val="ro-MD"/>
              </w:rPr>
            </w:pPr>
          </w:p>
          <w:p w14:paraId="3B1DFA76" w14:textId="6289F079" w:rsidR="00877B36" w:rsidRPr="00FF430B" w:rsidRDefault="00877B36" w:rsidP="00877B36">
            <w:pPr>
              <w:tabs>
                <w:tab w:val="left" w:pos="2295"/>
              </w:tabs>
              <w:jc w:val="both"/>
              <w:rPr>
                <w:lang w:val="ro-MD"/>
              </w:rPr>
            </w:pP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a"/>
              <w:numPr>
                <w:ilvl w:val="3"/>
                <w:numId w:val="3"/>
              </w:numPr>
              <w:tabs>
                <w:tab w:val="left" w:pos="2295"/>
              </w:tabs>
              <w:rPr>
                <w:lang w:val="ro-MD"/>
              </w:rPr>
            </w:pPr>
            <w:r w:rsidRPr="00FF430B">
              <w:rPr>
                <w:b/>
                <w:lang w:val="ro-MD"/>
              </w:rPr>
              <w:lastRenderedPageBreak/>
              <w:t xml:space="preserve">PARTEA CE ȚINE DE CONDIȚIILE </w:t>
            </w:r>
          </w:p>
          <w:p w14:paraId="1D79A27E" w14:textId="77777777" w:rsidR="00877B36" w:rsidRPr="00FF430B" w:rsidRDefault="00877B36" w:rsidP="00877B36">
            <w:pPr>
              <w:pStyle w:val="a"/>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74D61B46" w14:textId="77777777" w:rsidR="00460653" w:rsidRPr="00FF430B" w:rsidRDefault="00460653" w:rsidP="00196AB4">
            <w:pPr>
              <w:tabs>
                <w:tab w:val="left" w:pos="567"/>
                <w:tab w:val="left" w:pos="4005"/>
              </w:tabs>
              <w:jc w:val="both"/>
              <w:rPr>
                <w:lang w:val="ro-MD"/>
              </w:rPr>
            </w:pPr>
          </w:p>
          <w:p w14:paraId="54E13794" w14:textId="77777777" w:rsidR="00877B36" w:rsidRPr="00FF430B" w:rsidRDefault="00877B36" w:rsidP="00196AB4">
            <w:pPr>
              <w:tabs>
                <w:tab w:val="left" w:pos="567"/>
                <w:tab w:val="left" w:pos="4005"/>
              </w:tabs>
              <w:jc w:val="both"/>
              <w:rPr>
                <w:lang w:val="ro-MD"/>
              </w:rPr>
            </w:pPr>
          </w:p>
          <w:p w14:paraId="5F1DF903" w14:textId="77777777" w:rsidR="004D7C86" w:rsidRPr="00FF430B" w:rsidRDefault="004D7C86" w:rsidP="00196AB4">
            <w:pPr>
              <w:tabs>
                <w:tab w:val="left" w:pos="567"/>
                <w:tab w:val="left" w:pos="4005"/>
              </w:tabs>
              <w:jc w:val="both"/>
              <w:rPr>
                <w:lang w:val="ro-MD"/>
              </w:rPr>
            </w:pPr>
          </w:p>
          <w:p w14:paraId="1BE6D689" w14:textId="77777777" w:rsidR="004D7C86" w:rsidRPr="00FF430B" w:rsidRDefault="004D7C86" w:rsidP="00196AB4">
            <w:pPr>
              <w:tabs>
                <w:tab w:val="left" w:pos="567"/>
                <w:tab w:val="left" w:pos="4005"/>
              </w:tabs>
              <w:jc w:val="both"/>
              <w:rPr>
                <w:lang w:val="ro-MD"/>
              </w:rPr>
            </w:pPr>
          </w:p>
          <w:p w14:paraId="01C11593" w14:textId="77777777" w:rsidR="004D7C86" w:rsidRPr="00FF430B" w:rsidRDefault="004D7C86" w:rsidP="00196AB4">
            <w:pPr>
              <w:tabs>
                <w:tab w:val="left" w:pos="567"/>
                <w:tab w:val="left" w:pos="4005"/>
              </w:tabs>
              <w:jc w:val="both"/>
              <w:rPr>
                <w:lang w:val="ro-MD"/>
              </w:rPr>
            </w:pPr>
          </w:p>
          <w:p w14:paraId="676546AC" w14:textId="77777777" w:rsidR="004D7C86" w:rsidRPr="00FF430B" w:rsidRDefault="004D7C86" w:rsidP="00196AB4">
            <w:pPr>
              <w:tabs>
                <w:tab w:val="left" w:pos="567"/>
                <w:tab w:val="left" w:pos="4005"/>
              </w:tabs>
              <w:jc w:val="both"/>
              <w:rPr>
                <w:lang w:val="ro-MD"/>
              </w:rPr>
            </w:pPr>
          </w:p>
          <w:p w14:paraId="33551D03" w14:textId="77777777" w:rsidR="004D7C86" w:rsidRPr="00FF430B" w:rsidRDefault="004D7C86" w:rsidP="00196AB4">
            <w:pPr>
              <w:tabs>
                <w:tab w:val="left" w:pos="567"/>
                <w:tab w:val="left" w:pos="4005"/>
              </w:tabs>
              <w:jc w:val="both"/>
              <w:rPr>
                <w:lang w:val="ro-MD"/>
              </w:rPr>
            </w:pPr>
          </w:p>
          <w:p w14:paraId="6346D57A" w14:textId="77777777" w:rsidR="004D7C86" w:rsidRPr="00FF430B" w:rsidRDefault="004D7C86" w:rsidP="00196AB4">
            <w:pPr>
              <w:tabs>
                <w:tab w:val="left" w:pos="567"/>
                <w:tab w:val="left" w:pos="4005"/>
              </w:tabs>
              <w:jc w:val="both"/>
              <w:rPr>
                <w:lang w:val="ro-MD"/>
              </w:rPr>
            </w:pPr>
          </w:p>
          <w:p w14:paraId="2F789DE9" w14:textId="77777777" w:rsidR="004D7C86" w:rsidRPr="00FF430B" w:rsidRDefault="004D7C86" w:rsidP="00196AB4">
            <w:pPr>
              <w:tabs>
                <w:tab w:val="left" w:pos="567"/>
                <w:tab w:val="left" w:pos="4005"/>
              </w:tabs>
              <w:jc w:val="both"/>
              <w:rPr>
                <w:lang w:val="ro-MD"/>
              </w:rPr>
            </w:pPr>
          </w:p>
          <w:p w14:paraId="414EBF66" w14:textId="77777777" w:rsidR="004D7C86" w:rsidRPr="00FF430B" w:rsidRDefault="004D7C86" w:rsidP="00196AB4">
            <w:pPr>
              <w:tabs>
                <w:tab w:val="left" w:pos="567"/>
                <w:tab w:val="left" w:pos="4005"/>
              </w:tabs>
              <w:jc w:val="both"/>
              <w:rPr>
                <w:lang w:val="ro-MD"/>
              </w:rPr>
            </w:pPr>
          </w:p>
          <w:p w14:paraId="05117809" w14:textId="77777777" w:rsidR="004D7C86" w:rsidRPr="00FF430B" w:rsidRDefault="004D7C86" w:rsidP="00196AB4">
            <w:pPr>
              <w:tabs>
                <w:tab w:val="left" w:pos="567"/>
                <w:tab w:val="left" w:pos="4005"/>
              </w:tabs>
              <w:jc w:val="both"/>
              <w:rPr>
                <w:lang w:val="ro-MD"/>
              </w:rPr>
            </w:pPr>
          </w:p>
          <w:p w14:paraId="0A36ABCB" w14:textId="77777777" w:rsidR="004D7C86" w:rsidRPr="00FF430B" w:rsidRDefault="004D7C86" w:rsidP="00196AB4">
            <w:pPr>
              <w:tabs>
                <w:tab w:val="left" w:pos="567"/>
                <w:tab w:val="left" w:pos="4005"/>
              </w:tabs>
              <w:jc w:val="both"/>
              <w:rPr>
                <w:lang w:val="ro-MD"/>
              </w:rPr>
            </w:pPr>
          </w:p>
          <w:p w14:paraId="6E6938E6" w14:textId="77777777" w:rsidR="004D7C86" w:rsidRPr="00FF430B" w:rsidRDefault="004D7C86" w:rsidP="00196AB4">
            <w:pPr>
              <w:tabs>
                <w:tab w:val="left" w:pos="567"/>
                <w:tab w:val="left" w:pos="4005"/>
              </w:tabs>
              <w:jc w:val="both"/>
              <w:rPr>
                <w:lang w:val="ro-MD"/>
              </w:rPr>
            </w:pPr>
          </w:p>
          <w:p w14:paraId="55B8CB8F" w14:textId="77777777" w:rsidR="004D7C86" w:rsidRPr="00FF430B" w:rsidRDefault="004D7C86" w:rsidP="00196AB4">
            <w:pPr>
              <w:tabs>
                <w:tab w:val="left" w:pos="567"/>
                <w:tab w:val="left" w:pos="4005"/>
              </w:tabs>
              <w:jc w:val="both"/>
              <w:rPr>
                <w:lang w:val="ro-MD"/>
              </w:rPr>
            </w:pPr>
          </w:p>
          <w:p w14:paraId="2D661E78" w14:textId="77777777" w:rsidR="004D7C86" w:rsidRPr="00FF430B" w:rsidRDefault="004D7C86" w:rsidP="00196AB4">
            <w:pPr>
              <w:tabs>
                <w:tab w:val="left" w:pos="567"/>
                <w:tab w:val="left" w:pos="4005"/>
              </w:tabs>
              <w:jc w:val="both"/>
              <w:rPr>
                <w:lang w:val="ro-MD"/>
              </w:rPr>
            </w:pPr>
          </w:p>
          <w:p w14:paraId="41AB9C30" w14:textId="77777777" w:rsidR="00877B36" w:rsidRPr="00FF430B" w:rsidRDefault="00877B36" w:rsidP="00196AB4">
            <w:pPr>
              <w:tabs>
                <w:tab w:val="left" w:pos="567"/>
                <w:tab w:val="left" w:pos="4005"/>
              </w:tabs>
              <w:jc w:val="both"/>
              <w:rPr>
                <w:lang w:val="ro-MD"/>
              </w:rPr>
            </w:pPr>
          </w:p>
          <w:p w14:paraId="6F93B8EC" w14:textId="77777777" w:rsidR="00877B36" w:rsidRPr="00FF430B" w:rsidRDefault="00877B36" w:rsidP="00196AB4">
            <w:pPr>
              <w:tabs>
                <w:tab w:val="left" w:pos="567"/>
                <w:tab w:val="left" w:pos="4005"/>
              </w:tabs>
              <w:jc w:val="both"/>
              <w:rPr>
                <w:lang w:val="ro-MD"/>
              </w:rPr>
            </w:pPr>
          </w:p>
          <w:p w14:paraId="112A2D9F"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2F556B">
            <w:pPr>
              <w:pStyle w:val="a"/>
              <w:numPr>
                <w:ilvl w:val="0"/>
                <w:numId w:val="17"/>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46D36EB1" w14:textId="77777777" w:rsidR="00FA66D8" w:rsidRPr="00FF430B" w:rsidRDefault="00FA66D8" w:rsidP="00196AB4">
            <w:pPr>
              <w:tabs>
                <w:tab w:val="left" w:pos="2295"/>
              </w:tabs>
              <w:jc w:val="both"/>
              <w:rPr>
                <w:lang w:val="ro-MD"/>
              </w:rPr>
            </w:pPr>
          </w:p>
          <w:p w14:paraId="384A4BF3" w14:textId="77777777" w:rsidR="00385C85" w:rsidRPr="00FF430B" w:rsidRDefault="00385C85" w:rsidP="00196AB4">
            <w:pPr>
              <w:tabs>
                <w:tab w:val="left" w:pos="2295"/>
              </w:tabs>
              <w:jc w:val="both"/>
              <w:rPr>
                <w:lang w:val="ro-MD"/>
              </w:rPr>
            </w:pPr>
          </w:p>
          <w:p w14:paraId="15508657" w14:textId="77777777" w:rsidR="00385C85" w:rsidRPr="00FF430B" w:rsidRDefault="00385C85" w:rsidP="00196AB4">
            <w:pPr>
              <w:tabs>
                <w:tab w:val="left" w:pos="2295"/>
              </w:tabs>
              <w:jc w:val="both"/>
              <w:rPr>
                <w:lang w:val="ro-MD"/>
              </w:rPr>
            </w:pPr>
          </w:p>
          <w:p w14:paraId="4D3E8202" w14:textId="77777777" w:rsidR="00385C85" w:rsidRPr="00FF430B" w:rsidRDefault="004D7C86" w:rsidP="00196AB4">
            <w:pPr>
              <w:tabs>
                <w:tab w:val="left" w:pos="2295"/>
              </w:tabs>
              <w:jc w:val="both"/>
              <w:rPr>
                <w:lang w:val="ro-MD"/>
              </w:rPr>
            </w:pPr>
            <w:r w:rsidRPr="00FF430B">
              <w:rPr>
                <w:lang w:val="ro-MD"/>
              </w:rPr>
              <w:br/>
            </w:r>
          </w:p>
          <w:p w14:paraId="720E6EB9" w14:textId="4D698841" w:rsidR="004D7C86" w:rsidRDefault="004D7C86" w:rsidP="00196AB4">
            <w:pPr>
              <w:tabs>
                <w:tab w:val="left" w:pos="2295"/>
              </w:tabs>
              <w:jc w:val="both"/>
              <w:rPr>
                <w:lang w:val="ro-MD"/>
              </w:rPr>
            </w:pPr>
          </w:p>
          <w:p w14:paraId="54B9A13B" w14:textId="38D42258" w:rsidR="006A7C1C" w:rsidRDefault="006A7C1C" w:rsidP="00196AB4">
            <w:pPr>
              <w:tabs>
                <w:tab w:val="left" w:pos="2295"/>
              </w:tabs>
              <w:jc w:val="both"/>
              <w:rPr>
                <w:lang w:val="ro-MD"/>
              </w:rPr>
            </w:pPr>
          </w:p>
          <w:p w14:paraId="1EC37CA1" w14:textId="5C92DF7B" w:rsidR="007E709D" w:rsidRDefault="007E709D" w:rsidP="007E709D">
            <w:pPr>
              <w:jc w:val="both"/>
              <w:rPr>
                <w:lang w:val="ro-MD"/>
              </w:rPr>
            </w:pPr>
          </w:p>
          <w:p w14:paraId="0994472E" w14:textId="77777777" w:rsidR="00006D6D" w:rsidRPr="00FF430B" w:rsidRDefault="00006D6D" w:rsidP="007E709D">
            <w:pPr>
              <w:jc w:val="both"/>
              <w:rPr>
                <w:sz w:val="28"/>
                <w:szCs w:val="28"/>
                <w:lang w:val="ro-MD"/>
              </w:rPr>
            </w:pPr>
          </w:p>
          <w:p w14:paraId="19F7FAF8" w14:textId="77777777" w:rsidR="007E709D" w:rsidRPr="00FF430B" w:rsidRDefault="007E709D"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53DC7578" w14:textId="77777777" w:rsidR="004D7C86" w:rsidRPr="00FF430B" w:rsidRDefault="004D7C86" w:rsidP="007E709D">
            <w:pPr>
              <w:tabs>
                <w:tab w:val="left" w:pos="2295"/>
              </w:tabs>
              <w:jc w:val="both"/>
              <w:rPr>
                <w:lang w:val="ro-MD"/>
              </w:rPr>
            </w:pPr>
          </w:p>
          <w:p w14:paraId="4B93681E" w14:textId="77777777" w:rsidR="004D7C86" w:rsidRPr="00FF430B" w:rsidRDefault="004D7C86" w:rsidP="007E709D">
            <w:pPr>
              <w:tabs>
                <w:tab w:val="left" w:pos="2295"/>
              </w:tabs>
              <w:jc w:val="both"/>
              <w:rPr>
                <w:lang w:val="ro-MD"/>
              </w:rPr>
            </w:pPr>
          </w:p>
          <w:p w14:paraId="710E1379" w14:textId="77777777" w:rsidR="004D7C86" w:rsidRPr="00FF430B" w:rsidRDefault="004D7C86" w:rsidP="007E709D">
            <w:pPr>
              <w:tabs>
                <w:tab w:val="left" w:pos="2295"/>
              </w:tabs>
              <w:jc w:val="both"/>
              <w:rPr>
                <w:lang w:val="ro-MD"/>
              </w:rPr>
            </w:pPr>
          </w:p>
          <w:p w14:paraId="440DFB39" w14:textId="77777777" w:rsidR="004D7C86" w:rsidRPr="00FF430B" w:rsidRDefault="004D7C86" w:rsidP="007E709D">
            <w:pPr>
              <w:tabs>
                <w:tab w:val="left" w:pos="2295"/>
              </w:tabs>
              <w:jc w:val="both"/>
              <w:rPr>
                <w:lang w:val="ro-MD"/>
              </w:rPr>
            </w:pPr>
          </w:p>
          <w:p w14:paraId="676B93B2" w14:textId="77777777" w:rsidR="004D7C86" w:rsidRPr="00FF430B" w:rsidRDefault="004D7C86" w:rsidP="007E709D">
            <w:pPr>
              <w:tabs>
                <w:tab w:val="left" w:pos="2295"/>
              </w:tabs>
              <w:jc w:val="both"/>
              <w:rPr>
                <w:lang w:val="ro-MD"/>
              </w:rPr>
            </w:pPr>
          </w:p>
          <w:p w14:paraId="250DF346" w14:textId="77777777" w:rsidR="004D7C86" w:rsidRPr="00FF430B" w:rsidRDefault="004D7C86"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r w:rsidRPr="00FF430B">
                    <w:rPr>
                      <w:b/>
                      <w:bCs/>
                      <w:noProof w:val="0"/>
                      <w:lang w:val="ro-MD"/>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7266B5BE" w14:textId="77777777" w:rsidR="004D7C86" w:rsidRPr="00FF430B" w:rsidRDefault="004D7C86" w:rsidP="004D7C86">
                  <w:pPr>
                    <w:jc w:val="center"/>
                    <w:rPr>
                      <w:b/>
                      <w:bCs/>
                      <w:noProof w:val="0"/>
                      <w:lang w:val="ro-MD"/>
                    </w:rPr>
                  </w:pPr>
                </w:p>
                <w:p w14:paraId="6957264B" w14:textId="77777777" w:rsidR="004D7C86" w:rsidRPr="00FF430B" w:rsidRDefault="004D7C86" w:rsidP="004D7C86">
                  <w:pPr>
                    <w:jc w:val="center"/>
                    <w:rPr>
                      <w:b/>
                      <w:bCs/>
                      <w:noProof w:val="0"/>
                      <w:lang w:val="ro-MD"/>
                    </w:rPr>
                  </w:pPr>
                </w:p>
                <w:p w14:paraId="4F64F738" w14:textId="77777777" w:rsidR="004D7C86" w:rsidRPr="00FF430B" w:rsidRDefault="004D7C86" w:rsidP="004D7C86">
                  <w:pPr>
                    <w:jc w:val="center"/>
                    <w:rPr>
                      <w:b/>
                      <w:bCs/>
                      <w:noProof w:val="0"/>
                      <w:lang w:val="ro-MD"/>
                    </w:rPr>
                  </w:pPr>
                </w:p>
                <w:p w14:paraId="6F6CEF5D"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lang w:val="ro-MD"/>
                    </w:rPr>
                  </w:pPr>
                  <w:r w:rsidRPr="006A7C1C">
                    <w:rPr>
                      <w:b/>
                      <w:bCs/>
                      <w:noProof w:val="0"/>
                      <w:lang w:val="ro-MD"/>
                    </w:rPr>
                    <w:t>ANTREPRENORU</w:t>
                  </w:r>
                  <w:r>
                    <w:rPr>
                      <w:b/>
                      <w:bCs/>
                      <w:noProof w:val="0"/>
                      <w:lang w:val="ro-MD"/>
                    </w:rPr>
                    <w:t>L</w:t>
                  </w:r>
                </w:p>
                <w:p w14:paraId="50273CFA" w14:textId="77777777" w:rsidR="007E709D" w:rsidRPr="00FF430B" w:rsidRDefault="007E709D" w:rsidP="004D7C86">
                  <w:pPr>
                    <w:ind w:firstLine="567"/>
                    <w:jc w:val="both"/>
                    <w:rPr>
                      <w:noProof w:val="0"/>
                      <w:lang w:val="ro-MD"/>
                    </w:rPr>
                  </w:pPr>
                  <w:r w:rsidRPr="00FF430B">
                    <w:rPr>
                      <w:noProof w:val="0"/>
                      <w:lang w:val="ro-MD"/>
                    </w:rPr>
                    <w:t> </w:t>
                  </w:r>
                </w:p>
                <w:p w14:paraId="0C5B10F9" w14:textId="77777777" w:rsidR="00753976" w:rsidRPr="00FF430B" w:rsidRDefault="00753976" w:rsidP="00240751">
                  <w:pPr>
                    <w:ind w:firstLine="567"/>
                    <w:rPr>
                      <w:noProof w:val="0"/>
                      <w:lang w:val="ro-MD"/>
                    </w:rPr>
                  </w:pPr>
                </w:p>
                <w:p w14:paraId="1CA6E53E" w14:textId="77777777" w:rsidR="007E709D" w:rsidRPr="00FF430B"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4D7C86">
                  <w:pPr>
                    <w:ind w:firstLine="567"/>
                    <w:jc w:val="both"/>
                    <w:rPr>
                      <w:noProof w:val="0"/>
                      <w:lang w:val="ro-MD"/>
                    </w:rPr>
                  </w:pPr>
                  <w:r w:rsidRPr="00FF430B">
                    <w:rPr>
                      <w:noProof w:val="0"/>
                      <w:lang w:val="ro-MD"/>
                    </w:rPr>
                    <w:t> </w:t>
                  </w:r>
                </w:p>
                <w:p w14:paraId="7C4ED40E" w14:textId="77777777" w:rsidR="007E709D" w:rsidRPr="00FF430B" w:rsidRDefault="007E709D" w:rsidP="007E709D">
                  <w:pPr>
                    <w:rPr>
                      <w:noProof w:val="0"/>
                      <w:lang w:val="ro-MD"/>
                    </w:rPr>
                  </w:pPr>
                </w:p>
                <w:p w14:paraId="772A0CA7" w14:textId="77777777" w:rsidR="007E709D" w:rsidRPr="00FF430B" w:rsidRDefault="007E709D" w:rsidP="003E7B03">
                  <w:pPr>
                    <w:jc w:val="both"/>
                    <w:rPr>
                      <w:noProof w:val="0"/>
                      <w:lang w:val="ro-MD"/>
                    </w:rPr>
                  </w:pP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4A51789C" w14:textId="77777777" w:rsidR="004D7C86" w:rsidRPr="00FF430B" w:rsidRDefault="004D7C86" w:rsidP="00196AB4">
            <w:pPr>
              <w:tabs>
                <w:tab w:val="left" w:pos="2295"/>
              </w:tabs>
              <w:jc w:val="both"/>
              <w:rPr>
                <w:lang w:val="ro-MD"/>
              </w:rPr>
            </w:pPr>
          </w:p>
          <w:p w14:paraId="328CC5ED" w14:textId="77777777" w:rsidR="004D7C86" w:rsidRPr="00FF430B" w:rsidRDefault="004D7C86" w:rsidP="00196AB4">
            <w:pPr>
              <w:tabs>
                <w:tab w:val="left" w:pos="2295"/>
              </w:tabs>
              <w:jc w:val="both"/>
              <w:rPr>
                <w:lang w:val="ro-MD"/>
              </w:rPr>
            </w:pPr>
          </w:p>
          <w:p w14:paraId="5D91D2FD" w14:textId="77777777" w:rsidR="004D7C86" w:rsidRPr="00FF430B" w:rsidRDefault="004D7C86" w:rsidP="00196AB4">
            <w:pPr>
              <w:tabs>
                <w:tab w:val="left" w:pos="2295"/>
              </w:tabs>
              <w:jc w:val="both"/>
              <w:rPr>
                <w:lang w:val="ro-MD"/>
              </w:rPr>
            </w:pPr>
          </w:p>
          <w:p w14:paraId="3E580F19" w14:textId="77777777" w:rsidR="004D7C86" w:rsidRPr="00FF430B" w:rsidRDefault="004D7C86" w:rsidP="00196AB4">
            <w:pPr>
              <w:tabs>
                <w:tab w:val="left" w:pos="2295"/>
              </w:tabs>
              <w:jc w:val="both"/>
              <w:rPr>
                <w:lang w:val="ro-MD"/>
              </w:rPr>
            </w:pPr>
          </w:p>
          <w:p w14:paraId="53480E18" w14:textId="77777777" w:rsidR="004D7C86" w:rsidRPr="00FF430B" w:rsidRDefault="004D7C86" w:rsidP="00196AB4">
            <w:pPr>
              <w:tabs>
                <w:tab w:val="left" w:pos="2295"/>
              </w:tabs>
              <w:jc w:val="both"/>
              <w:rPr>
                <w:lang w:val="ro-MD"/>
              </w:rPr>
            </w:pPr>
          </w:p>
          <w:p w14:paraId="0E518AA9" w14:textId="77777777" w:rsidR="004D7C86" w:rsidRPr="00FF430B" w:rsidRDefault="004D7C86" w:rsidP="00196AB4">
            <w:pPr>
              <w:tabs>
                <w:tab w:val="left" w:pos="2295"/>
              </w:tabs>
              <w:jc w:val="both"/>
              <w:rPr>
                <w:lang w:val="ro-MD"/>
              </w:rPr>
            </w:pPr>
          </w:p>
          <w:p w14:paraId="694123FF" w14:textId="77777777" w:rsidR="004D7C86" w:rsidRPr="00FF430B" w:rsidRDefault="004D7C86" w:rsidP="00196AB4">
            <w:pPr>
              <w:tabs>
                <w:tab w:val="left" w:pos="2295"/>
              </w:tabs>
              <w:jc w:val="both"/>
              <w:rPr>
                <w:lang w:val="ro-MD"/>
              </w:rPr>
            </w:pPr>
          </w:p>
          <w:p w14:paraId="030EED18" w14:textId="77777777" w:rsidR="004D7C86" w:rsidRPr="00FF430B" w:rsidRDefault="004D7C86" w:rsidP="00196AB4">
            <w:pPr>
              <w:tabs>
                <w:tab w:val="left" w:pos="2295"/>
              </w:tabs>
              <w:jc w:val="both"/>
              <w:rPr>
                <w:lang w:val="ro-MD"/>
              </w:rPr>
            </w:pPr>
          </w:p>
          <w:p w14:paraId="6EAA6411" w14:textId="77777777" w:rsidR="00BE49DD" w:rsidRPr="00FF430B" w:rsidRDefault="00BE49DD" w:rsidP="00196AB4">
            <w:pPr>
              <w:tabs>
                <w:tab w:val="left" w:pos="2295"/>
              </w:tabs>
              <w:jc w:val="both"/>
              <w:rPr>
                <w:lang w:val="ro-MD"/>
              </w:rPr>
            </w:pPr>
          </w:p>
          <w:p w14:paraId="526C686A" w14:textId="096D0B37" w:rsidR="004D7C86" w:rsidRDefault="004D7C86" w:rsidP="00196AB4">
            <w:pPr>
              <w:tabs>
                <w:tab w:val="left" w:pos="2295"/>
              </w:tabs>
              <w:jc w:val="both"/>
              <w:rPr>
                <w:lang w:val="ro-MD"/>
              </w:rPr>
            </w:pPr>
          </w:p>
          <w:p w14:paraId="3753E61E" w14:textId="77777777" w:rsidR="00006D6D" w:rsidRDefault="00006D6D" w:rsidP="00196AB4">
            <w:pPr>
              <w:tabs>
                <w:tab w:val="left" w:pos="2295"/>
              </w:tabs>
              <w:jc w:val="both"/>
              <w:rPr>
                <w:lang w:val="ro-MD"/>
              </w:rPr>
            </w:pPr>
          </w:p>
          <w:p w14:paraId="453EA8D8" w14:textId="0FE04E19" w:rsidR="00A14C96" w:rsidRDefault="00A14C96" w:rsidP="00196AB4">
            <w:pPr>
              <w:tabs>
                <w:tab w:val="left" w:pos="2295"/>
              </w:tabs>
              <w:jc w:val="both"/>
              <w:rPr>
                <w:lang w:val="ro-MD"/>
              </w:rPr>
            </w:pPr>
          </w:p>
          <w:p w14:paraId="2B20D094" w14:textId="77777777" w:rsidR="00A14C96" w:rsidRPr="00FF430B" w:rsidRDefault="00A14C9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lastRenderedPageBreak/>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r w:rsidRPr="00FF430B">
                    <w:rPr>
                      <w:b/>
                      <w:bCs/>
                      <w:noProof w:val="0"/>
                      <w:lang w:val="ro-MD"/>
                    </w:rPr>
                    <w:t>Preţ</w:t>
                  </w:r>
                  <w:r w:rsidR="00892A6D" w:rsidRPr="00FF430B">
                    <w:rPr>
                      <w:b/>
                      <w:bCs/>
                      <w:noProof w:val="0"/>
                      <w:lang w:val="ro-MD"/>
                    </w:rPr>
                    <w:t>ul</w:t>
                  </w:r>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r w:rsidRPr="00FF430B">
                    <w:rPr>
                      <w:b/>
                      <w:bCs/>
                      <w:noProof w:val="0"/>
                      <w:lang w:val="ro-MD"/>
                    </w:rPr>
                    <w:t>Suma</w:t>
                  </w:r>
                  <w:r w:rsidR="0060188C" w:rsidRPr="00FF430B">
                    <w:rPr>
                      <w:b/>
                      <w:bCs/>
                      <w:noProof w:val="0"/>
                      <w:lang w:val="ro-MD"/>
                    </w:rPr>
                    <w:t>l</w:t>
                  </w:r>
                  <w:r w:rsidRPr="00FF430B">
                    <w:rPr>
                      <w:b/>
                      <w:bCs/>
                      <w:noProof w:val="0"/>
                      <w:lang w:val="ro-MD"/>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06660E0C" w14:textId="77777777" w:rsidR="00753976" w:rsidRPr="00FF430B" w:rsidRDefault="00753976" w:rsidP="004D7C86">
                  <w:pPr>
                    <w:keepNext/>
                    <w:keepLines/>
                    <w:spacing w:before="200"/>
                    <w:jc w:val="both"/>
                    <w:outlineLvl w:val="2"/>
                    <w:rPr>
                      <w:noProof w:val="0"/>
                      <w:lang w:val="ro-MD"/>
                    </w:rPr>
                  </w:pPr>
                </w:p>
                <w:p w14:paraId="1435904B" w14:textId="77777777" w:rsidR="00753976" w:rsidRPr="00FF430B" w:rsidRDefault="00753976" w:rsidP="004D7C86">
                  <w:pPr>
                    <w:keepNext/>
                    <w:keepLines/>
                    <w:spacing w:before="200"/>
                    <w:jc w:val="both"/>
                    <w:outlineLvl w:val="2"/>
                    <w:rPr>
                      <w:noProof w:val="0"/>
                      <w:lang w:val="ro-MD"/>
                    </w:rPr>
                  </w:pPr>
                </w:p>
                <w:p w14:paraId="65ED4DFB" w14:textId="77777777" w:rsidR="00753976" w:rsidRPr="00FF430B" w:rsidRDefault="00753976" w:rsidP="004D7C86">
                  <w:pPr>
                    <w:keepNext/>
                    <w:keepLines/>
                    <w:spacing w:before="200"/>
                    <w:jc w:val="both"/>
                    <w:outlineLvl w:val="2"/>
                    <w:rPr>
                      <w:noProof w:val="0"/>
                      <w:lang w:val="ro-MD"/>
                    </w:rPr>
                  </w:pPr>
                </w:p>
                <w:p w14:paraId="5BD593FD"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77777777" w:rsidR="00385C85" w:rsidRPr="00FF430B" w:rsidRDefault="00385C85"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1B2DC210" w14:textId="77777777" w:rsidR="00385C85" w:rsidRPr="00FF430B" w:rsidRDefault="00385C85" w:rsidP="00196AB4">
            <w:pPr>
              <w:tabs>
                <w:tab w:val="left" w:pos="2295"/>
              </w:tabs>
              <w:jc w:val="both"/>
              <w:rPr>
                <w:lang w:val="ro-MD"/>
              </w:rPr>
            </w:pPr>
          </w:p>
          <w:p w14:paraId="457A8F3E" w14:textId="77777777" w:rsidR="00385C85" w:rsidRPr="00FF430B" w:rsidRDefault="00385C85" w:rsidP="00196AB4">
            <w:pPr>
              <w:tabs>
                <w:tab w:val="left" w:pos="2295"/>
              </w:tabs>
              <w:jc w:val="both"/>
              <w:rPr>
                <w:lang w:val="ro-MD"/>
              </w:rPr>
            </w:pPr>
          </w:p>
          <w:p w14:paraId="09D6168B" w14:textId="77777777" w:rsidR="00385C85" w:rsidRPr="00FF430B" w:rsidRDefault="00385C85" w:rsidP="00196AB4">
            <w:pPr>
              <w:tabs>
                <w:tab w:val="left" w:pos="2295"/>
              </w:tabs>
              <w:jc w:val="both"/>
              <w:rPr>
                <w:lang w:val="ro-MD"/>
              </w:rPr>
            </w:pPr>
          </w:p>
          <w:p w14:paraId="752B7DE0" w14:textId="77777777" w:rsidR="00385C85" w:rsidRPr="00FF430B" w:rsidRDefault="00385C85" w:rsidP="00196AB4">
            <w:pPr>
              <w:tabs>
                <w:tab w:val="left" w:pos="2295"/>
              </w:tabs>
              <w:jc w:val="both"/>
              <w:rPr>
                <w:lang w:val="ro-MD"/>
              </w:rPr>
            </w:pPr>
          </w:p>
          <w:p w14:paraId="20890119" w14:textId="77777777" w:rsidR="00385C85" w:rsidRPr="00FF430B" w:rsidRDefault="00385C85" w:rsidP="00196AB4">
            <w:pPr>
              <w:tabs>
                <w:tab w:val="left" w:pos="2295"/>
              </w:tabs>
              <w:jc w:val="both"/>
              <w:rPr>
                <w:lang w:val="ro-MD"/>
              </w:rPr>
            </w:pPr>
          </w:p>
          <w:p w14:paraId="6BC2DA73" w14:textId="2F3DA076" w:rsidR="00A14C96" w:rsidRDefault="00A14C96" w:rsidP="00196AB4">
            <w:pPr>
              <w:tabs>
                <w:tab w:val="left" w:pos="2295"/>
              </w:tabs>
              <w:jc w:val="both"/>
              <w:rPr>
                <w:lang w:val="ro-MD"/>
              </w:rPr>
            </w:pPr>
          </w:p>
          <w:p w14:paraId="6A419E84" w14:textId="77777777" w:rsidR="00006D6D" w:rsidRDefault="00006D6D" w:rsidP="00196AB4">
            <w:pPr>
              <w:tabs>
                <w:tab w:val="left" w:pos="2295"/>
              </w:tabs>
              <w:jc w:val="both"/>
              <w:rPr>
                <w:lang w:val="ro-MD"/>
              </w:rPr>
            </w:pPr>
          </w:p>
          <w:p w14:paraId="0D639901" w14:textId="40F17C40" w:rsidR="00A14C96" w:rsidRDefault="00A14C96" w:rsidP="00196AB4">
            <w:pPr>
              <w:tabs>
                <w:tab w:val="left" w:pos="2295"/>
              </w:tabs>
              <w:jc w:val="both"/>
              <w:rPr>
                <w:lang w:val="ro-MD"/>
              </w:rPr>
            </w:pPr>
          </w:p>
          <w:p w14:paraId="0B3888A2" w14:textId="12DE591D" w:rsidR="00A14C96" w:rsidRDefault="00A14C96" w:rsidP="00196AB4">
            <w:pPr>
              <w:tabs>
                <w:tab w:val="left" w:pos="2295"/>
              </w:tabs>
              <w:jc w:val="both"/>
              <w:rPr>
                <w:lang w:val="ro-MD"/>
              </w:rPr>
            </w:pPr>
          </w:p>
          <w:p w14:paraId="770D7217" w14:textId="77777777" w:rsidR="00A14C96" w:rsidRDefault="00A14C96" w:rsidP="00196AB4">
            <w:pPr>
              <w:tabs>
                <w:tab w:val="left" w:pos="2295"/>
              </w:tabs>
              <w:jc w:val="both"/>
              <w:rPr>
                <w:lang w:val="ro-MD"/>
              </w:rPr>
            </w:pPr>
          </w:p>
          <w:p w14:paraId="19663106" w14:textId="77777777" w:rsidR="006A7C1C" w:rsidRPr="00FF430B" w:rsidRDefault="006A7C1C" w:rsidP="00196AB4">
            <w:pPr>
              <w:tabs>
                <w:tab w:val="left" w:pos="2295"/>
              </w:tabs>
              <w:jc w:val="both"/>
              <w:rPr>
                <w:lang w:val="ro-MD"/>
              </w:rPr>
            </w:pPr>
          </w:p>
          <w:p w14:paraId="288993F3" w14:textId="0DF157DE" w:rsidR="000C5DFB" w:rsidRPr="00FF430B" w:rsidRDefault="000C5DFB" w:rsidP="000C5DFB">
            <w:pPr>
              <w:jc w:val="right"/>
              <w:rPr>
                <w:noProof w:val="0"/>
                <w:lang w:val="ro-MD"/>
              </w:rPr>
            </w:pPr>
            <w:r w:rsidRPr="00FF430B">
              <w:rPr>
                <w:noProof w:val="0"/>
                <w:lang w:val="ro-MD"/>
              </w:rPr>
              <w:lastRenderedPageBreak/>
              <w:t>Anexa nr.</w:t>
            </w:r>
            <w:r w:rsidR="00DF4DCF">
              <w:rPr>
                <w:noProof w:val="0"/>
                <w:lang w:val="ro-MD"/>
              </w:rPr>
              <w:t xml:space="preserve"> </w:t>
            </w:r>
            <w:r w:rsidR="00D8130E" w:rsidRPr="00FF430B">
              <w:rPr>
                <w:noProof w:val="0"/>
                <w:lang w:val="ro-MD"/>
              </w:rPr>
              <w:t>26</w:t>
            </w:r>
          </w:p>
          <w:p w14:paraId="40FDAC2A" w14:textId="77777777" w:rsidR="000C5DFB" w:rsidRPr="00FF430B" w:rsidRDefault="000C5DFB" w:rsidP="000C5DFB">
            <w:pPr>
              <w:jc w:val="right"/>
              <w:rPr>
                <w:noProof w:val="0"/>
                <w:lang w:val="ro-MD"/>
              </w:rPr>
            </w:pPr>
            <w:r w:rsidRPr="00FF430B">
              <w:rPr>
                <w:noProof w:val="0"/>
                <w:lang w:val="ro-MD"/>
              </w:rPr>
              <w:t xml:space="preserve">la </w:t>
            </w:r>
            <w:r w:rsidR="00892A6D" w:rsidRPr="00FF430B">
              <w:rPr>
                <w:noProof w:val="0"/>
                <w:lang w:val="ro-MD"/>
              </w:rPr>
              <w:t>D</w:t>
            </w:r>
            <w:r w:rsidRPr="00FF430B">
              <w:rPr>
                <w:noProof w:val="0"/>
                <w:lang w:val="ro-MD"/>
              </w:rPr>
              <w:t>ocumentația standard nr._____</w:t>
            </w:r>
          </w:p>
          <w:p w14:paraId="5EC2ADC2" w14:textId="77777777" w:rsidR="000C5DFB" w:rsidRPr="00FF430B" w:rsidRDefault="000C5DFB" w:rsidP="000C5DFB">
            <w:pPr>
              <w:jc w:val="right"/>
              <w:rPr>
                <w:noProof w:val="0"/>
                <w:lang w:val="ro-MD"/>
              </w:rPr>
            </w:pPr>
            <w:r w:rsidRPr="00FF430B">
              <w:rPr>
                <w:noProof w:val="0"/>
                <w:lang w:val="ro-MD"/>
              </w:rPr>
              <w:t>din “____” ________ 20___</w:t>
            </w:r>
          </w:p>
          <w:p w14:paraId="6D90D7E5" w14:textId="77777777" w:rsidR="00385C85" w:rsidRPr="00FF430B" w:rsidRDefault="00385C85" w:rsidP="00196AB4">
            <w:pPr>
              <w:tabs>
                <w:tab w:val="left" w:pos="2295"/>
              </w:tabs>
              <w:jc w:val="both"/>
              <w:rPr>
                <w:lang w:val="ro-MD"/>
              </w:rPr>
            </w:pPr>
          </w:p>
          <w:p w14:paraId="68B76606" w14:textId="77777777" w:rsidR="00385C85" w:rsidRPr="00FF430B" w:rsidRDefault="00385C85" w:rsidP="00196AB4">
            <w:pPr>
              <w:tabs>
                <w:tab w:val="left" w:pos="2295"/>
              </w:tabs>
              <w:jc w:val="both"/>
              <w:rPr>
                <w:lang w:val="ro-MD"/>
              </w:rPr>
            </w:pPr>
          </w:p>
          <w:p w14:paraId="5ED1DB81" w14:textId="77777777" w:rsidR="00385C85" w:rsidRPr="00FF430B" w:rsidRDefault="00385C85" w:rsidP="00196AB4">
            <w:pPr>
              <w:tabs>
                <w:tab w:val="left" w:pos="2295"/>
              </w:tabs>
              <w:jc w:val="both"/>
              <w:rPr>
                <w:lang w:val="ro-MD"/>
              </w:rPr>
            </w:pPr>
          </w:p>
          <w:p w14:paraId="33DED036" w14:textId="77777777" w:rsidR="00394DC7" w:rsidRPr="00FF430B" w:rsidRDefault="00394DC7" w:rsidP="00394DC7">
            <w:pPr>
              <w:jc w:val="center"/>
              <w:rPr>
                <w:b/>
                <w:noProof w:val="0"/>
                <w:lang w:val="ro-MD"/>
              </w:rPr>
            </w:pPr>
            <w:r w:rsidRPr="00FF430B">
              <w:rPr>
                <w:b/>
                <w:noProof w:val="0"/>
                <w:lang w:val="ro-MD"/>
              </w:rPr>
              <w:t>CONTRACT – MODEL</w:t>
            </w:r>
          </w:p>
          <w:p w14:paraId="05E6741F" w14:textId="77777777" w:rsidR="009174E1" w:rsidRPr="00FF430B" w:rsidRDefault="009174E1" w:rsidP="009174E1">
            <w:pPr>
              <w:jc w:val="center"/>
              <w:rPr>
                <w:b/>
                <w:noProof w:val="0"/>
                <w:lang w:val="ro-MD"/>
              </w:rPr>
            </w:pPr>
          </w:p>
          <w:p w14:paraId="75018E31" w14:textId="77777777" w:rsidR="00EB080B" w:rsidRPr="00FF430B" w:rsidRDefault="00EB080B" w:rsidP="00196AB4">
            <w:pPr>
              <w:tabs>
                <w:tab w:val="left" w:pos="2295"/>
              </w:tabs>
              <w:jc w:val="both"/>
              <w:rPr>
                <w:lang w:val="ro-MD"/>
              </w:rPr>
            </w:pPr>
          </w:p>
          <w:p w14:paraId="57B8F233" w14:textId="77777777" w:rsidR="00394DC7" w:rsidRPr="00FF430B" w:rsidRDefault="00394DC7" w:rsidP="00394DC7">
            <w:pPr>
              <w:jc w:val="center"/>
              <w:rPr>
                <w:b/>
                <w:lang w:val="ro-MD"/>
              </w:rPr>
            </w:pPr>
            <w:r w:rsidRPr="00FF430B">
              <w:rPr>
                <w:b/>
                <w:caps/>
                <w:lang w:val="ro-MD"/>
              </w:rPr>
              <w:t>Contract</w:t>
            </w:r>
            <w:r w:rsidRPr="00FF430B">
              <w:rPr>
                <w:b/>
                <w:lang w:val="ro-MD"/>
              </w:rPr>
              <w:t xml:space="preserve"> nr.  </w:t>
            </w:r>
            <w:r w:rsidRPr="00FF430B">
              <w:rPr>
                <w:u w:val="single"/>
                <w:lang w:val="ro-MD"/>
              </w:rPr>
              <w:t>______________</w:t>
            </w:r>
          </w:p>
          <w:p w14:paraId="6D3066DE" w14:textId="77777777" w:rsidR="00394DC7" w:rsidRPr="00FF430B" w:rsidRDefault="00394DC7" w:rsidP="00394DC7">
            <w:pPr>
              <w:jc w:val="center"/>
              <w:rPr>
                <w:b/>
                <w:i/>
                <w:lang w:val="ro-MD"/>
              </w:rPr>
            </w:pPr>
            <w:r w:rsidRPr="00FF430B">
              <w:rPr>
                <w:b/>
                <w:lang w:val="ro-MD"/>
              </w:rPr>
              <w:t>de achiziţionare a</w:t>
            </w:r>
            <w:r w:rsidR="00A93011" w:rsidRPr="00FF430B">
              <w:rPr>
                <w:b/>
                <w:lang w:val="ro-MD"/>
              </w:rPr>
              <w:t>serviciil</w:t>
            </w:r>
            <w:r w:rsidR="0060188C" w:rsidRPr="00FF430B">
              <w:rPr>
                <w:b/>
                <w:lang w:val="ro-MD"/>
              </w:rPr>
              <w:t>or</w:t>
            </w:r>
            <w:r w:rsidR="00A93011" w:rsidRPr="00FF430B">
              <w:rPr>
                <w:b/>
                <w:lang w:val="ro-MD"/>
              </w:rPr>
              <w:t xml:space="preserve"> de proiectare </w:t>
            </w:r>
          </w:p>
          <w:p w14:paraId="74E73267" w14:textId="77777777" w:rsidR="00EB080B" w:rsidRPr="00FF430B" w:rsidRDefault="00EB080B" w:rsidP="00196AB4">
            <w:pPr>
              <w:tabs>
                <w:tab w:val="left" w:pos="2295"/>
              </w:tabs>
              <w:jc w:val="both"/>
              <w:rPr>
                <w:lang w:val="ro-MD"/>
              </w:rPr>
            </w:pPr>
          </w:p>
          <w:p w14:paraId="64859F03" w14:textId="77777777" w:rsidR="00394DC7" w:rsidRPr="00FF430B" w:rsidRDefault="00394DC7" w:rsidP="00F23E62">
            <w:pPr>
              <w:rPr>
                <w:i/>
                <w:lang w:val="ro-MD"/>
              </w:rPr>
            </w:pPr>
            <w:r w:rsidRPr="00FF430B">
              <w:rPr>
                <w:b/>
                <w:lang w:val="ro-MD"/>
              </w:rPr>
              <w:t>”___” _____________  202</w:t>
            </w:r>
            <w:r w:rsidR="00F23E62" w:rsidRPr="00FF430B">
              <w:rPr>
                <w:b/>
                <w:lang w:val="ro-MD"/>
              </w:rPr>
              <w:t>..</w:t>
            </w:r>
            <w:r w:rsidR="00C33344" w:rsidRPr="00FF430B">
              <w:rPr>
                <w:b/>
                <w:lang w:val="ro-MD"/>
              </w:rPr>
              <w:t xml:space="preserve">                                                                 </w:t>
            </w:r>
            <w:r w:rsidR="00F23E62" w:rsidRPr="00FF430B">
              <w:rPr>
                <w:lang w:val="ro-MD"/>
              </w:rPr>
              <w:t>oraș/municipiu</w:t>
            </w:r>
            <w:r w:rsidR="00F23E62" w:rsidRPr="00FF430B">
              <w:rPr>
                <w:b/>
                <w:lang w:val="ro-MD"/>
              </w:rPr>
              <w:t>…...………</w:t>
            </w:r>
          </w:p>
          <w:p w14:paraId="75323132" w14:textId="77777777" w:rsidR="002D6E71" w:rsidRPr="00FF430B" w:rsidRDefault="002D6E71" w:rsidP="00196AB4">
            <w:pPr>
              <w:tabs>
                <w:tab w:val="left" w:pos="2295"/>
              </w:tabs>
              <w:jc w:val="both"/>
              <w:rPr>
                <w:lang w:val="ro-MD"/>
              </w:rPr>
            </w:pPr>
          </w:p>
          <w:p w14:paraId="219635B7" w14:textId="77777777" w:rsidR="00AD32DD" w:rsidRPr="00FF430B" w:rsidRDefault="00394DC7" w:rsidP="00385C85">
            <w:pPr>
              <w:pStyle w:val="a"/>
              <w:numPr>
                <w:ilvl w:val="0"/>
                <w:numId w:val="45"/>
              </w:numPr>
              <w:jc w:val="center"/>
              <w:rPr>
                <w:b/>
                <w:kern w:val="28"/>
                <w:lang w:val="ro-MD"/>
              </w:rPr>
            </w:pPr>
            <w:r w:rsidRPr="00FF430B">
              <w:rPr>
                <w:b/>
                <w:kern w:val="28"/>
                <w:lang w:val="ro-MD"/>
              </w:rPr>
              <w:t>PARTEA GENERALĂ</w:t>
            </w:r>
          </w:p>
          <w:p w14:paraId="1A976C59" w14:textId="77777777" w:rsidR="00394DC7" w:rsidRPr="00FF430B" w:rsidRDefault="00394DC7" w:rsidP="00394DC7">
            <w:pPr>
              <w:pStyle w:val="a"/>
              <w:numPr>
                <w:ilvl w:val="0"/>
                <w:numId w:val="0"/>
              </w:numPr>
              <w:ind w:left="3240"/>
              <w:rPr>
                <w:kern w:val="28"/>
                <w:sz w:val="20"/>
                <w:szCs w:val="20"/>
                <w:lang w:val="ro-MD"/>
              </w:rPr>
            </w:pPr>
            <w:r w:rsidRPr="00FF430B">
              <w:rPr>
                <w:kern w:val="28"/>
                <w:sz w:val="20"/>
                <w:szCs w:val="20"/>
                <w:lang w:val="ro-MD"/>
              </w:rPr>
              <w:t xml:space="preserve"> </w:t>
            </w:r>
            <w:r w:rsidR="00C33344" w:rsidRPr="00FF430B">
              <w:rPr>
                <w:kern w:val="28"/>
                <w:sz w:val="20"/>
                <w:szCs w:val="20"/>
                <w:lang w:val="ro-MD"/>
              </w:rPr>
              <w:t xml:space="preserve">                  </w:t>
            </w:r>
            <w:r w:rsidRPr="00FF430B">
              <w:rPr>
                <w:kern w:val="28"/>
                <w:sz w:val="20"/>
                <w:szCs w:val="20"/>
                <w:lang w:val="ro-MD"/>
              </w:rPr>
              <w:t xml:space="preserve"> (OBLIGATORI</w:t>
            </w:r>
            <w:r w:rsidR="0060188C" w:rsidRPr="00FF430B">
              <w:rPr>
                <w:kern w:val="28"/>
                <w:sz w:val="20"/>
                <w:szCs w:val="20"/>
                <w:lang w:val="ro-MD"/>
              </w:rPr>
              <w:t>U</w:t>
            </w:r>
            <w:r w:rsidRPr="00FF430B">
              <w:rPr>
                <w:kern w:val="28"/>
                <w:sz w:val="20"/>
                <w:szCs w:val="20"/>
                <w:lang w:val="ro-MD"/>
              </w:rPr>
              <w:t>)</w:t>
            </w:r>
          </w:p>
          <w:p w14:paraId="3E245505" w14:textId="77777777" w:rsidR="00394DC7" w:rsidRPr="00FF430B" w:rsidRDefault="00394DC7" w:rsidP="00394DC7">
            <w:pPr>
              <w:pStyle w:val="a"/>
              <w:numPr>
                <w:ilvl w:val="0"/>
                <w:numId w:val="0"/>
              </w:numPr>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lang w:val="ro-MD"/>
                    </w:rPr>
                  </w:pPr>
                  <w:r w:rsidRPr="00FF430B">
                    <w:rPr>
                      <w:b/>
                      <w:lang w:val="ro-MD"/>
                    </w:rPr>
                    <w:t>Beneficiar</w:t>
                  </w:r>
                </w:p>
              </w:tc>
              <w:tc>
                <w:tcPr>
                  <w:tcW w:w="2350" w:type="pct"/>
                </w:tcPr>
                <w:p w14:paraId="7A202734" w14:textId="77777777" w:rsidR="00394DC7" w:rsidRPr="00FF430B" w:rsidRDefault="00394DC7" w:rsidP="008A2F19">
                  <w:pPr>
                    <w:jc w:val="both"/>
                    <w:rPr>
                      <w:b/>
                      <w:lang w:val="ro-MD"/>
                    </w:rPr>
                  </w:pPr>
                  <w:r w:rsidRPr="00FF430B">
                    <w:rPr>
                      <w:b/>
                      <w:lang w:val="ro-MD"/>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rPr>
                      <w:lang w:val="ro-MD"/>
                    </w:rPr>
                  </w:pPr>
                  <w:r w:rsidRPr="00FF430B">
                    <w:rPr>
                      <w:b/>
                      <w:lang w:val="ro-MD"/>
                    </w:rPr>
                    <w:t>……………………..</w:t>
                  </w:r>
                  <w:r w:rsidRPr="00FF430B">
                    <w:rPr>
                      <w:lang w:val="ro-MD"/>
                    </w:rPr>
                    <w:t xml:space="preserve">reprezentat prin director …………, care acţionează în baza statutului întreprinderii, denumit în continuare </w:t>
                  </w:r>
                  <w:r w:rsidRPr="00FF430B">
                    <w:rPr>
                      <w:i/>
                      <w:lang w:val="ro-MD"/>
                    </w:rPr>
                    <w:t>Beneficiar</w:t>
                  </w:r>
                  <w:r w:rsidRPr="00FF430B">
                    <w:rPr>
                      <w:lang w:val="ro-MD"/>
                    </w:rPr>
                    <w:t>,</w:t>
                  </w:r>
                  <w:r w:rsidR="00922F8A" w:rsidRPr="00FF430B">
                    <w:rPr>
                      <w:lang w:val="ro-MD"/>
                    </w:rPr>
                    <w:t xml:space="preserve">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o parte,</w:t>
                  </w:r>
                </w:p>
              </w:tc>
              <w:tc>
                <w:tcPr>
                  <w:tcW w:w="2350" w:type="pct"/>
                </w:tcPr>
                <w:p w14:paraId="73008784" w14:textId="77777777" w:rsidR="00394DC7" w:rsidRPr="00FF430B" w:rsidRDefault="00394DC7" w:rsidP="00922F8A">
                  <w:pPr>
                    <w:jc w:val="both"/>
                    <w:rPr>
                      <w:lang w:val="ro-MD"/>
                    </w:rPr>
                  </w:pPr>
                  <w:r w:rsidRPr="00FF430B">
                    <w:rPr>
                      <w:b/>
                      <w:lang w:val="ro-MD"/>
                    </w:rPr>
                    <w:t>………………..</w:t>
                  </w:r>
                  <w:r w:rsidRPr="00FF430B">
                    <w:rPr>
                      <w:lang w:val="ro-MD"/>
                    </w:rPr>
                    <w:t xml:space="preserve">reprezentat prin director  ………….,care acţionează în baza statutului întreprinderii, denumit în continuare </w:t>
                  </w:r>
                  <w:r w:rsidRPr="00FF430B">
                    <w:rPr>
                      <w:i/>
                      <w:lang w:val="ro-MD"/>
                    </w:rPr>
                    <w:t xml:space="preserve">Antreprenor,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w:t>
                  </w:r>
                  <w:r w:rsidR="00922F8A" w:rsidRPr="00FF430B">
                    <w:rPr>
                      <w:lang w:val="ro-MD"/>
                    </w:rPr>
                    <w:t>altă</w:t>
                  </w:r>
                  <w:r w:rsidRPr="00FF430B">
                    <w:rPr>
                      <w:lang w:val="ro-MD"/>
                    </w:rPr>
                    <w:t xml:space="preserve"> parte,</w:t>
                  </w:r>
                </w:p>
              </w:tc>
            </w:tr>
          </w:tbl>
          <w:p w14:paraId="3BAF380E" w14:textId="77777777" w:rsidR="004C7DFB" w:rsidRPr="00FF430B" w:rsidRDefault="004C7DFB" w:rsidP="004C7DFB">
            <w:pPr>
              <w:jc w:val="both"/>
              <w:rPr>
                <w:lang w:val="ro-MD"/>
              </w:rPr>
            </w:pPr>
            <w:r w:rsidRPr="00FF430B">
              <w:rPr>
                <w:lang w:val="ro-MD"/>
              </w:rPr>
              <w:t xml:space="preserve">ambii (denumiţi în continuare </w:t>
            </w:r>
            <w:r w:rsidRPr="00FF430B">
              <w:rPr>
                <w:i/>
                <w:lang w:val="ro-MD"/>
              </w:rPr>
              <w:t>Părţi</w:t>
            </w:r>
            <w:r w:rsidRPr="00FF430B">
              <w:rPr>
                <w:lang w:val="ro-MD"/>
              </w:rPr>
              <w:t>), au încheiat prezentul Contract referitor la următoarele:</w:t>
            </w:r>
          </w:p>
          <w:p w14:paraId="4C0643E2" w14:textId="77777777" w:rsidR="00394DC7" w:rsidRPr="00FF430B" w:rsidRDefault="00394DC7" w:rsidP="00394DC7">
            <w:pPr>
              <w:pStyle w:val="a"/>
              <w:numPr>
                <w:ilvl w:val="0"/>
                <w:numId w:val="0"/>
              </w:numPr>
              <w:ind w:left="3240"/>
              <w:rPr>
                <w:kern w:val="28"/>
                <w:sz w:val="20"/>
                <w:szCs w:val="20"/>
                <w:lang w:val="ro-MD"/>
              </w:rPr>
            </w:pPr>
          </w:p>
          <w:p w14:paraId="276703EE" w14:textId="77777777" w:rsidR="004C7DFB" w:rsidRPr="00FF430B" w:rsidRDefault="004C7DFB" w:rsidP="007C193B">
            <w:pPr>
              <w:jc w:val="both"/>
              <w:rPr>
                <w:lang w:val="ro-MD"/>
              </w:rPr>
            </w:pPr>
            <w:r w:rsidRPr="00FF430B">
              <w:rPr>
                <w:lang w:val="ro-MD"/>
              </w:rPr>
              <w:t xml:space="preserve">1. Achiziţionarea </w:t>
            </w:r>
            <w:r w:rsidR="00A93011" w:rsidRPr="00FF430B">
              <w:rPr>
                <w:b/>
                <w:lang w:val="ro-MD"/>
              </w:rPr>
              <w:t>serviciil</w:t>
            </w:r>
            <w:r w:rsidR="0060188C" w:rsidRPr="00FF430B">
              <w:rPr>
                <w:b/>
                <w:lang w:val="ro-MD"/>
              </w:rPr>
              <w:t>or</w:t>
            </w:r>
            <w:r w:rsidR="00A93011" w:rsidRPr="00FF430B">
              <w:rPr>
                <w:b/>
                <w:lang w:val="ro-MD"/>
              </w:rPr>
              <w:t xml:space="preserve"> de proiectare </w:t>
            </w:r>
            <w:r w:rsidRPr="00FF430B">
              <w:rPr>
                <w:b/>
                <w:lang w:val="ro-MD"/>
              </w:rPr>
              <w:t>…………..,</w:t>
            </w:r>
            <w:r w:rsidRPr="00FF430B">
              <w:rPr>
                <w:lang w:val="ro-MD"/>
              </w:rPr>
              <w:t xml:space="preserve"> denumite în </w:t>
            </w:r>
            <w:r w:rsidRPr="00FF430B">
              <w:rPr>
                <w:shd w:val="clear" w:color="auto" w:fill="FFFFFF" w:themeFill="background1"/>
                <w:lang w:val="ro-MD"/>
              </w:rPr>
              <w:t>continuare Lucrări</w:t>
            </w:r>
            <w:r w:rsidRPr="00FF430B">
              <w:rPr>
                <w:lang w:val="ro-MD"/>
              </w:rPr>
              <w:t>, conform procedurii de achiziție publică nr…</w:t>
            </w:r>
            <w:r w:rsidRPr="00FF430B">
              <w:rPr>
                <w:b/>
                <w:shd w:val="clear" w:color="auto" w:fill="FFFFFF"/>
                <w:lang w:val="ro-MD"/>
              </w:rPr>
              <w:t>……………</w:t>
            </w:r>
            <w:r w:rsidRPr="00FF430B">
              <w:rPr>
                <w:lang w:val="ro-MD"/>
              </w:rPr>
              <w:t>din ………..în baza deciziei grupului de lucru al Beneficiarului din ………..</w:t>
            </w:r>
          </w:p>
          <w:p w14:paraId="360E783C" w14:textId="77777777" w:rsidR="00394DC7" w:rsidRPr="00FF430B" w:rsidRDefault="00394DC7" w:rsidP="00394DC7">
            <w:pPr>
              <w:pStyle w:val="a"/>
              <w:numPr>
                <w:ilvl w:val="0"/>
                <w:numId w:val="0"/>
              </w:numPr>
              <w:ind w:left="3240"/>
              <w:rPr>
                <w:kern w:val="28"/>
                <w:sz w:val="20"/>
                <w:szCs w:val="20"/>
                <w:lang w:val="ro-MD"/>
              </w:rPr>
            </w:pPr>
          </w:p>
          <w:p w14:paraId="6427672B" w14:textId="77777777" w:rsidR="004C7DFB" w:rsidRPr="00FF430B" w:rsidRDefault="004C7DFB" w:rsidP="007C193B">
            <w:pPr>
              <w:jc w:val="both"/>
              <w:rPr>
                <w:lang w:val="ro-MD"/>
              </w:rPr>
            </w:pPr>
            <w:r w:rsidRPr="00FF430B">
              <w:rPr>
                <w:lang w:val="ro-MD"/>
              </w:rPr>
              <w:t>2. Următoarele documente vor fi considerate părţi componente ale Contractului:</w:t>
            </w:r>
          </w:p>
          <w:p w14:paraId="56ADC080" w14:textId="77777777" w:rsidR="00AD32DD" w:rsidRPr="00FF430B" w:rsidRDefault="004C7DFB">
            <w:pPr>
              <w:numPr>
                <w:ilvl w:val="0"/>
                <w:numId w:val="33"/>
              </w:numPr>
              <w:suppressAutoHyphens/>
              <w:ind w:left="0" w:firstLine="720"/>
              <w:jc w:val="both"/>
              <w:rPr>
                <w:lang w:val="ro-MD"/>
              </w:rPr>
            </w:pPr>
            <w:r w:rsidRPr="00FF430B">
              <w:rPr>
                <w:lang w:val="ro-MD"/>
              </w:rPr>
              <w:t>Formularul Contractului;</w:t>
            </w:r>
          </w:p>
          <w:p w14:paraId="62BECD35" w14:textId="77777777" w:rsidR="00AD32DD" w:rsidRPr="00FF430B" w:rsidRDefault="004C7DFB">
            <w:pPr>
              <w:numPr>
                <w:ilvl w:val="0"/>
                <w:numId w:val="33"/>
              </w:numPr>
              <w:suppressAutoHyphens/>
              <w:ind w:left="0" w:firstLine="720"/>
              <w:jc w:val="both"/>
              <w:rPr>
                <w:i/>
                <w:lang w:val="ro-MD"/>
              </w:rPr>
            </w:pPr>
            <w:r w:rsidRPr="00FF430B">
              <w:rPr>
                <w:lang w:val="ro-MD"/>
              </w:rPr>
              <w:t>Formularul ofertei;</w:t>
            </w:r>
          </w:p>
          <w:p w14:paraId="4CD35ADF" w14:textId="77777777" w:rsidR="00AD32DD" w:rsidRPr="00FF430B" w:rsidRDefault="004C7DFB">
            <w:pPr>
              <w:numPr>
                <w:ilvl w:val="0"/>
                <w:numId w:val="33"/>
              </w:numPr>
              <w:suppressAutoHyphens/>
              <w:ind w:left="0" w:firstLine="720"/>
              <w:jc w:val="both"/>
              <w:rPr>
                <w:i/>
                <w:lang w:val="ro-MD"/>
              </w:rPr>
            </w:pPr>
            <w:r w:rsidRPr="00FF430B">
              <w:rPr>
                <w:lang w:val="ro-MD"/>
              </w:rPr>
              <w:t>Caietul de sarcini;</w:t>
            </w:r>
          </w:p>
          <w:p w14:paraId="6351F713" w14:textId="77777777" w:rsidR="00AD32DD" w:rsidRPr="00FF430B" w:rsidRDefault="004C7DFB">
            <w:pPr>
              <w:numPr>
                <w:ilvl w:val="0"/>
                <w:numId w:val="33"/>
              </w:numPr>
              <w:suppressAutoHyphens/>
              <w:ind w:left="0" w:firstLine="720"/>
              <w:jc w:val="both"/>
              <w:rPr>
                <w:i/>
                <w:lang w:val="ro-MD"/>
              </w:rPr>
            </w:pPr>
            <w:r w:rsidRPr="00FF430B">
              <w:rPr>
                <w:lang w:val="ro-MD"/>
              </w:rPr>
              <w:t>Garanția de bună execuție.</w:t>
            </w:r>
          </w:p>
          <w:p w14:paraId="5A807A7A" w14:textId="7EC48555" w:rsidR="004C7DFB" w:rsidRPr="00FF430B" w:rsidRDefault="004C7DFB" w:rsidP="007C193B">
            <w:pPr>
              <w:jc w:val="both"/>
              <w:rPr>
                <w:lang w:val="ro-MD"/>
              </w:rPr>
            </w:pPr>
            <w:r w:rsidRPr="00FF430B">
              <w:rPr>
                <w:lang w:val="ro-MD"/>
              </w:rPr>
              <w:t xml:space="preserve">3. În cazul unor discrepanţe sau inconsecvenţe între documentele componente ale Contractului, documentele vor avea ordinea de prioritate enumerată </w:t>
            </w:r>
            <w:r w:rsidR="0060188C" w:rsidRPr="00FF430B">
              <w:rPr>
                <w:lang w:val="ro-MD"/>
              </w:rPr>
              <w:t>în pct.</w:t>
            </w:r>
            <w:r w:rsidR="00DF4DCF">
              <w:rPr>
                <w:lang w:val="ro-MD"/>
              </w:rPr>
              <w:t xml:space="preserve"> </w:t>
            </w:r>
            <w:r w:rsidR="0060188C" w:rsidRPr="00FF430B">
              <w:rPr>
                <w:lang w:val="ro-MD"/>
              </w:rPr>
              <w:t>2</w:t>
            </w:r>
            <w:r w:rsidRPr="00FF430B">
              <w:rPr>
                <w:lang w:val="ro-MD"/>
              </w:rPr>
              <w:t>.</w:t>
            </w:r>
          </w:p>
          <w:p w14:paraId="0DE78DB7" w14:textId="77777777" w:rsidR="004C7DFB" w:rsidRPr="00FF430B" w:rsidRDefault="004C7DFB" w:rsidP="007C193B">
            <w:pPr>
              <w:jc w:val="both"/>
              <w:rPr>
                <w:lang w:val="ro-MD"/>
              </w:rPr>
            </w:pPr>
            <w:r w:rsidRPr="00FF430B">
              <w:rPr>
                <w:lang w:val="ro-MD"/>
              </w:rPr>
              <w:t>4. În calitate de contravaloare a plăţilor care urmează a fi efectuate de Beneficiar, Antreprenorul se obligă prin prezent</w:t>
            </w:r>
            <w:r w:rsidR="0060188C" w:rsidRPr="00FF430B">
              <w:rPr>
                <w:lang w:val="ro-MD"/>
              </w:rPr>
              <w:t>ul contract</w:t>
            </w:r>
            <w:r w:rsidRPr="00FF430B">
              <w:rPr>
                <w:lang w:val="ro-MD"/>
              </w:rPr>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rPr>
                <w:lang w:val="ro-MD"/>
              </w:rPr>
            </w:pPr>
            <w:r w:rsidRPr="00FF430B">
              <w:rPr>
                <w:lang w:val="ro-MD"/>
              </w:rPr>
              <w:t xml:space="preserve"> 5. Beneficiarul se obligă prin prezent</w:t>
            </w:r>
            <w:r w:rsidR="0060188C" w:rsidRPr="00FF430B">
              <w:rPr>
                <w:lang w:val="ro-MD"/>
              </w:rPr>
              <w:t>ul</w:t>
            </w:r>
            <w:r w:rsidRPr="00FF430B">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a"/>
              <w:numPr>
                <w:ilvl w:val="0"/>
                <w:numId w:val="0"/>
              </w:numPr>
              <w:ind w:left="710"/>
              <w:jc w:val="left"/>
              <w:rPr>
                <w:kern w:val="28"/>
                <w:sz w:val="20"/>
                <w:szCs w:val="20"/>
                <w:lang w:val="ro-MD"/>
              </w:rPr>
            </w:pPr>
          </w:p>
          <w:p w14:paraId="7CE45D8A" w14:textId="77777777" w:rsidR="004C7DFB" w:rsidRPr="00FF430B" w:rsidRDefault="007C193B" w:rsidP="007C193B">
            <w:pPr>
              <w:rPr>
                <w:b/>
                <w:lang w:val="ro-MD"/>
              </w:rPr>
            </w:pPr>
            <w:r w:rsidRPr="00FF430B">
              <w:rPr>
                <w:b/>
                <w:lang w:val="ro-MD"/>
              </w:rPr>
              <w:t>1. OBIECTUL CONTRACTULUI</w:t>
            </w:r>
          </w:p>
          <w:p w14:paraId="5FE58412" w14:textId="77777777" w:rsidR="004C7DFB" w:rsidRPr="00FF430B" w:rsidRDefault="004C7DFB" w:rsidP="007C193B">
            <w:pPr>
              <w:jc w:val="both"/>
              <w:rPr>
                <w:lang w:val="ro-MD"/>
              </w:rPr>
            </w:pPr>
            <w:r w:rsidRPr="00FF430B">
              <w:rPr>
                <w:lang w:val="ro-MD"/>
              </w:rPr>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rPr>
                <w:lang w:val="ro-MD"/>
              </w:rPr>
            </w:pPr>
            <w:r w:rsidRPr="00FF430B">
              <w:rPr>
                <w:lang w:val="ro-MD"/>
              </w:rPr>
              <w:t xml:space="preserve">1.2. Beneficiarul se obligă, la rândul său, să achite şi să recepţioneze Lucrările livrate de Antreprenor. </w:t>
            </w:r>
          </w:p>
          <w:p w14:paraId="7C08EEAD" w14:textId="77777777" w:rsidR="004C7DFB" w:rsidRPr="00FF430B" w:rsidRDefault="004C7DFB" w:rsidP="007C193B">
            <w:pPr>
              <w:jc w:val="both"/>
              <w:rPr>
                <w:lang w:val="ro-MD"/>
              </w:rPr>
            </w:pPr>
            <w:r w:rsidRPr="00FF430B">
              <w:rPr>
                <w:lang w:val="ro-MD"/>
              </w:rPr>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a"/>
              <w:numPr>
                <w:ilvl w:val="0"/>
                <w:numId w:val="0"/>
              </w:numPr>
              <w:ind w:left="3240"/>
              <w:rPr>
                <w:kern w:val="28"/>
                <w:sz w:val="20"/>
                <w:szCs w:val="20"/>
                <w:lang w:val="ro-MD"/>
              </w:rPr>
            </w:pPr>
          </w:p>
          <w:p w14:paraId="4D89C1D8" w14:textId="77777777" w:rsidR="004C7DFB" w:rsidRPr="00FF430B" w:rsidRDefault="007C193B" w:rsidP="007C193B">
            <w:pPr>
              <w:rPr>
                <w:b/>
                <w:lang w:val="ro-MD"/>
              </w:rPr>
            </w:pPr>
            <w:r w:rsidRPr="00FF430B">
              <w:rPr>
                <w:b/>
                <w:lang w:val="ro-MD"/>
              </w:rPr>
              <w:t>2.TERMENII ŞI CONDIŢIILE DE PRESTARE</w:t>
            </w:r>
          </w:p>
          <w:p w14:paraId="38DE5575" w14:textId="77777777" w:rsidR="004C7DFB" w:rsidRPr="00FF430B" w:rsidRDefault="004C7DFB" w:rsidP="007C193B">
            <w:pPr>
              <w:jc w:val="both"/>
              <w:rPr>
                <w:lang w:val="ro-MD"/>
              </w:rPr>
            </w:pPr>
            <w:r w:rsidRPr="00FF430B">
              <w:rPr>
                <w:lang w:val="ro-MD"/>
              </w:rPr>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lang w:val="ro-MD"/>
              </w:rPr>
              <w:t>şi anexa nr</w:t>
            </w:r>
            <w:r w:rsidR="005C3D95" w:rsidRPr="00FF430B">
              <w:rPr>
                <w:shd w:val="clear" w:color="auto" w:fill="FFFFFF" w:themeFill="background1"/>
                <w:lang w:val="ro-MD"/>
              </w:rPr>
              <w:t>……..</w:t>
            </w:r>
            <w:r w:rsidR="00AB7AE2" w:rsidRPr="00FF430B">
              <w:rPr>
                <w:lang w:val="ro-MD"/>
              </w:rPr>
              <w:t>l</w:t>
            </w:r>
            <w:r w:rsidRPr="00FF430B">
              <w:rPr>
                <w:lang w:val="ro-MD"/>
              </w:rPr>
              <w:t xml:space="preserve">a </w:t>
            </w:r>
            <w:r w:rsidR="00AB7AE2" w:rsidRPr="00FF430B">
              <w:rPr>
                <w:lang w:val="ro-MD"/>
              </w:rPr>
              <w:t>prezentul</w:t>
            </w:r>
            <w:r w:rsidRPr="00FF430B">
              <w:rPr>
                <w:lang w:val="ro-MD"/>
              </w:rPr>
              <w:t xml:space="preserve"> Contract. </w:t>
            </w:r>
          </w:p>
          <w:p w14:paraId="4481491D" w14:textId="77777777" w:rsidR="007C193B" w:rsidRPr="00FF430B" w:rsidRDefault="004C7DFB" w:rsidP="007C193B">
            <w:pPr>
              <w:jc w:val="both"/>
              <w:rPr>
                <w:lang w:val="ro-MD"/>
              </w:rPr>
            </w:pPr>
            <w:r w:rsidRPr="00FF430B">
              <w:rPr>
                <w:lang w:val="ro-MD"/>
              </w:rPr>
              <w:lastRenderedPageBreak/>
              <w:t xml:space="preserve">2.2. Termenul limită de predare a documentaţiei de proiect şi deviz – </w:t>
            </w:r>
            <w:r w:rsidRPr="00FF430B">
              <w:rPr>
                <w:b/>
                <w:lang w:val="ro-MD"/>
              </w:rPr>
              <w:t xml:space="preserve">............, inclusiv perioada de timp nesesară pentru verificarea documentației de către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 calculate din data semnării prezentului contract.</w:t>
            </w:r>
          </w:p>
          <w:p w14:paraId="2EDEAEAF" w14:textId="77777777" w:rsidR="004C7DFB" w:rsidRPr="00FF430B" w:rsidRDefault="004C7DFB" w:rsidP="007C193B">
            <w:pPr>
              <w:jc w:val="both"/>
              <w:rPr>
                <w:lang w:val="ro-MD"/>
              </w:rPr>
            </w:pPr>
            <w:r w:rsidRPr="00FF430B">
              <w:rPr>
                <w:lang w:val="ro-MD"/>
              </w:rPr>
              <w:t xml:space="preserve"> 2.3. La elaborarea soluțiilor de proiect, se va opta pentru soluții care vor duce la optimizarea cheltuielilor pentru execuția lucrărilor de reparație (ulterior și pentru lucrările de întreținere).</w:t>
            </w:r>
            <w:r w:rsidR="00C33344" w:rsidRPr="00FF430B">
              <w:rPr>
                <w:lang w:val="ro-MD"/>
              </w:rPr>
              <w:t xml:space="preserve"> </w:t>
            </w:r>
            <w:r w:rsidRPr="00FF430B">
              <w:rPr>
                <w:lang w:val="ro-MD"/>
              </w:rPr>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rPr>
                <w:lang w:val="ro-MD"/>
              </w:rPr>
            </w:pPr>
            <w:r w:rsidRPr="00FF430B">
              <w:rPr>
                <w:lang w:val="ro-MD"/>
              </w:rPr>
              <w:t xml:space="preserve">2.4. Antreprenorul eliberează pentru Beneficiar documentaţia de proiect şi deviz în limba </w:t>
            </w:r>
            <w:r w:rsidR="00073EB7" w:rsidRPr="00FF430B">
              <w:rPr>
                <w:lang w:val="ro-MD"/>
              </w:rPr>
              <w:t>română</w:t>
            </w:r>
            <w:r w:rsidRPr="00FF430B">
              <w:rPr>
                <w:lang w:val="ro-MD"/>
              </w:rPr>
              <w:t xml:space="preserve">, în volum de ….. exemplare + varianta electronică. </w:t>
            </w:r>
          </w:p>
          <w:p w14:paraId="48CC6BEF" w14:textId="77777777" w:rsidR="004C7DFB" w:rsidRPr="00FF430B" w:rsidRDefault="004C7DFB" w:rsidP="007C193B">
            <w:pPr>
              <w:jc w:val="both"/>
              <w:rPr>
                <w:lang w:val="ro-MD"/>
              </w:rPr>
            </w:pPr>
            <w:r w:rsidRPr="00FF430B">
              <w:rPr>
                <w:lang w:val="ro-MD"/>
              </w:rPr>
              <w:t>2.</w:t>
            </w:r>
            <w:r w:rsidR="00DF4A99" w:rsidRPr="00FF430B">
              <w:rPr>
                <w:lang w:val="ro-MD"/>
              </w:rPr>
              <w:t>5</w:t>
            </w:r>
            <w:r w:rsidRPr="00FF430B">
              <w:rPr>
                <w:lang w:val="ro-MD"/>
              </w:rPr>
              <w:t>. Lucrarea se consideră predată Beneficiarului odată cu prezentarea documentației de proiect și deviz, avizului pozitiv al Î.S.</w:t>
            </w:r>
            <w:r w:rsidR="00AB7AE2" w:rsidRPr="00FF430B">
              <w:rPr>
                <w:lang w:val="ro-MD"/>
              </w:rPr>
              <w:t xml:space="preserve"> „</w:t>
            </w:r>
            <w:r w:rsidRPr="00FF430B">
              <w:rPr>
                <w:lang w:val="ro-MD"/>
              </w:rPr>
              <w:t>Serviciul de Stat pentru Verificarea și Expertizarea Proiectelor și Construcțiilor”</w:t>
            </w:r>
            <w:r w:rsidR="00C33344" w:rsidRPr="00FF430B">
              <w:rPr>
                <w:lang w:val="ro-MD"/>
              </w:rPr>
              <w:t xml:space="preserve"> </w:t>
            </w:r>
            <w:r w:rsidRPr="00FF430B">
              <w:rPr>
                <w:lang w:val="ro-MD"/>
              </w:rPr>
              <w:t>și originalul facturii fiscale.</w:t>
            </w:r>
          </w:p>
          <w:p w14:paraId="655578F4" w14:textId="77777777" w:rsidR="002B1EFF" w:rsidRPr="00FF430B" w:rsidRDefault="002B1EFF" w:rsidP="004C7DFB">
            <w:pPr>
              <w:ind w:firstLine="720"/>
              <w:jc w:val="both"/>
              <w:rPr>
                <w:lang w:val="ro-MD"/>
              </w:rPr>
            </w:pPr>
          </w:p>
          <w:p w14:paraId="1B0E0D46" w14:textId="77777777" w:rsidR="005212EA" w:rsidRPr="00FF430B" w:rsidRDefault="007C193B" w:rsidP="007C193B">
            <w:pPr>
              <w:rPr>
                <w:b/>
                <w:lang w:val="ro-MD"/>
              </w:rPr>
            </w:pPr>
            <w:r w:rsidRPr="00FF430B">
              <w:rPr>
                <w:b/>
                <w:lang w:val="ro-MD"/>
              </w:rPr>
              <w:t>3. PREŢUL ŞI CONDIŢIILE DE PLATĂ</w:t>
            </w:r>
          </w:p>
          <w:p w14:paraId="051FE7BD" w14:textId="77777777" w:rsidR="005212EA" w:rsidRPr="00FF430B" w:rsidRDefault="005212EA" w:rsidP="007C193B">
            <w:pPr>
              <w:jc w:val="both"/>
              <w:rPr>
                <w:lang w:val="ro-MD"/>
              </w:rPr>
            </w:pPr>
            <w:r w:rsidRPr="00FF430B">
              <w:rPr>
                <w:lang w:val="ro-MD"/>
              </w:rPr>
              <w:t>3.1. Preţul Lucrărilor conform prezentului Contract este stabilit în lei moldoveneşti.</w:t>
            </w:r>
          </w:p>
          <w:p w14:paraId="3409DEB4" w14:textId="77777777" w:rsidR="005212EA" w:rsidRPr="00FF430B" w:rsidRDefault="005212EA" w:rsidP="007C193B">
            <w:pPr>
              <w:jc w:val="both"/>
              <w:rPr>
                <w:sz w:val="28"/>
                <w:szCs w:val="28"/>
                <w:lang w:val="ro-MD"/>
              </w:rPr>
            </w:pPr>
            <w:r w:rsidRPr="00FF430B">
              <w:rPr>
                <w:lang w:val="ro-MD"/>
              </w:rPr>
              <w:t>3.2. Suma totală a prezentului Contract, inclusiv TVA, se stabileşte în lei moldoveneşti şi constituie</w:t>
            </w:r>
            <w:r w:rsidRPr="00FF430B">
              <w:rPr>
                <w:b/>
                <w:lang w:val="ro-MD"/>
              </w:rPr>
              <w:t>……..</w:t>
            </w:r>
          </w:p>
          <w:p w14:paraId="79B17D33" w14:textId="77777777" w:rsidR="005212EA" w:rsidRPr="00FF430B" w:rsidRDefault="005212EA" w:rsidP="007C193B">
            <w:pPr>
              <w:jc w:val="both"/>
              <w:rPr>
                <w:lang w:val="ro-MD"/>
              </w:rPr>
            </w:pPr>
            <w:r w:rsidRPr="00FF430B">
              <w:rPr>
                <w:lang w:val="ro-MD"/>
              </w:rPr>
              <w:t>3.3. Beneficiarul va achita Antreprenorului în două etape suma totală pentru Lucrările executate, după cum urmează:</w:t>
            </w:r>
          </w:p>
          <w:p w14:paraId="291CF741" w14:textId="478135A8" w:rsidR="005212EA" w:rsidRPr="00FF430B" w:rsidRDefault="005212EA" w:rsidP="005212EA">
            <w:pPr>
              <w:ind w:firstLine="720"/>
              <w:jc w:val="both"/>
              <w:rPr>
                <w:lang w:val="ro-MD"/>
              </w:rPr>
            </w:pPr>
            <w:r w:rsidRPr="00FF430B">
              <w:rPr>
                <w:b/>
                <w:lang w:val="ro-MD"/>
              </w:rPr>
              <w:t>I etapă</w:t>
            </w:r>
            <w:r w:rsidRPr="00FF430B">
              <w:rPr>
                <w:lang w:val="ro-MD"/>
              </w:rPr>
              <w:t xml:space="preserve"> – predarea raportului topogeodezic, hidrologic și geologic – </w:t>
            </w:r>
            <w:r w:rsidRPr="00FF430B">
              <w:rPr>
                <w:b/>
                <w:lang w:val="ro-MD"/>
              </w:rPr>
              <w:t>……..</w:t>
            </w:r>
            <w:r w:rsidR="00073EB7" w:rsidRPr="00FF430B">
              <w:rPr>
                <w:b/>
                <w:lang w:val="ro-MD"/>
              </w:rPr>
              <w:t>,</w:t>
            </w:r>
            <w:r w:rsidR="003B210E">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w:t>
            </w:r>
          </w:p>
          <w:p w14:paraId="5746377A" w14:textId="77777777" w:rsidR="005212EA" w:rsidRPr="00FF430B" w:rsidRDefault="005212EA" w:rsidP="005212EA">
            <w:pPr>
              <w:ind w:firstLine="720"/>
              <w:jc w:val="both"/>
              <w:rPr>
                <w:lang w:val="ro-MD"/>
              </w:rPr>
            </w:pPr>
            <w:r w:rsidRPr="00FF430B">
              <w:rPr>
                <w:b/>
                <w:lang w:val="ro-MD"/>
              </w:rPr>
              <w:t>II etapă</w:t>
            </w:r>
            <w:r w:rsidRPr="00FF430B">
              <w:rPr>
                <w:lang w:val="ro-MD"/>
              </w:rPr>
              <w:t xml:space="preserve"> – predarea proiectului integral după primirea avizului pozitiv al Î.S.”Serviciul de Stat pentru Verificarea și Expertizarea Proiectelor și Construcțiilor” – </w:t>
            </w:r>
            <w:r w:rsidRPr="00FF430B">
              <w:rPr>
                <w:b/>
                <w:lang w:val="ro-MD"/>
              </w:rPr>
              <w:t>…….</w:t>
            </w:r>
            <w:r w:rsidR="00073EB7" w:rsidRPr="00FF430B">
              <w:rPr>
                <w:b/>
                <w:lang w:val="ro-MD"/>
              </w:rPr>
              <w:t>,</w:t>
            </w:r>
            <w:r w:rsidR="00C33344" w:rsidRPr="00FF430B">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 </w:t>
            </w:r>
          </w:p>
          <w:p w14:paraId="3BCB2C5F" w14:textId="77777777" w:rsidR="005212EA" w:rsidRPr="00FF430B" w:rsidRDefault="005212EA" w:rsidP="007C193B">
            <w:pPr>
              <w:jc w:val="both"/>
              <w:rPr>
                <w:lang w:val="ro-MD"/>
              </w:rPr>
            </w:pPr>
            <w:r w:rsidRPr="00FF430B">
              <w:rPr>
                <w:lang w:val="ro-MD"/>
              </w:rPr>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rPr>
                <w:lang w:val="ro-MD"/>
              </w:rPr>
            </w:pPr>
            <w:r w:rsidRPr="00FF430B">
              <w:rPr>
                <w:lang w:val="ro-MD"/>
              </w:rPr>
              <w:t>3.5. Plăţile se vor efectua prin ……………, indicat în prezentul Contract.</w:t>
            </w:r>
          </w:p>
          <w:p w14:paraId="3D42AEDF" w14:textId="77777777" w:rsidR="00394DC7" w:rsidRPr="00FF430B" w:rsidRDefault="00394DC7" w:rsidP="00394DC7">
            <w:pPr>
              <w:pStyle w:val="a"/>
              <w:numPr>
                <w:ilvl w:val="0"/>
                <w:numId w:val="0"/>
              </w:numPr>
              <w:ind w:left="3240"/>
              <w:rPr>
                <w:kern w:val="28"/>
                <w:sz w:val="20"/>
                <w:szCs w:val="20"/>
                <w:lang w:val="ro-MD"/>
              </w:rPr>
            </w:pPr>
          </w:p>
          <w:p w14:paraId="423B6E90" w14:textId="77777777" w:rsidR="009A30D6" w:rsidRPr="00FF430B" w:rsidRDefault="007C193B" w:rsidP="007C193B">
            <w:pPr>
              <w:rPr>
                <w:b/>
                <w:lang w:val="ro-MD"/>
              </w:rPr>
            </w:pPr>
            <w:r w:rsidRPr="00FF430B">
              <w:rPr>
                <w:b/>
                <w:lang w:val="ro-MD"/>
              </w:rPr>
              <w:t>4. CONDIŢIILE DE PREDARE-PRIMIRE</w:t>
            </w:r>
          </w:p>
          <w:p w14:paraId="7D0D6413" w14:textId="77777777" w:rsidR="009A30D6" w:rsidRPr="00FF430B" w:rsidRDefault="009A30D6" w:rsidP="007C193B">
            <w:pPr>
              <w:jc w:val="both"/>
              <w:rPr>
                <w:lang w:val="ro-MD"/>
              </w:rPr>
            </w:pPr>
            <w:r w:rsidRPr="00FF430B">
              <w:rPr>
                <w:lang w:val="ro-MD"/>
              </w:rPr>
              <w:t>4.1. Lucrările se consideră predate de către Antreprenor şi recepţionate de către Beneficiar dacă:</w:t>
            </w:r>
          </w:p>
          <w:p w14:paraId="05C51DF9" w14:textId="77777777" w:rsidR="00AD32DD" w:rsidRPr="00FF430B" w:rsidRDefault="009A30D6">
            <w:pPr>
              <w:numPr>
                <w:ilvl w:val="0"/>
                <w:numId w:val="34"/>
              </w:numPr>
              <w:suppressAutoHyphens/>
              <w:ind w:left="0" w:firstLine="720"/>
              <w:jc w:val="both"/>
              <w:rPr>
                <w:lang w:val="ro-MD"/>
              </w:rPr>
            </w:pPr>
            <w:r w:rsidRPr="00FF430B">
              <w:rPr>
                <w:lang w:val="ro-MD"/>
              </w:rPr>
              <w:t xml:space="preserve">cantitatea Lucrărilor corespunde informaţiei indicate în specificația la prezentul Contract; </w:t>
            </w:r>
          </w:p>
          <w:p w14:paraId="761B90AD" w14:textId="77777777" w:rsidR="00AD32DD" w:rsidRPr="00FF430B" w:rsidRDefault="009A30D6">
            <w:pPr>
              <w:numPr>
                <w:ilvl w:val="0"/>
                <w:numId w:val="34"/>
              </w:numPr>
              <w:suppressAutoHyphens/>
              <w:ind w:left="0" w:firstLine="720"/>
              <w:jc w:val="both"/>
              <w:rPr>
                <w:lang w:val="ro-MD"/>
              </w:rPr>
            </w:pPr>
            <w:r w:rsidRPr="00FF430B">
              <w:rPr>
                <w:lang w:val="ro-MD"/>
              </w:rPr>
              <w:t>calitatea Lucrărilor corespunde documentelor normative și standardelor de stat.</w:t>
            </w:r>
          </w:p>
          <w:p w14:paraId="1A8A3808" w14:textId="77777777" w:rsidR="001C3DC4" w:rsidRPr="00FF430B" w:rsidRDefault="001C3DC4" w:rsidP="001C3DC4">
            <w:pPr>
              <w:ind w:firstLine="720"/>
              <w:jc w:val="center"/>
              <w:rPr>
                <w:b/>
                <w:lang w:val="ro-MD"/>
              </w:rPr>
            </w:pPr>
          </w:p>
          <w:p w14:paraId="4394560F" w14:textId="77777777" w:rsidR="001C3DC4" w:rsidRPr="00FF430B" w:rsidRDefault="007C193B" w:rsidP="007C193B">
            <w:pPr>
              <w:rPr>
                <w:b/>
                <w:lang w:val="ro-MD"/>
              </w:rPr>
            </w:pPr>
            <w:r w:rsidRPr="00FF430B">
              <w:rPr>
                <w:b/>
                <w:lang w:val="ro-MD"/>
              </w:rPr>
              <w:t>5. STANDARDE</w:t>
            </w:r>
          </w:p>
          <w:p w14:paraId="2CB65E68" w14:textId="77777777" w:rsidR="001C3DC4" w:rsidRPr="00FF430B" w:rsidRDefault="001C3DC4" w:rsidP="007C193B">
            <w:pPr>
              <w:jc w:val="both"/>
              <w:rPr>
                <w:lang w:val="ro-MD"/>
              </w:rPr>
            </w:pPr>
            <w:r w:rsidRPr="00FF430B">
              <w:rPr>
                <w:lang w:val="ro-MD"/>
              </w:rPr>
              <w:t>5.1 Lucrările</w:t>
            </w:r>
            <w:r w:rsidR="004A5F0C" w:rsidRPr="00FF430B">
              <w:rPr>
                <w:lang w:val="ro-MD"/>
              </w:rPr>
              <w:t xml:space="preserve"> </w:t>
            </w:r>
            <w:r w:rsidRPr="00FF430B">
              <w:rPr>
                <w:lang w:val="ro-MD"/>
              </w:rPr>
              <w:t>prestate în baza contractului vor respecta standardele prezentate de către Beneficiar în cerințele caietului de sarcini.</w:t>
            </w:r>
          </w:p>
          <w:p w14:paraId="6B509744" w14:textId="77777777" w:rsidR="001C3DC4" w:rsidRPr="00FF430B" w:rsidRDefault="001C3DC4" w:rsidP="007C193B">
            <w:pPr>
              <w:jc w:val="both"/>
              <w:rPr>
                <w:lang w:val="ro-MD"/>
              </w:rPr>
            </w:pPr>
            <w:r w:rsidRPr="00FF430B">
              <w:rPr>
                <w:lang w:val="ro-MD"/>
              </w:rPr>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rPr>
                <w:lang w:val="ro-MD"/>
              </w:rPr>
            </w:pPr>
          </w:p>
          <w:p w14:paraId="4D3E834F" w14:textId="77777777" w:rsidR="001C3DC4" w:rsidRPr="00FF430B" w:rsidRDefault="007C193B" w:rsidP="007C193B">
            <w:pPr>
              <w:rPr>
                <w:b/>
                <w:lang w:val="ro-MD"/>
              </w:rPr>
            </w:pPr>
            <w:r w:rsidRPr="00FF430B">
              <w:rPr>
                <w:b/>
                <w:lang w:val="ro-MD"/>
              </w:rPr>
              <w:t>6. OBLIGAŢIILE PĂRŢILOR</w:t>
            </w:r>
          </w:p>
          <w:p w14:paraId="7240442A" w14:textId="77777777" w:rsidR="001C3DC4" w:rsidRPr="00FF430B" w:rsidRDefault="001C3DC4" w:rsidP="007C193B">
            <w:pPr>
              <w:jc w:val="both"/>
              <w:rPr>
                <w:lang w:val="ro-MD"/>
              </w:rPr>
            </w:pPr>
            <w:r w:rsidRPr="00FF430B">
              <w:rPr>
                <w:lang w:val="ro-MD"/>
              </w:rPr>
              <w:t>6.1. În baza prezentului Contract, Antreprenorul se obligă:</w:t>
            </w:r>
          </w:p>
          <w:p w14:paraId="2683F0A0"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 xml:space="preserve">să depună garanţia de bună execuţie a contractului,în cuantum de .... din valoarea contractului, atribuită sub formă </w:t>
            </w:r>
            <w:r w:rsidR="00A93011" w:rsidRPr="00FF430B">
              <w:rPr>
                <w:lang w:val="ro-MD"/>
              </w:rPr>
              <w:t>.......</w:t>
            </w:r>
            <w:r w:rsidRPr="00FF430B">
              <w:rPr>
                <w:lang w:val="ro-MD"/>
              </w:rPr>
              <w:t xml:space="preserve">; </w:t>
            </w:r>
          </w:p>
          <w:p w14:paraId="2EB2FD3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presteze Lucrările conform condiţiilor prevăzute de prezentul Contract;</w:t>
            </w:r>
          </w:p>
          <w:p w14:paraId="23A9380B" w14:textId="77777777" w:rsidR="00F8797B" w:rsidRPr="00FF430B" w:rsidRDefault="00F8797B">
            <w:pPr>
              <w:numPr>
                <w:ilvl w:val="0"/>
                <w:numId w:val="35"/>
              </w:numPr>
              <w:tabs>
                <w:tab w:val="clear" w:pos="1065"/>
                <w:tab w:val="left" w:pos="792"/>
                <w:tab w:val="left" w:pos="1080"/>
              </w:tabs>
              <w:suppressAutoHyphens/>
              <w:ind w:left="0" w:firstLine="720"/>
              <w:jc w:val="both"/>
              <w:rPr>
                <w:lang w:val="ro-MD"/>
              </w:rPr>
            </w:pPr>
            <w:r w:rsidRPr="00FF430B">
              <w:rPr>
                <w:lang w:val="ro-MD"/>
              </w:rPr>
              <w:t>să indice t</w:t>
            </w:r>
            <w:r w:rsidRPr="00FF430B">
              <w:rPr>
                <w:noProof w:val="0"/>
                <w:lang w:val="ro-MD" w:eastAsia="ru-RU"/>
              </w:rPr>
              <w:t>ermenul de garanție a lucrărilor;</w:t>
            </w:r>
          </w:p>
          <w:p w14:paraId="2DD7CAA6"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notifice</w:t>
            </w:r>
            <w:r w:rsidR="00AB7AE2" w:rsidRPr="00FF430B">
              <w:rPr>
                <w:lang w:val="ro-MD"/>
              </w:rPr>
              <w:t xml:space="preserve"> </w:t>
            </w:r>
            <w:r w:rsidRPr="00FF430B">
              <w:rPr>
                <w:lang w:val="ro-MD"/>
              </w:rPr>
              <w:t>Beneficiarul,</w:t>
            </w:r>
            <w:r w:rsidR="00AB7AE2" w:rsidRPr="00FF430B">
              <w:rPr>
                <w:lang w:val="ro-MD"/>
              </w:rPr>
              <w:t xml:space="preserve"> </w:t>
            </w:r>
            <w:r w:rsidRPr="00FF430B">
              <w:rPr>
                <w:lang w:val="ro-MD"/>
              </w:rPr>
              <w:t xml:space="preserve">după semnarea prezentului Contract, în decurs de </w:t>
            </w:r>
            <w:r w:rsidR="00A93011" w:rsidRPr="00FF430B">
              <w:rPr>
                <w:lang w:val="ro-MD"/>
              </w:rPr>
              <w:t>….</w:t>
            </w:r>
            <w:r w:rsidRPr="00FF430B">
              <w:rPr>
                <w:lang w:val="ro-MD"/>
              </w:rPr>
              <w:t xml:space="preserve"> zile calendaristice, prin notificare scrisă sau e</w:t>
            </w:r>
            <w:r w:rsidR="00AB7AE2" w:rsidRPr="00FF430B">
              <w:rPr>
                <w:lang w:val="ro-MD"/>
              </w:rPr>
              <w:t>-</w:t>
            </w:r>
            <w:r w:rsidRPr="00FF430B">
              <w:rPr>
                <w:lang w:val="ro-MD"/>
              </w:rPr>
              <w:t>mail, despre începerea</w:t>
            </w:r>
            <w:r w:rsidR="00AB7AE2" w:rsidRPr="00FF430B">
              <w:rPr>
                <w:lang w:val="ro-MD"/>
              </w:rPr>
              <w:t xml:space="preserve"> </w:t>
            </w:r>
            <w:r w:rsidRPr="00FF430B">
              <w:rPr>
                <w:lang w:val="ro-MD"/>
              </w:rPr>
              <w:t>executării Lucrărilor;</w:t>
            </w:r>
          </w:p>
          <w:p w14:paraId="4A86152D"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condiţiile corespunzătoare pentru recepţionarea Lucrărilor de către Beneficiar, în termenele stabilite, în corespundere cu cerinţele prezentului Contract;</w:t>
            </w:r>
          </w:p>
          <w:p w14:paraId="14E73525"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calitatea executării Lucrărilor și să suporte cheltuielile de verificare repetată, în caz de primire a Avizului negativ al</w:t>
            </w:r>
            <w:r w:rsidR="00AB7AE2" w:rsidRPr="00FF430B">
              <w:rPr>
                <w:lang w:val="ro-MD"/>
              </w:rPr>
              <w:t xml:space="preserv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w:t>
            </w:r>
          </w:p>
          <w:p w14:paraId="04EE7F1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lastRenderedPageBreak/>
              <w:t>să stabilească, în proiect, fazele determinante de execuție a lucrărilor și exercitarea</w:t>
            </w:r>
            <w:r w:rsidR="004A5F0C" w:rsidRPr="00FF430B">
              <w:rPr>
                <w:lang w:val="ro-MD"/>
              </w:rPr>
              <w:t xml:space="preserve"> </w:t>
            </w:r>
            <w:r w:rsidRPr="00FF430B">
              <w:rPr>
                <w:lang w:val="ro-MD"/>
              </w:rPr>
              <w:t>supravegherii de autor asupra lucrărilor pe tot parcursul construcției;</w:t>
            </w:r>
          </w:p>
          <w:p w14:paraId="4C8E8D77"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rPr>
                <w:lang w:val="ro-MD"/>
              </w:rPr>
            </w:pPr>
            <w:r w:rsidRPr="00FF430B">
              <w:rPr>
                <w:lang w:val="ro-MD"/>
              </w:rPr>
              <w:t>h) să participe la întocmirea cărții tehnice a construcției și la recepția lucrărilor executate.</w:t>
            </w:r>
          </w:p>
          <w:p w14:paraId="112EE0F6" w14:textId="77777777" w:rsidR="001C3DC4" w:rsidRPr="00FF430B" w:rsidRDefault="001C3DC4" w:rsidP="00FF5CB2">
            <w:pPr>
              <w:jc w:val="both"/>
              <w:rPr>
                <w:lang w:val="ro-MD"/>
              </w:rPr>
            </w:pPr>
            <w:r w:rsidRPr="00FF430B">
              <w:rPr>
                <w:lang w:val="ro-MD"/>
              </w:rPr>
              <w:t>6.2.  În baza prezentului Contract, Beneficiarul se obligă:</w:t>
            </w:r>
          </w:p>
          <w:p w14:paraId="4E79097E"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întreprindă toate măsurile necesare pentru asigurarea rec</w:t>
            </w:r>
            <w:r w:rsidR="004A5F0C" w:rsidRPr="00FF430B">
              <w:rPr>
                <w:lang w:val="ro-MD"/>
              </w:rPr>
              <w:t xml:space="preserve">epţionării în termenul stabilit </w:t>
            </w:r>
            <w:r w:rsidRPr="00FF430B">
              <w:rPr>
                <w:lang w:val="ro-MD"/>
              </w:rPr>
              <w:t>a Lucrărilor prestate în corespundere cu cerinţele prezentului Contract și să remită documentația de proiect spre verificare;</w:t>
            </w:r>
          </w:p>
          <w:p w14:paraId="146E1598"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asigure achitarea Lucrărilor prestate, respectând modalităţile şi termenele indicate în prezentul Contract;</w:t>
            </w:r>
          </w:p>
          <w:p w14:paraId="5E3F347F" w14:textId="42F453B6"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 xml:space="preserve">să restituie Antreprenorului garanția de bună execuție a contractului în termen de </w:t>
            </w:r>
            <w:r w:rsidR="00A93011" w:rsidRPr="00FF430B">
              <w:rPr>
                <w:lang w:val="ro-MD"/>
              </w:rPr>
              <w:t>…</w:t>
            </w:r>
            <w:r w:rsidRPr="00FF430B">
              <w:rPr>
                <w:lang w:val="ro-MD"/>
              </w:rPr>
              <w:t xml:space="preserve"> zile calendaristice, după recepționarea lucrărilor conform pct. 2.4.</w:t>
            </w:r>
            <w:r w:rsidR="003B210E">
              <w:rPr>
                <w:lang w:val="ro-MD"/>
              </w:rPr>
              <w:t xml:space="preserve"> </w:t>
            </w:r>
            <w:r w:rsidRPr="00FF430B">
              <w:rPr>
                <w:lang w:val="ro-MD"/>
              </w:rPr>
              <w:t>a</w:t>
            </w:r>
            <w:r w:rsidR="00073EB7" w:rsidRPr="00FF430B">
              <w:rPr>
                <w:lang w:val="ro-MD"/>
              </w:rPr>
              <w:t>l</w:t>
            </w:r>
            <w:r w:rsidRPr="00FF430B">
              <w:rPr>
                <w:lang w:val="ro-MD"/>
              </w:rPr>
              <w:t xml:space="preserve"> Contractului. </w:t>
            </w:r>
          </w:p>
          <w:p w14:paraId="39CDC288" w14:textId="77777777" w:rsidR="00A93011" w:rsidRPr="00FF430B" w:rsidRDefault="00A93011" w:rsidP="00A93011">
            <w:pPr>
              <w:ind w:firstLine="720"/>
              <w:jc w:val="center"/>
              <w:rPr>
                <w:b/>
                <w:lang w:val="ro-MD"/>
              </w:rPr>
            </w:pPr>
          </w:p>
          <w:p w14:paraId="25AC9F71" w14:textId="77777777" w:rsidR="00A93011" w:rsidRPr="00FF430B" w:rsidRDefault="007C193B" w:rsidP="007C193B">
            <w:pPr>
              <w:rPr>
                <w:b/>
                <w:lang w:val="ro-MD"/>
              </w:rPr>
            </w:pPr>
            <w:r w:rsidRPr="00FF430B">
              <w:rPr>
                <w:b/>
                <w:lang w:val="ro-MD"/>
              </w:rPr>
              <w:t>7. JUSTIFICAREA DATORITĂ UNUI IMPEDIMENT</w:t>
            </w:r>
          </w:p>
          <w:p w14:paraId="6A6D8931" w14:textId="77777777" w:rsidR="00A93011" w:rsidRPr="00FF430B" w:rsidRDefault="00A93011" w:rsidP="007C193B">
            <w:pPr>
              <w:jc w:val="both"/>
              <w:rPr>
                <w:lang w:val="ro-MD"/>
              </w:rPr>
            </w:pPr>
            <w:r w:rsidRPr="00FF430B">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rPr>
                <w:lang w:val="ro-MD"/>
              </w:rPr>
              <w:t>â</w:t>
            </w:r>
            <w:r w:rsidRPr="00FF430B">
              <w:rPr>
                <w:lang w:val="ro-MD"/>
              </w:rPr>
              <w:t>nt, precum şi alte circumstanţe care nu depind de voinţa Părţilor).</w:t>
            </w:r>
          </w:p>
          <w:p w14:paraId="07350029" w14:textId="77777777" w:rsidR="00A93011" w:rsidRPr="00FF430B" w:rsidRDefault="00A93011" w:rsidP="007C193B">
            <w:pPr>
              <w:jc w:val="both"/>
              <w:rPr>
                <w:noProof w:val="0"/>
                <w:lang w:val="ro-MD"/>
              </w:rPr>
            </w:pPr>
            <w:r w:rsidRPr="00FF430B">
              <w:rPr>
                <w:lang w:val="ro-MD"/>
              </w:rPr>
              <w:t xml:space="preserve">7.2. Partea care invocă apariția impedimentului înafara controlului este obligată să </w:t>
            </w:r>
            <w:r w:rsidR="002B1EFF" w:rsidRPr="00FF430B">
              <w:rPr>
                <w:lang w:val="ro-MD"/>
              </w:rPr>
              <w:t>informeze imediat (dar nu mai tâ</w:t>
            </w:r>
            <w:r w:rsidRPr="00FF430B">
              <w:rPr>
                <w:lang w:val="ro-MD"/>
              </w:rPr>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rPr>
                <w:lang w:val="ro-MD"/>
              </w:rPr>
            </w:pPr>
            <w:r w:rsidRPr="00FF430B">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rPr>
                <w:lang w:val="ro-MD"/>
              </w:rPr>
            </w:pPr>
          </w:p>
          <w:p w14:paraId="76EDF68D" w14:textId="77777777" w:rsidR="00A93011" w:rsidRPr="00FF430B" w:rsidRDefault="007C193B" w:rsidP="007C193B">
            <w:pPr>
              <w:rPr>
                <w:b/>
                <w:lang w:val="ro-MD"/>
              </w:rPr>
            </w:pPr>
            <w:r w:rsidRPr="00FF430B">
              <w:rPr>
                <w:b/>
                <w:lang w:val="ro-MD"/>
              </w:rPr>
              <w:t>8. REZOLUȚIUNEA CONTRACTULUI</w:t>
            </w:r>
          </w:p>
          <w:p w14:paraId="22187E74" w14:textId="77777777" w:rsidR="00A93011" w:rsidRPr="00FF430B" w:rsidRDefault="00A93011" w:rsidP="007C193B">
            <w:pPr>
              <w:jc w:val="both"/>
              <w:rPr>
                <w:lang w:val="ro-MD"/>
              </w:rPr>
            </w:pPr>
            <w:r w:rsidRPr="00FF430B">
              <w:rPr>
                <w:lang w:val="ro-MD"/>
              </w:rPr>
              <w:t>8.1.Rezoluțiunea Contractului se poate realiza cu acordul comun al Părţilor.</w:t>
            </w:r>
          </w:p>
          <w:p w14:paraId="20B7EC1A" w14:textId="77777777" w:rsidR="00A93011" w:rsidRPr="00FF430B" w:rsidRDefault="00A93011" w:rsidP="007C193B">
            <w:pPr>
              <w:jc w:val="both"/>
              <w:rPr>
                <w:lang w:val="ro-MD"/>
              </w:rPr>
            </w:pPr>
            <w:r w:rsidRPr="00FF430B">
              <w:rPr>
                <w:lang w:val="ro-MD"/>
              </w:rPr>
              <w:t xml:space="preserve">8.2. Contractul poate fi </w:t>
            </w:r>
            <w:r w:rsidR="00073EB7" w:rsidRPr="00FF430B">
              <w:rPr>
                <w:lang w:val="ro-MD"/>
              </w:rPr>
              <w:t>rezolvit</w:t>
            </w:r>
            <w:r w:rsidRPr="00FF430B">
              <w:rPr>
                <w:lang w:val="ro-MD"/>
              </w:rPr>
              <w:t>în mod unilateral în caz de:</w:t>
            </w:r>
          </w:p>
          <w:p w14:paraId="4AE9719E"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 xml:space="preserve">refuz al Antreprenorului de a presta Lucrările prevăzute în prezentul Contract;         </w:t>
            </w:r>
          </w:p>
          <w:p w14:paraId="78B8A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Antreprenor a termenelor de executare stabilite;</w:t>
            </w:r>
          </w:p>
          <w:p w14:paraId="5E26E24B"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Beneficiar a termenelor de plată a Lucrărilor;</w:t>
            </w:r>
          </w:p>
          <w:p w14:paraId="14C44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nesatisfacere de către una dintre Părţi a pretenţiilor înainta</w:t>
            </w:r>
            <w:r w:rsidR="008A2F19" w:rsidRPr="00FF430B">
              <w:rPr>
                <w:lang w:val="ro-MD"/>
              </w:rPr>
              <w:t>te conform prezentului Contract;</w:t>
            </w:r>
          </w:p>
          <w:p w14:paraId="481FCDB2" w14:textId="07B5F453" w:rsidR="00AD32DD" w:rsidRPr="00FF430B" w:rsidRDefault="008A2F19">
            <w:pPr>
              <w:numPr>
                <w:ilvl w:val="0"/>
                <w:numId w:val="37"/>
              </w:numPr>
              <w:tabs>
                <w:tab w:val="left" w:pos="1080"/>
              </w:tabs>
              <w:suppressAutoHyphens/>
              <w:ind w:left="0" w:firstLine="720"/>
              <w:jc w:val="both"/>
              <w:rPr>
                <w:lang w:val="ro-MD"/>
              </w:rPr>
            </w:pPr>
            <w:r w:rsidRPr="00FF430B">
              <w:rPr>
                <w:lang w:val="ro-MD"/>
              </w:rPr>
              <w:t>contractantul se afla, la momentul atribuirii lui, în una dintre situaţiile care ar fi determinat excluderea sa din procedura de atribuire potrivit art.</w:t>
            </w:r>
            <w:r w:rsidR="003B210E">
              <w:rPr>
                <w:lang w:val="ro-MD"/>
              </w:rPr>
              <w:t xml:space="preserve"> </w:t>
            </w:r>
            <w:r w:rsidRPr="00FF430B">
              <w:rPr>
                <w:lang w:val="ro-MD"/>
              </w:rPr>
              <w:t>19 al Legii</w:t>
            </w:r>
            <w:r w:rsidR="00E10240" w:rsidRPr="00FF430B">
              <w:rPr>
                <w:lang w:val="ro-MD"/>
              </w:rPr>
              <w:t xml:space="preserve"> nr.</w:t>
            </w:r>
            <w:r w:rsidR="00FF5CB2">
              <w:rPr>
                <w:lang w:val="ro-MD"/>
              </w:rPr>
              <w:t xml:space="preserve"> </w:t>
            </w:r>
            <w:r w:rsidRPr="00FF430B">
              <w:rPr>
                <w:lang w:val="ro-MD"/>
              </w:rPr>
              <w:t>131/2015 privind achizițiile publice;</w:t>
            </w:r>
          </w:p>
          <w:p w14:paraId="0722FCA9" w14:textId="36FF5AFE" w:rsidR="00AD32DD" w:rsidRPr="00FF430B" w:rsidRDefault="008A2F19" w:rsidP="004A5F0C">
            <w:pPr>
              <w:pStyle w:val="af2"/>
              <w:numPr>
                <w:ilvl w:val="0"/>
                <w:numId w:val="37"/>
              </w:numPr>
              <w:tabs>
                <w:tab w:val="clear" w:pos="1854"/>
                <w:tab w:val="left" w:pos="0"/>
                <w:tab w:val="num" w:pos="1135"/>
                <w:tab w:val="left" w:pos="2070"/>
              </w:tabs>
              <w:ind w:left="0" w:firstLine="710"/>
              <w:rPr>
                <w:lang w:val="ro-MD"/>
              </w:rPr>
            </w:pPr>
            <w:r w:rsidRPr="00FF430B">
              <w:rPr>
                <w:lang w:val="ro-MD"/>
              </w:rPr>
              <w:t>contractul a făcut obiectul unei modificări substanțiale care necesita o nouă procedură de achiziție publi</w:t>
            </w:r>
            <w:r w:rsidR="00283820" w:rsidRPr="00FF430B">
              <w:rPr>
                <w:lang w:val="ro-MD"/>
              </w:rPr>
              <w:t>că în conformitate cu art.</w:t>
            </w:r>
            <w:r w:rsidR="003B210E">
              <w:rPr>
                <w:lang w:val="ro-MD"/>
              </w:rPr>
              <w:t xml:space="preserve"> </w:t>
            </w:r>
            <w:r w:rsidRPr="00FF430B">
              <w:rPr>
                <w:lang w:val="ro-MD"/>
              </w:rPr>
              <w:t xml:space="preserve">76 al Legii </w:t>
            </w:r>
            <w:r w:rsidR="00E10240" w:rsidRPr="00FF430B">
              <w:rPr>
                <w:lang w:val="ro-MD"/>
              </w:rPr>
              <w:t>nr.</w:t>
            </w:r>
            <w:r w:rsidR="003B210E">
              <w:rPr>
                <w:lang w:val="ro-MD"/>
              </w:rPr>
              <w:t xml:space="preserve"> </w:t>
            </w:r>
            <w:r w:rsidRPr="00FF430B">
              <w:rPr>
                <w:lang w:val="ro-MD"/>
              </w:rPr>
              <w:t>131/2015 privind achizițiile publice;</w:t>
            </w:r>
          </w:p>
          <w:p w14:paraId="64438E73" w14:textId="6A6AB7BE" w:rsidR="00AD32DD" w:rsidRPr="00FF430B" w:rsidRDefault="008A2F19" w:rsidP="004A5F0C">
            <w:pPr>
              <w:pStyle w:val="af2"/>
              <w:numPr>
                <w:ilvl w:val="0"/>
                <w:numId w:val="37"/>
              </w:numPr>
              <w:tabs>
                <w:tab w:val="clear" w:pos="1854"/>
                <w:tab w:val="left" w:pos="0"/>
                <w:tab w:val="num" w:pos="1135"/>
                <w:tab w:val="left" w:pos="2070"/>
              </w:tabs>
              <w:ind w:left="0" w:firstLine="710"/>
              <w:rPr>
                <w:lang w:val="ro-MD"/>
              </w:rPr>
            </w:pPr>
            <w:r w:rsidRPr="00FF430B">
              <w:rPr>
                <w:lang w:val="ro-MD"/>
              </w:rPr>
              <w:t xml:space="preserve">contractul nu </w:t>
            </w:r>
            <w:r w:rsidR="00073EB7" w:rsidRPr="00FF430B">
              <w:rPr>
                <w:lang w:val="ro-MD"/>
              </w:rPr>
              <w:t>urma</w:t>
            </w:r>
            <w:r w:rsidRPr="00FF430B">
              <w:rPr>
                <w:lang w:val="ro-MD"/>
              </w:rPr>
              <w:t xml:space="preserve"> să fie atribuit contractantului respectiv, avînd în vedere o încălcare gravă a obligaţiilor ce rezultă din Legea </w:t>
            </w:r>
            <w:r w:rsidR="00E10240" w:rsidRPr="00FF430B">
              <w:rPr>
                <w:lang w:val="ro-MD"/>
              </w:rPr>
              <w:t>nr.</w:t>
            </w:r>
            <w:r w:rsidR="00FF5CB2">
              <w:rPr>
                <w:lang w:val="ro-MD"/>
              </w:rPr>
              <w:t xml:space="preserve"> </w:t>
            </w:r>
            <w:r w:rsidRPr="00FF430B">
              <w:rPr>
                <w:lang w:val="ro-MD"/>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rPr>
                <w:lang w:val="ro-MD"/>
              </w:rPr>
            </w:pPr>
            <w:r w:rsidRPr="00FF430B">
              <w:rPr>
                <w:lang w:val="ro-MD"/>
              </w:rPr>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rPr>
                <w:lang w:val="ro-MD"/>
              </w:rPr>
            </w:pPr>
            <w:r w:rsidRPr="00FF430B">
              <w:rPr>
                <w:lang w:val="ro-MD"/>
              </w:rPr>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rPr>
                <w:lang w:val="ro-MD"/>
              </w:rPr>
            </w:pPr>
          </w:p>
          <w:p w14:paraId="57E54D0F" w14:textId="77777777" w:rsidR="008A2F19" w:rsidRPr="00FF430B" w:rsidRDefault="007C193B" w:rsidP="007C193B">
            <w:pPr>
              <w:rPr>
                <w:b/>
                <w:lang w:val="ro-MD"/>
              </w:rPr>
            </w:pPr>
            <w:r w:rsidRPr="00FF430B">
              <w:rPr>
                <w:b/>
                <w:lang w:val="ro-MD"/>
              </w:rPr>
              <w:t>9. RECLAMAŢII ŞI SANCŢIUNI</w:t>
            </w:r>
          </w:p>
          <w:p w14:paraId="12CA25D9" w14:textId="77777777" w:rsidR="001278C6" w:rsidRPr="00FF430B" w:rsidRDefault="008A2F19" w:rsidP="007C193B">
            <w:pPr>
              <w:jc w:val="both"/>
              <w:rPr>
                <w:lang w:val="ro-MD"/>
              </w:rPr>
            </w:pPr>
            <w:r w:rsidRPr="00FF430B">
              <w:rPr>
                <w:lang w:val="ro-MD"/>
              </w:rPr>
              <w:t>9.1. Reclamaţiile privind cantitatea Lucrărilor prestate sunt înaintate Antreprenorului la momentul recepţionării acestora</w:t>
            </w:r>
            <w:r w:rsidR="00EC5E5C" w:rsidRPr="00FF430B">
              <w:rPr>
                <w:lang w:val="ro-MD"/>
              </w:rPr>
              <w:t>sau</w:t>
            </w:r>
            <w:r w:rsidRPr="00FF430B">
              <w:rPr>
                <w:lang w:val="ro-MD"/>
              </w:rPr>
              <w:t xml:space="preserve"> nu mai târziu de … zile </w:t>
            </w:r>
            <w:r w:rsidR="00EC5E5C" w:rsidRPr="00FF430B">
              <w:rPr>
                <w:lang w:val="ro-MD"/>
              </w:rPr>
              <w:t>de la data recepționării</w:t>
            </w:r>
            <w:r w:rsidRPr="00FF430B">
              <w:rPr>
                <w:lang w:val="ro-MD"/>
              </w:rPr>
              <w:t>,  fiind confirmate printr-un act întocmit în comun cu reprezentantul Antreprenorului.</w:t>
            </w:r>
          </w:p>
          <w:p w14:paraId="701AB0CC" w14:textId="77777777" w:rsidR="008A2F19" w:rsidRPr="00FF430B" w:rsidRDefault="008A2F19" w:rsidP="007C193B">
            <w:pPr>
              <w:jc w:val="both"/>
              <w:rPr>
                <w:lang w:val="ro-MD"/>
              </w:rPr>
            </w:pPr>
            <w:r w:rsidRPr="00FF430B">
              <w:rPr>
                <w:lang w:val="ro-MD"/>
              </w:rPr>
              <w:lastRenderedPageBreak/>
              <w:t>9.2. Pretenţiile privind calitatea Lucrărilor livrate sunt înaintate Antreprenorului în termen de ….. zile lucrătoare de la depistarea deficienţelor de calitate, confirmate prin prescripțiile Beneficiarului și Î.S.</w:t>
            </w:r>
            <w:r w:rsidR="00073EB7" w:rsidRPr="00FF430B">
              <w:rPr>
                <w:lang w:val="ro-MD"/>
              </w:rPr>
              <w:t>„</w:t>
            </w:r>
            <w:r w:rsidRPr="00FF430B">
              <w:rPr>
                <w:lang w:val="ro-MD"/>
              </w:rPr>
              <w:t>Serviciul de Stat pentru Verificarea și Expertizarea Proiectelor și Construcțiilor”.</w:t>
            </w:r>
          </w:p>
          <w:p w14:paraId="4AFD8070" w14:textId="77777777" w:rsidR="008A2F19" w:rsidRPr="00FF430B" w:rsidRDefault="008A2F19" w:rsidP="007C193B">
            <w:pPr>
              <w:jc w:val="both"/>
              <w:rPr>
                <w:lang w:val="ro-MD"/>
              </w:rPr>
            </w:pPr>
            <w:r w:rsidRPr="00FF430B">
              <w:rPr>
                <w:lang w:val="ro-MD"/>
              </w:rPr>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rPr>
                <w:lang w:val="ro-MD"/>
              </w:rPr>
            </w:pPr>
            <w:r w:rsidRPr="00FF430B">
              <w:rPr>
                <w:lang w:val="ro-MD"/>
              </w:rPr>
              <w:t xml:space="preserve">9.4.  În caz de recunoaştere a pretenţiilor, Antreprenorul este obligat, în termen  restrâns, să înlăture </w:t>
            </w:r>
            <w:r w:rsidR="00073EB7" w:rsidRPr="00FF430B">
              <w:rPr>
                <w:lang w:val="ro-MD"/>
              </w:rPr>
              <w:t>potrivit</w:t>
            </w:r>
            <w:r w:rsidRPr="00FF430B">
              <w:rPr>
                <w:lang w:val="ro-MD"/>
              </w:rPr>
              <w:t xml:space="preserve"> cerinţel</w:t>
            </w:r>
            <w:r w:rsidR="00073EB7" w:rsidRPr="00FF430B">
              <w:rPr>
                <w:lang w:val="ro-MD"/>
              </w:rPr>
              <w:t>or</w:t>
            </w:r>
            <w:r w:rsidRPr="00FF430B">
              <w:rPr>
                <w:lang w:val="ro-MD"/>
              </w:rPr>
              <w:t xml:space="preserve"> Contractului. </w:t>
            </w:r>
          </w:p>
          <w:p w14:paraId="64EA5629" w14:textId="77777777" w:rsidR="008A2F19" w:rsidRPr="00FF430B" w:rsidRDefault="008A2F19" w:rsidP="007C193B">
            <w:pPr>
              <w:jc w:val="both"/>
              <w:rPr>
                <w:lang w:val="ro-MD"/>
              </w:rPr>
            </w:pPr>
            <w:r w:rsidRPr="00FF430B">
              <w:rPr>
                <w:lang w:val="ro-MD"/>
              </w:rPr>
              <w:t>9.5. Antreprenorul poartă răspundere pentru calitatea Lucrărilor în limitele stabilite, inclusiv pentru viciile ascunse.</w:t>
            </w:r>
          </w:p>
          <w:p w14:paraId="0CF84607" w14:textId="77777777" w:rsidR="008A2F19" w:rsidRPr="00FF430B" w:rsidRDefault="008A2F19" w:rsidP="007C193B">
            <w:pPr>
              <w:jc w:val="both"/>
              <w:rPr>
                <w:lang w:val="ro-MD"/>
              </w:rPr>
            </w:pPr>
            <w:r w:rsidRPr="00FF430B">
              <w:rPr>
                <w:lang w:val="ro-MD"/>
              </w:rPr>
              <w:t>9.6. Pentru refuzul de a presta Lucrările prevăzute în prezentul Contract, Antreprenorul suportă o penalitate în valoare de  ….</w:t>
            </w:r>
            <w:r w:rsidR="00F15AC8" w:rsidRPr="00FF430B">
              <w:rPr>
                <w:lang w:val="ro-MD"/>
              </w:rPr>
              <w:t>%</w:t>
            </w:r>
            <w:r w:rsidRPr="00FF430B">
              <w:rPr>
                <w:lang w:val="ro-MD"/>
              </w:rPr>
              <w:t xml:space="preserve"> din suma totală a contractului. </w:t>
            </w:r>
          </w:p>
          <w:p w14:paraId="2BA339EF" w14:textId="77777777" w:rsidR="008A2F19" w:rsidRPr="00FF430B" w:rsidRDefault="008A2F19" w:rsidP="007C193B">
            <w:pPr>
              <w:jc w:val="both"/>
              <w:rPr>
                <w:lang w:val="ro-MD"/>
              </w:rPr>
            </w:pPr>
            <w:r w:rsidRPr="00FF430B">
              <w:rPr>
                <w:lang w:val="ro-MD"/>
              </w:rPr>
              <w:t>9.7. Pentru prestarea cu înt</w:t>
            </w:r>
            <w:r w:rsidR="00073EB7" w:rsidRPr="00FF430B">
              <w:rPr>
                <w:lang w:val="ro-MD"/>
              </w:rPr>
              <w:t>â</w:t>
            </w:r>
            <w:r w:rsidRPr="00FF430B">
              <w:rPr>
                <w:lang w:val="ro-MD"/>
              </w:rPr>
              <w:t>rziere a Lucrărilor, Antreprenorul</w:t>
            </w:r>
            <w:r w:rsidR="004A5F0C" w:rsidRPr="00FF430B">
              <w:rPr>
                <w:lang w:val="ro-MD"/>
              </w:rPr>
              <w:t xml:space="preserve"> </w:t>
            </w:r>
            <w:r w:rsidR="00AB7AE2" w:rsidRPr="00FF430B">
              <w:rPr>
                <w:lang w:val="ro-MD"/>
              </w:rPr>
              <w:t>suportă plata despăgubiri</w:t>
            </w:r>
            <w:r w:rsidR="00592775" w:rsidRPr="00FF430B">
              <w:rPr>
                <w:lang w:val="ro-MD"/>
              </w:rPr>
              <w:t>i</w:t>
            </w:r>
            <w:r w:rsidRPr="00FF430B">
              <w:rPr>
                <w:lang w:val="ro-MD"/>
              </w:rPr>
              <w:t xml:space="preserve"> în valoare de ….</w:t>
            </w:r>
            <w:r w:rsidR="00F15AC8" w:rsidRPr="00FF430B">
              <w:rPr>
                <w:lang w:val="ro-MD"/>
              </w:rPr>
              <w:t>%</w:t>
            </w:r>
            <w:r w:rsidRPr="00FF430B">
              <w:rPr>
                <w:lang w:val="ro-MD"/>
              </w:rPr>
              <w:t xml:space="preserve"> din suma Lucrărilor neexecutate, pentru fiecare zi de înt</w:t>
            </w:r>
            <w:r w:rsidR="00073EB7" w:rsidRPr="00FF430B">
              <w:rPr>
                <w:lang w:val="ro-MD"/>
              </w:rPr>
              <w:t>â</w:t>
            </w:r>
            <w:r w:rsidRPr="00FF430B">
              <w:rPr>
                <w:lang w:val="ro-MD"/>
              </w:rPr>
              <w:t>rziere, dar nu mai mult de ….</w:t>
            </w:r>
            <w:r w:rsidR="00F15AC8" w:rsidRPr="00FF430B">
              <w:rPr>
                <w:lang w:val="ro-MD"/>
              </w:rPr>
              <w:t>%</w:t>
            </w:r>
            <w:r w:rsidRPr="00FF430B">
              <w:rPr>
                <w:lang w:val="ro-MD"/>
              </w:rPr>
              <w:t xml:space="preserve"> din suma totală a prezentului Contract.</w:t>
            </w:r>
          </w:p>
          <w:p w14:paraId="2FF252ED" w14:textId="77777777" w:rsidR="008A2F19" w:rsidRPr="00FF430B" w:rsidRDefault="008A2F19" w:rsidP="007C193B">
            <w:pPr>
              <w:jc w:val="both"/>
              <w:rPr>
                <w:lang w:val="ro-MD"/>
              </w:rPr>
            </w:pPr>
            <w:r w:rsidRPr="00FF430B">
              <w:rPr>
                <w:lang w:val="ro-MD"/>
              </w:rPr>
              <w:t xml:space="preserve">9.8. Pentru achitarea cu întârziere, Beneficiarul </w:t>
            </w:r>
            <w:r w:rsidR="00592775" w:rsidRPr="00FF430B">
              <w:rPr>
                <w:lang w:val="ro-MD"/>
              </w:rPr>
              <w:t>suportă plata despăgubir</w:t>
            </w:r>
            <w:r w:rsidR="00AB7AE2" w:rsidRPr="00FF430B">
              <w:rPr>
                <w:lang w:val="ro-MD"/>
              </w:rPr>
              <w:t>i</w:t>
            </w:r>
            <w:r w:rsidR="00592775" w:rsidRPr="00FF430B">
              <w:rPr>
                <w:lang w:val="ro-MD"/>
              </w:rPr>
              <w:t>i</w:t>
            </w:r>
            <w:r w:rsidR="00AB7AE2" w:rsidRPr="00FF430B">
              <w:rPr>
                <w:lang w:val="ro-MD"/>
              </w:rPr>
              <w:t xml:space="preserve"> </w:t>
            </w:r>
            <w:r w:rsidRPr="00FF430B">
              <w:rPr>
                <w:lang w:val="ro-MD"/>
              </w:rPr>
              <w:t>în valoare de …..</w:t>
            </w:r>
            <w:r w:rsidR="00F15AC8" w:rsidRPr="00FF430B">
              <w:rPr>
                <w:lang w:val="ro-MD"/>
              </w:rPr>
              <w:t>%</w:t>
            </w:r>
            <w:r w:rsidRPr="00FF430B">
              <w:rPr>
                <w:lang w:val="ro-MD"/>
              </w:rPr>
              <w:t xml:space="preserve"> din suma Lucrărilor neachitate pentru fiecare zi de în</w:t>
            </w:r>
            <w:r w:rsidR="00F15AC8" w:rsidRPr="00FF430B">
              <w:rPr>
                <w:lang w:val="ro-MD"/>
              </w:rPr>
              <w:t>târziere, dar nu mai mult de  …</w:t>
            </w:r>
            <w:r w:rsidRPr="00FF430B">
              <w:rPr>
                <w:lang w:val="ro-MD"/>
              </w:rPr>
              <w:t>% din suma totală a prezentului contract.</w:t>
            </w:r>
          </w:p>
          <w:p w14:paraId="7E642469" w14:textId="77777777" w:rsidR="00A93011" w:rsidRPr="00FF430B" w:rsidRDefault="00A93011" w:rsidP="00A93011">
            <w:pPr>
              <w:rPr>
                <w:b/>
                <w:lang w:val="ro-MD"/>
              </w:rPr>
            </w:pPr>
          </w:p>
          <w:p w14:paraId="62D5D9F0" w14:textId="77777777" w:rsidR="00AE27C8" w:rsidRPr="00FF430B" w:rsidRDefault="007C193B" w:rsidP="007C193B">
            <w:pPr>
              <w:rPr>
                <w:b/>
                <w:lang w:val="ro-MD"/>
              </w:rPr>
            </w:pPr>
            <w:r w:rsidRPr="00FF430B">
              <w:rPr>
                <w:b/>
                <w:lang w:val="ro-MD"/>
              </w:rPr>
              <w:t>10. DREPTURI DE PROPRIETATE INTELECTUALĂ</w:t>
            </w:r>
          </w:p>
          <w:p w14:paraId="4116A786" w14:textId="77777777" w:rsidR="00AE27C8" w:rsidRPr="00FF430B" w:rsidRDefault="00AE27C8" w:rsidP="007C193B">
            <w:pPr>
              <w:jc w:val="both"/>
              <w:rPr>
                <w:lang w:val="ro-MD"/>
              </w:rPr>
            </w:pPr>
            <w:r w:rsidRPr="00FF430B">
              <w:rPr>
                <w:lang w:val="ro-MD"/>
              </w:rPr>
              <w:t>10.1. Antreprenorul are obligaţia să despăgubească Beneficiarul împotriva oricăror:</w:t>
            </w:r>
          </w:p>
          <w:p w14:paraId="1D25A9A1" w14:textId="77777777" w:rsidR="00AE27C8" w:rsidRPr="00FF430B" w:rsidRDefault="00AE27C8" w:rsidP="00AE27C8">
            <w:pPr>
              <w:ind w:firstLine="720"/>
              <w:jc w:val="both"/>
              <w:rPr>
                <w:lang w:val="ro-MD"/>
              </w:rPr>
            </w:pPr>
            <w:r w:rsidRPr="00FF430B">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rPr>
                <w:lang w:val="ro-MD"/>
              </w:rPr>
            </w:pPr>
            <w:r w:rsidRPr="00FF430B">
              <w:rPr>
                <w:lang w:val="ro-MD"/>
              </w:rPr>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rPr>
                <w:lang w:val="ro-MD"/>
              </w:rPr>
            </w:pPr>
          </w:p>
          <w:p w14:paraId="518F7ECB" w14:textId="77777777" w:rsidR="00AE27C8" w:rsidRPr="00FF430B" w:rsidRDefault="007C193B" w:rsidP="007C193B">
            <w:pPr>
              <w:rPr>
                <w:b/>
                <w:lang w:val="ro-MD"/>
              </w:rPr>
            </w:pPr>
            <w:r w:rsidRPr="00FF430B">
              <w:rPr>
                <w:b/>
                <w:lang w:val="ro-MD"/>
              </w:rPr>
              <w:t>11. DISPOZIŢII FINALE</w:t>
            </w:r>
          </w:p>
          <w:p w14:paraId="0900079E" w14:textId="77777777" w:rsidR="00AE27C8" w:rsidRPr="00FF430B" w:rsidRDefault="00AE27C8" w:rsidP="007C193B">
            <w:pPr>
              <w:jc w:val="both"/>
              <w:rPr>
                <w:lang w:val="ro-MD"/>
              </w:rPr>
            </w:pPr>
            <w:r w:rsidRPr="00FF430B">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rPr>
                <w:lang w:val="ro-MD"/>
              </w:rPr>
            </w:pPr>
            <w:r w:rsidRPr="00FF430B">
              <w:rPr>
                <w:lang w:val="ro-MD"/>
              </w:rPr>
              <w:t>11.2. De la data semnării prezentului Contract, toate negocierile purtate şi documentele  perfectate anterior, îşi pierd valabilitatea.</w:t>
            </w:r>
          </w:p>
          <w:p w14:paraId="2DC17772" w14:textId="77777777" w:rsidR="00AE27C8" w:rsidRPr="00FF430B" w:rsidRDefault="00AE27C8" w:rsidP="007C193B">
            <w:pPr>
              <w:jc w:val="both"/>
              <w:rPr>
                <w:lang w:val="ro-MD"/>
              </w:rPr>
            </w:pPr>
            <w:r w:rsidRPr="00FF430B">
              <w:rPr>
                <w:lang w:val="ro-MD"/>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rPr>
                <w:lang w:val="ro-MD"/>
              </w:rPr>
            </w:pPr>
            <w:r w:rsidRPr="00FF430B">
              <w:rPr>
                <w:lang w:val="ro-MD"/>
              </w:rPr>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rPr>
                <w:lang w:val="ro-MD"/>
              </w:rPr>
            </w:pPr>
            <w:r w:rsidRPr="00FF430B">
              <w:rPr>
                <w:lang w:val="ro-MD"/>
              </w:rPr>
              <w:t xml:space="preserve">11.5. Prezentul Contract este întocmit în două exemplare în limba de </w:t>
            </w:r>
            <w:r w:rsidR="0077604C" w:rsidRPr="00FF430B">
              <w:rPr>
                <w:lang w:val="ro-MD"/>
              </w:rPr>
              <w:t>română</w:t>
            </w:r>
            <w:r w:rsidRPr="00FF430B">
              <w:rPr>
                <w:lang w:val="ro-MD"/>
              </w:rPr>
              <w:t>, câte un exemplar pentru Antreprenor și Beneficiar.</w:t>
            </w:r>
          </w:p>
          <w:p w14:paraId="33B0FCFB" w14:textId="77777777" w:rsidR="00DF4A99" w:rsidRPr="00FF430B" w:rsidRDefault="00DF4A99" w:rsidP="00DF4A99">
            <w:pPr>
              <w:tabs>
                <w:tab w:val="left" w:pos="2295"/>
              </w:tabs>
              <w:jc w:val="both"/>
              <w:rPr>
                <w:lang w:val="ro-MD"/>
              </w:rPr>
            </w:pPr>
            <w:r w:rsidRPr="00FF430B">
              <w:rPr>
                <w:lang w:val="ro-MD"/>
              </w:rPr>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rPr>
                <w:lang w:val="ro-MD"/>
              </w:rPr>
            </w:pPr>
            <w:r w:rsidRPr="00FF430B">
              <w:rPr>
                <w:lang w:val="ro-MD"/>
              </w:rPr>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rPr>
                <w:lang w:val="ro-MD"/>
              </w:rPr>
            </w:pPr>
          </w:p>
          <w:p w14:paraId="3BA214C6" w14:textId="77777777" w:rsidR="004D7C86" w:rsidRPr="00FF430B" w:rsidRDefault="004D7C86" w:rsidP="004D7C86">
            <w:pPr>
              <w:spacing w:line="276" w:lineRule="auto"/>
              <w:contextualSpacing/>
              <w:rPr>
                <w:lang w:val="ro-MD"/>
              </w:rPr>
            </w:pPr>
          </w:p>
          <w:p w14:paraId="5403B6A9" w14:textId="5C49D4DB" w:rsidR="00B262BA" w:rsidRPr="00FF430B" w:rsidRDefault="00B262BA" w:rsidP="004D7C86">
            <w:pPr>
              <w:spacing w:line="276" w:lineRule="auto"/>
              <w:contextualSpacing/>
              <w:rPr>
                <w:lang w:val="ro-MD"/>
              </w:rPr>
            </w:pPr>
          </w:p>
          <w:p w14:paraId="1777AAAE" w14:textId="64DB95DF" w:rsidR="000960C1" w:rsidRPr="00FF430B" w:rsidRDefault="000960C1" w:rsidP="004D7C86">
            <w:pPr>
              <w:spacing w:line="276" w:lineRule="auto"/>
              <w:contextualSpacing/>
              <w:rPr>
                <w:lang w:val="ro-MD"/>
              </w:rPr>
            </w:pPr>
          </w:p>
          <w:p w14:paraId="571182D9" w14:textId="55D59BD1" w:rsidR="000960C1" w:rsidRPr="00FF430B" w:rsidRDefault="000960C1" w:rsidP="004D7C86">
            <w:pPr>
              <w:spacing w:line="276" w:lineRule="auto"/>
              <w:contextualSpacing/>
              <w:rPr>
                <w:lang w:val="ro-MD"/>
              </w:rPr>
            </w:pPr>
          </w:p>
          <w:p w14:paraId="7EC78AB9" w14:textId="4821C754" w:rsidR="000960C1" w:rsidRPr="00FF430B" w:rsidRDefault="000960C1" w:rsidP="004D7C86">
            <w:pPr>
              <w:spacing w:line="276" w:lineRule="auto"/>
              <w:contextualSpacing/>
              <w:rPr>
                <w:lang w:val="ro-MD"/>
              </w:rPr>
            </w:pPr>
          </w:p>
          <w:p w14:paraId="52E8BF8D" w14:textId="77777777" w:rsidR="000960C1" w:rsidRPr="00FF430B" w:rsidRDefault="000960C1" w:rsidP="004D7C86">
            <w:pPr>
              <w:spacing w:line="276" w:lineRule="auto"/>
              <w:contextualSpacing/>
              <w:rPr>
                <w:lang w:val="ro-MD"/>
              </w:rPr>
            </w:pPr>
          </w:p>
          <w:p w14:paraId="2D835D38" w14:textId="77777777" w:rsidR="004D7C86" w:rsidRPr="00FF430B" w:rsidRDefault="004D7C86" w:rsidP="004D7C86">
            <w:pPr>
              <w:spacing w:line="276" w:lineRule="auto"/>
              <w:contextualSpacing/>
              <w:rPr>
                <w:lang w:val="ro-MD"/>
              </w:rPr>
            </w:pPr>
          </w:p>
          <w:p w14:paraId="239BEF6F" w14:textId="77777777" w:rsidR="004A5F0C" w:rsidRPr="00FF430B" w:rsidRDefault="004A5F0C" w:rsidP="004D7C86">
            <w:pPr>
              <w:spacing w:line="276" w:lineRule="auto"/>
              <w:contextualSpacing/>
              <w:rPr>
                <w:lang w:val="ro-MD"/>
              </w:rPr>
            </w:pPr>
          </w:p>
          <w:p w14:paraId="303D30BE" w14:textId="77777777" w:rsidR="004D7C86" w:rsidRPr="00FF430B" w:rsidRDefault="004D7C86" w:rsidP="004D7C86">
            <w:pPr>
              <w:pStyle w:val="a"/>
              <w:numPr>
                <w:ilvl w:val="0"/>
                <w:numId w:val="45"/>
              </w:numPr>
              <w:tabs>
                <w:tab w:val="left" w:pos="2295"/>
              </w:tabs>
              <w:jc w:val="center"/>
              <w:rPr>
                <w:lang w:val="ro-MD"/>
              </w:rPr>
            </w:pPr>
            <w:r w:rsidRPr="00FF430B">
              <w:rPr>
                <w:b/>
                <w:lang w:val="ro-MD"/>
              </w:rPr>
              <w:t>PARTEA CE ȚINE DE CONDIȚIILE</w:t>
            </w:r>
          </w:p>
          <w:p w14:paraId="3683C470" w14:textId="77777777" w:rsidR="004D7C86" w:rsidRPr="00FF430B" w:rsidRDefault="004D7C86" w:rsidP="004D7C86">
            <w:pPr>
              <w:pStyle w:val="a"/>
              <w:numPr>
                <w:ilvl w:val="0"/>
                <w:numId w:val="0"/>
              </w:numPr>
              <w:tabs>
                <w:tab w:val="left" w:pos="2295"/>
              </w:tabs>
              <w:ind w:left="3240"/>
              <w:rPr>
                <w:lang w:val="ro-MD"/>
              </w:rPr>
            </w:pPr>
            <w:r w:rsidRPr="00FF430B">
              <w:rPr>
                <w:b/>
                <w:lang w:val="ro-MD"/>
              </w:rPr>
              <w:t>SPECIALE AL CONTRACTULUI</w:t>
            </w:r>
          </w:p>
          <w:p w14:paraId="7813C73D" w14:textId="77777777" w:rsidR="004D7C86" w:rsidRPr="00FF430B" w:rsidRDefault="004D7C86" w:rsidP="004D7C86">
            <w:pPr>
              <w:jc w:val="center"/>
              <w:rPr>
                <w:lang w:val="ro-MD"/>
              </w:rPr>
            </w:pPr>
            <w:r w:rsidRPr="00FF430B">
              <w:rPr>
                <w:lang w:val="ro-MD"/>
              </w:rPr>
              <w:t>(</w:t>
            </w:r>
            <w:r w:rsidRPr="00FF430B">
              <w:rPr>
                <w:sz w:val="20"/>
                <w:szCs w:val="20"/>
                <w:lang w:val="ro-MD"/>
              </w:rPr>
              <w:t>LA NECESITATE)</w:t>
            </w:r>
          </w:p>
          <w:p w14:paraId="29CF6519" w14:textId="77777777" w:rsidR="004D7C86" w:rsidRPr="00FF430B" w:rsidRDefault="004D7C86" w:rsidP="004D7C86">
            <w:pPr>
              <w:jc w:val="both"/>
              <w:rPr>
                <w:sz w:val="28"/>
                <w:szCs w:val="28"/>
                <w:lang w:val="ro-MD"/>
              </w:rPr>
            </w:pPr>
          </w:p>
          <w:p w14:paraId="14664654" w14:textId="77777777" w:rsidR="004D7C86" w:rsidRPr="00FF430B" w:rsidRDefault="004D7C86" w:rsidP="004D7C86">
            <w:pPr>
              <w:spacing w:line="276" w:lineRule="auto"/>
              <w:contextualSpacing/>
              <w:rPr>
                <w:lang w:val="ro-MD"/>
              </w:rPr>
            </w:pPr>
          </w:p>
          <w:p w14:paraId="32A4BA9D" w14:textId="77777777" w:rsidR="004D7C86" w:rsidRPr="00FF430B" w:rsidRDefault="004D7C86" w:rsidP="004D7C86">
            <w:pPr>
              <w:spacing w:line="276" w:lineRule="auto"/>
              <w:contextualSpacing/>
              <w:rPr>
                <w:lang w:val="ro-MD"/>
              </w:rPr>
            </w:pPr>
          </w:p>
          <w:p w14:paraId="7497F86A" w14:textId="77777777" w:rsidR="004D7C86" w:rsidRPr="00FF430B" w:rsidRDefault="004D7C86" w:rsidP="004D7C86">
            <w:pPr>
              <w:spacing w:line="276" w:lineRule="auto"/>
              <w:contextualSpacing/>
              <w:rPr>
                <w:lang w:val="ro-MD"/>
              </w:rPr>
            </w:pPr>
          </w:p>
          <w:p w14:paraId="0522037B" w14:textId="77777777" w:rsidR="004D7C86" w:rsidRPr="00FF430B" w:rsidRDefault="004D7C86" w:rsidP="004D7C86">
            <w:pPr>
              <w:spacing w:line="276" w:lineRule="auto"/>
              <w:contextualSpacing/>
              <w:rPr>
                <w:lang w:val="ro-MD"/>
              </w:rPr>
            </w:pPr>
          </w:p>
          <w:p w14:paraId="04EC3AA9" w14:textId="77777777" w:rsidR="004D7C86" w:rsidRPr="00FF430B" w:rsidRDefault="004D7C86" w:rsidP="004D7C86">
            <w:pPr>
              <w:spacing w:line="276" w:lineRule="auto"/>
              <w:contextualSpacing/>
              <w:rPr>
                <w:lang w:val="ro-MD"/>
              </w:rPr>
            </w:pPr>
          </w:p>
          <w:p w14:paraId="759328FA" w14:textId="77777777" w:rsidR="004D7C86" w:rsidRPr="00FF430B" w:rsidRDefault="004D7C86" w:rsidP="004D7C86">
            <w:pPr>
              <w:spacing w:line="276" w:lineRule="auto"/>
              <w:contextualSpacing/>
              <w:rPr>
                <w:lang w:val="ro-MD"/>
              </w:rPr>
            </w:pPr>
          </w:p>
          <w:p w14:paraId="2997F8E1" w14:textId="77777777" w:rsidR="00DF4A99" w:rsidRPr="00FF430B" w:rsidRDefault="00DF4A99" w:rsidP="00DF4A99">
            <w:pPr>
              <w:pStyle w:val="a"/>
              <w:numPr>
                <w:ilvl w:val="0"/>
                <w:numId w:val="17"/>
              </w:numPr>
              <w:tabs>
                <w:tab w:val="clear" w:pos="1134"/>
              </w:tabs>
              <w:spacing w:line="276" w:lineRule="auto"/>
              <w:ind w:left="0"/>
              <w:contextualSpacing/>
              <w:rPr>
                <w:lang w:val="ro-MD"/>
              </w:rPr>
            </w:pPr>
            <w:r w:rsidRPr="00FF430B">
              <w:rPr>
                <w:b/>
                <w:lang w:val="ro-MD"/>
              </w:rPr>
              <w:t>RECHIZITELE JURIDICE, POŞTALE ŞI DE PLĂŢI ALE PĂRŢILOR</w:t>
            </w:r>
          </w:p>
          <w:p w14:paraId="4633A588" w14:textId="77777777" w:rsidR="00DF4A99" w:rsidRPr="00FF430B" w:rsidRDefault="00DF4A99" w:rsidP="00DF4A99">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rPr>
                      <w:lang w:val="ro-MD"/>
                    </w:rPr>
                  </w:pPr>
                  <w:r w:rsidRPr="00FF430B">
                    <w:rPr>
                      <w:b/>
                      <w:iCs/>
                      <w:lang w:val="ro-MD"/>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rPr>
                      <w:lang w:val="ro-MD"/>
                    </w:rPr>
                  </w:pPr>
                </w:p>
                <w:p w14:paraId="62C2FB63" w14:textId="77777777" w:rsidR="00DF4A99" w:rsidRPr="00FF430B" w:rsidRDefault="00DF4A99" w:rsidP="006A7C1C">
                  <w:pPr>
                    <w:tabs>
                      <w:tab w:val="left" w:pos="1134"/>
                      <w:tab w:val="left" w:pos="4680"/>
                      <w:tab w:val="left" w:pos="7020"/>
                    </w:tabs>
                    <w:suppressAutoHyphens/>
                    <w:ind w:firstLine="567"/>
                    <w:jc w:val="both"/>
                    <w:rPr>
                      <w:lang w:val="ro-MD"/>
                    </w:rPr>
                  </w:pPr>
                </w:p>
                <w:p w14:paraId="6D3302FE" w14:textId="77777777" w:rsidR="00DF4A99" w:rsidRPr="00FF430B" w:rsidRDefault="00DF4A99" w:rsidP="006A7C1C">
                  <w:pPr>
                    <w:tabs>
                      <w:tab w:val="left" w:pos="1134"/>
                      <w:tab w:val="left" w:pos="4680"/>
                      <w:tab w:val="left" w:pos="7020"/>
                    </w:tabs>
                    <w:suppressAutoHyphens/>
                    <w:ind w:firstLine="567"/>
                    <w:jc w:val="both"/>
                    <w:rPr>
                      <w:lang w:val="ro-MD"/>
                    </w:rPr>
                  </w:pPr>
                </w:p>
                <w:p w14:paraId="5906B80B" w14:textId="77777777" w:rsidR="00DF4A99" w:rsidRPr="00FF430B" w:rsidRDefault="00DF4A99" w:rsidP="006A7C1C">
                  <w:pPr>
                    <w:tabs>
                      <w:tab w:val="left" w:pos="1134"/>
                      <w:tab w:val="left" w:pos="4680"/>
                      <w:tab w:val="left" w:pos="7020"/>
                    </w:tabs>
                    <w:suppressAutoHyphens/>
                    <w:ind w:firstLine="567"/>
                    <w:jc w:val="both"/>
                    <w:rPr>
                      <w:lang w:val="ro-MD"/>
                    </w:rPr>
                  </w:pPr>
                </w:p>
                <w:p w14:paraId="71CF5BE1" w14:textId="77777777" w:rsidR="00DF4A99" w:rsidRPr="00FF430B" w:rsidRDefault="00DF4A99" w:rsidP="006A7C1C">
                  <w:pPr>
                    <w:tabs>
                      <w:tab w:val="left" w:pos="1134"/>
                      <w:tab w:val="left" w:pos="4680"/>
                      <w:tab w:val="left" w:pos="7020"/>
                    </w:tabs>
                    <w:suppressAutoHyphens/>
                    <w:ind w:firstLine="567"/>
                    <w:jc w:val="both"/>
                    <w:rPr>
                      <w:lang w:val="ro-MD"/>
                    </w:rPr>
                  </w:pPr>
                </w:p>
              </w:tc>
            </w:tr>
          </w:tbl>
          <w:p w14:paraId="3EFDD7FE" w14:textId="4475A6E9" w:rsidR="00DF4A99" w:rsidRDefault="00DF4A99" w:rsidP="006A7C1C">
            <w:pPr>
              <w:pStyle w:val="a"/>
              <w:numPr>
                <w:ilvl w:val="0"/>
                <w:numId w:val="0"/>
              </w:numPr>
              <w:tabs>
                <w:tab w:val="clear" w:pos="1134"/>
                <w:tab w:val="left" w:pos="2685"/>
              </w:tabs>
              <w:contextualSpacing/>
              <w:jc w:val="center"/>
              <w:rPr>
                <w:b/>
                <w:lang w:val="ro-MD"/>
              </w:rPr>
            </w:pPr>
            <w:r w:rsidRPr="00FF430B">
              <w:rPr>
                <w:b/>
                <w:lang w:val="ro-MD"/>
              </w:rPr>
              <w:t>SEMNĂTURILE PĂRŢILOR</w:t>
            </w:r>
          </w:p>
          <w:p w14:paraId="70911C5F" w14:textId="77777777" w:rsidR="006A7C1C" w:rsidRPr="00FF430B" w:rsidRDefault="006A7C1C" w:rsidP="006A7C1C">
            <w:pPr>
              <w:pStyle w:val="a"/>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lang w:val="ro-MD"/>
                    </w:rPr>
                  </w:pPr>
                  <w:r w:rsidRPr="00FF430B">
                    <w:rPr>
                      <w:b/>
                      <w:lang w:val="ro-MD"/>
                    </w:rPr>
                    <w:t>ANTREPRENOR</w:t>
                  </w:r>
                </w:p>
              </w:tc>
              <w:tc>
                <w:tcPr>
                  <w:tcW w:w="4559" w:type="dxa"/>
                  <w:vAlign w:val="center"/>
                </w:tcPr>
                <w:p w14:paraId="529F8C55" w14:textId="77777777" w:rsidR="00DF4A99" w:rsidRPr="00FF430B" w:rsidRDefault="00DF4A99" w:rsidP="006A7C1C">
                  <w:pPr>
                    <w:jc w:val="center"/>
                    <w:rPr>
                      <w:b/>
                      <w:lang w:val="ro-MD"/>
                    </w:rPr>
                  </w:pPr>
                  <w:r w:rsidRPr="00FF430B">
                    <w:rPr>
                      <w:b/>
                      <w:lang w:val="ro-MD"/>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lang w:val="ro-MD"/>
                    </w:rPr>
                  </w:pPr>
                </w:p>
              </w:tc>
              <w:tc>
                <w:tcPr>
                  <w:tcW w:w="4559" w:type="dxa"/>
                  <w:vAlign w:val="center"/>
                </w:tcPr>
                <w:p w14:paraId="325BE5CF" w14:textId="77777777" w:rsidR="00DF4A99" w:rsidRPr="00FF430B" w:rsidRDefault="00DF4A99" w:rsidP="00AD32DD">
                  <w:pPr>
                    <w:jc w:val="both"/>
                    <w:rPr>
                      <w:b/>
                      <w:lang w:val="ro-MD"/>
                    </w:rPr>
                  </w:pPr>
                </w:p>
              </w:tc>
            </w:tr>
          </w:tbl>
          <w:p w14:paraId="399269D7" w14:textId="77777777" w:rsidR="00DF4A99" w:rsidRPr="00FF430B" w:rsidRDefault="00DF4A99" w:rsidP="00DF4A99">
            <w:pPr>
              <w:tabs>
                <w:tab w:val="left" w:pos="2295"/>
              </w:tabs>
              <w:jc w:val="both"/>
              <w:rPr>
                <w:lang w:val="ro-MD"/>
              </w:rPr>
            </w:pPr>
          </w:p>
          <w:p w14:paraId="40F339F1" w14:textId="77777777" w:rsidR="00DF4A99" w:rsidRPr="00FF430B" w:rsidRDefault="00DF4A99" w:rsidP="00DF4A99">
            <w:pPr>
              <w:tabs>
                <w:tab w:val="left" w:pos="2295"/>
              </w:tabs>
              <w:jc w:val="both"/>
              <w:rPr>
                <w:lang w:val="ro-MD"/>
              </w:rPr>
            </w:pPr>
          </w:p>
          <w:p w14:paraId="4E02AE6A" w14:textId="77777777" w:rsidR="00DF4A99" w:rsidRPr="00FF430B" w:rsidRDefault="00DF4A99" w:rsidP="00DF4A99">
            <w:pPr>
              <w:tabs>
                <w:tab w:val="left" w:pos="2295"/>
              </w:tabs>
              <w:jc w:val="center"/>
              <w:rPr>
                <w:lang w:val="ro-MD"/>
              </w:rPr>
            </w:pPr>
          </w:p>
          <w:p w14:paraId="57E9E682" w14:textId="77777777" w:rsidR="00234775" w:rsidRPr="00FF430B" w:rsidRDefault="00234775" w:rsidP="00DF4A99">
            <w:pPr>
              <w:tabs>
                <w:tab w:val="left" w:pos="2295"/>
              </w:tabs>
              <w:jc w:val="center"/>
              <w:rPr>
                <w:lang w:val="ro-MD"/>
              </w:rPr>
            </w:pPr>
          </w:p>
          <w:p w14:paraId="433CE670" w14:textId="77777777" w:rsidR="00283820" w:rsidRPr="00FF430B" w:rsidRDefault="00283820" w:rsidP="00DF4A99">
            <w:pPr>
              <w:tabs>
                <w:tab w:val="left" w:pos="2295"/>
              </w:tabs>
              <w:jc w:val="center"/>
              <w:rPr>
                <w:lang w:val="ro-MD"/>
              </w:rPr>
            </w:pPr>
          </w:p>
          <w:p w14:paraId="12612F08" w14:textId="77777777" w:rsidR="00DF4A99" w:rsidRPr="00FF430B" w:rsidRDefault="00DF4A99" w:rsidP="00DF4A99">
            <w:pPr>
              <w:tabs>
                <w:tab w:val="left" w:pos="2295"/>
              </w:tabs>
              <w:jc w:val="both"/>
              <w:rPr>
                <w:lang w:val="ro-MD"/>
              </w:rPr>
            </w:pPr>
          </w:p>
          <w:p w14:paraId="3555FF4D" w14:textId="77777777" w:rsidR="00DB5DCF" w:rsidRPr="00FF430B" w:rsidRDefault="00DB5DCF" w:rsidP="00196AB4">
            <w:pPr>
              <w:tabs>
                <w:tab w:val="left" w:pos="2295"/>
              </w:tabs>
              <w:jc w:val="both"/>
              <w:rPr>
                <w:lang w:val="ro-MD"/>
              </w:rPr>
            </w:pPr>
          </w:p>
          <w:p w14:paraId="3F300C0F" w14:textId="77777777" w:rsidR="00F53F69" w:rsidRPr="00FF430B" w:rsidRDefault="00F53F69" w:rsidP="00196AB4">
            <w:pPr>
              <w:tabs>
                <w:tab w:val="left" w:pos="2295"/>
              </w:tabs>
              <w:jc w:val="both"/>
              <w:rPr>
                <w:lang w:val="ro-MD"/>
              </w:rPr>
            </w:pPr>
          </w:p>
          <w:p w14:paraId="314B622F" w14:textId="77777777" w:rsidR="002D6E71" w:rsidRPr="00FF430B" w:rsidRDefault="002D6E71" w:rsidP="00196AB4">
            <w:pPr>
              <w:jc w:val="both"/>
              <w:rPr>
                <w:sz w:val="28"/>
                <w:szCs w:val="28"/>
                <w:lang w:val="ro-MD"/>
              </w:rPr>
            </w:pPr>
          </w:p>
          <w:p w14:paraId="34026A89" w14:textId="77777777" w:rsidR="004D7C86" w:rsidRPr="00FF430B" w:rsidRDefault="004D7C86" w:rsidP="00196AB4">
            <w:pPr>
              <w:jc w:val="both"/>
              <w:rPr>
                <w:sz w:val="28"/>
                <w:szCs w:val="28"/>
                <w:lang w:val="ro-MD"/>
              </w:rPr>
            </w:pPr>
          </w:p>
          <w:p w14:paraId="5BBDCBDB" w14:textId="77777777" w:rsidR="004D7C86" w:rsidRPr="00FF430B" w:rsidRDefault="004D7C86" w:rsidP="00196AB4">
            <w:pPr>
              <w:jc w:val="both"/>
              <w:rPr>
                <w:sz w:val="28"/>
                <w:szCs w:val="28"/>
                <w:lang w:val="ro-MD"/>
              </w:rPr>
            </w:pPr>
          </w:p>
          <w:p w14:paraId="1B427258" w14:textId="77777777" w:rsidR="004D7C86" w:rsidRPr="00FF430B" w:rsidRDefault="004D7C86" w:rsidP="00196AB4">
            <w:pPr>
              <w:jc w:val="both"/>
              <w:rPr>
                <w:sz w:val="28"/>
                <w:szCs w:val="28"/>
                <w:lang w:val="ro-MD"/>
              </w:rPr>
            </w:pPr>
          </w:p>
          <w:p w14:paraId="5F294F04" w14:textId="77777777" w:rsidR="004D7C86" w:rsidRPr="00FF430B" w:rsidRDefault="004D7C86" w:rsidP="00196AB4">
            <w:pPr>
              <w:jc w:val="both"/>
              <w:rPr>
                <w:sz w:val="28"/>
                <w:szCs w:val="28"/>
                <w:lang w:val="ro-MD"/>
              </w:rPr>
            </w:pPr>
          </w:p>
          <w:p w14:paraId="4EC93D5F" w14:textId="77777777" w:rsidR="004D7C86" w:rsidRPr="00FF430B" w:rsidRDefault="004D7C86" w:rsidP="00196AB4">
            <w:pPr>
              <w:jc w:val="both"/>
              <w:rPr>
                <w:sz w:val="28"/>
                <w:szCs w:val="28"/>
                <w:lang w:val="ro-MD"/>
              </w:rPr>
            </w:pPr>
          </w:p>
          <w:p w14:paraId="11A71185" w14:textId="77777777" w:rsidR="004D7C86" w:rsidRPr="00FF430B" w:rsidRDefault="004D7C86" w:rsidP="00196AB4">
            <w:pPr>
              <w:jc w:val="both"/>
              <w:rPr>
                <w:sz w:val="28"/>
                <w:szCs w:val="28"/>
                <w:lang w:val="ro-MD"/>
              </w:rPr>
            </w:pPr>
          </w:p>
          <w:p w14:paraId="5157DC94" w14:textId="77777777" w:rsidR="004D7C86" w:rsidRPr="00FF430B" w:rsidRDefault="004D7C86" w:rsidP="00196AB4">
            <w:pPr>
              <w:jc w:val="both"/>
              <w:rPr>
                <w:sz w:val="28"/>
                <w:szCs w:val="28"/>
                <w:lang w:val="ro-MD"/>
              </w:rPr>
            </w:pPr>
          </w:p>
          <w:p w14:paraId="32B5FBA0" w14:textId="5D345534" w:rsidR="004D7C86" w:rsidRPr="00FF430B" w:rsidRDefault="004D7C86" w:rsidP="00196AB4">
            <w:pPr>
              <w:jc w:val="both"/>
              <w:rPr>
                <w:sz w:val="28"/>
                <w:szCs w:val="28"/>
                <w:lang w:val="ro-MD"/>
              </w:rPr>
            </w:pPr>
          </w:p>
          <w:p w14:paraId="2CF9C595" w14:textId="00F53F2D" w:rsidR="00AD17E8" w:rsidRDefault="00AD17E8" w:rsidP="00196AB4">
            <w:pPr>
              <w:jc w:val="both"/>
              <w:rPr>
                <w:sz w:val="28"/>
                <w:szCs w:val="28"/>
                <w:lang w:val="ro-MD"/>
              </w:rPr>
            </w:pPr>
          </w:p>
          <w:p w14:paraId="5B855918" w14:textId="77777777" w:rsidR="006537B3" w:rsidRPr="00FF430B" w:rsidRDefault="006537B3" w:rsidP="00196AB4">
            <w:pPr>
              <w:jc w:val="both"/>
              <w:rPr>
                <w:sz w:val="28"/>
                <w:szCs w:val="28"/>
                <w:lang w:val="ro-MD"/>
              </w:rPr>
            </w:pPr>
          </w:p>
          <w:p w14:paraId="67B29B52" w14:textId="77777777" w:rsidR="00BE49DD" w:rsidRPr="00FF430B" w:rsidRDefault="00BE49DD" w:rsidP="004D7C86">
            <w:pPr>
              <w:tabs>
                <w:tab w:val="left" w:pos="2295"/>
              </w:tabs>
              <w:jc w:val="right"/>
              <w:rPr>
                <w:lang w:val="ro-MD"/>
              </w:rPr>
            </w:pPr>
          </w:p>
          <w:p w14:paraId="49FD91B9" w14:textId="77777777" w:rsidR="00461DAC" w:rsidRPr="00FF430B" w:rsidRDefault="00461DAC"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1FCC467E" w14:textId="77777777" w:rsidR="00461DAC" w:rsidRPr="00FF430B" w:rsidRDefault="00AB7AE2" w:rsidP="004D7C86">
            <w:pPr>
              <w:tabs>
                <w:tab w:val="left" w:pos="2295"/>
              </w:tabs>
              <w:jc w:val="right"/>
              <w:rPr>
                <w:lang w:val="ro-MD"/>
              </w:rPr>
            </w:pPr>
            <w:r w:rsidRPr="00FF430B">
              <w:rPr>
                <w:lang w:val="ro-MD"/>
              </w:rPr>
              <w:t>la C</w:t>
            </w:r>
            <w:r w:rsidR="00461DAC" w:rsidRPr="00FF430B">
              <w:rPr>
                <w:lang w:val="ro-MD"/>
              </w:rPr>
              <w:t>ontractul nr. ___________</w:t>
            </w:r>
          </w:p>
          <w:p w14:paraId="7AB912E8" w14:textId="77777777" w:rsidR="00461DAC" w:rsidRPr="00FF430B" w:rsidRDefault="001278C6" w:rsidP="004D7C86">
            <w:pPr>
              <w:tabs>
                <w:tab w:val="left" w:pos="2295"/>
              </w:tabs>
              <w:jc w:val="right"/>
              <w:rPr>
                <w:lang w:val="ro-MD"/>
              </w:rPr>
            </w:pPr>
            <w:r w:rsidRPr="00FF430B">
              <w:rPr>
                <w:lang w:val="ro-MD"/>
              </w:rPr>
              <w:t>d</w:t>
            </w:r>
            <w:r w:rsidR="00461DAC" w:rsidRPr="00FF430B">
              <w:rPr>
                <w:lang w:val="ro-MD"/>
              </w:rPr>
              <w:t>in „____”  _____ 20_____</w:t>
            </w:r>
            <w:r w:rsidR="002B4D12" w:rsidRPr="00FF430B">
              <w:rPr>
                <w:lang w:val="ro-MD"/>
              </w:rPr>
              <w:t>__</w:t>
            </w:r>
          </w:p>
          <w:p w14:paraId="291744E5" w14:textId="77777777" w:rsidR="007323B6" w:rsidRPr="00FF430B" w:rsidRDefault="007323B6" w:rsidP="00196AB4">
            <w:pPr>
              <w:tabs>
                <w:tab w:val="left" w:pos="2295"/>
              </w:tabs>
              <w:jc w:val="both"/>
              <w:rPr>
                <w:lang w:val="ro-MD"/>
              </w:rPr>
            </w:pPr>
          </w:p>
          <w:p w14:paraId="7CBACD58" w14:textId="77777777" w:rsidR="004D7C86" w:rsidRPr="00FF430B" w:rsidRDefault="004D7C86" w:rsidP="00196AB4">
            <w:pPr>
              <w:tabs>
                <w:tab w:val="left" w:pos="2295"/>
              </w:tabs>
              <w:jc w:val="both"/>
              <w:rPr>
                <w:lang w:val="ro-MD"/>
              </w:rPr>
            </w:pPr>
          </w:p>
          <w:p w14:paraId="2564A61A" w14:textId="77777777" w:rsidR="004D7C86" w:rsidRPr="00FF430B" w:rsidRDefault="004D7C86" w:rsidP="00196AB4">
            <w:pPr>
              <w:tabs>
                <w:tab w:val="left" w:pos="2295"/>
              </w:tabs>
              <w:jc w:val="both"/>
              <w:rPr>
                <w:lang w:val="ro-MD"/>
              </w:rPr>
            </w:pPr>
          </w:p>
          <w:p w14:paraId="2144F41C" w14:textId="77777777" w:rsidR="004D7C86" w:rsidRPr="00FF430B" w:rsidRDefault="004D7C86" w:rsidP="00196AB4">
            <w:pPr>
              <w:tabs>
                <w:tab w:val="left" w:pos="2295"/>
              </w:tabs>
              <w:jc w:val="both"/>
              <w:rPr>
                <w:lang w:val="ro-MD"/>
              </w:rPr>
            </w:pPr>
          </w:p>
          <w:p w14:paraId="6D55A6A4" w14:textId="77777777" w:rsidR="004D7C86" w:rsidRPr="00FF430B" w:rsidRDefault="004D7C86" w:rsidP="00196AB4">
            <w:pPr>
              <w:tabs>
                <w:tab w:val="left" w:pos="2295"/>
              </w:tabs>
              <w:jc w:val="both"/>
              <w:rPr>
                <w:lang w:val="ro-MD"/>
              </w:rPr>
            </w:pPr>
          </w:p>
          <w:p w14:paraId="09E6E4EE" w14:textId="77777777" w:rsidR="002B4D12" w:rsidRPr="00FF430B" w:rsidRDefault="002B4D12" w:rsidP="00196AB4">
            <w:pPr>
              <w:tabs>
                <w:tab w:val="left" w:pos="2295"/>
              </w:tabs>
              <w:jc w:val="both"/>
              <w:rPr>
                <w:lang w:val="ro-MD"/>
              </w:rPr>
            </w:pPr>
          </w:p>
          <w:p w14:paraId="79E941F8" w14:textId="77777777" w:rsidR="002B4D12" w:rsidRPr="00FF430B" w:rsidRDefault="004A5F0C" w:rsidP="00196AB4">
            <w:pPr>
              <w:tabs>
                <w:tab w:val="left" w:pos="2295"/>
              </w:tabs>
              <w:jc w:val="both"/>
              <w:rPr>
                <w:b/>
                <w:lang w:val="ro-MD"/>
              </w:rPr>
            </w:pPr>
            <w:r w:rsidRPr="00FF430B">
              <w:rPr>
                <w:b/>
                <w:lang w:val="ro-MD"/>
              </w:rPr>
              <w:t xml:space="preserve">        </w:t>
            </w:r>
            <w:r w:rsidR="002B4D12" w:rsidRPr="00FF430B">
              <w:rPr>
                <w:b/>
                <w:lang w:val="ro-MD"/>
              </w:rPr>
              <w:t>SPECIFICAŢII TEHNICE</w:t>
            </w:r>
          </w:p>
          <w:p w14:paraId="0494BA30" w14:textId="77777777" w:rsidR="002B4D12" w:rsidRPr="00FF430B" w:rsidRDefault="002B4D12" w:rsidP="00196AB4">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lang w:val="ro-MD"/>
                    </w:rPr>
                  </w:pPr>
                  <w:r w:rsidRPr="00FF430B">
                    <w:rPr>
                      <w:b/>
                      <w:bCs/>
                      <w:noProof w:val="0"/>
                      <w:lang w:val="ro-MD"/>
                    </w:rPr>
                    <w:t>Denumirea lucrărilor/servi</w:t>
                  </w:r>
                  <w:r w:rsidR="00283820" w:rsidRPr="00FF430B">
                    <w:rPr>
                      <w:b/>
                      <w:bCs/>
                      <w:noProof w:val="0"/>
                      <w:lang w:val="ro-MD"/>
                    </w:rPr>
                    <w:t>-</w:t>
                  </w:r>
                  <w:r w:rsidRPr="00FF430B">
                    <w:rPr>
                      <w:b/>
                      <w:bCs/>
                      <w:noProof w:val="0"/>
                      <w:lang w:val="ro-MD"/>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lang w:val="ro-MD"/>
                    </w:rPr>
                  </w:pPr>
                  <w:r w:rsidRPr="00FF430B">
                    <w:rPr>
                      <w:b/>
                      <w:lang w:val="ro-MD"/>
                    </w:rPr>
                    <w:t>Specificarea tehnică deplină solicitată de către autoritatea contractantă</w:t>
                  </w:r>
                </w:p>
                <w:p w14:paraId="213489BD" w14:textId="77777777" w:rsidR="004001DE" w:rsidRPr="00FF430B" w:rsidRDefault="004001DE" w:rsidP="00196AB4">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lang w:val="ro-MD"/>
                    </w:rPr>
                  </w:pPr>
                  <w:r w:rsidRPr="00FF430B">
                    <w:rPr>
                      <w:b/>
                      <w:bCs/>
                      <w:noProof w:val="0"/>
                      <w:lang w:val="ro-MD"/>
                    </w:rPr>
                    <w:t>Specificarea tehnică</w:t>
                  </w:r>
                  <w:r w:rsidRPr="00FF430B">
                    <w:rPr>
                      <w:b/>
                      <w:lang w:val="ro-MD"/>
                    </w:rPr>
                    <w:t>deplină propusă de către ofertant</w:t>
                  </w:r>
                </w:p>
                <w:p w14:paraId="25EDC519" w14:textId="77777777" w:rsidR="004001DE" w:rsidRPr="00FF430B" w:rsidRDefault="004001DE" w:rsidP="00196AB4">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lang w:val="ro-MD"/>
                    </w:rPr>
                  </w:pPr>
                  <w:r w:rsidRPr="00FF430B">
                    <w:rPr>
                      <w:b/>
                      <w:bCs/>
                      <w:noProof w:val="0"/>
                      <w:lang w:val="ro-MD"/>
                    </w:rPr>
                    <w:t>Standarde de</w:t>
                  </w:r>
                </w:p>
                <w:p w14:paraId="331EDD76" w14:textId="77777777" w:rsidR="004001DE" w:rsidRPr="00FF430B" w:rsidRDefault="004001DE" w:rsidP="00B262BA">
                  <w:pPr>
                    <w:tabs>
                      <w:tab w:val="left" w:pos="1370"/>
                    </w:tabs>
                    <w:ind w:left="378" w:right="377"/>
                    <w:jc w:val="center"/>
                    <w:rPr>
                      <w:b/>
                      <w:bCs/>
                      <w:noProof w:val="0"/>
                      <w:lang w:val="ro-MD"/>
                    </w:rPr>
                  </w:pPr>
                  <w:r w:rsidRPr="00FF430B">
                    <w:rPr>
                      <w:b/>
                      <w:bCs/>
                      <w:noProof w:val="0"/>
                      <w:lang w:val="ro-MD"/>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lang w:val="ro-MD"/>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lang w:val="ro-MD"/>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lang w:val="ro-MD"/>
                    </w:rPr>
                  </w:pPr>
                </w:p>
                <w:p w14:paraId="7B1AC1F0" w14:textId="77777777" w:rsidR="005C3D95" w:rsidRPr="00FF430B" w:rsidRDefault="005C3D95" w:rsidP="00196AB4">
                  <w:pPr>
                    <w:jc w:val="both"/>
                    <w:rPr>
                      <w:noProof w:val="0"/>
                      <w:lang w:val="ro-MD"/>
                    </w:rPr>
                  </w:pPr>
                </w:p>
                <w:p w14:paraId="4C8F1E81" w14:textId="77777777" w:rsidR="005C3D95" w:rsidRPr="00FF430B" w:rsidRDefault="005C3D95" w:rsidP="00196AB4">
                  <w:pPr>
                    <w:jc w:val="both"/>
                    <w:rPr>
                      <w:noProof w:val="0"/>
                      <w:lang w:val="ro-MD"/>
                    </w:rPr>
                  </w:pPr>
                </w:p>
                <w:p w14:paraId="299220B1" w14:textId="77777777" w:rsidR="005C3D95" w:rsidRPr="00FF430B" w:rsidRDefault="005C3D95" w:rsidP="00196AB4">
                  <w:pPr>
                    <w:jc w:val="both"/>
                    <w:rPr>
                      <w:noProof w:val="0"/>
                      <w:lang w:val="ro-MD"/>
                    </w:rPr>
                  </w:pPr>
                </w:p>
                <w:p w14:paraId="65FCFA5E" w14:textId="77777777" w:rsidR="005C3D95" w:rsidRPr="00FF430B" w:rsidRDefault="005C3D95" w:rsidP="00196AB4">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lang w:val="ro-MD"/>
                    </w:rPr>
                  </w:pPr>
                  <w:r w:rsidRPr="00FF430B">
                    <w:rPr>
                      <w:noProof w:val="0"/>
                      <w:lang w:val="ro-MD"/>
                    </w:rPr>
                    <w:t> </w:t>
                  </w:r>
                </w:p>
                <w:p w14:paraId="5642638F" w14:textId="77777777" w:rsidR="005C3D95" w:rsidRPr="00FF430B" w:rsidRDefault="005C3D95" w:rsidP="002B4D12">
                  <w:pPr>
                    <w:jc w:val="center"/>
                    <w:rPr>
                      <w:b/>
                      <w:bCs/>
                      <w:noProof w:val="0"/>
                      <w:lang w:val="ro-MD"/>
                    </w:rPr>
                  </w:pPr>
                </w:p>
                <w:p w14:paraId="4BF23CB1" w14:textId="77777777" w:rsidR="004D7C86" w:rsidRPr="00FF430B" w:rsidRDefault="004D7C86" w:rsidP="002B4D12">
                  <w:pPr>
                    <w:jc w:val="center"/>
                    <w:rPr>
                      <w:b/>
                      <w:bCs/>
                      <w:noProof w:val="0"/>
                      <w:lang w:val="ro-MD"/>
                    </w:rPr>
                  </w:pPr>
                </w:p>
                <w:p w14:paraId="270F20AD" w14:textId="77777777" w:rsidR="004D7C86" w:rsidRPr="00FF430B" w:rsidRDefault="004D7C86" w:rsidP="002B4D12">
                  <w:pPr>
                    <w:jc w:val="center"/>
                    <w:rPr>
                      <w:b/>
                      <w:bCs/>
                      <w:noProof w:val="0"/>
                      <w:lang w:val="ro-MD"/>
                    </w:rPr>
                  </w:pPr>
                </w:p>
                <w:p w14:paraId="0A65668A" w14:textId="77777777" w:rsidR="004D7C86" w:rsidRPr="00FF430B" w:rsidRDefault="004D7C86" w:rsidP="002B4D12">
                  <w:pPr>
                    <w:jc w:val="center"/>
                    <w:rPr>
                      <w:b/>
                      <w:bCs/>
                      <w:noProof w:val="0"/>
                      <w:lang w:val="ro-MD"/>
                    </w:rPr>
                  </w:pPr>
                </w:p>
                <w:p w14:paraId="6F1B7FDE" w14:textId="77777777" w:rsidR="004D7C86" w:rsidRPr="00FF430B" w:rsidRDefault="004D7C86" w:rsidP="002B4D12">
                  <w:pPr>
                    <w:jc w:val="center"/>
                    <w:rPr>
                      <w:b/>
                      <w:bCs/>
                      <w:noProof w:val="0"/>
                      <w:lang w:val="ro-MD"/>
                    </w:rPr>
                  </w:pPr>
                </w:p>
                <w:p w14:paraId="0D054949" w14:textId="77777777" w:rsidR="004D7C86" w:rsidRPr="00FF430B" w:rsidRDefault="004D7C86" w:rsidP="002B4D12">
                  <w:pPr>
                    <w:jc w:val="center"/>
                    <w:rPr>
                      <w:b/>
                      <w:bCs/>
                      <w:noProof w:val="0"/>
                      <w:lang w:val="ro-MD"/>
                    </w:rPr>
                  </w:pPr>
                </w:p>
                <w:p w14:paraId="1ED91CB6" w14:textId="77777777" w:rsidR="005C3D95" w:rsidRPr="00FF430B" w:rsidRDefault="005C3D95" w:rsidP="002B4D12">
                  <w:pPr>
                    <w:jc w:val="center"/>
                    <w:rPr>
                      <w:b/>
                      <w:bCs/>
                      <w:noProof w:val="0"/>
                      <w:lang w:val="ro-MD"/>
                    </w:rPr>
                  </w:pPr>
                </w:p>
                <w:p w14:paraId="01FFB410" w14:textId="77777777" w:rsidR="004001DE" w:rsidRDefault="004A5F0C" w:rsidP="00D51F0A">
                  <w:pPr>
                    <w:rPr>
                      <w:b/>
                      <w:bCs/>
                      <w:noProof w:val="0"/>
                      <w:lang w:val="ro-MD"/>
                    </w:rPr>
                  </w:pPr>
                  <w:r w:rsidRPr="00FF430B">
                    <w:rPr>
                      <w:b/>
                      <w:bCs/>
                      <w:noProof w:val="0"/>
                      <w:lang w:val="ro-MD"/>
                    </w:rPr>
                    <w:t xml:space="preserve">                 </w:t>
                  </w:r>
                  <w:r w:rsidR="004001DE" w:rsidRPr="00FF430B">
                    <w:rPr>
                      <w:b/>
                      <w:bCs/>
                      <w:noProof w:val="0"/>
                      <w:lang w:val="ro-MD"/>
                    </w:rPr>
                    <w:t>SEMNĂTURILE PĂRŢILOR</w:t>
                  </w:r>
                </w:p>
                <w:p w14:paraId="0A2F2586" w14:textId="2B233D9F" w:rsidR="006A7C1C" w:rsidRPr="00FF430B" w:rsidRDefault="006A7C1C" w:rsidP="00D51F0A">
                  <w:pPr>
                    <w:rPr>
                      <w:noProof w:val="0"/>
                      <w:lang w:val="ro-MD"/>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lang w:val="ro-MD"/>
                    </w:rPr>
                  </w:pPr>
                  <w:r w:rsidRPr="00FF430B">
                    <w:rPr>
                      <w:b/>
                      <w:bCs/>
                      <w:noProof w:val="0"/>
                      <w:lang w:val="ro-MD"/>
                    </w:rPr>
                    <w:t>Antreprenorul/</w:t>
                  </w:r>
                  <w:r w:rsidR="004001DE" w:rsidRPr="00FF430B">
                    <w:rPr>
                      <w:b/>
                      <w:bCs/>
                      <w:noProof w:val="0"/>
                      <w:lang w:val="ro-MD"/>
                    </w:rPr>
                    <w:t>Prestatorul de lucrări/</w:t>
                  </w:r>
                  <w:r w:rsidR="004A5F0C" w:rsidRPr="00FF430B">
                    <w:rPr>
                      <w:b/>
                      <w:bCs/>
                      <w:noProof w:val="0"/>
                      <w:lang w:val="ro-MD"/>
                    </w:rPr>
                    <w:t xml:space="preserve">de </w:t>
                  </w:r>
                  <w:r w:rsidR="004001DE" w:rsidRPr="00FF430B">
                    <w:rPr>
                      <w:b/>
                      <w:bCs/>
                      <w:noProof w:val="0"/>
                      <w:lang w:val="ro-MD"/>
                    </w:rPr>
                    <w:t>servicii de proiectare</w:t>
                  </w:r>
                </w:p>
                <w:p w14:paraId="7773675D" w14:textId="77777777" w:rsidR="004001DE" w:rsidRPr="00FF430B" w:rsidRDefault="004001DE" w:rsidP="00196AB4">
                  <w:pPr>
                    <w:ind w:firstLine="567"/>
                    <w:jc w:val="both"/>
                    <w:rPr>
                      <w:noProof w:val="0"/>
                      <w:lang w:val="ro-MD"/>
                    </w:rPr>
                  </w:pPr>
                  <w:r w:rsidRPr="00FF430B">
                    <w:rPr>
                      <w:noProof w:val="0"/>
                      <w:lang w:val="ro-MD"/>
                    </w:rPr>
                    <w:t> </w:t>
                  </w:r>
                </w:p>
                <w:p w14:paraId="2151506D" w14:textId="77777777" w:rsidR="004001DE" w:rsidRPr="00FF430B" w:rsidRDefault="004001DE" w:rsidP="00E10240">
                  <w:pPr>
                    <w:ind w:firstLine="567"/>
                    <w:jc w:val="both"/>
                    <w:rPr>
                      <w:noProof w:val="0"/>
                      <w:lang w:val="ro-MD"/>
                    </w:rPr>
                  </w:pPr>
                  <w:r w:rsidRPr="00FF430B">
                    <w:rPr>
                      <w:noProof w:val="0"/>
                      <w:lang w:val="ro-MD"/>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lang w:val="ro-MD"/>
                    </w:rPr>
                  </w:pPr>
                  <w:r w:rsidRPr="00FF430B">
                    <w:rPr>
                      <w:b/>
                      <w:bCs/>
                      <w:noProof w:val="0"/>
                      <w:lang w:val="ro-MD"/>
                    </w:rPr>
                    <w:t xml:space="preserve">                                  Beneficiar</w:t>
                  </w:r>
                </w:p>
                <w:p w14:paraId="71E551BB" w14:textId="77777777" w:rsidR="00D51F0A" w:rsidRPr="00FF430B" w:rsidRDefault="00D51F0A" w:rsidP="00196AB4">
                  <w:pPr>
                    <w:ind w:firstLine="567"/>
                    <w:jc w:val="both"/>
                    <w:rPr>
                      <w:noProof w:val="0"/>
                      <w:lang w:val="ro-MD"/>
                    </w:rPr>
                  </w:pPr>
                </w:p>
                <w:p w14:paraId="057D63A1" w14:textId="77777777" w:rsidR="004001DE" w:rsidRPr="00FF430B" w:rsidRDefault="00A30B00" w:rsidP="00196AB4">
                  <w:pPr>
                    <w:ind w:firstLine="567"/>
                    <w:jc w:val="both"/>
                    <w:rPr>
                      <w:noProof w:val="0"/>
                      <w:lang w:val="ro-MD"/>
                    </w:rPr>
                  </w:pPr>
                  <w:r w:rsidRPr="00FF430B">
                    <w:rPr>
                      <w:noProof w:val="0"/>
                      <w:lang w:val="ro-MD"/>
                    </w:rPr>
                    <w:t> </w:t>
                  </w:r>
                </w:p>
                <w:p w14:paraId="3663D228" w14:textId="77777777" w:rsidR="004001DE" w:rsidRPr="00FF430B" w:rsidRDefault="004001DE" w:rsidP="00196AB4">
                  <w:pPr>
                    <w:ind w:firstLine="567"/>
                    <w:jc w:val="both"/>
                    <w:rPr>
                      <w:noProof w:val="0"/>
                      <w:lang w:val="ro-MD"/>
                    </w:rPr>
                  </w:pPr>
                </w:p>
              </w:tc>
            </w:tr>
          </w:tbl>
          <w:p w14:paraId="52B7F94F" w14:textId="77777777" w:rsidR="004D7C86" w:rsidRPr="00FF430B" w:rsidRDefault="004D7C86" w:rsidP="00196AB4">
            <w:pPr>
              <w:ind w:firstLine="567"/>
              <w:jc w:val="both"/>
              <w:rPr>
                <w:noProof w:val="0"/>
                <w:lang w:val="ro-MD"/>
              </w:rPr>
            </w:pPr>
          </w:p>
          <w:p w14:paraId="76E43DE3" w14:textId="77777777" w:rsidR="004D7C86" w:rsidRPr="00FF430B" w:rsidRDefault="004D7C86" w:rsidP="00196AB4">
            <w:pPr>
              <w:ind w:firstLine="567"/>
              <w:jc w:val="both"/>
              <w:rPr>
                <w:noProof w:val="0"/>
                <w:lang w:val="ro-MD"/>
              </w:rPr>
            </w:pPr>
          </w:p>
          <w:p w14:paraId="2D2726C6" w14:textId="77777777" w:rsidR="004D7C86" w:rsidRPr="00FF430B" w:rsidRDefault="004D7C86" w:rsidP="00196AB4">
            <w:pPr>
              <w:ind w:firstLine="567"/>
              <w:jc w:val="both"/>
              <w:rPr>
                <w:noProof w:val="0"/>
                <w:lang w:val="ro-MD"/>
              </w:rPr>
            </w:pPr>
          </w:p>
          <w:p w14:paraId="520756C4" w14:textId="77777777" w:rsidR="004D7C86" w:rsidRPr="00FF430B" w:rsidRDefault="004D7C86" w:rsidP="00196AB4">
            <w:pPr>
              <w:ind w:firstLine="567"/>
              <w:jc w:val="both"/>
              <w:rPr>
                <w:noProof w:val="0"/>
                <w:lang w:val="ro-MD"/>
              </w:rPr>
            </w:pPr>
          </w:p>
          <w:p w14:paraId="7E987910" w14:textId="77777777" w:rsidR="004D7C86" w:rsidRPr="00FF430B" w:rsidRDefault="004D7C86" w:rsidP="00196AB4">
            <w:pPr>
              <w:ind w:firstLine="567"/>
              <w:jc w:val="both"/>
              <w:rPr>
                <w:noProof w:val="0"/>
                <w:lang w:val="ro-MD"/>
              </w:rPr>
            </w:pPr>
          </w:p>
          <w:p w14:paraId="3A694F2D" w14:textId="77777777" w:rsidR="004D7C86" w:rsidRPr="00FF430B" w:rsidRDefault="004D7C86" w:rsidP="00196AB4">
            <w:pPr>
              <w:ind w:firstLine="567"/>
              <w:jc w:val="both"/>
              <w:rPr>
                <w:noProof w:val="0"/>
                <w:lang w:val="ro-MD"/>
              </w:rPr>
            </w:pPr>
          </w:p>
          <w:p w14:paraId="750F4EA1" w14:textId="77777777" w:rsidR="004D7C86" w:rsidRPr="00FF430B" w:rsidRDefault="004D7C86" w:rsidP="00196AB4">
            <w:pPr>
              <w:ind w:firstLine="567"/>
              <w:jc w:val="both"/>
              <w:rPr>
                <w:noProof w:val="0"/>
                <w:lang w:val="ro-MD"/>
              </w:rPr>
            </w:pPr>
          </w:p>
          <w:p w14:paraId="67487C29" w14:textId="77777777" w:rsidR="004D7C86" w:rsidRPr="00FF430B" w:rsidRDefault="004D7C86" w:rsidP="00196AB4">
            <w:pPr>
              <w:ind w:firstLine="567"/>
              <w:jc w:val="both"/>
              <w:rPr>
                <w:noProof w:val="0"/>
                <w:lang w:val="ro-MD"/>
              </w:rPr>
            </w:pPr>
          </w:p>
          <w:p w14:paraId="62D00C88" w14:textId="77777777" w:rsidR="004D7C86" w:rsidRPr="00FF430B" w:rsidRDefault="004D7C86" w:rsidP="00196AB4">
            <w:pPr>
              <w:ind w:firstLine="567"/>
              <w:jc w:val="both"/>
              <w:rPr>
                <w:noProof w:val="0"/>
                <w:lang w:val="ro-MD"/>
              </w:rPr>
            </w:pPr>
          </w:p>
          <w:p w14:paraId="627D9CDD" w14:textId="77777777" w:rsidR="004D7C86" w:rsidRPr="00FF430B" w:rsidRDefault="004D7C86" w:rsidP="00196AB4">
            <w:pPr>
              <w:ind w:firstLine="567"/>
              <w:jc w:val="both"/>
              <w:rPr>
                <w:noProof w:val="0"/>
                <w:lang w:val="ro-MD"/>
              </w:rPr>
            </w:pPr>
          </w:p>
          <w:p w14:paraId="07F7B3DD" w14:textId="77777777" w:rsidR="004D7C86" w:rsidRPr="00FF430B" w:rsidRDefault="004D7C86" w:rsidP="00196AB4">
            <w:pPr>
              <w:ind w:firstLine="567"/>
              <w:jc w:val="both"/>
              <w:rPr>
                <w:noProof w:val="0"/>
                <w:lang w:val="ro-MD"/>
              </w:rPr>
            </w:pPr>
          </w:p>
          <w:p w14:paraId="44BBD623" w14:textId="77777777" w:rsidR="004D7C86" w:rsidRPr="00FF430B" w:rsidRDefault="004D7C86" w:rsidP="00196AB4">
            <w:pPr>
              <w:ind w:firstLine="567"/>
              <w:jc w:val="both"/>
              <w:rPr>
                <w:noProof w:val="0"/>
                <w:lang w:val="ro-MD"/>
              </w:rPr>
            </w:pPr>
          </w:p>
          <w:p w14:paraId="7512E709" w14:textId="77777777" w:rsidR="004D7C86" w:rsidRPr="00FF430B" w:rsidRDefault="004D7C86" w:rsidP="00196AB4">
            <w:pPr>
              <w:ind w:firstLine="567"/>
              <w:jc w:val="both"/>
              <w:rPr>
                <w:noProof w:val="0"/>
                <w:lang w:val="ro-MD"/>
              </w:rPr>
            </w:pPr>
          </w:p>
          <w:p w14:paraId="71363ACE" w14:textId="77777777" w:rsidR="004D7C86" w:rsidRPr="00FF430B" w:rsidRDefault="004D7C86" w:rsidP="00196AB4">
            <w:pPr>
              <w:ind w:firstLine="567"/>
              <w:jc w:val="both"/>
              <w:rPr>
                <w:noProof w:val="0"/>
                <w:lang w:val="ro-MD"/>
              </w:rPr>
            </w:pPr>
          </w:p>
          <w:p w14:paraId="487AD876" w14:textId="77777777" w:rsidR="004D7C86" w:rsidRPr="00FF430B" w:rsidRDefault="004D7C86" w:rsidP="00196AB4">
            <w:pPr>
              <w:ind w:firstLine="567"/>
              <w:jc w:val="both"/>
              <w:rPr>
                <w:noProof w:val="0"/>
                <w:lang w:val="ro-MD"/>
              </w:rPr>
            </w:pPr>
          </w:p>
          <w:p w14:paraId="2BCF08CD" w14:textId="77777777" w:rsidR="004D7C86" w:rsidRPr="00FF430B" w:rsidRDefault="004D7C86" w:rsidP="00196AB4">
            <w:pPr>
              <w:ind w:firstLine="567"/>
              <w:jc w:val="both"/>
              <w:rPr>
                <w:noProof w:val="0"/>
                <w:lang w:val="ro-MD"/>
              </w:rPr>
            </w:pPr>
          </w:p>
          <w:p w14:paraId="5F267D08" w14:textId="59DEE446" w:rsidR="004D7C86" w:rsidRDefault="004D7C86" w:rsidP="006537B3">
            <w:pPr>
              <w:jc w:val="both"/>
              <w:rPr>
                <w:noProof w:val="0"/>
                <w:lang w:val="ro-MD"/>
              </w:rPr>
            </w:pPr>
          </w:p>
          <w:p w14:paraId="56E83E73" w14:textId="77777777" w:rsidR="00A14C96" w:rsidRDefault="00A14C96" w:rsidP="006537B3">
            <w:pPr>
              <w:jc w:val="both"/>
              <w:rPr>
                <w:noProof w:val="0"/>
                <w:lang w:val="ro-MD"/>
              </w:rPr>
            </w:pPr>
          </w:p>
          <w:p w14:paraId="4F534684" w14:textId="77777777" w:rsidR="006537B3" w:rsidRPr="00FF430B" w:rsidRDefault="006537B3" w:rsidP="006537B3">
            <w:pPr>
              <w:jc w:val="both"/>
              <w:rPr>
                <w:noProof w:val="0"/>
                <w:lang w:val="ro-MD"/>
              </w:rPr>
            </w:pPr>
          </w:p>
          <w:p w14:paraId="62979151" w14:textId="77777777" w:rsidR="00425938" w:rsidRPr="00FF430B" w:rsidRDefault="00A30B00" w:rsidP="00196AB4">
            <w:pPr>
              <w:ind w:firstLine="567"/>
              <w:jc w:val="both"/>
              <w:rPr>
                <w:noProof w:val="0"/>
                <w:lang w:val="ro-MD"/>
              </w:rPr>
            </w:pPr>
            <w:r w:rsidRPr="00FF430B">
              <w:rPr>
                <w:noProof w:val="0"/>
                <w:lang w:val="ro-MD"/>
              </w:rPr>
              <w:lastRenderedPageBreak/>
              <w:t> </w:t>
            </w:r>
          </w:p>
          <w:p w14:paraId="6BAEC277" w14:textId="1B17D894" w:rsidR="002B4D12" w:rsidRPr="00FF430B" w:rsidRDefault="00A30B00" w:rsidP="004D7C86">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p>
          <w:p w14:paraId="2A673A9B" w14:textId="77777777" w:rsidR="002B4D12" w:rsidRPr="00FF430B" w:rsidRDefault="00AB7AE2" w:rsidP="004D7C86">
            <w:pPr>
              <w:jc w:val="right"/>
              <w:rPr>
                <w:noProof w:val="0"/>
                <w:lang w:val="ro-MD"/>
              </w:rPr>
            </w:pPr>
            <w:r w:rsidRPr="00FF430B">
              <w:rPr>
                <w:noProof w:val="0"/>
                <w:lang w:val="ro-MD"/>
              </w:rPr>
              <w:t>la C</w:t>
            </w:r>
            <w:r w:rsidR="0003591A" w:rsidRPr="00FF430B">
              <w:rPr>
                <w:noProof w:val="0"/>
                <w:lang w:val="ro-MD"/>
              </w:rPr>
              <w:t>ontractul nr.__________</w:t>
            </w:r>
          </w:p>
          <w:p w14:paraId="55400B06" w14:textId="77777777" w:rsidR="002B4D12" w:rsidRPr="00FF430B" w:rsidRDefault="0003591A" w:rsidP="004D7C86">
            <w:pPr>
              <w:jc w:val="right"/>
              <w:rPr>
                <w:noProof w:val="0"/>
                <w:lang w:val="ro-MD"/>
              </w:rPr>
            </w:pPr>
            <w:r w:rsidRPr="00FF430B">
              <w:rPr>
                <w:noProof w:val="0"/>
                <w:lang w:val="ro-MD"/>
              </w:rPr>
              <w:t>din “____” ________ 20___</w:t>
            </w:r>
          </w:p>
          <w:p w14:paraId="14F3C04C" w14:textId="77777777" w:rsidR="002B4D12" w:rsidRPr="00FF430B" w:rsidRDefault="002B4D12" w:rsidP="002B4D12">
            <w:pPr>
              <w:keepNext/>
              <w:keepLines/>
              <w:spacing w:before="200"/>
              <w:ind w:firstLine="567"/>
              <w:jc w:val="both"/>
              <w:outlineLvl w:val="2"/>
              <w:rPr>
                <w:noProof w:val="0"/>
                <w:lang w:val="ro-MD"/>
              </w:rPr>
            </w:pPr>
          </w:p>
          <w:p w14:paraId="6624D24A" w14:textId="77777777" w:rsidR="004D7C86" w:rsidRPr="00FF430B" w:rsidRDefault="004D7C86" w:rsidP="002B4D12">
            <w:pPr>
              <w:keepNext/>
              <w:keepLines/>
              <w:spacing w:before="200"/>
              <w:ind w:firstLine="567"/>
              <w:jc w:val="both"/>
              <w:outlineLvl w:val="2"/>
              <w:rPr>
                <w:noProof w:val="0"/>
                <w:lang w:val="ro-MD"/>
              </w:rPr>
            </w:pPr>
          </w:p>
          <w:p w14:paraId="2DA440F1" w14:textId="77777777" w:rsidR="004D7C86" w:rsidRPr="00FF430B" w:rsidRDefault="004D7C86" w:rsidP="002B4D12">
            <w:pPr>
              <w:keepNext/>
              <w:keepLines/>
              <w:spacing w:before="200"/>
              <w:ind w:firstLine="567"/>
              <w:jc w:val="both"/>
              <w:outlineLvl w:val="2"/>
              <w:rPr>
                <w:noProof w:val="0"/>
                <w:lang w:val="ro-MD"/>
              </w:rPr>
            </w:pPr>
          </w:p>
          <w:p w14:paraId="115C3226" w14:textId="77777777" w:rsidR="004D7C86" w:rsidRPr="00FF430B" w:rsidRDefault="004D7C86" w:rsidP="002B4D12">
            <w:pPr>
              <w:keepNext/>
              <w:keepLines/>
              <w:spacing w:before="200"/>
              <w:ind w:firstLine="567"/>
              <w:jc w:val="both"/>
              <w:outlineLvl w:val="2"/>
              <w:rPr>
                <w:noProof w:val="0"/>
                <w:lang w:val="ro-MD"/>
              </w:rPr>
            </w:pPr>
          </w:p>
          <w:p w14:paraId="18FC920E" w14:textId="77777777" w:rsidR="002B4D12" w:rsidRPr="00FF430B" w:rsidRDefault="004A5F0C" w:rsidP="00D51F0A">
            <w:pPr>
              <w:jc w:val="both"/>
              <w:rPr>
                <w:b/>
                <w:noProof w:val="0"/>
                <w:lang w:val="ro-MD"/>
              </w:rPr>
            </w:pPr>
            <w:r w:rsidRPr="00FF430B">
              <w:rPr>
                <w:b/>
                <w:noProof w:val="0"/>
                <w:lang w:val="ro-MD"/>
              </w:rPr>
              <w:t xml:space="preserve">        </w:t>
            </w:r>
            <w:r w:rsidR="0003591A" w:rsidRPr="00FF430B">
              <w:rPr>
                <w:b/>
                <w:noProof w:val="0"/>
                <w:lang w:val="ro-MD"/>
              </w:rPr>
              <w:t>SPECIFICAŢII DE PREŢ</w:t>
            </w:r>
          </w:p>
          <w:p w14:paraId="2C7BEA0B" w14:textId="77777777" w:rsidR="002B4D12" w:rsidRPr="00FF430B"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Denumirea</w:t>
                  </w:r>
                </w:p>
                <w:p w14:paraId="666A6121"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lucrărilor/</w:t>
                  </w:r>
                </w:p>
                <w:p w14:paraId="1A1D2634"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s</w:t>
                  </w:r>
                  <w:r w:rsidR="006D2A20" w:rsidRPr="00FF430B">
                    <w:rPr>
                      <w:b/>
                      <w:bCs/>
                      <w:noProof w:val="0"/>
                      <w:lang w:val="ro-MD"/>
                    </w:rPr>
                    <w:t>erviciilor</w:t>
                  </w:r>
                </w:p>
                <w:p w14:paraId="6B4F4BFD" w14:textId="77777777" w:rsidR="006D2A20" w:rsidRPr="00FF430B" w:rsidRDefault="00283820" w:rsidP="00283820">
                  <w:pPr>
                    <w:tabs>
                      <w:tab w:val="left" w:pos="369"/>
                    </w:tabs>
                    <w:ind w:left="-923"/>
                    <w:jc w:val="center"/>
                    <w:rPr>
                      <w:b/>
                      <w:bCs/>
                      <w:noProof w:val="0"/>
                      <w:lang w:val="ro-MD"/>
                    </w:rPr>
                  </w:pPr>
                  <w:r w:rsidRPr="00FF430B">
                    <w:rPr>
                      <w:b/>
                      <w:bCs/>
                      <w:noProof w:val="0"/>
                      <w:lang w:val="ro-MD"/>
                    </w:rPr>
                    <w:t>D      d</w:t>
                  </w:r>
                  <w:r w:rsidR="006D2A20" w:rsidRPr="00FF430B">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lang w:val="ro-MD"/>
                    </w:rPr>
                  </w:pPr>
                  <w:r w:rsidRPr="00FF430B">
                    <w:rPr>
                      <w:b/>
                      <w:bCs/>
                      <w:noProof w:val="0"/>
                      <w:lang w:val="ro-MD"/>
                    </w:rPr>
                    <w:t>Preţ</w:t>
                  </w:r>
                  <w:r w:rsidR="0077604C" w:rsidRPr="00FF430B">
                    <w:rPr>
                      <w:b/>
                      <w:bCs/>
                      <w:noProof w:val="0"/>
                      <w:lang w:val="ro-MD"/>
                    </w:rPr>
                    <w:t>ul</w:t>
                  </w:r>
                  <w:r w:rsidRPr="00FF430B">
                    <w:rPr>
                      <w:b/>
                      <w:bCs/>
                      <w:noProof w:val="0"/>
                      <w:lang w:val="ro-MD"/>
                    </w:rPr>
                    <w:t xml:space="preserve"> unitar</w:t>
                  </w:r>
                  <w:r w:rsidR="0077604C" w:rsidRPr="00FF430B">
                    <w:rPr>
                      <w:b/>
                      <w:bCs/>
                      <w:noProof w:val="0"/>
                      <w:lang w:val="ro-MD"/>
                    </w:rPr>
                    <w:t>,</w:t>
                  </w:r>
                </w:p>
                <w:p w14:paraId="510BB1B3" w14:textId="77777777" w:rsidR="006D2A20" w:rsidRPr="00FF430B" w:rsidRDefault="0077604C" w:rsidP="00D51F0A">
                  <w:pPr>
                    <w:jc w:val="center"/>
                    <w:rPr>
                      <w:b/>
                      <w:bCs/>
                      <w:noProof w:val="0"/>
                      <w:lang w:val="ro-MD"/>
                    </w:rPr>
                  </w:pPr>
                  <w:r w:rsidRPr="00FF430B">
                    <w:rPr>
                      <w:b/>
                      <w:bCs/>
                      <w:noProof w:val="0"/>
                      <w:lang w:val="ro-MD"/>
                    </w:rPr>
                    <w:t>i</w:t>
                  </w:r>
                  <w:r w:rsidR="006D2A20" w:rsidRPr="00FF430B">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lang w:val="ro-MD"/>
                    </w:rPr>
                  </w:pPr>
                  <w:r w:rsidRPr="00FF430B">
                    <w:rPr>
                      <w:b/>
                      <w:bCs/>
                      <w:noProof w:val="0"/>
                      <w:lang w:val="ro-MD"/>
                    </w:rPr>
                    <w:t xml:space="preserve">Suma </w:t>
                  </w:r>
                  <w:r w:rsidR="0077604C" w:rsidRPr="00FF430B">
                    <w:rPr>
                      <w:b/>
                      <w:bCs/>
                      <w:noProof w:val="0"/>
                      <w:lang w:val="ro-MD"/>
                    </w:rPr>
                    <w:t>l</w:t>
                  </w:r>
                  <w:r w:rsidRPr="00FF430B">
                    <w:rPr>
                      <w:b/>
                      <w:bCs/>
                      <w:noProof w:val="0"/>
                      <w:lang w:val="ro-MD"/>
                    </w:rPr>
                    <w:t xml:space="preserve">ei MD, </w:t>
                  </w:r>
                  <w:r w:rsidR="0077604C" w:rsidRPr="00FF430B">
                    <w:rPr>
                      <w:b/>
                      <w:bCs/>
                      <w:noProof w:val="0"/>
                      <w:lang w:val="ro-MD"/>
                    </w:rPr>
                    <w:t>i</w:t>
                  </w:r>
                  <w:r w:rsidRPr="00FF430B">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lang w:val="ro-MD"/>
                    </w:rPr>
                  </w:pPr>
                  <w:r w:rsidRPr="00FF430B">
                    <w:rPr>
                      <w:b/>
                      <w:bCs/>
                      <w:noProof w:val="0"/>
                      <w:lang w:val="ro-MD"/>
                    </w:rPr>
                    <w:t>Termenii de executare/</w:t>
                  </w:r>
                </w:p>
                <w:p w14:paraId="1FD8327E" w14:textId="77777777" w:rsidR="006D2A20" w:rsidRPr="00FF430B" w:rsidRDefault="006D2A20" w:rsidP="00D51F0A">
                  <w:pPr>
                    <w:jc w:val="center"/>
                    <w:rPr>
                      <w:b/>
                      <w:bCs/>
                      <w:noProof w:val="0"/>
                      <w:lang w:val="ro-MD"/>
                    </w:rPr>
                  </w:pPr>
                  <w:r w:rsidRPr="00FF430B">
                    <w:rPr>
                      <w:b/>
                      <w:bCs/>
                      <w:noProof w:val="0"/>
                      <w:lang w:val="ro-MD"/>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lang w:val="ro-MD"/>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lang w:val="ro-MD"/>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lang w:val="ro-MD"/>
                    </w:rPr>
                  </w:pPr>
                  <w:r w:rsidRPr="00FF430B">
                    <w:rPr>
                      <w:noProof w:val="0"/>
                      <w:lang w:val="ro-MD"/>
                    </w:rPr>
                    <w:t> </w:t>
                  </w:r>
                </w:p>
                <w:p w14:paraId="08028511" w14:textId="77777777" w:rsidR="005C3D95" w:rsidRPr="00FF430B" w:rsidRDefault="005C3D95" w:rsidP="00101CBC">
                  <w:pPr>
                    <w:jc w:val="both"/>
                    <w:rPr>
                      <w:noProof w:val="0"/>
                      <w:lang w:val="ro-MD"/>
                    </w:rPr>
                  </w:pPr>
                </w:p>
                <w:p w14:paraId="63B787F5" w14:textId="77777777" w:rsidR="005C3D95" w:rsidRPr="00FF430B" w:rsidRDefault="005C3D95" w:rsidP="00101CBC">
                  <w:pPr>
                    <w:jc w:val="both"/>
                    <w:rPr>
                      <w:noProof w:val="0"/>
                      <w:lang w:val="ro-MD"/>
                    </w:rPr>
                  </w:pPr>
                </w:p>
                <w:p w14:paraId="12E7B758" w14:textId="77777777" w:rsidR="00753976" w:rsidRPr="00FF430B" w:rsidRDefault="00753976" w:rsidP="00101CBC">
                  <w:pPr>
                    <w:jc w:val="both"/>
                    <w:rPr>
                      <w:noProof w:val="0"/>
                      <w:lang w:val="ro-MD"/>
                    </w:rPr>
                  </w:pPr>
                </w:p>
                <w:p w14:paraId="5E716FAD" w14:textId="77777777" w:rsidR="00753976" w:rsidRPr="00FF430B" w:rsidRDefault="00753976" w:rsidP="00101CBC">
                  <w:pPr>
                    <w:jc w:val="both"/>
                    <w:rPr>
                      <w:noProof w:val="0"/>
                      <w:lang w:val="ro-MD"/>
                    </w:rPr>
                  </w:pPr>
                </w:p>
                <w:p w14:paraId="40D62F57" w14:textId="77777777" w:rsidR="00753976" w:rsidRPr="00FF430B" w:rsidRDefault="00753976" w:rsidP="00101CBC">
                  <w:pPr>
                    <w:jc w:val="both"/>
                    <w:rPr>
                      <w:noProof w:val="0"/>
                      <w:lang w:val="ro-MD"/>
                    </w:rPr>
                  </w:pPr>
                </w:p>
                <w:p w14:paraId="73E3013B" w14:textId="77777777" w:rsidR="00753976" w:rsidRPr="00FF430B" w:rsidRDefault="00753976" w:rsidP="00101CBC">
                  <w:pPr>
                    <w:jc w:val="both"/>
                    <w:rPr>
                      <w:noProof w:val="0"/>
                      <w:lang w:val="ro-MD"/>
                    </w:rPr>
                  </w:pPr>
                </w:p>
                <w:p w14:paraId="66B33276" w14:textId="77777777" w:rsidR="00753976" w:rsidRPr="00FF430B" w:rsidRDefault="00753976" w:rsidP="00101CBC">
                  <w:pPr>
                    <w:jc w:val="both"/>
                    <w:rPr>
                      <w:noProof w:val="0"/>
                      <w:lang w:val="ro-MD"/>
                    </w:rPr>
                  </w:pPr>
                </w:p>
                <w:p w14:paraId="03A3C6CA" w14:textId="77777777" w:rsidR="005C3D95" w:rsidRPr="00FF430B" w:rsidRDefault="005C3D95" w:rsidP="00101CBC">
                  <w:pPr>
                    <w:jc w:val="both"/>
                    <w:rPr>
                      <w:noProof w:val="0"/>
                      <w:lang w:val="ro-MD"/>
                    </w:rPr>
                  </w:pPr>
                </w:p>
                <w:p w14:paraId="3D0DF8C4" w14:textId="77777777" w:rsidR="006D2A20" w:rsidRPr="00FF430B" w:rsidRDefault="006D2A20" w:rsidP="00101CBC">
                  <w:pPr>
                    <w:jc w:val="center"/>
                    <w:rPr>
                      <w:noProof w:val="0"/>
                      <w:lang w:val="ro-MD"/>
                    </w:rPr>
                  </w:pPr>
                  <w:r w:rsidRPr="00FF430B">
                    <w:rPr>
                      <w:b/>
                      <w:bCs/>
                      <w:noProof w:val="0"/>
                      <w:lang w:val="ro-MD"/>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lang w:val="ro-MD"/>
                    </w:rPr>
                  </w:pPr>
                  <w:r w:rsidRPr="00FF430B">
                    <w:rPr>
                      <w:b/>
                      <w:bCs/>
                      <w:noProof w:val="0"/>
                      <w:lang w:val="ro-MD"/>
                    </w:rPr>
                    <w:t>Antreprenorul/Prestatorul de lucrări/</w:t>
                  </w:r>
                </w:p>
                <w:p w14:paraId="0F617E5D" w14:textId="77777777" w:rsidR="006D2A20" w:rsidRPr="00FF430B" w:rsidRDefault="004A5F0C" w:rsidP="005E1BB7">
                  <w:pPr>
                    <w:jc w:val="center"/>
                    <w:rPr>
                      <w:noProof w:val="0"/>
                      <w:lang w:val="ro-MD"/>
                    </w:rPr>
                  </w:pPr>
                  <w:r w:rsidRPr="00FF430B">
                    <w:rPr>
                      <w:b/>
                      <w:bCs/>
                      <w:noProof w:val="0"/>
                      <w:lang w:val="ro-MD"/>
                    </w:rPr>
                    <w:t xml:space="preserve">de </w:t>
                  </w:r>
                  <w:r w:rsidR="006D2A20" w:rsidRPr="00FF430B">
                    <w:rPr>
                      <w:b/>
                      <w:bCs/>
                      <w:noProof w:val="0"/>
                      <w:lang w:val="ro-MD"/>
                    </w:rPr>
                    <w:t>servicii de proiectare</w:t>
                  </w:r>
                </w:p>
                <w:p w14:paraId="2A395D80" w14:textId="77777777" w:rsidR="006D2A20" w:rsidRPr="00FF430B" w:rsidRDefault="006D2A20" w:rsidP="00101CBC">
                  <w:pPr>
                    <w:ind w:firstLine="567"/>
                    <w:jc w:val="both"/>
                    <w:rPr>
                      <w:noProof w:val="0"/>
                      <w:lang w:val="ro-MD"/>
                    </w:rPr>
                  </w:pPr>
                  <w:r w:rsidRPr="00FF430B">
                    <w:rPr>
                      <w:noProof w:val="0"/>
                      <w:lang w:val="ro-MD"/>
                    </w:rPr>
                    <w:t> </w:t>
                  </w:r>
                </w:p>
                <w:p w14:paraId="75C4B550" w14:textId="77777777" w:rsidR="006D2A20" w:rsidRPr="00FF430B"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lang w:val="ro-MD"/>
                    </w:rPr>
                  </w:pPr>
                  <w:r w:rsidRPr="00FF430B">
                    <w:rPr>
                      <w:b/>
                      <w:bCs/>
                      <w:noProof w:val="0"/>
                      <w:lang w:val="ro-MD"/>
                    </w:rPr>
                    <w:t>Beneficiar</w:t>
                  </w:r>
                </w:p>
                <w:p w14:paraId="63F47213" w14:textId="77777777" w:rsidR="006D2A20" w:rsidRPr="00FF430B" w:rsidRDefault="006D2A20" w:rsidP="00101CBC">
                  <w:pPr>
                    <w:ind w:firstLine="567"/>
                    <w:jc w:val="both"/>
                    <w:rPr>
                      <w:noProof w:val="0"/>
                      <w:lang w:val="ro-MD"/>
                    </w:rPr>
                  </w:pPr>
                  <w:r w:rsidRPr="00FF430B">
                    <w:rPr>
                      <w:noProof w:val="0"/>
                      <w:lang w:val="ro-MD"/>
                    </w:rPr>
                    <w:t> </w:t>
                  </w:r>
                </w:p>
                <w:p w14:paraId="33C91E77" w14:textId="77777777" w:rsidR="005E1BB7" w:rsidRPr="00FF430B" w:rsidRDefault="005E1BB7" w:rsidP="00101CBC">
                  <w:pPr>
                    <w:ind w:firstLine="567"/>
                    <w:jc w:val="both"/>
                    <w:rPr>
                      <w:noProof w:val="0"/>
                      <w:lang w:val="ro-MD"/>
                    </w:rPr>
                  </w:pPr>
                </w:p>
                <w:p w14:paraId="45A293B9" w14:textId="77777777" w:rsidR="006D2A20" w:rsidRPr="00FF430B" w:rsidRDefault="006D2A20" w:rsidP="00101CBC">
                  <w:pPr>
                    <w:ind w:firstLine="567"/>
                    <w:jc w:val="both"/>
                    <w:rPr>
                      <w:noProof w:val="0"/>
                      <w:lang w:val="ro-MD"/>
                    </w:rPr>
                  </w:pPr>
                </w:p>
              </w:tc>
            </w:tr>
          </w:tbl>
          <w:p w14:paraId="5C046FF9" w14:textId="77777777" w:rsidR="002B4D12" w:rsidRPr="00FF430B" w:rsidRDefault="002B4D12" w:rsidP="00196AB4">
            <w:pPr>
              <w:keepNext/>
              <w:keepLines/>
              <w:spacing w:before="200"/>
              <w:ind w:firstLine="567"/>
              <w:jc w:val="both"/>
              <w:outlineLvl w:val="2"/>
              <w:rPr>
                <w:noProof w:val="0"/>
                <w:lang w:val="ro-MD"/>
              </w:rPr>
            </w:pPr>
          </w:p>
          <w:p w14:paraId="3148914E" w14:textId="77777777" w:rsidR="007323B6" w:rsidRPr="00FF430B" w:rsidRDefault="007323B6" w:rsidP="002B4D12">
            <w:pPr>
              <w:tabs>
                <w:tab w:val="left" w:pos="2295"/>
              </w:tabs>
              <w:jc w:val="both"/>
              <w:rPr>
                <w:lang w:val="ro-MD"/>
              </w:rPr>
            </w:pPr>
          </w:p>
          <w:p w14:paraId="47FB1BC0" w14:textId="77777777" w:rsidR="00F94BAD" w:rsidRPr="00FF430B" w:rsidRDefault="00F94BAD" w:rsidP="007D2982">
            <w:pPr>
              <w:autoSpaceDE w:val="0"/>
              <w:autoSpaceDN w:val="0"/>
              <w:adjustRightInd w:val="0"/>
              <w:ind w:right="23"/>
              <w:jc w:val="center"/>
              <w:rPr>
                <w:b/>
                <w:bCs/>
                <w:lang w:val="ro-MD"/>
              </w:rPr>
            </w:pPr>
          </w:p>
          <w:p w14:paraId="07647A5B" w14:textId="77777777" w:rsidR="00C6170E" w:rsidRPr="00FF430B" w:rsidRDefault="00C6170E" w:rsidP="007D2982">
            <w:pPr>
              <w:autoSpaceDE w:val="0"/>
              <w:autoSpaceDN w:val="0"/>
              <w:adjustRightInd w:val="0"/>
              <w:ind w:right="23"/>
              <w:jc w:val="center"/>
              <w:rPr>
                <w:b/>
                <w:bCs/>
                <w:lang w:val="ro-MD"/>
              </w:rPr>
            </w:pPr>
          </w:p>
          <w:p w14:paraId="34B6B439" w14:textId="77777777" w:rsidR="00C6170E" w:rsidRPr="00FF430B" w:rsidRDefault="00C6170E" w:rsidP="007D2982">
            <w:pPr>
              <w:autoSpaceDE w:val="0"/>
              <w:autoSpaceDN w:val="0"/>
              <w:adjustRightInd w:val="0"/>
              <w:ind w:right="23"/>
              <w:jc w:val="center"/>
              <w:rPr>
                <w:b/>
                <w:bCs/>
                <w:lang w:val="ro-MD"/>
              </w:rPr>
            </w:pPr>
          </w:p>
          <w:p w14:paraId="602CCD44" w14:textId="77777777" w:rsidR="00C6170E" w:rsidRPr="00FF430B" w:rsidRDefault="00C6170E" w:rsidP="007D2982">
            <w:pPr>
              <w:autoSpaceDE w:val="0"/>
              <w:autoSpaceDN w:val="0"/>
              <w:adjustRightInd w:val="0"/>
              <w:ind w:right="23"/>
              <w:jc w:val="center"/>
              <w:rPr>
                <w:b/>
                <w:bCs/>
                <w:lang w:val="ro-MD"/>
              </w:rPr>
            </w:pPr>
          </w:p>
          <w:p w14:paraId="31CB8C63" w14:textId="77777777" w:rsidR="00C6170E" w:rsidRPr="00FF430B" w:rsidRDefault="00C6170E" w:rsidP="007D2982">
            <w:pPr>
              <w:autoSpaceDE w:val="0"/>
              <w:autoSpaceDN w:val="0"/>
              <w:adjustRightInd w:val="0"/>
              <w:ind w:right="23"/>
              <w:jc w:val="center"/>
              <w:rPr>
                <w:b/>
                <w:bCs/>
                <w:lang w:val="ro-MD"/>
              </w:rPr>
            </w:pPr>
          </w:p>
          <w:p w14:paraId="68D56DE8" w14:textId="77777777" w:rsidR="00C6170E" w:rsidRPr="00FF430B" w:rsidRDefault="00C6170E" w:rsidP="007D2982">
            <w:pPr>
              <w:autoSpaceDE w:val="0"/>
              <w:autoSpaceDN w:val="0"/>
              <w:adjustRightInd w:val="0"/>
              <w:ind w:right="23"/>
              <w:jc w:val="center"/>
              <w:rPr>
                <w:b/>
                <w:bCs/>
                <w:lang w:val="ro-MD"/>
              </w:rPr>
            </w:pPr>
          </w:p>
          <w:p w14:paraId="5EE6431B" w14:textId="77777777" w:rsidR="00C6170E" w:rsidRPr="00FF430B" w:rsidRDefault="00C6170E" w:rsidP="007D2982">
            <w:pPr>
              <w:autoSpaceDE w:val="0"/>
              <w:autoSpaceDN w:val="0"/>
              <w:adjustRightInd w:val="0"/>
              <w:ind w:right="23"/>
              <w:jc w:val="center"/>
              <w:rPr>
                <w:b/>
                <w:bCs/>
                <w:lang w:val="ro-MD"/>
              </w:rPr>
            </w:pPr>
          </w:p>
          <w:p w14:paraId="42A95D3E" w14:textId="77777777" w:rsidR="00C6170E" w:rsidRPr="00FF430B" w:rsidRDefault="00C6170E" w:rsidP="007D2982">
            <w:pPr>
              <w:autoSpaceDE w:val="0"/>
              <w:autoSpaceDN w:val="0"/>
              <w:adjustRightInd w:val="0"/>
              <w:ind w:right="23"/>
              <w:jc w:val="center"/>
              <w:rPr>
                <w:b/>
                <w:bCs/>
                <w:lang w:val="ro-MD"/>
              </w:rPr>
            </w:pPr>
          </w:p>
          <w:p w14:paraId="766AE5B7" w14:textId="77777777" w:rsidR="00C6170E" w:rsidRPr="00FF430B" w:rsidRDefault="00C6170E" w:rsidP="007D2982">
            <w:pPr>
              <w:autoSpaceDE w:val="0"/>
              <w:autoSpaceDN w:val="0"/>
              <w:adjustRightInd w:val="0"/>
              <w:ind w:right="23"/>
              <w:jc w:val="center"/>
              <w:rPr>
                <w:b/>
                <w:bCs/>
                <w:lang w:val="ro-MD"/>
              </w:rPr>
            </w:pPr>
          </w:p>
          <w:p w14:paraId="7DFBA7A5" w14:textId="77777777" w:rsidR="00C6170E" w:rsidRPr="00FF430B" w:rsidRDefault="00C6170E" w:rsidP="007D2982">
            <w:pPr>
              <w:autoSpaceDE w:val="0"/>
              <w:autoSpaceDN w:val="0"/>
              <w:adjustRightInd w:val="0"/>
              <w:ind w:right="23"/>
              <w:jc w:val="center"/>
              <w:rPr>
                <w:b/>
                <w:bCs/>
                <w:lang w:val="ro-MD"/>
              </w:rPr>
            </w:pPr>
          </w:p>
          <w:p w14:paraId="55D6B88E" w14:textId="20418291" w:rsidR="001F7AEE" w:rsidRDefault="001F7AEE" w:rsidP="00006D6D">
            <w:pPr>
              <w:autoSpaceDE w:val="0"/>
              <w:autoSpaceDN w:val="0"/>
              <w:adjustRightInd w:val="0"/>
              <w:ind w:right="23"/>
              <w:rPr>
                <w:b/>
                <w:bCs/>
                <w:lang w:val="ro-MD"/>
              </w:rPr>
            </w:pPr>
          </w:p>
          <w:p w14:paraId="0C3AB98A" w14:textId="77777777" w:rsidR="00006D6D" w:rsidRDefault="00006D6D" w:rsidP="00006D6D">
            <w:pPr>
              <w:autoSpaceDE w:val="0"/>
              <w:autoSpaceDN w:val="0"/>
              <w:adjustRightInd w:val="0"/>
              <w:ind w:right="23"/>
              <w:rPr>
                <w:b/>
                <w:bCs/>
                <w:lang w:val="ro-MD"/>
              </w:rPr>
            </w:pPr>
          </w:p>
          <w:p w14:paraId="61F55B0F" w14:textId="77777777" w:rsidR="00A14C96" w:rsidRDefault="00A14C96" w:rsidP="007D2982">
            <w:pPr>
              <w:autoSpaceDE w:val="0"/>
              <w:autoSpaceDN w:val="0"/>
              <w:adjustRightInd w:val="0"/>
              <w:ind w:right="23"/>
              <w:jc w:val="center"/>
              <w:rPr>
                <w:b/>
                <w:bCs/>
                <w:lang w:val="ro-MD"/>
              </w:rPr>
            </w:pPr>
          </w:p>
          <w:p w14:paraId="3E7AF25E" w14:textId="77777777" w:rsidR="001F7AEE" w:rsidRPr="00FF430B" w:rsidRDefault="001F7AEE" w:rsidP="007D2982">
            <w:pPr>
              <w:autoSpaceDE w:val="0"/>
              <w:autoSpaceDN w:val="0"/>
              <w:adjustRightInd w:val="0"/>
              <w:ind w:right="23"/>
              <w:jc w:val="center"/>
              <w:rPr>
                <w:b/>
                <w:bCs/>
                <w:lang w:val="ro-MD"/>
              </w:rPr>
            </w:pPr>
          </w:p>
          <w:p w14:paraId="41D74A3F" w14:textId="7CDC7676" w:rsidR="000C5DFB" w:rsidRPr="00FF430B" w:rsidRDefault="000C5DFB" w:rsidP="000C5DFB">
            <w:pPr>
              <w:jc w:val="right"/>
              <w:rPr>
                <w:noProof w:val="0"/>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D8130E" w:rsidRPr="00FF430B">
              <w:rPr>
                <w:noProof w:val="0"/>
                <w:lang w:val="ro-MD"/>
              </w:rPr>
              <w:t>7</w:t>
            </w:r>
          </w:p>
          <w:p w14:paraId="7B483770"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1C83BAC0" w14:textId="77777777" w:rsidR="000C5DFB" w:rsidRPr="00FF430B" w:rsidRDefault="000C5DFB" w:rsidP="000C5DFB">
            <w:pPr>
              <w:jc w:val="right"/>
              <w:rPr>
                <w:noProof w:val="0"/>
                <w:lang w:val="ro-MD"/>
              </w:rPr>
            </w:pPr>
            <w:r w:rsidRPr="00FF430B">
              <w:rPr>
                <w:noProof w:val="0"/>
                <w:lang w:val="ro-MD"/>
              </w:rPr>
              <w:t>din “____” ________ 20___</w:t>
            </w:r>
          </w:p>
          <w:p w14:paraId="04A0235B" w14:textId="77777777" w:rsidR="004D7C86" w:rsidRPr="00FF430B" w:rsidRDefault="004D7C86" w:rsidP="000C5DFB">
            <w:pPr>
              <w:autoSpaceDE w:val="0"/>
              <w:autoSpaceDN w:val="0"/>
              <w:adjustRightInd w:val="0"/>
              <w:ind w:right="23"/>
              <w:jc w:val="right"/>
              <w:rPr>
                <w:b/>
                <w:bCs/>
                <w:lang w:val="ro-MD"/>
              </w:rPr>
            </w:pPr>
          </w:p>
          <w:p w14:paraId="0E79181A" w14:textId="77777777" w:rsidR="00C6170E" w:rsidRPr="00FF430B" w:rsidRDefault="00C6170E" w:rsidP="007D2982">
            <w:pPr>
              <w:autoSpaceDE w:val="0"/>
              <w:autoSpaceDN w:val="0"/>
              <w:adjustRightInd w:val="0"/>
              <w:ind w:right="23"/>
              <w:jc w:val="center"/>
              <w:rPr>
                <w:b/>
                <w:bCs/>
                <w:lang w:val="ro-MD"/>
              </w:rPr>
            </w:pPr>
          </w:p>
          <w:p w14:paraId="569E6035" w14:textId="77777777" w:rsidR="00F94BAD" w:rsidRPr="00FF430B"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lang w:val="ro-MD"/>
                    </w:rPr>
                  </w:pPr>
                  <w:r w:rsidRPr="00FF430B">
                    <w:rPr>
                      <w:b/>
                      <w:caps/>
                      <w:lang w:val="ro-MD"/>
                    </w:rPr>
                    <w:t>ACORD ADIȚIONAL</w:t>
                  </w:r>
                  <w:r w:rsidRPr="00FF430B">
                    <w:rPr>
                      <w:b/>
                      <w:lang w:val="ro-MD"/>
                    </w:rPr>
                    <w:t xml:space="preserve"> Nr.______</w:t>
                  </w:r>
                </w:p>
                <w:p w14:paraId="1610B3DE" w14:textId="77777777" w:rsidR="00F94BAD" w:rsidRPr="00FF430B" w:rsidRDefault="00F94BAD" w:rsidP="00F94BAD">
                  <w:pPr>
                    <w:jc w:val="center"/>
                    <w:rPr>
                      <w:b/>
                      <w:lang w:val="ro-MD"/>
                    </w:rPr>
                  </w:pPr>
                </w:p>
                <w:p w14:paraId="19D11994" w14:textId="0A4639E3" w:rsidR="00F94BAD" w:rsidRPr="00FF430B" w:rsidRDefault="00F94BAD" w:rsidP="00F94BAD">
                  <w:pPr>
                    <w:jc w:val="center"/>
                    <w:rPr>
                      <w:lang w:val="ro-MD"/>
                    </w:rPr>
                  </w:pPr>
                  <w:r w:rsidRPr="00FF430B">
                    <w:rPr>
                      <w:lang w:val="ro-MD"/>
                    </w:rPr>
                    <w:t xml:space="preserve">la contractul </w:t>
                  </w:r>
                  <w:r w:rsidR="006A7C1C">
                    <w:rPr>
                      <w:lang w:val="ro-MD"/>
                    </w:rPr>
                    <w:t>n</w:t>
                  </w:r>
                  <w:r w:rsidRPr="00FF430B">
                    <w:rPr>
                      <w:lang w:val="ro-MD"/>
                    </w:rPr>
                    <w:t>r.</w:t>
                  </w:r>
                  <w:r w:rsidRPr="00FF430B">
                    <w:rPr>
                      <w:rFonts w:eastAsia="Calibri"/>
                      <w:lang w:val="ro-MD"/>
                    </w:rPr>
                    <w:t>________</w:t>
                  </w:r>
                  <w:r w:rsidRPr="00FF430B">
                    <w:rPr>
                      <w:lang w:val="ro-MD"/>
                    </w:rPr>
                    <w:t>din ”__„_________ 20___</w:t>
                  </w:r>
                </w:p>
                <w:p w14:paraId="05CEF2A6" w14:textId="77777777" w:rsidR="00F94BAD" w:rsidRPr="00FF430B" w:rsidRDefault="00F94BAD" w:rsidP="00F94BAD">
                  <w:pPr>
                    <w:rPr>
                      <w:lang w:val="ro-MD"/>
                    </w:rPr>
                  </w:pPr>
                </w:p>
                <w:p w14:paraId="6F3F8066" w14:textId="77777777" w:rsidR="00F94BAD" w:rsidRPr="00FF430B" w:rsidRDefault="00F94BAD" w:rsidP="00F94BAD">
                  <w:pPr>
                    <w:rPr>
                      <w:lang w:val="ro-MD"/>
                    </w:rPr>
                  </w:pPr>
                </w:p>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lang w:val="ro-MD"/>
                    </w:rPr>
                  </w:pPr>
                  <w:r w:rsidRPr="00FF430B">
                    <w:rPr>
                      <w:sz w:val="24"/>
                      <w:szCs w:val="24"/>
                      <w:lang w:val="ro-MD"/>
                    </w:rPr>
                    <w:t>Prezentul acord este semnat astăzi ”___„ ________ 20__, între_____________, înpersoana___________________</w:t>
                  </w:r>
                  <w:r w:rsidRPr="00FF430B">
                    <w:rPr>
                      <w:rFonts w:eastAsia="Calibri"/>
                      <w:sz w:val="24"/>
                      <w:szCs w:val="24"/>
                      <w:lang w:val="ro-MD" w:eastAsia="en-US"/>
                    </w:rPr>
                    <w:t>și</w:t>
                  </w:r>
                  <w:r w:rsidRPr="00FF430B">
                    <w:rPr>
                      <w:sz w:val="24"/>
                      <w:szCs w:val="24"/>
                      <w:lang w:val="ro-MD"/>
                    </w:rPr>
                    <w:t>_____</w:t>
                  </w:r>
                  <w:r w:rsidR="004A5F0C" w:rsidRPr="00FF430B">
                    <w:rPr>
                      <w:sz w:val="24"/>
                      <w:szCs w:val="24"/>
                      <w:lang w:val="ro-MD"/>
                    </w:rPr>
                    <w:t>_________________</w:t>
                  </w:r>
                  <w:r w:rsidRPr="00FF430B">
                    <w:rPr>
                      <w:sz w:val="24"/>
                      <w:szCs w:val="24"/>
                      <w:lang w:val="ro-MD"/>
                    </w:rPr>
                    <w:t>__,</w:t>
                  </w:r>
                  <w:r w:rsidR="003B210E">
                    <w:rPr>
                      <w:sz w:val="24"/>
                      <w:szCs w:val="24"/>
                      <w:lang w:val="ro-MD"/>
                    </w:rPr>
                    <w:t xml:space="preserve"> </w:t>
                  </w:r>
                  <w:r w:rsidRPr="00FF430B">
                    <w:rPr>
                      <w:sz w:val="24"/>
                      <w:szCs w:val="24"/>
                      <w:lang w:val="ro-MD"/>
                    </w:rPr>
                    <w:t>în</w:t>
                  </w:r>
                  <w:r w:rsidR="004A5F0C" w:rsidRPr="00FF430B">
                    <w:rPr>
                      <w:sz w:val="24"/>
                      <w:szCs w:val="24"/>
                      <w:lang w:val="ro-MD"/>
                    </w:rPr>
                    <w:t xml:space="preserve"> persoana_________</w:t>
                  </w:r>
                  <w:r w:rsidRPr="00FF430B">
                    <w:rPr>
                      <w:sz w:val="24"/>
                      <w:szCs w:val="24"/>
                      <w:lang w:val="ro-MD"/>
                    </w:rPr>
                    <w:t xml:space="preserve">____,în scopul modificării Contractului </w:t>
                  </w:r>
                  <w:r w:rsidR="0077604C" w:rsidRPr="00FF430B">
                    <w:rPr>
                      <w:sz w:val="24"/>
                      <w:szCs w:val="24"/>
                      <w:lang w:val="ro-MD"/>
                    </w:rPr>
                    <w:t>n</w:t>
                  </w:r>
                  <w:r w:rsidRPr="00FF430B">
                    <w:rPr>
                      <w:sz w:val="24"/>
                      <w:szCs w:val="24"/>
                      <w:lang w:val="ro-MD"/>
                    </w:rPr>
                    <w:t>r. __________din ”____”___________ 20___(</w:t>
                  </w:r>
                  <w:r w:rsidR="00AB7AE2" w:rsidRPr="00FF430B">
                    <w:rPr>
                      <w:sz w:val="24"/>
                      <w:szCs w:val="24"/>
                      <w:lang w:val="ro-MD"/>
                    </w:rPr>
                    <w:t>de</w:t>
                  </w:r>
                  <w:r w:rsidRPr="00FF430B">
                    <w:rPr>
                      <w:sz w:val="24"/>
                      <w:szCs w:val="24"/>
                      <w:lang w:val="ro-MD"/>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lang w:val="ro-MD"/>
                    </w:rPr>
                  </w:pPr>
                </w:p>
                <w:p w14:paraId="320C32A8" w14:textId="77777777" w:rsidR="00F94BAD" w:rsidRPr="00FF430B" w:rsidRDefault="00F94BAD" w:rsidP="00411C62">
                  <w:pPr>
                    <w:pStyle w:val="ad"/>
                    <w:ind w:right="34" w:firstLine="0"/>
                    <w:rPr>
                      <w:color w:val="FF0000"/>
                      <w:sz w:val="24"/>
                      <w:szCs w:val="24"/>
                      <w:u w:val="single"/>
                      <w:lang w:val="ro-MD"/>
                    </w:rPr>
                  </w:pPr>
                  <w:r w:rsidRPr="00FF430B">
                    <w:rPr>
                      <w:sz w:val="24"/>
                      <w:szCs w:val="24"/>
                      <w:lang w:val="ro-MD"/>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lang w:val="ro-MD"/>
                    </w:rPr>
                  </w:pPr>
                </w:p>
                <w:p w14:paraId="35E43DC1" w14:textId="77777777" w:rsidR="00F94BAD" w:rsidRPr="00FF430B" w:rsidRDefault="00F94BAD" w:rsidP="00F94BAD">
                  <w:pPr>
                    <w:pStyle w:val="ad"/>
                    <w:ind w:firstLine="0"/>
                    <w:rPr>
                      <w:sz w:val="24"/>
                      <w:szCs w:val="24"/>
                      <w:lang w:val="ro-MD"/>
                    </w:rPr>
                  </w:pPr>
                  <w:r w:rsidRPr="00FF430B">
                    <w:rPr>
                      <w:sz w:val="24"/>
                      <w:szCs w:val="24"/>
                      <w:lang w:val="ro-MD"/>
                    </w:rPr>
                    <w:t>Orice modificare aplicată prin prezentul acord este obligatorie pentru fiecare parte din Contract, celelalte prevederi nemodificate rămânînd obligatorii în continuare.</w:t>
                  </w:r>
                </w:p>
                <w:p w14:paraId="1021F566" w14:textId="77777777" w:rsidR="00F94BAD" w:rsidRPr="00FF430B" w:rsidRDefault="00F94BAD" w:rsidP="00F94BAD">
                  <w:pPr>
                    <w:pStyle w:val="af2"/>
                    <w:tabs>
                      <w:tab w:val="right" w:pos="10205"/>
                    </w:tabs>
                    <w:ind w:firstLine="0"/>
                    <w:jc w:val="left"/>
                    <w:rPr>
                      <w:lang w:val="ro-MD"/>
                    </w:rPr>
                  </w:pPr>
                </w:p>
                <w:p w14:paraId="01D00D32" w14:textId="77777777" w:rsidR="00F94BAD" w:rsidRPr="00FF430B" w:rsidRDefault="00F94BAD" w:rsidP="00F94BAD">
                  <w:pPr>
                    <w:pStyle w:val="ad"/>
                    <w:ind w:right="-1" w:firstLine="0"/>
                    <w:rPr>
                      <w:sz w:val="24"/>
                      <w:szCs w:val="24"/>
                      <w:lang w:val="ro-MD"/>
                    </w:rPr>
                  </w:pPr>
                  <w:r w:rsidRPr="00FF430B">
                    <w:rPr>
                      <w:sz w:val="24"/>
                      <w:szCs w:val="24"/>
                      <w:lang w:val="ro-MD"/>
                    </w:rPr>
                    <w:t>Prin prezentul acord, în Contract se aplică următoarele modificări:</w:t>
                  </w:r>
                </w:p>
                <w:p w14:paraId="2596E10D" w14:textId="77777777" w:rsidR="00F94BAD" w:rsidRPr="00FF430B" w:rsidRDefault="00F94BAD" w:rsidP="00F94BAD">
                  <w:pPr>
                    <w:pStyle w:val="a"/>
                    <w:ind w:left="743"/>
                    <w:rPr>
                      <w:lang w:val="ro-MD"/>
                    </w:rPr>
                  </w:pPr>
                  <w:r w:rsidRPr="00FF430B">
                    <w:rPr>
                      <w:lang w:val="ro-MD"/>
                    </w:rPr>
                    <w:t>_________________________________________</w:t>
                  </w:r>
                  <w:r w:rsidR="00AB7AE2" w:rsidRPr="00FF430B">
                    <w:rPr>
                      <w:lang w:val="ro-MD"/>
                    </w:rPr>
                    <w:t>_______________________________</w:t>
                  </w:r>
                </w:p>
                <w:p w14:paraId="284477CF" w14:textId="77777777" w:rsidR="00F94BAD" w:rsidRPr="00FF430B" w:rsidRDefault="00F94BAD" w:rsidP="00F94BAD">
                  <w:pPr>
                    <w:tabs>
                      <w:tab w:val="right" w:pos="10205"/>
                    </w:tabs>
                    <w:ind w:left="1134" w:right="-1"/>
                    <w:rPr>
                      <w:lang w:val="ro-MD"/>
                    </w:rPr>
                  </w:pPr>
                </w:p>
                <w:p w14:paraId="65B500A3" w14:textId="77777777" w:rsidR="00F94BAD" w:rsidRPr="00FF430B" w:rsidRDefault="00F94BAD" w:rsidP="00F94BAD">
                  <w:pPr>
                    <w:ind w:right="-1" w:firstLine="567"/>
                    <w:jc w:val="both"/>
                    <w:rPr>
                      <w:lang w:val="ro-MD"/>
                    </w:rPr>
                  </w:pPr>
                  <w:r w:rsidRPr="00FF430B">
                    <w:rPr>
                      <w:lang w:val="ro-MD"/>
                    </w:rPr>
                    <w:t>Prezentul acord se consideră încheiat la data semnării lui şi intră în vigoare</w:t>
                  </w:r>
                  <w:r w:rsidR="002217B0" w:rsidRPr="00FF430B">
                    <w:rPr>
                      <w:lang w:val="ro-MD"/>
                    </w:rPr>
                    <w:t xml:space="preserve"> după înregistrarea la</w:t>
                  </w:r>
                  <w:r w:rsidRPr="00FF430B">
                    <w:rPr>
                      <w:lang w:val="ro-MD"/>
                    </w:rPr>
                    <w:t xml:space="preserve"> una din trezoreriile regionale ale Ministerului Finanțelor.</w:t>
                  </w:r>
                </w:p>
                <w:p w14:paraId="6BE64F25" w14:textId="77777777" w:rsidR="00F94BAD" w:rsidRPr="00FF430B" w:rsidRDefault="00F94BAD" w:rsidP="00F94BAD">
                  <w:pPr>
                    <w:pStyle w:val="2"/>
                    <w:rPr>
                      <w:szCs w:val="24"/>
                      <w:lang w:val="ro-MD"/>
                    </w:rPr>
                  </w:pPr>
                </w:p>
                <w:p w14:paraId="7D7727CA" w14:textId="77777777" w:rsidR="00F94BAD" w:rsidRPr="00FF430B" w:rsidRDefault="00F94BAD" w:rsidP="00F94BAD">
                  <w:pPr>
                    <w:rPr>
                      <w:lang w:val="ro-MD"/>
                    </w:rPr>
                  </w:pPr>
                </w:p>
                <w:p w14:paraId="5F3E5935" w14:textId="77777777" w:rsidR="00F94BAD" w:rsidRPr="00FF430B" w:rsidRDefault="009429D7" w:rsidP="00FD0E2B">
                  <w:pPr>
                    <w:jc w:val="center"/>
                    <w:rPr>
                      <w:lang w:val="ro-MD"/>
                    </w:rPr>
                  </w:pPr>
                  <w:r w:rsidRPr="00FF430B">
                    <w:rPr>
                      <w:b/>
                      <w:bCs/>
                      <w:noProof w:val="0"/>
                      <w:lang w:val="ro-MD"/>
                    </w:rPr>
                    <w:t>SEMNĂTURILE PĂRŢILOR</w:t>
                  </w:r>
                </w:p>
                <w:p w14:paraId="75F12496" w14:textId="77777777" w:rsidR="00F94BAD" w:rsidRPr="00FF430B" w:rsidRDefault="00F94BAD" w:rsidP="00F94BAD">
                  <w:pPr>
                    <w:rPr>
                      <w:lang w:val="ro-MD"/>
                    </w:rPr>
                  </w:pPr>
                </w:p>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lang w:val="ro-MD"/>
                    </w:rPr>
                  </w:pPr>
                  <w:r w:rsidRPr="00FF430B">
                    <w:rPr>
                      <w:b/>
                      <w:bCs/>
                      <w:noProof w:val="0"/>
                      <w:lang w:val="ro-MD"/>
                    </w:rPr>
                    <w:t>ANTREPRENORUL/PRESTATORUL</w:t>
                  </w:r>
                </w:p>
              </w:tc>
              <w:tc>
                <w:tcPr>
                  <w:tcW w:w="4461" w:type="dxa"/>
                  <w:vAlign w:val="center"/>
                </w:tcPr>
                <w:p w14:paraId="5EA627FA" w14:textId="7E076C50" w:rsidR="00F94BAD" w:rsidRPr="00FF430B" w:rsidRDefault="006A7C1C" w:rsidP="0067769C">
                  <w:pPr>
                    <w:jc w:val="center"/>
                    <w:rPr>
                      <w:noProof w:val="0"/>
                      <w:lang w:val="ro-MD"/>
                    </w:rPr>
                  </w:pPr>
                  <w:r w:rsidRPr="00FF430B">
                    <w:rPr>
                      <w:b/>
                      <w:bCs/>
                      <w:noProof w:val="0"/>
                      <w:lang w:val="ro-MD"/>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FF430B" w:rsidRDefault="00F94BAD" w:rsidP="0067769C">
                  <w:pPr>
                    <w:rPr>
                      <w:lang w:val="ro-MD"/>
                    </w:rPr>
                  </w:pPr>
                </w:p>
              </w:tc>
            </w:tr>
          </w:tbl>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32E427B2" w14:textId="77777777" w:rsidR="003A40C2" w:rsidRPr="00FF430B" w:rsidRDefault="003A40C2" w:rsidP="007D2982">
            <w:pPr>
              <w:autoSpaceDE w:val="0"/>
              <w:autoSpaceDN w:val="0"/>
              <w:adjustRightInd w:val="0"/>
              <w:ind w:right="23"/>
              <w:jc w:val="center"/>
              <w:rPr>
                <w:b/>
                <w:color w:val="000000"/>
                <w:w w:val="90"/>
                <w:lang w:val="ro-MD"/>
              </w:rPr>
            </w:pPr>
          </w:p>
          <w:p w14:paraId="75D3B2D9" w14:textId="77777777" w:rsidR="003A40C2" w:rsidRPr="00FF430B" w:rsidRDefault="003A40C2" w:rsidP="007D2982">
            <w:pPr>
              <w:autoSpaceDE w:val="0"/>
              <w:autoSpaceDN w:val="0"/>
              <w:adjustRightInd w:val="0"/>
              <w:ind w:right="23"/>
              <w:jc w:val="center"/>
              <w:rPr>
                <w:b/>
                <w:color w:val="000000"/>
                <w:w w:val="90"/>
                <w:lang w:val="ro-MD"/>
              </w:rPr>
            </w:pPr>
          </w:p>
          <w:p w14:paraId="55813135" w14:textId="77777777" w:rsidR="00C6170E" w:rsidRPr="00FF430B" w:rsidRDefault="00C6170E" w:rsidP="007D2982">
            <w:pPr>
              <w:autoSpaceDE w:val="0"/>
              <w:autoSpaceDN w:val="0"/>
              <w:adjustRightInd w:val="0"/>
              <w:ind w:right="23"/>
              <w:jc w:val="center"/>
              <w:rPr>
                <w:b/>
                <w:color w:val="000000"/>
                <w:w w:val="90"/>
                <w:lang w:val="ro-MD"/>
              </w:rPr>
            </w:pPr>
          </w:p>
          <w:p w14:paraId="58499A31" w14:textId="77777777" w:rsidR="003A40C2" w:rsidRPr="00FF430B" w:rsidRDefault="003A40C2" w:rsidP="007D2982">
            <w:pPr>
              <w:autoSpaceDE w:val="0"/>
              <w:autoSpaceDN w:val="0"/>
              <w:adjustRightInd w:val="0"/>
              <w:ind w:right="23"/>
              <w:jc w:val="center"/>
              <w:rPr>
                <w:b/>
                <w:color w:val="000000"/>
                <w:w w:val="90"/>
                <w:lang w:val="ro-MD"/>
              </w:rPr>
            </w:pPr>
          </w:p>
          <w:p w14:paraId="1AAD1EC6" w14:textId="77777777" w:rsidR="00BE49DD" w:rsidRPr="00FF430B" w:rsidRDefault="00BE49DD" w:rsidP="007D2982">
            <w:pPr>
              <w:autoSpaceDE w:val="0"/>
              <w:autoSpaceDN w:val="0"/>
              <w:adjustRightInd w:val="0"/>
              <w:ind w:right="23"/>
              <w:jc w:val="center"/>
              <w:rPr>
                <w:b/>
                <w:color w:val="000000"/>
                <w:w w:val="90"/>
                <w:lang w:val="ro-MD"/>
              </w:rPr>
            </w:pPr>
          </w:p>
          <w:p w14:paraId="7E8244A7" w14:textId="77777777" w:rsidR="004A5F0C" w:rsidRPr="00FF430B" w:rsidRDefault="004A5F0C" w:rsidP="007D2982">
            <w:pPr>
              <w:autoSpaceDE w:val="0"/>
              <w:autoSpaceDN w:val="0"/>
              <w:adjustRightInd w:val="0"/>
              <w:ind w:right="23"/>
              <w:jc w:val="center"/>
              <w:rPr>
                <w:b/>
                <w:color w:val="000000"/>
                <w:w w:val="90"/>
                <w:lang w:val="ro-MD"/>
              </w:rPr>
            </w:pPr>
          </w:p>
          <w:p w14:paraId="6690B9BF" w14:textId="77777777" w:rsidR="00BE49DD" w:rsidRPr="00FF430B" w:rsidRDefault="00BE49DD" w:rsidP="007D2982">
            <w:pPr>
              <w:autoSpaceDE w:val="0"/>
              <w:autoSpaceDN w:val="0"/>
              <w:adjustRightInd w:val="0"/>
              <w:ind w:right="23"/>
              <w:jc w:val="center"/>
              <w:rPr>
                <w:b/>
                <w:color w:val="000000"/>
                <w:w w:val="90"/>
                <w:lang w:val="ro-MD"/>
              </w:rPr>
            </w:pPr>
          </w:p>
          <w:p w14:paraId="5932B09F" w14:textId="77777777" w:rsidR="003A40C2" w:rsidRPr="00FF430B" w:rsidRDefault="003A40C2" w:rsidP="007D2982">
            <w:pPr>
              <w:autoSpaceDE w:val="0"/>
              <w:autoSpaceDN w:val="0"/>
              <w:adjustRightInd w:val="0"/>
              <w:ind w:right="23"/>
              <w:jc w:val="center"/>
              <w:rPr>
                <w:b/>
                <w:color w:val="000000"/>
                <w:w w:val="90"/>
                <w:lang w:val="ro-MD"/>
              </w:rPr>
            </w:pPr>
          </w:p>
          <w:p w14:paraId="08AEB49C" w14:textId="77777777" w:rsidR="003A40C2" w:rsidRPr="00FF430B" w:rsidRDefault="003A40C2" w:rsidP="007D2982">
            <w:pPr>
              <w:autoSpaceDE w:val="0"/>
              <w:autoSpaceDN w:val="0"/>
              <w:adjustRightInd w:val="0"/>
              <w:ind w:right="23"/>
              <w:jc w:val="center"/>
              <w:rPr>
                <w:b/>
                <w:color w:val="000000"/>
                <w:w w:val="90"/>
                <w:lang w:val="ro-MD"/>
              </w:rPr>
            </w:pPr>
          </w:p>
          <w:p w14:paraId="315366EA" w14:textId="30B97EC2" w:rsidR="000C5DFB" w:rsidRPr="00FF430B" w:rsidRDefault="000C5DFB" w:rsidP="000C5DFB">
            <w:pPr>
              <w:jc w:val="right"/>
              <w:rPr>
                <w:noProof w:val="0"/>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D8130E" w:rsidRPr="00FF430B">
              <w:rPr>
                <w:noProof w:val="0"/>
                <w:lang w:val="ro-MD"/>
              </w:rPr>
              <w:t>8</w:t>
            </w:r>
          </w:p>
          <w:p w14:paraId="679FF938"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7F28CDDB" w14:textId="77777777" w:rsidR="000C5DFB" w:rsidRPr="00FF430B" w:rsidRDefault="000C5DFB" w:rsidP="000C5DFB">
            <w:pPr>
              <w:jc w:val="right"/>
              <w:rPr>
                <w:noProof w:val="0"/>
                <w:lang w:val="ro-MD"/>
              </w:rPr>
            </w:pPr>
            <w:r w:rsidRPr="00FF430B">
              <w:rPr>
                <w:noProof w:val="0"/>
                <w:lang w:val="ro-MD"/>
              </w:rPr>
              <w:t>din “____” ________ 20___</w:t>
            </w:r>
          </w:p>
          <w:p w14:paraId="5B6E35B4" w14:textId="77777777" w:rsidR="003A40C2" w:rsidRPr="00FF430B" w:rsidRDefault="003A40C2" w:rsidP="007D2982">
            <w:pPr>
              <w:autoSpaceDE w:val="0"/>
              <w:autoSpaceDN w:val="0"/>
              <w:adjustRightInd w:val="0"/>
              <w:ind w:right="23"/>
              <w:jc w:val="center"/>
              <w:rPr>
                <w:b/>
                <w:color w:val="000000"/>
                <w:w w:val="90"/>
                <w:lang w:val="ro-MD"/>
              </w:rPr>
            </w:pPr>
          </w:p>
          <w:p w14:paraId="2E0F3101" w14:textId="77777777" w:rsidR="00FD0E2B" w:rsidRPr="00FF430B" w:rsidRDefault="00FD0E2B" w:rsidP="007D2982">
            <w:pPr>
              <w:autoSpaceDE w:val="0"/>
              <w:autoSpaceDN w:val="0"/>
              <w:adjustRightInd w:val="0"/>
              <w:ind w:right="23"/>
              <w:jc w:val="center"/>
              <w:rPr>
                <w:b/>
                <w:color w:val="000000"/>
                <w:w w:val="90"/>
                <w:lang w:val="ro-MD"/>
              </w:rPr>
            </w:pPr>
          </w:p>
          <w:p w14:paraId="17D7BB72" w14:textId="77777777" w:rsidR="00F94BAD" w:rsidRPr="00FF430B" w:rsidRDefault="00F94BAD" w:rsidP="007D2982">
            <w:pPr>
              <w:autoSpaceDE w:val="0"/>
              <w:autoSpaceDN w:val="0"/>
              <w:adjustRightInd w:val="0"/>
              <w:ind w:right="23"/>
              <w:jc w:val="center"/>
              <w:rPr>
                <w:b/>
                <w:bCs/>
                <w:lang w:val="ro-MD"/>
              </w:rPr>
            </w:pPr>
          </w:p>
          <w:p w14:paraId="4A3ED436" w14:textId="77777777" w:rsidR="007D2982" w:rsidRPr="00FF430B" w:rsidRDefault="007D2982" w:rsidP="007D2982">
            <w:pPr>
              <w:autoSpaceDE w:val="0"/>
              <w:autoSpaceDN w:val="0"/>
              <w:adjustRightInd w:val="0"/>
              <w:ind w:right="23"/>
              <w:jc w:val="center"/>
              <w:rPr>
                <w:b/>
                <w:bCs/>
                <w:lang w:val="ro-MD"/>
              </w:rPr>
            </w:pPr>
            <w:r w:rsidRPr="00FF430B">
              <w:rPr>
                <w:b/>
                <w:bCs/>
                <w:lang w:val="ro-MD"/>
              </w:rPr>
              <w:t xml:space="preserve">ACORD-CADRU </w:t>
            </w:r>
          </w:p>
          <w:p w14:paraId="6760069D" w14:textId="77777777" w:rsidR="007D2982" w:rsidRPr="00FF430B" w:rsidRDefault="007D2982" w:rsidP="007D2982">
            <w:pPr>
              <w:autoSpaceDE w:val="0"/>
              <w:autoSpaceDN w:val="0"/>
              <w:adjustRightInd w:val="0"/>
              <w:ind w:right="23"/>
              <w:jc w:val="center"/>
              <w:rPr>
                <w:lang w:val="ro-MD"/>
              </w:rPr>
            </w:pPr>
            <w:r w:rsidRPr="00FF430B">
              <w:rPr>
                <w:lang w:val="ro-MD"/>
              </w:rPr>
              <w:t>nr. ________ data ___________</w:t>
            </w:r>
          </w:p>
          <w:p w14:paraId="69EA9D8F" w14:textId="77777777" w:rsidR="007D2982" w:rsidRPr="00FF430B" w:rsidRDefault="007D2982" w:rsidP="007D2982">
            <w:pPr>
              <w:autoSpaceDE w:val="0"/>
              <w:autoSpaceDN w:val="0"/>
              <w:adjustRightInd w:val="0"/>
              <w:ind w:right="23"/>
              <w:jc w:val="center"/>
              <w:rPr>
                <w:lang w:val="ro-MD"/>
              </w:rPr>
            </w:pPr>
          </w:p>
          <w:p w14:paraId="68AB5FB2" w14:textId="77777777" w:rsidR="007D2982" w:rsidRPr="00FF430B" w:rsidRDefault="007D2982" w:rsidP="007D2982">
            <w:pPr>
              <w:autoSpaceDE w:val="0"/>
              <w:autoSpaceDN w:val="0"/>
              <w:adjustRightInd w:val="0"/>
              <w:ind w:left="720" w:right="-540"/>
              <w:jc w:val="both"/>
              <w:rPr>
                <w:b/>
                <w:bCs/>
                <w:lang w:val="ro-MD"/>
              </w:rPr>
            </w:pPr>
            <w:r w:rsidRPr="00FF430B">
              <w:rPr>
                <w:b/>
                <w:bCs/>
                <w:lang w:val="ro-MD"/>
              </w:rPr>
              <w:t>1. Părţile acordului-cadru</w:t>
            </w:r>
          </w:p>
          <w:p w14:paraId="11832D52" w14:textId="77777777" w:rsidR="007D2982" w:rsidRPr="00FF430B" w:rsidRDefault="007D2982" w:rsidP="007D2982">
            <w:pPr>
              <w:autoSpaceDE w:val="0"/>
              <w:autoSpaceDN w:val="0"/>
              <w:adjustRightInd w:val="0"/>
              <w:ind w:left="1140" w:right="-540"/>
              <w:jc w:val="both"/>
              <w:rPr>
                <w:b/>
                <w:bCs/>
                <w:lang w:val="ro-MD"/>
              </w:rPr>
            </w:pPr>
          </w:p>
          <w:p w14:paraId="706E6DB7" w14:textId="5740B5E9" w:rsidR="00357B7D" w:rsidRPr="00FF430B" w:rsidRDefault="007D2982" w:rsidP="00357B7D">
            <w:pPr>
              <w:jc w:val="both"/>
              <w:rPr>
                <w:lang w:val="ro-MD"/>
              </w:rPr>
            </w:pPr>
            <w:r w:rsidRPr="00FF430B">
              <w:rPr>
                <w:lang w:val="ro-MD"/>
              </w:rPr>
              <w:tab/>
            </w:r>
            <w:r w:rsidR="00357B7D" w:rsidRPr="00FF430B">
              <w:rPr>
                <w:lang w:val="ro-MD"/>
              </w:rPr>
              <w:t>În temeiul Legii nr.</w:t>
            </w:r>
            <w:r w:rsidR="00FF5CB2">
              <w:rPr>
                <w:lang w:val="ro-MD"/>
              </w:rPr>
              <w:t xml:space="preserve"> </w:t>
            </w:r>
            <w:r w:rsidR="00357B7D" w:rsidRPr="00FF430B">
              <w:rPr>
                <w:lang w:val="ro-MD"/>
              </w:rPr>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rPr>
                <w:lang w:val="ro-MD"/>
              </w:rPr>
            </w:pPr>
          </w:p>
          <w:p w14:paraId="16F9F41F" w14:textId="77777777" w:rsidR="007D2982" w:rsidRPr="00FF430B" w:rsidRDefault="007D2982" w:rsidP="007D2982">
            <w:pPr>
              <w:autoSpaceDE w:val="0"/>
              <w:autoSpaceDN w:val="0"/>
              <w:adjustRightInd w:val="0"/>
              <w:jc w:val="both"/>
              <w:rPr>
                <w:lang w:val="ro-MD"/>
              </w:rPr>
            </w:pPr>
            <w:r w:rsidRPr="00FF430B">
              <w:rPr>
                <w:lang w:val="ro-MD"/>
              </w:rPr>
              <w:t xml:space="preserve">    între</w:t>
            </w:r>
          </w:p>
          <w:p w14:paraId="0E16FA45" w14:textId="77777777" w:rsidR="007D2982" w:rsidRPr="00FF430B" w:rsidRDefault="007D2982" w:rsidP="007D2982">
            <w:pPr>
              <w:autoSpaceDE w:val="0"/>
              <w:autoSpaceDN w:val="0"/>
              <w:adjustRightInd w:val="0"/>
              <w:jc w:val="both"/>
              <w:rPr>
                <w:lang w:val="ro-MD"/>
              </w:rPr>
            </w:pPr>
          </w:p>
          <w:p w14:paraId="228BD49A" w14:textId="65F98DAB" w:rsidR="007D2982" w:rsidRPr="00FF430B" w:rsidRDefault="007D2982" w:rsidP="00411C62">
            <w:pPr>
              <w:jc w:val="both"/>
              <w:rPr>
                <w:lang w:val="ro-MD"/>
              </w:rPr>
            </w:pPr>
            <w:r w:rsidRPr="00FF430B">
              <w:rPr>
                <w:rStyle w:val="ln2tparagraf"/>
                <w:i/>
                <w:lang w:val="ro-MD"/>
              </w:rPr>
              <w:t>(Denumirea autorităţii contractante)…………………………</w:t>
            </w:r>
            <w:r w:rsidR="00E81A3E" w:rsidRPr="00FF430B">
              <w:rPr>
                <w:rStyle w:val="ln2tparagraf"/>
                <w:lang w:val="ro-MD"/>
              </w:rPr>
              <w:t>,</w:t>
            </w:r>
            <w:r w:rsidR="003B210E">
              <w:rPr>
                <w:rStyle w:val="ln2tparagraf"/>
                <w:lang w:val="ro-MD"/>
              </w:rPr>
              <w:t xml:space="preserve"> </w:t>
            </w:r>
            <w:r w:rsidR="00E81A3E" w:rsidRPr="00FF430B">
              <w:rPr>
                <w:rStyle w:val="ln2tparagraf"/>
                <w:lang w:val="ro-MD"/>
              </w:rPr>
              <w:t>adres</w:t>
            </w:r>
            <w:r w:rsidR="0077604C" w:rsidRPr="00FF430B">
              <w:rPr>
                <w:rStyle w:val="ln2tparagraf"/>
                <w:lang w:val="ro-MD"/>
              </w:rPr>
              <w:t>a</w:t>
            </w:r>
            <w:r w:rsidR="004A5F0C" w:rsidRPr="00FF430B">
              <w:rPr>
                <w:rStyle w:val="ln2tparagraf"/>
                <w:lang w:val="ro-MD"/>
              </w:rPr>
              <w:t xml:space="preserve"> </w:t>
            </w:r>
            <w:r w:rsidRPr="00FF430B">
              <w:rPr>
                <w:rStyle w:val="ln2tparagraf"/>
                <w:lang w:val="ro-MD"/>
              </w:rPr>
              <w:t>completă:………………</w:t>
            </w:r>
            <w:r w:rsidR="00E81A3E" w:rsidRPr="00FF430B">
              <w:rPr>
                <w:rStyle w:val="ln2tparagraf"/>
                <w:lang w:val="ro-MD"/>
              </w:rPr>
              <w:t>…</w:t>
            </w:r>
            <w:r w:rsidRPr="00FF430B">
              <w:rPr>
                <w:rStyle w:val="ln2tparagraf"/>
                <w:lang w:val="ro-MD"/>
              </w:rPr>
              <w:t xml:space="preserve">….., telefon: …………………./fax: ………………….., </w:t>
            </w:r>
            <w:r w:rsidRPr="00FF430B">
              <w:rPr>
                <w:lang w:val="ro-MD"/>
              </w:rPr>
              <w:t xml:space="preserve">cod fiscal …………… cont Trezorerie: …………, reprezentată prin domnul …………………………………….., </w:t>
            </w:r>
            <w:r w:rsidRPr="00FF430B">
              <w:rPr>
                <w:rStyle w:val="ln2tparagraf"/>
                <w:lang w:val="ro-MD"/>
              </w:rPr>
              <w:t xml:space="preserve">în calitate de </w:t>
            </w:r>
            <w:r w:rsidRPr="00FF430B">
              <w:rPr>
                <w:rStyle w:val="ln2tparagraf"/>
                <w:b/>
                <w:lang w:val="ro-MD"/>
              </w:rPr>
              <w:t>promitent-achizitor</w:t>
            </w:r>
            <w:r w:rsidRPr="00FF430B">
              <w:rPr>
                <w:rStyle w:val="ln2tparagraf"/>
                <w:lang w:val="ro-MD"/>
              </w:rPr>
              <w:t xml:space="preserve">, pe de o parte, </w:t>
            </w:r>
            <w:r w:rsidRPr="00FF430B">
              <w:rPr>
                <w:rStyle w:val="ln2paragraf1"/>
                <w:lang w:val="ro-MD"/>
              </w:rPr>
              <w:t>  </w:t>
            </w:r>
            <w:r w:rsidRPr="00FF430B">
              <w:rPr>
                <w:lang w:val="ro-MD"/>
              </w:rPr>
              <w:t xml:space="preserve">şi    .......................................... (denumirea operatorului economic), adresa .........................., telefon/fax ................................, cod fiscal ..................., cont (banca) ......................................................, reprezentată prin .................................. (denumirea conducătorului), funcţia ................., în calitate de </w:t>
            </w:r>
            <w:r w:rsidRPr="00FF430B">
              <w:rPr>
                <w:b/>
                <w:bCs/>
                <w:lang w:val="ro-MD"/>
              </w:rPr>
              <w:t>promitent-</w:t>
            </w:r>
            <w:r w:rsidR="004A4AF2" w:rsidRPr="00FF430B">
              <w:rPr>
                <w:b/>
                <w:bCs/>
                <w:lang w:val="ro-MD"/>
              </w:rPr>
              <w:t>executor/</w:t>
            </w:r>
            <w:r w:rsidRPr="00FF430B">
              <w:rPr>
                <w:b/>
                <w:bCs/>
                <w:lang w:val="ro-MD"/>
              </w:rPr>
              <w:t>prestator</w:t>
            </w:r>
            <w:r w:rsidRPr="00FF430B">
              <w:rPr>
                <w:lang w:val="ro-MD"/>
              </w:rPr>
              <w:t>, pe de alta parte.</w:t>
            </w:r>
          </w:p>
          <w:p w14:paraId="6967DFE0" w14:textId="77777777" w:rsidR="007D2982" w:rsidRPr="00FF430B" w:rsidRDefault="007D2982" w:rsidP="007D2982">
            <w:pPr>
              <w:autoSpaceDE w:val="0"/>
              <w:autoSpaceDN w:val="0"/>
              <w:adjustRightInd w:val="0"/>
              <w:jc w:val="both"/>
              <w:rPr>
                <w:lang w:val="ro-MD"/>
              </w:rPr>
            </w:pPr>
          </w:p>
          <w:p w14:paraId="51047C99" w14:textId="77777777" w:rsidR="007D2982" w:rsidRPr="00FF430B" w:rsidRDefault="007D2982" w:rsidP="002217B0">
            <w:pPr>
              <w:autoSpaceDE w:val="0"/>
              <w:autoSpaceDN w:val="0"/>
              <w:adjustRightInd w:val="0"/>
              <w:ind w:left="710"/>
              <w:jc w:val="both"/>
              <w:rPr>
                <w:b/>
                <w:bCs/>
                <w:lang w:val="ro-MD"/>
              </w:rPr>
            </w:pPr>
            <w:r w:rsidRPr="00FF430B">
              <w:rPr>
                <w:b/>
                <w:bCs/>
                <w:lang w:val="ro-MD"/>
              </w:rPr>
              <w:t>2. Scopul acordului-cadru</w:t>
            </w:r>
          </w:p>
          <w:p w14:paraId="342CECD3" w14:textId="77777777" w:rsidR="007D2982" w:rsidRPr="00FF430B" w:rsidRDefault="007D2982" w:rsidP="007D2982">
            <w:pPr>
              <w:autoSpaceDE w:val="0"/>
              <w:autoSpaceDN w:val="0"/>
              <w:adjustRightInd w:val="0"/>
              <w:jc w:val="both"/>
              <w:rPr>
                <w:b/>
                <w:bCs/>
                <w:lang w:val="ro-MD"/>
              </w:rPr>
            </w:pPr>
          </w:p>
          <w:p w14:paraId="3A861C11" w14:textId="77777777" w:rsidR="005B3BAD" w:rsidRPr="00FF430B" w:rsidRDefault="007D2982" w:rsidP="005B3BAD">
            <w:pPr>
              <w:jc w:val="both"/>
              <w:rPr>
                <w:lang w:val="ro-MD"/>
              </w:rPr>
            </w:pPr>
            <w:r w:rsidRPr="00FF430B">
              <w:rPr>
                <w:lang w:val="ro-MD"/>
              </w:rPr>
              <w:t xml:space="preserve">2.1 </w:t>
            </w:r>
            <w:r w:rsidR="004A5F0C" w:rsidRPr="00FF430B">
              <w:rPr>
                <w:lang w:val="ro-MD"/>
              </w:rPr>
              <w:t>Scopul acordului-</w:t>
            </w:r>
            <w:r w:rsidR="005B3BAD" w:rsidRPr="00FF430B">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rPr>
                <w:lang w:val="ro-MD"/>
              </w:rPr>
            </w:pPr>
          </w:p>
          <w:p w14:paraId="104BF173" w14:textId="77777777" w:rsidR="005B3BAD" w:rsidRPr="00FF430B" w:rsidRDefault="007D2982" w:rsidP="005B3BAD">
            <w:pPr>
              <w:jc w:val="both"/>
              <w:rPr>
                <w:lang w:val="ro-MD"/>
              </w:rPr>
            </w:pPr>
            <w:r w:rsidRPr="00FF430B">
              <w:rPr>
                <w:lang w:val="ro-MD"/>
              </w:rPr>
              <w:t xml:space="preserve">2.2 </w:t>
            </w:r>
            <w:r w:rsidR="005B3BAD" w:rsidRPr="00FF430B">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FF430B">
              <w:rPr>
                <w:lang w:val="ro-MD"/>
              </w:rPr>
              <w:t xml:space="preserve"> cuprinse în Caietul de Sarcini și</w:t>
            </w:r>
            <w:r w:rsidR="005B3BAD" w:rsidRPr="00FF430B">
              <w:rPr>
                <w:lang w:val="ro-MD"/>
              </w:rPr>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rPr>
                <w:lang w:val="ro-MD"/>
              </w:rPr>
            </w:pPr>
          </w:p>
          <w:p w14:paraId="14F19946" w14:textId="77777777" w:rsidR="007D2982" w:rsidRPr="00FF430B" w:rsidRDefault="007D2982" w:rsidP="007D2982">
            <w:pPr>
              <w:autoSpaceDE w:val="0"/>
              <w:autoSpaceDN w:val="0"/>
              <w:adjustRightInd w:val="0"/>
              <w:jc w:val="both"/>
              <w:rPr>
                <w:b/>
                <w:bCs/>
                <w:lang w:val="ro-MD"/>
              </w:rPr>
            </w:pPr>
            <w:r w:rsidRPr="00FF430B">
              <w:rPr>
                <w:b/>
                <w:bCs/>
                <w:lang w:val="ro-MD"/>
              </w:rPr>
              <w:t xml:space="preserve">           3. Durata acordului-cadru</w:t>
            </w:r>
          </w:p>
          <w:p w14:paraId="1391E228" w14:textId="77777777" w:rsidR="007D2982" w:rsidRPr="00FF430B" w:rsidRDefault="007D2982" w:rsidP="007D2982">
            <w:pPr>
              <w:autoSpaceDE w:val="0"/>
              <w:autoSpaceDN w:val="0"/>
              <w:adjustRightInd w:val="0"/>
              <w:jc w:val="both"/>
              <w:rPr>
                <w:b/>
                <w:bCs/>
                <w:lang w:val="ro-MD"/>
              </w:rPr>
            </w:pPr>
          </w:p>
          <w:p w14:paraId="5E9DD632" w14:textId="77777777" w:rsidR="007D2982" w:rsidRPr="00FF430B" w:rsidRDefault="00E81A3E" w:rsidP="007D2982">
            <w:pPr>
              <w:autoSpaceDE w:val="0"/>
              <w:autoSpaceDN w:val="0"/>
              <w:adjustRightInd w:val="0"/>
              <w:jc w:val="both"/>
              <w:rPr>
                <w:lang w:val="ro-MD"/>
              </w:rPr>
            </w:pPr>
            <w:r w:rsidRPr="00FF430B">
              <w:rPr>
                <w:lang w:val="ro-MD"/>
              </w:rPr>
              <w:t>3.1</w:t>
            </w:r>
            <w:r w:rsidR="007D2982" w:rsidRPr="00FF430B">
              <w:rPr>
                <w:lang w:val="ro-MD"/>
              </w:rPr>
              <w:t xml:space="preserve"> Durata prezentului acord-cadru este de ....... ani şi ……………. de luni, încep</w:t>
            </w:r>
            <w:r w:rsidR="001278C6" w:rsidRPr="00FF430B">
              <w:rPr>
                <w:lang w:val="ro-MD"/>
              </w:rPr>
              <w:t>â</w:t>
            </w:r>
            <w:r w:rsidR="007D2982" w:rsidRPr="00FF430B">
              <w:rPr>
                <w:lang w:val="ro-MD"/>
              </w:rPr>
              <w:t>nd de la data semnării.</w:t>
            </w:r>
          </w:p>
          <w:p w14:paraId="682F28CF" w14:textId="77777777" w:rsidR="007D2982" w:rsidRPr="00FF430B" w:rsidRDefault="007D2982" w:rsidP="007D2982">
            <w:pPr>
              <w:autoSpaceDE w:val="0"/>
              <w:autoSpaceDN w:val="0"/>
              <w:adjustRightInd w:val="0"/>
              <w:jc w:val="both"/>
              <w:rPr>
                <w:lang w:val="ro-MD"/>
              </w:rPr>
            </w:pPr>
          </w:p>
          <w:p w14:paraId="743D7592" w14:textId="0CD8C09C" w:rsidR="007D2982" w:rsidRPr="00FF430B" w:rsidRDefault="006A7C1C" w:rsidP="006A7C1C">
            <w:pPr>
              <w:tabs>
                <w:tab w:val="left" w:pos="719"/>
              </w:tabs>
              <w:autoSpaceDE w:val="0"/>
              <w:autoSpaceDN w:val="0"/>
              <w:adjustRightInd w:val="0"/>
              <w:ind w:left="568"/>
              <w:jc w:val="both"/>
              <w:rPr>
                <w:b/>
                <w:bCs/>
                <w:lang w:val="ro-MD"/>
              </w:rPr>
            </w:pPr>
            <w:r>
              <w:rPr>
                <w:b/>
                <w:bCs/>
                <w:lang w:val="ro-MD"/>
              </w:rPr>
              <w:t xml:space="preserve">  </w:t>
            </w:r>
            <w:r w:rsidR="007D2982" w:rsidRPr="00FF430B">
              <w:rPr>
                <w:b/>
                <w:bCs/>
                <w:lang w:val="ro-MD"/>
              </w:rPr>
              <w:t xml:space="preserve">4. </w:t>
            </w:r>
            <w:r w:rsidR="004A4AF2" w:rsidRPr="00FF430B">
              <w:rPr>
                <w:b/>
                <w:bCs/>
                <w:lang w:val="ro-MD"/>
              </w:rPr>
              <w:t xml:space="preserve"> Obligaţiile promitentului</w:t>
            </w:r>
            <w:r w:rsidR="004A5F0C" w:rsidRPr="00FF430B">
              <w:rPr>
                <w:b/>
                <w:bCs/>
                <w:lang w:val="ro-MD"/>
              </w:rPr>
              <w:t>-</w:t>
            </w:r>
            <w:r w:rsidR="004A4AF2" w:rsidRPr="00FF430B">
              <w:rPr>
                <w:b/>
                <w:bCs/>
                <w:lang w:val="ro-MD"/>
              </w:rPr>
              <w:t>executor/prestator</w:t>
            </w:r>
          </w:p>
          <w:p w14:paraId="74D46336" w14:textId="77777777" w:rsidR="007D2982" w:rsidRPr="00FF430B" w:rsidRDefault="007D2982" w:rsidP="007D2982">
            <w:pPr>
              <w:autoSpaceDE w:val="0"/>
              <w:autoSpaceDN w:val="0"/>
              <w:adjustRightInd w:val="0"/>
              <w:jc w:val="both"/>
              <w:rPr>
                <w:b/>
                <w:bCs/>
                <w:i/>
                <w:iCs/>
                <w:lang w:val="ro-MD"/>
              </w:rPr>
            </w:pPr>
          </w:p>
          <w:p w14:paraId="12EF1484" w14:textId="77777777" w:rsidR="004A4AF2" w:rsidRPr="00FF430B" w:rsidRDefault="004A4AF2" w:rsidP="004A4AF2">
            <w:pPr>
              <w:jc w:val="both"/>
              <w:rPr>
                <w:lang w:val="ro-MD"/>
              </w:rPr>
            </w:pPr>
            <w:r w:rsidRPr="00FF430B">
              <w:rPr>
                <w:lang w:val="ro-MD"/>
              </w:rPr>
              <w:t>4.1 Promitenții executori/prestatori se obligă să răspund</w:t>
            </w:r>
            <w:r w:rsidR="00E81A3E" w:rsidRPr="00FF430B">
              <w:rPr>
                <w:lang w:val="ro-MD"/>
              </w:rPr>
              <w:t>ă invitațiilor la reofertare și</w:t>
            </w:r>
            <w:r w:rsidR="00AB7AE2" w:rsidRPr="00FF430B">
              <w:rPr>
                <w:lang w:val="ro-MD"/>
              </w:rPr>
              <w:t>,</w:t>
            </w:r>
            <w:r w:rsidRPr="00FF430B">
              <w:rPr>
                <w:lang w:val="ro-MD"/>
              </w:rPr>
              <w:t xml:space="preserve"> în caz că au fost selectați, să efectueze lucrările și/sau să presteze serviciile astfel cum au fost prevăzute în documentația de atribuire și în acordul</w:t>
            </w:r>
            <w:r w:rsidR="004A5F0C" w:rsidRPr="00FF430B">
              <w:rPr>
                <w:lang w:val="ro-MD"/>
              </w:rPr>
              <w:t>-</w:t>
            </w:r>
            <w:r w:rsidRPr="00FF430B">
              <w:rPr>
                <w:lang w:val="ro-MD"/>
              </w:rPr>
              <w:t>cadru, ori de câte ori autoritatea contractantă solicită acest lucru.</w:t>
            </w:r>
          </w:p>
          <w:p w14:paraId="78F2D634" w14:textId="77777777" w:rsidR="004A4AF2" w:rsidRPr="00FF430B" w:rsidRDefault="004A4AF2" w:rsidP="004A4AF2">
            <w:pPr>
              <w:jc w:val="both"/>
              <w:rPr>
                <w:lang w:val="ro-MD"/>
              </w:rPr>
            </w:pPr>
            <w:r w:rsidRPr="00FF430B">
              <w:rPr>
                <w:lang w:val="ro-MD"/>
              </w:rPr>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lang w:val="ro-MD"/>
              </w:rPr>
            </w:pPr>
          </w:p>
          <w:p w14:paraId="7070CF26" w14:textId="77DDD03D" w:rsidR="007D2982" w:rsidRPr="00FF430B" w:rsidRDefault="006A7C1C" w:rsidP="006A7C1C">
            <w:pPr>
              <w:tabs>
                <w:tab w:val="left" w:pos="600"/>
              </w:tabs>
              <w:autoSpaceDE w:val="0"/>
              <w:autoSpaceDN w:val="0"/>
              <w:adjustRightInd w:val="0"/>
              <w:jc w:val="both"/>
              <w:rPr>
                <w:b/>
                <w:bCs/>
                <w:lang w:val="ro-MD"/>
              </w:rPr>
            </w:pPr>
            <w:r>
              <w:rPr>
                <w:b/>
                <w:bCs/>
                <w:lang w:val="ro-MD"/>
              </w:rPr>
              <w:t xml:space="preserve">           </w:t>
            </w:r>
            <w:r w:rsidR="007D2982" w:rsidRPr="00FF430B">
              <w:rPr>
                <w:b/>
                <w:bCs/>
                <w:lang w:val="ro-MD"/>
              </w:rPr>
              <w:t xml:space="preserve">5. </w:t>
            </w:r>
            <w:r>
              <w:rPr>
                <w:b/>
                <w:bCs/>
                <w:lang w:val="ro-MD"/>
              </w:rPr>
              <w:t xml:space="preserve"> </w:t>
            </w:r>
            <w:r w:rsidR="00634DB7" w:rsidRPr="00FF430B">
              <w:rPr>
                <w:b/>
                <w:bCs/>
                <w:lang w:val="ro-MD"/>
              </w:rPr>
              <w:t>Obligaţiile promitentului-achizitor</w:t>
            </w:r>
          </w:p>
          <w:p w14:paraId="32C7E622" w14:textId="77777777" w:rsidR="00634DB7" w:rsidRPr="00FF430B" w:rsidRDefault="00634DB7" w:rsidP="007D2982">
            <w:pPr>
              <w:autoSpaceDE w:val="0"/>
              <w:autoSpaceDN w:val="0"/>
              <w:adjustRightInd w:val="0"/>
              <w:jc w:val="both"/>
              <w:rPr>
                <w:b/>
                <w:bCs/>
                <w:lang w:val="ro-MD"/>
              </w:rPr>
            </w:pPr>
          </w:p>
          <w:p w14:paraId="39D46D9C" w14:textId="77777777" w:rsidR="00634DB7" w:rsidRPr="00FF430B" w:rsidRDefault="00634DB7" w:rsidP="00634DB7">
            <w:pPr>
              <w:jc w:val="both"/>
              <w:rPr>
                <w:lang w:val="ro-MD"/>
              </w:rPr>
            </w:pPr>
            <w:r w:rsidRPr="00FF430B">
              <w:rPr>
                <w:lang w:val="ro-MD"/>
              </w:rPr>
              <w:t>5.1</w:t>
            </w:r>
            <w:r w:rsidR="004A5F0C" w:rsidRPr="00FF430B">
              <w:rPr>
                <w:lang w:val="ro-MD"/>
              </w:rPr>
              <w:t xml:space="preserve"> Promitentul-</w:t>
            </w:r>
            <w:r w:rsidRPr="00FF430B">
              <w:rPr>
                <w:lang w:val="ro-MD"/>
              </w:rPr>
              <w:t xml:space="preserve">achizitor se obligă ca, în conformitate cu prevederile documentației de atribuire și a prezentului acord-cadru, să achiziționeze lucrări și/sau servicii de proiectare, prin reluarea </w:t>
            </w:r>
            <w:r w:rsidRPr="00FF430B">
              <w:rPr>
                <w:lang w:val="ro-MD"/>
              </w:rPr>
              <w:lastRenderedPageBreak/>
              <w:t>competiției între semnatarii prezentului acord-cadru</w:t>
            </w:r>
            <w:r w:rsidR="00C44B96" w:rsidRPr="00FF430B">
              <w:rPr>
                <w:lang w:val="ro-MD"/>
              </w:rPr>
              <w:t xml:space="preserve"> și/sau fără reluarea competiție</w:t>
            </w:r>
            <w:r w:rsidR="00AB7AE2" w:rsidRPr="00FF430B">
              <w:rPr>
                <w:lang w:val="ro-MD"/>
              </w:rPr>
              <w:t>i</w:t>
            </w:r>
            <w:r w:rsidR="00C44B96" w:rsidRPr="00FF430B">
              <w:rPr>
                <w:lang w:val="ro-MD"/>
              </w:rPr>
              <w:t>, în cazul în care cuprinsul acestuia stabilește toate termenele și condițiile care reglementează execuția lucrărilor și prestarea serviciilor</w:t>
            </w:r>
            <w:r w:rsidR="00D25C36" w:rsidRPr="00FF430B">
              <w:rPr>
                <w:lang w:val="ro-MD"/>
              </w:rPr>
              <w:t xml:space="preserve"> de proiectare</w:t>
            </w:r>
            <w:r w:rsidR="00C44B96" w:rsidRPr="00FF430B">
              <w:rPr>
                <w:lang w:val="ro-MD"/>
              </w:rPr>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rPr>
                <w:lang w:val="ro-MD"/>
              </w:rPr>
              <w:t xml:space="preserve"> de proiectare</w:t>
            </w:r>
            <w:r w:rsidRPr="00FF430B">
              <w:rPr>
                <w:lang w:val="ro-MD"/>
              </w:rPr>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lang w:val="ro-MD"/>
              </w:rPr>
            </w:pPr>
          </w:p>
          <w:p w14:paraId="65A9CB76" w14:textId="7F692B7B" w:rsidR="007D2982" w:rsidRPr="00FF430B" w:rsidRDefault="006A7C1C" w:rsidP="006A7C1C">
            <w:pPr>
              <w:tabs>
                <w:tab w:val="left" w:pos="600"/>
              </w:tabs>
              <w:ind w:left="300"/>
              <w:jc w:val="both"/>
              <w:rPr>
                <w:b/>
                <w:bCs/>
                <w:lang w:val="ro-MD"/>
              </w:rPr>
            </w:pPr>
            <w:r>
              <w:rPr>
                <w:b/>
                <w:bCs/>
                <w:lang w:val="ro-MD"/>
              </w:rPr>
              <w:t xml:space="preserve">      </w:t>
            </w:r>
            <w:r w:rsidR="0063773E" w:rsidRPr="00FF430B">
              <w:rPr>
                <w:b/>
                <w:bCs/>
                <w:lang w:val="ro-MD"/>
              </w:rPr>
              <w:t xml:space="preserve">6. </w:t>
            </w:r>
            <w:r w:rsidR="007D2982" w:rsidRPr="00FF430B">
              <w:rPr>
                <w:b/>
                <w:bCs/>
                <w:lang w:val="ro-MD"/>
              </w:rPr>
              <w:t>Rez</w:t>
            </w:r>
            <w:r w:rsidR="0063773E" w:rsidRPr="00FF430B">
              <w:rPr>
                <w:b/>
                <w:bCs/>
                <w:lang w:val="ro-MD"/>
              </w:rPr>
              <w:t>oluțiune</w:t>
            </w:r>
            <w:r w:rsidR="007D2982" w:rsidRPr="00FF430B">
              <w:rPr>
                <w:b/>
                <w:bCs/>
                <w:lang w:val="ro-MD"/>
              </w:rPr>
              <w:t xml:space="preserve"> unilaterală</w:t>
            </w:r>
          </w:p>
          <w:p w14:paraId="3DEF5246" w14:textId="77777777" w:rsidR="007D2982" w:rsidRPr="00FF430B" w:rsidRDefault="007D2982" w:rsidP="007D2982">
            <w:pPr>
              <w:ind w:left="660"/>
              <w:jc w:val="both"/>
              <w:rPr>
                <w:b/>
                <w:bCs/>
                <w:lang w:val="ro-MD"/>
              </w:rPr>
            </w:pPr>
          </w:p>
          <w:p w14:paraId="21340A31" w14:textId="77777777" w:rsidR="0063773E" w:rsidRPr="00FF430B" w:rsidRDefault="0063773E" w:rsidP="0063773E">
            <w:pPr>
              <w:jc w:val="both"/>
              <w:rPr>
                <w:lang w:val="ro-MD"/>
              </w:rPr>
            </w:pPr>
            <w:r w:rsidRPr="00FF430B">
              <w:rPr>
                <w:lang w:val="ro-MD"/>
              </w:rPr>
              <w:t xml:space="preserve">6.1. Partea promitentă este în drept să </w:t>
            </w:r>
            <w:r w:rsidR="0077604C" w:rsidRPr="00FF430B">
              <w:rPr>
                <w:lang w:val="ro-MD"/>
              </w:rPr>
              <w:t>rez</w:t>
            </w:r>
            <w:r w:rsidR="00AB7AE2" w:rsidRPr="00FF430B">
              <w:rPr>
                <w:lang w:val="ro-MD"/>
              </w:rPr>
              <w:t xml:space="preserve">oluționeze </w:t>
            </w:r>
            <w:r w:rsidR="006C3DC3" w:rsidRPr="00FF430B">
              <w:rPr>
                <w:lang w:val="ro-MD"/>
              </w:rPr>
              <w:t>unilateral acordul</w:t>
            </w:r>
            <w:r w:rsidRPr="00FF430B">
              <w:rPr>
                <w:lang w:val="ro-MD"/>
              </w:rPr>
              <w:t>–cadru ca urmare a neîndeplinirii sau îndeplinirii în mod necorespunzător a obligaţiilor asumate prin prezentul acord</w:t>
            </w:r>
            <w:r w:rsidR="004A5F0C" w:rsidRPr="00FF430B">
              <w:rPr>
                <w:lang w:val="ro-MD"/>
              </w:rPr>
              <w:t>-</w:t>
            </w:r>
            <w:r w:rsidRPr="00FF430B">
              <w:rPr>
                <w:lang w:val="ro-MD"/>
              </w:rPr>
              <w:t xml:space="preserve"> cadru, de către cealaltă parte.</w:t>
            </w:r>
          </w:p>
          <w:p w14:paraId="6477CD92" w14:textId="77777777" w:rsidR="0063773E" w:rsidRPr="00FF430B" w:rsidRDefault="0063773E" w:rsidP="006A7C1C">
            <w:pPr>
              <w:tabs>
                <w:tab w:val="left" w:pos="729"/>
              </w:tabs>
              <w:jc w:val="both"/>
              <w:rPr>
                <w:lang w:val="ro-MD"/>
              </w:rPr>
            </w:pPr>
            <w:r w:rsidRPr="00FF430B">
              <w:rPr>
                <w:lang w:val="ro-MD"/>
              </w:rPr>
              <w:t>6.2. Rezoluțiunea unilaterală determină încetarea efectelor juridice a acordului</w:t>
            </w:r>
            <w:r w:rsidR="006C3DC3" w:rsidRPr="00FF430B">
              <w:rPr>
                <w:lang w:val="ro-MD"/>
              </w:rPr>
              <w:t>-</w:t>
            </w:r>
            <w:r w:rsidRPr="00FF430B">
              <w:rPr>
                <w:lang w:val="ro-MD"/>
              </w:rPr>
              <w:t>c</w:t>
            </w:r>
            <w:r w:rsidR="006C3DC3" w:rsidRPr="00FF430B">
              <w:rPr>
                <w:lang w:val="ro-MD"/>
              </w:rPr>
              <w:t>adru cu condiția ca promitentul-</w:t>
            </w:r>
            <w:r w:rsidRPr="00FF430B">
              <w:rPr>
                <w:lang w:val="ro-MD"/>
              </w:rPr>
              <w:t xml:space="preserve">achizitor să anunţe în scris  </w:t>
            </w:r>
            <w:r w:rsidR="006C3DC3" w:rsidRPr="00FF430B">
              <w:rPr>
                <w:lang w:val="ro-MD"/>
              </w:rPr>
              <w:t>promitentul–</w:t>
            </w:r>
            <w:r w:rsidRPr="00FF430B">
              <w:rPr>
                <w:lang w:val="ro-MD"/>
              </w:rPr>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rPr>
                <w:lang w:val="ro-MD"/>
              </w:rPr>
            </w:pPr>
          </w:p>
          <w:p w14:paraId="663E4B7E" w14:textId="77777777"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lang w:val="ro-MD"/>
              </w:rPr>
            </w:pPr>
            <w:r w:rsidRPr="00FF430B">
              <w:rPr>
                <w:b/>
                <w:bCs/>
                <w:lang w:val="ro-MD"/>
              </w:rPr>
              <w:t>Documentele acordului-</w:t>
            </w:r>
            <w:r w:rsidR="0063773E" w:rsidRPr="00FF430B">
              <w:rPr>
                <w:b/>
                <w:bCs/>
                <w:lang w:val="ro-MD"/>
              </w:rPr>
              <w:t>cadru:</w:t>
            </w:r>
          </w:p>
          <w:p w14:paraId="7EE31D60" w14:textId="77777777" w:rsidR="007D2982" w:rsidRPr="00FF430B" w:rsidRDefault="007D2982" w:rsidP="007D2982">
            <w:pPr>
              <w:autoSpaceDE w:val="0"/>
              <w:autoSpaceDN w:val="0"/>
              <w:adjustRightInd w:val="0"/>
              <w:ind w:left="660"/>
              <w:jc w:val="both"/>
              <w:rPr>
                <w:b/>
                <w:bCs/>
                <w:lang w:val="ro-MD"/>
              </w:rPr>
            </w:pPr>
          </w:p>
          <w:p w14:paraId="69EAEEB3" w14:textId="77777777" w:rsidR="007D2982" w:rsidRPr="00FF430B" w:rsidRDefault="00C44B96" w:rsidP="007D2982">
            <w:pPr>
              <w:autoSpaceDE w:val="0"/>
              <w:autoSpaceDN w:val="0"/>
              <w:adjustRightInd w:val="0"/>
              <w:jc w:val="both"/>
              <w:rPr>
                <w:iCs/>
                <w:lang w:val="ro-MD"/>
              </w:rPr>
            </w:pPr>
            <w:r w:rsidRPr="00FF430B">
              <w:rPr>
                <w:iCs/>
                <w:lang w:val="ro-MD"/>
              </w:rPr>
              <w:t xml:space="preserve">a) </w:t>
            </w:r>
            <w:r w:rsidR="0063773E" w:rsidRPr="00FF430B">
              <w:rPr>
                <w:iCs/>
                <w:lang w:val="ro-MD"/>
              </w:rPr>
              <w:t xml:space="preserve">propunerea </w:t>
            </w:r>
            <w:r w:rsidR="007D2982" w:rsidRPr="00FF430B">
              <w:rPr>
                <w:iCs/>
                <w:lang w:val="ro-MD"/>
              </w:rPr>
              <w:t>tehnică</w:t>
            </w:r>
            <w:r w:rsidR="0063773E" w:rsidRPr="00FF430B">
              <w:rPr>
                <w:iCs/>
                <w:lang w:val="ro-MD"/>
              </w:rPr>
              <w:t>;</w:t>
            </w:r>
          </w:p>
          <w:p w14:paraId="74D4288F" w14:textId="77777777" w:rsidR="0063773E" w:rsidRPr="00FF430B" w:rsidRDefault="0063773E" w:rsidP="0063773E">
            <w:pPr>
              <w:jc w:val="both"/>
              <w:rPr>
                <w:lang w:val="ro-MD"/>
              </w:rPr>
            </w:pPr>
            <w:r w:rsidRPr="00FF430B">
              <w:rPr>
                <w:lang w:val="ro-MD"/>
              </w:rPr>
              <w:t>b) propunerea financiară;</w:t>
            </w:r>
          </w:p>
          <w:p w14:paraId="0A24E67F" w14:textId="77777777" w:rsidR="0063773E" w:rsidRPr="00FF430B" w:rsidRDefault="0063773E" w:rsidP="0063773E">
            <w:pPr>
              <w:jc w:val="both"/>
              <w:rPr>
                <w:lang w:val="ro-MD"/>
              </w:rPr>
            </w:pPr>
            <w:r w:rsidRPr="00FF430B">
              <w:rPr>
                <w:lang w:val="ro-MD"/>
              </w:rPr>
              <w:t>c) caietul de sarcini;</w:t>
            </w:r>
          </w:p>
          <w:p w14:paraId="44AB4305" w14:textId="77777777" w:rsidR="007D2982" w:rsidRPr="00FF430B" w:rsidRDefault="0063773E" w:rsidP="0063773E">
            <w:pPr>
              <w:autoSpaceDE w:val="0"/>
              <w:autoSpaceDN w:val="0"/>
              <w:adjustRightInd w:val="0"/>
              <w:jc w:val="both"/>
              <w:rPr>
                <w:lang w:val="ro-MD"/>
              </w:rPr>
            </w:pPr>
            <w:r w:rsidRPr="00FF430B">
              <w:rPr>
                <w:lang w:val="ro-MD"/>
              </w:rPr>
              <w:t>d) alte anexe, după caz.</w:t>
            </w:r>
          </w:p>
          <w:p w14:paraId="7936E916" w14:textId="77777777" w:rsidR="007D2982" w:rsidRPr="00FF430B" w:rsidRDefault="007D2982" w:rsidP="007D2982">
            <w:pPr>
              <w:autoSpaceDE w:val="0"/>
              <w:autoSpaceDN w:val="0"/>
              <w:adjustRightInd w:val="0"/>
              <w:jc w:val="both"/>
              <w:rPr>
                <w:lang w:val="ro-MD"/>
              </w:rPr>
            </w:pPr>
          </w:p>
          <w:p w14:paraId="4A98DBC4" w14:textId="77777777" w:rsidR="007D2982" w:rsidRPr="00FF430B" w:rsidRDefault="007D2982" w:rsidP="00C6170E">
            <w:pPr>
              <w:pStyle w:val="a"/>
              <w:numPr>
                <w:ilvl w:val="0"/>
                <w:numId w:val="30"/>
              </w:numPr>
              <w:tabs>
                <w:tab w:val="clear" w:pos="660"/>
                <w:tab w:val="num" w:pos="568"/>
              </w:tabs>
              <w:autoSpaceDE w:val="0"/>
              <w:autoSpaceDN w:val="0"/>
              <w:adjustRightInd w:val="0"/>
              <w:ind w:left="852" w:hanging="284"/>
              <w:rPr>
                <w:b/>
                <w:bCs/>
                <w:lang w:val="ro-MD"/>
              </w:rPr>
            </w:pPr>
            <w:r w:rsidRPr="00FF430B">
              <w:rPr>
                <w:b/>
                <w:bCs/>
                <w:lang w:val="ro-MD"/>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lang w:val="ro-MD"/>
              </w:rPr>
            </w:pPr>
          </w:p>
          <w:p w14:paraId="0DA26A47" w14:textId="77777777" w:rsidR="0063773E" w:rsidRPr="00FF430B" w:rsidRDefault="004A5F0C" w:rsidP="0063773E">
            <w:pPr>
              <w:jc w:val="both"/>
              <w:rPr>
                <w:lang w:val="ro-MD"/>
              </w:rPr>
            </w:pPr>
            <w:r w:rsidRPr="00FF430B">
              <w:rPr>
                <w:lang w:val="ro-MD"/>
              </w:rPr>
              <w:t xml:space="preserve">8.1    </w:t>
            </w:r>
            <w:r w:rsidR="0063773E" w:rsidRPr="00FF430B">
              <w:rPr>
                <w:lang w:val="ro-MD"/>
              </w:rPr>
              <w:t xml:space="preserve">Prezentul </w:t>
            </w:r>
            <w:r w:rsidR="006C3DC3" w:rsidRPr="00FF430B">
              <w:rPr>
                <w:lang w:val="ro-MD"/>
              </w:rPr>
              <w:t>acord-cadru încetează de drept</w:t>
            </w:r>
            <w:r w:rsidR="0063773E" w:rsidRPr="00FF430B">
              <w:rPr>
                <w:lang w:val="ro-MD"/>
              </w:rPr>
              <w:t>- prin ajungerea la termen;</w:t>
            </w:r>
          </w:p>
          <w:p w14:paraId="2AD3D17A" w14:textId="77777777" w:rsidR="0063773E" w:rsidRPr="00FF430B" w:rsidRDefault="001278C6" w:rsidP="0063773E">
            <w:pPr>
              <w:jc w:val="both"/>
              <w:rPr>
                <w:lang w:val="ro-MD"/>
              </w:rPr>
            </w:pPr>
            <w:r w:rsidRPr="00FF430B">
              <w:rPr>
                <w:lang w:val="ro-MD"/>
              </w:rPr>
              <w:t xml:space="preserve">8.2    </w:t>
            </w:r>
            <w:r w:rsidR="006C3DC3" w:rsidRPr="00FF430B">
              <w:rPr>
                <w:lang w:val="ro-MD"/>
              </w:rPr>
              <w:t>Acordul-</w:t>
            </w:r>
            <w:r w:rsidR="0063773E" w:rsidRPr="00FF430B">
              <w:rPr>
                <w:lang w:val="ro-MD"/>
              </w:rPr>
              <w:t>cadru poate înceta şi în următoarele cazuri:</w:t>
            </w:r>
          </w:p>
          <w:p w14:paraId="1B180B31" w14:textId="77777777" w:rsidR="0063773E" w:rsidRPr="00FF430B" w:rsidRDefault="0063773E" w:rsidP="001278C6">
            <w:pPr>
              <w:pStyle w:val="a"/>
              <w:numPr>
                <w:ilvl w:val="0"/>
                <w:numId w:val="50"/>
              </w:numPr>
              <w:rPr>
                <w:lang w:val="ro-MD"/>
              </w:rPr>
            </w:pPr>
            <w:r w:rsidRPr="00FF430B">
              <w:rPr>
                <w:lang w:val="ro-MD"/>
              </w:rPr>
              <w:t>prin acordul de voinţă al părţilor ;</w:t>
            </w:r>
          </w:p>
          <w:p w14:paraId="0472106D" w14:textId="77777777" w:rsidR="0063773E" w:rsidRPr="00FF430B" w:rsidRDefault="0063773E" w:rsidP="001278C6">
            <w:pPr>
              <w:pStyle w:val="a"/>
              <w:numPr>
                <w:ilvl w:val="0"/>
                <w:numId w:val="50"/>
              </w:numPr>
              <w:tabs>
                <w:tab w:val="clear" w:pos="1134"/>
                <w:tab w:val="left" w:pos="710"/>
              </w:tabs>
              <w:ind w:left="0" w:firstLine="426"/>
              <w:rPr>
                <w:lang w:val="ro-MD"/>
              </w:rPr>
            </w:pPr>
            <w:r w:rsidRPr="00FF430B">
              <w:rPr>
                <w:lang w:val="ro-MD"/>
              </w:rPr>
              <w:t xml:space="preserve">prin </w:t>
            </w:r>
            <w:r w:rsidR="0077604C" w:rsidRPr="00FF430B">
              <w:rPr>
                <w:lang w:val="ro-MD"/>
              </w:rPr>
              <w:t>rezoluțiunea</w:t>
            </w:r>
            <w:r w:rsidR="004A5F0C" w:rsidRPr="00FF430B">
              <w:rPr>
                <w:lang w:val="ro-MD"/>
              </w:rPr>
              <w:t xml:space="preserve"> </w:t>
            </w:r>
            <w:r w:rsidRPr="00FF430B">
              <w:rPr>
                <w:lang w:val="ro-MD"/>
              </w:rPr>
              <w:t>de către o parte</w:t>
            </w:r>
            <w:r w:rsidR="001278C6" w:rsidRPr="00FF430B">
              <w:rPr>
                <w:lang w:val="ro-MD"/>
              </w:rPr>
              <w:t>,</w:t>
            </w:r>
            <w:r w:rsidRPr="00FF430B">
              <w:rPr>
                <w:lang w:val="ro-MD"/>
              </w:rPr>
              <w:t xml:space="preserve"> ca urmare a neîndeplinirii sau îndeplinirii în mod necorespunzător a obligaţiilor asumate pr</w:t>
            </w:r>
            <w:r w:rsidR="001278C6" w:rsidRPr="00FF430B">
              <w:rPr>
                <w:lang w:val="ro-MD"/>
              </w:rPr>
              <w:t>in prezentul acord–cadru</w:t>
            </w:r>
            <w:r w:rsidRPr="00FF430B">
              <w:rPr>
                <w:lang w:val="ro-MD"/>
              </w:rPr>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rPr>
                <w:lang w:val="ro-MD"/>
              </w:rPr>
            </w:pPr>
          </w:p>
          <w:p w14:paraId="657BF4A7" w14:textId="77777777" w:rsidR="00C20F59" w:rsidRPr="00FF430B" w:rsidRDefault="0003591A" w:rsidP="00196AB4">
            <w:pPr>
              <w:jc w:val="both"/>
              <w:rPr>
                <w:i/>
                <w:lang w:val="ro-MD"/>
              </w:rPr>
            </w:pPr>
            <w:r w:rsidRPr="00FF430B">
              <w:rPr>
                <w:i/>
                <w:lang w:val="ro-MD"/>
              </w:rPr>
              <w:t>CLAUZE APLICABILE CONTRACTELOR SUBSECVENTE</w:t>
            </w:r>
          </w:p>
          <w:p w14:paraId="5F65979D" w14:textId="77777777" w:rsidR="00C20F59" w:rsidRPr="00FF430B" w:rsidRDefault="00C20F59" w:rsidP="00196AB4">
            <w:pPr>
              <w:jc w:val="both"/>
              <w:rPr>
                <w:lang w:val="ro-MD"/>
              </w:rPr>
            </w:pPr>
          </w:p>
          <w:p w14:paraId="57763FEB" w14:textId="77777777" w:rsidR="00C20F59" w:rsidRPr="00FF430B" w:rsidRDefault="00C20F59" w:rsidP="00C6170E">
            <w:pPr>
              <w:pStyle w:val="a"/>
              <w:numPr>
                <w:ilvl w:val="0"/>
                <w:numId w:val="30"/>
              </w:numPr>
              <w:tabs>
                <w:tab w:val="clear" w:pos="660"/>
                <w:tab w:val="num" w:pos="852"/>
              </w:tabs>
              <w:ind w:hanging="92"/>
              <w:rPr>
                <w:b/>
                <w:lang w:val="ro-MD"/>
              </w:rPr>
            </w:pPr>
            <w:r w:rsidRPr="00FF430B">
              <w:rPr>
                <w:b/>
                <w:lang w:val="ro-MD"/>
              </w:rPr>
              <w:t xml:space="preserve">Executarea contractelor subsecvente </w:t>
            </w:r>
          </w:p>
          <w:p w14:paraId="6E7F0B10" w14:textId="77777777" w:rsidR="00C6170E" w:rsidRPr="00FF430B" w:rsidRDefault="00C6170E" w:rsidP="00C6170E">
            <w:pPr>
              <w:pStyle w:val="a"/>
              <w:numPr>
                <w:ilvl w:val="0"/>
                <w:numId w:val="0"/>
              </w:numPr>
              <w:ind w:left="660"/>
              <w:rPr>
                <w:b/>
                <w:lang w:val="ro-MD"/>
              </w:rPr>
            </w:pPr>
          </w:p>
          <w:p w14:paraId="1AD845D9" w14:textId="77777777" w:rsidR="00C20F59" w:rsidRPr="00FF430B" w:rsidRDefault="00C20F59" w:rsidP="00CD31E8">
            <w:pPr>
              <w:jc w:val="both"/>
              <w:rPr>
                <w:lang w:val="ro-MD"/>
              </w:rPr>
            </w:pPr>
            <w:r w:rsidRPr="00FF430B">
              <w:rPr>
                <w:lang w:val="ro-MD"/>
              </w:rPr>
              <w:t>9.1 Executarea contractelor subsecvente va începe din momentul încheierii acestora.</w:t>
            </w:r>
          </w:p>
          <w:p w14:paraId="75FC51FF" w14:textId="77777777" w:rsidR="00C20F59" w:rsidRPr="00FF430B" w:rsidRDefault="00C20F59" w:rsidP="00CD31E8">
            <w:pPr>
              <w:jc w:val="both"/>
              <w:rPr>
                <w:lang w:val="ro-MD"/>
              </w:rPr>
            </w:pPr>
            <w:r w:rsidRPr="00FF430B">
              <w:rPr>
                <w:lang w:val="ro-MD"/>
              </w:rPr>
              <w:t xml:space="preserve">9.2 Prestatorul are obligaţia de a începe executarea lucrărilor și/sau prestarea </w:t>
            </w:r>
            <w:r w:rsidR="00E34F88" w:rsidRPr="00FF430B">
              <w:rPr>
                <w:lang w:val="ro-MD"/>
              </w:rPr>
              <w:t xml:space="preserve">serviciilor de proiectare în </w:t>
            </w:r>
            <w:r w:rsidRPr="00FF430B">
              <w:rPr>
                <w:lang w:val="ro-MD"/>
              </w:rPr>
              <w:t>timpul cel mai scurt rezonabil posibil de la primirea comenzii</w:t>
            </w:r>
            <w:r w:rsidR="0077604C" w:rsidRPr="00FF430B">
              <w:rPr>
                <w:lang w:val="ro-MD"/>
              </w:rPr>
              <w:t>.</w:t>
            </w:r>
          </w:p>
          <w:p w14:paraId="6BE29E5E" w14:textId="77777777" w:rsidR="00C20F59" w:rsidRPr="00FF430B" w:rsidRDefault="00C20F59" w:rsidP="00CD31E8">
            <w:pPr>
              <w:jc w:val="both"/>
              <w:rPr>
                <w:lang w:val="ro-MD"/>
              </w:rPr>
            </w:pPr>
          </w:p>
          <w:p w14:paraId="6FE26A5E" w14:textId="3E275DAF" w:rsidR="00C20F59" w:rsidRPr="00FF430B" w:rsidRDefault="006A7C1C" w:rsidP="00C6170E">
            <w:pPr>
              <w:jc w:val="both"/>
              <w:rPr>
                <w:b/>
                <w:lang w:val="ro-MD"/>
              </w:rPr>
            </w:pPr>
            <w:r>
              <w:rPr>
                <w:b/>
                <w:lang w:val="ro-MD"/>
              </w:rPr>
              <w:t xml:space="preserve">          </w:t>
            </w:r>
            <w:r w:rsidR="00C20F59" w:rsidRPr="00FF430B">
              <w:rPr>
                <w:b/>
                <w:lang w:val="ro-MD"/>
              </w:rPr>
              <w:t xml:space="preserve">10. Obligaţiile principale ale prestatorului după încheierea contractului subsecvent </w:t>
            </w:r>
          </w:p>
          <w:p w14:paraId="5C17797B" w14:textId="77777777" w:rsidR="00C6170E" w:rsidRPr="00FF430B" w:rsidRDefault="00C6170E" w:rsidP="00CD31E8">
            <w:pPr>
              <w:jc w:val="both"/>
              <w:rPr>
                <w:lang w:val="ro-MD"/>
              </w:rPr>
            </w:pPr>
          </w:p>
          <w:p w14:paraId="0B9C3BBA" w14:textId="77777777" w:rsidR="00C20F59" w:rsidRPr="00FF430B" w:rsidRDefault="00C20F59" w:rsidP="00CD31E8">
            <w:pPr>
              <w:jc w:val="both"/>
              <w:rPr>
                <w:lang w:val="ro-MD"/>
              </w:rPr>
            </w:pPr>
            <w:r w:rsidRPr="00FF430B">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lang w:val="ro-MD"/>
              </w:rPr>
            </w:pPr>
          </w:p>
          <w:p w14:paraId="4E959A5A" w14:textId="688A8AFF" w:rsidR="00C20F59" w:rsidRPr="00FF430B" w:rsidRDefault="006A7C1C" w:rsidP="006A7C1C">
            <w:pPr>
              <w:tabs>
                <w:tab w:val="left" w:pos="600"/>
              </w:tabs>
              <w:jc w:val="both"/>
              <w:rPr>
                <w:b/>
                <w:lang w:val="ro-MD"/>
              </w:rPr>
            </w:pPr>
            <w:r>
              <w:rPr>
                <w:b/>
                <w:lang w:val="ro-MD"/>
              </w:rPr>
              <w:t xml:space="preserve">          </w:t>
            </w:r>
            <w:r w:rsidR="00C20F59" w:rsidRPr="00FF430B">
              <w:rPr>
                <w:b/>
                <w:lang w:val="ro-MD"/>
              </w:rPr>
              <w:t>11. Litigii</w:t>
            </w:r>
          </w:p>
          <w:p w14:paraId="5C4F423D" w14:textId="77777777" w:rsidR="00C6170E" w:rsidRPr="00FF430B" w:rsidRDefault="00C6170E" w:rsidP="00CD31E8">
            <w:pPr>
              <w:jc w:val="both"/>
              <w:rPr>
                <w:lang w:val="ro-MD"/>
              </w:rPr>
            </w:pPr>
          </w:p>
          <w:p w14:paraId="67AD0C4D" w14:textId="77777777" w:rsidR="00C20F59" w:rsidRPr="00FF430B" w:rsidRDefault="00C20F59" w:rsidP="00CD31E8">
            <w:pPr>
              <w:jc w:val="both"/>
              <w:rPr>
                <w:lang w:val="ro-MD"/>
              </w:rPr>
            </w:pPr>
            <w:r w:rsidRPr="00FF430B">
              <w:rPr>
                <w:lang w:val="ro-MD"/>
              </w:rPr>
              <w:t>11.1 Litigiile ce pot apărea ca urmare a aplicării şi interpretării prevederilor prezentului acord</w:t>
            </w:r>
            <w:r w:rsidR="004A5F0C" w:rsidRPr="00FF430B">
              <w:rPr>
                <w:lang w:val="ro-MD"/>
              </w:rPr>
              <w:t>-</w:t>
            </w:r>
            <w:r w:rsidRPr="00FF430B">
              <w:rPr>
                <w:lang w:val="ro-MD"/>
              </w:rPr>
              <w:t xml:space="preserve"> cadru se vor soluţiona pe cale amiabilă.</w:t>
            </w:r>
          </w:p>
          <w:p w14:paraId="74BDE69F" w14:textId="77777777" w:rsidR="00C20F59" w:rsidRPr="00FF430B" w:rsidRDefault="00C20F59" w:rsidP="00CD31E8">
            <w:pPr>
              <w:jc w:val="both"/>
              <w:rPr>
                <w:lang w:val="ro-MD"/>
              </w:rPr>
            </w:pPr>
            <w:r w:rsidRPr="00FF430B">
              <w:rPr>
                <w:lang w:val="ro-MD"/>
              </w:rPr>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rPr>
                <w:lang w:val="ro-MD"/>
              </w:rPr>
            </w:pPr>
            <w:r w:rsidRPr="00FF430B">
              <w:rPr>
                <w:lang w:val="ro-MD"/>
              </w:rPr>
              <w:t xml:space="preserve">Părţile au încheiat astăzi, </w:t>
            </w:r>
            <w:r w:rsidR="00C47818" w:rsidRPr="00FF430B">
              <w:rPr>
                <w:lang w:val="ro-MD"/>
              </w:rPr>
              <w:t>________</w:t>
            </w:r>
            <w:r w:rsidRPr="00FF430B">
              <w:rPr>
                <w:lang w:val="ro-MD"/>
              </w:rPr>
              <w:t xml:space="preserve">20__, prezentul acord-cadru, în </w:t>
            </w:r>
            <w:r w:rsidR="00C47818" w:rsidRPr="00FF430B">
              <w:rPr>
                <w:lang w:val="ro-MD"/>
              </w:rPr>
              <w:t>___</w:t>
            </w:r>
            <w:r w:rsidRPr="00FF430B">
              <w:rPr>
                <w:lang w:val="ro-MD"/>
              </w:rPr>
              <w:t xml:space="preserve"> exemplare</w:t>
            </w:r>
            <w:r w:rsidR="001278C6" w:rsidRPr="00FF430B">
              <w:rPr>
                <w:lang w:val="ro-MD"/>
              </w:rPr>
              <w:t>,</w:t>
            </w:r>
            <w:r w:rsidRPr="00FF430B">
              <w:rPr>
                <w:lang w:val="ro-MD"/>
              </w:rPr>
              <w:t xml:space="preserve"> toate având ace</w:t>
            </w:r>
            <w:r w:rsidR="0077604C" w:rsidRPr="00FF430B">
              <w:rPr>
                <w:lang w:val="ro-MD"/>
              </w:rPr>
              <w:t>e</w:t>
            </w:r>
            <w:r w:rsidRPr="00FF430B">
              <w:rPr>
                <w:lang w:val="ro-MD"/>
              </w:rPr>
              <w:t>aşi putere juridică.</w:t>
            </w:r>
          </w:p>
          <w:p w14:paraId="6416FA8C" w14:textId="77777777" w:rsidR="00C20F59" w:rsidRPr="00FF430B" w:rsidRDefault="006C3DC3" w:rsidP="00CD31E8">
            <w:pPr>
              <w:jc w:val="both"/>
              <w:rPr>
                <w:lang w:val="ro-MD"/>
              </w:rPr>
            </w:pPr>
            <w:r w:rsidRPr="00FF430B">
              <w:rPr>
                <w:lang w:val="ro-MD"/>
              </w:rPr>
              <w:t>Prezentul acord-c</w:t>
            </w:r>
            <w:r w:rsidR="00C20F59" w:rsidRPr="00FF430B">
              <w:rPr>
                <w:lang w:val="ro-MD"/>
              </w:rPr>
              <w:t>adru  se consideră încheiat şi intră în vigoare la data semnării lui de către Părţi, fiind valabil până la „__” _______________ 20__.</w:t>
            </w:r>
          </w:p>
          <w:p w14:paraId="6096C3B2" w14:textId="77777777" w:rsidR="00C20F59" w:rsidRPr="00FF430B" w:rsidRDefault="00C20F59" w:rsidP="00CD31E8">
            <w:pPr>
              <w:jc w:val="both"/>
              <w:rPr>
                <w:lang w:val="ro-MD"/>
              </w:rPr>
            </w:pPr>
          </w:p>
          <w:p w14:paraId="12DE60A7" w14:textId="77777777" w:rsidR="00C6170E" w:rsidRPr="00FF430B" w:rsidRDefault="00C6170E" w:rsidP="00CD31E8">
            <w:pPr>
              <w:jc w:val="both"/>
              <w:rPr>
                <w:lang w:val="ro-MD"/>
              </w:rPr>
            </w:pPr>
          </w:p>
          <w:p w14:paraId="782EAA1A" w14:textId="77777777" w:rsidR="00C6170E" w:rsidRPr="00FF430B" w:rsidRDefault="00C6170E" w:rsidP="00CD31E8">
            <w:pPr>
              <w:jc w:val="both"/>
              <w:rPr>
                <w:lang w:val="ro-MD"/>
              </w:rPr>
            </w:pPr>
          </w:p>
          <w:p w14:paraId="31409391" w14:textId="77777777" w:rsidR="00C6170E" w:rsidRPr="00FF430B" w:rsidRDefault="00C6170E" w:rsidP="00CD31E8">
            <w:pPr>
              <w:jc w:val="both"/>
              <w:rPr>
                <w:lang w:val="ro-MD"/>
              </w:rPr>
            </w:pPr>
          </w:p>
          <w:p w14:paraId="1569FFB7" w14:textId="77777777" w:rsidR="00C6170E" w:rsidRPr="00FF430B" w:rsidRDefault="00C6170E" w:rsidP="00CD31E8">
            <w:pPr>
              <w:jc w:val="both"/>
              <w:rPr>
                <w:lang w:val="ro-MD"/>
              </w:rPr>
            </w:pPr>
          </w:p>
          <w:p w14:paraId="1E83C16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3F9EA564" w14:textId="77777777" w:rsidR="004A5F0C" w:rsidRPr="00FF430B" w:rsidRDefault="00C20F59" w:rsidP="00CD31E8">
            <w:pPr>
              <w:jc w:val="both"/>
              <w:rPr>
                <w:lang w:val="ro-MD"/>
              </w:rPr>
            </w:pPr>
            <w:r w:rsidRPr="00FF430B">
              <w:rPr>
                <w:lang w:val="ro-MD"/>
              </w:rPr>
              <w:t>...........................                                                     ...........</w:t>
            </w:r>
            <w:r w:rsidR="00CD31E8" w:rsidRPr="00FF430B">
              <w:rPr>
                <w:lang w:val="ro-MD"/>
              </w:rPr>
              <w:t>..............</w:t>
            </w:r>
            <w:r w:rsidR="007747EC" w:rsidRPr="00FF430B">
              <w:rPr>
                <w:lang w:val="ro-MD"/>
              </w:rPr>
              <w:t>..........</w:t>
            </w:r>
          </w:p>
          <w:p w14:paraId="443BD089" w14:textId="77777777" w:rsidR="00C20F59" w:rsidRPr="00FF430B" w:rsidRDefault="00E34F88" w:rsidP="00CD31E8">
            <w:pPr>
              <w:jc w:val="both"/>
              <w:rPr>
                <w:lang w:val="ro-MD"/>
              </w:rPr>
            </w:pPr>
            <w:r w:rsidRPr="00FF430B">
              <w:rPr>
                <w:lang w:val="ro-MD"/>
              </w:rPr>
              <w:t xml:space="preserve"> (semnă</w:t>
            </w:r>
            <w:r w:rsidR="00C20F59" w:rsidRPr="00FF430B">
              <w:rPr>
                <w:lang w:val="ro-MD"/>
              </w:rPr>
              <w:t>tura autorizat</w:t>
            </w:r>
            <w:r w:rsidRPr="00FF430B">
              <w:rPr>
                <w:lang w:val="ro-MD"/>
              </w:rPr>
              <w:t>ă</w:t>
            </w:r>
            <w:r w:rsidR="00C20F59" w:rsidRPr="00FF430B">
              <w:rPr>
                <w:lang w:val="ro-MD"/>
              </w:rPr>
              <w:t xml:space="preserve">)                    </w:t>
            </w:r>
            <w:r w:rsidRPr="00FF430B">
              <w:rPr>
                <w:lang w:val="ro-MD"/>
              </w:rPr>
              <w:t xml:space="preserve">                          (semnătura autorizată</w:t>
            </w:r>
            <w:r w:rsidR="00C20F59" w:rsidRPr="00FF430B">
              <w:rPr>
                <w:lang w:val="ro-MD"/>
              </w:rPr>
              <w:t>)</w:t>
            </w:r>
          </w:p>
          <w:p w14:paraId="45BBDE21" w14:textId="77777777" w:rsidR="00C20F59" w:rsidRPr="00FF430B" w:rsidRDefault="00C20F59" w:rsidP="00CD31E8">
            <w:pPr>
              <w:jc w:val="both"/>
              <w:rPr>
                <w:lang w:val="ro-MD"/>
              </w:rPr>
            </w:pPr>
          </w:p>
          <w:p w14:paraId="534560F8"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27A5E0CA" w14:textId="77777777" w:rsidR="00C20F59" w:rsidRPr="00FF430B" w:rsidRDefault="00C20F59" w:rsidP="00CD31E8">
            <w:pPr>
              <w:jc w:val="both"/>
              <w:rPr>
                <w:lang w:val="ro-MD"/>
              </w:rPr>
            </w:pPr>
            <w:r w:rsidRPr="00FF430B">
              <w:rPr>
                <w:lang w:val="ro-MD"/>
              </w:rPr>
              <w:t xml:space="preserve">  ...........................                                                     .........................</w:t>
            </w:r>
            <w:r w:rsidR="007747EC" w:rsidRPr="00FF430B">
              <w:rPr>
                <w:lang w:val="ro-MD"/>
              </w:rPr>
              <w:t>.......</w:t>
            </w:r>
            <w:r w:rsidRPr="00FF430B">
              <w:rPr>
                <w:lang w:val="ro-MD"/>
              </w:rPr>
              <w:t>..</w:t>
            </w:r>
          </w:p>
          <w:p w14:paraId="21AD5EEE" w14:textId="77777777" w:rsidR="00C20F59" w:rsidRPr="00FF430B" w:rsidRDefault="004A5F0C" w:rsidP="00CD31E8">
            <w:pPr>
              <w:jc w:val="both"/>
              <w:rPr>
                <w:lang w:val="ro-MD"/>
              </w:rPr>
            </w:pPr>
            <w:r w:rsidRPr="00FF430B">
              <w:rPr>
                <w:lang w:val="ro-MD"/>
              </w:rPr>
              <w:t xml:space="preserve"> </w:t>
            </w:r>
            <w:r w:rsidR="00E34F88" w:rsidRPr="00FF430B">
              <w:rPr>
                <w:lang w:val="ro-MD"/>
              </w:rPr>
              <w:t xml:space="preserve"> (semnătura autorizată</w:t>
            </w:r>
            <w:r w:rsidR="00C20F59" w:rsidRPr="00FF430B">
              <w:rPr>
                <w:lang w:val="ro-MD"/>
              </w:rPr>
              <w:t>)                                              (semn</w:t>
            </w:r>
            <w:r w:rsidR="00E34F88" w:rsidRPr="00FF430B">
              <w:rPr>
                <w:lang w:val="ro-MD"/>
              </w:rPr>
              <w:t>ătura autorizată</w:t>
            </w:r>
            <w:r w:rsidR="00C20F59" w:rsidRPr="00FF430B">
              <w:rPr>
                <w:lang w:val="ro-MD"/>
              </w:rPr>
              <w:t>)</w:t>
            </w:r>
          </w:p>
          <w:p w14:paraId="131F971F" w14:textId="77777777" w:rsidR="00C20F59" w:rsidRPr="00FF430B" w:rsidRDefault="00C20F59" w:rsidP="00CD31E8">
            <w:pPr>
              <w:jc w:val="both"/>
              <w:rPr>
                <w:lang w:val="ro-MD"/>
              </w:rPr>
            </w:pPr>
          </w:p>
          <w:p w14:paraId="3DF53EC1" w14:textId="77777777" w:rsidR="00C20F59" w:rsidRPr="00FF430B" w:rsidRDefault="00C20F59" w:rsidP="00CD31E8">
            <w:pPr>
              <w:jc w:val="both"/>
              <w:rPr>
                <w:lang w:val="ro-MD"/>
              </w:rPr>
            </w:pPr>
          </w:p>
          <w:p w14:paraId="0475385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1FFE8333" w14:textId="77777777" w:rsidR="00D82B8E" w:rsidRPr="00FF430B" w:rsidRDefault="00C20F59" w:rsidP="00196AB4">
            <w:pPr>
              <w:jc w:val="both"/>
              <w:rPr>
                <w:lang w:val="ro-MD"/>
              </w:rPr>
            </w:pPr>
            <w:r w:rsidRPr="00FF430B">
              <w:rPr>
                <w:lang w:val="ro-MD"/>
              </w:rPr>
              <w:t>...........................                                                     .........................</w:t>
            </w:r>
            <w:r w:rsidR="007747EC" w:rsidRPr="00FF430B">
              <w:rPr>
                <w:lang w:val="ro-MD"/>
              </w:rPr>
              <w:t>.......</w:t>
            </w:r>
            <w:r w:rsidRPr="00FF430B">
              <w:rPr>
                <w:lang w:val="ro-MD"/>
              </w:rPr>
              <w:t>..</w:t>
            </w:r>
          </w:p>
          <w:p w14:paraId="01FBF41A" w14:textId="77777777" w:rsidR="00C20F59" w:rsidRPr="00FF430B" w:rsidRDefault="00E34F88" w:rsidP="00196AB4">
            <w:pPr>
              <w:jc w:val="both"/>
              <w:rPr>
                <w:lang w:val="ro-MD"/>
              </w:rPr>
            </w:pPr>
            <w:r w:rsidRPr="00FF430B">
              <w:rPr>
                <w:lang w:val="ro-MD"/>
              </w:rPr>
              <w:t xml:space="preserve"> (semnătura autorizată</w:t>
            </w:r>
            <w:r w:rsidR="00C20F59" w:rsidRPr="00FF430B">
              <w:rPr>
                <w:lang w:val="ro-MD"/>
              </w:rPr>
              <w:t>)                                              (semn</w:t>
            </w:r>
            <w:r w:rsidRPr="00FF430B">
              <w:rPr>
                <w:lang w:val="ro-MD"/>
              </w:rPr>
              <w:t>ă</w:t>
            </w:r>
            <w:r w:rsidR="00C20F59" w:rsidRPr="00FF430B">
              <w:rPr>
                <w:lang w:val="ro-MD"/>
              </w:rPr>
              <w:t>tura autorizat</w:t>
            </w:r>
            <w:r w:rsidRPr="00FF430B">
              <w:rPr>
                <w:lang w:val="ro-MD"/>
              </w:rPr>
              <w:t>ă</w:t>
            </w:r>
            <w:r w:rsidR="00C20F59" w:rsidRPr="00FF430B">
              <w:rPr>
                <w:lang w:val="ro-MD"/>
              </w:rPr>
              <w:t>)</w:t>
            </w:r>
          </w:p>
          <w:p w14:paraId="39D0423E" w14:textId="77777777" w:rsidR="00C20F59" w:rsidRPr="00FF430B" w:rsidRDefault="00C20F59" w:rsidP="00196AB4">
            <w:pPr>
              <w:jc w:val="both"/>
              <w:rPr>
                <w:lang w:val="ro-MD"/>
              </w:rPr>
            </w:pPr>
          </w:p>
          <w:p w14:paraId="058A123B" w14:textId="77777777" w:rsidR="00C20F59" w:rsidRPr="00FF430B" w:rsidRDefault="00C20F59" w:rsidP="00196AB4">
            <w:pPr>
              <w:jc w:val="both"/>
              <w:rPr>
                <w:sz w:val="28"/>
                <w:szCs w:val="28"/>
                <w:lang w:val="ro-MD"/>
              </w:rPr>
            </w:pPr>
          </w:p>
          <w:p w14:paraId="1CEA136A" w14:textId="77777777" w:rsidR="00233538" w:rsidRPr="00FF430B" w:rsidRDefault="00233538" w:rsidP="00196AB4">
            <w:pPr>
              <w:jc w:val="both"/>
              <w:rPr>
                <w:lang w:val="ro-MD"/>
              </w:rPr>
            </w:pPr>
          </w:p>
          <w:p w14:paraId="5AF782E7" w14:textId="77777777" w:rsidR="00233538" w:rsidRPr="00FF430B" w:rsidRDefault="00233538" w:rsidP="00196AB4">
            <w:pPr>
              <w:jc w:val="both"/>
              <w:rPr>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bl>
    <w:p w14:paraId="40CD3295" w14:textId="77777777" w:rsidR="001F6E5A" w:rsidRPr="00FF430B" w:rsidRDefault="001F6E5A" w:rsidP="00196AB4">
      <w:pPr>
        <w:jc w:val="both"/>
        <w:rPr>
          <w:lang w:val="ro-MD"/>
        </w:rPr>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28137" w14:textId="77777777" w:rsidR="008D37AA" w:rsidRDefault="008D37AA" w:rsidP="00A20ACF">
      <w:r>
        <w:separator/>
      </w:r>
    </w:p>
  </w:endnote>
  <w:endnote w:type="continuationSeparator" w:id="0">
    <w:p w14:paraId="719C832B" w14:textId="77777777" w:rsidR="008D37AA" w:rsidRDefault="008D37AA"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3D5C" w14:textId="77777777" w:rsidR="008F1D40" w:rsidRDefault="008F1D40" w:rsidP="001F6E5A">
    <w:pPr>
      <w:pStyle w:val="a4"/>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529"/>
      <w:docPartObj>
        <w:docPartGallery w:val="Page Numbers (Bottom of Page)"/>
        <w:docPartUnique/>
      </w:docPartObj>
    </w:sdtPr>
    <w:sdtEndPr/>
    <w:sdtContent>
      <w:p w14:paraId="16FD1D34" w14:textId="3B168ECD" w:rsidR="008F1D40" w:rsidRDefault="008F1D40">
        <w:pPr>
          <w:pStyle w:val="a4"/>
          <w:jc w:val="right"/>
        </w:pPr>
        <w:r>
          <w:fldChar w:fldCharType="begin"/>
        </w:r>
        <w:r>
          <w:instrText xml:space="preserve"> PAGE   \* MERGEFORMAT </w:instrText>
        </w:r>
        <w:r>
          <w:fldChar w:fldCharType="separate"/>
        </w:r>
        <w:r w:rsidR="006D3BD6">
          <w:t>69</w:t>
        </w:r>
        <w:r>
          <w:fldChar w:fldCharType="end"/>
        </w:r>
      </w:p>
    </w:sdtContent>
  </w:sdt>
  <w:p w14:paraId="075618FA" w14:textId="77777777" w:rsidR="008F1D40" w:rsidRDefault="008F1D4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A1219" w14:textId="77777777" w:rsidR="008D37AA" w:rsidRDefault="008D37AA" w:rsidP="00A20ACF">
      <w:r>
        <w:separator/>
      </w:r>
    </w:p>
  </w:footnote>
  <w:footnote w:type="continuationSeparator" w:id="0">
    <w:p w14:paraId="494EB7F7" w14:textId="77777777" w:rsidR="008D37AA" w:rsidRDefault="008D37AA"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2629"/>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A78D7"/>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3BD6"/>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37A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1AB"/>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30C3"/>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642C"/>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657E2"/>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C8037-C86B-46EA-9256-815889B0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24617</Words>
  <Characters>140317</Characters>
  <Application>Microsoft Office Word</Application>
  <DocSecurity>0</DocSecurity>
  <Lines>1169</Lines>
  <Paragraphs>329</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Primaria Schineni</cp:lastModifiedBy>
  <cp:revision>2</cp:revision>
  <cp:lastPrinted>2021-06-01T11:52:00Z</cp:lastPrinted>
  <dcterms:created xsi:type="dcterms:W3CDTF">2022-09-30T12:17:00Z</dcterms:created>
  <dcterms:modified xsi:type="dcterms:W3CDTF">2022-09-30T12:17:00Z</dcterms:modified>
</cp:coreProperties>
</file>