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w:t>
      </w:r>
      <w:r w:rsidR="007B578E" w:rsidRPr="007B578E">
        <w:rPr>
          <w:noProof w:val="0"/>
          <w:u w:val="single"/>
          <w:lang w:eastAsia="ru-RU"/>
        </w:rPr>
        <w:t>69</w:t>
      </w:r>
      <w:r w:rsidRPr="00FF430B">
        <w:rPr>
          <w:noProof w:val="0"/>
          <w:lang w:eastAsia="ru-RU"/>
        </w:rPr>
        <w:t xml:space="preserve">     din </w:t>
      </w:r>
      <w:r w:rsidR="007B578E" w:rsidRPr="007B578E">
        <w:rPr>
          <w:noProof w:val="0"/>
          <w:u w:val="single"/>
          <w:lang w:eastAsia="ru-RU"/>
        </w:rPr>
        <w:t>07.05.</w:t>
      </w:r>
      <w:r w:rsidRPr="007B578E">
        <w:rPr>
          <w:noProof w:val="0"/>
          <w:u w:val="single"/>
          <w:lang w:eastAsia="ru-RU"/>
        </w:rPr>
        <w:t>_202</w:t>
      </w:r>
      <w:r w:rsidR="00AD32DD" w:rsidRPr="007B578E">
        <w:rPr>
          <w:noProof w:val="0"/>
          <w:u w:val="single"/>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a"/>
        <w:numPr>
          <w:ilvl w:val="0"/>
          <w:numId w:val="0"/>
        </w:numPr>
        <w:ind w:left="357"/>
      </w:pPr>
    </w:p>
    <w:p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172F8B"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7B578E" w:rsidRDefault="000E4D7D" w:rsidP="009F1E2C">
      <w:pPr>
        <w:pStyle w:val="af2"/>
        <w:shd w:val="clear" w:color="auto" w:fill="FFFFFF"/>
        <w:tabs>
          <w:tab w:val="left" w:pos="-284"/>
        </w:tabs>
        <w:ind w:left="-284" w:firstLine="284"/>
        <w:rPr>
          <w:color w:val="000000" w:themeColor="text1"/>
          <w:lang w:val="en-US" w:eastAsia="it-IT"/>
        </w:rPr>
      </w:pPr>
      <w:r w:rsidRPr="007B578E">
        <w:rPr>
          <w:b/>
          <w:color w:val="000000" w:themeColor="text1"/>
          <w:lang w:val="en-US"/>
        </w:rPr>
        <w:t>9</w:t>
      </w:r>
      <w:r w:rsidR="0024699C" w:rsidRPr="007B578E">
        <w:rPr>
          <w:b/>
          <w:color w:val="000000" w:themeColor="text1"/>
          <w:lang w:val="en-US"/>
        </w:rPr>
        <w:t>8</w:t>
      </w:r>
      <w:r w:rsidR="00B00190" w:rsidRPr="007B578E">
        <w:rPr>
          <w:b/>
          <w:color w:val="000000" w:themeColor="text1"/>
          <w:lang w:val="en-US"/>
        </w:rPr>
        <w:t xml:space="preserve">. </w:t>
      </w:r>
      <w:r w:rsidR="009C11B3" w:rsidRPr="007B578E">
        <w:rPr>
          <w:b/>
          <w:color w:val="000000" w:themeColor="text1"/>
          <w:lang w:val="en-US"/>
        </w:rPr>
        <w:t xml:space="preserve"> </w:t>
      </w:r>
      <w:r w:rsidR="00B00190" w:rsidRPr="007B578E">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E362C" w:rsidRPr="00FF430B" w:rsidRDefault="00BE362C" w:rsidP="001A1A16">
      <w:pPr>
        <w:shd w:val="clear" w:color="auto" w:fill="FFFFFF" w:themeFill="background1"/>
        <w:spacing w:before="120"/>
        <w:outlineLvl w:val="0"/>
        <w:rPr>
          <w:b/>
          <w:noProof w:val="0"/>
          <w:sz w:val="32"/>
          <w:szCs w:val="32"/>
          <w:lang w:eastAsia="ru-RU"/>
        </w:rPr>
      </w:pP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EC30C2"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bl>
    <w:p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lastRenderedPageBreak/>
        <w:t>(indicați se admite sau nu se admite)</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248"/>
        <w:gridCol w:w="1800"/>
      </w:tblGrid>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lastRenderedPageBreak/>
        <w:t>(SIA RSAP sau adresa deschiderii)</w:t>
      </w:r>
    </w:p>
    <w:p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rPr>
          <w:trHeight w:val="77"/>
        </w:trPr>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BE362C" w:rsidRPr="00FF430B" w:rsidRDefault="00BE362C" w:rsidP="00BE362C">
      <w:pPr>
        <w:shd w:val="clear" w:color="auto" w:fill="FFFFFF" w:themeFill="background1"/>
        <w:spacing w:before="120" w:after="120"/>
        <w:rPr>
          <w:b/>
          <w:noProof w:val="0"/>
          <w:lang w:eastAsia="ru-RU"/>
        </w:rPr>
      </w:pPr>
    </w:p>
    <w:p w:rsidR="00BE362C" w:rsidRPr="00FF430B" w:rsidRDefault="00BE362C" w:rsidP="00BE362C">
      <w:pPr>
        <w:shd w:val="clear" w:color="auto" w:fill="FFFFFF" w:themeFill="background1"/>
        <w:spacing w:before="120" w:after="120"/>
        <w:rPr>
          <w:b/>
          <w:noProof w:val="0"/>
          <w:lang w:eastAsia="ru-RU"/>
        </w:rPr>
      </w:pPr>
    </w:p>
    <w:p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rsidR="00502EFF" w:rsidRPr="00FF430B" w:rsidRDefault="00502EFF" w:rsidP="00502EFF">
      <w:pPr>
        <w:jc w:val="right"/>
        <w:rPr>
          <w:noProof w:val="0"/>
        </w:rPr>
      </w:pPr>
      <w:r w:rsidRPr="00FF430B">
        <w:rPr>
          <w:noProof w:val="0"/>
        </w:rPr>
        <w:lastRenderedPageBreak/>
        <w:t xml:space="preserve">la </w:t>
      </w:r>
      <w:r w:rsidR="00843F26" w:rsidRPr="00FF430B">
        <w:rPr>
          <w:noProof w:val="0"/>
        </w:rPr>
        <w:t>D</w:t>
      </w:r>
      <w:r w:rsidRPr="00FF430B">
        <w:rPr>
          <w:noProof w:val="0"/>
        </w:rPr>
        <w:t>ocumentația standard nr.__</w:t>
      </w:r>
    </w:p>
    <w:p w:rsidR="00502EFF" w:rsidRPr="00FF430B" w:rsidRDefault="00502EFF" w:rsidP="00502EFF">
      <w:pPr>
        <w:jc w:val="right"/>
        <w:rPr>
          <w:noProof w:val="0"/>
        </w:rPr>
      </w:pPr>
      <w:r w:rsidRPr="00FF430B">
        <w:rPr>
          <w:noProof w:val="0"/>
        </w:rPr>
        <w:t>din “__” _</w:t>
      </w:r>
      <w:r w:rsidR="00030536">
        <w:rPr>
          <w:noProof w:val="0"/>
        </w:rPr>
        <w:t xml:space="preserve">          </w:t>
      </w:r>
      <w:r w:rsidRPr="00FF430B">
        <w:rPr>
          <w:noProof w:val="0"/>
        </w:rPr>
        <w:t xml:space="preserve"> 20</w:t>
      </w:r>
      <w:r w:rsidR="00030536">
        <w:rPr>
          <w:noProof w:val="0"/>
        </w:rPr>
        <w:t>21</w:t>
      </w:r>
      <w:r w:rsidRPr="00FF430B">
        <w:rPr>
          <w:noProof w:val="0"/>
        </w:rPr>
        <w:t>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w:t>
      </w:r>
      <w:r w:rsidR="00030536" w:rsidRPr="00030536">
        <w:rPr>
          <w:b/>
          <w:noProof w:val="0"/>
          <w:u w:val="single"/>
          <w:lang w:eastAsia="ro-RO"/>
        </w:rPr>
        <w:t>02</w:t>
      </w:r>
      <w:r w:rsidRPr="00FF430B">
        <w:rPr>
          <w:b/>
          <w:noProof w:val="0"/>
          <w:lang w:eastAsia="ro-RO"/>
        </w:rPr>
        <w:t>_____</w:t>
      </w:r>
      <w:r w:rsidR="007E79C1" w:rsidRPr="00FF430B">
        <w:rPr>
          <w:b/>
          <w:noProof w:val="0"/>
          <w:lang w:eastAsia="ro-RO"/>
        </w:rPr>
        <w:t>, Data publicării_</w:t>
      </w:r>
      <w:r w:rsidR="00030536" w:rsidRPr="00030536">
        <w:rPr>
          <w:b/>
          <w:noProof w:val="0"/>
          <w:u w:val="single"/>
          <w:lang w:eastAsia="ro-RO"/>
        </w:rPr>
        <w:t>09.07.2021</w:t>
      </w:r>
      <w:r w:rsidR="007E79C1" w:rsidRPr="00FF430B">
        <w:rPr>
          <w:b/>
          <w:noProof w:val="0"/>
          <w:lang w:eastAsia="ro-RO"/>
        </w:rPr>
        <w:t>____,</w:t>
      </w:r>
      <w:r w:rsidR="00FE38A6" w:rsidRPr="00FF430B">
        <w:rPr>
          <w:b/>
          <w:noProof w:val="0"/>
          <w:lang w:eastAsia="ro-RO"/>
        </w:rPr>
        <w:t xml:space="preserve"> </w:t>
      </w:r>
      <w:r w:rsidRPr="00FF430B">
        <w:rPr>
          <w:b/>
          <w:noProof w:val="0"/>
          <w:lang w:eastAsia="ro-RO"/>
        </w:rPr>
        <w:t>Link___________</w:t>
      </w:r>
    </w:p>
    <w:p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w:t>
      </w:r>
      <w:r w:rsidR="00030536">
        <w:rPr>
          <w:b/>
          <w:noProof w:val="0"/>
          <w:lang w:eastAsia="ru-RU"/>
        </w:rPr>
        <w:t xml:space="preserve"> </w:t>
      </w:r>
      <w:r w:rsidR="00B355C4" w:rsidRPr="00FF430B">
        <w:rPr>
          <w:b/>
          <w:noProof w:val="0"/>
          <w:lang w:eastAsia="ru-RU"/>
        </w:rPr>
        <w:t>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lastRenderedPageBreak/>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rsidR="00502EFF" w:rsidRPr="00FF430B" w:rsidRDefault="00502EFF" w:rsidP="00502EFF">
      <w:pPr>
        <w:jc w:val="right"/>
        <w:rPr>
          <w:noProof w:val="0"/>
        </w:rPr>
      </w:pPr>
      <w:r w:rsidRPr="00FF430B">
        <w:rPr>
          <w:noProof w:val="0"/>
        </w:rPr>
        <w:lastRenderedPageBreak/>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lastRenderedPageBreak/>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lastRenderedPageBreak/>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lastRenderedPageBreak/>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lastRenderedPageBreak/>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 xml:space="preserve">ublice și/sau Jurnalul Oficial al Uniunii Europene,  nr. . . . . din . . . . . . . . . . . . . . (ziua/luna/anul),  privind aplicarea procedurii pentru atribuirea contractului . . . . . . . . . . . . . . . . . . . . . . . . . . . . . . . . </w:t>
      </w:r>
      <w:r w:rsidRPr="00FF430B">
        <w:rPr>
          <w:rFonts w:ascii="Times New Roman" w:hAnsi="Times New Roman"/>
          <w:szCs w:val="24"/>
        </w:rPr>
        <w:lastRenderedPageBreak/>
        <w:t>(denumirea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lastRenderedPageBreak/>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8"/>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lastRenderedPageBreak/>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9"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9"/>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lastRenderedPageBreak/>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5490" w:type="dxa"/>
            <w:gridSpan w:val="7"/>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103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lastRenderedPageBreak/>
              <w:t>1.</w:t>
            </w:r>
          </w:p>
        </w:tc>
        <w:tc>
          <w:tcPr>
            <w:tcW w:w="2825" w:type="dxa"/>
          </w:tcPr>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50"/>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lastRenderedPageBreak/>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1"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1"/>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w:t>
            </w:r>
            <w:r w:rsidRPr="00FF430B">
              <w:rPr>
                <w:b/>
                <w:bCs/>
              </w:rPr>
              <w:lastRenderedPageBreak/>
              <w:t xml:space="preserve">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 xml:space="preserve">Perioada de execuţie a lucrării </w:t>
            </w:r>
            <w:r w:rsidRPr="00FF430B">
              <w:rPr>
                <w:b/>
                <w:bCs/>
              </w:rPr>
              <w:lastRenderedPageBreak/>
              <w:t>(luni)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 xml:space="preserve">Numărul şi data procesului-verbal de </w:t>
            </w:r>
            <w:r w:rsidRPr="00FF430B">
              <w:rPr>
                <w:b/>
                <w:bCs/>
              </w:rPr>
              <w:lastRenderedPageBreak/>
              <w:t>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2"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2"/>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9"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9"/>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60"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60"/>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lastRenderedPageBreak/>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1"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1"/>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lastRenderedPageBreak/>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lastRenderedPageBreak/>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lastRenderedPageBreak/>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lastRenderedPageBreak/>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lastRenderedPageBreak/>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lastRenderedPageBreak/>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233538" w:rsidRPr="00FF430B" w:rsidRDefault="0003591A" w:rsidP="00196AB4">
      <w:pPr>
        <w:ind w:firstLine="709"/>
        <w:jc w:val="both"/>
      </w:pPr>
      <w:r w:rsidRPr="00FF430B">
        <w:t>Obiectul_______________________________________________________________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contractantă__________________________________________________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9316D" w:rsidRPr="00B10489" w:rsidRDefault="0003591A" w:rsidP="00E9316D">
      <w:pPr>
        <w:ind w:right="567"/>
        <w:rPr>
          <w:sz w:val="28"/>
          <w:szCs w:val="28"/>
          <w:u w:val="single"/>
          <w:lang w:val="en-US"/>
        </w:rPr>
      </w:pPr>
      <w:r w:rsidRPr="00FF430B">
        <w:t>Obiectul_</w:t>
      </w:r>
      <w:r w:rsidR="00E9316D" w:rsidRPr="00E9316D">
        <w:rPr>
          <w:b/>
          <w:bCs/>
          <w:sz w:val="28"/>
          <w:szCs w:val="28"/>
          <w:u w:val="single"/>
          <w:lang w:val="en-US"/>
        </w:rPr>
        <w:t xml:space="preserve"> </w:t>
      </w:r>
      <w:r w:rsidR="00E9316D" w:rsidRPr="00E27EFA">
        <w:rPr>
          <w:b/>
          <w:bCs/>
          <w:sz w:val="28"/>
          <w:szCs w:val="28"/>
          <w:u w:val="single"/>
          <w:lang w:val="en-US"/>
        </w:rPr>
        <w:t>Reparatia capitala cu schimbarea invelisului rutier in beton asfaltic a portiunei de drum cu lungimea 300 ml in s. Cuhurestii de Sus r-ul Floresti</w:t>
      </w:r>
    </w:p>
    <w:p w:rsidR="00E71F7B" w:rsidRPr="00FF430B" w:rsidRDefault="0003591A" w:rsidP="009E2657">
      <w:pPr>
        <w:tabs>
          <w:tab w:val="left" w:pos="567"/>
        </w:tabs>
        <w:jc w:val="both"/>
      </w:pPr>
      <w:r w:rsidRPr="00FF430B">
        <w:t>Autoritatea contractantă__</w:t>
      </w:r>
      <w:r w:rsidR="002B67F6" w:rsidRPr="002B67F6">
        <w:rPr>
          <w:b/>
          <w:bCs/>
          <w:sz w:val="28"/>
          <w:szCs w:val="28"/>
          <w:u w:val="single"/>
          <w:lang w:val="en-US"/>
        </w:rPr>
        <w:t xml:space="preserve"> </w:t>
      </w:r>
      <w:r w:rsidR="002B67F6" w:rsidRPr="00926195">
        <w:rPr>
          <w:b/>
          <w:bCs/>
          <w:sz w:val="28"/>
          <w:szCs w:val="28"/>
          <w:u w:val="single"/>
          <w:lang w:val="en-US"/>
        </w:rPr>
        <w:t>Primaria Cuhurestii de Sus,r-nul Floresti</w:t>
      </w:r>
      <w:r w:rsidR="002B67F6" w:rsidRPr="00FF430B">
        <w:t xml:space="preserve"> </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9316D" w:rsidRPr="00EC30C2" w:rsidTr="00ED3E0E">
        <w:trPr>
          <w:trHeight w:val="407"/>
        </w:trPr>
        <w:tc>
          <w:tcPr>
            <w:tcW w:w="656" w:type="dxa"/>
            <w:tcBorders>
              <w:top w:val="single" w:sz="4" w:space="0" w:color="auto"/>
              <w:left w:val="single" w:sz="4" w:space="0" w:color="auto"/>
              <w:bottom w:val="single" w:sz="4" w:space="0" w:color="auto"/>
              <w:right w:val="single" w:sz="4" w:space="0" w:color="auto"/>
            </w:tcBorders>
          </w:tcPr>
          <w:p w:rsidR="00E9316D" w:rsidRDefault="00E9316D" w:rsidP="0009012B">
            <w:pPr>
              <w:jc w:val="center"/>
            </w:pPr>
          </w:p>
        </w:tc>
        <w:tc>
          <w:tcPr>
            <w:tcW w:w="1654" w:type="dxa"/>
            <w:tcBorders>
              <w:top w:val="single" w:sz="4" w:space="0" w:color="auto"/>
              <w:left w:val="single" w:sz="4" w:space="0" w:color="auto"/>
              <w:bottom w:val="single" w:sz="4" w:space="0" w:color="auto"/>
              <w:right w:val="single" w:sz="4" w:space="0" w:color="auto"/>
            </w:tcBorders>
          </w:tcPr>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tcPr>
          <w:p w:rsidR="00E9316D" w:rsidRPr="007F2714" w:rsidRDefault="00E9316D" w:rsidP="0009012B">
            <w:pPr>
              <w:rPr>
                <w:b/>
                <w:bCs/>
                <w:lang w:val="en-US"/>
              </w:rPr>
            </w:pPr>
            <w:r>
              <w:rPr>
                <w:b/>
                <w:bCs/>
                <w:sz w:val="22"/>
                <w:szCs w:val="22"/>
                <w:lang w:val="en-US"/>
              </w:rPr>
              <w:t xml:space="preserve">Capitolul </w:t>
            </w:r>
            <w:r w:rsidRPr="00B40365">
              <w:rPr>
                <w:b/>
                <w:bCs/>
                <w:sz w:val="22"/>
                <w:szCs w:val="22"/>
              </w:rPr>
              <w:t>1. Sistematizare pe verticala</w:t>
            </w:r>
          </w:p>
          <w:p w:rsidR="00E9316D" w:rsidRDefault="00E9316D" w:rsidP="0009012B">
            <w:pPr>
              <w:rPr>
                <w:b/>
                <w:bCs/>
              </w:rPr>
            </w:pPr>
          </w:p>
        </w:tc>
        <w:tc>
          <w:tcPr>
            <w:tcW w:w="2069" w:type="dxa"/>
            <w:tcBorders>
              <w:top w:val="single" w:sz="4" w:space="0" w:color="auto"/>
              <w:left w:val="single" w:sz="4" w:space="0" w:color="auto"/>
              <w:bottom w:val="single" w:sz="4" w:space="0" w:color="auto"/>
              <w:right w:val="single" w:sz="4" w:space="0" w:color="auto"/>
            </w:tcBorders>
          </w:tcPr>
          <w:p w:rsidR="00E9316D" w:rsidRDefault="00E9316D" w:rsidP="0009012B"/>
        </w:tc>
        <w:tc>
          <w:tcPr>
            <w:tcW w:w="2343" w:type="dxa"/>
            <w:tcBorders>
              <w:top w:val="single" w:sz="4" w:space="0" w:color="auto"/>
              <w:left w:val="single" w:sz="4" w:space="0" w:color="auto"/>
              <w:bottom w:val="single" w:sz="4" w:space="0" w:color="auto"/>
              <w:right w:val="single" w:sz="4" w:space="0" w:color="auto"/>
            </w:tcBorders>
          </w:tcPr>
          <w:p w:rsidR="00E9316D" w:rsidRDefault="00E9316D" w:rsidP="0009012B"/>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1</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TsC01A</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 xml:space="preserve">Scarificarea mecanica a terenului, cu buldozer pe seniele (Scarificator) 81-180 cp pe adincimea de 30 cm, teren catg. </w:t>
            </w:r>
            <w:r>
              <w:t>3.</w:t>
            </w:r>
          </w:p>
          <w:p w:rsidR="00E9316D" w:rsidRDefault="00E9316D" w:rsidP="0009012B"/>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100m2</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33,300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2</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TsC02D1</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 xml:space="preserve">Sapatura mecanica in debleu cu excavator pe pneuri de 0,21-0,39 mc, cu comanda hidraulica, in pamint cu umiditate naturala descarcare auto teren catg. </w:t>
            </w:r>
            <w:r>
              <w:t>II.</w:t>
            </w:r>
          </w:p>
          <w:p w:rsidR="00E9316D" w:rsidRDefault="00E9316D" w:rsidP="0009012B"/>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100 m3</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2,580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3</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TsI51A1</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Transportarea pamintului cu autobasculanta de 10 t la distanta de: 1 km</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t</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396,100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4</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TsI51A5</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Transportarea pamintului cu autobasculanta de 10 t la distanta de: 5 km</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t</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42,500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5</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DI96</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Compactarea rambleului pamint de cat.II, cu compactor pe pneuri de 25 t , 8 parcursuri pe o urma (numai compactor)</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100 m3</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2,330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6</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TsC02D1</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 xml:space="preserve">Sapatura mecanica sol in surplus, cu excavator pe pneuri de 0,21-0,39 mc, cu comanda hidraulica, in pamint cu umiditate naturala descarcare auto teren catg. </w:t>
            </w:r>
            <w:r>
              <w:t>II.</w:t>
            </w:r>
          </w:p>
          <w:p w:rsidR="00E9316D" w:rsidRDefault="00E9316D" w:rsidP="0009012B"/>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100 m3</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7,080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7</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TsI51A5</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Transportarea pamintului cu autobasculanta de 10 t la distanta de: 5 km</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t</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1 203,600</w:t>
            </w:r>
          </w:p>
          <w:p w:rsidR="00E9316D" w:rsidRDefault="00E9316D" w:rsidP="0009012B">
            <w:pPr>
              <w:jc w:val="center"/>
            </w:pPr>
          </w:p>
        </w:tc>
      </w:tr>
      <w:tr w:rsidR="00E9316D" w:rsidRPr="00EC30C2" w:rsidTr="00ED3E0E">
        <w:trPr>
          <w:trHeight w:val="407"/>
        </w:trPr>
        <w:tc>
          <w:tcPr>
            <w:tcW w:w="656" w:type="dxa"/>
            <w:tcBorders>
              <w:top w:val="single" w:sz="4" w:space="0" w:color="auto"/>
              <w:left w:val="single" w:sz="4" w:space="0" w:color="auto"/>
              <w:bottom w:val="single" w:sz="4" w:space="0" w:color="auto"/>
              <w:right w:val="single" w:sz="4" w:space="0" w:color="auto"/>
            </w:tcBorders>
          </w:tcPr>
          <w:p w:rsidR="00E9316D" w:rsidRDefault="00E9316D" w:rsidP="0009012B">
            <w:pPr>
              <w:jc w:val="center"/>
            </w:pPr>
            <w:r>
              <w:lastRenderedPageBreak/>
              <w:t xml:space="preserve"> </w:t>
            </w:r>
          </w:p>
        </w:tc>
        <w:tc>
          <w:tcPr>
            <w:tcW w:w="1654" w:type="dxa"/>
            <w:tcBorders>
              <w:top w:val="single" w:sz="4" w:space="0" w:color="auto"/>
              <w:left w:val="single" w:sz="4" w:space="0" w:color="auto"/>
              <w:bottom w:val="single" w:sz="4" w:space="0" w:color="auto"/>
              <w:right w:val="single" w:sz="4" w:space="0" w:color="auto"/>
            </w:tcBorders>
          </w:tcPr>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tcPr>
          <w:p w:rsidR="00E9316D" w:rsidRPr="007F2714" w:rsidRDefault="00E9316D" w:rsidP="0009012B">
            <w:pPr>
              <w:rPr>
                <w:b/>
                <w:bCs/>
                <w:lang w:val="en-US"/>
              </w:rPr>
            </w:pPr>
            <w:r>
              <w:rPr>
                <w:b/>
                <w:bCs/>
                <w:sz w:val="22"/>
                <w:szCs w:val="22"/>
                <w:lang w:val="en-US"/>
              </w:rPr>
              <w:t xml:space="preserve">Capitolul </w:t>
            </w:r>
            <w:r w:rsidRPr="005306D0">
              <w:rPr>
                <w:b/>
                <w:bCs/>
                <w:sz w:val="22"/>
                <w:szCs w:val="22"/>
                <w:lang w:val="en-US"/>
              </w:rPr>
              <w:t>2. Imbracaminte urtiera tip 1 (1770 m2)</w:t>
            </w:r>
          </w:p>
          <w:p w:rsidR="00E9316D" w:rsidRPr="005306D0" w:rsidRDefault="00E9316D" w:rsidP="0009012B">
            <w:pPr>
              <w:rPr>
                <w:b/>
                <w:bCs/>
                <w:lang w:val="en-US"/>
              </w:rPr>
            </w:pPr>
          </w:p>
        </w:tc>
        <w:tc>
          <w:tcPr>
            <w:tcW w:w="2069" w:type="dxa"/>
            <w:tcBorders>
              <w:top w:val="single" w:sz="4" w:space="0" w:color="auto"/>
              <w:left w:val="single" w:sz="4" w:space="0" w:color="auto"/>
              <w:bottom w:val="single" w:sz="4" w:space="0" w:color="auto"/>
              <w:right w:val="single" w:sz="4" w:space="0" w:color="auto"/>
            </w:tcBorders>
          </w:tcPr>
          <w:p w:rsidR="00E9316D" w:rsidRPr="005306D0" w:rsidRDefault="00E9316D" w:rsidP="0009012B">
            <w:pPr>
              <w:rPr>
                <w:lang w:val="en-US"/>
              </w:rPr>
            </w:pPr>
          </w:p>
        </w:tc>
        <w:tc>
          <w:tcPr>
            <w:tcW w:w="2343" w:type="dxa"/>
            <w:tcBorders>
              <w:top w:val="single" w:sz="4" w:space="0" w:color="auto"/>
              <w:left w:val="single" w:sz="4" w:space="0" w:color="auto"/>
              <w:bottom w:val="single" w:sz="4" w:space="0" w:color="auto"/>
              <w:right w:val="single" w:sz="4" w:space="0" w:color="auto"/>
            </w:tcBorders>
          </w:tcPr>
          <w:p w:rsidR="00E9316D" w:rsidRPr="005306D0" w:rsidRDefault="00E9316D" w:rsidP="0009012B">
            <w:pPr>
              <w:rPr>
                <w:lang w:val="en-US"/>
              </w:rP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8</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TsE06B</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Pregatirea platformei de pamint in vederea asternerii unui strat izolator sau de reparatie din nisip sau balast, prin nivelare manuala si compactare cu rulou compresor static autopropulsat, de 10-12 t, in teren coeziv</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100m2</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17,700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9</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DA12B</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Strat de fundatie sau reprofilare din piatra sparta GOST 8267-93 fr.20-40 H=8-10cm, pentru drumuri, cu asternere mecanica, executat cu impanare fara innororire</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m3</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159,300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10</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DI107</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Amorsarea suprafetelor straturilor de baza in vederea aplicarii unui strat de beton asfaltic 0,60 l/m2</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t</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1,062</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11</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DB16H</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Imbracaminte de beton asfaltic cu agregate marunte BA16 conform SM EN 13108, executata la cald, in grosime de 6,0 cm, cu asternere mecanica, k=1,5</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m2</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1 770,000</w:t>
            </w:r>
          </w:p>
          <w:p w:rsidR="00E9316D" w:rsidRDefault="00E9316D" w:rsidP="0009012B">
            <w:pPr>
              <w:jc w:val="center"/>
            </w:pPr>
          </w:p>
        </w:tc>
      </w:tr>
      <w:tr w:rsidR="00E9316D"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9316D" w:rsidRDefault="00E9316D" w:rsidP="0009012B">
            <w:r>
              <w:t xml:space="preserve"> 12</w:t>
            </w:r>
          </w:p>
        </w:tc>
        <w:tc>
          <w:tcPr>
            <w:tcW w:w="1654"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rPr>
                <w:lang w:val="en-US"/>
              </w:rPr>
            </w:pPr>
            <w:r>
              <w:rPr>
                <w:lang w:val="en-US"/>
              </w:rPr>
              <w:t>DE10C</w:t>
            </w:r>
          </w:p>
          <w:p w:rsidR="00E9316D" w:rsidRDefault="00E9316D" w:rsidP="0009012B"/>
        </w:tc>
        <w:tc>
          <w:tcPr>
            <w:tcW w:w="2757"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rPr>
                <w:lang w:val="en-US"/>
              </w:rPr>
            </w:pPr>
            <w:r w:rsidRPr="005306D0">
              <w:rPr>
                <w:lang w:val="en-US"/>
              </w:rPr>
              <w:t>Borduri prefabricate din beton, pentru trotuare 100x30x15 cm, pe fundatie de beton 30x15 cm / Consum beton 0.03 m3/ml</w:t>
            </w:r>
          </w:p>
          <w:p w:rsidR="00E9316D" w:rsidRPr="005306D0" w:rsidRDefault="00E9316D" w:rsidP="0009012B">
            <w:pPr>
              <w:rPr>
                <w:lang w:val="en-US"/>
              </w:rPr>
            </w:pPr>
          </w:p>
        </w:tc>
        <w:tc>
          <w:tcPr>
            <w:tcW w:w="2069"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jc w:val="center"/>
            </w:pPr>
            <w:r>
              <w:t>m</w:t>
            </w:r>
          </w:p>
        </w:tc>
        <w:tc>
          <w:tcPr>
            <w:tcW w:w="2343" w:type="dxa"/>
            <w:tcBorders>
              <w:top w:val="single" w:sz="4" w:space="0" w:color="auto"/>
              <w:left w:val="single" w:sz="4" w:space="0" w:color="auto"/>
              <w:bottom w:val="single" w:sz="4" w:space="0" w:color="auto"/>
              <w:right w:val="single" w:sz="4" w:space="0" w:color="auto"/>
            </w:tcBorders>
            <w:vAlign w:val="center"/>
          </w:tcPr>
          <w:p w:rsidR="00E9316D" w:rsidRDefault="00E9316D" w:rsidP="0009012B">
            <w:pPr>
              <w:adjustRightInd w:val="0"/>
              <w:jc w:val="center"/>
              <w:rPr>
                <w:rFonts w:ascii="Arial CYR" w:hAnsi="Arial CYR" w:cs="Arial CYR"/>
              </w:rPr>
            </w:pPr>
            <w:r>
              <w:t>410,000</w:t>
            </w:r>
          </w:p>
          <w:p w:rsidR="00E9316D" w:rsidRDefault="00E9316D" w:rsidP="0009012B">
            <w:pPr>
              <w:jc w:val="center"/>
            </w:pPr>
          </w:p>
        </w:tc>
      </w:tr>
      <w:tr w:rsidR="00E9316D"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9316D" w:rsidRPr="00FF430B" w:rsidRDefault="00E9316D"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w:t>
      </w:r>
      <w:r w:rsidR="006A2F90">
        <w:rPr>
          <w:u w:val="single"/>
        </w:rPr>
        <w:t>09</w:t>
      </w:r>
      <w:r w:rsidRPr="00FF430B">
        <w:t>_"_</w:t>
      </w:r>
      <w:r w:rsidR="006A2F90">
        <w:t>iulie 2021</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a"/>
        <w:numPr>
          <w:ilvl w:val="0"/>
          <w:numId w:val="0"/>
        </w:numPr>
      </w:pPr>
    </w:p>
    <w:p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a"/>
        <w:numPr>
          <w:ilvl w:val="0"/>
          <w:numId w:val="0"/>
        </w:numPr>
      </w:pPr>
      <w:r w:rsidRPr="00FF430B">
        <w:t>Se precizează adresa.</w:t>
      </w:r>
    </w:p>
    <w:p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a"/>
        <w:numPr>
          <w:ilvl w:val="0"/>
          <w:numId w:val="0"/>
        </w:numPr>
      </w:pPr>
      <w:r w:rsidRPr="00FF430B">
        <w:t>Se precizează</w:t>
      </w:r>
      <w:r w:rsidR="002253A6" w:rsidRPr="00FF430B">
        <w:t xml:space="preserve"> după caz.</w:t>
      </w:r>
    </w:p>
    <w:p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a"/>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a"/>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a"/>
        <w:numPr>
          <w:ilvl w:val="0"/>
          <w:numId w:val="0"/>
        </w:numPr>
        <w:ind w:right="-1"/>
        <w:rPr>
          <w:i/>
        </w:rPr>
      </w:pPr>
    </w:p>
    <w:p w:rsidR="00806E2B" w:rsidRPr="00FF430B" w:rsidRDefault="00806E2B" w:rsidP="00196AB4">
      <w:pPr>
        <w:pStyle w:val="a"/>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7B578E" w:rsidRDefault="00460653" w:rsidP="00385C85">
            <w:pPr>
              <w:pStyle w:val="af2"/>
              <w:tabs>
                <w:tab w:val="left" w:pos="567"/>
                <w:tab w:val="right" w:pos="9531"/>
              </w:tabs>
              <w:ind w:firstLine="0"/>
              <w:rPr>
                <w:lang w:val="en-US"/>
              </w:rPr>
            </w:pPr>
            <w:r w:rsidRPr="007B578E">
              <w:rPr>
                <w:lang w:val="en-US"/>
              </w:rPr>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7B578E" w:rsidRDefault="00460653" w:rsidP="00385C85">
            <w:pPr>
              <w:pStyle w:val="cn"/>
              <w:tabs>
                <w:tab w:val="left" w:pos="567"/>
              </w:tabs>
              <w:jc w:val="both"/>
              <w:rPr>
                <w:sz w:val="20"/>
                <w:szCs w:val="20"/>
                <w:lang w:val="en-US"/>
              </w:rPr>
            </w:pPr>
            <w:r w:rsidRPr="007B578E">
              <w:rPr>
                <w:sz w:val="20"/>
                <w:szCs w:val="20"/>
                <w:lang w:val="en-US"/>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7B578E" w:rsidRDefault="009157BF" w:rsidP="00385C85">
            <w:pPr>
              <w:pStyle w:val="af2"/>
              <w:tabs>
                <w:tab w:val="left" w:pos="567"/>
                <w:tab w:val="right" w:pos="9531"/>
              </w:tabs>
              <w:ind w:firstLine="0"/>
              <w:rPr>
                <w:lang w:val="en-US"/>
              </w:rPr>
            </w:pPr>
            <w:r w:rsidRPr="007B578E">
              <w:rPr>
                <w:lang w:val="en-US"/>
              </w:rPr>
              <w:t>IDNO</w:t>
            </w:r>
            <w:r w:rsidR="00460653" w:rsidRPr="007B578E">
              <w:rPr>
                <w:lang w:val="en-US"/>
              </w:rPr>
              <w:t xml:space="preserve"> ___</w:t>
            </w:r>
            <w:r w:rsidR="00B51B6E" w:rsidRPr="007B578E">
              <w:rPr>
                <w:lang w:val="en-US"/>
              </w:rPr>
              <w:t xml:space="preserve">_____________ reprezentat prin </w:t>
            </w:r>
            <w:r w:rsidR="00460653" w:rsidRPr="007B578E">
              <w:rPr>
                <w:lang w:val="en-US"/>
              </w:rPr>
              <w:t>________________________________________</w:t>
            </w:r>
            <w:r w:rsidR="007B392A" w:rsidRPr="007B578E">
              <w:rPr>
                <w:lang w:val="en-US"/>
              </w:rPr>
              <w:t>_____________________</w:t>
            </w:r>
            <w:r w:rsidR="00385C85" w:rsidRPr="007B578E">
              <w:rPr>
                <w:lang w:val="en-US"/>
              </w:rPr>
              <w:t>____</w:t>
            </w:r>
            <w:r w:rsidR="007B392A" w:rsidRPr="007B578E">
              <w:rPr>
                <w:lang w:val="en-US"/>
              </w:rPr>
              <w:t>_____________</w:t>
            </w:r>
            <w:r w:rsidR="00460653" w:rsidRPr="007B578E">
              <w:rPr>
                <w:lang w:val="en-US"/>
              </w:rPr>
              <w:t xml:space="preserve">,    </w:t>
            </w:r>
          </w:p>
          <w:p w:rsidR="00460653" w:rsidRPr="007B578E" w:rsidRDefault="005D4B79" w:rsidP="00385C85">
            <w:pPr>
              <w:pStyle w:val="af2"/>
              <w:tabs>
                <w:tab w:val="left" w:pos="567"/>
              </w:tabs>
              <w:ind w:firstLine="0"/>
              <w:rPr>
                <w:sz w:val="20"/>
                <w:szCs w:val="20"/>
                <w:lang w:val="en-US"/>
              </w:rPr>
            </w:pPr>
            <w:r w:rsidRPr="007B578E">
              <w:rPr>
                <w:sz w:val="20"/>
                <w:szCs w:val="20"/>
                <w:lang w:val="en-US"/>
              </w:rPr>
              <w:t xml:space="preserve">                                                   </w:t>
            </w:r>
            <w:r w:rsidR="00460653" w:rsidRPr="007B578E">
              <w:rPr>
                <w:sz w:val="20"/>
                <w:szCs w:val="20"/>
                <w:lang w:val="en-US"/>
              </w:rPr>
              <w:t xml:space="preserve"> (numele, prenumele şi</w:t>
            </w:r>
            <w:r w:rsidR="00DF4DCF" w:rsidRPr="007B578E">
              <w:rPr>
                <w:sz w:val="20"/>
                <w:szCs w:val="20"/>
                <w:lang w:val="en-US"/>
              </w:rPr>
              <w:t xml:space="preserve"> </w:t>
            </w:r>
            <w:r w:rsidR="00460653" w:rsidRPr="007B578E">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7B578E" w:rsidRDefault="00460653" w:rsidP="00385C85">
            <w:pPr>
              <w:pStyle w:val="af2"/>
              <w:tabs>
                <w:tab w:val="left" w:pos="567"/>
              </w:tabs>
              <w:ind w:firstLine="0"/>
              <w:rPr>
                <w:sz w:val="20"/>
                <w:szCs w:val="20"/>
                <w:lang w:val="en-US"/>
              </w:rPr>
            </w:pPr>
            <w:r w:rsidRPr="007B578E">
              <w:rPr>
                <w:lang w:val="en-US"/>
              </w:rPr>
              <w:t>telefon: ______________, fax: _____________,</w:t>
            </w:r>
            <w:r w:rsidR="00DF4DCF" w:rsidRPr="007B578E">
              <w:rPr>
                <w:lang w:val="en-US"/>
              </w:rPr>
              <w:t xml:space="preserve"> </w:t>
            </w:r>
            <w:r w:rsidR="009157BF" w:rsidRPr="007B578E">
              <w:rPr>
                <w:lang w:val="en-US"/>
              </w:rPr>
              <w:t>IDNO</w:t>
            </w:r>
            <w:r w:rsidRPr="007B578E">
              <w:rPr>
                <w:lang w:val="en-US"/>
              </w:rPr>
              <w:t xml:space="preserve">________________ autorizat pentru activitatea în construcţii: autorizaţia nr. _______ </w:t>
            </w:r>
            <w:r w:rsidR="0016369C" w:rsidRPr="007B578E">
              <w:rPr>
                <w:lang w:val="en-US"/>
              </w:rPr>
              <w:t>din „</w:t>
            </w:r>
            <w:r w:rsidRPr="007B578E">
              <w:rPr>
                <w:lang w:val="en-US"/>
              </w:rPr>
              <w:t>__”______________20__, eliberată de __________________,pe un termen de ____</w:t>
            </w:r>
            <w:r w:rsidR="0016369C" w:rsidRPr="007B578E">
              <w:rPr>
                <w:lang w:val="en-US"/>
              </w:rPr>
              <w:t xml:space="preserve"> ani, pentru genurile de </w:t>
            </w:r>
            <w:r w:rsidRPr="007B578E">
              <w:rPr>
                <w:lang w:val="en-US"/>
              </w:rPr>
              <w:t>activitate___________________________________,</w:t>
            </w:r>
            <w:r w:rsidR="00CD0EA7" w:rsidRPr="007B578E">
              <w:rPr>
                <w:lang w:val="en-US"/>
              </w:rPr>
              <w:t xml:space="preserve"> reprezentat prin </w:t>
            </w:r>
            <w:r w:rsidRPr="007B578E">
              <w:rPr>
                <w:lang w:val="en-US"/>
              </w:rPr>
              <w:t>__________________</w:t>
            </w:r>
            <w:r w:rsidR="00CD0EA7" w:rsidRPr="007B578E">
              <w:rPr>
                <w:lang w:val="en-US"/>
              </w:rPr>
              <w:t>__________________</w:t>
            </w:r>
            <w:r w:rsidRPr="007B578E">
              <w:rPr>
                <w:lang w:val="en-US"/>
              </w:rPr>
              <w:t>_, în calitate</w:t>
            </w:r>
            <w:r w:rsidR="00CD0EA7" w:rsidRPr="007B578E">
              <w:rPr>
                <w:lang w:val="en-US"/>
              </w:rPr>
              <w:t xml:space="preserve"> de Antreprenor, pe de altă parte.</w:t>
            </w:r>
          </w:p>
          <w:p w:rsidR="001A5517" w:rsidRPr="007B578E" w:rsidRDefault="00460653" w:rsidP="00385C85">
            <w:pPr>
              <w:pStyle w:val="af2"/>
              <w:tabs>
                <w:tab w:val="left" w:pos="567"/>
              </w:tabs>
              <w:ind w:firstLine="0"/>
              <w:rPr>
                <w:sz w:val="20"/>
                <w:szCs w:val="20"/>
                <w:lang w:val="en-US"/>
              </w:rPr>
            </w:pPr>
            <w:r w:rsidRPr="007B578E">
              <w:rPr>
                <w:sz w:val="20"/>
                <w:szCs w:val="20"/>
                <w:lang w:val="en-US"/>
              </w:rPr>
              <w:t xml:space="preserve"> (numele şi</w:t>
            </w:r>
            <w:r w:rsidR="005D4B79" w:rsidRPr="007B578E">
              <w:rPr>
                <w:sz w:val="20"/>
                <w:szCs w:val="20"/>
                <w:lang w:val="en-US"/>
              </w:rPr>
              <w:t xml:space="preserve"> </w:t>
            </w:r>
            <w:r w:rsidRPr="007B578E">
              <w:rPr>
                <w:sz w:val="20"/>
                <w:szCs w:val="20"/>
                <w:lang w:val="en-US"/>
              </w:rPr>
              <w:t>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7B578E" w:rsidRDefault="00A156C0" w:rsidP="00196AB4">
            <w:pPr>
              <w:pStyle w:val="af2"/>
              <w:tabs>
                <w:tab w:val="left" w:pos="567"/>
              </w:tabs>
              <w:spacing w:line="276" w:lineRule="auto"/>
              <w:ind w:firstLine="0"/>
              <w:rPr>
                <w:lang w:val="en-US"/>
              </w:rPr>
            </w:pPr>
            <w:r w:rsidRPr="007B578E">
              <w:rPr>
                <w:lang w:val="en-US"/>
              </w:rPr>
              <w:lastRenderedPageBreak/>
              <w:t xml:space="preserve">2.1. </w:t>
            </w:r>
            <w:r w:rsidR="00460653" w:rsidRPr="007B578E">
              <w:rPr>
                <w:lang w:val="en-US"/>
              </w:rPr>
              <w:t xml:space="preserve">Durata de execuţie a lucrărilor contractate este de </w:t>
            </w:r>
            <w:r w:rsidR="009F0FE8" w:rsidRPr="007B578E">
              <w:rPr>
                <w:lang w:val="en-US"/>
              </w:rPr>
              <w:t>_________ luni</w:t>
            </w:r>
            <w:r w:rsidR="005D4B79" w:rsidRPr="007B578E">
              <w:rPr>
                <w:lang w:val="en-US"/>
              </w:rPr>
              <w:t xml:space="preserve"> </w:t>
            </w:r>
            <w:r w:rsidR="00EB65F6" w:rsidRPr="007B578E">
              <w:rPr>
                <w:lang w:val="en-US"/>
              </w:rPr>
              <w:t>și zile___</w:t>
            </w:r>
            <w:r w:rsidR="00460653" w:rsidRPr="007B578E">
              <w:rPr>
                <w:lang w:val="en-US"/>
              </w:rPr>
              <w:t>după primirea ordinului de începere a execuţiei</w:t>
            </w:r>
            <w:r w:rsidR="005D4B79" w:rsidRPr="007B578E">
              <w:rPr>
                <w:lang w:val="en-US"/>
              </w:rPr>
              <w:t xml:space="preserve"> </w:t>
            </w:r>
            <w:r w:rsidR="00460653" w:rsidRPr="007B578E">
              <w:rPr>
                <w:lang w:val="en-US"/>
              </w:rPr>
              <w:t>şi asigurării lucrului ritmic de către beneficiar</w:t>
            </w:r>
            <w:r w:rsidR="005D4B79" w:rsidRPr="007B578E">
              <w:rPr>
                <w:lang w:val="en-US"/>
              </w:rPr>
              <w:t>-</w:t>
            </w:r>
            <w:r w:rsidR="00460653" w:rsidRPr="007B578E">
              <w:rPr>
                <w:lang w:val="en-US"/>
              </w:rPr>
              <w:t>ordonatorul de credite.</w:t>
            </w:r>
          </w:p>
          <w:p w:rsidR="00460653" w:rsidRPr="007B578E" w:rsidRDefault="00A156C0" w:rsidP="00196AB4">
            <w:pPr>
              <w:pStyle w:val="af2"/>
              <w:tabs>
                <w:tab w:val="left" w:pos="567"/>
              </w:tabs>
              <w:spacing w:line="276" w:lineRule="auto"/>
              <w:ind w:firstLine="0"/>
              <w:rPr>
                <w:lang w:val="en-US"/>
              </w:rPr>
            </w:pPr>
            <w:r w:rsidRPr="007B578E">
              <w:rPr>
                <w:lang w:val="en-US"/>
              </w:rPr>
              <w:t xml:space="preserve">2.2. </w:t>
            </w:r>
            <w:r w:rsidR="00460653" w:rsidRPr="007B578E">
              <w:rPr>
                <w:lang w:val="en-US"/>
              </w:rPr>
              <w:t xml:space="preserve">Graficul de execuţie a lucrărilor se va efectua conform specificaţiei din anexa </w:t>
            </w:r>
            <w:r w:rsidR="009157BF" w:rsidRPr="007B578E">
              <w:rPr>
                <w:lang w:val="en-US"/>
              </w:rPr>
              <w:t xml:space="preserve">la </w:t>
            </w:r>
            <w:r w:rsidR="00460653" w:rsidRPr="007B578E">
              <w:rPr>
                <w:lang w:val="en-US"/>
              </w:rPr>
              <w:t xml:space="preserve">prezentul contract. </w:t>
            </w:r>
          </w:p>
          <w:p w:rsidR="00460653" w:rsidRPr="007B578E" w:rsidRDefault="00A156C0" w:rsidP="00196AB4">
            <w:pPr>
              <w:pStyle w:val="af2"/>
              <w:tabs>
                <w:tab w:val="left" w:pos="567"/>
              </w:tabs>
              <w:spacing w:line="276" w:lineRule="auto"/>
              <w:ind w:firstLine="0"/>
              <w:rPr>
                <w:lang w:val="en-US"/>
              </w:rPr>
            </w:pPr>
            <w:r w:rsidRPr="007B578E">
              <w:rPr>
                <w:lang w:val="en-US"/>
              </w:rPr>
              <w:t xml:space="preserve">2.3. </w:t>
            </w:r>
            <w:r w:rsidR="00460653" w:rsidRPr="007B578E">
              <w:rPr>
                <w:lang w:val="en-US"/>
              </w:rPr>
              <w:t xml:space="preserve">Perioada de execuţie poate fi prelungită </w:t>
            </w:r>
            <w:r w:rsidR="00EB65F6" w:rsidRPr="007B578E">
              <w:rPr>
                <w:lang w:val="en-US"/>
              </w:rPr>
              <w:t xml:space="preserve">sau suspendată </w:t>
            </w:r>
            <w:r w:rsidR="00460653" w:rsidRPr="007B578E">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7B578E" w:rsidRDefault="00A156C0" w:rsidP="00196AB4">
            <w:pPr>
              <w:pStyle w:val="af2"/>
              <w:tabs>
                <w:tab w:val="left" w:pos="567"/>
              </w:tabs>
              <w:spacing w:line="276" w:lineRule="auto"/>
              <w:ind w:firstLine="0"/>
              <w:rPr>
                <w:lang w:val="en-US"/>
              </w:rPr>
            </w:pPr>
            <w:r w:rsidRPr="007B578E">
              <w:rPr>
                <w:lang w:val="en-US"/>
              </w:rPr>
              <w:t xml:space="preserve">2.4. </w:t>
            </w:r>
            <w:r w:rsidR="00460653" w:rsidRPr="007B578E">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7B578E" w:rsidRDefault="00A156C0" w:rsidP="00196AB4">
            <w:pPr>
              <w:pStyle w:val="af2"/>
              <w:tabs>
                <w:tab w:val="left" w:pos="567"/>
              </w:tabs>
              <w:spacing w:line="276" w:lineRule="auto"/>
              <w:ind w:firstLine="0"/>
              <w:rPr>
                <w:lang w:val="en-US"/>
              </w:rPr>
            </w:pPr>
            <w:r w:rsidRPr="007B578E">
              <w:rPr>
                <w:lang w:val="en-US"/>
              </w:rPr>
              <w:t xml:space="preserve">2.5. </w:t>
            </w:r>
            <w:r w:rsidR="00460653" w:rsidRPr="007B578E">
              <w:rPr>
                <w:lang w:val="en-US"/>
              </w:rPr>
              <w:t xml:space="preserve">La terminarea lucrărilor, Antreprenorul </w:t>
            </w:r>
            <w:r w:rsidR="00183D79" w:rsidRPr="007B578E">
              <w:rPr>
                <w:lang w:val="en-US"/>
              </w:rPr>
              <w:t>va notifica Beneficiarul că su</w:t>
            </w:r>
            <w:r w:rsidR="00460653" w:rsidRPr="007B578E">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7B578E" w:rsidRDefault="00E503F9" w:rsidP="00196AB4">
            <w:pPr>
              <w:pStyle w:val="af2"/>
              <w:tabs>
                <w:tab w:val="left" w:pos="321"/>
              </w:tabs>
              <w:spacing w:line="276" w:lineRule="auto"/>
              <w:ind w:firstLine="0"/>
              <w:rPr>
                <w:lang w:val="en-US"/>
              </w:rPr>
            </w:pPr>
            <w:r w:rsidRPr="007B578E">
              <w:rPr>
                <w:lang w:val="en-US"/>
              </w:rPr>
              <w:t>3.2</w:t>
            </w:r>
            <w:r w:rsidR="00A156C0" w:rsidRPr="007B578E">
              <w:rPr>
                <w:lang w:val="en-US"/>
              </w:rPr>
              <w:t>.</w:t>
            </w:r>
            <w:r w:rsidR="00460653" w:rsidRPr="007B578E">
              <w:rPr>
                <w:lang w:val="en-US"/>
              </w:rPr>
              <w:t xml:space="preserve">Achitările vor fi efectuate prin transfer în baza facturilor fiscale, după primirea proceselor </w:t>
            </w:r>
            <w:r w:rsidR="00A156C0" w:rsidRPr="007B578E">
              <w:rPr>
                <w:lang w:val="en-US"/>
              </w:rPr>
              <w:t>–</w:t>
            </w:r>
            <w:r w:rsidR="00460653" w:rsidRPr="007B578E">
              <w:rPr>
                <w:lang w:val="en-US"/>
              </w:rPr>
              <w:t xml:space="preserve"> verbale de recepţie a lucrărilor executate, semnate şi</w:t>
            </w:r>
            <w:r w:rsidR="00995AF6" w:rsidRPr="007B578E">
              <w:rPr>
                <w:lang w:val="en-US"/>
              </w:rPr>
              <w:t xml:space="preserve"> acceptate de către Beneficiar.</w:t>
            </w:r>
          </w:p>
          <w:p w:rsidR="00A946E0" w:rsidRPr="007B578E" w:rsidRDefault="00A156C0" w:rsidP="00196AB4">
            <w:pPr>
              <w:pStyle w:val="af2"/>
              <w:tabs>
                <w:tab w:val="left" w:pos="37"/>
              </w:tabs>
              <w:spacing w:line="276" w:lineRule="auto"/>
              <w:ind w:firstLine="0"/>
              <w:rPr>
                <w:lang w:val="en-US"/>
              </w:rPr>
            </w:pPr>
            <w:r w:rsidRPr="007B578E">
              <w:rPr>
                <w:lang w:val="en-US"/>
              </w:rPr>
              <w:t xml:space="preserve">3.3. </w:t>
            </w:r>
            <w:r w:rsidR="00460653" w:rsidRPr="007B578E">
              <w:rPr>
                <w:lang w:val="en-US"/>
              </w:rPr>
              <w:t>Beneficiarul va verifica procesele</w:t>
            </w:r>
            <w:r w:rsidR="009E719D" w:rsidRPr="007B578E">
              <w:rPr>
                <w:lang w:val="en-US"/>
              </w:rPr>
              <w:t>-</w:t>
            </w:r>
            <w:r w:rsidR="00460653" w:rsidRPr="007B578E">
              <w:rPr>
                <w:lang w:val="en-US"/>
              </w:rPr>
              <w:t xml:space="preserve">verbale de recepție a lucrărilor executate în termen de </w:t>
            </w:r>
            <w:r w:rsidR="00684D44" w:rsidRPr="007B578E">
              <w:rPr>
                <w:lang w:val="en-US"/>
              </w:rPr>
              <w:t>…..</w:t>
            </w:r>
            <w:r w:rsidR="00460653" w:rsidRPr="007B578E">
              <w:rPr>
                <w:lang w:val="en-US"/>
              </w:rPr>
              <w:t xml:space="preserve"> zile calendaristice de la primirea acestora de la Antreprenor.</w:t>
            </w:r>
          </w:p>
          <w:p w:rsidR="00A946E0" w:rsidRPr="007B578E" w:rsidRDefault="00316769" w:rsidP="00196AB4">
            <w:pPr>
              <w:pStyle w:val="af2"/>
              <w:tabs>
                <w:tab w:val="left" w:pos="37"/>
              </w:tabs>
              <w:spacing w:line="276" w:lineRule="auto"/>
              <w:ind w:firstLine="0"/>
              <w:rPr>
                <w:lang w:val="en-US"/>
              </w:rPr>
            </w:pPr>
            <w:r w:rsidRPr="007B578E">
              <w:rPr>
                <w:lang w:val="en-US"/>
              </w:rPr>
              <w:t>3.4</w:t>
            </w:r>
            <w:r w:rsidR="00A156C0" w:rsidRPr="007B578E">
              <w:rPr>
                <w:lang w:val="en-US"/>
              </w:rPr>
              <w:t xml:space="preserve">. </w:t>
            </w:r>
            <w:r w:rsidR="00460653" w:rsidRPr="007B578E">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7B578E">
              <w:rPr>
                <w:lang w:val="en-US"/>
              </w:rPr>
              <w:t>u su</w:t>
            </w:r>
            <w:r w:rsidR="00460653" w:rsidRPr="007B578E">
              <w:rPr>
                <w:lang w:val="en-US"/>
              </w:rPr>
              <w:t xml:space="preserve">nt în litigiu va fi plătită imediat. </w:t>
            </w:r>
          </w:p>
          <w:p w:rsidR="00E503F9" w:rsidRPr="007B578E" w:rsidRDefault="00316769" w:rsidP="00196AB4">
            <w:pPr>
              <w:pStyle w:val="af2"/>
              <w:tabs>
                <w:tab w:val="left" w:pos="37"/>
              </w:tabs>
              <w:spacing w:line="276" w:lineRule="auto"/>
              <w:ind w:firstLine="0"/>
              <w:rPr>
                <w:lang w:val="en-US"/>
              </w:rPr>
            </w:pPr>
            <w:r w:rsidRPr="007B578E">
              <w:rPr>
                <w:lang w:val="en-US"/>
              </w:rPr>
              <w:t>3.5</w:t>
            </w:r>
            <w:r w:rsidR="00A156C0" w:rsidRPr="007B578E">
              <w:rPr>
                <w:lang w:val="en-US"/>
              </w:rPr>
              <w:t>.</w:t>
            </w:r>
            <w:r w:rsidR="00460653" w:rsidRPr="007B578E">
              <w:rPr>
                <w:lang w:val="en-US"/>
              </w:rPr>
              <w:t xml:space="preserve">Lucrările nu </w:t>
            </w:r>
            <w:r w:rsidR="00183D79" w:rsidRPr="007B578E">
              <w:rPr>
                <w:lang w:val="en-US"/>
              </w:rPr>
              <w:t>vor fi considerate finalizate pâ</w:t>
            </w:r>
            <w:r w:rsidR="00460653" w:rsidRPr="007B578E">
              <w:rPr>
                <w:lang w:val="en-US"/>
              </w:rPr>
              <w:t>nă</w:t>
            </w:r>
            <w:r w:rsidR="00183D79" w:rsidRPr="007B578E">
              <w:rPr>
                <w:lang w:val="en-US"/>
              </w:rPr>
              <w:t xml:space="preserve"> câ</w:t>
            </w:r>
            <w:r w:rsidR="00460653" w:rsidRPr="007B578E">
              <w:rPr>
                <w:lang w:val="en-US"/>
              </w:rPr>
              <w:t xml:space="preserve">nd procesul-verbal de recepţie la terminarea </w:t>
            </w:r>
            <w:r w:rsidR="00460653" w:rsidRPr="007B578E">
              <w:rPr>
                <w:lang w:val="en-US"/>
              </w:rPr>
              <w:lastRenderedPageBreak/>
              <w:t xml:space="preserve">lucrărilor  nu va fi semnat de comisia de recepţie, care confirmă că lucrările au fost executate </w:t>
            </w:r>
            <w:r w:rsidR="00A946E0" w:rsidRPr="007B578E">
              <w:rPr>
                <w:lang w:val="en-US"/>
              </w:rPr>
              <w:t>conform contractului.</w:t>
            </w:r>
          </w:p>
          <w:p w:rsidR="00267805" w:rsidRPr="007B578E" w:rsidRDefault="00316769" w:rsidP="00A101F6">
            <w:pPr>
              <w:pStyle w:val="af2"/>
              <w:tabs>
                <w:tab w:val="left" w:pos="37"/>
              </w:tabs>
              <w:spacing w:line="276" w:lineRule="auto"/>
              <w:ind w:firstLine="0"/>
              <w:rPr>
                <w:lang w:val="en-US"/>
              </w:rPr>
            </w:pPr>
            <w:r w:rsidRPr="007B578E">
              <w:rPr>
                <w:lang w:val="en-US"/>
              </w:rPr>
              <w:t>3.6</w:t>
            </w:r>
            <w:r w:rsidR="00A227F2" w:rsidRPr="007B578E">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7B578E">
              <w:rPr>
                <w:lang w:val="en-US"/>
              </w:rPr>
              <w:t xml:space="preserve"> </w:t>
            </w:r>
            <w:r w:rsidR="00EB65F6" w:rsidRPr="007B578E">
              <w:rPr>
                <w:lang w:val="en-US"/>
              </w:rPr>
              <w:t>În cazul recepţiei cu obiecţii,</w:t>
            </w:r>
            <w:r w:rsidR="005D4B79" w:rsidRPr="007B578E">
              <w:rPr>
                <w:lang w:val="en-US"/>
              </w:rPr>
              <w:t xml:space="preserve"> </w:t>
            </w:r>
            <w:r w:rsidR="00EB65F6" w:rsidRPr="007B578E">
              <w:rPr>
                <w:lang w:val="en-US"/>
              </w:rPr>
              <w:t>garanţia se va restitui în cel mult 15 zile după înlăturarea acestora.</w:t>
            </w:r>
          </w:p>
          <w:p w:rsidR="00A156C0" w:rsidRPr="007B578E"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7B578E" w:rsidRDefault="00A101F6" w:rsidP="00371806">
            <w:pPr>
              <w:pStyle w:val="af2"/>
              <w:tabs>
                <w:tab w:val="left" w:pos="567"/>
              </w:tabs>
              <w:spacing w:line="276" w:lineRule="auto"/>
              <w:ind w:firstLine="0"/>
              <w:rPr>
                <w:lang w:val="en-US"/>
              </w:rPr>
            </w:pPr>
            <w:r w:rsidRPr="007B578E">
              <w:rPr>
                <w:lang w:val="en-US"/>
              </w:rPr>
              <w:t xml:space="preserve">4.3. </w:t>
            </w:r>
            <w:r w:rsidR="00D7570D" w:rsidRPr="007B578E">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7B578E" w:rsidRDefault="00A156C0" w:rsidP="00196AB4">
            <w:pPr>
              <w:pStyle w:val="af2"/>
              <w:tabs>
                <w:tab w:val="left" w:pos="567"/>
              </w:tabs>
              <w:spacing w:line="276" w:lineRule="auto"/>
              <w:ind w:firstLine="0"/>
              <w:rPr>
                <w:lang w:val="en-US"/>
              </w:rPr>
            </w:pPr>
            <w:r w:rsidRPr="007B578E">
              <w:rPr>
                <w:lang w:val="en-US"/>
              </w:rPr>
              <w:t xml:space="preserve">4.4. </w:t>
            </w:r>
            <w:r w:rsidR="00460653" w:rsidRPr="007B578E">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7B578E" w:rsidRDefault="00A101F6" w:rsidP="00196AB4">
            <w:pPr>
              <w:pStyle w:val="af2"/>
              <w:tabs>
                <w:tab w:val="left" w:pos="567"/>
              </w:tabs>
              <w:spacing w:line="276" w:lineRule="auto"/>
              <w:ind w:firstLine="0"/>
              <w:rPr>
                <w:lang w:val="en-US"/>
              </w:rPr>
            </w:pPr>
            <w:r w:rsidRPr="007B578E">
              <w:rPr>
                <w:lang w:val="en-US"/>
              </w:rPr>
              <w:t xml:space="preserve">4.5. </w:t>
            </w:r>
            <w:r w:rsidR="00460653" w:rsidRPr="007B578E">
              <w:rPr>
                <w:lang w:val="en-US"/>
              </w:rPr>
              <w:t>Desenele, calculele, verificările calculelor, caietele de măsurări (ataşamentele) şi alte documente, pe care Beneficiarul sau Antreprenorul trebuie să le întocmească şi</w:t>
            </w:r>
            <w:r w:rsidR="005D4B79" w:rsidRPr="007B578E">
              <w:rPr>
                <w:lang w:val="en-US"/>
              </w:rPr>
              <w:t xml:space="preserve"> </w:t>
            </w:r>
            <w:r w:rsidR="00460653" w:rsidRPr="007B578E">
              <w:rPr>
                <w:lang w:val="en-US"/>
              </w:rPr>
              <w:t>s</w:t>
            </w:r>
            <w:r w:rsidR="00183D79" w:rsidRPr="007B578E">
              <w:rPr>
                <w:lang w:val="en-US"/>
              </w:rPr>
              <w:t>u</w:t>
            </w:r>
            <w:r w:rsidR="00460653" w:rsidRPr="007B578E">
              <w:rPr>
                <w:lang w:val="en-US"/>
              </w:rPr>
              <w:t xml:space="preserve">nt cerute de subantreprenorul proiectant, vor fi puse la dispoziţia acestuia de către Antreprenor. </w:t>
            </w:r>
          </w:p>
          <w:p w:rsidR="00460653" w:rsidRPr="007B578E" w:rsidRDefault="00A156C0" w:rsidP="00196AB4">
            <w:pPr>
              <w:pStyle w:val="af2"/>
              <w:tabs>
                <w:tab w:val="left" w:pos="567"/>
              </w:tabs>
              <w:spacing w:line="276" w:lineRule="auto"/>
              <w:ind w:firstLine="0"/>
              <w:rPr>
                <w:lang w:val="en-US"/>
              </w:rPr>
            </w:pPr>
            <w:r w:rsidRPr="007B578E">
              <w:rPr>
                <w:lang w:val="en-US"/>
              </w:rPr>
              <w:t xml:space="preserve">4.6. </w:t>
            </w:r>
            <w:r w:rsidR="00460653" w:rsidRPr="007B578E">
              <w:rPr>
                <w:lang w:val="en-US"/>
              </w:rPr>
              <w:t>Oferta adjudecată face parte integrantă din contract. Ea trebuie să fie corectă şi completă. Preţurile stabilite vor acoperi toate obligaţiunile din contract şi toate operaţiunile pentru terminarea şi</w:t>
            </w:r>
            <w:r w:rsidR="005D4B79" w:rsidRPr="007B578E">
              <w:rPr>
                <w:lang w:val="en-US"/>
              </w:rPr>
              <w:t xml:space="preserve"> </w:t>
            </w:r>
            <w:r w:rsidR="00460653" w:rsidRPr="007B578E">
              <w:rPr>
                <w:lang w:val="en-US"/>
              </w:rPr>
              <w:t xml:space="preserve">întreţinerea corespunzătoare a lucrărilor. </w:t>
            </w:r>
          </w:p>
          <w:p w:rsidR="00460653" w:rsidRPr="007B578E" w:rsidRDefault="00A156C0" w:rsidP="00196AB4">
            <w:pPr>
              <w:pStyle w:val="af2"/>
              <w:tabs>
                <w:tab w:val="left" w:pos="567"/>
              </w:tabs>
              <w:spacing w:line="276" w:lineRule="auto"/>
              <w:ind w:firstLine="0"/>
              <w:rPr>
                <w:lang w:val="en-US"/>
              </w:rPr>
            </w:pPr>
            <w:r w:rsidRPr="007B578E">
              <w:rPr>
                <w:lang w:val="en-US"/>
              </w:rPr>
              <w:t xml:space="preserve">4.7. </w:t>
            </w:r>
            <w:r w:rsidR="00460653" w:rsidRPr="007B578E">
              <w:rPr>
                <w:lang w:val="en-US"/>
              </w:rPr>
              <w:t>Dacă Beneficiarul nu emite în timp util dispoziţii suplimentare care să conţină</w:t>
            </w:r>
            <w:r w:rsidR="005D4B79" w:rsidRPr="007B578E">
              <w:rPr>
                <w:lang w:val="en-US"/>
              </w:rPr>
              <w:t xml:space="preserve"> </w:t>
            </w:r>
            <w:r w:rsidR="00460653" w:rsidRPr="007B578E">
              <w:rPr>
                <w:lang w:val="en-US"/>
              </w:rPr>
              <w:t>instrucţiuni sau aprobări, ordine, directive, sau detalii, Antreprenorul va notifica Beneficiarul prin scrisori, de c</w:t>
            </w:r>
            <w:r w:rsidR="00183D79" w:rsidRPr="007B578E">
              <w:rPr>
                <w:lang w:val="en-US"/>
              </w:rPr>
              <w:t>â</w:t>
            </w:r>
            <w:r w:rsidR="00460653" w:rsidRPr="007B578E">
              <w:rPr>
                <w:lang w:val="en-US"/>
              </w:rPr>
              <w:t>te ori este posibil, că acestea pot să provoace înt</w:t>
            </w:r>
            <w:r w:rsidR="00183D79" w:rsidRPr="007B578E">
              <w:rPr>
                <w:lang w:val="en-US"/>
              </w:rPr>
              <w:t>â</w:t>
            </w:r>
            <w:r w:rsidR="00460653" w:rsidRPr="007B578E">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7B578E" w:rsidRDefault="00A156C0" w:rsidP="00196AB4">
            <w:pPr>
              <w:pStyle w:val="af2"/>
              <w:tabs>
                <w:tab w:val="left" w:pos="567"/>
              </w:tabs>
              <w:spacing w:line="276" w:lineRule="auto"/>
              <w:ind w:firstLine="0"/>
              <w:rPr>
                <w:lang w:val="en-US"/>
              </w:rPr>
            </w:pPr>
            <w:r w:rsidRPr="007B578E">
              <w:rPr>
                <w:lang w:val="en-US"/>
              </w:rPr>
              <w:t xml:space="preserve">4.8. </w:t>
            </w:r>
            <w:r w:rsidR="00460653" w:rsidRPr="007B578E">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7B578E" w:rsidRDefault="00A156C0" w:rsidP="00196AB4">
            <w:pPr>
              <w:pStyle w:val="af2"/>
              <w:tabs>
                <w:tab w:val="left" w:pos="567"/>
              </w:tabs>
              <w:spacing w:line="276" w:lineRule="auto"/>
              <w:ind w:firstLine="0"/>
              <w:rPr>
                <w:lang w:val="en-US"/>
              </w:rPr>
            </w:pPr>
            <w:r w:rsidRPr="007B578E">
              <w:rPr>
                <w:lang w:val="en-US"/>
              </w:rPr>
              <w:t xml:space="preserve">4.9. </w:t>
            </w:r>
            <w:r w:rsidR="00460653" w:rsidRPr="007B578E">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7B578E">
              <w:rPr>
                <w:lang w:val="en-US"/>
              </w:rPr>
              <w:t xml:space="preserve"> </w:t>
            </w:r>
            <w:r w:rsidR="00460653" w:rsidRPr="007B578E">
              <w:rPr>
                <w:lang w:val="en-US"/>
              </w:rPr>
              <w:t xml:space="preserve">şi pentru procedeele de execuţie utilizate. </w:t>
            </w:r>
          </w:p>
          <w:p w:rsidR="00460653" w:rsidRPr="007B578E" w:rsidRDefault="00A156C0" w:rsidP="00196AB4">
            <w:pPr>
              <w:pStyle w:val="af2"/>
              <w:tabs>
                <w:tab w:val="left" w:pos="567"/>
              </w:tabs>
              <w:spacing w:line="276" w:lineRule="auto"/>
              <w:ind w:firstLine="0"/>
              <w:rPr>
                <w:lang w:val="en-US"/>
              </w:rPr>
            </w:pPr>
            <w:r w:rsidRPr="007B578E">
              <w:rPr>
                <w:lang w:val="en-US"/>
              </w:rPr>
              <w:t xml:space="preserve">4.10. </w:t>
            </w:r>
            <w:r w:rsidR="00460653" w:rsidRPr="007B578E">
              <w:rPr>
                <w:lang w:val="en-US"/>
              </w:rPr>
              <w:t xml:space="preserve">Antreprenorul, prin </w:t>
            </w:r>
            <w:r w:rsidR="002F6A1E" w:rsidRPr="007B578E">
              <w:rPr>
                <w:lang w:val="en-US"/>
              </w:rPr>
              <w:t xml:space="preserve">atribuirea </w:t>
            </w:r>
            <w:r w:rsidR="00460653" w:rsidRPr="007B578E">
              <w:rPr>
                <w:lang w:val="en-US"/>
              </w:rPr>
              <w:t>ofertei în favoarea sa, se angajează să</w:t>
            </w:r>
            <w:r w:rsidR="00BC46B3" w:rsidRPr="007B578E">
              <w:rPr>
                <w:lang w:val="en-US"/>
              </w:rPr>
              <w:t xml:space="preserve"> prezinte</w:t>
            </w:r>
            <w:r w:rsidR="005D4B79" w:rsidRPr="007B578E">
              <w:rPr>
                <w:lang w:val="en-US"/>
              </w:rPr>
              <w:t xml:space="preserve"> </w:t>
            </w:r>
            <w:r w:rsidR="00EA64B0" w:rsidRPr="007B578E">
              <w:rPr>
                <w:lang w:val="en-US"/>
              </w:rPr>
              <w:t>garanţia de bună execuţie a contractului, în cuantum de _</w:t>
            </w:r>
            <w:r w:rsidR="00D32EFF">
              <w:rPr>
                <w:lang w:val="en-US"/>
              </w:rPr>
              <w:t>0</w:t>
            </w:r>
            <w:r w:rsidR="00EA64B0" w:rsidRPr="007B578E">
              <w:rPr>
                <w:lang w:val="en-US"/>
              </w:rPr>
              <w:t>_% din valoarea contractului atribuit.</w:t>
            </w:r>
          </w:p>
          <w:p w:rsidR="00267805" w:rsidRPr="007B578E" w:rsidRDefault="00A156C0" w:rsidP="00684D44">
            <w:pPr>
              <w:pStyle w:val="af2"/>
              <w:tabs>
                <w:tab w:val="left" w:pos="567"/>
              </w:tabs>
              <w:spacing w:line="276" w:lineRule="auto"/>
              <w:ind w:firstLine="0"/>
              <w:rPr>
                <w:lang w:val="en-US"/>
              </w:rPr>
            </w:pPr>
            <w:r w:rsidRPr="007B578E">
              <w:rPr>
                <w:lang w:val="en-US"/>
              </w:rPr>
              <w:t>4.11.</w:t>
            </w:r>
            <w:r w:rsidR="00A109E6" w:rsidRPr="007B578E">
              <w:rPr>
                <w:lang w:val="en-US"/>
              </w:rPr>
              <w:t xml:space="preserve"> Autoritatea contractantă eliberează/restituie</w:t>
            </w:r>
            <w:r w:rsidR="005D4B79" w:rsidRPr="007B578E">
              <w:rPr>
                <w:lang w:val="en-US"/>
              </w:rPr>
              <w:t xml:space="preserve"> </w:t>
            </w:r>
            <w:r w:rsidR="00A109E6" w:rsidRPr="007B578E">
              <w:rPr>
                <w:lang w:val="en-US"/>
              </w:rPr>
              <w:t>g</w:t>
            </w:r>
            <w:r w:rsidR="00460653" w:rsidRPr="007B578E">
              <w:rPr>
                <w:lang w:val="en-US"/>
              </w:rPr>
              <w:t>aranţia de bună execuţie Antreprenorului după semnarea procesului-verbal de recepţie finală</w:t>
            </w:r>
            <w:r w:rsidR="00A109E6" w:rsidRPr="007B578E">
              <w:rPr>
                <w:lang w:val="en-US"/>
              </w:rPr>
              <w:t>/ procesului-verbal la terminarea lucrărilor</w:t>
            </w:r>
            <w:r w:rsidR="00460653" w:rsidRPr="007B578E">
              <w:rPr>
                <w:lang w:val="en-US"/>
              </w:rPr>
              <w:t xml:space="preserve"> în cel mult 15 zile</w:t>
            </w:r>
            <w:r w:rsidR="00E838F8" w:rsidRPr="007B578E">
              <w:rPr>
                <w:lang w:val="en-US"/>
              </w:rPr>
              <w:t>.</w:t>
            </w:r>
            <w:r w:rsidR="005D4B79" w:rsidRPr="007B578E">
              <w:rPr>
                <w:lang w:val="en-US"/>
              </w:rPr>
              <w:t xml:space="preserve"> </w:t>
            </w:r>
            <w:r w:rsidR="00EB65F6" w:rsidRPr="007B578E">
              <w:rPr>
                <w:lang w:val="en-US"/>
              </w:rPr>
              <w:t>În cazul recepţiei cu obiecţii,</w:t>
            </w:r>
            <w:r w:rsidR="005D4B79" w:rsidRPr="007B578E">
              <w:rPr>
                <w:lang w:val="en-US"/>
              </w:rPr>
              <w:t xml:space="preserve"> </w:t>
            </w:r>
            <w:r w:rsidR="00EB65F6" w:rsidRPr="007B578E">
              <w:rPr>
                <w:lang w:val="en-US"/>
              </w:rPr>
              <w:t xml:space="preserve">garanţia se va restitui în cel mult 15 zile după înlăturarea </w:t>
            </w:r>
            <w:r w:rsidR="00EB65F6" w:rsidRPr="007B578E">
              <w:rPr>
                <w:lang w:val="en-US"/>
              </w:rPr>
              <w:lastRenderedPageBreak/>
              <w:t>acestora.</w:t>
            </w:r>
          </w:p>
          <w:p w:rsidR="00460653" w:rsidRPr="007B578E" w:rsidRDefault="00A156C0" w:rsidP="00196AB4">
            <w:pPr>
              <w:pStyle w:val="af2"/>
              <w:tabs>
                <w:tab w:val="left" w:pos="567"/>
              </w:tabs>
              <w:spacing w:line="276" w:lineRule="auto"/>
              <w:ind w:firstLine="0"/>
              <w:rPr>
                <w:lang w:val="en-US"/>
              </w:rPr>
            </w:pPr>
            <w:r w:rsidRPr="007B578E">
              <w:rPr>
                <w:lang w:val="en-US"/>
              </w:rPr>
              <w:t>4.12.</w:t>
            </w:r>
            <w:r w:rsidR="00460653" w:rsidRPr="007B578E">
              <w:rPr>
                <w:lang w:val="en-US"/>
              </w:rPr>
              <w:t>Antreprenorul trebuie să constituie garanţia de bună execuţie după primirea scris</w:t>
            </w:r>
            <w:r w:rsidR="00404C0D" w:rsidRPr="007B578E">
              <w:rPr>
                <w:lang w:val="en-US"/>
              </w:rPr>
              <w:t>orii de acceptare, dar nu mai târ</w:t>
            </w:r>
            <w:r w:rsidR="00460653" w:rsidRPr="007B578E">
              <w:rPr>
                <w:lang w:val="en-US"/>
              </w:rPr>
              <w:t>ziu de dat</w:t>
            </w:r>
            <w:r w:rsidR="00404C0D" w:rsidRPr="007B578E">
              <w:rPr>
                <w:lang w:val="en-US"/>
              </w:rPr>
              <w:t>a încheierii contractului. Atât</w:t>
            </w:r>
            <w:r w:rsidR="00460653" w:rsidRPr="007B578E">
              <w:rPr>
                <w:lang w:val="en-US"/>
              </w:rPr>
              <w:t xml:space="preserve"> timp c</w:t>
            </w:r>
            <w:r w:rsidR="00404C0D" w:rsidRPr="007B578E">
              <w:rPr>
                <w:lang w:val="en-US"/>
              </w:rPr>
              <w:t>â</w:t>
            </w:r>
            <w:r w:rsidR="00460653" w:rsidRPr="007B578E">
              <w:rPr>
                <w:lang w:val="en-US"/>
              </w:rPr>
              <w:t>t el nu şi-a îndeplinit această obligaţiune, Beneficiarul poate să reţină garanţia</w:t>
            </w:r>
            <w:r w:rsidR="005D4B79" w:rsidRPr="007B578E">
              <w:rPr>
                <w:lang w:val="en-US"/>
              </w:rPr>
              <w:t xml:space="preserve"> </w:t>
            </w:r>
            <w:r w:rsidR="00E364D5" w:rsidRPr="007B578E">
              <w:rPr>
                <w:lang w:val="en-US"/>
              </w:rPr>
              <w:t>Antreprenorului</w:t>
            </w:r>
            <w:r w:rsidR="00460653" w:rsidRPr="007B578E">
              <w:rPr>
                <w:lang w:val="en-US"/>
              </w:rPr>
              <w:t xml:space="preserve"> pentru ofertă. </w:t>
            </w:r>
          </w:p>
          <w:p w:rsidR="00460653" w:rsidRPr="007B578E" w:rsidRDefault="00A156C0" w:rsidP="00196AB4">
            <w:pPr>
              <w:pStyle w:val="af2"/>
              <w:tabs>
                <w:tab w:val="left" w:pos="567"/>
              </w:tabs>
              <w:spacing w:line="276" w:lineRule="auto"/>
              <w:ind w:firstLine="0"/>
              <w:rPr>
                <w:lang w:val="en-US"/>
              </w:rPr>
            </w:pPr>
            <w:r w:rsidRPr="007B578E">
              <w:rPr>
                <w:lang w:val="en-US"/>
              </w:rPr>
              <w:t>4.1</w:t>
            </w:r>
            <w:r w:rsidR="00893327" w:rsidRPr="007B578E">
              <w:rPr>
                <w:lang w:val="en-US"/>
              </w:rPr>
              <w:t>3</w:t>
            </w:r>
            <w:r w:rsidRPr="007B578E">
              <w:rPr>
                <w:lang w:val="en-US"/>
              </w:rPr>
              <w:t xml:space="preserve">. </w:t>
            </w:r>
            <w:r w:rsidR="00460653" w:rsidRPr="007B578E">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7B578E" w:rsidRDefault="00A156C0" w:rsidP="00196AB4">
            <w:pPr>
              <w:pStyle w:val="af2"/>
              <w:tabs>
                <w:tab w:val="left" w:pos="567"/>
              </w:tabs>
              <w:spacing w:line="276" w:lineRule="auto"/>
              <w:ind w:firstLine="0"/>
              <w:rPr>
                <w:lang w:val="en-US"/>
              </w:rPr>
            </w:pPr>
            <w:r w:rsidRPr="007B578E">
              <w:rPr>
                <w:lang w:val="en-US"/>
              </w:rPr>
              <w:t>4.1</w:t>
            </w:r>
            <w:r w:rsidR="00893327" w:rsidRPr="007B578E">
              <w:rPr>
                <w:lang w:val="en-US"/>
              </w:rPr>
              <w:t>4</w:t>
            </w:r>
            <w:r w:rsidRPr="007B578E">
              <w:rPr>
                <w:lang w:val="en-US"/>
              </w:rPr>
              <w:t xml:space="preserve">. </w:t>
            </w:r>
            <w:r w:rsidR="00460653" w:rsidRPr="007B578E">
              <w:rPr>
                <w:lang w:val="en-US"/>
              </w:rPr>
              <w:t>La lucrările la care se fac încercări, se consideră calitatea probei îndeplinită at</w:t>
            </w:r>
            <w:r w:rsidR="00E171D4" w:rsidRPr="007B578E">
              <w:rPr>
                <w:lang w:val="en-US"/>
              </w:rPr>
              <w:t>â</w:t>
            </w:r>
            <w:r w:rsidR="00460653" w:rsidRPr="007B578E">
              <w:rPr>
                <w:lang w:val="en-US"/>
              </w:rPr>
              <w:t>ta timp c</w:t>
            </w:r>
            <w:r w:rsidR="00E171D4" w:rsidRPr="007B578E">
              <w:rPr>
                <w:lang w:val="en-US"/>
              </w:rPr>
              <w:t>â</w:t>
            </w:r>
            <w:r w:rsidR="00460653" w:rsidRPr="007B578E">
              <w:rPr>
                <w:lang w:val="en-US"/>
              </w:rPr>
              <w:t xml:space="preserve">t rezultatele se înscriu în limitele admise prin reglementările tehnice. </w:t>
            </w:r>
          </w:p>
          <w:p w:rsidR="00460653" w:rsidRPr="007B578E" w:rsidRDefault="00A156C0" w:rsidP="00196AB4">
            <w:pPr>
              <w:pStyle w:val="af2"/>
              <w:tabs>
                <w:tab w:val="left" w:pos="567"/>
              </w:tabs>
              <w:spacing w:line="276" w:lineRule="auto"/>
              <w:ind w:firstLine="0"/>
              <w:rPr>
                <w:lang w:val="en-US"/>
              </w:rPr>
            </w:pPr>
            <w:r w:rsidRPr="007B578E">
              <w:rPr>
                <w:lang w:val="en-US"/>
              </w:rPr>
              <w:t>4.</w:t>
            </w:r>
            <w:r w:rsidR="00603AB4" w:rsidRPr="007B578E">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7B578E" w:rsidRDefault="00A156C0" w:rsidP="00196AB4">
            <w:pPr>
              <w:pStyle w:val="af2"/>
              <w:tabs>
                <w:tab w:val="left" w:pos="567"/>
              </w:tabs>
              <w:spacing w:line="276" w:lineRule="auto"/>
              <w:ind w:firstLine="0"/>
              <w:rPr>
                <w:lang w:val="en-US"/>
              </w:rPr>
            </w:pPr>
            <w:r w:rsidRPr="007B578E">
              <w:rPr>
                <w:lang w:val="en-US"/>
              </w:rPr>
              <w:t>4.1</w:t>
            </w:r>
            <w:r w:rsidR="00040EA0" w:rsidRPr="007B578E">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7B578E" w:rsidRDefault="00A156C0" w:rsidP="00196AB4">
            <w:pPr>
              <w:pStyle w:val="af2"/>
              <w:tabs>
                <w:tab w:val="left" w:pos="567"/>
              </w:tabs>
              <w:spacing w:line="276" w:lineRule="auto"/>
              <w:ind w:firstLine="0"/>
              <w:rPr>
                <w:lang w:val="en-US"/>
              </w:rPr>
            </w:pPr>
            <w:r w:rsidRPr="007B578E">
              <w:rPr>
                <w:lang w:val="en-US"/>
              </w:rPr>
              <w:t>4.1</w:t>
            </w:r>
            <w:r w:rsidR="00893327" w:rsidRPr="007B578E">
              <w:rPr>
                <w:lang w:val="en-US"/>
              </w:rPr>
              <w:t>7</w:t>
            </w:r>
            <w:r w:rsidRPr="007B578E">
              <w:rPr>
                <w:lang w:val="en-US"/>
              </w:rPr>
              <w:t xml:space="preserve">. </w:t>
            </w:r>
            <w:r w:rsidR="00460653" w:rsidRPr="007B578E">
              <w:rPr>
                <w:lang w:val="en-US"/>
              </w:rPr>
              <w:t>Dacă Antreprenorul consideră că dispoziţiile Beneficiarului s</w:t>
            </w:r>
            <w:r w:rsidR="00183D79" w:rsidRPr="007B578E">
              <w:rPr>
                <w:lang w:val="en-US"/>
              </w:rPr>
              <w:t>u</w:t>
            </w:r>
            <w:r w:rsidR="00460653" w:rsidRPr="007B578E">
              <w:rPr>
                <w:lang w:val="en-US"/>
              </w:rPr>
              <w:t xml:space="preserve">nt nejustificate sau inoportune, el poate </w:t>
            </w:r>
            <w:r w:rsidR="00E171D4" w:rsidRPr="007B578E">
              <w:rPr>
                <w:lang w:val="en-US"/>
              </w:rPr>
              <w:t>înainta</w:t>
            </w:r>
            <w:r w:rsidR="005D4B79" w:rsidRPr="007B578E">
              <w:rPr>
                <w:lang w:val="en-US"/>
              </w:rPr>
              <w:t xml:space="preserve"> </w:t>
            </w:r>
            <w:r w:rsidR="00460653" w:rsidRPr="007B578E">
              <w:rPr>
                <w:lang w:val="en-US"/>
              </w:rPr>
              <w:t xml:space="preserve">obiecţii, dar acestea nu îl </w:t>
            </w:r>
            <w:r w:rsidR="00E171D4" w:rsidRPr="007B578E">
              <w:rPr>
                <w:lang w:val="en-US"/>
              </w:rPr>
              <w:t>scutește</w:t>
            </w:r>
            <w:r w:rsidR="005D4B79" w:rsidRPr="007B578E">
              <w:rPr>
                <w:lang w:val="en-US"/>
              </w:rPr>
              <w:t xml:space="preserve"> </w:t>
            </w:r>
            <w:r w:rsidR="00460653" w:rsidRPr="007B578E">
              <w:rPr>
                <w:lang w:val="en-US"/>
              </w:rPr>
              <w:t xml:space="preserve">de </w:t>
            </w:r>
            <w:r w:rsidR="00E364D5" w:rsidRPr="007B578E">
              <w:rPr>
                <w:lang w:val="en-US"/>
              </w:rPr>
              <w:t xml:space="preserve">obligația de </w:t>
            </w:r>
            <w:r w:rsidR="00460653" w:rsidRPr="007B578E">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7B578E" w:rsidRDefault="00A156C0" w:rsidP="00196AB4">
            <w:pPr>
              <w:pStyle w:val="af2"/>
              <w:tabs>
                <w:tab w:val="left" w:pos="567"/>
              </w:tabs>
              <w:spacing w:line="276" w:lineRule="auto"/>
              <w:ind w:firstLine="0"/>
              <w:rPr>
                <w:lang w:val="en-US"/>
              </w:rPr>
            </w:pPr>
            <w:r w:rsidRPr="007B578E">
              <w:rPr>
                <w:lang w:val="en-US"/>
              </w:rPr>
              <w:t>4.1</w:t>
            </w:r>
            <w:r w:rsidR="00893327" w:rsidRPr="007B578E">
              <w:rPr>
                <w:lang w:val="en-US"/>
              </w:rPr>
              <w:t>8</w:t>
            </w:r>
            <w:r w:rsidRPr="007B578E">
              <w:rPr>
                <w:lang w:val="en-US"/>
              </w:rPr>
              <w:t xml:space="preserve">. </w:t>
            </w:r>
            <w:r w:rsidR="00460653" w:rsidRPr="007B578E">
              <w:rPr>
                <w:lang w:val="en-US"/>
              </w:rPr>
              <w:t>Trasarea axelor principale, bornelor de referinţă, căilor de circulaţieşi limitelor terenului pus la dispoziţia Antreprenorului, precum şi materializarea cotelor de nivel în i</w:t>
            </w:r>
            <w:r w:rsidR="00183D79" w:rsidRPr="007B578E">
              <w:rPr>
                <w:lang w:val="en-US"/>
              </w:rPr>
              <w:t>mediata apropiere a terenului, su</w:t>
            </w:r>
            <w:r w:rsidR="00460653" w:rsidRPr="007B578E">
              <w:rPr>
                <w:lang w:val="en-US"/>
              </w:rPr>
              <w:t>nt</w:t>
            </w:r>
            <w:r w:rsidR="005D4B79" w:rsidRPr="007B578E">
              <w:rPr>
                <w:lang w:val="en-US"/>
              </w:rPr>
              <w:t xml:space="preserve"> </w:t>
            </w:r>
            <w:r w:rsidR="00460653" w:rsidRPr="007B578E">
              <w:rPr>
                <w:lang w:val="en-US"/>
              </w:rPr>
              <w:t xml:space="preserve">obligaţiuni ale Antreprenorului. </w:t>
            </w:r>
          </w:p>
          <w:p w:rsidR="00460653" w:rsidRPr="007B578E" w:rsidRDefault="00A156C0" w:rsidP="00196AB4">
            <w:pPr>
              <w:pStyle w:val="af2"/>
              <w:tabs>
                <w:tab w:val="left" w:pos="567"/>
              </w:tabs>
              <w:spacing w:line="276" w:lineRule="auto"/>
              <w:ind w:firstLine="0"/>
              <w:rPr>
                <w:lang w:val="en-US"/>
              </w:rPr>
            </w:pPr>
            <w:r w:rsidRPr="007B578E">
              <w:rPr>
                <w:lang w:val="en-US"/>
              </w:rPr>
              <w:t>4.</w:t>
            </w:r>
            <w:r w:rsidR="00893327" w:rsidRPr="007B578E">
              <w:rPr>
                <w:lang w:val="en-US"/>
              </w:rPr>
              <w:t>19</w:t>
            </w:r>
            <w:r w:rsidRPr="007B578E">
              <w:rPr>
                <w:lang w:val="en-US"/>
              </w:rPr>
              <w:t xml:space="preserve">. </w:t>
            </w:r>
            <w:r w:rsidR="00460653" w:rsidRPr="007B578E">
              <w:rPr>
                <w:lang w:val="en-US"/>
              </w:rPr>
              <w:t xml:space="preserve">Pentru verificarea trasării de către Beneficiar sau proiectant, Antreprenorul este obligat să protejeze şi să păstreze toate reperele, bornele sau alte obiecte folosite la trasarea lucrărilor. </w:t>
            </w:r>
          </w:p>
          <w:p w:rsidR="00460653" w:rsidRPr="007B578E" w:rsidRDefault="00A156C0" w:rsidP="00196AB4">
            <w:pPr>
              <w:pStyle w:val="af2"/>
              <w:tabs>
                <w:tab w:val="left" w:pos="567"/>
              </w:tabs>
              <w:spacing w:line="276" w:lineRule="auto"/>
              <w:ind w:firstLine="0"/>
              <w:rPr>
                <w:lang w:val="en-US"/>
              </w:rPr>
            </w:pPr>
            <w:r w:rsidRPr="007B578E">
              <w:rPr>
                <w:lang w:val="en-US"/>
              </w:rPr>
              <w:t>4.2</w:t>
            </w:r>
            <w:r w:rsidR="00893327" w:rsidRPr="007B578E">
              <w:rPr>
                <w:lang w:val="en-US"/>
              </w:rPr>
              <w:t>0</w:t>
            </w:r>
            <w:r w:rsidRPr="007B578E">
              <w:rPr>
                <w:lang w:val="en-US"/>
              </w:rPr>
              <w:t xml:space="preserve">. </w:t>
            </w:r>
            <w:r w:rsidR="00460653" w:rsidRPr="007B578E">
              <w:rPr>
                <w:lang w:val="en-US"/>
              </w:rPr>
              <w:t>Ridicările de teren, trasările şi cotele de nivel, precum şi alte documente puse la dispoziţia Antreprenorului de către Beneficiar pentru executarea contractului s</w:t>
            </w:r>
            <w:r w:rsidR="00E10C0A" w:rsidRPr="007B578E">
              <w:rPr>
                <w:lang w:val="en-US"/>
              </w:rPr>
              <w:t>u</w:t>
            </w:r>
            <w:r w:rsidR="00460653" w:rsidRPr="007B578E">
              <w:rPr>
                <w:lang w:val="en-US"/>
              </w:rPr>
              <w:t>nt hotărâtoare. Antreprenorul este obligat să verifice documentele primite şi să înştiinţeze Beneficiarul cu privire la erorile şi</w:t>
            </w:r>
            <w:r w:rsidR="005D4B79" w:rsidRPr="007B578E">
              <w:rPr>
                <w:lang w:val="en-US"/>
              </w:rPr>
              <w:t xml:space="preserve"> </w:t>
            </w:r>
            <w:r w:rsidR="00460653" w:rsidRPr="007B578E">
              <w:rPr>
                <w:lang w:val="en-US"/>
              </w:rPr>
              <w:t xml:space="preserve">inexactităţile constatate sau presupuse. </w:t>
            </w:r>
          </w:p>
          <w:p w:rsidR="00460653" w:rsidRPr="007B578E" w:rsidRDefault="00A156C0" w:rsidP="00196AB4">
            <w:pPr>
              <w:pStyle w:val="af2"/>
              <w:tabs>
                <w:tab w:val="left" w:pos="567"/>
              </w:tabs>
              <w:spacing w:line="276" w:lineRule="auto"/>
              <w:ind w:firstLine="0"/>
              <w:rPr>
                <w:lang w:val="en-US"/>
              </w:rPr>
            </w:pPr>
            <w:r w:rsidRPr="007B578E">
              <w:rPr>
                <w:lang w:val="en-US"/>
              </w:rPr>
              <w:t>4.2</w:t>
            </w:r>
            <w:r w:rsidR="00893327" w:rsidRPr="007B578E">
              <w:rPr>
                <w:lang w:val="en-US"/>
              </w:rPr>
              <w:t>1</w:t>
            </w:r>
            <w:r w:rsidRPr="007B578E">
              <w:rPr>
                <w:lang w:val="en-US"/>
              </w:rPr>
              <w:t xml:space="preserve">. </w:t>
            </w:r>
            <w:r w:rsidR="00460653" w:rsidRPr="007B578E">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7B578E">
              <w:rPr>
                <w:lang w:val="en-US"/>
              </w:rPr>
              <w:t>prevederilor legale și obligațiunilor contractuale și profesionale</w:t>
            </w:r>
            <w:r w:rsidR="00460653" w:rsidRPr="007B578E">
              <w:rPr>
                <w:lang w:val="en-US"/>
              </w:rPr>
              <w:t xml:space="preserve">. </w:t>
            </w:r>
          </w:p>
          <w:p w:rsidR="00460653" w:rsidRPr="007B578E" w:rsidRDefault="00A156C0" w:rsidP="00196AB4">
            <w:pPr>
              <w:pStyle w:val="af2"/>
              <w:tabs>
                <w:tab w:val="left" w:pos="567"/>
              </w:tabs>
              <w:spacing w:line="276" w:lineRule="auto"/>
              <w:ind w:firstLine="0"/>
              <w:rPr>
                <w:lang w:val="en-US"/>
              </w:rPr>
            </w:pPr>
            <w:r w:rsidRPr="007B578E">
              <w:rPr>
                <w:lang w:val="en-US"/>
              </w:rPr>
              <w:t>4.2</w:t>
            </w:r>
            <w:r w:rsidR="00893327" w:rsidRPr="007B578E">
              <w:rPr>
                <w:lang w:val="en-US"/>
              </w:rPr>
              <w:t>2</w:t>
            </w:r>
            <w:r w:rsidRPr="007B578E">
              <w:rPr>
                <w:lang w:val="en-US"/>
              </w:rPr>
              <w:t xml:space="preserve">. </w:t>
            </w:r>
            <w:r w:rsidR="00460653" w:rsidRPr="007B578E">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7B578E" w:rsidRDefault="00A156C0" w:rsidP="00196AB4">
            <w:pPr>
              <w:pStyle w:val="af2"/>
              <w:tabs>
                <w:tab w:val="left" w:pos="567"/>
              </w:tabs>
              <w:spacing w:line="276" w:lineRule="auto"/>
              <w:ind w:firstLine="0"/>
              <w:rPr>
                <w:lang w:val="en-US"/>
              </w:rPr>
            </w:pPr>
            <w:r w:rsidRPr="007B578E">
              <w:rPr>
                <w:lang w:val="en-US"/>
              </w:rPr>
              <w:t>4.2</w:t>
            </w:r>
            <w:r w:rsidR="00893327" w:rsidRPr="007B578E">
              <w:rPr>
                <w:lang w:val="en-US"/>
              </w:rPr>
              <w:t>3</w:t>
            </w:r>
            <w:r w:rsidRPr="007B578E">
              <w:rPr>
                <w:lang w:val="en-US"/>
              </w:rPr>
              <w:t xml:space="preserve">. </w:t>
            </w:r>
            <w:r w:rsidR="00460653" w:rsidRPr="007B578E">
              <w:rPr>
                <w:lang w:val="en-US"/>
              </w:rPr>
              <w:t xml:space="preserve">În cazul neexecutării de către Antreprenor a dispoziţiilor din punctul 2.1., Beneficiarul poate </w:t>
            </w:r>
            <w:r w:rsidR="00460653" w:rsidRPr="007B578E">
              <w:rPr>
                <w:lang w:val="en-US"/>
              </w:rPr>
              <w:lastRenderedPageBreak/>
              <w:t xml:space="preserve">opri lucrările, </w:t>
            </w:r>
            <w:r w:rsidR="00F53F69" w:rsidRPr="007B578E">
              <w:rPr>
                <w:lang w:val="en-US"/>
              </w:rPr>
              <w:t xml:space="preserve">prin </w:t>
            </w:r>
            <w:r w:rsidR="00E364D5" w:rsidRPr="007B578E">
              <w:rPr>
                <w:lang w:val="en-US"/>
              </w:rPr>
              <w:t xml:space="preserve">rezoluțiunea </w:t>
            </w:r>
            <w:r w:rsidR="00F53F69" w:rsidRPr="007B578E">
              <w:rPr>
                <w:lang w:val="en-US"/>
              </w:rPr>
              <w:t>contractului</w:t>
            </w:r>
            <w:r w:rsidR="00460653" w:rsidRPr="007B578E">
              <w:rPr>
                <w:lang w:val="en-US"/>
              </w:rPr>
              <w:t xml:space="preserve">, în condiţiile legii, </w:t>
            </w:r>
            <w:r w:rsidR="00F53F69" w:rsidRPr="007B578E">
              <w:rPr>
                <w:lang w:val="en-US"/>
              </w:rPr>
              <w:t>totodată A</w:t>
            </w:r>
            <w:r w:rsidR="00316769" w:rsidRPr="007B578E">
              <w:rPr>
                <w:lang w:val="en-US"/>
              </w:rPr>
              <w:t xml:space="preserve">ntreprenorul </w:t>
            </w:r>
            <w:r w:rsidR="00460653" w:rsidRPr="007B578E">
              <w:rPr>
                <w:lang w:val="en-US"/>
              </w:rPr>
              <w:t>compense</w:t>
            </w:r>
            <w:r w:rsidR="00316769" w:rsidRPr="007B578E">
              <w:rPr>
                <w:lang w:val="en-US"/>
              </w:rPr>
              <w:t>ază</w:t>
            </w:r>
            <w:r w:rsidR="00460653" w:rsidRPr="007B578E">
              <w:rPr>
                <w:lang w:val="en-US"/>
              </w:rPr>
              <w:t xml:space="preserve"> cheltuielile aferente suportate de Beneficiar în legătură cu faptul neexecutării. </w:t>
            </w:r>
          </w:p>
          <w:p w:rsidR="00460653" w:rsidRPr="007B578E" w:rsidRDefault="00BE5A1E" w:rsidP="00196AB4">
            <w:pPr>
              <w:pStyle w:val="af2"/>
              <w:tabs>
                <w:tab w:val="left" w:pos="567"/>
              </w:tabs>
              <w:spacing w:line="276" w:lineRule="auto"/>
              <w:ind w:firstLine="0"/>
              <w:rPr>
                <w:lang w:val="en-US"/>
              </w:rPr>
            </w:pPr>
            <w:r w:rsidRPr="007B578E">
              <w:rPr>
                <w:lang w:val="en-US"/>
              </w:rPr>
              <w:t>4.2</w:t>
            </w:r>
            <w:r w:rsidR="00893327" w:rsidRPr="007B578E">
              <w:rPr>
                <w:lang w:val="en-US"/>
              </w:rPr>
              <w:t>4</w:t>
            </w:r>
            <w:r w:rsidRPr="007B578E">
              <w:rPr>
                <w:lang w:val="en-US"/>
              </w:rPr>
              <w:t xml:space="preserve">. </w:t>
            </w:r>
            <w:r w:rsidR="00460653" w:rsidRPr="007B578E">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7B578E" w:rsidRDefault="00BE5A1E" w:rsidP="00196AB4">
            <w:pPr>
              <w:pStyle w:val="af2"/>
              <w:tabs>
                <w:tab w:val="left" w:pos="567"/>
              </w:tabs>
              <w:spacing w:line="276" w:lineRule="auto"/>
              <w:ind w:firstLine="0"/>
              <w:rPr>
                <w:lang w:val="en-US"/>
              </w:rPr>
            </w:pPr>
            <w:r w:rsidRPr="007B578E">
              <w:rPr>
                <w:lang w:val="en-US"/>
              </w:rPr>
              <w:t>4.2</w:t>
            </w:r>
            <w:r w:rsidR="00893327" w:rsidRPr="007B578E">
              <w:rPr>
                <w:lang w:val="en-US"/>
              </w:rPr>
              <w:t>5</w:t>
            </w:r>
            <w:r w:rsidRPr="007B578E">
              <w:rPr>
                <w:lang w:val="en-US"/>
              </w:rPr>
              <w:t xml:space="preserve">. </w:t>
            </w:r>
            <w:r w:rsidR="00460653" w:rsidRPr="007B578E">
              <w:rPr>
                <w:lang w:val="en-US"/>
              </w:rPr>
              <w:t>În timpul desfăşurării lucrărilor, Antreprenorul are obligaţia să menţină căile de acces libere, să retragă utilajele, să îndepărteze surplusurile de materiale, deşeuri</w:t>
            </w:r>
            <w:r w:rsidR="005D4B79" w:rsidRPr="007B578E">
              <w:rPr>
                <w:lang w:val="en-US"/>
              </w:rPr>
              <w:t xml:space="preserve"> </w:t>
            </w:r>
            <w:r w:rsidR="00460653" w:rsidRPr="007B578E">
              <w:rPr>
                <w:lang w:val="en-US"/>
              </w:rPr>
              <w:t>şi lucrări provizorii de orice fel, care nu s</w:t>
            </w:r>
            <w:r w:rsidR="00183D79" w:rsidRPr="007B578E">
              <w:rPr>
                <w:lang w:val="en-US"/>
              </w:rPr>
              <w:t>u</w:t>
            </w:r>
            <w:r w:rsidR="00460653" w:rsidRPr="007B578E">
              <w:rPr>
                <w:lang w:val="en-US"/>
              </w:rPr>
              <w:t>nt necesare, iar la terminarea lucrărilor, Antreprenorul va evacua de pe şantier toate utilajele de construcţie, surplusurile de materiale, deşeurile</w:t>
            </w:r>
            <w:r w:rsidR="005D4B79" w:rsidRPr="007B578E">
              <w:rPr>
                <w:lang w:val="en-US"/>
              </w:rPr>
              <w:t xml:space="preserve"> </w:t>
            </w:r>
            <w:r w:rsidR="00460653" w:rsidRPr="007B578E">
              <w:rPr>
                <w:lang w:val="en-US"/>
              </w:rPr>
              <w:t xml:space="preserve">şi lucrările provizorii. </w:t>
            </w:r>
          </w:p>
          <w:p w:rsidR="00B96242" w:rsidRPr="007B578E" w:rsidRDefault="00BE5A1E" w:rsidP="00196AB4">
            <w:pPr>
              <w:pStyle w:val="af2"/>
              <w:tabs>
                <w:tab w:val="left" w:pos="426"/>
                <w:tab w:val="left" w:pos="3645"/>
              </w:tabs>
              <w:spacing w:line="276" w:lineRule="auto"/>
              <w:ind w:firstLine="0"/>
              <w:rPr>
                <w:lang w:val="en-US"/>
              </w:rPr>
            </w:pPr>
            <w:r w:rsidRPr="007B578E">
              <w:rPr>
                <w:lang w:val="en-US"/>
              </w:rPr>
              <w:t>4.2</w:t>
            </w:r>
            <w:r w:rsidR="00893327" w:rsidRPr="007B578E">
              <w:rPr>
                <w:lang w:val="en-US"/>
              </w:rPr>
              <w:t>6</w:t>
            </w:r>
            <w:r w:rsidRPr="007B578E">
              <w:rPr>
                <w:lang w:val="en-US"/>
              </w:rPr>
              <w:t xml:space="preserve">. </w:t>
            </w:r>
            <w:r w:rsidR="00460653" w:rsidRPr="007B578E">
              <w:rPr>
                <w:lang w:val="en-US"/>
              </w:rPr>
              <w:t>Beneficiarul trebuie să obţină, pe propria cheltuială, toate avizele, autorizaţiile</w:t>
            </w:r>
            <w:r w:rsidR="005D4B79" w:rsidRPr="007B578E">
              <w:rPr>
                <w:lang w:val="en-US"/>
              </w:rPr>
              <w:t xml:space="preserve"> </w:t>
            </w:r>
            <w:r w:rsidR="00460653" w:rsidRPr="007B578E">
              <w:rPr>
                <w:lang w:val="en-US"/>
              </w:rPr>
              <w:t xml:space="preserve">şi aprobările, să plătească toate taxele necesare legate de execuţia lucrărilor, precum şi pentru bunuri sau drepturi afectate sau care pot fi afectate de execuţia lucrărilor. </w:t>
            </w:r>
          </w:p>
          <w:p w:rsidR="00460653" w:rsidRPr="007B578E" w:rsidRDefault="00460653" w:rsidP="00196AB4">
            <w:pPr>
              <w:pStyle w:val="af2"/>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7B578E" w:rsidRDefault="00BE5A1E" w:rsidP="00196AB4">
            <w:pPr>
              <w:pStyle w:val="af2"/>
              <w:tabs>
                <w:tab w:val="left" w:pos="567"/>
              </w:tabs>
              <w:spacing w:line="276" w:lineRule="auto"/>
              <w:ind w:firstLine="0"/>
              <w:rPr>
                <w:lang w:val="en-US"/>
              </w:rPr>
            </w:pPr>
            <w:r w:rsidRPr="007B578E">
              <w:rPr>
                <w:lang w:val="en-US"/>
              </w:rPr>
              <w:t xml:space="preserve">6.1. </w:t>
            </w:r>
            <w:r w:rsidR="005B666D" w:rsidRPr="007B578E">
              <w:rPr>
                <w:lang w:val="en-US"/>
              </w:rPr>
              <w:t>Antreprenorul este obligat să execute toate lucrările, prevăzute în contract, în termenele stabilite prin graficul general de realizare a lucrărilor şi graficul de execuţie</w:t>
            </w:r>
            <w:r w:rsidR="005D4B79" w:rsidRPr="007B578E">
              <w:rPr>
                <w:lang w:val="en-US"/>
              </w:rPr>
              <w:t xml:space="preserve"> </w:t>
            </w:r>
            <w:r w:rsidR="005B666D" w:rsidRPr="007B578E">
              <w:rPr>
                <w:lang w:val="en-US"/>
              </w:rPr>
              <w:t>şi de o calitate corespunzătoare prevederilor actelor normative şi  prezentului contract.</w:t>
            </w:r>
          </w:p>
          <w:p w:rsidR="005B666D" w:rsidRPr="007B578E" w:rsidRDefault="00BE5A1E" w:rsidP="00196AB4">
            <w:pPr>
              <w:pStyle w:val="af2"/>
              <w:tabs>
                <w:tab w:val="left" w:pos="567"/>
              </w:tabs>
              <w:spacing w:line="276" w:lineRule="auto"/>
              <w:ind w:firstLine="0"/>
              <w:rPr>
                <w:lang w:val="en-US"/>
              </w:rPr>
            </w:pPr>
            <w:r w:rsidRPr="007B578E">
              <w:rPr>
                <w:lang w:val="en-US"/>
              </w:rPr>
              <w:t xml:space="preserve">6.2. </w:t>
            </w:r>
            <w:r w:rsidR="005B666D" w:rsidRPr="007B578E">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7B578E" w:rsidRDefault="00BE5A1E" w:rsidP="00196AB4">
            <w:pPr>
              <w:pStyle w:val="af2"/>
              <w:tabs>
                <w:tab w:val="left" w:pos="567"/>
              </w:tabs>
              <w:spacing w:line="276" w:lineRule="auto"/>
              <w:ind w:firstLine="0"/>
              <w:rPr>
                <w:lang w:val="en-US"/>
              </w:rPr>
            </w:pPr>
            <w:r w:rsidRPr="007B578E">
              <w:rPr>
                <w:lang w:val="en-US"/>
              </w:rPr>
              <w:t xml:space="preserve">6.3. </w:t>
            </w:r>
            <w:r w:rsidR="005B666D" w:rsidRPr="007B578E">
              <w:rPr>
                <w:lang w:val="en-US"/>
              </w:rPr>
              <w:t xml:space="preserve">Pe parcursul execuţiei lucrărilor, Antreprenorul este obligat să comunice, la cererea Beneficiarului, datele de </w:t>
            </w:r>
            <w:r w:rsidR="00E364D5" w:rsidRPr="007B578E">
              <w:rPr>
                <w:lang w:val="en-US"/>
              </w:rPr>
              <w:t>identificare</w:t>
            </w:r>
            <w:r w:rsidR="005D4B79" w:rsidRPr="007B578E">
              <w:rPr>
                <w:lang w:val="en-US"/>
              </w:rPr>
              <w:t xml:space="preserve"> </w:t>
            </w:r>
            <w:r w:rsidR="005B666D" w:rsidRPr="007B578E">
              <w:rPr>
                <w:lang w:val="en-US"/>
              </w:rPr>
              <w:t xml:space="preserve">ale subantreprenorilor. </w:t>
            </w:r>
          </w:p>
          <w:p w:rsidR="005B666D" w:rsidRPr="007B578E" w:rsidRDefault="00BE5A1E" w:rsidP="00196AB4">
            <w:pPr>
              <w:pStyle w:val="af2"/>
              <w:tabs>
                <w:tab w:val="left" w:pos="142"/>
                <w:tab w:val="left" w:pos="284"/>
              </w:tabs>
              <w:spacing w:line="276" w:lineRule="auto"/>
              <w:ind w:firstLine="0"/>
              <w:rPr>
                <w:lang w:val="en-US"/>
              </w:rPr>
            </w:pPr>
            <w:r w:rsidRPr="007B578E">
              <w:rPr>
                <w:lang w:val="en-US"/>
              </w:rPr>
              <w:t xml:space="preserve">6.4. </w:t>
            </w:r>
            <w:r w:rsidR="005B666D" w:rsidRPr="007B578E">
              <w:rPr>
                <w:lang w:val="en-US"/>
              </w:rPr>
              <w:t>Angajarea forţei de muncă pe bază de a</w:t>
            </w:r>
            <w:r w:rsidR="003D06D0" w:rsidRPr="007B578E">
              <w:rPr>
                <w:lang w:val="en-US"/>
              </w:rPr>
              <w:t>cord nu este considerată</w:t>
            </w:r>
            <w:r w:rsidR="005B666D" w:rsidRPr="007B578E">
              <w:rPr>
                <w:lang w:val="en-US"/>
              </w:rPr>
              <w:t xml:space="preserve"> obiectul unei subcontractări.</w:t>
            </w:r>
          </w:p>
          <w:p w:rsidR="00684D44" w:rsidRPr="007B578E"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7B578E" w:rsidRDefault="00BE5A1E" w:rsidP="00196AB4">
            <w:pPr>
              <w:pStyle w:val="af2"/>
              <w:tabs>
                <w:tab w:val="left" w:pos="0"/>
              </w:tabs>
              <w:spacing w:line="276" w:lineRule="auto"/>
              <w:ind w:firstLine="0"/>
              <w:rPr>
                <w:lang w:val="en-US"/>
              </w:rPr>
            </w:pPr>
            <w:r w:rsidRPr="007B578E">
              <w:rPr>
                <w:lang w:val="en-US"/>
              </w:rPr>
              <w:t xml:space="preserve">8.1. </w:t>
            </w:r>
            <w:r w:rsidR="00460653" w:rsidRPr="007B578E">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7B578E" w:rsidRDefault="00BE5A1E" w:rsidP="00196AB4">
            <w:pPr>
              <w:pStyle w:val="af2"/>
              <w:tabs>
                <w:tab w:val="left" w:pos="284"/>
              </w:tabs>
              <w:spacing w:line="276" w:lineRule="auto"/>
              <w:ind w:firstLine="0"/>
              <w:rPr>
                <w:lang w:val="en-US"/>
              </w:rPr>
            </w:pPr>
            <w:r w:rsidRPr="007B578E">
              <w:rPr>
                <w:lang w:val="en-US"/>
              </w:rPr>
              <w:t>8.2</w:t>
            </w:r>
            <w:r w:rsidR="00D05A94" w:rsidRPr="007B578E">
              <w:rPr>
                <w:lang w:val="en-US"/>
              </w:rPr>
              <w:t>.</w:t>
            </w:r>
            <w:r w:rsidR="00460653" w:rsidRPr="007B578E">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7B578E">
              <w:rPr>
                <w:lang w:val="en-US"/>
              </w:rPr>
              <w:t xml:space="preserve">8.3. </w:t>
            </w:r>
            <w:r w:rsidR="00460653" w:rsidRPr="007B578E">
              <w:rPr>
                <w:lang w:val="en-US"/>
              </w:rPr>
              <w:t>Probele neprevăzute şi comandate de Beneficiar pentru verificarea unor lucrări sau materiale puse în</w:t>
            </w:r>
            <w:r w:rsidR="005D4B79" w:rsidRPr="007B578E">
              <w:rPr>
                <w:lang w:val="en-US"/>
              </w:rPr>
              <w:t xml:space="preserve"> </w:t>
            </w:r>
            <w:r w:rsidR="00460653" w:rsidRPr="007B578E">
              <w:rPr>
                <w:lang w:val="en-US"/>
              </w:rPr>
              <w:t>operă vor fi suportate de Antreprenor, dacă s</w:t>
            </w:r>
            <w:r w:rsidR="003D06D0" w:rsidRPr="007B578E">
              <w:rPr>
                <w:lang w:val="en-US"/>
              </w:rPr>
              <w:t>e dovedeşte că materialele nu su</w:t>
            </w:r>
            <w:r w:rsidR="00460653" w:rsidRPr="007B578E">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7B578E" w:rsidRDefault="00D05A94" w:rsidP="002F556B">
            <w:pPr>
              <w:pStyle w:val="af2"/>
              <w:numPr>
                <w:ilvl w:val="1"/>
                <w:numId w:val="17"/>
              </w:numPr>
              <w:tabs>
                <w:tab w:val="left" w:pos="284"/>
              </w:tabs>
              <w:spacing w:line="276" w:lineRule="auto"/>
              <w:ind w:left="0" w:hanging="425"/>
              <w:rPr>
                <w:lang w:val="en-US"/>
              </w:rPr>
            </w:pPr>
            <w:r w:rsidRPr="007B578E">
              <w:rPr>
                <w:lang w:val="en-US"/>
              </w:rPr>
              <w:t xml:space="preserve">8.4. </w:t>
            </w:r>
            <w:r w:rsidR="00460653" w:rsidRPr="007B578E">
              <w:rPr>
                <w:lang w:val="en-US"/>
              </w:rPr>
              <w:t xml:space="preserve">Beneficiarul, proiectantul sau orice altă persoană autorizată de aceştia au acces tot timpul la </w:t>
            </w:r>
            <w:r w:rsidR="00460653" w:rsidRPr="007B578E">
              <w:rPr>
                <w:lang w:val="en-US"/>
              </w:rPr>
              <w:lastRenderedPageBreak/>
              <w:t>lucrări pe şantier</w:t>
            </w:r>
            <w:r w:rsidR="005D4B79" w:rsidRPr="007B578E">
              <w:rPr>
                <w:lang w:val="en-US"/>
              </w:rPr>
              <w:t xml:space="preserve"> </w:t>
            </w:r>
            <w:r w:rsidR="00460653" w:rsidRPr="007B578E">
              <w:rPr>
                <w:lang w:val="en-US"/>
              </w:rPr>
              <w:t xml:space="preserve">şi în locurile unde se pregăteşte lucrarea, în depozite de materiale prefabricate etc. </w:t>
            </w:r>
          </w:p>
          <w:p w:rsidR="00460653" w:rsidRPr="007B578E" w:rsidRDefault="00D05A94" w:rsidP="002F556B">
            <w:pPr>
              <w:pStyle w:val="af2"/>
              <w:numPr>
                <w:ilvl w:val="1"/>
                <w:numId w:val="17"/>
              </w:numPr>
              <w:tabs>
                <w:tab w:val="left" w:pos="284"/>
              </w:tabs>
              <w:spacing w:line="276" w:lineRule="auto"/>
              <w:ind w:left="0" w:hanging="425"/>
              <w:rPr>
                <w:lang w:val="en-US"/>
              </w:rPr>
            </w:pPr>
            <w:r w:rsidRPr="007B578E">
              <w:rPr>
                <w:lang w:val="en-US"/>
              </w:rPr>
              <w:t xml:space="preserve">8.5. </w:t>
            </w:r>
            <w:r w:rsidR="00460653" w:rsidRPr="007B578E">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7B578E">
              <w:rPr>
                <w:lang w:val="en-US"/>
              </w:rPr>
              <w:t>a</w:t>
            </w:r>
            <w:r w:rsidR="00460653" w:rsidRPr="007B578E">
              <w:rPr>
                <w:lang w:val="en-US"/>
              </w:rPr>
              <w:t xml:space="preserve"> anunţa</w:t>
            </w:r>
            <w:r w:rsidR="00C33344" w:rsidRPr="007B578E">
              <w:rPr>
                <w:lang w:val="en-US"/>
              </w:rPr>
              <w:t xml:space="preserve"> </w:t>
            </w:r>
            <w:r w:rsidR="00460653" w:rsidRPr="007B578E">
              <w:rPr>
                <w:lang w:val="en-US"/>
              </w:rPr>
              <w:t>responsabilul tehnic</w:t>
            </w:r>
            <w:r w:rsidR="00183D79" w:rsidRPr="007B578E">
              <w:rPr>
                <w:lang w:val="en-US"/>
              </w:rPr>
              <w:t xml:space="preserve"> atestat, proiectantul ori de câ</w:t>
            </w:r>
            <w:r w:rsidR="00460653" w:rsidRPr="007B578E">
              <w:rPr>
                <w:lang w:val="en-US"/>
              </w:rPr>
              <w:t xml:space="preserve">te ori astfel de lucrări, </w:t>
            </w:r>
            <w:r w:rsidR="00183D79" w:rsidRPr="007B578E">
              <w:rPr>
                <w:lang w:val="en-US"/>
              </w:rPr>
              <w:t>inclusiv fundaţiile clădirii, su</w:t>
            </w:r>
            <w:r w:rsidR="00460653" w:rsidRPr="007B578E">
              <w:rPr>
                <w:lang w:val="en-US"/>
              </w:rPr>
              <w:t xml:space="preserve">nt gata pentru a fi examinate. Responsabilul tehnic atestat şi proiectantul vor participa la examinarea şi măsurarea lucrărilor. </w:t>
            </w:r>
          </w:p>
          <w:p w:rsidR="00460653" w:rsidRPr="007B578E" w:rsidRDefault="00D05A94" w:rsidP="002F556B">
            <w:pPr>
              <w:pStyle w:val="af2"/>
              <w:numPr>
                <w:ilvl w:val="1"/>
                <w:numId w:val="17"/>
              </w:numPr>
              <w:tabs>
                <w:tab w:val="left" w:pos="284"/>
              </w:tabs>
              <w:spacing w:line="276" w:lineRule="auto"/>
              <w:ind w:left="0" w:hanging="425"/>
              <w:rPr>
                <w:lang w:val="en-US"/>
              </w:rPr>
            </w:pPr>
            <w:r w:rsidRPr="007B578E">
              <w:rPr>
                <w:lang w:val="en-US"/>
              </w:rPr>
              <w:t xml:space="preserve">8.6. </w:t>
            </w:r>
            <w:r w:rsidR="00460653" w:rsidRPr="007B578E">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7B578E">
              <w:rPr>
                <w:lang w:val="en-US"/>
              </w:rPr>
              <w:t xml:space="preserve"> fi suportate de Beneficiar,</w:t>
            </w:r>
            <w:r w:rsidR="00460653" w:rsidRPr="007B578E">
              <w:rPr>
                <w:lang w:val="en-US"/>
              </w:rPr>
              <w:t xml:space="preserve"> în caz contrar, de Antreprenor. </w:t>
            </w:r>
          </w:p>
          <w:p w:rsidR="00460653" w:rsidRPr="007B578E" w:rsidRDefault="00D05A94" w:rsidP="002F556B">
            <w:pPr>
              <w:pStyle w:val="af2"/>
              <w:numPr>
                <w:ilvl w:val="1"/>
                <w:numId w:val="17"/>
              </w:numPr>
              <w:tabs>
                <w:tab w:val="left" w:pos="284"/>
              </w:tabs>
              <w:spacing w:line="276" w:lineRule="auto"/>
              <w:ind w:left="0" w:hanging="425"/>
              <w:rPr>
                <w:lang w:val="en-US"/>
              </w:rPr>
            </w:pPr>
            <w:r w:rsidRPr="007B578E">
              <w:rPr>
                <w:lang w:val="en-US"/>
              </w:rPr>
              <w:t xml:space="preserve">8.7. </w:t>
            </w:r>
            <w:r w:rsidR="00460653" w:rsidRPr="007B578E">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7B578E" w:rsidRDefault="00D05A94" w:rsidP="002F556B">
            <w:pPr>
              <w:pStyle w:val="af2"/>
              <w:numPr>
                <w:ilvl w:val="1"/>
                <w:numId w:val="17"/>
              </w:numPr>
              <w:tabs>
                <w:tab w:val="left" w:pos="284"/>
              </w:tabs>
              <w:spacing w:line="276" w:lineRule="auto"/>
              <w:ind w:left="0" w:hanging="425"/>
              <w:rPr>
                <w:lang w:val="en-US"/>
              </w:rPr>
            </w:pPr>
            <w:r w:rsidRPr="007B578E">
              <w:rPr>
                <w:lang w:val="en-US"/>
              </w:rPr>
              <w:t xml:space="preserve">8.8. </w:t>
            </w:r>
            <w:r w:rsidR="00460653" w:rsidRPr="007B578E">
              <w:rPr>
                <w:lang w:val="en-US"/>
              </w:rPr>
              <w:t>Lucrările executate de Antreprenor în afara celor prevăzute în contract sau fără dis</w:t>
            </w:r>
            <w:r w:rsidR="00183D79" w:rsidRPr="007B578E">
              <w:rPr>
                <w:lang w:val="en-US"/>
              </w:rPr>
              <w:t>poziţia Beneficiarului, precum ș</w:t>
            </w:r>
            <w:r w:rsidR="00460653" w:rsidRPr="007B578E">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7B578E" w:rsidRDefault="00D05A94" w:rsidP="002F556B">
            <w:pPr>
              <w:pStyle w:val="af2"/>
              <w:numPr>
                <w:ilvl w:val="1"/>
                <w:numId w:val="17"/>
              </w:numPr>
              <w:tabs>
                <w:tab w:val="left" w:pos="284"/>
                <w:tab w:val="left" w:pos="426"/>
              </w:tabs>
              <w:spacing w:line="276" w:lineRule="auto"/>
              <w:ind w:left="0" w:hanging="425"/>
              <w:rPr>
                <w:lang w:val="en-US"/>
              </w:rPr>
            </w:pPr>
            <w:r w:rsidRPr="007B578E">
              <w:rPr>
                <w:lang w:val="en-US"/>
              </w:rPr>
              <w:t xml:space="preserve">8.9. </w:t>
            </w:r>
            <w:r w:rsidR="00460653" w:rsidRPr="007B578E">
              <w:rPr>
                <w:lang w:val="en-US"/>
              </w:rPr>
              <w:t xml:space="preserve">Lucrările încep după </w:t>
            </w:r>
            <w:r w:rsidR="00684D44" w:rsidRPr="007B578E">
              <w:rPr>
                <w:lang w:val="en-US"/>
              </w:rPr>
              <w:t>…..</w:t>
            </w:r>
            <w:r w:rsidR="00460653" w:rsidRPr="007B578E">
              <w:rPr>
                <w:lang w:val="en-US"/>
              </w:rPr>
              <w:t xml:space="preserve"> zile de la semnarea şi înregistrarea contractului în modul corespunzător şi primirea ordinului de execuţie.</w:t>
            </w:r>
          </w:p>
          <w:p w:rsidR="00460653" w:rsidRPr="007B578E" w:rsidRDefault="00460653" w:rsidP="00196AB4">
            <w:pPr>
              <w:pStyle w:val="af2"/>
              <w:tabs>
                <w:tab w:val="left" w:pos="284"/>
                <w:tab w:val="left" w:pos="426"/>
              </w:tabs>
              <w:spacing w:line="276" w:lineRule="auto"/>
              <w:ind w:firstLine="0"/>
              <w:rPr>
                <w:lang w:val="en-US"/>
              </w:rPr>
            </w:pPr>
          </w:p>
          <w:p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7B578E" w:rsidRDefault="00D83EE1" w:rsidP="002F556B">
            <w:pPr>
              <w:pStyle w:val="af2"/>
              <w:numPr>
                <w:ilvl w:val="1"/>
                <w:numId w:val="17"/>
              </w:numPr>
              <w:tabs>
                <w:tab w:val="left" w:pos="567"/>
              </w:tabs>
              <w:spacing w:line="276" w:lineRule="auto"/>
              <w:ind w:left="0" w:hanging="567"/>
              <w:rPr>
                <w:lang w:val="en-US"/>
              </w:rPr>
            </w:pPr>
            <w:r w:rsidRPr="007B578E">
              <w:rPr>
                <w:lang w:val="en-US"/>
              </w:rPr>
              <w:t xml:space="preserve">9.1. </w:t>
            </w:r>
            <w:r w:rsidR="00460653" w:rsidRPr="007B578E">
              <w:rPr>
                <w:lang w:val="en-US"/>
              </w:rPr>
              <w:t xml:space="preserve">Perioada de garanţie pentru lucrărieste de  </w:t>
            </w:r>
            <w:r w:rsidR="00D379F6" w:rsidRPr="007B578E">
              <w:rPr>
                <w:b/>
                <w:lang w:val="en-US"/>
              </w:rPr>
              <w:t>_</w:t>
            </w:r>
            <w:r w:rsidR="00D32EFF">
              <w:rPr>
                <w:b/>
                <w:lang w:val="en-US"/>
              </w:rPr>
              <w:t>3</w:t>
            </w:r>
            <w:r w:rsidR="00D379F6" w:rsidRPr="007B578E">
              <w:rPr>
                <w:b/>
                <w:lang w:val="en-US"/>
              </w:rPr>
              <w:t>_</w:t>
            </w:r>
            <w:r w:rsidR="00460653" w:rsidRPr="007B578E">
              <w:rPr>
                <w:lang w:val="en-US"/>
              </w:rPr>
              <w:t xml:space="preserve"> ani. </w:t>
            </w:r>
          </w:p>
          <w:p w:rsidR="00460653" w:rsidRPr="007B578E" w:rsidRDefault="00D83EE1" w:rsidP="002F556B">
            <w:pPr>
              <w:pStyle w:val="af2"/>
              <w:numPr>
                <w:ilvl w:val="1"/>
                <w:numId w:val="17"/>
              </w:numPr>
              <w:tabs>
                <w:tab w:val="left" w:pos="567"/>
              </w:tabs>
              <w:spacing w:line="276" w:lineRule="auto"/>
              <w:ind w:left="0" w:hanging="567"/>
              <w:rPr>
                <w:lang w:val="en-US"/>
              </w:rPr>
            </w:pPr>
            <w:r w:rsidRPr="007B578E">
              <w:rPr>
                <w:lang w:val="en-US"/>
              </w:rPr>
              <w:t xml:space="preserve">9.2. </w:t>
            </w:r>
            <w:r w:rsidR="00460653" w:rsidRPr="007B578E">
              <w:rPr>
                <w:lang w:val="en-US"/>
              </w:rPr>
              <w:t xml:space="preserve">Perioada de garanţie </w:t>
            </w:r>
            <w:r w:rsidRPr="007B578E">
              <w:rPr>
                <w:lang w:val="en-US"/>
              </w:rPr>
              <w:t>începe</w:t>
            </w:r>
            <w:r w:rsidR="00460653" w:rsidRPr="007B578E">
              <w:rPr>
                <w:lang w:val="en-US"/>
              </w:rPr>
              <w:t xml:space="preserve"> de la data recepţiei la terminarea lucrărilor şip</w:t>
            </w:r>
            <w:r w:rsidRPr="007B578E">
              <w:rPr>
                <w:lang w:val="en-US"/>
              </w:rPr>
              <w:t>â</w:t>
            </w:r>
            <w:r w:rsidR="00460653" w:rsidRPr="007B578E">
              <w:rPr>
                <w:lang w:val="en-US"/>
              </w:rPr>
              <w:t xml:space="preserve">nă la expirarea </w:t>
            </w:r>
            <w:r w:rsidR="00D379F6" w:rsidRPr="007B578E">
              <w:rPr>
                <w:lang w:val="en-US"/>
              </w:rPr>
              <w:t>termenului prevăzut la punctul 9</w:t>
            </w:r>
            <w:r w:rsidR="00460653" w:rsidRPr="007B578E">
              <w:rPr>
                <w:lang w:val="en-US"/>
              </w:rPr>
              <w:t xml:space="preserve">.1 din prezentul </w:t>
            </w:r>
            <w:r w:rsidR="0001066E" w:rsidRPr="007B578E">
              <w:rPr>
                <w:lang w:val="en-US"/>
              </w:rPr>
              <w:t>capitol</w:t>
            </w:r>
            <w:r w:rsidR="00460653" w:rsidRPr="007B578E">
              <w:rPr>
                <w:lang w:val="en-US"/>
              </w:rPr>
              <w:t xml:space="preserve">. </w:t>
            </w:r>
          </w:p>
          <w:p w:rsidR="00460653" w:rsidRPr="007B578E" w:rsidRDefault="00D83EE1" w:rsidP="002F556B">
            <w:pPr>
              <w:pStyle w:val="af2"/>
              <w:numPr>
                <w:ilvl w:val="1"/>
                <w:numId w:val="17"/>
              </w:numPr>
              <w:tabs>
                <w:tab w:val="left" w:pos="567"/>
              </w:tabs>
              <w:spacing w:line="276" w:lineRule="auto"/>
              <w:ind w:left="0" w:hanging="567"/>
              <w:rPr>
                <w:lang w:val="en-US"/>
              </w:rPr>
            </w:pPr>
            <w:r w:rsidRPr="007B578E">
              <w:rPr>
                <w:lang w:val="en-US"/>
              </w:rPr>
              <w:t xml:space="preserve">9.3. </w:t>
            </w:r>
            <w:r w:rsidR="00460653" w:rsidRPr="007B578E">
              <w:rPr>
                <w:lang w:val="en-US"/>
              </w:rPr>
              <w:t xml:space="preserve">Antreprenorul are obligaţia ca în perioada de garanţie să înlăture toate defecţiunile ce ţin de nerespectarea clauzelor contractului </w:t>
            </w:r>
            <w:r w:rsidRPr="007B578E">
              <w:rPr>
                <w:lang w:val="en-US"/>
              </w:rPr>
              <w:t xml:space="preserve">din cont propriu, </w:t>
            </w:r>
            <w:r w:rsidR="00460653" w:rsidRPr="007B578E">
              <w:rPr>
                <w:lang w:val="en-US"/>
              </w:rPr>
              <w:t xml:space="preserve">în urma unei notificări transmise de către Beneficiar. </w:t>
            </w:r>
          </w:p>
          <w:p w:rsidR="00460653" w:rsidRPr="007B578E" w:rsidRDefault="00460653" w:rsidP="00196AB4">
            <w:pPr>
              <w:pStyle w:val="af2"/>
              <w:tabs>
                <w:tab w:val="left" w:pos="567"/>
              </w:tabs>
              <w:spacing w:line="276" w:lineRule="auto"/>
              <w:ind w:firstLine="0"/>
              <w:rPr>
                <w:lang w:val="en-US"/>
              </w:rPr>
            </w:pPr>
          </w:p>
          <w:p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10.1. </w:t>
            </w:r>
            <w:r w:rsidR="00460653" w:rsidRPr="007B578E">
              <w:rPr>
                <w:lang w:val="en-US"/>
              </w:rPr>
              <w:t>Părţile  poartă răspundere pentru neexecutarea sau executarea necorespunzătoare a obligaţiilor  prevăzute de prezentul contract în conformitate cu legislaţia  Republicii Moldova.</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10.2. </w:t>
            </w:r>
            <w:r w:rsidR="00460653" w:rsidRPr="007B578E">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10.3. </w:t>
            </w:r>
            <w:r w:rsidR="00460653" w:rsidRPr="007B578E">
              <w:rPr>
                <w:lang w:val="en-US"/>
              </w:rPr>
              <w:t>Membrii asocierii își păstrează individualitatea ca subiecți de drept, însă sunt obligați să răspundă solidar față de autoritate</w:t>
            </w:r>
            <w:r w:rsidRPr="007B578E">
              <w:rPr>
                <w:lang w:val="en-US"/>
              </w:rPr>
              <w:t>a</w:t>
            </w:r>
            <w:r w:rsidR="00460653" w:rsidRPr="007B578E">
              <w:rPr>
                <w:lang w:val="en-US"/>
              </w:rPr>
              <w:t xml:space="preserve"> contractantă pentru modul de îndeplinire a obligațiilor contractuale.</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10.4. </w:t>
            </w:r>
            <w:r w:rsidR="00460653" w:rsidRPr="007B578E">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lastRenderedPageBreak/>
              <w:t xml:space="preserve">10.5. </w:t>
            </w:r>
            <w:r w:rsidR="00460653" w:rsidRPr="007B578E">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10.6. </w:t>
            </w:r>
            <w:r w:rsidR="00460653" w:rsidRPr="007B578E">
              <w:rPr>
                <w:lang w:val="en-US"/>
              </w:rPr>
              <w:t>Antreprenorul trebuie să asigure lucrările executate şi dotările pe care le are la dispoziţie împotriva degradări</w:t>
            </w:r>
            <w:r w:rsidR="00183D79" w:rsidRPr="007B578E">
              <w:rPr>
                <w:lang w:val="en-US"/>
              </w:rPr>
              <w:t>i şi furturilor pâ</w:t>
            </w:r>
            <w:r w:rsidR="00460653" w:rsidRPr="007B578E">
              <w:rPr>
                <w:lang w:val="en-US"/>
              </w:rPr>
              <w:t>nă la predarea lucrărilor către Beneficiar. El trebuie să ia măsuri de protecţie contra degradării lucrării datorită acţiunilor atmosferice şi a apei şi să îndepărteze zăpada şi</w:t>
            </w:r>
            <w:r w:rsidR="00C33344" w:rsidRPr="007B578E">
              <w:rPr>
                <w:lang w:val="en-US"/>
              </w:rPr>
              <w:t xml:space="preserve"> </w:t>
            </w:r>
            <w:r w:rsidR="00460653" w:rsidRPr="007B578E">
              <w:rPr>
                <w:lang w:val="en-US"/>
              </w:rPr>
              <w:t xml:space="preserve">gheaţa. </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10.7. </w:t>
            </w:r>
            <w:r w:rsidR="00460653" w:rsidRPr="007B578E">
              <w:rPr>
                <w:lang w:val="en-US"/>
              </w:rPr>
              <w:t>Dacă nerespectarea de către Antreprenorul a prevederilor oricărui regulament sau hotărâri ale autorităţilor</w:t>
            </w:r>
            <w:r w:rsidR="00C33344" w:rsidRPr="007B578E">
              <w:rPr>
                <w:lang w:val="en-US"/>
              </w:rPr>
              <w:t xml:space="preserve"> </w:t>
            </w:r>
            <w:r w:rsidR="00460653" w:rsidRPr="007B578E">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10.8. </w:t>
            </w:r>
            <w:r w:rsidR="00460653" w:rsidRPr="007B578E">
              <w:rPr>
                <w:lang w:val="en-US"/>
              </w:rPr>
              <w:t>Dacă motivele const</w:t>
            </w:r>
            <w:r w:rsidR="00183D79" w:rsidRPr="007B578E">
              <w:rPr>
                <w:lang w:val="en-US"/>
              </w:rPr>
              <w:t>rângerii sau ale întreruperii su</w:t>
            </w:r>
            <w:r w:rsidR="00460653" w:rsidRPr="007B578E">
              <w:rPr>
                <w:lang w:val="en-US"/>
              </w:rPr>
              <w:t xml:space="preserve">nt imputabile uneia dintre părţile contractante, atunci cealaltă parte poate emite pretenţii privind despăgubirea pentru daunele intervenite şi care pot fi dovedite. </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10.9. </w:t>
            </w:r>
            <w:r w:rsidR="00460653" w:rsidRPr="007B578E">
              <w:rPr>
                <w:lang w:val="en-US"/>
              </w:rPr>
              <w:t>Dacă întârzierea în execu</w:t>
            </w:r>
            <w:r w:rsidR="0001066E" w:rsidRPr="007B578E">
              <w:rPr>
                <w:lang w:val="en-US"/>
              </w:rPr>
              <w:t xml:space="preserve">ţia lucrărilor este </w:t>
            </w:r>
            <w:r w:rsidR="001278C6" w:rsidRPr="007B578E">
              <w:rPr>
                <w:lang w:val="en-US"/>
              </w:rPr>
              <w:t>din</w:t>
            </w:r>
            <w:r w:rsidR="0001066E" w:rsidRPr="007B578E">
              <w:rPr>
                <w:lang w:val="en-US"/>
              </w:rPr>
              <w:t xml:space="preserve"> culpa uneia</w:t>
            </w:r>
            <w:r w:rsidR="00460653" w:rsidRPr="007B578E">
              <w:rPr>
                <w:lang w:val="en-US"/>
              </w:rPr>
              <w:t xml:space="preserve"> din</w:t>
            </w:r>
            <w:r w:rsidR="0001066E" w:rsidRPr="007B578E">
              <w:rPr>
                <w:lang w:val="en-US"/>
              </w:rPr>
              <w:t>tre</w:t>
            </w:r>
            <w:r w:rsidR="00460653" w:rsidRPr="007B578E">
              <w:rPr>
                <w:lang w:val="en-US"/>
              </w:rPr>
              <w:t xml:space="preserve"> părţi</w:t>
            </w:r>
            <w:r w:rsidR="0001066E" w:rsidRPr="007B578E">
              <w:rPr>
                <w:lang w:val="en-US"/>
              </w:rPr>
              <w:t>le contractante</w:t>
            </w:r>
            <w:r w:rsidR="00460653" w:rsidRPr="007B578E">
              <w:rPr>
                <w:lang w:val="en-US"/>
              </w:rPr>
              <w:t>, partea culpabilă va plăti celeilalte părţi penalizări</w:t>
            </w:r>
            <w:r w:rsidR="0001066E" w:rsidRPr="007B578E">
              <w:rPr>
                <w:lang w:val="en-US"/>
              </w:rPr>
              <w:t xml:space="preserve"> şi/sau despăgubiri în cuantum de la 0,01% până la 0,1%</w:t>
            </w:r>
            <w:r w:rsidR="00460653" w:rsidRPr="007B578E">
              <w:rPr>
                <w:lang w:val="en-US"/>
              </w:rPr>
              <w:t xml:space="preserve"> din valoarea lucrărilor </w:t>
            </w:r>
            <w:r w:rsidR="00D74B95" w:rsidRPr="007B578E">
              <w:rPr>
                <w:lang w:val="en-US"/>
              </w:rPr>
              <w:t>rămase</w:t>
            </w:r>
            <w:r w:rsidR="00460653" w:rsidRPr="007B578E">
              <w:rPr>
                <w:lang w:val="en-US"/>
              </w:rPr>
              <w:t xml:space="preserve">de executat/neonorate pentru fiecare zi de întârziere. Penalizarea devine operantă în momentul în care partea </w:t>
            </w:r>
            <w:r w:rsidR="00BB2CB2" w:rsidRPr="007B578E">
              <w:rPr>
                <w:lang w:val="en-US"/>
              </w:rPr>
              <w:t>î</w:t>
            </w:r>
            <w:r w:rsidR="00460653" w:rsidRPr="007B578E">
              <w:rPr>
                <w:lang w:val="en-US"/>
              </w:rPr>
              <w:t xml:space="preserve">nculpă a intrat în întârziere. </w:t>
            </w:r>
          </w:p>
          <w:p w:rsidR="00460653" w:rsidRPr="007B578E" w:rsidRDefault="00D53233" w:rsidP="002F556B">
            <w:pPr>
              <w:pStyle w:val="af2"/>
              <w:numPr>
                <w:ilvl w:val="1"/>
                <w:numId w:val="17"/>
              </w:numPr>
              <w:tabs>
                <w:tab w:val="left" w:pos="567"/>
                <w:tab w:val="left" w:pos="1890"/>
              </w:tabs>
              <w:spacing w:line="276" w:lineRule="auto"/>
              <w:ind w:left="0" w:hanging="567"/>
              <w:rPr>
                <w:lang w:val="en-US"/>
              </w:rPr>
            </w:pPr>
            <w:r w:rsidRPr="007B578E">
              <w:rPr>
                <w:lang w:val="en-US"/>
              </w:rPr>
              <w:t xml:space="preserve">10.10. </w:t>
            </w:r>
            <w:r w:rsidR="00460653" w:rsidRPr="007B578E">
              <w:rPr>
                <w:lang w:val="en-US"/>
              </w:rPr>
              <w:t>Beneficiarul nu va fi responsabil pentru nici un fel de daune</w:t>
            </w:r>
            <w:r w:rsidR="00C33344" w:rsidRPr="007B578E">
              <w:rPr>
                <w:lang w:val="en-US"/>
              </w:rPr>
              <w:t>-</w:t>
            </w:r>
            <w:r w:rsidR="00460653" w:rsidRPr="007B578E">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7B578E">
              <w:rPr>
                <w:lang w:val="en-US"/>
              </w:rPr>
              <w:t>î</w:t>
            </w:r>
            <w:r w:rsidR="00460653" w:rsidRPr="007B578E">
              <w:rPr>
                <w:lang w:val="en-US"/>
              </w:rPr>
              <w:t>nd din vina Beneficiarului, a agenţilor sau a angajaţilor acestora.</w:t>
            </w:r>
          </w:p>
          <w:p w:rsidR="00460653" w:rsidRPr="007B578E" w:rsidRDefault="00D53233" w:rsidP="002F556B">
            <w:pPr>
              <w:pStyle w:val="af2"/>
              <w:numPr>
                <w:ilvl w:val="1"/>
                <w:numId w:val="17"/>
              </w:numPr>
              <w:tabs>
                <w:tab w:val="left" w:pos="567"/>
                <w:tab w:val="left" w:pos="1890"/>
              </w:tabs>
              <w:spacing w:line="276" w:lineRule="auto"/>
              <w:ind w:left="0" w:hanging="567"/>
              <w:rPr>
                <w:lang w:val="en-US"/>
              </w:rPr>
            </w:pPr>
            <w:r w:rsidRPr="007B578E">
              <w:rPr>
                <w:lang w:val="en-US"/>
              </w:rPr>
              <w:t xml:space="preserve">10.11. </w:t>
            </w:r>
            <w:r w:rsidR="00460653" w:rsidRPr="007B578E">
              <w:rPr>
                <w:lang w:val="en-US"/>
              </w:rPr>
              <w:t>Antreprenorul şi subantreprenorii răspund soli</w:t>
            </w:r>
            <w:r w:rsidR="00DA1062" w:rsidRPr="007B578E">
              <w:rPr>
                <w:lang w:val="en-US"/>
              </w:rPr>
              <w:t>dar pentru neexecutarea obligaț</w:t>
            </w:r>
            <w:r w:rsidR="00460653" w:rsidRPr="007B578E">
              <w:rPr>
                <w:lang w:val="en-US"/>
              </w:rPr>
              <w:t>iil</w:t>
            </w:r>
            <w:r w:rsidR="00BB2CB2" w:rsidRPr="007B578E">
              <w:rPr>
                <w:lang w:val="en-US"/>
              </w:rPr>
              <w:t>or</w:t>
            </w:r>
            <w:r w:rsidR="00460653" w:rsidRPr="007B578E">
              <w:rPr>
                <w:lang w:val="en-US"/>
              </w:rPr>
              <w:t xml:space="preserve"> contractuale.</w:t>
            </w:r>
          </w:p>
          <w:p w:rsidR="00460653" w:rsidRPr="007B578E" w:rsidRDefault="00460653" w:rsidP="00196AB4">
            <w:pPr>
              <w:pStyle w:val="af2"/>
              <w:tabs>
                <w:tab w:val="left" w:pos="567"/>
                <w:tab w:val="left" w:pos="1890"/>
              </w:tabs>
              <w:spacing w:line="276" w:lineRule="auto"/>
              <w:ind w:firstLine="0"/>
              <w:rPr>
                <w:lang w:val="en-US"/>
              </w:rPr>
            </w:pPr>
          </w:p>
          <w:p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7B578E" w:rsidRDefault="00D53233" w:rsidP="00D53233">
            <w:pPr>
              <w:pStyle w:val="af2"/>
              <w:tabs>
                <w:tab w:val="left" w:pos="567"/>
              </w:tabs>
              <w:spacing w:line="276" w:lineRule="auto"/>
              <w:ind w:firstLine="0"/>
              <w:rPr>
                <w:lang w:val="en-US"/>
              </w:rPr>
            </w:pPr>
            <w:r w:rsidRPr="007B578E">
              <w:rPr>
                <w:lang w:val="en-US"/>
              </w:rPr>
              <w:t xml:space="preserve">12.1. </w:t>
            </w:r>
            <w:r w:rsidR="00460653" w:rsidRPr="007B578E">
              <w:rPr>
                <w:lang w:val="en-US"/>
              </w:rPr>
              <w:t xml:space="preserve">Antreprenorul poate cere </w:t>
            </w:r>
            <w:r w:rsidR="00BB2CB2" w:rsidRPr="007B578E">
              <w:rPr>
                <w:lang w:val="en-US"/>
              </w:rPr>
              <w:t>rezoluțiunea</w:t>
            </w:r>
            <w:r w:rsidR="0001066E" w:rsidRPr="007B578E">
              <w:rPr>
                <w:lang w:val="en-US"/>
              </w:rPr>
              <w:t xml:space="preserve"> </w:t>
            </w:r>
            <w:r w:rsidR="00460653" w:rsidRPr="007B578E">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7B578E" w:rsidRDefault="00D53233" w:rsidP="002F556B">
            <w:pPr>
              <w:pStyle w:val="af2"/>
              <w:numPr>
                <w:ilvl w:val="1"/>
                <w:numId w:val="17"/>
              </w:numPr>
              <w:tabs>
                <w:tab w:val="left" w:pos="567"/>
              </w:tabs>
              <w:spacing w:line="276" w:lineRule="auto"/>
              <w:ind w:left="0" w:hanging="567"/>
              <w:rPr>
                <w:lang w:val="en-US"/>
              </w:rPr>
            </w:pPr>
            <w:r w:rsidRPr="007B578E">
              <w:rPr>
                <w:lang w:val="en-US"/>
              </w:rPr>
              <w:t xml:space="preserve">12.2. </w:t>
            </w:r>
            <w:r w:rsidR="00460653" w:rsidRPr="007B578E">
              <w:rPr>
                <w:lang w:val="en-US"/>
              </w:rPr>
              <w:t xml:space="preserve">Beneficiarul poate cere </w:t>
            </w:r>
            <w:r w:rsidR="00BB2CB2" w:rsidRPr="007B578E">
              <w:rPr>
                <w:lang w:val="en-US"/>
              </w:rPr>
              <w:t>rezoluțiunea</w:t>
            </w:r>
            <w:r w:rsidR="00C33344" w:rsidRPr="007B578E">
              <w:rPr>
                <w:lang w:val="en-US"/>
              </w:rPr>
              <w:t xml:space="preserve"> </w:t>
            </w:r>
            <w:r w:rsidR="00460653" w:rsidRPr="007B578E">
              <w:rPr>
                <w:lang w:val="en-US"/>
              </w:rPr>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7B578E" w:rsidRDefault="007323B6" w:rsidP="002F556B">
            <w:pPr>
              <w:pStyle w:val="af2"/>
              <w:numPr>
                <w:ilvl w:val="1"/>
                <w:numId w:val="17"/>
              </w:numPr>
              <w:tabs>
                <w:tab w:val="left" w:pos="567"/>
              </w:tabs>
              <w:ind w:left="0" w:hanging="567"/>
              <w:rPr>
                <w:lang w:val="en-US"/>
              </w:rPr>
            </w:pPr>
            <w:r w:rsidRPr="007B578E">
              <w:rPr>
                <w:lang w:val="en-US"/>
              </w:rPr>
              <w:lastRenderedPageBreak/>
              <w:t xml:space="preserve">12.3. </w:t>
            </w:r>
            <w:r w:rsidR="00460653" w:rsidRPr="007B578E">
              <w:rPr>
                <w:lang w:val="en-US"/>
              </w:rPr>
              <w:t xml:space="preserve">Contractul se consideră </w:t>
            </w:r>
            <w:r w:rsidR="00BB2CB2" w:rsidRPr="007B578E">
              <w:rPr>
                <w:lang w:val="en-US"/>
              </w:rPr>
              <w:t>rezolvit</w:t>
            </w:r>
            <w:r w:rsidR="00460653" w:rsidRPr="007B578E">
              <w:rPr>
                <w:lang w:val="en-US"/>
              </w:rPr>
              <w:t>, dacă partea contractantă va comunica în scris cele</w:t>
            </w:r>
            <w:r w:rsidRPr="007B578E">
              <w:rPr>
                <w:lang w:val="en-US"/>
              </w:rPr>
              <w:t>i</w:t>
            </w:r>
            <w:r w:rsidR="00460653" w:rsidRPr="007B578E">
              <w:rPr>
                <w:lang w:val="en-US"/>
              </w:rPr>
              <w:t>lalte părţi contractante în termen de 15 zile motivele indicate la punctele 1</w:t>
            </w:r>
            <w:r w:rsidR="00D379F6" w:rsidRPr="007B578E">
              <w:rPr>
                <w:lang w:val="en-US"/>
              </w:rPr>
              <w:t>2</w:t>
            </w:r>
            <w:r w:rsidR="00460653" w:rsidRPr="007B578E">
              <w:rPr>
                <w:lang w:val="en-US"/>
              </w:rPr>
              <w:t>.1 şi 1</w:t>
            </w:r>
            <w:r w:rsidR="00D379F6" w:rsidRPr="007B578E">
              <w:rPr>
                <w:lang w:val="en-US"/>
              </w:rPr>
              <w:t>2</w:t>
            </w:r>
            <w:r w:rsidR="00460653" w:rsidRPr="007B578E">
              <w:rPr>
                <w:lang w:val="en-US"/>
              </w:rPr>
              <w:t xml:space="preserve">.2 din prezentul contract.  </w:t>
            </w:r>
          </w:p>
          <w:p w:rsidR="00460653" w:rsidRPr="007B578E" w:rsidRDefault="007323B6" w:rsidP="002F556B">
            <w:pPr>
              <w:pStyle w:val="af2"/>
              <w:numPr>
                <w:ilvl w:val="1"/>
                <w:numId w:val="17"/>
              </w:numPr>
              <w:tabs>
                <w:tab w:val="left" w:pos="567"/>
              </w:tabs>
              <w:ind w:left="0" w:hanging="567"/>
              <w:rPr>
                <w:lang w:val="en-US"/>
              </w:rPr>
            </w:pPr>
            <w:r w:rsidRPr="007B578E">
              <w:rPr>
                <w:lang w:val="en-US"/>
              </w:rPr>
              <w:t xml:space="preserve">12.4. </w:t>
            </w:r>
            <w:r w:rsidR="00460653" w:rsidRPr="007B578E">
              <w:rPr>
                <w:lang w:val="en-US"/>
              </w:rPr>
              <w:t xml:space="preserve">Beneficiarul, în caz de </w:t>
            </w:r>
            <w:r w:rsidR="00BB2CB2" w:rsidRPr="007B578E">
              <w:rPr>
                <w:lang w:val="en-US"/>
              </w:rPr>
              <w:t>rezoluțiune</w:t>
            </w:r>
            <w:r w:rsidR="00460653" w:rsidRPr="007B578E">
              <w:rPr>
                <w:lang w:val="en-US"/>
              </w:rPr>
              <w:t>a contractului, va convoca comisia de recepţie care va efectua recepţia cantitativă şi calitativ</w:t>
            </w:r>
            <w:r w:rsidR="00D74B95" w:rsidRPr="007B578E">
              <w:rPr>
                <w:lang w:val="en-US"/>
              </w:rPr>
              <w:t>ă</w:t>
            </w:r>
            <w:r w:rsidR="00460653" w:rsidRPr="007B578E">
              <w:rPr>
                <w:lang w:val="en-US"/>
              </w:rPr>
              <w:t xml:space="preserve"> a lucrărilor executate</w:t>
            </w:r>
            <w:r w:rsidR="00D74B95" w:rsidRPr="007B578E">
              <w:rPr>
                <w:lang w:val="en-US"/>
              </w:rPr>
              <w:t>,</w:t>
            </w:r>
            <w:r w:rsidR="00C33344" w:rsidRPr="007B578E">
              <w:rPr>
                <w:lang w:val="en-US"/>
              </w:rPr>
              <w:t xml:space="preserve"> </w:t>
            </w:r>
            <w:r w:rsidR="00D74B95" w:rsidRPr="007B578E">
              <w:rPr>
                <w:lang w:val="en-US"/>
              </w:rPr>
              <w:t xml:space="preserve">în maximum 15 zile de la data </w:t>
            </w:r>
            <w:r w:rsidR="00BB2CB2" w:rsidRPr="007B578E">
              <w:rPr>
                <w:lang w:val="en-US"/>
              </w:rPr>
              <w:t>rezoluțiunii</w:t>
            </w:r>
            <w:r w:rsidR="00C33344" w:rsidRPr="007B578E">
              <w:rPr>
                <w:lang w:val="en-US"/>
              </w:rPr>
              <w:t xml:space="preserve"> </w:t>
            </w:r>
            <w:r w:rsidR="00D74B95" w:rsidRPr="007B578E">
              <w:rPr>
                <w:lang w:val="en-US"/>
              </w:rPr>
              <w:t>contractului.</w:t>
            </w:r>
          </w:p>
          <w:p w:rsidR="00460653" w:rsidRPr="007B578E" w:rsidRDefault="007323B6" w:rsidP="002F556B">
            <w:pPr>
              <w:pStyle w:val="af2"/>
              <w:numPr>
                <w:ilvl w:val="1"/>
                <w:numId w:val="17"/>
              </w:numPr>
              <w:tabs>
                <w:tab w:val="left" w:pos="567"/>
              </w:tabs>
              <w:ind w:left="0" w:hanging="567"/>
              <w:rPr>
                <w:lang w:val="en-US"/>
              </w:rPr>
            </w:pPr>
            <w:r w:rsidRPr="007B578E">
              <w:rPr>
                <w:lang w:val="en-US"/>
              </w:rPr>
              <w:t xml:space="preserve">12.5. </w:t>
            </w:r>
            <w:r w:rsidR="00460653" w:rsidRPr="007B578E">
              <w:rPr>
                <w:lang w:val="en-US"/>
              </w:rPr>
              <w:t xml:space="preserve">În cazul </w:t>
            </w:r>
            <w:r w:rsidR="00BB2CB2" w:rsidRPr="007B578E">
              <w:rPr>
                <w:lang w:val="en-US"/>
              </w:rPr>
              <w:t>rezoluțiunii</w:t>
            </w:r>
            <w:r w:rsidR="00C33344" w:rsidRPr="007B578E">
              <w:rPr>
                <w:lang w:val="en-US"/>
              </w:rPr>
              <w:t xml:space="preserve"> </w:t>
            </w:r>
            <w:r w:rsidR="00460653" w:rsidRPr="007B578E">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7B578E">
              <w:rPr>
                <w:lang w:val="en-US"/>
              </w:rPr>
              <w:t>rezolvit</w:t>
            </w:r>
            <w:r w:rsidR="00C33344" w:rsidRPr="007B578E">
              <w:rPr>
                <w:lang w:val="en-US"/>
              </w:rPr>
              <w:t xml:space="preserve"> </w:t>
            </w:r>
            <w:r w:rsidR="00460653" w:rsidRPr="007B578E">
              <w:rPr>
                <w:lang w:val="en-US"/>
              </w:rPr>
              <w:t xml:space="preserve">contractul. </w:t>
            </w:r>
          </w:p>
          <w:p w:rsidR="00460653" w:rsidRPr="007B578E" w:rsidRDefault="007323B6" w:rsidP="002F556B">
            <w:pPr>
              <w:pStyle w:val="af2"/>
              <w:numPr>
                <w:ilvl w:val="1"/>
                <w:numId w:val="17"/>
              </w:numPr>
              <w:tabs>
                <w:tab w:val="left" w:pos="567"/>
              </w:tabs>
              <w:ind w:left="0" w:hanging="567"/>
              <w:rPr>
                <w:lang w:val="en-US"/>
              </w:rPr>
            </w:pPr>
            <w:r w:rsidRPr="007B578E">
              <w:rPr>
                <w:lang w:val="en-US"/>
              </w:rPr>
              <w:t xml:space="preserve">12.6. </w:t>
            </w:r>
            <w:r w:rsidR="00460653" w:rsidRPr="007B578E">
              <w:rPr>
                <w:lang w:val="en-US"/>
              </w:rPr>
              <w:t>După rez</w:t>
            </w:r>
            <w:r w:rsidR="00892A6D" w:rsidRPr="007B578E">
              <w:rPr>
                <w:lang w:val="en-US"/>
              </w:rPr>
              <w:t>oluțiunea</w:t>
            </w:r>
            <w:r w:rsidR="00460653" w:rsidRPr="007B578E">
              <w:rPr>
                <w:lang w:val="en-US"/>
              </w:rPr>
              <w:t xml:space="preserve"> contractului, Beneficiarul poate continua execuţia lucrărilor cu respectarea prevederilor legale. </w:t>
            </w:r>
          </w:p>
          <w:p w:rsidR="00E22640" w:rsidRPr="007B578E" w:rsidRDefault="00E22640" w:rsidP="00E22640">
            <w:pPr>
              <w:pStyle w:val="af2"/>
              <w:tabs>
                <w:tab w:val="left" w:pos="567"/>
                <w:tab w:val="left" w:pos="2070"/>
              </w:tabs>
              <w:ind w:firstLine="0"/>
              <w:rPr>
                <w:lang w:val="en-US"/>
              </w:rPr>
            </w:pPr>
            <w:r w:rsidRPr="007B578E">
              <w:rPr>
                <w:lang w:val="en-US"/>
              </w:rPr>
              <w:t>12.7. Cazuri specifice de încetare a contractului de achiziţii publice:</w:t>
            </w:r>
          </w:p>
          <w:p w:rsidR="00E22640" w:rsidRPr="007B578E" w:rsidRDefault="00E22640" w:rsidP="00E22640">
            <w:pPr>
              <w:pStyle w:val="af2"/>
              <w:tabs>
                <w:tab w:val="left" w:pos="567"/>
                <w:tab w:val="left" w:pos="2070"/>
              </w:tabs>
              <w:ind w:firstLine="284"/>
              <w:rPr>
                <w:lang w:val="en-US"/>
              </w:rPr>
            </w:pPr>
            <w:r w:rsidRPr="007B578E">
              <w:rPr>
                <w:lang w:val="en-US"/>
              </w:rPr>
              <w:t xml:space="preserve">     </w:t>
            </w:r>
            <w:r w:rsidR="00F168DC" w:rsidRPr="007B578E">
              <w:rPr>
                <w:lang w:val="en-US"/>
              </w:rPr>
              <w:t>Beneficiarul</w:t>
            </w:r>
            <w:r w:rsidRPr="007B578E">
              <w:rPr>
                <w:lang w:val="en-US"/>
              </w:rPr>
              <w:t xml:space="preserve"> are dreptul de a </w:t>
            </w:r>
            <w:r w:rsidR="0060188C" w:rsidRPr="007B578E">
              <w:rPr>
                <w:lang w:val="en-US"/>
              </w:rPr>
              <w:t>rezolvi</w:t>
            </w:r>
            <w:r w:rsidR="00C33344" w:rsidRPr="007B578E">
              <w:rPr>
                <w:lang w:val="en-US"/>
              </w:rPr>
              <w:t xml:space="preserve"> </w:t>
            </w:r>
            <w:r w:rsidRPr="007B578E">
              <w:rPr>
                <w:lang w:val="en-US"/>
              </w:rPr>
              <w:t>unilateral un contract de achiziţii publice în perioada de valabilitate a acestuia în una dintre următoarele situaţii:</w:t>
            </w:r>
          </w:p>
          <w:p w:rsidR="00E22640" w:rsidRPr="007B578E" w:rsidRDefault="00E22640" w:rsidP="00E22640">
            <w:pPr>
              <w:pStyle w:val="af2"/>
              <w:tabs>
                <w:tab w:val="left" w:pos="567"/>
                <w:tab w:val="left" w:pos="2070"/>
              </w:tabs>
              <w:rPr>
                <w:lang w:val="en-US"/>
              </w:rPr>
            </w:pPr>
            <w:r w:rsidRPr="007B578E">
              <w:rPr>
                <w:lang w:val="en-US"/>
              </w:rPr>
              <w:t xml:space="preserve">    a) contractantul se afla, la momentul atribuirii lui, în una dintre situaţiile care ar fi determinat excluderea sa din proce</w:t>
            </w:r>
            <w:r w:rsidR="00C33344" w:rsidRPr="007B578E">
              <w:rPr>
                <w:lang w:val="en-US"/>
              </w:rPr>
              <w:t>dura de atribuire potrivit art.</w:t>
            </w:r>
            <w:r w:rsidR="00DF4DCF" w:rsidRPr="007B578E">
              <w:rPr>
                <w:lang w:val="en-US"/>
              </w:rPr>
              <w:t xml:space="preserve"> </w:t>
            </w:r>
            <w:r w:rsidRPr="007B578E">
              <w:rPr>
                <w:lang w:val="en-US"/>
              </w:rPr>
              <w:t>19</w:t>
            </w:r>
            <w:r w:rsidR="00802287" w:rsidRPr="007B578E">
              <w:rPr>
                <w:lang w:val="en-US"/>
              </w:rPr>
              <w:t xml:space="preserve"> al Legii </w:t>
            </w:r>
            <w:r w:rsidR="0060188C" w:rsidRPr="007B578E">
              <w:rPr>
                <w:lang w:val="en-US"/>
              </w:rPr>
              <w:t>nr.</w:t>
            </w:r>
            <w:r w:rsidR="00FF5CB2" w:rsidRPr="007B578E">
              <w:rPr>
                <w:lang w:val="en-US"/>
              </w:rPr>
              <w:t xml:space="preserve"> </w:t>
            </w:r>
            <w:r w:rsidR="00802287" w:rsidRPr="007B578E">
              <w:rPr>
                <w:lang w:val="en-US"/>
              </w:rPr>
              <w:t>131/2015 privind achizițiile publice</w:t>
            </w:r>
            <w:r w:rsidRPr="007B578E">
              <w:rPr>
                <w:lang w:val="en-US"/>
              </w:rPr>
              <w:t>;</w:t>
            </w:r>
          </w:p>
          <w:p w:rsidR="00E22640" w:rsidRPr="007B578E" w:rsidRDefault="00E22640" w:rsidP="00E22640">
            <w:pPr>
              <w:pStyle w:val="af2"/>
              <w:tabs>
                <w:tab w:val="left" w:pos="567"/>
                <w:tab w:val="left" w:pos="2070"/>
              </w:tabs>
              <w:rPr>
                <w:lang w:val="en-US"/>
              </w:rPr>
            </w:pPr>
            <w:r w:rsidRPr="007B578E">
              <w:rPr>
                <w:lang w:val="en-US"/>
              </w:rPr>
              <w:t xml:space="preserve">    b) contractul a făcut obiectul unei modificări substanțiale care necesita o nouă procedură de achiziție publică în conformitate cu art. 76</w:t>
            </w:r>
            <w:r w:rsidR="00802287" w:rsidRPr="007B578E">
              <w:rPr>
                <w:lang w:val="en-US"/>
              </w:rPr>
              <w:t xml:space="preserve"> al Legii </w:t>
            </w:r>
            <w:r w:rsidR="0060188C" w:rsidRPr="007B578E">
              <w:rPr>
                <w:lang w:val="en-US"/>
              </w:rPr>
              <w:t>nr.</w:t>
            </w:r>
            <w:r w:rsidR="00DF4DCF" w:rsidRPr="007B578E">
              <w:rPr>
                <w:lang w:val="en-US"/>
              </w:rPr>
              <w:t xml:space="preserve"> </w:t>
            </w:r>
            <w:r w:rsidR="00802287" w:rsidRPr="007B578E">
              <w:rPr>
                <w:lang w:val="en-US"/>
              </w:rPr>
              <w:t>131/2015 privind achizițiile publice</w:t>
            </w:r>
            <w:r w:rsidRPr="007B578E">
              <w:rPr>
                <w:lang w:val="en-US"/>
              </w:rPr>
              <w:t>;</w:t>
            </w:r>
          </w:p>
          <w:p w:rsidR="00E22640" w:rsidRPr="007B578E" w:rsidRDefault="00E22640" w:rsidP="00E22640">
            <w:pPr>
              <w:pStyle w:val="af2"/>
              <w:tabs>
                <w:tab w:val="left" w:pos="567"/>
                <w:tab w:val="left" w:pos="2070"/>
              </w:tabs>
              <w:rPr>
                <w:lang w:val="en-US"/>
              </w:rPr>
            </w:pPr>
            <w:r w:rsidRPr="007B578E">
              <w:rPr>
                <w:lang w:val="en-US"/>
              </w:rPr>
              <w:t xml:space="preserve">    c) contractul nu ar fi trebuit să fie atribui</w:t>
            </w:r>
            <w:r w:rsidR="00C33344" w:rsidRPr="007B578E">
              <w:rPr>
                <w:lang w:val="en-US"/>
              </w:rPr>
              <w:t>t contractantului respectiv, avâ</w:t>
            </w:r>
            <w:r w:rsidRPr="007B578E">
              <w:rPr>
                <w:lang w:val="en-US"/>
              </w:rPr>
              <w:t xml:space="preserve">nd în vedere o încălcare gravă a obligaţiilor ce rezultă din </w:t>
            </w:r>
            <w:r w:rsidR="00802287" w:rsidRPr="007B578E">
              <w:rPr>
                <w:lang w:val="en-US"/>
              </w:rPr>
              <w:t xml:space="preserve">Legea </w:t>
            </w:r>
            <w:r w:rsidR="0060188C" w:rsidRPr="007B578E">
              <w:rPr>
                <w:lang w:val="en-US"/>
              </w:rPr>
              <w:t>nr.</w:t>
            </w:r>
            <w:r w:rsidR="00DF4DCF" w:rsidRPr="007B578E">
              <w:rPr>
                <w:lang w:val="en-US"/>
              </w:rPr>
              <w:t xml:space="preserve"> </w:t>
            </w:r>
            <w:r w:rsidR="00802287" w:rsidRPr="007B578E">
              <w:rPr>
                <w:lang w:val="en-US"/>
              </w:rPr>
              <w:t>131/2015 priviind achizițiile publice</w:t>
            </w:r>
            <w:r w:rsidRPr="007B578E">
              <w:rPr>
                <w:lang w:val="en-US"/>
              </w:rPr>
              <w:t xml:space="preserve"> și/sau tratatele internaţionale la care Republica Moldova este parte, care a fost constatată printr-o decizie a unei instanțe judecătorești naționale sau, după caz, internaționale.</w:t>
            </w:r>
          </w:p>
          <w:p w:rsidR="00E22640" w:rsidRPr="007B578E" w:rsidRDefault="00E22640" w:rsidP="00802287">
            <w:pPr>
              <w:pStyle w:val="af2"/>
              <w:tabs>
                <w:tab w:val="left" w:pos="567"/>
                <w:tab w:val="left" w:pos="2070"/>
              </w:tabs>
              <w:ind w:firstLine="0"/>
              <w:rPr>
                <w:lang w:val="en-US"/>
              </w:rPr>
            </w:pPr>
          </w:p>
          <w:p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7B578E" w:rsidRDefault="007323B6" w:rsidP="002F556B">
            <w:pPr>
              <w:pStyle w:val="af2"/>
              <w:numPr>
                <w:ilvl w:val="1"/>
                <w:numId w:val="17"/>
              </w:numPr>
              <w:tabs>
                <w:tab w:val="left" w:pos="567"/>
              </w:tabs>
              <w:ind w:left="0" w:hanging="567"/>
              <w:rPr>
                <w:lang w:val="en-US"/>
              </w:rPr>
            </w:pPr>
            <w:r w:rsidRPr="007B578E">
              <w:rPr>
                <w:lang w:val="en-US"/>
              </w:rPr>
              <w:t xml:space="preserve">13.1. </w:t>
            </w:r>
            <w:r w:rsidR="00460653" w:rsidRPr="007B578E">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7B578E" w:rsidRDefault="007323B6" w:rsidP="002F556B">
            <w:pPr>
              <w:pStyle w:val="af2"/>
              <w:numPr>
                <w:ilvl w:val="1"/>
                <w:numId w:val="17"/>
              </w:numPr>
              <w:tabs>
                <w:tab w:val="left" w:pos="567"/>
              </w:tabs>
              <w:ind w:left="0" w:hanging="567"/>
              <w:rPr>
                <w:lang w:val="en-US"/>
              </w:rPr>
            </w:pPr>
            <w:r w:rsidRPr="007B578E">
              <w:rPr>
                <w:lang w:val="en-US"/>
              </w:rPr>
              <w:t xml:space="preserve">13.2. </w:t>
            </w:r>
            <w:r w:rsidR="00460653" w:rsidRPr="007B578E">
              <w:rPr>
                <w:lang w:val="en-US"/>
              </w:rPr>
              <w:t>Documentele contractului vor fi întocmite în limba română.</w:t>
            </w:r>
          </w:p>
          <w:p w:rsidR="00D379F6" w:rsidRPr="007B578E" w:rsidRDefault="007323B6" w:rsidP="002F556B">
            <w:pPr>
              <w:pStyle w:val="af2"/>
              <w:numPr>
                <w:ilvl w:val="1"/>
                <w:numId w:val="17"/>
              </w:numPr>
              <w:tabs>
                <w:tab w:val="left" w:pos="567"/>
              </w:tabs>
              <w:ind w:left="0" w:hanging="567"/>
              <w:rPr>
                <w:lang w:val="en-US"/>
              </w:rPr>
            </w:pPr>
            <w:r w:rsidRPr="007B578E">
              <w:rPr>
                <w:lang w:val="en-US"/>
              </w:rPr>
              <w:t>13.</w:t>
            </w:r>
            <w:r w:rsidR="001873A6" w:rsidRPr="007B578E">
              <w:rPr>
                <w:lang w:val="en-US"/>
              </w:rPr>
              <w:t>3</w:t>
            </w:r>
            <w:r w:rsidRPr="007B578E">
              <w:rPr>
                <w:lang w:val="en-US"/>
              </w:rPr>
              <w:t xml:space="preserve">. </w:t>
            </w:r>
            <w:r w:rsidR="00D379F6" w:rsidRPr="007B578E">
              <w:rPr>
                <w:lang w:val="en-US"/>
              </w:rPr>
              <w:t>Prezentul Contract reprezintă acordul de voinţă al părţilor</w:t>
            </w:r>
            <w:r w:rsidR="00C33344" w:rsidRPr="007B578E">
              <w:rPr>
                <w:lang w:val="en-US"/>
              </w:rPr>
              <w:t xml:space="preserve"> </w:t>
            </w:r>
            <w:r w:rsidR="00D379F6" w:rsidRPr="007B578E">
              <w:rPr>
                <w:lang w:val="en-US"/>
              </w:rPr>
              <w:t>şi se consideră semnat la data aplicării ultimei semnături de către una dintre părți.</w:t>
            </w:r>
          </w:p>
          <w:p w:rsidR="00460653" w:rsidRPr="007B578E" w:rsidRDefault="007323B6" w:rsidP="002F556B">
            <w:pPr>
              <w:pStyle w:val="af2"/>
              <w:numPr>
                <w:ilvl w:val="1"/>
                <w:numId w:val="17"/>
              </w:numPr>
              <w:tabs>
                <w:tab w:val="left" w:pos="567"/>
                <w:tab w:val="left" w:pos="4005"/>
              </w:tabs>
              <w:ind w:left="0" w:hanging="567"/>
              <w:contextualSpacing/>
              <w:rPr>
                <w:lang w:val="en-US"/>
              </w:rPr>
            </w:pPr>
            <w:r w:rsidRPr="007B578E">
              <w:rPr>
                <w:lang w:val="en-US"/>
              </w:rPr>
              <w:t>13.</w:t>
            </w:r>
            <w:r w:rsidR="001873A6" w:rsidRPr="007B578E">
              <w:rPr>
                <w:lang w:val="en-US"/>
              </w:rPr>
              <w:t>4</w:t>
            </w:r>
            <w:r w:rsidRPr="007B578E">
              <w:rPr>
                <w:lang w:val="en-US"/>
              </w:rPr>
              <w:t xml:space="preserve">. </w:t>
            </w:r>
            <w:r w:rsidR="00D379F6" w:rsidRPr="007B578E">
              <w:rPr>
                <w:lang w:val="en-US"/>
              </w:rPr>
              <w:t xml:space="preserve">Pentru confirmarea celor menţionate, </w:t>
            </w:r>
            <w:r w:rsidR="009D3792" w:rsidRPr="007B578E">
              <w:rPr>
                <w:lang w:val="en-US"/>
              </w:rPr>
              <w:t>p</w:t>
            </w:r>
            <w:r w:rsidR="00D379F6" w:rsidRPr="007B578E">
              <w:rPr>
                <w:lang w:val="en-US"/>
              </w:rPr>
              <w:t xml:space="preserve">ărţile au semnat prezentul Contract în conformitate cu legislaţia Republicii Moldova, la data şi anul indicate, </w:t>
            </w:r>
            <w:r w:rsidR="00460653" w:rsidRPr="007B578E">
              <w:rPr>
                <w:lang w:val="en-US"/>
              </w:rPr>
              <w:t xml:space="preserve">fiind valabil până la </w:t>
            </w:r>
            <w:r w:rsidR="00684D44" w:rsidRPr="007B578E">
              <w:rPr>
                <w:lang w:val="en-US"/>
              </w:rPr>
              <w:t>……./</w:t>
            </w:r>
            <w:r w:rsidR="00D379F6" w:rsidRPr="007B578E">
              <w:rPr>
                <w:lang w:val="en-US"/>
              </w:rPr>
              <w:t>recepția finală a lucrărilor</w:t>
            </w:r>
            <w:r w:rsidR="00460653" w:rsidRPr="007B578E">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385C85">
            <w:pPr>
              <w:pStyle w:val="a"/>
              <w:numPr>
                <w:ilvl w:val="0"/>
                <w:numId w:val="45"/>
              </w:numPr>
              <w:jc w:val="center"/>
              <w:rPr>
                <w:b/>
                <w:kern w:val="28"/>
              </w:rPr>
            </w:pPr>
            <w:r w:rsidRPr="00FF430B">
              <w:rPr>
                <w:b/>
                <w:kern w:val="28"/>
              </w:rPr>
              <w:t>PARTEA GENERALĂ</w:t>
            </w:r>
          </w:p>
          <w:p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pPr>
              <w:numPr>
                <w:ilvl w:val="0"/>
                <w:numId w:val="33"/>
              </w:numPr>
              <w:suppressAutoHyphens/>
              <w:ind w:left="0" w:firstLine="720"/>
              <w:jc w:val="both"/>
            </w:pPr>
            <w:r w:rsidRPr="00FF430B">
              <w:t>Formularul Contractului;</w:t>
            </w:r>
          </w:p>
          <w:p w:rsidR="00AD32DD" w:rsidRPr="00FF430B" w:rsidRDefault="004C7DFB">
            <w:pPr>
              <w:numPr>
                <w:ilvl w:val="0"/>
                <w:numId w:val="33"/>
              </w:numPr>
              <w:suppressAutoHyphens/>
              <w:ind w:left="0" w:firstLine="720"/>
              <w:jc w:val="both"/>
              <w:rPr>
                <w:i/>
              </w:rPr>
            </w:pPr>
            <w:r w:rsidRPr="00FF430B">
              <w:t>Formularul ofertei;</w:t>
            </w:r>
          </w:p>
          <w:p w:rsidR="00AD32DD" w:rsidRPr="00FF430B" w:rsidRDefault="004C7DFB">
            <w:pPr>
              <w:numPr>
                <w:ilvl w:val="0"/>
                <w:numId w:val="33"/>
              </w:numPr>
              <w:suppressAutoHyphens/>
              <w:ind w:left="0" w:firstLine="720"/>
              <w:jc w:val="both"/>
              <w:rPr>
                <w:i/>
              </w:rPr>
            </w:pPr>
            <w:r w:rsidRPr="00FF430B">
              <w:t>Caietul de sarcini;</w:t>
            </w:r>
          </w:p>
          <w:p w:rsidR="00AD32DD" w:rsidRPr="00FF430B" w:rsidRDefault="004C7DFB">
            <w:pPr>
              <w:numPr>
                <w:ilvl w:val="0"/>
                <w:numId w:val="33"/>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a"/>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a"/>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a"/>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rsidR="00AD32DD" w:rsidRPr="007B578E" w:rsidRDefault="008A2F19" w:rsidP="004A5F0C">
            <w:pPr>
              <w:pStyle w:val="af2"/>
              <w:numPr>
                <w:ilvl w:val="0"/>
                <w:numId w:val="37"/>
              </w:numPr>
              <w:tabs>
                <w:tab w:val="clear" w:pos="1854"/>
                <w:tab w:val="left" w:pos="0"/>
                <w:tab w:val="num" w:pos="1135"/>
                <w:tab w:val="left" w:pos="2070"/>
              </w:tabs>
              <w:ind w:left="0" w:firstLine="710"/>
              <w:rPr>
                <w:lang w:val="en-US"/>
              </w:rPr>
            </w:pPr>
            <w:r w:rsidRPr="007B578E">
              <w:rPr>
                <w:lang w:val="en-US"/>
              </w:rPr>
              <w:t>contractul a făcut obiectul unei modificări substanțiale care necesita o nouă procedură de achiziție publi</w:t>
            </w:r>
            <w:r w:rsidR="00283820" w:rsidRPr="007B578E">
              <w:rPr>
                <w:lang w:val="en-US"/>
              </w:rPr>
              <w:t>că în conformitate cu art.</w:t>
            </w:r>
            <w:r w:rsidR="003B210E" w:rsidRPr="007B578E">
              <w:rPr>
                <w:lang w:val="en-US"/>
              </w:rPr>
              <w:t xml:space="preserve"> </w:t>
            </w:r>
            <w:r w:rsidRPr="007B578E">
              <w:rPr>
                <w:lang w:val="en-US"/>
              </w:rPr>
              <w:t xml:space="preserve">76 al Legii </w:t>
            </w:r>
            <w:r w:rsidR="00E10240" w:rsidRPr="007B578E">
              <w:rPr>
                <w:lang w:val="en-US"/>
              </w:rPr>
              <w:t>nr.</w:t>
            </w:r>
            <w:r w:rsidR="003B210E" w:rsidRPr="007B578E">
              <w:rPr>
                <w:lang w:val="en-US"/>
              </w:rPr>
              <w:t xml:space="preserve"> </w:t>
            </w:r>
            <w:r w:rsidRPr="007B578E">
              <w:rPr>
                <w:lang w:val="en-US"/>
              </w:rPr>
              <w:t>131/2015 privind achizițiile publice;</w:t>
            </w:r>
          </w:p>
          <w:p w:rsidR="00AD32DD" w:rsidRPr="007B578E" w:rsidRDefault="008A2F19" w:rsidP="004A5F0C">
            <w:pPr>
              <w:pStyle w:val="af2"/>
              <w:numPr>
                <w:ilvl w:val="0"/>
                <w:numId w:val="37"/>
              </w:numPr>
              <w:tabs>
                <w:tab w:val="clear" w:pos="1854"/>
                <w:tab w:val="left" w:pos="0"/>
                <w:tab w:val="num" w:pos="1135"/>
                <w:tab w:val="left" w:pos="2070"/>
              </w:tabs>
              <w:ind w:left="0" w:firstLine="710"/>
              <w:rPr>
                <w:lang w:val="en-US"/>
              </w:rPr>
            </w:pPr>
            <w:r w:rsidRPr="007B578E">
              <w:rPr>
                <w:lang w:val="en-US"/>
              </w:rPr>
              <w:t xml:space="preserve">contractul nu </w:t>
            </w:r>
            <w:r w:rsidR="00073EB7" w:rsidRPr="007B578E">
              <w:rPr>
                <w:lang w:val="en-US"/>
              </w:rPr>
              <w:t>urma</w:t>
            </w:r>
            <w:r w:rsidRPr="007B578E">
              <w:rPr>
                <w:lang w:val="en-US"/>
              </w:rPr>
              <w:t xml:space="preserve"> să fie atribuit contractantului respectiv, avînd în vedere o încălcare gravă a obligaţiilor ce rezultă din Legea </w:t>
            </w:r>
            <w:r w:rsidR="00E10240" w:rsidRPr="007B578E">
              <w:rPr>
                <w:lang w:val="en-US"/>
              </w:rPr>
              <w:t>nr.</w:t>
            </w:r>
            <w:r w:rsidR="00FF5CB2" w:rsidRPr="007B578E">
              <w:rPr>
                <w:lang w:val="en-US"/>
              </w:rPr>
              <w:t xml:space="preserve"> </w:t>
            </w:r>
            <w:r w:rsidRPr="007B578E">
              <w:rPr>
                <w:lang w:val="en-US"/>
              </w:rPr>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4D7C86">
            <w:pPr>
              <w:pStyle w:val="a"/>
              <w:numPr>
                <w:ilvl w:val="0"/>
                <w:numId w:val="45"/>
              </w:numPr>
              <w:tabs>
                <w:tab w:val="left" w:pos="2295"/>
              </w:tabs>
              <w:jc w:val="center"/>
            </w:pPr>
            <w:r w:rsidRPr="00FF430B">
              <w:rPr>
                <w:b/>
              </w:rPr>
              <w:t>PARTEA CE ȚINE DE CONDIȚIILE</w:t>
            </w:r>
          </w:p>
          <w:p w:rsidR="004D7C86" w:rsidRPr="00FF430B" w:rsidRDefault="004D7C86" w:rsidP="004D7C86">
            <w:pPr>
              <w:pStyle w:val="a"/>
              <w:numPr>
                <w:ilvl w:val="0"/>
                <w:numId w:val="0"/>
              </w:numPr>
              <w:tabs>
                <w:tab w:val="left" w:pos="2295"/>
              </w:tabs>
              <w:ind w:left="3240"/>
            </w:pPr>
            <w:r w:rsidRPr="00FF430B">
              <w:rPr>
                <w:b/>
              </w:rPr>
              <w:lastRenderedPageBreak/>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lastRenderedPageBreak/>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ad"/>
                    <w:ind w:firstLine="0"/>
                    <w:rPr>
                      <w:sz w:val="24"/>
                      <w:szCs w:val="24"/>
                    </w:rPr>
                  </w:pPr>
                </w:p>
                <w:p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ad"/>
                    <w:ind w:firstLine="0"/>
                    <w:rPr>
                      <w:sz w:val="24"/>
                      <w:szCs w:val="24"/>
                    </w:rPr>
                  </w:pPr>
                </w:p>
                <w:p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7B578E" w:rsidRDefault="00F94BAD" w:rsidP="00F94BAD">
                  <w:pPr>
                    <w:pStyle w:val="af2"/>
                    <w:tabs>
                      <w:tab w:val="right" w:pos="10205"/>
                    </w:tabs>
                    <w:ind w:firstLine="0"/>
                    <w:jc w:val="left"/>
                    <w:rPr>
                      <w:lang w:val="en-US"/>
                    </w:rPr>
                  </w:pPr>
                </w:p>
                <w:p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a"/>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lastRenderedPageBreak/>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xml:space="preserve">, în cazul în </w:t>
            </w:r>
            <w:r w:rsidR="00C44B96" w:rsidRPr="00FF430B">
              <w:lastRenderedPageBreak/>
              <w:t>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a"/>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1278C6">
            <w:pPr>
              <w:pStyle w:val="a"/>
              <w:numPr>
                <w:ilvl w:val="0"/>
                <w:numId w:val="50"/>
              </w:numPr>
            </w:pPr>
            <w:r w:rsidRPr="00FF430B">
              <w:t>prin acordul de voinţă al părţilor ;</w:t>
            </w:r>
          </w:p>
          <w:p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a"/>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6A7C1C" w:rsidP="006A7C1C">
            <w:pPr>
              <w:tabs>
                <w:tab w:val="left" w:pos="600"/>
              </w:tabs>
              <w:jc w:val="both"/>
              <w:rPr>
                <w:b/>
              </w:rPr>
            </w:pPr>
            <w:r>
              <w:rPr>
                <w:b/>
              </w:rPr>
              <w:t xml:space="preserve">          </w:t>
            </w:r>
            <w:r w:rsidR="00C20F59"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70" w:rsidRDefault="008B3570" w:rsidP="00A20ACF">
      <w:r>
        <w:separator/>
      </w:r>
    </w:p>
  </w:endnote>
  <w:endnote w:type="continuationSeparator" w:id="0">
    <w:p w:rsidR="008B3570" w:rsidRDefault="008B3570"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40" w:rsidRDefault="008F1D40"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8F1D40" w:rsidRDefault="00172F8B">
        <w:pPr>
          <w:pStyle w:val="a4"/>
          <w:jc w:val="right"/>
        </w:pPr>
        <w:r>
          <w:fldChar w:fldCharType="begin"/>
        </w:r>
        <w:r w:rsidR="008F1D40">
          <w:instrText xml:space="preserve"> PAGE   \* MERGEFORMAT </w:instrText>
        </w:r>
        <w:r>
          <w:fldChar w:fldCharType="separate"/>
        </w:r>
        <w:r w:rsidR="00030536">
          <w:t>70</w:t>
        </w:r>
        <w:r>
          <w:fldChar w:fldCharType="end"/>
        </w:r>
      </w:p>
    </w:sdtContent>
  </w:sdt>
  <w:p w:rsidR="008F1D40" w:rsidRDefault="008F1D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70" w:rsidRDefault="008B3570" w:rsidP="00A20ACF">
      <w:r>
        <w:separator/>
      </w:r>
    </w:p>
  </w:footnote>
  <w:footnote w:type="continuationSeparator" w:id="0">
    <w:p w:rsidR="008B3570" w:rsidRDefault="008B3570"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536"/>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603A"/>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2F8B"/>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67F6"/>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2F90"/>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1961"/>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578E"/>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3570"/>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2EFF"/>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16D"/>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C269-F181-4F50-8053-661988FB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70</Pages>
  <Words>24906</Words>
  <Characters>141966</Characters>
  <Application>Microsoft Office Word</Application>
  <DocSecurity>0</DocSecurity>
  <Lines>1183</Lines>
  <Paragraphs>333</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9</cp:revision>
  <cp:lastPrinted>2021-06-01T11:52:00Z</cp:lastPrinted>
  <dcterms:created xsi:type="dcterms:W3CDTF">2021-06-14T10:00:00Z</dcterms:created>
  <dcterms:modified xsi:type="dcterms:W3CDTF">2021-07-09T10:16:00Z</dcterms:modified>
</cp:coreProperties>
</file>