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571AB" w14:textId="77777777" w:rsidR="00A91216" w:rsidRPr="00FF430B" w:rsidRDefault="00A91216">
      <w:pPr>
        <w:rPr>
          <w:lang w:val="ro-MD"/>
        </w:rPr>
      </w:pPr>
    </w:p>
    <w:p w14:paraId="41152BE5" w14:textId="77777777" w:rsidR="00D925B0" w:rsidRPr="00FF430B" w:rsidRDefault="00D925B0" w:rsidP="00D925B0">
      <w:pPr>
        <w:rPr>
          <w:b/>
          <w:noProof w:val="0"/>
          <w:sz w:val="28"/>
          <w:szCs w:val="28"/>
          <w:lang w:val="ro-MD" w:eastAsia="ru-RU"/>
        </w:rPr>
      </w:pPr>
    </w:p>
    <w:p w14:paraId="2FE154B9" w14:textId="2923E5E2" w:rsidR="00BE49DD" w:rsidRPr="00FF430B" w:rsidRDefault="00BE49DD" w:rsidP="00BE49DD">
      <w:pPr>
        <w:jc w:val="right"/>
        <w:rPr>
          <w:noProof w:val="0"/>
          <w:sz w:val="22"/>
          <w:szCs w:val="22"/>
          <w:lang w:val="ro-MD"/>
        </w:rPr>
      </w:pPr>
      <w:bookmarkStart w:id="0" w:name="_Toc449692096"/>
      <w:r w:rsidRPr="00FF430B">
        <w:rPr>
          <w:noProof w:val="0"/>
          <w:lang w:val="ro-MD"/>
        </w:rPr>
        <w:t>Anexa nr.</w:t>
      </w:r>
      <w:r w:rsidR="00FF430B">
        <w:rPr>
          <w:noProof w:val="0"/>
          <w:lang w:val="ro-MD"/>
        </w:rPr>
        <w:t xml:space="preserve"> </w:t>
      </w:r>
      <w:r w:rsidRPr="00FF430B">
        <w:rPr>
          <w:noProof w:val="0"/>
          <w:lang w:val="ro-MD"/>
        </w:rPr>
        <w:t>9</w:t>
      </w:r>
    </w:p>
    <w:p w14:paraId="528350B4" w14:textId="77777777" w:rsidR="0091166E" w:rsidRDefault="0091166E" w:rsidP="0091166E">
      <w:pPr>
        <w:jc w:val="right"/>
        <w:rPr>
          <w:noProof w:val="0"/>
          <w:lang w:val="ro-MD"/>
        </w:rPr>
      </w:pPr>
      <w:r>
        <w:rPr>
          <w:noProof w:val="0"/>
          <w:lang w:val="ro-MD"/>
        </w:rPr>
        <w:t>la Documentația standard nr.69</w:t>
      </w:r>
    </w:p>
    <w:p w14:paraId="12BBEC26" w14:textId="77777777" w:rsidR="0091166E" w:rsidRDefault="0091166E" w:rsidP="0091166E">
      <w:pPr>
        <w:jc w:val="right"/>
        <w:rPr>
          <w:noProof w:val="0"/>
          <w:lang w:val="ro-MD"/>
        </w:rPr>
      </w:pPr>
      <w:r>
        <w:rPr>
          <w:noProof w:val="0"/>
          <w:lang w:val="ro-MD"/>
        </w:rPr>
        <w:t>din 7 mai 2021</w:t>
      </w:r>
    </w:p>
    <w:p w14:paraId="643D3CC8" w14:textId="77777777" w:rsidR="00BB1EC7" w:rsidRPr="00FF430B" w:rsidRDefault="00BB1EC7" w:rsidP="00950D18">
      <w:pPr>
        <w:pStyle w:val="a7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bookmarkEnd w:id="0"/>
    <w:p w14:paraId="1C51A82A" w14:textId="77777777" w:rsidR="00AA1372" w:rsidRPr="00FF430B" w:rsidRDefault="00AA1372" w:rsidP="00950D18">
      <w:pPr>
        <w:pStyle w:val="a7"/>
        <w:tabs>
          <w:tab w:val="left" w:pos="567"/>
        </w:tabs>
        <w:rPr>
          <w:rFonts w:ascii="Times New Roman" w:hAnsi="Times New Roman"/>
          <w:b/>
          <w:szCs w:val="24"/>
          <w:lang w:val="ro-MD"/>
        </w:rPr>
      </w:pPr>
    </w:p>
    <w:p w14:paraId="03AD0F21" w14:textId="77777777" w:rsidR="00AA1372" w:rsidRPr="00FF430B" w:rsidRDefault="00A227F2" w:rsidP="00950D18">
      <w:pPr>
        <w:pStyle w:val="a7"/>
        <w:tabs>
          <w:tab w:val="left" w:pos="567"/>
        </w:tabs>
        <w:rPr>
          <w:rFonts w:ascii="Times New Roman" w:hAnsi="Times New Roman"/>
          <w:b/>
          <w:szCs w:val="24"/>
          <w:lang w:val="ro-MD"/>
        </w:rPr>
      </w:pPr>
      <w:r w:rsidRPr="00FF430B">
        <w:rPr>
          <w:rFonts w:ascii="Times New Roman" w:hAnsi="Times New Roman"/>
          <w:b/>
          <w:szCs w:val="24"/>
          <w:lang w:val="ro-MD"/>
        </w:rPr>
        <w:tab/>
      </w:r>
      <w:r w:rsidRPr="00FF430B">
        <w:rPr>
          <w:rFonts w:ascii="Times New Roman" w:hAnsi="Times New Roman"/>
          <w:b/>
          <w:szCs w:val="24"/>
          <w:lang w:val="ro-MD"/>
        </w:rPr>
        <w:tab/>
      </w:r>
      <w:r w:rsidRPr="00FF430B">
        <w:rPr>
          <w:rFonts w:ascii="Times New Roman" w:hAnsi="Times New Roman"/>
          <w:b/>
          <w:szCs w:val="24"/>
          <w:lang w:val="ro-MD"/>
        </w:rPr>
        <w:tab/>
        <w:t>BANCA</w:t>
      </w:r>
    </w:p>
    <w:p w14:paraId="212A1D7D" w14:textId="77777777" w:rsidR="00AA1372" w:rsidRPr="00FF430B" w:rsidRDefault="00A227F2" w:rsidP="00950D18">
      <w:pPr>
        <w:pStyle w:val="a7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____________________________________</w:t>
      </w:r>
    </w:p>
    <w:p w14:paraId="67B9F63C" w14:textId="77777777" w:rsidR="00AA1372" w:rsidRPr="00FF430B" w:rsidRDefault="00A227F2" w:rsidP="00950D18">
      <w:pPr>
        <w:pStyle w:val="a7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 xml:space="preserve">                        (denumirea)</w:t>
      </w:r>
    </w:p>
    <w:p w14:paraId="642853FB" w14:textId="77777777" w:rsidR="00AA1372" w:rsidRPr="00FF430B" w:rsidRDefault="00AA1372" w:rsidP="00950D18">
      <w:pPr>
        <w:pStyle w:val="a7"/>
        <w:tabs>
          <w:tab w:val="left" w:pos="567"/>
        </w:tabs>
        <w:rPr>
          <w:rFonts w:ascii="Times New Roman" w:hAnsi="Times New Roman"/>
          <w:b/>
          <w:szCs w:val="24"/>
          <w:lang w:val="ro-MD"/>
        </w:rPr>
      </w:pPr>
    </w:p>
    <w:p w14:paraId="7A2AAB82" w14:textId="77777777" w:rsidR="00AA1372" w:rsidRPr="00FF430B" w:rsidRDefault="00A227F2" w:rsidP="00950D18">
      <w:pPr>
        <w:pStyle w:val="a7"/>
        <w:tabs>
          <w:tab w:val="left" w:pos="567"/>
        </w:tabs>
        <w:jc w:val="center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b/>
          <w:szCs w:val="24"/>
          <w:lang w:val="ro-MD"/>
        </w:rPr>
        <w:t>SCRISOARE  DE  GARANŢIE  BANCARĂ</w:t>
      </w:r>
    </w:p>
    <w:p w14:paraId="52028692" w14:textId="77777777" w:rsidR="00AA1372" w:rsidRPr="00FF430B" w:rsidRDefault="00A227F2" w:rsidP="00950D18">
      <w:pPr>
        <w:pStyle w:val="a7"/>
        <w:tabs>
          <w:tab w:val="left" w:pos="567"/>
        </w:tabs>
        <w:jc w:val="center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pentru participare cu ofertă la procedura de atribuire a contractului de achiziţie publică</w:t>
      </w:r>
    </w:p>
    <w:p w14:paraId="45F1820E" w14:textId="77777777" w:rsidR="00AA1372" w:rsidRPr="00FF430B" w:rsidRDefault="00AA1372" w:rsidP="00950D18">
      <w:pPr>
        <w:pStyle w:val="a7"/>
        <w:tabs>
          <w:tab w:val="left" w:pos="567"/>
        </w:tabs>
        <w:rPr>
          <w:rFonts w:ascii="Times New Roman" w:hAnsi="Times New Roman"/>
          <w:szCs w:val="24"/>
          <w:lang w:val="ro-MD"/>
        </w:rPr>
      </w:pPr>
    </w:p>
    <w:p w14:paraId="5D1725F5" w14:textId="77777777" w:rsidR="00AA1372" w:rsidRPr="00FF430B" w:rsidRDefault="00AA1372" w:rsidP="00950D18">
      <w:pPr>
        <w:pStyle w:val="a7"/>
        <w:tabs>
          <w:tab w:val="left" w:pos="567"/>
        </w:tabs>
        <w:rPr>
          <w:rFonts w:ascii="Times New Roman" w:hAnsi="Times New Roman"/>
          <w:szCs w:val="24"/>
          <w:lang w:val="ro-MD"/>
        </w:rPr>
      </w:pPr>
    </w:p>
    <w:p w14:paraId="5C17FDCC" w14:textId="77777777" w:rsidR="00AA1372" w:rsidRPr="00FF430B" w:rsidRDefault="00A227F2" w:rsidP="00950D18">
      <w:pPr>
        <w:pStyle w:val="a7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Către_________________________________________________________________________</w:t>
      </w:r>
    </w:p>
    <w:p w14:paraId="1F705420" w14:textId="77777777" w:rsidR="00AA1372" w:rsidRPr="00FF430B" w:rsidRDefault="00A227F2" w:rsidP="00950D18">
      <w:pPr>
        <w:pStyle w:val="a7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ab/>
      </w:r>
      <w:r w:rsidRPr="00FF430B">
        <w:rPr>
          <w:rFonts w:ascii="Times New Roman" w:hAnsi="Times New Roman"/>
          <w:szCs w:val="24"/>
          <w:lang w:val="ro-MD"/>
        </w:rPr>
        <w:tab/>
      </w:r>
      <w:r w:rsidR="00E706C1" w:rsidRPr="00FF430B">
        <w:rPr>
          <w:rFonts w:ascii="Times New Roman" w:hAnsi="Times New Roman"/>
          <w:szCs w:val="24"/>
          <w:lang w:val="ro-MD"/>
        </w:rPr>
        <w:t xml:space="preserve">                        </w:t>
      </w:r>
      <w:r w:rsidRPr="00FF430B">
        <w:rPr>
          <w:rFonts w:ascii="Times New Roman" w:hAnsi="Times New Roman"/>
          <w:szCs w:val="24"/>
          <w:lang w:val="ro-MD"/>
        </w:rPr>
        <w:t>(denumirea autorităţii contractante şi adresa completă)</w:t>
      </w:r>
    </w:p>
    <w:p w14:paraId="3358215F" w14:textId="77777777" w:rsidR="00AA1372" w:rsidRPr="00FF430B" w:rsidRDefault="00A227F2" w:rsidP="00950D18">
      <w:pPr>
        <w:pStyle w:val="a7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_____________________________________________________________________________</w:t>
      </w:r>
    </w:p>
    <w:p w14:paraId="570519DE" w14:textId="77777777" w:rsidR="00AA1372" w:rsidRPr="00FF430B" w:rsidRDefault="00A227F2" w:rsidP="00950D18">
      <w:pPr>
        <w:pStyle w:val="a7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cu privire la procedura de atribuire a contractului ____________________________________________________________________________,</w:t>
      </w:r>
    </w:p>
    <w:p w14:paraId="79BE4A1D" w14:textId="77777777" w:rsidR="00AA1372" w:rsidRPr="00FF430B" w:rsidRDefault="00A227F2" w:rsidP="00950D18">
      <w:pPr>
        <w:pStyle w:val="a7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ab/>
      </w:r>
      <w:r w:rsidRPr="00FF430B">
        <w:rPr>
          <w:rFonts w:ascii="Times New Roman" w:hAnsi="Times New Roman"/>
          <w:szCs w:val="24"/>
          <w:lang w:val="ro-MD"/>
        </w:rPr>
        <w:tab/>
      </w:r>
      <w:r w:rsidRPr="00FF430B">
        <w:rPr>
          <w:rFonts w:ascii="Times New Roman" w:hAnsi="Times New Roman"/>
          <w:szCs w:val="24"/>
          <w:lang w:val="ro-MD"/>
        </w:rPr>
        <w:tab/>
      </w:r>
      <w:r w:rsidR="00E706C1" w:rsidRPr="00FF430B">
        <w:rPr>
          <w:rFonts w:ascii="Times New Roman" w:hAnsi="Times New Roman"/>
          <w:szCs w:val="24"/>
          <w:lang w:val="ro-MD"/>
        </w:rPr>
        <w:t xml:space="preserve">             </w:t>
      </w:r>
      <w:r w:rsidRPr="00FF430B">
        <w:rPr>
          <w:rFonts w:ascii="Times New Roman" w:hAnsi="Times New Roman"/>
          <w:szCs w:val="24"/>
          <w:lang w:val="ro-MD"/>
        </w:rPr>
        <w:t>(denumirea contractului de achiziţie publică)</w:t>
      </w:r>
    </w:p>
    <w:p w14:paraId="142E2D07" w14:textId="77777777" w:rsidR="00E319CD" w:rsidRPr="00FF430B" w:rsidRDefault="00A227F2" w:rsidP="00950D18">
      <w:pPr>
        <w:pStyle w:val="a7"/>
        <w:tabs>
          <w:tab w:val="left" w:pos="567"/>
        </w:tabs>
        <w:jc w:val="center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 xml:space="preserve">subsemnaţii___________________________________________________________________, </w:t>
      </w:r>
    </w:p>
    <w:p w14:paraId="4A822E00" w14:textId="77777777" w:rsidR="00AA1372" w:rsidRPr="00FF430B" w:rsidRDefault="00A227F2" w:rsidP="00950D18">
      <w:pPr>
        <w:pStyle w:val="a7"/>
        <w:tabs>
          <w:tab w:val="left" w:pos="567"/>
        </w:tabs>
        <w:jc w:val="center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 xml:space="preserve"> (denumirea băncii)</w:t>
      </w:r>
    </w:p>
    <w:p w14:paraId="7F2B8246" w14:textId="77777777" w:rsidR="00AA1372" w:rsidRPr="00FF430B" w:rsidRDefault="00A227F2" w:rsidP="00950D18">
      <w:pPr>
        <w:pStyle w:val="a7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 xml:space="preserve"> înregistrat la________________________________________</w:t>
      </w:r>
      <w:r w:rsidR="00A75527" w:rsidRPr="00FF430B">
        <w:rPr>
          <w:rFonts w:ascii="Times New Roman" w:hAnsi="Times New Roman"/>
          <w:szCs w:val="24"/>
          <w:lang w:val="ro-MD"/>
        </w:rPr>
        <w:t>__________________________</w:t>
      </w:r>
      <w:r w:rsidRPr="00FF430B">
        <w:rPr>
          <w:rFonts w:ascii="Times New Roman" w:hAnsi="Times New Roman"/>
          <w:szCs w:val="24"/>
          <w:lang w:val="ro-MD"/>
        </w:rPr>
        <w:t>,</w:t>
      </w:r>
    </w:p>
    <w:p w14:paraId="4331B42F" w14:textId="77777777" w:rsidR="00AA1372" w:rsidRPr="00FF430B" w:rsidRDefault="00A227F2" w:rsidP="00950D18">
      <w:pPr>
        <w:pStyle w:val="a7"/>
        <w:tabs>
          <w:tab w:val="left" w:pos="567"/>
        </w:tabs>
        <w:jc w:val="center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(adresa băncii)</w:t>
      </w:r>
    </w:p>
    <w:p w14:paraId="64DA598C" w14:textId="77777777" w:rsidR="00E319CD" w:rsidRPr="00FF430B" w:rsidRDefault="00A227F2" w:rsidP="00950D18">
      <w:pPr>
        <w:pStyle w:val="a7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 xml:space="preserve">ne  obligăm faţă de ___________________________________________________________ să </w:t>
      </w:r>
    </w:p>
    <w:p w14:paraId="27AA2DF9" w14:textId="77777777" w:rsidR="00AA1372" w:rsidRPr="00FF430B" w:rsidRDefault="00A227F2" w:rsidP="00950D18">
      <w:pPr>
        <w:pStyle w:val="a7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 xml:space="preserve">                                             (denumirea autorităţii contractante</w:t>
      </w:r>
      <w:r w:rsidR="00A75527" w:rsidRPr="00FF430B">
        <w:rPr>
          <w:rFonts w:ascii="Times New Roman" w:hAnsi="Times New Roman"/>
          <w:szCs w:val="24"/>
          <w:lang w:val="ro-MD"/>
        </w:rPr>
        <w:t>)</w:t>
      </w:r>
    </w:p>
    <w:p w14:paraId="46B26254" w14:textId="77777777" w:rsidR="00AA1372" w:rsidRPr="00FF430B" w:rsidRDefault="00A227F2" w:rsidP="00950D18">
      <w:pPr>
        <w:pStyle w:val="a7"/>
        <w:tabs>
          <w:tab w:val="left" w:pos="567"/>
        </w:tabs>
        <w:jc w:val="center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plătim suma de__________________________________________, la prima sa cerere scrisă şi                                                                                    (suma în litere şi în cifre)</w:t>
      </w:r>
    </w:p>
    <w:p w14:paraId="4473052F" w14:textId="77777777" w:rsidR="00AA1372" w:rsidRPr="00FF430B" w:rsidRDefault="00A227F2" w:rsidP="00950D18">
      <w:pPr>
        <w:pStyle w:val="a7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ab/>
      </w:r>
      <w:r w:rsidRPr="00FF430B">
        <w:rPr>
          <w:rFonts w:ascii="Times New Roman" w:hAnsi="Times New Roman"/>
          <w:szCs w:val="24"/>
          <w:lang w:val="ro-MD"/>
        </w:rPr>
        <w:tab/>
      </w:r>
      <w:r w:rsidRPr="00FF430B">
        <w:rPr>
          <w:rFonts w:ascii="Times New Roman" w:hAnsi="Times New Roman"/>
          <w:szCs w:val="24"/>
          <w:lang w:val="ro-MD"/>
        </w:rPr>
        <w:tab/>
      </w:r>
      <w:r w:rsidRPr="00FF430B">
        <w:rPr>
          <w:rFonts w:ascii="Times New Roman" w:hAnsi="Times New Roman"/>
          <w:szCs w:val="24"/>
          <w:lang w:val="ro-MD"/>
        </w:rPr>
        <w:tab/>
      </w:r>
    </w:p>
    <w:p w14:paraId="0B9ABFA8" w14:textId="77777777" w:rsidR="00AA1372" w:rsidRPr="00FF430B" w:rsidRDefault="00A227F2" w:rsidP="00950D18">
      <w:pPr>
        <w:pStyle w:val="a7"/>
        <w:tabs>
          <w:tab w:val="left" w:pos="567"/>
        </w:tabs>
        <w:jc w:val="both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fără ca acesta să aibă obligaţia de a-şi motiva cererea respectivă, cu condiţia</w:t>
      </w:r>
      <w:r w:rsidR="00A75527" w:rsidRPr="00FF430B">
        <w:rPr>
          <w:rFonts w:ascii="Times New Roman" w:hAnsi="Times New Roman"/>
          <w:szCs w:val="24"/>
          <w:lang w:val="ro-MD"/>
        </w:rPr>
        <w:t>,</w:t>
      </w:r>
      <w:r w:rsidRPr="00FF430B">
        <w:rPr>
          <w:rFonts w:ascii="Times New Roman" w:hAnsi="Times New Roman"/>
          <w:szCs w:val="24"/>
          <w:lang w:val="ro-MD"/>
        </w:rPr>
        <w:t xml:space="preserve"> ca în cererea sa autoritatea contractantă să specifice că suma cerută de ea şi datorată ei este din cauza existenţei uneia sau mai multora dintre situaţiile următoare:</w:t>
      </w:r>
    </w:p>
    <w:p w14:paraId="4AB752DE" w14:textId="77777777" w:rsidR="00AA1372" w:rsidRPr="00FF430B" w:rsidRDefault="00A227F2" w:rsidP="002F556B">
      <w:pPr>
        <w:pStyle w:val="a7"/>
        <w:numPr>
          <w:ilvl w:val="0"/>
          <w:numId w:val="7"/>
        </w:numPr>
        <w:tabs>
          <w:tab w:val="left" w:pos="1069"/>
        </w:tabs>
        <w:ind w:left="0" w:hanging="502"/>
        <w:jc w:val="both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Ofertantul ____________________________________________________________________</w:t>
      </w:r>
    </w:p>
    <w:p w14:paraId="75F2E962" w14:textId="77777777" w:rsidR="00AA1372" w:rsidRPr="00FF430B" w:rsidRDefault="00A227F2" w:rsidP="00950D18">
      <w:pPr>
        <w:pStyle w:val="a7"/>
        <w:tabs>
          <w:tab w:val="left" w:pos="1069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ab/>
      </w:r>
      <w:r w:rsidRPr="00FF430B">
        <w:rPr>
          <w:rFonts w:ascii="Times New Roman" w:hAnsi="Times New Roman"/>
          <w:szCs w:val="24"/>
          <w:lang w:val="ro-MD"/>
        </w:rPr>
        <w:tab/>
      </w:r>
      <w:r w:rsidRPr="00FF430B">
        <w:rPr>
          <w:rFonts w:ascii="Times New Roman" w:hAnsi="Times New Roman"/>
          <w:szCs w:val="24"/>
          <w:lang w:val="ro-MD"/>
        </w:rPr>
        <w:tab/>
      </w:r>
      <w:r w:rsidRPr="00FF430B">
        <w:rPr>
          <w:rFonts w:ascii="Times New Roman" w:hAnsi="Times New Roman"/>
          <w:szCs w:val="24"/>
          <w:lang w:val="ro-MD"/>
        </w:rPr>
        <w:tab/>
        <w:t xml:space="preserve">(denumirea ofertantului)                                </w:t>
      </w:r>
    </w:p>
    <w:p w14:paraId="02F05389" w14:textId="77777777" w:rsidR="00AA1372" w:rsidRPr="00FF430B" w:rsidRDefault="00A227F2" w:rsidP="00950D18">
      <w:pPr>
        <w:pStyle w:val="a7"/>
        <w:tabs>
          <w:tab w:val="left" w:pos="567"/>
        </w:tabs>
        <w:ind w:hanging="349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îşi  retrage sau modifică oferta în perioada de  valabilitate a acesteia;</w:t>
      </w:r>
    </w:p>
    <w:p w14:paraId="58C156DB" w14:textId="77777777" w:rsidR="00905A43" w:rsidRPr="00FF430B" w:rsidRDefault="006D20F4">
      <w:pPr>
        <w:pStyle w:val="a7"/>
        <w:tabs>
          <w:tab w:val="left" w:pos="567"/>
        </w:tabs>
        <w:ind w:left="-284"/>
        <w:jc w:val="both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 xml:space="preserve">Prezenta ofertă rămâne valabilă pentru perioada de </w:t>
      </w:r>
      <w:r w:rsidR="00590C16" w:rsidRPr="00FF430B">
        <w:rPr>
          <w:rFonts w:ascii="Times New Roman" w:hAnsi="Times New Roman"/>
          <w:szCs w:val="24"/>
          <w:lang w:val="ro-MD"/>
        </w:rPr>
        <w:t>timp specificată în Anunțul de p</w:t>
      </w:r>
      <w:r w:rsidRPr="00FF430B">
        <w:rPr>
          <w:rFonts w:ascii="Times New Roman" w:hAnsi="Times New Roman"/>
          <w:szCs w:val="24"/>
          <w:lang w:val="ro-MD"/>
        </w:rPr>
        <w:t>articipare</w:t>
      </w:r>
      <w:r w:rsidR="001B1E45" w:rsidRPr="00FF430B">
        <w:rPr>
          <w:rFonts w:ascii="Times New Roman" w:hAnsi="Times New Roman"/>
          <w:szCs w:val="24"/>
          <w:lang w:val="ro-MD"/>
        </w:rPr>
        <w:t xml:space="preserve"> (</w:t>
      </w:r>
      <w:r w:rsidR="00590C16" w:rsidRPr="00FF430B">
        <w:rPr>
          <w:rFonts w:ascii="Times New Roman" w:hAnsi="Times New Roman"/>
          <w:szCs w:val="24"/>
          <w:lang w:val="ro-MD"/>
        </w:rPr>
        <w:t>a</w:t>
      </w:r>
      <w:r w:rsidR="001B1E45" w:rsidRPr="00FF430B">
        <w:rPr>
          <w:rFonts w:ascii="Times New Roman" w:hAnsi="Times New Roman"/>
          <w:szCs w:val="24"/>
          <w:lang w:val="ro-MD"/>
        </w:rPr>
        <w:t>nexa nr.2)</w:t>
      </w:r>
      <w:r w:rsidRPr="00FF430B">
        <w:rPr>
          <w:rFonts w:ascii="Times New Roman" w:hAnsi="Times New Roman"/>
          <w:szCs w:val="24"/>
          <w:lang w:val="ro-MD"/>
        </w:rPr>
        <w:t>, începînd cu data-limită pentru depunerea ofertei,</w:t>
      </w:r>
      <w:r w:rsidR="00590C16" w:rsidRPr="00FF430B">
        <w:rPr>
          <w:rFonts w:ascii="Times New Roman" w:hAnsi="Times New Roman"/>
          <w:szCs w:val="24"/>
          <w:lang w:val="ro-MD"/>
        </w:rPr>
        <w:t xml:space="preserve"> în conformitate cu Anunțul de p</w:t>
      </w:r>
      <w:r w:rsidRPr="00FF430B">
        <w:rPr>
          <w:rFonts w:ascii="Times New Roman" w:hAnsi="Times New Roman"/>
          <w:szCs w:val="24"/>
          <w:lang w:val="ro-MD"/>
        </w:rPr>
        <w:t>articipare</w:t>
      </w:r>
      <w:r w:rsidR="001B1E45" w:rsidRPr="00FF430B">
        <w:rPr>
          <w:rFonts w:ascii="Times New Roman" w:hAnsi="Times New Roman"/>
          <w:szCs w:val="24"/>
          <w:lang w:val="ro-MD"/>
        </w:rPr>
        <w:t xml:space="preserve"> (</w:t>
      </w:r>
      <w:r w:rsidR="00590C16" w:rsidRPr="00FF430B">
        <w:rPr>
          <w:rFonts w:ascii="Times New Roman" w:hAnsi="Times New Roman"/>
          <w:szCs w:val="24"/>
          <w:lang w:val="ro-MD"/>
        </w:rPr>
        <w:t>a</w:t>
      </w:r>
      <w:r w:rsidR="001B1E45" w:rsidRPr="00FF430B">
        <w:rPr>
          <w:rFonts w:ascii="Times New Roman" w:hAnsi="Times New Roman"/>
          <w:szCs w:val="24"/>
          <w:lang w:val="ro-MD"/>
        </w:rPr>
        <w:t xml:space="preserve">nexa nr.2) </w:t>
      </w:r>
      <w:r w:rsidRPr="00FF430B">
        <w:rPr>
          <w:rFonts w:ascii="Times New Roman" w:hAnsi="Times New Roman"/>
          <w:szCs w:val="24"/>
          <w:lang w:val="ro-MD"/>
        </w:rPr>
        <w:t>și rămâne obligatorie şi poate fi acceptată în orice moment până la expirarea acestei perioade;</w:t>
      </w:r>
    </w:p>
    <w:p w14:paraId="0C2DF039" w14:textId="77777777" w:rsidR="00AA1372" w:rsidRPr="00FF430B" w:rsidRDefault="00A227F2" w:rsidP="002F556B">
      <w:pPr>
        <w:pStyle w:val="a7"/>
        <w:numPr>
          <w:ilvl w:val="0"/>
          <w:numId w:val="7"/>
        </w:numPr>
        <w:tabs>
          <w:tab w:val="left" w:pos="567"/>
        </w:tabs>
        <w:ind w:left="0" w:hanging="349"/>
        <w:jc w:val="both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Oferta sa fiind stabilită câştigătoare, ofertantul _______________________________________</w:t>
      </w:r>
    </w:p>
    <w:p w14:paraId="59656AF6" w14:textId="77777777" w:rsidR="00AA1372" w:rsidRPr="00FF430B" w:rsidRDefault="00E706C1" w:rsidP="00950D18">
      <w:pPr>
        <w:pStyle w:val="a7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 xml:space="preserve">                                                                                         </w:t>
      </w:r>
      <w:r w:rsidR="00A227F2" w:rsidRPr="00FF430B">
        <w:rPr>
          <w:rFonts w:ascii="Times New Roman" w:hAnsi="Times New Roman"/>
          <w:szCs w:val="24"/>
          <w:lang w:val="ro-MD"/>
        </w:rPr>
        <w:t>(denumirea ofertantului)</w:t>
      </w:r>
    </w:p>
    <w:p w14:paraId="22C5384F" w14:textId="77777777" w:rsidR="00AA1372" w:rsidRPr="00FF430B" w:rsidRDefault="00A227F2" w:rsidP="00950D18">
      <w:pPr>
        <w:pStyle w:val="a7"/>
        <w:tabs>
          <w:tab w:val="left" w:pos="567"/>
        </w:tabs>
        <w:ind w:hanging="349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nu a constituit garanţia de bună execuție;</w:t>
      </w:r>
    </w:p>
    <w:p w14:paraId="030DF97B" w14:textId="77777777" w:rsidR="00AA1372" w:rsidRPr="00FF430B" w:rsidRDefault="00A227F2" w:rsidP="002F556B">
      <w:pPr>
        <w:pStyle w:val="a7"/>
        <w:numPr>
          <w:ilvl w:val="0"/>
          <w:numId w:val="7"/>
        </w:numPr>
        <w:tabs>
          <w:tab w:val="left" w:pos="567"/>
        </w:tabs>
        <w:ind w:left="0" w:hanging="349"/>
        <w:jc w:val="both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Oferta sa fiind stabilită câştigătoare, ofertantul _______________________________________</w:t>
      </w:r>
    </w:p>
    <w:p w14:paraId="4A28A1CD" w14:textId="77777777" w:rsidR="00AA1372" w:rsidRPr="00FF430B" w:rsidRDefault="00A227F2" w:rsidP="00950D18">
      <w:pPr>
        <w:pStyle w:val="a7"/>
        <w:tabs>
          <w:tab w:val="left" w:pos="567"/>
        </w:tabs>
        <w:ind w:hanging="349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ab/>
      </w:r>
      <w:r w:rsidRPr="00FF430B">
        <w:rPr>
          <w:rFonts w:ascii="Times New Roman" w:hAnsi="Times New Roman"/>
          <w:szCs w:val="24"/>
          <w:lang w:val="ro-MD"/>
        </w:rPr>
        <w:tab/>
      </w:r>
      <w:r w:rsidR="00E706C1" w:rsidRPr="00FF430B">
        <w:rPr>
          <w:rFonts w:ascii="Times New Roman" w:hAnsi="Times New Roman"/>
          <w:szCs w:val="24"/>
          <w:lang w:val="ro-MD"/>
        </w:rPr>
        <w:t xml:space="preserve">                                                                              </w:t>
      </w:r>
      <w:r w:rsidRPr="00FF430B">
        <w:rPr>
          <w:rFonts w:ascii="Times New Roman" w:hAnsi="Times New Roman"/>
          <w:szCs w:val="24"/>
          <w:lang w:val="ro-MD"/>
        </w:rPr>
        <w:t xml:space="preserve">(denumirea ofertantului) </w:t>
      </w:r>
    </w:p>
    <w:p w14:paraId="13D3FF35" w14:textId="77777777" w:rsidR="00AA1372" w:rsidRPr="00FF430B" w:rsidRDefault="00A227F2" w:rsidP="00950D18">
      <w:pPr>
        <w:pStyle w:val="a7"/>
        <w:tabs>
          <w:tab w:val="left" w:pos="567"/>
        </w:tabs>
        <w:ind w:hanging="349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 xml:space="preserve">      a refuzat să semneze contractul de achiziţie publică de lucrări;</w:t>
      </w:r>
    </w:p>
    <w:p w14:paraId="46F2548B" w14:textId="77777777" w:rsidR="00AA1372" w:rsidRPr="00FF430B" w:rsidRDefault="00AA1372" w:rsidP="00950D18">
      <w:pPr>
        <w:pStyle w:val="a7"/>
        <w:tabs>
          <w:tab w:val="left" w:pos="567"/>
        </w:tabs>
        <w:ind w:hanging="502"/>
        <w:rPr>
          <w:rFonts w:ascii="Times New Roman" w:hAnsi="Times New Roman"/>
          <w:szCs w:val="24"/>
          <w:lang w:val="ro-MD"/>
        </w:rPr>
      </w:pPr>
    </w:p>
    <w:p w14:paraId="59A22C7D" w14:textId="77777777" w:rsidR="00AA1372" w:rsidRPr="00FF430B" w:rsidRDefault="00A227F2" w:rsidP="00E706C1">
      <w:pPr>
        <w:pStyle w:val="a7"/>
        <w:tabs>
          <w:tab w:val="left" w:pos="567"/>
        </w:tabs>
        <w:jc w:val="both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Nu se execută vreo condiţie, specificată în documen</w:t>
      </w:r>
      <w:r w:rsidR="008726D2" w:rsidRPr="00FF430B">
        <w:rPr>
          <w:rFonts w:ascii="Times New Roman" w:hAnsi="Times New Roman"/>
          <w:szCs w:val="24"/>
          <w:lang w:val="ro-MD"/>
        </w:rPr>
        <w:t xml:space="preserve">ația de atribuire </w:t>
      </w:r>
      <w:r w:rsidRPr="00FF430B">
        <w:rPr>
          <w:rFonts w:ascii="Times New Roman" w:hAnsi="Times New Roman"/>
          <w:szCs w:val="24"/>
          <w:lang w:val="ro-MD"/>
        </w:rPr>
        <w:t>înainte de semnarea contractului de achiziţie publică de lucrări.</w:t>
      </w:r>
    </w:p>
    <w:p w14:paraId="3D91A900" w14:textId="77777777" w:rsidR="00AA1372" w:rsidRPr="00FF430B" w:rsidRDefault="00A227F2" w:rsidP="00950D18">
      <w:pPr>
        <w:pStyle w:val="a7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Prezenta garanţie este valabilă p</w:t>
      </w:r>
      <w:r w:rsidR="008726D2" w:rsidRPr="00FF430B">
        <w:rPr>
          <w:rFonts w:ascii="Times New Roman" w:hAnsi="Times New Roman"/>
          <w:szCs w:val="24"/>
          <w:lang w:val="ro-MD"/>
        </w:rPr>
        <w:t>â</w:t>
      </w:r>
      <w:r w:rsidRPr="00FF430B">
        <w:rPr>
          <w:rFonts w:ascii="Times New Roman" w:hAnsi="Times New Roman"/>
          <w:szCs w:val="24"/>
          <w:lang w:val="ro-MD"/>
        </w:rPr>
        <w:t>nă la data de _______________________________________</w:t>
      </w:r>
    </w:p>
    <w:p w14:paraId="180D4CEE" w14:textId="46366CE1" w:rsidR="00AA1372" w:rsidRPr="00FF430B" w:rsidRDefault="00A227F2" w:rsidP="00950D18">
      <w:pPr>
        <w:pStyle w:val="a7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Parafată de Banca___________________________________ în</w:t>
      </w:r>
      <w:r w:rsidR="00DF4DCF">
        <w:rPr>
          <w:rFonts w:ascii="Times New Roman" w:hAnsi="Times New Roman"/>
          <w:szCs w:val="24"/>
          <w:lang w:val="ro-MD"/>
        </w:rPr>
        <w:t xml:space="preserve"> </w:t>
      </w:r>
      <w:r w:rsidRPr="00FF430B">
        <w:rPr>
          <w:rFonts w:ascii="Times New Roman" w:hAnsi="Times New Roman"/>
          <w:szCs w:val="24"/>
          <w:lang w:val="ro-MD"/>
        </w:rPr>
        <w:t xml:space="preserve">ziua___luna____anul_______  </w:t>
      </w:r>
    </w:p>
    <w:p w14:paraId="514CF777" w14:textId="77777777" w:rsidR="00AA1372" w:rsidRPr="00FF430B" w:rsidRDefault="00E706C1" w:rsidP="000D26B9">
      <w:pPr>
        <w:pStyle w:val="a7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 xml:space="preserve">                                          </w:t>
      </w:r>
      <w:r w:rsidR="00A227F2" w:rsidRPr="00FF430B">
        <w:rPr>
          <w:rFonts w:ascii="Times New Roman" w:hAnsi="Times New Roman"/>
          <w:szCs w:val="24"/>
          <w:lang w:val="ro-MD"/>
        </w:rPr>
        <w:t>(semnătura autorizată)</w:t>
      </w:r>
    </w:p>
    <w:p w14:paraId="10BE6221" w14:textId="77777777" w:rsidR="00950D18" w:rsidRPr="00FF430B" w:rsidRDefault="00950D18" w:rsidP="00196AB4">
      <w:pPr>
        <w:spacing w:after="200" w:line="276" w:lineRule="auto"/>
        <w:jc w:val="center"/>
        <w:rPr>
          <w:lang w:val="ro-MD" w:eastAsia="zh-CN"/>
        </w:rPr>
      </w:pPr>
      <w:bookmarkStart w:id="1" w:name="_Toc449692097"/>
    </w:p>
    <w:p w14:paraId="72C753EB" w14:textId="77777777" w:rsidR="008726D2" w:rsidRPr="00FF430B" w:rsidRDefault="008726D2" w:rsidP="00196AB4">
      <w:pPr>
        <w:spacing w:after="200" w:line="276" w:lineRule="auto"/>
        <w:jc w:val="center"/>
        <w:rPr>
          <w:lang w:val="ro-MD" w:eastAsia="zh-CN"/>
        </w:rPr>
      </w:pPr>
      <w:bookmarkStart w:id="2" w:name="_GoBack"/>
      <w:bookmarkEnd w:id="1"/>
      <w:bookmarkEnd w:id="2"/>
    </w:p>
    <w:sectPr w:rsidR="008726D2" w:rsidRPr="00FF430B" w:rsidSect="00242339">
      <w:footerReference w:type="default" r:id="rId8"/>
      <w:pgSz w:w="11906" w:h="16838" w:code="9"/>
      <w:pgMar w:top="426" w:right="1134" w:bottom="851" w:left="1276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57807" w14:textId="77777777" w:rsidR="000D5E02" w:rsidRDefault="000D5E02" w:rsidP="00A20ACF">
      <w:r>
        <w:separator/>
      </w:r>
    </w:p>
  </w:endnote>
  <w:endnote w:type="continuationSeparator" w:id="0">
    <w:p w14:paraId="2FA21697" w14:textId="77777777" w:rsidR="000D5E02" w:rsidRDefault="000D5E02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9529"/>
      <w:docPartObj>
        <w:docPartGallery w:val="Page Numbers (Bottom of Page)"/>
        <w:docPartUnique/>
      </w:docPartObj>
    </w:sdtPr>
    <w:sdtEndPr/>
    <w:sdtContent>
      <w:p w14:paraId="16FD1D34" w14:textId="4DB06EB5" w:rsidR="008F1D40" w:rsidRDefault="008F1D4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339">
          <w:t>40</w:t>
        </w:r>
        <w:r>
          <w:fldChar w:fldCharType="end"/>
        </w:r>
      </w:p>
    </w:sdtContent>
  </w:sdt>
  <w:p w14:paraId="075618FA" w14:textId="77777777" w:rsidR="008F1D40" w:rsidRDefault="008F1D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964FC" w14:textId="77777777" w:rsidR="000D5E02" w:rsidRDefault="000D5E02" w:rsidP="00A20ACF">
      <w:r>
        <w:separator/>
      </w:r>
    </w:p>
  </w:footnote>
  <w:footnote w:type="continuationSeparator" w:id="0">
    <w:p w14:paraId="712417AA" w14:textId="77777777" w:rsidR="000D5E02" w:rsidRDefault="000D5E02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</w:lvl>
  </w:abstractNum>
  <w:abstractNum w:abstractNumId="2" w15:restartNumberingAfterBreak="0">
    <w:nsid w:val="00000013"/>
    <w:multiLevelType w:val="singleLevel"/>
    <w:tmpl w:val="A58A40BA"/>
    <w:name w:val="WW8Num29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  <w:sz w:val="24"/>
        <w:szCs w:val="24"/>
        <w:lang w:val="ro-RO"/>
      </w:rPr>
    </w:lvl>
  </w:abstractNum>
  <w:abstractNum w:abstractNumId="3" w15:restartNumberingAfterBreak="0">
    <w:nsid w:val="00000014"/>
    <w:multiLevelType w:val="single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1E"/>
    <w:multiLevelType w:val="singleLevel"/>
    <w:tmpl w:val="0000001E"/>
    <w:name w:val="WW8Num4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5" w15:restartNumberingAfterBreak="0">
    <w:nsid w:val="064E7D2D"/>
    <w:multiLevelType w:val="hybridMultilevel"/>
    <w:tmpl w:val="E1D06F98"/>
    <w:lvl w:ilvl="0" w:tplc="755CE98E">
      <w:start w:val="1"/>
      <w:numFmt w:val="upperRoman"/>
      <w:lvlText w:val="%1."/>
      <w:lvlJc w:val="left"/>
      <w:pPr>
        <w:ind w:left="3240" w:hanging="72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0D7"/>
    <w:multiLevelType w:val="hybridMultilevel"/>
    <w:tmpl w:val="65A61124"/>
    <w:lvl w:ilvl="0" w:tplc="755CE98E">
      <w:start w:val="1"/>
      <w:numFmt w:val="upperRoman"/>
      <w:lvlText w:val="%1."/>
      <w:lvlJc w:val="left"/>
      <w:pPr>
        <w:ind w:left="3240" w:hanging="72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CFC45D5"/>
    <w:multiLevelType w:val="hybridMultilevel"/>
    <w:tmpl w:val="459AA6A6"/>
    <w:lvl w:ilvl="0" w:tplc="EF0054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104F0"/>
    <w:multiLevelType w:val="hybridMultilevel"/>
    <w:tmpl w:val="2E9C6BC2"/>
    <w:lvl w:ilvl="0" w:tplc="49EC68D6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B37AA"/>
    <w:multiLevelType w:val="hybridMultilevel"/>
    <w:tmpl w:val="CCD22E52"/>
    <w:lvl w:ilvl="0" w:tplc="8828EDA6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it-I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2" w15:restartNumberingAfterBreak="0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89636F"/>
    <w:multiLevelType w:val="hybridMultilevel"/>
    <w:tmpl w:val="B1B61F72"/>
    <w:lvl w:ilvl="0" w:tplc="F7D07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B25A2"/>
    <w:multiLevelType w:val="hybridMultilevel"/>
    <w:tmpl w:val="7AE661AA"/>
    <w:lvl w:ilvl="0" w:tplc="1B143164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1BA81F7F"/>
    <w:multiLevelType w:val="hybridMultilevel"/>
    <w:tmpl w:val="FD2C3B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A2AC0"/>
    <w:multiLevelType w:val="hybridMultilevel"/>
    <w:tmpl w:val="AA7A911A"/>
    <w:lvl w:ilvl="0" w:tplc="804C87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2E41301"/>
    <w:multiLevelType w:val="hybridMultilevel"/>
    <w:tmpl w:val="60A4D842"/>
    <w:lvl w:ilvl="0" w:tplc="668EB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91C96"/>
    <w:multiLevelType w:val="multilevel"/>
    <w:tmpl w:val="E8967FEE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eastAsia="Times New Roman" w:hAnsi="Times New Roman" w:cs="Times New Roman"/>
        <w:i/>
        <w:strike w:val="0"/>
        <w:color w:val="000000"/>
        <w:spacing w:val="5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6" w15:restartNumberingAfterBreak="0">
    <w:nsid w:val="3D954DFF"/>
    <w:multiLevelType w:val="hybridMultilevel"/>
    <w:tmpl w:val="D6B67BDA"/>
    <w:lvl w:ilvl="0" w:tplc="04100011">
      <w:start w:val="1"/>
      <w:numFmt w:val="decimal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806AE"/>
    <w:multiLevelType w:val="multilevel"/>
    <w:tmpl w:val="C8D4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F9E5A19"/>
    <w:multiLevelType w:val="hybridMultilevel"/>
    <w:tmpl w:val="EDC2EB6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43A66E41"/>
    <w:multiLevelType w:val="hybridMultilevel"/>
    <w:tmpl w:val="1F88EDB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D73A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55" w:hanging="360"/>
      </w:p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E1C44"/>
    <w:multiLevelType w:val="hybridMultilevel"/>
    <w:tmpl w:val="C36CA7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A1DC4"/>
    <w:multiLevelType w:val="hybridMultilevel"/>
    <w:tmpl w:val="3094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F7D63"/>
    <w:multiLevelType w:val="hybridMultilevel"/>
    <w:tmpl w:val="53228FFE"/>
    <w:lvl w:ilvl="0" w:tplc="723031B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210A08"/>
    <w:multiLevelType w:val="hybridMultilevel"/>
    <w:tmpl w:val="122EAEC0"/>
    <w:lvl w:ilvl="0" w:tplc="6A3869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1" w15:restartNumberingAfterBreak="0">
    <w:nsid w:val="76C23C19"/>
    <w:multiLevelType w:val="hybridMultilevel"/>
    <w:tmpl w:val="9EF21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E6EAC"/>
    <w:multiLevelType w:val="hybridMultilevel"/>
    <w:tmpl w:val="53228FFE"/>
    <w:lvl w:ilvl="0" w:tplc="723031B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43"/>
  </w:num>
  <w:num w:numId="3">
    <w:abstractNumId w:val="32"/>
  </w:num>
  <w:num w:numId="4">
    <w:abstractNumId w:val="31"/>
  </w:num>
  <w:num w:numId="5">
    <w:abstractNumId w:val="15"/>
  </w:num>
  <w:num w:numId="6">
    <w:abstractNumId w:val="18"/>
  </w:num>
  <w:num w:numId="7">
    <w:abstractNumId w:val="16"/>
  </w:num>
  <w:num w:numId="8">
    <w:abstractNumId w:val="9"/>
  </w:num>
  <w:num w:numId="9">
    <w:abstractNumId w:val="30"/>
  </w:num>
  <w:num w:numId="10">
    <w:abstractNumId w:val="13"/>
  </w:num>
  <w:num w:numId="11">
    <w:abstractNumId w:val="22"/>
  </w:num>
  <w:num w:numId="12">
    <w:abstractNumId w:val="23"/>
  </w:num>
  <w:num w:numId="13">
    <w:abstractNumId w:val="38"/>
  </w:num>
  <w:num w:numId="14">
    <w:abstractNumId w:val="29"/>
  </w:num>
  <w:num w:numId="15">
    <w:abstractNumId w:val="8"/>
  </w:num>
  <w:num w:numId="16">
    <w:abstractNumId w:val="24"/>
  </w:num>
  <w:num w:numId="17">
    <w:abstractNumId w:val="25"/>
  </w:num>
  <w:num w:numId="18">
    <w:abstractNumId w:val="36"/>
  </w:num>
  <w:num w:numId="19">
    <w:abstractNumId w:val="11"/>
  </w:num>
  <w:num w:numId="20">
    <w:abstractNumId w:val="40"/>
  </w:num>
  <w:num w:numId="21">
    <w:abstractNumId w:val="34"/>
  </w:num>
  <w:num w:numId="22">
    <w:abstractNumId w:val="12"/>
  </w:num>
  <w:num w:numId="23">
    <w:abstractNumId w:val="33"/>
  </w:num>
  <w:num w:numId="24">
    <w:abstractNumId w:val="19"/>
  </w:num>
  <w:num w:numId="25">
    <w:abstractNumId w:val="27"/>
  </w:num>
  <w:num w:numId="26">
    <w:abstractNumId w:val="21"/>
  </w:num>
  <w:num w:numId="27">
    <w:abstractNumId w:val="39"/>
  </w:num>
  <w:num w:numId="28">
    <w:abstractNumId w:val="14"/>
  </w:num>
  <w:num w:numId="29">
    <w:abstractNumId w:val="10"/>
  </w:num>
  <w:num w:numId="30">
    <w:abstractNumId w:val="20"/>
  </w:num>
  <w:num w:numId="31">
    <w:abstractNumId w:val="7"/>
  </w:num>
  <w:num w:numId="32">
    <w:abstractNumId w:val="5"/>
  </w:num>
  <w:num w:numId="33">
    <w:abstractNumId w:val="3"/>
  </w:num>
  <w:num w:numId="34">
    <w:abstractNumId w:val="0"/>
  </w:num>
  <w:num w:numId="35">
    <w:abstractNumId w:val="2"/>
  </w:num>
  <w:num w:numId="36">
    <w:abstractNumId w:val="4"/>
  </w:num>
  <w:num w:numId="37">
    <w:abstractNumId w:val="1"/>
  </w:num>
  <w:num w:numId="38">
    <w:abstractNumId w:val="2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37"/>
  </w:num>
  <w:num w:numId="46">
    <w:abstractNumId w:val="6"/>
  </w:num>
  <w:num w:numId="47">
    <w:abstractNumId w:val="42"/>
  </w:num>
  <w:num w:numId="48">
    <w:abstractNumId w:val="26"/>
  </w:num>
  <w:num w:numId="49">
    <w:abstractNumId w:val="17"/>
  </w:num>
  <w:num w:numId="50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00904"/>
    <w:rsid w:val="00000AA8"/>
    <w:rsid w:val="00002334"/>
    <w:rsid w:val="000047F9"/>
    <w:rsid w:val="00005268"/>
    <w:rsid w:val="000061F8"/>
    <w:rsid w:val="00006D6D"/>
    <w:rsid w:val="00007454"/>
    <w:rsid w:val="00007B4F"/>
    <w:rsid w:val="00007E80"/>
    <w:rsid w:val="0001066E"/>
    <w:rsid w:val="00010CE7"/>
    <w:rsid w:val="00011320"/>
    <w:rsid w:val="00011759"/>
    <w:rsid w:val="0002022A"/>
    <w:rsid w:val="00021BB8"/>
    <w:rsid w:val="00022311"/>
    <w:rsid w:val="00022B73"/>
    <w:rsid w:val="00022B7E"/>
    <w:rsid w:val="00026A54"/>
    <w:rsid w:val="00027875"/>
    <w:rsid w:val="00030A1C"/>
    <w:rsid w:val="00031FB5"/>
    <w:rsid w:val="00032137"/>
    <w:rsid w:val="000323EB"/>
    <w:rsid w:val="00032ECE"/>
    <w:rsid w:val="00033577"/>
    <w:rsid w:val="000345E0"/>
    <w:rsid w:val="000347CA"/>
    <w:rsid w:val="00034B21"/>
    <w:rsid w:val="00034C2A"/>
    <w:rsid w:val="0003591A"/>
    <w:rsid w:val="00040E78"/>
    <w:rsid w:val="00040EA0"/>
    <w:rsid w:val="0004670D"/>
    <w:rsid w:val="00046CEA"/>
    <w:rsid w:val="00050E70"/>
    <w:rsid w:val="0005316F"/>
    <w:rsid w:val="00054AD8"/>
    <w:rsid w:val="00057F3A"/>
    <w:rsid w:val="00064810"/>
    <w:rsid w:val="00065C50"/>
    <w:rsid w:val="000673B5"/>
    <w:rsid w:val="00070491"/>
    <w:rsid w:val="0007146B"/>
    <w:rsid w:val="00071859"/>
    <w:rsid w:val="00072088"/>
    <w:rsid w:val="00072940"/>
    <w:rsid w:val="00073EB7"/>
    <w:rsid w:val="00073FF9"/>
    <w:rsid w:val="00074305"/>
    <w:rsid w:val="00080063"/>
    <w:rsid w:val="0008191D"/>
    <w:rsid w:val="000849A8"/>
    <w:rsid w:val="00087114"/>
    <w:rsid w:val="00087859"/>
    <w:rsid w:val="00090A0D"/>
    <w:rsid w:val="00090D4D"/>
    <w:rsid w:val="000924C3"/>
    <w:rsid w:val="000928D3"/>
    <w:rsid w:val="00092953"/>
    <w:rsid w:val="00092E6C"/>
    <w:rsid w:val="00093056"/>
    <w:rsid w:val="000930AB"/>
    <w:rsid w:val="00093AE5"/>
    <w:rsid w:val="000943CB"/>
    <w:rsid w:val="00096009"/>
    <w:rsid w:val="000960C1"/>
    <w:rsid w:val="00097617"/>
    <w:rsid w:val="000A123F"/>
    <w:rsid w:val="000A18F0"/>
    <w:rsid w:val="000A63ED"/>
    <w:rsid w:val="000A7988"/>
    <w:rsid w:val="000A7A90"/>
    <w:rsid w:val="000B2369"/>
    <w:rsid w:val="000B5D92"/>
    <w:rsid w:val="000B70AD"/>
    <w:rsid w:val="000B73EB"/>
    <w:rsid w:val="000C00CF"/>
    <w:rsid w:val="000C1F66"/>
    <w:rsid w:val="000C3C74"/>
    <w:rsid w:val="000C470A"/>
    <w:rsid w:val="000C5DFB"/>
    <w:rsid w:val="000C6960"/>
    <w:rsid w:val="000D1C50"/>
    <w:rsid w:val="000D20B9"/>
    <w:rsid w:val="000D26B9"/>
    <w:rsid w:val="000D4488"/>
    <w:rsid w:val="000D4587"/>
    <w:rsid w:val="000D4758"/>
    <w:rsid w:val="000D5968"/>
    <w:rsid w:val="000D5E02"/>
    <w:rsid w:val="000D6DCD"/>
    <w:rsid w:val="000E3E29"/>
    <w:rsid w:val="000E4AEA"/>
    <w:rsid w:val="000E4D7D"/>
    <w:rsid w:val="000E518B"/>
    <w:rsid w:val="000E53CE"/>
    <w:rsid w:val="000F13FE"/>
    <w:rsid w:val="000F36A9"/>
    <w:rsid w:val="000F52DC"/>
    <w:rsid w:val="000F5924"/>
    <w:rsid w:val="000F5A5D"/>
    <w:rsid w:val="000F650B"/>
    <w:rsid w:val="000F6CDC"/>
    <w:rsid w:val="000F7FA0"/>
    <w:rsid w:val="00101CBC"/>
    <w:rsid w:val="001034CC"/>
    <w:rsid w:val="00103B7C"/>
    <w:rsid w:val="00104432"/>
    <w:rsid w:val="00104A00"/>
    <w:rsid w:val="00106AE6"/>
    <w:rsid w:val="0011134B"/>
    <w:rsid w:val="00111546"/>
    <w:rsid w:val="00112F50"/>
    <w:rsid w:val="00113AB8"/>
    <w:rsid w:val="00113B5E"/>
    <w:rsid w:val="00115188"/>
    <w:rsid w:val="00115B7D"/>
    <w:rsid w:val="00116C35"/>
    <w:rsid w:val="00116CF2"/>
    <w:rsid w:val="0012160C"/>
    <w:rsid w:val="00121CBA"/>
    <w:rsid w:val="001223E6"/>
    <w:rsid w:val="001223FE"/>
    <w:rsid w:val="001233E8"/>
    <w:rsid w:val="00124D6E"/>
    <w:rsid w:val="00125D7D"/>
    <w:rsid w:val="00126834"/>
    <w:rsid w:val="00126F72"/>
    <w:rsid w:val="00127766"/>
    <w:rsid w:val="0012777D"/>
    <w:rsid w:val="001278C6"/>
    <w:rsid w:val="00127AD8"/>
    <w:rsid w:val="00130123"/>
    <w:rsid w:val="00130A49"/>
    <w:rsid w:val="0013117E"/>
    <w:rsid w:val="0013462B"/>
    <w:rsid w:val="00135A02"/>
    <w:rsid w:val="00136841"/>
    <w:rsid w:val="0013795E"/>
    <w:rsid w:val="001401CD"/>
    <w:rsid w:val="00140BB8"/>
    <w:rsid w:val="0014385D"/>
    <w:rsid w:val="00144066"/>
    <w:rsid w:val="001443B8"/>
    <w:rsid w:val="001467C0"/>
    <w:rsid w:val="00150F5B"/>
    <w:rsid w:val="00151468"/>
    <w:rsid w:val="00151494"/>
    <w:rsid w:val="0015247E"/>
    <w:rsid w:val="001525A2"/>
    <w:rsid w:val="0015261D"/>
    <w:rsid w:val="001527E0"/>
    <w:rsid w:val="00153412"/>
    <w:rsid w:val="00154B34"/>
    <w:rsid w:val="00156CFC"/>
    <w:rsid w:val="0015798C"/>
    <w:rsid w:val="00160A28"/>
    <w:rsid w:val="00160DF3"/>
    <w:rsid w:val="0016369C"/>
    <w:rsid w:val="00164565"/>
    <w:rsid w:val="001701DE"/>
    <w:rsid w:val="001704FB"/>
    <w:rsid w:val="001710E7"/>
    <w:rsid w:val="001718AE"/>
    <w:rsid w:val="00174C61"/>
    <w:rsid w:val="00174E5F"/>
    <w:rsid w:val="001763CD"/>
    <w:rsid w:val="0017664F"/>
    <w:rsid w:val="00177A21"/>
    <w:rsid w:val="00183358"/>
    <w:rsid w:val="00183D79"/>
    <w:rsid w:val="0018415A"/>
    <w:rsid w:val="00185148"/>
    <w:rsid w:val="001856BA"/>
    <w:rsid w:val="001866CB"/>
    <w:rsid w:val="001873A6"/>
    <w:rsid w:val="0019071C"/>
    <w:rsid w:val="00195966"/>
    <w:rsid w:val="0019642D"/>
    <w:rsid w:val="00196AB4"/>
    <w:rsid w:val="001A192A"/>
    <w:rsid w:val="001A19FD"/>
    <w:rsid w:val="001A1A16"/>
    <w:rsid w:val="001A2344"/>
    <w:rsid w:val="001A4150"/>
    <w:rsid w:val="001A4DB4"/>
    <w:rsid w:val="001A5517"/>
    <w:rsid w:val="001A58C5"/>
    <w:rsid w:val="001A6043"/>
    <w:rsid w:val="001A78E4"/>
    <w:rsid w:val="001B1B6D"/>
    <w:rsid w:val="001B1E45"/>
    <w:rsid w:val="001B630A"/>
    <w:rsid w:val="001C03B0"/>
    <w:rsid w:val="001C32E9"/>
    <w:rsid w:val="001C3DC4"/>
    <w:rsid w:val="001C439F"/>
    <w:rsid w:val="001C4B99"/>
    <w:rsid w:val="001C4DFD"/>
    <w:rsid w:val="001C5A47"/>
    <w:rsid w:val="001C6D83"/>
    <w:rsid w:val="001D0242"/>
    <w:rsid w:val="001D0651"/>
    <w:rsid w:val="001D3039"/>
    <w:rsid w:val="001D5966"/>
    <w:rsid w:val="001D5BBA"/>
    <w:rsid w:val="001D7219"/>
    <w:rsid w:val="001E29F8"/>
    <w:rsid w:val="001E7956"/>
    <w:rsid w:val="001F1E25"/>
    <w:rsid w:val="001F2101"/>
    <w:rsid w:val="001F24FD"/>
    <w:rsid w:val="001F309E"/>
    <w:rsid w:val="001F420F"/>
    <w:rsid w:val="001F489D"/>
    <w:rsid w:val="001F6E5A"/>
    <w:rsid w:val="001F7AEE"/>
    <w:rsid w:val="00200047"/>
    <w:rsid w:val="00200D35"/>
    <w:rsid w:val="00201387"/>
    <w:rsid w:val="00202B93"/>
    <w:rsid w:val="00202DAD"/>
    <w:rsid w:val="00202DF1"/>
    <w:rsid w:val="00204F07"/>
    <w:rsid w:val="00205404"/>
    <w:rsid w:val="00207416"/>
    <w:rsid w:val="002076FA"/>
    <w:rsid w:val="00207FF4"/>
    <w:rsid w:val="00211C74"/>
    <w:rsid w:val="00215AC6"/>
    <w:rsid w:val="00216025"/>
    <w:rsid w:val="00220775"/>
    <w:rsid w:val="002217B0"/>
    <w:rsid w:val="002221ED"/>
    <w:rsid w:val="0022237A"/>
    <w:rsid w:val="00222AFE"/>
    <w:rsid w:val="00222FD0"/>
    <w:rsid w:val="0022376E"/>
    <w:rsid w:val="00223D58"/>
    <w:rsid w:val="002242A0"/>
    <w:rsid w:val="0022479E"/>
    <w:rsid w:val="002253A6"/>
    <w:rsid w:val="00225942"/>
    <w:rsid w:val="00226535"/>
    <w:rsid w:val="00227207"/>
    <w:rsid w:val="00227348"/>
    <w:rsid w:val="002301B1"/>
    <w:rsid w:val="00231831"/>
    <w:rsid w:val="00232D6D"/>
    <w:rsid w:val="00233538"/>
    <w:rsid w:val="00233954"/>
    <w:rsid w:val="00234775"/>
    <w:rsid w:val="00234A81"/>
    <w:rsid w:val="002359F7"/>
    <w:rsid w:val="00236F50"/>
    <w:rsid w:val="00240751"/>
    <w:rsid w:val="00242339"/>
    <w:rsid w:val="002439D3"/>
    <w:rsid w:val="00244A30"/>
    <w:rsid w:val="0024699C"/>
    <w:rsid w:val="002477E2"/>
    <w:rsid w:val="00247A37"/>
    <w:rsid w:val="002514C3"/>
    <w:rsid w:val="00251B8A"/>
    <w:rsid w:val="00252D6E"/>
    <w:rsid w:val="002611DC"/>
    <w:rsid w:val="002614DE"/>
    <w:rsid w:val="00264637"/>
    <w:rsid w:val="002659BB"/>
    <w:rsid w:val="0026663C"/>
    <w:rsid w:val="00266795"/>
    <w:rsid w:val="00266F98"/>
    <w:rsid w:val="00267805"/>
    <w:rsid w:val="00267E8E"/>
    <w:rsid w:val="00271282"/>
    <w:rsid w:val="002722CC"/>
    <w:rsid w:val="002739A1"/>
    <w:rsid w:val="00275D82"/>
    <w:rsid w:val="002767DE"/>
    <w:rsid w:val="00276D0B"/>
    <w:rsid w:val="00281BEA"/>
    <w:rsid w:val="002828B9"/>
    <w:rsid w:val="002832B5"/>
    <w:rsid w:val="00283820"/>
    <w:rsid w:val="002849C9"/>
    <w:rsid w:val="00284ED0"/>
    <w:rsid w:val="002854C7"/>
    <w:rsid w:val="00285D55"/>
    <w:rsid w:val="00286387"/>
    <w:rsid w:val="0028702D"/>
    <w:rsid w:val="002870C3"/>
    <w:rsid w:val="002909B7"/>
    <w:rsid w:val="00290D06"/>
    <w:rsid w:val="00290D28"/>
    <w:rsid w:val="002911C9"/>
    <w:rsid w:val="002927B7"/>
    <w:rsid w:val="00292856"/>
    <w:rsid w:val="0029594F"/>
    <w:rsid w:val="00297C1E"/>
    <w:rsid w:val="002A04D8"/>
    <w:rsid w:val="002A0588"/>
    <w:rsid w:val="002A0AE5"/>
    <w:rsid w:val="002A26B7"/>
    <w:rsid w:val="002A68CD"/>
    <w:rsid w:val="002A6E99"/>
    <w:rsid w:val="002A6F0C"/>
    <w:rsid w:val="002B1EFF"/>
    <w:rsid w:val="002B206B"/>
    <w:rsid w:val="002B3E6F"/>
    <w:rsid w:val="002B41C5"/>
    <w:rsid w:val="002B4280"/>
    <w:rsid w:val="002B4D12"/>
    <w:rsid w:val="002B5DEF"/>
    <w:rsid w:val="002B624D"/>
    <w:rsid w:val="002B7A36"/>
    <w:rsid w:val="002C07A2"/>
    <w:rsid w:val="002C2210"/>
    <w:rsid w:val="002C4803"/>
    <w:rsid w:val="002C764E"/>
    <w:rsid w:val="002C7CCD"/>
    <w:rsid w:val="002D2505"/>
    <w:rsid w:val="002D4BC7"/>
    <w:rsid w:val="002D6E71"/>
    <w:rsid w:val="002D7857"/>
    <w:rsid w:val="002E1640"/>
    <w:rsid w:val="002E20CD"/>
    <w:rsid w:val="002E3D41"/>
    <w:rsid w:val="002E48BE"/>
    <w:rsid w:val="002E4970"/>
    <w:rsid w:val="002E5B20"/>
    <w:rsid w:val="002E6BB0"/>
    <w:rsid w:val="002E7992"/>
    <w:rsid w:val="002F03E2"/>
    <w:rsid w:val="002F0B6E"/>
    <w:rsid w:val="002F556B"/>
    <w:rsid w:val="002F638E"/>
    <w:rsid w:val="002F6A1E"/>
    <w:rsid w:val="00302287"/>
    <w:rsid w:val="0030652C"/>
    <w:rsid w:val="00311239"/>
    <w:rsid w:val="0031215E"/>
    <w:rsid w:val="003129A3"/>
    <w:rsid w:val="00313025"/>
    <w:rsid w:val="00316769"/>
    <w:rsid w:val="00316C81"/>
    <w:rsid w:val="00316F2D"/>
    <w:rsid w:val="0031777A"/>
    <w:rsid w:val="00317DE5"/>
    <w:rsid w:val="003207B4"/>
    <w:rsid w:val="00320AC6"/>
    <w:rsid w:val="00322255"/>
    <w:rsid w:val="0032321E"/>
    <w:rsid w:val="00323D00"/>
    <w:rsid w:val="00325B75"/>
    <w:rsid w:val="00327654"/>
    <w:rsid w:val="003305D5"/>
    <w:rsid w:val="0033109C"/>
    <w:rsid w:val="003317BE"/>
    <w:rsid w:val="00332F8E"/>
    <w:rsid w:val="00335033"/>
    <w:rsid w:val="00341210"/>
    <w:rsid w:val="00341514"/>
    <w:rsid w:val="00341C8C"/>
    <w:rsid w:val="003427FE"/>
    <w:rsid w:val="0034315B"/>
    <w:rsid w:val="003465DA"/>
    <w:rsid w:val="00350122"/>
    <w:rsid w:val="003506C9"/>
    <w:rsid w:val="0035258F"/>
    <w:rsid w:val="00352B05"/>
    <w:rsid w:val="003534BD"/>
    <w:rsid w:val="00355106"/>
    <w:rsid w:val="00355211"/>
    <w:rsid w:val="00356E1C"/>
    <w:rsid w:val="00357B7D"/>
    <w:rsid w:val="0036022B"/>
    <w:rsid w:val="00360232"/>
    <w:rsid w:val="00361092"/>
    <w:rsid w:val="00361D56"/>
    <w:rsid w:val="0036564A"/>
    <w:rsid w:val="00366B72"/>
    <w:rsid w:val="00371806"/>
    <w:rsid w:val="003731FD"/>
    <w:rsid w:val="00373336"/>
    <w:rsid w:val="00373AF9"/>
    <w:rsid w:val="00377CE0"/>
    <w:rsid w:val="0038163C"/>
    <w:rsid w:val="00381EF2"/>
    <w:rsid w:val="0038237B"/>
    <w:rsid w:val="0038240D"/>
    <w:rsid w:val="0038275D"/>
    <w:rsid w:val="00384C2A"/>
    <w:rsid w:val="003854DB"/>
    <w:rsid w:val="00385891"/>
    <w:rsid w:val="00385C85"/>
    <w:rsid w:val="00387023"/>
    <w:rsid w:val="00387171"/>
    <w:rsid w:val="00393AC1"/>
    <w:rsid w:val="003943B8"/>
    <w:rsid w:val="00394DC7"/>
    <w:rsid w:val="003961E7"/>
    <w:rsid w:val="00396A4B"/>
    <w:rsid w:val="003A0008"/>
    <w:rsid w:val="003A2643"/>
    <w:rsid w:val="003A40C2"/>
    <w:rsid w:val="003A4181"/>
    <w:rsid w:val="003A50BF"/>
    <w:rsid w:val="003A5A35"/>
    <w:rsid w:val="003A6B32"/>
    <w:rsid w:val="003B0E90"/>
    <w:rsid w:val="003B124F"/>
    <w:rsid w:val="003B1C99"/>
    <w:rsid w:val="003B210E"/>
    <w:rsid w:val="003B4ACE"/>
    <w:rsid w:val="003B56EF"/>
    <w:rsid w:val="003B7763"/>
    <w:rsid w:val="003C1106"/>
    <w:rsid w:val="003C27FD"/>
    <w:rsid w:val="003C2C26"/>
    <w:rsid w:val="003C3AE2"/>
    <w:rsid w:val="003C4159"/>
    <w:rsid w:val="003C6365"/>
    <w:rsid w:val="003C66FF"/>
    <w:rsid w:val="003C7430"/>
    <w:rsid w:val="003C7E86"/>
    <w:rsid w:val="003D06D0"/>
    <w:rsid w:val="003D2A34"/>
    <w:rsid w:val="003D2D38"/>
    <w:rsid w:val="003D312E"/>
    <w:rsid w:val="003D3529"/>
    <w:rsid w:val="003D3631"/>
    <w:rsid w:val="003D3EF4"/>
    <w:rsid w:val="003D4085"/>
    <w:rsid w:val="003D58B1"/>
    <w:rsid w:val="003D5FF1"/>
    <w:rsid w:val="003D62DB"/>
    <w:rsid w:val="003E13A7"/>
    <w:rsid w:val="003E7B03"/>
    <w:rsid w:val="003F06E8"/>
    <w:rsid w:val="003F0C88"/>
    <w:rsid w:val="003F2E01"/>
    <w:rsid w:val="003F63A0"/>
    <w:rsid w:val="003F6B9C"/>
    <w:rsid w:val="003F6EE2"/>
    <w:rsid w:val="004001DE"/>
    <w:rsid w:val="00401517"/>
    <w:rsid w:val="00401E86"/>
    <w:rsid w:val="00401E90"/>
    <w:rsid w:val="00402CD8"/>
    <w:rsid w:val="004031FD"/>
    <w:rsid w:val="00404737"/>
    <w:rsid w:val="00404C0D"/>
    <w:rsid w:val="00404DE0"/>
    <w:rsid w:val="004056FF"/>
    <w:rsid w:val="004063D9"/>
    <w:rsid w:val="00406C0C"/>
    <w:rsid w:val="00406F15"/>
    <w:rsid w:val="0041009B"/>
    <w:rsid w:val="00411C62"/>
    <w:rsid w:val="0041210D"/>
    <w:rsid w:val="00413058"/>
    <w:rsid w:val="00413218"/>
    <w:rsid w:val="00414D81"/>
    <w:rsid w:val="0041672A"/>
    <w:rsid w:val="00416B3E"/>
    <w:rsid w:val="004210B8"/>
    <w:rsid w:val="0042296C"/>
    <w:rsid w:val="00423D4E"/>
    <w:rsid w:val="00424AE2"/>
    <w:rsid w:val="00425938"/>
    <w:rsid w:val="00426FF4"/>
    <w:rsid w:val="0042741C"/>
    <w:rsid w:val="00427553"/>
    <w:rsid w:val="004331E5"/>
    <w:rsid w:val="004334FF"/>
    <w:rsid w:val="004344C6"/>
    <w:rsid w:val="0044048B"/>
    <w:rsid w:val="004409EB"/>
    <w:rsid w:val="00442351"/>
    <w:rsid w:val="00442D67"/>
    <w:rsid w:val="00443325"/>
    <w:rsid w:val="00443BED"/>
    <w:rsid w:val="00444038"/>
    <w:rsid w:val="0044783C"/>
    <w:rsid w:val="00450A12"/>
    <w:rsid w:val="00451A22"/>
    <w:rsid w:val="00453E2A"/>
    <w:rsid w:val="00453E79"/>
    <w:rsid w:val="00455A94"/>
    <w:rsid w:val="004576E2"/>
    <w:rsid w:val="00460653"/>
    <w:rsid w:val="00461DAC"/>
    <w:rsid w:val="00464994"/>
    <w:rsid w:val="00464A19"/>
    <w:rsid w:val="00467A64"/>
    <w:rsid w:val="004702B5"/>
    <w:rsid w:val="0047776F"/>
    <w:rsid w:val="00477FD2"/>
    <w:rsid w:val="00482E77"/>
    <w:rsid w:val="00483C4C"/>
    <w:rsid w:val="00484113"/>
    <w:rsid w:val="004856C0"/>
    <w:rsid w:val="00491A8B"/>
    <w:rsid w:val="004967CB"/>
    <w:rsid w:val="00496AFA"/>
    <w:rsid w:val="004A1C90"/>
    <w:rsid w:val="004A2D32"/>
    <w:rsid w:val="004A463F"/>
    <w:rsid w:val="004A4AF2"/>
    <w:rsid w:val="004A4CB4"/>
    <w:rsid w:val="004A582E"/>
    <w:rsid w:val="004A5F0C"/>
    <w:rsid w:val="004A69C2"/>
    <w:rsid w:val="004A7FEE"/>
    <w:rsid w:val="004B0051"/>
    <w:rsid w:val="004B097F"/>
    <w:rsid w:val="004B0F2F"/>
    <w:rsid w:val="004B16DD"/>
    <w:rsid w:val="004B349A"/>
    <w:rsid w:val="004B36EF"/>
    <w:rsid w:val="004B3BFB"/>
    <w:rsid w:val="004C12F5"/>
    <w:rsid w:val="004C23A8"/>
    <w:rsid w:val="004C30A2"/>
    <w:rsid w:val="004C499F"/>
    <w:rsid w:val="004C59A0"/>
    <w:rsid w:val="004C7DFB"/>
    <w:rsid w:val="004D0DD1"/>
    <w:rsid w:val="004D2738"/>
    <w:rsid w:val="004D3522"/>
    <w:rsid w:val="004D3D43"/>
    <w:rsid w:val="004D4433"/>
    <w:rsid w:val="004D4673"/>
    <w:rsid w:val="004D49FA"/>
    <w:rsid w:val="004D511B"/>
    <w:rsid w:val="004D6702"/>
    <w:rsid w:val="004D6DBE"/>
    <w:rsid w:val="004D7107"/>
    <w:rsid w:val="004D7C86"/>
    <w:rsid w:val="004E1B4E"/>
    <w:rsid w:val="004E25FB"/>
    <w:rsid w:val="004E4A66"/>
    <w:rsid w:val="004E5EBB"/>
    <w:rsid w:val="004E625D"/>
    <w:rsid w:val="004F0C98"/>
    <w:rsid w:val="004F77F1"/>
    <w:rsid w:val="004F7F09"/>
    <w:rsid w:val="004F7FF9"/>
    <w:rsid w:val="005005A8"/>
    <w:rsid w:val="00502EFF"/>
    <w:rsid w:val="00507348"/>
    <w:rsid w:val="005076B6"/>
    <w:rsid w:val="005113AD"/>
    <w:rsid w:val="005124FD"/>
    <w:rsid w:val="0051370B"/>
    <w:rsid w:val="005139AA"/>
    <w:rsid w:val="005157B4"/>
    <w:rsid w:val="00516840"/>
    <w:rsid w:val="00516A3C"/>
    <w:rsid w:val="005212EA"/>
    <w:rsid w:val="005229B2"/>
    <w:rsid w:val="00522B45"/>
    <w:rsid w:val="00523447"/>
    <w:rsid w:val="00530124"/>
    <w:rsid w:val="005309C1"/>
    <w:rsid w:val="0053238B"/>
    <w:rsid w:val="00532A46"/>
    <w:rsid w:val="00536403"/>
    <w:rsid w:val="00537904"/>
    <w:rsid w:val="00541DCC"/>
    <w:rsid w:val="00543226"/>
    <w:rsid w:val="005459A4"/>
    <w:rsid w:val="00546E60"/>
    <w:rsid w:val="00551783"/>
    <w:rsid w:val="00551CEC"/>
    <w:rsid w:val="00554549"/>
    <w:rsid w:val="00554651"/>
    <w:rsid w:val="00556DDC"/>
    <w:rsid w:val="005605BF"/>
    <w:rsid w:val="00560712"/>
    <w:rsid w:val="00561A1F"/>
    <w:rsid w:val="0056297D"/>
    <w:rsid w:val="00563A9C"/>
    <w:rsid w:val="00563E78"/>
    <w:rsid w:val="00564463"/>
    <w:rsid w:val="00567156"/>
    <w:rsid w:val="00570670"/>
    <w:rsid w:val="0057329B"/>
    <w:rsid w:val="005805E6"/>
    <w:rsid w:val="00580D91"/>
    <w:rsid w:val="005827D9"/>
    <w:rsid w:val="00582ECA"/>
    <w:rsid w:val="00584ACB"/>
    <w:rsid w:val="00585937"/>
    <w:rsid w:val="00590C16"/>
    <w:rsid w:val="00590EDE"/>
    <w:rsid w:val="00590F43"/>
    <w:rsid w:val="00592775"/>
    <w:rsid w:val="00593D34"/>
    <w:rsid w:val="005970D4"/>
    <w:rsid w:val="00597903"/>
    <w:rsid w:val="005A14A0"/>
    <w:rsid w:val="005A51B4"/>
    <w:rsid w:val="005A51E2"/>
    <w:rsid w:val="005A5532"/>
    <w:rsid w:val="005A6CBF"/>
    <w:rsid w:val="005A7769"/>
    <w:rsid w:val="005A7A29"/>
    <w:rsid w:val="005A7F85"/>
    <w:rsid w:val="005B0318"/>
    <w:rsid w:val="005B0E74"/>
    <w:rsid w:val="005B10F8"/>
    <w:rsid w:val="005B235E"/>
    <w:rsid w:val="005B24DA"/>
    <w:rsid w:val="005B263A"/>
    <w:rsid w:val="005B2917"/>
    <w:rsid w:val="005B3BAD"/>
    <w:rsid w:val="005B4853"/>
    <w:rsid w:val="005B666D"/>
    <w:rsid w:val="005B7743"/>
    <w:rsid w:val="005C0219"/>
    <w:rsid w:val="005C2167"/>
    <w:rsid w:val="005C2F44"/>
    <w:rsid w:val="005C3D95"/>
    <w:rsid w:val="005C6BF4"/>
    <w:rsid w:val="005C7076"/>
    <w:rsid w:val="005C7A97"/>
    <w:rsid w:val="005D0C3F"/>
    <w:rsid w:val="005D3D45"/>
    <w:rsid w:val="005D44CE"/>
    <w:rsid w:val="005D4B79"/>
    <w:rsid w:val="005D5589"/>
    <w:rsid w:val="005D5702"/>
    <w:rsid w:val="005D5FE4"/>
    <w:rsid w:val="005D672E"/>
    <w:rsid w:val="005D708F"/>
    <w:rsid w:val="005E1BB7"/>
    <w:rsid w:val="005E3355"/>
    <w:rsid w:val="005E5325"/>
    <w:rsid w:val="005E57E4"/>
    <w:rsid w:val="005E58E6"/>
    <w:rsid w:val="005E5A05"/>
    <w:rsid w:val="005E6B4A"/>
    <w:rsid w:val="005E7C99"/>
    <w:rsid w:val="005E7DEA"/>
    <w:rsid w:val="005F0C11"/>
    <w:rsid w:val="005F0DE9"/>
    <w:rsid w:val="005F1533"/>
    <w:rsid w:val="005F6807"/>
    <w:rsid w:val="0060057B"/>
    <w:rsid w:val="00600941"/>
    <w:rsid w:val="006009B2"/>
    <w:rsid w:val="0060188C"/>
    <w:rsid w:val="00601B8F"/>
    <w:rsid w:val="006021CD"/>
    <w:rsid w:val="00602562"/>
    <w:rsid w:val="00602F2C"/>
    <w:rsid w:val="00603207"/>
    <w:rsid w:val="00603AB4"/>
    <w:rsid w:val="0060472D"/>
    <w:rsid w:val="0060606F"/>
    <w:rsid w:val="006104BA"/>
    <w:rsid w:val="00610A69"/>
    <w:rsid w:val="00612081"/>
    <w:rsid w:val="00612F38"/>
    <w:rsid w:val="006155E4"/>
    <w:rsid w:val="00615E49"/>
    <w:rsid w:val="00616B71"/>
    <w:rsid w:val="00616BC3"/>
    <w:rsid w:val="00621CDF"/>
    <w:rsid w:val="00621D5A"/>
    <w:rsid w:val="0062254A"/>
    <w:rsid w:val="006234C1"/>
    <w:rsid w:val="0062391F"/>
    <w:rsid w:val="00624F6F"/>
    <w:rsid w:val="00625FC5"/>
    <w:rsid w:val="00627939"/>
    <w:rsid w:val="00627CE2"/>
    <w:rsid w:val="00627D01"/>
    <w:rsid w:val="00631A2C"/>
    <w:rsid w:val="00632D64"/>
    <w:rsid w:val="00633782"/>
    <w:rsid w:val="00634A31"/>
    <w:rsid w:val="00634DB7"/>
    <w:rsid w:val="0063773E"/>
    <w:rsid w:val="00641038"/>
    <w:rsid w:val="006419E0"/>
    <w:rsid w:val="0064384B"/>
    <w:rsid w:val="00643A6E"/>
    <w:rsid w:val="006442C1"/>
    <w:rsid w:val="00647E26"/>
    <w:rsid w:val="0065033C"/>
    <w:rsid w:val="006504AB"/>
    <w:rsid w:val="00650958"/>
    <w:rsid w:val="00650E1C"/>
    <w:rsid w:val="006514A0"/>
    <w:rsid w:val="00651EB9"/>
    <w:rsid w:val="006526E7"/>
    <w:rsid w:val="006537B3"/>
    <w:rsid w:val="00653E70"/>
    <w:rsid w:val="00657833"/>
    <w:rsid w:val="006620F8"/>
    <w:rsid w:val="006636C7"/>
    <w:rsid w:val="006638BF"/>
    <w:rsid w:val="00666A9B"/>
    <w:rsid w:val="00667B1F"/>
    <w:rsid w:val="00667C91"/>
    <w:rsid w:val="00673164"/>
    <w:rsid w:val="0067392B"/>
    <w:rsid w:val="00674E63"/>
    <w:rsid w:val="006755A1"/>
    <w:rsid w:val="0067769C"/>
    <w:rsid w:val="00680AC9"/>
    <w:rsid w:val="006819B2"/>
    <w:rsid w:val="0068226E"/>
    <w:rsid w:val="00684D44"/>
    <w:rsid w:val="006901DE"/>
    <w:rsid w:val="006904AB"/>
    <w:rsid w:val="006911D3"/>
    <w:rsid w:val="00694A09"/>
    <w:rsid w:val="00694C64"/>
    <w:rsid w:val="00694C7B"/>
    <w:rsid w:val="00694E99"/>
    <w:rsid w:val="0069507C"/>
    <w:rsid w:val="006957AA"/>
    <w:rsid w:val="00696992"/>
    <w:rsid w:val="006A0B61"/>
    <w:rsid w:val="006A13D0"/>
    <w:rsid w:val="006A1B4F"/>
    <w:rsid w:val="006A4F83"/>
    <w:rsid w:val="006A5054"/>
    <w:rsid w:val="006A6FDA"/>
    <w:rsid w:val="006A7C1C"/>
    <w:rsid w:val="006A7DEC"/>
    <w:rsid w:val="006B014B"/>
    <w:rsid w:val="006B1C7D"/>
    <w:rsid w:val="006B2729"/>
    <w:rsid w:val="006B38DA"/>
    <w:rsid w:val="006B515C"/>
    <w:rsid w:val="006B6003"/>
    <w:rsid w:val="006B6292"/>
    <w:rsid w:val="006B79CE"/>
    <w:rsid w:val="006C018D"/>
    <w:rsid w:val="006C23EA"/>
    <w:rsid w:val="006C2551"/>
    <w:rsid w:val="006C2676"/>
    <w:rsid w:val="006C34D7"/>
    <w:rsid w:val="006C36CF"/>
    <w:rsid w:val="006C3DC3"/>
    <w:rsid w:val="006C4407"/>
    <w:rsid w:val="006C492E"/>
    <w:rsid w:val="006C4C0E"/>
    <w:rsid w:val="006C60AD"/>
    <w:rsid w:val="006C7008"/>
    <w:rsid w:val="006C7F79"/>
    <w:rsid w:val="006D10BA"/>
    <w:rsid w:val="006D18BA"/>
    <w:rsid w:val="006D20F4"/>
    <w:rsid w:val="006D2A20"/>
    <w:rsid w:val="006D4EE2"/>
    <w:rsid w:val="006D4F02"/>
    <w:rsid w:val="006D63A4"/>
    <w:rsid w:val="006D6D11"/>
    <w:rsid w:val="006D7C85"/>
    <w:rsid w:val="006D7CD2"/>
    <w:rsid w:val="006E0602"/>
    <w:rsid w:val="006E0F40"/>
    <w:rsid w:val="006E301C"/>
    <w:rsid w:val="006E3A91"/>
    <w:rsid w:val="006E45E3"/>
    <w:rsid w:val="006E53E5"/>
    <w:rsid w:val="006E67CA"/>
    <w:rsid w:val="006F0166"/>
    <w:rsid w:val="006F164C"/>
    <w:rsid w:val="006F24A8"/>
    <w:rsid w:val="006F2895"/>
    <w:rsid w:val="006F3B8E"/>
    <w:rsid w:val="006F4A02"/>
    <w:rsid w:val="006F4DC3"/>
    <w:rsid w:val="007001BE"/>
    <w:rsid w:val="00700318"/>
    <w:rsid w:val="00702D98"/>
    <w:rsid w:val="007041C8"/>
    <w:rsid w:val="00706AD6"/>
    <w:rsid w:val="00707585"/>
    <w:rsid w:val="007075E8"/>
    <w:rsid w:val="00711A07"/>
    <w:rsid w:val="00712E40"/>
    <w:rsid w:val="00715C8A"/>
    <w:rsid w:val="007167E4"/>
    <w:rsid w:val="00716AC6"/>
    <w:rsid w:val="00717B6E"/>
    <w:rsid w:val="007208DC"/>
    <w:rsid w:val="00720E8D"/>
    <w:rsid w:val="00721653"/>
    <w:rsid w:val="00721A9A"/>
    <w:rsid w:val="00721BB5"/>
    <w:rsid w:val="007230BF"/>
    <w:rsid w:val="00723613"/>
    <w:rsid w:val="007252D3"/>
    <w:rsid w:val="0072565E"/>
    <w:rsid w:val="007316BD"/>
    <w:rsid w:val="007323B6"/>
    <w:rsid w:val="00734AAD"/>
    <w:rsid w:val="00736134"/>
    <w:rsid w:val="00736B8F"/>
    <w:rsid w:val="00737322"/>
    <w:rsid w:val="00740BE4"/>
    <w:rsid w:val="00744C5B"/>
    <w:rsid w:val="0074736A"/>
    <w:rsid w:val="0075322C"/>
    <w:rsid w:val="00753976"/>
    <w:rsid w:val="0075524C"/>
    <w:rsid w:val="007554AE"/>
    <w:rsid w:val="0075550B"/>
    <w:rsid w:val="00755D56"/>
    <w:rsid w:val="00760F7F"/>
    <w:rsid w:val="00761938"/>
    <w:rsid w:val="00761F11"/>
    <w:rsid w:val="00761F51"/>
    <w:rsid w:val="00762C15"/>
    <w:rsid w:val="00762C66"/>
    <w:rsid w:val="00764172"/>
    <w:rsid w:val="00765423"/>
    <w:rsid w:val="00765605"/>
    <w:rsid w:val="0077101F"/>
    <w:rsid w:val="007721DB"/>
    <w:rsid w:val="00772553"/>
    <w:rsid w:val="0077336C"/>
    <w:rsid w:val="00773FE9"/>
    <w:rsid w:val="007747EC"/>
    <w:rsid w:val="00774881"/>
    <w:rsid w:val="007759CB"/>
    <w:rsid w:val="0077604C"/>
    <w:rsid w:val="00776ADB"/>
    <w:rsid w:val="00777538"/>
    <w:rsid w:val="00781336"/>
    <w:rsid w:val="00782201"/>
    <w:rsid w:val="0078220C"/>
    <w:rsid w:val="00785412"/>
    <w:rsid w:val="00785E49"/>
    <w:rsid w:val="00792182"/>
    <w:rsid w:val="0079357E"/>
    <w:rsid w:val="007939DD"/>
    <w:rsid w:val="0079540A"/>
    <w:rsid w:val="0079597E"/>
    <w:rsid w:val="007959BF"/>
    <w:rsid w:val="007A1DFA"/>
    <w:rsid w:val="007A2F41"/>
    <w:rsid w:val="007A3336"/>
    <w:rsid w:val="007A3B63"/>
    <w:rsid w:val="007A3EAB"/>
    <w:rsid w:val="007A410B"/>
    <w:rsid w:val="007A6D74"/>
    <w:rsid w:val="007A75D0"/>
    <w:rsid w:val="007B1E26"/>
    <w:rsid w:val="007B392A"/>
    <w:rsid w:val="007B53EA"/>
    <w:rsid w:val="007B66A1"/>
    <w:rsid w:val="007C193B"/>
    <w:rsid w:val="007C752D"/>
    <w:rsid w:val="007D2250"/>
    <w:rsid w:val="007D2982"/>
    <w:rsid w:val="007D5C2B"/>
    <w:rsid w:val="007D6899"/>
    <w:rsid w:val="007E146B"/>
    <w:rsid w:val="007E1C9E"/>
    <w:rsid w:val="007E20A2"/>
    <w:rsid w:val="007E229F"/>
    <w:rsid w:val="007E3AC8"/>
    <w:rsid w:val="007E3D0D"/>
    <w:rsid w:val="007E45A2"/>
    <w:rsid w:val="007E463D"/>
    <w:rsid w:val="007E533B"/>
    <w:rsid w:val="007E6990"/>
    <w:rsid w:val="007E709D"/>
    <w:rsid w:val="007E79C1"/>
    <w:rsid w:val="007F137E"/>
    <w:rsid w:val="007F38A0"/>
    <w:rsid w:val="007F3964"/>
    <w:rsid w:val="007F6835"/>
    <w:rsid w:val="007F6980"/>
    <w:rsid w:val="007F739F"/>
    <w:rsid w:val="007F7AF9"/>
    <w:rsid w:val="0080011C"/>
    <w:rsid w:val="00800D00"/>
    <w:rsid w:val="00800E7D"/>
    <w:rsid w:val="00801B00"/>
    <w:rsid w:val="00802287"/>
    <w:rsid w:val="00802558"/>
    <w:rsid w:val="00803E7E"/>
    <w:rsid w:val="0080433F"/>
    <w:rsid w:val="008050A6"/>
    <w:rsid w:val="00805514"/>
    <w:rsid w:val="00805531"/>
    <w:rsid w:val="008056B7"/>
    <w:rsid w:val="0080642E"/>
    <w:rsid w:val="00806E2B"/>
    <w:rsid w:val="00811CD9"/>
    <w:rsid w:val="00812A22"/>
    <w:rsid w:val="0081429B"/>
    <w:rsid w:val="00816026"/>
    <w:rsid w:val="00817031"/>
    <w:rsid w:val="00817E55"/>
    <w:rsid w:val="008202F4"/>
    <w:rsid w:val="00821779"/>
    <w:rsid w:val="008260DA"/>
    <w:rsid w:val="0082679F"/>
    <w:rsid w:val="0083019C"/>
    <w:rsid w:val="00835D86"/>
    <w:rsid w:val="008373B7"/>
    <w:rsid w:val="008374FB"/>
    <w:rsid w:val="00837672"/>
    <w:rsid w:val="00837D1C"/>
    <w:rsid w:val="00840073"/>
    <w:rsid w:val="00843F26"/>
    <w:rsid w:val="008449C1"/>
    <w:rsid w:val="00844D3D"/>
    <w:rsid w:val="00845320"/>
    <w:rsid w:val="0084605E"/>
    <w:rsid w:val="008506F1"/>
    <w:rsid w:val="00850DBC"/>
    <w:rsid w:val="00852228"/>
    <w:rsid w:val="00852DB5"/>
    <w:rsid w:val="00853139"/>
    <w:rsid w:val="008543AB"/>
    <w:rsid w:val="00854D4E"/>
    <w:rsid w:val="008612A7"/>
    <w:rsid w:val="00862010"/>
    <w:rsid w:val="00863AAB"/>
    <w:rsid w:val="00864A45"/>
    <w:rsid w:val="00864B75"/>
    <w:rsid w:val="0086547A"/>
    <w:rsid w:val="00867DA9"/>
    <w:rsid w:val="008726D2"/>
    <w:rsid w:val="00873EA6"/>
    <w:rsid w:val="00873EEA"/>
    <w:rsid w:val="00875CFC"/>
    <w:rsid w:val="00877B36"/>
    <w:rsid w:val="00881C9F"/>
    <w:rsid w:val="00881F14"/>
    <w:rsid w:val="00883577"/>
    <w:rsid w:val="00892692"/>
    <w:rsid w:val="00892A6D"/>
    <w:rsid w:val="00893327"/>
    <w:rsid w:val="0089355B"/>
    <w:rsid w:val="008944D9"/>
    <w:rsid w:val="0089513B"/>
    <w:rsid w:val="00895A89"/>
    <w:rsid w:val="00896119"/>
    <w:rsid w:val="008967F0"/>
    <w:rsid w:val="008A1F83"/>
    <w:rsid w:val="008A2F19"/>
    <w:rsid w:val="008A3177"/>
    <w:rsid w:val="008A42E8"/>
    <w:rsid w:val="008A54A7"/>
    <w:rsid w:val="008A613D"/>
    <w:rsid w:val="008A6462"/>
    <w:rsid w:val="008A652C"/>
    <w:rsid w:val="008A6911"/>
    <w:rsid w:val="008A6D49"/>
    <w:rsid w:val="008A718B"/>
    <w:rsid w:val="008B1484"/>
    <w:rsid w:val="008B330F"/>
    <w:rsid w:val="008B3387"/>
    <w:rsid w:val="008B5DA7"/>
    <w:rsid w:val="008B7CBD"/>
    <w:rsid w:val="008C0290"/>
    <w:rsid w:val="008C182E"/>
    <w:rsid w:val="008C1AE2"/>
    <w:rsid w:val="008C32C0"/>
    <w:rsid w:val="008D1439"/>
    <w:rsid w:val="008D1ADB"/>
    <w:rsid w:val="008D1DA6"/>
    <w:rsid w:val="008D1E68"/>
    <w:rsid w:val="008D2C5A"/>
    <w:rsid w:val="008D4C0D"/>
    <w:rsid w:val="008D52DF"/>
    <w:rsid w:val="008D59EE"/>
    <w:rsid w:val="008E005E"/>
    <w:rsid w:val="008E0651"/>
    <w:rsid w:val="008E1222"/>
    <w:rsid w:val="008E1D02"/>
    <w:rsid w:val="008E304B"/>
    <w:rsid w:val="008E394E"/>
    <w:rsid w:val="008E672B"/>
    <w:rsid w:val="008E7D0D"/>
    <w:rsid w:val="008E7F52"/>
    <w:rsid w:val="008F0E99"/>
    <w:rsid w:val="008F1D40"/>
    <w:rsid w:val="008F2FC3"/>
    <w:rsid w:val="008F30CF"/>
    <w:rsid w:val="008F42C5"/>
    <w:rsid w:val="008F467E"/>
    <w:rsid w:val="008F57D7"/>
    <w:rsid w:val="008F5C61"/>
    <w:rsid w:val="008F5E7D"/>
    <w:rsid w:val="00900A76"/>
    <w:rsid w:val="00905255"/>
    <w:rsid w:val="00905325"/>
    <w:rsid w:val="009056E5"/>
    <w:rsid w:val="00905A43"/>
    <w:rsid w:val="00905E0C"/>
    <w:rsid w:val="00907166"/>
    <w:rsid w:val="0091097A"/>
    <w:rsid w:val="0091166E"/>
    <w:rsid w:val="00911AC8"/>
    <w:rsid w:val="009157BF"/>
    <w:rsid w:val="00916065"/>
    <w:rsid w:val="009174E1"/>
    <w:rsid w:val="00920A78"/>
    <w:rsid w:val="00922793"/>
    <w:rsid w:val="00922F8A"/>
    <w:rsid w:val="00925DF7"/>
    <w:rsid w:val="00926CDF"/>
    <w:rsid w:val="00927F7D"/>
    <w:rsid w:val="00931029"/>
    <w:rsid w:val="009324DC"/>
    <w:rsid w:val="009337E1"/>
    <w:rsid w:val="009357DB"/>
    <w:rsid w:val="0093664D"/>
    <w:rsid w:val="00940CEC"/>
    <w:rsid w:val="0094296A"/>
    <w:rsid w:val="009429D7"/>
    <w:rsid w:val="00944AC5"/>
    <w:rsid w:val="00944E16"/>
    <w:rsid w:val="009451E2"/>
    <w:rsid w:val="009453D7"/>
    <w:rsid w:val="00945428"/>
    <w:rsid w:val="00945952"/>
    <w:rsid w:val="00946421"/>
    <w:rsid w:val="00946C34"/>
    <w:rsid w:val="0094716B"/>
    <w:rsid w:val="0094737E"/>
    <w:rsid w:val="0094758C"/>
    <w:rsid w:val="00950D18"/>
    <w:rsid w:val="009515DE"/>
    <w:rsid w:val="00952061"/>
    <w:rsid w:val="009530EF"/>
    <w:rsid w:val="009549F9"/>
    <w:rsid w:val="00955F6F"/>
    <w:rsid w:val="009561E1"/>
    <w:rsid w:val="00960B07"/>
    <w:rsid w:val="0096256E"/>
    <w:rsid w:val="009626BA"/>
    <w:rsid w:val="00962A3C"/>
    <w:rsid w:val="00962C56"/>
    <w:rsid w:val="00964783"/>
    <w:rsid w:val="00964B0B"/>
    <w:rsid w:val="009666F7"/>
    <w:rsid w:val="00966FD0"/>
    <w:rsid w:val="009700A7"/>
    <w:rsid w:val="0097083F"/>
    <w:rsid w:val="0097477A"/>
    <w:rsid w:val="009747EF"/>
    <w:rsid w:val="00974C17"/>
    <w:rsid w:val="00977FDF"/>
    <w:rsid w:val="00980A78"/>
    <w:rsid w:val="00980FD6"/>
    <w:rsid w:val="00981529"/>
    <w:rsid w:val="00981C6E"/>
    <w:rsid w:val="00983C29"/>
    <w:rsid w:val="00984FA2"/>
    <w:rsid w:val="00992766"/>
    <w:rsid w:val="0099381E"/>
    <w:rsid w:val="00993F1D"/>
    <w:rsid w:val="009947AD"/>
    <w:rsid w:val="009958BD"/>
    <w:rsid w:val="00995AF6"/>
    <w:rsid w:val="009960A5"/>
    <w:rsid w:val="0099678E"/>
    <w:rsid w:val="00997198"/>
    <w:rsid w:val="009A30BE"/>
    <w:rsid w:val="009A30D6"/>
    <w:rsid w:val="009A4744"/>
    <w:rsid w:val="009A4BCA"/>
    <w:rsid w:val="009A5F8A"/>
    <w:rsid w:val="009A6869"/>
    <w:rsid w:val="009A6B71"/>
    <w:rsid w:val="009A6EF9"/>
    <w:rsid w:val="009A7A2D"/>
    <w:rsid w:val="009A7C84"/>
    <w:rsid w:val="009B12EE"/>
    <w:rsid w:val="009B17F8"/>
    <w:rsid w:val="009B36B8"/>
    <w:rsid w:val="009B3F29"/>
    <w:rsid w:val="009B5D91"/>
    <w:rsid w:val="009C11B3"/>
    <w:rsid w:val="009C1485"/>
    <w:rsid w:val="009C148D"/>
    <w:rsid w:val="009C1502"/>
    <w:rsid w:val="009C2598"/>
    <w:rsid w:val="009C3007"/>
    <w:rsid w:val="009C3734"/>
    <w:rsid w:val="009C59B3"/>
    <w:rsid w:val="009C749C"/>
    <w:rsid w:val="009C7514"/>
    <w:rsid w:val="009C7694"/>
    <w:rsid w:val="009D032C"/>
    <w:rsid w:val="009D14A7"/>
    <w:rsid w:val="009D2EDE"/>
    <w:rsid w:val="009D3792"/>
    <w:rsid w:val="009D5213"/>
    <w:rsid w:val="009D5E99"/>
    <w:rsid w:val="009D62FF"/>
    <w:rsid w:val="009D665E"/>
    <w:rsid w:val="009E05C3"/>
    <w:rsid w:val="009E0F3F"/>
    <w:rsid w:val="009E2657"/>
    <w:rsid w:val="009E3C56"/>
    <w:rsid w:val="009E3D35"/>
    <w:rsid w:val="009E3F79"/>
    <w:rsid w:val="009E4204"/>
    <w:rsid w:val="009E719D"/>
    <w:rsid w:val="009E7663"/>
    <w:rsid w:val="009F0FE8"/>
    <w:rsid w:val="009F1716"/>
    <w:rsid w:val="009F1E2C"/>
    <w:rsid w:val="009F3CEA"/>
    <w:rsid w:val="009F5BE7"/>
    <w:rsid w:val="009F6B02"/>
    <w:rsid w:val="009F6CFB"/>
    <w:rsid w:val="009F7ECD"/>
    <w:rsid w:val="00A01179"/>
    <w:rsid w:val="00A01A87"/>
    <w:rsid w:val="00A05835"/>
    <w:rsid w:val="00A07B23"/>
    <w:rsid w:val="00A101F6"/>
    <w:rsid w:val="00A109E6"/>
    <w:rsid w:val="00A1178E"/>
    <w:rsid w:val="00A13EAE"/>
    <w:rsid w:val="00A14A10"/>
    <w:rsid w:val="00A14C96"/>
    <w:rsid w:val="00A156C0"/>
    <w:rsid w:val="00A16110"/>
    <w:rsid w:val="00A2070E"/>
    <w:rsid w:val="00A20ACF"/>
    <w:rsid w:val="00A20F20"/>
    <w:rsid w:val="00A21061"/>
    <w:rsid w:val="00A211F8"/>
    <w:rsid w:val="00A2140D"/>
    <w:rsid w:val="00A2269D"/>
    <w:rsid w:val="00A227F2"/>
    <w:rsid w:val="00A22FD3"/>
    <w:rsid w:val="00A25697"/>
    <w:rsid w:val="00A25985"/>
    <w:rsid w:val="00A26B23"/>
    <w:rsid w:val="00A30B00"/>
    <w:rsid w:val="00A3296C"/>
    <w:rsid w:val="00A33F25"/>
    <w:rsid w:val="00A366B8"/>
    <w:rsid w:val="00A3681E"/>
    <w:rsid w:val="00A42299"/>
    <w:rsid w:val="00A441E3"/>
    <w:rsid w:val="00A4474E"/>
    <w:rsid w:val="00A45123"/>
    <w:rsid w:val="00A50D0A"/>
    <w:rsid w:val="00A52736"/>
    <w:rsid w:val="00A527D3"/>
    <w:rsid w:val="00A53EBF"/>
    <w:rsid w:val="00A54239"/>
    <w:rsid w:val="00A55E28"/>
    <w:rsid w:val="00A56DD7"/>
    <w:rsid w:val="00A56E57"/>
    <w:rsid w:val="00A57290"/>
    <w:rsid w:val="00A60292"/>
    <w:rsid w:val="00A605FC"/>
    <w:rsid w:val="00A60BDD"/>
    <w:rsid w:val="00A61C31"/>
    <w:rsid w:val="00A66664"/>
    <w:rsid w:val="00A6700A"/>
    <w:rsid w:val="00A67C9F"/>
    <w:rsid w:val="00A67EEF"/>
    <w:rsid w:val="00A75527"/>
    <w:rsid w:val="00A75BAB"/>
    <w:rsid w:val="00A763EB"/>
    <w:rsid w:val="00A76B48"/>
    <w:rsid w:val="00A770B0"/>
    <w:rsid w:val="00A773B5"/>
    <w:rsid w:val="00A77463"/>
    <w:rsid w:val="00A77C4F"/>
    <w:rsid w:val="00A81267"/>
    <w:rsid w:val="00A84B21"/>
    <w:rsid w:val="00A85C06"/>
    <w:rsid w:val="00A875CF"/>
    <w:rsid w:val="00A90E01"/>
    <w:rsid w:val="00A91216"/>
    <w:rsid w:val="00A93011"/>
    <w:rsid w:val="00A946E0"/>
    <w:rsid w:val="00A953D2"/>
    <w:rsid w:val="00A96BD5"/>
    <w:rsid w:val="00AA1251"/>
    <w:rsid w:val="00AA1372"/>
    <w:rsid w:val="00AA3E12"/>
    <w:rsid w:val="00AA4C46"/>
    <w:rsid w:val="00AA633F"/>
    <w:rsid w:val="00AA698F"/>
    <w:rsid w:val="00AA712F"/>
    <w:rsid w:val="00AA7E9A"/>
    <w:rsid w:val="00AB1EC3"/>
    <w:rsid w:val="00AB6768"/>
    <w:rsid w:val="00AB7AE2"/>
    <w:rsid w:val="00AC1F5C"/>
    <w:rsid w:val="00AC4562"/>
    <w:rsid w:val="00AC4778"/>
    <w:rsid w:val="00AC7246"/>
    <w:rsid w:val="00AC78C9"/>
    <w:rsid w:val="00AC7CA8"/>
    <w:rsid w:val="00AC7DAC"/>
    <w:rsid w:val="00AD17E8"/>
    <w:rsid w:val="00AD32DD"/>
    <w:rsid w:val="00AD4A65"/>
    <w:rsid w:val="00AD62DE"/>
    <w:rsid w:val="00AD6DA1"/>
    <w:rsid w:val="00AD6DF5"/>
    <w:rsid w:val="00AE1523"/>
    <w:rsid w:val="00AE27C8"/>
    <w:rsid w:val="00AE3DA3"/>
    <w:rsid w:val="00AE6163"/>
    <w:rsid w:val="00AE7286"/>
    <w:rsid w:val="00AF036F"/>
    <w:rsid w:val="00AF0B8C"/>
    <w:rsid w:val="00AF3627"/>
    <w:rsid w:val="00AF3952"/>
    <w:rsid w:val="00AF4FDB"/>
    <w:rsid w:val="00AF76C0"/>
    <w:rsid w:val="00B00190"/>
    <w:rsid w:val="00B00C2A"/>
    <w:rsid w:val="00B0183E"/>
    <w:rsid w:val="00B021CF"/>
    <w:rsid w:val="00B03165"/>
    <w:rsid w:val="00B0487F"/>
    <w:rsid w:val="00B04EB6"/>
    <w:rsid w:val="00B05985"/>
    <w:rsid w:val="00B060D4"/>
    <w:rsid w:val="00B06D9F"/>
    <w:rsid w:val="00B14173"/>
    <w:rsid w:val="00B16D7C"/>
    <w:rsid w:val="00B16FE4"/>
    <w:rsid w:val="00B20484"/>
    <w:rsid w:val="00B204B0"/>
    <w:rsid w:val="00B228FC"/>
    <w:rsid w:val="00B22C9B"/>
    <w:rsid w:val="00B25D85"/>
    <w:rsid w:val="00B262BA"/>
    <w:rsid w:val="00B2679B"/>
    <w:rsid w:val="00B27C25"/>
    <w:rsid w:val="00B27D8B"/>
    <w:rsid w:val="00B3029E"/>
    <w:rsid w:val="00B322B4"/>
    <w:rsid w:val="00B32A8E"/>
    <w:rsid w:val="00B332E9"/>
    <w:rsid w:val="00B34875"/>
    <w:rsid w:val="00B34B97"/>
    <w:rsid w:val="00B351D4"/>
    <w:rsid w:val="00B355C4"/>
    <w:rsid w:val="00B35F55"/>
    <w:rsid w:val="00B40C4B"/>
    <w:rsid w:val="00B43C8E"/>
    <w:rsid w:val="00B447CA"/>
    <w:rsid w:val="00B45370"/>
    <w:rsid w:val="00B453B6"/>
    <w:rsid w:val="00B45BBE"/>
    <w:rsid w:val="00B45D77"/>
    <w:rsid w:val="00B46D92"/>
    <w:rsid w:val="00B47003"/>
    <w:rsid w:val="00B501CC"/>
    <w:rsid w:val="00B501F9"/>
    <w:rsid w:val="00B51B6E"/>
    <w:rsid w:val="00B51DAA"/>
    <w:rsid w:val="00B5234C"/>
    <w:rsid w:val="00B541A3"/>
    <w:rsid w:val="00B54EFC"/>
    <w:rsid w:val="00B555F2"/>
    <w:rsid w:val="00B618C5"/>
    <w:rsid w:val="00B65C93"/>
    <w:rsid w:val="00B663FE"/>
    <w:rsid w:val="00B67953"/>
    <w:rsid w:val="00B720FE"/>
    <w:rsid w:val="00B73406"/>
    <w:rsid w:val="00B73964"/>
    <w:rsid w:val="00B75A38"/>
    <w:rsid w:val="00B76D90"/>
    <w:rsid w:val="00B77248"/>
    <w:rsid w:val="00B777DC"/>
    <w:rsid w:val="00B81043"/>
    <w:rsid w:val="00B8384B"/>
    <w:rsid w:val="00B90005"/>
    <w:rsid w:val="00B90D94"/>
    <w:rsid w:val="00B91A34"/>
    <w:rsid w:val="00B927F6"/>
    <w:rsid w:val="00B92FD0"/>
    <w:rsid w:val="00B93561"/>
    <w:rsid w:val="00B93DBE"/>
    <w:rsid w:val="00B94D54"/>
    <w:rsid w:val="00B96242"/>
    <w:rsid w:val="00B963D0"/>
    <w:rsid w:val="00B96B36"/>
    <w:rsid w:val="00BA1A8F"/>
    <w:rsid w:val="00BA1B0C"/>
    <w:rsid w:val="00BA63BB"/>
    <w:rsid w:val="00BA6F95"/>
    <w:rsid w:val="00BA7076"/>
    <w:rsid w:val="00BA7C99"/>
    <w:rsid w:val="00BA7FF4"/>
    <w:rsid w:val="00BB04C2"/>
    <w:rsid w:val="00BB0773"/>
    <w:rsid w:val="00BB0C40"/>
    <w:rsid w:val="00BB1EC7"/>
    <w:rsid w:val="00BB2106"/>
    <w:rsid w:val="00BB27F9"/>
    <w:rsid w:val="00BB2CB2"/>
    <w:rsid w:val="00BB2CEC"/>
    <w:rsid w:val="00BB37CD"/>
    <w:rsid w:val="00BB4E4B"/>
    <w:rsid w:val="00BB51B6"/>
    <w:rsid w:val="00BB66D3"/>
    <w:rsid w:val="00BB6AE9"/>
    <w:rsid w:val="00BB7754"/>
    <w:rsid w:val="00BC24BB"/>
    <w:rsid w:val="00BC46B3"/>
    <w:rsid w:val="00BC48B7"/>
    <w:rsid w:val="00BC59A9"/>
    <w:rsid w:val="00BC6192"/>
    <w:rsid w:val="00BC6269"/>
    <w:rsid w:val="00BC7216"/>
    <w:rsid w:val="00BC7CBC"/>
    <w:rsid w:val="00BD12C3"/>
    <w:rsid w:val="00BD1516"/>
    <w:rsid w:val="00BD36A5"/>
    <w:rsid w:val="00BD463A"/>
    <w:rsid w:val="00BD6E7B"/>
    <w:rsid w:val="00BD7FD5"/>
    <w:rsid w:val="00BE1CB3"/>
    <w:rsid w:val="00BE2C93"/>
    <w:rsid w:val="00BE32F4"/>
    <w:rsid w:val="00BE362C"/>
    <w:rsid w:val="00BE48D7"/>
    <w:rsid w:val="00BE49DD"/>
    <w:rsid w:val="00BE5129"/>
    <w:rsid w:val="00BE5425"/>
    <w:rsid w:val="00BE5A1E"/>
    <w:rsid w:val="00BE73CA"/>
    <w:rsid w:val="00BF1FB8"/>
    <w:rsid w:val="00BF2BE1"/>
    <w:rsid w:val="00BF4972"/>
    <w:rsid w:val="00BF4F93"/>
    <w:rsid w:val="00BF5BF3"/>
    <w:rsid w:val="00C00316"/>
    <w:rsid w:val="00C02E10"/>
    <w:rsid w:val="00C055EE"/>
    <w:rsid w:val="00C06A3D"/>
    <w:rsid w:val="00C10538"/>
    <w:rsid w:val="00C10B7C"/>
    <w:rsid w:val="00C121F1"/>
    <w:rsid w:val="00C15EB7"/>
    <w:rsid w:val="00C16E1E"/>
    <w:rsid w:val="00C17D27"/>
    <w:rsid w:val="00C20B19"/>
    <w:rsid w:val="00C20F59"/>
    <w:rsid w:val="00C21039"/>
    <w:rsid w:val="00C24A6E"/>
    <w:rsid w:val="00C255B7"/>
    <w:rsid w:val="00C2681E"/>
    <w:rsid w:val="00C30266"/>
    <w:rsid w:val="00C318C7"/>
    <w:rsid w:val="00C325CC"/>
    <w:rsid w:val="00C32620"/>
    <w:rsid w:val="00C32CB2"/>
    <w:rsid w:val="00C33218"/>
    <w:rsid w:val="00C33344"/>
    <w:rsid w:val="00C3383B"/>
    <w:rsid w:val="00C376EF"/>
    <w:rsid w:val="00C415AE"/>
    <w:rsid w:val="00C41D86"/>
    <w:rsid w:val="00C44B96"/>
    <w:rsid w:val="00C45975"/>
    <w:rsid w:val="00C459CA"/>
    <w:rsid w:val="00C47818"/>
    <w:rsid w:val="00C50A6A"/>
    <w:rsid w:val="00C5446F"/>
    <w:rsid w:val="00C545CD"/>
    <w:rsid w:val="00C546BD"/>
    <w:rsid w:val="00C54D89"/>
    <w:rsid w:val="00C55FC5"/>
    <w:rsid w:val="00C562C2"/>
    <w:rsid w:val="00C57430"/>
    <w:rsid w:val="00C60F8F"/>
    <w:rsid w:val="00C6170E"/>
    <w:rsid w:val="00C617B0"/>
    <w:rsid w:val="00C6589F"/>
    <w:rsid w:val="00C663DF"/>
    <w:rsid w:val="00C6699A"/>
    <w:rsid w:val="00C66C71"/>
    <w:rsid w:val="00C670F2"/>
    <w:rsid w:val="00C67D95"/>
    <w:rsid w:val="00C706DD"/>
    <w:rsid w:val="00C711A2"/>
    <w:rsid w:val="00C73C1C"/>
    <w:rsid w:val="00C762AE"/>
    <w:rsid w:val="00C76B7F"/>
    <w:rsid w:val="00C77AA7"/>
    <w:rsid w:val="00C77DF2"/>
    <w:rsid w:val="00C77E35"/>
    <w:rsid w:val="00C810A8"/>
    <w:rsid w:val="00C81911"/>
    <w:rsid w:val="00C823BC"/>
    <w:rsid w:val="00C84982"/>
    <w:rsid w:val="00C84FEC"/>
    <w:rsid w:val="00C8761B"/>
    <w:rsid w:val="00C879A4"/>
    <w:rsid w:val="00C94014"/>
    <w:rsid w:val="00C94CF3"/>
    <w:rsid w:val="00C96BE2"/>
    <w:rsid w:val="00C974C7"/>
    <w:rsid w:val="00C9771C"/>
    <w:rsid w:val="00C97B51"/>
    <w:rsid w:val="00CA027D"/>
    <w:rsid w:val="00CA0469"/>
    <w:rsid w:val="00CA08C6"/>
    <w:rsid w:val="00CA1E86"/>
    <w:rsid w:val="00CA2D6F"/>
    <w:rsid w:val="00CA55D4"/>
    <w:rsid w:val="00CA5AF4"/>
    <w:rsid w:val="00CA6004"/>
    <w:rsid w:val="00CA60CC"/>
    <w:rsid w:val="00CA7EF1"/>
    <w:rsid w:val="00CB0AEA"/>
    <w:rsid w:val="00CB0CC6"/>
    <w:rsid w:val="00CB0DDA"/>
    <w:rsid w:val="00CB392C"/>
    <w:rsid w:val="00CB4A20"/>
    <w:rsid w:val="00CB5DEC"/>
    <w:rsid w:val="00CB71A4"/>
    <w:rsid w:val="00CC114D"/>
    <w:rsid w:val="00CC3A09"/>
    <w:rsid w:val="00CC5DF4"/>
    <w:rsid w:val="00CC6514"/>
    <w:rsid w:val="00CC6536"/>
    <w:rsid w:val="00CD0EA7"/>
    <w:rsid w:val="00CD278A"/>
    <w:rsid w:val="00CD31E8"/>
    <w:rsid w:val="00CD74C4"/>
    <w:rsid w:val="00CE1192"/>
    <w:rsid w:val="00CE11D6"/>
    <w:rsid w:val="00CE32F1"/>
    <w:rsid w:val="00CE3D8F"/>
    <w:rsid w:val="00CE5D4B"/>
    <w:rsid w:val="00CE6337"/>
    <w:rsid w:val="00CE7128"/>
    <w:rsid w:val="00CF09D7"/>
    <w:rsid w:val="00CF2F07"/>
    <w:rsid w:val="00CF330E"/>
    <w:rsid w:val="00CF39BF"/>
    <w:rsid w:val="00CF5083"/>
    <w:rsid w:val="00CF55CA"/>
    <w:rsid w:val="00CF584F"/>
    <w:rsid w:val="00CF7117"/>
    <w:rsid w:val="00CF7F40"/>
    <w:rsid w:val="00D012A2"/>
    <w:rsid w:val="00D01642"/>
    <w:rsid w:val="00D02623"/>
    <w:rsid w:val="00D03BCF"/>
    <w:rsid w:val="00D0567E"/>
    <w:rsid w:val="00D05A94"/>
    <w:rsid w:val="00D10AC2"/>
    <w:rsid w:val="00D11588"/>
    <w:rsid w:val="00D12FD7"/>
    <w:rsid w:val="00D14071"/>
    <w:rsid w:val="00D1419B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57C8"/>
    <w:rsid w:val="00D25B11"/>
    <w:rsid w:val="00D25C36"/>
    <w:rsid w:val="00D25CC1"/>
    <w:rsid w:val="00D30FC2"/>
    <w:rsid w:val="00D318EB"/>
    <w:rsid w:val="00D31A2C"/>
    <w:rsid w:val="00D34BFF"/>
    <w:rsid w:val="00D372D7"/>
    <w:rsid w:val="00D379F6"/>
    <w:rsid w:val="00D37F9E"/>
    <w:rsid w:val="00D4075B"/>
    <w:rsid w:val="00D41122"/>
    <w:rsid w:val="00D41FAC"/>
    <w:rsid w:val="00D42379"/>
    <w:rsid w:val="00D43956"/>
    <w:rsid w:val="00D5036B"/>
    <w:rsid w:val="00D51EB7"/>
    <w:rsid w:val="00D51F0A"/>
    <w:rsid w:val="00D53233"/>
    <w:rsid w:val="00D53648"/>
    <w:rsid w:val="00D553E7"/>
    <w:rsid w:val="00D55CC9"/>
    <w:rsid w:val="00D56452"/>
    <w:rsid w:val="00D63592"/>
    <w:rsid w:val="00D64B6C"/>
    <w:rsid w:val="00D66812"/>
    <w:rsid w:val="00D67335"/>
    <w:rsid w:val="00D71A68"/>
    <w:rsid w:val="00D74B95"/>
    <w:rsid w:val="00D7570D"/>
    <w:rsid w:val="00D767F9"/>
    <w:rsid w:val="00D76BD0"/>
    <w:rsid w:val="00D774CB"/>
    <w:rsid w:val="00D81247"/>
    <w:rsid w:val="00D8130E"/>
    <w:rsid w:val="00D81B72"/>
    <w:rsid w:val="00D81EB3"/>
    <w:rsid w:val="00D822CE"/>
    <w:rsid w:val="00D82B8E"/>
    <w:rsid w:val="00D82D2D"/>
    <w:rsid w:val="00D838B9"/>
    <w:rsid w:val="00D83E96"/>
    <w:rsid w:val="00D83EE1"/>
    <w:rsid w:val="00D84750"/>
    <w:rsid w:val="00D84B86"/>
    <w:rsid w:val="00D85869"/>
    <w:rsid w:val="00D876C9"/>
    <w:rsid w:val="00D87C66"/>
    <w:rsid w:val="00D906E6"/>
    <w:rsid w:val="00D913AB"/>
    <w:rsid w:val="00D91D57"/>
    <w:rsid w:val="00D925B0"/>
    <w:rsid w:val="00DA1062"/>
    <w:rsid w:val="00DA1153"/>
    <w:rsid w:val="00DA2348"/>
    <w:rsid w:val="00DA331F"/>
    <w:rsid w:val="00DA3C87"/>
    <w:rsid w:val="00DA5198"/>
    <w:rsid w:val="00DA6115"/>
    <w:rsid w:val="00DA661D"/>
    <w:rsid w:val="00DB0EE7"/>
    <w:rsid w:val="00DB2B83"/>
    <w:rsid w:val="00DB45B1"/>
    <w:rsid w:val="00DB5DCF"/>
    <w:rsid w:val="00DC1946"/>
    <w:rsid w:val="00DC250A"/>
    <w:rsid w:val="00DC6A83"/>
    <w:rsid w:val="00DD155F"/>
    <w:rsid w:val="00DD1675"/>
    <w:rsid w:val="00DD49C8"/>
    <w:rsid w:val="00DD4A09"/>
    <w:rsid w:val="00DD5423"/>
    <w:rsid w:val="00DD5869"/>
    <w:rsid w:val="00DE01E7"/>
    <w:rsid w:val="00DE1F18"/>
    <w:rsid w:val="00DE2A2C"/>
    <w:rsid w:val="00DE3066"/>
    <w:rsid w:val="00DE37CF"/>
    <w:rsid w:val="00DE5104"/>
    <w:rsid w:val="00DE5987"/>
    <w:rsid w:val="00DF0F70"/>
    <w:rsid w:val="00DF3C70"/>
    <w:rsid w:val="00DF4668"/>
    <w:rsid w:val="00DF4A99"/>
    <w:rsid w:val="00DF4DCF"/>
    <w:rsid w:val="00DF66AC"/>
    <w:rsid w:val="00DF68CD"/>
    <w:rsid w:val="00E000AD"/>
    <w:rsid w:val="00E00D84"/>
    <w:rsid w:val="00E03760"/>
    <w:rsid w:val="00E05138"/>
    <w:rsid w:val="00E05E0E"/>
    <w:rsid w:val="00E061A1"/>
    <w:rsid w:val="00E06A29"/>
    <w:rsid w:val="00E076DF"/>
    <w:rsid w:val="00E10240"/>
    <w:rsid w:val="00E10C0A"/>
    <w:rsid w:val="00E1157D"/>
    <w:rsid w:val="00E13118"/>
    <w:rsid w:val="00E133BB"/>
    <w:rsid w:val="00E136F0"/>
    <w:rsid w:val="00E171D4"/>
    <w:rsid w:val="00E17AFF"/>
    <w:rsid w:val="00E2154F"/>
    <w:rsid w:val="00E218E2"/>
    <w:rsid w:val="00E22640"/>
    <w:rsid w:val="00E26A0E"/>
    <w:rsid w:val="00E27B27"/>
    <w:rsid w:val="00E27E68"/>
    <w:rsid w:val="00E31263"/>
    <w:rsid w:val="00E319CD"/>
    <w:rsid w:val="00E31EDF"/>
    <w:rsid w:val="00E322C9"/>
    <w:rsid w:val="00E34F88"/>
    <w:rsid w:val="00E3512A"/>
    <w:rsid w:val="00E357B7"/>
    <w:rsid w:val="00E35B9C"/>
    <w:rsid w:val="00E364D5"/>
    <w:rsid w:val="00E36D38"/>
    <w:rsid w:val="00E3793E"/>
    <w:rsid w:val="00E42584"/>
    <w:rsid w:val="00E42587"/>
    <w:rsid w:val="00E428AC"/>
    <w:rsid w:val="00E42F35"/>
    <w:rsid w:val="00E4308E"/>
    <w:rsid w:val="00E43201"/>
    <w:rsid w:val="00E44F73"/>
    <w:rsid w:val="00E474B3"/>
    <w:rsid w:val="00E503F9"/>
    <w:rsid w:val="00E53234"/>
    <w:rsid w:val="00E577E4"/>
    <w:rsid w:val="00E57AFE"/>
    <w:rsid w:val="00E6009A"/>
    <w:rsid w:val="00E6012E"/>
    <w:rsid w:val="00E614FD"/>
    <w:rsid w:val="00E706C1"/>
    <w:rsid w:val="00E7180A"/>
    <w:rsid w:val="00E71F7B"/>
    <w:rsid w:val="00E73079"/>
    <w:rsid w:val="00E80759"/>
    <w:rsid w:val="00E80C5F"/>
    <w:rsid w:val="00E81A3E"/>
    <w:rsid w:val="00E8202C"/>
    <w:rsid w:val="00E828BB"/>
    <w:rsid w:val="00E836D3"/>
    <w:rsid w:val="00E838F8"/>
    <w:rsid w:val="00E845B0"/>
    <w:rsid w:val="00E85B92"/>
    <w:rsid w:val="00E86623"/>
    <w:rsid w:val="00E92862"/>
    <w:rsid w:val="00E93A68"/>
    <w:rsid w:val="00E94F3E"/>
    <w:rsid w:val="00E9530A"/>
    <w:rsid w:val="00E95E11"/>
    <w:rsid w:val="00EA3452"/>
    <w:rsid w:val="00EA3C96"/>
    <w:rsid w:val="00EA50A9"/>
    <w:rsid w:val="00EA64B0"/>
    <w:rsid w:val="00EA73CF"/>
    <w:rsid w:val="00EB080B"/>
    <w:rsid w:val="00EB1FF8"/>
    <w:rsid w:val="00EB3636"/>
    <w:rsid w:val="00EB65F6"/>
    <w:rsid w:val="00EB66BD"/>
    <w:rsid w:val="00EC0CE6"/>
    <w:rsid w:val="00EC11AB"/>
    <w:rsid w:val="00EC1943"/>
    <w:rsid w:val="00EC30C2"/>
    <w:rsid w:val="00EC4378"/>
    <w:rsid w:val="00EC5E5C"/>
    <w:rsid w:val="00EC6043"/>
    <w:rsid w:val="00EC6665"/>
    <w:rsid w:val="00EC6723"/>
    <w:rsid w:val="00EC6A5D"/>
    <w:rsid w:val="00EC751A"/>
    <w:rsid w:val="00EC7F38"/>
    <w:rsid w:val="00ED0E8A"/>
    <w:rsid w:val="00ED14CA"/>
    <w:rsid w:val="00ED2398"/>
    <w:rsid w:val="00ED23FA"/>
    <w:rsid w:val="00ED2571"/>
    <w:rsid w:val="00ED3247"/>
    <w:rsid w:val="00ED40A7"/>
    <w:rsid w:val="00ED593B"/>
    <w:rsid w:val="00ED5AA4"/>
    <w:rsid w:val="00EE204E"/>
    <w:rsid w:val="00EF08C9"/>
    <w:rsid w:val="00EF143F"/>
    <w:rsid w:val="00EF3B66"/>
    <w:rsid w:val="00EF40D6"/>
    <w:rsid w:val="00EF4276"/>
    <w:rsid w:val="00EF4D0E"/>
    <w:rsid w:val="00EF6B39"/>
    <w:rsid w:val="00F0107F"/>
    <w:rsid w:val="00F023B2"/>
    <w:rsid w:val="00F02902"/>
    <w:rsid w:val="00F029BB"/>
    <w:rsid w:val="00F0331D"/>
    <w:rsid w:val="00F059B8"/>
    <w:rsid w:val="00F07EDA"/>
    <w:rsid w:val="00F12593"/>
    <w:rsid w:val="00F133B2"/>
    <w:rsid w:val="00F1442D"/>
    <w:rsid w:val="00F144A6"/>
    <w:rsid w:val="00F15AC8"/>
    <w:rsid w:val="00F168DC"/>
    <w:rsid w:val="00F23E62"/>
    <w:rsid w:val="00F24A96"/>
    <w:rsid w:val="00F26535"/>
    <w:rsid w:val="00F26D37"/>
    <w:rsid w:val="00F31B7F"/>
    <w:rsid w:val="00F34609"/>
    <w:rsid w:val="00F3598F"/>
    <w:rsid w:val="00F365F9"/>
    <w:rsid w:val="00F366C7"/>
    <w:rsid w:val="00F402BC"/>
    <w:rsid w:val="00F4030F"/>
    <w:rsid w:val="00F40A1C"/>
    <w:rsid w:val="00F40A96"/>
    <w:rsid w:val="00F41BE2"/>
    <w:rsid w:val="00F42A2A"/>
    <w:rsid w:val="00F43C82"/>
    <w:rsid w:val="00F43D02"/>
    <w:rsid w:val="00F460DA"/>
    <w:rsid w:val="00F46C00"/>
    <w:rsid w:val="00F510BF"/>
    <w:rsid w:val="00F511C5"/>
    <w:rsid w:val="00F51413"/>
    <w:rsid w:val="00F5232B"/>
    <w:rsid w:val="00F5261B"/>
    <w:rsid w:val="00F52757"/>
    <w:rsid w:val="00F52FD4"/>
    <w:rsid w:val="00F530D6"/>
    <w:rsid w:val="00F53F69"/>
    <w:rsid w:val="00F54917"/>
    <w:rsid w:val="00F55E93"/>
    <w:rsid w:val="00F5763F"/>
    <w:rsid w:val="00F57ABF"/>
    <w:rsid w:val="00F609A6"/>
    <w:rsid w:val="00F611E4"/>
    <w:rsid w:val="00F633CA"/>
    <w:rsid w:val="00F6465C"/>
    <w:rsid w:val="00F6496F"/>
    <w:rsid w:val="00F64E50"/>
    <w:rsid w:val="00F65144"/>
    <w:rsid w:val="00F70234"/>
    <w:rsid w:val="00F70979"/>
    <w:rsid w:val="00F7186F"/>
    <w:rsid w:val="00F72A90"/>
    <w:rsid w:val="00F72CAC"/>
    <w:rsid w:val="00F7506D"/>
    <w:rsid w:val="00F751A6"/>
    <w:rsid w:val="00F75F0C"/>
    <w:rsid w:val="00F76253"/>
    <w:rsid w:val="00F80BB0"/>
    <w:rsid w:val="00F81E7A"/>
    <w:rsid w:val="00F82072"/>
    <w:rsid w:val="00F85248"/>
    <w:rsid w:val="00F85D06"/>
    <w:rsid w:val="00F85D58"/>
    <w:rsid w:val="00F86700"/>
    <w:rsid w:val="00F8797B"/>
    <w:rsid w:val="00F902A7"/>
    <w:rsid w:val="00F90362"/>
    <w:rsid w:val="00F92ACB"/>
    <w:rsid w:val="00F94BAD"/>
    <w:rsid w:val="00F954EF"/>
    <w:rsid w:val="00FA0A8D"/>
    <w:rsid w:val="00FA12D0"/>
    <w:rsid w:val="00FA1DBA"/>
    <w:rsid w:val="00FA2195"/>
    <w:rsid w:val="00FA3E26"/>
    <w:rsid w:val="00FA4A7C"/>
    <w:rsid w:val="00FA66D8"/>
    <w:rsid w:val="00FA6B1F"/>
    <w:rsid w:val="00FB1667"/>
    <w:rsid w:val="00FB21E6"/>
    <w:rsid w:val="00FB2F32"/>
    <w:rsid w:val="00FB2FFC"/>
    <w:rsid w:val="00FB4DDC"/>
    <w:rsid w:val="00FB6D29"/>
    <w:rsid w:val="00FC07E1"/>
    <w:rsid w:val="00FC1922"/>
    <w:rsid w:val="00FC360A"/>
    <w:rsid w:val="00FC5A05"/>
    <w:rsid w:val="00FC5B6D"/>
    <w:rsid w:val="00FC5F63"/>
    <w:rsid w:val="00FD0E2B"/>
    <w:rsid w:val="00FD1157"/>
    <w:rsid w:val="00FD2140"/>
    <w:rsid w:val="00FD2181"/>
    <w:rsid w:val="00FD225D"/>
    <w:rsid w:val="00FD4BC2"/>
    <w:rsid w:val="00FE0037"/>
    <w:rsid w:val="00FE08CD"/>
    <w:rsid w:val="00FE09A9"/>
    <w:rsid w:val="00FE0CA0"/>
    <w:rsid w:val="00FE14A2"/>
    <w:rsid w:val="00FE1D11"/>
    <w:rsid w:val="00FE21A7"/>
    <w:rsid w:val="00FE38A6"/>
    <w:rsid w:val="00FE5800"/>
    <w:rsid w:val="00FE6192"/>
    <w:rsid w:val="00FE6B60"/>
    <w:rsid w:val="00FF2947"/>
    <w:rsid w:val="00FF430B"/>
    <w:rsid w:val="00FF46FA"/>
    <w:rsid w:val="00FF56B2"/>
    <w:rsid w:val="00FF5B9E"/>
    <w:rsid w:val="00FF5CB2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D828"/>
  <w15:docId w15:val="{82C30A1C-1C8F-459A-95AF-57D5FC91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4C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rsid w:val="00A20ACF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A20ACF"/>
    <w:rPr>
      <w:vertAlign w:val="superscript"/>
    </w:rPr>
  </w:style>
  <w:style w:type="character" w:styleId="af8">
    <w:name w:val="annotation reference"/>
    <w:uiPriority w:val="99"/>
    <w:rsid w:val="00A20ACF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A20ACF"/>
    <w:rPr>
      <w:b/>
      <w:bCs/>
    </w:rPr>
  </w:style>
  <w:style w:type="character" w:customStyle="1" w:styleId="afc">
    <w:name w:val="Тема примечания Знак"/>
    <w:basedOn w:val="afa"/>
    <w:link w:val="afb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d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e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">
    <w:name w:val="Strong"/>
    <w:basedOn w:val="a1"/>
    <w:uiPriority w:val="22"/>
    <w:qFormat/>
    <w:rsid w:val="00EC7F38"/>
    <w:rPr>
      <w:b/>
      <w:bCs/>
    </w:rPr>
  </w:style>
  <w:style w:type="paragraph" w:styleId="aff0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1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1"/>
    <w:uiPriority w:val="39"/>
    <w:rsid w:val="00BE362C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1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paragraph" w:customStyle="1" w:styleId="nt">
    <w:name w:val="nt"/>
    <w:basedOn w:val="a0"/>
    <w:rsid w:val="00F366C7"/>
    <w:pPr>
      <w:ind w:left="567" w:right="567" w:hanging="567"/>
      <w:jc w:val="both"/>
    </w:pPr>
    <w:rPr>
      <w:rFonts w:eastAsiaTheme="minorEastAsia"/>
      <w:i/>
      <w:iCs/>
      <w:noProof w:val="0"/>
      <w:color w:val="663300"/>
      <w:sz w:val="20"/>
      <w:szCs w:val="20"/>
      <w:lang w:val="ru-RU" w:eastAsia="ru-RU"/>
    </w:rPr>
  </w:style>
  <w:style w:type="character" w:customStyle="1" w:styleId="tax1">
    <w:name w:val="tax1"/>
    <w:rsid w:val="00AC7DAC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6A6FDA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6A6FDA"/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4B44F-FDCE-481A-9E8F-43B48FC0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Violina VL. Lungu</cp:lastModifiedBy>
  <cp:revision>5</cp:revision>
  <cp:lastPrinted>2021-06-01T11:52:00Z</cp:lastPrinted>
  <dcterms:created xsi:type="dcterms:W3CDTF">2021-06-14T10:00:00Z</dcterms:created>
  <dcterms:modified xsi:type="dcterms:W3CDTF">2021-06-21T08:08:00Z</dcterms:modified>
</cp:coreProperties>
</file>