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445EA4FA" w14:textId="5A1C8C5F" w:rsidR="008B12E2" w:rsidRPr="00793599" w:rsidRDefault="00BE362C" w:rsidP="00FB5F64">
      <w:pPr>
        <w:jc w:val="center"/>
        <w:rPr>
          <w:b/>
          <w:bCs/>
          <w:color w:val="000000" w:themeColor="text1"/>
          <w:lang w:val="ro-MD"/>
        </w:rPr>
      </w:pPr>
      <w:r w:rsidRPr="008B12E2">
        <w:rPr>
          <w:b/>
          <w:noProof w:val="0"/>
          <w:color w:val="000000" w:themeColor="text1"/>
          <w:lang w:val="ro-MD" w:eastAsia="ru-RU"/>
        </w:rPr>
        <w:t xml:space="preserve">privind achiziționarea </w:t>
      </w:r>
      <w:r w:rsidR="009C7F19" w:rsidRPr="008B12E2">
        <w:rPr>
          <w:b/>
          <w:color w:val="000000" w:themeColor="text1"/>
        </w:rPr>
        <w:t>lucrări</w:t>
      </w:r>
      <w:r w:rsidR="002A6002" w:rsidRPr="008B12E2">
        <w:rPr>
          <w:b/>
          <w:color w:val="000000" w:themeColor="text1"/>
        </w:rPr>
        <w:t>lor</w:t>
      </w:r>
      <w:r w:rsidR="009C7F19" w:rsidRPr="008B12E2">
        <w:rPr>
          <w:b/>
          <w:color w:val="000000" w:themeColor="text1"/>
        </w:rPr>
        <w:t xml:space="preserve"> </w:t>
      </w:r>
      <w:r w:rsidR="00311C6F" w:rsidRPr="008B12E2">
        <w:rPr>
          <w:b/>
          <w:color w:val="000000" w:themeColor="text1"/>
        </w:rPr>
        <w:t>de</w:t>
      </w:r>
      <w:r w:rsidR="00933718">
        <w:rPr>
          <w:b/>
          <w:color w:val="000000" w:themeColor="text1"/>
        </w:rPr>
        <w:t xml:space="preserve"> </w:t>
      </w:r>
      <w:r w:rsidR="00583C6C" w:rsidRPr="00D16ACA">
        <w:rPr>
          <w:b/>
          <w:bCs/>
          <w:color w:val="000000" w:themeColor="text1"/>
          <w:lang w:eastAsia="ru-RU"/>
        </w:rPr>
        <w:t>asigurare a securității circulației rutiere (marcaj rutier)  pe drumurile publice naționale amplasate în zona de sud (Lotul I</w:t>
      </w:r>
      <w:r w:rsidR="007B22B7">
        <w:rPr>
          <w:b/>
          <w:bCs/>
          <w:color w:val="000000" w:themeColor="text1"/>
          <w:lang w:eastAsia="ru-RU"/>
        </w:rPr>
        <w:t>I</w:t>
      </w:r>
      <w:r w:rsidR="00583C6C">
        <w:rPr>
          <w:b/>
          <w:bCs/>
          <w:color w:val="000000" w:themeColor="text1"/>
          <w:lang w:eastAsia="ru-RU"/>
        </w:rPr>
        <w:t>).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0237F232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</w:t>
      </w:r>
      <w:r w:rsidR="00D80A96">
        <w:rPr>
          <w:b/>
          <w:lang w:val="en-US"/>
        </w:rPr>
        <w:t>,,</w:t>
      </w:r>
      <w:r w:rsidRPr="00DF39DC">
        <w:rPr>
          <w:b/>
          <w:lang w:val="en-US"/>
        </w:rPr>
        <w:t>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18DE28A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>022212296, 022223179</w:t>
      </w:r>
      <w:r w:rsidR="00D80A96">
        <w:t>.</w:t>
      </w:r>
    </w:p>
    <w:p w14:paraId="5691D4F6" w14:textId="12CC8D05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="00FE43FF" w:rsidRPr="00E359E9">
          <w:rPr>
            <w:rStyle w:val="af3"/>
          </w:rPr>
          <w:t>achizitii@asd.md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14D4B411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C323D7">
        <w:rPr>
          <w:rFonts w:ascii="Helvetica" w:hAnsi="Helvetica" w:cs="Helvetica"/>
          <w:color w:val="333333"/>
          <w:shd w:val="clear" w:color="auto" w:fill="FFFFFF"/>
        </w:rPr>
        <w:t>ocds-b3wdp1-MD-1655896631778</w:t>
      </w:r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1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9"/>
        <w:gridCol w:w="910"/>
        <w:gridCol w:w="3131"/>
        <w:gridCol w:w="996"/>
        <w:gridCol w:w="1139"/>
        <w:gridCol w:w="1568"/>
        <w:gridCol w:w="1836"/>
      </w:tblGrid>
      <w:tr w:rsidR="009C7F19" w:rsidRPr="00DD0EB1" w14:paraId="2231C372" w14:textId="77777777" w:rsidTr="00FD3696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FD3696">
        <w:trPr>
          <w:cantSplit/>
          <w:trHeight w:val="12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039923B7" w:rsidR="009C7F19" w:rsidRPr="00FD3696" w:rsidRDefault="00FD3696" w:rsidP="00311C6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D3696">
              <w:rPr>
                <w:color w:val="000000" w:themeColor="text1"/>
                <w:sz w:val="20"/>
                <w:szCs w:val="20"/>
                <w:shd w:val="clear" w:color="auto" w:fill="FFFFFF"/>
              </w:rPr>
              <w:t>45233141-9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302D6F88" w:rsidR="009C7F19" w:rsidRPr="003800E6" w:rsidRDefault="00583C6C" w:rsidP="00AF0079">
            <w:pPr>
              <w:jc w:val="both"/>
              <w:rPr>
                <w:b/>
                <w:bCs/>
                <w:color w:val="000000" w:themeColor="text1"/>
                <w:lang w:val="ro-MD"/>
              </w:rPr>
            </w:pPr>
            <w:r w:rsidRPr="00D16ACA">
              <w:rPr>
                <w:b/>
                <w:bCs/>
                <w:color w:val="000000" w:themeColor="text1"/>
                <w:lang w:eastAsia="ru-RU"/>
              </w:rPr>
              <w:t>Lucrări de asigurare a securității circulației rutiere (marcaj rutier)  pe drumurile publice naționale amplasate în zona de sud (Lotul I</w:t>
            </w:r>
            <w:r w:rsidR="007B22B7">
              <w:rPr>
                <w:b/>
                <w:bCs/>
                <w:color w:val="000000" w:themeColor="text1"/>
                <w:lang w:eastAsia="ru-RU"/>
              </w:rPr>
              <w:t>I</w:t>
            </w:r>
            <w:r w:rsidRPr="00D16ACA">
              <w:rPr>
                <w:b/>
                <w:bCs/>
                <w:color w:val="000000" w:themeColor="text1"/>
                <w:lang w:eastAsia="ru-RU"/>
              </w:rPr>
              <w:t>).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2FF89103" w:rsidR="009C7F19" w:rsidRPr="00A63D88" w:rsidRDefault="009C7F19" w:rsidP="00311C6F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 xml:space="preserve">Conform caietului de sarcini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FB0709E" w14:textId="37A488AF" w:rsidR="009C7F19" w:rsidRDefault="002468BA" w:rsidP="002468B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14:paraId="2EDD4ADF" w14:textId="64AE872B" w:rsidR="009C7F19" w:rsidRPr="00FD3696" w:rsidRDefault="00E30CAA" w:rsidP="0097086A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 w:themeColor="text1"/>
              </w:rPr>
              <w:t>3</w:t>
            </w:r>
            <w:r w:rsidR="007B22B7">
              <w:rPr>
                <w:color w:val="000000" w:themeColor="text1"/>
              </w:rPr>
              <w:t> 056 633,</w:t>
            </w:r>
            <w:r w:rsidR="00933718">
              <w:rPr>
                <w:color w:val="000000" w:themeColor="text1"/>
              </w:rPr>
              <w:t xml:space="preserve">00  </w:t>
            </w:r>
          </w:p>
        </w:tc>
      </w:tr>
      <w:tr w:rsidR="009C7F19" w:rsidRPr="00242CC5" w14:paraId="6E30AD60" w14:textId="77777777" w:rsidTr="00FD3696">
        <w:trPr>
          <w:trHeight w:val="420"/>
        </w:trPr>
        <w:tc>
          <w:tcPr>
            <w:tcW w:w="8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0F18E5B8" w:rsidR="009C7F19" w:rsidRPr="00F519B2" w:rsidRDefault="00583C6C" w:rsidP="002468BA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3</w:t>
            </w:r>
            <w:r w:rsidR="007B22B7">
              <w:rPr>
                <w:color w:val="000000" w:themeColor="text1"/>
              </w:rPr>
              <w:t> 056 633</w:t>
            </w:r>
            <w:r>
              <w:rPr>
                <w:color w:val="000000" w:themeColor="text1"/>
              </w:rPr>
              <w:t>,00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1C6CBB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AF0079">
        <w:rPr>
          <w:b/>
          <w:noProof w:val="0"/>
          <w:lang w:val="ro-MD" w:eastAsia="ru-RU"/>
        </w:rPr>
        <w:t>;</w:t>
      </w:r>
    </w:p>
    <w:p w14:paraId="3AF1E4BB" w14:textId="1A1BD828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color w:val="000000" w:themeColor="text1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F519B2">
        <w:rPr>
          <w:i/>
          <w:color w:val="000000" w:themeColor="text1"/>
          <w:lang w:val="ro-MD"/>
        </w:rPr>
        <w:t>30</w:t>
      </w:r>
      <w:r w:rsidR="002468BA">
        <w:rPr>
          <w:i/>
          <w:color w:val="000000" w:themeColor="text1"/>
          <w:lang w:val="ro-MD"/>
        </w:rPr>
        <w:t xml:space="preserve"> </w:t>
      </w:r>
      <w:r w:rsidR="00F519B2">
        <w:rPr>
          <w:i/>
          <w:color w:val="000000" w:themeColor="text1"/>
          <w:lang w:val="ro-MD"/>
        </w:rPr>
        <w:t>noiembrie</w:t>
      </w:r>
      <w:r w:rsidR="009C7F19" w:rsidRPr="00AF0079">
        <w:rPr>
          <w:i/>
          <w:color w:val="000000" w:themeColor="text1"/>
          <w:lang w:val="ro-MD"/>
        </w:rPr>
        <w:t xml:space="preserve"> 202</w:t>
      </w:r>
      <w:r w:rsidR="00FD3696">
        <w:rPr>
          <w:i/>
          <w:color w:val="000000" w:themeColor="text1"/>
          <w:lang w:val="ro-MD"/>
        </w:rPr>
        <w:t>2</w:t>
      </w:r>
      <w:r w:rsidR="00AF0079" w:rsidRPr="00AF0079">
        <w:rPr>
          <w:i/>
          <w:color w:val="000000" w:themeColor="text1"/>
          <w:lang w:val="ro-MD"/>
        </w:rPr>
        <w:t>;</w:t>
      </w:r>
    </w:p>
    <w:p w14:paraId="6CE0A203" w14:textId="69BDE34C" w:rsidR="00BE362C" w:rsidRPr="00AF007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color w:val="000000" w:themeColor="text1"/>
          <w:lang w:val="ro-MD" w:eastAsia="ru-RU"/>
        </w:rPr>
      </w:pPr>
      <w:r w:rsidRPr="00AF0079">
        <w:rPr>
          <w:b/>
          <w:noProof w:val="0"/>
          <w:color w:val="000000" w:themeColor="text1"/>
          <w:lang w:val="ro-MD" w:eastAsia="ru-RU"/>
        </w:rPr>
        <w:t>Termenul de valabilitate a contractului</w:t>
      </w:r>
      <w:r w:rsidR="001A1A16" w:rsidRPr="00AF0079">
        <w:rPr>
          <w:b/>
          <w:noProof w:val="0"/>
          <w:color w:val="000000" w:themeColor="text1"/>
          <w:lang w:val="ro-MD" w:eastAsia="ru-RU"/>
        </w:rPr>
        <w:t>:</w:t>
      </w:r>
      <w:r w:rsidR="009C7F19" w:rsidRPr="00AF0079">
        <w:rPr>
          <w:b/>
          <w:color w:val="000000" w:themeColor="text1"/>
          <w:lang w:val="ro-MD"/>
        </w:rPr>
        <w:t xml:space="preserve"> </w:t>
      </w:r>
      <w:r w:rsidR="009C7F19" w:rsidRPr="00AF0079">
        <w:rPr>
          <w:i/>
          <w:color w:val="000000" w:themeColor="text1"/>
          <w:lang w:val="ro-MD"/>
        </w:rPr>
        <w:t>p</w:t>
      </w:r>
      <w:r w:rsidR="00AF0079" w:rsidRPr="00AF0079">
        <w:rPr>
          <w:i/>
          <w:color w:val="000000" w:themeColor="text1"/>
          <w:lang w:val="ro-MD"/>
        </w:rPr>
        <w:t>â</w:t>
      </w:r>
      <w:r w:rsidR="009C7F19" w:rsidRPr="00AF0079">
        <w:rPr>
          <w:i/>
          <w:color w:val="000000" w:themeColor="text1"/>
          <w:lang w:val="ro-MD"/>
        </w:rPr>
        <w:t>nă la recepția finală a lucrărilor</w:t>
      </w:r>
      <w:r w:rsidR="00AF0079">
        <w:rPr>
          <w:i/>
          <w:color w:val="000000" w:themeColor="text1"/>
          <w:lang w:val="ro-MD"/>
        </w:rPr>
        <w:t>;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4DDEF779" w14:textId="77777777" w:rsidTr="001568F3">
        <w:tc>
          <w:tcPr>
            <w:tcW w:w="575" w:type="dxa"/>
            <w:vMerge w:val="restart"/>
            <w:shd w:val="clear" w:color="auto" w:fill="auto"/>
          </w:tcPr>
          <w:p w14:paraId="6793A0AD" w14:textId="08B70A4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8/9</w:t>
            </w:r>
          </w:p>
        </w:tc>
        <w:tc>
          <w:tcPr>
            <w:tcW w:w="3767" w:type="dxa"/>
            <w:shd w:val="clear" w:color="auto" w:fill="auto"/>
          </w:tcPr>
          <w:p w14:paraId="2587F06E" w14:textId="7112933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  <w:r>
              <w:rPr>
                <w:lang w:val="ro-MD"/>
              </w:rPr>
              <w:t>/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70A7B3F9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12)/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0F3E7D" w:rsidRPr="00EC30C2" w14:paraId="11A7BCEB" w14:textId="77777777" w:rsidTr="001568F3">
        <w:tc>
          <w:tcPr>
            <w:tcW w:w="575" w:type="dxa"/>
            <w:vMerge/>
            <w:shd w:val="clear" w:color="auto" w:fill="auto"/>
          </w:tcPr>
          <w:p w14:paraId="29F710E7" w14:textId="7F12AF56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3767" w:type="dxa"/>
            <w:shd w:val="clear" w:color="auto" w:fill="auto"/>
          </w:tcPr>
          <w:p w14:paraId="065045BD" w14:textId="10E611BB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0F3E7D" w:rsidRDefault="000F3E7D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0F3E7D" w:rsidRPr="00FF430B" w:rsidRDefault="000F3E7D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Angajament privind susţinerea tehnică și profesională a </w:t>
            </w:r>
            <w:r w:rsidRPr="00596FEF">
              <w:rPr>
                <w:lang w:val="ro-MD"/>
              </w:rPr>
              <w:lastRenderedPageBreak/>
              <w:t>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lastRenderedPageBreak/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7EB1ACED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</w:t>
            </w:r>
            <w:r w:rsidR="007812E4">
              <w:rPr>
                <w:lang w:val="ro-MD"/>
              </w:rPr>
              <w:t>ui precedent</w:t>
            </w:r>
          </w:p>
        </w:tc>
        <w:tc>
          <w:tcPr>
            <w:tcW w:w="3526" w:type="dxa"/>
            <w:shd w:val="clear" w:color="auto" w:fill="auto"/>
          </w:tcPr>
          <w:p w14:paraId="69CCF212" w14:textId="56BD1DCF" w:rsidR="00A907C4" w:rsidRPr="00A907C4" w:rsidRDefault="00AF0079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</w:t>
            </w:r>
            <w:r w:rsidR="00A907C4">
              <w:rPr>
                <w:lang w:val="ro-MD"/>
              </w:rPr>
              <w:t>inim</w:t>
            </w:r>
            <w:r>
              <w:rPr>
                <w:lang w:val="ro-MD"/>
              </w:rPr>
              <w:t xml:space="preserve">: </w:t>
            </w:r>
            <w:r w:rsidR="00E30CAA">
              <w:rPr>
                <w:lang w:val="ro-MD"/>
              </w:rPr>
              <w:t>3</w:t>
            </w:r>
            <w:r>
              <w:rPr>
                <w:lang w:val="ro-MD"/>
              </w:rPr>
              <w:t> </w:t>
            </w:r>
            <w:r w:rsidR="007B22B7">
              <w:rPr>
                <w:lang w:val="ro-MD"/>
              </w:rPr>
              <w:t>0</w:t>
            </w:r>
            <w:r>
              <w:rPr>
                <w:lang w:val="ro-MD"/>
              </w:rPr>
              <w:t>00 000,00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18E09B33" w14:textId="1FF8BDBE" w:rsidR="00AF0079" w:rsidRPr="00A907C4" w:rsidRDefault="00AF0079" w:rsidP="00AF0079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Minim: </w:t>
            </w:r>
            <w:r w:rsidR="00E30CAA">
              <w:rPr>
                <w:lang w:val="ro-MD"/>
              </w:rPr>
              <w:t>3</w:t>
            </w:r>
            <w:r w:rsidR="007B22B7">
              <w:rPr>
                <w:lang w:val="ro-MD"/>
              </w:rPr>
              <w:t xml:space="preserve"> 0</w:t>
            </w:r>
            <w:r>
              <w:rPr>
                <w:lang w:val="ro-MD"/>
              </w:rPr>
              <w:t>00 000,00</w:t>
            </w:r>
          </w:p>
          <w:p w14:paraId="0B764C49" w14:textId="77777777" w:rsidR="00A907C4" w:rsidRPr="00FF430B" w:rsidRDefault="00A907C4" w:rsidP="00AF0079">
            <w:pPr>
              <w:ind w:left="37"/>
              <w:contextualSpacing/>
              <w:jc w:val="both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5273D28E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61614E">
        <w:rPr>
          <w:rFonts w:eastAsia="PMingLiU"/>
          <w:i/>
          <w:lang w:val="en-US" w:eastAsia="zh-CN"/>
        </w:rPr>
        <w:t>8</w:t>
      </w:r>
      <w:r w:rsidR="00C109F1" w:rsidRPr="00C109F1">
        <w:rPr>
          <w:rFonts w:eastAsia="PMingLiU"/>
          <w:i/>
          <w:lang w:val="en-US" w:eastAsia="zh-CN"/>
        </w:rPr>
        <w:t xml:space="preserve"> </w:t>
      </w:r>
      <w:r w:rsidR="0061614E">
        <w:rPr>
          <w:rFonts w:eastAsia="PMingLiU"/>
          <w:i/>
          <w:lang w:val="en-US" w:eastAsia="zh-CN"/>
        </w:rPr>
        <w:t>luni</w:t>
      </w:r>
      <w:r w:rsidR="00C109F1" w:rsidRPr="00C109F1">
        <w:rPr>
          <w:rFonts w:eastAsia="PMingLiU"/>
          <w:i/>
          <w:lang w:val="en-US" w:eastAsia="zh-CN"/>
        </w:rPr>
        <w:t xml:space="preserve"> de la data recepției</w:t>
      </w:r>
      <w:r w:rsidR="00311C6F">
        <w:rPr>
          <w:rFonts w:eastAsia="PMingLiU"/>
          <w:i/>
          <w:lang w:val="en-US" w:eastAsia="zh-CN"/>
        </w:rPr>
        <w:t xml:space="preserve"> la terminarea lucrărilor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04F2984D" w:rsidR="00F6465C" w:rsidRPr="000F3E7D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Cs/>
          <w:i/>
          <w:iCs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</w:t>
      </w:r>
      <w:r w:rsidR="000F3E7D">
        <w:rPr>
          <w:b/>
          <w:noProof w:val="0"/>
          <w:lang w:val="ro-MD" w:eastAsia="ru-RU"/>
        </w:rPr>
        <w:t>:</w:t>
      </w:r>
      <w:r w:rsidRPr="00FF430B">
        <w:rPr>
          <w:b/>
          <w:noProof w:val="0"/>
          <w:lang w:val="ro-MD" w:eastAsia="ru-RU"/>
        </w:rPr>
        <w:t xml:space="preserve"> </w:t>
      </w:r>
      <w:r w:rsidR="00C109F1" w:rsidRPr="000F3E7D">
        <w:rPr>
          <w:bCs/>
          <w:i/>
          <w:iCs/>
          <w:noProof w:val="0"/>
          <w:lang w:val="ro-MD" w:eastAsia="ru-RU"/>
        </w:rPr>
        <w:t>în cuantum de 5% din valoarea contractului</w:t>
      </w:r>
      <w:r w:rsidR="000F3E7D" w:rsidRPr="000F3E7D">
        <w:rPr>
          <w:bCs/>
          <w:i/>
          <w:iCs/>
          <w:noProof w:val="0"/>
          <w:lang w:val="ro-MD" w:eastAsia="ru-RU"/>
        </w:rPr>
        <w:t>, conform cerințelor stipulate în contract.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0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0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44F753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  <w:r w:rsidR="00751564">
        <w:rPr>
          <w:b/>
          <w:noProof w:val="0"/>
          <w:lang w:val="ro-MD" w:eastAsia="ru-RU"/>
        </w:rPr>
        <w:t>-</w:t>
      </w:r>
    </w:p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912429E" w:rsidR="00BE362C" w:rsidRPr="00751564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>conform SIA RSAP /</w:t>
      </w:r>
      <w:r w:rsidR="00BE362C" w:rsidRPr="00751564">
        <w:rPr>
          <w:bCs/>
          <w:noProof w:val="0"/>
          <w:lang w:val="ro-MD" w:eastAsia="ru-RU"/>
        </w:rPr>
        <w:t xml:space="preserve">până la: </w:t>
      </w:r>
      <w:r w:rsidR="00C109F1" w:rsidRPr="00751564">
        <w:rPr>
          <w:bCs/>
          <w:noProof w:val="0"/>
          <w:lang w:val="ro-MD" w:eastAsia="ru-RU"/>
        </w:rPr>
        <w:t>10</w:t>
      </w:r>
      <w:r w:rsidR="00C109F1" w:rsidRPr="00751564">
        <w:rPr>
          <w:bCs/>
          <w:noProof w:val="0"/>
          <w:vertAlign w:val="superscript"/>
          <w:lang w:val="ro-MD" w:eastAsia="ru-RU"/>
        </w:rPr>
        <w:t>00</w:t>
      </w:r>
    </w:p>
    <w:p w14:paraId="75C232E2" w14:textId="31DD8209" w:rsidR="00BE362C" w:rsidRPr="00751564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Cs/>
          <w:noProof w:val="0"/>
          <w:lang w:val="ro-MD" w:eastAsia="ru-RU"/>
        </w:rPr>
      </w:pPr>
      <w:r w:rsidRPr="00751564">
        <w:rPr>
          <w:bCs/>
          <w:noProof w:val="0"/>
          <w:lang w:val="ro-MD" w:eastAsia="ru-RU"/>
        </w:rPr>
        <w:t xml:space="preserve">pe: </w:t>
      </w:r>
      <w:r w:rsidR="0061614E">
        <w:rPr>
          <w:b/>
          <w:iCs/>
          <w:noProof w:val="0"/>
          <w:color w:val="000000" w:themeColor="text1"/>
          <w:lang w:val="ro-MD" w:eastAsia="ru-RU"/>
        </w:rPr>
        <w:t>14</w:t>
      </w:r>
      <w:r w:rsidR="007F58D5" w:rsidRPr="00751564">
        <w:rPr>
          <w:b/>
          <w:iCs/>
          <w:noProof w:val="0"/>
          <w:color w:val="000000" w:themeColor="text1"/>
          <w:lang w:val="ro-MD" w:eastAsia="ru-RU"/>
        </w:rPr>
        <w:t>.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0</w:t>
      </w:r>
      <w:r w:rsidR="0061614E">
        <w:rPr>
          <w:b/>
          <w:iCs/>
          <w:noProof w:val="0"/>
          <w:color w:val="000000" w:themeColor="text1"/>
          <w:lang w:val="ro-MD" w:eastAsia="ru-RU"/>
        </w:rPr>
        <w:t>7</w:t>
      </w:r>
      <w:r w:rsidR="00C109F1" w:rsidRPr="00751564">
        <w:rPr>
          <w:b/>
          <w:iCs/>
          <w:noProof w:val="0"/>
          <w:color w:val="000000" w:themeColor="text1"/>
          <w:lang w:val="ro-MD" w:eastAsia="ru-RU"/>
        </w:rPr>
        <w:t>.202</w:t>
      </w:r>
      <w:r w:rsidR="00751564" w:rsidRPr="00751564">
        <w:rPr>
          <w:b/>
          <w:iCs/>
          <w:noProof w:val="0"/>
          <w:color w:val="000000" w:themeColor="text1"/>
          <w:lang w:val="ro-MD" w:eastAsia="ru-RU"/>
        </w:rPr>
        <w:t>2.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221C68D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proofErr w:type="spellStart"/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</w:t>
      </w:r>
      <w:proofErr w:type="spellEnd"/>
      <w:r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61614E">
        <w:rPr>
          <w:b/>
          <w:noProof w:val="0"/>
          <w:shd w:val="clear" w:color="auto" w:fill="FFFFFF" w:themeFill="background1"/>
          <w:lang w:val="ro-MD" w:eastAsia="ru-RU"/>
        </w:rPr>
        <w:t>10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61614E">
        <w:rPr>
          <w:b/>
          <w:noProof w:val="0"/>
          <w:shd w:val="clear" w:color="auto" w:fill="FFFFFF" w:themeFill="background1"/>
          <w:lang w:val="ro-MD" w:eastAsia="ru-RU"/>
        </w:rPr>
        <w:t>6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.2022.</w:t>
      </w:r>
    </w:p>
    <w:p w14:paraId="534F3234" w14:textId="610E2EFD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61614E">
        <w:rPr>
          <w:b/>
          <w:noProof w:val="0"/>
          <w:shd w:val="clear" w:color="auto" w:fill="FFFFFF" w:themeFill="background1"/>
          <w:lang w:val="ro-MD" w:eastAsia="ru-RU"/>
        </w:rPr>
        <w:t>22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.0</w:t>
      </w:r>
      <w:r w:rsidR="0061614E">
        <w:rPr>
          <w:b/>
          <w:noProof w:val="0"/>
          <w:shd w:val="clear" w:color="auto" w:fill="FFFFFF" w:themeFill="background1"/>
          <w:lang w:val="ro-MD" w:eastAsia="ru-RU"/>
        </w:rPr>
        <w:t>6</w:t>
      </w:r>
      <w:r w:rsidR="009D5DF6">
        <w:rPr>
          <w:b/>
          <w:noProof w:val="0"/>
          <w:shd w:val="clear" w:color="auto" w:fill="FFFFFF" w:themeFill="background1"/>
          <w:lang w:val="ro-MD" w:eastAsia="ru-RU"/>
        </w:rPr>
        <w:t>.2022</w:t>
      </w:r>
      <w:r w:rsidR="00751564">
        <w:rPr>
          <w:b/>
          <w:noProof w:val="0"/>
          <w:shd w:val="clear" w:color="auto" w:fill="FFFFFF" w:themeFill="background1"/>
          <w:lang w:val="ro-MD" w:eastAsia="ru-RU"/>
        </w:rPr>
        <w:t>.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2D3F871A" w:rsidR="00BE362C" w:rsidRPr="00FF430B" w:rsidRDefault="00BE362C" w:rsidP="00931A54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552AE8B8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059A" w14:textId="77777777" w:rsidR="002017E4" w:rsidRDefault="002017E4" w:rsidP="00A20ACF">
      <w:r>
        <w:separator/>
      </w:r>
    </w:p>
  </w:endnote>
  <w:endnote w:type="continuationSeparator" w:id="0">
    <w:p w14:paraId="66179C74" w14:textId="77777777" w:rsidR="002017E4" w:rsidRDefault="002017E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1624AA08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6F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2452" w14:textId="77777777" w:rsidR="002017E4" w:rsidRDefault="002017E4" w:rsidP="00A20ACF">
      <w:r>
        <w:separator/>
      </w:r>
    </w:p>
  </w:footnote>
  <w:footnote w:type="continuationSeparator" w:id="0">
    <w:p w14:paraId="7DC1644E" w14:textId="77777777" w:rsidR="002017E4" w:rsidRDefault="002017E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723202">
    <w:abstractNumId w:val="7"/>
  </w:num>
  <w:num w:numId="2" w16cid:durableId="2041926924">
    <w:abstractNumId w:val="9"/>
  </w:num>
  <w:num w:numId="3" w16cid:durableId="2035300561">
    <w:abstractNumId w:val="6"/>
  </w:num>
  <w:num w:numId="4" w16cid:durableId="1996294770">
    <w:abstractNumId w:val="5"/>
  </w:num>
  <w:num w:numId="5" w16cid:durableId="19274210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14E06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0A17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3E7D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5E01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8E7"/>
    <w:rsid w:val="001F7AEE"/>
    <w:rsid w:val="00200047"/>
    <w:rsid w:val="00200D35"/>
    <w:rsid w:val="00201387"/>
    <w:rsid w:val="002017E4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8BA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BF9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002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576F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23F1"/>
    <w:rsid w:val="002F556B"/>
    <w:rsid w:val="002F638E"/>
    <w:rsid w:val="002F6A1E"/>
    <w:rsid w:val="00302287"/>
    <w:rsid w:val="0030652C"/>
    <w:rsid w:val="00311239"/>
    <w:rsid w:val="00311C6F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347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00E6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0F0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07F1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5A10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5F1"/>
    <w:rsid w:val="00580D91"/>
    <w:rsid w:val="005827D9"/>
    <w:rsid w:val="00582ECA"/>
    <w:rsid w:val="00583C6C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679F"/>
    <w:rsid w:val="005B7743"/>
    <w:rsid w:val="005C0219"/>
    <w:rsid w:val="005C2167"/>
    <w:rsid w:val="005C2F44"/>
    <w:rsid w:val="005C3D95"/>
    <w:rsid w:val="005C6BF4"/>
    <w:rsid w:val="005C7076"/>
    <w:rsid w:val="005C70CD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14E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2A1B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5278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6F7E80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1564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2E4"/>
    <w:rsid w:val="00781336"/>
    <w:rsid w:val="00782201"/>
    <w:rsid w:val="0078220C"/>
    <w:rsid w:val="00785145"/>
    <w:rsid w:val="00785412"/>
    <w:rsid w:val="00785E49"/>
    <w:rsid w:val="00792182"/>
    <w:rsid w:val="0079357E"/>
    <w:rsid w:val="00793599"/>
    <w:rsid w:val="007939DD"/>
    <w:rsid w:val="0079540A"/>
    <w:rsid w:val="0079597E"/>
    <w:rsid w:val="007959BF"/>
    <w:rsid w:val="00795B35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22B7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2E2"/>
    <w:rsid w:val="008B137E"/>
    <w:rsid w:val="008B1484"/>
    <w:rsid w:val="008B31F9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563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1A54"/>
    <w:rsid w:val="009324DC"/>
    <w:rsid w:val="00933718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2A1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C58"/>
    <w:rsid w:val="009D5DF6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079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40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3D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580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0A96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130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D70C0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0CAA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2628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1271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5382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19B2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5F64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3696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43FF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ff3">
    <w:name w:val="Unresolved Mention"/>
    <w:basedOn w:val="a1"/>
    <w:uiPriority w:val="99"/>
    <w:semiHidden/>
    <w:unhideWhenUsed/>
    <w:rsid w:val="00D8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49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102C-055B-47AE-AFDB-7440C42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student001 student001</dc:creator>
  <cp:lastModifiedBy>Natalia Turcan</cp:lastModifiedBy>
  <cp:revision>3</cp:revision>
  <cp:lastPrinted>2022-06-22T11:09:00Z</cp:lastPrinted>
  <dcterms:created xsi:type="dcterms:W3CDTF">2022-06-22T11:16:00Z</dcterms:created>
  <dcterms:modified xsi:type="dcterms:W3CDTF">2022-06-22T11:19:00Z</dcterms:modified>
</cp:coreProperties>
</file>