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A2" w:rsidRPr="00FF430B" w:rsidRDefault="002C07A2" w:rsidP="00C805CC">
      <w:pPr>
        <w:tabs>
          <w:tab w:val="left" w:pos="5103"/>
          <w:tab w:val="left" w:pos="10348"/>
        </w:tabs>
        <w:jc w:val="right"/>
        <w:rPr>
          <w:noProof w:val="0"/>
          <w:lang w:eastAsia="ru-RU"/>
        </w:rPr>
      </w:pPr>
      <w:bookmarkStart w:id="0" w:name="_GoBack"/>
      <w:bookmarkEnd w:id="0"/>
      <w:r w:rsidRPr="00FF430B">
        <w:rPr>
          <w:noProof w:val="0"/>
          <w:lang w:eastAsia="ru-RU"/>
        </w:rPr>
        <w:t>APROBAT</w:t>
      </w:r>
      <w:r w:rsidR="0072565E" w:rsidRPr="00FF430B">
        <w:rPr>
          <w:noProof w:val="0"/>
          <w:lang w:eastAsia="ru-RU"/>
        </w:rPr>
        <w:t>Ă</w:t>
      </w:r>
    </w:p>
    <w:p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rsidR="008F1D40" w:rsidRPr="00FF430B" w:rsidRDefault="008F1D40" w:rsidP="003961E7">
      <w:pPr>
        <w:tabs>
          <w:tab w:val="left" w:pos="5103"/>
          <w:tab w:val="left" w:pos="10348"/>
        </w:tabs>
        <w:jc w:val="right"/>
        <w:rPr>
          <w:noProof w:val="0"/>
          <w:lang w:eastAsia="ru-RU"/>
        </w:rPr>
      </w:pPr>
    </w:p>
    <w:p w:rsidR="00D925B0" w:rsidRPr="00FF430B" w:rsidRDefault="00D925B0"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rsidR="003961E7" w:rsidRPr="00FF430B" w:rsidRDefault="003961E7" w:rsidP="003961E7">
      <w:pPr>
        <w:tabs>
          <w:tab w:val="left" w:pos="5103"/>
          <w:tab w:val="left" w:pos="10348"/>
        </w:tabs>
        <w:jc w:val="center"/>
        <w:rPr>
          <w:noProof w:val="0"/>
          <w:lang w:eastAsia="ru-RU"/>
        </w:rPr>
      </w:pPr>
    </w:p>
    <w:p w:rsidR="00A20ACF" w:rsidRPr="00FF430B" w:rsidRDefault="00A20ACF" w:rsidP="00196AB4"/>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rsidR="00922F8A" w:rsidRPr="00FF430B" w:rsidRDefault="00922F8A" w:rsidP="00D8130E">
      <w:pPr>
        <w:pStyle w:val="a"/>
        <w:numPr>
          <w:ilvl w:val="0"/>
          <w:numId w:val="49"/>
        </w:numPr>
        <w:tabs>
          <w:tab w:val="clear" w:pos="1134"/>
          <w:tab w:val="left" w:pos="-284"/>
          <w:tab w:val="left" w:pos="426"/>
        </w:tabs>
        <w:ind w:left="-284" w:firstLine="284"/>
      </w:pPr>
      <w:r w:rsidRPr="00FF430B">
        <w:lastRenderedPageBreak/>
        <w:t xml:space="preserve">Caiet de </w:t>
      </w:r>
      <w:r w:rsidR="0072565E" w:rsidRPr="00FF430B">
        <w:t>sarcini. Servicii de proiectare (anexa nr.</w:t>
      </w:r>
      <w:r w:rsidR="00E322C9" w:rsidRPr="00FF430B">
        <w:t xml:space="preserve"> </w:t>
      </w:r>
      <w:r w:rsidR="0072565E" w:rsidRPr="00FF430B">
        <w:t>24);</w:t>
      </w:r>
    </w:p>
    <w:p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rsidR="00D8130E" w:rsidRPr="00FF430B" w:rsidRDefault="00D8130E" w:rsidP="00D8130E">
      <w:pPr>
        <w:pStyle w:val="a"/>
        <w:numPr>
          <w:ilvl w:val="0"/>
          <w:numId w:val="0"/>
        </w:numPr>
        <w:ind w:left="360"/>
      </w:pPr>
    </w:p>
    <w:p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rsidR="00D8130E" w:rsidRPr="00FF430B" w:rsidRDefault="00D8130E" w:rsidP="00D8130E">
      <w:pPr>
        <w:pStyle w:val="a"/>
        <w:numPr>
          <w:ilvl w:val="0"/>
          <w:numId w:val="0"/>
        </w:numPr>
        <w:ind w:left="357"/>
      </w:pPr>
    </w:p>
    <w:p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rsidR="00352B05" w:rsidRPr="00FF430B" w:rsidRDefault="006303AB" w:rsidP="00F902A7">
      <w:pPr>
        <w:pStyle w:val="a"/>
        <w:numPr>
          <w:ilvl w:val="0"/>
          <w:numId w:val="20"/>
        </w:numPr>
        <w:tabs>
          <w:tab w:val="clear" w:pos="1134"/>
          <w:tab w:val="left" w:pos="-284"/>
          <w:tab w:val="left" w:pos="284"/>
        </w:tabs>
        <w:spacing w:after="120"/>
        <w:ind w:left="-284" w:firstLine="284"/>
      </w:pPr>
      <w:hyperlink r:id="rId8"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lastRenderedPageBreak/>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4" w:name="_Toc392179964"/>
      <w:bookmarkStart w:id="5" w:name="_Toc392180135"/>
      <w:bookmarkStart w:id="6" w:name="_Toc449539025"/>
      <w:bookmarkEnd w:id="1"/>
      <w:bookmarkEnd w:id="2"/>
      <w:bookmarkEnd w:id="3"/>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4"/>
      <w:bookmarkEnd w:id="5"/>
      <w:bookmarkEnd w:id="6"/>
      <w:r w:rsidRPr="00FF430B">
        <w:t>.</w:t>
      </w:r>
    </w:p>
    <w:p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10" w:name="_Toc392179966"/>
      <w:bookmarkStart w:id="11" w:name="_Toc392180137"/>
      <w:bookmarkStart w:id="12" w:name="_Toc449539027"/>
      <w:bookmarkEnd w:id="7"/>
      <w:bookmarkEnd w:id="8"/>
      <w:bookmarkEnd w:id="9"/>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xml:space="preserve">, au dreptul de a participa la procedura de atribuire a contractului de achiziție </w:t>
      </w:r>
      <w:r w:rsidR="006F3B8E" w:rsidRPr="00FF430B">
        <w:lastRenderedPageBreak/>
        <w:t>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a"/>
        <w:numPr>
          <w:ilvl w:val="0"/>
          <w:numId w:val="0"/>
        </w:numPr>
        <w:tabs>
          <w:tab w:val="clear" w:pos="1134"/>
          <w:tab w:val="left" w:pos="0"/>
        </w:tabs>
        <w:spacing w:after="120"/>
        <w:ind w:left="142"/>
      </w:pPr>
      <w:r w:rsidRPr="00FF430B">
        <w:t>4) capacitatea tehnică;</w:t>
      </w:r>
    </w:p>
    <w:p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w:t>
      </w:r>
      <w:r w:rsidR="007167E4"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6"/>
    <w:bookmarkEnd w:id="27"/>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Depunerea și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1034CC" w:rsidRPr="00FF430B" w:rsidRDefault="001034CC" w:rsidP="009F1E2C">
      <w:pPr>
        <w:tabs>
          <w:tab w:val="left" w:pos="-284"/>
          <w:tab w:val="left" w:pos="960"/>
        </w:tabs>
        <w:ind w:left="-284" w:firstLine="284"/>
        <w:jc w:val="both"/>
      </w:pPr>
    </w:p>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 xml:space="preserve">cu excepţia </w:t>
      </w:r>
      <w:r w:rsidR="00A45123" w:rsidRPr="00FF430B">
        <w:lastRenderedPageBreak/>
        <w:t>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8364D7" w:rsidRDefault="000E4D7D" w:rsidP="009F1E2C">
      <w:pPr>
        <w:pStyle w:val="af2"/>
        <w:shd w:val="clear" w:color="auto" w:fill="FFFFFF"/>
        <w:tabs>
          <w:tab w:val="left" w:pos="-284"/>
        </w:tabs>
        <w:ind w:left="-284" w:firstLine="284"/>
        <w:rPr>
          <w:color w:val="000000" w:themeColor="text1"/>
          <w:lang w:val="en-US" w:eastAsia="it-IT"/>
        </w:rPr>
      </w:pPr>
      <w:r w:rsidRPr="008364D7">
        <w:rPr>
          <w:b/>
          <w:color w:val="000000" w:themeColor="text1"/>
          <w:lang w:val="en-US"/>
        </w:rPr>
        <w:t>9</w:t>
      </w:r>
      <w:r w:rsidR="0024699C" w:rsidRPr="008364D7">
        <w:rPr>
          <w:b/>
          <w:color w:val="000000" w:themeColor="text1"/>
          <w:lang w:val="en-US"/>
        </w:rPr>
        <w:t>8</w:t>
      </w:r>
      <w:r w:rsidR="00B00190" w:rsidRPr="008364D7">
        <w:rPr>
          <w:b/>
          <w:color w:val="000000" w:themeColor="text1"/>
          <w:lang w:val="en-US"/>
        </w:rPr>
        <w:t xml:space="preserve">. </w:t>
      </w:r>
      <w:r w:rsidR="009C11B3" w:rsidRPr="008364D7">
        <w:rPr>
          <w:b/>
          <w:color w:val="000000" w:themeColor="text1"/>
          <w:lang w:val="en-US"/>
        </w:rPr>
        <w:t xml:space="preserve"> </w:t>
      </w:r>
      <w:r w:rsidR="00B00190" w:rsidRPr="008364D7">
        <w:rPr>
          <w:color w:val="000000" w:themeColor="text1"/>
          <w:lang w:val="en-US" w:eastAsia="it-IT"/>
        </w:rPr>
        <w:t>Garanția de bună execuție a contractului, dacă părțile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5" w:name="_Hlk65836894"/>
      <w:r w:rsidR="00C97B51" w:rsidRPr="00FF430B">
        <w:t>obligațiile</w:t>
      </w:r>
      <w:bookmarkEnd w:id="45"/>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964783" w:rsidRPr="00FF430B" w:rsidRDefault="00964783" w:rsidP="00964783">
      <w:pPr>
        <w:jc w:val="right"/>
        <w:rPr>
          <w:noProof w:val="0"/>
        </w:rPr>
      </w:pPr>
      <w:r w:rsidRPr="00FF430B">
        <w:rPr>
          <w:noProof w:val="0"/>
        </w:rPr>
        <w:t>din “____” ________ 20___</w:t>
      </w:r>
    </w:p>
    <w:p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FF430B" w:rsidRDefault="00615E49" w:rsidP="00615E49">
            <w:pPr>
              <w:spacing w:line="276" w:lineRule="auto"/>
              <w:jc w:val="both"/>
              <w:rPr>
                <w:rFonts w:eastAsia="Calibri"/>
                <w:noProof w:val="0"/>
              </w:rPr>
            </w:pPr>
          </w:p>
        </w:tc>
      </w:tr>
    </w:tbl>
    <w:p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EC30C2"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r w:rsidR="00615E49" w:rsidRPr="00EC30C2"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bl>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tblPr>
      <w:tblGrid>
        <w:gridCol w:w="5954"/>
        <w:gridCol w:w="3969"/>
      </w:tblGrid>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rsidR="00615E49" w:rsidRPr="00FF430B" w:rsidRDefault="00615E49" w:rsidP="00615E49">
            <w:pPr>
              <w:spacing w:line="276" w:lineRule="auto"/>
              <w:contextualSpacing/>
              <w:jc w:val="both"/>
              <w:rPr>
                <w:rFonts w:eastAsia="Calibri"/>
                <w:noProof w:val="0"/>
                <w:sz w:val="20"/>
                <w:szCs w:val="20"/>
              </w:rPr>
            </w:pPr>
          </w:p>
          <w:p w:rsidR="00615E49" w:rsidRPr="00FF430B" w:rsidRDefault="00615E49" w:rsidP="00615E49">
            <w:pPr>
              <w:spacing w:line="276" w:lineRule="auto"/>
              <w:contextualSpacing/>
              <w:jc w:val="both"/>
              <w:rPr>
                <w:rFonts w:eastAsia="Calibri"/>
                <w:noProof w:val="0"/>
              </w:rPr>
            </w:pPr>
          </w:p>
          <w:p w:rsidR="00615E49" w:rsidRPr="00FF430B" w:rsidRDefault="00615E49" w:rsidP="00615E49">
            <w:pPr>
              <w:spacing w:line="276" w:lineRule="auto"/>
              <w:contextualSpacing/>
              <w:jc w:val="both"/>
              <w:rPr>
                <w:rFonts w:eastAsia="Calibri"/>
                <w:noProof w:val="0"/>
              </w:rPr>
            </w:pPr>
          </w:p>
        </w:tc>
      </w:tr>
    </w:tbl>
    <w:p w:rsidR="00006D6D" w:rsidRDefault="00006D6D" w:rsidP="00006D6D">
      <w:pPr>
        <w:spacing w:before="240" w:after="160" w:line="276" w:lineRule="auto"/>
        <w:ind w:left="1080"/>
        <w:jc w:val="both"/>
        <w:rPr>
          <w:rFonts w:eastAsia="Calibri"/>
          <w:b/>
          <w:noProof w:val="0"/>
        </w:rPr>
      </w:pPr>
    </w:p>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tblPr>
      <w:tblGrid>
        <w:gridCol w:w="5812"/>
        <w:gridCol w:w="4111"/>
      </w:tblGrid>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rsidR="00615E49" w:rsidRPr="00FF430B" w:rsidRDefault="00615E49" w:rsidP="00615E49">
            <w:pPr>
              <w:spacing w:line="276" w:lineRule="auto"/>
              <w:contextualSpacing/>
              <w:jc w:val="both"/>
              <w:rPr>
                <w:rFonts w:eastAsia="Calibri"/>
                <w:noProof w:val="0"/>
              </w:rPr>
            </w:pP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812"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rsidR="00615E49" w:rsidRPr="00FF430B" w:rsidRDefault="00615E49" w:rsidP="00615E49">
            <w:pPr>
              <w:spacing w:line="276" w:lineRule="auto"/>
              <w:contextualSpacing/>
              <w:jc w:val="both"/>
              <w:rPr>
                <w:noProof w:val="0"/>
                <w:lang w:eastAsia="zh-CN"/>
              </w:rPr>
            </w:pP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rsidR="00615E49" w:rsidRPr="00FF430B" w:rsidRDefault="00615E49" w:rsidP="00615E49">
            <w:pPr>
              <w:spacing w:line="276" w:lineRule="auto"/>
              <w:jc w:val="both"/>
              <w:rPr>
                <w:rFonts w:eastAsia="Calibri"/>
                <w:noProof w:val="0"/>
              </w:rPr>
            </w:pPr>
          </w:p>
          <w:p w:rsidR="00615E49" w:rsidRPr="00FF430B" w:rsidRDefault="00615E49" w:rsidP="00615E49">
            <w:pPr>
              <w:spacing w:line="276" w:lineRule="auto"/>
              <w:jc w:val="both"/>
              <w:rPr>
                <w:rFonts w:eastAsia="Calibri"/>
                <w:noProof w:val="0"/>
              </w:rPr>
            </w:pPr>
          </w:p>
        </w:tc>
      </w:tr>
    </w:tbl>
    <w:p w:rsidR="00615E49" w:rsidRPr="00FF430B" w:rsidRDefault="00615E49" w:rsidP="00615E49">
      <w:pPr>
        <w:spacing w:after="160" w:line="276" w:lineRule="auto"/>
        <w:jc w:val="both"/>
        <w:rPr>
          <w:rFonts w:eastAsia="Calibri"/>
          <w:noProof w:val="0"/>
        </w:rPr>
      </w:pPr>
    </w:p>
    <w:p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rsidR="00615E49" w:rsidRPr="00FF430B" w:rsidRDefault="00615E49" w:rsidP="00615E49">
      <w:pPr>
        <w:spacing w:after="160" w:line="276" w:lineRule="auto"/>
        <w:rPr>
          <w:rFonts w:ascii="Calibri" w:eastAsia="Calibri" w:hAnsi="Calibri"/>
          <w:noProof w:val="0"/>
          <w:sz w:val="22"/>
          <w:szCs w:val="22"/>
        </w:rPr>
      </w:pPr>
    </w:p>
    <w:p w:rsidR="00B65C93" w:rsidRPr="00FF430B" w:rsidRDefault="00B65C93"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E4D7D" w:rsidRPr="00FF430B" w:rsidRDefault="000E4D7D" w:rsidP="00502EFF">
      <w:pPr>
        <w:jc w:val="right"/>
        <w:rPr>
          <w:noProof w:val="0"/>
        </w:rPr>
      </w:pPr>
    </w:p>
    <w:p w:rsidR="000E4D7D" w:rsidRPr="00FF430B" w:rsidRDefault="000E4D7D" w:rsidP="00502EFF">
      <w:pPr>
        <w:jc w:val="right"/>
        <w:rPr>
          <w:noProof w:val="0"/>
        </w:rPr>
      </w:pPr>
    </w:p>
    <w:p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rsidR="00BE362C" w:rsidRPr="00FF430B" w:rsidRDefault="00BE362C" w:rsidP="00BE362C">
      <w:pPr>
        <w:rPr>
          <w:noProof w:val="0"/>
          <w:sz w:val="20"/>
          <w:szCs w:val="20"/>
          <w:lang w:eastAsia="ru-RU"/>
        </w:rPr>
      </w:pPr>
    </w:p>
    <w:p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E362C" w:rsidRPr="00FF430B" w:rsidRDefault="00BE362C" w:rsidP="001A1A16">
      <w:pPr>
        <w:shd w:val="clear" w:color="auto" w:fill="FFFFFF" w:themeFill="background1"/>
        <w:spacing w:before="120"/>
        <w:outlineLvl w:val="0"/>
        <w:rPr>
          <w:b/>
          <w:noProof w:val="0"/>
          <w:sz w:val="32"/>
          <w:szCs w:val="32"/>
          <w:lang w:eastAsia="ru-RU"/>
        </w:rPr>
      </w:pP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eastAsia="ru-RU"/>
        </w:rPr>
        <w:t>____________________________</w:t>
      </w:r>
    </w:p>
    <w:p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tblPr>
      <w:tblGrid>
        <w:gridCol w:w="537"/>
        <w:gridCol w:w="1025"/>
        <w:gridCol w:w="2393"/>
        <w:gridCol w:w="990"/>
        <w:gridCol w:w="1170"/>
        <w:gridCol w:w="1980"/>
        <w:gridCol w:w="1980"/>
      </w:tblGrid>
      <w:tr w:rsidR="00BE362C" w:rsidRPr="00EC30C2"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bl>
    <w:p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lastRenderedPageBreak/>
        <w:t>(indicați se admite sau nu se admite)</w:t>
      </w:r>
    </w:p>
    <w:p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76"/>
        <w:gridCol w:w="3810"/>
        <w:gridCol w:w="3563"/>
        <w:gridCol w:w="1621"/>
      </w:tblGrid>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cuantumul___________________.</w:t>
      </w:r>
    </w:p>
    <w:p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rsidR="00EF4276" w:rsidRPr="00FF430B" w:rsidRDefault="00EF4276" w:rsidP="00EF4276">
      <w:pPr>
        <w:numPr>
          <w:ilvl w:val="0"/>
          <w:numId w:val="25"/>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valuta________________</w:t>
      </w:r>
      <w:bookmarkEnd w:id="46"/>
      <w:r w:rsidRPr="00FF430B">
        <w:rPr>
          <w:b/>
          <w:noProof w:val="0"/>
          <w:lang w:eastAsia="ru-RU"/>
        </w:rPr>
        <w:t>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tblPr>
      <w:tblGrid>
        <w:gridCol w:w="577"/>
        <w:gridCol w:w="7248"/>
        <w:gridCol w:w="1800"/>
      </w:tblGrid>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lastRenderedPageBreak/>
        <w:t>(SIA RSAP sau adresa deschiderii)</w:t>
      </w:r>
    </w:p>
    <w:p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rPr>
          <w:trHeight w:val="77"/>
        </w:trPr>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bl>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BE362C" w:rsidRPr="00FF430B" w:rsidRDefault="00BE362C" w:rsidP="00BE362C">
      <w:pPr>
        <w:shd w:val="clear" w:color="auto" w:fill="FFFFFF" w:themeFill="background1"/>
        <w:spacing w:before="120" w:after="120"/>
        <w:rPr>
          <w:b/>
          <w:noProof w:val="0"/>
          <w:lang w:eastAsia="ru-RU"/>
        </w:rPr>
      </w:pPr>
    </w:p>
    <w:p w:rsidR="00BE362C" w:rsidRPr="00FF430B" w:rsidRDefault="00BE362C" w:rsidP="00BE362C">
      <w:pPr>
        <w:shd w:val="clear" w:color="auto" w:fill="FFFFFF" w:themeFill="background1"/>
        <w:spacing w:before="120" w:after="120"/>
        <w:rPr>
          <w:b/>
          <w:noProof w:val="0"/>
          <w:lang w:eastAsia="ru-RU"/>
        </w:rPr>
      </w:pPr>
    </w:p>
    <w:p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rsidR="00507348" w:rsidRPr="00FF430B" w:rsidRDefault="00507348" w:rsidP="00443BED">
      <w:pPr>
        <w:tabs>
          <w:tab w:val="decimal" w:pos="8364"/>
        </w:tabs>
        <w:spacing w:line="276" w:lineRule="auto"/>
        <w:ind w:right="-144"/>
        <w:jc w:val="center"/>
        <w:rPr>
          <w:b/>
          <w:bCs/>
          <w:color w:val="000000"/>
        </w:rPr>
      </w:pPr>
    </w:p>
    <w:p w:rsidR="002A6E99" w:rsidRPr="00FF430B" w:rsidRDefault="002A6E99" w:rsidP="00443BED">
      <w:pPr>
        <w:tabs>
          <w:tab w:val="decimal" w:pos="8364"/>
        </w:tabs>
        <w:spacing w:line="276" w:lineRule="auto"/>
        <w:ind w:right="-144"/>
        <w:jc w:val="center"/>
        <w:rPr>
          <w:b/>
          <w:bCs/>
          <w:color w:val="000000"/>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rsidR="00502EFF" w:rsidRPr="00FF430B" w:rsidRDefault="00502EFF" w:rsidP="00502EFF">
      <w:pPr>
        <w:jc w:val="right"/>
        <w:rPr>
          <w:noProof w:val="0"/>
        </w:rPr>
      </w:pPr>
      <w:r w:rsidRPr="00FF430B">
        <w:rPr>
          <w:noProof w:val="0"/>
        </w:rPr>
        <w:lastRenderedPageBreak/>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rsidR="00864A45" w:rsidRPr="00FF430B" w:rsidRDefault="00864A45" w:rsidP="00631A2C">
      <w:pPr>
        <w:shd w:val="clear" w:color="auto" w:fill="FFFFFF" w:themeFill="background1"/>
        <w:spacing w:before="120"/>
        <w:rPr>
          <w:b/>
          <w:noProof w:val="0"/>
          <w:lang w:eastAsia="ru-RU"/>
        </w:rPr>
      </w:pPr>
    </w:p>
    <w:p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631A2C" w:rsidRPr="00FF430B" w:rsidRDefault="00631A2C" w:rsidP="00631A2C">
      <w:pPr>
        <w:shd w:val="clear" w:color="auto" w:fill="FFFFFF" w:themeFill="background1"/>
        <w:rPr>
          <w:noProof w:val="0"/>
          <w:sz w:val="20"/>
          <w:szCs w:val="20"/>
          <w:lang w:eastAsia="ru-RU"/>
        </w:rPr>
      </w:pPr>
    </w:p>
    <w:p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E79C1" w:rsidRPr="00EC30C2" w:rsidTr="007E79C1">
        <w:trPr>
          <w:jc w:val="center"/>
        </w:trPr>
        <w:tc>
          <w:tcPr>
            <w:tcW w:w="576"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bl>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lastRenderedPageBreak/>
        <w:t>Ofertele înt</w:t>
      </w:r>
      <w:r w:rsidR="00AD62DE" w:rsidRPr="00FF430B">
        <w:rPr>
          <w:b/>
          <w:i/>
          <w:noProof w:val="0"/>
          <w:lang w:eastAsia="ru-RU"/>
        </w:rPr>
        <w:t>â</w:t>
      </w:r>
      <w:r w:rsidRPr="00FF430B">
        <w:rPr>
          <w:b/>
          <w:i/>
          <w:noProof w:val="0"/>
          <w:lang w:eastAsia="ru-RU"/>
        </w:rPr>
        <w:t xml:space="preserve">rziate vor fi respinse. </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rsidR="00502EFF" w:rsidRPr="00FF430B" w:rsidRDefault="00502EFF" w:rsidP="00502EFF">
      <w:pPr>
        <w:jc w:val="right"/>
        <w:rPr>
          <w:noProof w:val="0"/>
        </w:rPr>
      </w:pPr>
      <w:r w:rsidRPr="00FF430B">
        <w:rPr>
          <w:noProof w:val="0"/>
        </w:rPr>
        <w:lastRenderedPageBreak/>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tblPr>
      <w:tblGrid>
        <w:gridCol w:w="9533"/>
      </w:tblGrid>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bl>
    <w:p w:rsidR="00522B45" w:rsidRPr="00FF430B" w:rsidRDefault="00522B45" w:rsidP="00A26B23">
      <w:pPr>
        <w:pStyle w:val="Style3"/>
        <w:tabs>
          <w:tab w:val="left" w:pos="567"/>
        </w:tabs>
        <w:spacing w:before="0" w:beforeAutospacing="0" w:after="0"/>
        <w:ind w:left="0" w:firstLine="0"/>
        <w:rPr>
          <w:rFonts w:eastAsia="PMingLiU"/>
          <w:b w:val="0"/>
          <w:lang w:eastAsia="zh-CN"/>
        </w:rPr>
      </w:pPr>
    </w:p>
    <w:p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rsidR="004063D9" w:rsidRPr="00FF430B" w:rsidRDefault="004063D9" w:rsidP="0017664F">
      <w:pPr>
        <w:pStyle w:val="Style3"/>
        <w:tabs>
          <w:tab w:val="clear" w:pos="360"/>
          <w:tab w:val="left" w:pos="0"/>
        </w:tabs>
        <w:ind w:left="0" w:firstLine="0"/>
        <w:rPr>
          <w:rFonts w:eastAsia="PMingLiU"/>
          <w:b w:val="0"/>
          <w:lang w:eastAsia="zh-CN"/>
        </w:rPr>
      </w:pP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rsidR="004063D9" w:rsidRPr="00FF430B" w:rsidRDefault="004063D9" w:rsidP="00A26B23">
      <w:pPr>
        <w:pStyle w:val="Style3"/>
        <w:tabs>
          <w:tab w:val="left" w:pos="567"/>
        </w:tabs>
        <w:spacing w:before="0" w:beforeAutospacing="0" w:after="0"/>
        <w:ind w:left="0" w:firstLine="0"/>
        <w:rPr>
          <w:rFonts w:eastAsia="PMingLiU"/>
          <w:b w:val="0"/>
          <w:lang w:eastAsia="zh-CN"/>
        </w:rPr>
      </w:pPr>
    </w:p>
    <w:p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EC30C2"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CANDIDAT</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bl>
    <w:p w:rsidR="004063D9" w:rsidRPr="00FF430B" w:rsidRDefault="004063D9" w:rsidP="00A26B23">
      <w:pPr>
        <w:pStyle w:val="Style3"/>
        <w:tabs>
          <w:tab w:val="left" w:pos="567"/>
        </w:tabs>
        <w:spacing w:before="0" w:beforeAutospacing="0" w:after="0"/>
        <w:ind w:left="0" w:firstLine="0"/>
        <w:rPr>
          <w:rFonts w:eastAsia="PMingLiU"/>
          <w:lang w:eastAsia="zh-CN"/>
        </w:rPr>
      </w:pPr>
    </w:p>
    <w:p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694C64" w:rsidRPr="00FF430B" w:rsidRDefault="00694C64" w:rsidP="00A26B23">
      <w:pPr>
        <w:pStyle w:val="Style3"/>
        <w:tabs>
          <w:tab w:val="left" w:pos="567"/>
        </w:tabs>
        <w:spacing w:before="0" w:beforeAutospacing="0" w:after="0"/>
        <w:ind w:left="0" w:firstLine="0"/>
        <w:rPr>
          <w:rFonts w:eastAsia="PMingLiU"/>
          <w:lang w:eastAsia="zh-CN"/>
        </w:rPr>
      </w:pPr>
    </w:p>
    <w:p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lastRenderedPageBreak/>
        <w:t>Candidați respinși/descalificaţi: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111546" w:rsidRPr="00FF430B" w:rsidRDefault="00111546" w:rsidP="00A26B23">
      <w:pPr>
        <w:pStyle w:val="Style3"/>
        <w:tabs>
          <w:tab w:val="left" w:pos="567"/>
        </w:tabs>
        <w:spacing w:before="0" w:beforeAutospacing="0" w:after="0"/>
        <w:ind w:left="0" w:firstLine="0"/>
        <w:rPr>
          <w:rFonts w:eastAsia="PMingLiU"/>
          <w:lang w:eastAsia="zh-CN"/>
        </w:rPr>
      </w:pPr>
    </w:p>
    <w:p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A14C96" w:rsidRPr="00FF430B" w:rsidRDefault="00A14C96" w:rsidP="00A26B23">
      <w:pPr>
        <w:pStyle w:val="Style3"/>
        <w:tabs>
          <w:tab w:val="left" w:pos="567"/>
        </w:tabs>
        <w:spacing w:before="0" w:beforeAutospacing="0" w:after="0"/>
        <w:ind w:left="0" w:firstLine="0"/>
        <w:rPr>
          <w:rFonts w:eastAsia="PMingLiU"/>
          <w:lang w:eastAsia="zh-CN"/>
        </w:rPr>
      </w:pPr>
    </w:p>
    <w:p w:rsidR="005B235E" w:rsidRDefault="005B235E" w:rsidP="00A26B23">
      <w:pPr>
        <w:pStyle w:val="Style3"/>
        <w:tabs>
          <w:tab w:val="left" w:pos="567"/>
        </w:tabs>
        <w:spacing w:before="0" w:beforeAutospacing="0" w:after="0"/>
        <w:ind w:left="0" w:firstLine="0"/>
        <w:rPr>
          <w:rFonts w:eastAsia="PMingLiU"/>
          <w:lang w:eastAsia="zh-CN"/>
        </w:rPr>
      </w:pPr>
    </w:p>
    <w:p w:rsidR="001F7AEE" w:rsidRPr="00FF430B" w:rsidRDefault="001F7AEE" w:rsidP="00A26B23">
      <w:pPr>
        <w:pStyle w:val="Style3"/>
        <w:tabs>
          <w:tab w:val="left" w:pos="567"/>
        </w:tabs>
        <w:spacing w:before="0" w:beforeAutospacing="0" w:after="0"/>
        <w:ind w:left="0" w:firstLine="0"/>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D1419B" w:rsidRPr="00FF430B" w:rsidRDefault="00D1419B"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rsidR="009D62FF" w:rsidRPr="00FF430B" w:rsidRDefault="009D62FF" w:rsidP="009D62FF">
      <w:pPr>
        <w:spacing w:after="160"/>
        <w:jc w:val="center"/>
        <w:rPr>
          <w:rFonts w:eastAsia="Calibri"/>
          <w:noProof w:val="0"/>
          <w:u w:val="single"/>
        </w:rPr>
      </w:pPr>
      <w:r w:rsidRPr="00FF430B">
        <w:rPr>
          <w:rFonts w:eastAsia="Cambria"/>
          <w:noProof w:val="0"/>
        </w:rPr>
        <w:t>Nr.din___________</w:t>
      </w:r>
    </w:p>
    <w:p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tblPr>
      <w:tblGrid>
        <w:gridCol w:w="4248"/>
        <w:gridCol w:w="5528"/>
      </w:tblGrid>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FF430B" w:rsidRDefault="009D62FF" w:rsidP="009D62FF">
            <w:pPr>
              <w:ind w:right="-1"/>
              <w:jc w:val="both"/>
              <w:rPr>
                <w:rFonts w:eastAsia="Cambria"/>
                <w:noProof w:val="0"/>
              </w:rPr>
            </w:pPr>
          </w:p>
        </w:tc>
      </w:tr>
    </w:tbl>
    <w:p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tblPr>
      <w:tblGrid>
        <w:gridCol w:w="4248"/>
        <w:gridCol w:w="5570"/>
      </w:tblGrid>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rsidR="009D62FF" w:rsidRPr="00FF430B" w:rsidRDefault="009D62FF" w:rsidP="009D62FF">
            <w:pPr>
              <w:spacing w:after="160" w:line="259" w:lineRule="auto"/>
              <w:ind w:right="-1"/>
              <w:jc w:val="both"/>
              <w:rPr>
                <w:noProof w:val="0"/>
                <w:lang w:eastAsia="ro-RO"/>
              </w:rPr>
            </w:pPr>
          </w:p>
        </w:tc>
      </w:tr>
      <w:tr w:rsidR="009D62FF" w:rsidRPr="00EC30C2" w:rsidTr="00657833">
        <w:trPr>
          <w:trHeight w:val="255"/>
        </w:trPr>
        <w:tc>
          <w:tcPr>
            <w:tcW w:w="4248" w:type="dxa"/>
            <w:vMerge w:val="restart"/>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rsidR="009D62FF" w:rsidRPr="00FF430B" w:rsidRDefault="009D62FF" w:rsidP="009D62FF">
            <w:pPr>
              <w:spacing w:after="160" w:line="259" w:lineRule="auto"/>
              <w:ind w:right="-1"/>
              <w:jc w:val="both"/>
              <w:rPr>
                <w:i/>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rsidTr="00657833">
        <w:trPr>
          <w:trHeight w:val="281"/>
        </w:trPr>
        <w:tc>
          <w:tcPr>
            <w:tcW w:w="4248" w:type="dxa"/>
            <w:vMerge w:val="restart"/>
            <w:shd w:val="clear" w:color="auto" w:fill="FFFFFF" w:themeFill="background1"/>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lastRenderedPageBreak/>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604"/>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noProof w:val="0"/>
                <w:lang w:eastAsia="ro-RO"/>
              </w:rPr>
            </w:pPr>
          </w:p>
        </w:tc>
      </w:tr>
    </w:tbl>
    <w:p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tblPr>
      <w:tblGrid>
        <w:gridCol w:w="561"/>
        <w:gridCol w:w="3368"/>
        <w:gridCol w:w="1406"/>
        <w:gridCol w:w="1412"/>
        <w:gridCol w:w="1556"/>
        <w:gridCol w:w="1409"/>
      </w:tblGrid>
      <w:tr w:rsidR="009D62FF" w:rsidRPr="00EC30C2" w:rsidTr="009D62FF">
        <w:tc>
          <w:tcPr>
            <w:tcW w:w="562"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bl>
    <w:p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tblPr>
      <w:tblGrid>
        <w:gridCol w:w="5524"/>
        <w:gridCol w:w="4394"/>
      </w:tblGrid>
      <w:tr w:rsidR="009D62FF" w:rsidRPr="00EC30C2" w:rsidTr="00657833">
        <w:tc>
          <w:tcPr>
            <w:tcW w:w="5524" w:type="dxa"/>
            <w:shd w:val="clear" w:color="auto" w:fill="FFFFFF" w:themeFill="background1"/>
          </w:tcPr>
          <w:p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p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rsidTr="00657833">
        <w:tc>
          <w:tcPr>
            <w:tcW w:w="5524" w:type="dxa"/>
            <w:vMerge w:val="restart"/>
            <w:shd w:val="clear" w:color="auto" w:fill="FFFFFF" w:themeFill="background1"/>
          </w:tcPr>
          <w:p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rsidTr="00657833">
        <w:tc>
          <w:tcPr>
            <w:tcW w:w="5524" w:type="dxa"/>
            <w:vMerge/>
            <w:shd w:val="clear" w:color="auto" w:fill="FFFFFF" w:themeFill="background1"/>
          </w:tcPr>
          <w:p w:rsidR="009D62FF" w:rsidRPr="00FF430B" w:rsidRDefault="009D62FF" w:rsidP="009D62FF">
            <w:pPr>
              <w:jc w:val="both"/>
              <w:rPr>
                <w:rFonts w:eastAsia="Calibri"/>
                <w:noProof w:val="0"/>
              </w:rPr>
            </w:pPr>
          </w:p>
        </w:tc>
        <w:tc>
          <w:tcPr>
            <w:tcW w:w="4394" w:type="dxa"/>
          </w:tcPr>
          <w:p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rsidR="009D62FF" w:rsidRPr="00FF430B" w:rsidRDefault="009D62FF" w:rsidP="009D62FF">
            <w:pPr>
              <w:contextualSpacing/>
              <w:jc w:val="both"/>
              <w:rPr>
                <w:noProof w:val="0"/>
                <w:lang w:eastAsia="zh-CN"/>
              </w:rPr>
            </w:pPr>
          </w:p>
        </w:tc>
        <w:tc>
          <w:tcPr>
            <w:tcW w:w="4394" w:type="dxa"/>
          </w:tcPr>
          <w:p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rsidR="009D62FF" w:rsidRPr="00FF430B" w:rsidRDefault="009D62FF" w:rsidP="009D62FF">
            <w:pPr>
              <w:jc w:val="both"/>
              <w:rPr>
                <w:rFonts w:eastAsia="Calibri"/>
                <w:noProof w:val="0"/>
              </w:rPr>
            </w:pPr>
            <w:r w:rsidRPr="00FF430B">
              <w:rPr>
                <w:rFonts w:eastAsia="Calibri"/>
                <w:noProof w:val="0"/>
              </w:rPr>
              <w:t xml:space="preserve">tel/fax: (022) 820 652, 820-651 </w:t>
            </w:r>
          </w:p>
          <w:p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rsidR="009D62FF" w:rsidRPr="00FF430B" w:rsidRDefault="009D62FF" w:rsidP="009D62FF">
            <w:pPr>
              <w:jc w:val="both"/>
              <w:rPr>
                <w:rFonts w:eastAsia="Calibri"/>
                <w:noProof w:val="0"/>
              </w:rPr>
            </w:pPr>
          </w:p>
        </w:tc>
      </w:tr>
    </w:tbl>
    <w:p w:rsidR="009D62FF" w:rsidRPr="00FF430B" w:rsidRDefault="009D62FF" w:rsidP="009D62FF">
      <w:pPr>
        <w:jc w:val="both"/>
        <w:rPr>
          <w:rFonts w:eastAsia="Calibri"/>
          <w:noProof w:val="0"/>
        </w:rPr>
      </w:pPr>
    </w:p>
    <w:p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rsidR="009D62FF" w:rsidRPr="00FF430B" w:rsidRDefault="009D62FF" w:rsidP="009D62FF">
      <w:pPr>
        <w:jc w:val="both"/>
        <w:rPr>
          <w:rFonts w:eastAsia="Calibri"/>
          <w:noProof w:val="0"/>
        </w:rPr>
      </w:pPr>
    </w:p>
    <w:p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2439D3" w:rsidRPr="00FF430B" w:rsidRDefault="002439D3" w:rsidP="00130A49">
      <w:pPr>
        <w:jc w:val="right"/>
        <w:rPr>
          <w:noProof w:val="0"/>
          <w:sz w:val="22"/>
          <w:szCs w:val="22"/>
        </w:rPr>
      </w:pPr>
    </w:p>
    <w:p w:rsidR="00641038" w:rsidRPr="00FF430B" w:rsidRDefault="00641038" w:rsidP="00130A49">
      <w:pPr>
        <w:jc w:val="right"/>
        <w:rPr>
          <w:i/>
          <w:noProof w:val="0"/>
          <w:sz w:val="22"/>
          <w:szCs w:val="22"/>
        </w:rPr>
      </w:pPr>
    </w:p>
    <w:p w:rsidR="00130A49" w:rsidRPr="00FF430B" w:rsidRDefault="00130A49" w:rsidP="002A6E99">
      <w:pPr>
        <w:ind w:right="-1"/>
        <w:jc w:val="center"/>
        <w:rPr>
          <w:b/>
          <w:bCs/>
          <w:noProof w:val="0"/>
          <w:color w:val="000000"/>
          <w:sz w:val="22"/>
          <w:szCs w:val="22"/>
        </w:rPr>
      </w:pPr>
    </w:p>
    <w:p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lastRenderedPageBreak/>
        <w:t>Date cu privire la autoritatea contractantă:</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rFonts w:eastAsia="Cambria"/>
                <w:b/>
                <w:noProof w:val="0"/>
              </w:rPr>
              <w:t>Localitate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IDNO</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Adresa</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telefon</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fax</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F460DA">
            <w:pPr>
              <w:jc w:val="both"/>
              <w:rPr>
                <w:b/>
                <w:noProof w:val="0"/>
              </w:rPr>
            </w:pPr>
            <w:r w:rsidRPr="00FF430B">
              <w:rPr>
                <w:b/>
                <w:noProof w:val="0"/>
              </w:rPr>
              <w:t xml:space="preserve">E-mail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B1E45" w:rsidP="00130A49">
            <w:pPr>
              <w:jc w:val="both"/>
              <w:rPr>
                <w:b/>
                <w:noProof w:val="0"/>
              </w:rPr>
            </w:pPr>
            <w:r w:rsidRPr="00FF430B">
              <w:rPr>
                <w:b/>
                <w:noProof w:val="0"/>
              </w:rPr>
              <w:t>Pagina web oficială</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 xml:space="preserve">Persoana de contact </w:t>
            </w:r>
          </w:p>
          <w:p w:rsidR="00130A49" w:rsidRPr="00FF430B" w:rsidRDefault="00130A49" w:rsidP="00130A49">
            <w:pPr>
              <w:jc w:val="both"/>
              <w:rPr>
                <w:b/>
                <w:noProof w:val="0"/>
              </w:rPr>
            </w:pPr>
            <w:r w:rsidRPr="00FF430B">
              <w:rPr>
                <w:i/>
                <w:noProof w:val="0"/>
              </w:rPr>
              <w:t>(nume, prenume, telefon, e-mail)</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rsidR="00130A49" w:rsidRPr="00FF430B" w:rsidRDefault="00130A49" w:rsidP="00130A49">
            <w:pPr>
              <w:jc w:val="both"/>
              <w:rPr>
                <w:noProof w:val="0"/>
                <w:lang w:eastAsia="ro-RO"/>
              </w:rPr>
            </w:pPr>
            <w:r w:rsidRPr="00FF430B">
              <w:rPr>
                <w:noProof w:val="0"/>
                <w:lang w:eastAsia="ro-RO"/>
              </w:rPr>
              <w:t xml:space="preserve">Cererea ofertelor de prețuri □  </w:t>
            </w:r>
          </w:p>
          <w:p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Cod CPV</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4" w:history="1">
              <w:r w:rsidRPr="00FF430B">
                <w:rPr>
                  <w:i/>
                  <w:noProof w:val="0"/>
                  <w:color w:val="0000FF"/>
                  <w:u w:val="single"/>
                  <w:lang w:eastAsia="ro-RO"/>
                </w:rPr>
                <w:t>www.mtender.gov.md</w:t>
              </w:r>
            </w:hyperlink>
            <w:r w:rsidRPr="00FF430B">
              <w:rPr>
                <w:i/>
                <w:noProof w:val="0"/>
                <w:lang w:eastAsia="ro-RO"/>
              </w:rPr>
              <w:t>)</w:t>
            </w:r>
          </w:p>
        </w:tc>
        <w:tc>
          <w:tcPr>
            <w:tcW w:w="4218" w:type="dxa"/>
          </w:tcPr>
          <w:p w:rsidR="00130A49" w:rsidRPr="00FF430B" w:rsidRDefault="00130A49" w:rsidP="00130A49">
            <w:pPr>
              <w:jc w:val="both"/>
              <w:rPr>
                <w:rFonts w:eastAsia="Cambria"/>
                <w:noProof w:val="0"/>
              </w:rPr>
            </w:pPr>
            <w:r w:rsidRPr="00FF430B">
              <w:rPr>
                <w:rFonts w:eastAsia="Cambria"/>
                <w:noProof w:val="0"/>
              </w:rPr>
              <w:t>Nr:</w:t>
            </w:r>
          </w:p>
        </w:tc>
      </w:tr>
      <w:tr w:rsidR="00130A49" w:rsidRPr="00EC30C2" w:rsidTr="00657833">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rFonts w:eastAsia="Cambria"/>
                <w:noProof w:val="0"/>
              </w:rPr>
            </w:pPr>
            <w:r w:rsidRPr="00FF430B">
              <w:rPr>
                <w:rFonts w:eastAsia="Cambria"/>
                <w:noProof w:val="0"/>
              </w:rPr>
              <w:t>Link:</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rsidR="00130A49" w:rsidRPr="00FF430B" w:rsidRDefault="00130A49" w:rsidP="00130A49">
            <w:pPr>
              <w:jc w:val="both"/>
              <w:rPr>
                <w:rFonts w:eastAsia="Cambria"/>
                <w:noProof w:val="0"/>
              </w:rPr>
            </w:pPr>
          </w:p>
        </w:tc>
      </w:tr>
      <w:tr w:rsidR="00130A49" w:rsidRPr="00EC30C2" w:rsidTr="00657833">
        <w:trPr>
          <w:trHeight w:val="10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EC30C2" w:rsidTr="00657833">
        <w:trPr>
          <w:trHeight w:val="304"/>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rsidTr="00657833">
        <w:trPr>
          <w:trHeight w:val="3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rsidR="00130A49" w:rsidRPr="00FF430B" w:rsidRDefault="00130A49" w:rsidP="00130A49">
            <w:pPr>
              <w:jc w:val="both"/>
              <w:rPr>
                <w:noProof w:val="0"/>
                <w:lang w:eastAsia="ro-RO"/>
              </w:rPr>
            </w:pPr>
            <w:r w:rsidRPr="00FF430B">
              <w:rPr>
                <w:noProof w:val="0"/>
                <w:lang w:eastAsia="ro-RO"/>
              </w:rPr>
              <w:t>Nu □    Da □</w:t>
            </w:r>
          </w:p>
        </w:tc>
      </w:tr>
      <w:tr w:rsidR="00130A49" w:rsidRPr="00EC30C2" w:rsidTr="00657833">
        <w:trPr>
          <w:trHeight w:val="52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rsidTr="00657833">
        <w:trPr>
          <w:trHeight w:val="353"/>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rsidR="00130A49" w:rsidRPr="00FF430B" w:rsidRDefault="00130A49" w:rsidP="00130A49">
            <w:pPr>
              <w:jc w:val="both"/>
              <w:rPr>
                <w:noProof w:val="0"/>
                <w:lang w:eastAsia="ro-RO"/>
              </w:rPr>
            </w:pPr>
          </w:p>
        </w:tc>
      </w:tr>
      <w:tr w:rsidR="00130A49" w:rsidRPr="00EC30C2" w:rsidTr="00657833">
        <w:trPr>
          <w:trHeight w:val="1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rsidR="00130A49" w:rsidRPr="00FF430B" w:rsidRDefault="00130A49" w:rsidP="00130A49">
            <w:pPr>
              <w:jc w:val="both"/>
              <w:rPr>
                <w:i/>
                <w:noProof w:val="0"/>
                <w:lang w:eastAsia="ro-RO"/>
              </w:rPr>
            </w:pPr>
          </w:p>
        </w:tc>
      </w:tr>
      <w:tr w:rsidR="00130A49" w:rsidRPr="00EC30C2" w:rsidTr="00657833">
        <w:trPr>
          <w:trHeight w:val="188"/>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Nr:</w:t>
            </w:r>
          </w:p>
        </w:tc>
      </w:tr>
      <w:tr w:rsidR="00130A49" w:rsidRPr="00EC30C2" w:rsidTr="00657833">
        <w:trPr>
          <w:trHeight w:val="219"/>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Data:</w:t>
            </w:r>
          </w:p>
        </w:tc>
      </w:tr>
      <w:tr w:rsidR="00130A49" w:rsidRPr="00EC30C2" w:rsidTr="00657833">
        <w:trPr>
          <w:trHeight w:val="207"/>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Fără TVA:</w:t>
            </w:r>
          </w:p>
        </w:tc>
      </w:tr>
      <w:tr w:rsidR="00130A49" w:rsidRPr="00EC30C2" w:rsidTr="00657833">
        <w:trPr>
          <w:trHeight w:val="207"/>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Inclusiv TVA:</w:t>
            </w:r>
          </w:p>
        </w:tc>
      </w:tr>
      <w:tr w:rsidR="00130A49" w:rsidRPr="00EC30C2" w:rsidTr="00657833">
        <w:trPr>
          <w:trHeight w:val="1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rsidR="00130A49" w:rsidRPr="00FF430B" w:rsidRDefault="00130A49" w:rsidP="00130A49">
            <w:pPr>
              <w:jc w:val="both"/>
              <w:rPr>
                <w:noProof w:val="0"/>
                <w:lang w:eastAsia="ro-RO"/>
              </w:rPr>
            </w:pPr>
          </w:p>
        </w:tc>
      </w:tr>
      <w:tr w:rsidR="00130A49" w:rsidRPr="00EC30C2" w:rsidTr="00657833">
        <w:trPr>
          <w:trHeight w:val="7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rsidR="00130A49" w:rsidRPr="00FF430B" w:rsidRDefault="00130A49" w:rsidP="00130A49">
            <w:pPr>
              <w:jc w:val="both"/>
              <w:rPr>
                <w:noProof w:val="0"/>
                <w:lang w:eastAsia="ro-RO"/>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lastRenderedPageBreak/>
              <w:t>Alte informații relevante</w:t>
            </w:r>
          </w:p>
        </w:tc>
        <w:tc>
          <w:tcPr>
            <w:tcW w:w="4786" w:type="dxa"/>
          </w:tcPr>
          <w:p w:rsidR="00130A49" w:rsidRPr="00FF430B" w:rsidRDefault="00130A49" w:rsidP="00130A49">
            <w:pPr>
              <w:ind w:right="-1"/>
              <w:jc w:val="both"/>
              <w:rPr>
                <w:noProof w:val="0"/>
                <w:lang w:eastAsia="ro-RO"/>
              </w:rPr>
            </w:pPr>
          </w:p>
        </w:tc>
      </w:tr>
    </w:tbl>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tblPr>
      <w:tblGrid>
        <w:gridCol w:w="2093"/>
        <w:gridCol w:w="1735"/>
        <w:gridCol w:w="1667"/>
        <w:gridCol w:w="2161"/>
        <w:gridCol w:w="1915"/>
      </w:tblGrid>
      <w:tr w:rsidR="00130A49" w:rsidRPr="00EC30C2" w:rsidTr="00657833">
        <w:tc>
          <w:tcPr>
            <w:tcW w:w="2093" w:type="dxa"/>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rsidTr="00657833">
        <w:tc>
          <w:tcPr>
            <w:tcW w:w="2093" w:type="dxa"/>
            <w:vMerge/>
            <w:shd w:val="clear" w:color="auto" w:fill="FFFFFF" w:themeFill="background1"/>
            <w:vAlign w:val="center"/>
          </w:tcPr>
          <w:p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rsidR="00130A49" w:rsidRPr="00FF430B" w:rsidRDefault="00130A49" w:rsidP="00130A49">
            <w:pPr>
              <w:ind w:right="-1"/>
              <w:jc w:val="center"/>
              <w:rPr>
                <w:b/>
                <w:noProof w:val="0"/>
              </w:rPr>
            </w:pPr>
          </w:p>
        </w:tc>
        <w:tc>
          <w:tcPr>
            <w:tcW w:w="2161"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Inclusiv TVA</w:t>
            </w:r>
          </w:p>
        </w:tc>
      </w:tr>
      <w:tr w:rsidR="00130A49" w:rsidRPr="00EC30C2" w:rsidTr="00130A49">
        <w:tc>
          <w:tcPr>
            <w:tcW w:w="2093" w:type="dxa"/>
          </w:tcPr>
          <w:p w:rsidR="00130A49" w:rsidRPr="00FF430B" w:rsidRDefault="00130A49" w:rsidP="00130A49">
            <w:pPr>
              <w:jc w:val="both"/>
              <w:rPr>
                <w:noProof w:val="0"/>
              </w:rPr>
            </w:pPr>
          </w:p>
        </w:tc>
        <w:tc>
          <w:tcPr>
            <w:tcW w:w="1735" w:type="dxa"/>
          </w:tcPr>
          <w:p w:rsidR="00130A49" w:rsidRPr="00FF430B" w:rsidRDefault="00130A49" w:rsidP="00130A49">
            <w:pPr>
              <w:jc w:val="both"/>
              <w:rPr>
                <w:noProof w:val="0"/>
              </w:rPr>
            </w:pPr>
          </w:p>
        </w:tc>
        <w:tc>
          <w:tcPr>
            <w:tcW w:w="1667" w:type="dxa"/>
          </w:tcPr>
          <w:p w:rsidR="00130A49" w:rsidRPr="00FF430B" w:rsidRDefault="00130A49" w:rsidP="00130A49">
            <w:pPr>
              <w:jc w:val="both"/>
              <w:rPr>
                <w:noProof w:val="0"/>
              </w:rPr>
            </w:pPr>
          </w:p>
        </w:tc>
        <w:tc>
          <w:tcPr>
            <w:tcW w:w="2161" w:type="dxa"/>
          </w:tcPr>
          <w:p w:rsidR="00130A49" w:rsidRPr="00FF430B" w:rsidRDefault="00130A49" w:rsidP="00130A49">
            <w:pPr>
              <w:jc w:val="both"/>
              <w:rPr>
                <w:noProof w:val="0"/>
              </w:rPr>
            </w:pPr>
          </w:p>
        </w:tc>
        <w:tc>
          <w:tcPr>
            <w:tcW w:w="1915" w:type="dxa"/>
          </w:tcPr>
          <w:p w:rsidR="00130A49" w:rsidRPr="00FF430B" w:rsidRDefault="00130A49" w:rsidP="00130A49">
            <w:pPr>
              <w:jc w:val="both"/>
              <w:rPr>
                <w:noProof w:val="0"/>
              </w:rPr>
            </w:pPr>
          </w:p>
        </w:tc>
      </w:tr>
    </w:tbl>
    <w:p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rsidR="00130A49" w:rsidRPr="00FF430B" w:rsidRDefault="00130A49" w:rsidP="00130A49">
      <w:pPr>
        <w:rPr>
          <w:noProof w:val="0"/>
          <w:lang w:eastAsia="zh-CN"/>
        </w:rPr>
      </w:pPr>
    </w:p>
    <w:p w:rsidR="009D62FF" w:rsidRPr="00FF430B" w:rsidRDefault="009D62FF" w:rsidP="00130A49">
      <w:pPr>
        <w:tabs>
          <w:tab w:val="decimal" w:pos="8364"/>
        </w:tabs>
        <w:spacing w:line="276" w:lineRule="auto"/>
        <w:ind w:right="-144"/>
        <w:jc w:val="center"/>
        <w:rPr>
          <w:b/>
          <w:bCs/>
          <w:color w:val="000000"/>
        </w:rPr>
      </w:pPr>
    </w:p>
    <w:p w:rsidR="00B65C93" w:rsidRPr="00FF430B" w:rsidRDefault="00B65C93" w:rsidP="00130A49">
      <w:pPr>
        <w:tabs>
          <w:tab w:val="decimal" w:pos="8364"/>
        </w:tabs>
        <w:spacing w:line="276" w:lineRule="auto"/>
        <w:ind w:right="-144"/>
        <w:jc w:val="center"/>
        <w:rPr>
          <w:b/>
          <w:bCs/>
          <w:color w:val="000000"/>
        </w:rPr>
      </w:pPr>
    </w:p>
    <w:p w:rsidR="00BA7FF4" w:rsidRPr="00FF430B" w:rsidRDefault="00BA7FF4" w:rsidP="00BA7FF4">
      <w:pPr>
        <w:jc w:val="right"/>
        <w:rPr>
          <w:noProof w:val="0"/>
          <w:sz w:val="22"/>
          <w:szCs w:val="22"/>
        </w:rPr>
      </w:pPr>
      <w:bookmarkStart w:id="47" w:name="_Toc449692095"/>
      <w:r w:rsidRPr="00FF430B">
        <w:rPr>
          <w:noProof w:val="0"/>
        </w:rPr>
        <w:t>Anexa nr.</w:t>
      </w:r>
      <w:r w:rsidR="00FF430B">
        <w:rPr>
          <w:noProof w:val="0"/>
        </w:rPr>
        <w:t xml:space="preserve"> </w:t>
      </w:r>
      <w:r w:rsidRPr="00FF430B">
        <w:rPr>
          <w:noProof w:val="0"/>
        </w:rPr>
        <w:t>7</w:t>
      </w:r>
    </w:p>
    <w:p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a7"/>
        <w:tabs>
          <w:tab w:val="left" w:pos="567"/>
        </w:tabs>
        <w:rPr>
          <w:rFonts w:asciiTheme="majorHAnsi" w:hAnsiTheme="majorHAnsi" w:cstheme="majorHAnsi"/>
          <w:b/>
          <w:szCs w:val="24"/>
        </w:rPr>
      </w:pPr>
      <w:bookmarkStart w:id="48" w:name="_Toc449692096"/>
      <w:bookmarkEnd w:id="47"/>
    </w:p>
    <w:p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a7"/>
        <w:tabs>
          <w:tab w:val="left" w:pos="-142"/>
        </w:tabs>
        <w:spacing w:before="240"/>
        <w:jc w:val="center"/>
        <w:rPr>
          <w:rFonts w:asciiTheme="majorHAnsi" w:hAnsiTheme="majorHAnsi" w:cstheme="majorHAnsi"/>
          <w:szCs w:val="24"/>
        </w:rPr>
      </w:pPr>
    </w:p>
    <w:p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F5261B" w:rsidRPr="00FF430B" w:rsidRDefault="00F5261B" w:rsidP="00F5261B">
      <w:pPr>
        <w:pStyle w:val="a7"/>
        <w:tabs>
          <w:tab w:val="left" w:pos="567"/>
        </w:tabs>
        <w:spacing w:line="360" w:lineRule="auto"/>
        <w:jc w:val="both"/>
        <w:rPr>
          <w:rFonts w:ascii="Times New Roman" w:hAnsi="Times New Roman"/>
          <w:szCs w:val="24"/>
        </w:rPr>
      </w:pP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 xml:space="preserve">ublice și/sau Jurnalul Oficial al Uniunii Europene,  nr. . . . . din . . . . . . . . . . . . . . (ziua/luna/anul),  privind aplicarea procedurii pentru atribuirea contractului . . . . . . . . . . . . . . . . . . . . . . . . . . . . . . . . </w:t>
      </w:r>
      <w:r w:rsidRPr="00FF430B">
        <w:rPr>
          <w:rFonts w:ascii="Times New Roman" w:hAnsi="Times New Roman"/>
          <w:szCs w:val="24"/>
        </w:rPr>
        <w:lastRenderedPageBreak/>
        <w:t>(denumirea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rsidR="00E706C1" w:rsidRPr="00FF430B" w:rsidRDefault="00E706C1" w:rsidP="00F5261B">
      <w:pPr>
        <w:pStyle w:val="a7"/>
        <w:tabs>
          <w:tab w:val="left" w:pos="567"/>
        </w:tabs>
        <w:spacing w:line="360" w:lineRule="auto"/>
        <w:rPr>
          <w:rFonts w:ascii="Times New Roman" w:hAnsi="Times New Roman"/>
          <w:szCs w:val="24"/>
        </w:rPr>
      </w:pPr>
    </w:p>
    <w:p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a7"/>
        <w:tabs>
          <w:tab w:val="left" w:pos="567"/>
        </w:tabs>
        <w:spacing w:line="360" w:lineRule="auto"/>
        <w:rPr>
          <w:rFonts w:ascii="Times New Roman" w:hAnsi="Times New Roman"/>
          <w:szCs w:val="24"/>
        </w:rPr>
      </w:pPr>
    </w:p>
    <w:p w:rsidR="0033109C" w:rsidRPr="00FF430B" w:rsidRDefault="0033109C"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lastRenderedPageBreak/>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E49DD" w:rsidRPr="00FF430B" w:rsidRDefault="00BE49DD" w:rsidP="00BE49DD">
      <w:pPr>
        <w:jc w:val="right"/>
        <w:rPr>
          <w:noProof w:val="0"/>
        </w:rPr>
      </w:pPr>
      <w:r w:rsidRPr="00FF430B">
        <w:rPr>
          <w:noProof w:val="0"/>
        </w:rPr>
        <w:t>din “____” ________ 20___</w:t>
      </w:r>
    </w:p>
    <w:p w:rsidR="00BB1EC7" w:rsidRPr="00FF430B" w:rsidRDefault="00BB1EC7" w:rsidP="00950D18">
      <w:pPr>
        <w:pStyle w:val="a7"/>
        <w:tabs>
          <w:tab w:val="left" w:pos="567"/>
        </w:tabs>
        <w:spacing w:line="360" w:lineRule="auto"/>
        <w:rPr>
          <w:rFonts w:ascii="Times New Roman" w:hAnsi="Times New Roman"/>
          <w:szCs w:val="24"/>
        </w:rPr>
      </w:pPr>
    </w:p>
    <w:bookmarkEnd w:id="48"/>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lastRenderedPageBreak/>
        <w:t xml:space="preserve">subsemnaţii___________________________________________________________________, </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AA1372" w:rsidRPr="00FF430B" w:rsidRDefault="00AA1372" w:rsidP="00950D18">
      <w:pPr>
        <w:pStyle w:val="a7"/>
        <w:tabs>
          <w:tab w:val="left" w:pos="567"/>
        </w:tabs>
        <w:ind w:hanging="502"/>
        <w:rPr>
          <w:rFonts w:ascii="Times New Roman" w:hAnsi="Times New Roman"/>
          <w:szCs w:val="24"/>
        </w:rPr>
      </w:pPr>
    </w:p>
    <w:p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rsidR="00950D18" w:rsidRPr="00FF430B" w:rsidRDefault="00950D18" w:rsidP="00196AB4">
      <w:pPr>
        <w:spacing w:after="200" w:line="276" w:lineRule="auto"/>
        <w:jc w:val="center"/>
        <w:rPr>
          <w:lang w:eastAsia="zh-CN"/>
        </w:rPr>
      </w:pPr>
      <w:bookmarkStart w:id="49" w:name="_Toc449692097"/>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9"/>
    <w:p w:rsidR="008B330F" w:rsidRPr="00FF430B" w:rsidRDefault="008B330F" w:rsidP="00950D18">
      <w:pPr>
        <w:jc w:val="center"/>
        <w:rPr>
          <w:b/>
        </w:rPr>
      </w:pPr>
    </w:p>
    <w:p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5490" w:type="dxa"/>
            <w:gridSpan w:val="7"/>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103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lastRenderedPageBreak/>
              <w:t xml:space="preserve">2. </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8B330F" w:rsidRPr="00FF430B" w:rsidRDefault="008B330F" w:rsidP="00F43D02">
      <w:pPr>
        <w:jc w:val="center"/>
        <w:rPr>
          <w:rFonts w:eastAsia="PMingLiU"/>
          <w:lang w:eastAsia="zh-CN"/>
        </w:rPr>
      </w:pPr>
    </w:p>
    <w:p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EC30C2" w:rsidTr="00233538">
        <w:trPr>
          <w:cantSplit/>
          <w:trHeight w:val="300"/>
        </w:trPr>
        <w:tc>
          <w:tcPr>
            <w:tcW w:w="709"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rsidTr="00233538">
        <w:trPr>
          <w:cantSplit/>
          <w:trHeight w:val="24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5490" w:type="dxa"/>
            <w:gridSpan w:val="7"/>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rsidTr="00233538">
        <w:trPr>
          <w:cantSplit/>
          <w:trHeight w:val="12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103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rsidTr="00233538">
        <w:trPr>
          <w:cantSplit/>
          <w:trHeight w:val="180"/>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lastRenderedPageBreak/>
              <w:t>1.</w:t>
            </w:r>
          </w:p>
        </w:tc>
        <w:tc>
          <w:tcPr>
            <w:tcW w:w="2825" w:type="dxa"/>
          </w:tcPr>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37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41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593"/>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bl>
    <w:p w:rsidR="003207B4" w:rsidRPr="00FF430B" w:rsidRDefault="003207B4" w:rsidP="00F43D02">
      <w:pPr>
        <w:jc w:val="both"/>
        <w:rPr>
          <w:rFonts w:eastAsia="PMingLiU"/>
          <w:lang w:eastAsia="zh-CN"/>
        </w:rPr>
      </w:pPr>
    </w:p>
    <w:p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rsidR="003B4ACE" w:rsidRPr="00FF430B" w:rsidRDefault="003B4ACE"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bookmarkEnd w:id="50"/>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a7"/>
        <w:tabs>
          <w:tab w:val="left" w:pos="567"/>
        </w:tabs>
        <w:jc w:val="center"/>
        <w:rPr>
          <w:rFonts w:ascii="Times New Roman" w:hAnsi="Times New Roman"/>
          <w:b/>
          <w:szCs w:val="24"/>
        </w:rPr>
      </w:pP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lastRenderedPageBreak/>
        <w:t>(se notează opţiunea corespunzătoare)</w:t>
      </w:r>
    </w:p>
    <w:p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51"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51"/>
    <w:p w:rsidR="00B14173" w:rsidRPr="00FF430B" w:rsidRDefault="00B14173" w:rsidP="009A7C84">
      <w:pPr>
        <w:jc w:val="center"/>
        <w:rPr>
          <w:b/>
        </w:rPr>
      </w:pPr>
    </w:p>
    <w:p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w:t>
            </w:r>
            <w:r w:rsidRPr="00FF430B">
              <w:rPr>
                <w:b/>
                <w:bCs/>
              </w:rPr>
              <w:lastRenderedPageBreak/>
              <w:t xml:space="preserve">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lastRenderedPageBreak/>
              <w:t xml:space="preserve">Perioada de execuţie a lucrării </w:t>
            </w:r>
            <w:r w:rsidRPr="00FF430B">
              <w:rPr>
                <w:b/>
                <w:bCs/>
              </w:rPr>
              <w:lastRenderedPageBreak/>
              <w:t>(luni)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lastRenderedPageBreak/>
              <w:t xml:space="preserve">Numărul şi data procesului-verbal de </w:t>
            </w:r>
            <w:r w:rsidRPr="00FF430B">
              <w:rPr>
                <w:b/>
                <w:bCs/>
              </w:rPr>
              <w:lastRenderedPageBreak/>
              <w:t>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lastRenderedPageBreak/>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2"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2"/>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rsidR="00B322B4" w:rsidRPr="00FF430B" w:rsidRDefault="00B322B4" w:rsidP="00B322B4">
      <w:pPr>
        <w:spacing w:after="200" w:line="276" w:lineRule="auto"/>
        <w:jc w:val="center"/>
        <w:rPr>
          <w:rFonts w:eastAsia="PMingLiU"/>
          <w:lang w:eastAsia="zh-CN"/>
        </w:rPr>
      </w:pPr>
      <w:bookmarkStart w:id="59" w:name="_Toc449692113"/>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9"/>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60"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60"/>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lastRenderedPageBreak/>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61"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bookmarkEnd w:id="61"/>
    <w:p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rsidR="00AA1372" w:rsidRPr="00FF430B" w:rsidRDefault="0003591A" w:rsidP="008C0290">
      <w:pPr>
        <w:tabs>
          <w:tab w:val="left" w:pos="567"/>
        </w:tabs>
        <w:jc w:val="both"/>
      </w:pPr>
      <w:r w:rsidRPr="00FF430B">
        <w:t>____________________________________________________________________________</w:t>
      </w:r>
    </w:p>
    <w:p w:rsidR="00AA1372" w:rsidRPr="00FF430B" w:rsidRDefault="0003591A" w:rsidP="008C0290">
      <w:pPr>
        <w:tabs>
          <w:tab w:val="left" w:pos="567"/>
        </w:tabs>
        <w:jc w:val="center"/>
        <w:rPr>
          <w:b/>
        </w:rPr>
      </w:pPr>
      <w:r w:rsidRPr="00FF430B">
        <w:rPr>
          <w:b/>
        </w:rPr>
        <w:lastRenderedPageBreak/>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a4"/>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e) Valoarea  și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A13EAE"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FF430B" w:rsidRDefault="00A13EAE" w:rsidP="00B27D8B">
      <w:pPr>
        <w:pStyle w:val="1"/>
        <w:numPr>
          <w:ilvl w:val="0"/>
          <w:numId w:val="0"/>
        </w:numPr>
        <w:ind w:left="720"/>
      </w:pPr>
      <w:r w:rsidRPr="00FF430B">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t>..........................</w:t>
      </w:r>
      <w:r w:rsidRPr="00FF430B">
        <w:t xml:space="preserve">(denumirea)  </w:t>
      </w:r>
    </w:p>
    <w:p w:rsidR="00AC7DAC" w:rsidRPr="00FF430B" w:rsidRDefault="00AC7DAC" w:rsidP="00AC7DAC">
      <w:pPr>
        <w:shd w:val="clear" w:color="auto" w:fill="FFFFFF"/>
        <w:jc w:val="center"/>
        <w:rPr>
          <w:b/>
        </w:rPr>
      </w:pPr>
      <w:r w:rsidRPr="00FF430B">
        <w:rPr>
          <w:b/>
        </w:rPr>
        <w:lastRenderedPageBreak/>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Pr="00FF430B" w:rsidRDefault="00AC7DAC"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653E70" w:rsidRPr="00FF430B" w:rsidRDefault="00653E70" w:rsidP="00653E70">
      <w:pPr>
        <w:pStyle w:val="1"/>
        <w:numPr>
          <w:ilvl w:val="0"/>
          <w:numId w:val="0"/>
        </w:numPr>
        <w:ind w:left="720"/>
        <w:rPr>
          <w:sz w:val="22"/>
          <w:szCs w:val="22"/>
        </w:rPr>
      </w:pPr>
    </w:p>
    <w:p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lastRenderedPageBreak/>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lastRenderedPageBreak/>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lastRenderedPageBreak/>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instituției)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lastRenderedPageBreak/>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79357E" w:rsidRPr="00FF430B" w:rsidRDefault="00FD2140" w:rsidP="00DA5198">
            <w:pPr>
              <w:tabs>
                <w:tab w:val="left" w:leader="underscore" w:pos="6465"/>
                <w:tab w:val="right" w:leader="underscore" w:pos="9777"/>
              </w:tabs>
              <w:jc w:val="both"/>
            </w:pPr>
            <w:r w:rsidRPr="00FF430B">
              <w:t xml:space="preserve">A.drumuri și piste de aviație;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Construcții speciale:</w:t>
            </w:r>
          </w:p>
          <w:p w:rsidR="00F366C7" w:rsidRPr="00FF430B" w:rsidRDefault="00F366C7" w:rsidP="00F366C7">
            <w:pPr>
              <w:tabs>
                <w:tab w:val="left" w:pos="567"/>
              </w:tabs>
              <w:spacing w:line="276" w:lineRule="auto"/>
            </w:pPr>
            <w:r w:rsidRPr="00FF430B">
              <w:t>A. hidrotehnice și pentru îmbunătățiri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C. porturi și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F366C7" w:rsidRPr="00FF430B" w:rsidRDefault="00F366C7" w:rsidP="00F366C7">
            <w:pPr>
              <w:tabs>
                <w:tab w:val="left" w:pos="567"/>
              </w:tabs>
              <w:spacing w:line="276" w:lineRule="auto"/>
            </w:pPr>
            <w:r w:rsidRPr="00FF430B">
              <w:t>A.de alimentare cu apă și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6F2895" w:rsidRDefault="0003591A" w:rsidP="006C4C0E">
      <w:pPr>
        <w:pStyle w:val="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rsidR="006C4C0E" w:rsidRPr="00FF430B" w:rsidRDefault="006C4C0E" w:rsidP="006C4C0E">
      <w:pPr>
        <w:pStyle w:val="2"/>
        <w:spacing w:before="0"/>
        <w:jc w:val="center"/>
        <w:rPr>
          <w:rFonts w:ascii="Times New Roman" w:hAnsi="Times New Roman" w:cs="Times New Roman"/>
          <w:bCs w:val="0"/>
          <w:i/>
          <w:color w:val="auto"/>
        </w:rPr>
      </w:pPr>
    </w:p>
    <w:p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71F7B" w:rsidRPr="00FF430B" w:rsidRDefault="00E71F7B" w:rsidP="00196AB4">
      <w:pPr>
        <w:jc w:val="both"/>
      </w:pPr>
    </w:p>
    <w:p w:rsidR="00E71F7B" w:rsidRPr="00FF430B" w:rsidRDefault="00E71F7B" w:rsidP="00196AB4">
      <w:pPr>
        <w:pStyle w:val="a"/>
        <w:numPr>
          <w:ilvl w:val="0"/>
          <w:numId w:val="0"/>
        </w:numPr>
      </w:pPr>
    </w:p>
    <w:p w:rsidR="00233538" w:rsidRPr="00FF430B" w:rsidRDefault="0003591A" w:rsidP="00196AB4">
      <w:pPr>
        <w:ind w:firstLine="709"/>
        <w:jc w:val="both"/>
      </w:pPr>
      <w:r w:rsidRPr="00FF430B">
        <w:t>Obiectul_______________________________________________________________</w:t>
      </w:r>
    </w:p>
    <w:p w:rsidR="00233538" w:rsidRPr="00FF430B" w:rsidRDefault="0003591A" w:rsidP="00196AB4">
      <w:pPr>
        <w:ind w:firstLine="709"/>
        <w:jc w:val="center"/>
      </w:pPr>
      <w:r w:rsidRPr="00FF430B">
        <w:rPr>
          <w:i/>
        </w:rPr>
        <w:t>(denumirea, adresa)</w:t>
      </w:r>
    </w:p>
    <w:p w:rsidR="00233538" w:rsidRPr="00FF430B" w:rsidRDefault="0003591A" w:rsidP="00196AB4">
      <w:pPr>
        <w:ind w:firstLine="709"/>
        <w:jc w:val="both"/>
      </w:pPr>
      <w:r w:rsidRPr="00FF430B">
        <w:t>Autoritatea contractantă__________________________________________________</w:t>
      </w:r>
    </w:p>
    <w:p w:rsidR="00233538" w:rsidRPr="00FF430B" w:rsidRDefault="0003591A" w:rsidP="00196AB4">
      <w:pPr>
        <w:ind w:firstLine="709"/>
        <w:jc w:val="center"/>
        <w:rPr>
          <w:i/>
        </w:rPr>
      </w:pPr>
      <w:r w:rsidRPr="00FF430B">
        <w:rPr>
          <w:i/>
        </w:rPr>
        <w:t>(denumirea, adresa)</w:t>
      </w:r>
    </w:p>
    <w:p w:rsidR="00233538" w:rsidRPr="00FF430B" w:rsidRDefault="0003591A" w:rsidP="00196AB4">
      <w:pPr>
        <w:pStyle w:val="cp"/>
        <w:ind w:firstLine="709"/>
        <w:jc w:val="both"/>
      </w:pPr>
      <w:r w:rsidRPr="00FF430B">
        <w:t>1 . Descriere generală</w:t>
      </w:r>
    </w:p>
    <w:p w:rsidR="00233538" w:rsidRPr="00FF430B" w:rsidRDefault="0003591A" w:rsidP="00196AB4">
      <w:pPr>
        <w:ind w:firstLine="709"/>
        <w:jc w:val="both"/>
      </w:pPr>
      <w:r w:rsidRPr="00FF430B">
        <w:t>Se precizează adresa (şantierul) lucrărilor, descrierea generală a obiectelor lucrării, detalii specifice de amplasare etc.</w:t>
      </w:r>
    </w:p>
    <w:p w:rsidR="00233538" w:rsidRPr="00FF430B" w:rsidRDefault="0003591A" w:rsidP="00196AB4">
      <w:pPr>
        <w:ind w:firstLine="709"/>
        <w:jc w:val="both"/>
        <w:rPr>
          <w:b/>
        </w:rPr>
      </w:pPr>
      <w:r w:rsidRPr="00FF430B">
        <w:rPr>
          <w:b/>
        </w:rPr>
        <w:t>2. Informaţii şi proiectare</w:t>
      </w:r>
    </w:p>
    <w:p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233538" w:rsidRPr="00FF430B" w:rsidRDefault="0003591A" w:rsidP="00196AB4">
      <w:pPr>
        <w:ind w:firstLine="709"/>
        <w:jc w:val="both"/>
        <w:rPr>
          <w:b/>
        </w:rPr>
      </w:pPr>
      <w:r w:rsidRPr="00FF430B">
        <w:rPr>
          <w:b/>
        </w:rPr>
        <w:t>3. Materiale, compatibilităţi, reglementări tehnice şi standarde utilizate</w:t>
      </w:r>
    </w:p>
    <w:p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rsidR="00233538" w:rsidRPr="00FF430B" w:rsidRDefault="0003591A" w:rsidP="00196AB4">
      <w:pPr>
        <w:ind w:firstLine="709"/>
        <w:jc w:val="both"/>
        <w:rPr>
          <w:b/>
        </w:rPr>
      </w:pPr>
      <w:r w:rsidRPr="00FF430B">
        <w:rPr>
          <w:b/>
        </w:rPr>
        <w:t>4. Mostre</w:t>
      </w:r>
    </w:p>
    <w:p w:rsidR="00233538" w:rsidRPr="00FF430B" w:rsidRDefault="0003591A" w:rsidP="00196AB4">
      <w:pPr>
        <w:ind w:firstLine="709"/>
        <w:jc w:val="both"/>
      </w:pPr>
      <w:r w:rsidRPr="00FF430B">
        <w:t>Se precizează modul de prezentare a mostrelor la toate produsele utilizate.</w:t>
      </w:r>
    </w:p>
    <w:p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233538" w:rsidRPr="00FF430B" w:rsidRDefault="0003591A" w:rsidP="00196AB4">
      <w:pPr>
        <w:ind w:firstLine="709"/>
        <w:jc w:val="both"/>
        <w:rPr>
          <w:b/>
        </w:rPr>
      </w:pPr>
      <w:r w:rsidRPr="00FF430B">
        <w:rPr>
          <w:b/>
        </w:rPr>
        <w:t>6. Încercări, instrucţiuni, garanţii ale furnizorilor, desene şi scheme de execuţie</w:t>
      </w:r>
    </w:p>
    <w:p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F430B" w:rsidRDefault="0003591A" w:rsidP="00196AB4">
      <w:pPr>
        <w:ind w:firstLine="709"/>
        <w:jc w:val="both"/>
        <w:rPr>
          <w:b/>
        </w:rPr>
      </w:pPr>
      <w:r w:rsidRPr="00FF430B">
        <w:rPr>
          <w:b/>
        </w:rPr>
        <w:t>7. Remedierea viciilor ascunse şi a defectelor</w:t>
      </w:r>
    </w:p>
    <w:p w:rsidR="00233538" w:rsidRPr="00FF430B" w:rsidRDefault="0003591A" w:rsidP="00196AB4">
      <w:pPr>
        <w:ind w:firstLine="709"/>
        <w:jc w:val="both"/>
      </w:pPr>
      <w:r w:rsidRPr="00FF430B">
        <w:t>Se precizează modalitatea de constatare şi remediere a viciilor ascunse şi a defectelor, responsabilii de remediere.</w:t>
      </w:r>
    </w:p>
    <w:p w:rsidR="00233538" w:rsidRPr="00FF430B" w:rsidRDefault="0003591A" w:rsidP="00196AB4">
      <w:pPr>
        <w:ind w:firstLine="709"/>
        <w:jc w:val="both"/>
        <w:rPr>
          <w:b/>
        </w:rPr>
      </w:pPr>
      <w:r w:rsidRPr="00FF430B">
        <w:rPr>
          <w:b/>
        </w:rPr>
        <w:t>8. Trasarea geodezică a lucrărilor, toleranţe de execuţie</w:t>
      </w:r>
    </w:p>
    <w:p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rsidR="00233538" w:rsidRPr="00FF430B" w:rsidRDefault="0003591A" w:rsidP="00196AB4">
      <w:pPr>
        <w:ind w:firstLine="709"/>
        <w:jc w:val="both"/>
        <w:rPr>
          <w:b/>
        </w:rPr>
      </w:pPr>
      <w:r w:rsidRPr="00FF430B">
        <w:rPr>
          <w:b/>
        </w:rPr>
        <w:t>9. Parametrii de calcul ai elementelor constructive</w:t>
      </w:r>
    </w:p>
    <w:p w:rsidR="00233538" w:rsidRPr="00FF430B" w:rsidRDefault="0003591A" w:rsidP="00196AB4">
      <w:pPr>
        <w:ind w:firstLine="709"/>
        <w:jc w:val="both"/>
      </w:pPr>
      <w:r w:rsidRPr="00FF430B">
        <w:t>Se precizează sarcinile luate în calcul: seismicitatea, acţiunile, alţi parametri.</w:t>
      </w:r>
    </w:p>
    <w:p w:rsidR="00233538" w:rsidRPr="00FF430B" w:rsidRDefault="0003591A" w:rsidP="00196AB4">
      <w:pPr>
        <w:ind w:firstLine="709"/>
        <w:jc w:val="both"/>
        <w:rPr>
          <w:b/>
        </w:rPr>
      </w:pPr>
      <w:r w:rsidRPr="00FF430B">
        <w:rPr>
          <w:b/>
        </w:rPr>
        <w:t>10. Criterii privind calculul sistemelor de încălzire, ventilare şi condiţionare a aerului</w:t>
      </w:r>
    </w:p>
    <w:p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rsidR="00233538" w:rsidRPr="00FF430B" w:rsidRDefault="0003591A" w:rsidP="00196AB4">
      <w:pPr>
        <w:ind w:firstLine="709"/>
        <w:jc w:val="both"/>
        <w:rPr>
          <w:b/>
        </w:rPr>
      </w:pPr>
      <w:r w:rsidRPr="00FF430B">
        <w:rPr>
          <w:b/>
        </w:rPr>
        <w:t>11. Nivelul admis al zgomotului şi al vibraţiilor</w:t>
      </w:r>
    </w:p>
    <w:p w:rsidR="00233538" w:rsidRPr="00FF430B" w:rsidRDefault="0003591A" w:rsidP="00196AB4">
      <w:pPr>
        <w:ind w:firstLine="709"/>
        <w:jc w:val="both"/>
      </w:pPr>
      <w:r w:rsidRPr="00FF430B">
        <w:t>Se precizează mărimea acestor niveluri pentru diferite spaţii; măsurile de reducere a zgomotului şi a vibraţiilor.</w:t>
      </w:r>
    </w:p>
    <w:p w:rsidR="00233538" w:rsidRPr="00FF430B" w:rsidRDefault="0003591A" w:rsidP="00196AB4">
      <w:pPr>
        <w:ind w:firstLine="709"/>
        <w:jc w:val="both"/>
        <w:rPr>
          <w:b/>
        </w:rPr>
      </w:pPr>
      <w:r w:rsidRPr="00FF430B">
        <w:rPr>
          <w:b/>
        </w:rPr>
        <w:t>12. Cerinţe privind montarea utilajelor şi a instalaţiilor</w:t>
      </w:r>
    </w:p>
    <w:p w:rsidR="00233538" w:rsidRPr="00FF430B" w:rsidRDefault="0003591A" w:rsidP="00196AB4">
      <w:pPr>
        <w:ind w:firstLine="709"/>
        <w:jc w:val="both"/>
      </w:pPr>
      <w:r w:rsidRPr="00FF430B">
        <w:lastRenderedPageBreak/>
        <w:t>Se precizează amplasarea tuturor instalaţiilor interioare; modul şi locul de fixare; protecţia anticorozivă; materialele şi produsele utilizate.</w:t>
      </w:r>
    </w:p>
    <w:p w:rsidR="00233538" w:rsidRPr="00FF430B" w:rsidRDefault="0003591A" w:rsidP="00196AB4">
      <w:pPr>
        <w:ind w:firstLine="709"/>
        <w:jc w:val="both"/>
        <w:rPr>
          <w:b/>
        </w:rPr>
      </w:pPr>
      <w:r w:rsidRPr="00FF430B">
        <w:rPr>
          <w:b/>
        </w:rPr>
        <w:t>13. Lucrări de construcţii aferente montării instalaţiilor</w:t>
      </w:r>
    </w:p>
    <w:p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rsidR="00233538" w:rsidRPr="00FF430B" w:rsidRDefault="0003591A" w:rsidP="00196AB4">
      <w:pPr>
        <w:ind w:firstLine="709"/>
        <w:jc w:val="both"/>
        <w:rPr>
          <w:b/>
        </w:rPr>
      </w:pPr>
      <w:r w:rsidRPr="00FF430B">
        <w:rPr>
          <w:b/>
        </w:rPr>
        <w:t>14. Articole, produse şi piese necesare instalaţiilor</w:t>
      </w:r>
    </w:p>
    <w:p w:rsidR="00233538" w:rsidRPr="00FF430B" w:rsidRDefault="0003591A" w:rsidP="00196AB4">
      <w:pPr>
        <w:ind w:firstLine="709"/>
        <w:jc w:val="both"/>
      </w:pPr>
      <w:r w:rsidRPr="00FF430B">
        <w:t>Se precizează furnizorul articolelor, produselor şi pieselor necesare instalaţiilor; tipurile şi cantitatea.</w:t>
      </w:r>
    </w:p>
    <w:p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F430B" w:rsidRDefault="0003591A" w:rsidP="00196AB4">
      <w:pPr>
        <w:ind w:firstLine="709"/>
        <w:jc w:val="both"/>
        <w:rPr>
          <w:b/>
        </w:rPr>
      </w:pPr>
      <w:r w:rsidRPr="00FF430B">
        <w:rPr>
          <w:b/>
        </w:rPr>
        <w:t>16. Definiţii</w:t>
      </w:r>
    </w:p>
    <w:p w:rsidR="00233538" w:rsidRPr="00FF430B" w:rsidRDefault="0003591A" w:rsidP="00196AB4">
      <w:pPr>
        <w:ind w:firstLine="709"/>
        <w:jc w:val="both"/>
      </w:pPr>
      <w:r w:rsidRPr="00FF430B">
        <w:t>Se precizează termenii şi definiţiile utilizate în caietul de sarcini şi unele caracteristici.</w:t>
      </w:r>
    </w:p>
    <w:p w:rsidR="00233538" w:rsidRPr="00FF430B" w:rsidRDefault="0003591A" w:rsidP="00196AB4">
      <w:pPr>
        <w:ind w:firstLine="709"/>
        <w:jc w:val="both"/>
        <w:rPr>
          <w:b/>
        </w:rPr>
      </w:pPr>
      <w:r w:rsidRPr="00FF430B">
        <w:rPr>
          <w:b/>
        </w:rPr>
        <w:t>17. Cerinţe privind calculul costului</w:t>
      </w:r>
    </w:p>
    <w:p w:rsidR="00233538" w:rsidRPr="00FF430B" w:rsidRDefault="0003591A" w:rsidP="00196AB4">
      <w:pPr>
        <w:ind w:firstLine="709"/>
        <w:jc w:val="both"/>
      </w:pPr>
      <w:r w:rsidRPr="00FF430B">
        <w:t xml:space="preserve">Se precizează modalitatea de calculare a costului ofertei, prin trimitere la actele normative în domeniu. </w:t>
      </w:r>
    </w:p>
    <w:p w:rsidR="00F4030F" w:rsidRPr="00FF430B" w:rsidRDefault="00F4030F" w:rsidP="00196AB4">
      <w:pPr>
        <w:ind w:firstLine="709"/>
        <w:jc w:val="both"/>
        <w:rPr>
          <w:b/>
        </w:rPr>
      </w:pPr>
      <w:r w:rsidRPr="00FF430B">
        <w:rPr>
          <w:b/>
        </w:rPr>
        <w:t>18. Documente obligatorii la depunerea ofertei</w:t>
      </w:r>
    </w:p>
    <w:p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rsidR="00F4030F" w:rsidRPr="00FF430B" w:rsidRDefault="00F4030F" w:rsidP="00196AB4">
      <w:pPr>
        <w:ind w:firstLine="709"/>
        <w:jc w:val="both"/>
        <w:rPr>
          <w:b/>
        </w:rPr>
      </w:pPr>
      <w:r w:rsidRPr="00FF430B">
        <w:rPr>
          <w:b/>
        </w:rPr>
        <w:t>19. Documente obligatorii la evaluarea ofertelor</w:t>
      </w:r>
    </w:p>
    <w:p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rsidR="00F4030F" w:rsidRPr="00FF430B" w:rsidRDefault="00F4030F" w:rsidP="00196AB4">
      <w:pPr>
        <w:ind w:firstLine="709"/>
        <w:jc w:val="both"/>
      </w:pPr>
    </w:p>
    <w:p w:rsidR="00B27D8B" w:rsidRPr="00FF430B" w:rsidRDefault="00B27D8B"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233538" w:rsidRPr="00FF430B" w:rsidRDefault="0003591A" w:rsidP="00196AB4">
      <w:pPr>
        <w:ind w:firstLine="709"/>
        <w:jc w:val="both"/>
      </w:pPr>
      <w:r w:rsidRPr="00FF430B">
        <w:t>------------------------</w:t>
      </w:r>
    </w:p>
    <w:p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rsidR="00233538" w:rsidRPr="00FF430B" w:rsidRDefault="0003591A" w:rsidP="00196AB4">
      <w:pPr>
        <w:ind w:firstLine="709"/>
        <w:jc w:val="both"/>
      </w:pPr>
      <w:r w:rsidRPr="00FF430B">
        <w:t> </w:t>
      </w:r>
    </w:p>
    <w:p w:rsidR="0019071C" w:rsidRPr="00FF430B" w:rsidRDefault="0019071C" w:rsidP="00196AB4">
      <w:pPr>
        <w:ind w:firstLine="709"/>
        <w:jc w:val="both"/>
        <w:rPr>
          <w:bCs/>
        </w:rPr>
      </w:pPr>
      <w:r w:rsidRPr="00FF430B">
        <w:rPr>
          <w:bCs/>
        </w:rPr>
        <w:t xml:space="preserve"> </w:t>
      </w:r>
    </w:p>
    <w:p w:rsidR="0019071C" w:rsidRPr="00FF430B" w:rsidRDefault="0019071C" w:rsidP="00196AB4">
      <w:pPr>
        <w:ind w:firstLine="709"/>
        <w:jc w:val="both"/>
        <w:rPr>
          <w:bCs/>
        </w:rPr>
      </w:pPr>
    </w:p>
    <w:p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F6496F" w:rsidRPr="00FF430B" w:rsidRDefault="00F6496F" w:rsidP="00196AB4">
      <w:pPr>
        <w:jc w:val="both"/>
      </w:pPr>
    </w:p>
    <w:p w:rsidR="00F6496F" w:rsidRPr="00FF430B" w:rsidRDefault="00F6496F" w:rsidP="00196AB4">
      <w:pPr>
        <w:jc w:val="both"/>
        <w:rPr>
          <w:b/>
        </w:rPr>
      </w:pPr>
    </w:p>
    <w:p w:rsidR="00B27D8B" w:rsidRPr="00FF430B" w:rsidRDefault="00B27D8B" w:rsidP="00196AB4">
      <w:pPr>
        <w:jc w:val="both"/>
        <w:rPr>
          <w:b/>
        </w:rPr>
      </w:pPr>
    </w:p>
    <w:p w:rsidR="00B27D8B" w:rsidRPr="00FF430B" w:rsidRDefault="00B27D8B"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rsidR="00E71F7B" w:rsidRPr="00FF430B" w:rsidRDefault="00E71F7B" w:rsidP="00196AB4">
      <w:pPr>
        <w:ind w:firstLine="709"/>
        <w:jc w:val="both"/>
        <w:rPr>
          <w:b/>
        </w:rPr>
      </w:pPr>
    </w:p>
    <w:p w:rsidR="00E71F7B" w:rsidRPr="00FF430B" w:rsidRDefault="0003591A" w:rsidP="009E2657">
      <w:pPr>
        <w:tabs>
          <w:tab w:val="left" w:pos="567"/>
        </w:tabs>
        <w:jc w:val="both"/>
      </w:pPr>
      <w:r w:rsidRPr="00FF430B">
        <w:t>Obiectul____________________________________________________________________</w:t>
      </w:r>
    </w:p>
    <w:p w:rsidR="00E71F7B" w:rsidRPr="00FF430B" w:rsidRDefault="0003591A" w:rsidP="009E2657">
      <w:pPr>
        <w:tabs>
          <w:tab w:val="left" w:pos="567"/>
        </w:tabs>
        <w:jc w:val="both"/>
      </w:pPr>
      <w:r w:rsidRPr="00FF430B">
        <w:t>Autoritatea contractantă________________________________________________________</w:t>
      </w:r>
    </w:p>
    <w:p w:rsidR="00E71F7B" w:rsidRPr="00FF430B" w:rsidRDefault="0003591A" w:rsidP="009E2657">
      <w:pPr>
        <w:tabs>
          <w:tab w:val="left" w:pos="567"/>
        </w:tabs>
        <w:jc w:val="center"/>
        <w:rPr>
          <w:i/>
        </w:rPr>
      </w:pPr>
      <w:r w:rsidRPr="00FF430B">
        <w:rPr>
          <w:i/>
        </w:rPr>
        <w:t>(denumirea, adresa)</w:t>
      </w:r>
    </w:p>
    <w:tbl>
      <w:tblPr>
        <w:tblW w:w="9479" w:type="dxa"/>
        <w:tblLayout w:type="fixed"/>
        <w:tblLook w:val="04A0"/>
      </w:tblPr>
      <w:tblGrid>
        <w:gridCol w:w="656"/>
        <w:gridCol w:w="1654"/>
        <w:gridCol w:w="2757"/>
        <w:gridCol w:w="2069"/>
        <w:gridCol w:w="2343"/>
      </w:tblGrid>
      <w:tr w:rsidR="00E71F7B" w:rsidRPr="00EC30C2"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rPr>
                <w:rFonts w:eastAsia="PMingLiU"/>
                <w:b/>
                <w:lang w:eastAsia="zh-CN"/>
              </w:rPr>
            </w:pPr>
            <w:r w:rsidRPr="00FF430B">
              <w:rPr>
                <w:rFonts w:eastAsia="PMingLiU"/>
                <w:b/>
                <w:lang w:eastAsia="zh-CN"/>
              </w:rPr>
              <w:t>Total</w:t>
            </w:r>
          </w:p>
        </w:tc>
      </w:tr>
    </w:tbl>
    <w:p w:rsidR="00E71F7B" w:rsidRPr="00FF430B" w:rsidRDefault="00E71F7B" w:rsidP="009E2657">
      <w:pPr>
        <w:tabs>
          <w:tab w:val="left" w:pos="567"/>
        </w:tabs>
        <w:jc w:val="both"/>
      </w:pPr>
    </w:p>
    <w:p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rsidR="00AA7E9A" w:rsidRPr="00FF430B" w:rsidRDefault="00AA7E9A" w:rsidP="009E2657">
      <w:pPr>
        <w:pStyle w:val="a7"/>
        <w:tabs>
          <w:tab w:val="left" w:pos="567"/>
        </w:tabs>
        <w:rPr>
          <w:rFonts w:ascii="Times New Roman" w:hAnsi="Times New Roman"/>
          <w:szCs w:val="24"/>
        </w:rPr>
      </w:pPr>
    </w:p>
    <w:p w:rsidR="00AA7E9A" w:rsidRPr="00FF430B" w:rsidRDefault="00AA7E9A" w:rsidP="009E2657">
      <w:pPr>
        <w:pStyle w:val="a7"/>
        <w:tabs>
          <w:tab w:val="left" w:pos="567"/>
        </w:tabs>
        <w:rPr>
          <w:rFonts w:ascii="Times New Roman" w:hAnsi="Times New Roman"/>
          <w:szCs w:val="24"/>
        </w:rPr>
      </w:pPr>
    </w:p>
    <w:p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5"/>
          <w:pgSz w:w="11906" w:h="16838" w:code="9"/>
          <w:pgMar w:top="426" w:right="1134" w:bottom="851" w:left="1276" w:header="720" w:footer="510" w:gutter="0"/>
          <w:cols w:space="720"/>
          <w:titlePg/>
          <w:docGrid w:linePitch="326"/>
        </w:sect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0C5DFB" w:rsidRDefault="000C5DFB" w:rsidP="005C7076">
      <w:pPr>
        <w:pStyle w:val="2"/>
        <w:spacing w:before="0"/>
        <w:jc w:val="center"/>
        <w:rPr>
          <w:rFonts w:ascii="Times New Roman" w:hAnsi="Times New Roman" w:cs="Times New Roman"/>
          <w:b w:val="0"/>
          <w:bCs w:val="0"/>
          <w:color w:val="auto"/>
        </w:rPr>
      </w:pPr>
    </w:p>
    <w:p w:rsidR="006F2895" w:rsidRPr="006F2895" w:rsidRDefault="006F2895" w:rsidP="006F2895">
      <w:pPr>
        <w:jc w:val="center"/>
        <w:rPr>
          <w:b/>
        </w:rPr>
      </w:pPr>
      <w:r w:rsidRPr="006F2895">
        <w:rPr>
          <w:b/>
        </w:rPr>
        <w:t>CAIET DE SARCINI</w:t>
      </w:r>
    </w:p>
    <w:p w:rsidR="000E4D7D" w:rsidRPr="00FF430B" w:rsidRDefault="000E4D7D" w:rsidP="000E4D7D"/>
    <w:p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rsidR="00E71F7B" w:rsidRPr="00FF430B" w:rsidRDefault="00E71F7B" w:rsidP="007B392A">
      <w:pPr>
        <w:pStyle w:val="a"/>
        <w:numPr>
          <w:ilvl w:val="0"/>
          <w:numId w:val="0"/>
        </w:numPr>
      </w:pPr>
    </w:p>
    <w:p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rsidR="00233538" w:rsidRPr="00FF430B" w:rsidRDefault="007B392A" w:rsidP="007B392A">
      <w:pPr>
        <w:pStyle w:val="a"/>
        <w:numPr>
          <w:ilvl w:val="0"/>
          <w:numId w:val="0"/>
        </w:numPr>
      </w:pPr>
      <w:r w:rsidRPr="00FF430B">
        <w:t>Se precizează adresa.</w:t>
      </w:r>
    </w:p>
    <w:p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rsidR="00806E2B" w:rsidRPr="00FF430B" w:rsidRDefault="00233538" w:rsidP="007B392A">
      <w:pPr>
        <w:pStyle w:val="a"/>
        <w:numPr>
          <w:ilvl w:val="0"/>
          <w:numId w:val="0"/>
        </w:numPr>
      </w:pPr>
      <w:r w:rsidRPr="00FF430B">
        <w:t>Se precizează</w:t>
      </w:r>
      <w:r w:rsidR="002253A6" w:rsidRPr="00FF430B">
        <w:t xml:space="preserve"> după caz.</w:t>
      </w:r>
    </w:p>
    <w:p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rsidR="00233538" w:rsidRPr="00FF430B" w:rsidRDefault="00233538" w:rsidP="007B392A">
      <w:r w:rsidRPr="00FF430B">
        <w:t>Se precizează caracteristicile tehnice ale obiectului</w:t>
      </w:r>
      <w:r w:rsidR="002253A6" w:rsidRPr="00FF430B">
        <w:t>.</w:t>
      </w:r>
    </w:p>
    <w:p w:rsidR="00233538" w:rsidRPr="00FF430B" w:rsidRDefault="00233538" w:rsidP="002F556B">
      <w:pPr>
        <w:pStyle w:val="a"/>
        <w:numPr>
          <w:ilvl w:val="0"/>
          <w:numId w:val="15"/>
        </w:numPr>
        <w:ind w:left="0"/>
        <w:contextualSpacing/>
      </w:pPr>
      <w:r w:rsidRPr="00FF430B">
        <w:rPr>
          <w:b/>
        </w:rPr>
        <w:t>Justificarea elaborării documentației de proiect</w:t>
      </w:r>
    </w:p>
    <w:p w:rsidR="002253A6" w:rsidRPr="00FF430B" w:rsidRDefault="002253A6" w:rsidP="007B392A">
      <w:r w:rsidRPr="00FF430B">
        <w:t>Se precizează neces</w:t>
      </w:r>
      <w:r w:rsidR="007B392A" w:rsidRPr="00FF430B">
        <w:t>itatea elaborării documentației</w:t>
      </w:r>
      <w:r w:rsidR="006D4EE2" w:rsidRPr="00FF430B">
        <w:t>.</w:t>
      </w:r>
    </w:p>
    <w:p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806E2B" w:rsidRPr="00FF430B" w:rsidRDefault="00806E2B" w:rsidP="00C6589F">
      <w:pPr>
        <w:pStyle w:val="a"/>
        <w:numPr>
          <w:ilvl w:val="0"/>
          <w:numId w:val="0"/>
        </w:numPr>
        <w:ind w:left="360" w:right="-1"/>
      </w:pPr>
    </w:p>
    <w:p w:rsidR="009453D7" w:rsidRPr="00FF430B" w:rsidRDefault="009453D7" w:rsidP="007B392A">
      <w:pPr>
        <w:ind w:firstLine="142"/>
        <w:jc w:val="both"/>
        <w:rPr>
          <w:b/>
          <w:bCs/>
        </w:rPr>
      </w:pPr>
    </w:p>
    <w:p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rsidR="00806E2B" w:rsidRPr="00FF430B" w:rsidRDefault="00806E2B" w:rsidP="00196AB4">
      <w:pPr>
        <w:pStyle w:val="a"/>
        <w:numPr>
          <w:ilvl w:val="0"/>
          <w:numId w:val="0"/>
        </w:numPr>
        <w:ind w:right="-1"/>
        <w:rPr>
          <w:i/>
        </w:rPr>
      </w:pPr>
    </w:p>
    <w:p w:rsidR="00806E2B" w:rsidRPr="00FF430B" w:rsidRDefault="00806E2B" w:rsidP="00196AB4">
      <w:pPr>
        <w:pStyle w:val="a"/>
        <w:numPr>
          <w:ilvl w:val="0"/>
          <w:numId w:val="0"/>
        </w:numPr>
        <w:ind w:right="-1"/>
        <w:rPr>
          <w:i/>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806E2B" w:rsidRPr="00FF430B" w:rsidRDefault="00806E2B"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1F7AEE" w:rsidRDefault="001F7AEE" w:rsidP="000C5DFB">
      <w:pPr>
        <w:jc w:val="right"/>
        <w:rPr>
          <w:noProof w:val="0"/>
        </w:r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a"/>
        <w:numPr>
          <w:ilvl w:val="0"/>
          <w:numId w:val="0"/>
        </w:numPr>
        <w:ind w:right="-1"/>
      </w:pPr>
    </w:p>
    <w:p w:rsidR="00806E2B" w:rsidRPr="00FF430B" w:rsidRDefault="00806E2B" w:rsidP="00196AB4">
      <w:pPr>
        <w:pStyle w:val="a"/>
        <w:numPr>
          <w:ilvl w:val="0"/>
          <w:numId w:val="0"/>
        </w:numPr>
        <w:ind w:right="-1"/>
        <w:rPr>
          <w:i/>
        </w:rPr>
      </w:pPr>
    </w:p>
    <w:tbl>
      <w:tblPr>
        <w:tblW w:w="9748" w:type="dxa"/>
        <w:tblInd w:w="-426" w:type="dxa"/>
        <w:tblLayout w:type="fixed"/>
        <w:tblLook w:val="04A0"/>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a"/>
              <w:numPr>
                <w:ilvl w:val="3"/>
                <w:numId w:val="3"/>
              </w:numPr>
              <w:rPr>
                <w:b/>
                <w:kern w:val="28"/>
              </w:rPr>
            </w:pPr>
            <w:r w:rsidRPr="00FF430B">
              <w:rPr>
                <w:b/>
                <w:kern w:val="28"/>
              </w:rPr>
              <w:t>PARTEA GENERALĂ</w:t>
            </w:r>
          </w:p>
          <w:p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460653" w:rsidRPr="00FF430B" w:rsidRDefault="00460653" w:rsidP="00385C85">
            <w:pPr>
              <w:pStyle w:val="af2"/>
              <w:tabs>
                <w:tab w:val="left" w:pos="567"/>
                <w:tab w:val="right" w:pos="9531"/>
              </w:tabs>
              <w:ind w:firstLine="0"/>
            </w:pPr>
            <w:r w:rsidRPr="00FF430B">
              <w:t>Prezentul contract este încheiat în urma procedurii de achiziție nr. ________________ din data___________________, între____________________________________________________</w:t>
            </w:r>
          </w:p>
          <w:p w:rsidR="00460653" w:rsidRPr="00FF430B" w:rsidRDefault="00460653" w:rsidP="00385C85">
            <w:pPr>
              <w:tabs>
                <w:tab w:val="left" w:pos="567"/>
                <w:tab w:val="right" w:pos="10205"/>
              </w:tabs>
              <w:jc w:val="both"/>
            </w:pPr>
            <w:r w:rsidRPr="00FF430B">
              <w:t>_____________________________________________________________________, cu sediul în</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rsidR="00460653" w:rsidRPr="00FF430B" w:rsidRDefault="00460653" w:rsidP="00385C85">
            <w:pPr>
              <w:tabs>
                <w:tab w:val="left" w:pos="567"/>
                <w:tab w:val="right" w:pos="9531"/>
              </w:tabs>
              <w:jc w:val="both"/>
            </w:pPr>
            <w:r w:rsidRPr="00FF430B">
              <w:t>______________________________________________________________________________</w:t>
            </w:r>
          </w:p>
          <w:p w:rsidR="00460653" w:rsidRPr="00FF430B" w:rsidRDefault="00460653" w:rsidP="00385C85">
            <w:pPr>
              <w:pStyle w:val="cn"/>
              <w:tabs>
                <w:tab w:val="left" w:pos="567"/>
              </w:tabs>
              <w:jc w:val="both"/>
              <w:rPr>
                <w:sz w:val="20"/>
                <w:szCs w:val="20"/>
              </w:rPr>
            </w:pPr>
            <w:r w:rsidRPr="00FF430B">
              <w:rPr>
                <w:sz w:val="20"/>
                <w:szCs w:val="20"/>
              </w:rPr>
              <w:t xml:space="preserve">                                                                   (localitatea) </w:t>
            </w:r>
          </w:p>
          <w:p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rsidR="00460653" w:rsidRPr="00FF430B" w:rsidRDefault="009157BF" w:rsidP="00385C85">
            <w:pPr>
              <w:pStyle w:val="af2"/>
              <w:tabs>
                <w:tab w:val="left" w:pos="567"/>
                <w:tab w:val="right" w:pos="9531"/>
              </w:tabs>
              <w:ind w:firstLine="0"/>
            </w:pPr>
            <w:r w:rsidRPr="00FF430B">
              <w:t>IDNO</w:t>
            </w:r>
            <w:r w:rsidR="00460653" w:rsidRPr="00FF430B">
              <w:t xml:space="preserve"> ___</w:t>
            </w:r>
            <w:r w:rsidR="00B51B6E" w:rsidRPr="00FF430B">
              <w:t xml:space="preserve">_____________ reprezentat prin </w:t>
            </w:r>
            <w:r w:rsidR="00460653" w:rsidRPr="00FF430B">
              <w:t>________________________________________</w:t>
            </w:r>
            <w:r w:rsidR="007B392A" w:rsidRPr="00FF430B">
              <w:t>_____________________</w:t>
            </w:r>
            <w:r w:rsidR="00385C85" w:rsidRPr="00FF430B">
              <w:t>____</w:t>
            </w:r>
            <w:r w:rsidR="007B392A" w:rsidRPr="00FF430B">
              <w:t>_____________</w:t>
            </w:r>
            <w:r w:rsidR="00460653" w:rsidRPr="00FF430B">
              <w:t xml:space="preserve">,    </w:t>
            </w:r>
          </w:p>
          <w:p w:rsidR="00460653" w:rsidRPr="00FF430B" w:rsidRDefault="005D4B79" w:rsidP="00385C85">
            <w:pPr>
              <w:pStyle w:val="af2"/>
              <w:tabs>
                <w:tab w:val="left" w:pos="567"/>
              </w:tabs>
              <w:ind w:firstLine="0"/>
              <w:rPr>
                <w:sz w:val="20"/>
                <w:szCs w:val="20"/>
              </w:rPr>
            </w:pPr>
            <w:r w:rsidRPr="00FF430B">
              <w:rPr>
                <w:sz w:val="20"/>
                <w:szCs w:val="20"/>
              </w:rPr>
              <w:t xml:space="preserve">                                                   </w:t>
            </w:r>
            <w:r w:rsidR="00460653" w:rsidRPr="00FF430B">
              <w:rPr>
                <w:sz w:val="20"/>
                <w:szCs w:val="20"/>
              </w:rPr>
              <w:t xml:space="preserve"> (numele, prenumele şi</w:t>
            </w:r>
            <w:r w:rsidR="00DF4DCF">
              <w:rPr>
                <w:sz w:val="20"/>
                <w:szCs w:val="20"/>
              </w:rPr>
              <w:t xml:space="preserve"> </w:t>
            </w:r>
            <w:r w:rsidR="00460653" w:rsidRPr="00FF430B">
              <w:rPr>
                <w:sz w:val="20"/>
                <w:szCs w:val="20"/>
              </w:rPr>
              <w:t xml:space="preserve">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rsidR="00CD0EA7" w:rsidRPr="00FF430B" w:rsidRDefault="00460653" w:rsidP="00385C85">
            <w:pPr>
              <w:pStyle w:val="af2"/>
              <w:tabs>
                <w:tab w:val="left" w:pos="567"/>
              </w:tabs>
              <w:ind w:firstLine="0"/>
              <w:rPr>
                <w:sz w:val="20"/>
                <w:szCs w:val="20"/>
              </w:rPr>
            </w:pPr>
            <w:r w:rsidRPr="00FF430B">
              <w:t>telefon: ______________, fax: _____________,</w:t>
            </w:r>
            <w:r w:rsidR="00DF4DCF">
              <w:t xml:space="preserve"> </w:t>
            </w:r>
            <w:r w:rsidR="009157BF" w:rsidRPr="00FF430B">
              <w:t>IDNO</w:t>
            </w:r>
            <w:r w:rsidRPr="00FF430B">
              <w:t xml:space="preserve">________________ autorizat pentru activitatea în construcţii: autorizaţia nr. _______ </w:t>
            </w:r>
            <w:r w:rsidR="0016369C" w:rsidRPr="00FF430B">
              <w:t>din „</w:t>
            </w:r>
            <w:r w:rsidRPr="00FF430B">
              <w:t>__”______________20__, eliberată de __________________,pe un termen de ____</w:t>
            </w:r>
            <w:r w:rsidR="0016369C" w:rsidRPr="00FF430B">
              <w:t xml:space="preserve"> ani, pentru genurile de </w:t>
            </w:r>
            <w:r w:rsidRPr="00FF430B">
              <w:t>activitate___________________________________,</w:t>
            </w:r>
            <w:r w:rsidR="00CD0EA7" w:rsidRPr="00FF430B">
              <w:t xml:space="preserve"> reprezentat prin </w:t>
            </w:r>
            <w:r w:rsidRPr="00FF430B">
              <w:t>__________________</w:t>
            </w:r>
            <w:r w:rsidR="00CD0EA7" w:rsidRPr="00FF430B">
              <w:t>__________________</w:t>
            </w:r>
            <w:r w:rsidRPr="00FF430B">
              <w:t>_, în calitate</w:t>
            </w:r>
            <w:r w:rsidR="00CD0EA7" w:rsidRPr="00FF430B">
              <w:t xml:space="preserve"> de Antreprenor, pe de altă parte.</w:t>
            </w:r>
          </w:p>
          <w:p w:rsidR="001A5517" w:rsidRPr="00FF430B" w:rsidRDefault="00460653" w:rsidP="00385C85">
            <w:pPr>
              <w:pStyle w:val="af2"/>
              <w:tabs>
                <w:tab w:val="left" w:pos="567"/>
              </w:tabs>
              <w:ind w:firstLine="0"/>
              <w:rPr>
                <w:sz w:val="20"/>
                <w:szCs w:val="20"/>
              </w:rPr>
            </w:pPr>
            <w:r w:rsidRPr="00FF430B">
              <w:rPr>
                <w:sz w:val="20"/>
                <w:szCs w:val="20"/>
              </w:rPr>
              <w:t xml:space="preserve"> (numele şi</w:t>
            </w:r>
            <w:r w:rsidR="005D4B79" w:rsidRPr="00FF430B">
              <w:rPr>
                <w:sz w:val="20"/>
                <w:szCs w:val="20"/>
              </w:rPr>
              <w:t xml:space="preserve"> </w:t>
            </w:r>
            <w:r w:rsidRPr="00FF430B">
              <w:rPr>
                <w:sz w:val="20"/>
                <w:szCs w:val="20"/>
              </w:rPr>
              <w:t>funcţia conducătorului)</w:t>
            </w:r>
          </w:p>
          <w:p w:rsidR="001A5517" w:rsidRPr="00FF430B" w:rsidRDefault="001A5517" w:rsidP="00196AB4">
            <w:pPr>
              <w:pStyle w:val="a"/>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FF430B" w:rsidRDefault="00A156C0" w:rsidP="00196AB4">
            <w:pPr>
              <w:pStyle w:val="af2"/>
              <w:tabs>
                <w:tab w:val="left" w:pos="567"/>
              </w:tabs>
              <w:spacing w:line="276" w:lineRule="auto"/>
              <w:ind w:firstLine="0"/>
            </w:pPr>
            <w:r w:rsidRPr="00FF430B">
              <w:lastRenderedPageBreak/>
              <w:t xml:space="preserve">2.1. </w:t>
            </w:r>
            <w:r w:rsidR="00460653" w:rsidRPr="00FF430B">
              <w:t xml:space="preserve">Durata de execuţie a lucrărilor contractate este de </w:t>
            </w:r>
            <w:r w:rsidR="009F0FE8" w:rsidRPr="00FF430B">
              <w:t>_________ luni</w:t>
            </w:r>
            <w:r w:rsidR="005D4B79" w:rsidRPr="00FF430B">
              <w:t xml:space="preserve"> </w:t>
            </w:r>
            <w:r w:rsidR="00EB65F6" w:rsidRPr="00FF430B">
              <w:t>și zile___</w:t>
            </w:r>
            <w:r w:rsidR="00460653" w:rsidRPr="00FF430B">
              <w:t>după primirea ordinului de începere a execuţiei</w:t>
            </w:r>
            <w:r w:rsidR="005D4B79" w:rsidRPr="00FF430B">
              <w:t xml:space="preserve"> </w:t>
            </w:r>
            <w:r w:rsidR="00460653" w:rsidRPr="00FF430B">
              <w:t>şi asigurării lucrului ritmic de către beneficiar</w:t>
            </w:r>
            <w:r w:rsidR="005D4B79" w:rsidRPr="00FF430B">
              <w:t>-</w:t>
            </w:r>
            <w:r w:rsidR="00460653" w:rsidRPr="00FF430B">
              <w:t>ordonatorul de credite.</w:t>
            </w:r>
          </w:p>
          <w:p w:rsidR="00460653" w:rsidRPr="00FF430B" w:rsidRDefault="00A156C0" w:rsidP="00196AB4">
            <w:pPr>
              <w:pStyle w:val="af2"/>
              <w:tabs>
                <w:tab w:val="left" w:pos="567"/>
              </w:tabs>
              <w:spacing w:line="276" w:lineRule="auto"/>
              <w:ind w:firstLine="0"/>
            </w:pPr>
            <w:r w:rsidRPr="00FF430B">
              <w:t xml:space="preserve">2.2. </w:t>
            </w:r>
            <w:r w:rsidR="00460653" w:rsidRPr="00FF430B">
              <w:t xml:space="preserve">Graficul de execuţie a lucrărilor se va efectua conform specificaţiei din anexa </w:t>
            </w:r>
            <w:r w:rsidR="009157BF" w:rsidRPr="00FF430B">
              <w:t xml:space="preserve">la </w:t>
            </w:r>
            <w:r w:rsidR="00460653" w:rsidRPr="00FF430B">
              <w:t xml:space="preserve">prezentul contract. </w:t>
            </w:r>
          </w:p>
          <w:p w:rsidR="00460653" w:rsidRPr="00FF430B" w:rsidRDefault="00A156C0" w:rsidP="00196AB4">
            <w:pPr>
              <w:pStyle w:val="af2"/>
              <w:tabs>
                <w:tab w:val="left" w:pos="567"/>
              </w:tabs>
              <w:spacing w:line="276" w:lineRule="auto"/>
              <w:ind w:firstLine="0"/>
            </w:pPr>
            <w:r w:rsidRPr="00FF430B">
              <w:t xml:space="preserve">2.3. </w:t>
            </w:r>
            <w:r w:rsidR="00460653" w:rsidRPr="00FF430B">
              <w:t xml:space="preserve">Perioada de execuţie poate fi prelungită </w:t>
            </w:r>
            <w:r w:rsidR="00EB65F6" w:rsidRPr="00FF430B">
              <w:t xml:space="preserve">sau suspendată </w:t>
            </w:r>
            <w:r w:rsidR="00460653" w:rsidRPr="00FF430B">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FF430B" w:rsidRDefault="00A156C0" w:rsidP="00196AB4">
            <w:pPr>
              <w:pStyle w:val="af2"/>
              <w:tabs>
                <w:tab w:val="left" w:pos="567"/>
              </w:tabs>
              <w:spacing w:line="276" w:lineRule="auto"/>
              <w:ind w:firstLine="0"/>
            </w:pPr>
            <w:r w:rsidRPr="00FF430B">
              <w:t xml:space="preserve">2.4. </w:t>
            </w:r>
            <w:r w:rsidR="00460653" w:rsidRPr="00FF430B">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FF430B" w:rsidRDefault="00A156C0" w:rsidP="00196AB4">
            <w:pPr>
              <w:pStyle w:val="af2"/>
              <w:tabs>
                <w:tab w:val="left" w:pos="567"/>
              </w:tabs>
              <w:spacing w:line="276" w:lineRule="auto"/>
              <w:ind w:firstLine="0"/>
            </w:pPr>
            <w:r w:rsidRPr="00FF430B">
              <w:t xml:space="preserve">2.5. </w:t>
            </w:r>
            <w:r w:rsidR="00460653" w:rsidRPr="00FF430B">
              <w:t xml:space="preserve">La terminarea lucrărilor, Antreprenorul </w:t>
            </w:r>
            <w:r w:rsidR="00183D79" w:rsidRPr="00FF430B">
              <w:t>va notifica Beneficiarul că su</w:t>
            </w:r>
            <w:r w:rsidR="00460653" w:rsidRPr="00FF430B">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rsidR="007A2F41" w:rsidRPr="00FF430B" w:rsidRDefault="007A2F41" w:rsidP="00196AB4">
            <w:pPr>
              <w:pStyle w:val="a"/>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rsidR="00995AF6" w:rsidRPr="00FF430B" w:rsidRDefault="00E503F9" w:rsidP="00196AB4">
            <w:pPr>
              <w:pStyle w:val="af2"/>
              <w:tabs>
                <w:tab w:val="left" w:pos="321"/>
              </w:tabs>
              <w:spacing w:line="276" w:lineRule="auto"/>
              <w:ind w:firstLine="0"/>
            </w:pPr>
            <w:r w:rsidRPr="00FF430B">
              <w:t>3.2</w:t>
            </w:r>
            <w:r w:rsidR="00A156C0" w:rsidRPr="00FF430B">
              <w:t>.</w:t>
            </w:r>
            <w:r w:rsidR="00460653" w:rsidRPr="00FF430B">
              <w:t xml:space="preserve">Achitările vor fi efectuate prin transfer în baza facturilor fiscale, după primirea proceselor </w:t>
            </w:r>
            <w:r w:rsidR="00A156C0" w:rsidRPr="00FF430B">
              <w:t>–</w:t>
            </w:r>
            <w:r w:rsidR="00460653" w:rsidRPr="00FF430B">
              <w:t xml:space="preserve"> verbale de recepţie a lucrărilor executate, semnate şi</w:t>
            </w:r>
            <w:r w:rsidR="00995AF6" w:rsidRPr="00FF430B">
              <w:t xml:space="preserve"> acceptate de către Beneficiar.</w:t>
            </w:r>
          </w:p>
          <w:p w:rsidR="00A946E0" w:rsidRPr="00FF430B" w:rsidRDefault="00A156C0" w:rsidP="00196AB4">
            <w:pPr>
              <w:pStyle w:val="af2"/>
              <w:tabs>
                <w:tab w:val="left" w:pos="37"/>
              </w:tabs>
              <w:spacing w:line="276" w:lineRule="auto"/>
              <w:ind w:firstLine="0"/>
            </w:pPr>
            <w:r w:rsidRPr="00FF430B">
              <w:t xml:space="preserve">3.3. </w:t>
            </w:r>
            <w:r w:rsidR="00460653" w:rsidRPr="00FF430B">
              <w:t>Beneficiarul va verifica procesele</w:t>
            </w:r>
            <w:r w:rsidR="009E719D" w:rsidRPr="00FF430B">
              <w:t>-</w:t>
            </w:r>
            <w:r w:rsidR="00460653" w:rsidRPr="00FF430B">
              <w:t xml:space="preserve">verbale de recepție a lucrărilor executate în termen de </w:t>
            </w:r>
            <w:r w:rsidR="00684D44" w:rsidRPr="00FF430B">
              <w:t>…..</w:t>
            </w:r>
            <w:r w:rsidR="00460653" w:rsidRPr="00FF430B">
              <w:t xml:space="preserve"> zile calendaristice de la primirea acestora de la Antreprenor.</w:t>
            </w:r>
          </w:p>
          <w:p w:rsidR="00A946E0" w:rsidRPr="00FF430B" w:rsidRDefault="00316769" w:rsidP="00196AB4">
            <w:pPr>
              <w:pStyle w:val="af2"/>
              <w:tabs>
                <w:tab w:val="left" w:pos="37"/>
              </w:tabs>
              <w:spacing w:line="276" w:lineRule="auto"/>
              <w:ind w:firstLine="0"/>
            </w:pPr>
            <w:r w:rsidRPr="00FF430B">
              <w:t>3.4</w:t>
            </w:r>
            <w:r w:rsidR="00A156C0" w:rsidRPr="00FF430B">
              <w:t xml:space="preserve">. </w:t>
            </w:r>
            <w:r w:rsidR="00460653" w:rsidRPr="00FF430B">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t>u su</w:t>
            </w:r>
            <w:r w:rsidR="00460653" w:rsidRPr="00FF430B">
              <w:t xml:space="preserve">nt în litigiu va fi plătită imediat. </w:t>
            </w:r>
          </w:p>
          <w:p w:rsidR="00E503F9" w:rsidRPr="00FF430B" w:rsidRDefault="00316769" w:rsidP="00196AB4">
            <w:pPr>
              <w:pStyle w:val="af2"/>
              <w:tabs>
                <w:tab w:val="left" w:pos="37"/>
              </w:tabs>
              <w:spacing w:line="276" w:lineRule="auto"/>
              <w:ind w:firstLine="0"/>
            </w:pPr>
            <w:r w:rsidRPr="00FF430B">
              <w:t>3.5</w:t>
            </w:r>
            <w:r w:rsidR="00A156C0" w:rsidRPr="00FF430B">
              <w:t>.</w:t>
            </w:r>
            <w:r w:rsidR="00460653" w:rsidRPr="00FF430B">
              <w:t xml:space="preserve">Lucrările nu </w:t>
            </w:r>
            <w:r w:rsidR="00183D79" w:rsidRPr="00FF430B">
              <w:t>vor fi considerate finalizate pâ</w:t>
            </w:r>
            <w:r w:rsidR="00460653" w:rsidRPr="00FF430B">
              <w:t>nă</w:t>
            </w:r>
            <w:r w:rsidR="00183D79" w:rsidRPr="00FF430B">
              <w:t xml:space="preserve"> câ</w:t>
            </w:r>
            <w:r w:rsidR="00460653" w:rsidRPr="00FF430B">
              <w:t xml:space="preserve">nd procesul-verbal de recepţie la terminarea </w:t>
            </w:r>
            <w:r w:rsidR="00460653" w:rsidRPr="00FF430B">
              <w:lastRenderedPageBreak/>
              <w:t xml:space="preserve">lucrărilor  nu va fi semnat de comisia de recepţie, care confirmă că lucrările au fost executate </w:t>
            </w:r>
            <w:r w:rsidR="00A946E0" w:rsidRPr="00FF430B">
              <w:t>conform contractului.</w:t>
            </w:r>
          </w:p>
          <w:p w:rsidR="00267805" w:rsidRPr="00FF430B" w:rsidRDefault="00316769" w:rsidP="00A101F6">
            <w:pPr>
              <w:pStyle w:val="af2"/>
              <w:tabs>
                <w:tab w:val="left" w:pos="37"/>
              </w:tabs>
              <w:spacing w:line="276" w:lineRule="auto"/>
              <w:ind w:firstLine="0"/>
            </w:pPr>
            <w:r w:rsidRPr="00FF430B">
              <w:t>3.6</w:t>
            </w:r>
            <w:r w:rsidR="00A227F2" w:rsidRPr="00FF430B">
              <w:t>.Garanţia de bună execuţie se va restitui Antreprenorului în baza notificării Beneficiarului către agentul bancar. Notificarea se va face după semnarea procesului-verbal de recepţie la terminarea lucrărilor în cel mult 15 zile.</w:t>
            </w:r>
            <w:r w:rsidR="005D4B79" w:rsidRPr="00FF430B">
              <w:t xml:space="preserve"> </w:t>
            </w:r>
            <w:r w:rsidR="00EB65F6" w:rsidRPr="00FF430B">
              <w:t>În cazul recepţiei cu obiecţii,</w:t>
            </w:r>
            <w:r w:rsidR="005D4B79" w:rsidRPr="00FF430B">
              <w:t xml:space="preserve"> </w:t>
            </w:r>
            <w:r w:rsidR="00EB65F6" w:rsidRPr="00FF430B">
              <w:t>garanţia se va restitui în cel mult 15 zile după înlăturarea acestora.</w:t>
            </w:r>
          </w:p>
          <w:p w:rsidR="00A156C0" w:rsidRPr="00FF430B" w:rsidRDefault="00A156C0" w:rsidP="00196AB4">
            <w:pPr>
              <w:pStyle w:val="af2"/>
              <w:tabs>
                <w:tab w:val="left" w:pos="37"/>
              </w:tabs>
              <w:spacing w:line="276" w:lineRule="auto"/>
              <w:ind w:firstLine="0"/>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FF430B" w:rsidRDefault="00A101F6" w:rsidP="00371806">
            <w:pPr>
              <w:pStyle w:val="af2"/>
              <w:tabs>
                <w:tab w:val="left" w:pos="567"/>
              </w:tabs>
              <w:spacing w:line="276" w:lineRule="auto"/>
              <w:ind w:firstLine="0"/>
            </w:pPr>
            <w:r w:rsidRPr="00FF430B">
              <w:t xml:space="preserve">4.3. </w:t>
            </w:r>
            <w:r w:rsidR="00D7570D" w:rsidRPr="00FF430B">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FF430B" w:rsidRDefault="00A156C0" w:rsidP="00196AB4">
            <w:pPr>
              <w:pStyle w:val="af2"/>
              <w:tabs>
                <w:tab w:val="left" w:pos="567"/>
              </w:tabs>
              <w:spacing w:line="276" w:lineRule="auto"/>
              <w:ind w:firstLine="0"/>
            </w:pPr>
            <w:r w:rsidRPr="00FF430B">
              <w:t xml:space="preserve">4.4. </w:t>
            </w:r>
            <w:r w:rsidR="00460653" w:rsidRPr="00FF430B">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FF430B" w:rsidRDefault="00A101F6" w:rsidP="00196AB4">
            <w:pPr>
              <w:pStyle w:val="af2"/>
              <w:tabs>
                <w:tab w:val="left" w:pos="567"/>
              </w:tabs>
              <w:spacing w:line="276" w:lineRule="auto"/>
              <w:ind w:firstLine="0"/>
            </w:pPr>
            <w:r w:rsidRPr="00FF430B">
              <w:t xml:space="preserve">4.5. </w:t>
            </w:r>
            <w:r w:rsidR="00460653" w:rsidRPr="00FF430B">
              <w:t>Desenele, calculele, verificările calculelor, caietele de măsurări (ataşamentele) şi alte documente, pe care Beneficiarul sau Antreprenorul trebuie să le întocmească şi</w:t>
            </w:r>
            <w:r w:rsidR="005D4B79" w:rsidRPr="00FF430B">
              <w:t xml:space="preserve"> </w:t>
            </w:r>
            <w:r w:rsidR="00460653" w:rsidRPr="00FF430B">
              <w:t>s</w:t>
            </w:r>
            <w:r w:rsidR="00183D79" w:rsidRPr="00FF430B">
              <w:t>u</w:t>
            </w:r>
            <w:r w:rsidR="00460653" w:rsidRPr="00FF430B">
              <w:t xml:space="preserve">nt cerute de subantreprenorul proiectant, vor fi puse la dispoziţia acestuia de către Antreprenor. </w:t>
            </w:r>
          </w:p>
          <w:p w:rsidR="00460653" w:rsidRPr="00FF430B" w:rsidRDefault="00A156C0" w:rsidP="00196AB4">
            <w:pPr>
              <w:pStyle w:val="af2"/>
              <w:tabs>
                <w:tab w:val="left" w:pos="567"/>
              </w:tabs>
              <w:spacing w:line="276" w:lineRule="auto"/>
              <w:ind w:firstLine="0"/>
            </w:pPr>
            <w:r w:rsidRPr="00FF430B">
              <w:t xml:space="preserve">4.6. </w:t>
            </w:r>
            <w:r w:rsidR="00460653" w:rsidRPr="00FF430B">
              <w:t>Oferta adjudecată face parte integrantă din contract. Ea trebuie să fie corectă şi completă. Preţurile stabilite vor acoperi toate obligaţiunile din contract şi toate operaţiunile pentru terminarea şi</w:t>
            </w:r>
            <w:r w:rsidR="005D4B79" w:rsidRPr="00FF430B">
              <w:t xml:space="preserve"> </w:t>
            </w:r>
            <w:r w:rsidR="00460653" w:rsidRPr="00FF430B">
              <w:t xml:space="preserve">întreţinerea corespunzătoare a lucrărilor. </w:t>
            </w:r>
          </w:p>
          <w:p w:rsidR="00460653" w:rsidRPr="00FF430B" w:rsidRDefault="00A156C0" w:rsidP="00196AB4">
            <w:pPr>
              <w:pStyle w:val="af2"/>
              <w:tabs>
                <w:tab w:val="left" w:pos="567"/>
              </w:tabs>
              <w:spacing w:line="276" w:lineRule="auto"/>
              <w:ind w:firstLine="0"/>
            </w:pPr>
            <w:r w:rsidRPr="00FF430B">
              <w:t xml:space="preserve">4.7. </w:t>
            </w:r>
            <w:r w:rsidR="00460653" w:rsidRPr="00FF430B">
              <w:t>Dacă Beneficiarul nu emite în timp util dispoziţii suplimentare care să conţină</w:t>
            </w:r>
            <w:r w:rsidR="005D4B79" w:rsidRPr="00FF430B">
              <w:t xml:space="preserve"> </w:t>
            </w:r>
            <w:r w:rsidR="00460653" w:rsidRPr="00FF430B">
              <w:t>instrucţiuni sau aprobări, ordine, directive, sau detalii, Antreprenorul va notifica Beneficiarul prin scrisori, de c</w:t>
            </w:r>
            <w:r w:rsidR="00183D79" w:rsidRPr="00FF430B">
              <w:t>â</w:t>
            </w:r>
            <w:r w:rsidR="00460653" w:rsidRPr="00FF430B">
              <w:t>te ori este posibil, că acestea pot să provoace înt</w:t>
            </w:r>
            <w:r w:rsidR="00183D79" w:rsidRPr="00FF430B">
              <w:t>â</w:t>
            </w:r>
            <w:r w:rsidR="00460653" w:rsidRPr="00FF430B">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FF430B" w:rsidRDefault="00A156C0" w:rsidP="00196AB4">
            <w:pPr>
              <w:pStyle w:val="af2"/>
              <w:tabs>
                <w:tab w:val="left" w:pos="567"/>
              </w:tabs>
              <w:spacing w:line="276" w:lineRule="auto"/>
              <w:ind w:firstLine="0"/>
            </w:pPr>
            <w:r w:rsidRPr="00FF430B">
              <w:t xml:space="preserve">4.8. </w:t>
            </w:r>
            <w:r w:rsidR="00460653" w:rsidRPr="00FF430B">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FF430B" w:rsidRDefault="00A156C0" w:rsidP="00196AB4">
            <w:pPr>
              <w:pStyle w:val="af2"/>
              <w:tabs>
                <w:tab w:val="left" w:pos="567"/>
              </w:tabs>
              <w:spacing w:line="276" w:lineRule="auto"/>
              <w:ind w:firstLine="0"/>
            </w:pPr>
            <w:r w:rsidRPr="00FF430B">
              <w:t xml:space="preserve">4.9. </w:t>
            </w:r>
            <w:r w:rsidR="00460653" w:rsidRPr="00FF430B">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t xml:space="preserve"> </w:t>
            </w:r>
            <w:r w:rsidR="00460653" w:rsidRPr="00FF430B">
              <w:t xml:space="preserve">şi pentru procedeele de execuţie utilizate. </w:t>
            </w:r>
          </w:p>
          <w:p w:rsidR="00460653" w:rsidRPr="00FF430B" w:rsidRDefault="00A156C0" w:rsidP="00196AB4">
            <w:pPr>
              <w:pStyle w:val="af2"/>
              <w:tabs>
                <w:tab w:val="left" w:pos="567"/>
              </w:tabs>
              <w:spacing w:line="276" w:lineRule="auto"/>
              <w:ind w:firstLine="0"/>
            </w:pPr>
            <w:r w:rsidRPr="00FF430B">
              <w:t xml:space="preserve">4.10. </w:t>
            </w:r>
            <w:r w:rsidR="00460653" w:rsidRPr="00FF430B">
              <w:t xml:space="preserve">Antreprenorul, prin </w:t>
            </w:r>
            <w:r w:rsidR="002F6A1E" w:rsidRPr="00FF430B">
              <w:t xml:space="preserve">atribuirea </w:t>
            </w:r>
            <w:r w:rsidR="00460653" w:rsidRPr="00FF430B">
              <w:t>ofertei în favoarea sa, se angajează să</w:t>
            </w:r>
            <w:r w:rsidR="00BC46B3" w:rsidRPr="00FF430B">
              <w:t xml:space="preserve"> prezinte</w:t>
            </w:r>
            <w:r w:rsidR="005D4B79" w:rsidRPr="00FF430B">
              <w:t xml:space="preserve"> </w:t>
            </w:r>
            <w:r w:rsidR="00EA64B0" w:rsidRPr="00FF430B">
              <w:t>garanţia de bună execuţie a contractului, în cuantum de __% din valoarea contractului atribuit.</w:t>
            </w:r>
          </w:p>
          <w:p w:rsidR="00267805" w:rsidRPr="00FF430B" w:rsidRDefault="00A156C0" w:rsidP="00684D44">
            <w:pPr>
              <w:pStyle w:val="af2"/>
              <w:tabs>
                <w:tab w:val="left" w:pos="567"/>
              </w:tabs>
              <w:spacing w:line="276" w:lineRule="auto"/>
              <w:ind w:firstLine="0"/>
            </w:pPr>
            <w:r w:rsidRPr="00FF430B">
              <w:t>4.11.</w:t>
            </w:r>
            <w:r w:rsidR="00A109E6" w:rsidRPr="00FF430B">
              <w:t xml:space="preserve"> Autoritatea contractantă eliberează/restituie</w:t>
            </w:r>
            <w:r w:rsidR="005D4B79" w:rsidRPr="00FF430B">
              <w:t xml:space="preserve"> </w:t>
            </w:r>
            <w:r w:rsidR="00A109E6" w:rsidRPr="00FF430B">
              <w:t>g</w:t>
            </w:r>
            <w:r w:rsidR="00460653" w:rsidRPr="00FF430B">
              <w:t>aranţia de bună execuţie Antreprenorului după semnarea procesului-verbal de recepţie finală</w:t>
            </w:r>
            <w:r w:rsidR="00A109E6" w:rsidRPr="00FF430B">
              <w:t>/ procesului-verbal la terminarea lucrărilor</w:t>
            </w:r>
            <w:r w:rsidR="00460653" w:rsidRPr="00FF430B">
              <w:t xml:space="preserve"> în cel mult 15 zile</w:t>
            </w:r>
            <w:r w:rsidR="00E838F8" w:rsidRPr="00FF430B">
              <w:t>.</w:t>
            </w:r>
            <w:r w:rsidR="005D4B79" w:rsidRPr="00FF430B">
              <w:t xml:space="preserve"> </w:t>
            </w:r>
            <w:r w:rsidR="00EB65F6" w:rsidRPr="00FF430B">
              <w:t>În cazul recepţiei cu obiecţii,</w:t>
            </w:r>
            <w:r w:rsidR="005D4B79" w:rsidRPr="00FF430B">
              <w:t xml:space="preserve"> </w:t>
            </w:r>
            <w:r w:rsidR="00EB65F6" w:rsidRPr="00FF430B">
              <w:t xml:space="preserve">garanţia se va restitui în cel mult 15 zile după înlăturarea </w:t>
            </w:r>
            <w:r w:rsidR="00EB65F6" w:rsidRPr="00FF430B">
              <w:lastRenderedPageBreak/>
              <w:t>acestora.</w:t>
            </w:r>
          </w:p>
          <w:p w:rsidR="00460653" w:rsidRPr="00FF430B" w:rsidRDefault="00A156C0" w:rsidP="00196AB4">
            <w:pPr>
              <w:pStyle w:val="af2"/>
              <w:tabs>
                <w:tab w:val="left" w:pos="567"/>
              </w:tabs>
              <w:spacing w:line="276" w:lineRule="auto"/>
              <w:ind w:firstLine="0"/>
            </w:pPr>
            <w:r w:rsidRPr="00FF430B">
              <w:t>4.12.</w:t>
            </w:r>
            <w:r w:rsidR="00460653" w:rsidRPr="00FF430B">
              <w:t>Antreprenorul trebuie să constituie garanţia de bună execuţie după primirea scris</w:t>
            </w:r>
            <w:r w:rsidR="00404C0D" w:rsidRPr="00FF430B">
              <w:t>orii de acceptare, dar nu mai târ</w:t>
            </w:r>
            <w:r w:rsidR="00460653" w:rsidRPr="00FF430B">
              <w:t>ziu de dat</w:t>
            </w:r>
            <w:r w:rsidR="00404C0D" w:rsidRPr="00FF430B">
              <w:t>a încheierii contractului. Atât</w:t>
            </w:r>
            <w:r w:rsidR="00460653" w:rsidRPr="00FF430B">
              <w:t xml:space="preserve"> timp c</w:t>
            </w:r>
            <w:r w:rsidR="00404C0D" w:rsidRPr="00FF430B">
              <w:t>â</w:t>
            </w:r>
            <w:r w:rsidR="00460653" w:rsidRPr="00FF430B">
              <w:t>t el nu şi-a îndeplinit această obligaţiune, Beneficiarul poate să reţină garanţia</w:t>
            </w:r>
            <w:r w:rsidR="005D4B79" w:rsidRPr="00FF430B">
              <w:t xml:space="preserve"> </w:t>
            </w:r>
            <w:r w:rsidR="00E364D5" w:rsidRPr="00FF430B">
              <w:t>Antreprenorului</w:t>
            </w:r>
            <w:r w:rsidR="00460653" w:rsidRPr="00FF430B">
              <w:t xml:space="preserve"> pentru ofertă. </w:t>
            </w:r>
          </w:p>
          <w:p w:rsidR="00460653" w:rsidRPr="00FF430B" w:rsidRDefault="00A156C0" w:rsidP="00196AB4">
            <w:pPr>
              <w:pStyle w:val="af2"/>
              <w:tabs>
                <w:tab w:val="left" w:pos="567"/>
              </w:tabs>
              <w:spacing w:line="276" w:lineRule="auto"/>
              <w:ind w:firstLine="0"/>
            </w:pPr>
            <w:r w:rsidRPr="00FF430B">
              <w:t>4.1</w:t>
            </w:r>
            <w:r w:rsidR="00893327" w:rsidRPr="00FF430B">
              <w:t>3</w:t>
            </w:r>
            <w:r w:rsidRPr="00FF430B">
              <w:t xml:space="preserve">. </w:t>
            </w:r>
            <w:r w:rsidR="00460653" w:rsidRPr="00FF430B">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FF430B" w:rsidRDefault="00A156C0" w:rsidP="00196AB4">
            <w:pPr>
              <w:pStyle w:val="af2"/>
              <w:tabs>
                <w:tab w:val="left" w:pos="567"/>
              </w:tabs>
              <w:spacing w:line="276" w:lineRule="auto"/>
              <w:ind w:firstLine="0"/>
            </w:pPr>
            <w:r w:rsidRPr="00FF430B">
              <w:t>4.1</w:t>
            </w:r>
            <w:r w:rsidR="00893327" w:rsidRPr="00FF430B">
              <w:t>4</w:t>
            </w:r>
            <w:r w:rsidRPr="00FF430B">
              <w:t xml:space="preserve">. </w:t>
            </w:r>
            <w:r w:rsidR="00460653" w:rsidRPr="00FF430B">
              <w:t>La lucrările la care se fac încercări, se consideră calitatea probei îndeplinită at</w:t>
            </w:r>
            <w:r w:rsidR="00E171D4" w:rsidRPr="00FF430B">
              <w:t>â</w:t>
            </w:r>
            <w:r w:rsidR="00460653" w:rsidRPr="00FF430B">
              <w:t>ta timp c</w:t>
            </w:r>
            <w:r w:rsidR="00E171D4" w:rsidRPr="00FF430B">
              <w:t>â</w:t>
            </w:r>
            <w:r w:rsidR="00460653" w:rsidRPr="00FF430B">
              <w:t xml:space="preserve">t rezultatele se înscriu în limitele admise prin reglementările tehnice. </w:t>
            </w:r>
          </w:p>
          <w:p w:rsidR="00460653" w:rsidRPr="00FF430B" w:rsidRDefault="00A156C0" w:rsidP="00196AB4">
            <w:pPr>
              <w:pStyle w:val="af2"/>
              <w:tabs>
                <w:tab w:val="left" w:pos="567"/>
              </w:tabs>
              <w:spacing w:line="276" w:lineRule="auto"/>
              <w:ind w:firstLine="0"/>
            </w:pPr>
            <w:r w:rsidRPr="00FF430B">
              <w:t>4.</w:t>
            </w:r>
            <w:r w:rsidR="00603AB4" w:rsidRPr="00FF430B">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FF430B" w:rsidRDefault="00A156C0" w:rsidP="00196AB4">
            <w:pPr>
              <w:pStyle w:val="af2"/>
              <w:tabs>
                <w:tab w:val="left" w:pos="567"/>
              </w:tabs>
              <w:spacing w:line="276" w:lineRule="auto"/>
              <w:ind w:firstLine="0"/>
            </w:pPr>
            <w:r w:rsidRPr="00FF430B">
              <w:t>4.1</w:t>
            </w:r>
            <w:r w:rsidR="00040EA0" w:rsidRPr="00FF430B">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FF430B" w:rsidRDefault="00A156C0" w:rsidP="00196AB4">
            <w:pPr>
              <w:pStyle w:val="af2"/>
              <w:tabs>
                <w:tab w:val="left" w:pos="567"/>
              </w:tabs>
              <w:spacing w:line="276" w:lineRule="auto"/>
              <w:ind w:firstLine="0"/>
            </w:pPr>
            <w:r w:rsidRPr="00FF430B">
              <w:t>4.1</w:t>
            </w:r>
            <w:r w:rsidR="00893327" w:rsidRPr="00FF430B">
              <w:t>7</w:t>
            </w:r>
            <w:r w:rsidRPr="00FF430B">
              <w:t xml:space="preserve">. </w:t>
            </w:r>
            <w:r w:rsidR="00460653" w:rsidRPr="00FF430B">
              <w:t>Dacă Antreprenorul consideră că dispoziţiile Beneficiarului s</w:t>
            </w:r>
            <w:r w:rsidR="00183D79" w:rsidRPr="00FF430B">
              <w:t>u</w:t>
            </w:r>
            <w:r w:rsidR="00460653" w:rsidRPr="00FF430B">
              <w:t xml:space="preserve">nt nejustificate sau inoportune, el poate </w:t>
            </w:r>
            <w:r w:rsidR="00E171D4" w:rsidRPr="00FF430B">
              <w:t>înainta</w:t>
            </w:r>
            <w:r w:rsidR="005D4B79" w:rsidRPr="00FF430B">
              <w:t xml:space="preserve"> </w:t>
            </w:r>
            <w:r w:rsidR="00460653" w:rsidRPr="00FF430B">
              <w:t xml:space="preserve">obiecţii, dar acestea nu îl </w:t>
            </w:r>
            <w:r w:rsidR="00E171D4" w:rsidRPr="00FF430B">
              <w:t>scutește</w:t>
            </w:r>
            <w:r w:rsidR="005D4B79" w:rsidRPr="00FF430B">
              <w:t xml:space="preserve"> </w:t>
            </w:r>
            <w:r w:rsidR="00460653" w:rsidRPr="00FF430B">
              <w:t xml:space="preserve">de </w:t>
            </w:r>
            <w:r w:rsidR="00E364D5" w:rsidRPr="00FF430B">
              <w:t xml:space="preserve">obligația de </w:t>
            </w:r>
            <w:r w:rsidR="00460653" w:rsidRPr="00FF430B">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FF430B" w:rsidRDefault="00A156C0" w:rsidP="00196AB4">
            <w:pPr>
              <w:pStyle w:val="af2"/>
              <w:tabs>
                <w:tab w:val="left" w:pos="567"/>
              </w:tabs>
              <w:spacing w:line="276" w:lineRule="auto"/>
              <w:ind w:firstLine="0"/>
            </w:pPr>
            <w:r w:rsidRPr="00FF430B">
              <w:t>4.1</w:t>
            </w:r>
            <w:r w:rsidR="00893327" w:rsidRPr="00FF430B">
              <w:t>8</w:t>
            </w:r>
            <w:r w:rsidRPr="00FF430B">
              <w:t xml:space="preserve">. </w:t>
            </w:r>
            <w:r w:rsidR="00460653" w:rsidRPr="00FF430B">
              <w:t>Trasarea axelor principale, bornelor de referinţă, căilor de circulaţieşi limitelor terenului pus la dispoziţia Antreprenorului, precum şi materializarea cotelor de nivel în i</w:t>
            </w:r>
            <w:r w:rsidR="00183D79" w:rsidRPr="00FF430B">
              <w:t>mediata apropiere a terenului, su</w:t>
            </w:r>
            <w:r w:rsidR="00460653" w:rsidRPr="00FF430B">
              <w:t>nt</w:t>
            </w:r>
            <w:r w:rsidR="005D4B79" w:rsidRPr="00FF430B">
              <w:t xml:space="preserve"> </w:t>
            </w:r>
            <w:r w:rsidR="00460653" w:rsidRPr="00FF430B">
              <w:t xml:space="preserve">obligaţiuni ale Antreprenorului. </w:t>
            </w:r>
          </w:p>
          <w:p w:rsidR="00460653" w:rsidRPr="00FF430B" w:rsidRDefault="00A156C0" w:rsidP="00196AB4">
            <w:pPr>
              <w:pStyle w:val="af2"/>
              <w:tabs>
                <w:tab w:val="left" w:pos="567"/>
              </w:tabs>
              <w:spacing w:line="276" w:lineRule="auto"/>
              <w:ind w:firstLine="0"/>
            </w:pPr>
            <w:r w:rsidRPr="00FF430B">
              <w:t>4.</w:t>
            </w:r>
            <w:r w:rsidR="00893327" w:rsidRPr="00FF430B">
              <w:t>19</w:t>
            </w:r>
            <w:r w:rsidRPr="00FF430B">
              <w:t xml:space="preserve">. </w:t>
            </w:r>
            <w:r w:rsidR="00460653" w:rsidRPr="00FF430B">
              <w:t xml:space="preserve">Pentru verificarea trasării de către Beneficiar sau proiectant, Antreprenorul este obligat să protejeze şi să păstreze toate reperele, bornele sau alte obiecte folosite la trasarea lucrărilor. </w:t>
            </w:r>
          </w:p>
          <w:p w:rsidR="00460653" w:rsidRPr="00FF430B" w:rsidRDefault="00A156C0" w:rsidP="00196AB4">
            <w:pPr>
              <w:pStyle w:val="af2"/>
              <w:tabs>
                <w:tab w:val="left" w:pos="567"/>
              </w:tabs>
              <w:spacing w:line="276" w:lineRule="auto"/>
              <w:ind w:firstLine="0"/>
            </w:pPr>
            <w:r w:rsidRPr="00FF430B">
              <w:t>4.2</w:t>
            </w:r>
            <w:r w:rsidR="00893327" w:rsidRPr="00FF430B">
              <w:t>0</w:t>
            </w:r>
            <w:r w:rsidRPr="00FF430B">
              <w:t xml:space="preserve">. </w:t>
            </w:r>
            <w:r w:rsidR="00460653" w:rsidRPr="00FF430B">
              <w:t>Ridicările de teren, trasările şi cotele de nivel, precum şi alte documente puse la dispoziţia Antreprenorului de către Beneficiar pentru executarea contractului s</w:t>
            </w:r>
            <w:r w:rsidR="00E10C0A" w:rsidRPr="00FF430B">
              <w:t>u</w:t>
            </w:r>
            <w:r w:rsidR="00460653" w:rsidRPr="00FF430B">
              <w:t>nt hotărâtoare. Antreprenorul este obligat să verifice documentele primite şi să înştiinţeze Beneficiarul cu privire la erorile şi</w:t>
            </w:r>
            <w:r w:rsidR="005D4B79" w:rsidRPr="00FF430B">
              <w:t xml:space="preserve"> </w:t>
            </w:r>
            <w:r w:rsidR="00460653" w:rsidRPr="00FF430B">
              <w:t xml:space="preserve">inexactităţile constatate sau presupuse. </w:t>
            </w:r>
          </w:p>
          <w:p w:rsidR="00460653" w:rsidRPr="00FF430B" w:rsidRDefault="00A156C0" w:rsidP="00196AB4">
            <w:pPr>
              <w:pStyle w:val="af2"/>
              <w:tabs>
                <w:tab w:val="left" w:pos="567"/>
              </w:tabs>
              <w:spacing w:line="276" w:lineRule="auto"/>
              <w:ind w:firstLine="0"/>
            </w:pPr>
            <w:r w:rsidRPr="00FF430B">
              <w:t>4.2</w:t>
            </w:r>
            <w:r w:rsidR="00893327" w:rsidRPr="00FF430B">
              <w:t>1</w:t>
            </w:r>
            <w:r w:rsidRPr="00FF430B">
              <w:t xml:space="preserve">. </w:t>
            </w:r>
            <w:r w:rsidR="00460653" w:rsidRPr="00FF430B">
              <w:t xml:space="preserve">Antreprenorul are obligaţia să stabilească toate relaţiile care reglementează raporturile cu subantreprenorii şi este răspunzător faţă de Beneficiar pentru respectarea de către subantreprenorii a </w:t>
            </w:r>
            <w:r w:rsidR="00AB7AE2" w:rsidRPr="00FF430B">
              <w:t>prevederilor legale și obligațiunilor contractuale și profesionale</w:t>
            </w:r>
            <w:r w:rsidR="00460653" w:rsidRPr="00FF430B">
              <w:t xml:space="preserve">. </w:t>
            </w:r>
          </w:p>
          <w:p w:rsidR="00460653" w:rsidRPr="00FF430B" w:rsidRDefault="00A156C0" w:rsidP="00196AB4">
            <w:pPr>
              <w:pStyle w:val="af2"/>
              <w:tabs>
                <w:tab w:val="left" w:pos="567"/>
              </w:tabs>
              <w:spacing w:line="276" w:lineRule="auto"/>
              <w:ind w:firstLine="0"/>
            </w:pPr>
            <w:r w:rsidRPr="00FF430B">
              <w:t>4.2</w:t>
            </w:r>
            <w:r w:rsidR="00893327" w:rsidRPr="00FF430B">
              <w:t>2</w:t>
            </w:r>
            <w:r w:rsidRPr="00FF430B">
              <w:t xml:space="preserve">. </w:t>
            </w:r>
            <w:r w:rsidR="00460653" w:rsidRPr="00FF430B">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FF430B" w:rsidRDefault="00A156C0" w:rsidP="00196AB4">
            <w:pPr>
              <w:pStyle w:val="af2"/>
              <w:tabs>
                <w:tab w:val="left" w:pos="567"/>
              </w:tabs>
              <w:spacing w:line="276" w:lineRule="auto"/>
              <w:ind w:firstLine="0"/>
            </w:pPr>
            <w:r w:rsidRPr="00FF430B">
              <w:t>4.2</w:t>
            </w:r>
            <w:r w:rsidR="00893327" w:rsidRPr="00FF430B">
              <w:t>3</w:t>
            </w:r>
            <w:r w:rsidRPr="00FF430B">
              <w:t xml:space="preserve">. </w:t>
            </w:r>
            <w:r w:rsidR="00460653" w:rsidRPr="00FF430B">
              <w:t xml:space="preserve">În cazul neexecutării de către Antreprenor a dispoziţiilor din punctul 2.1., Beneficiarul poate </w:t>
            </w:r>
            <w:r w:rsidR="00460653" w:rsidRPr="00FF430B">
              <w:lastRenderedPageBreak/>
              <w:t xml:space="preserve">opri lucrările, </w:t>
            </w:r>
            <w:r w:rsidR="00F53F69" w:rsidRPr="00FF430B">
              <w:t xml:space="preserve">prin </w:t>
            </w:r>
            <w:r w:rsidR="00E364D5" w:rsidRPr="00FF430B">
              <w:t xml:space="preserve">rezoluțiunea </w:t>
            </w:r>
            <w:r w:rsidR="00F53F69" w:rsidRPr="00FF430B">
              <w:t>contractului</w:t>
            </w:r>
            <w:r w:rsidR="00460653" w:rsidRPr="00FF430B">
              <w:t xml:space="preserve">, în condiţiile legii, </w:t>
            </w:r>
            <w:r w:rsidR="00F53F69" w:rsidRPr="00FF430B">
              <w:t>totodată A</w:t>
            </w:r>
            <w:r w:rsidR="00316769" w:rsidRPr="00FF430B">
              <w:t xml:space="preserve">ntreprenorul </w:t>
            </w:r>
            <w:r w:rsidR="00460653" w:rsidRPr="00FF430B">
              <w:t>compense</w:t>
            </w:r>
            <w:r w:rsidR="00316769" w:rsidRPr="00FF430B">
              <w:t>ază</w:t>
            </w:r>
            <w:r w:rsidR="00460653" w:rsidRPr="00FF430B">
              <w:t xml:space="preserve"> cheltuielile aferente suportate de Beneficiar în legătură cu faptul neexecutării. </w:t>
            </w:r>
          </w:p>
          <w:p w:rsidR="00460653" w:rsidRPr="00FF430B" w:rsidRDefault="00BE5A1E" w:rsidP="00196AB4">
            <w:pPr>
              <w:pStyle w:val="af2"/>
              <w:tabs>
                <w:tab w:val="left" w:pos="567"/>
              </w:tabs>
              <w:spacing w:line="276" w:lineRule="auto"/>
              <w:ind w:firstLine="0"/>
            </w:pPr>
            <w:r w:rsidRPr="00FF430B">
              <w:t>4.2</w:t>
            </w:r>
            <w:r w:rsidR="00893327" w:rsidRPr="00FF430B">
              <w:t>4</w:t>
            </w:r>
            <w:r w:rsidRPr="00FF430B">
              <w:t xml:space="preserve">. </w:t>
            </w:r>
            <w:r w:rsidR="00460653" w:rsidRPr="00FF430B">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460653" w:rsidRPr="00FF430B" w:rsidRDefault="00BE5A1E" w:rsidP="00196AB4">
            <w:pPr>
              <w:pStyle w:val="af2"/>
              <w:tabs>
                <w:tab w:val="left" w:pos="567"/>
              </w:tabs>
              <w:spacing w:line="276" w:lineRule="auto"/>
              <w:ind w:firstLine="0"/>
            </w:pPr>
            <w:r w:rsidRPr="00FF430B">
              <w:t>4.2</w:t>
            </w:r>
            <w:r w:rsidR="00893327" w:rsidRPr="00FF430B">
              <w:t>5</w:t>
            </w:r>
            <w:r w:rsidRPr="00FF430B">
              <w:t xml:space="preserve">. </w:t>
            </w:r>
            <w:r w:rsidR="00460653" w:rsidRPr="00FF430B">
              <w:t>În timpul desfăşurării lucrărilor, Antreprenorul are obligaţia să menţină căile de acces libere, să retragă utilajele, să îndepărteze surplusurile de materiale, deşeuri</w:t>
            </w:r>
            <w:r w:rsidR="005D4B79" w:rsidRPr="00FF430B">
              <w:t xml:space="preserve"> </w:t>
            </w:r>
            <w:r w:rsidR="00460653" w:rsidRPr="00FF430B">
              <w:t>şi lucrări provizorii de orice fel, care nu s</w:t>
            </w:r>
            <w:r w:rsidR="00183D79" w:rsidRPr="00FF430B">
              <w:t>u</w:t>
            </w:r>
            <w:r w:rsidR="00460653" w:rsidRPr="00FF430B">
              <w:t>nt necesare, iar la terminarea lucrărilor, Antreprenorul va evacua de pe şantier toate utilajele de construcţie, surplusurile de materiale, deşeurile</w:t>
            </w:r>
            <w:r w:rsidR="005D4B79" w:rsidRPr="00FF430B">
              <w:t xml:space="preserve"> </w:t>
            </w:r>
            <w:r w:rsidR="00460653" w:rsidRPr="00FF430B">
              <w:t xml:space="preserve">şi lucrările provizorii. </w:t>
            </w:r>
          </w:p>
          <w:p w:rsidR="00B96242" w:rsidRPr="00FF430B" w:rsidRDefault="00BE5A1E" w:rsidP="00196AB4">
            <w:pPr>
              <w:pStyle w:val="af2"/>
              <w:tabs>
                <w:tab w:val="left" w:pos="426"/>
                <w:tab w:val="left" w:pos="3645"/>
              </w:tabs>
              <w:spacing w:line="276" w:lineRule="auto"/>
              <w:ind w:firstLine="0"/>
            </w:pPr>
            <w:r w:rsidRPr="00FF430B">
              <w:t>4.2</w:t>
            </w:r>
            <w:r w:rsidR="00893327" w:rsidRPr="00FF430B">
              <w:t>6</w:t>
            </w:r>
            <w:r w:rsidRPr="00FF430B">
              <w:t xml:space="preserve">. </w:t>
            </w:r>
            <w:r w:rsidR="00460653" w:rsidRPr="00FF430B">
              <w:t>Beneficiarul trebuie să obţină, pe propria cheltuială, toate avizele, autorizaţiile</w:t>
            </w:r>
            <w:r w:rsidR="005D4B79" w:rsidRPr="00FF430B">
              <w:t xml:space="preserve"> </w:t>
            </w:r>
            <w:r w:rsidR="00460653" w:rsidRPr="00FF430B">
              <w:t xml:space="preserve">şi aprobările, să plătească toate taxele necesare legate de execuţia lucrărilor, precum şi pentru bunuri sau drepturi afectate sau care pot fi afectate de execuţia lucrărilor. </w:t>
            </w:r>
          </w:p>
          <w:p w:rsidR="00460653" w:rsidRPr="00FF430B" w:rsidRDefault="00460653" w:rsidP="00196AB4">
            <w:pPr>
              <w:pStyle w:val="af2"/>
              <w:tabs>
                <w:tab w:val="left" w:pos="426"/>
                <w:tab w:val="left" w:pos="3645"/>
              </w:tabs>
              <w:spacing w:line="276" w:lineRule="auto"/>
              <w:ind w:firstLine="0"/>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a"/>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FF430B" w:rsidRDefault="00BE5A1E" w:rsidP="00196AB4">
            <w:pPr>
              <w:pStyle w:val="af2"/>
              <w:tabs>
                <w:tab w:val="left" w:pos="567"/>
              </w:tabs>
              <w:spacing w:line="276" w:lineRule="auto"/>
              <w:ind w:firstLine="0"/>
            </w:pPr>
            <w:r w:rsidRPr="00FF430B">
              <w:t xml:space="preserve">6.1. </w:t>
            </w:r>
            <w:r w:rsidR="005B666D" w:rsidRPr="00FF430B">
              <w:t>Antreprenorul este obligat să execute toate lucrările, prevăzute în contract, în termenele stabilite prin graficul general de realizare a lucrărilor şi graficul de execuţie</w:t>
            </w:r>
            <w:r w:rsidR="005D4B79" w:rsidRPr="00FF430B">
              <w:t xml:space="preserve"> </w:t>
            </w:r>
            <w:r w:rsidR="005B666D" w:rsidRPr="00FF430B">
              <w:t>şi de o calitate corespunzătoare prevederilor actelor normative şi  prezentului contract.</w:t>
            </w:r>
          </w:p>
          <w:p w:rsidR="005B666D" w:rsidRPr="00FF430B" w:rsidRDefault="00BE5A1E" w:rsidP="00196AB4">
            <w:pPr>
              <w:pStyle w:val="af2"/>
              <w:tabs>
                <w:tab w:val="left" w:pos="567"/>
              </w:tabs>
              <w:spacing w:line="276" w:lineRule="auto"/>
              <w:ind w:firstLine="0"/>
            </w:pPr>
            <w:r w:rsidRPr="00FF430B">
              <w:t xml:space="preserve">6.2. </w:t>
            </w:r>
            <w:r w:rsidR="005B666D" w:rsidRPr="00FF430B">
              <w:t xml:space="preserve">În cazul în care părţile din lucrarea ce se contractează se execută în subantrepriză, Antreprenorul trebuie să prezinte, cu ocazia ofertării, lista subantreprenorilor şi lucrările pe care aceştia le vor executa. </w:t>
            </w:r>
          </w:p>
          <w:p w:rsidR="005B666D" w:rsidRPr="00FF430B" w:rsidRDefault="00BE5A1E" w:rsidP="00196AB4">
            <w:pPr>
              <w:pStyle w:val="af2"/>
              <w:tabs>
                <w:tab w:val="left" w:pos="567"/>
              </w:tabs>
              <w:spacing w:line="276" w:lineRule="auto"/>
              <w:ind w:firstLine="0"/>
            </w:pPr>
            <w:r w:rsidRPr="00FF430B">
              <w:t xml:space="preserve">6.3. </w:t>
            </w:r>
            <w:r w:rsidR="005B666D" w:rsidRPr="00FF430B">
              <w:t xml:space="preserve">Pe parcursul execuţiei lucrărilor, Antreprenorul este obligat să comunice, la cererea Beneficiarului, datele de </w:t>
            </w:r>
            <w:r w:rsidR="00E364D5" w:rsidRPr="00FF430B">
              <w:t>identificare</w:t>
            </w:r>
            <w:r w:rsidR="005D4B79" w:rsidRPr="00FF430B">
              <w:t xml:space="preserve"> </w:t>
            </w:r>
            <w:r w:rsidR="005B666D" w:rsidRPr="00FF430B">
              <w:t xml:space="preserve">ale subantreprenorilor. </w:t>
            </w:r>
          </w:p>
          <w:p w:rsidR="005B666D" w:rsidRPr="00FF430B" w:rsidRDefault="00BE5A1E" w:rsidP="00196AB4">
            <w:pPr>
              <w:pStyle w:val="af2"/>
              <w:tabs>
                <w:tab w:val="left" w:pos="142"/>
                <w:tab w:val="left" w:pos="284"/>
              </w:tabs>
              <w:spacing w:line="276" w:lineRule="auto"/>
              <w:ind w:firstLine="0"/>
            </w:pPr>
            <w:r w:rsidRPr="00FF430B">
              <w:t xml:space="preserve">6.4. </w:t>
            </w:r>
            <w:r w:rsidR="005B666D" w:rsidRPr="00FF430B">
              <w:t>Angajarea forţei de muncă pe bază de a</w:t>
            </w:r>
            <w:r w:rsidR="003D06D0" w:rsidRPr="00FF430B">
              <w:t>cord nu este considerată</w:t>
            </w:r>
            <w:r w:rsidR="005B666D" w:rsidRPr="00FF430B">
              <w:t xml:space="preserve"> obiectul unei subcontractări.</w:t>
            </w:r>
          </w:p>
          <w:p w:rsidR="00684D44" w:rsidRPr="00FF430B" w:rsidRDefault="00684D44" w:rsidP="00196AB4">
            <w:pPr>
              <w:pStyle w:val="af2"/>
              <w:tabs>
                <w:tab w:val="left" w:pos="142"/>
                <w:tab w:val="left" w:pos="284"/>
              </w:tabs>
              <w:spacing w:line="276" w:lineRule="auto"/>
              <w:ind w:firstLine="0"/>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FF430B" w:rsidRDefault="00BE5A1E" w:rsidP="00196AB4">
            <w:pPr>
              <w:pStyle w:val="af2"/>
              <w:tabs>
                <w:tab w:val="left" w:pos="0"/>
              </w:tabs>
              <w:spacing w:line="276" w:lineRule="auto"/>
              <w:ind w:firstLine="0"/>
            </w:pPr>
            <w:r w:rsidRPr="00FF430B">
              <w:t xml:space="preserve">8.1. </w:t>
            </w:r>
            <w:r w:rsidR="00460653" w:rsidRPr="00FF430B">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FF430B" w:rsidRDefault="00BE5A1E" w:rsidP="00196AB4">
            <w:pPr>
              <w:pStyle w:val="af2"/>
              <w:tabs>
                <w:tab w:val="left" w:pos="284"/>
              </w:tabs>
              <w:spacing w:line="276" w:lineRule="auto"/>
              <w:ind w:firstLine="0"/>
            </w:pPr>
            <w:r w:rsidRPr="00FF430B">
              <w:t>8.2</w:t>
            </w:r>
            <w:r w:rsidR="00D05A94" w:rsidRPr="00FF430B">
              <w:t>.</w:t>
            </w:r>
            <w:r w:rsidR="00460653" w:rsidRPr="00FF430B">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af2"/>
              <w:tabs>
                <w:tab w:val="left" w:pos="284"/>
              </w:tabs>
              <w:spacing w:line="276" w:lineRule="auto"/>
              <w:ind w:firstLine="0"/>
            </w:pPr>
            <w:r w:rsidRPr="00FF430B">
              <w:t xml:space="preserve">8.3. </w:t>
            </w:r>
            <w:r w:rsidR="00460653" w:rsidRPr="00FF430B">
              <w:t>Probele neprevăzute şi comandate de Beneficiar pentru verificarea unor lucrări sau materiale puse în</w:t>
            </w:r>
            <w:r w:rsidR="005D4B79" w:rsidRPr="00FF430B">
              <w:t xml:space="preserve"> </w:t>
            </w:r>
            <w:r w:rsidR="00460653" w:rsidRPr="00FF430B">
              <w:t>operă vor fi suportate de Antreprenor, dacă s</w:t>
            </w:r>
            <w:r w:rsidR="003D06D0" w:rsidRPr="00FF430B">
              <w:t>e dovedeşte că materialele nu su</w:t>
            </w:r>
            <w:r w:rsidR="00460653" w:rsidRPr="00FF430B">
              <w:t xml:space="preserve">nt corespunzător calitative sau manopera nu este în conformitate cu prevederile contractului. În caz contrar, Beneficiarul va suporta aceste cheltuieli. </w:t>
            </w:r>
          </w:p>
          <w:p w:rsidR="00460653" w:rsidRPr="00FF430B" w:rsidRDefault="00D05A94" w:rsidP="002F556B">
            <w:pPr>
              <w:pStyle w:val="af2"/>
              <w:numPr>
                <w:ilvl w:val="1"/>
                <w:numId w:val="17"/>
              </w:numPr>
              <w:tabs>
                <w:tab w:val="left" w:pos="284"/>
              </w:tabs>
              <w:spacing w:line="276" w:lineRule="auto"/>
              <w:ind w:left="0" w:hanging="425"/>
            </w:pPr>
            <w:r w:rsidRPr="00FF430B">
              <w:t xml:space="preserve">8.4. </w:t>
            </w:r>
            <w:r w:rsidR="00460653" w:rsidRPr="00FF430B">
              <w:t xml:space="preserve">Beneficiarul, proiectantul sau orice altă persoană autorizată de aceştia au acces tot timpul la </w:t>
            </w:r>
            <w:r w:rsidR="00460653" w:rsidRPr="00FF430B">
              <w:lastRenderedPageBreak/>
              <w:t>lucrări pe şantier</w:t>
            </w:r>
            <w:r w:rsidR="005D4B79" w:rsidRPr="00FF430B">
              <w:t xml:space="preserve"> </w:t>
            </w:r>
            <w:r w:rsidR="00460653" w:rsidRPr="00FF430B">
              <w:t xml:space="preserve">şi în locurile unde se pregăteşte lucrarea, în depozite de materiale prefabricate etc. </w:t>
            </w:r>
          </w:p>
          <w:p w:rsidR="00460653" w:rsidRPr="00FF430B" w:rsidRDefault="00D05A94" w:rsidP="002F556B">
            <w:pPr>
              <w:pStyle w:val="af2"/>
              <w:numPr>
                <w:ilvl w:val="1"/>
                <w:numId w:val="17"/>
              </w:numPr>
              <w:tabs>
                <w:tab w:val="left" w:pos="284"/>
              </w:tabs>
              <w:spacing w:line="276" w:lineRule="auto"/>
              <w:ind w:left="0" w:hanging="425"/>
            </w:pPr>
            <w:r w:rsidRPr="00FF430B">
              <w:t xml:space="preserve">8.5. </w:t>
            </w:r>
            <w:r w:rsidR="00460653" w:rsidRPr="00FF430B">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t>a</w:t>
            </w:r>
            <w:r w:rsidR="00460653" w:rsidRPr="00FF430B">
              <w:t xml:space="preserve"> anunţa</w:t>
            </w:r>
            <w:r w:rsidR="00C33344" w:rsidRPr="00FF430B">
              <w:t xml:space="preserve"> </w:t>
            </w:r>
            <w:r w:rsidR="00460653" w:rsidRPr="00FF430B">
              <w:t>responsabilul tehnic</w:t>
            </w:r>
            <w:r w:rsidR="00183D79" w:rsidRPr="00FF430B">
              <w:t xml:space="preserve"> atestat, proiectantul ori de câ</w:t>
            </w:r>
            <w:r w:rsidR="00460653" w:rsidRPr="00FF430B">
              <w:t xml:space="preserve">te ori astfel de lucrări, </w:t>
            </w:r>
            <w:r w:rsidR="00183D79" w:rsidRPr="00FF430B">
              <w:t>inclusiv fundaţiile clădirii, su</w:t>
            </w:r>
            <w:r w:rsidR="00460653" w:rsidRPr="00FF430B">
              <w:t xml:space="preserve">nt gata pentru a fi examinate. Responsabilul tehnic atestat şi proiectantul vor participa la examinarea şi măsurarea lucrărilor. </w:t>
            </w:r>
          </w:p>
          <w:p w:rsidR="00460653" w:rsidRPr="00FF430B" w:rsidRDefault="00D05A94" w:rsidP="002F556B">
            <w:pPr>
              <w:pStyle w:val="af2"/>
              <w:numPr>
                <w:ilvl w:val="1"/>
                <w:numId w:val="17"/>
              </w:numPr>
              <w:tabs>
                <w:tab w:val="left" w:pos="284"/>
              </w:tabs>
              <w:spacing w:line="276" w:lineRule="auto"/>
              <w:ind w:left="0" w:hanging="425"/>
            </w:pPr>
            <w:r w:rsidRPr="00FF430B">
              <w:t xml:space="preserve">8.6. </w:t>
            </w:r>
            <w:r w:rsidR="00460653" w:rsidRPr="00FF430B">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t xml:space="preserve"> fi suportate de Beneficiar,</w:t>
            </w:r>
            <w:r w:rsidR="00460653" w:rsidRPr="00FF430B">
              <w:t xml:space="preserve"> în caz contrar, de Antreprenor. </w:t>
            </w:r>
          </w:p>
          <w:p w:rsidR="00460653" w:rsidRPr="00FF430B" w:rsidRDefault="00D05A94" w:rsidP="002F556B">
            <w:pPr>
              <w:pStyle w:val="af2"/>
              <w:numPr>
                <w:ilvl w:val="1"/>
                <w:numId w:val="17"/>
              </w:numPr>
              <w:tabs>
                <w:tab w:val="left" w:pos="284"/>
              </w:tabs>
              <w:spacing w:line="276" w:lineRule="auto"/>
              <w:ind w:left="0" w:hanging="425"/>
            </w:pPr>
            <w:r w:rsidRPr="00FF430B">
              <w:t xml:space="preserve">8.7. </w:t>
            </w:r>
            <w:r w:rsidR="00460653" w:rsidRPr="00FF430B">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FF430B" w:rsidRDefault="00D05A94" w:rsidP="002F556B">
            <w:pPr>
              <w:pStyle w:val="af2"/>
              <w:numPr>
                <w:ilvl w:val="1"/>
                <w:numId w:val="17"/>
              </w:numPr>
              <w:tabs>
                <w:tab w:val="left" w:pos="284"/>
              </w:tabs>
              <w:spacing w:line="276" w:lineRule="auto"/>
              <w:ind w:left="0" w:hanging="425"/>
            </w:pPr>
            <w:r w:rsidRPr="00FF430B">
              <w:t xml:space="preserve">8.8. </w:t>
            </w:r>
            <w:r w:rsidR="00460653" w:rsidRPr="00FF430B">
              <w:t>Lucrările executate de Antreprenor în afara celor prevăzute în contract sau fără dis</w:t>
            </w:r>
            <w:r w:rsidR="00183D79" w:rsidRPr="00FF430B">
              <w:t>poziţia Beneficiarului, precum ș</w:t>
            </w:r>
            <w:r w:rsidR="00460653" w:rsidRPr="00FF430B">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FF430B" w:rsidRDefault="00D05A94" w:rsidP="002F556B">
            <w:pPr>
              <w:pStyle w:val="af2"/>
              <w:numPr>
                <w:ilvl w:val="1"/>
                <w:numId w:val="17"/>
              </w:numPr>
              <w:tabs>
                <w:tab w:val="left" w:pos="284"/>
                <w:tab w:val="left" w:pos="426"/>
              </w:tabs>
              <w:spacing w:line="276" w:lineRule="auto"/>
              <w:ind w:left="0" w:hanging="425"/>
            </w:pPr>
            <w:r w:rsidRPr="00FF430B">
              <w:t xml:space="preserve">8.9. </w:t>
            </w:r>
            <w:r w:rsidR="00460653" w:rsidRPr="00FF430B">
              <w:t xml:space="preserve">Lucrările încep după </w:t>
            </w:r>
            <w:r w:rsidR="00684D44" w:rsidRPr="00FF430B">
              <w:t>…..</w:t>
            </w:r>
            <w:r w:rsidR="00460653" w:rsidRPr="00FF430B">
              <w:t xml:space="preserve"> zile de la semnarea şi înregistrarea contractului în modul corespunzător şi primirea ordinului de execuţie.</w:t>
            </w:r>
          </w:p>
          <w:p w:rsidR="00460653" w:rsidRPr="00FF430B" w:rsidRDefault="00460653" w:rsidP="00196AB4">
            <w:pPr>
              <w:pStyle w:val="af2"/>
              <w:tabs>
                <w:tab w:val="left" w:pos="284"/>
                <w:tab w:val="left" w:pos="426"/>
              </w:tabs>
              <w:spacing w:line="276" w:lineRule="auto"/>
              <w:ind w:firstLine="0"/>
            </w:pPr>
          </w:p>
          <w:p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FF430B" w:rsidRDefault="00D83EE1" w:rsidP="002F556B">
            <w:pPr>
              <w:pStyle w:val="af2"/>
              <w:numPr>
                <w:ilvl w:val="1"/>
                <w:numId w:val="17"/>
              </w:numPr>
              <w:tabs>
                <w:tab w:val="left" w:pos="567"/>
              </w:tabs>
              <w:spacing w:line="276" w:lineRule="auto"/>
              <w:ind w:left="0" w:hanging="567"/>
            </w:pPr>
            <w:r w:rsidRPr="00FF430B">
              <w:t xml:space="preserve">9.1. </w:t>
            </w:r>
            <w:r w:rsidR="00460653" w:rsidRPr="00FF430B">
              <w:t xml:space="preserve">Perioada de garanţie pentru lucrărieste de  </w:t>
            </w:r>
            <w:r w:rsidR="00D379F6" w:rsidRPr="00FF430B">
              <w:rPr>
                <w:b/>
              </w:rPr>
              <w:t>___</w:t>
            </w:r>
            <w:r w:rsidR="00460653" w:rsidRPr="00FF430B">
              <w:t xml:space="preserve"> ani. </w:t>
            </w:r>
          </w:p>
          <w:p w:rsidR="00460653" w:rsidRPr="00FF430B" w:rsidRDefault="00D83EE1" w:rsidP="002F556B">
            <w:pPr>
              <w:pStyle w:val="af2"/>
              <w:numPr>
                <w:ilvl w:val="1"/>
                <w:numId w:val="17"/>
              </w:numPr>
              <w:tabs>
                <w:tab w:val="left" w:pos="567"/>
              </w:tabs>
              <w:spacing w:line="276" w:lineRule="auto"/>
              <w:ind w:left="0" w:hanging="567"/>
            </w:pPr>
            <w:r w:rsidRPr="00FF430B">
              <w:t xml:space="preserve">9.2. </w:t>
            </w:r>
            <w:r w:rsidR="00460653" w:rsidRPr="00FF430B">
              <w:t xml:space="preserve">Perioada de garanţie </w:t>
            </w:r>
            <w:r w:rsidRPr="00FF430B">
              <w:t>începe</w:t>
            </w:r>
            <w:r w:rsidR="00460653" w:rsidRPr="00FF430B">
              <w:t xml:space="preserve"> de la data recepţiei la terminarea lucrărilor şip</w:t>
            </w:r>
            <w:r w:rsidRPr="00FF430B">
              <w:t>â</w:t>
            </w:r>
            <w:r w:rsidR="00460653" w:rsidRPr="00FF430B">
              <w:t xml:space="preserve">nă la expirarea </w:t>
            </w:r>
            <w:r w:rsidR="00D379F6" w:rsidRPr="00FF430B">
              <w:t>termenului prevăzut la punctul 9</w:t>
            </w:r>
            <w:r w:rsidR="00460653" w:rsidRPr="00FF430B">
              <w:t xml:space="preserve">.1 din prezentul </w:t>
            </w:r>
            <w:r w:rsidR="0001066E" w:rsidRPr="00FF430B">
              <w:t>capitol</w:t>
            </w:r>
            <w:r w:rsidR="00460653" w:rsidRPr="00FF430B">
              <w:t xml:space="preserve">. </w:t>
            </w:r>
          </w:p>
          <w:p w:rsidR="00460653" w:rsidRPr="00FF430B" w:rsidRDefault="00D83EE1" w:rsidP="002F556B">
            <w:pPr>
              <w:pStyle w:val="af2"/>
              <w:numPr>
                <w:ilvl w:val="1"/>
                <w:numId w:val="17"/>
              </w:numPr>
              <w:tabs>
                <w:tab w:val="left" w:pos="567"/>
              </w:tabs>
              <w:spacing w:line="276" w:lineRule="auto"/>
              <w:ind w:left="0" w:hanging="567"/>
            </w:pPr>
            <w:r w:rsidRPr="00FF430B">
              <w:t xml:space="preserve">9.3. </w:t>
            </w:r>
            <w:r w:rsidR="00460653" w:rsidRPr="00FF430B">
              <w:t xml:space="preserve">Antreprenorul are obligaţia ca în perioada de garanţie să înlăture toate defecţiunile ce ţin de nerespectarea clauzelor contractului </w:t>
            </w:r>
            <w:r w:rsidRPr="00FF430B">
              <w:t xml:space="preserve">din cont propriu, </w:t>
            </w:r>
            <w:r w:rsidR="00460653" w:rsidRPr="00FF430B">
              <w:t xml:space="preserve">în urma unei notificări transmise de către Beneficiar. </w:t>
            </w:r>
          </w:p>
          <w:p w:rsidR="00460653" w:rsidRPr="00FF430B" w:rsidRDefault="00460653" w:rsidP="00196AB4">
            <w:pPr>
              <w:pStyle w:val="af2"/>
              <w:tabs>
                <w:tab w:val="left" w:pos="567"/>
              </w:tabs>
              <w:spacing w:line="276" w:lineRule="auto"/>
              <w:ind w:firstLine="0"/>
            </w:pPr>
          </w:p>
          <w:p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FF430B" w:rsidRDefault="00D53233" w:rsidP="002F556B">
            <w:pPr>
              <w:pStyle w:val="af2"/>
              <w:numPr>
                <w:ilvl w:val="1"/>
                <w:numId w:val="17"/>
              </w:numPr>
              <w:tabs>
                <w:tab w:val="left" w:pos="567"/>
              </w:tabs>
              <w:spacing w:line="276" w:lineRule="auto"/>
              <w:ind w:left="0" w:hanging="567"/>
            </w:pPr>
            <w:r w:rsidRPr="00FF430B">
              <w:t xml:space="preserve">10.1. </w:t>
            </w:r>
            <w:r w:rsidR="00460653" w:rsidRPr="00FF430B">
              <w:t>Părţile  poartă răspundere pentru neexecutarea sau executarea necorespunzătoare a obligaţiilor  prevăzute de prezentul contract în conformitate cu legislaţia  Republicii Moldova.</w:t>
            </w:r>
          </w:p>
          <w:p w:rsidR="00460653" w:rsidRPr="00FF430B" w:rsidRDefault="00D53233" w:rsidP="002F556B">
            <w:pPr>
              <w:pStyle w:val="af2"/>
              <w:numPr>
                <w:ilvl w:val="1"/>
                <w:numId w:val="17"/>
              </w:numPr>
              <w:tabs>
                <w:tab w:val="left" w:pos="567"/>
              </w:tabs>
              <w:spacing w:line="276" w:lineRule="auto"/>
              <w:ind w:left="0" w:hanging="567"/>
            </w:pPr>
            <w:r w:rsidRPr="00FF430B">
              <w:t xml:space="preserve">10.2. </w:t>
            </w:r>
            <w:r w:rsidR="00460653" w:rsidRPr="00FF430B">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FF430B" w:rsidRDefault="00D53233" w:rsidP="002F556B">
            <w:pPr>
              <w:pStyle w:val="af2"/>
              <w:numPr>
                <w:ilvl w:val="1"/>
                <w:numId w:val="17"/>
              </w:numPr>
              <w:tabs>
                <w:tab w:val="left" w:pos="567"/>
              </w:tabs>
              <w:spacing w:line="276" w:lineRule="auto"/>
              <w:ind w:left="0" w:hanging="567"/>
            </w:pPr>
            <w:r w:rsidRPr="00FF430B">
              <w:t xml:space="preserve">10.3. </w:t>
            </w:r>
            <w:r w:rsidR="00460653" w:rsidRPr="00FF430B">
              <w:t>Membrii asocierii își păstrează individualitatea ca subiecți de drept, însă sunt obligați să răspundă solidar față de autoritate</w:t>
            </w:r>
            <w:r w:rsidRPr="00FF430B">
              <w:t>a</w:t>
            </w:r>
            <w:r w:rsidR="00460653" w:rsidRPr="00FF430B">
              <w:t xml:space="preserve"> contractantă pentru modul de îndeplinire a obligațiilor contractuale.</w:t>
            </w:r>
          </w:p>
          <w:p w:rsidR="00460653" w:rsidRPr="00FF430B" w:rsidRDefault="00D53233" w:rsidP="002F556B">
            <w:pPr>
              <w:pStyle w:val="af2"/>
              <w:numPr>
                <w:ilvl w:val="1"/>
                <w:numId w:val="17"/>
              </w:numPr>
              <w:tabs>
                <w:tab w:val="left" w:pos="567"/>
              </w:tabs>
              <w:spacing w:line="276" w:lineRule="auto"/>
              <w:ind w:left="0" w:hanging="567"/>
            </w:pPr>
            <w:r w:rsidRPr="00FF430B">
              <w:t xml:space="preserve">10.4. </w:t>
            </w:r>
            <w:r w:rsidR="00460653" w:rsidRPr="00FF430B">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FF430B" w:rsidRDefault="00D53233" w:rsidP="002F556B">
            <w:pPr>
              <w:pStyle w:val="af2"/>
              <w:numPr>
                <w:ilvl w:val="1"/>
                <w:numId w:val="17"/>
              </w:numPr>
              <w:tabs>
                <w:tab w:val="left" w:pos="567"/>
              </w:tabs>
              <w:spacing w:line="276" w:lineRule="auto"/>
              <w:ind w:left="0" w:hanging="567"/>
            </w:pPr>
            <w:r w:rsidRPr="00FF430B">
              <w:lastRenderedPageBreak/>
              <w:t xml:space="preserve">10.5. </w:t>
            </w:r>
            <w:r w:rsidR="00460653" w:rsidRPr="00FF430B">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FF430B" w:rsidRDefault="00D53233" w:rsidP="002F556B">
            <w:pPr>
              <w:pStyle w:val="af2"/>
              <w:numPr>
                <w:ilvl w:val="1"/>
                <w:numId w:val="17"/>
              </w:numPr>
              <w:tabs>
                <w:tab w:val="left" w:pos="567"/>
              </w:tabs>
              <w:spacing w:line="276" w:lineRule="auto"/>
              <w:ind w:left="0" w:hanging="567"/>
            </w:pPr>
            <w:r w:rsidRPr="00FF430B">
              <w:t xml:space="preserve">10.6. </w:t>
            </w:r>
            <w:r w:rsidR="00460653" w:rsidRPr="00FF430B">
              <w:t>Antreprenorul trebuie să asigure lucrările executate şi dotările pe care le are la dispoziţie împotriva degradări</w:t>
            </w:r>
            <w:r w:rsidR="00183D79" w:rsidRPr="00FF430B">
              <w:t>i şi furturilor pâ</w:t>
            </w:r>
            <w:r w:rsidR="00460653" w:rsidRPr="00FF430B">
              <w:t>nă la predarea lucrărilor către Beneficiar. El trebuie să ia măsuri de protecţie contra degradării lucrării datorită acţiunilor atmosferice şi a apei şi să îndepărteze zăpada şi</w:t>
            </w:r>
            <w:r w:rsidR="00C33344" w:rsidRPr="00FF430B">
              <w:t xml:space="preserve"> </w:t>
            </w:r>
            <w:r w:rsidR="00460653" w:rsidRPr="00FF430B">
              <w:t xml:space="preserve">gheaţa. </w:t>
            </w:r>
          </w:p>
          <w:p w:rsidR="00460653" w:rsidRPr="00FF430B" w:rsidRDefault="00D53233" w:rsidP="002F556B">
            <w:pPr>
              <w:pStyle w:val="af2"/>
              <w:numPr>
                <w:ilvl w:val="1"/>
                <w:numId w:val="17"/>
              </w:numPr>
              <w:tabs>
                <w:tab w:val="left" w:pos="567"/>
              </w:tabs>
              <w:spacing w:line="276" w:lineRule="auto"/>
              <w:ind w:left="0" w:hanging="567"/>
            </w:pPr>
            <w:r w:rsidRPr="00FF430B">
              <w:t xml:space="preserve">10.7. </w:t>
            </w:r>
            <w:r w:rsidR="00460653" w:rsidRPr="00FF430B">
              <w:t>Dacă nerespectarea de către Antreprenorul a prevederilor oricărui regulament sau hotărâri ale autorităţilor</w:t>
            </w:r>
            <w:r w:rsidR="00C33344" w:rsidRPr="00FF430B">
              <w:t xml:space="preserve"> </w:t>
            </w:r>
            <w:r w:rsidR="00460653" w:rsidRPr="00FF430B">
              <w:t xml:space="preserve">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FF430B" w:rsidRDefault="00D53233" w:rsidP="002F556B">
            <w:pPr>
              <w:pStyle w:val="af2"/>
              <w:numPr>
                <w:ilvl w:val="1"/>
                <w:numId w:val="17"/>
              </w:numPr>
              <w:tabs>
                <w:tab w:val="left" w:pos="567"/>
              </w:tabs>
              <w:spacing w:line="276" w:lineRule="auto"/>
              <w:ind w:left="0" w:hanging="567"/>
            </w:pPr>
            <w:r w:rsidRPr="00FF430B">
              <w:t xml:space="preserve">10.8. </w:t>
            </w:r>
            <w:r w:rsidR="00460653" w:rsidRPr="00FF430B">
              <w:t>Dacă motivele const</w:t>
            </w:r>
            <w:r w:rsidR="00183D79" w:rsidRPr="00FF430B">
              <w:t>rângerii sau ale întreruperii su</w:t>
            </w:r>
            <w:r w:rsidR="00460653" w:rsidRPr="00FF430B">
              <w:t xml:space="preserve">nt imputabile uneia dintre părţile contractante, atunci cealaltă parte poate emite pretenţii privind despăgubirea pentru daunele intervenite şi care pot fi dovedite. </w:t>
            </w:r>
          </w:p>
          <w:p w:rsidR="00460653" w:rsidRPr="00FF430B" w:rsidRDefault="00D53233" w:rsidP="002F556B">
            <w:pPr>
              <w:pStyle w:val="af2"/>
              <w:numPr>
                <w:ilvl w:val="1"/>
                <w:numId w:val="17"/>
              </w:numPr>
              <w:tabs>
                <w:tab w:val="left" w:pos="567"/>
              </w:tabs>
              <w:spacing w:line="276" w:lineRule="auto"/>
              <w:ind w:left="0" w:hanging="567"/>
            </w:pPr>
            <w:r w:rsidRPr="00FF430B">
              <w:t xml:space="preserve">10.9. </w:t>
            </w:r>
            <w:r w:rsidR="00460653" w:rsidRPr="00FF430B">
              <w:t>Dacă întârzierea în execu</w:t>
            </w:r>
            <w:r w:rsidR="0001066E" w:rsidRPr="00FF430B">
              <w:t xml:space="preserve">ţia lucrărilor este </w:t>
            </w:r>
            <w:r w:rsidR="001278C6" w:rsidRPr="00FF430B">
              <w:t>din</w:t>
            </w:r>
            <w:r w:rsidR="0001066E" w:rsidRPr="00FF430B">
              <w:t xml:space="preserve"> culpa uneia</w:t>
            </w:r>
            <w:r w:rsidR="00460653" w:rsidRPr="00FF430B">
              <w:t xml:space="preserve"> din</w:t>
            </w:r>
            <w:r w:rsidR="0001066E" w:rsidRPr="00FF430B">
              <w:t>tre</w:t>
            </w:r>
            <w:r w:rsidR="00460653" w:rsidRPr="00FF430B">
              <w:t xml:space="preserve"> părţi</w:t>
            </w:r>
            <w:r w:rsidR="0001066E" w:rsidRPr="00FF430B">
              <w:t>le contractante</w:t>
            </w:r>
            <w:r w:rsidR="00460653" w:rsidRPr="00FF430B">
              <w:t>, partea culpabilă va plăti celeilalte părţi penalizări</w:t>
            </w:r>
            <w:r w:rsidR="0001066E" w:rsidRPr="00FF430B">
              <w:t xml:space="preserve"> şi/sau despăgubiri în cuantum de la 0,01% până la 0,1%</w:t>
            </w:r>
            <w:r w:rsidR="00460653" w:rsidRPr="00FF430B">
              <w:t xml:space="preserve"> din valoarea lucrărilor </w:t>
            </w:r>
            <w:r w:rsidR="00D74B95" w:rsidRPr="00FF430B">
              <w:t>rămase</w:t>
            </w:r>
            <w:r w:rsidR="00460653" w:rsidRPr="00FF430B">
              <w:t xml:space="preserve">de executat/neonorate pentru fiecare zi de întârziere. Penalizarea devine operantă în momentul în care partea </w:t>
            </w:r>
            <w:r w:rsidR="00BB2CB2" w:rsidRPr="00FF430B">
              <w:t>î</w:t>
            </w:r>
            <w:r w:rsidR="00460653" w:rsidRPr="00FF430B">
              <w:t xml:space="preserve">nculpă a intrat în întârziere. </w:t>
            </w:r>
          </w:p>
          <w:p w:rsidR="00460653" w:rsidRPr="00FF430B" w:rsidRDefault="00D53233" w:rsidP="002F556B">
            <w:pPr>
              <w:pStyle w:val="af2"/>
              <w:numPr>
                <w:ilvl w:val="1"/>
                <w:numId w:val="17"/>
              </w:numPr>
              <w:tabs>
                <w:tab w:val="left" w:pos="567"/>
                <w:tab w:val="left" w:pos="1890"/>
              </w:tabs>
              <w:spacing w:line="276" w:lineRule="auto"/>
              <w:ind w:left="0" w:hanging="567"/>
            </w:pPr>
            <w:r w:rsidRPr="00FF430B">
              <w:t xml:space="preserve">10.10. </w:t>
            </w:r>
            <w:r w:rsidR="00460653" w:rsidRPr="00FF430B">
              <w:t>Beneficiarul nu va fi responsabil pentru nici un fel de daune</w:t>
            </w:r>
            <w:r w:rsidR="00C33344" w:rsidRPr="00FF430B">
              <w:t>-</w:t>
            </w:r>
            <w:r w:rsidR="00460653" w:rsidRPr="00FF430B">
              <w:t>interese, compensaţii plătibile conform prevederilor legale, în privinţa sau ca urmare a unui accident sau prejudiciu adus unui muncitor sau altei persoane angajate de Antreprenor, cu excepţia unui accident sau prejudiciu rezult</w:t>
            </w:r>
            <w:r w:rsidR="00D74B95" w:rsidRPr="00FF430B">
              <w:t>î</w:t>
            </w:r>
            <w:r w:rsidR="00460653" w:rsidRPr="00FF430B">
              <w:t>nd din vina Beneficiarului, a agenţilor sau a angajaţilor acestora.</w:t>
            </w:r>
          </w:p>
          <w:p w:rsidR="00460653" w:rsidRPr="00FF430B" w:rsidRDefault="00D53233" w:rsidP="002F556B">
            <w:pPr>
              <w:pStyle w:val="af2"/>
              <w:numPr>
                <w:ilvl w:val="1"/>
                <w:numId w:val="17"/>
              </w:numPr>
              <w:tabs>
                <w:tab w:val="left" w:pos="567"/>
                <w:tab w:val="left" w:pos="1890"/>
              </w:tabs>
              <w:spacing w:line="276" w:lineRule="auto"/>
              <w:ind w:left="0" w:hanging="567"/>
            </w:pPr>
            <w:r w:rsidRPr="00FF430B">
              <w:t xml:space="preserve">10.11. </w:t>
            </w:r>
            <w:r w:rsidR="00460653" w:rsidRPr="00FF430B">
              <w:t>Antreprenorul şi subantreprenorii răspund soli</w:t>
            </w:r>
            <w:r w:rsidR="00DA1062" w:rsidRPr="00FF430B">
              <w:t>dar pentru neexecutarea obligaț</w:t>
            </w:r>
            <w:r w:rsidR="00460653" w:rsidRPr="00FF430B">
              <w:t>iil</w:t>
            </w:r>
            <w:r w:rsidR="00BB2CB2" w:rsidRPr="00FF430B">
              <w:t>or</w:t>
            </w:r>
            <w:r w:rsidR="00460653" w:rsidRPr="00FF430B">
              <w:t xml:space="preserve"> contractuale.</w:t>
            </w:r>
          </w:p>
          <w:p w:rsidR="00460653" w:rsidRPr="00FF430B" w:rsidRDefault="00460653" w:rsidP="00196AB4">
            <w:pPr>
              <w:pStyle w:val="af2"/>
              <w:tabs>
                <w:tab w:val="left" w:pos="567"/>
                <w:tab w:val="left" w:pos="1890"/>
              </w:tabs>
              <w:spacing w:line="276" w:lineRule="auto"/>
              <w:ind w:firstLine="0"/>
            </w:pPr>
          </w:p>
          <w:p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rsidR="00460653" w:rsidRPr="00FF430B" w:rsidRDefault="00460653" w:rsidP="00196AB4">
            <w:pPr>
              <w:tabs>
                <w:tab w:val="left" w:pos="567"/>
              </w:tabs>
              <w:jc w:val="both"/>
            </w:pPr>
          </w:p>
          <w:p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FF430B" w:rsidRDefault="00D53233" w:rsidP="00D53233">
            <w:pPr>
              <w:pStyle w:val="af2"/>
              <w:tabs>
                <w:tab w:val="left" w:pos="567"/>
              </w:tabs>
              <w:spacing w:line="276" w:lineRule="auto"/>
              <w:ind w:firstLine="0"/>
            </w:pPr>
            <w:r w:rsidRPr="00FF430B">
              <w:t xml:space="preserve">12.1. </w:t>
            </w:r>
            <w:r w:rsidR="00460653" w:rsidRPr="00FF430B">
              <w:t xml:space="preserve">Antreprenorul poate cere </w:t>
            </w:r>
            <w:r w:rsidR="00BB2CB2" w:rsidRPr="00FF430B">
              <w:t>rezoluțiunea</w:t>
            </w:r>
            <w:r w:rsidR="0001066E" w:rsidRPr="00FF430B">
              <w:t xml:space="preserve"> </w:t>
            </w:r>
            <w:r w:rsidR="00460653" w:rsidRPr="00FF430B">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FF430B" w:rsidRDefault="00D53233" w:rsidP="002F556B">
            <w:pPr>
              <w:pStyle w:val="af2"/>
              <w:numPr>
                <w:ilvl w:val="1"/>
                <w:numId w:val="17"/>
              </w:numPr>
              <w:tabs>
                <w:tab w:val="left" w:pos="567"/>
              </w:tabs>
              <w:spacing w:line="276" w:lineRule="auto"/>
              <w:ind w:left="0" w:hanging="567"/>
            </w:pPr>
            <w:r w:rsidRPr="00FF430B">
              <w:t xml:space="preserve">12.2. </w:t>
            </w:r>
            <w:r w:rsidR="00460653" w:rsidRPr="00FF430B">
              <w:t xml:space="preserve">Beneficiarul poate cere </w:t>
            </w:r>
            <w:r w:rsidR="00BB2CB2" w:rsidRPr="00FF430B">
              <w:t>rezoluțiunea</w:t>
            </w:r>
            <w:r w:rsidR="00C33344" w:rsidRPr="00FF430B">
              <w:t xml:space="preserve"> </w:t>
            </w:r>
            <w:r w:rsidR="00460653" w:rsidRPr="00FF430B">
              <w:t xml:space="preserve">contractului, dacă: </w:t>
            </w:r>
          </w:p>
          <w:p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FF430B" w:rsidRDefault="007323B6" w:rsidP="002F556B">
            <w:pPr>
              <w:pStyle w:val="af2"/>
              <w:numPr>
                <w:ilvl w:val="1"/>
                <w:numId w:val="17"/>
              </w:numPr>
              <w:tabs>
                <w:tab w:val="left" w:pos="567"/>
              </w:tabs>
              <w:ind w:left="0" w:hanging="567"/>
            </w:pPr>
            <w:r w:rsidRPr="00FF430B">
              <w:lastRenderedPageBreak/>
              <w:t xml:space="preserve">12.3. </w:t>
            </w:r>
            <w:r w:rsidR="00460653" w:rsidRPr="00FF430B">
              <w:t xml:space="preserve">Contractul se consideră </w:t>
            </w:r>
            <w:r w:rsidR="00BB2CB2" w:rsidRPr="00FF430B">
              <w:t>rezolvit</w:t>
            </w:r>
            <w:r w:rsidR="00460653" w:rsidRPr="00FF430B">
              <w:t>, dacă partea contractantă va comunica în scris cele</w:t>
            </w:r>
            <w:r w:rsidRPr="00FF430B">
              <w:t>i</w:t>
            </w:r>
            <w:r w:rsidR="00460653" w:rsidRPr="00FF430B">
              <w:t>lalte părţi contractante în termen de 15 zile motivele indicate la punctele 1</w:t>
            </w:r>
            <w:r w:rsidR="00D379F6" w:rsidRPr="00FF430B">
              <w:t>2</w:t>
            </w:r>
            <w:r w:rsidR="00460653" w:rsidRPr="00FF430B">
              <w:t>.1 şi 1</w:t>
            </w:r>
            <w:r w:rsidR="00D379F6" w:rsidRPr="00FF430B">
              <w:t>2</w:t>
            </w:r>
            <w:r w:rsidR="00460653" w:rsidRPr="00FF430B">
              <w:t xml:space="preserve">.2 din prezentul contract.  </w:t>
            </w:r>
          </w:p>
          <w:p w:rsidR="00460653" w:rsidRPr="00FF430B" w:rsidRDefault="007323B6" w:rsidP="002F556B">
            <w:pPr>
              <w:pStyle w:val="af2"/>
              <w:numPr>
                <w:ilvl w:val="1"/>
                <w:numId w:val="17"/>
              </w:numPr>
              <w:tabs>
                <w:tab w:val="left" w:pos="567"/>
              </w:tabs>
              <w:ind w:left="0" w:hanging="567"/>
            </w:pPr>
            <w:r w:rsidRPr="00FF430B">
              <w:t xml:space="preserve">12.4. </w:t>
            </w:r>
            <w:r w:rsidR="00460653" w:rsidRPr="00FF430B">
              <w:t xml:space="preserve">Beneficiarul, în caz de </w:t>
            </w:r>
            <w:r w:rsidR="00BB2CB2" w:rsidRPr="00FF430B">
              <w:t>rezoluțiune</w:t>
            </w:r>
            <w:r w:rsidR="00460653" w:rsidRPr="00FF430B">
              <w:t>a contractului, va convoca comisia de recepţie care va efectua recepţia cantitativă şi calitativ</w:t>
            </w:r>
            <w:r w:rsidR="00D74B95" w:rsidRPr="00FF430B">
              <w:t>ă</w:t>
            </w:r>
            <w:r w:rsidR="00460653" w:rsidRPr="00FF430B">
              <w:t xml:space="preserve"> a lucrărilor executate</w:t>
            </w:r>
            <w:r w:rsidR="00D74B95" w:rsidRPr="00FF430B">
              <w:t>,</w:t>
            </w:r>
            <w:r w:rsidR="00C33344" w:rsidRPr="00FF430B">
              <w:t xml:space="preserve"> </w:t>
            </w:r>
            <w:r w:rsidR="00D74B95" w:rsidRPr="00FF430B">
              <w:t xml:space="preserve">în maximum 15 zile de la data </w:t>
            </w:r>
            <w:r w:rsidR="00BB2CB2" w:rsidRPr="00FF430B">
              <w:t>rezoluțiunii</w:t>
            </w:r>
            <w:r w:rsidR="00C33344" w:rsidRPr="00FF430B">
              <w:t xml:space="preserve"> </w:t>
            </w:r>
            <w:r w:rsidR="00D74B95" w:rsidRPr="00FF430B">
              <w:t>contractului.</w:t>
            </w:r>
          </w:p>
          <w:p w:rsidR="00460653" w:rsidRPr="00FF430B" w:rsidRDefault="007323B6" w:rsidP="002F556B">
            <w:pPr>
              <w:pStyle w:val="af2"/>
              <w:numPr>
                <w:ilvl w:val="1"/>
                <w:numId w:val="17"/>
              </w:numPr>
              <w:tabs>
                <w:tab w:val="left" w:pos="567"/>
              </w:tabs>
              <w:ind w:left="0" w:hanging="567"/>
            </w:pPr>
            <w:r w:rsidRPr="00FF430B">
              <w:t xml:space="preserve">12.5. </w:t>
            </w:r>
            <w:r w:rsidR="00460653" w:rsidRPr="00FF430B">
              <w:t xml:space="preserve">În cazul </w:t>
            </w:r>
            <w:r w:rsidR="00BB2CB2" w:rsidRPr="00FF430B">
              <w:t>rezoluțiunii</w:t>
            </w:r>
            <w:r w:rsidR="00C33344" w:rsidRPr="00FF430B">
              <w:t xml:space="preserve"> </w:t>
            </w:r>
            <w:r w:rsidR="00460653" w:rsidRPr="00FF430B">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t>rezolvit</w:t>
            </w:r>
            <w:r w:rsidR="00C33344" w:rsidRPr="00FF430B">
              <w:t xml:space="preserve"> </w:t>
            </w:r>
            <w:r w:rsidR="00460653" w:rsidRPr="00FF430B">
              <w:t xml:space="preserve">contractul. </w:t>
            </w:r>
          </w:p>
          <w:p w:rsidR="00460653" w:rsidRPr="00FF430B" w:rsidRDefault="007323B6" w:rsidP="002F556B">
            <w:pPr>
              <w:pStyle w:val="af2"/>
              <w:numPr>
                <w:ilvl w:val="1"/>
                <w:numId w:val="17"/>
              </w:numPr>
              <w:tabs>
                <w:tab w:val="left" w:pos="567"/>
              </w:tabs>
              <w:ind w:left="0" w:hanging="567"/>
            </w:pPr>
            <w:r w:rsidRPr="00FF430B">
              <w:t xml:space="preserve">12.6. </w:t>
            </w:r>
            <w:r w:rsidR="00460653" w:rsidRPr="00FF430B">
              <w:t>După rez</w:t>
            </w:r>
            <w:r w:rsidR="00892A6D" w:rsidRPr="00FF430B">
              <w:t>oluțiunea</w:t>
            </w:r>
            <w:r w:rsidR="00460653" w:rsidRPr="00FF430B">
              <w:t xml:space="preserve"> contractului, Beneficiarul poate continua execuţia lucrărilor cu respectarea prevederilor legale. </w:t>
            </w:r>
          </w:p>
          <w:p w:rsidR="00E22640" w:rsidRPr="00FF430B" w:rsidRDefault="00E22640" w:rsidP="00E22640">
            <w:pPr>
              <w:pStyle w:val="af2"/>
              <w:tabs>
                <w:tab w:val="left" w:pos="567"/>
                <w:tab w:val="left" w:pos="2070"/>
              </w:tabs>
              <w:ind w:firstLine="0"/>
            </w:pPr>
            <w:r w:rsidRPr="00FF430B">
              <w:t>12.7. Cazuri specifice de încetare a contractului de achiziţii publice:</w:t>
            </w:r>
          </w:p>
          <w:p w:rsidR="00E22640" w:rsidRPr="00FF430B" w:rsidRDefault="00E22640" w:rsidP="00E22640">
            <w:pPr>
              <w:pStyle w:val="af2"/>
              <w:tabs>
                <w:tab w:val="left" w:pos="567"/>
                <w:tab w:val="left" w:pos="2070"/>
              </w:tabs>
              <w:ind w:firstLine="284"/>
            </w:pPr>
            <w:r w:rsidRPr="00FF430B">
              <w:t xml:space="preserve">     </w:t>
            </w:r>
            <w:r w:rsidR="00F168DC" w:rsidRPr="00FF430B">
              <w:t>Beneficiarul</w:t>
            </w:r>
            <w:r w:rsidRPr="00FF430B">
              <w:t xml:space="preserve"> are dreptul de a </w:t>
            </w:r>
            <w:r w:rsidR="0060188C" w:rsidRPr="00FF430B">
              <w:t>rezolvi</w:t>
            </w:r>
            <w:r w:rsidR="00C33344" w:rsidRPr="00FF430B">
              <w:t xml:space="preserve"> </w:t>
            </w:r>
            <w:r w:rsidRPr="00FF430B">
              <w:t>unilateral un contract de achiziţii publice în perioada de valabilitate a acestuia în una dintre următoarele situaţii:</w:t>
            </w:r>
          </w:p>
          <w:p w:rsidR="00E22640" w:rsidRPr="00FF430B" w:rsidRDefault="00E22640" w:rsidP="00E22640">
            <w:pPr>
              <w:pStyle w:val="af2"/>
              <w:tabs>
                <w:tab w:val="left" w:pos="567"/>
                <w:tab w:val="left" w:pos="2070"/>
              </w:tabs>
            </w:pPr>
            <w:r w:rsidRPr="00FF430B">
              <w:t xml:space="preserve">    a) contractantul se afla, la momentul atribuirii lui, în una dintre situaţiile care ar fi determinat excluderea sa din proce</w:t>
            </w:r>
            <w:r w:rsidR="00C33344" w:rsidRPr="00FF430B">
              <w:t>dura de atribuire potrivit art.</w:t>
            </w:r>
            <w:r w:rsidR="00DF4DCF">
              <w:t xml:space="preserve"> </w:t>
            </w:r>
            <w:r w:rsidRPr="00FF430B">
              <w:t>19</w:t>
            </w:r>
            <w:r w:rsidR="00802287" w:rsidRPr="00FF430B">
              <w:t xml:space="preserve"> al Legii </w:t>
            </w:r>
            <w:r w:rsidR="0060188C" w:rsidRPr="00FF430B">
              <w:t>nr.</w:t>
            </w:r>
            <w:r w:rsidR="00FF5CB2">
              <w:t xml:space="preserve"> </w:t>
            </w:r>
            <w:r w:rsidR="00802287" w:rsidRPr="00FF430B">
              <w:t>131/2015 privind achizițiile publice</w:t>
            </w:r>
            <w:r w:rsidRPr="00FF430B">
              <w:t>;</w:t>
            </w:r>
          </w:p>
          <w:p w:rsidR="00E22640" w:rsidRPr="00FF430B" w:rsidRDefault="00E22640" w:rsidP="00E22640">
            <w:pPr>
              <w:pStyle w:val="af2"/>
              <w:tabs>
                <w:tab w:val="left" w:pos="567"/>
                <w:tab w:val="left" w:pos="2070"/>
              </w:tabs>
            </w:pPr>
            <w:r w:rsidRPr="00FF430B">
              <w:t xml:space="preserve">    b) contractul a făcut obiectul unei modificări substanțiale care necesita o nouă procedură de achiziție publică în conformitate cu art. 76</w:t>
            </w:r>
            <w:r w:rsidR="00802287" w:rsidRPr="00FF430B">
              <w:t xml:space="preserve"> al Legii </w:t>
            </w:r>
            <w:r w:rsidR="0060188C" w:rsidRPr="00FF430B">
              <w:t>nr.</w:t>
            </w:r>
            <w:r w:rsidR="00DF4DCF">
              <w:t xml:space="preserve"> </w:t>
            </w:r>
            <w:r w:rsidR="00802287" w:rsidRPr="00FF430B">
              <w:t>131/2015 privind achizițiile publice</w:t>
            </w:r>
            <w:r w:rsidRPr="00FF430B">
              <w:t>;</w:t>
            </w:r>
          </w:p>
          <w:p w:rsidR="00E22640" w:rsidRPr="00FF430B" w:rsidRDefault="00E22640" w:rsidP="00E22640">
            <w:pPr>
              <w:pStyle w:val="af2"/>
              <w:tabs>
                <w:tab w:val="left" w:pos="567"/>
                <w:tab w:val="left" w:pos="2070"/>
              </w:tabs>
            </w:pPr>
            <w:r w:rsidRPr="00FF430B">
              <w:t xml:space="preserve">    c) contractul nu ar fi trebuit să fie atribui</w:t>
            </w:r>
            <w:r w:rsidR="00C33344" w:rsidRPr="00FF430B">
              <w:t>t contractantului respectiv, avâ</w:t>
            </w:r>
            <w:r w:rsidRPr="00FF430B">
              <w:t xml:space="preserve">nd în vedere o încălcare gravă a obligaţiilor ce rezultă din </w:t>
            </w:r>
            <w:r w:rsidR="00802287" w:rsidRPr="00FF430B">
              <w:t xml:space="preserve">Legea </w:t>
            </w:r>
            <w:r w:rsidR="0060188C" w:rsidRPr="00FF430B">
              <w:t>nr.</w:t>
            </w:r>
            <w:r w:rsidR="00DF4DCF">
              <w:t xml:space="preserve"> </w:t>
            </w:r>
            <w:r w:rsidR="00802287" w:rsidRPr="00FF430B">
              <w:t>131/2015 priviind achizițiile publice</w:t>
            </w:r>
            <w:r w:rsidRPr="00FF430B">
              <w:t xml:space="preserve"> și/sau tratatele internaţionale la care Republica Moldova este parte, care a fost constatată printr-o decizie a unei instanțe judecătorești naționale sau, după caz, internaționale.</w:t>
            </w:r>
          </w:p>
          <w:p w:rsidR="00E22640" w:rsidRPr="00FF430B" w:rsidRDefault="00E22640" w:rsidP="00802287">
            <w:pPr>
              <w:pStyle w:val="af2"/>
              <w:tabs>
                <w:tab w:val="left" w:pos="567"/>
                <w:tab w:val="left" w:pos="2070"/>
              </w:tabs>
              <w:ind w:firstLine="0"/>
            </w:pPr>
          </w:p>
          <w:p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rsidR="00460653" w:rsidRPr="00FF430B" w:rsidRDefault="007323B6" w:rsidP="002F556B">
            <w:pPr>
              <w:pStyle w:val="af2"/>
              <w:numPr>
                <w:ilvl w:val="1"/>
                <w:numId w:val="17"/>
              </w:numPr>
              <w:tabs>
                <w:tab w:val="left" w:pos="567"/>
              </w:tabs>
              <w:ind w:left="0" w:hanging="567"/>
            </w:pPr>
            <w:r w:rsidRPr="00FF430B">
              <w:t xml:space="preserve">13.1. </w:t>
            </w:r>
            <w:r w:rsidR="00460653" w:rsidRPr="00FF430B">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FF430B" w:rsidRDefault="007323B6" w:rsidP="002F556B">
            <w:pPr>
              <w:pStyle w:val="af2"/>
              <w:numPr>
                <w:ilvl w:val="1"/>
                <w:numId w:val="17"/>
              </w:numPr>
              <w:tabs>
                <w:tab w:val="left" w:pos="567"/>
              </w:tabs>
              <w:ind w:left="0" w:hanging="567"/>
            </w:pPr>
            <w:r w:rsidRPr="00FF430B">
              <w:t xml:space="preserve">13.2. </w:t>
            </w:r>
            <w:r w:rsidR="00460653" w:rsidRPr="00FF430B">
              <w:t>Documentele contractului vor fi întocmite în limba română.</w:t>
            </w:r>
          </w:p>
          <w:p w:rsidR="00D379F6" w:rsidRPr="00FF430B" w:rsidRDefault="007323B6" w:rsidP="002F556B">
            <w:pPr>
              <w:pStyle w:val="af2"/>
              <w:numPr>
                <w:ilvl w:val="1"/>
                <w:numId w:val="17"/>
              </w:numPr>
              <w:tabs>
                <w:tab w:val="left" w:pos="567"/>
              </w:tabs>
              <w:ind w:left="0" w:hanging="567"/>
            </w:pPr>
            <w:r w:rsidRPr="00FF430B">
              <w:t>13.</w:t>
            </w:r>
            <w:r w:rsidR="001873A6" w:rsidRPr="00FF430B">
              <w:t>3</w:t>
            </w:r>
            <w:r w:rsidRPr="00FF430B">
              <w:t xml:space="preserve">. </w:t>
            </w:r>
            <w:r w:rsidR="00D379F6" w:rsidRPr="00FF430B">
              <w:t>Prezentul Contract reprezintă acordul de voinţă al părţilor</w:t>
            </w:r>
            <w:r w:rsidR="00C33344" w:rsidRPr="00FF430B">
              <w:t xml:space="preserve"> </w:t>
            </w:r>
            <w:r w:rsidR="00D379F6" w:rsidRPr="00FF430B">
              <w:t>şi se consideră semnat la data aplicării ultimei semnături de către una dintre părți.</w:t>
            </w:r>
          </w:p>
          <w:p w:rsidR="00460653" w:rsidRPr="00FF430B" w:rsidRDefault="007323B6" w:rsidP="002F556B">
            <w:pPr>
              <w:pStyle w:val="af2"/>
              <w:numPr>
                <w:ilvl w:val="1"/>
                <w:numId w:val="17"/>
              </w:numPr>
              <w:tabs>
                <w:tab w:val="left" w:pos="567"/>
                <w:tab w:val="left" w:pos="4005"/>
              </w:tabs>
              <w:ind w:left="0" w:hanging="567"/>
              <w:contextualSpacing/>
            </w:pPr>
            <w:r w:rsidRPr="00FF430B">
              <w:t>13.</w:t>
            </w:r>
            <w:r w:rsidR="001873A6" w:rsidRPr="00FF430B">
              <w:t>4</w:t>
            </w:r>
            <w:r w:rsidRPr="00FF430B">
              <w:t xml:space="preserve">. </w:t>
            </w:r>
            <w:r w:rsidR="00D379F6" w:rsidRPr="00FF430B">
              <w:t xml:space="preserve">Pentru confirmarea celor menţionate, </w:t>
            </w:r>
            <w:r w:rsidR="009D3792" w:rsidRPr="00FF430B">
              <w:t>p</w:t>
            </w:r>
            <w:r w:rsidR="00D379F6" w:rsidRPr="00FF430B">
              <w:t xml:space="preserve">ărţile au semnat prezentul Contract în conformitate cu legislaţia Republicii Moldova, la data şi anul indicate, </w:t>
            </w:r>
            <w:r w:rsidR="00460653" w:rsidRPr="00FF430B">
              <w:t xml:space="preserve">fiind valabil până la </w:t>
            </w:r>
            <w:r w:rsidR="00684D44" w:rsidRPr="00FF430B">
              <w:t>……./</w:t>
            </w:r>
            <w:r w:rsidR="00D379F6" w:rsidRPr="00FF430B">
              <w:t>recepția finală a lucrărilor</w:t>
            </w:r>
            <w:r w:rsidR="00460653" w:rsidRPr="00FF430B">
              <w:t>.</w:t>
            </w: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a"/>
              <w:numPr>
                <w:ilvl w:val="3"/>
                <w:numId w:val="3"/>
              </w:numPr>
              <w:tabs>
                <w:tab w:val="left" w:pos="2295"/>
              </w:tabs>
            </w:pPr>
            <w:r w:rsidRPr="00FF430B">
              <w:rPr>
                <w:b/>
              </w:rPr>
              <w:t xml:space="preserve">PARTEA CE ȚINE DE CONDIȚIILE </w:t>
            </w:r>
          </w:p>
          <w:p w:rsidR="00877B36" w:rsidRPr="00FF430B" w:rsidRDefault="00877B36" w:rsidP="00877B36">
            <w:pPr>
              <w:pStyle w:val="a"/>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4D7C86" w:rsidP="00196AB4">
            <w:pPr>
              <w:tabs>
                <w:tab w:val="left" w:pos="2295"/>
              </w:tabs>
              <w:jc w:val="both"/>
            </w:pPr>
            <w:r w:rsidRPr="00FF430B">
              <w:br/>
            </w:r>
          </w:p>
          <w:p w:rsidR="004D7C86" w:rsidRDefault="004D7C86" w:rsidP="00196AB4">
            <w:pPr>
              <w:tabs>
                <w:tab w:val="left" w:pos="2295"/>
              </w:tabs>
              <w:jc w:val="both"/>
            </w:pPr>
          </w:p>
          <w:p w:rsidR="006A7C1C" w:rsidRDefault="006A7C1C" w:rsidP="00196AB4">
            <w:pPr>
              <w:tabs>
                <w:tab w:val="left" w:pos="2295"/>
              </w:tabs>
              <w:jc w:val="both"/>
            </w:pPr>
          </w:p>
          <w:p w:rsidR="007E709D" w:rsidRDefault="007E709D" w:rsidP="007E709D">
            <w:pPr>
              <w:jc w:val="both"/>
            </w:pPr>
          </w:p>
          <w:p w:rsidR="00006D6D" w:rsidRPr="00FF430B" w:rsidRDefault="00006D6D" w:rsidP="007E709D">
            <w:pPr>
              <w:jc w:val="both"/>
              <w:rPr>
                <w:sz w:val="28"/>
                <w:szCs w:val="28"/>
              </w:rPr>
            </w:pPr>
          </w:p>
          <w:p w:rsidR="007E709D" w:rsidRPr="00FF430B" w:rsidRDefault="007E709D" w:rsidP="004D7C86">
            <w:pPr>
              <w:tabs>
                <w:tab w:val="left" w:pos="2295"/>
              </w:tabs>
              <w:jc w:val="right"/>
            </w:pPr>
            <w:r w:rsidRPr="00FF430B">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7E709D" w:rsidRPr="00FF430B" w:rsidRDefault="007E709D"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 </w:t>
                  </w:r>
                </w:p>
                <w:p w:rsidR="007E709D" w:rsidRPr="00FF430B" w:rsidRDefault="007E709D"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Pr="00FF430B" w:rsidRDefault="007E709D" w:rsidP="003E7B03">
                  <w:pPr>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BE49DD" w:rsidRPr="00FF430B" w:rsidRDefault="00BE49DD" w:rsidP="00196AB4">
            <w:pPr>
              <w:tabs>
                <w:tab w:val="left" w:pos="2295"/>
              </w:tabs>
              <w:jc w:val="both"/>
            </w:pPr>
          </w:p>
          <w:p w:rsidR="004D7C86" w:rsidRDefault="004D7C8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Pr="00FF430B" w:rsidRDefault="00A14C96" w:rsidP="00196AB4">
            <w:pPr>
              <w:tabs>
                <w:tab w:val="left" w:pos="2295"/>
              </w:tabs>
              <w:jc w:val="both"/>
            </w:pPr>
          </w:p>
          <w:p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6A7C1C" w:rsidRPr="00FF430B" w:rsidRDefault="006A7C1C" w:rsidP="00196AB4">
            <w:pPr>
              <w:tabs>
                <w:tab w:val="left" w:pos="2295"/>
              </w:tabs>
              <w:jc w:val="both"/>
            </w:pPr>
          </w:p>
          <w:p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94DC7" w:rsidRPr="00FF430B" w:rsidRDefault="00394DC7" w:rsidP="00394DC7">
            <w:pPr>
              <w:jc w:val="center"/>
              <w:rPr>
                <w:b/>
                <w:noProof w:val="0"/>
              </w:rPr>
            </w:pPr>
            <w:r w:rsidRPr="00FF430B">
              <w:rPr>
                <w:b/>
                <w:noProof w:val="0"/>
              </w:rPr>
              <w:t>CONTRACT – MODEL</w:t>
            </w:r>
          </w:p>
          <w:p w:rsidR="009174E1" w:rsidRPr="00FF430B" w:rsidRDefault="009174E1" w:rsidP="009174E1">
            <w:pPr>
              <w:jc w:val="center"/>
              <w:rPr>
                <w:b/>
                <w:noProof w:val="0"/>
              </w:rPr>
            </w:pPr>
          </w:p>
          <w:p w:rsidR="00EB080B" w:rsidRPr="00FF430B" w:rsidRDefault="00EB080B" w:rsidP="00196AB4">
            <w:pPr>
              <w:tabs>
                <w:tab w:val="left" w:pos="2295"/>
              </w:tabs>
              <w:jc w:val="both"/>
            </w:pPr>
          </w:p>
          <w:p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rsidR="00EB080B" w:rsidRPr="00FF430B" w:rsidRDefault="00EB080B" w:rsidP="00196AB4">
            <w:pPr>
              <w:tabs>
                <w:tab w:val="left" w:pos="2295"/>
              </w:tabs>
              <w:jc w:val="both"/>
            </w:pPr>
          </w:p>
          <w:p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rsidR="002D6E71" w:rsidRPr="00FF430B" w:rsidRDefault="002D6E71" w:rsidP="00196AB4">
            <w:pPr>
              <w:tabs>
                <w:tab w:val="left" w:pos="2295"/>
              </w:tabs>
              <w:jc w:val="both"/>
            </w:pPr>
          </w:p>
          <w:p w:rsidR="00AD32DD" w:rsidRPr="00FF430B" w:rsidRDefault="00394DC7" w:rsidP="00385C85">
            <w:pPr>
              <w:pStyle w:val="a"/>
              <w:numPr>
                <w:ilvl w:val="0"/>
                <w:numId w:val="45"/>
              </w:numPr>
              <w:jc w:val="center"/>
              <w:rPr>
                <w:b/>
                <w:kern w:val="28"/>
              </w:rPr>
            </w:pPr>
            <w:r w:rsidRPr="00FF430B">
              <w:rPr>
                <w:b/>
                <w:kern w:val="28"/>
              </w:rPr>
              <w:t>PARTEA GENERALĂ</w:t>
            </w:r>
          </w:p>
          <w:p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394DC7" w:rsidRPr="00EC30C2" w:rsidTr="008A2F19">
              <w:tc>
                <w:tcPr>
                  <w:tcW w:w="2650" w:type="pct"/>
                </w:tcPr>
                <w:p w:rsidR="00394DC7" w:rsidRPr="00FF430B" w:rsidRDefault="00394DC7" w:rsidP="008A2F19">
                  <w:pPr>
                    <w:jc w:val="both"/>
                    <w:rPr>
                      <w:b/>
                    </w:rPr>
                  </w:pPr>
                  <w:r w:rsidRPr="00FF430B">
                    <w:rPr>
                      <w:b/>
                    </w:rPr>
                    <w:t>Beneficiar</w:t>
                  </w:r>
                </w:p>
              </w:tc>
              <w:tc>
                <w:tcPr>
                  <w:tcW w:w="2350" w:type="pct"/>
                </w:tcPr>
                <w:p w:rsidR="00394DC7" w:rsidRPr="00FF430B" w:rsidRDefault="00394DC7" w:rsidP="008A2F19">
                  <w:pPr>
                    <w:jc w:val="both"/>
                    <w:rPr>
                      <w:b/>
                    </w:rPr>
                  </w:pPr>
                  <w:r w:rsidRPr="00FF430B">
                    <w:rPr>
                      <w:b/>
                    </w:rPr>
                    <w:t>Antreprenor</w:t>
                  </w:r>
                </w:p>
              </w:tc>
            </w:tr>
            <w:tr w:rsidR="00394DC7" w:rsidRPr="00EC30C2" w:rsidTr="008A2F19">
              <w:tc>
                <w:tcPr>
                  <w:tcW w:w="2650" w:type="pct"/>
                </w:tcPr>
                <w:p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2. Următoarele documente vor fi considerate părţi componente ale Contractului:</w:t>
            </w:r>
          </w:p>
          <w:p w:rsidR="00AD32DD" w:rsidRPr="00FF430B" w:rsidRDefault="004C7DFB">
            <w:pPr>
              <w:numPr>
                <w:ilvl w:val="0"/>
                <w:numId w:val="33"/>
              </w:numPr>
              <w:suppressAutoHyphens/>
              <w:ind w:left="0" w:firstLine="720"/>
              <w:jc w:val="both"/>
            </w:pPr>
            <w:r w:rsidRPr="00FF430B">
              <w:t>Formularul Contractului;</w:t>
            </w:r>
          </w:p>
          <w:p w:rsidR="00AD32DD" w:rsidRPr="00FF430B" w:rsidRDefault="004C7DFB">
            <w:pPr>
              <w:numPr>
                <w:ilvl w:val="0"/>
                <w:numId w:val="33"/>
              </w:numPr>
              <w:suppressAutoHyphens/>
              <w:ind w:left="0" w:firstLine="720"/>
              <w:jc w:val="both"/>
              <w:rPr>
                <w:i/>
              </w:rPr>
            </w:pPr>
            <w:r w:rsidRPr="00FF430B">
              <w:t>Formularul ofertei;</w:t>
            </w:r>
          </w:p>
          <w:p w:rsidR="00AD32DD" w:rsidRPr="00FF430B" w:rsidRDefault="004C7DFB">
            <w:pPr>
              <w:numPr>
                <w:ilvl w:val="0"/>
                <w:numId w:val="33"/>
              </w:numPr>
              <w:suppressAutoHyphens/>
              <w:ind w:left="0" w:firstLine="720"/>
              <w:jc w:val="both"/>
              <w:rPr>
                <w:i/>
              </w:rPr>
            </w:pPr>
            <w:r w:rsidRPr="00FF430B">
              <w:t>Caietul de sarcini;</w:t>
            </w:r>
          </w:p>
          <w:p w:rsidR="00AD32DD" w:rsidRPr="00FF430B" w:rsidRDefault="004C7DFB">
            <w:pPr>
              <w:numPr>
                <w:ilvl w:val="0"/>
                <w:numId w:val="33"/>
              </w:numPr>
              <w:suppressAutoHyphens/>
              <w:ind w:left="0" w:firstLine="720"/>
              <w:jc w:val="both"/>
              <w:rPr>
                <w:i/>
              </w:rPr>
            </w:pPr>
            <w:r w:rsidRPr="00FF430B">
              <w:t>Garanția de bună execuție.</w:t>
            </w:r>
          </w:p>
          <w:p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rsidR="00394DC7" w:rsidRPr="00FF430B" w:rsidRDefault="00394DC7" w:rsidP="004C7DFB">
            <w:pPr>
              <w:pStyle w:val="a"/>
              <w:numPr>
                <w:ilvl w:val="0"/>
                <w:numId w:val="0"/>
              </w:numPr>
              <w:ind w:left="710"/>
              <w:jc w:val="left"/>
              <w:rPr>
                <w:kern w:val="28"/>
                <w:sz w:val="20"/>
                <w:szCs w:val="20"/>
              </w:rPr>
            </w:pPr>
          </w:p>
          <w:p w:rsidR="004C7DFB" w:rsidRPr="00FF430B" w:rsidRDefault="007C193B" w:rsidP="007C193B">
            <w:pPr>
              <w:rPr>
                <w:b/>
              </w:rPr>
            </w:pPr>
            <w:r w:rsidRPr="00FF430B">
              <w:rPr>
                <w:b/>
              </w:rPr>
              <w:t>1. OBIECTUL CONTRACTULUI</w:t>
            </w:r>
          </w:p>
          <w:p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rsidR="004C7DFB" w:rsidRPr="00FF430B" w:rsidRDefault="004C7DFB" w:rsidP="007C193B">
            <w:pPr>
              <w:jc w:val="both"/>
            </w:pPr>
            <w:r w:rsidRPr="00FF430B">
              <w:t xml:space="preserve">1.2. Beneficiarul se obligă, la rândul său, să achite şi să recepţioneze Lucrările livrate de Antreprenor. </w:t>
            </w:r>
          </w:p>
          <w:p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rsidR="00394DC7" w:rsidRPr="00FF430B" w:rsidRDefault="00394DC7" w:rsidP="00394DC7">
            <w:pPr>
              <w:pStyle w:val="a"/>
              <w:numPr>
                <w:ilvl w:val="0"/>
                <w:numId w:val="0"/>
              </w:numPr>
              <w:ind w:left="3240"/>
              <w:rPr>
                <w:kern w:val="28"/>
                <w:sz w:val="20"/>
                <w:szCs w:val="20"/>
              </w:rPr>
            </w:pPr>
          </w:p>
          <w:p w:rsidR="004C7DFB" w:rsidRPr="00FF430B" w:rsidRDefault="007C193B" w:rsidP="007C193B">
            <w:pPr>
              <w:rPr>
                <w:b/>
              </w:rPr>
            </w:pPr>
            <w:r w:rsidRPr="00FF430B">
              <w:rPr>
                <w:b/>
              </w:rPr>
              <w:t>2.TERMENII ŞI CONDIŢIILE DE PRESTARE</w:t>
            </w:r>
          </w:p>
          <w:p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rsidR="004C7DFB" w:rsidRPr="00FF430B" w:rsidRDefault="004C7DFB" w:rsidP="007C193B">
            <w:pPr>
              <w:jc w:val="both"/>
            </w:pPr>
            <w:r w:rsidRPr="00FF430B">
              <w:lastRenderedPageBreak/>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rsidR="002B1EFF" w:rsidRPr="00FF430B" w:rsidRDefault="002B1EFF" w:rsidP="004C7DFB">
            <w:pPr>
              <w:ind w:firstLine="720"/>
              <w:jc w:val="both"/>
            </w:pPr>
          </w:p>
          <w:p w:rsidR="005212EA" w:rsidRPr="00FF430B" w:rsidRDefault="007C193B" w:rsidP="007C193B">
            <w:pPr>
              <w:rPr>
                <w:b/>
              </w:rPr>
            </w:pPr>
            <w:r w:rsidRPr="00FF430B">
              <w:rPr>
                <w:b/>
              </w:rPr>
              <w:t>3. PREŢUL ŞI CONDIŢIILE DE PLATĂ</w:t>
            </w:r>
          </w:p>
          <w:p w:rsidR="005212EA" w:rsidRPr="00FF430B" w:rsidRDefault="005212EA" w:rsidP="007C193B">
            <w:pPr>
              <w:jc w:val="both"/>
            </w:pPr>
            <w:r w:rsidRPr="00FF430B">
              <w:t>3.1. Preţul Lucrărilor conform prezentului Contract este stabilit în lei moldoveneşti.</w:t>
            </w:r>
          </w:p>
          <w:p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rsidR="005212EA" w:rsidRPr="00FF430B" w:rsidRDefault="005212EA" w:rsidP="007C193B">
            <w:pPr>
              <w:jc w:val="both"/>
            </w:pPr>
            <w:r w:rsidRPr="00FF430B">
              <w:t>3.3. Beneficiarul va achita Antreprenorului în două etape suma totală pentru Lucrările executate, după cum urmează:</w:t>
            </w:r>
          </w:p>
          <w:p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rsidR="005212EA" w:rsidRPr="00FF430B" w:rsidRDefault="005212EA" w:rsidP="007C193B">
            <w:pPr>
              <w:jc w:val="both"/>
            </w:pPr>
            <w:r w:rsidRPr="00FF430B">
              <w:t>3.5. Plăţile se vor efectua prin ……………, indicat în prezentul Contract.</w:t>
            </w:r>
          </w:p>
          <w:p w:rsidR="00394DC7" w:rsidRPr="00FF430B" w:rsidRDefault="00394DC7" w:rsidP="00394DC7">
            <w:pPr>
              <w:pStyle w:val="a"/>
              <w:numPr>
                <w:ilvl w:val="0"/>
                <w:numId w:val="0"/>
              </w:numPr>
              <w:ind w:left="3240"/>
              <w:rPr>
                <w:kern w:val="28"/>
                <w:sz w:val="20"/>
                <w:szCs w:val="20"/>
              </w:rPr>
            </w:pPr>
          </w:p>
          <w:p w:rsidR="009A30D6" w:rsidRPr="00FF430B" w:rsidRDefault="007C193B" w:rsidP="007C193B">
            <w:pPr>
              <w:rPr>
                <w:b/>
              </w:rPr>
            </w:pPr>
            <w:r w:rsidRPr="00FF430B">
              <w:rPr>
                <w:b/>
              </w:rPr>
              <w:t>4. CONDIŢIILE DE PREDARE-PRIMIRE</w:t>
            </w:r>
          </w:p>
          <w:p w:rsidR="009A30D6" w:rsidRPr="00FF430B" w:rsidRDefault="009A30D6" w:rsidP="007C193B">
            <w:pPr>
              <w:jc w:val="both"/>
            </w:pPr>
            <w:r w:rsidRPr="00FF430B">
              <w:t>4.1. Lucrările se consideră predate de către Antreprenor şi recepţionate de către Beneficiar dacă:</w:t>
            </w:r>
          </w:p>
          <w:p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rsidR="001C3DC4" w:rsidRPr="00FF430B" w:rsidRDefault="001C3DC4" w:rsidP="001C3DC4">
            <w:pPr>
              <w:ind w:firstLine="720"/>
              <w:jc w:val="center"/>
              <w:rPr>
                <w:b/>
              </w:rPr>
            </w:pPr>
          </w:p>
          <w:p w:rsidR="001C3DC4" w:rsidRPr="00FF430B" w:rsidRDefault="007C193B" w:rsidP="007C193B">
            <w:pPr>
              <w:rPr>
                <w:b/>
              </w:rPr>
            </w:pPr>
            <w:r w:rsidRPr="00FF430B">
              <w:rPr>
                <w:b/>
              </w:rPr>
              <w:t>5. STANDARDE</w:t>
            </w:r>
          </w:p>
          <w:p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rsidR="001C3DC4" w:rsidRPr="00FF430B" w:rsidRDefault="001C3DC4" w:rsidP="001C3DC4">
            <w:pPr>
              <w:ind w:firstLine="720"/>
              <w:jc w:val="both"/>
            </w:pPr>
          </w:p>
          <w:p w:rsidR="001C3DC4" w:rsidRPr="00FF430B" w:rsidRDefault="007C193B" w:rsidP="007C193B">
            <w:pPr>
              <w:rPr>
                <w:b/>
              </w:rPr>
            </w:pPr>
            <w:r w:rsidRPr="00FF430B">
              <w:rPr>
                <w:b/>
              </w:rPr>
              <w:t>6. OBLIGAŢIILE PĂRŢILOR</w:t>
            </w:r>
          </w:p>
          <w:p w:rsidR="001C3DC4" w:rsidRPr="00FF430B" w:rsidRDefault="001C3DC4" w:rsidP="007C193B">
            <w:pPr>
              <w:jc w:val="both"/>
            </w:pPr>
            <w:r w:rsidRPr="00FF430B">
              <w:t>6.1. În baza prezentului Contract, Antreprenorul se obligă:</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rsidR="00AD32DD" w:rsidRPr="00FF430B" w:rsidRDefault="001C3DC4">
            <w:pPr>
              <w:numPr>
                <w:ilvl w:val="0"/>
                <w:numId w:val="35"/>
              </w:numPr>
              <w:tabs>
                <w:tab w:val="clear" w:pos="1065"/>
                <w:tab w:val="left" w:pos="792"/>
                <w:tab w:val="left" w:pos="1080"/>
              </w:tabs>
              <w:suppressAutoHyphens/>
              <w:ind w:left="0" w:firstLine="720"/>
              <w:jc w:val="both"/>
            </w:pPr>
            <w:r w:rsidRPr="00FF430B">
              <w:lastRenderedPageBreak/>
              <w:t>să stabilească modul de tratare a neconformităților și defectelor apărute în execuție, din vina sa, precum și să urmărească aplicarea pe șantier a soluțiilor adoptate;</w:t>
            </w:r>
          </w:p>
          <w:p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rsidR="001C3DC4" w:rsidRPr="00FF430B" w:rsidRDefault="001C3DC4" w:rsidP="00FF5CB2">
            <w:pPr>
              <w:jc w:val="both"/>
            </w:pPr>
            <w:r w:rsidRPr="00FF430B">
              <w:t>6.2.  În baza prezentului Contract, Beneficiarul se obligă:</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rsidR="00A93011" w:rsidRPr="00FF430B" w:rsidRDefault="00A93011" w:rsidP="00A93011">
            <w:pPr>
              <w:ind w:firstLine="720"/>
              <w:jc w:val="center"/>
              <w:rPr>
                <w:b/>
              </w:rPr>
            </w:pPr>
          </w:p>
          <w:p w:rsidR="00A93011" w:rsidRPr="00FF430B" w:rsidRDefault="007C193B" w:rsidP="007C193B">
            <w:pPr>
              <w:rPr>
                <w:b/>
              </w:rPr>
            </w:pPr>
            <w:r w:rsidRPr="00FF430B">
              <w:rPr>
                <w:b/>
              </w:rPr>
              <w:t>7. JUSTIFICAREA DATORITĂ UNUI IMPEDIMENT</w:t>
            </w:r>
          </w:p>
          <w:p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1C3DC4" w:rsidRPr="00FF430B" w:rsidRDefault="001C3DC4" w:rsidP="001C3DC4">
            <w:pPr>
              <w:ind w:firstLine="720"/>
              <w:jc w:val="both"/>
            </w:pPr>
          </w:p>
          <w:p w:rsidR="00A93011" w:rsidRPr="00FF430B" w:rsidRDefault="007C193B" w:rsidP="007C193B">
            <w:pPr>
              <w:rPr>
                <w:b/>
              </w:rPr>
            </w:pPr>
            <w:r w:rsidRPr="00FF430B">
              <w:rPr>
                <w:b/>
              </w:rPr>
              <w:t>8. REZOLUȚIUNEA CONTRACTULUI</w:t>
            </w:r>
          </w:p>
          <w:p w:rsidR="00A93011" w:rsidRPr="00FF430B" w:rsidRDefault="00A93011" w:rsidP="007C193B">
            <w:pPr>
              <w:jc w:val="both"/>
            </w:pPr>
            <w:r w:rsidRPr="00FF430B">
              <w:t>8.1.Rezoluțiunea Contractului se poate realiza cu acordul comun al Părţilor.</w:t>
            </w:r>
          </w:p>
          <w:p w:rsidR="00A93011" w:rsidRPr="00FF430B" w:rsidRDefault="00A93011" w:rsidP="007C193B">
            <w:pPr>
              <w:jc w:val="both"/>
            </w:pPr>
            <w:r w:rsidRPr="00FF430B">
              <w:t xml:space="preserve">8.2. Contractul poate fi </w:t>
            </w:r>
            <w:r w:rsidR="00073EB7" w:rsidRPr="00FF430B">
              <w:t>rezolvit</w:t>
            </w:r>
            <w:r w:rsidRPr="00FF430B">
              <w:t>în mod unilateral în caz de:</w:t>
            </w:r>
          </w:p>
          <w:p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rsidR="00AD32DD" w:rsidRPr="00FF430B" w:rsidRDefault="008A2F19" w:rsidP="004A5F0C">
            <w:pPr>
              <w:pStyle w:val="af2"/>
              <w:numPr>
                <w:ilvl w:val="0"/>
                <w:numId w:val="37"/>
              </w:numPr>
              <w:tabs>
                <w:tab w:val="clear" w:pos="1854"/>
                <w:tab w:val="left" w:pos="0"/>
                <w:tab w:val="num" w:pos="1135"/>
                <w:tab w:val="left" w:pos="2070"/>
              </w:tabs>
              <w:ind w:left="0" w:firstLine="710"/>
            </w:pPr>
            <w:r w:rsidRPr="00FF430B">
              <w:t>contractul a făcut obiectul unei modificări substanțiale care necesita o nouă procedură de achiziție publi</w:t>
            </w:r>
            <w:r w:rsidR="00283820" w:rsidRPr="00FF430B">
              <w:t>că în conformitate cu art.</w:t>
            </w:r>
            <w:r w:rsidR="003B210E">
              <w:t xml:space="preserve"> </w:t>
            </w:r>
            <w:r w:rsidRPr="00FF430B">
              <w:t xml:space="preserve">76 al Legii </w:t>
            </w:r>
            <w:r w:rsidR="00E10240" w:rsidRPr="00FF430B">
              <w:t>nr.</w:t>
            </w:r>
            <w:r w:rsidR="003B210E">
              <w:t xml:space="preserve"> </w:t>
            </w:r>
            <w:r w:rsidRPr="00FF430B">
              <w:t>131/2015 privind achizițiile publice;</w:t>
            </w:r>
          </w:p>
          <w:p w:rsidR="00AD32DD" w:rsidRPr="00FF430B" w:rsidRDefault="008A2F19" w:rsidP="004A5F0C">
            <w:pPr>
              <w:pStyle w:val="af2"/>
              <w:numPr>
                <w:ilvl w:val="0"/>
                <w:numId w:val="37"/>
              </w:numPr>
              <w:tabs>
                <w:tab w:val="clear" w:pos="1854"/>
                <w:tab w:val="left" w:pos="0"/>
                <w:tab w:val="num" w:pos="1135"/>
                <w:tab w:val="left" w:pos="2070"/>
              </w:tabs>
              <w:ind w:left="0" w:firstLine="710"/>
            </w:pPr>
            <w:r w:rsidRPr="00FF430B">
              <w:t xml:space="preserve">contractul nu </w:t>
            </w:r>
            <w:r w:rsidR="00073EB7" w:rsidRPr="00FF430B">
              <w:t>urma</w:t>
            </w:r>
            <w:r w:rsidRPr="00FF430B">
              <w:t xml:space="preserve"> să fie atribuit contractantului respectiv, avînd în vedere o încălcare gravă a obligaţiilor ce rezultă din Legea </w:t>
            </w:r>
            <w:r w:rsidR="00E10240" w:rsidRPr="00FF430B">
              <w:t>nr.</w:t>
            </w:r>
            <w:r w:rsidR="00FF5CB2">
              <w:t xml:space="preserve"> </w:t>
            </w:r>
            <w:r w:rsidRPr="00FF430B">
              <w:t>131/2015 priviind achizițiile publice și/sau tratatele internaţionale la care Republica Moldova este parte, care a fost constatată printr-o decizie a unei instanțe judecătorești naționale sau, după caz, internaționale.</w:t>
            </w:r>
          </w:p>
          <w:p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rsidR="00AB7AE2" w:rsidRPr="00FF430B" w:rsidRDefault="00AB7AE2" w:rsidP="007C193B">
            <w:pPr>
              <w:jc w:val="both"/>
            </w:pPr>
          </w:p>
          <w:p w:rsidR="008A2F19" w:rsidRPr="00FF430B" w:rsidRDefault="007C193B" w:rsidP="007C193B">
            <w:pPr>
              <w:rPr>
                <w:b/>
              </w:rPr>
            </w:pPr>
            <w:r w:rsidRPr="00FF430B">
              <w:rPr>
                <w:b/>
              </w:rPr>
              <w:t>9. RECLAMAŢII ŞI SANCŢIUNI</w:t>
            </w:r>
          </w:p>
          <w:p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rsidR="008A2F19" w:rsidRPr="00FF430B" w:rsidRDefault="008A2F19" w:rsidP="007C193B">
            <w:pPr>
              <w:jc w:val="both"/>
            </w:pPr>
            <w:r w:rsidRPr="00FF430B">
              <w:lastRenderedPageBreak/>
              <w:t>9.3. Antreprenorul este obligat să examineze pretenţiile înaintate în termen de ….. zile lucrătoare de la data primirii acestora şi să comunice, în scris, Beneficiarului despre decizia luată.</w:t>
            </w:r>
          </w:p>
          <w:p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rsidR="008A2F19" w:rsidRPr="00FF430B" w:rsidRDefault="008A2F19" w:rsidP="007C193B">
            <w:pPr>
              <w:jc w:val="both"/>
            </w:pPr>
            <w:r w:rsidRPr="00FF430B">
              <w:t>9.5. Antreprenorul poartă răspundere pentru calitatea Lucrărilor în limitele stabilite, inclusiv pentru viciile ascunse.</w:t>
            </w:r>
          </w:p>
          <w:p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rsidR="00A93011" w:rsidRPr="00FF430B" w:rsidRDefault="00A93011" w:rsidP="00A93011">
            <w:pPr>
              <w:rPr>
                <w:b/>
              </w:rPr>
            </w:pPr>
          </w:p>
          <w:p w:rsidR="00AE27C8" w:rsidRPr="00FF430B" w:rsidRDefault="007C193B" w:rsidP="007C193B">
            <w:pPr>
              <w:rPr>
                <w:b/>
              </w:rPr>
            </w:pPr>
            <w:r w:rsidRPr="00FF430B">
              <w:rPr>
                <w:b/>
              </w:rPr>
              <w:t>10. DREPTURI DE PROPRIETATE INTELECTUALĂ</w:t>
            </w:r>
          </w:p>
          <w:p w:rsidR="00AE27C8" w:rsidRPr="00FF430B" w:rsidRDefault="00AE27C8" w:rsidP="007C193B">
            <w:pPr>
              <w:jc w:val="both"/>
            </w:pPr>
            <w:r w:rsidRPr="00FF430B">
              <w:t>10.1. Antreprenorul are obligaţia să despăgubească Beneficiarul împotriva oricăror:</w:t>
            </w:r>
          </w:p>
          <w:p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rsidR="00AE27C8" w:rsidRPr="00FF430B" w:rsidRDefault="00AE27C8" w:rsidP="00AE27C8">
            <w:pPr>
              <w:ind w:firstLine="720"/>
              <w:jc w:val="both"/>
            </w:pPr>
          </w:p>
          <w:p w:rsidR="00AE27C8" w:rsidRPr="00FF430B" w:rsidRDefault="007C193B" w:rsidP="007C193B">
            <w:pPr>
              <w:rPr>
                <w:b/>
              </w:rPr>
            </w:pPr>
            <w:r w:rsidRPr="00FF430B">
              <w:rPr>
                <w:b/>
              </w:rPr>
              <w:t>11. DISPOZIŢII FINALE</w:t>
            </w:r>
          </w:p>
          <w:p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AE27C8" w:rsidRPr="00FF430B" w:rsidRDefault="00AE27C8" w:rsidP="007C193B">
            <w:pPr>
              <w:jc w:val="both"/>
            </w:pPr>
            <w:r w:rsidRPr="00FF430B">
              <w:t>11.2. De la data semnării prezentului Contract, toate negocierile purtate şi documentele  perfectate anterior, îşi pierd valabilitatea.</w:t>
            </w:r>
          </w:p>
          <w:p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rsidR="00DF4A99" w:rsidRPr="00FF430B" w:rsidRDefault="00DF4A99" w:rsidP="00DF4A99">
            <w:pPr>
              <w:tabs>
                <w:tab w:val="left" w:pos="2295"/>
              </w:tabs>
              <w:jc w:val="both"/>
            </w:pPr>
            <w:r w:rsidRPr="00FF430B">
              <w:t>11.6. Prezentul Contract se consideră încheiat şi intră în vigoare la data semnării, fiind valabil până la ……………...</w:t>
            </w:r>
          </w:p>
          <w:p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rsidR="00283820" w:rsidRPr="00FF430B" w:rsidRDefault="00283820" w:rsidP="004D7C86">
            <w:pPr>
              <w:spacing w:line="276" w:lineRule="auto"/>
              <w:contextualSpacing/>
            </w:pPr>
          </w:p>
          <w:p w:rsidR="004D7C86" w:rsidRPr="00FF430B" w:rsidRDefault="004D7C86" w:rsidP="004D7C86">
            <w:pPr>
              <w:spacing w:line="276" w:lineRule="auto"/>
              <w:contextualSpacing/>
            </w:pPr>
          </w:p>
          <w:p w:rsidR="00B262BA" w:rsidRPr="00FF430B" w:rsidRDefault="00B262BA"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4D7C86" w:rsidRPr="00FF430B" w:rsidRDefault="004D7C86" w:rsidP="004D7C86">
            <w:pPr>
              <w:spacing w:line="276" w:lineRule="auto"/>
              <w:contextualSpacing/>
            </w:pPr>
          </w:p>
          <w:p w:rsidR="004A5F0C" w:rsidRPr="00FF430B" w:rsidRDefault="004A5F0C" w:rsidP="004D7C86">
            <w:pPr>
              <w:spacing w:line="276" w:lineRule="auto"/>
              <w:contextualSpacing/>
            </w:pPr>
          </w:p>
          <w:p w:rsidR="004D7C86" w:rsidRPr="00FF430B" w:rsidRDefault="004D7C86" w:rsidP="004D7C86">
            <w:pPr>
              <w:pStyle w:val="a"/>
              <w:numPr>
                <w:ilvl w:val="0"/>
                <w:numId w:val="45"/>
              </w:numPr>
              <w:tabs>
                <w:tab w:val="left" w:pos="2295"/>
              </w:tabs>
              <w:jc w:val="center"/>
            </w:pPr>
            <w:r w:rsidRPr="00FF430B">
              <w:rPr>
                <w:b/>
              </w:rPr>
              <w:t>PARTEA CE ȚINE DE CONDIȚIILE</w:t>
            </w:r>
          </w:p>
          <w:p w:rsidR="004D7C86" w:rsidRPr="00FF430B" w:rsidRDefault="004D7C86" w:rsidP="004D7C86">
            <w:pPr>
              <w:pStyle w:val="a"/>
              <w:numPr>
                <w:ilvl w:val="0"/>
                <w:numId w:val="0"/>
              </w:numPr>
              <w:tabs>
                <w:tab w:val="left" w:pos="2295"/>
              </w:tabs>
              <w:ind w:left="3240"/>
            </w:pPr>
            <w:r w:rsidRPr="00FF430B">
              <w:rPr>
                <w:b/>
              </w:rPr>
              <w:lastRenderedPageBreak/>
              <w:t>SPECIALE AL CONTRACTULUI</w:t>
            </w:r>
          </w:p>
          <w:p w:rsidR="004D7C86" w:rsidRPr="00FF430B" w:rsidRDefault="004D7C86" w:rsidP="004D7C86">
            <w:pPr>
              <w:jc w:val="center"/>
            </w:pPr>
            <w:r w:rsidRPr="00FF430B">
              <w:t>(</w:t>
            </w:r>
            <w:r w:rsidRPr="00FF430B">
              <w:rPr>
                <w:sz w:val="20"/>
                <w:szCs w:val="20"/>
              </w:rPr>
              <w:t>LA NECESITATE)</w:t>
            </w:r>
          </w:p>
          <w:p w:rsidR="004D7C86" w:rsidRPr="00FF430B" w:rsidRDefault="004D7C86" w:rsidP="004D7C86">
            <w:pPr>
              <w:jc w:val="both"/>
              <w:rPr>
                <w:sz w:val="28"/>
                <w:szCs w:val="28"/>
              </w:rPr>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DF4A99" w:rsidRPr="00EC30C2" w:rsidTr="00AD32DD">
              <w:trPr>
                <w:jc w:val="center"/>
              </w:trPr>
              <w:tc>
                <w:tcPr>
                  <w:tcW w:w="5163" w:type="dxa"/>
                  <w:tcBorders>
                    <w:top w:val="nil"/>
                    <w:left w:val="nil"/>
                    <w:bottom w:val="nil"/>
                    <w:right w:val="nil"/>
                  </w:tcBorders>
                </w:tcPr>
                <w:p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rsidR="00DF4A99" w:rsidRPr="00FF430B" w:rsidRDefault="00DF4A99" w:rsidP="003305D5">
                  <w:pPr>
                    <w:tabs>
                      <w:tab w:val="left" w:pos="3295"/>
                    </w:tabs>
                    <w:jc w:val="center"/>
                  </w:pPr>
                  <w:r w:rsidRPr="00FF430B">
                    <w:rPr>
                      <w:b/>
                      <w:iCs/>
                    </w:rPr>
                    <w:t>BENEFICIARUL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rsidTr="00283820">
              <w:trPr>
                <w:trHeight w:val="749"/>
                <w:jc w:val="center"/>
              </w:trPr>
              <w:tc>
                <w:tcPr>
                  <w:tcW w:w="5163"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tc>
            </w:tr>
          </w:tbl>
          <w:p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tblPr>
            <w:tblGrid>
              <w:gridCol w:w="5188"/>
              <w:gridCol w:w="4559"/>
            </w:tblGrid>
            <w:tr w:rsidR="00DF4A99" w:rsidRPr="00EC30C2" w:rsidTr="00AD32DD">
              <w:trPr>
                <w:trHeight w:val="357"/>
                <w:jc w:val="center"/>
              </w:trPr>
              <w:tc>
                <w:tcPr>
                  <w:tcW w:w="5188" w:type="dxa"/>
                  <w:vAlign w:val="center"/>
                </w:tcPr>
                <w:p w:rsidR="00DF4A99" w:rsidRPr="00FF430B" w:rsidRDefault="00DF4A99" w:rsidP="006A7C1C">
                  <w:pPr>
                    <w:jc w:val="center"/>
                    <w:rPr>
                      <w:b/>
                    </w:rPr>
                  </w:pPr>
                  <w:r w:rsidRPr="00FF430B">
                    <w:rPr>
                      <w:b/>
                    </w:rPr>
                    <w:t>ANTREPRENOR</w:t>
                  </w:r>
                </w:p>
              </w:tc>
              <w:tc>
                <w:tcPr>
                  <w:tcW w:w="4559" w:type="dxa"/>
                  <w:vAlign w:val="center"/>
                </w:tcPr>
                <w:p w:rsidR="00DF4A99" w:rsidRPr="00FF430B" w:rsidRDefault="00DF4A99" w:rsidP="006A7C1C">
                  <w:pPr>
                    <w:jc w:val="center"/>
                    <w:rPr>
                      <w:b/>
                    </w:rPr>
                  </w:pPr>
                  <w:r w:rsidRPr="00FF430B">
                    <w:rPr>
                      <w:b/>
                    </w:rPr>
                    <w:t>BENEFICIAR</w:t>
                  </w:r>
                </w:p>
              </w:tc>
            </w:tr>
            <w:tr w:rsidR="00DF4A99" w:rsidRPr="00EC30C2" w:rsidTr="00AD32DD">
              <w:trPr>
                <w:trHeight w:val="357"/>
                <w:jc w:val="center"/>
              </w:trPr>
              <w:tc>
                <w:tcPr>
                  <w:tcW w:w="5188" w:type="dxa"/>
                  <w:vAlign w:val="center"/>
                </w:tcPr>
                <w:p w:rsidR="00DF4A99" w:rsidRPr="00FF430B" w:rsidRDefault="00DF4A99" w:rsidP="00AD32DD">
                  <w:pPr>
                    <w:jc w:val="both"/>
                    <w:rPr>
                      <w:b/>
                    </w:rPr>
                  </w:pPr>
                </w:p>
              </w:tc>
              <w:tc>
                <w:tcPr>
                  <w:tcW w:w="4559" w:type="dxa"/>
                  <w:vAlign w:val="center"/>
                </w:tcPr>
                <w:p w:rsidR="00DF4A99" w:rsidRPr="00FF430B" w:rsidRDefault="00DF4A99" w:rsidP="00AD32DD">
                  <w:pPr>
                    <w:jc w:val="both"/>
                    <w:rPr>
                      <w:b/>
                    </w:rPr>
                  </w:pPr>
                </w:p>
              </w:tc>
            </w:tr>
          </w:tbl>
          <w:p w:rsidR="00DF4A99" w:rsidRPr="00FF430B" w:rsidRDefault="00DF4A99" w:rsidP="00DF4A99">
            <w:pPr>
              <w:tabs>
                <w:tab w:val="left" w:pos="2295"/>
              </w:tabs>
              <w:jc w:val="both"/>
            </w:pPr>
          </w:p>
          <w:p w:rsidR="00DF4A99" w:rsidRPr="00FF430B" w:rsidRDefault="00DF4A99" w:rsidP="00DF4A99">
            <w:pPr>
              <w:tabs>
                <w:tab w:val="left" w:pos="2295"/>
              </w:tabs>
              <w:jc w:val="both"/>
            </w:pPr>
          </w:p>
          <w:p w:rsidR="00DF4A99" w:rsidRPr="00FF430B" w:rsidRDefault="00DF4A99" w:rsidP="00DF4A99">
            <w:pPr>
              <w:tabs>
                <w:tab w:val="left" w:pos="2295"/>
              </w:tabs>
              <w:jc w:val="center"/>
            </w:pPr>
          </w:p>
          <w:p w:rsidR="00234775" w:rsidRPr="00FF430B" w:rsidRDefault="00234775" w:rsidP="00DF4A99">
            <w:pPr>
              <w:tabs>
                <w:tab w:val="left" w:pos="2295"/>
              </w:tabs>
              <w:jc w:val="center"/>
            </w:pPr>
          </w:p>
          <w:p w:rsidR="00283820" w:rsidRPr="00FF430B" w:rsidRDefault="00283820" w:rsidP="00DF4A99">
            <w:pPr>
              <w:tabs>
                <w:tab w:val="left" w:pos="2295"/>
              </w:tabs>
              <w:jc w:val="center"/>
            </w:pPr>
          </w:p>
          <w:p w:rsidR="00DF4A99" w:rsidRPr="00FF430B" w:rsidRDefault="00DF4A99" w:rsidP="00DF4A99">
            <w:pPr>
              <w:tabs>
                <w:tab w:val="left" w:pos="2295"/>
              </w:tabs>
              <w:jc w:val="both"/>
            </w:pPr>
          </w:p>
          <w:p w:rsidR="00DB5DCF" w:rsidRPr="00FF430B" w:rsidRDefault="00DB5DCF" w:rsidP="00196AB4">
            <w:pPr>
              <w:tabs>
                <w:tab w:val="left" w:pos="2295"/>
              </w:tabs>
              <w:jc w:val="both"/>
            </w:pPr>
          </w:p>
          <w:p w:rsidR="00F53F69" w:rsidRPr="00FF430B" w:rsidRDefault="00F53F69" w:rsidP="00196AB4">
            <w:pPr>
              <w:tabs>
                <w:tab w:val="left" w:pos="2295"/>
              </w:tabs>
              <w:jc w:val="both"/>
            </w:pPr>
          </w:p>
          <w:p w:rsidR="002D6E71" w:rsidRPr="00FF430B" w:rsidRDefault="002D6E71"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AD17E8" w:rsidRDefault="00AD17E8" w:rsidP="00196AB4">
            <w:pPr>
              <w:jc w:val="both"/>
              <w:rPr>
                <w:sz w:val="28"/>
                <w:szCs w:val="28"/>
              </w:rPr>
            </w:pPr>
          </w:p>
          <w:p w:rsidR="006537B3" w:rsidRPr="00FF430B" w:rsidRDefault="006537B3" w:rsidP="00196AB4">
            <w:pPr>
              <w:jc w:val="both"/>
              <w:rPr>
                <w:sz w:val="28"/>
                <w:szCs w:val="28"/>
              </w:rPr>
            </w:pPr>
          </w:p>
          <w:p w:rsidR="00BE49DD" w:rsidRPr="00FF430B" w:rsidRDefault="00BE49DD" w:rsidP="004D7C86">
            <w:pPr>
              <w:tabs>
                <w:tab w:val="left" w:pos="2295"/>
              </w:tabs>
              <w:jc w:val="right"/>
            </w:pPr>
          </w:p>
          <w:p w:rsidR="00461DAC" w:rsidRPr="00FF430B" w:rsidRDefault="00461DAC" w:rsidP="004D7C86">
            <w:pPr>
              <w:tabs>
                <w:tab w:val="left" w:pos="2295"/>
              </w:tabs>
              <w:jc w:val="right"/>
            </w:pPr>
            <w:r w:rsidRPr="00FF430B">
              <w:t xml:space="preserve">Anexa nr. </w:t>
            </w:r>
            <w:r w:rsidR="004D7C86" w:rsidRPr="00FF430B">
              <w:t>1</w:t>
            </w:r>
          </w:p>
          <w:p w:rsidR="00461DAC" w:rsidRPr="00FF430B" w:rsidRDefault="00AB7AE2" w:rsidP="004D7C86">
            <w:pPr>
              <w:tabs>
                <w:tab w:val="left" w:pos="2295"/>
              </w:tabs>
              <w:jc w:val="right"/>
            </w:pPr>
            <w:r w:rsidRPr="00FF430B">
              <w:t>la C</w:t>
            </w:r>
            <w:r w:rsidR="00461DAC" w:rsidRPr="00FF430B">
              <w:t>ontractul nr. ___________</w:t>
            </w:r>
          </w:p>
          <w:p w:rsidR="00461DAC" w:rsidRPr="00FF430B" w:rsidRDefault="001278C6" w:rsidP="004D7C86">
            <w:pPr>
              <w:tabs>
                <w:tab w:val="left" w:pos="2295"/>
              </w:tabs>
              <w:jc w:val="right"/>
            </w:pPr>
            <w:r w:rsidRPr="00FF430B">
              <w:lastRenderedPageBreak/>
              <w:t>d</w:t>
            </w:r>
            <w:r w:rsidR="00461DAC" w:rsidRPr="00FF430B">
              <w:t>in „____”  _____ 20_____</w:t>
            </w:r>
            <w:r w:rsidR="002B4D12" w:rsidRPr="00FF430B">
              <w:t>__</w:t>
            </w:r>
          </w:p>
          <w:p w:rsidR="007323B6" w:rsidRPr="00FF430B" w:rsidRDefault="007323B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2B4D12" w:rsidRPr="00FF430B" w:rsidRDefault="002B4D12" w:rsidP="00196AB4">
            <w:pPr>
              <w:tabs>
                <w:tab w:val="left" w:pos="2295"/>
              </w:tabs>
              <w:jc w:val="both"/>
            </w:pPr>
          </w:p>
          <w:p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tblPr>
            <w:tblGrid>
              <w:gridCol w:w="436"/>
              <w:gridCol w:w="1825"/>
              <w:gridCol w:w="709"/>
              <w:gridCol w:w="1793"/>
              <w:gridCol w:w="50"/>
              <w:gridCol w:w="2409"/>
              <w:gridCol w:w="2268"/>
            </w:tblGrid>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001DE" w:rsidRPr="00FF430B" w:rsidRDefault="004001DE" w:rsidP="004001DE">
                  <w:pPr>
                    <w:jc w:val="center"/>
                    <w:rPr>
                      <w:b/>
                    </w:rPr>
                  </w:pPr>
                  <w:r w:rsidRPr="00FF430B">
                    <w:rPr>
                      <w:b/>
                    </w:rPr>
                    <w:t>Specificarea tehnică deplină solicitată de către autoritatea contractantă</w:t>
                  </w:r>
                </w:p>
                <w:p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4001DE">
                  <w:pPr>
                    <w:jc w:val="center"/>
                    <w:rPr>
                      <w:b/>
                    </w:rPr>
                  </w:pPr>
                  <w:r w:rsidRPr="00FF430B">
                    <w:rPr>
                      <w:b/>
                      <w:bCs/>
                      <w:noProof w:val="0"/>
                    </w:rPr>
                    <w:t>Specificarea tehnică</w:t>
                  </w:r>
                  <w:r w:rsidRPr="00FF430B">
                    <w:rPr>
                      <w:b/>
                    </w:rPr>
                    <w:t>deplină propusă de către ofertant</w:t>
                  </w:r>
                </w:p>
                <w:p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BB27F9" w:rsidRPr="00FF430B" w:rsidRDefault="004001DE" w:rsidP="00B262BA">
                  <w:pPr>
                    <w:ind w:left="378" w:right="377"/>
                    <w:jc w:val="center"/>
                    <w:rPr>
                      <w:b/>
                      <w:bCs/>
                      <w:noProof w:val="0"/>
                    </w:rPr>
                  </w:pPr>
                  <w:r w:rsidRPr="00FF430B">
                    <w:rPr>
                      <w:b/>
                      <w:bCs/>
                      <w:noProof w:val="0"/>
                    </w:rPr>
                    <w:t>Standarde de</w:t>
                  </w:r>
                </w:p>
                <w:p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2261" w:type="dxa"/>
                  <w:gridSpan w:val="2"/>
                  <w:tcBorders>
                    <w:top w:val="single" w:sz="6" w:space="0" w:color="000000"/>
                    <w:left w:val="nil"/>
                    <w:bottom w:val="nil"/>
                    <w:right w:val="nil"/>
                  </w:tcBorders>
                </w:tcPr>
                <w:p w:rsidR="004001DE" w:rsidRPr="00FF430B" w:rsidRDefault="004001DE"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 </w:t>
                  </w:r>
                </w:p>
                <w:p w:rsidR="005C3D95" w:rsidRPr="00FF430B" w:rsidRDefault="005C3D95"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5C3D95" w:rsidRPr="00FF430B" w:rsidRDefault="005C3D95" w:rsidP="002B4D12">
                  <w:pPr>
                    <w:jc w:val="center"/>
                    <w:rPr>
                      <w:b/>
                      <w:bCs/>
                      <w:noProof w:val="0"/>
                    </w:rPr>
                  </w:pPr>
                </w:p>
                <w:p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rsidR="006A7C1C" w:rsidRPr="00FF430B" w:rsidRDefault="006A7C1C" w:rsidP="00D51F0A">
                  <w:pPr>
                    <w:rPr>
                      <w:noProof w:val="0"/>
                    </w:rPr>
                  </w:pPr>
                </w:p>
              </w:tc>
            </w:tr>
            <w:tr w:rsidR="004001DE" w:rsidRPr="00EC30C2" w:rsidTr="00B262BA">
              <w:tc>
                <w:tcPr>
                  <w:tcW w:w="4763" w:type="dxa"/>
                  <w:gridSpan w:val="4"/>
                  <w:tcBorders>
                    <w:top w:val="nil"/>
                    <w:left w:val="nil"/>
                    <w:bottom w:val="nil"/>
                    <w:right w:val="nil"/>
                  </w:tcBorders>
                  <w:tcMar>
                    <w:top w:w="24" w:type="dxa"/>
                    <w:left w:w="48" w:type="dxa"/>
                    <w:bottom w:w="24" w:type="dxa"/>
                    <w:right w:w="48" w:type="dxa"/>
                  </w:tcMar>
                  <w:hideMark/>
                </w:tcPr>
                <w:p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rsidR="004001DE" w:rsidRPr="00FF430B" w:rsidRDefault="004001DE" w:rsidP="00196AB4">
                  <w:pPr>
                    <w:ind w:firstLine="567"/>
                    <w:jc w:val="both"/>
                    <w:rPr>
                      <w:noProof w:val="0"/>
                    </w:rPr>
                  </w:pPr>
                  <w:r w:rsidRPr="00FF430B">
                    <w:rPr>
                      <w:noProof w:val="0"/>
                    </w:rPr>
                    <w:t> </w:t>
                  </w:r>
                </w:p>
                <w:p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4001DE" w:rsidRPr="00FF430B" w:rsidRDefault="00A30B00" w:rsidP="00D51F0A">
                  <w:pPr>
                    <w:rPr>
                      <w:noProof w:val="0"/>
                    </w:rPr>
                  </w:pPr>
                  <w:r w:rsidRPr="00FF430B">
                    <w:rPr>
                      <w:b/>
                      <w:bCs/>
                      <w:noProof w:val="0"/>
                    </w:rPr>
                    <w:t xml:space="preserve">                                  Beneficiar</w:t>
                  </w:r>
                </w:p>
                <w:p w:rsidR="00D51F0A" w:rsidRPr="00FF430B" w:rsidRDefault="00D51F0A" w:rsidP="00196AB4">
                  <w:pPr>
                    <w:ind w:firstLine="567"/>
                    <w:jc w:val="both"/>
                    <w:rPr>
                      <w:noProof w:val="0"/>
                    </w:rPr>
                  </w:pPr>
                </w:p>
                <w:p w:rsidR="004001DE" w:rsidRPr="00FF430B" w:rsidRDefault="00A30B00" w:rsidP="00196AB4">
                  <w:pPr>
                    <w:ind w:firstLine="567"/>
                    <w:jc w:val="both"/>
                    <w:rPr>
                      <w:noProof w:val="0"/>
                    </w:rPr>
                  </w:pPr>
                  <w:r w:rsidRPr="00FF430B">
                    <w:rPr>
                      <w:noProof w:val="0"/>
                    </w:rPr>
                    <w:t> </w:t>
                  </w:r>
                </w:p>
                <w:p w:rsidR="004001DE" w:rsidRPr="00FF430B" w:rsidRDefault="004001DE" w:rsidP="00196AB4">
                  <w:pPr>
                    <w:ind w:firstLine="567"/>
                    <w:jc w:val="both"/>
                    <w:rPr>
                      <w:noProof w:val="0"/>
                    </w:rPr>
                  </w:pPr>
                </w:p>
              </w:tc>
            </w:tr>
          </w:tbl>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Default="004D7C86" w:rsidP="006537B3">
            <w:pPr>
              <w:jc w:val="both"/>
              <w:rPr>
                <w:noProof w:val="0"/>
              </w:rPr>
            </w:pPr>
          </w:p>
          <w:p w:rsidR="00A14C96" w:rsidRDefault="00A14C96" w:rsidP="006537B3">
            <w:pPr>
              <w:jc w:val="both"/>
              <w:rPr>
                <w:noProof w:val="0"/>
              </w:rPr>
            </w:pPr>
          </w:p>
          <w:p w:rsidR="006537B3" w:rsidRPr="00FF430B" w:rsidRDefault="006537B3" w:rsidP="006537B3">
            <w:pPr>
              <w:jc w:val="both"/>
              <w:rPr>
                <w:noProof w:val="0"/>
              </w:rPr>
            </w:pPr>
          </w:p>
          <w:p w:rsidR="00425938" w:rsidRPr="00FF430B" w:rsidRDefault="00A30B00" w:rsidP="00196AB4">
            <w:pPr>
              <w:ind w:firstLine="567"/>
              <w:jc w:val="both"/>
              <w:rPr>
                <w:noProof w:val="0"/>
              </w:rPr>
            </w:pPr>
            <w:r w:rsidRPr="00FF430B">
              <w:rPr>
                <w:noProof w:val="0"/>
              </w:rPr>
              <w:t> </w:t>
            </w:r>
          </w:p>
          <w:p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rsidR="002B4D12" w:rsidRPr="00FF430B" w:rsidRDefault="00AB7AE2" w:rsidP="004D7C86">
            <w:pPr>
              <w:jc w:val="right"/>
              <w:rPr>
                <w:noProof w:val="0"/>
              </w:rPr>
            </w:pPr>
            <w:r w:rsidRPr="00FF430B">
              <w:rPr>
                <w:noProof w:val="0"/>
              </w:rPr>
              <w:lastRenderedPageBreak/>
              <w:t>la C</w:t>
            </w:r>
            <w:r w:rsidR="0003591A" w:rsidRPr="00FF430B">
              <w:rPr>
                <w:noProof w:val="0"/>
              </w:rPr>
              <w:t>ontractul nr.__________</w:t>
            </w:r>
          </w:p>
          <w:p w:rsidR="002B4D12" w:rsidRPr="00FF430B" w:rsidRDefault="0003591A" w:rsidP="004D7C86">
            <w:pPr>
              <w:jc w:val="right"/>
              <w:rPr>
                <w:noProof w:val="0"/>
              </w:rPr>
            </w:pPr>
            <w:r w:rsidRPr="00FF430B">
              <w:rPr>
                <w:noProof w:val="0"/>
              </w:rPr>
              <w:t>din “____” ________ 20___</w:t>
            </w:r>
          </w:p>
          <w:p w:rsidR="002B4D12" w:rsidRPr="00FF430B" w:rsidRDefault="002B4D12"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6D2A20" w:rsidP="00D51F0A">
                  <w:pPr>
                    <w:jc w:val="center"/>
                    <w:rPr>
                      <w:b/>
                      <w:bCs/>
                      <w:noProof w:val="0"/>
                    </w:rPr>
                  </w:pPr>
                  <w:r w:rsidRPr="00FF430B">
                    <w:rPr>
                      <w:b/>
                      <w:bCs/>
                      <w:noProof w:val="0"/>
                    </w:rPr>
                    <w:t>Termenii de executare/</w:t>
                  </w:r>
                </w:p>
                <w:p w:rsidR="006D2A20" w:rsidRPr="00FF430B" w:rsidRDefault="006D2A20" w:rsidP="00D51F0A">
                  <w:pPr>
                    <w:jc w:val="center"/>
                    <w:rPr>
                      <w:b/>
                      <w:bCs/>
                      <w:noProof w:val="0"/>
                    </w:rPr>
                  </w:pPr>
                  <w:r w:rsidRPr="00FF430B">
                    <w:rPr>
                      <w:b/>
                      <w:bCs/>
                      <w:noProof w:val="0"/>
                    </w:rPr>
                    <w:t>prestare</w:t>
                  </w: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 </w:t>
                  </w:r>
                </w:p>
                <w:p w:rsidR="005C3D95" w:rsidRPr="00FF430B" w:rsidRDefault="005C3D95" w:rsidP="00101CBC">
                  <w:pPr>
                    <w:jc w:val="both"/>
                    <w:rPr>
                      <w:noProof w:val="0"/>
                    </w:rPr>
                  </w:pPr>
                </w:p>
                <w:p w:rsidR="005C3D95" w:rsidRPr="00FF430B" w:rsidRDefault="005C3D95"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5C3D95" w:rsidRPr="00FF430B" w:rsidRDefault="005C3D95" w:rsidP="00101CBC">
                  <w:pPr>
                    <w:jc w:val="both"/>
                    <w:rPr>
                      <w:noProof w:val="0"/>
                    </w:rPr>
                  </w:pPr>
                </w:p>
                <w:p w:rsidR="006D2A20" w:rsidRPr="00FF430B" w:rsidRDefault="006D2A20" w:rsidP="00101CBC">
                  <w:pPr>
                    <w:jc w:val="center"/>
                    <w:rPr>
                      <w:noProof w:val="0"/>
                    </w:rPr>
                  </w:pPr>
                  <w:r w:rsidRPr="00FF430B">
                    <w:rPr>
                      <w:b/>
                      <w:bCs/>
                      <w:noProof w:val="0"/>
                    </w:rPr>
                    <w:t>SEMNĂTURILE PĂRŢILOR</w:t>
                  </w:r>
                </w:p>
              </w:tc>
            </w:tr>
            <w:tr w:rsidR="006D2A20" w:rsidRPr="00EC30C2" w:rsidTr="006D2A20">
              <w:tc>
                <w:tcPr>
                  <w:tcW w:w="5303" w:type="dxa"/>
                  <w:gridSpan w:val="5"/>
                  <w:tcBorders>
                    <w:top w:val="nil"/>
                    <w:left w:val="nil"/>
                    <w:bottom w:val="nil"/>
                    <w:right w:val="nil"/>
                  </w:tcBorders>
                  <w:tcMar>
                    <w:top w:w="24" w:type="dxa"/>
                    <w:left w:w="48" w:type="dxa"/>
                    <w:bottom w:w="24" w:type="dxa"/>
                    <w:right w:w="48" w:type="dxa"/>
                  </w:tcMar>
                  <w:hideMark/>
                </w:tcPr>
                <w:p w:rsidR="006B515C" w:rsidRPr="00FF430B" w:rsidRDefault="006D2A20" w:rsidP="005E1BB7">
                  <w:pPr>
                    <w:jc w:val="center"/>
                    <w:rPr>
                      <w:b/>
                      <w:bCs/>
                      <w:noProof w:val="0"/>
                    </w:rPr>
                  </w:pPr>
                  <w:r w:rsidRPr="00FF430B">
                    <w:rPr>
                      <w:b/>
                      <w:bCs/>
                      <w:noProof w:val="0"/>
                    </w:rPr>
                    <w:t>Antreprenorul/Prestatorul de lucrări/</w:t>
                  </w:r>
                </w:p>
                <w:p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rsidR="006D2A20" w:rsidRPr="00FF430B" w:rsidRDefault="006D2A20" w:rsidP="00101CBC">
                  <w:pPr>
                    <w:ind w:firstLine="567"/>
                    <w:jc w:val="both"/>
                    <w:rPr>
                      <w:noProof w:val="0"/>
                    </w:rPr>
                  </w:pPr>
                  <w:r w:rsidRPr="00FF430B">
                    <w:rPr>
                      <w:noProof w:val="0"/>
                    </w:rPr>
                    <w:t> </w:t>
                  </w:r>
                </w:p>
                <w:p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6D2A20" w:rsidRPr="00FF430B" w:rsidRDefault="006D2A20" w:rsidP="005E1BB7">
                  <w:pPr>
                    <w:jc w:val="center"/>
                    <w:rPr>
                      <w:noProof w:val="0"/>
                    </w:rPr>
                  </w:pPr>
                  <w:r w:rsidRPr="00FF430B">
                    <w:rPr>
                      <w:b/>
                      <w:bCs/>
                      <w:noProof w:val="0"/>
                    </w:rPr>
                    <w:t>Beneficiar</w:t>
                  </w:r>
                </w:p>
                <w:p w:rsidR="006D2A20" w:rsidRPr="00FF430B" w:rsidRDefault="006D2A20" w:rsidP="00101CBC">
                  <w:pPr>
                    <w:ind w:firstLine="567"/>
                    <w:jc w:val="both"/>
                    <w:rPr>
                      <w:noProof w:val="0"/>
                    </w:rPr>
                  </w:pPr>
                  <w:r w:rsidRPr="00FF430B">
                    <w:rPr>
                      <w:noProof w:val="0"/>
                    </w:rPr>
                    <w:t> </w:t>
                  </w:r>
                </w:p>
                <w:p w:rsidR="005E1BB7" w:rsidRPr="00FF430B" w:rsidRDefault="005E1BB7" w:rsidP="00101CBC">
                  <w:pPr>
                    <w:ind w:firstLine="567"/>
                    <w:jc w:val="both"/>
                    <w:rPr>
                      <w:noProof w:val="0"/>
                    </w:rPr>
                  </w:pPr>
                </w:p>
                <w:p w:rsidR="006D2A20" w:rsidRPr="00FF430B" w:rsidRDefault="006D2A20" w:rsidP="00101CBC">
                  <w:pPr>
                    <w:ind w:firstLine="567"/>
                    <w:jc w:val="both"/>
                    <w:rPr>
                      <w:noProof w:val="0"/>
                    </w:rPr>
                  </w:pPr>
                </w:p>
              </w:tc>
            </w:tr>
          </w:tbl>
          <w:p w:rsidR="002B4D12" w:rsidRPr="00FF430B" w:rsidRDefault="002B4D12" w:rsidP="00196AB4">
            <w:pPr>
              <w:keepNext/>
              <w:keepLines/>
              <w:spacing w:before="200"/>
              <w:ind w:firstLine="567"/>
              <w:jc w:val="both"/>
              <w:outlineLvl w:val="2"/>
              <w:rPr>
                <w:noProof w:val="0"/>
              </w:rPr>
            </w:pPr>
          </w:p>
          <w:p w:rsidR="007323B6" w:rsidRPr="00FF430B" w:rsidRDefault="007323B6" w:rsidP="002B4D12">
            <w:pPr>
              <w:tabs>
                <w:tab w:val="left" w:pos="2295"/>
              </w:tabs>
              <w:jc w:val="both"/>
            </w:pPr>
          </w:p>
          <w:p w:rsidR="00F94BAD" w:rsidRPr="00FF430B" w:rsidRDefault="00F94BAD"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1F7AEE" w:rsidRDefault="001F7AEE" w:rsidP="00006D6D">
            <w:pPr>
              <w:autoSpaceDE w:val="0"/>
              <w:autoSpaceDN w:val="0"/>
              <w:adjustRightInd w:val="0"/>
              <w:ind w:right="23"/>
              <w:rPr>
                <w:b/>
                <w:bCs/>
              </w:rPr>
            </w:pPr>
          </w:p>
          <w:p w:rsidR="00006D6D" w:rsidRDefault="00006D6D" w:rsidP="00006D6D">
            <w:pPr>
              <w:autoSpaceDE w:val="0"/>
              <w:autoSpaceDN w:val="0"/>
              <w:adjustRightInd w:val="0"/>
              <w:ind w:right="23"/>
              <w:rPr>
                <w:b/>
                <w:bCs/>
              </w:rPr>
            </w:pPr>
          </w:p>
          <w:p w:rsidR="00A14C96" w:rsidRDefault="00A14C96" w:rsidP="007D2982">
            <w:pPr>
              <w:autoSpaceDE w:val="0"/>
              <w:autoSpaceDN w:val="0"/>
              <w:adjustRightInd w:val="0"/>
              <w:ind w:right="23"/>
              <w:jc w:val="center"/>
              <w:rPr>
                <w:b/>
                <w:bCs/>
              </w:rPr>
            </w:pPr>
          </w:p>
          <w:p w:rsidR="001F7AEE" w:rsidRPr="00FF430B" w:rsidRDefault="001F7AEE" w:rsidP="007D2982">
            <w:pPr>
              <w:autoSpaceDE w:val="0"/>
              <w:autoSpaceDN w:val="0"/>
              <w:adjustRightInd w:val="0"/>
              <w:ind w:right="23"/>
              <w:jc w:val="center"/>
              <w:rPr>
                <w:b/>
                <w:bCs/>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lastRenderedPageBreak/>
              <w:t>din “____” ________ 20___</w:t>
            </w:r>
          </w:p>
          <w:p w:rsidR="004D7C86" w:rsidRPr="00FF430B" w:rsidRDefault="004D7C86" w:rsidP="000C5DFB">
            <w:pPr>
              <w:autoSpaceDE w:val="0"/>
              <w:autoSpaceDN w:val="0"/>
              <w:adjustRightInd w:val="0"/>
              <w:ind w:right="23"/>
              <w:jc w:val="right"/>
              <w:rPr>
                <w:b/>
                <w:bCs/>
              </w:rPr>
            </w:pPr>
          </w:p>
          <w:p w:rsidR="00C6170E" w:rsidRPr="00FF430B" w:rsidRDefault="00C6170E" w:rsidP="007D2982">
            <w:pPr>
              <w:autoSpaceDE w:val="0"/>
              <w:autoSpaceDN w:val="0"/>
              <w:adjustRightInd w:val="0"/>
              <w:ind w:right="23"/>
              <w:jc w:val="center"/>
              <w:rPr>
                <w:b/>
                <w:bCs/>
              </w:rPr>
            </w:pPr>
          </w:p>
          <w:p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tblPr>
            <w:tblGrid>
              <w:gridCol w:w="5179"/>
              <w:gridCol w:w="4461"/>
            </w:tblGrid>
            <w:tr w:rsidR="00F94BAD" w:rsidRPr="00EC30C2" w:rsidTr="00411C62">
              <w:tc>
                <w:tcPr>
                  <w:tcW w:w="9640" w:type="dxa"/>
                  <w:gridSpan w:val="2"/>
                </w:tcPr>
                <w:p w:rsidR="00F94BAD" w:rsidRPr="00FF430B" w:rsidRDefault="00F94BAD" w:rsidP="00F94BAD">
                  <w:pPr>
                    <w:jc w:val="center"/>
                    <w:rPr>
                      <w:b/>
                    </w:rPr>
                  </w:pPr>
                  <w:r w:rsidRPr="00FF430B">
                    <w:rPr>
                      <w:b/>
                      <w:caps/>
                    </w:rPr>
                    <w:t>ACORD ADIȚIONAL</w:t>
                  </w:r>
                  <w:r w:rsidRPr="00FF430B">
                    <w:rPr>
                      <w:b/>
                    </w:rPr>
                    <w:t xml:space="preserve"> Nr.______</w:t>
                  </w:r>
                </w:p>
                <w:p w:rsidR="00F94BAD" w:rsidRPr="00FF430B" w:rsidRDefault="00F94BAD" w:rsidP="00F94BAD">
                  <w:pPr>
                    <w:jc w:val="center"/>
                    <w:rPr>
                      <w:b/>
                    </w:rPr>
                  </w:pPr>
                </w:p>
                <w:p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rsidR="00F94BAD" w:rsidRPr="00FF430B" w:rsidRDefault="00F94BAD" w:rsidP="00F94BAD"/>
                <w:p w:rsidR="00F94BAD" w:rsidRPr="00FF430B" w:rsidRDefault="00F94BAD" w:rsidP="00F94BAD"/>
              </w:tc>
            </w:tr>
            <w:tr w:rsidR="00F94BAD" w:rsidRPr="00EC30C2" w:rsidTr="00411C62">
              <w:tc>
                <w:tcPr>
                  <w:tcW w:w="9640" w:type="dxa"/>
                  <w:gridSpan w:val="2"/>
                </w:tcPr>
                <w:p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rsidR="00F94BAD" w:rsidRPr="00FF430B" w:rsidRDefault="00F94BAD" w:rsidP="00F94BAD">
                  <w:pPr>
                    <w:pStyle w:val="ad"/>
                    <w:ind w:firstLine="0"/>
                    <w:rPr>
                      <w:sz w:val="24"/>
                      <w:szCs w:val="24"/>
                    </w:rPr>
                  </w:pPr>
                </w:p>
                <w:p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F94BAD" w:rsidRPr="00FF430B" w:rsidRDefault="00F94BAD" w:rsidP="00F94BAD">
                  <w:pPr>
                    <w:pStyle w:val="ad"/>
                    <w:ind w:firstLine="0"/>
                    <w:rPr>
                      <w:sz w:val="24"/>
                      <w:szCs w:val="24"/>
                    </w:rPr>
                  </w:pPr>
                </w:p>
                <w:p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F94BAD" w:rsidRPr="00FF430B" w:rsidRDefault="00F94BAD" w:rsidP="00F94BAD">
                  <w:pPr>
                    <w:pStyle w:val="af2"/>
                    <w:tabs>
                      <w:tab w:val="right" w:pos="10205"/>
                    </w:tabs>
                    <w:ind w:firstLine="0"/>
                    <w:jc w:val="left"/>
                  </w:pPr>
                </w:p>
                <w:p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rsidR="00F94BAD" w:rsidRPr="00FF430B" w:rsidRDefault="00F94BAD" w:rsidP="00F94BAD">
                  <w:pPr>
                    <w:pStyle w:val="a"/>
                    <w:ind w:left="743"/>
                  </w:pPr>
                  <w:r w:rsidRPr="00FF430B">
                    <w:t>_________________________________________</w:t>
                  </w:r>
                  <w:r w:rsidR="00AB7AE2" w:rsidRPr="00FF430B">
                    <w:t>_______________________________</w:t>
                  </w:r>
                </w:p>
                <w:p w:rsidR="00F94BAD" w:rsidRPr="00FF430B" w:rsidRDefault="00F94BAD" w:rsidP="00F94BAD">
                  <w:pPr>
                    <w:tabs>
                      <w:tab w:val="right" w:pos="10205"/>
                    </w:tabs>
                    <w:ind w:left="1134" w:right="-1"/>
                  </w:pPr>
                </w:p>
                <w:p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rsidR="00F94BAD" w:rsidRPr="00FF430B" w:rsidRDefault="00F94BAD" w:rsidP="00F94BAD">
                  <w:pPr>
                    <w:pStyle w:val="2"/>
                    <w:rPr>
                      <w:szCs w:val="24"/>
                    </w:rPr>
                  </w:pPr>
                </w:p>
                <w:p w:rsidR="00F94BAD" w:rsidRPr="00FF430B" w:rsidRDefault="00F94BAD" w:rsidP="00F94BAD"/>
                <w:p w:rsidR="00F94BAD" w:rsidRPr="00FF430B" w:rsidRDefault="009429D7" w:rsidP="00FD0E2B">
                  <w:pPr>
                    <w:jc w:val="center"/>
                  </w:pPr>
                  <w:r w:rsidRPr="00FF430B">
                    <w:rPr>
                      <w:b/>
                      <w:bCs/>
                      <w:noProof w:val="0"/>
                    </w:rPr>
                    <w:t>SEMNĂTURILE PĂRŢILOR</w:t>
                  </w:r>
                </w:p>
                <w:p w:rsidR="00F94BAD" w:rsidRPr="00FF430B" w:rsidRDefault="00F94BAD" w:rsidP="00F94BAD"/>
              </w:tc>
            </w:tr>
            <w:tr w:rsidR="00F94BAD" w:rsidRPr="00EC30C2" w:rsidTr="00411C62">
              <w:trPr>
                <w:trHeight w:val="357"/>
              </w:trPr>
              <w:tc>
                <w:tcPr>
                  <w:tcW w:w="5179" w:type="dxa"/>
                  <w:vAlign w:val="center"/>
                </w:tcPr>
                <w:p w:rsidR="00F94BAD" w:rsidRPr="00FF430B" w:rsidRDefault="006A7C1C" w:rsidP="00F94BAD">
                  <w:pPr>
                    <w:jc w:val="center"/>
                    <w:rPr>
                      <w:b/>
                    </w:rPr>
                  </w:pPr>
                  <w:r w:rsidRPr="00FF430B">
                    <w:rPr>
                      <w:b/>
                      <w:bCs/>
                      <w:noProof w:val="0"/>
                    </w:rPr>
                    <w:t>ANTREPRENORUL/PRESTATORUL</w:t>
                  </w:r>
                </w:p>
              </w:tc>
              <w:tc>
                <w:tcPr>
                  <w:tcW w:w="4461" w:type="dxa"/>
                  <w:vAlign w:val="center"/>
                </w:tcPr>
                <w:p w:rsidR="00F94BAD" w:rsidRPr="00FF430B" w:rsidRDefault="006A7C1C" w:rsidP="0067769C">
                  <w:pPr>
                    <w:jc w:val="center"/>
                    <w:rPr>
                      <w:noProof w:val="0"/>
                    </w:rPr>
                  </w:pPr>
                  <w:r w:rsidRPr="00FF430B">
                    <w:rPr>
                      <w:b/>
                      <w:bCs/>
                      <w:noProof w:val="0"/>
                    </w:rPr>
                    <w:t>BENEFICIAR</w:t>
                  </w:r>
                </w:p>
              </w:tc>
            </w:tr>
            <w:tr w:rsidR="00F94BAD"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FF430B" w:rsidRDefault="00F94BAD" w:rsidP="0067769C"/>
              </w:tc>
              <w:tc>
                <w:tcPr>
                  <w:tcW w:w="4461" w:type="dxa"/>
                  <w:tcBorders>
                    <w:top w:val="nil"/>
                    <w:left w:val="nil"/>
                    <w:bottom w:val="nil"/>
                    <w:right w:val="nil"/>
                  </w:tcBorders>
                  <w:vAlign w:val="center"/>
                </w:tcPr>
                <w:p w:rsidR="00F94BAD" w:rsidRPr="00FF430B" w:rsidRDefault="00F94BAD" w:rsidP="0067769C"/>
              </w:tc>
            </w:tr>
          </w:tbl>
          <w:p w:rsidR="00F94BAD" w:rsidRPr="00FF430B" w:rsidRDefault="00F94BAD" w:rsidP="007D2982">
            <w:pPr>
              <w:autoSpaceDE w:val="0"/>
              <w:autoSpaceDN w:val="0"/>
              <w:adjustRightInd w:val="0"/>
              <w:ind w:right="23"/>
              <w:jc w:val="center"/>
              <w:rPr>
                <w:b/>
                <w:color w:val="000000"/>
                <w:w w:val="90"/>
              </w:rPr>
            </w:pPr>
          </w:p>
          <w:p w:rsidR="002217B0" w:rsidRPr="00FF430B" w:rsidRDefault="002217B0"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C6170E" w:rsidRPr="00FF430B" w:rsidRDefault="00C6170E"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4A5F0C" w:rsidRPr="00FF430B" w:rsidRDefault="004A5F0C"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lastRenderedPageBreak/>
              <w:t>din “____” ________ 20___</w:t>
            </w:r>
          </w:p>
          <w:p w:rsidR="003A40C2" w:rsidRPr="00FF430B" w:rsidRDefault="003A40C2" w:rsidP="007D2982">
            <w:pPr>
              <w:autoSpaceDE w:val="0"/>
              <w:autoSpaceDN w:val="0"/>
              <w:adjustRightInd w:val="0"/>
              <w:ind w:right="23"/>
              <w:jc w:val="center"/>
              <w:rPr>
                <w:b/>
                <w:color w:val="000000"/>
                <w:w w:val="90"/>
              </w:rPr>
            </w:pPr>
          </w:p>
          <w:p w:rsidR="00FD0E2B" w:rsidRPr="00FF430B" w:rsidRDefault="00FD0E2B" w:rsidP="007D2982">
            <w:pPr>
              <w:autoSpaceDE w:val="0"/>
              <w:autoSpaceDN w:val="0"/>
              <w:adjustRightInd w:val="0"/>
              <w:ind w:right="23"/>
              <w:jc w:val="center"/>
              <w:rPr>
                <w:b/>
                <w:color w:val="000000"/>
                <w:w w:val="90"/>
              </w:rPr>
            </w:pPr>
          </w:p>
          <w:p w:rsidR="00F94BAD" w:rsidRPr="00FF430B" w:rsidRDefault="00F94BAD" w:rsidP="007D2982">
            <w:pPr>
              <w:autoSpaceDE w:val="0"/>
              <w:autoSpaceDN w:val="0"/>
              <w:adjustRightInd w:val="0"/>
              <w:ind w:right="23"/>
              <w:jc w:val="center"/>
              <w:rPr>
                <w:b/>
                <w:bCs/>
              </w:rPr>
            </w:pPr>
          </w:p>
          <w:p w:rsidR="007D2982" w:rsidRPr="00FF430B" w:rsidRDefault="007D2982" w:rsidP="007D2982">
            <w:pPr>
              <w:autoSpaceDE w:val="0"/>
              <w:autoSpaceDN w:val="0"/>
              <w:adjustRightInd w:val="0"/>
              <w:ind w:right="23"/>
              <w:jc w:val="center"/>
              <w:rPr>
                <w:b/>
                <w:bCs/>
              </w:rPr>
            </w:pPr>
            <w:r w:rsidRPr="00FF430B">
              <w:rPr>
                <w:b/>
                <w:bCs/>
              </w:rPr>
              <w:t xml:space="preserve">ACORD-CADRU </w:t>
            </w:r>
          </w:p>
          <w:p w:rsidR="007D2982" w:rsidRPr="00FF430B" w:rsidRDefault="007D2982" w:rsidP="007D2982">
            <w:pPr>
              <w:autoSpaceDE w:val="0"/>
              <w:autoSpaceDN w:val="0"/>
              <w:adjustRightInd w:val="0"/>
              <w:ind w:right="23"/>
              <w:jc w:val="center"/>
            </w:pPr>
            <w:r w:rsidRPr="00FF430B">
              <w:t>nr. ________ data ___________</w:t>
            </w:r>
          </w:p>
          <w:p w:rsidR="007D2982" w:rsidRPr="00FF430B" w:rsidRDefault="007D2982" w:rsidP="007D2982">
            <w:pPr>
              <w:autoSpaceDE w:val="0"/>
              <w:autoSpaceDN w:val="0"/>
              <w:adjustRightInd w:val="0"/>
              <w:ind w:right="23"/>
              <w:jc w:val="center"/>
            </w:pPr>
          </w:p>
          <w:p w:rsidR="007D2982" w:rsidRPr="00FF430B" w:rsidRDefault="007D2982" w:rsidP="007D2982">
            <w:pPr>
              <w:autoSpaceDE w:val="0"/>
              <w:autoSpaceDN w:val="0"/>
              <w:adjustRightInd w:val="0"/>
              <w:ind w:left="720" w:right="-540"/>
              <w:jc w:val="both"/>
              <w:rPr>
                <w:b/>
                <w:bCs/>
              </w:rPr>
            </w:pPr>
            <w:r w:rsidRPr="00FF430B">
              <w:rPr>
                <w:b/>
                <w:bCs/>
              </w:rPr>
              <w:t>1. Părţile acordului-cadru</w:t>
            </w:r>
          </w:p>
          <w:p w:rsidR="007D2982" w:rsidRPr="00FF430B" w:rsidRDefault="007D2982" w:rsidP="007D2982">
            <w:pPr>
              <w:autoSpaceDE w:val="0"/>
              <w:autoSpaceDN w:val="0"/>
              <w:adjustRightInd w:val="0"/>
              <w:ind w:left="1140" w:right="-540"/>
              <w:jc w:val="both"/>
              <w:rPr>
                <w:b/>
                <w:bCs/>
              </w:rPr>
            </w:pPr>
          </w:p>
          <w:p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rsidR="005B3BAD" w:rsidRPr="00FF430B" w:rsidRDefault="005B3BAD" w:rsidP="007D2982">
            <w:pPr>
              <w:autoSpaceDE w:val="0"/>
              <w:autoSpaceDN w:val="0"/>
              <w:adjustRightInd w:val="0"/>
              <w:jc w:val="both"/>
            </w:pPr>
          </w:p>
          <w:p w:rsidR="007D2982" w:rsidRPr="00FF430B" w:rsidRDefault="007D2982" w:rsidP="007D2982">
            <w:pPr>
              <w:autoSpaceDE w:val="0"/>
              <w:autoSpaceDN w:val="0"/>
              <w:adjustRightInd w:val="0"/>
              <w:jc w:val="both"/>
            </w:pPr>
            <w:r w:rsidRPr="00FF430B">
              <w:t xml:space="preserve">    între</w:t>
            </w:r>
          </w:p>
          <w:p w:rsidR="007D2982" w:rsidRPr="00FF430B" w:rsidRDefault="007D2982" w:rsidP="007D2982">
            <w:pPr>
              <w:autoSpaceDE w:val="0"/>
              <w:autoSpaceDN w:val="0"/>
              <w:adjustRightInd w:val="0"/>
              <w:jc w:val="both"/>
            </w:pPr>
          </w:p>
          <w:p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rsidR="007D2982" w:rsidRPr="00FF430B" w:rsidRDefault="007D2982" w:rsidP="007D2982">
            <w:pPr>
              <w:autoSpaceDE w:val="0"/>
              <w:autoSpaceDN w:val="0"/>
              <w:adjustRightInd w:val="0"/>
              <w:jc w:val="both"/>
            </w:pPr>
          </w:p>
          <w:p w:rsidR="007D2982" w:rsidRPr="00FF430B" w:rsidRDefault="007D2982" w:rsidP="002217B0">
            <w:pPr>
              <w:autoSpaceDE w:val="0"/>
              <w:autoSpaceDN w:val="0"/>
              <w:adjustRightInd w:val="0"/>
              <w:ind w:left="710"/>
              <w:jc w:val="both"/>
              <w:rPr>
                <w:b/>
                <w:bCs/>
              </w:rPr>
            </w:pPr>
            <w:r w:rsidRPr="00FF430B">
              <w:rPr>
                <w:b/>
                <w:bCs/>
              </w:rPr>
              <w:t>2. Scopul acordului-cadru</w:t>
            </w:r>
          </w:p>
          <w:p w:rsidR="007D2982" w:rsidRPr="00FF430B" w:rsidRDefault="007D2982" w:rsidP="007D2982">
            <w:pPr>
              <w:autoSpaceDE w:val="0"/>
              <w:autoSpaceDN w:val="0"/>
              <w:adjustRightInd w:val="0"/>
              <w:jc w:val="both"/>
              <w:rPr>
                <w:b/>
                <w:bCs/>
              </w:rPr>
            </w:pPr>
          </w:p>
          <w:p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FF430B" w:rsidRDefault="007D2982" w:rsidP="007D2982">
            <w:pPr>
              <w:autoSpaceDE w:val="0"/>
              <w:autoSpaceDN w:val="0"/>
              <w:adjustRightInd w:val="0"/>
              <w:jc w:val="both"/>
            </w:pPr>
          </w:p>
          <w:p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rsidR="007D2982" w:rsidRPr="00FF430B" w:rsidRDefault="007D2982" w:rsidP="007D2982">
            <w:pPr>
              <w:autoSpaceDE w:val="0"/>
              <w:autoSpaceDN w:val="0"/>
              <w:adjustRightInd w:val="0"/>
              <w:jc w:val="both"/>
            </w:pPr>
          </w:p>
          <w:p w:rsidR="007D2982" w:rsidRPr="00FF430B" w:rsidRDefault="007D2982" w:rsidP="007D2982">
            <w:pPr>
              <w:autoSpaceDE w:val="0"/>
              <w:autoSpaceDN w:val="0"/>
              <w:adjustRightInd w:val="0"/>
              <w:jc w:val="both"/>
              <w:rPr>
                <w:b/>
                <w:bCs/>
              </w:rPr>
            </w:pPr>
            <w:r w:rsidRPr="00FF430B">
              <w:rPr>
                <w:b/>
                <w:bCs/>
              </w:rPr>
              <w:t xml:space="preserve">           3. Durata acordului-cadru</w:t>
            </w:r>
          </w:p>
          <w:p w:rsidR="007D2982" w:rsidRPr="00FF430B" w:rsidRDefault="007D2982" w:rsidP="007D2982">
            <w:pPr>
              <w:autoSpaceDE w:val="0"/>
              <w:autoSpaceDN w:val="0"/>
              <w:adjustRightInd w:val="0"/>
              <w:jc w:val="both"/>
              <w:rPr>
                <w:b/>
                <w:bCs/>
              </w:rPr>
            </w:pPr>
          </w:p>
          <w:p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rsidR="007D2982" w:rsidRPr="00FF430B" w:rsidRDefault="007D2982" w:rsidP="007D2982">
            <w:pPr>
              <w:autoSpaceDE w:val="0"/>
              <w:autoSpaceDN w:val="0"/>
              <w:adjustRightInd w:val="0"/>
              <w:jc w:val="both"/>
            </w:pPr>
          </w:p>
          <w:p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rsidR="007D2982" w:rsidRPr="00FF430B" w:rsidRDefault="007D2982" w:rsidP="007D2982">
            <w:pPr>
              <w:autoSpaceDE w:val="0"/>
              <w:autoSpaceDN w:val="0"/>
              <w:adjustRightInd w:val="0"/>
              <w:jc w:val="both"/>
              <w:rPr>
                <w:b/>
                <w:bCs/>
                <w:i/>
                <w:iCs/>
              </w:rPr>
            </w:pPr>
          </w:p>
          <w:p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rsidR="004A4AF2" w:rsidRPr="00FF430B" w:rsidRDefault="004A4AF2" w:rsidP="004A4AF2">
            <w:pPr>
              <w:jc w:val="both"/>
            </w:pPr>
            <w:r w:rsidRPr="00FF430B">
              <w:t>4.2 Promitenții executori/prestatori se obligă să nu transfere, nici total și nici parţial, obligaţiile asumate prin prezentul acord-cadru.</w:t>
            </w:r>
          </w:p>
          <w:p w:rsidR="007D2982" w:rsidRPr="00FF430B" w:rsidRDefault="007D2982" w:rsidP="007D2982">
            <w:pPr>
              <w:autoSpaceDE w:val="0"/>
              <w:autoSpaceDN w:val="0"/>
              <w:adjustRightInd w:val="0"/>
              <w:jc w:val="both"/>
              <w:rPr>
                <w:i/>
                <w:iCs/>
              </w:rPr>
            </w:pPr>
          </w:p>
          <w:p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rsidR="00634DB7" w:rsidRPr="00FF430B" w:rsidRDefault="00634DB7" w:rsidP="007D2982">
            <w:pPr>
              <w:autoSpaceDE w:val="0"/>
              <w:autoSpaceDN w:val="0"/>
              <w:adjustRightInd w:val="0"/>
              <w:jc w:val="both"/>
              <w:rPr>
                <w:b/>
                <w:bCs/>
              </w:rPr>
            </w:pPr>
          </w:p>
          <w:p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xml:space="preserve">, în cazul în </w:t>
            </w:r>
            <w:r w:rsidR="00C44B96" w:rsidRPr="00FF430B">
              <w:lastRenderedPageBreak/>
              <w:t>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rsidR="007D2982" w:rsidRPr="00FF430B" w:rsidRDefault="007D2982" w:rsidP="007D2982">
            <w:pPr>
              <w:autoSpaceDE w:val="0"/>
              <w:autoSpaceDN w:val="0"/>
              <w:adjustRightInd w:val="0"/>
              <w:jc w:val="both"/>
              <w:rPr>
                <w:b/>
                <w:bCs/>
              </w:rPr>
            </w:pPr>
          </w:p>
          <w:p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rsidR="007D2982" w:rsidRPr="00FF430B" w:rsidRDefault="007D2982" w:rsidP="007D2982">
            <w:pPr>
              <w:ind w:left="660"/>
              <w:jc w:val="both"/>
              <w:rPr>
                <w:b/>
                <w:bCs/>
              </w:rPr>
            </w:pPr>
          </w:p>
          <w:p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rsidR="007D2982" w:rsidRPr="00FF430B" w:rsidRDefault="007D2982" w:rsidP="007D2982">
            <w:pPr>
              <w:autoSpaceDE w:val="0"/>
              <w:autoSpaceDN w:val="0"/>
              <w:adjustRightInd w:val="0"/>
              <w:ind w:firstLine="720"/>
              <w:jc w:val="both"/>
            </w:pPr>
          </w:p>
          <w:p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rsidR="007D2982" w:rsidRPr="00FF430B" w:rsidRDefault="007D2982" w:rsidP="007D2982">
            <w:pPr>
              <w:autoSpaceDE w:val="0"/>
              <w:autoSpaceDN w:val="0"/>
              <w:adjustRightInd w:val="0"/>
              <w:ind w:left="660"/>
              <w:jc w:val="both"/>
              <w:rPr>
                <w:b/>
                <w:bCs/>
              </w:rPr>
            </w:pPr>
          </w:p>
          <w:p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rsidR="0063773E" w:rsidRPr="00FF430B" w:rsidRDefault="0063773E" w:rsidP="0063773E">
            <w:pPr>
              <w:jc w:val="both"/>
            </w:pPr>
            <w:r w:rsidRPr="00FF430B">
              <w:t>b) propunerea financiară;</w:t>
            </w:r>
          </w:p>
          <w:p w:rsidR="0063773E" w:rsidRPr="00FF430B" w:rsidRDefault="0063773E" w:rsidP="0063773E">
            <w:pPr>
              <w:jc w:val="both"/>
            </w:pPr>
            <w:r w:rsidRPr="00FF430B">
              <w:t>c) caietul de sarcini;</w:t>
            </w:r>
          </w:p>
          <w:p w:rsidR="007D2982" w:rsidRPr="00FF430B" w:rsidRDefault="0063773E" w:rsidP="0063773E">
            <w:pPr>
              <w:autoSpaceDE w:val="0"/>
              <w:autoSpaceDN w:val="0"/>
              <w:adjustRightInd w:val="0"/>
              <w:jc w:val="both"/>
            </w:pPr>
            <w:r w:rsidRPr="00FF430B">
              <w:t>d) alte anexe, după caz.</w:t>
            </w:r>
          </w:p>
          <w:p w:rsidR="007D2982" w:rsidRPr="00FF430B" w:rsidRDefault="007D2982" w:rsidP="007D2982">
            <w:pPr>
              <w:autoSpaceDE w:val="0"/>
              <w:autoSpaceDN w:val="0"/>
              <w:adjustRightInd w:val="0"/>
              <w:jc w:val="both"/>
            </w:pPr>
          </w:p>
          <w:p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rsidR="00C6170E" w:rsidRPr="00FF430B" w:rsidRDefault="00C6170E" w:rsidP="00C6170E">
            <w:pPr>
              <w:pStyle w:val="a"/>
              <w:numPr>
                <w:ilvl w:val="0"/>
                <w:numId w:val="0"/>
              </w:numPr>
              <w:autoSpaceDE w:val="0"/>
              <w:autoSpaceDN w:val="0"/>
              <w:adjustRightInd w:val="0"/>
              <w:ind w:left="660"/>
              <w:rPr>
                <w:b/>
                <w:bCs/>
              </w:rPr>
            </w:pPr>
          </w:p>
          <w:p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rsidR="0063773E" w:rsidRPr="00FF430B" w:rsidRDefault="0063773E" w:rsidP="001278C6">
            <w:pPr>
              <w:pStyle w:val="a"/>
              <w:numPr>
                <w:ilvl w:val="0"/>
                <w:numId w:val="50"/>
              </w:numPr>
            </w:pPr>
            <w:r w:rsidRPr="00FF430B">
              <w:t>prin acordul de voinţă al părţilor ;</w:t>
            </w:r>
          </w:p>
          <w:p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rsidR="007D2982" w:rsidRPr="00FF430B" w:rsidRDefault="007D2982" w:rsidP="007D2982">
            <w:pPr>
              <w:autoSpaceDE w:val="0"/>
              <w:autoSpaceDN w:val="0"/>
              <w:adjustRightInd w:val="0"/>
              <w:jc w:val="both"/>
            </w:pPr>
          </w:p>
          <w:p w:rsidR="00C20F59" w:rsidRPr="00FF430B" w:rsidRDefault="0003591A" w:rsidP="00196AB4">
            <w:pPr>
              <w:jc w:val="both"/>
              <w:rPr>
                <w:i/>
              </w:rPr>
            </w:pPr>
            <w:r w:rsidRPr="00FF430B">
              <w:rPr>
                <w:i/>
              </w:rPr>
              <w:t>CLAUZE APLICABILE CONTRACTELOR SUBSECVENTE</w:t>
            </w:r>
          </w:p>
          <w:p w:rsidR="00C20F59" w:rsidRPr="00FF430B" w:rsidRDefault="00C20F59" w:rsidP="00196AB4">
            <w:pPr>
              <w:jc w:val="both"/>
            </w:pPr>
          </w:p>
          <w:p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rsidR="00C6170E" w:rsidRPr="00FF430B" w:rsidRDefault="00C6170E" w:rsidP="00C6170E">
            <w:pPr>
              <w:pStyle w:val="a"/>
              <w:numPr>
                <w:ilvl w:val="0"/>
                <w:numId w:val="0"/>
              </w:numPr>
              <w:ind w:left="660"/>
              <w:rPr>
                <w:b/>
              </w:rPr>
            </w:pPr>
          </w:p>
          <w:p w:rsidR="00C20F59" w:rsidRPr="00FF430B" w:rsidRDefault="00C20F59" w:rsidP="00CD31E8">
            <w:pPr>
              <w:jc w:val="both"/>
            </w:pPr>
            <w:r w:rsidRPr="00FF430B">
              <w:t>9.1 Executarea contractelor subsecvente va începe din momentul încheierii acestora.</w:t>
            </w:r>
          </w:p>
          <w:p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rsidR="00C20F59" w:rsidRPr="00FF430B" w:rsidRDefault="00C20F59" w:rsidP="00CD31E8">
            <w:pPr>
              <w:jc w:val="both"/>
            </w:pPr>
          </w:p>
          <w:p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rsidR="00C6170E" w:rsidRPr="00FF430B" w:rsidRDefault="00C6170E" w:rsidP="00CD31E8">
            <w:pPr>
              <w:jc w:val="both"/>
            </w:pPr>
          </w:p>
          <w:p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411C62" w:rsidRPr="00FF430B" w:rsidRDefault="00411C62" w:rsidP="006A7C1C">
            <w:pPr>
              <w:jc w:val="both"/>
              <w:rPr>
                <w:b/>
              </w:rPr>
            </w:pPr>
          </w:p>
          <w:p w:rsidR="00C20F59" w:rsidRPr="00FF430B" w:rsidRDefault="006A7C1C" w:rsidP="006A7C1C">
            <w:pPr>
              <w:tabs>
                <w:tab w:val="left" w:pos="600"/>
              </w:tabs>
              <w:jc w:val="both"/>
              <w:rPr>
                <w:b/>
              </w:rPr>
            </w:pPr>
            <w:r>
              <w:rPr>
                <w:b/>
              </w:rPr>
              <w:t xml:space="preserve">          </w:t>
            </w:r>
            <w:r w:rsidR="00C20F59" w:rsidRPr="00FF430B">
              <w:rPr>
                <w:b/>
              </w:rPr>
              <w:t>11. Litigii</w:t>
            </w:r>
          </w:p>
          <w:p w:rsidR="00C6170E" w:rsidRPr="00FF430B" w:rsidRDefault="00C6170E" w:rsidP="00CD31E8">
            <w:pPr>
              <w:jc w:val="both"/>
            </w:pPr>
          </w:p>
          <w:p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FF430B" w:rsidRDefault="00C20F59" w:rsidP="00CD31E8">
            <w:pPr>
              <w:jc w:val="both"/>
            </w:pPr>
            <w:r w:rsidRPr="00FF430B">
              <w:lastRenderedPageBreak/>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rsidR="00C20F59" w:rsidRPr="00FF430B" w:rsidRDefault="00C20F59"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4A5F0C" w:rsidRPr="00FF430B" w:rsidRDefault="00C20F59" w:rsidP="00CD31E8">
            <w:pPr>
              <w:jc w:val="both"/>
            </w:pPr>
            <w:r w:rsidRPr="00FF430B">
              <w:t>...........................                                                     ...........</w:t>
            </w:r>
            <w:r w:rsidR="00CD31E8" w:rsidRPr="00FF430B">
              <w:t>..............</w:t>
            </w:r>
            <w:r w:rsidR="007747EC" w:rsidRPr="00FF430B">
              <w:t>..........</w:t>
            </w:r>
          </w:p>
          <w:p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C20F59" w:rsidRPr="00FF430B" w:rsidRDefault="00C20F59" w:rsidP="00CD31E8">
            <w:pPr>
              <w:jc w:val="both"/>
            </w:pPr>
            <w:r w:rsidRPr="00FF430B">
              <w:t xml:space="preserve">  ...........................                                                     .........................</w:t>
            </w:r>
            <w:r w:rsidR="007747EC" w:rsidRPr="00FF430B">
              <w:t>.......</w:t>
            </w:r>
            <w:r w:rsidRPr="00FF430B">
              <w:t>..</w:t>
            </w:r>
          </w:p>
          <w:p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rsidR="00C20F59" w:rsidRPr="00FF430B" w:rsidRDefault="00C20F59" w:rsidP="00CD31E8">
            <w:pPr>
              <w:jc w:val="both"/>
            </w:pP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D82B8E" w:rsidRPr="00FF430B" w:rsidRDefault="00C20F59" w:rsidP="00196AB4">
            <w:pPr>
              <w:jc w:val="both"/>
            </w:pPr>
            <w:r w:rsidRPr="00FF430B">
              <w:t>...........................                                                     .........................</w:t>
            </w:r>
            <w:r w:rsidR="007747EC" w:rsidRPr="00FF430B">
              <w:t>.......</w:t>
            </w:r>
            <w:r w:rsidRPr="00FF430B">
              <w:t>..</w:t>
            </w:r>
          </w:p>
          <w:p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2F8" w:rsidRDefault="009E22F8" w:rsidP="00A20ACF">
      <w:r>
        <w:separator/>
      </w:r>
    </w:p>
  </w:endnote>
  <w:endnote w:type="continuationSeparator" w:id="0">
    <w:p w:rsidR="009E22F8" w:rsidRDefault="009E22F8"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40" w:rsidRDefault="008F1D40" w:rsidP="001F6E5A">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8F1D40" w:rsidRDefault="006303AB">
        <w:pPr>
          <w:pStyle w:val="a4"/>
          <w:jc w:val="right"/>
        </w:pPr>
        <w:r>
          <w:fldChar w:fldCharType="begin"/>
        </w:r>
        <w:r w:rsidR="008F1D40">
          <w:instrText xml:space="preserve"> PAGE   \* MERGEFORMAT </w:instrText>
        </w:r>
        <w:r>
          <w:fldChar w:fldCharType="separate"/>
        </w:r>
        <w:r w:rsidR="005075EF">
          <w:t>69</w:t>
        </w:r>
        <w:r>
          <w:fldChar w:fldCharType="end"/>
        </w:r>
      </w:p>
    </w:sdtContent>
  </w:sdt>
  <w:p w:rsidR="008F1D40" w:rsidRDefault="008F1D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2F8" w:rsidRDefault="009E22F8" w:rsidP="00A20ACF">
      <w:r>
        <w:separator/>
      </w:r>
    </w:p>
  </w:footnote>
  <w:footnote w:type="continuationSeparator" w:id="0">
    <w:p w:rsidR="009E22F8" w:rsidRDefault="009E22F8"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1D46"/>
    <w:rsid w:val="00174C61"/>
    <w:rsid w:val="00174E5F"/>
    <w:rsid w:val="001763CD"/>
    <w:rsid w:val="0017664F"/>
    <w:rsid w:val="00177A21"/>
    <w:rsid w:val="00183358"/>
    <w:rsid w:val="00183D79"/>
    <w:rsid w:val="0018415A"/>
    <w:rsid w:val="00185148"/>
    <w:rsid w:val="001856BA"/>
    <w:rsid w:val="00186372"/>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A7F76"/>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5EF"/>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03AB"/>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64D7"/>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CD8"/>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2F8"/>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3B8"/>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30DF-CBD7-4A6E-9351-85AC7CAA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24615</Words>
  <Characters>140306</Characters>
  <Application>Microsoft Office Word</Application>
  <DocSecurity>0</DocSecurity>
  <Lines>1169</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Server</cp:lastModifiedBy>
  <cp:revision>2</cp:revision>
  <cp:lastPrinted>2021-06-01T11:52:00Z</cp:lastPrinted>
  <dcterms:created xsi:type="dcterms:W3CDTF">2022-06-17T09:37:00Z</dcterms:created>
  <dcterms:modified xsi:type="dcterms:W3CDTF">2022-06-17T09:37:00Z</dcterms:modified>
</cp:coreProperties>
</file>